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e575" w14:textId="99ce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 сәуірдегі № 241-VІ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6"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20-І, 110-құжат; № 20-IV, 113-құжат; № 20-VII, 115-құжат; № 21-І, 128-құжат; № 22-І, 140, 143-құжаттар; № 22-V,156-құжат; № 22-VI, 159-құжат; 2016 ж., № 7-II, 55-құжат; № 8-II, 70-құжат; № 12, 87-құжат; 2017 ж., № 4, 7-құжат; № 15, 55-құжат; № 22-III, 109-құжат; 2018 ж., № 1, 4-құжат; № 10, 32-құжат; № 13, 41-құжат; № 14, 44-құжат; № 15, 50-құжат; 2019 ж., № 2, 6-құжат):</w:t>
      </w:r>
    </w:p>
    <w:bookmarkEnd w:id="1"/>
    <w:bookmarkStart w:name="z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42-баптың</w:t>
      </w:r>
      <w:r>
        <w:rPr>
          <w:rFonts w:ascii="Times New Roman"/>
          <w:b w:val="false"/>
          <w:i w:val="false"/>
          <w:color w:val="000000"/>
          <w:sz w:val="28"/>
        </w:rPr>
        <w:t xml:space="preserve"> 1-тармағы мынадай редакцияда жазылсын:</w:t>
      </w:r>
    </w:p>
    <w:bookmarkEnd w:id="2"/>
    <w:bookmarkStart w:name="z8" w:id="3"/>
    <w:p>
      <w:pPr>
        <w:spacing w:after="0"/>
        <w:ind w:left="0"/>
        <w:jc w:val="both"/>
      </w:pPr>
      <w:r>
        <w:rPr>
          <w:rFonts w:ascii="Times New Roman"/>
          <w:b w:val="false"/>
          <w:i w:val="false"/>
          <w:color w:val="000000"/>
          <w:sz w:val="28"/>
        </w:rPr>
        <w:t>
      "1. Коммерциялық емес ұйым болып табылатын заңды тұлға әдiлет органдарында мемлекеттiк тiркелуге жатады.</w:t>
      </w:r>
    </w:p>
    <w:bookmarkEnd w:id="3"/>
    <w:bookmarkStart w:name="z9" w:id="4"/>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жағдайларды қоспағанда, коммерциялық ұйым болып табылатын заңды тұлға "Азаматтарға арналған үкімет" мемлекеттік корпорациясында мемлекеттік тіркелуге жатады.</w:t>
      </w:r>
    </w:p>
    <w:bookmarkEnd w:id="4"/>
    <w:bookmarkStart w:name="z10" w:id="5"/>
    <w:p>
      <w:pPr>
        <w:spacing w:after="0"/>
        <w:ind w:left="0"/>
        <w:jc w:val="both"/>
      </w:pPr>
      <w:r>
        <w:rPr>
          <w:rFonts w:ascii="Times New Roman"/>
          <w:b w:val="false"/>
          <w:i w:val="false"/>
          <w:color w:val="000000"/>
          <w:sz w:val="28"/>
        </w:rPr>
        <w:t>
      Мемлекеттiк тiркеу тәртiбi Қазақстан Республикасының заңнамасында айқындалады.";</w:t>
      </w:r>
    </w:p>
    <w:bookmarkEnd w:id="5"/>
    <w:bookmarkStart w:name="z11"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50-бапта</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1-тармақ мынадай редакцияда жазылсын:</w:t>
      </w:r>
    </w:p>
    <w:bookmarkEnd w:id="7"/>
    <w:bookmarkStart w:name="z13" w:id="8"/>
    <w:p>
      <w:pPr>
        <w:spacing w:after="0"/>
        <w:ind w:left="0"/>
        <w:jc w:val="both"/>
      </w:pPr>
      <w:r>
        <w:rPr>
          <w:rFonts w:ascii="Times New Roman"/>
          <w:b w:val="false"/>
          <w:i w:val="false"/>
          <w:color w:val="000000"/>
          <w:sz w:val="28"/>
        </w:rPr>
        <w:t>
      "1.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корпорациясына, тіркелген жеріндегі мемлекеттік кіріс органына дереу жазбаша түрде немесе электрондық цифрлық қолтаңбаны қолдана отырып, интернет-ресурс арқылы хабарлауға мiндеттi.";</w:t>
      </w:r>
    </w:p>
    <w:bookmarkEnd w:id="8"/>
    <w:bookmarkStart w:name="z14" w:id="9"/>
    <w:p>
      <w:pPr>
        <w:spacing w:after="0"/>
        <w:ind w:left="0"/>
        <w:jc w:val="both"/>
      </w:pPr>
      <w:r>
        <w:rPr>
          <w:rFonts w:ascii="Times New Roman"/>
          <w:b w:val="false"/>
          <w:i w:val="false"/>
          <w:color w:val="000000"/>
          <w:sz w:val="28"/>
        </w:rPr>
        <w:t>
      5-тармақ мынадай мазмұндағы екінші және үшінші бөліктермен толықтырылсын:</w:t>
      </w:r>
    </w:p>
    <w:bookmarkEnd w:id="9"/>
    <w:bookmarkStart w:name="z15" w:id="10"/>
    <w:p>
      <w:pPr>
        <w:spacing w:after="0"/>
        <w:ind w:left="0"/>
        <w:jc w:val="both"/>
      </w:pPr>
      <w:r>
        <w:rPr>
          <w:rFonts w:ascii="Times New Roman"/>
          <w:b w:val="false"/>
          <w:i w:val="false"/>
          <w:color w:val="000000"/>
          <w:sz w:val="28"/>
        </w:rPr>
        <w:t>
      "Таратылатын заңды тұлға мүлкінің құрамына енгізілген кепілге салынған мүлікті жария сауда-саттықта сату кезінде кепілді кредиторлардың талаптары кепілге салынған мүлікті өткізуден алынған сома шегінде басқа кредиторлардың алдында артықшылықпен қанағаттандырылады.</w:t>
      </w:r>
    </w:p>
    <w:bookmarkEnd w:id="10"/>
    <w:bookmarkStart w:name="z16" w:id="11"/>
    <w:p>
      <w:pPr>
        <w:spacing w:after="0"/>
        <w:ind w:left="0"/>
        <w:jc w:val="both"/>
      </w:pPr>
      <w:r>
        <w:rPr>
          <w:rFonts w:ascii="Times New Roman"/>
          <w:b w:val="false"/>
          <w:i w:val="false"/>
          <w:color w:val="000000"/>
          <w:sz w:val="28"/>
        </w:rPr>
        <w:t>
      Кепіл нысанасын өткізуден түскен сома жеткіліксіз болған жағдайда, кепілді кредитор талаптарының қалған сомасы осы Кодекстің 51-бабында белгіленген кезектілік тәртібімен қанағаттандырылады.";</w:t>
      </w:r>
    </w:p>
    <w:bookmarkEnd w:id="11"/>
    <w:bookmarkStart w:name="z17" w:id="12"/>
    <w:p>
      <w:pPr>
        <w:spacing w:after="0"/>
        <w:ind w:left="0"/>
        <w:jc w:val="both"/>
      </w:pPr>
      <w:r>
        <w:rPr>
          <w:rFonts w:ascii="Times New Roman"/>
          <w:b w:val="false"/>
          <w:i w:val="false"/>
          <w:color w:val="000000"/>
          <w:sz w:val="28"/>
        </w:rPr>
        <w:t>
      6-тармақ мынадай редакцияда жазылсын:</w:t>
      </w:r>
    </w:p>
    <w:bookmarkEnd w:id="12"/>
    <w:bookmarkStart w:name="z18" w:id="13"/>
    <w:p>
      <w:pPr>
        <w:spacing w:after="0"/>
        <w:ind w:left="0"/>
        <w:jc w:val="both"/>
      </w:pPr>
      <w:r>
        <w:rPr>
          <w:rFonts w:ascii="Times New Roman"/>
          <w:b w:val="false"/>
          <w:i w:val="false"/>
          <w:color w:val="000000"/>
          <w:sz w:val="28"/>
        </w:rPr>
        <w:t xml:space="preserve">
      "6. Тарату комиссиясы таратылатын заңды тұлғаның кредиторларына ақша төлеудi аралық тарату балансы бекiтiлген күннен бастап, соған сәйкес, осы Кодекстiң </w:t>
      </w:r>
      <w:r>
        <w:rPr>
          <w:rFonts w:ascii="Times New Roman"/>
          <w:b w:val="false"/>
          <w:i w:val="false"/>
          <w:color w:val="000000"/>
          <w:sz w:val="28"/>
        </w:rPr>
        <w:t>51-бабында</w:t>
      </w:r>
      <w:r>
        <w:rPr>
          <w:rFonts w:ascii="Times New Roman"/>
          <w:b w:val="false"/>
          <w:i w:val="false"/>
          <w:color w:val="000000"/>
          <w:sz w:val="28"/>
        </w:rPr>
        <w:t xml:space="preserve"> белгiленген кезектілік тәртiбiмен жүргiзедi. Акционерлiк қоғамдардың мүлкiн бөлу ерекшелiктерi Қазақстан Республикасының акционерлiк қоғамдар туралы заңнамасында белгiленедi. </w:t>
      </w:r>
    </w:p>
    <w:bookmarkEnd w:id="13"/>
    <w:bookmarkStart w:name="z19" w:id="14"/>
    <w:p>
      <w:pPr>
        <w:spacing w:after="0"/>
        <w:ind w:left="0"/>
        <w:jc w:val="both"/>
      </w:pPr>
      <w:r>
        <w:rPr>
          <w:rFonts w:ascii="Times New Roman"/>
          <w:b w:val="false"/>
          <w:i w:val="false"/>
          <w:color w:val="000000"/>
          <w:sz w:val="28"/>
        </w:rPr>
        <w:t>
      Таратылатын заңды тұлға мүлкінің құрамында кепілге салынған мүлік болған кезде кепілді кредитор өз талаптарын кепілге салынған мүлікті заттай қабылдау арқылы қанағаттандыруға құқылы.</w:t>
      </w:r>
    </w:p>
    <w:bookmarkEnd w:id="14"/>
    <w:bookmarkStart w:name="z20" w:id="15"/>
    <w:p>
      <w:pPr>
        <w:spacing w:after="0"/>
        <w:ind w:left="0"/>
        <w:jc w:val="both"/>
      </w:pPr>
      <w:r>
        <w:rPr>
          <w:rFonts w:ascii="Times New Roman"/>
          <w:b w:val="false"/>
          <w:i w:val="false"/>
          <w:color w:val="000000"/>
          <w:sz w:val="28"/>
        </w:rPr>
        <w:t>
      Тарату комиссиясы кепілді кредитордан кепілге салынған мүлікті заттай қабылдайтыны туралы хабарламаны алған күннен бастап он жұмыс күні ішінде мүлікке бағалау жүргізеді.</w:t>
      </w:r>
    </w:p>
    <w:bookmarkEnd w:id="15"/>
    <w:bookmarkStart w:name="z21" w:id="16"/>
    <w:p>
      <w:pPr>
        <w:spacing w:after="0"/>
        <w:ind w:left="0"/>
        <w:jc w:val="both"/>
      </w:pPr>
      <w:r>
        <w:rPr>
          <w:rFonts w:ascii="Times New Roman"/>
          <w:b w:val="false"/>
          <w:i w:val="false"/>
          <w:color w:val="000000"/>
          <w:sz w:val="28"/>
        </w:rPr>
        <w:t>
      Кепілге салынған мүлікті кепілді кредиторға беру осы тармақтың бесінші және алтыншы бөліктерінде көзделген талаптар ескеріле отырып, бағалау жүргізілгеннен кейін жүргізіледі.</w:t>
      </w:r>
    </w:p>
    <w:bookmarkEnd w:id="16"/>
    <w:bookmarkStart w:name="z22" w:id="17"/>
    <w:p>
      <w:pPr>
        <w:spacing w:after="0"/>
        <w:ind w:left="0"/>
        <w:jc w:val="both"/>
      </w:pPr>
      <w:r>
        <w:rPr>
          <w:rFonts w:ascii="Times New Roman"/>
          <w:b w:val="false"/>
          <w:i w:val="false"/>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көп болған жағдайда, онда кепілді кредитор осы айырманы таратылатын заңды тұлға мүлкінің құрамына қайтарады.</w:t>
      </w:r>
    </w:p>
    <w:bookmarkEnd w:id="17"/>
    <w:bookmarkStart w:name="z23" w:id="18"/>
    <w:p>
      <w:pPr>
        <w:spacing w:after="0"/>
        <w:ind w:left="0"/>
        <w:jc w:val="both"/>
      </w:pPr>
      <w:r>
        <w:rPr>
          <w:rFonts w:ascii="Times New Roman"/>
          <w:b w:val="false"/>
          <w:i w:val="false"/>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аз болған жағдайда, кепілді кредитордың айырма мөлшеріндегі талаптары осы Кодекстің 51-бабында белгіленген кезектілік тәртібімен қанағаттандырылуға жатады.";</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51-баптың</w:t>
      </w:r>
      <w:r>
        <w:rPr>
          <w:rFonts w:ascii="Times New Roman"/>
          <w:b w:val="false"/>
          <w:i w:val="false"/>
          <w:color w:val="000000"/>
          <w:sz w:val="28"/>
        </w:rPr>
        <w:t xml:space="preserve"> 1-тармағының 3) және 5) тармақшалары мынадай редакцияда жазылсын:</w:t>
      </w:r>
    </w:p>
    <w:bookmarkEnd w:id="19"/>
    <w:bookmarkStart w:name="z25" w:id="20"/>
    <w:p>
      <w:pPr>
        <w:spacing w:after="0"/>
        <w:ind w:left="0"/>
        <w:jc w:val="both"/>
      </w:pPr>
      <w:r>
        <w:rPr>
          <w:rFonts w:ascii="Times New Roman"/>
          <w:b w:val="false"/>
          <w:i w:val="false"/>
          <w:color w:val="000000"/>
          <w:sz w:val="28"/>
        </w:rPr>
        <w:t xml:space="preserve">
      "3) үшінші кезекте – ипотекалық тұрғын үй қарызы шарттары бойынша талап ету құқықтарының кепілімен (ипотекалық куәліктер кепілін қоса алғанда) қамтамасыз етілген ипотекалық облигацияларды ұстаушыларда оларға меншік құқығы туындаған немесе оларға мәмілелер бойынша не Қазақстан Республикасының заңнамалық актілерінде көзделген өзге де негіздер бойынша ауысқан жағдайларда, кредиторлардың – көрсетілген облигацияларды, Қазақстан Республикасының мемлекеттік бағалы қағаздарын ұстаушылардың талаптарын, сондай-ақ кредиторлардың осы Кодекстің </w:t>
      </w:r>
      <w:r>
        <w:rPr>
          <w:rFonts w:ascii="Times New Roman"/>
          <w:b w:val="false"/>
          <w:i w:val="false"/>
          <w:color w:val="000000"/>
          <w:sz w:val="28"/>
        </w:rPr>
        <w:t>50-бабы</w:t>
      </w:r>
      <w:r>
        <w:rPr>
          <w:rFonts w:ascii="Times New Roman"/>
          <w:b w:val="false"/>
          <w:i w:val="false"/>
          <w:color w:val="000000"/>
          <w:sz w:val="28"/>
        </w:rPr>
        <w:t xml:space="preserve"> 5-тармағының екінші бөлігіне немесе 6-тармағының екінші бөлігіне сәйкес қанағаттандырылған талаптарын қоспағанда, кредиторлардың таратылатын банкрот мүлкінің кепілімен қамтамасыз етілген міндеттемелері жөніндегі талаптары қамтамасыз ету сомасы шегінде қанағаттандырылады;";</w:t>
      </w:r>
    </w:p>
    <w:bookmarkEnd w:id="20"/>
    <w:bookmarkStart w:name="z26" w:id="21"/>
    <w:p>
      <w:pPr>
        <w:spacing w:after="0"/>
        <w:ind w:left="0"/>
        <w:jc w:val="both"/>
      </w:pPr>
      <w:r>
        <w:rPr>
          <w:rFonts w:ascii="Times New Roman"/>
          <w:b w:val="false"/>
          <w:i w:val="false"/>
          <w:color w:val="000000"/>
          <w:sz w:val="28"/>
        </w:rPr>
        <w:t xml:space="preserve">
      "5) бесiншi кезекте – Қазақстан Республикасының заңнамалық актілеріне сәйкес басқа кредиторлармен, сондай-ақ осы Кодекстің </w:t>
      </w:r>
      <w:r>
        <w:rPr>
          <w:rFonts w:ascii="Times New Roman"/>
          <w:b w:val="false"/>
          <w:i w:val="false"/>
          <w:color w:val="000000"/>
          <w:sz w:val="28"/>
        </w:rPr>
        <w:t>50-бабы</w:t>
      </w:r>
      <w:r>
        <w:rPr>
          <w:rFonts w:ascii="Times New Roman"/>
          <w:b w:val="false"/>
          <w:i w:val="false"/>
          <w:color w:val="000000"/>
          <w:sz w:val="28"/>
        </w:rPr>
        <w:t xml:space="preserve"> 5-тармағының үшінші бөлігінде және 6-тармағының алтыншы бөлігінде көзделген жағдайларда кепілді кредиторлармен есеп айырысу жүргізіледі.";</w:t>
      </w:r>
    </w:p>
    <w:bookmarkEnd w:id="21"/>
    <w:bookmarkStart w:name="z27"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327-баптың</w:t>
      </w:r>
      <w:r>
        <w:rPr>
          <w:rFonts w:ascii="Times New Roman"/>
          <w:b w:val="false"/>
          <w:i w:val="false"/>
          <w:color w:val="000000"/>
          <w:sz w:val="28"/>
        </w:rPr>
        <w:t xml:space="preserve"> 3-тармағы мынадай редакцияда жазылсын:</w:t>
      </w:r>
    </w:p>
    <w:bookmarkEnd w:id="22"/>
    <w:bookmarkStart w:name="z28" w:id="23"/>
    <w:p>
      <w:pPr>
        <w:spacing w:after="0"/>
        <w:ind w:left="0"/>
        <w:jc w:val="both"/>
      </w:pPr>
      <w:r>
        <w:rPr>
          <w:rFonts w:ascii="Times New Roman"/>
          <w:b w:val="false"/>
          <w:i w:val="false"/>
          <w:color w:val="000000"/>
          <w:sz w:val="28"/>
        </w:rPr>
        <w:t>
      "3. Тараптардың келісімі бойынша кепіл туралы шартта айналымдағы тауарлардың жалпы құны кепіл туралы шартта көрсетiлген құннан кем болмауға тиіс деген талап көзделуі мүмкін.</w:t>
      </w:r>
    </w:p>
    <w:bookmarkEnd w:id="23"/>
    <w:bookmarkStart w:name="z29" w:id="24"/>
    <w:p>
      <w:pPr>
        <w:spacing w:after="0"/>
        <w:ind w:left="0"/>
        <w:jc w:val="both"/>
      </w:pPr>
      <w:r>
        <w:rPr>
          <w:rFonts w:ascii="Times New Roman"/>
          <w:b w:val="false"/>
          <w:i w:val="false"/>
          <w:color w:val="000000"/>
          <w:sz w:val="28"/>
        </w:rPr>
        <w:t>
      Егер шартта өзгеше көзделмесе, айналымдағы кепiлге салынған тауарлар құнын кепiлмен қамтамасыз етiлген мiндеттеменiң орындалған бөлiгiне мөлшерлес кемітуге жол берiледi.".</w:t>
      </w:r>
    </w:p>
    <w:bookmarkEnd w:id="24"/>
    <w:bookmarkStart w:name="z30" w:id="25"/>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w:t>
      </w:r>
    </w:p>
    <w:bookmarkEnd w:id="25"/>
    <w:bookmarkStart w:name="z31"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483-баптың</w:t>
      </w:r>
      <w:r>
        <w:rPr>
          <w:rFonts w:ascii="Times New Roman"/>
          <w:b w:val="false"/>
          <w:i w:val="false"/>
          <w:color w:val="000000"/>
          <w:sz w:val="28"/>
        </w:rPr>
        <w:t xml:space="preserve"> 1 және 2-тармақтары мынадай редакцияда жазылсын:</w:t>
      </w:r>
    </w:p>
    <w:bookmarkEnd w:id="26"/>
    <w:bookmarkStart w:name="z32" w:id="27"/>
    <w:p>
      <w:pPr>
        <w:spacing w:after="0"/>
        <w:ind w:left="0"/>
        <w:jc w:val="both"/>
      </w:pPr>
      <w:r>
        <w:rPr>
          <w:rFonts w:ascii="Times New Roman"/>
          <w:b w:val="false"/>
          <w:i w:val="false"/>
          <w:color w:val="000000"/>
          <w:sz w:val="28"/>
        </w:rPr>
        <w:t xml:space="preserve">
      "1. Абонентте Қазақстан Республикасының заңнамасында белгіленген тәртіппен энергия беруші ұйымның желілеріне жалғанған қажеттi жабдық болған кезде энергиямен жабдықтаушы ұйым онымен энергиямен жабдықтау шартын жасасады. </w:t>
      </w:r>
    </w:p>
    <w:bookmarkEnd w:id="27"/>
    <w:bookmarkStart w:name="z33" w:id="28"/>
    <w:p>
      <w:pPr>
        <w:spacing w:after="0"/>
        <w:ind w:left="0"/>
        <w:jc w:val="both"/>
      </w:pPr>
      <w:r>
        <w:rPr>
          <w:rFonts w:ascii="Times New Roman"/>
          <w:b w:val="false"/>
          <w:i w:val="false"/>
          <w:color w:val="000000"/>
          <w:sz w:val="28"/>
        </w:rPr>
        <w:t>
      2. Абонент жалғанған желiге алғаш рет iс жүзiнде белгiленген тәртiппен қосылған кезден бастап шарт жасалған болып есептеледi.</w:t>
      </w:r>
    </w:p>
    <w:bookmarkEnd w:id="28"/>
    <w:bookmarkStart w:name="z34" w:id="29"/>
    <w:p>
      <w:pPr>
        <w:spacing w:after="0"/>
        <w:ind w:left="0"/>
        <w:jc w:val="both"/>
      </w:pPr>
      <w:r>
        <w:rPr>
          <w:rFonts w:ascii="Times New Roman"/>
          <w:b w:val="false"/>
          <w:i w:val="false"/>
          <w:color w:val="000000"/>
          <w:sz w:val="28"/>
        </w:rPr>
        <w:t xml:space="preserve">
      Егер тараптардың келiсiмiнде өзгеше көзделмесе, мұндай шарт белгіленбеген мерзiмге жасалды деп есептеледi және осы Кодекстiң </w:t>
      </w:r>
      <w:r>
        <w:rPr>
          <w:rFonts w:ascii="Times New Roman"/>
          <w:b w:val="false"/>
          <w:i w:val="false"/>
          <w:color w:val="000000"/>
          <w:sz w:val="28"/>
        </w:rPr>
        <w:t>490-бабында</w:t>
      </w:r>
      <w:r>
        <w:rPr>
          <w:rFonts w:ascii="Times New Roman"/>
          <w:b w:val="false"/>
          <w:i w:val="false"/>
          <w:color w:val="000000"/>
          <w:sz w:val="28"/>
        </w:rPr>
        <w:t xml:space="preserve"> көзделген негiздер бойынша өзгертiлуi немесе бұзылуы мүмкiн.";</w:t>
      </w:r>
    </w:p>
    <w:bookmarkEnd w:id="29"/>
    <w:bookmarkStart w:name="z35"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940-баптың</w:t>
      </w:r>
      <w:r>
        <w:rPr>
          <w:rFonts w:ascii="Times New Roman"/>
          <w:b w:val="false"/>
          <w:i w:val="false"/>
          <w:color w:val="000000"/>
          <w:sz w:val="28"/>
        </w:rPr>
        <w:t xml:space="preserve"> 3-тармағындағы "елу сегiз жастан асқан әйелдер мен алпыс үш жастан асқан ер адамдарға" деген сөздер "Қазақстан Республикасының зейнетақымен қамсыздандыру туралы заңнамасында белгіленген зейнеткерлік жасқа толған адамдарға" деген сөздермен ауыстырылсын.</w:t>
      </w:r>
    </w:p>
    <w:bookmarkEnd w:id="30"/>
    <w:bookmarkStart w:name="z36" w:id="31"/>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w:t>
      </w:r>
    </w:p>
    <w:bookmarkEnd w:id="31"/>
    <w:bookmarkStart w:name="z37" w:id="32"/>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2-9) және 2-10) тармақшалармен толықтырылсын:</w:t>
      </w:r>
    </w:p>
    <w:bookmarkEnd w:id="32"/>
    <w:bookmarkStart w:name="z38" w:id="33"/>
    <w:p>
      <w:pPr>
        <w:spacing w:after="0"/>
        <w:ind w:left="0"/>
        <w:jc w:val="both"/>
      </w:pPr>
      <w:r>
        <w:rPr>
          <w:rFonts w:ascii="Times New Roman"/>
          <w:b w:val="false"/>
          <w:i w:val="false"/>
          <w:color w:val="000000"/>
          <w:sz w:val="28"/>
        </w:rPr>
        <w:t>
      "2-9) жер учаскесін уақытша өтеулі жер пайдаланудың (жалға берудің) үлгілік шартын әзірлеу және бекіту;</w:t>
      </w:r>
    </w:p>
    <w:bookmarkEnd w:id="33"/>
    <w:bookmarkStart w:name="z39" w:id="34"/>
    <w:p>
      <w:pPr>
        <w:spacing w:after="0"/>
        <w:ind w:left="0"/>
        <w:jc w:val="both"/>
      </w:pPr>
      <w:r>
        <w:rPr>
          <w:rFonts w:ascii="Times New Roman"/>
          <w:b w:val="false"/>
          <w:i w:val="false"/>
          <w:color w:val="000000"/>
          <w:sz w:val="28"/>
        </w:rPr>
        <w:t>
      2-10) жер учаскесін сатып алудың-сатудың үлгілік шартын әзірлеу және бекіту;";</w:t>
      </w:r>
    </w:p>
    <w:bookmarkEnd w:id="34"/>
    <w:bookmarkStart w:name="z40" w:id="35"/>
    <w:p>
      <w:pPr>
        <w:spacing w:after="0"/>
        <w:ind w:left="0"/>
        <w:jc w:val="both"/>
      </w:pPr>
      <w:r>
        <w:rPr>
          <w:rFonts w:ascii="Times New Roman"/>
          <w:b w:val="false"/>
          <w:i w:val="false"/>
          <w:color w:val="000000"/>
          <w:sz w:val="28"/>
        </w:rPr>
        <w:t xml:space="preserve">
      2) 48-баптың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w:t>
      </w:r>
    </w:p>
    <w:bookmarkEnd w:id="35"/>
    <w:bookmarkStart w:name="z41" w:id="36"/>
    <w:p>
      <w:pPr>
        <w:spacing w:after="0"/>
        <w:ind w:left="0"/>
        <w:jc w:val="both"/>
      </w:pPr>
      <w:r>
        <w:rPr>
          <w:rFonts w:ascii="Times New Roman"/>
          <w:b w:val="false"/>
          <w:i w:val="false"/>
          <w:color w:val="000000"/>
          <w:sz w:val="28"/>
        </w:rPr>
        <w:t>
      5-1) тармақша мынадай редакцияда жазылсын:</w:t>
      </w:r>
    </w:p>
    <w:bookmarkEnd w:id="36"/>
    <w:bookmarkStart w:name="z42" w:id="37"/>
    <w:p>
      <w:pPr>
        <w:spacing w:after="0"/>
        <w:ind w:left="0"/>
        <w:jc w:val="both"/>
      </w:pPr>
      <w:r>
        <w:rPr>
          <w:rFonts w:ascii="Times New Roman"/>
          <w:b w:val="false"/>
          <w:i w:val="false"/>
          <w:color w:val="000000"/>
          <w:sz w:val="28"/>
        </w:rPr>
        <w:t>
      "5-1) осы Кодекстің 71-бабына сәйкес құрылыс салу мақсаты үшін бұрын жеке және заңды тұлғалар іздестіру жұмыстарын жүргізген аумақта ғимараттар (құрылыстар, құрылысжайлар) және олардың инженерлік-коммуникациялық желілерін салу үшiн, егер олар егжей-тегжейлі жоспарлау жобасына сәйкес жоспарланатын құрылыс шеңберінде бұрын үшінші тұлғаларға тиесілі болған жер учаскелеріне құқықтарды сатып алған жағдайда жеке және заңды тұлғаларға;";</w:t>
      </w:r>
    </w:p>
    <w:bookmarkEnd w:id="37"/>
    <w:bookmarkStart w:name="z43" w:id="38"/>
    <w:p>
      <w:pPr>
        <w:spacing w:after="0"/>
        <w:ind w:left="0"/>
        <w:jc w:val="both"/>
      </w:pPr>
      <w:r>
        <w:rPr>
          <w:rFonts w:ascii="Times New Roman"/>
          <w:b w:val="false"/>
          <w:i w:val="false"/>
          <w:color w:val="000000"/>
          <w:sz w:val="28"/>
        </w:rPr>
        <w:t>
      мынадай мазмұндағы 5-2) тармақшамен толықтырылсын:</w:t>
      </w:r>
    </w:p>
    <w:bookmarkEnd w:id="38"/>
    <w:bookmarkStart w:name="z44" w:id="39"/>
    <w:p>
      <w:pPr>
        <w:spacing w:after="0"/>
        <w:ind w:left="0"/>
        <w:jc w:val="both"/>
      </w:pPr>
      <w:r>
        <w:rPr>
          <w:rFonts w:ascii="Times New Roman"/>
          <w:b w:val="false"/>
          <w:i w:val="false"/>
          <w:color w:val="000000"/>
          <w:sz w:val="28"/>
        </w:rPr>
        <w:t>
      "5-2) өздеріне меншік және жер пайдалану құқығымен тиесілі жер учаскелеріне инженерлік-коммуникациялық желілер мен жүйелерді салу үшін жеке және заңды тұлғаларға;";</w:t>
      </w:r>
    </w:p>
    <w:bookmarkEnd w:id="39"/>
    <w:bookmarkStart w:name="z45"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92-бапта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bookmarkStart w:name="z47" w:id="41"/>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41"/>
    <w:bookmarkStart w:name="z48" w:id="42"/>
    <w:p>
      <w:pPr>
        <w:spacing w:after="0"/>
        <w:ind w:left="0"/>
        <w:jc w:val="both"/>
      </w:pPr>
      <w:r>
        <w:rPr>
          <w:rFonts w:ascii="Times New Roman"/>
          <w:b w:val="false"/>
          <w:i w:val="false"/>
          <w:color w:val="000000"/>
          <w:sz w:val="28"/>
        </w:rPr>
        <w:t>
      "3-1. Жер учаскесі еңсерілмейтін күштің салдарынан мақсаты бойынша пайдаланыла алмайтын уақыт жер учаскесі мақсаты бойынша пайдаланылмайтын, осы баптың 2 және 3-тармақтарында көзделген кезеңдерге кірмейді.".</w:t>
      </w:r>
    </w:p>
    <w:bookmarkEnd w:id="42"/>
    <w:bookmarkStart w:name="z49" w:id="43"/>
    <w:p>
      <w:pPr>
        <w:spacing w:after="0"/>
        <w:ind w:left="0"/>
        <w:jc w:val="both"/>
      </w:pPr>
      <w:r>
        <w:rPr>
          <w:rFonts w:ascii="Times New Roman"/>
          <w:b w:val="false"/>
          <w:i w:val="false"/>
          <w:color w:val="000000"/>
          <w:sz w:val="28"/>
        </w:rPr>
        <w:t xml:space="preserve">
      4.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w:t>
      </w:r>
    </w:p>
    <w:bookmarkEnd w:id="43"/>
    <w:bookmarkStart w:name="z50"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w:t>
      </w:r>
      <w:r>
        <w:rPr>
          <w:rFonts w:ascii="Times New Roman"/>
          <w:b w:val="false"/>
          <w:i w:val="false"/>
          <w:color w:val="000000"/>
          <w:sz w:val="28"/>
        </w:rPr>
        <w:t xml:space="preserve"> мынадай мазмұндағы 26-3) тармақшамен толықтырылсын:</w:t>
      </w:r>
    </w:p>
    <w:bookmarkEnd w:id="44"/>
    <w:bookmarkStart w:name="z51" w:id="45"/>
    <w:p>
      <w:pPr>
        <w:spacing w:after="0"/>
        <w:ind w:left="0"/>
        <w:jc w:val="both"/>
      </w:pPr>
      <w:r>
        <w:rPr>
          <w:rFonts w:ascii="Times New Roman"/>
          <w:b w:val="false"/>
          <w:i w:val="false"/>
          <w:color w:val="000000"/>
          <w:sz w:val="28"/>
        </w:rPr>
        <w:t>
      "26-3) эмиссиялардың техникалық үлестiк нормативтерiн, оның ішінде атмосфераға ластаушы заттарды шығарудың жылжымалы көздері үшін әзірлейді және бекітеді;";</w:t>
      </w:r>
    </w:p>
    <w:bookmarkEnd w:id="45"/>
    <w:bookmarkStart w:name="z52"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2 және 3-тармақтары мынадай редакцияда жазылсын:</w:t>
      </w:r>
    </w:p>
    <w:bookmarkEnd w:id="46"/>
    <w:bookmarkStart w:name="z53" w:id="47"/>
    <w:p>
      <w:pPr>
        <w:spacing w:after="0"/>
        <w:ind w:left="0"/>
        <w:jc w:val="both"/>
      </w:pPr>
      <w:r>
        <w:rPr>
          <w:rFonts w:ascii="Times New Roman"/>
          <w:b w:val="false"/>
          <w:i w:val="false"/>
          <w:color w:val="000000"/>
          <w:sz w:val="28"/>
        </w:rPr>
        <w:t>
      "2. Эмиссиялардың техникалық үлестiк нормативтерiн қоршаған ортаны қорғау саласындағы уәкiлеттi орган бекітеді және ол кешендi экологиялық рұқсаттардың негiзi болып табылады.</w:t>
      </w:r>
    </w:p>
    <w:bookmarkEnd w:id="47"/>
    <w:bookmarkStart w:name="z54" w:id="48"/>
    <w:p>
      <w:pPr>
        <w:spacing w:after="0"/>
        <w:ind w:left="0"/>
        <w:jc w:val="both"/>
      </w:pPr>
      <w:r>
        <w:rPr>
          <w:rFonts w:ascii="Times New Roman"/>
          <w:b w:val="false"/>
          <w:i w:val="false"/>
          <w:color w:val="000000"/>
          <w:sz w:val="28"/>
        </w:rPr>
        <w:t>
      3. Атмосфераға ластаушы заттарды шығарудың жылжымалы көздері үшін эмиссиялардың техникалық үлестік нормативтерiн қоршаған ортаны қорғау саласындағы уәкiлеттi орган бекітеді.";</w:t>
      </w:r>
    </w:p>
    <w:bookmarkEnd w:id="48"/>
    <w:bookmarkStart w:name="z55"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40-баптың</w:t>
      </w:r>
      <w:r>
        <w:rPr>
          <w:rFonts w:ascii="Times New Roman"/>
          <w:b w:val="false"/>
          <w:i w:val="false"/>
          <w:color w:val="000000"/>
          <w:sz w:val="28"/>
        </w:rPr>
        <w:t xml:space="preserve"> 1-тармағы мынадай редакцияда жазылсын:</w:t>
      </w:r>
    </w:p>
    <w:bookmarkEnd w:id="49"/>
    <w:bookmarkStart w:name="z56" w:id="50"/>
    <w:p>
      <w:pPr>
        <w:spacing w:after="0"/>
        <w:ind w:left="0"/>
        <w:jc w:val="both"/>
      </w:pPr>
      <w:r>
        <w:rPr>
          <w:rFonts w:ascii="Times New Roman"/>
          <w:b w:val="false"/>
          <w:i w:val="false"/>
          <w:color w:val="000000"/>
          <w:sz w:val="28"/>
        </w:rPr>
        <w:t>
      "1. Қоршаған ортаға әсерiн бағалау жүзеге асырылатын шаруашылық және өзге де қызмет бағалаудың маңыздылығы мен толымдылығы бойынша I, II, III, IV болып – 4 санатқа бөлiнедi.</w:t>
      </w:r>
    </w:p>
    <w:bookmarkEnd w:id="50"/>
    <w:bookmarkStart w:name="z57" w:id="51"/>
    <w:p>
      <w:pPr>
        <w:spacing w:after="0"/>
        <w:ind w:left="0"/>
        <w:jc w:val="both"/>
      </w:pPr>
      <w:r>
        <w:rPr>
          <w:rFonts w:ascii="Times New Roman"/>
          <w:b w:val="false"/>
          <w:i w:val="false"/>
          <w:color w:val="000000"/>
          <w:sz w:val="28"/>
        </w:rPr>
        <w:t>
      I санатқа өндiрiстiк объектiлердi санитариялық сыныптауға сәйкес қауiптiлiктiң 1 және 2-сыныптарына жататын қызмет түрлерi, жоғарыда көрсетілген қауіптілік сыныптарының қызмет түрлерінен сарқынды суларды (су объектілеріне, жергілікті жердің рельефіне, жинақтауыш тоғандарға және (немесе) буландырғыш тоғандарға, тазарту құрылысжайларына) ағызу, сондай-ақ кең таралғандарынан басқа, пайдалы қазбаларды барлау және өндіру жатады.</w:t>
      </w:r>
    </w:p>
    <w:bookmarkEnd w:id="51"/>
    <w:bookmarkStart w:name="z58" w:id="52"/>
    <w:p>
      <w:pPr>
        <w:spacing w:after="0"/>
        <w:ind w:left="0"/>
        <w:jc w:val="both"/>
      </w:pPr>
      <w:r>
        <w:rPr>
          <w:rFonts w:ascii="Times New Roman"/>
          <w:b w:val="false"/>
          <w:i w:val="false"/>
          <w:color w:val="000000"/>
          <w:sz w:val="28"/>
        </w:rPr>
        <w:t>
      II санатқа өндiрiстiк объектiлердi санитариялық сыныптауға сәйкес қауiптiлiктiң 3-сыныбына жататын қызмет түрлерi, кең таралған пайдалы қазбаларды өндіру жатады.</w:t>
      </w:r>
    </w:p>
    <w:bookmarkEnd w:id="52"/>
    <w:bookmarkStart w:name="z59" w:id="53"/>
    <w:p>
      <w:pPr>
        <w:spacing w:after="0"/>
        <w:ind w:left="0"/>
        <w:jc w:val="both"/>
      </w:pPr>
      <w:r>
        <w:rPr>
          <w:rFonts w:ascii="Times New Roman"/>
          <w:b w:val="false"/>
          <w:i w:val="false"/>
          <w:color w:val="000000"/>
          <w:sz w:val="28"/>
        </w:rPr>
        <w:t>
      III санатқа өндiрiстiк объектiлердi санитариялық сыныптауға сәйкес қауiптiлiктiң 4-сыныбына жататын қызмет түрлерi жатады.</w:t>
      </w:r>
    </w:p>
    <w:bookmarkEnd w:id="53"/>
    <w:bookmarkStart w:name="z60" w:id="54"/>
    <w:p>
      <w:pPr>
        <w:spacing w:after="0"/>
        <w:ind w:left="0"/>
        <w:jc w:val="both"/>
      </w:pPr>
      <w:r>
        <w:rPr>
          <w:rFonts w:ascii="Times New Roman"/>
          <w:b w:val="false"/>
          <w:i w:val="false"/>
          <w:color w:val="000000"/>
          <w:sz w:val="28"/>
        </w:rPr>
        <w:t>
      IV санатқа өндiрiстiк объектiлердi санитариялық сыныптауға сәйкес қауiптiлiктiң 5-сыныбына жататын қызмет түрлерi жатады.".</w:t>
      </w:r>
    </w:p>
    <w:bookmarkEnd w:id="54"/>
    <w:bookmarkStart w:name="z61" w:id="55"/>
    <w:p>
      <w:pPr>
        <w:spacing w:after="0"/>
        <w:ind w:left="0"/>
        <w:jc w:val="both"/>
      </w:pPr>
      <w:r>
        <w:rPr>
          <w:rFonts w:ascii="Times New Roman"/>
          <w:b w:val="false"/>
          <w:i w:val="false"/>
          <w:color w:val="000000"/>
          <w:sz w:val="28"/>
        </w:rPr>
        <w:t xml:space="preserve">
      5.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5"/>
    <w:bookmarkStart w:name="z62" w:id="56"/>
    <w:p>
      <w:pPr>
        <w:spacing w:after="0"/>
        <w:ind w:left="0"/>
        <w:jc w:val="both"/>
      </w:pPr>
      <w:r>
        <w:rPr>
          <w:rFonts w:ascii="Times New Roman"/>
          <w:b w:val="false"/>
          <w:i w:val="false"/>
          <w:color w:val="000000"/>
          <w:sz w:val="28"/>
        </w:rPr>
        <w:t xml:space="preserve">
      1) 22-баптың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 жер қойнауын пайдалануға баламалы салық" деген сөздермен толықтырылсын;</w:t>
      </w:r>
    </w:p>
    <w:bookmarkEnd w:id="56"/>
    <w:bookmarkStart w:name="z63" w:id="57"/>
    <w:p>
      <w:pPr>
        <w:spacing w:after="0"/>
        <w:ind w:left="0"/>
        <w:jc w:val="both"/>
      </w:pPr>
      <w:r>
        <w:rPr>
          <w:rFonts w:ascii="Times New Roman"/>
          <w:b w:val="false"/>
          <w:i w:val="false"/>
          <w:color w:val="000000"/>
          <w:sz w:val="28"/>
        </w:rPr>
        <w:t xml:space="preserve">
      2) 51-баптың 1-тармағының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57"/>
    <w:bookmarkStart w:name="z64" w:id="58"/>
    <w:p>
      <w:pPr>
        <w:spacing w:after="0"/>
        <w:ind w:left="0"/>
        <w:jc w:val="both"/>
      </w:pPr>
      <w:r>
        <w:rPr>
          <w:rFonts w:ascii="Times New Roman"/>
          <w:b w:val="false"/>
          <w:i w:val="false"/>
          <w:color w:val="000000"/>
          <w:sz w:val="28"/>
        </w:rPr>
        <w:t>
      "16)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58"/>
    <w:bookmarkStart w:name="z65" w:id="59"/>
    <w:p>
      <w:pPr>
        <w:spacing w:after="0"/>
        <w:ind w:left="0"/>
        <w:jc w:val="both"/>
      </w:pPr>
      <w:r>
        <w:rPr>
          <w:rFonts w:ascii="Times New Roman"/>
          <w:b w:val="false"/>
          <w:i w:val="false"/>
          <w:color w:val="000000"/>
          <w:sz w:val="28"/>
        </w:rPr>
        <w:t xml:space="preserve">
      3) 52-баптың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59"/>
    <w:bookmarkStart w:name="z66" w:id="60"/>
    <w:p>
      <w:pPr>
        <w:spacing w:after="0"/>
        <w:ind w:left="0"/>
        <w:jc w:val="both"/>
      </w:pPr>
      <w:r>
        <w:rPr>
          <w:rFonts w:ascii="Times New Roman"/>
          <w:b w:val="false"/>
          <w:i w:val="false"/>
          <w:color w:val="000000"/>
          <w:sz w:val="28"/>
        </w:rPr>
        <w:t>
      "12)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60"/>
    <w:bookmarkStart w:name="z67" w:id="61"/>
    <w:p>
      <w:pPr>
        <w:spacing w:after="0"/>
        <w:ind w:left="0"/>
        <w:jc w:val="both"/>
      </w:pPr>
      <w:r>
        <w:rPr>
          <w:rFonts w:ascii="Times New Roman"/>
          <w:b w:val="false"/>
          <w:i w:val="false"/>
          <w:color w:val="000000"/>
          <w:sz w:val="28"/>
        </w:rPr>
        <w:t xml:space="preserve">
      4) 53-баптың 1-тармағы </w:t>
      </w:r>
      <w:r>
        <w:rPr>
          <w:rFonts w:ascii="Times New Roman"/>
          <w:b w:val="false"/>
          <w:i w:val="false"/>
          <w:color w:val="000000"/>
          <w:sz w:val="28"/>
        </w:rPr>
        <w:t>8) тармақшасының</w:t>
      </w:r>
      <w:r>
        <w:rPr>
          <w:rFonts w:ascii="Times New Roman"/>
          <w:b w:val="false"/>
          <w:i w:val="false"/>
          <w:color w:val="000000"/>
          <w:sz w:val="28"/>
        </w:rPr>
        <w:t xml:space="preserve"> жиырма тоғызыншы абзацы мынадай редакцияда жазылсын:</w:t>
      </w:r>
    </w:p>
    <w:bookmarkEnd w:id="61"/>
    <w:bookmarkStart w:name="z68" w:id="62"/>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w:t>
      </w:r>
    </w:p>
    <w:bookmarkEnd w:id="62"/>
    <w:bookmarkStart w:name="z69" w:id="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89-баптың</w:t>
      </w:r>
      <w:r>
        <w:rPr>
          <w:rFonts w:ascii="Times New Roman"/>
          <w:b w:val="false"/>
          <w:i w:val="false"/>
          <w:color w:val="000000"/>
          <w:sz w:val="28"/>
        </w:rPr>
        <w:t xml:space="preserve"> 1-тармағы мынадай мазмұндағы 5) тармақшамен толықтырылсын:</w:t>
      </w:r>
    </w:p>
    <w:bookmarkEnd w:id="63"/>
    <w:bookmarkStart w:name="z70" w:id="64"/>
    <w:p>
      <w:pPr>
        <w:spacing w:after="0"/>
        <w:ind w:left="0"/>
        <w:jc w:val="both"/>
      </w:pPr>
      <w:r>
        <w:rPr>
          <w:rFonts w:ascii="Times New Roman"/>
          <w:b w:val="false"/>
          <w:i w:val="false"/>
          <w:color w:val="000000"/>
          <w:sz w:val="28"/>
        </w:rPr>
        <w:t>
      "5)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сыртқы саяси қызметті жүзеге асыратын уәкілетті мемлекеттік органға екінші деңгейдегі банкте валюталар түрлері бойынша ашылатын шетел валютасындағы шот.".</w:t>
      </w:r>
    </w:p>
    <w:bookmarkEnd w:id="64"/>
    <w:bookmarkStart w:name="z71" w:id="65"/>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1) мазмұнында:</w:t>
      </w:r>
    </w:p>
    <w:bookmarkEnd w:id="66"/>
    <w:bookmarkStart w:name="z73" w:id="67"/>
    <w:p>
      <w:pPr>
        <w:spacing w:after="0"/>
        <w:ind w:left="0"/>
        <w:jc w:val="both"/>
      </w:pPr>
      <w:r>
        <w:rPr>
          <w:rFonts w:ascii="Times New Roman"/>
          <w:b w:val="false"/>
          <w:i w:val="false"/>
          <w:color w:val="000000"/>
          <w:sz w:val="28"/>
        </w:rPr>
        <w:t>
      22-тараудың тақырыбы мынадай редакцияда жазылсын:</w:t>
      </w:r>
    </w:p>
    <w:bookmarkEnd w:id="67"/>
    <w:bookmarkStart w:name="z74" w:id="68"/>
    <w:p>
      <w:pPr>
        <w:spacing w:after="0"/>
        <w:ind w:left="0"/>
        <w:jc w:val="both"/>
      </w:pPr>
      <w:r>
        <w:rPr>
          <w:rFonts w:ascii="Times New Roman"/>
          <w:b w:val="false"/>
          <w:i w:val="false"/>
          <w:color w:val="000000"/>
          <w:sz w:val="28"/>
        </w:rPr>
        <w:t>
      "22-тарау. Өсімдіктерді қорғау мен өсімдіктер карантині, астық нарығы мен астықты сақтау, мақта саласы, тұқым шаруашылығы және мемлекеттік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68"/>
    <w:bookmarkStart w:name="z75" w:id="69"/>
    <w:p>
      <w:pPr>
        <w:spacing w:after="0"/>
        <w:ind w:left="0"/>
        <w:jc w:val="both"/>
      </w:pPr>
      <w:r>
        <w:rPr>
          <w:rFonts w:ascii="Times New Roman"/>
          <w:b w:val="false"/>
          <w:i w:val="false"/>
          <w:color w:val="000000"/>
          <w:sz w:val="28"/>
        </w:rPr>
        <w:t>
      405-баптың тақырыбы мынадай редакцияда жазылсын:</w:t>
      </w:r>
    </w:p>
    <w:bookmarkEnd w:id="69"/>
    <w:bookmarkStart w:name="z76" w:id="70"/>
    <w:p>
      <w:pPr>
        <w:spacing w:after="0"/>
        <w:ind w:left="0"/>
        <w:jc w:val="both"/>
      </w:pPr>
      <w:r>
        <w:rPr>
          <w:rFonts w:ascii="Times New Roman"/>
          <w:b w:val="false"/>
          <w:i w:val="false"/>
          <w:color w:val="000000"/>
          <w:sz w:val="28"/>
        </w:rPr>
        <w:t>
      "405-бап. Әлеуметтік маңызы бар азық-түлік тауарларына бағаларды тұрақтандыру тетіктерін іске асыру кезінде шекті сауда үстемесін сақтамау";</w:t>
      </w:r>
    </w:p>
    <w:bookmarkEnd w:id="70"/>
    <w:bookmarkStart w:name="z77"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202-бап</w:t>
      </w:r>
      <w:r>
        <w:rPr>
          <w:rFonts w:ascii="Times New Roman"/>
          <w:b w:val="false"/>
          <w:i w:val="false"/>
          <w:color w:val="000000"/>
          <w:sz w:val="28"/>
        </w:rPr>
        <w:t xml:space="preserve"> мынадай редакцияда жазылсын:</w:t>
      </w:r>
    </w:p>
    <w:bookmarkEnd w:id="71"/>
    <w:bookmarkStart w:name="z78" w:id="72"/>
    <w:p>
      <w:pPr>
        <w:spacing w:after="0"/>
        <w:ind w:left="0"/>
        <w:jc w:val="both"/>
      </w:pPr>
      <w:r>
        <w:rPr>
          <w:rFonts w:ascii="Times New Roman"/>
          <w:b w:val="false"/>
          <w:i w:val="false"/>
          <w:color w:val="000000"/>
          <w:sz w:val="28"/>
        </w:rPr>
        <w:t>
      "202-бап. Әлеуметтік маңызы бар азық-түлік тауарларына жол берілетін шекті бөлшек сауда бағаларын мөлшерінен асыру</w:t>
      </w:r>
    </w:p>
    <w:bookmarkEnd w:id="72"/>
    <w:bookmarkStart w:name="z79" w:id="73"/>
    <w:p>
      <w:pPr>
        <w:spacing w:after="0"/>
        <w:ind w:left="0"/>
        <w:jc w:val="both"/>
      </w:pPr>
      <w:r>
        <w:rPr>
          <w:rFonts w:ascii="Times New Roman"/>
          <w:b w:val="false"/>
          <w:i w:val="false"/>
          <w:color w:val="000000"/>
          <w:sz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bookmarkEnd w:id="73"/>
    <w:bookmarkStart w:name="z80" w:id="74"/>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End w:id="74"/>
    <w:bookmarkStart w:name="z81" w:id="7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5"/>
    <w:bookmarkStart w:name="z82" w:id="76"/>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End w:id="76"/>
    <w:bookmarkStart w:name="z83"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230-баптың</w:t>
      </w:r>
      <w:r>
        <w:rPr>
          <w:rFonts w:ascii="Times New Roman"/>
          <w:b w:val="false"/>
          <w:i w:val="false"/>
          <w:color w:val="000000"/>
          <w:sz w:val="28"/>
        </w:rPr>
        <w:t xml:space="preserve"> жетінші бөлігі алып тасталсын;</w:t>
      </w:r>
    </w:p>
    <w:bookmarkEnd w:id="77"/>
    <w:bookmarkStart w:name="z84" w:id="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268-бапта</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төртінші бөлік алып тасталсын;</w:t>
      </w:r>
    </w:p>
    <w:bookmarkEnd w:id="79"/>
    <w:bookmarkStart w:name="z86" w:id="80"/>
    <w:p>
      <w:pPr>
        <w:spacing w:after="0"/>
        <w:ind w:left="0"/>
        <w:jc w:val="both"/>
      </w:pPr>
      <w:r>
        <w:rPr>
          <w:rFonts w:ascii="Times New Roman"/>
          <w:b w:val="false"/>
          <w:i w:val="false"/>
          <w:color w:val="000000"/>
          <w:sz w:val="28"/>
        </w:rPr>
        <w:t xml:space="preserve">
      он бірінші бөліктегі "есептіліктің күнделікті" деген сөздер "есептілік" деген сөзбен ауыстырылсын; </w:t>
      </w:r>
    </w:p>
    <w:bookmarkEnd w:id="80"/>
    <w:bookmarkStart w:name="z87" w:id="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284-бап</w:t>
      </w:r>
      <w:r>
        <w:rPr>
          <w:rFonts w:ascii="Times New Roman"/>
          <w:b w:val="false"/>
          <w:i w:val="false"/>
          <w:color w:val="000000"/>
          <w:sz w:val="28"/>
        </w:rPr>
        <w:t xml:space="preserve"> мынадай мазмұндағы он тоғызыншы және жиырмасыншы бөліктермен толықтырылсын:</w:t>
      </w:r>
    </w:p>
    <w:bookmarkEnd w:id="81"/>
    <w:bookmarkStart w:name="z88" w:id="82"/>
    <w:p>
      <w:pPr>
        <w:spacing w:after="0"/>
        <w:ind w:left="0"/>
        <w:jc w:val="both"/>
      </w:pPr>
      <w:r>
        <w:rPr>
          <w:rFonts w:ascii="Times New Roman"/>
          <w:b w:val="false"/>
          <w:i w:val="false"/>
          <w:color w:val="000000"/>
          <w:sz w:val="28"/>
        </w:rPr>
        <w:t>
      "19.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82"/>
    <w:bookmarkStart w:name="z89" w:id="83"/>
    <w:p>
      <w:pPr>
        <w:spacing w:after="0"/>
        <w:ind w:left="0"/>
        <w:jc w:val="both"/>
      </w:pPr>
      <w:r>
        <w:rPr>
          <w:rFonts w:ascii="Times New Roman"/>
          <w:b w:val="false"/>
          <w:i w:val="false"/>
          <w:color w:val="000000"/>
          <w:sz w:val="28"/>
        </w:rPr>
        <w:t>
      ескерту жасауға алып келеді.</w:t>
      </w:r>
    </w:p>
    <w:bookmarkEnd w:id="83"/>
    <w:bookmarkStart w:name="z90" w:id="84"/>
    <w:p>
      <w:pPr>
        <w:spacing w:after="0"/>
        <w:ind w:left="0"/>
        <w:jc w:val="both"/>
      </w:pPr>
      <w:r>
        <w:rPr>
          <w:rFonts w:ascii="Times New Roman"/>
          <w:b w:val="false"/>
          <w:i w:val="false"/>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84"/>
    <w:bookmarkStart w:name="z91" w:id="85"/>
    <w:p>
      <w:pPr>
        <w:spacing w:after="0"/>
        <w:ind w:left="0"/>
        <w:jc w:val="both"/>
      </w:pPr>
      <w:r>
        <w:rPr>
          <w:rFonts w:ascii="Times New Roman"/>
          <w:b w:val="false"/>
          <w:i w:val="false"/>
          <w:color w:val="000000"/>
          <w:sz w:val="28"/>
        </w:rPr>
        <w:t>
      фискальдық деректер операторына бір жүз елу айлық есептiк көрсеткiш мөлшерiнде айыппұл салуға алып келеді.";</w:t>
      </w:r>
    </w:p>
    <w:bookmarkEnd w:id="85"/>
    <w:bookmarkStart w:name="z92" w:id="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End w:id="86"/>
    <w:bookmarkStart w:name="z93" w:id="87"/>
    <w:p>
      <w:pPr>
        <w:spacing w:after="0"/>
        <w:ind w:left="0"/>
        <w:jc w:val="both"/>
      </w:pPr>
      <w:r>
        <w:rPr>
          <w:rFonts w:ascii="Times New Roman"/>
          <w:b w:val="false"/>
          <w:i w:val="false"/>
          <w:color w:val="000000"/>
          <w:sz w:val="28"/>
        </w:rPr>
        <w:t>
      "22-тарау. Өсімдіктерді қорғау мен өсімдіктер карантині, астық нарығы мен астықты сақтау, мақта саласы, тұқым шаруашылығы және мемлекеттік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87"/>
    <w:bookmarkStart w:name="z94" w:id="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405-бап</w:t>
      </w:r>
      <w:r>
        <w:rPr>
          <w:rFonts w:ascii="Times New Roman"/>
          <w:b w:val="false"/>
          <w:i w:val="false"/>
          <w:color w:val="000000"/>
          <w:sz w:val="28"/>
        </w:rPr>
        <w:t xml:space="preserve"> мынадай редакцияда жазылсын:</w:t>
      </w:r>
    </w:p>
    <w:bookmarkEnd w:id="88"/>
    <w:bookmarkStart w:name="z95" w:id="89"/>
    <w:p>
      <w:pPr>
        <w:spacing w:after="0"/>
        <w:ind w:left="0"/>
        <w:jc w:val="both"/>
      </w:pPr>
      <w:r>
        <w:rPr>
          <w:rFonts w:ascii="Times New Roman"/>
          <w:b w:val="false"/>
          <w:i w:val="false"/>
          <w:color w:val="000000"/>
          <w:sz w:val="28"/>
        </w:rPr>
        <w:t>
      "405-бап. Әлеуметтік маңызы бар азық-түлік тауарларына бағаларды тұрақтандыру тетіктерін іске асыру кезінде шекті сауда үстемесін сақтамау</w:t>
      </w:r>
    </w:p>
    <w:bookmarkEnd w:id="89"/>
    <w:bookmarkStart w:name="z96" w:id="90"/>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 кезінде шекті сауда үстемесін сақтамау –</w:t>
      </w:r>
    </w:p>
    <w:bookmarkEnd w:id="90"/>
    <w:bookmarkStart w:name="z97" w:id="91"/>
    <w:p>
      <w:pPr>
        <w:spacing w:after="0"/>
        <w:ind w:left="0"/>
        <w:jc w:val="both"/>
      </w:pPr>
      <w:r>
        <w:rPr>
          <w:rFonts w:ascii="Times New Roman"/>
          <w:b w:val="false"/>
          <w:i w:val="false"/>
          <w:color w:val="000000"/>
          <w:sz w:val="28"/>
        </w:rPr>
        <w:t>
      заңды тұлғаларға екі жүз елу айлық есептік көрсеткіш мөлшерінде айыппұл салуға алып келеді.";</w:t>
      </w:r>
    </w:p>
    <w:bookmarkEnd w:id="91"/>
    <w:bookmarkStart w:name="z98" w:id="9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"405 (бірiншi бөлiгiнде)," деген сөздер алып тасталсын;</w:t>
      </w:r>
    </w:p>
    <w:bookmarkEnd w:id="92"/>
    <w:bookmarkStart w:name="z99" w:id="9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724-баптың</w:t>
      </w:r>
      <w:r>
        <w:rPr>
          <w:rFonts w:ascii="Times New Roman"/>
          <w:b w:val="false"/>
          <w:i w:val="false"/>
          <w:color w:val="000000"/>
          <w:sz w:val="28"/>
        </w:rPr>
        <w:t xml:space="preserve"> бірінші бөлігіндегі "230 (бірінші, үшінші, төртінші, бесінші, алтыншы және жетінші бөліктерінде)" деген сөздер "230 (бірінші, үшінші, төртінші, бесінші және алтыншы бөліктерінде)" деген сөздермен ауыстырылсын;</w:t>
      </w:r>
    </w:p>
    <w:bookmarkEnd w:id="93"/>
    <w:bookmarkStart w:name="z100" w:id="9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729-баптың</w:t>
      </w:r>
      <w:r>
        <w:rPr>
          <w:rFonts w:ascii="Times New Roman"/>
          <w:b w:val="false"/>
          <w:i w:val="false"/>
          <w:color w:val="000000"/>
          <w:sz w:val="28"/>
        </w:rPr>
        <w:t xml:space="preserve"> бірінші бөлігіндегі "405 (екінші бөлігінде)" деген сөздер "405" деген цифрлармен ауыстырылсын;</w:t>
      </w:r>
    </w:p>
    <w:bookmarkEnd w:id="94"/>
    <w:bookmarkStart w:name="z101" w:id="9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47) тармақшасындағы "405 (бiрiншi бөлiгi)," деген сөздер алып тасталсын.</w:t>
      </w:r>
    </w:p>
    <w:bookmarkEnd w:id="95"/>
    <w:bookmarkStart w:name="z102" w:id="96"/>
    <w:p>
      <w:pPr>
        <w:spacing w:after="0"/>
        <w:ind w:left="0"/>
        <w:jc w:val="both"/>
      </w:pPr>
      <w:r>
        <w:rPr>
          <w:rFonts w:ascii="Times New Roman"/>
          <w:b w:val="false"/>
          <w:i w:val="false"/>
          <w:color w:val="000000"/>
          <w:sz w:val="28"/>
        </w:rPr>
        <w:t xml:space="preserve">
      7.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 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6"/>
    <w:bookmarkStart w:name="z103" w:id="97"/>
    <w:p>
      <w:pPr>
        <w:spacing w:after="0"/>
        <w:ind w:left="0"/>
        <w:jc w:val="both"/>
      </w:pPr>
      <w:r>
        <w:rPr>
          <w:rFonts w:ascii="Times New Roman"/>
          <w:b w:val="false"/>
          <w:i w:val="false"/>
          <w:color w:val="000000"/>
          <w:sz w:val="28"/>
        </w:rPr>
        <w:t xml:space="preserve">
      1) мазмұнында 238-баптың тақырыбы мынадай редакцияда жазылсын: </w:t>
      </w:r>
    </w:p>
    <w:bookmarkEnd w:id="97"/>
    <w:bookmarkStart w:name="z104" w:id="98"/>
    <w:p>
      <w:pPr>
        <w:spacing w:after="0"/>
        <w:ind w:left="0"/>
        <w:jc w:val="both"/>
      </w:pPr>
      <w:r>
        <w:rPr>
          <w:rFonts w:ascii="Times New Roman"/>
          <w:b w:val="false"/>
          <w:i w:val="false"/>
          <w:color w:val="000000"/>
          <w:sz w:val="28"/>
        </w:rPr>
        <w:t>
      "238-бап. Әлеуметтік маңызы бар азық-түлік тауарларына бағаларды тұрақтандыру тетіктерін іске асыру";</w:t>
      </w:r>
    </w:p>
    <w:bookmarkEnd w:id="98"/>
    <w:bookmarkStart w:name="z105" w:id="99"/>
    <w:p>
      <w:pPr>
        <w:spacing w:after="0"/>
        <w:ind w:left="0"/>
        <w:jc w:val="both"/>
      </w:pPr>
      <w:r>
        <w:rPr>
          <w:rFonts w:ascii="Times New Roman"/>
          <w:b w:val="false"/>
          <w:i w:val="false"/>
          <w:color w:val="000000"/>
          <w:sz w:val="28"/>
        </w:rPr>
        <w:t xml:space="preserve">
      2) 52-баптың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99"/>
    <w:bookmarkStart w:name="z106" w:id="100"/>
    <w:p>
      <w:pPr>
        <w:spacing w:after="0"/>
        <w:ind w:left="0"/>
        <w:jc w:val="both"/>
      </w:pPr>
      <w:r>
        <w:rPr>
          <w:rFonts w:ascii="Times New Roman"/>
          <w:b w:val="false"/>
          <w:i w:val="false"/>
          <w:color w:val="000000"/>
          <w:sz w:val="28"/>
        </w:rPr>
        <w:t>
      "3. Қазақстан Республикасының заңнамалық актілерінде көзделген жағдайларды қоспағанда, кәсіпкерлік субъектілеріне жататын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 жүзеге асырады.";</w:t>
      </w:r>
    </w:p>
    <w:bookmarkEnd w:id="100"/>
    <w:bookmarkStart w:name="z107" w:id="101"/>
    <w:p>
      <w:pPr>
        <w:spacing w:after="0"/>
        <w:ind w:left="0"/>
        <w:jc w:val="both"/>
      </w:pPr>
      <w:r>
        <w:rPr>
          <w:rFonts w:ascii="Times New Roman"/>
          <w:b w:val="false"/>
          <w:i w:val="false"/>
          <w:color w:val="000000"/>
          <w:sz w:val="28"/>
        </w:rPr>
        <w:t xml:space="preserve">
      3) 102-баптың </w:t>
      </w:r>
      <w:r>
        <w:rPr>
          <w:rFonts w:ascii="Times New Roman"/>
          <w:b w:val="false"/>
          <w:i w:val="false"/>
          <w:color w:val="000000"/>
          <w:sz w:val="28"/>
        </w:rPr>
        <w:t>2-тармағының</w:t>
      </w:r>
      <w:r>
        <w:rPr>
          <w:rFonts w:ascii="Times New Roman"/>
          <w:b w:val="false"/>
          <w:i w:val="false"/>
          <w:color w:val="000000"/>
          <w:sz w:val="28"/>
        </w:rPr>
        <w:t xml:space="preserve"> 1), 3), 4) және 5) тармақшалары мынадай редакцияда жазылсын:</w:t>
      </w:r>
    </w:p>
    <w:bookmarkEnd w:id="101"/>
    <w:bookmarkStart w:name="z108" w:id="102"/>
    <w:p>
      <w:pPr>
        <w:spacing w:after="0"/>
        <w:ind w:left="0"/>
        <w:jc w:val="both"/>
      </w:pPr>
      <w:r>
        <w:rPr>
          <w:rFonts w:ascii="Times New Roman"/>
          <w:b w:val="false"/>
          <w:i w:val="false"/>
          <w:color w:val="000000"/>
          <w:sz w:val="28"/>
        </w:rPr>
        <w:t>
      "1) арнайы қорғау, демпингке қарсы және өтемақы шаралары мәселелері бойынша тергеп-тексеру жүргізетін органмен өзара іс-қимыл жасайды;";</w:t>
      </w:r>
    </w:p>
    <w:bookmarkEnd w:id="102"/>
    <w:bookmarkStart w:name="z109" w:id="103"/>
    <w:p>
      <w:pPr>
        <w:spacing w:after="0"/>
        <w:ind w:left="0"/>
        <w:jc w:val="both"/>
      </w:pPr>
      <w:r>
        <w:rPr>
          <w:rFonts w:ascii="Times New Roman"/>
          <w:b w:val="false"/>
          <w:i w:val="false"/>
          <w:color w:val="000000"/>
          <w:sz w:val="28"/>
        </w:rPr>
        <w:t>
      "3) арнайы қорғау, демпингке қарсы және өтемақы шаралары мәселелері бойынша Қазақстан Республикасы мемлекеттік органдарының жұмысын үйлестіреді;</w:t>
      </w:r>
    </w:p>
    <w:bookmarkEnd w:id="103"/>
    <w:bookmarkStart w:name="z110" w:id="104"/>
    <w:p>
      <w:pPr>
        <w:spacing w:after="0"/>
        <w:ind w:left="0"/>
        <w:jc w:val="both"/>
      </w:pPr>
      <w:r>
        <w:rPr>
          <w:rFonts w:ascii="Times New Roman"/>
          <w:b w:val="false"/>
          <w:i w:val="false"/>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bookmarkEnd w:id="104"/>
    <w:bookmarkStart w:name="z111" w:id="105"/>
    <w:p>
      <w:pPr>
        <w:spacing w:after="0"/>
        <w:ind w:left="0"/>
        <w:jc w:val="both"/>
      </w:pPr>
      <w:r>
        <w:rPr>
          <w:rFonts w:ascii="Times New Roman"/>
          <w:b w:val="false"/>
          <w:i w:val="false"/>
          <w:color w:val="000000"/>
          <w:sz w:val="28"/>
        </w:rPr>
        <w:t>
      5) арнайы қорғау, демпингке қарсы және өтемақы шаралары мәселелері бойынша нормативтік құқықтық актілер әзірлейді;";</w:t>
      </w:r>
    </w:p>
    <w:bookmarkEnd w:id="105"/>
    <w:bookmarkStart w:name="z112" w:id="106"/>
    <w:p>
      <w:pPr>
        <w:spacing w:after="0"/>
        <w:ind w:left="0"/>
        <w:jc w:val="both"/>
      </w:pPr>
      <w:r>
        <w:rPr>
          <w:rFonts w:ascii="Times New Roman"/>
          <w:b w:val="false"/>
          <w:i w:val="false"/>
          <w:color w:val="000000"/>
          <w:sz w:val="28"/>
        </w:rPr>
        <w:t xml:space="preserve">
      4) 112-1-баптың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06"/>
    <w:bookmarkStart w:name="z113" w:id="107"/>
    <w:p>
      <w:pPr>
        <w:spacing w:after="0"/>
        <w:ind w:left="0"/>
        <w:jc w:val="both"/>
      </w:pPr>
      <w:r>
        <w:rPr>
          <w:rFonts w:ascii="Times New Roman"/>
          <w:b w:val="false"/>
          <w:i w:val="false"/>
          <w:color w:val="000000"/>
          <w:sz w:val="28"/>
        </w:rPr>
        <w:t>
      "2.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107"/>
    <w:bookmarkStart w:name="z114" w:id="1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124-5-бап</w:t>
      </w:r>
      <w:r>
        <w:rPr>
          <w:rFonts w:ascii="Times New Roman"/>
          <w:b w:val="false"/>
          <w:i w:val="false"/>
          <w:color w:val="000000"/>
          <w:sz w:val="28"/>
        </w:rPr>
        <w:t xml:space="preserve"> мынадай мазмұндағы 4-тармақпен толықтырылсын:</w:t>
      </w:r>
    </w:p>
    <w:bookmarkEnd w:id="108"/>
    <w:bookmarkStart w:name="z115" w:id="109"/>
    <w:p>
      <w:pPr>
        <w:spacing w:after="0"/>
        <w:ind w:left="0"/>
        <w:jc w:val="both"/>
      </w:pPr>
      <w:r>
        <w:rPr>
          <w:rFonts w:ascii="Times New Roman"/>
          <w:b w:val="false"/>
          <w:i w:val="false"/>
          <w:color w:val="000000"/>
          <w:sz w:val="28"/>
        </w:rPr>
        <w:t>
      "4. Табиғи монополиялар салаларында басшылықты жүзеге асыратын уәкілетті орган баға белгілеу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109"/>
    <w:bookmarkStart w:name="z116" w:id="1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124-6-бап</w:t>
      </w:r>
      <w:r>
        <w:rPr>
          <w:rFonts w:ascii="Times New Roman"/>
          <w:b w:val="false"/>
          <w:i w:val="false"/>
          <w:color w:val="000000"/>
          <w:sz w:val="28"/>
        </w:rPr>
        <w:t xml:space="preserve"> мынадай мазмұндағы 5-1) тармақшамен толықтырылсын: </w:t>
      </w:r>
    </w:p>
    <w:bookmarkEnd w:id="110"/>
    <w:bookmarkStart w:name="z117" w:id="111"/>
    <w:p>
      <w:pPr>
        <w:spacing w:after="0"/>
        <w:ind w:left="0"/>
        <w:jc w:val="both"/>
      </w:pPr>
      <w:r>
        <w:rPr>
          <w:rFonts w:ascii="Times New Roman"/>
          <w:b w:val="false"/>
          <w:i w:val="false"/>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111"/>
    <w:bookmarkStart w:name="z118" w:id="112"/>
    <w:p>
      <w:pPr>
        <w:spacing w:after="0"/>
        <w:ind w:left="0"/>
        <w:jc w:val="both"/>
      </w:pPr>
      <w:r>
        <w:rPr>
          <w:rFonts w:ascii="Times New Roman"/>
          <w:b w:val="false"/>
          <w:i w:val="false"/>
          <w:color w:val="000000"/>
          <w:sz w:val="28"/>
        </w:rPr>
        <w:t>
      шекті бағаларда ескерілген инвестициялық бағдарлама іс-шараларының орындалмауына;</w:t>
      </w:r>
    </w:p>
    <w:bookmarkEnd w:id="112"/>
    <w:bookmarkStart w:name="z119" w:id="113"/>
    <w:p>
      <w:pPr>
        <w:spacing w:after="0"/>
        <w:ind w:left="0"/>
        <w:jc w:val="both"/>
      </w:pPr>
      <w:r>
        <w:rPr>
          <w:rFonts w:ascii="Times New Roman"/>
          <w:b w:val="false"/>
          <w:i w:val="false"/>
          <w:color w:val="000000"/>
          <w:sz w:val="28"/>
        </w:rPr>
        <w:t>
      шекті бағаларда ескерілген, электр энергиясын, тауарлық газды сатып алуға және (немесе) беруге арналған қаражаттың пайдаланылмауына;</w:t>
      </w:r>
    </w:p>
    <w:bookmarkEnd w:id="113"/>
    <w:bookmarkStart w:name="z120" w:id="114"/>
    <w:p>
      <w:pPr>
        <w:spacing w:after="0"/>
        <w:ind w:left="0"/>
        <w:jc w:val="both"/>
      </w:pPr>
      <w:r>
        <w:rPr>
          <w:rFonts w:ascii="Times New Roman"/>
          <w:b w:val="false"/>
          <w:i w:val="false"/>
          <w:color w:val="000000"/>
          <w:sz w:val="28"/>
        </w:rPr>
        <w:t xml:space="preserve">
      шекті бағаларда ескерілген тауарларды (жұмыстарды, көрсетілетін қызметтерді), оның ішінде жекелеген тұтынушылар топтарының тұтыну көлемдерінің асып кетуіне; </w:t>
      </w:r>
    </w:p>
    <w:bookmarkEnd w:id="114"/>
    <w:bookmarkStart w:name="z121" w:id="115"/>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төмендетеді;";</w:t>
      </w:r>
    </w:p>
    <w:bookmarkEnd w:id="115"/>
    <w:bookmarkStart w:name="z122" w:id="116"/>
    <w:p>
      <w:pPr>
        <w:spacing w:after="0"/>
        <w:ind w:left="0"/>
        <w:jc w:val="both"/>
      </w:pPr>
      <w:r>
        <w:rPr>
          <w:rFonts w:ascii="Times New Roman"/>
          <w:b w:val="false"/>
          <w:i w:val="false"/>
          <w:color w:val="000000"/>
          <w:sz w:val="28"/>
        </w:rPr>
        <w:t xml:space="preserve">
      7) 124-7-баптың </w:t>
      </w:r>
      <w:r>
        <w:rPr>
          <w:rFonts w:ascii="Times New Roman"/>
          <w:b w:val="false"/>
          <w:i w:val="false"/>
          <w:color w:val="000000"/>
          <w:sz w:val="28"/>
        </w:rPr>
        <w:t>3-тармағы</w:t>
      </w:r>
      <w:r>
        <w:rPr>
          <w:rFonts w:ascii="Times New Roman"/>
          <w:b w:val="false"/>
          <w:i w:val="false"/>
          <w:color w:val="000000"/>
          <w:sz w:val="28"/>
        </w:rPr>
        <w:t xml:space="preserve"> "осы Кодексте" деген сөздерден кейін "және қоғамдық маңызы бар нарықтарда баға белгілеу қағидаларында" деген сөздермен толықтырылсын;</w:t>
      </w:r>
    </w:p>
    <w:bookmarkEnd w:id="116"/>
    <w:bookmarkStart w:name="z123" w:id="1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124-8-бапта</w:t>
      </w:r>
      <w:r>
        <w:rPr>
          <w:rFonts w:ascii="Times New Roman"/>
          <w:b w:val="false"/>
          <w:i w:val="false"/>
          <w:color w:val="000000"/>
          <w:sz w:val="28"/>
        </w:rPr>
        <w:t>:</w:t>
      </w:r>
    </w:p>
    <w:bookmarkEnd w:id="117"/>
    <w:bookmarkStart w:name="z124" w:id="118"/>
    <w:p>
      <w:pPr>
        <w:spacing w:after="0"/>
        <w:ind w:left="0"/>
        <w:jc w:val="both"/>
      </w:pPr>
      <w:r>
        <w:rPr>
          <w:rFonts w:ascii="Times New Roman"/>
          <w:b w:val="false"/>
          <w:i w:val="false"/>
          <w:color w:val="000000"/>
          <w:sz w:val="28"/>
        </w:rPr>
        <w:t>
      1) тармақшада:</w:t>
      </w:r>
    </w:p>
    <w:bookmarkEnd w:id="118"/>
    <w:bookmarkStart w:name="z125" w:id="119"/>
    <w:p>
      <w:pPr>
        <w:spacing w:after="0"/>
        <w:ind w:left="0"/>
        <w:jc w:val="both"/>
      </w:pPr>
      <w:r>
        <w:rPr>
          <w:rFonts w:ascii="Times New Roman"/>
          <w:b w:val="false"/>
          <w:i w:val="false"/>
          <w:color w:val="000000"/>
          <w:sz w:val="28"/>
        </w:rPr>
        <w:t xml:space="preserve">
      төртінші және бесінші абзацтар мынадай редакцияда жазылсын: </w:t>
      </w:r>
    </w:p>
    <w:bookmarkEnd w:id="119"/>
    <w:bookmarkStart w:name="z126" w:id="120"/>
    <w:p>
      <w:pPr>
        <w:spacing w:after="0"/>
        <w:ind w:left="0"/>
        <w:jc w:val="both"/>
      </w:pPr>
      <w:r>
        <w:rPr>
          <w:rFonts w:ascii="Times New Roman"/>
          <w:b w:val="false"/>
          <w:i w:val="false"/>
          <w:color w:val="000000"/>
          <w:sz w:val="28"/>
        </w:rPr>
        <w:t>
      "жарты жылдың, жылдың қорытындылары бойынша,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мамырынан кешіктірмей;</w:t>
      </w:r>
    </w:p>
    <w:bookmarkEnd w:id="120"/>
    <w:bookmarkStart w:name="z127" w:id="121"/>
    <w:p>
      <w:pPr>
        <w:spacing w:after="0"/>
        <w:ind w:left="0"/>
        <w:jc w:val="both"/>
      </w:pPr>
      <w:r>
        <w:rPr>
          <w:rFonts w:ascii="Times New Roman"/>
          <w:b w:val="false"/>
          <w:i w:val="false"/>
          <w:color w:val="000000"/>
          <w:sz w:val="28"/>
        </w:rPr>
        <w:t>
      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электрондық нысанда;";</w:t>
      </w:r>
    </w:p>
    <w:bookmarkEnd w:id="121"/>
    <w:bookmarkStart w:name="z128" w:id="122"/>
    <w:p>
      <w:pPr>
        <w:spacing w:after="0"/>
        <w:ind w:left="0"/>
        <w:jc w:val="both"/>
      </w:pPr>
      <w:r>
        <w:rPr>
          <w:rFonts w:ascii="Times New Roman"/>
          <w:b w:val="false"/>
          <w:i w:val="false"/>
          <w:color w:val="000000"/>
          <w:sz w:val="28"/>
        </w:rPr>
        <w:t>
      мынадай мазмүндағы алтыншы абзацпен толықтырылсын:</w:t>
      </w:r>
    </w:p>
    <w:bookmarkEnd w:id="122"/>
    <w:bookmarkStart w:name="z129" w:id="123"/>
    <w:p>
      <w:pPr>
        <w:spacing w:after="0"/>
        <w:ind w:left="0"/>
        <w:jc w:val="both"/>
      </w:pPr>
      <w:r>
        <w:rPr>
          <w:rFonts w:ascii="Times New Roman"/>
          <w:b w:val="false"/>
          <w:i w:val="false"/>
          <w:color w:val="000000"/>
          <w:sz w:val="28"/>
        </w:rPr>
        <w:t xml:space="preserve">
      "осы Кодекстің 124-5-бабы </w:t>
      </w:r>
      <w:r>
        <w:rPr>
          <w:rFonts w:ascii="Times New Roman"/>
          <w:b w:val="false"/>
          <w:i w:val="false"/>
          <w:color w:val="000000"/>
          <w:sz w:val="28"/>
        </w:rPr>
        <w:t>1-тармағының</w:t>
      </w:r>
      <w:r>
        <w:rPr>
          <w:rFonts w:ascii="Times New Roman"/>
          <w:b w:val="false"/>
          <w:i w:val="false"/>
          <w:color w:val="000000"/>
          <w:sz w:val="28"/>
        </w:rPr>
        <w:t xml:space="preserve"> 2), 4) және 5) тармақшаларында көрсетілген қоғамдық маңызы бар нарықтардың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 ұсынуға;";</w:t>
      </w:r>
    </w:p>
    <w:bookmarkEnd w:id="123"/>
    <w:bookmarkStart w:name="z130" w:id="124"/>
    <w:p>
      <w:pPr>
        <w:spacing w:after="0"/>
        <w:ind w:left="0"/>
        <w:jc w:val="both"/>
      </w:pPr>
      <w:r>
        <w:rPr>
          <w:rFonts w:ascii="Times New Roman"/>
          <w:b w:val="false"/>
          <w:i w:val="false"/>
          <w:color w:val="000000"/>
          <w:sz w:val="28"/>
        </w:rPr>
        <w:t>
      2) тармақша мынадай редакцияда жазылсын:</w:t>
      </w:r>
    </w:p>
    <w:bookmarkEnd w:id="124"/>
    <w:bookmarkStart w:name="z131" w:id="125"/>
    <w:p>
      <w:pPr>
        <w:spacing w:after="0"/>
        <w:ind w:left="0"/>
        <w:jc w:val="both"/>
      </w:pPr>
      <w:r>
        <w:rPr>
          <w:rFonts w:ascii="Times New Roman"/>
          <w:b w:val="false"/>
          <w:i w:val="false"/>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bookmarkEnd w:id="125"/>
    <w:bookmarkStart w:name="z132" w:id="126"/>
    <w:p>
      <w:pPr>
        <w:spacing w:after="0"/>
        <w:ind w:left="0"/>
        <w:jc w:val="both"/>
      </w:pPr>
      <w:r>
        <w:rPr>
          <w:rFonts w:ascii="Times New Roman"/>
          <w:b w:val="false"/>
          <w:i w:val="false"/>
          <w:color w:val="000000"/>
          <w:sz w:val="28"/>
        </w:rPr>
        <w:t>
      мынадай мазмұндағы 4-1) тармақшамен толықтырылсын:</w:t>
      </w:r>
    </w:p>
    <w:bookmarkEnd w:id="126"/>
    <w:bookmarkStart w:name="z133" w:id="127"/>
    <w:p>
      <w:pPr>
        <w:spacing w:after="0"/>
        <w:ind w:left="0"/>
        <w:jc w:val="both"/>
      </w:pPr>
      <w:r>
        <w:rPr>
          <w:rFonts w:ascii="Times New Roman"/>
          <w:b w:val="false"/>
          <w:i w:val="false"/>
          <w:color w:val="000000"/>
          <w:sz w:val="28"/>
        </w:rPr>
        <w:t>
      "4-1) табиғи монополиялар салаларында басшылықты жүзеге асыратын уәкілетті орган айқындайтын тәртіппен бұқаралық ақпарат құралдарында мыналарды:</w:t>
      </w:r>
    </w:p>
    <w:bookmarkEnd w:id="127"/>
    <w:bookmarkStart w:name="z134" w:id="128"/>
    <w:p>
      <w:pPr>
        <w:spacing w:after="0"/>
        <w:ind w:left="0"/>
        <w:jc w:val="both"/>
      </w:pPr>
      <w:r>
        <w:rPr>
          <w:rFonts w:ascii="Times New Roman"/>
          <w:b w:val="false"/>
          <w:i w:val="false"/>
          <w:color w:val="000000"/>
          <w:sz w:val="28"/>
        </w:rPr>
        <w:t xml:space="preserve">
      осы Кодекстің 124-5-бабы </w:t>
      </w:r>
      <w:r>
        <w:rPr>
          <w:rFonts w:ascii="Times New Roman"/>
          <w:b w:val="false"/>
          <w:i w:val="false"/>
          <w:color w:val="000000"/>
          <w:sz w:val="28"/>
        </w:rPr>
        <w:t>1-тармағының</w:t>
      </w:r>
      <w:r>
        <w:rPr>
          <w:rFonts w:ascii="Times New Roman"/>
          <w:b w:val="false"/>
          <w:i w:val="false"/>
          <w:color w:val="000000"/>
          <w:sz w:val="28"/>
        </w:rPr>
        <w:t xml:space="preserve"> 2), 4) және 5) тармақшаларында көрсетілген қоғамдық маңызы бар нарықтар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bookmarkEnd w:id="128"/>
    <w:bookmarkStart w:name="z135" w:id="129"/>
    <w:p>
      <w:pPr>
        <w:spacing w:after="0"/>
        <w:ind w:left="0"/>
        <w:jc w:val="both"/>
      </w:pPr>
      <w:r>
        <w:rPr>
          <w:rFonts w:ascii="Times New Roman"/>
          <w:b w:val="false"/>
          <w:i w:val="false"/>
          <w:color w:val="000000"/>
          <w:sz w:val="28"/>
        </w:rPr>
        <w:t xml:space="preserve">
      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бесінен кешіктірмей; </w:t>
      </w:r>
    </w:p>
    <w:bookmarkEnd w:id="129"/>
    <w:bookmarkStart w:name="z136" w:id="130"/>
    <w:p>
      <w:pPr>
        <w:spacing w:after="0"/>
        <w:ind w:left="0"/>
        <w:jc w:val="both"/>
      </w:pPr>
      <w:r>
        <w:rPr>
          <w:rFonts w:ascii="Times New Roman"/>
          <w:b w:val="false"/>
          <w:i w:val="false"/>
          <w:color w:val="000000"/>
          <w:sz w:val="28"/>
        </w:rPr>
        <w:t xml:space="preserve">
      шекті бағада ескерілген инвестициялық бағдарламаның орындалғаны не орындалмағаны туралы жартыжылдық ақпаратты есепті жарты жылдан кейінгі айдың жиырма бесінен кешіктірмей; </w:t>
      </w:r>
    </w:p>
    <w:bookmarkEnd w:id="130"/>
    <w:bookmarkStart w:name="z137" w:id="131"/>
    <w:p>
      <w:pPr>
        <w:spacing w:after="0"/>
        <w:ind w:left="0"/>
        <w:jc w:val="both"/>
      </w:pPr>
      <w:r>
        <w:rPr>
          <w:rFonts w:ascii="Times New Roman"/>
          <w:b w:val="false"/>
          <w:i w:val="false"/>
          <w:color w:val="000000"/>
          <w:sz w:val="28"/>
        </w:rPr>
        <w:t>
      тауарларға (жұмыстарға, көрсетілетін қызметтерге) 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bookmarkEnd w:id="131"/>
    <w:bookmarkStart w:name="z138" w:id="132"/>
    <w:p>
      <w:pPr>
        <w:spacing w:after="0"/>
        <w:ind w:left="0"/>
        <w:jc w:val="both"/>
      </w:pPr>
      <w:r>
        <w:rPr>
          <w:rFonts w:ascii="Times New Roman"/>
          <w:b w:val="false"/>
          <w:i w:val="false"/>
          <w:color w:val="000000"/>
          <w:sz w:val="28"/>
        </w:rPr>
        <w:t xml:space="preserve">
      9) 137-баптың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"саласындағы" деген сөзден кейін ", табиғи монополиялар салаларындағы, осы Кодексте белгіленген баға белгілеу тәртібінің және қоғамдық маңызы бар нарық субъектісі міндеттерінің сақталуына" деген сөздермен толықтырылсын;</w:t>
      </w:r>
    </w:p>
    <w:bookmarkEnd w:id="132"/>
    <w:bookmarkStart w:name="z139" w:id="133"/>
    <w:p>
      <w:pPr>
        <w:spacing w:after="0"/>
        <w:ind w:left="0"/>
        <w:jc w:val="both"/>
      </w:pPr>
      <w:r>
        <w:rPr>
          <w:rFonts w:ascii="Times New Roman"/>
          <w:b w:val="false"/>
          <w:i w:val="false"/>
          <w:color w:val="000000"/>
          <w:sz w:val="28"/>
        </w:rPr>
        <w:t xml:space="preserve">
      10) 138-бап </w:t>
      </w:r>
      <w:r>
        <w:rPr>
          <w:rFonts w:ascii="Times New Roman"/>
          <w:b w:val="false"/>
          <w:i w:val="false"/>
          <w:color w:val="000000"/>
          <w:sz w:val="28"/>
        </w:rPr>
        <w:t>114) тармақшасындағы</w:t>
      </w:r>
      <w:r>
        <w:rPr>
          <w:rFonts w:ascii="Times New Roman"/>
          <w:b w:val="false"/>
          <w:i w:val="false"/>
          <w:color w:val="000000"/>
          <w:sz w:val="28"/>
        </w:rPr>
        <w:t xml:space="preserve"> "сақталуына жүзеге асырылады." деген сөздер "сақталуына;" деген сөзбен ауыстырылып, мынадай мазмұндағы 115) тармақшамен толықтырылсын:</w:t>
      </w:r>
    </w:p>
    <w:bookmarkEnd w:id="133"/>
    <w:bookmarkStart w:name="z140" w:id="134"/>
    <w:p>
      <w:pPr>
        <w:spacing w:after="0"/>
        <w:ind w:left="0"/>
        <w:jc w:val="both"/>
      </w:pPr>
      <w:r>
        <w:rPr>
          <w:rFonts w:ascii="Times New Roman"/>
          <w:b w:val="false"/>
          <w:i w:val="false"/>
          <w:color w:val="000000"/>
          <w:sz w:val="28"/>
        </w:rPr>
        <w:t>
      "115) таңбалауға және қадағалануға жататын тауарларға қатысты өндіріс пен айналым саласында жүзеге асырылады.";</w:t>
      </w:r>
    </w:p>
    <w:bookmarkEnd w:id="134"/>
    <w:bookmarkStart w:name="z141" w:id="1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141-бапта</w:t>
      </w:r>
      <w:r>
        <w:rPr>
          <w:rFonts w:ascii="Times New Roman"/>
          <w:b w:val="false"/>
          <w:i w:val="false"/>
          <w:color w:val="000000"/>
          <w:sz w:val="28"/>
        </w:rPr>
        <w:t>:</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"1), 2) және 4) тармақшаларына" деген сөздер "1), 2), 4) және 7) тармақшаларына"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он бірінші бөлігі 6) тармақшасындағы "жүзеге асырылған жағдайларда, бақылау және қадағалау субъектісіне (объектісіне) бару арқылы профилактикалық бақылау мен қадағалауды жүргізуге қолданылмайды." деген сөздер "жүзеге асырылған;" деген сөздермен ауыстырылып, мынадай мазмұндағы 7) тармақшамен толықтырылсын:</w:t>
      </w:r>
    </w:p>
    <w:bookmarkStart w:name="z144" w:id="136"/>
    <w:p>
      <w:pPr>
        <w:spacing w:after="0"/>
        <w:ind w:left="0"/>
        <w:jc w:val="both"/>
      </w:pPr>
      <w:r>
        <w:rPr>
          <w:rFonts w:ascii="Times New Roman"/>
          <w:b w:val="false"/>
          <w:i w:val="false"/>
          <w:color w:val="000000"/>
          <w:sz w:val="28"/>
        </w:rPr>
        <w:t xml:space="preserve">
      "7) табиғи монополиялар салаларындағы, осы Кодексте белгіленген баға белгілеу тәртібінің және қоғамдық маңызы бар нарық субъектісі міндеттерінің сақталуына бақылау жүзеге асырылған жағдайларда, бақылау және қадағалау субъектісіне (объектісіне) бару арқылы профилактикалық бақылау мен қадағалауды жүргізуге қолданылмайды."; </w:t>
      </w:r>
    </w:p>
    <w:bookmarkEnd w:id="136"/>
    <w:bookmarkStart w:name="z145" w:id="137"/>
    <w:p>
      <w:pPr>
        <w:spacing w:after="0"/>
        <w:ind w:left="0"/>
        <w:jc w:val="both"/>
      </w:pPr>
      <w:r>
        <w:rPr>
          <w:rFonts w:ascii="Times New Roman"/>
          <w:b w:val="false"/>
          <w:i w:val="false"/>
          <w:color w:val="000000"/>
          <w:sz w:val="28"/>
        </w:rPr>
        <w:t xml:space="preserve">
      12) 144-баптың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137"/>
    <w:bookmarkStart w:name="z146" w:id="138"/>
    <w:p>
      <w:pPr>
        <w:spacing w:after="0"/>
        <w:ind w:left="0"/>
        <w:jc w:val="both"/>
      </w:pPr>
      <w:r>
        <w:rPr>
          <w:rFonts w:ascii="Times New Roman"/>
          <w:b w:val="false"/>
          <w:i w:val="false"/>
          <w:color w:val="000000"/>
          <w:sz w:val="28"/>
        </w:rPr>
        <w:t>
      "9. Жоспардан тыс тексеру жүргiзу үшiн тізбеленген негiздер мемлекеттiк органдардың, заңды тұлғалардың құрылымдық бөлiмшелерiне, бейрезидент-заңды тұлғалардың құрылымдық бөлiмшелерiне, қызметті әділет органдарында немесе тіркеуші органда тiркелместен жүзеге асыратын бейрезидент-заңды тұлғаларға қатысты қолданылады.";</w:t>
      </w:r>
    </w:p>
    <w:bookmarkEnd w:id="138"/>
    <w:bookmarkStart w:name="z147" w:id="13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175-бапта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 </w:t>
      </w:r>
    </w:p>
    <w:bookmarkStart w:name="z149" w:id="140"/>
    <w:p>
      <w:pPr>
        <w:spacing w:after="0"/>
        <w:ind w:left="0"/>
        <w:jc w:val="both"/>
      </w:pPr>
      <w:r>
        <w:rPr>
          <w:rFonts w:ascii="Times New Roman"/>
          <w:b w:val="false"/>
          <w:i w:val="false"/>
          <w:color w:val="000000"/>
          <w:sz w:val="28"/>
        </w:rPr>
        <w:t>
      "4-1.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bookmarkEnd w:id="140"/>
    <w:bookmarkStart w:name="z150" w:id="141"/>
    <w:p>
      <w:pPr>
        <w:spacing w:after="0"/>
        <w:ind w:left="0"/>
        <w:jc w:val="both"/>
      </w:pPr>
      <w:r>
        <w:rPr>
          <w:rFonts w:ascii="Times New Roman"/>
          <w:b w:val="false"/>
          <w:i w:val="false"/>
          <w:color w:val="000000"/>
          <w:sz w:val="28"/>
        </w:rPr>
        <w:t>
      Егер биржалық тауардың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bookmarkEnd w:id="141"/>
    <w:bookmarkStart w:name="z151" w:id="142"/>
    <w:p>
      <w:pPr>
        <w:spacing w:after="0"/>
        <w:ind w:left="0"/>
        <w:jc w:val="both"/>
      </w:pPr>
      <w:r>
        <w:rPr>
          <w:rFonts w:ascii="Times New Roman"/>
          <w:b w:val="false"/>
          <w:i w:val="false"/>
          <w:color w:val="000000"/>
          <w:sz w:val="28"/>
        </w:rPr>
        <w:t>
      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bookmarkEnd w:id="142"/>
    <w:bookmarkStart w:name="z152" w:id="143"/>
    <w:p>
      <w:pPr>
        <w:spacing w:after="0"/>
        <w:ind w:left="0"/>
        <w:jc w:val="both"/>
      </w:pPr>
      <w:r>
        <w:rPr>
          <w:rFonts w:ascii="Times New Roman"/>
          <w:b w:val="false"/>
          <w:i w:val="false"/>
          <w:color w:val="000000"/>
          <w:sz w:val="28"/>
        </w:rPr>
        <w:t xml:space="preserve">
      мынадай мазмұндағы 7-тармақпен толықтырылсын: </w:t>
      </w:r>
    </w:p>
    <w:bookmarkEnd w:id="143"/>
    <w:bookmarkStart w:name="z153" w:id="144"/>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 индикаторлары ескеріледі.";</w:t>
      </w:r>
    </w:p>
    <w:bookmarkEnd w:id="144"/>
    <w:bookmarkStart w:name="z154" w:id="145"/>
    <w:p>
      <w:pPr>
        <w:spacing w:after="0"/>
        <w:ind w:left="0"/>
        <w:jc w:val="both"/>
      </w:pPr>
      <w:r>
        <w:rPr>
          <w:rFonts w:ascii="Times New Roman"/>
          <w:b w:val="false"/>
          <w:i w:val="false"/>
          <w:color w:val="000000"/>
          <w:sz w:val="28"/>
        </w:rPr>
        <w:t xml:space="preserve">
      14) 200-баптың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45"/>
    <w:bookmarkStart w:name="z155" w:id="146"/>
    <w:p>
      <w:pPr>
        <w:spacing w:after="0"/>
        <w:ind w:left="0"/>
        <w:jc w:val="both"/>
      </w:pPr>
      <w:r>
        <w:rPr>
          <w:rFonts w:ascii="Times New Roman"/>
          <w:b w:val="false"/>
          <w:i w:val="false"/>
          <w:color w:val="000000"/>
          <w:sz w:val="28"/>
        </w:rPr>
        <w:t xml:space="preserve">
      "5. Осы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1) және 3) тармақшаларында көзделген жағдайларда, нарық субъектiлерiн, жылжымайтын мүлiкке құқықтарды мемлекеттiк тiркеудi, қайта тiркеудi монополияға қарсы органның келiсуiмен "Азаматтарға арналған үкімет" мемлекеттік корпорациясы жүзеге асырады.";</w:t>
      </w:r>
    </w:p>
    <w:bookmarkEnd w:id="146"/>
    <w:bookmarkStart w:name="z156" w:id="14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238-бап</w:t>
      </w:r>
      <w:r>
        <w:rPr>
          <w:rFonts w:ascii="Times New Roman"/>
          <w:b w:val="false"/>
          <w:i w:val="false"/>
          <w:color w:val="000000"/>
          <w:sz w:val="28"/>
        </w:rPr>
        <w:t xml:space="preserve"> мынадай редакцияда жазылсын:</w:t>
      </w:r>
    </w:p>
    <w:bookmarkEnd w:id="147"/>
    <w:bookmarkStart w:name="z157" w:id="148"/>
    <w:p>
      <w:pPr>
        <w:spacing w:after="0"/>
        <w:ind w:left="0"/>
        <w:jc w:val="both"/>
      </w:pPr>
      <w:r>
        <w:rPr>
          <w:rFonts w:ascii="Times New Roman"/>
          <w:b w:val="false"/>
          <w:i w:val="false"/>
          <w:color w:val="000000"/>
          <w:sz w:val="28"/>
        </w:rPr>
        <w:t>
      "238-бап. Әлеуметтік маңызы бар азық-түлік тауарларына бағаларды тұрақтандыру тетіктерін іске асыру</w:t>
      </w:r>
    </w:p>
    <w:bookmarkEnd w:id="148"/>
    <w:bookmarkStart w:name="z158" w:id="149"/>
    <w:p>
      <w:pPr>
        <w:spacing w:after="0"/>
        <w:ind w:left="0"/>
        <w:jc w:val="both"/>
      </w:pPr>
      <w:r>
        <w:rPr>
          <w:rFonts w:ascii="Times New Roman"/>
          <w:b w:val="false"/>
          <w:i w:val="false"/>
          <w:color w:val="000000"/>
          <w:sz w:val="28"/>
        </w:rPr>
        <w:t>
      1. Азық-түлік тауарларының нарығын тұрақтандыру мақсатында мемлекет әлеуметтік маңызы бар азық-түлік тауарларына бағаларды тұрақтандыру тетіктерін іске асырады.</w:t>
      </w:r>
    </w:p>
    <w:bookmarkEnd w:id="149"/>
    <w:bookmarkStart w:name="z159" w:id="150"/>
    <w:p>
      <w:pPr>
        <w:spacing w:after="0"/>
        <w:ind w:left="0"/>
        <w:jc w:val="both"/>
      </w:pPr>
      <w:r>
        <w:rPr>
          <w:rFonts w:ascii="Times New Roman"/>
          <w:b w:val="false"/>
          <w:i w:val="false"/>
          <w:color w:val="000000"/>
          <w:sz w:val="28"/>
        </w:rPr>
        <w:t>
      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150"/>
    <w:bookmarkStart w:name="z160" w:id="151"/>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bookmarkEnd w:id="151"/>
    <w:bookmarkStart w:name="z161" w:id="15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292-бапта</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163" w:id="153"/>
    <w:p>
      <w:pPr>
        <w:spacing w:after="0"/>
        <w:ind w:left="0"/>
        <w:jc w:val="both"/>
      </w:pPr>
      <w:r>
        <w:rPr>
          <w:rFonts w:ascii="Times New Roman"/>
          <w:b w:val="false"/>
          <w:i w:val="false"/>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қабылданады және тiркеледi.</w:t>
      </w:r>
    </w:p>
    <w:bookmarkEnd w:id="153"/>
    <w:bookmarkStart w:name="z164" w:id="154"/>
    <w:p>
      <w:pPr>
        <w:spacing w:after="0"/>
        <w:ind w:left="0"/>
        <w:jc w:val="both"/>
      </w:pPr>
      <w:r>
        <w:rPr>
          <w:rFonts w:ascii="Times New Roman"/>
          <w:b w:val="false"/>
          <w:i w:val="false"/>
          <w:color w:val="000000"/>
          <w:sz w:val="28"/>
        </w:rPr>
        <w:t>
      Егер заңды тұлға жеке кәсіпкерлік субъектісі болып табылған жағдайда, құжаттарды мөрмен бекемдеу талап етілмейді;";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6" w:id="155"/>
    <w:p>
      <w:pPr>
        <w:spacing w:after="0"/>
        <w:ind w:left="0"/>
        <w:jc w:val="both"/>
      </w:pPr>
      <w:r>
        <w:rPr>
          <w:rFonts w:ascii="Times New Roman"/>
          <w:b w:val="false"/>
          <w:i w:val="false"/>
          <w:color w:val="000000"/>
          <w:sz w:val="28"/>
        </w:rPr>
        <w:t>
      "2.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заңнамасында айқындалған тәртіппен жобалау алдындағы құжаттамаға және (немесе) жобалау құжаттамасына басшының қолтаңбасымен куәландырылған мемлекеттік сараптаманың қорытындысын ұсынады.".</w:t>
      </w:r>
    </w:p>
    <w:bookmarkEnd w:id="155"/>
    <w:bookmarkStart w:name="z167" w:id="156"/>
    <w:p>
      <w:pPr>
        <w:spacing w:after="0"/>
        <w:ind w:left="0"/>
        <w:jc w:val="both"/>
      </w:pPr>
      <w:r>
        <w:rPr>
          <w:rFonts w:ascii="Times New Roman"/>
          <w:b w:val="false"/>
          <w:i w:val="false"/>
          <w:color w:val="000000"/>
          <w:sz w:val="28"/>
        </w:rPr>
        <w:t xml:space="preserve">
      8.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 2018 ж., № 10, 32-құжат; № 13, 41-құжат; № 14, 44-құжат; № 16, 53-құжат; № 24, 93-құжат; 2019 ж., № 2, 6-құжат):</w:t>
      </w:r>
    </w:p>
    <w:bookmarkEnd w:id="156"/>
    <w:bookmarkStart w:name="z168" w:id="157"/>
    <w:p>
      <w:pPr>
        <w:spacing w:after="0"/>
        <w:ind w:left="0"/>
        <w:jc w:val="both"/>
      </w:pPr>
      <w:r>
        <w:rPr>
          <w:rFonts w:ascii="Times New Roman"/>
          <w:b w:val="false"/>
          <w:i w:val="false"/>
          <w:color w:val="000000"/>
          <w:sz w:val="28"/>
        </w:rPr>
        <w:t>
      1) мазмұнында:</w:t>
      </w:r>
    </w:p>
    <w:bookmarkEnd w:id="157"/>
    <w:bookmarkStart w:name="z169" w:id="158"/>
    <w:p>
      <w:pPr>
        <w:spacing w:after="0"/>
        <w:ind w:left="0"/>
        <w:jc w:val="both"/>
      </w:pPr>
      <w:r>
        <w:rPr>
          <w:rFonts w:ascii="Times New Roman"/>
          <w:b w:val="false"/>
          <w:i w:val="false"/>
          <w:color w:val="000000"/>
          <w:sz w:val="28"/>
        </w:rPr>
        <w:t>
      39-баптың тақырыбы мынадай редакцияда жазылсын:</w:t>
      </w:r>
    </w:p>
    <w:bookmarkEnd w:id="158"/>
    <w:bookmarkStart w:name="z170" w:id="159"/>
    <w:p>
      <w:pPr>
        <w:spacing w:after="0"/>
        <w:ind w:left="0"/>
        <w:jc w:val="both"/>
      </w:pPr>
      <w:r>
        <w:rPr>
          <w:rFonts w:ascii="Times New Roman"/>
          <w:b w:val="false"/>
          <w:i w:val="false"/>
          <w:color w:val="000000"/>
          <w:sz w:val="28"/>
        </w:rPr>
        <w:t>
      "39-бап. Прокурорға, сарапшыға, маманға, аудармашыға, консультантқа, сот отырысының хатшысына қарсылық білдіру (өздігінен бас тарту) үшін негіздер";</w:t>
      </w:r>
    </w:p>
    <w:bookmarkEnd w:id="159"/>
    <w:bookmarkStart w:name="z171" w:id="160"/>
    <w:p>
      <w:pPr>
        <w:spacing w:after="0"/>
        <w:ind w:left="0"/>
        <w:jc w:val="both"/>
      </w:pPr>
      <w:r>
        <w:rPr>
          <w:rFonts w:ascii="Times New Roman"/>
          <w:b w:val="false"/>
          <w:i w:val="false"/>
          <w:color w:val="000000"/>
          <w:sz w:val="28"/>
        </w:rPr>
        <w:t>
      мынадай мазмұндағы 5-1-тараудың, 56-1, 56-2-баптардың, 11-1-тараудың, 133-1, 133-2 және 133-3-баптардың тақырыптарымен толықтырылсын:</w:t>
      </w:r>
    </w:p>
    <w:bookmarkEnd w:id="160"/>
    <w:bookmarkStart w:name="z172" w:id="161"/>
    <w:p>
      <w:pPr>
        <w:spacing w:after="0"/>
        <w:ind w:left="0"/>
        <w:jc w:val="both"/>
      </w:pPr>
      <w:r>
        <w:rPr>
          <w:rFonts w:ascii="Times New Roman"/>
          <w:b w:val="false"/>
          <w:i w:val="false"/>
          <w:color w:val="000000"/>
          <w:sz w:val="28"/>
        </w:rPr>
        <w:t>
      "5-1-тарау. Істі қарауға қатысатын өзге адамдар</w:t>
      </w:r>
    </w:p>
    <w:bookmarkEnd w:id="161"/>
    <w:bookmarkStart w:name="z173" w:id="162"/>
    <w:p>
      <w:pPr>
        <w:spacing w:after="0"/>
        <w:ind w:left="0"/>
        <w:jc w:val="both"/>
      </w:pPr>
      <w:r>
        <w:rPr>
          <w:rFonts w:ascii="Times New Roman"/>
          <w:b w:val="false"/>
          <w:i w:val="false"/>
          <w:color w:val="000000"/>
          <w:sz w:val="28"/>
        </w:rPr>
        <w:t>
      56-1-бап. Консультант</w:t>
      </w:r>
    </w:p>
    <w:bookmarkEnd w:id="162"/>
    <w:bookmarkStart w:name="z174" w:id="163"/>
    <w:p>
      <w:pPr>
        <w:spacing w:after="0"/>
        <w:ind w:left="0"/>
        <w:jc w:val="both"/>
      </w:pPr>
      <w:r>
        <w:rPr>
          <w:rFonts w:ascii="Times New Roman"/>
          <w:b w:val="false"/>
          <w:i w:val="false"/>
          <w:color w:val="000000"/>
          <w:sz w:val="28"/>
        </w:rPr>
        <w:t>
      56-2-бап. Сот отырысының хатшысы";</w:t>
      </w:r>
    </w:p>
    <w:bookmarkEnd w:id="163"/>
    <w:bookmarkStart w:name="z175" w:id="164"/>
    <w:p>
      <w:pPr>
        <w:spacing w:after="0"/>
        <w:ind w:left="0"/>
        <w:jc w:val="both"/>
      </w:pPr>
      <w:r>
        <w:rPr>
          <w:rFonts w:ascii="Times New Roman"/>
          <w:b w:val="false"/>
          <w:i w:val="false"/>
          <w:color w:val="000000"/>
          <w:sz w:val="28"/>
        </w:rPr>
        <w:t>
      "11-1-тарау. Электрондық сот ісін жүргізу ерекшеліктері</w:t>
      </w:r>
    </w:p>
    <w:bookmarkEnd w:id="164"/>
    <w:bookmarkStart w:name="z176" w:id="165"/>
    <w:p>
      <w:pPr>
        <w:spacing w:after="0"/>
        <w:ind w:left="0"/>
        <w:jc w:val="both"/>
      </w:pPr>
      <w:r>
        <w:rPr>
          <w:rFonts w:ascii="Times New Roman"/>
          <w:b w:val="false"/>
          <w:i w:val="false"/>
          <w:color w:val="000000"/>
          <w:sz w:val="28"/>
        </w:rPr>
        <w:t>
      133-1-бап. Азаматтық сот ісін жүргізу форматы</w:t>
      </w:r>
    </w:p>
    <w:bookmarkEnd w:id="165"/>
    <w:bookmarkStart w:name="z177" w:id="166"/>
    <w:p>
      <w:pPr>
        <w:spacing w:after="0"/>
        <w:ind w:left="0"/>
        <w:jc w:val="both"/>
      </w:pPr>
      <w:r>
        <w:rPr>
          <w:rFonts w:ascii="Times New Roman"/>
          <w:b w:val="false"/>
          <w:i w:val="false"/>
          <w:color w:val="000000"/>
          <w:sz w:val="28"/>
        </w:rPr>
        <w:t>
      133-2-бап. Электрондық құжаттар</w:t>
      </w:r>
    </w:p>
    <w:bookmarkEnd w:id="166"/>
    <w:bookmarkStart w:name="z178" w:id="167"/>
    <w:p>
      <w:pPr>
        <w:spacing w:after="0"/>
        <w:ind w:left="0"/>
        <w:jc w:val="both"/>
      </w:pPr>
      <w:r>
        <w:rPr>
          <w:rFonts w:ascii="Times New Roman"/>
          <w:b w:val="false"/>
          <w:i w:val="false"/>
          <w:color w:val="000000"/>
          <w:sz w:val="28"/>
        </w:rPr>
        <w:t>
      133-3-бап. Техникалық байланыс құралдарын пайдалану арқылы сот отырысына қатысу";</w:t>
      </w:r>
    </w:p>
    <w:bookmarkEnd w:id="167"/>
    <w:bookmarkStart w:name="z179" w:id="1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бірінші бөлігінің бірінші абзацы "босату туралы" деген сөздерден кейін ", кепілге салынған жылжымайтын мүлікке өндіріп алуды қолдану, жылжымайтын мүлік кепілінің шартын тоқтату не жарамсыз деп тану туралы" деген сөздермен толықтырылсын;</w:t>
      </w:r>
    </w:p>
    <w:bookmarkEnd w:id="168"/>
    <w:bookmarkStart w:name="z180" w:id="1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39-бапттың</w:t>
      </w:r>
      <w:r>
        <w:rPr>
          <w:rFonts w:ascii="Times New Roman"/>
          <w:b w:val="false"/>
          <w:i w:val="false"/>
          <w:color w:val="000000"/>
          <w:sz w:val="28"/>
        </w:rPr>
        <w:t xml:space="preserve"> тақырыбы, бірінші және үшінші бөліктері "аудармашыға,", "аудармашының,", "аудармашы," деген сөздерден кейін тиісінше "консультантқа,", "консультанттың,", "консультант," деген сөздермен толықтырылсын;</w:t>
      </w:r>
    </w:p>
    <w:bookmarkEnd w:id="169"/>
    <w:bookmarkStart w:name="z181" w:id="1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46-баптың</w:t>
      </w:r>
      <w:r>
        <w:rPr>
          <w:rFonts w:ascii="Times New Roman"/>
          <w:b w:val="false"/>
          <w:i w:val="false"/>
          <w:color w:val="000000"/>
          <w:sz w:val="28"/>
        </w:rPr>
        <w:t xml:space="preserve"> бірінші бөлігі мынадай мазмұндағы екінші абзацпен толықтырылсын:</w:t>
      </w:r>
    </w:p>
    <w:bookmarkEnd w:id="170"/>
    <w:bookmarkStart w:name="z182" w:id="171"/>
    <w:p>
      <w:pPr>
        <w:spacing w:after="0"/>
        <w:ind w:left="0"/>
        <w:jc w:val="both"/>
      </w:pPr>
      <w:r>
        <w:rPr>
          <w:rFonts w:ascii="Times New Roman"/>
          <w:b w:val="false"/>
          <w:i w:val="false"/>
          <w:color w:val="000000"/>
          <w:sz w:val="28"/>
        </w:rPr>
        <w:t>
      "Іске қатысу осы Кодексте белгіленген жағдайларда және тәртіппен техникалық байланыс құралдары пайдаланыла отырып қамтамасыз етілуі мүмкін.";</w:t>
      </w:r>
    </w:p>
    <w:bookmarkEnd w:id="171"/>
    <w:bookmarkStart w:name="z183" w:id="1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56-баптың</w:t>
      </w:r>
      <w:r>
        <w:rPr>
          <w:rFonts w:ascii="Times New Roman"/>
          <w:b w:val="false"/>
          <w:i w:val="false"/>
          <w:color w:val="000000"/>
          <w:sz w:val="28"/>
        </w:rPr>
        <w:t xml:space="preserve"> бірінші бөлігінің бірінші абзацы мынадай редакцияда жазылсын:</w:t>
      </w:r>
    </w:p>
    <w:bookmarkEnd w:id="172"/>
    <w:bookmarkStart w:name="z184" w:id="173"/>
    <w:p>
      <w:pPr>
        <w:spacing w:after="0"/>
        <w:ind w:left="0"/>
        <w:jc w:val="both"/>
      </w:pPr>
      <w:r>
        <w:rPr>
          <w:rFonts w:ascii="Times New Roman"/>
          <w:b w:val="false"/>
          <w:i w:val="false"/>
          <w:color w:val="000000"/>
          <w:sz w:val="28"/>
        </w:rPr>
        <w:t>
      "1. Заңда көзделген жағдайларда мемлекеттік органдар мен жергілікті өзін-өзі басқару органдары өз бастамасы бойынша, іске қатысатын адамдардың өтінішхаты бойынша, сондай-ақ соттың бастамасы бойынша іс бойынша жазбаша қорытынды беру үшін процеске кірісе алады.";</w:t>
      </w:r>
    </w:p>
    <w:bookmarkEnd w:id="173"/>
    <w:bookmarkStart w:name="z185" w:id="174"/>
    <w:p>
      <w:pPr>
        <w:spacing w:after="0"/>
        <w:ind w:left="0"/>
        <w:jc w:val="both"/>
      </w:pPr>
      <w:r>
        <w:rPr>
          <w:rFonts w:ascii="Times New Roman"/>
          <w:b w:val="false"/>
          <w:i w:val="false"/>
          <w:color w:val="000000"/>
          <w:sz w:val="28"/>
        </w:rPr>
        <w:t>
      6) мынадай мазмұндағы 5-1-тараумен толықтырылсын:</w:t>
      </w:r>
    </w:p>
    <w:bookmarkEnd w:id="174"/>
    <w:bookmarkStart w:name="z186" w:id="175"/>
    <w:p>
      <w:pPr>
        <w:spacing w:after="0"/>
        <w:ind w:left="0"/>
        <w:jc w:val="both"/>
      </w:pPr>
      <w:r>
        <w:rPr>
          <w:rFonts w:ascii="Times New Roman"/>
          <w:b w:val="false"/>
          <w:i w:val="false"/>
          <w:color w:val="000000"/>
          <w:sz w:val="28"/>
        </w:rPr>
        <w:t>
      "5-1 тарау. Істі қарауға қатысатын өзге адамдар</w:t>
      </w:r>
    </w:p>
    <w:bookmarkEnd w:id="175"/>
    <w:bookmarkStart w:name="z187" w:id="176"/>
    <w:p>
      <w:pPr>
        <w:spacing w:after="0"/>
        <w:ind w:left="0"/>
        <w:jc w:val="both"/>
      </w:pPr>
      <w:r>
        <w:rPr>
          <w:rFonts w:ascii="Times New Roman"/>
          <w:b w:val="false"/>
          <w:i w:val="false"/>
          <w:color w:val="000000"/>
          <w:sz w:val="28"/>
        </w:rPr>
        <w:t xml:space="preserve">
      56-1-бап. Консультант </w:t>
      </w:r>
    </w:p>
    <w:bookmarkEnd w:id="176"/>
    <w:bookmarkStart w:name="z188" w:id="177"/>
    <w:p>
      <w:pPr>
        <w:spacing w:after="0"/>
        <w:ind w:left="0"/>
        <w:jc w:val="both"/>
      </w:pPr>
      <w:r>
        <w:rPr>
          <w:rFonts w:ascii="Times New Roman"/>
          <w:b w:val="false"/>
          <w:i w:val="false"/>
          <w:color w:val="000000"/>
          <w:sz w:val="28"/>
        </w:rPr>
        <w:t>
      1. Істі қалыптастыруды қамтамасыз ететін, судьяның сот процесін дайындауға және ұйымдастыруға бағытталған заңды тапсырмаларын орындайтын мемлекеттік қызметші консультант болып табылады.</w:t>
      </w:r>
    </w:p>
    <w:bookmarkEnd w:id="177"/>
    <w:bookmarkStart w:name="z189" w:id="178"/>
    <w:p>
      <w:pPr>
        <w:spacing w:after="0"/>
        <w:ind w:left="0"/>
        <w:jc w:val="both"/>
      </w:pPr>
      <w:r>
        <w:rPr>
          <w:rFonts w:ascii="Times New Roman"/>
          <w:b w:val="false"/>
          <w:i w:val="false"/>
          <w:color w:val="000000"/>
          <w:sz w:val="28"/>
        </w:rPr>
        <w:t>
      2. Консультант:</w:t>
      </w:r>
    </w:p>
    <w:bookmarkEnd w:id="178"/>
    <w:bookmarkStart w:name="z190" w:id="179"/>
    <w:p>
      <w:pPr>
        <w:spacing w:after="0"/>
        <w:ind w:left="0"/>
        <w:jc w:val="both"/>
      </w:pPr>
      <w:r>
        <w:rPr>
          <w:rFonts w:ascii="Times New Roman"/>
          <w:b w:val="false"/>
          <w:i w:val="false"/>
          <w:color w:val="000000"/>
          <w:sz w:val="28"/>
        </w:rPr>
        <w:t>
      1) азаматтық іс материалдарының жүргізілуін және тиісінше ресімделуін қамтамасыз етуге;</w:t>
      </w:r>
    </w:p>
    <w:bookmarkEnd w:id="179"/>
    <w:bookmarkStart w:name="z191" w:id="180"/>
    <w:p>
      <w:pPr>
        <w:spacing w:after="0"/>
        <w:ind w:left="0"/>
        <w:jc w:val="both"/>
      </w:pPr>
      <w:r>
        <w:rPr>
          <w:rFonts w:ascii="Times New Roman"/>
          <w:b w:val="false"/>
          <w:i w:val="false"/>
          <w:color w:val="000000"/>
          <w:sz w:val="28"/>
        </w:rPr>
        <w:t>
      2) істі мәні бойынша шешетін сот актілерін қоспағанда, судьяның тапсырмасы бойынша процестік құжаттардың жобаларын дайындауға;</w:t>
      </w:r>
    </w:p>
    <w:bookmarkEnd w:id="180"/>
    <w:bookmarkStart w:name="z192" w:id="181"/>
    <w:p>
      <w:pPr>
        <w:spacing w:after="0"/>
        <w:ind w:left="0"/>
        <w:jc w:val="both"/>
      </w:pPr>
      <w:r>
        <w:rPr>
          <w:rFonts w:ascii="Times New Roman"/>
          <w:b w:val="false"/>
          <w:i w:val="false"/>
          <w:color w:val="000000"/>
          <w:sz w:val="28"/>
        </w:rPr>
        <w:t>
      3) соттың ұйғарымдарын орындау бойынша сұрау салуларды жіберуге және басқа да әрекеттерді жасауға;</w:t>
      </w:r>
    </w:p>
    <w:bookmarkEnd w:id="181"/>
    <w:bookmarkStart w:name="z193" w:id="182"/>
    <w:p>
      <w:pPr>
        <w:spacing w:after="0"/>
        <w:ind w:left="0"/>
        <w:jc w:val="both"/>
      </w:pPr>
      <w:r>
        <w:rPr>
          <w:rFonts w:ascii="Times New Roman"/>
          <w:b w:val="false"/>
          <w:i w:val="false"/>
          <w:color w:val="000000"/>
          <w:sz w:val="28"/>
        </w:rPr>
        <w:t>
      4) іске қатысатын адамдарды істің материалдарымен таныстыруға, осы Кодексте көзделген жағдайларда оларға сот актілерінің және басқа да құжаттардың көшірмелерін жіберуге;</w:t>
      </w:r>
    </w:p>
    <w:bookmarkEnd w:id="182"/>
    <w:bookmarkStart w:name="z194" w:id="183"/>
    <w:p>
      <w:pPr>
        <w:spacing w:after="0"/>
        <w:ind w:left="0"/>
        <w:jc w:val="both"/>
      </w:pPr>
      <w:r>
        <w:rPr>
          <w:rFonts w:ascii="Times New Roman"/>
          <w:b w:val="false"/>
          <w:i w:val="false"/>
          <w:color w:val="000000"/>
          <w:sz w:val="28"/>
        </w:rPr>
        <w:t>
      5) осы Кодексте белгіленген талаптарды сақтай отырып, істі апелляциялық сатыға жіберуге;</w:t>
      </w:r>
    </w:p>
    <w:bookmarkEnd w:id="183"/>
    <w:bookmarkStart w:name="z195" w:id="184"/>
    <w:p>
      <w:pPr>
        <w:spacing w:after="0"/>
        <w:ind w:left="0"/>
        <w:jc w:val="both"/>
      </w:pPr>
      <w:r>
        <w:rPr>
          <w:rFonts w:ascii="Times New Roman"/>
          <w:b w:val="false"/>
          <w:i w:val="false"/>
          <w:color w:val="000000"/>
          <w:sz w:val="28"/>
        </w:rPr>
        <w:t>
      6) істі архивке беруді қамтамасыз етуге;</w:t>
      </w:r>
    </w:p>
    <w:bookmarkEnd w:id="184"/>
    <w:bookmarkStart w:name="z196" w:id="185"/>
    <w:p>
      <w:pPr>
        <w:spacing w:after="0"/>
        <w:ind w:left="0"/>
        <w:jc w:val="both"/>
      </w:pPr>
      <w:r>
        <w:rPr>
          <w:rFonts w:ascii="Times New Roman"/>
          <w:b w:val="false"/>
          <w:i w:val="false"/>
          <w:color w:val="000000"/>
          <w:sz w:val="28"/>
        </w:rPr>
        <w:t xml:space="preserve">
      7) судьяның тапсырмасы бойынша сот процесін дайындауға және ұйымдастыруға бағытталған өзге де әрекеттерді жасауға міндетті. </w:t>
      </w:r>
    </w:p>
    <w:bookmarkEnd w:id="185"/>
    <w:bookmarkStart w:name="z197" w:id="186"/>
    <w:p>
      <w:pPr>
        <w:spacing w:after="0"/>
        <w:ind w:left="0"/>
        <w:jc w:val="both"/>
      </w:pPr>
      <w:r>
        <w:rPr>
          <w:rFonts w:ascii="Times New Roman"/>
          <w:b w:val="false"/>
          <w:i w:val="false"/>
          <w:color w:val="000000"/>
          <w:sz w:val="28"/>
        </w:rPr>
        <w:t>
      3. Консультант өз өкілеттіктерін іске асыру кезінде сот төрелігін жүзеге асыру жөніндегі функцияны орындауға, іске қатысатын адамдардың құқықтары мен міндеттерінің туындауына, өзгеруіне не тоқтатылуына әкеп соғатын әрекеттерді жасауға, процестік құжаттардың жобаларын дайындаумен, жабық сот отырысына қатысумен байланысты өзіне белгілі болған мән-жайлар туралы мәліметтерді, сондай-ақ мемлекеттік құпияларды немесе заңмен қорғалатын өзге де құпияны құрайтын кез келген мәліметтерді жария етуге құқылы емес.</w:t>
      </w:r>
    </w:p>
    <w:bookmarkEnd w:id="186"/>
    <w:bookmarkStart w:name="z198" w:id="187"/>
    <w:p>
      <w:pPr>
        <w:spacing w:after="0"/>
        <w:ind w:left="0"/>
        <w:jc w:val="both"/>
      </w:pPr>
      <w:r>
        <w:rPr>
          <w:rFonts w:ascii="Times New Roman"/>
          <w:b w:val="false"/>
          <w:i w:val="false"/>
          <w:color w:val="000000"/>
          <w:sz w:val="28"/>
        </w:rPr>
        <w:t>
      Консультант судьяның тапсырмасы бойынша сот отырысы хатшысының өкілеттігін жүзеге асыра алады.</w:t>
      </w:r>
    </w:p>
    <w:bookmarkEnd w:id="187"/>
    <w:bookmarkStart w:name="z199" w:id="188"/>
    <w:p>
      <w:pPr>
        <w:spacing w:after="0"/>
        <w:ind w:left="0"/>
        <w:jc w:val="both"/>
      </w:pPr>
      <w:r>
        <w:rPr>
          <w:rFonts w:ascii="Times New Roman"/>
          <w:b w:val="false"/>
          <w:i w:val="false"/>
          <w:color w:val="000000"/>
          <w:sz w:val="28"/>
        </w:rPr>
        <w:t>
      56-2-бап. Сот отырысының хатшысы</w:t>
      </w:r>
    </w:p>
    <w:bookmarkEnd w:id="188"/>
    <w:bookmarkStart w:name="z200" w:id="189"/>
    <w:p>
      <w:pPr>
        <w:spacing w:after="0"/>
        <w:ind w:left="0"/>
        <w:jc w:val="both"/>
      </w:pPr>
      <w:r>
        <w:rPr>
          <w:rFonts w:ascii="Times New Roman"/>
          <w:b w:val="false"/>
          <w:i w:val="false"/>
          <w:color w:val="000000"/>
          <w:sz w:val="28"/>
        </w:rPr>
        <w:t xml:space="preserve">
      1. Сот отырысының хаттамасын жүргізетін, сондай-ақ сот отырысын аудио-, бейнетіркеуді жүргізетін мемлекеттік қызметші сот отырысының хатшысы болып табылады. </w:t>
      </w:r>
    </w:p>
    <w:bookmarkEnd w:id="189"/>
    <w:bookmarkStart w:name="z201" w:id="190"/>
    <w:p>
      <w:pPr>
        <w:spacing w:after="0"/>
        <w:ind w:left="0"/>
        <w:jc w:val="both"/>
      </w:pPr>
      <w:r>
        <w:rPr>
          <w:rFonts w:ascii="Times New Roman"/>
          <w:b w:val="false"/>
          <w:i w:val="false"/>
          <w:color w:val="000000"/>
          <w:sz w:val="28"/>
        </w:rPr>
        <w:t>
      2. Сот отырысының хатшысы:</w:t>
      </w:r>
    </w:p>
    <w:bookmarkEnd w:id="190"/>
    <w:bookmarkStart w:name="z202" w:id="191"/>
    <w:p>
      <w:pPr>
        <w:spacing w:after="0"/>
        <w:ind w:left="0"/>
        <w:jc w:val="both"/>
      </w:pPr>
      <w:r>
        <w:rPr>
          <w:rFonts w:ascii="Times New Roman"/>
          <w:b w:val="false"/>
          <w:i w:val="false"/>
          <w:color w:val="000000"/>
          <w:sz w:val="28"/>
        </w:rPr>
        <w:t>
      1) оның хаттама жасауды қамтамасыз етуі қажет болатын барлық уақытта сот отырысының залында болуға және төрағалық етушінің рұқсатынсыз сот отырысынан шығып кетпеуге;</w:t>
      </w:r>
    </w:p>
    <w:bookmarkEnd w:id="191"/>
    <w:bookmarkStart w:name="z203" w:id="192"/>
    <w:p>
      <w:pPr>
        <w:spacing w:after="0"/>
        <w:ind w:left="0"/>
        <w:jc w:val="both"/>
      </w:pPr>
      <w:r>
        <w:rPr>
          <w:rFonts w:ascii="Times New Roman"/>
          <w:b w:val="false"/>
          <w:i w:val="false"/>
          <w:color w:val="000000"/>
          <w:sz w:val="28"/>
        </w:rPr>
        <w:t>
      2) соттың әрекеттері мен шешімдерінің, сот отырысына қатысатын барлық адамның өтінішхаттарының, қарсылықтарының, түсініктемелерінің, сондай-ақ сот отырысының хаттамасында көрсетілуге жататын басқа да мән-жайлардың хаттамаға толық және анық бекітілуін қамтамасыз етуге;</w:t>
      </w:r>
    </w:p>
    <w:bookmarkEnd w:id="192"/>
    <w:bookmarkStart w:name="z204" w:id="193"/>
    <w:p>
      <w:pPr>
        <w:spacing w:after="0"/>
        <w:ind w:left="0"/>
        <w:jc w:val="both"/>
      </w:pPr>
      <w:r>
        <w:rPr>
          <w:rFonts w:ascii="Times New Roman"/>
          <w:b w:val="false"/>
          <w:i w:val="false"/>
          <w:color w:val="000000"/>
          <w:sz w:val="28"/>
        </w:rPr>
        <w:t>
      3) сот отырысының хаттамасын осы Кодексте көзделген мерзімдерде және қағидалар бойынша жазбаша немесе электрондық нысанда жасауға;</w:t>
      </w:r>
    </w:p>
    <w:bookmarkEnd w:id="193"/>
    <w:bookmarkStart w:name="z205" w:id="194"/>
    <w:p>
      <w:pPr>
        <w:spacing w:after="0"/>
        <w:ind w:left="0"/>
        <w:jc w:val="both"/>
      </w:pPr>
      <w:r>
        <w:rPr>
          <w:rFonts w:ascii="Times New Roman"/>
          <w:b w:val="false"/>
          <w:i w:val="false"/>
          <w:color w:val="000000"/>
          <w:sz w:val="28"/>
        </w:rPr>
        <w:t>
      4) төрағалық етушінің заңды өкімдеріне бағынуға;</w:t>
      </w:r>
    </w:p>
    <w:bookmarkEnd w:id="194"/>
    <w:bookmarkStart w:name="z206" w:id="195"/>
    <w:p>
      <w:pPr>
        <w:spacing w:after="0"/>
        <w:ind w:left="0"/>
        <w:jc w:val="both"/>
      </w:pPr>
      <w:r>
        <w:rPr>
          <w:rFonts w:ascii="Times New Roman"/>
          <w:b w:val="false"/>
          <w:i w:val="false"/>
          <w:color w:val="000000"/>
          <w:sz w:val="28"/>
        </w:rPr>
        <w:t>
      5) өзінің жабық сот отырысына қатысуына байланысты белгілі болған мән-жайлар туралы мәліметтерді, сондай-ақ мемлекеттік құпияларды немесе заңмен қорғалатын өзге де құпияны құрайтын кез келген мәліметтерді жария етпеуге;</w:t>
      </w:r>
    </w:p>
    <w:bookmarkEnd w:id="195"/>
    <w:bookmarkStart w:name="z207" w:id="196"/>
    <w:p>
      <w:pPr>
        <w:spacing w:after="0"/>
        <w:ind w:left="0"/>
        <w:jc w:val="both"/>
      </w:pPr>
      <w:r>
        <w:rPr>
          <w:rFonts w:ascii="Times New Roman"/>
          <w:b w:val="false"/>
          <w:i w:val="false"/>
          <w:color w:val="000000"/>
          <w:sz w:val="28"/>
        </w:rPr>
        <w:t>
      6) сот приставы болмаған кезде сот залында тәртіпті қамтамасыз етуге;</w:t>
      </w:r>
    </w:p>
    <w:bookmarkEnd w:id="196"/>
    <w:bookmarkStart w:name="z208" w:id="197"/>
    <w:p>
      <w:pPr>
        <w:spacing w:after="0"/>
        <w:ind w:left="0"/>
        <w:jc w:val="both"/>
      </w:pPr>
      <w:r>
        <w:rPr>
          <w:rFonts w:ascii="Times New Roman"/>
          <w:b w:val="false"/>
          <w:i w:val="false"/>
          <w:color w:val="000000"/>
          <w:sz w:val="28"/>
        </w:rPr>
        <w:t>
      7) осы Кодексте белгіленген өзге де талаптарды орындауға міндетті.";</w:t>
      </w:r>
    </w:p>
    <w:bookmarkEnd w:id="197"/>
    <w:bookmarkStart w:name="z209" w:id="1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59-баптың</w:t>
      </w:r>
      <w:r>
        <w:rPr>
          <w:rFonts w:ascii="Times New Roman"/>
          <w:b w:val="false"/>
          <w:i w:val="false"/>
          <w:color w:val="000000"/>
          <w:sz w:val="28"/>
        </w:rPr>
        <w:t xml:space="preserve"> үшінші бөлігінің 3) тармақшасы "прокурормен," деген сөзден кейін "консультантпен," деген сөзбен толықтырылсын;</w:t>
      </w:r>
    </w:p>
    <w:bookmarkEnd w:id="198"/>
    <w:bookmarkStart w:name="z210" w:id="1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77-баптың</w:t>
      </w:r>
      <w:r>
        <w:rPr>
          <w:rFonts w:ascii="Times New Roman"/>
          <w:b w:val="false"/>
          <w:i w:val="false"/>
          <w:color w:val="000000"/>
          <w:sz w:val="28"/>
        </w:rPr>
        <w:t xml:space="preserve"> екінші және төртінші бөліктері мынадай редакцияда жазылсын:</w:t>
      </w:r>
    </w:p>
    <w:bookmarkEnd w:id="199"/>
    <w:bookmarkStart w:name="z211" w:id="200"/>
    <w:p>
      <w:pPr>
        <w:spacing w:after="0"/>
        <w:ind w:left="0"/>
        <w:jc w:val="both"/>
      </w:pPr>
      <w:r>
        <w:rPr>
          <w:rFonts w:ascii="Times New Roman"/>
          <w:b w:val="false"/>
          <w:i w:val="false"/>
          <w:color w:val="000000"/>
          <w:sz w:val="28"/>
        </w:rPr>
        <w:t>
      "2. Маманды тағайындау туралы – істі сот талқылауына дайындау туралы ұйғарымда, ал сот отырысы барысында сот отырысының хаттамасында көрсетіледі.";</w:t>
      </w:r>
    </w:p>
    <w:bookmarkEnd w:id="200"/>
    <w:bookmarkStart w:name="z212" w:id="201"/>
    <w:p>
      <w:pPr>
        <w:spacing w:after="0"/>
        <w:ind w:left="0"/>
        <w:jc w:val="both"/>
      </w:pPr>
      <w:r>
        <w:rPr>
          <w:rFonts w:ascii="Times New Roman"/>
          <w:b w:val="false"/>
          <w:i w:val="false"/>
          <w:color w:val="000000"/>
          <w:sz w:val="28"/>
        </w:rPr>
        <w:t>
      "4. Маман болып тағайындалған адам: соттың шақыруы бойынша келуге; арнайы білімін, дағдылары мен ғылыми-техникалық құралдарды пайдалана отырып, процестік әрекеттерді жүргізуге және сот талқылауына қатысуға; консультациялар беруге; өзі орындайтын әрекеттер бойынша, оның ішінде техникалық байланыс құралдарын пайдалана отырып түсініктер беруге міндетті. Барлық туындаған мәселелер бойынша маманның қорытындысы сотқа жазбаша нысанда не электрондық құжат нысанында ұсынылуға тиіс.";</w:t>
      </w:r>
    </w:p>
    <w:bookmarkEnd w:id="201"/>
    <w:bookmarkStart w:name="z213" w:id="2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79-баптың</w:t>
      </w:r>
      <w:r>
        <w:rPr>
          <w:rFonts w:ascii="Times New Roman"/>
          <w:b w:val="false"/>
          <w:i w:val="false"/>
          <w:color w:val="000000"/>
          <w:sz w:val="28"/>
        </w:rPr>
        <w:t xml:space="preserve"> екінші бөлігі "жазбаша арызда" деген сөздерден кейін "не электрондық құжат нысанында" деген сөздермен толықтырылсын;</w:t>
      </w:r>
    </w:p>
    <w:bookmarkEnd w:id="202"/>
    <w:bookmarkStart w:name="z214" w:id="20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1-бөлім</w:t>
      </w:r>
      <w:r>
        <w:rPr>
          <w:rFonts w:ascii="Times New Roman"/>
          <w:b w:val="false"/>
          <w:i w:val="false"/>
          <w:color w:val="000000"/>
          <w:sz w:val="28"/>
        </w:rPr>
        <w:t xml:space="preserve"> мынадай мазмұндағы 11-1-тараумен толықтырылсын:</w:t>
      </w:r>
    </w:p>
    <w:bookmarkEnd w:id="203"/>
    <w:bookmarkStart w:name="z215" w:id="204"/>
    <w:p>
      <w:pPr>
        <w:spacing w:after="0"/>
        <w:ind w:left="0"/>
        <w:jc w:val="both"/>
      </w:pPr>
      <w:r>
        <w:rPr>
          <w:rFonts w:ascii="Times New Roman"/>
          <w:b w:val="false"/>
          <w:i w:val="false"/>
          <w:color w:val="000000"/>
          <w:sz w:val="28"/>
        </w:rPr>
        <w:t>
      "11-1 тарау. Электрондық сот ісін жүргізу ерекшеліктері</w:t>
      </w:r>
    </w:p>
    <w:bookmarkEnd w:id="204"/>
    <w:bookmarkStart w:name="z216" w:id="205"/>
    <w:p>
      <w:pPr>
        <w:spacing w:after="0"/>
        <w:ind w:left="0"/>
        <w:jc w:val="both"/>
      </w:pPr>
      <w:r>
        <w:rPr>
          <w:rFonts w:ascii="Times New Roman"/>
          <w:b w:val="false"/>
          <w:i w:val="false"/>
          <w:color w:val="000000"/>
          <w:sz w:val="28"/>
        </w:rPr>
        <w:t>
      133-1 бап. Азаматтық сот ісін жүргізу форматы</w:t>
      </w:r>
    </w:p>
    <w:bookmarkEnd w:id="205"/>
    <w:bookmarkStart w:name="z217" w:id="206"/>
    <w:p>
      <w:pPr>
        <w:spacing w:after="0"/>
        <w:ind w:left="0"/>
        <w:jc w:val="both"/>
      </w:pPr>
      <w:r>
        <w:rPr>
          <w:rFonts w:ascii="Times New Roman"/>
          <w:b w:val="false"/>
          <w:i w:val="false"/>
          <w:color w:val="000000"/>
          <w:sz w:val="28"/>
        </w:rPr>
        <w:t>
      1. Азаматтық сот ісін жүргізу талап қоюшы таңдаған сотқа жүгіну тәсіліне қарай қағаз немесе электрондық форматта жүргізіледі.</w:t>
      </w:r>
    </w:p>
    <w:bookmarkEnd w:id="206"/>
    <w:bookmarkStart w:name="z218" w:id="207"/>
    <w:p>
      <w:pPr>
        <w:spacing w:after="0"/>
        <w:ind w:left="0"/>
        <w:jc w:val="both"/>
      </w:pPr>
      <w:r>
        <w:rPr>
          <w:rFonts w:ascii="Times New Roman"/>
          <w:b w:val="false"/>
          <w:i w:val="false"/>
          <w:color w:val="000000"/>
          <w:sz w:val="28"/>
        </w:rPr>
        <w:t>
      2. Сот тараптардың пікірін және процесті жүргізудің техникалық мүмкіндіктерін ескере отырып, сот ісін жүргізу форматын өзгерте алады, бұл туралы уәжді ұйғарым шығарады.</w:t>
      </w:r>
    </w:p>
    <w:bookmarkEnd w:id="207"/>
    <w:bookmarkStart w:name="z219" w:id="208"/>
    <w:p>
      <w:pPr>
        <w:spacing w:after="0"/>
        <w:ind w:left="0"/>
        <w:jc w:val="both"/>
      </w:pPr>
      <w:r>
        <w:rPr>
          <w:rFonts w:ascii="Times New Roman"/>
          <w:b w:val="false"/>
          <w:i w:val="false"/>
          <w:color w:val="000000"/>
          <w:sz w:val="28"/>
        </w:rPr>
        <w:t>
      3. Сот ісін электрондық форматта жүргізу кезінде электрондық азаматтық іс қалыптастырылады.</w:t>
      </w:r>
    </w:p>
    <w:bookmarkEnd w:id="208"/>
    <w:bookmarkStart w:name="z220" w:id="209"/>
    <w:p>
      <w:pPr>
        <w:spacing w:after="0"/>
        <w:ind w:left="0"/>
        <w:jc w:val="both"/>
      </w:pPr>
      <w:r>
        <w:rPr>
          <w:rFonts w:ascii="Times New Roman"/>
          <w:b w:val="false"/>
          <w:i w:val="false"/>
          <w:color w:val="000000"/>
          <w:sz w:val="28"/>
        </w:rPr>
        <w:t>
      Бұл ретте соттың автоматтандырылған ақпараттық жүйесінде орналастырылған электрондық сот актісі сот актісінің төлнұсқасы болып табылады.</w:t>
      </w:r>
    </w:p>
    <w:bookmarkEnd w:id="209"/>
    <w:bookmarkStart w:name="z221" w:id="210"/>
    <w:p>
      <w:pPr>
        <w:spacing w:after="0"/>
        <w:ind w:left="0"/>
        <w:jc w:val="both"/>
      </w:pPr>
      <w:r>
        <w:rPr>
          <w:rFonts w:ascii="Times New Roman"/>
          <w:b w:val="false"/>
          <w:i w:val="false"/>
          <w:color w:val="000000"/>
          <w:sz w:val="28"/>
        </w:rPr>
        <w:t>
      4. Сот ісін жүргізу форматы өзгертілген кезде, іс материалдары тиісті форматқа өзгертіледі және оларды судья куәландырады.</w:t>
      </w:r>
    </w:p>
    <w:bookmarkEnd w:id="210"/>
    <w:bookmarkStart w:name="z222" w:id="211"/>
    <w:p>
      <w:pPr>
        <w:spacing w:after="0"/>
        <w:ind w:left="0"/>
        <w:jc w:val="both"/>
      </w:pPr>
      <w:r>
        <w:rPr>
          <w:rFonts w:ascii="Times New Roman"/>
          <w:b w:val="false"/>
          <w:i w:val="false"/>
          <w:color w:val="000000"/>
          <w:sz w:val="28"/>
        </w:rPr>
        <w:t xml:space="preserve">
      133-2-бап. Электрондық құжаттар </w:t>
      </w:r>
    </w:p>
    <w:bookmarkEnd w:id="211"/>
    <w:bookmarkStart w:name="z223" w:id="212"/>
    <w:p>
      <w:pPr>
        <w:spacing w:after="0"/>
        <w:ind w:left="0"/>
        <w:jc w:val="both"/>
      </w:pPr>
      <w:r>
        <w:rPr>
          <w:rFonts w:ascii="Times New Roman"/>
          <w:b w:val="false"/>
          <w:i w:val="false"/>
          <w:color w:val="000000"/>
          <w:sz w:val="28"/>
        </w:rPr>
        <w:t>
      1. Соттың, iске қатысатын адамдардың процестік актілері мен әрекеттерi электрондық цифрлық қолтаңбамен куәландырылған электрондық құжат нысанында ресiмделуi мүмкiн. Көрсетілген құжаттар Қазақстан Республикасының заңнамасында электрондық құжатты пайдалануға жол берілмейтін жағдайларды қоспағанда, жазбаша нысандағы құжаттармен бірдей мәнге ие.</w:t>
      </w:r>
    </w:p>
    <w:bookmarkEnd w:id="212"/>
    <w:bookmarkStart w:name="z224" w:id="213"/>
    <w:p>
      <w:pPr>
        <w:spacing w:after="0"/>
        <w:ind w:left="0"/>
        <w:jc w:val="both"/>
      </w:pPr>
      <w:r>
        <w:rPr>
          <w:rFonts w:ascii="Times New Roman"/>
          <w:b w:val="false"/>
          <w:i w:val="false"/>
          <w:color w:val="000000"/>
          <w:sz w:val="28"/>
        </w:rPr>
        <w:t>
      2. Электрондық құжатқа қойылатын техникалық талаптарды және оның соттың автоматтандырылған ақпараттық жүйесінде айналыс тәртібін соттардың қызметін ұйымдастырушылық және материалдық-техникалық қамтамасыз етуді жүзеге асыратын орган Қазақстан Республикасы заңнамасының талаптарын ескере отырып айқындайды.</w:t>
      </w:r>
    </w:p>
    <w:bookmarkEnd w:id="213"/>
    <w:bookmarkStart w:name="z225" w:id="214"/>
    <w:p>
      <w:pPr>
        <w:spacing w:after="0"/>
        <w:ind w:left="0"/>
        <w:jc w:val="both"/>
      </w:pPr>
      <w:r>
        <w:rPr>
          <w:rFonts w:ascii="Times New Roman"/>
          <w:b w:val="false"/>
          <w:i w:val="false"/>
          <w:color w:val="000000"/>
          <w:sz w:val="28"/>
        </w:rPr>
        <w:t>
      133-3-бап. Техникалық байланыс құралдарын пайдалану арқылы сот отырысына қатысу</w:t>
      </w:r>
    </w:p>
    <w:bookmarkEnd w:id="214"/>
    <w:bookmarkStart w:name="z226" w:id="215"/>
    <w:p>
      <w:pPr>
        <w:spacing w:after="0"/>
        <w:ind w:left="0"/>
        <w:jc w:val="both"/>
      </w:pPr>
      <w:r>
        <w:rPr>
          <w:rFonts w:ascii="Times New Roman"/>
          <w:b w:val="false"/>
          <w:i w:val="false"/>
          <w:color w:val="000000"/>
          <w:sz w:val="28"/>
        </w:rPr>
        <w:t>
      1. Іске қатысатын адамдар, олардың өкілдері, сондай-ақ куәлар, сарапшылар, мамандар, аудармашылар сот отырысына өздері мәлімдеген өтінішхат бойынша немесе соттың бастамасы бойынша техникалық байланыс құралдарын пайдалану арқылы қатыса алады.</w:t>
      </w:r>
    </w:p>
    <w:bookmarkEnd w:id="215"/>
    <w:bookmarkStart w:name="z227" w:id="216"/>
    <w:p>
      <w:pPr>
        <w:spacing w:after="0"/>
        <w:ind w:left="0"/>
        <w:jc w:val="both"/>
      </w:pPr>
      <w:r>
        <w:rPr>
          <w:rFonts w:ascii="Times New Roman"/>
          <w:b w:val="false"/>
          <w:i w:val="false"/>
          <w:color w:val="000000"/>
          <w:sz w:val="28"/>
        </w:rPr>
        <w:t>
      2. Сот отырысына қатысу үшін пайдаланылатын техникалық байланыс құралдары төрағалық етушінің іске қатысатын адамның жеке басын анықтау, сондай-ақ өкілдің өкілеттіктерін тексеру мүмкіндігін қамтамасыз етуге тиіс.</w:t>
      </w:r>
    </w:p>
    <w:bookmarkEnd w:id="216"/>
    <w:bookmarkStart w:name="z228" w:id="217"/>
    <w:p>
      <w:pPr>
        <w:spacing w:after="0"/>
        <w:ind w:left="0"/>
        <w:jc w:val="both"/>
      </w:pPr>
      <w:r>
        <w:rPr>
          <w:rFonts w:ascii="Times New Roman"/>
          <w:b w:val="false"/>
          <w:i w:val="false"/>
          <w:color w:val="000000"/>
          <w:sz w:val="28"/>
        </w:rPr>
        <w:t>
      Мұндай техникалық мүмкiндiк болмаған кезде сот отырысына қатысу құқығын іске асыруды iске қатысатын адамның тұрғылықты жерi бойынша сот қамтамасыз етедi.</w:t>
      </w:r>
    </w:p>
    <w:bookmarkEnd w:id="217"/>
    <w:bookmarkStart w:name="z229" w:id="218"/>
    <w:p>
      <w:pPr>
        <w:spacing w:after="0"/>
        <w:ind w:left="0"/>
        <w:jc w:val="both"/>
      </w:pPr>
      <w:r>
        <w:rPr>
          <w:rFonts w:ascii="Times New Roman"/>
          <w:b w:val="false"/>
          <w:i w:val="false"/>
          <w:color w:val="000000"/>
          <w:sz w:val="28"/>
        </w:rPr>
        <w:t>
      3. Егер әскери қызметшілердің, емдеу мекемелеріндегі, халықты әлеуметтік қорғау мекемелеріндегі, сондай-ақ күзетпен ұстау немесе бас бостандығынан айыру орындарындағы адамдардың іске қатысуын қамтамасыз ету үшін осы мекемелердің техникалық байланыс құралдары пайдаланылатын жағдайда, онда жеке басты анықтау, істі қарайтын соттың оларға құқықтары мен міндеттерін түсіндіргені және оларды бұзғаны үшін жауаптылық туралы ескертілгені жөнінде қолхат алу осы мекемелер әкімшілігінің жәрдемімен жүзеге асырылады.</w:t>
      </w:r>
    </w:p>
    <w:bookmarkEnd w:id="218"/>
    <w:bookmarkStart w:name="z230" w:id="219"/>
    <w:p>
      <w:pPr>
        <w:spacing w:after="0"/>
        <w:ind w:left="0"/>
        <w:jc w:val="both"/>
      </w:pPr>
      <w:r>
        <w:rPr>
          <w:rFonts w:ascii="Times New Roman"/>
          <w:b w:val="false"/>
          <w:i w:val="false"/>
          <w:color w:val="000000"/>
          <w:sz w:val="28"/>
        </w:rPr>
        <w:t>
      Сот отырысына қатысатын адамның жеке басын куәландыратын құжаттардың, сондай-ақ оның қолхатының куәландырылған көшірмелері алынған күнінен кейінгі жұмыс күнінен кешіктірілмей, іс материалдарына қосып тігу үшін істі қарайтын сотқа жіберіледі.</w:t>
      </w:r>
    </w:p>
    <w:bookmarkEnd w:id="219"/>
    <w:bookmarkStart w:name="z231" w:id="220"/>
    <w:p>
      <w:pPr>
        <w:spacing w:after="0"/>
        <w:ind w:left="0"/>
        <w:jc w:val="both"/>
      </w:pPr>
      <w:r>
        <w:rPr>
          <w:rFonts w:ascii="Times New Roman"/>
          <w:b w:val="false"/>
          <w:i w:val="false"/>
          <w:color w:val="000000"/>
          <w:sz w:val="28"/>
        </w:rPr>
        <w:t>
      4. Сот отырысына қатысуды қамтамасыз ететін техникалық байланыс құралдарын қолдану тәртібін, оларға қойылатын талаптарды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220"/>
    <w:bookmarkStart w:name="z232" w:id="22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151-баптың</w:t>
      </w:r>
      <w:r>
        <w:rPr>
          <w:rFonts w:ascii="Times New Roman"/>
          <w:b w:val="false"/>
          <w:i w:val="false"/>
          <w:color w:val="000000"/>
          <w:sz w:val="28"/>
        </w:rPr>
        <w:t xml:space="preserve"> бірінші бөлігі 3) тармақшасындағы "белгілі болса, судья талап қою арызын қабылдаудан бас тартады." деген сөздер "белгілі болса;" деген сөздермен ауыстырылып, мынадай мазмұндағы 4) тармақшамен толықтырылсын:</w:t>
      </w:r>
    </w:p>
    <w:bookmarkEnd w:id="221"/>
    <w:bookmarkStart w:name="z233" w:id="222"/>
    <w:p>
      <w:pPr>
        <w:spacing w:after="0"/>
        <w:ind w:left="0"/>
        <w:jc w:val="both"/>
      </w:pPr>
      <w:r>
        <w:rPr>
          <w:rFonts w:ascii="Times New Roman"/>
          <w:b w:val="false"/>
          <w:i w:val="false"/>
          <w:color w:val="000000"/>
          <w:sz w:val="28"/>
        </w:rPr>
        <w:t>
      "4) сол тараптар арасында, сол нысана бойынша және сол негіздер бойынша жасалған атқарушылық жазба болса, судья талап қою арызын қабылдаудан бас тартады.";</w:t>
      </w:r>
    </w:p>
    <w:bookmarkEnd w:id="222"/>
    <w:bookmarkStart w:name="z234" w:id="2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202-баптың</w:t>
      </w:r>
      <w:r>
        <w:rPr>
          <w:rFonts w:ascii="Times New Roman"/>
          <w:b w:val="false"/>
          <w:i w:val="false"/>
          <w:color w:val="000000"/>
          <w:sz w:val="28"/>
        </w:rPr>
        <w:t xml:space="preserve"> төртінші бөлігі мынадай редакцияда жазылсын:</w:t>
      </w:r>
    </w:p>
    <w:bookmarkEnd w:id="223"/>
    <w:bookmarkStart w:name="z235" w:id="224"/>
    <w:p>
      <w:pPr>
        <w:spacing w:after="0"/>
        <w:ind w:left="0"/>
        <w:jc w:val="both"/>
      </w:pPr>
      <w:r>
        <w:rPr>
          <w:rFonts w:ascii="Times New Roman"/>
          <w:b w:val="false"/>
          <w:i w:val="false"/>
          <w:color w:val="000000"/>
          <w:sz w:val="28"/>
        </w:rPr>
        <w:t>
      "4. Сот іске қатысатын адамдардың түсініктемелерін техникалық байланыс құралдарының көмегімен алуы, ал дәлелдемелерді зерттеуі мүмкін.</w:t>
      </w:r>
    </w:p>
    <w:bookmarkEnd w:id="224"/>
    <w:bookmarkStart w:name="z236" w:id="225"/>
    <w:p>
      <w:pPr>
        <w:spacing w:after="0"/>
        <w:ind w:left="0"/>
        <w:jc w:val="both"/>
      </w:pPr>
      <w:r>
        <w:rPr>
          <w:rFonts w:ascii="Times New Roman"/>
          <w:b w:val="false"/>
          <w:i w:val="false"/>
          <w:color w:val="000000"/>
          <w:sz w:val="28"/>
        </w:rPr>
        <w:t>
      Сот тапсырмасы бойынша дәлелдемелерді зерттеуді осы адамдардың немесе дәлелдемелердің тұрған жері бойынша сот жүзеге асырады.";</w:t>
      </w:r>
    </w:p>
    <w:bookmarkEnd w:id="225"/>
    <w:bookmarkStart w:name="z237" w:id="22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219-баптағы</w:t>
      </w:r>
      <w:r>
        <w:rPr>
          <w:rFonts w:ascii="Times New Roman"/>
          <w:b w:val="false"/>
          <w:i w:val="false"/>
          <w:color w:val="000000"/>
          <w:sz w:val="28"/>
        </w:rPr>
        <w:t xml:space="preserve"> "жазбаша" деген сөз алып тасталсын;</w:t>
      </w:r>
    </w:p>
    <w:bookmarkEnd w:id="226"/>
    <w:bookmarkStart w:name="z238" w:id="22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249-баптың</w:t>
      </w:r>
      <w:r>
        <w:rPr>
          <w:rFonts w:ascii="Times New Roman"/>
          <w:b w:val="false"/>
          <w:i w:val="false"/>
          <w:color w:val="000000"/>
          <w:sz w:val="28"/>
        </w:rPr>
        <w:t xml:space="preserve"> екінші бөлігінің бірінші абзацы "ұсынуын" деген сөзден кейін "борышкердің тұрғылықты (тұрған) жері бойынша" деген сөздермен толықтырылсын;</w:t>
      </w:r>
    </w:p>
    <w:bookmarkEnd w:id="227"/>
    <w:bookmarkStart w:name="z239" w:id="22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414-баптың</w:t>
      </w:r>
      <w:r>
        <w:rPr>
          <w:rFonts w:ascii="Times New Roman"/>
          <w:b w:val="false"/>
          <w:i w:val="false"/>
          <w:color w:val="000000"/>
          <w:sz w:val="28"/>
        </w:rPr>
        <w:t xml:space="preserve"> бірінші және екінші бөліктері мынадай редакцияда жазылсын:</w:t>
      </w:r>
    </w:p>
    <w:bookmarkEnd w:id="228"/>
    <w:bookmarkStart w:name="z240" w:id="229"/>
    <w:p>
      <w:pPr>
        <w:spacing w:after="0"/>
        <w:ind w:left="0"/>
        <w:jc w:val="both"/>
      </w:pPr>
      <w:r>
        <w:rPr>
          <w:rFonts w:ascii="Times New Roman"/>
          <w:b w:val="false"/>
          <w:i w:val="false"/>
          <w:color w:val="000000"/>
          <w:sz w:val="28"/>
        </w:rPr>
        <w:t xml:space="preserve">
      "1. Істі апелляциялық шағыммен, прокурордың өтінішхатымен бірге алған апелляциялық сатыдағы соттың судьясы бірінші сатыдағы соттың осы Кодекстің </w:t>
      </w:r>
      <w:r>
        <w:rPr>
          <w:rFonts w:ascii="Times New Roman"/>
          <w:b w:val="false"/>
          <w:i w:val="false"/>
          <w:color w:val="000000"/>
          <w:sz w:val="28"/>
        </w:rPr>
        <w:t>405-бабының</w:t>
      </w:r>
      <w:r>
        <w:rPr>
          <w:rFonts w:ascii="Times New Roman"/>
          <w:b w:val="false"/>
          <w:i w:val="false"/>
          <w:color w:val="000000"/>
          <w:sz w:val="28"/>
        </w:rPr>
        <w:t xml:space="preserve"> талаптарын орындағанын тексереді. Бірінші сатыдағы сот осы Кодекстің </w:t>
      </w:r>
      <w:r>
        <w:rPr>
          <w:rFonts w:ascii="Times New Roman"/>
          <w:b w:val="false"/>
          <w:i w:val="false"/>
          <w:color w:val="000000"/>
          <w:sz w:val="28"/>
        </w:rPr>
        <w:t>405-бабының</w:t>
      </w:r>
      <w:r>
        <w:rPr>
          <w:rFonts w:ascii="Times New Roman"/>
          <w:b w:val="false"/>
          <w:i w:val="false"/>
          <w:color w:val="000000"/>
          <w:sz w:val="28"/>
        </w:rPr>
        <w:t xml:space="preserve"> талаптарын орындамаған жағдайда, кемшіліктерді апелляциялық сатыдағы сот жоя алатын жағдайларды қоспағанда, іс кемшіліктерді жою үшін бірінші сатыдағы сотқа қайтарылуы мүмкін.</w:t>
      </w:r>
    </w:p>
    <w:bookmarkEnd w:id="229"/>
    <w:bookmarkStart w:name="z241" w:id="230"/>
    <w:p>
      <w:pPr>
        <w:spacing w:after="0"/>
        <w:ind w:left="0"/>
        <w:jc w:val="both"/>
      </w:pPr>
      <w:r>
        <w:rPr>
          <w:rFonts w:ascii="Times New Roman"/>
          <w:b w:val="false"/>
          <w:i w:val="false"/>
          <w:color w:val="000000"/>
          <w:sz w:val="28"/>
        </w:rPr>
        <w:t xml:space="preserve">
      2. Судья іс сотқа келіп түскен күннен бастап он жұмыс күні ішінде өз бастамасы бойынша немесе іске қатысатын адамдардың өтінішхаты бойынша, істі қарауға дайындау тәртібімен осы Кодекстің </w:t>
      </w:r>
      <w:r>
        <w:rPr>
          <w:rFonts w:ascii="Times New Roman"/>
          <w:b w:val="false"/>
          <w:i w:val="false"/>
          <w:color w:val="000000"/>
          <w:sz w:val="28"/>
        </w:rPr>
        <w:t>165-бабында</w:t>
      </w:r>
      <w:r>
        <w:rPr>
          <w:rFonts w:ascii="Times New Roman"/>
          <w:b w:val="false"/>
          <w:i w:val="false"/>
          <w:color w:val="000000"/>
          <w:sz w:val="28"/>
        </w:rPr>
        <w:t xml:space="preserve"> көзделген әрекеттерді жүргізуге құқылы.";</w:t>
      </w:r>
    </w:p>
    <w:bookmarkEnd w:id="230"/>
    <w:bookmarkStart w:name="z242" w:id="23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416-бап</w:t>
      </w:r>
      <w:r>
        <w:rPr>
          <w:rFonts w:ascii="Times New Roman"/>
          <w:b w:val="false"/>
          <w:i w:val="false"/>
          <w:color w:val="000000"/>
          <w:sz w:val="28"/>
        </w:rPr>
        <w:t xml:space="preserve"> мынадай мазмұндағы үшінші және төртінші бөліктермен толықтырылсын:</w:t>
      </w:r>
    </w:p>
    <w:bookmarkEnd w:id="231"/>
    <w:bookmarkStart w:name="z243" w:id="232"/>
    <w:p>
      <w:pPr>
        <w:spacing w:after="0"/>
        <w:ind w:left="0"/>
        <w:jc w:val="both"/>
      </w:pPr>
      <w:r>
        <w:rPr>
          <w:rFonts w:ascii="Times New Roman"/>
          <w:b w:val="false"/>
          <w:i w:val="false"/>
          <w:color w:val="000000"/>
          <w:sz w:val="28"/>
        </w:rPr>
        <w:t>
      "3. Егер бірінші сатыдағы сотта электрондық формат қолданылған болса, апелляциялық сатыдағы сот іс бойынша іс жүргізуді осындай форматта жүргізеді.</w:t>
      </w:r>
    </w:p>
    <w:bookmarkEnd w:id="232"/>
    <w:bookmarkStart w:name="z244" w:id="233"/>
    <w:p>
      <w:pPr>
        <w:spacing w:after="0"/>
        <w:ind w:left="0"/>
        <w:jc w:val="both"/>
      </w:pPr>
      <w:r>
        <w:rPr>
          <w:rFonts w:ascii="Times New Roman"/>
          <w:b w:val="false"/>
          <w:i w:val="false"/>
          <w:color w:val="000000"/>
          <w:sz w:val="28"/>
        </w:rPr>
        <w:t>
      4. Электрондық форматты пайдалану мүмкін болмаған жағдайда, апелляциялық сатыдағы сот қағаз форматқа көшеді, бұл туралы уәжді ұйғарым шығарылады.".</w:t>
      </w:r>
    </w:p>
    <w:bookmarkEnd w:id="233"/>
    <w:bookmarkStart w:name="z245" w:id="234"/>
    <w:p>
      <w:pPr>
        <w:spacing w:after="0"/>
        <w:ind w:left="0"/>
        <w:jc w:val="both"/>
      </w:pPr>
      <w:r>
        <w:rPr>
          <w:rFonts w:ascii="Times New Roman"/>
          <w:b w:val="false"/>
          <w:i w:val="false"/>
          <w:color w:val="000000"/>
          <w:sz w:val="28"/>
        </w:rPr>
        <w:t xml:space="preserve">
      9.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4"/>
    <w:bookmarkStart w:name="z246" w:id="235"/>
    <w:p>
      <w:pPr>
        <w:spacing w:after="0"/>
        <w:ind w:left="0"/>
        <w:jc w:val="both"/>
      </w:pPr>
      <w:r>
        <w:rPr>
          <w:rFonts w:ascii="Times New Roman"/>
          <w:b w:val="false"/>
          <w:i w:val="false"/>
          <w:color w:val="000000"/>
          <w:sz w:val="28"/>
        </w:rPr>
        <w:t>
      1) мазмұнында:</w:t>
      </w:r>
    </w:p>
    <w:bookmarkEnd w:id="235"/>
    <w:bookmarkStart w:name="z247" w:id="236"/>
    <w:p>
      <w:pPr>
        <w:spacing w:after="0"/>
        <w:ind w:left="0"/>
        <w:jc w:val="both"/>
      </w:pPr>
      <w:r>
        <w:rPr>
          <w:rFonts w:ascii="Times New Roman"/>
          <w:b w:val="false"/>
          <w:i w:val="false"/>
          <w:color w:val="000000"/>
          <w:sz w:val="28"/>
        </w:rPr>
        <w:t>
      26-баптың тақырыбындағы "органдар" деген сөз "органдардың, ұйымдар" деген сөздермен ауыстырылсын;</w:t>
      </w:r>
    </w:p>
    <w:bookmarkEnd w:id="236"/>
    <w:bookmarkStart w:name="z248" w:id="237"/>
    <w:p>
      <w:pPr>
        <w:spacing w:after="0"/>
        <w:ind w:left="0"/>
        <w:jc w:val="both"/>
      </w:pPr>
      <w:r>
        <w:rPr>
          <w:rFonts w:ascii="Times New Roman"/>
          <w:b w:val="false"/>
          <w:i w:val="false"/>
          <w:color w:val="000000"/>
          <w:sz w:val="28"/>
        </w:rPr>
        <w:t xml:space="preserve">
      410-баптың тақырыбы мынадай редакцияда жазылсын: </w:t>
      </w:r>
    </w:p>
    <w:bookmarkEnd w:id="237"/>
    <w:bookmarkStart w:name="z249" w:id="238"/>
    <w:p>
      <w:pPr>
        <w:spacing w:after="0"/>
        <w:ind w:left="0"/>
        <w:jc w:val="both"/>
      </w:pPr>
      <w:r>
        <w:rPr>
          <w:rFonts w:ascii="Times New Roman"/>
          <w:b w:val="false"/>
          <w:i w:val="false"/>
          <w:color w:val="000000"/>
          <w:sz w:val="28"/>
        </w:rPr>
        <w:t>
      "410-бап. Тұрғын ғимаратты (тұрғын ғимараттың бір бөлігін) салуды немесе казино, ойын автоматтары залы, тотализатор және букмекерлік кеңсе қызметтерін көрсету жөніндегі қызметті жүзеге асыратын қосылған құн салығын төлеушілердің есепке жатқызуға жатқызылуына рұқсат берілген қосылған құн салығының сомаларын айқындау тәртібі";</w:t>
      </w:r>
    </w:p>
    <w:bookmarkEnd w:id="238"/>
    <w:bookmarkStart w:name="z250" w:id="239"/>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тармақша</w:t>
      </w:r>
      <w:r>
        <w:rPr>
          <w:rFonts w:ascii="Times New Roman"/>
          <w:b w:val="false"/>
          <w:i w:val="false"/>
          <w:color w:val="000000"/>
          <w:sz w:val="28"/>
        </w:rPr>
        <w:t xml:space="preserve"> мынадай редакцияда жазылсын:</w:t>
      </w:r>
    </w:p>
    <w:bookmarkStart w:name="z252" w:id="240"/>
    <w:p>
      <w:pPr>
        <w:spacing w:after="0"/>
        <w:ind w:left="0"/>
        <w:jc w:val="both"/>
      </w:pPr>
      <w:r>
        <w:rPr>
          <w:rFonts w:ascii="Times New Roman"/>
          <w:b w:val="false"/>
          <w:i w:val="false"/>
          <w:color w:val="000000"/>
          <w:sz w:val="28"/>
        </w:rPr>
        <w:t>
      "49) өндіру – минералды шикізатты бастапқы қайта өңдеу мен уақытша сақтауды қоса алғанда, пайдалы қазбаларды жер қойнауынан жер бетіне, оның ішінде жерасты суларын ала отырып, сондай-ақ техногендік минералды түзілімдерден шығарып алуға байланысты жұмыстардың (операциялардың) бүкіл кешені;";</w:t>
      </w:r>
    </w:p>
    <w:bookmarkEnd w:id="240"/>
    <w:bookmarkStart w:name="z253" w:id="241"/>
    <w:p>
      <w:pPr>
        <w:spacing w:after="0"/>
        <w:ind w:left="0"/>
        <w:jc w:val="both"/>
      </w:pPr>
      <w:r>
        <w:rPr>
          <w:rFonts w:ascii="Times New Roman"/>
          <w:b w:val="false"/>
          <w:i w:val="false"/>
          <w:color w:val="000000"/>
          <w:sz w:val="28"/>
        </w:rPr>
        <w:t>
      мынадай мазмұндағы 67-1) және 72-1) тармақшалармен толықтырылсын:</w:t>
      </w:r>
    </w:p>
    <w:bookmarkEnd w:id="241"/>
    <w:bookmarkStart w:name="z254" w:id="242"/>
    <w:p>
      <w:pPr>
        <w:spacing w:after="0"/>
        <w:ind w:left="0"/>
        <w:jc w:val="both"/>
      </w:pPr>
      <w:r>
        <w:rPr>
          <w:rFonts w:ascii="Times New Roman"/>
          <w:b w:val="false"/>
          <w:i w:val="false"/>
          <w:color w:val="000000"/>
          <w:sz w:val="28"/>
        </w:rPr>
        <w:t>
      "67-1) тіркеуші органдар – мәліметтерді тіркеуді және сәйкестендіру нөмірі бар құжаттарды беруді жүзеге асыратын мемлекеттік органдар және "Азаматтарға арналған үкімет" мемлекеттік корпорациясы;";</w:t>
      </w:r>
    </w:p>
    <w:bookmarkEnd w:id="242"/>
    <w:bookmarkStart w:name="z255" w:id="243"/>
    <w:p>
      <w:pPr>
        <w:spacing w:after="0"/>
        <w:ind w:left="0"/>
        <w:jc w:val="both"/>
      </w:pPr>
      <w:r>
        <w:rPr>
          <w:rFonts w:ascii="Times New Roman"/>
          <w:b w:val="false"/>
          <w:i w:val="false"/>
          <w:color w:val="000000"/>
          <w:sz w:val="28"/>
        </w:rPr>
        <w:t>
      "72-1) 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p>
    <w:bookmarkEnd w:id="243"/>
    <w:bookmarkStart w:name="z256" w:id="244"/>
    <w:p>
      <w:pPr>
        <w:spacing w:after="0"/>
        <w:ind w:left="0"/>
        <w:jc w:val="both"/>
      </w:pPr>
      <w:r>
        <w:rPr>
          <w:rFonts w:ascii="Times New Roman"/>
          <w:b w:val="false"/>
          <w:i w:val="false"/>
          <w:color w:val="000000"/>
          <w:sz w:val="28"/>
        </w:rPr>
        <w:t>
      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p>
    <w:bookmarkEnd w:id="244"/>
    <w:bookmarkStart w:name="z257" w:id="2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бірінші бөлігінде:</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тармақшаның</w:t>
      </w:r>
      <w:r>
        <w:rPr>
          <w:rFonts w:ascii="Times New Roman"/>
          <w:b w:val="false"/>
          <w:i w:val="false"/>
          <w:color w:val="000000"/>
          <w:sz w:val="28"/>
        </w:rPr>
        <w:t xml:space="preserve"> екінші бөлігі мынадай редакцияда жазылсын:</w:t>
      </w:r>
    </w:p>
    <w:bookmarkStart w:name="z259" w:id="246"/>
    <w:p>
      <w:pPr>
        <w:spacing w:after="0"/>
        <w:ind w:left="0"/>
        <w:jc w:val="both"/>
      </w:pPr>
      <w:r>
        <w:rPr>
          <w:rFonts w:ascii="Times New Roman"/>
          <w:b w:val="false"/>
          <w:i w:val="false"/>
          <w:color w:val="000000"/>
          <w:sz w:val="28"/>
        </w:rPr>
        <w:t>
      "Осы тармақшаның бірінші бөлігінің ережелері:</w:t>
      </w:r>
    </w:p>
    <w:bookmarkEnd w:id="246"/>
    <w:bookmarkStart w:name="z260" w:id="247"/>
    <w:p>
      <w:pPr>
        <w:spacing w:after="0"/>
        <w:ind w:left="0"/>
        <w:jc w:val="both"/>
      </w:pPr>
      <w:r>
        <w:rPr>
          <w:rFonts w:ascii="Times New Roman"/>
          <w:b w:val="false"/>
          <w:i w:val="false"/>
          <w:color w:val="000000"/>
          <w:sz w:val="28"/>
        </w:rPr>
        <w:t>
      бас банк Қазақстан Республикасының банктер және банк қызметі туралы заңнамасына сәйкес екінші деңгейдегі банктердің активтері мен міндеттемелерін бір мезгілде беру жөніндегі операциялардың шеңберінде екінші деңгейдегі банк берген банктік шоттардың орнына банктік шоттарды және оларды қайта ұйымдастыру шеңберінде оны біріктірген жағдайда екінші деңгейдегі банк берген банктік шоттардың орнына құқық мирасқоры – банк ашатын банктік шоттарды ашқан кезде;</w:t>
      </w:r>
    </w:p>
    <w:bookmarkEnd w:id="247"/>
    <w:bookmarkStart w:name="z261" w:id="248"/>
    <w:p>
      <w:pPr>
        <w:spacing w:after="0"/>
        <w:ind w:left="0"/>
        <w:jc w:val="both"/>
      </w:pPr>
      <w:r>
        <w:rPr>
          <w:rFonts w:ascii="Times New Roman"/>
          <w:b w:val="false"/>
          <w:i w:val="false"/>
          <w:color w:val="000000"/>
          <w:sz w:val="28"/>
        </w:rPr>
        <w:t>
      салық төлеуші банктік шотты ашу үшін екінші деңгейдегі банкке немесе банк операцияларының жекелеген түрлерін жүзеге асыратын ұйымға өтініш жасаған күні осы тармақшаның бірінші бөлігінің төртінші абзацында көзделген берешек сомасын төлеген кезде қолданылмайды;";</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"ұсынуға міндетті" деген сөздер "ұсынуға" деген сөзбен ауыстырылып, мынадай мазмұндағы 18) және 19) тармақшалармен толықтырылсын:</w:t>
      </w:r>
    </w:p>
    <w:bookmarkStart w:name="z263" w:id="249"/>
    <w:p>
      <w:pPr>
        <w:spacing w:after="0"/>
        <w:ind w:left="0"/>
        <w:jc w:val="both"/>
      </w:pPr>
      <w:r>
        <w:rPr>
          <w:rFonts w:ascii="Times New Roman"/>
          <w:b w:val="false"/>
          <w:i w:val="false"/>
          <w:color w:val="000000"/>
          <w:sz w:val="28"/>
        </w:rPr>
        <w:t>
      "18) қосылған құн салығын есепке алу үшін ағымдағы шоттардың ашылғаны және жабылғаны туралы, сондай-ақ осындай шоттар бойынша ақшаның қалдықтары мен қозғалысы туралы мәліметтерді уәкілетті органға Қазақстан Республикасының Ұлттық Банкімен келісу бойынша уәкілетті орган белгілеген тәртіппен және мерзімдерде беруге;</w:t>
      </w:r>
    </w:p>
    <w:bookmarkEnd w:id="249"/>
    <w:bookmarkStart w:name="z264" w:id="250"/>
    <w:p>
      <w:pPr>
        <w:spacing w:after="0"/>
        <w:ind w:left="0"/>
        <w:jc w:val="both"/>
      </w:pPr>
      <w:r>
        <w:rPr>
          <w:rFonts w:ascii="Times New Roman"/>
          <w:b w:val="false"/>
          <w:i w:val="false"/>
          <w:color w:val="000000"/>
          <w:sz w:val="28"/>
        </w:rPr>
        <w:t>
      19) уәкілетті органның сұрау салуы бойынша салық төлеушілер – тіркеу есебінде дара кәсіпкер немесе жеке практикамен айналысатын адам ретінде тұрған жеке тұлға, заңды тұлға бойынша,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беруге міндетті.</w:t>
      </w:r>
    </w:p>
    <w:bookmarkEnd w:id="250"/>
    <w:bookmarkStart w:name="z265" w:id="251"/>
    <w:p>
      <w:pPr>
        <w:spacing w:after="0"/>
        <w:ind w:left="0"/>
        <w:jc w:val="both"/>
      </w:pPr>
      <w:r>
        <w:rPr>
          <w:rFonts w:ascii="Times New Roman"/>
          <w:b w:val="false"/>
          <w:i w:val="false"/>
          <w:color w:val="000000"/>
          <w:sz w:val="28"/>
        </w:rPr>
        <w:t>
      Салық төлеушілердің санаттары мен тізімін, мәліметтерді ұсыну тәртібін, нысаны мен мерзімдерін уәкілетті орган Қазақстан Республикасының Ұлттық Банкімен келісу бойынша белгілейді.";</w:t>
      </w:r>
    </w:p>
    <w:bookmarkEnd w:id="251"/>
    <w:bookmarkStart w:name="z266" w:id="2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26-бапта</w:t>
      </w:r>
      <w:r>
        <w:rPr>
          <w:rFonts w:ascii="Times New Roman"/>
          <w:b w:val="false"/>
          <w:i w:val="false"/>
          <w:color w:val="000000"/>
          <w:sz w:val="28"/>
        </w:rPr>
        <w:t>:</w:t>
      </w:r>
    </w:p>
    <w:bookmarkEnd w:id="252"/>
    <w:bookmarkStart w:name="z267" w:id="253"/>
    <w:p>
      <w:pPr>
        <w:spacing w:after="0"/>
        <w:ind w:left="0"/>
        <w:jc w:val="both"/>
      </w:pPr>
      <w:r>
        <w:rPr>
          <w:rFonts w:ascii="Times New Roman"/>
          <w:b w:val="false"/>
          <w:i w:val="false"/>
          <w:color w:val="000000"/>
          <w:sz w:val="28"/>
        </w:rPr>
        <w:t>
      тақырыптағы "органдар" деген сөз "органдардың, ұйымдар" деген сөздермен ауыстырылсын;</w:t>
      </w:r>
    </w:p>
    <w:bookmarkEnd w:id="253"/>
    <w:bookmarkStart w:name="z268" w:id="254"/>
    <w:p>
      <w:pPr>
        <w:spacing w:after="0"/>
        <w:ind w:left="0"/>
        <w:jc w:val="both"/>
      </w:pPr>
      <w:r>
        <w:rPr>
          <w:rFonts w:ascii="Times New Roman"/>
          <w:b w:val="false"/>
          <w:i w:val="false"/>
          <w:color w:val="000000"/>
          <w:sz w:val="28"/>
        </w:rPr>
        <w:t>
      мынадай мазмұндағы 24-тармақпен толықтырылсын:</w:t>
      </w:r>
    </w:p>
    <w:bookmarkEnd w:id="254"/>
    <w:bookmarkStart w:name="z269" w:id="255"/>
    <w:p>
      <w:pPr>
        <w:spacing w:after="0"/>
        <w:ind w:left="0"/>
        <w:jc w:val="both"/>
      </w:pPr>
      <w:r>
        <w:rPr>
          <w:rFonts w:ascii="Times New Roman"/>
          <w:b w:val="false"/>
          <w:i w:val="false"/>
          <w:color w:val="000000"/>
          <w:sz w:val="28"/>
        </w:rPr>
        <w:t>
      "24.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 үшінші тұлғаларға ұсынылған көрсетілетін қызметтер туралы мәліметтерді салық органдарына ұсынады.</w:t>
      </w:r>
    </w:p>
    <w:bookmarkEnd w:id="255"/>
    <w:bookmarkStart w:name="z270" w:id="256"/>
    <w:p>
      <w:pPr>
        <w:spacing w:after="0"/>
        <w:ind w:left="0"/>
        <w:jc w:val="both"/>
      </w:pPr>
      <w:r>
        <w:rPr>
          <w:rFonts w:ascii="Times New Roman"/>
          <w:b w:val="false"/>
          <w:i w:val="false"/>
          <w:color w:val="000000"/>
          <w:sz w:val="28"/>
        </w:rPr>
        <w:t>
      Салық органдары бұл мәліметтерді осы Кодексте көзделген жағдайларда салықтық әкімшілендіруді жүзеге асыру үшін пайдаланады.</w:t>
      </w:r>
    </w:p>
    <w:bookmarkEnd w:id="256"/>
    <w:bookmarkStart w:name="z271" w:id="257"/>
    <w:p>
      <w:pPr>
        <w:spacing w:after="0"/>
        <w:ind w:left="0"/>
        <w:jc w:val="both"/>
      </w:pPr>
      <w:r>
        <w:rPr>
          <w:rFonts w:ascii="Times New Roman"/>
          <w:b w:val="false"/>
          <w:i w:val="false"/>
          <w:color w:val="000000"/>
          <w:sz w:val="28"/>
        </w:rPr>
        <w:t>
      Мәліметтерді ұсыну тәртібін уәкілетті орган айқындайды.";</w:t>
      </w:r>
    </w:p>
    <w:bookmarkEnd w:id="257"/>
    <w:bookmarkStart w:name="z272" w:id="2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30-бапта</w:t>
      </w:r>
      <w:r>
        <w:rPr>
          <w:rFonts w:ascii="Times New Roman"/>
          <w:b w:val="false"/>
          <w:i w:val="false"/>
          <w:color w:val="000000"/>
          <w:sz w:val="28"/>
        </w:rPr>
        <w:t>:</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11) тармақшасы мынадай мазмұндағы алтыншы абзацпен толықтырылсын: </w:t>
      </w:r>
    </w:p>
    <w:bookmarkStart w:name="z274" w:id="259"/>
    <w:p>
      <w:pPr>
        <w:spacing w:after="0"/>
        <w:ind w:left="0"/>
        <w:jc w:val="both"/>
      </w:pPr>
      <w:r>
        <w:rPr>
          <w:rFonts w:ascii="Times New Roman"/>
          <w:b w:val="false"/>
          <w:i w:val="false"/>
          <w:color w:val="000000"/>
          <w:sz w:val="28"/>
        </w:rPr>
        <w:t>
      "қызмет түрі;";</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мынадай редакцияда жазылсын:</w:t>
      </w:r>
    </w:p>
    <w:bookmarkStart w:name="z276" w:id="260"/>
    <w:p>
      <w:pPr>
        <w:spacing w:after="0"/>
        <w:ind w:left="0"/>
        <w:jc w:val="both"/>
      </w:pPr>
      <w:r>
        <w:rPr>
          <w:rFonts w:ascii="Times New Roman"/>
          <w:b w:val="false"/>
          <w:i w:val="false"/>
          <w:color w:val="000000"/>
          <w:sz w:val="28"/>
        </w:rPr>
        <w:t>
      "4) осы Кодексте және (немесе) Қазақстан Республикасының заңдарында көзделген жағдайларда, Қазақстан Республикасының мемлекеттік жоспарлау, мемлекеттік статистика, сауда қызметін реттеу, сыртқы сауда қызметі, қоршаған ортаны қорғау саласындағы, халықты әлеуметтік қорғау саласындағы орталық мемлекеттік органдарына, сыртқы мемлекеттік аудит және қаржылық бақылау уәкілетті органына, монополияға қарсы органға және үкіметтік емес ұйымдармен өзара іс-қимыл саласындағы уәкілетті органға ұсынады.</w:t>
      </w:r>
    </w:p>
    <w:bookmarkEnd w:id="260"/>
    <w:bookmarkStart w:name="z277" w:id="261"/>
    <w:p>
      <w:pPr>
        <w:spacing w:after="0"/>
        <w:ind w:left="0"/>
        <w:jc w:val="both"/>
      </w:pPr>
      <w:r>
        <w:rPr>
          <w:rFonts w:ascii="Times New Roman"/>
          <w:b w:val="false"/>
          <w:i w:val="false"/>
          <w:color w:val="000000"/>
          <w:sz w:val="28"/>
        </w:rPr>
        <w:t>
      Қазақстан Республикасының осы тармақшада көрсетілген мемлекеттік органдары салықтық құпияны құрайтын мәліметтерге қолжетімділігі бар лауазымды адамдардың тізбесін бекітеді.</w:t>
      </w:r>
    </w:p>
    <w:bookmarkEnd w:id="261"/>
    <w:bookmarkStart w:name="z278" w:id="262"/>
    <w:p>
      <w:pPr>
        <w:spacing w:after="0"/>
        <w:ind w:left="0"/>
        <w:jc w:val="both"/>
      </w:pPr>
      <w:r>
        <w:rPr>
          <w:rFonts w:ascii="Times New Roman"/>
          <w:b w:val="false"/>
          <w:i w:val="false"/>
          <w:color w:val="000000"/>
          <w:sz w:val="28"/>
        </w:rPr>
        <w:t>
      Салықтық құпияны құрайтын, ұсынылатын мәліметтердің тәртібі мен тізбесі уәкілетті органмен бірлескен актілерде белгіленеді;";</w:t>
      </w:r>
    </w:p>
    <w:bookmarkEnd w:id="262"/>
    <w:bookmarkStart w:name="z279" w:id="263"/>
    <w:p>
      <w:pPr>
        <w:spacing w:after="0"/>
        <w:ind w:left="0"/>
        <w:jc w:val="both"/>
      </w:pPr>
      <w:r>
        <w:rPr>
          <w:rFonts w:ascii="Times New Roman"/>
          <w:b w:val="false"/>
          <w:i w:val="false"/>
          <w:color w:val="000000"/>
          <w:sz w:val="28"/>
        </w:rPr>
        <w:t xml:space="preserve">
      6) 43-баптың </w:t>
      </w:r>
      <w:r>
        <w:rPr>
          <w:rFonts w:ascii="Times New Roman"/>
          <w:b w:val="false"/>
          <w:i w:val="false"/>
          <w:color w:val="000000"/>
          <w:sz w:val="28"/>
        </w:rPr>
        <w:t>5-тармағының</w:t>
      </w:r>
      <w:r>
        <w:rPr>
          <w:rFonts w:ascii="Times New Roman"/>
          <w:b w:val="false"/>
          <w:i w:val="false"/>
          <w:color w:val="000000"/>
          <w:sz w:val="28"/>
        </w:rPr>
        <w:t xml:space="preserve"> үшінші абзацы мынадай редакцияда жазылсын:</w:t>
      </w:r>
    </w:p>
    <w:bookmarkEnd w:id="263"/>
    <w:bookmarkStart w:name="z280" w:id="264"/>
    <w:p>
      <w:pPr>
        <w:spacing w:after="0"/>
        <w:ind w:left="0"/>
        <w:jc w:val="both"/>
      </w:pPr>
      <w:r>
        <w:rPr>
          <w:rFonts w:ascii="Times New Roman"/>
          <w:b w:val="false"/>
          <w:i w:val="false"/>
          <w:color w:val="000000"/>
          <w:sz w:val="28"/>
        </w:rPr>
        <w:t>
      "сенімгерлік басқару жөніндегі қызмет бойынша арнаулы салық режимін қолдануға құқылы емес;";</w:t>
      </w:r>
    </w:p>
    <w:bookmarkEnd w:id="264"/>
    <w:bookmarkStart w:name="z281" w:id="2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52-баптың</w:t>
      </w:r>
      <w:r>
        <w:rPr>
          <w:rFonts w:ascii="Times New Roman"/>
          <w:b w:val="false"/>
          <w:i w:val="false"/>
          <w:color w:val="000000"/>
          <w:sz w:val="28"/>
        </w:rPr>
        <w:t xml:space="preserve"> бірінші абзацындағы "1." деген цифр алып тасталып, 4) тармақшасындағы "тиісті тіркеуші органда" деген сөздер "Азаматтарға арналған үкімет" мемлекеттік корпорациясында" деген сөздермен ауыстырылсын;</w:t>
      </w:r>
    </w:p>
    <w:bookmarkEnd w:id="265"/>
    <w:bookmarkStart w:name="z282" w:id="266"/>
    <w:p>
      <w:pPr>
        <w:spacing w:after="0"/>
        <w:ind w:left="0"/>
        <w:jc w:val="both"/>
      </w:pPr>
      <w:r>
        <w:rPr>
          <w:rFonts w:ascii="Times New Roman"/>
          <w:b w:val="false"/>
          <w:i w:val="false"/>
          <w:color w:val="000000"/>
          <w:sz w:val="28"/>
        </w:rPr>
        <w:t xml:space="preserve">
      8) 59-баптың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p>
    <w:bookmarkEnd w:id="266"/>
    <w:bookmarkStart w:name="z283" w:id="267"/>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12-тармағында</w:t>
      </w:r>
      <w:r>
        <w:rPr>
          <w:rFonts w:ascii="Times New Roman"/>
          <w:b w:val="false"/>
          <w:i w:val="false"/>
          <w:color w:val="000000"/>
          <w:sz w:val="28"/>
        </w:rPr>
        <w:t xml:space="preserve"> көрсетiлген тарату балансы ұсынылғаннан және осы баптың </w:t>
      </w:r>
      <w:r>
        <w:rPr>
          <w:rFonts w:ascii="Times New Roman"/>
          <w:b w:val="false"/>
          <w:i w:val="false"/>
          <w:color w:val="000000"/>
          <w:sz w:val="28"/>
        </w:rPr>
        <w:t>13-тармағында</w:t>
      </w:r>
      <w:r>
        <w:rPr>
          <w:rFonts w:ascii="Times New Roman"/>
          <w:b w:val="false"/>
          <w:i w:val="false"/>
          <w:color w:val="000000"/>
          <w:sz w:val="28"/>
        </w:rPr>
        <w:t xml:space="preserve">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тіркеуші органға осы Кодекстiң </w:t>
      </w:r>
      <w:r>
        <w:rPr>
          <w:rFonts w:ascii="Times New Roman"/>
          <w:b w:val="false"/>
          <w:i w:val="false"/>
          <w:color w:val="000000"/>
          <w:sz w:val="28"/>
        </w:rPr>
        <w:t>100-бабында</w:t>
      </w:r>
      <w:r>
        <w:rPr>
          <w:rFonts w:ascii="Times New Roman"/>
          <w:b w:val="false"/>
          <w:i w:val="false"/>
          <w:color w:val="000000"/>
          <w:sz w:val="28"/>
        </w:rPr>
        <w:t xml:space="preserve"> белгiленген тәртiппен және мерзiмдерде, таратылатын заңды тұлға бойынша есебі салық органдарында жүргізілетін берешектің жоқ (бар) екендiгi туралы мәлiметтерді жiбередi.";</w:t>
      </w:r>
    </w:p>
    <w:bookmarkEnd w:id="267"/>
    <w:bookmarkStart w:name="z284" w:id="268"/>
    <w:p>
      <w:pPr>
        <w:spacing w:after="0"/>
        <w:ind w:left="0"/>
        <w:jc w:val="both"/>
      </w:pPr>
      <w:r>
        <w:rPr>
          <w:rFonts w:ascii="Times New Roman"/>
          <w:b w:val="false"/>
          <w:i w:val="false"/>
          <w:color w:val="000000"/>
          <w:sz w:val="28"/>
        </w:rPr>
        <w:t xml:space="preserve">
      9) 60-баптың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268"/>
    <w:bookmarkStart w:name="z285" w:id="269"/>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9-тармағында</w:t>
      </w:r>
      <w:r>
        <w:rPr>
          <w:rFonts w:ascii="Times New Roman"/>
          <w:b w:val="false"/>
          <w:i w:val="false"/>
          <w:color w:val="000000"/>
          <w:sz w:val="28"/>
        </w:rPr>
        <w:t xml:space="preserve">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тіркеуші органға осы Кодекстiң </w:t>
      </w:r>
      <w:r>
        <w:rPr>
          <w:rFonts w:ascii="Times New Roman"/>
          <w:b w:val="false"/>
          <w:i w:val="false"/>
          <w:color w:val="000000"/>
          <w:sz w:val="28"/>
        </w:rPr>
        <w:t>100-бабында</w:t>
      </w:r>
      <w:r>
        <w:rPr>
          <w:rFonts w:ascii="Times New Roman"/>
          <w:b w:val="false"/>
          <w:i w:val="false"/>
          <w:color w:val="000000"/>
          <w:sz w:val="28"/>
        </w:rPr>
        <w:t xml:space="preserve"> белгiленген тәртiппен және мерзiмдерде, таратылатын заңды тұлға бойынша есебі салық органдарында жүргізілетін берешектің жоқ (бар) екендiгi туралы мәлiметтерді жiбередi.";</w:t>
      </w:r>
    </w:p>
    <w:bookmarkEnd w:id="269"/>
    <w:bookmarkStart w:name="z286" w:id="2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68-бап</w:t>
      </w:r>
      <w:r>
        <w:rPr>
          <w:rFonts w:ascii="Times New Roman"/>
          <w:b w:val="false"/>
          <w:i w:val="false"/>
          <w:color w:val="000000"/>
          <w:sz w:val="28"/>
        </w:rPr>
        <w:t xml:space="preserve"> бірінші абзацы "Салықтық" деген сөздің алдынан "1." деген цифрмен толықтырылып, мынадай мазмұндағы 1-1-тармақпен толықтырылсын:</w:t>
      </w:r>
    </w:p>
    <w:bookmarkEnd w:id="270"/>
    <w:bookmarkStart w:name="z287" w:id="271"/>
    <w:p>
      <w:pPr>
        <w:spacing w:after="0"/>
        <w:ind w:left="0"/>
        <w:jc w:val="both"/>
      </w:pPr>
      <w:r>
        <w:rPr>
          <w:rFonts w:ascii="Times New Roman"/>
          <w:b w:val="false"/>
          <w:i w:val="false"/>
          <w:color w:val="000000"/>
          <w:sz w:val="28"/>
        </w:rPr>
        <w:t>
      "1-1. Салықтың әкімшілендіруді жаңғырту және жетілдіру мақсатында салық органдары салықтық әкімшілендірудің және салық төлеушілердің салықтық міндеттемелерді орындауының өзге тәртібін көздейтін пилоттық жобаларды іске асыруды (ендіруді) жүзеге асыруға құқылы.</w:t>
      </w:r>
    </w:p>
    <w:bookmarkEnd w:id="271"/>
    <w:bookmarkStart w:name="z288" w:id="272"/>
    <w:p>
      <w:pPr>
        <w:spacing w:after="0"/>
        <w:ind w:left="0"/>
        <w:jc w:val="both"/>
      </w:pPr>
      <w:r>
        <w:rPr>
          <w:rFonts w:ascii="Times New Roman"/>
          <w:b w:val="false"/>
          <w:i w:val="false"/>
          <w:color w:val="000000"/>
          <w:sz w:val="28"/>
        </w:rPr>
        <w:t>
      Бұл ретте пилоттық жоба қолданылатын салық төлеушілердің санаттарын, салық төлеушілердің, салық органдары мен өзге де уәкілетті мемлекеттік органдардың, сондай-ақ ұйымдардың құқықтары мен міндеттерін, пилоттық жобаларды іске асыру (ендіру) жүзеге асырылатын аумақты (учаскені) және (немесе) өңірді, пилоттық жобаларды іске асыру (ендіру) қағидалары мен мерзімдерін уәкілетті орган айқындайды.";</w:t>
      </w:r>
    </w:p>
    <w:bookmarkEnd w:id="272"/>
    <w:bookmarkStart w:name="z289" w:id="273"/>
    <w:p>
      <w:pPr>
        <w:spacing w:after="0"/>
        <w:ind w:left="0"/>
        <w:jc w:val="both"/>
      </w:pPr>
      <w:r>
        <w:rPr>
          <w:rFonts w:ascii="Times New Roman"/>
          <w:b w:val="false"/>
          <w:i w:val="false"/>
          <w:color w:val="000000"/>
          <w:sz w:val="28"/>
        </w:rPr>
        <w:t xml:space="preserve">
      11) 69-баптың </w:t>
      </w:r>
      <w:r>
        <w:rPr>
          <w:rFonts w:ascii="Times New Roman"/>
          <w:b w:val="false"/>
          <w:i w:val="false"/>
          <w:color w:val="000000"/>
          <w:sz w:val="28"/>
        </w:rPr>
        <w:t>3-тармағы</w:t>
      </w:r>
      <w:r>
        <w:rPr>
          <w:rFonts w:ascii="Times New Roman"/>
          <w:b w:val="false"/>
          <w:i w:val="false"/>
          <w:color w:val="000000"/>
          <w:sz w:val="28"/>
        </w:rPr>
        <w:t xml:space="preserve"> 7) тармақшасындағы "бақылау жүзеге асырылады." деген сөздер "бақылау;" деген сөзбен ауыстырылып, мынадай мазмұндағы 8) тармақшамен толықтырылсын:</w:t>
      </w:r>
    </w:p>
    <w:bookmarkEnd w:id="273"/>
    <w:bookmarkStart w:name="z290" w:id="274"/>
    <w:p>
      <w:pPr>
        <w:spacing w:after="0"/>
        <w:ind w:left="0"/>
        <w:jc w:val="both"/>
      </w:pPr>
      <w:r>
        <w:rPr>
          <w:rFonts w:ascii="Times New Roman"/>
          <w:b w:val="false"/>
          <w:i w:val="false"/>
          <w:color w:val="000000"/>
          <w:sz w:val="28"/>
        </w:rPr>
        <w:t>
      "8) құзыреттер шегінде таңбалауға және қадағалануға жататын тауарлардың айналымын бақылау жүзеге асырылады.";</w:t>
      </w:r>
    </w:p>
    <w:bookmarkEnd w:id="274"/>
    <w:bookmarkStart w:name="z291" w:id="275"/>
    <w:p>
      <w:pPr>
        <w:spacing w:after="0"/>
        <w:ind w:left="0"/>
        <w:jc w:val="both"/>
      </w:pPr>
      <w:r>
        <w:rPr>
          <w:rFonts w:ascii="Times New Roman"/>
          <w:b w:val="false"/>
          <w:i w:val="false"/>
          <w:color w:val="000000"/>
          <w:sz w:val="28"/>
        </w:rPr>
        <w:t xml:space="preserve">
      12) 76-баптың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19-тармақтары</w:t>
      </w:r>
      <w:r>
        <w:rPr>
          <w:rFonts w:ascii="Times New Roman"/>
          <w:b w:val="false"/>
          <w:i w:val="false"/>
          <w:color w:val="000000"/>
          <w:sz w:val="28"/>
        </w:rPr>
        <w:t xml:space="preserve"> мынадай редакцияда жазылсын: </w:t>
      </w:r>
    </w:p>
    <w:bookmarkEnd w:id="275"/>
    <w:bookmarkStart w:name="z292" w:id="276"/>
    <w:p>
      <w:pPr>
        <w:spacing w:after="0"/>
        <w:ind w:left="0"/>
        <w:jc w:val="both"/>
      </w:pPr>
      <w:r>
        <w:rPr>
          <w:rFonts w:ascii="Times New Roman"/>
          <w:b w:val="false"/>
          <w:i w:val="false"/>
          <w:color w:val="000000"/>
          <w:sz w:val="28"/>
        </w:rPr>
        <w:t xml:space="preserve">
      "15.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тұлғаларға сәйкестендіру нөмірі мен тіркеу куәлігін қалыптастыру мақсатында салық органы тіркеу есебіне қою туралы салықтық өтініш немесе уәкілетті мемлекеттік органдардың мәліметтері алынған күннен бастап бір жұмыс күні ішінде тіркеуші органға электрондық хабарлама жібереді.</w:t>
      </w:r>
    </w:p>
    <w:bookmarkEnd w:id="276"/>
    <w:bookmarkStart w:name="z293" w:id="277"/>
    <w:p>
      <w:pPr>
        <w:spacing w:after="0"/>
        <w:ind w:left="0"/>
        <w:jc w:val="both"/>
      </w:pPr>
      <w:r>
        <w:rPr>
          <w:rFonts w:ascii="Times New Roman"/>
          <w:b w:val="false"/>
          <w:i w:val="false"/>
          <w:color w:val="000000"/>
          <w:sz w:val="28"/>
        </w:rPr>
        <w:t xml:space="preserve">
      16. Тіркеуші орган салық органдарының электрондық хабарламасы алынған күннен бастап бір жұмыс күнінен кешіктірмей, салық органдарына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бейрезиденттерге сәйкестендіру нөмірінің берілгені туралы электрондық хабарлама жібереді.";</w:t>
      </w:r>
    </w:p>
    <w:bookmarkEnd w:id="277"/>
    <w:bookmarkStart w:name="z294" w:id="278"/>
    <w:p>
      <w:pPr>
        <w:spacing w:after="0"/>
        <w:ind w:left="0"/>
        <w:jc w:val="both"/>
      </w:pPr>
      <w:r>
        <w:rPr>
          <w:rFonts w:ascii="Times New Roman"/>
          <w:b w:val="false"/>
          <w:i w:val="false"/>
          <w:color w:val="000000"/>
          <w:sz w:val="28"/>
        </w:rPr>
        <w:t xml:space="preserve">
      "19.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сәйкестендіру нөмірлері бар бейрезиденттерге қатысты уәкілетті мемлекеттік органнан мәліметтер, тіркеу есебіне қою туралы салықтық өтініш алынған жағдайда, салық органының сәйкестендіру нөмірі мен тіркеу куәлігін қалыптастыру мақсатында тіркеуші органға электрондық хабарлама жіберуі жүргізілмейді. Бұл ретте осы Кодекстің 75-бабы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тармақшасында көрсетілген тұлғаларды тіркеу есебіне қою олардың тәуелді агенттерінің тұрған жері бойынша жүзеге асырылады.";</w:t>
      </w:r>
    </w:p>
    <w:bookmarkEnd w:id="278"/>
    <w:bookmarkStart w:name="z295" w:id="27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78-бапта</w:t>
      </w:r>
      <w:r>
        <w:rPr>
          <w:rFonts w:ascii="Times New Roman"/>
          <w:b w:val="false"/>
          <w:i w:val="false"/>
          <w:color w:val="000000"/>
          <w:sz w:val="28"/>
        </w:rPr>
        <w:t xml:space="preserve">: </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297" w:id="280"/>
    <w:p>
      <w:pPr>
        <w:spacing w:after="0"/>
        <w:ind w:left="0"/>
        <w:jc w:val="both"/>
      </w:pPr>
      <w:r>
        <w:rPr>
          <w:rFonts w:ascii="Times New Roman"/>
          <w:b w:val="false"/>
          <w:i w:val="false"/>
          <w:color w:val="000000"/>
          <w:sz w:val="28"/>
        </w:rPr>
        <w:t xml:space="preserve">
      "2. Салық органы осы Кодекстің 75-бабы </w:t>
      </w:r>
      <w:r>
        <w:rPr>
          <w:rFonts w:ascii="Times New Roman"/>
          <w:b w:val="false"/>
          <w:i w:val="false"/>
          <w:color w:val="000000"/>
          <w:sz w:val="28"/>
        </w:rPr>
        <w:t>2-тармағының</w:t>
      </w:r>
      <w:r>
        <w:rPr>
          <w:rFonts w:ascii="Times New Roman"/>
          <w:b w:val="false"/>
          <w:i w:val="false"/>
          <w:color w:val="000000"/>
          <w:sz w:val="28"/>
        </w:rPr>
        <w:t xml:space="preserve"> 3) – 11) тармақшаларында көрсетілген тұлғаларды салық төлеушілердің мемлекеттік дерекқорынан алып тастау мақсатында тіркеуші органға және ішкі істер органына:";</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99" w:id="281"/>
    <w:p>
      <w:pPr>
        <w:spacing w:after="0"/>
        <w:ind w:left="0"/>
        <w:jc w:val="both"/>
      </w:pPr>
      <w:r>
        <w:rPr>
          <w:rFonts w:ascii="Times New Roman"/>
          <w:b w:val="false"/>
          <w:i w:val="false"/>
          <w:color w:val="000000"/>
          <w:sz w:val="28"/>
        </w:rPr>
        <w:t xml:space="preserve">
      "3. Салық органдары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бейрезиденттер туралы мәліметтер көрсетілген электрондық хабарламаны тіркеуші органға уәкілетті мемлекеттік органдардан мәліметтер, банк хабарламасы, тіркеу есебінен шығару туралы салықтық өтініш алынған күннен бастап бір жұмыс күні ішінде ұсынады.";</w:t>
      </w:r>
    </w:p>
    <w:bookmarkEnd w:id="281"/>
    <w:bookmarkStart w:name="z300" w:id="28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82-бапта</w:t>
      </w:r>
      <w:r>
        <w:rPr>
          <w:rFonts w:ascii="Times New Roman"/>
          <w:b w:val="false"/>
          <w:i w:val="false"/>
          <w:color w:val="000000"/>
          <w:sz w:val="28"/>
        </w:rPr>
        <w:t>:</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бөлігінің 1) тармақшасы мынадай редакцияда жазылсын:</w:t>
      </w:r>
    </w:p>
    <w:bookmarkStart w:name="z302" w:id="283"/>
    <w:p>
      <w:pPr>
        <w:spacing w:after="0"/>
        <w:ind w:left="0"/>
        <w:jc w:val="both"/>
      </w:pPr>
      <w:r>
        <w:rPr>
          <w:rFonts w:ascii="Times New Roman"/>
          <w:b w:val="false"/>
          <w:i w:val="false"/>
          <w:color w:val="000000"/>
          <w:sz w:val="28"/>
        </w:rPr>
        <w:t>
      "1) жаңадан құрылған резидент-заңды тұлғалар, бейрезидент Қазақстан Республикасында қызметін солар арқылы жүзеге асыратын филиалдар, өкілдіктер – тіркеуші органда мемлекеттік (есептік) тіркелген күннен бастап;";</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304" w:id="284"/>
    <w:p>
      <w:pPr>
        <w:spacing w:after="0"/>
        <w:ind w:left="0"/>
        <w:jc w:val="both"/>
      </w:pPr>
      <w:r>
        <w:rPr>
          <w:rFonts w:ascii="Times New Roman"/>
          <w:b w:val="false"/>
          <w:i w:val="false"/>
          <w:color w:val="000000"/>
          <w:sz w:val="28"/>
        </w:rPr>
        <w:t xml:space="preserve">
      "3. Қосылған құн салығы бойынша тіркеу есебіне қою мақсаттары үшін айналым мөлшері осы Кодекстің 369-бабы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көрсетілген айналымдардың сомасы ретінде айқындалады.";</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 </w:t>
      </w:r>
    </w:p>
    <w:bookmarkStart w:name="z306" w:id="285"/>
    <w:p>
      <w:pPr>
        <w:spacing w:after="0"/>
        <w:ind w:left="0"/>
        <w:jc w:val="both"/>
      </w:pPr>
      <w:r>
        <w:rPr>
          <w:rFonts w:ascii="Times New Roman"/>
          <w:b w:val="false"/>
          <w:i w:val="false"/>
          <w:color w:val="000000"/>
          <w:sz w:val="28"/>
        </w:rPr>
        <w:t>
      "Осы тармақтың бірінші бөлігінде белгіленген ең төмен айналымға оңайлатылған декларация негізінде арнаулы салық режимін қолданатын дара кәсіпкердің республикалық бюджет туралы заңда белгіленген және тиісті қаржы жылының 1 қаңтарына қолданыста болатын айлық есептік көрсеткіштің 114 184 еселенген мөлшері шегіндегі, үш құрамдасты интеграцияланған ақпараттық жүйе міндетті түрде қолданыла отырып, қолма-қол ақшасыз есеп айырысу нысанында жасалған айналымдары қосылмайды.";</w:t>
      </w:r>
    </w:p>
    <w:bookmarkEnd w:id="285"/>
    <w:bookmarkStart w:name="z307" w:id="286"/>
    <w:p>
      <w:pPr>
        <w:spacing w:after="0"/>
        <w:ind w:left="0"/>
        <w:jc w:val="both"/>
      </w:pPr>
      <w:r>
        <w:rPr>
          <w:rFonts w:ascii="Times New Roman"/>
          <w:b w:val="false"/>
          <w:i w:val="false"/>
          <w:color w:val="000000"/>
          <w:sz w:val="28"/>
        </w:rPr>
        <w:t xml:space="preserve">
      15) 84-баптың </w:t>
      </w:r>
      <w:r>
        <w:rPr>
          <w:rFonts w:ascii="Times New Roman"/>
          <w:b w:val="false"/>
          <w:i w:val="false"/>
          <w:color w:val="000000"/>
          <w:sz w:val="28"/>
        </w:rPr>
        <w:t>1-тармағындағы</w:t>
      </w:r>
      <w:r>
        <w:rPr>
          <w:rFonts w:ascii="Times New Roman"/>
          <w:b w:val="false"/>
          <w:i w:val="false"/>
          <w:color w:val="000000"/>
          <w:sz w:val="28"/>
        </w:rPr>
        <w:t xml:space="preserve"> "тіркеуші органның" деген сөздер "салық органының" деген сөздермен ауыстырылсын;</w:t>
      </w:r>
    </w:p>
    <w:bookmarkEnd w:id="286"/>
    <w:bookmarkStart w:name="z308" w:id="287"/>
    <w:p>
      <w:pPr>
        <w:spacing w:after="0"/>
        <w:ind w:left="0"/>
        <w:jc w:val="both"/>
      </w:pPr>
      <w:r>
        <w:rPr>
          <w:rFonts w:ascii="Times New Roman"/>
          <w:b w:val="false"/>
          <w:i w:val="false"/>
          <w:color w:val="000000"/>
          <w:sz w:val="28"/>
        </w:rPr>
        <w:t xml:space="preserve">
      16) 93-баптың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87"/>
    <w:bookmarkStart w:name="z309" w:id="288"/>
    <w:p>
      <w:pPr>
        <w:spacing w:after="0"/>
        <w:ind w:left="0"/>
        <w:jc w:val="both"/>
      </w:pPr>
      <w:r>
        <w:rPr>
          <w:rFonts w:ascii="Times New Roman"/>
          <w:b w:val="false"/>
          <w:i w:val="false"/>
          <w:color w:val="000000"/>
          <w:sz w:val="28"/>
        </w:rPr>
        <w:t>
      "3) субъектілердің қалыптастырылған тізбесі бұқаралық ақпарат құралдарында орналастырылғаннан кейін 1 мамырдан кешіктірмей, мәліметтер алу үшін:</w:t>
      </w:r>
    </w:p>
    <w:bookmarkEnd w:id="288"/>
    <w:bookmarkStart w:name="z310" w:id="289"/>
    <w:p>
      <w:pPr>
        <w:spacing w:after="0"/>
        <w:ind w:left="0"/>
        <w:jc w:val="both"/>
      </w:pPr>
      <w:r>
        <w:rPr>
          <w:rFonts w:ascii="Times New Roman"/>
          <w:b w:val="false"/>
          <w:i w:val="false"/>
          <w:color w:val="000000"/>
          <w:sz w:val="28"/>
        </w:rPr>
        <w:t>
      екінші деңгейдегі банктерге және банк операцияларының жекелеген түрлерін жүзеге асыратын ұйымдарға – осы баптың 1-тармағы бірінші бөлігінің 1) тармақшасында айқындалған төлемдер және (немесе) ақша аударымдары туралы;</w:t>
      </w:r>
    </w:p>
    <w:bookmarkEnd w:id="289"/>
    <w:bookmarkStart w:name="z311" w:id="290"/>
    <w:p>
      <w:pPr>
        <w:spacing w:after="0"/>
        <w:ind w:left="0"/>
        <w:jc w:val="both"/>
      </w:pPr>
      <w:r>
        <w:rPr>
          <w:rFonts w:ascii="Times New Roman"/>
          <w:b w:val="false"/>
          <w:i w:val="false"/>
          <w:color w:val="000000"/>
          <w:sz w:val="28"/>
        </w:rPr>
        <w:t>
      уәкілетті мемлекеттік органдарға – мүліктің, көлік құралдарының, жер учаскелерінің бар-жоғы туралы;</w:t>
      </w:r>
    </w:p>
    <w:bookmarkEnd w:id="290"/>
    <w:bookmarkStart w:name="z312" w:id="291"/>
    <w:p>
      <w:pPr>
        <w:spacing w:after="0"/>
        <w:ind w:left="0"/>
        <w:jc w:val="both"/>
      </w:pPr>
      <w:r>
        <w:rPr>
          <w:rFonts w:ascii="Times New Roman"/>
          <w:b w:val="false"/>
          <w:i w:val="false"/>
          <w:color w:val="000000"/>
          <w:sz w:val="28"/>
        </w:rPr>
        <w:t>
      тіркеуші органға – Сәйкестендіру нөмірлерінің ұлттық тізілімінде мәліметтердің болуы (болмауы) туралы сұрау салулар жібереді.";</w:t>
      </w:r>
    </w:p>
    <w:bookmarkEnd w:id="291"/>
    <w:bookmarkStart w:name="z313" w:id="29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96-бапта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315" w:id="293"/>
    <w:p>
      <w:pPr>
        <w:spacing w:after="0"/>
        <w:ind w:left="0"/>
        <w:jc w:val="both"/>
      </w:pPr>
      <w:r>
        <w:rPr>
          <w:rFonts w:ascii="Times New Roman"/>
          <w:b w:val="false"/>
          <w:i w:val="false"/>
          <w:color w:val="000000"/>
          <w:sz w:val="28"/>
        </w:rPr>
        <w:t>
      "4. Хабарлама орындалмаған деп танылған жағдайда, салық органы уәкілетті орган белгілеген нысан бойынша және мерзімдерде, камералдық бақылау нәтижелері бойынша салық органдары анықтаған бұзушылықтарды жою туралы хабарламаны орындалмады деп тану туралы шешiм шығарады және оны салық төлеушiге мынадай тәсілдерінің бірімен:</w:t>
      </w:r>
    </w:p>
    <w:bookmarkEnd w:id="293"/>
    <w:bookmarkStart w:name="z316" w:id="294"/>
    <w:p>
      <w:pPr>
        <w:spacing w:after="0"/>
        <w:ind w:left="0"/>
        <w:jc w:val="both"/>
      </w:pPr>
      <w:r>
        <w:rPr>
          <w:rFonts w:ascii="Times New Roman"/>
          <w:b w:val="false"/>
          <w:i w:val="false"/>
          <w:color w:val="000000"/>
          <w:sz w:val="28"/>
        </w:rPr>
        <w:t>
      1) хабарламасы бар тапсырыс хатпен пошта арқылы;</w:t>
      </w:r>
    </w:p>
    <w:bookmarkEnd w:id="294"/>
    <w:bookmarkStart w:name="z317" w:id="295"/>
    <w:p>
      <w:pPr>
        <w:spacing w:after="0"/>
        <w:ind w:left="0"/>
        <w:jc w:val="both"/>
      </w:pPr>
      <w:r>
        <w:rPr>
          <w:rFonts w:ascii="Times New Roman"/>
          <w:b w:val="false"/>
          <w:i w:val="false"/>
          <w:color w:val="000000"/>
          <w:sz w:val="28"/>
        </w:rPr>
        <w:t>
      2) электрондық тәсілмен веб-қосымшаға немесе пайдаланушының "электрондық үкімет" веб-порталындағы жеке кабинетіне жібереді;</w:t>
      </w:r>
    </w:p>
    <w:bookmarkEnd w:id="295"/>
    <w:bookmarkStart w:name="z318" w:id="296"/>
    <w:p>
      <w:pPr>
        <w:spacing w:after="0"/>
        <w:ind w:left="0"/>
        <w:jc w:val="both"/>
      </w:pPr>
      <w:r>
        <w:rPr>
          <w:rFonts w:ascii="Times New Roman"/>
          <w:b w:val="false"/>
          <w:i w:val="false"/>
          <w:color w:val="000000"/>
          <w:sz w:val="28"/>
        </w:rPr>
        <w:t>
      3) оны салық төлеушіге қолын қойдыра отырып табыс етеді.</w:t>
      </w:r>
    </w:p>
    <w:bookmarkEnd w:id="296"/>
    <w:bookmarkStart w:name="z319" w:id="297"/>
    <w:p>
      <w:pPr>
        <w:spacing w:after="0"/>
        <w:ind w:left="0"/>
        <w:jc w:val="both"/>
      </w:pPr>
      <w:r>
        <w:rPr>
          <w:rFonts w:ascii="Times New Roman"/>
          <w:b w:val="false"/>
          <w:i w:val="false"/>
          <w:color w:val="000000"/>
          <w:sz w:val="28"/>
        </w:rPr>
        <w:t>
      Бұл ретте төменде санамаланған тәсілдердің бірімен жіберілген шешім салық төлеушіге (салық агентіне) мынадай жағдайларда:</w:t>
      </w:r>
    </w:p>
    <w:bookmarkEnd w:id="297"/>
    <w:bookmarkStart w:name="z320" w:id="298"/>
    <w:p>
      <w:pPr>
        <w:spacing w:after="0"/>
        <w:ind w:left="0"/>
        <w:jc w:val="both"/>
      </w:pPr>
      <w:r>
        <w:rPr>
          <w:rFonts w:ascii="Times New Roman"/>
          <w:b w:val="false"/>
          <w:i w:val="false"/>
          <w:color w:val="000000"/>
          <w:sz w:val="28"/>
        </w:rPr>
        <w:t>
      1) пошта арқылы хабарламасы бар тапсырыс хатпен жіберілгенде – салық төлеуші (салық агенті) пошта немесе өзге де байланыс ұйымының хабарламасына белгі қойған күннен бастап табыс етілді деп есептеледі. Бұл ретте пошта немесе өзге де байланыс ұйымы мұндай шешімді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bookmarkEnd w:id="298"/>
    <w:bookmarkStart w:name="z321" w:id="299"/>
    <w:p>
      <w:pPr>
        <w:spacing w:after="0"/>
        <w:ind w:left="0"/>
        <w:jc w:val="both"/>
      </w:pPr>
      <w:r>
        <w:rPr>
          <w:rFonts w:ascii="Times New Roman"/>
          <w:b w:val="false"/>
          <w:i w:val="false"/>
          <w:color w:val="000000"/>
          <w:sz w:val="28"/>
        </w:rPr>
        <w:t>
      2) электрондық тәсілмен жіберілгенде:</w:t>
      </w:r>
    </w:p>
    <w:bookmarkEnd w:id="299"/>
    <w:bookmarkStart w:name="z322" w:id="300"/>
    <w:p>
      <w:pPr>
        <w:spacing w:after="0"/>
        <w:ind w:left="0"/>
        <w:jc w:val="both"/>
      </w:pPr>
      <w:r>
        <w:rPr>
          <w:rFonts w:ascii="Times New Roman"/>
          <w:b w:val="false"/>
          <w:i w:val="false"/>
          <w:color w:val="000000"/>
          <w:sz w:val="28"/>
        </w:rPr>
        <w:t>
      салық органы шешімді веб-қосымшаға жеткізген күннен бастап табыс етілді деп есептеледі.</w:t>
      </w:r>
    </w:p>
    <w:bookmarkEnd w:id="300"/>
    <w:bookmarkStart w:name="z323" w:id="301"/>
    <w:p>
      <w:pPr>
        <w:spacing w:after="0"/>
        <w:ind w:left="0"/>
        <w:jc w:val="both"/>
      </w:pPr>
      <w:r>
        <w:rPr>
          <w:rFonts w:ascii="Times New Roman"/>
          <w:b w:val="false"/>
          <w:i w:val="false"/>
          <w:color w:val="000000"/>
          <w:sz w:val="28"/>
        </w:rPr>
        <w:t>
      Бұл тәсіл осы Кодекстің 86-бабында белгіленген тәртіппен электрондық салық төлеуші ретінде тіркелген салық төлеушіге қолданылады;</w:t>
      </w:r>
    </w:p>
    <w:bookmarkEnd w:id="301"/>
    <w:bookmarkStart w:name="z324" w:id="302"/>
    <w:p>
      <w:pPr>
        <w:spacing w:after="0"/>
        <w:ind w:left="0"/>
        <w:jc w:val="both"/>
      </w:pPr>
      <w:r>
        <w:rPr>
          <w:rFonts w:ascii="Times New Roman"/>
          <w:b w:val="false"/>
          <w:i w:val="false"/>
          <w:color w:val="000000"/>
          <w:sz w:val="28"/>
        </w:rPr>
        <w:t>
      шешім пайдаланушының "электрондық үкімет" веб-порталындағы жеке кабинетіне жеткізілген күннен бастап табыс етілді деп есептеледі.</w:t>
      </w:r>
    </w:p>
    <w:bookmarkEnd w:id="302"/>
    <w:bookmarkStart w:name="z325" w:id="303"/>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bookmarkEnd w:id="303"/>
    <w:bookmarkStart w:name="z326" w:id="304"/>
    <w:p>
      <w:pPr>
        <w:spacing w:after="0"/>
        <w:ind w:left="0"/>
        <w:jc w:val="both"/>
      </w:pPr>
      <w:r>
        <w:rPr>
          <w:rFonts w:ascii="Times New Roman"/>
          <w:b w:val="false"/>
          <w:i w:val="false"/>
          <w:color w:val="000000"/>
          <w:sz w:val="28"/>
        </w:rPr>
        <w:t>
      3) "Азаматтарға арналған үкімет" мемлекеттік корпорациясы арқылы жіберілгенде – оны келу тәртібімен алған күннен бастап табыс етілді деп есептеледі.";</w:t>
      </w:r>
    </w:p>
    <w:bookmarkEnd w:id="304"/>
    <w:bookmarkStart w:name="z327" w:id="305"/>
    <w:p>
      <w:pPr>
        <w:spacing w:after="0"/>
        <w:ind w:left="0"/>
        <w:jc w:val="both"/>
      </w:pPr>
      <w:r>
        <w:rPr>
          <w:rFonts w:ascii="Times New Roman"/>
          <w:b w:val="false"/>
          <w:i w:val="false"/>
          <w:color w:val="000000"/>
          <w:sz w:val="28"/>
        </w:rPr>
        <w:t>
      мынадай мазмұндағы 4-1, 4-2 және 4-3-тармақтармен толықтырылсын:</w:t>
      </w:r>
    </w:p>
    <w:bookmarkEnd w:id="305"/>
    <w:bookmarkStart w:name="z328" w:id="306"/>
    <w:p>
      <w:pPr>
        <w:spacing w:after="0"/>
        <w:ind w:left="0"/>
        <w:jc w:val="both"/>
      </w:pPr>
      <w:r>
        <w:rPr>
          <w:rFonts w:ascii="Times New Roman"/>
          <w:b w:val="false"/>
          <w:i w:val="false"/>
          <w:color w:val="000000"/>
          <w:sz w:val="28"/>
        </w:rPr>
        <w:t>
      "4-1. Осы баптың 4-тармағында көрсетілген шешім табыс етілген (алынған) күннен бастап бес жұмыс күні ішінде салық төлеушінің (салық агентінің) оған жоғары тұрған салық органына және (немесе) уәкілетті органға немесе сотқа шағым жасауы жүргізіледі.</w:t>
      </w:r>
    </w:p>
    <w:bookmarkEnd w:id="306"/>
    <w:bookmarkStart w:name="z329" w:id="307"/>
    <w:p>
      <w:pPr>
        <w:spacing w:after="0"/>
        <w:ind w:left="0"/>
        <w:jc w:val="both"/>
      </w:pPr>
      <w:r>
        <w:rPr>
          <w:rFonts w:ascii="Times New Roman"/>
          <w:b w:val="false"/>
          <w:i w:val="false"/>
          <w:color w:val="000000"/>
          <w:sz w:val="28"/>
        </w:rPr>
        <w:t>
      Бұл ретте салық төлеуші (салық агенті) шағымның көшірмесін осы баптың 4-тармағында көрсетілген шешімді жіберген салық органына жіберуге тиіс.</w:t>
      </w:r>
    </w:p>
    <w:bookmarkEnd w:id="307"/>
    <w:bookmarkStart w:name="z330" w:id="308"/>
    <w:p>
      <w:pPr>
        <w:spacing w:after="0"/>
        <w:ind w:left="0"/>
        <w:jc w:val="both"/>
      </w:pPr>
      <w:r>
        <w:rPr>
          <w:rFonts w:ascii="Times New Roman"/>
          <w:b w:val="false"/>
          <w:i w:val="false"/>
          <w:color w:val="000000"/>
          <w:sz w:val="28"/>
        </w:rPr>
        <w:t>
      4-2. Осы баптың 4-1-тармағында белгіленген мерзім дәлелді себеппен өткізіп алынған жағдайда, шағымды қарайтын салық органы және (немесе) уәкілетті орган бұл мерзімді шағым беретін салық төлеушінің (салық агентінің) өтінішхаты бойынша қалпына келтіреді.</w:t>
      </w:r>
    </w:p>
    <w:bookmarkEnd w:id="308"/>
    <w:bookmarkStart w:name="z331" w:id="309"/>
    <w:p>
      <w:pPr>
        <w:spacing w:after="0"/>
        <w:ind w:left="0"/>
        <w:jc w:val="both"/>
      </w:pPr>
      <w:r>
        <w:rPr>
          <w:rFonts w:ascii="Times New Roman"/>
          <w:b w:val="false"/>
          <w:i w:val="false"/>
          <w:color w:val="000000"/>
          <w:sz w:val="28"/>
        </w:rPr>
        <w:t>
      Шағымды қарайтын салық органы шағым берудің өткізіп алынған мерзімін қалпына келтіру мақсатында осы баптың 4-тармағында көрсетілген шешім жіберілген жеке тұлғаның, сондай-ақ салық төлеуші (салық агенті) басшысының және (немесе) бас бухгалтерінің (ол болған кезде) еңбекке уақытша қабілетсіздігін дәлелді себеп ретінде таниды.</w:t>
      </w:r>
    </w:p>
    <w:bookmarkEnd w:id="309"/>
    <w:bookmarkStart w:name="z332" w:id="310"/>
    <w:p>
      <w:pPr>
        <w:spacing w:after="0"/>
        <w:ind w:left="0"/>
        <w:jc w:val="both"/>
      </w:pPr>
      <w:r>
        <w:rPr>
          <w:rFonts w:ascii="Times New Roman"/>
          <w:b w:val="false"/>
          <w:i w:val="false"/>
          <w:color w:val="000000"/>
          <w:sz w:val="28"/>
        </w:rPr>
        <w:t>
      Осы тармақтың ережелері осы баптың 4-тармағында көрсетілген шешім жіберілген жеке тұлғаларға, сондай-ақ ұйымдық құрылымы жоғарыда көрсетілген адамдар болмаған уақытта оларды алмастыратын адамдардың болуын көздемейтін салық төлеушілерге (салық агенттеріне) қолданылады.</w:t>
      </w:r>
    </w:p>
    <w:bookmarkEnd w:id="310"/>
    <w:bookmarkStart w:name="z333" w:id="311"/>
    <w:p>
      <w:pPr>
        <w:spacing w:after="0"/>
        <w:ind w:left="0"/>
        <w:jc w:val="both"/>
      </w:pPr>
      <w:r>
        <w:rPr>
          <w:rFonts w:ascii="Times New Roman"/>
          <w:b w:val="false"/>
          <w:i w:val="false"/>
          <w:color w:val="000000"/>
          <w:sz w:val="28"/>
        </w:rPr>
        <w:t xml:space="preserve">
      Бұл ретте салық төлеуші (салық агенті) шағым берудің өткізіп алынған мерзімін қалпына келтіру туралы өтінішхатқа осы тармақтың екінші бөлігінде көрсетілген адамдардың еңбекке уақытша қабілетсіздігін растайтын құжатты және осындай салық төлеушінің (салық агентінің) ұйымдық құрылымын белгілейтін құжатты қоса беруге тиіс. </w:t>
      </w:r>
    </w:p>
    <w:bookmarkEnd w:id="311"/>
    <w:bookmarkStart w:name="z334" w:id="312"/>
    <w:p>
      <w:pPr>
        <w:spacing w:after="0"/>
        <w:ind w:left="0"/>
        <w:jc w:val="both"/>
      </w:pPr>
      <w:r>
        <w:rPr>
          <w:rFonts w:ascii="Times New Roman"/>
          <w:b w:val="false"/>
          <w:i w:val="false"/>
          <w:color w:val="000000"/>
          <w:sz w:val="28"/>
        </w:rPr>
        <w:t>
      Салық төлеуші (салық агенті) шағым мен өтінішхатты осы тармақтың екінші бөлігінде көрсетілген адамдардың еңбекке уақытша қабілетсіздік кезеңі аяқталған күннен бастап он жұмыс күнінен кешіктірмей берген жағдайда, шағымды қарайтын салық органы және (немесе) уәкілетті орган салық төлеушінің (салық агентінің) шағым берудің өткізіп алынған мерзімін қалпына келтіру туралы өтінішхатын қанағаттандырады.</w:t>
      </w:r>
    </w:p>
    <w:bookmarkEnd w:id="312"/>
    <w:bookmarkStart w:name="z335" w:id="313"/>
    <w:p>
      <w:pPr>
        <w:spacing w:after="0"/>
        <w:ind w:left="0"/>
        <w:jc w:val="both"/>
      </w:pPr>
      <w:r>
        <w:rPr>
          <w:rFonts w:ascii="Times New Roman"/>
          <w:b w:val="false"/>
          <w:i w:val="false"/>
          <w:color w:val="000000"/>
          <w:sz w:val="28"/>
        </w:rPr>
        <w:t>
      4-3. Салық төлеушінің (салық агентінің) банктік шоттары бойынша шығыс операцияларын тоқтата тұру ол осы баптың 4-тармағында көрсетілген шешімге шағым берген кезде:</w:t>
      </w:r>
    </w:p>
    <w:bookmarkEnd w:id="313"/>
    <w:bookmarkStart w:name="z336" w:id="314"/>
    <w:p>
      <w:pPr>
        <w:spacing w:after="0"/>
        <w:ind w:left="0"/>
        <w:jc w:val="both"/>
      </w:pPr>
      <w:r>
        <w:rPr>
          <w:rFonts w:ascii="Times New Roman"/>
          <w:b w:val="false"/>
          <w:i w:val="false"/>
          <w:color w:val="000000"/>
          <w:sz w:val="28"/>
        </w:rPr>
        <w:t>
      1) жоғары тұрған салық органы және (немесе) уәкілетті орган шағымды қабылдаған күннен бастап жоғары тұрған салық органының және (немесе) уәкілетті органның жазбаша шешімі шығарылғанға дейін;</w:t>
      </w:r>
    </w:p>
    <w:bookmarkEnd w:id="314"/>
    <w:bookmarkStart w:name="z337" w:id="315"/>
    <w:p>
      <w:pPr>
        <w:spacing w:after="0"/>
        <w:ind w:left="0"/>
        <w:jc w:val="both"/>
      </w:pPr>
      <w:r>
        <w:rPr>
          <w:rFonts w:ascii="Times New Roman"/>
          <w:b w:val="false"/>
          <w:i w:val="false"/>
          <w:color w:val="000000"/>
          <w:sz w:val="28"/>
        </w:rPr>
        <w:t>
      2) сот шағымды (арызды) іс жүргізуге қабылдаған күннен бастап сот актісі заңды күшіне енгенге дейін жүзеге асырылмайды.";</w:t>
      </w:r>
    </w:p>
    <w:bookmarkEnd w:id="315"/>
    <w:bookmarkStart w:name="z338" w:id="316"/>
    <w:p>
      <w:pPr>
        <w:spacing w:after="0"/>
        <w:ind w:left="0"/>
        <w:jc w:val="both"/>
      </w:pPr>
      <w:r>
        <w:rPr>
          <w:rFonts w:ascii="Times New Roman"/>
          <w:b w:val="false"/>
          <w:i w:val="false"/>
          <w:color w:val="000000"/>
          <w:sz w:val="28"/>
        </w:rPr>
        <w:t xml:space="preserve">
      18) 100-баптың 1-тармағы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16"/>
    <w:bookmarkStart w:name="z339" w:id="317"/>
    <w:p>
      <w:pPr>
        <w:spacing w:after="0"/>
        <w:ind w:left="0"/>
        <w:jc w:val="both"/>
      </w:pPr>
      <w:r>
        <w:rPr>
          <w:rFonts w:ascii="Times New Roman"/>
          <w:b w:val="false"/>
          <w:i w:val="false"/>
          <w:color w:val="000000"/>
          <w:sz w:val="28"/>
        </w:rPr>
        <w:t>
      "1) тіркеуші органға – сұрау салу келіп түскен күннен бастап бес жұмыс күнінен кешіктірмей;";</w:t>
      </w:r>
    </w:p>
    <w:bookmarkEnd w:id="317"/>
    <w:bookmarkStart w:name="z340" w:id="318"/>
    <w:p>
      <w:pPr>
        <w:spacing w:after="0"/>
        <w:ind w:left="0"/>
        <w:jc w:val="both"/>
      </w:pPr>
      <w:r>
        <w:rPr>
          <w:rFonts w:ascii="Times New Roman"/>
          <w:b w:val="false"/>
          <w:i w:val="false"/>
          <w:color w:val="000000"/>
          <w:sz w:val="28"/>
        </w:rPr>
        <w:t xml:space="preserve">
      19) 118-баптың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"жағдайда –" деген сөзден кейін "осы Кодекстің </w:t>
      </w:r>
      <w:r>
        <w:rPr>
          <w:rFonts w:ascii="Times New Roman"/>
          <w:b w:val="false"/>
          <w:i w:val="false"/>
          <w:color w:val="000000"/>
          <w:sz w:val="28"/>
        </w:rPr>
        <w:t>96-бабының</w:t>
      </w:r>
      <w:r>
        <w:rPr>
          <w:rFonts w:ascii="Times New Roman"/>
          <w:b w:val="false"/>
          <w:i w:val="false"/>
          <w:color w:val="000000"/>
          <w:sz w:val="28"/>
        </w:rPr>
        <w:t xml:space="preserve"> 4-3-тармағында көзделген жағдайды қоспағанда," деген сөздермен толықтырылсын;</w:t>
      </w:r>
    </w:p>
    <w:bookmarkEnd w:id="318"/>
    <w:bookmarkStart w:name="z341" w:id="319"/>
    <w:p>
      <w:pPr>
        <w:spacing w:after="0"/>
        <w:ind w:left="0"/>
        <w:jc w:val="both"/>
      </w:pPr>
      <w:r>
        <w:rPr>
          <w:rFonts w:ascii="Times New Roman"/>
          <w:b w:val="false"/>
          <w:i w:val="false"/>
          <w:color w:val="000000"/>
          <w:sz w:val="28"/>
        </w:rPr>
        <w:t xml:space="preserve">
      20) 120-баптың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төртінші бөлікпен толықтырылсын:</w:t>
      </w:r>
    </w:p>
    <w:bookmarkEnd w:id="319"/>
    <w:bookmarkStart w:name="z342" w:id="320"/>
    <w:p>
      <w:pPr>
        <w:spacing w:after="0"/>
        <w:ind w:left="0"/>
        <w:jc w:val="both"/>
      </w:pPr>
      <w:r>
        <w:rPr>
          <w:rFonts w:ascii="Times New Roman"/>
          <w:b w:val="false"/>
          <w:i w:val="false"/>
          <w:color w:val="000000"/>
          <w:sz w:val="28"/>
        </w:rPr>
        <w:t>
      "Осы тармақтың мақсаттары үшін тыныс-тіршілікті қамтамасыз ету объектілері деп пайдаланылуын тоқтату немесе тоқтата тұру елді мекендер мен аумақтардың инженерлік инфрақұрылымы қызметінің бұзылуына әкеп соқтыруы мүмкін газбен жабдықтау, энергиямен жабдықтау, жылумен жабдықтау, сумен жабдықтау және су бұру ұйымдарының құрылысжайлары, технологиялық қондырғылары мен агрегаттары түсініледі.";</w:t>
      </w:r>
    </w:p>
    <w:bookmarkEnd w:id="320"/>
    <w:bookmarkStart w:name="z343" w:id="32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130-бапта</w:t>
      </w:r>
      <w:r>
        <w:rPr>
          <w:rFonts w:ascii="Times New Roman"/>
          <w:b w:val="false"/>
          <w:i w:val="false"/>
          <w:color w:val="000000"/>
          <w:sz w:val="28"/>
        </w:rPr>
        <w:t>:</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46" w:id="322"/>
    <w:p>
      <w:pPr>
        <w:spacing w:after="0"/>
        <w:ind w:left="0"/>
        <w:jc w:val="both"/>
      </w:pPr>
      <w:r>
        <w:rPr>
          <w:rFonts w:ascii="Times New Roman"/>
          <w:b w:val="false"/>
          <w:i w:val="false"/>
          <w:color w:val="000000"/>
          <w:sz w:val="28"/>
        </w:rPr>
        <w:t xml:space="preserve">
      "1) 2009 жылғы 1 қаңтарға дейін Қазақстан Республикасының Үкіметі немесе құзыретті орган және жер қойнауын пайдаланушы арасында жасалған және міндетті салықтық сараптамадан өткен өнімді бөлу туралы келісімде (келісімшартта) көрсетілген,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түзетуді есепке алмағанда ең көп жылдық жиынтық кірісі бар және (немесе) көрсетілген келісімдерге (келісімшарттарға) сәйкес мұнай-газ конденсаты немесе теңіз кен орнында қызметін жүзеге асыратын сенім білдірілген тұлға (оператор) және (немесе) жер қойнауын пайдаланушы (жер қойнауын пайдаланушылар);";</w:t>
      </w:r>
    </w:p>
    <w:bookmarkEnd w:id="322"/>
    <w:bookmarkStart w:name="z347" w:id="323"/>
    <w:p>
      <w:pPr>
        <w:spacing w:after="0"/>
        <w:ind w:left="0"/>
        <w:jc w:val="both"/>
      </w:pPr>
      <w:r>
        <w:rPr>
          <w:rFonts w:ascii="Times New Roman"/>
          <w:b w:val="false"/>
          <w:i w:val="false"/>
          <w:color w:val="000000"/>
          <w:sz w:val="28"/>
        </w:rPr>
        <w:t>
      мынадай мазмұндағы 1-1) тармақшамен толықтырылсын:</w:t>
      </w:r>
    </w:p>
    <w:bookmarkEnd w:id="323"/>
    <w:bookmarkStart w:name="z348" w:id="324"/>
    <w:p>
      <w:pPr>
        <w:spacing w:after="0"/>
        <w:ind w:left="0"/>
        <w:jc w:val="both"/>
      </w:pPr>
      <w:r>
        <w:rPr>
          <w:rFonts w:ascii="Times New Roman"/>
          <w:b w:val="false"/>
          <w:i w:val="false"/>
          <w:color w:val="000000"/>
          <w:sz w:val="28"/>
        </w:rPr>
        <w:t>
      "1-1) жыл сайынғы төленген салықтар сомасы республикалық бюджет туралы заңда белгіленген және ірі салық төлеушілер мониторингіне жататын салық төлеушілердің тізбесі бекітілуге тиісті жылдың соңына қолданыста болатын айлық есептік көрсеткіштің кемінде 2 000 000 еселенген мөлшерін құрайтын салық төлеушілер жатады.</w:t>
      </w:r>
    </w:p>
    <w:bookmarkEnd w:id="324"/>
    <w:bookmarkStart w:name="z349" w:id="325"/>
    <w:p>
      <w:pPr>
        <w:spacing w:after="0"/>
        <w:ind w:left="0"/>
        <w:jc w:val="both"/>
      </w:pPr>
      <w:r>
        <w:rPr>
          <w:rFonts w:ascii="Times New Roman"/>
          <w:b w:val="false"/>
          <w:i w:val="false"/>
          <w:color w:val="000000"/>
          <w:sz w:val="28"/>
        </w:rPr>
        <w:t>
      Бұл ретте жыл сайынғы төленген салықтар сомасы ірі салық төлеушілер мониторингіне жататын салық төлеушілердің тізбесі бекітілуге тиісті жылдың алдындағы күнтізбелік үш жылдың әрқайсысы үшін айқындалады;";</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351" w:id="326"/>
    <w:p>
      <w:pPr>
        <w:spacing w:after="0"/>
        <w:ind w:left="0"/>
        <w:jc w:val="both"/>
      </w:pPr>
      <w:r>
        <w:rPr>
          <w:rFonts w:ascii="Times New Roman"/>
          <w:b w:val="false"/>
          <w:i w:val="false"/>
          <w:color w:val="000000"/>
          <w:sz w:val="28"/>
        </w:rPr>
        <w:t>
      "Ірі салық төлеушілер мониторингіне жататын салық төлеушілердің бекітілген тізбесі бекітілген жылынан кейінгі жылдың 1 қаңтарынан кейін қолданысқа енгізіледі және қолданысқа енгізілген күнінен бастап екі жыл бойы қолданыста болады. Бұл тізбе осы баптың 1-тармағына сәйкес салық төлеушілер ірі салық төлеушілердің мониторингіне жататын шарттар өзгерген жағдайларды қоспағанда, оның қолданылу кезеңі ішінде қайта қаралуға жатпайды.";</w:t>
      </w:r>
    </w:p>
    <w:bookmarkEnd w:id="326"/>
    <w:bookmarkStart w:name="z352" w:id="327"/>
    <w:p>
      <w:pPr>
        <w:spacing w:after="0"/>
        <w:ind w:left="0"/>
        <w:jc w:val="both"/>
      </w:pPr>
      <w:r>
        <w:rPr>
          <w:rFonts w:ascii="Times New Roman"/>
          <w:b w:val="false"/>
          <w:i w:val="false"/>
          <w:color w:val="000000"/>
          <w:sz w:val="28"/>
        </w:rPr>
        <w:t xml:space="preserve">
      22) 142-баптың 1-тармағы </w:t>
      </w:r>
      <w:r>
        <w:rPr>
          <w:rFonts w:ascii="Times New Roman"/>
          <w:b w:val="false"/>
          <w:i w:val="false"/>
          <w:color w:val="000000"/>
          <w:sz w:val="28"/>
        </w:rPr>
        <w:t>24) тармақшасындағы</w:t>
      </w:r>
      <w:r>
        <w:rPr>
          <w:rFonts w:ascii="Times New Roman"/>
          <w:b w:val="false"/>
          <w:i w:val="false"/>
          <w:color w:val="000000"/>
          <w:sz w:val="28"/>
        </w:rPr>
        <w:t xml:space="preserve"> "орындамау мәселелерi бойынша жүргiзетiн тексеру болып табылады." деген сөздер "орындамау;" деген сөздермен ауыстырылып, мынадай мазмұндағы </w:t>
      </w:r>
      <w:r>
        <w:rPr>
          <w:rFonts w:ascii="Times New Roman"/>
          <w:b w:val="false"/>
          <w:i w:val="false"/>
          <w:color w:val="000000"/>
          <w:sz w:val="28"/>
        </w:rPr>
        <w:t>25) тармақшамен толықтырылсын:</w:t>
      </w:r>
    </w:p>
    <w:bookmarkEnd w:id="327"/>
    <w:bookmarkStart w:name="z354" w:id="328"/>
    <w:p>
      <w:pPr>
        <w:spacing w:after="0"/>
        <w:ind w:left="0"/>
        <w:jc w:val="both"/>
      </w:pPr>
      <w:r>
        <w:rPr>
          <w:rFonts w:ascii="Times New Roman"/>
          <w:b w:val="false"/>
          <w:i w:val="false"/>
          <w:color w:val="000000"/>
          <w:sz w:val="28"/>
        </w:rPr>
        <w:t>
      "25) Қазақстан Республикасының халықаралық шарттарына және (немесе) заңнамасына сәйкес міндетті таңбалауға жататын тауарлар бойынша тауарда сәйкестендіру құралының болуы және оның төлнұсқалылығы мәселелерi бойынша жүргiзетiн тексеру болып табылады.";</w:t>
      </w:r>
    </w:p>
    <w:bookmarkEnd w:id="328"/>
    <w:bookmarkStart w:name="z355" w:id="329"/>
    <w:p>
      <w:pPr>
        <w:spacing w:after="0"/>
        <w:ind w:left="0"/>
        <w:jc w:val="both"/>
      </w:pPr>
      <w:r>
        <w:rPr>
          <w:rFonts w:ascii="Times New Roman"/>
          <w:b w:val="false"/>
          <w:i w:val="false"/>
          <w:color w:val="000000"/>
          <w:sz w:val="28"/>
        </w:rPr>
        <w:t xml:space="preserve">
      23) 145-баптың 3-тармағының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29"/>
    <w:bookmarkStart w:name="z356" w:id="330"/>
    <w:p>
      <w:pPr>
        <w:spacing w:after="0"/>
        <w:ind w:left="0"/>
        <w:jc w:val="both"/>
      </w:pPr>
      <w:r>
        <w:rPr>
          <w:rFonts w:ascii="Times New Roman"/>
          <w:b w:val="false"/>
          <w:i w:val="false"/>
          <w:color w:val="000000"/>
          <w:sz w:val="28"/>
        </w:rPr>
        <w:t xml:space="preserve">
      "4) салық төлеушi (салық агенті) осы Кодекстiң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тәртiппен салық органдарының камералдық бақылау нәтижелерi бойынша анықталған бұзушылықтарды жою туралы хабарламасын орындамаған жағдайда;</w:t>
      </w:r>
    </w:p>
    <w:bookmarkEnd w:id="330"/>
    <w:bookmarkStart w:name="z357" w:id="331"/>
    <w:p>
      <w:pPr>
        <w:spacing w:after="0"/>
        <w:ind w:left="0"/>
        <w:jc w:val="both"/>
      </w:pPr>
      <w:r>
        <w:rPr>
          <w:rFonts w:ascii="Times New Roman"/>
          <w:b w:val="false"/>
          <w:i w:val="false"/>
          <w:color w:val="000000"/>
          <w:sz w:val="28"/>
        </w:rPr>
        <w:t xml:space="preserve">
      Осы тармақшаның ережесі осы Кодекстің </w:t>
      </w:r>
      <w:r>
        <w:rPr>
          <w:rFonts w:ascii="Times New Roman"/>
          <w:b w:val="false"/>
          <w:i w:val="false"/>
          <w:color w:val="000000"/>
          <w:sz w:val="28"/>
        </w:rPr>
        <w:t>96-бабының</w:t>
      </w:r>
      <w:r>
        <w:rPr>
          <w:rFonts w:ascii="Times New Roman"/>
          <w:b w:val="false"/>
          <w:i w:val="false"/>
          <w:color w:val="000000"/>
          <w:sz w:val="28"/>
        </w:rPr>
        <w:t xml:space="preserve"> 4-1-тармағында көрсетілген кезеңде және жоғары тұрған салық органы және (немесе) уәкілетті орган немесе сот осы Кодекстің 96-бабының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шешімге шағымды қараған кезеңде қолданылмайды.";</w:t>
      </w:r>
    </w:p>
    <w:bookmarkEnd w:id="331"/>
    <w:bookmarkStart w:name="z358" w:id="33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152-бапта</w:t>
      </w:r>
      <w:r>
        <w:rPr>
          <w:rFonts w:ascii="Times New Roman"/>
          <w:b w:val="false"/>
          <w:i w:val="false"/>
          <w:color w:val="000000"/>
          <w:sz w:val="28"/>
        </w:rPr>
        <w:t>:</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сегізінші бөлігі мынадай редакцияда жазылсын:</w:t>
      </w:r>
    </w:p>
    <w:bookmarkStart w:name="z361" w:id="333"/>
    <w:p>
      <w:pPr>
        <w:spacing w:after="0"/>
        <w:ind w:left="0"/>
        <w:jc w:val="both"/>
      </w:pPr>
      <w:r>
        <w:rPr>
          <w:rFonts w:ascii="Times New Roman"/>
          <w:b w:val="false"/>
          <w:i w:val="false"/>
          <w:color w:val="000000"/>
          <w:sz w:val="28"/>
        </w:rPr>
        <w:t>
      "Салық төлеушiнiң Қазақстан Республикасы аумағындағы екiншi деңгейдегі банктердегі банктік шоттарына валюталық түсімнің түсуi жөніндегі осы тармақтың талаптары:</w:t>
      </w:r>
    </w:p>
    <w:bookmarkEnd w:id="333"/>
    <w:bookmarkStart w:name="z362" w:id="334"/>
    <w:p>
      <w:pPr>
        <w:spacing w:after="0"/>
        <w:ind w:left="0"/>
        <w:jc w:val="both"/>
      </w:pPr>
      <w:r>
        <w:rPr>
          <w:rFonts w:ascii="Times New Roman"/>
          <w:b w:val="false"/>
          <w:i w:val="false"/>
          <w:color w:val="000000"/>
          <w:sz w:val="28"/>
        </w:rPr>
        <w:t xml:space="preserve">
      осы Кодекстiң 393-бабының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w:t>
      </w:r>
    </w:p>
    <w:bookmarkEnd w:id="334"/>
    <w:bookmarkStart w:name="z363" w:id="335"/>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433-бабына</w:t>
      </w:r>
      <w:r>
        <w:rPr>
          <w:rFonts w:ascii="Times New Roman"/>
          <w:b w:val="false"/>
          <w:i w:val="false"/>
          <w:color w:val="000000"/>
          <w:sz w:val="28"/>
        </w:rPr>
        <w:t xml:space="preserve"> сәйкес бақылау шоттарын пайдаланатын;</w:t>
      </w:r>
    </w:p>
    <w:bookmarkEnd w:id="335"/>
    <w:bookmarkStart w:name="z364" w:id="33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 өнімді бөлу туралы келісім шеңберінде теңізде көмірсутектерді барлауды және (немесе) өндіруді жүзеге асыратын салық төлеушiлерге қолданылмайды.";</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66" w:id="337"/>
    <w:p>
      <w:pPr>
        <w:spacing w:after="0"/>
        <w:ind w:left="0"/>
        <w:jc w:val="both"/>
      </w:pPr>
      <w:r>
        <w:rPr>
          <w:rFonts w:ascii="Times New Roman"/>
          <w:b w:val="false"/>
          <w:i w:val="false"/>
          <w:color w:val="000000"/>
          <w:sz w:val="28"/>
        </w:rPr>
        <w:t>
      "12. Салықтық тексеру аяқталған күнге:</w:t>
      </w:r>
    </w:p>
    <w:bookmarkEnd w:id="337"/>
    <w:bookmarkStart w:name="z367" w:id="338"/>
    <w:p>
      <w:pPr>
        <w:spacing w:after="0"/>
        <w:ind w:left="0"/>
        <w:jc w:val="both"/>
      </w:pPr>
      <w:r>
        <w:rPr>
          <w:rFonts w:ascii="Times New Roman"/>
          <w:b w:val="false"/>
          <w:i w:val="false"/>
          <w:color w:val="000000"/>
          <w:sz w:val="28"/>
        </w:rPr>
        <w:t>
      1) өнiм берушiмен өзара есеп айырысулардың анықтығын растау үшiн қарсы тексерулер жүргiзуге берілген сұрау салуларға жауаптар алынбаған;</w:t>
      </w:r>
    </w:p>
    <w:bookmarkEnd w:id="338"/>
    <w:bookmarkStart w:name="z368" w:id="339"/>
    <w:p>
      <w:pPr>
        <w:spacing w:after="0"/>
        <w:ind w:left="0"/>
        <w:jc w:val="both"/>
      </w:pPr>
      <w:r>
        <w:rPr>
          <w:rFonts w:ascii="Times New Roman"/>
          <w:b w:val="false"/>
          <w:i w:val="false"/>
          <w:color w:val="000000"/>
          <w:sz w:val="28"/>
        </w:rPr>
        <w:t>
      2) тексерілетін салық төлеушінің өнім берушілері бойынша "Пирамида" талдамалық есебін талдау нәтижелері бойынша бұзушылықтар анықталған;</w:t>
      </w:r>
    </w:p>
    <w:bookmarkEnd w:id="339"/>
    <w:bookmarkStart w:name="z369" w:id="340"/>
    <w:p>
      <w:pPr>
        <w:spacing w:after="0"/>
        <w:ind w:left="0"/>
        <w:jc w:val="both"/>
      </w:pPr>
      <w:r>
        <w:rPr>
          <w:rFonts w:ascii="Times New Roman"/>
          <w:b w:val="false"/>
          <w:i w:val="false"/>
          <w:color w:val="000000"/>
          <w:sz w:val="28"/>
        </w:rPr>
        <w:t>
      3) қосылған құн салығы сомаларының анықтығы расталмаған;</w:t>
      </w:r>
    </w:p>
    <w:bookmarkEnd w:id="340"/>
    <w:bookmarkStart w:name="z370" w:id="341"/>
    <w:p>
      <w:pPr>
        <w:spacing w:after="0"/>
        <w:ind w:left="0"/>
        <w:jc w:val="both"/>
      </w:pPr>
      <w:r>
        <w:rPr>
          <w:rFonts w:ascii="Times New Roman"/>
          <w:b w:val="false"/>
          <w:i w:val="false"/>
          <w:color w:val="000000"/>
          <w:sz w:val="28"/>
        </w:rPr>
        <w:t>
      4) қарсы тексеру жүргізудің, оның ішінде:</w:t>
      </w:r>
    </w:p>
    <w:bookmarkEnd w:id="341"/>
    <w:bookmarkStart w:name="z371" w:id="342"/>
    <w:p>
      <w:pPr>
        <w:spacing w:after="0"/>
        <w:ind w:left="0"/>
        <w:jc w:val="both"/>
      </w:pPr>
      <w:r>
        <w:rPr>
          <w:rFonts w:ascii="Times New Roman"/>
          <w:b w:val="false"/>
          <w:i w:val="false"/>
          <w:color w:val="000000"/>
          <w:sz w:val="28"/>
        </w:rPr>
        <w:t>
      өнім берушінің тұрған жері бойынша болмауы;</w:t>
      </w:r>
    </w:p>
    <w:bookmarkEnd w:id="342"/>
    <w:bookmarkStart w:name="z372" w:id="343"/>
    <w:p>
      <w:pPr>
        <w:spacing w:after="0"/>
        <w:ind w:left="0"/>
        <w:jc w:val="both"/>
      </w:pPr>
      <w:r>
        <w:rPr>
          <w:rFonts w:ascii="Times New Roman"/>
          <w:b w:val="false"/>
          <w:i w:val="false"/>
          <w:color w:val="000000"/>
          <w:sz w:val="28"/>
        </w:rPr>
        <w:t>
      өнім берушінің есепке алу құжаттамасының жоғалуы себебінен мүмкін болмауына байланысты қосылған құн салығы сомаларының анықтығы расталмаған сомалар шегінде қосылған құн салығын қайтару жүргізілмейді.</w:t>
      </w:r>
    </w:p>
    <w:bookmarkEnd w:id="343"/>
    <w:bookmarkStart w:name="z373" w:id="344"/>
    <w:p>
      <w:pPr>
        <w:spacing w:after="0"/>
        <w:ind w:left="0"/>
        <w:jc w:val="both"/>
      </w:pPr>
      <w:r>
        <w:rPr>
          <w:rFonts w:ascii="Times New Roman"/>
          <w:b w:val="false"/>
          <w:i w:val="false"/>
          <w:color w:val="000000"/>
          <w:sz w:val="28"/>
        </w:rPr>
        <w:t>
      Бұл ретте осы тармақтың бірінші бөлігі 2) тармақшасының ережелері мынадай:</w:t>
      </w:r>
    </w:p>
    <w:bookmarkEnd w:id="344"/>
    <w:bookmarkStart w:name="z374" w:id="345"/>
    <w:p>
      <w:pPr>
        <w:spacing w:after="0"/>
        <w:ind w:left="0"/>
        <w:jc w:val="both"/>
      </w:pPr>
      <w:r>
        <w:rPr>
          <w:rFonts w:ascii="Times New Roman"/>
          <w:b w:val="false"/>
          <w:i w:val="false"/>
          <w:color w:val="000000"/>
          <w:sz w:val="28"/>
        </w:rPr>
        <w:t>
      қосылған құн салығының асып кету сомасын қайтарудың оңайлатылған тәртібін қолдануға құқығы бар;</w:t>
      </w:r>
    </w:p>
    <w:bookmarkEnd w:id="345"/>
    <w:bookmarkStart w:name="z375" w:id="346"/>
    <w:p>
      <w:pPr>
        <w:spacing w:after="0"/>
        <w:ind w:left="0"/>
        <w:jc w:val="both"/>
      </w:pPr>
      <w:r>
        <w:rPr>
          <w:rFonts w:ascii="Times New Roman"/>
          <w:b w:val="false"/>
          <w:i w:val="false"/>
          <w:color w:val="000000"/>
          <w:sz w:val="28"/>
        </w:rPr>
        <w:t>
      Қазақстан Республикасының Үкіметі бекітетін республикалық индустрияландыру картасы шеңберінде, құны республикалық бюджет туралы заңда белгіленген және тиісті қаржы жылының 1 қаңтарына қолданыста болатын айлық есептік көрсеткіштің кемінде 150 000 000 еселенген мөлшерін құрайтын инвестициялық жобаны іске асыратын;</w:t>
      </w:r>
    </w:p>
    <w:bookmarkEnd w:id="346"/>
    <w:bookmarkStart w:name="z376" w:id="347"/>
    <w:p>
      <w:pPr>
        <w:spacing w:after="0"/>
        <w:ind w:left="0"/>
        <w:jc w:val="both"/>
      </w:pPr>
      <w:r>
        <w:rPr>
          <w:rFonts w:ascii="Times New Roman"/>
          <w:b w:val="false"/>
          <w:i w:val="false"/>
          <w:color w:val="000000"/>
          <w:sz w:val="28"/>
        </w:rPr>
        <w:t xml:space="preserve">
       Қазақстан Республикасының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 жылға есептелген салықтық жүктеменің 20 пайыздан кем емес орташа коэффициентіне ие; </w:t>
      </w:r>
    </w:p>
    <w:bookmarkEnd w:id="347"/>
    <w:bookmarkStart w:name="z377" w:id="34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 өнімді бөлу туралы келісім шеңберінде теңізде көмірсутектерді барлауды және (немесе) өндіруді жүзеге асыратын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p>
    <w:bookmarkEnd w:id="348"/>
    <w:bookmarkStart w:name="z378" w:id="349"/>
    <w:p>
      <w:pPr>
        <w:spacing w:after="0"/>
        <w:ind w:left="0"/>
        <w:jc w:val="both"/>
      </w:pPr>
      <w:r>
        <w:rPr>
          <w:rFonts w:ascii="Times New Roman"/>
          <w:b w:val="false"/>
          <w:i w:val="false"/>
          <w:color w:val="000000"/>
          <w:sz w:val="28"/>
        </w:rPr>
        <w:t>
      Салықтық тексеру актiсiнде қосылған құн салығын қайтармау негiзi көрсетiледi.";</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 xml:space="preserve"> "қайтарудың оңайтылған тәртібі қолданылған," деген сөздер "осы Кодекстің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434-баптарына</w:t>
      </w:r>
      <w:r>
        <w:rPr>
          <w:rFonts w:ascii="Times New Roman"/>
          <w:b w:val="false"/>
          <w:i w:val="false"/>
          <w:color w:val="000000"/>
          <w:sz w:val="28"/>
        </w:rPr>
        <w:t xml:space="preserve"> сәйкес" деген сөздермен ауыстырылсын;</w:t>
      </w:r>
    </w:p>
    <w:bookmarkStart w:name="z380" w:id="350"/>
    <w:p>
      <w:pPr>
        <w:spacing w:after="0"/>
        <w:ind w:left="0"/>
        <w:jc w:val="both"/>
      </w:pPr>
      <w:r>
        <w:rPr>
          <w:rFonts w:ascii="Times New Roman"/>
          <w:b w:val="false"/>
          <w:i w:val="false"/>
          <w:color w:val="000000"/>
          <w:sz w:val="28"/>
        </w:rPr>
        <w:t xml:space="preserve">
      25) 166-баптың </w:t>
      </w:r>
      <w:r>
        <w:rPr>
          <w:rFonts w:ascii="Times New Roman"/>
          <w:b w:val="false"/>
          <w:i w:val="false"/>
          <w:color w:val="000000"/>
          <w:sz w:val="28"/>
        </w:rPr>
        <w:t>6-тармағында</w:t>
      </w:r>
      <w:r>
        <w:rPr>
          <w:rFonts w:ascii="Times New Roman"/>
          <w:b w:val="false"/>
          <w:i w:val="false"/>
          <w:color w:val="000000"/>
          <w:sz w:val="28"/>
        </w:rPr>
        <w:t xml:space="preserve">: </w:t>
      </w:r>
    </w:p>
    <w:bookmarkEnd w:id="350"/>
    <w:bookmarkStart w:name="z381" w:id="351"/>
    <w:p>
      <w:pPr>
        <w:spacing w:after="0"/>
        <w:ind w:left="0"/>
        <w:jc w:val="both"/>
      </w:pPr>
      <w:r>
        <w:rPr>
          <w:rFonts w:ascii="Times New Roman"/>
          <w:b w:val="false"/>
          <w:i w:val="false"/>
          <w:color w:val="000000"/>
          <w:sz w:val="28"/>
        </w:rPr>
        <w:t>
      бірінші бөлікте:</w:t>
      </w:r>
    </w:p>
    <w:bookmarkEnd w:id="351"/>
    <w:bookmarkStart w:name="z382" w:id="352"/>
    <w:p>
      <w:pPr>
        <w:spacing w:after="0"/>
        <w:ind w:left="0"/>
        <w:jc w:val="both"/>
      </w:pPr>
      <w:r>
        <w:rPr>
          <w:rFonts w:ascii="Times New Roman"/>
          <w:b w:val="false"/>
          <w:i w:val="false"/>
          <w:color w:val="000000"/>
          <w:sz w:val="28"/>
        </w:rPr>
        <w:t>
      7) тармақша мынадай редакцияда жазылсын:</w:t>
      </w:r>
    </w:p>
    <w:bookmarkEnd w:id="352"/>
    <w:bookmarkStart w:name="z383" w:id="353"/>
    <w:p>
      <w:pPr>
        <w:spacing w:after="0"/>
        <w:ind w:left="0"/>
        <w:jc w:val="both"/>
      </w:pPr>
      <w:r>
        <w:rPr>
          <w:rFonts w:ascii="Times New Roman"/>
          <w:b w:val="false"/>
          <w:i w:val="false"/>
          <w:color w:val="000000"/>
          <w:sz w:val="28"/>
        </w:rPr>
        <w:t>
      "7) тауардың, жұмыстың, көрсетілетін қызметтің бір бірлігі үшін бағасын;";</w:t>
      </w:r>
    </w:p>
    <w:bookmarkEnd w:id="353"/>
    <w:bookmarkStart w:name="z384" w:id="354"/>
    <w:p>
      <w:pPr>
        <w:spacing w:after="0"/>
        <w:ind w:left="0"/>
        <w:jc w:val="both"/>
      </w:pPr>
      <w:r>
        <w:rPr>
          <w:rFonts w:ascii="Times New Roman"/>
          <w:b w:val="false"/>
          <w:i w:val="false"/>
          <w:color w:val="000000"/>
          <w:sz w:val="28"/>
        </w:rPr>
        <w:t>
      9) тармақшадағы "деректемелерін қамтуға тиіс." деген сөздер "деректемелерін;" деген сөзбен ауыстырылып, мынадай мазмұндағы 10), 11), 12), 13), 14) және 15) тармақшалармен толықтырылсын:</w:t>
      </w:r>
    </w:p>
    <w:bookmarkEnd w:id="354"/>
    <w:bookmarkStart w:name="z385" w:id="355"/>
    <w:p>
      <w:pPr>
        <w:spacing w:after="0"/>
        <w:ind w:left="0"/>
        <w:jc w:val="both"/>
      </w:pPr>
      <w:r>
        <w:rPr>
          <w:rFonts w:ascii="Times New Roman"/>
          <w:b w:val="false"/>
          <w:i w:val="false"/>
          <w:color w:val="000000"/>
          <w:sz w:val="28"/>
        </w:rPr>
        <w:t>
      "10) тауардың, жұмыстың, көрсетілетін қызметтің атауын;</w:t>
      </w:r>
    </w:p>
    <w:bookmarkEnd w:id="355"/>
    <w:bookmarkStart w:name="z386" w:id="356"/>
    <w:p>
      <w:pPr>
        <w:spacing w:after="0"/>
        <w:ind w:left="0"/>
        <w:jc w:val="both"/>
      </w:pPr>
      <w:r>
        <w:rPr>
          <w:rFonts w:ascii="Times New Roman"/>
          <w:b w:val="false"/>
          <w:i w:val="false"/>
          <w:color w:val="000000"/>
          <w:sz w:val="28"/>
        </w:rPr>
        <w:t>
      11) сатып алынатын тауардың, жұмыстардың, көрсетілетін қызметтердің санын, олардың өлшем бірлігін;</w:t>
      </w:r>
    </w:p>
    <w:bookmarkEnd w:id="356"/>
    <w:bookmarkStart w:name="z387" w:id="357"/>
    <w:p>
      <w:pPr>
        <w:spacing w:after="0"/>
        <w:ind w:left="0"/>
        <w:jc w:val="both"/>
      </w:pPr>
      <w:r>
        <w:rPr>
          <w:rFonts w:ascii="Times New Roman"/>
          <w:b w:val="false"/>
          <w:i w:val="false"/>
          <w:color w:val="000000"/>
          <w:sz w:val="28"/>
        </w:rPr>
        <w:t>
      12) тауарды, жұмысты, көрсетілетін қызметті сатудың жалпы сомасын;</w:t>
      </w:r>
    </w:p>
    <w:bookmarkEnd w:id="357"/>
    <w:bookmarkStart w:name="z388" w:id="358"/>
    <w:p>
      <w:pPr>
        <w:spacing w:after="0"/>
        <w:ind w:left="0"/>
        <w:jc w:val="both"/>
      </w:pPr>
      <w:r>
        <w:rPr>
          <w:rFonts w:ascii="Times New Roman"/>
          <w:b w:val="false"/>
          <w:i w:val="false"/>
          <w:color w:val="000000"/>
          <w:sz w:val="28"/>
        </w:rPr>
        <w:t>
      13) егер салық төлеуші қосылған құн салығын төлеуші болып табылса – тауарларды, жұмыстарды, көрсетілген қызметтерді өткізу бойынша, қосылған құн салығы салынатын айналымдар жөніндегі мөлшерлемені көрсете отырып, қосылған құн салығының сомасын;</w:t>
      </w:r>
    </w:p>
    <w:bookmarkEnd w:id="358"/>
    <w:bookmarkStart w:name="z389" w:id="359"/>
    <w:p>
      <w:pPr>
        <w:spacing w:after="0"/>
        <w:ind w:left="0"/>
        <w:jc w:val="both"/>
      </w:pPr>
      <w:r>
        <w:rPr>
          <w:rFonts w:ascii="Times New Roman"/>
          <w:b w:val="false"/>
          <w:i w:val="false"/>
          <w:color w:val="000000"/>
          <w:sz w:val="28"/>
        </w:rPr>
        <w:t>
      14) бақылау-касса машинасы пайдаланылатын жердің мекенжайын;</w:t>
      </w:r>
    </w:p>
    <w:bookmarkEnd w:id="359"/>
    <w:bookmarkStart w:name="z390" w:id="360"/>
    <w:p>
      <w:pPr>
        <w:spacing w:after="0"/>
        <w:ind w:left="0"/>
        <w:jc w:val="both"/>
      </w:pPr>
      <w:r>
        <w:rPr>
          <w:rFonts w:ascii="Times New Roman"/>
          <w:b w:val="false"/>
          <w:i w:val="false"/>
          <w:color w:val="000000"/>
          <w:sz w:val="28"/>
        </w:rPr>
        <w:t>
      15) бақылау-касса машинасының чегі туралы ақпаратты кодталған түрде қамтитын штрих кодты қамтуға тиіс.";</w:t>
      </w:r>
    </w:p>
    <w:bookmarkEnd w:id="360"/>
    <w:bookmarkStart w:name="z391" w:id="361"/>
    <w:p>
      <w:pPr>
        <w:spacing w:after="0"/>
        <w:ind w:left="0"/>
        <w:jc w:val="both"/>
      </w:pPr>
      <w:r>
        <w:rPr>
          <w:rFonts w:ascii="Times New Roman"/>
          <w:b w:val="false"/>
          <w:i w:val="false"/>
          <w:color w:val="000000"/>
          <w:sz w:val="28"/>
        </w:rPr>
        <w:t>
      мынадай мазмұндағы екінші бөлікпен толықтырылсын:</w:t>
      </w:r>
    </w:p>
    <w:bookmarkEnd w:id="361"/>
    <w:bookmarkStart w:name="z392" w:id="362"/>
    <w:p>
      <w:pPr>
        <w:spacing w:after="0"/>
        <w:ind w:left="0"/>
        <w:jc w:val="both"/>
      </w:pPr>
      <w:r>
        <w:rPr>
          <w:rFonts w:ascii="Times New Roman"/>
          <w:b w:val="false"/>
          <w:i w:val="false"/>
          <w:color w:val="000000"/>
          <w:sz w:val="28"/>
        </w:rPr>
        <w:t>
      "Осы тармақтың бірінші бөлігінің 9) және 15) тармақшаларының ережелері деректер беру функциясы жоқ бақылау-касса машиналарының чектеріне қолданылмайды.";</w:t>
      </w:r>
    </w:p>
    <w:bookmarkEnd w:id="362"/>
    <w:bookmarkStart w:name="z393" w:id="36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171-бап</w:t>
      </w:r>
      <w:r>
        <w:rPr>
          <w:rFonts w:ascii="Times New Roman"/>
          <w:b w:val="false"/>
          <w:i w:val="false"/>
          <w:color w:val="000000"/>
          <w:sz w:val="28"/>
        </w:rPr>
        <w:t xml:space="preserve"> мынадай мазмұндағы екінші және үшінші бөліктермен толықтырылсын:</w:t>
      </w:r>
    </w:p>
    <w:bookmarkEnd w:id="363"/>
    <w:bookmarkStart w:name="z394" w:id="364"/>
    <w:p>
      <w:pPr>
        <w:spacing w:after="0"/>
        <w:ind w:left="0"/>
        <w:jc w:val="both"/>
      </w:pPr>
      <w:r>
        <w:rPr>
          <w:rFonts w:ascii="Times New Roman"/>
          <w:b w:val="false"/>
          <w:i w:val="false"/>
          <w:color w:val="000000"/>
          <w:sz w:val="28"/>
        </w:rPr>
        <w:t>
      "Бұл ретте уәкілетті орган фискалдық деректер операторын тізбеге (тізбеден) қосу (алып тастау) арқылы фискальдық деректер операторларының тізбесін жүргізеді.</w:t>
      </w:r>
    </w:p>
    <w:bookmarkEnd w:id="364"/>
    <w:bookmarkStart w:name="z395" w:id="365"/>
    <w:p>
      <w:pPr>
        <w:spacing w:after="0"/>
        <w:ind w:left="0"/>
        <w:jc w:val="both"/>
      </w:pPr>
      <w:r>
        <w:rPr>
          <w:rFonts w:ascii="Times New Roman"/>
          <w:b w:val="false"/>
          <w:i w:val="false"/>
          <w:color w:val="000000"/>
          <w:sz w:val="28"/>
        </w:rPr>
        <w:t>
      Фискалдық деректер операторын тiзбеге (тізбеден) қосу (алып тастау) тәртібін, сондай-ақ фискальдық деректердің әлеуеттi операторына қойылатын бiлiктiлiк талаптарын уәкiлеттi орган ақпараттандыру саласындағы уәкiлеттi органмен келiсу бойынша айқындайды.";</w:t>
      </w:r>
    </w:p>
    <w:bookmarkEnd w:id="365"/>
    <w:bookmarkStart w:name="z396" w:id="36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208-бапта</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98" w:id="367"/>
    <w:p>
      <w:pPr>
        <w:spacing w:after="0"/>
        <w:ind w:left="0"/>
        <w:jc w:val="both"/>
      </w:pPr>
      <w:r>
        <w:rPr>
          <w:rFonts w:ascii="Times New Roman"/>
          <w:b w:val="false"/>
          <w:i w:val="false"/>
          <w:color w:val="000000"/>
          <w:sz w:val="28"/>
        </w:rPr>
        <w:t>
      "9. Салық салу объектілері болмаған кезде:</w:t>
      </w:r>
    </w:p>
    <w:bookmarkEnd w:id="367"/>
    <w:bookmarkStart w:name="z399" w:id="368"/>
    <w:p>
      <w:pPr>
        <w:spacing w:after="0"/>
        <w:ind w:left="0"/>
        <w:jc w:val="both"/>
      </w:pPr>
      <w:r>
        <w:rPr>
          <w:rFonts w:ascii="Times New Roman"/>
          <w:b w:val="false"/>
          <w:i w:val="false"/>
          <w:color w:val="000000"/>
          <w:sz w:val="28"/>
        </w:rPr>
        <w:t>
      мүлік салығы;</w:t>
      </w:r>
    </w:p>
    <w:bookmarkEnd w:id="368"/>
    <w:bookmarkStart w:name="z400" w:id="369"/>
    <w:p>
      <w:pPr>
        <w:spacing w:after="0"/>
        <w:ind w:left="0"/>
        <w:jc w:val="both"/>
      </w:pPr>
      <w:r>
        <w:rPr>
          <w:rFonts w:ascii="Times New Roman"/>
          <w:b w:val="false"/>
          <w:i w:val="false"/>
          <w:color w:val="000000"/>
          <w:sz w:val="28"/>
        </w:rPr>
        <w:t>
      жер салығы;</w:t>
      </w:r>
    </w:p>
    <w:bookmarkEnd w:id="369"/>
    <w:bookmarkStart w:name="z401" w:id="370"/>
    <w:p>
      <w:pPr>
        <w:spacing w:after="0"/>
        <w:ind w:left="0"/>
        <w:jc w:val="both"/>
      </w:pPr>
      <w:r>
        <w:rPr>
          <w:rFonts w:ascii="Times New Roman"/>
          <w:b w:val="false"/>
          <w:i w:val="false"/>
          <w:color w:val="000000"/>
          <w:sz w:val="28"/>
        </w:rPr>
        <w:t>
      көлік құралдары салығы;</w:t>
      </w:r>
    </w:p>
    <w:bookmarkEnd w:id="370"/>
    <w:bookmarkStart w:name="z402" w:id="371"/>
    <w:p>
      <w:pPr>
        <w:spacing w:after="0"/>
        <w:ind w:left="0"/>
        <w:jc w:val="both"/>
      </w:pPr>
      <w:r>
        <w:rPr>
          <w:rFonts w:ascii="Times New Roman"/>
          <w:b w:val="false"/>
          <w:i w:val="false"/>
          <w:color w:val="000000"/>
          <w:sz w:val="28"/>
        </w:rPr>
        <w:t>
      экспортқа рента салығы;</w:t>
      </w:r>
    </w:p>
    <w:bookmarkEnd w:id="371"/>
    <w:bookmarkStart w:name="z403" w:id="372"/>
    <w:p>
      <w:pPr>
        <w:spacing w:after="0"/>
        <w:ind w:left="0"/>
        <w:jc w:val="both"/>
      </w:pPr>
      <w:r>
        <w:rPr>
          <w:rFonts w:ascii="Times New Roman"/>
          <w:b w:val="false"/>
          <w:i w:val="false"/>
          <w:color w:val="000000"/>
          <w:sz w:val="28"/>
        </w:rPr>
        <w:t>
      қол қойылған бонус;</w:t>
      </w:r>
    </w:p>
    <w:bookmarkEnd w:id="372"/>
    <w:bookmarkStart w:name="z404" w:id="373"/>
    <w:p>
      <w:pPr>
        <w:spacing w:after="0"/>
        <w:ind w:left="0"/>
        <w:jc w:val="both"/>
      </w:pPr>
      <w:r>
        <w:rPr>
          <w:rFonts w:ascii="Times New Roman"/>
          <w:b w:val="false"/>
          <w:i w:val="false"/>
          <w:color w:val="000000"/>
          <w:sz w:val="28"/>
        </w:rPr>
        <w:t>
      тарихи шығындарды өтеу жөніндегі төлем;</w:t>
      </w:r>
    </w:p>
    <w:bookmarkEnd w:id="373"/>
    <w:bookmarkStart w:name="z405" w:id="374"/>
    <w:p>
      <w:pPr>
        <w:spacing w:after="0"/>
        <w:ind w:left="0"/>
        <w:jc w:val="both"/>
      </w:pPr>
      <w:r>
        <w:rPr>
          <w:rFonts w:ascii="Times New Roman"/>
          <w:b w:val="false"/>
          <w:i w:val="false"/>
          <w:color w:val="000000"/>
          <w:sz w:val="28"/>
        </w:rPr>
        <w:t>
      бюджетке төленетін төлемдер бойынша салықтық есептілік ұсынылмайды.";</w:t>
      </w:r>
    </w:p>
    <w:bookmarkEnd w:id="374"/>
    <w:bookmarkStart w:name="z406" w:id="375"/>
    <w:p>
      <w:pPr>
        <w:spacing w:after="0"/>
        <w:ind w:left="0"/>
        <w:jc w:val="both"/>
      </w:pPr>
      <w:r>
        <w:rPr>
          <w:rFonts w:ascii="Times New Roman"/>
          <w:b w:val="false"/>
          <w:i w:val="false"/>
          <w:color w:val="000000"/>
          <w:sz w:val="28"/>
        </w:rPr>
        <w:t>
      мынадай мазмұндағы 9-1-тармақпен толықтырылсын:</w:t>
      </w:r>
    </w:p>
    <w:bookmarkEnd w:id="375"/>
    <w:bookmarkStart w:name="z407" w:id="376"/>
    <w:p>
      <w:pPr>
        <w:spacing w:after="0"/>
        <w:ind w:left="0"/>
        <w:jc w:val="both"/>
      </w:pPr>
      <w:r>
        <w:rPr>
          <w:rFonts w:ascii="Times New Roman"/>
          <w:b w:val="false"/>
          <w:i w:val="false"/>
          <w:color w:val="000000"/>
          <w:sz w:val="28"/>
        </w:rPr>
        <w:t>
      "9-1. Осы баптың 9-тармағында көрсетілмеген жер қойнауын пайдаланушылардың арнаулы төлемдері мен салықтары бойынша салықтық есептілікті жер қойнауын пайдаланушы жер қойнауын пайдалануға арналған тиісті келісімшарт бойынша ұсынады.";</w:t>
      </w:r>
    </w:p>
    <w:bookmarkEnd w:id="376"/>
    <w:bookmarkStart w:name="z408" w:id="377"/>
    <w:p>
      <w:pPr>
        <w:spacing w:after="0"/>
        <w:ind w:left="0"/>
        <w:jc w:val="both"/>
      </w:pPr>
      <w:r>
        <w:rPr>
          <w:rFonts w:ascii="Times New Roman"/>
          <w:b w:val="false"/>
          <w:i w:val="false"/>
          <w:color w:val="000000"/>
          <w:sz w:val="28"/>
        </w:rPr>
        <w:t xml:space="preserve">
      28) 220-баптың </w:t>
      </w:r>
      <w:r>
        <w:rPr>
          <w:rFonts w:ascii="Times New Roman"/>
          <w:b w:val="false"/>
          <w:i w:val="false"/>
          <w:color w:val="000000"/>
          <w:sz w:val="28"/>
        </w:rPr>
        <w:t>9-тармағының</w:t>
      </w:r>
      <w:r>
        <w:rPr>
          <w:rFonts w:ascii="Times New Roman"/>
          <w:b w:val="false"/>
          <w:i w:val="false"/>
          <w:color w:val="000000"/>
          <w:sz w:val="28"/>
        </w:rPr>
        <w:t xml:space="preserve"> бірінші және екінші бөліктері мынадай редакцияда жазылсын:</w:t>
      </w:r>
    </w:p>
    <w:bookmarkEnd w:id="377"/>
    <w:bookmarkStart w:name="z409" w:id="378"/>
    <w:p>
      <w:pPr>
        <w:spacing w:after="0"/>
        <w:ind w:left="0"/>
        <w:jc w:val="both"/>
      </w:pPr>
      <w:r>
        <w:rPr>
          <w:rFonts w:ascii="Times New Roman"/>
          <w:b w:val="false"/>
          <w:i w:val="false"/>
          <w:color w:val="000000"/>
          <w:sz w:val="28"/>
        </w:rPr>
        <w:t xml:space="preserve">
      "9. Қазақстан Республикасында тұрақты мекеме құруға алып келетін кәсiпкерлiк қызметтi жүзеге асыратын бейрезидент осы Кодекстiң </w:t>
      </w:r>
      <w:r>
        <w:rPr>
          <w:rFonts w:ascii="Times New Roman"/>
          <w:b w:val="false"/>
          <w:i w:val="false"/>
          <w:color w:val="000000"/>
          <w:sz w:val="28"/>
        </w:rPr>
        <w:t>76-бабында</w:t>
      </w:r>
      <w:r>
        <w:rPr>
          <w:rFonts w:ascii="Times New Roman"/>
          <w:b w:val="false"/>
          <w:i w:val="false"/>
          <w:color w:val="000000"/>
          <w:sz w:val="28"/>
        </w:rPr>
        <w:t xml:space="preserve"> айқындалған тәртiппен салық органында салық төлеушi ретiнде тiркелуге мiндеттi.</w:t>
      </w:r>
    </w:p>
    <w:bookmarkEnd w:id="378"/>
    <w:bookmarkStart w:name="z410" w:id="379"/>
    <w:p>
      <w:pPr>
        <w:spacing w:after="0"/>
        <w:ind w:left="0"/>
        <w:jc w:val="both"/>
      </w:pPr>
      <w:r>
        <w:rPr>
          <w:rFonts w:ascii="Times New Roman"/>
          <w:b w:val="false"/>
          <w:i w:val="false"/>
          <w:color w:val="000000"/>
          <w:sz w:val="28"/>
        </w:rPr>
        <w:t>
      Бейрезиденттiң салық органдарында салық төлеушi ретiнде тiркелуінің немесе тіркеуші органда есептiк тiркелуінің болмауына қарамастан, бейрезиденттің Қазақстан Республикасында қызметті жүзеге асыруы басталған күннен бастап бейрезиденттің қызметі осы баптың ережелерiне сәйкес тұрақты мекеме құрады.";</w:t>
      </w:r>
    </w:p>
    <w:bookmarkEnd w:id="379"/>
    <w:bookmarkStart w:name="z411" w:id="380"/>
    <w:p>
      <w:pPr>
        <w:spacing w:after="0"/>
        <w:ind w:left="0"/>
        <w:jc w:val="both"/>
      </w:pPr>
      <w:r>
        <w:rPr>
          <w:rFonts w:ascii="Times New Roman"/>
          <w:b w:val="false"/>
          <w:i w:val="false"/>
          <w:color w:val="000000"/>
          <w:sz w:val="28"/>
        </w:rPr>
        <w:t xml:space="preserve">
      29) 232-баптың 5-тармағының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"1-тармағына" деген сөздер "1 және 7-тармақтарына" деген сөздермен ауыстырылсын;</w:t>
      </w:r>
    </w:p>
    <w:bookmarkEnd w:id="380"/>
    <w:bookmarkStart w:name="z412" w:id="381"/>
    <w:p>
      <w:pPr>
        <w:spacing w:after="0"/>
        <w:ind w:left="0"/>
        <w:jc w:val="both"/>
      </w:pPr>
      <w:r>
        <w:rPr>
          <w:rFonts w:ascii="Times New Roman"/>
          <w:b w:val="false"/>
          <w:i w:val="false"/>
          <w:color w:val="000000"/>
          <w:sz w:val="28"/>
        </w:rPr>
        <w:t xml:space="preserve">
      30) 243-баптың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381"/>
    <w:bookmarkStart w:name="z413" w:id="382"/>
    <w:p>
      <w:pPr>
        <w:spacing w:after="0"/>
        <w:ind w:left="0"/>
        <w:jc w:val="both"/>
      </w:pPr>
      <w:r>
        <w:rPr>
          <w:rFonts w:ascii="Times New Roman"/>
          <w:b w:val="false"/>
          <w:i w:val="false"/>
          <w:color w:val="000000"/>
          <w:sz w:val="28"/>
        </w:rPr>
        <w:t>
      "9. Егер осы бапта өзгеше белгіленбесе, сатып алынған тауарлар, жұмыстар, көрсетілетін қызметтер құнында қосылған құн салығы бойынша мынадай шығындар:</w:t>
      </w:r>
    </w:p>
    <w:bookmarkEnd w:id="382"/>
    <w:bookmarkStart w:name="z414" w:id="38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402-бабының</w:t>
      </w:r>
      <w:r>
        <w:rPr>
          <w:rFonts w:ascii="Times New Roman"/>
          <w:b w:val="false"/>
          <w:i w:val="false"/>
          <w:color w:val="000000"/>
          <w:sz w:val="28"/>
        </w:rPr>
        <w:t xml:space="preserve"> 1-тармағына сәйкес есепке жатқызуға жатқызылмайтын қосылған құн салығының сомасы;</w:t>
      </w:r>
    </w:p>
    <w:bookmarkEnd w:id="383"/>
    <w:bookmarkStart w:name="z415" w:id="38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409-бабы</w:t>
      </w:r>
      <w:r>
        <w:rPr>
          <w:rFonts w:ascii="Times New Roman"/>
          <w:b w:val="false"/>
          <w:i w:val="false"/>
          <w:color w:val="000000"/>
          <w:sz w:val="28"/>
        </w:rPr>
        <w:t xml:space="preserve"> 2-тармағының 2) тармақшасына және </w:t>
      </w:r>
      <w:r>
        <w:rPr>
          <w:rFonts w:ascii="Times New Roman"/>
          <w:b w:val="false"/>
          <w:i w:val="false"/>
          <w:color w:val="000000"/>
          <w:sz w:val="28"/>
        </w:rPr>
        <w:t>410-бабына</w:t>
      </w:r>
      <w:r>
        <w:rPr>
          <w:rFonts w:ascii="Times New Roman"/>
          <w:b w:val="false"/>
          <w:i w:val="false"/>
          <w:color w:val="000000"/>
          <w:sz w:val="28"/>
        </w:rPr>
        <w:t xml:space="preserve"> сәйкес есепке жатқызуға жатқызылуына рұқсат берілмеген қосылған құн салығының сомасы;</w:t>
      </w:r>
    </w:p>
    <w:bookmarkEnd w:id="384"/>
    <w:bookmarkStart w:name="z416" w:id="3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1) және 4) тармақшаларында көрсетілген жағдайларда, есепке жатқызуға жатқызылатын қосылған құн салығын азайту жағына қарай түзету сомасы есепке алынады.</w:t>
      </w:r>
    </w:p>
    <w:bookmarkEnd w:id="385"/>
    <w:bookmarkStart w:name="z417" w:id="386"/>
    <w:p>
      <w:pPr>
        <w:spacing w:after="0"/>
        <w:ind w:left="0"/>
        <w:jc w:val="both"/>
      </w:pPr>
      <w:r>
        <w:rPr>
          <w:rFonts w:ascii="Times New Roman"/>
          <w:b w:val="false"/>
          <w:i w:val="false"/>
          <w:color w:val="000000"/>
          <w:sz w:val="28"/>
        </w:rPr>
        <w:t>
      Қосылған құн салығын төлеуші:</w:t>
      </w:r>
    </w:p>
    <w:bookmarkEnd w:id="386"/>
    <w:bookmarkStart w:name="z418" w:id="387"/>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408-бабына</w:t>
      </w:r>
      <w:r>
        <w:rPr>
          <w:rFonts w:ascii="Times New Roman"/>
          <w:b w:val="false"/>
          <w:i w:val="false"/>
          <w:color w:val="000000"/>
          <w:sz w:val="28"/>
        </w:rPr>
        <w:t xml:space="preserve"> және </w:t>
      </w:r>
      <w:r>
        <w:rPr>
          <w:rFonts w:ascii="Times New Roman"/>
          <w:b w:val="false"/>
          <w:i w:val="false"/>
          <w:color w:val="000000"/>
          <w:sz w:val="28"/>
        </w:rPr>
        <w:t>409-бабы</w:t>
      </w:r>
      <w:r>
        <w:rPr>
          <w:rFonts w:ascii="Times New Roman"/>
          <w:b w:val="false"/>
          <w:i w:val="false"/>
          <w:color w:val="000000"/>
          <w:sz w:val="28"/>
        </w:rPr>
        <w:t xml:space="preserve"> 2-тармағының 3) тармақшасына сәйкес есепке жатқызуға жатқызылуына рұқсат берілмеген қосылған құн салығы бухгалтерлік есепке алуда сатып алынған тауарлар, жұмыстар, көрсетілетін қызметтер құнында есепке алынбаған болса, осындай салық;</w:t>
      </w:r>
    </w:p>
    <w:bookmarkEnd w:id="387"/>
    <w:bookmarkStart w:name="z419" w:id="38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1) тармақшасында көрсетілген жағдайда, кіріс алуға бағытталған қызметті жүзеге асыру кезінде пайдаланылған тіркелген активтер, запастар, жұмыстар, көрсетілетін қызметтер бойынша есепке жатқызуға жатқызылатын қосылған құн салығын азайту жағына қарай түзету;</w:t>
      </w:r>
    </w:p>
    <w:bookmarkEnd w:id="388"/>
    <w:bookmarkStart w:name="z420" w:id="389"/>
    <w:p>
      <w:pPr>
        <w:spacing w:after="0"/>
        <w:ind w:left="0"/>
        <w:jc w:val="both"/>
      </w:pPr>
      <w:r>
        <w:rPr>
          <w:rFonts w:ascii="Times New Roman"/>
          <w:b w:val="false"/>
          <w:i w:val="false"/>
          <w:color w:val="000000"/>
          <w:sz w:val="28"/>
        </w:rPr>
        <w:t xml:space="preserve">
      3) амортизацияға жатпайтын активтерді жарғылық капиталға салым ретінде беруді қоспағанда,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4) тармақшасында көрсетілген жағдайда, есепке жатқызуға жатқызылатын қосылған құн салығын азайту сомасын шегерімге жатқызуға құқылы.</w:t>
      </w:r>
    </w:p>
    <w:bookmarkEnd w:id="389"/>
    <w:bookmarkStart w:name="z421" w:id="390"/>
    <w:p>
      <w:pPr>
        <w:spacing w:after="0"/>
        <w:ind w:left="0"/>
        <w:jc w:val="both"/>
      </w:pPr>
      <w:r>
        <w:rPr>
          <w:rFonts w:ascii="Times New Roman"/>
          <w:b w:val="false"/>
          <w:i w:val="false"/>
          <w:color w:val="000000"/>
          <w:sz w:val="28"/>
        </w:rPr>
        <w:t>
      Осы тармақтың екінші бөлігінің 1) тармақшасында көзделген шегерім есепке жатқызуға жатқызылуына рұқсат берілмеген қосылған құн салығы туындайтын салықтық кезеңде жүргізіледі.</w:t>
      </w:r>
    </w:p>
    <w:bookmarkEnd w:id="390"/>
    <w:bookmarkStart w:name="z422" w:id="39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1) және 4) тармақшаларында көрсетілген жағдайда, амортизацияға жатпайтын активтер бойынша есепке жатқызуға жатқызылатын қосылған құн салығын азайту жағына қарай түзету сомасы осы Кодекстің </w:t>
      </w:r>
      <w:r>
        <w:rPr>
          <w:rFonts w:ascii="Times New Roman"/>
          <w:b w:val="false"/>
          <w:i w:val="false"/>
          <w:color w:val="000000"/>
          <w:sz w:val="28"/>
        </w:rPr>
        <w:t>228-бабының</w:t>
      </w:r>
      <w:r>
        <w:rPr>
          <w:rFonts w:ascii="Times New Roman"/>
          <w:b w:val="false"/>
          <w:i w:val="false"/>
          <w:color w:val="000000"/>
          <w:sz w:val="28"/>
        </w:rPr>
        <w:t xml:space="preserve"> 6-тармағына сәйкес есепке алынады.</w:t>
      </w:r>
    </w:p>
    <w:bookmarkEnd w:id="391"/>
    <w:bookmarkStart w:name="z423" w:id="392"/>
    <w:p>
      <w:pPr>
        <w:spacing w:after="0"/>
        <w:ind w:left="0"/>
        <w:jc w:val="both"/>
      </w:pPr>
      <w:r>
        <w:rPr>
          <w:rFonts w:ascii="Times New Roman"/>
          <w:b w:val="false"/>
          <w:i w:val="false"/>
          <w:color w:val="000000"/>
          <w:sz w:val="28"/>
        </w:rPr>
        <w:t xml:space="preserve">
      Егер корпоративтік табыс салығын төлеуші жай серіктестік (консорциум) құрамында өнімді бөлу туралы келісім (келісімшарт) бойынша қызметті жүзеге асыратын жер қойнауын пайдаланушы болып табылған және қосылған құн салығы бойынша салықтық міндеттемелерді орындау осы Кодекстің </w:t>
      </w:r>
      <w:r>
        <w:rPr>
          <w:rFonts w:ascii="Times New Roman"/>
          <w:b w:val="false"/>
          <w:i w:val="false"/>
          <w:color w:val="000000"/>
          <w:sz w:val="28"/>
        </w:rPr>
        <w:t>426-бабының</w:t>
      </w:r>
      <w:r>
        <w:rPr>
          <w:rFonts w:ascii="Times New Roman"/>
          <w:b w:val="false"/>
          <w:i w:val="false"/>
          <w:color w:val="000000"/>
          <w:sz w:val="28"/>
        </w:rPr>
        <w:t xml:space="preserve"> 3-тармағына сәйкес операторға жүктелген жағдайда, осы тармақтың екінші бөлігінде көзделген қосылған құн салығы оператордың қосылған құн салығы бойынша декларациясының деректері бойынша көрсетілген жер қойнауын пайдаланушының үлесіне тура келетін мөлшерде шегерімге жатады.</w:t>
      </w:r>
    </w:p>
    <w:bookmarkEnd w:id="392"/>
    <w:bookmarkStart w:name="z424" w:id="393"/>
    <w:p>
      <w:pPr>
        <w:spacing w:after="0"/>
        <w:ind w:left="0"/>
        <w:jc w:val="both"/>
      </w:pPr>
      <w:r>
        <w:rPr>
          <w:rFonts w:ascii="Times New Roman"/>
          <w:b w:val="false"/>
          <w:i w:val="false"/>
          <w:color w:val="000000"/>
          <w:sz w:val="28"/>
        </w:rPr>
        <w:t xml:space="preserve">
      Осы баптың ережелері құны осы Кодекстің </w:t>
      </w:r>
      <w:r>
        <w:rPr>
          <w:rFonts w:ascii="Times New Roman"/>
          <w:b w:val="false"/>
          <w:i w:val="false"/>
          <w:color w:val="000000"/>
          <w:sz w:val="28"/>
        </w:rPr>
        <w:t>258-бабының</w:t>
      </w:r>
      <w:r>
        <w:rPr>
          <w:rFonts w:ascii="Times New Roman"/>
          <w:b w:val="false"/>
          <w:i w:val="false"/>
          <w:color w:val="000000"/>
          <w:sz w:val="28"/>
        </w:rPr>
        <w:t xml:space="preserve"> 3-тармағына сәйкес шегерімге жатқызылуға жататын тауарлар, жұмыстар, көрсетілетін қызметтер бойынша қосылған құн салығы бойынша қолданылмайды.";</w:t>
      </w:r>
    </w:p>
    <w:bookmarkEnd w:id="393"/>
    <w:bookmarkStart w:name="z425" w:id="39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248-баптың</w:t>
      </w:r>
      <w:r>
        <w:rPr>
          <w:rFonts w:ascii="Times New Roman"/>
          <w:b w:val="false"/>
          <w:i w:val="false"/>
          <w:color w:val="000000"/>
          <w:sz w:val="28"/>
        </w:rPr>
        <w:t xml:space="preserve"> 1-тармағының бірінші абзацы мынадай редакцияда жазылсын:</w:t>
      </w:r>
    </w:p>
    <w:bookmarkEnd w:id="394"/>
    <w:bookmarkStart w:name="z426" w:id="395"/>
    <w:p>
      <w:pPr>
        <w:spacing w:after="0"/>
        <w:ind w:left="0"/>
        <w:jc w:val="both"/>
      </w:pPr>
      <w:r>
        <w:rPr>
          <w:rFonts w:ascii="Times New Roman"/>
          <w:b w:val="false"/>
          <w:i w:val="false"/>
          <w:color w:val="000000"/>
          <w:sz w:val="28"/>
        </w:rPr>
        <w:t xml:space="preserve">
      "1. Егер осы баптың </w:t>
      </w:r>
      <w:r>
        <w:rPr>
          <w:rFonts w:ascii="Times New Roman"/>
          <w:b w:val="false"/>
          <w:i w:val="false"/>
          <w:color w:val="000000"/>
          <w:sz w:val="28"/>
        </w:rPr>
        <w:t>7-тармағында</w:t>
      </w:r>
      <w:r>
        <w:rPr>
          <w:rFonts w:ascii="Times New Roman"/>
          <w:b w:val="false"/>
          <w:i w:val="false"/>
          <w:color w:val="000000"/>
          <w:sz w:val="28"/>
        </w:rPr>
        <w:t xml:space="preserve"> өзгеше белгіленбесе:";</w:t>
      </w:r>
    </w:p>
    <w:bookmarkEnd w:id="395"/>
    <w:bookmarkStart w:name="z427" w:id="396"/>
    <w:p>
      <w:pPr>
        <w:spacing w:after="0"/>
        <w:ind w:left="0"/>
        <w:jc w:val="both"/>
      </w:pPr>
      <w:r>
        <w:rPr>
          <w:rFonts w:ascii="Times New Roman"/>
          <w:b w:val="false"/>
          <w:i w:val="false"/>
          <w:color w:val="000000"/>
          <w:sz w:val="28"/>
        </w:rPr>
        <w:t xml:space="preserve">
      32) 257-баптың 1-тармағы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96"/>
    <w:bookmarkStart w:name="z428" w:id="397"/>
    <w:p>
      <w:pPr>
        <w:spacing w:after="0"/>
        <w:ind w:left="0"/>
        <w:jc w:val="both"/>
      </w:pPr>
      <w:r>
        <w:rPr>
          <w:rFonts w:ascii="Times New Roman"/>
          <w:b w:val="false"/>
          <w:i w:val="false"/>
          <w:color w:val="000000"/>
          <w:sz w:val="28"/>
        </w:rPr>
        <w:t xml:space="preserve">
      "3) осы Кодекстің 272-бабының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келесі шығыстар деп танылатындарды қоспағанда, жұмыскердің осы Кодекстің 322-бабының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салық салынуға жататын кірістері бойынша шығыстары (оның ішінде жұмыскердің осы Кодекстің 644-бабы </w:t>
      </w:r>
      <w:r>
        <w:rPr>
          <w:rFonts w:ascii="Times New Roman"/>
          <w:b w:val="false"/>
          <w:i w:val="false"/>
          <w:color w:val="000000"/>
          <w:sz w:val="28"/>
        </w:rPr>
        <w:t>1-тармағының</w:t>
      </w:r>
      <w:r>
        <w:rPr>
          <w:rFonts w:ascii="Times New Roman"/>
          <w:b w:val="false"/>
          <w:i w:val="false"/>
          <w:color w:val="000000"/>
          <w:sz w:val="28"/>
        </w:rPr>
        <w:t xml:space="preserve"> 20), 22), 23) және 24) тармақшаларында көрсетілген кірістері бойынша жұмыс берушінің шығыстары) шегерiмге жатады.";</w:t>
      </w:r>
    </w:p>
    <w:bookmarkEnd w:id="397"/>
    <w:bookmarkStart w:name="z429" w:id="398"/>
    <w:p>
      <w:pPr>
        <w:spacing w:after="0"/>
        <w:ind w:left="0"/>
        <w:jc w:val="both"/>
      </w:pPr>
      <w:r>
        <w:rPr>
          <w:rFonts w:ascii="Times New Roman"/>
          <w:b w:val="false"/>
          <w:i w:val="false"/>
          <w:color w:val="000000"/>
          <w:sz w:val="28"/>
        </w:rPr>
        <w:t xml:space="preserve">
      33) 268-баптың </w:t>
      </w:r>
      <w:r>
        <w:rPr>
          <w:rFonts w:ascii="Times New Roman"/>
          <w:b w:val="false"/>
          <w:i w:val="false"/>
          <w:color w:val="000000"/>
          <w:sz w:val="28"/>
        </w:rPr>
        <w:t>16-тармағы</w:t>
      </w:r>
      <w:r>
        <w:rPr>
          <w:rFonts w:ascii="Times New Roman"/>
          <w:b w:val="false"/>
          <w:i w:val="false"/>
          <w:color w:val="000000"/>
          <w:sz w:val="28"/>
        </w:rPr>
        <w:t xml:space="preserve"> мынадай редакцияда жазылсын:</w:t>
      </w:r>
    </w:p>
    <w:bookmarkEnd w:id="398"/>
    <w:bookmarkStart w:name="z430" w:id="399"/>
    <w:p>
      <w:pPr>
        <w:spacing w:after="0"/>
        <w:ind w:left="0"/>
        <w:jc w:val="both"/>
      </w:pPr>
      <w:r>
        <w:rPr>
          <w:rFonts w:ascii="Times New Roman"/>
          <w:b w:val="false"/>
          <w:i w:val="false"/>
          <w:color w:val="000000"/>
          <w:sz w:val="28"/>
        </w:rPr>
        <w:t xml:space="preserve">
      "16. Лизинг шартынан басқа, мүліктік жалдау (жалға алу) шарты бойынша алынған мүлікке қатысты салық төлеуші шеккен жөндеу, реконструкциялау, жаңғырту, күтіп-ұстау жөніндегі шығындар және басқа да шығындар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4) тармақшасында көрсетілген тіркелген активтің бастапқы құны болып табылады. Осы тармаққа сәйкес бухгалтерлік есепке алуда ұзақ мерзімді актив ретінде танылған күнге дейін шегілген,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оның құнын ұлғайтатын шығындар есепке алынады.";</w:t>
      </w:r>
    </w:p>
    <w:bookmarkEnd w:id="399"/>
    <w:bookmarkStart w:name="z431" w:id="400"/>
    <w:p>
      <w:pPr>
        <w:spacing w:after="0"/>
        <w:ind w:left="0"/>
        <w:jc w:val="both"/>
      </w:pPr>
      <w:r>
        <w:rPr>
          <w:rFonts w:ascii="Times New Roman"/>
          <w:b w:val="false"/>
          <w:i w:val="false"/>
          <w:color w:val="000000"/>
          <w:sz w:val="28"/>
        </w:rPr>
        <w:t xml:space="preserve">
      34) 272-баптың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p>
    <w:bookmarkEnd w:id="400"/>
    <w:bookmarkStart w:name="z432" w:id="401"/>
    <w:p>
      <w:pPr>
        <w:spacing w:after="0"/>
        <w:ind w:left="0"/>
        <w:jc w:val="both"/>
      </w:pPr>
      <w:r>
        <w:rPr>
          <w:rFonts w:ascii="Times New Roman"/>
          <w:b w:val="false"/>
          <w:i w:val="false"/>
          <w:color w:val="000000"/>
          <w:sz w:val="28"/>
        </w:rPr>
        <w:t xml:space="preserve">
      "Лизинг шартынан басқа, мүліктік жалдау (жалға алу) шарты бойынша алынған мүлікке қатысты шегілген және бухгалтерлік есепке алуда ұзақ мерзімді актив ретінде танылған келесі шығыстар сомасы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4) тармақшасына сәйкес тіркелген актив ретінде есепке алынады.";</w:t>
      </w:r>
    </w:p>
    <w:bookmarkEnd w:id="401"/>
    <w:bookmarkStart w:name="z433" w:id="402"/>
    <w:p>
      <w:pPr>
        <w:spacing w:after="0"/>
        <w:ind w:left="0"/>
        <w:jc w:val="both"/>
      </w:pPr>
      <w:r>
        <w:rPr>
          <w:rFonts w:ascii="Times New Roman"/>
          <w:b w:val="false"/>
          <w:i w:val="false"/>
          <w:color w:val="000000"/>
          <w:sz w:val="28"/>
        </w:rPr>
        <w:t xml:space="preserve">
      35) 275-баптың </w:t>
      </w:r>
      <w:r>
        <w:rPr>
          <w:rFonts w:ascii="Times New Roman"/>
          <w:b w:val="false"/>
          <w:i w:val="false"/>
          <w:color w:val="000000"/>
          <w:sz w:val="28"/>
        </w:rPr>
        <w:t>5-тармағы</w:t>
      </w:r>
      <w:r>
        <w:rPr>
          <w:rFonts w:ascii="Times New Roman"/>
          <w:b w:val="false"/>
          <w:i w:val="false"/>
          <w:color w:val="000000"/>
          <w:sz w:val="28"/>
        </w:rPr>
        <w:t xml:space="preserve"> екінші бөлігінің 3) тармақшасы мынадай редакцияда жазылсын:</w:t>
      </w:r>
    </w:p>
    <w:bookmarkEnd w:id="402"/>
    <w:bookmarkStart w:name="z434" w:id="403"/>
    <w:p>
      <w:pPr>
        <w:spacing w:after="0"/>
        <w:ind w:left="0"/>
        <w:jc w:val="both"/>
      </w:pPr>
      <w:r>
        <w:rPr>
          <w:rFonts w:ascii="Times New Roman"/>
          <w:b w:val="false"/>
          <w:i w:val="false"/>
          <w:color w:val="000000"/>
          <w:sz w:val="28"/>
        </w:rPr>
        <w:t>
      "3) преференциялар объектілерін беру қайта ұйымдастырылу нәтижесінде жаңадан пайда болған заңды тұлғалар тіркеуші органда мемлекеттік тіркелген күннен бастап үш жыл ішінде жүзеге асырылса, қолданылады.";</w:t>
      </w:r>
    </w:p>
    <w:bookmarkEnd w:id="403"/>
    <w:bookmarkStart w:name="z435" w:id="404"/>
    <w:p>
      <w:pPr>
        <w:spacing w:after="0"/>
        <w:ind w:left="0"/>
        <w:jc w:val="both"/>
      </w:pPr>
      <w:r>
        <w:rPr>
          <w:rFonts w:ascii="Times New Roman"/>
          <w:b w:val="false"/>
          <w:i w:val="false"/>
          <w:color w:val="000000"/>
          <w:sz w:val="28"/>
        </w:rPr>
        <w:t xml:space="preserve">
      36) 290-баптың </w:t>
      </w:r>
      <w:r>
        <w:rPr>
          <w:rFonts w:ascii="Times New Roman"/>
          <w:b w:val="false"/>
          <w:i w:val="false"/>
          <w:color w:val="000000"/>
          <w:sz w:val="28"/>
        </w:rPr>
        <w:t>2-тармағында</w:t>
      </w:r>
      <w:r>
        <w:rPr>
          <w:rFonts w:ascii="Times New Roman"/>
          <w:b w:val="false"/>
          <w:i w:val="false"/>
          <w:color w:val="000000"/>
          <w:sz w:val="28"/>
        </w:rPr>
        <w:t>:</w:t>
      </w:r>
    </w:p>
    <w:bookmarkEnd w:id="404"/>
    <w:bookmarkStart w:name="z436" w:id="405"/>
    <w:p>
      <w:pPr>
        <w:spacing w:after="0"/>
        <w:ind w:left="0"/>
        <w:jc w:val="both"/>
      </w:pPr>
      <w:r>
        <w:rPr>
          <w:rFonts w:ascii="Times New Roman"/>
          <w:b w:val="false"/>
          <w:i w:val="false"/>
          <w:color w:val="000000"/>
          <w:sz w:val="28"/>
        </w:rPr>
        <w:t>
      бірінші бөліктегі "және депозиттер бойынша сыйақылар" деген сөздер ", депозиттер бойынша сыйақылар, сондай-ақ осындай кірістер бойынша туындаған оң бағамдық айырма сомасының теріс бағамдық айырма сомасынан асып кетуі" деген сөздермен ауыстырылсын;</w:t>
      </w:r>
    </w:p>
    <w:bookmarkEnd w:id="405"/>
    <w:bookmarkStart w:name="z437" w:id="406"/>
    <w:p>
      <w:pPr>
        <w:spacing w:after="0"/>
        <w:ind w:left="0"/>
        <w:jc w:val="both"/>
      </w:pPr>
      <w:r>
        <w:rPr>
          <w:rFonts w:ascii="Times New Roman"/>
          <w:b w:val="false"/>
          <w:i w:val="false"/>
          <w:color w:val="000000"/>
          <w:sz w:val="28"/>
        </w:rPr>
        <w:t>
      екінші бөліктің 2) тармақшасы мынадай редакцияда жазылсын:</w:t>
      </w:r>
    </w:p>
    <w:bookmarkEnd w:id="406"/>
    <w:bookmarkStart w:name="z438" w:id="407"/>
    <w:p>
      <w:pPr>
        <w:spacing w:after="0"/>
        <w:ind w:left="0"/>
        <w:jc w:val="both"/>
      </w:pPr>
      <w:r>
        <w:rPr>
          <w:rFonts w:ascii="Times New Roman"/>
          <w:b w:val="false"/>
          <w:i w:val="false"/>
          <w:color w:val="000000"/>
          <w:sz w:val="28"/>
        </w:rPr>
        <w:t>
      "2) білім беру қызметін жүргізу құқығына арналған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мен оқыту бойынша қызметтер көрсету.</w:t>
      </w:r>
    </w:p>
    <w:bookmarkEnd w:id="407"/>
    <w:bookmarkStart w:name="z439" w:id="408"/>
    <w:p>
      <w:pPr>
        <w:spacing w:after="0"/>
        <w:ind w:left="0"/>
        <w:jc w:val="both"/>
      </w:pPr>
      <w:r>
        <w:rPr>
          <w:rFonts w:ascii="Times New Roman"/>
          <w:b w:val="false"/>
          <w:i w:val="false"/>
          <w:color w:val="000000"/>
          <w:sz w:val="28"/>
        </w:rPr>
        <w:t>
      Осы тармақшада көрсетілген кірістерге қоғамдық қор нысанында құрылған коммерциялық емес ұйымның:</w:t>
      </w:r>
    </w:p>
    <w:bookmarkEnd w:id="408"/>
    <w:bookmarkStart w:name="z440" w:id="409"/>
    <w:p>
      <w:pPr>
        <w:spacing w:after="0"/>
        <w:ind w:left="0"/>
        <w:jc w:val="both"/>
      </w:pPr>
      <w:r>
        <w:rPr>
          <w:rFonts w:ascii="Times New Roman"/>
          <w:b w:val="false"/>
          <w:i w:val="false"/>
          <w:color w:val="000000"/>
          <w:sz w:val="28"/>
        </w:rPr>
        <w:t>
      құрылтайшысы қоғамдық қор нысанында құрылған, осы тармақшада көрсетілген әлеуметтік саладағы қызметті жүзеге асыратын осындай коммерциялық емес ұйым болып табылатын әлеуметтік саладағы қызметті жүзеге асыратын ұйымнан алынған дивидендтер;</w:t>
      </w:r>
    </w:p>
    <w:bookmarkEnd w:id="409"/>
    <w:bookmarkStart w:name="z441" w:id="410"/>
    <w:p>
      <w:pPr>
        <w:spacing w:after="0"/>
        <w:ind w:left="0"/>
        <w:jc w:val="both"/>
      </w:pPr>
      <w:r>
        <w:rPr>
          <w:rFonts w:ascii="Times New Roman"/>
          <w:b w:val="false"/>
          <w:i w:val="false"/>
          <w:color w:val="000000"/>
          <w:sz w:val="28"/>
        </w:rPr>
        <w:t>
      құрылтайшысы қоғамдық қор нысанында құрылған, осы тармақшада көрсетілген әлеуметтік саладағы қызметті жүзеге асыратын осындай коммерциялық емес ұйым болып табылатын әлеуметтік саладағы қызметті жүзеге асыратын ұйымдарда акцияларды және (немесе) қатысу үлестерін өткізу кезінде құн өсімінен түсетін кірістер түріндегі кірістері де жатады.";</w:t>
      </w:r>
    </w:p>
    <w:bookmarkEnd w:id="410"/>
    <w:bookmarkStart w:name="z442" w:id="411"/>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411"/>
    <w:bookmarkStart w:name="z443" w:id="412"/>
    <w:p>
      <w:pPr>
        <w:spacing w:after="0"/>
        <w:ind w:left="0"/>
        <w:jc w:val="both"/>
      </w:pPr>
      <w:r>
        <w:rPr>
          <w:rFonts w:ascii="Times New Roman"/>
          <w:b w:val="false"/>
          <w:i w:val="false"/>
          <w:color w:val="000000"/>
          <w:sz w:val="28"/>
        </w:rPr>
        <w:t>
      "Қоғамдық қор нысанында құрылған, осы тармақтың екінші бөлігінің 2) тармақшасында көрсетілген әлеуметтік саладағы қызметті жүзеге асыратын коммерциялық емес ұйымның кірістері де мұндай кірістерді әлеуметтік саладағы қызметті жүзеге асыратын ұйымды құруға бағыттаған және оған қайтарымды пайызсыз қаржылық көмек (қарыз) көрсеткен кезде салық салынуға жатпайды.";</w:t>
      </w:r>
    </w:p>
    <w:bookmarkEnd w:id="412"/>
    <w:bookmarkStart w:name="z444" w:id="413"/>
    <w:p>
      <w:pPr>
        <w:spacing w:after="0"/>
        <w:ind w:left="0"/>
        <w:jc w:val="both"/>
      </w:pPr>
      <w:r>
        <w:rPr>
          <w:rFonts w:ascii="Times New Roman"/>
          <w:b w:val="false"/>
          <w:i w:val="false"/>
          <w:color w:val="000000"/>
          <w:sz w:val="28"/>
        </w:rPr>
        <w:t xml:space="preserve">
      37) 299-баптың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413"/>
    <w:bookmarkStart w:name="z445" w:id="414"/>
    <w:p>
      <w:pPr>
        <w:spacing w:after="0"/>
        <w:ind w:left="0"/>
        <w:jc w:val="both"/>
      </w:pPr>
      <w:r>
        <w:rPr>
          <w:rFonts w:ascii="Times New Roman"/>
          <w:b w:val="false"/>
          <w:i w:val="false"/>
          <w:color w:val="000000"/>
          <w:sz w:val="28"/>
        </w:rPr>
        <w:t>
      "2. Мыналар:</w:t>
      </w:r>
    </w:p>
    <w:bookmarkEnd w:id="414"/>
    <w:bookmarkStart w:name="z446" w:id="415"/>
    <w:p>
      <w:pPr>
        <w:spacing w:after="0"/>
        <w:ind w:left="0"/>
        <w:jc w:val="both"/>
      </w:pPr>
      <w:r>
        <w:rPr>
          <w:rFonts w:ascii="Times New Roman"/>
          <w:b w:val="false"/>
          <w:i w:val="false"/>
          <w:color w:val="000000"/>
          <w:sz w:val="28"/>
        </w:rPr>
        <w:t>
      1) борыштық бағалы қағаздарды қоспағанда, бағалы қағаздар бойынша – өткiзу құны мен бастапқы құн арасындағы терiс айырма;</w:t>
      </w:r>
    </w:p>
    <w:bookmarkEnd w:id="415"/>
    <w:bookmarkStart w:name="z447" w:id="416"/>
    <w:p>
      <w:pPr>
        <w:spacing w:after="0"/>
        <w:ind w:left="0"/>
        <w:jc w:val="both"/>
      </w:pPr>
      <w:r>
        <w:rPr>
          <w:rFonts w:ascii="Times New Roman"/>
          <w:b w:val="false"/>
          <w:i w:val="false"/>
          <w:color w:val="000000"/>
          <w:sz w:val="28"/>
        </w:rPr>
        <w:t>
      2) борыштық бағалы қағаздар бойынша – өткiзу күніндегі дисконт амортизациясын және (немесе) сыйлықақыны ескергенде, өткiзу құны мен сатып алу құны арасындағы терiс айырма;</w:t>
      </w:r>
    </w:p>
    <w:bookmarkEnd w:id="416"/>
    <w:bookmarkStart w:name="z448" w:id="417"/>
    <w:p>
      <w:pPr>
        <w:spacing w:after="0"/>
        <w:ind w:left="0"/>
        <w:jc w:val="both"/>
      </w:pPr>
      <w:r>
        <w:rPr>
          <w:rFonts w:ascii="Times New Roman"/>
          <w:b w:val="false"/>
          <w:i w:val="false"/>
          <w:color w:val="000000"/>
          <w:sz w:val="28"/>
        </w:rPr>
        <w:t>
      3) қатысу үлестері бойынша – қатысу үлесінің өткізу құны мен бастапқы құны арасындағы теріс айырма бағалы қағаздарды және қатысу үлестерін өткiзуден шегілетiн залал болып табылады.";</w:t>
      </w:r>
    </w:p>
    <w:bookmarkEnd w:id="417"/>
    <w:bookmarkStart w:name="z449" w:id="418"/>
    <w:p>
      <w:pPr>
        <w:spacing w:after="0"/>
        <w:ind w:left="0"/>
        <w:jc w:val="both"/>
      </w:pPr>
      <w:r>
        <w:rPr>
          <w:rFonts w:ascii="Times New Roman"/>
          <w:b w:val="false"/>
          <w:i w:val="false"/>
          <w:color w:val="000000"/>
          <w:sz w:val="28"/>
        </w:rPr>
        <w:t xml:space="preserve">
      38) 302-баптың </w:t>
      </w:r>
      <w:r>
        <w:rPr>
          <w:rFonts w:ascii="Times New Roman"/>
          <w:b w:val="false"/>
          <w:i w:val="false"/>
          <w:color w:val="000000"/>
          <w:sz w:val="28"/>
        </w:rPr>
        <w:t>1-тармағында</w:t>
      </w:r>
      <w:r>
        <w:rPr>
          <w:rFonts w:ascii="Times New Roman"/>
          <w:b w:val="false"/>
          <w:i w:val="false"/>
          <w:color w:val="000000"/>
          <w:sz w:val="28"/>
        </w:rPr>
        <w:t>:</w:t>
      </w:r>
    </w:p>
    <w:bookmarkEnd w:id="418"/>
    <w:bookmarkStart w:name="z450" w:id="419"/>
    <w:p>
      <w:pPr>
        <w:spacing w:after="0"/>
        <w:ind w:left="0"/>
        <w:jc w:val="both"/>
      </w:pPr>
      <w:r>
        <w:rPr>
          <w:rFonts w:ascii="Times New Roman"/>
          <w:b w:val="false"/>
          <w:i w:val="false"/>
          <w:color w:val="000000"/>
          <w:sz w:val="28"/>
        </w:rPr>
        <w:t>
      бірінші бөлікте:</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452" w:id="420"/>
    <w:p>
      <w:pPr>
        <w:spacing w:after="0"/>
        <w:ind w:left="0"/>
        <w:jc w:val="both"/>
      </w:pPr>
      <w:r>
        <w:rPr>
          <w:rFonts w:ascii="Times New Roman"/>
          <w:b w:val="false"/>
          <w:i w:val="false"/>
          <w:color w:val="000000"/>
          <w:sz w:val="28"/>
        </w:rPr>
        <w:t xml:space="preserve">
      "1) Қазақстан Республикасында дивидендтер түріндегі кірістерден төлем көзінен ұстап қалынған корпоративтік табыс салығы сомасын қоспағанда, бақыланатын шетелдік компанияның Қазақстан Республикасындағы көздерден алынған,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бақыланатын шетелдік компанияның Қазақстан Республикасында есепті немесе алдыңғы салықтық кезеңде салық салынуға жататын (салық салынған) қаржылық пайдасына қосылған кірісінен немесе салық салынатын кірісінен салықтық кезеңде Қазақстан Республикасында төлем көзінен, резиденттің бақыланатын шетелдік компанияға және (немесе) бақыланатын шетелдік компанияның тұрақты мекемесіне тікелей, жанама, конструктивті қатысу немесе тікелей, жанама, конструктивті бақылау үлесіне мөлшерлес ұстап қалынған корпоративтік табыс салығы сомасы. Осы тармақшаның ережесі 20 пайыздан азды құрайтын мөлшерлеме қолданыла отырып есептелген, төлем көзінен ұстап қалынған корпоративтік табыс салығының сомасына және егер резидент осы Кодекстің </w:t>
      </w:r>
      <w:r>
        <w:rPr>
          <w:rFonts w:ascii="Times New Roman"/>
          <w:b w:val="false"/>
          <w:i w:val="false"/>
          <w:color w:val="000000"/>
          <w:sz w:val="28"/>
        </w:rPr>
        <w:t>303-бабы</w:t>
      </w:r>
      <w:r>
        <w:rPr>
          <w:rFonts w:ascii="Times New Roman"/>
          <w:b w:val="false"/>
          <w:i w:val="false"/>
          <w:color w:val="000000"/>
          <w:sz w:val="28"/>
        </w:rPr>
        <w:t xml:space="preserve"> 4-тармағының ережелерін қолданбаған жағдайда қолданылады;";</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454" w:id="421"/>
    <w:p>
      <w:pPr>
        <w:spacing w:after="0"/>
        <w:ind w:left="0"/>
        <w:jc w:val="both"/>
      </w:pPr>
      <w:r>
        <w:rPr>
          <w:rFonts w:ascii="Times New Roman"/>
          <w:b w:val="false"/>
          <w:i w:val="false"/>
          <w:color w:val="000000"/>
          <w:sz w:val="28"/>
        </w:rPr>
        <w:t>
      екінші абзац мынадай редакцияда жазылсын:</w:t>
      </w:r>
    </w:p>
    <w:bookmarkEnd w:id="421"/>
    <w:bookmarkStart w:name="z455" w:id="422"/>
    <w:p>
      <w:pPr>
        <w:spacing w:after="0"/>
        <w:ind w:left="0"/>
        <w:jc w:val="both"/>
      </w:pPr>
      <w:r>
        <w:rPr>
          <w:rFonts w:ascii="Times New Roman"/>
          <w:b w:val="false"/>
          <w:i w:val="false"/>
          <w:color w:val="000000"/>
          <w:sz w:val="28"/>
        </w:rPr>
        <w:t>
      "Сш = К х Кф х (Мқ - Мт)/100%, мұнда:";</w:t>
      </w:r>
    </w:p>
    <w:bookmarkEnd w:id="422"/>
    <w:bookmarkStart w:name="z456" w:id="423"/>
    <w:p>
      <w:pPr>
        <w:spacing w:after="0"/>
        <w:ind w:left="0"/>
        <w:jc w:val="both"/>
      </w:pPr>
      <w:r>
        <w:rPr>
          <w:rFonts w:ascii="Times New Roman"/>
          <w:b w:val="false"/>
          <w:i w:val="false"/>
          <w:color w:val="000000"/>
          <w:sz w:val="28"/>
        </w:rPr>
        <w:t>
      мынадай мазмұндағы бесінші абзацпен толықтырылсын:</w:t>
      </w:r>
    </w:p>
    <w:bookmarkEnd w:id="423"/>
    <w:bookmarkStart w:name="z457" w:id="424"/>
    <w:p>
      <w:pPr>
        <w:spacing w:after="0"/>
        <w:ind w:left="0"/>
        <w:jc w:val="both"/>
      </w:pPr>
      <w:r>
        <w:rPr>
          <w:rFonts w:ascii="Times New Roman"/>
          <w:b w:val="false"/>
          <w:i w:val="false"/>
          <w:color w:val="000000"/>
          <w:sz w:val="28"/>
        </w:rPr>
        <w:t>
      "Кф - резиденттің бақыланатын шетелдік компанияға және (немесе) бақыланатын шетелдік компанияның тұрақты мекемесіне тікелей, жанама, конструктивті қатысу немесе тікелей, жанама, конструктивті бақылау коэффициенті;";</w:t>
      </w:r>
    </w:p>
    <w:bookmarkEnd w:id="424"/>
    <w:bookmarkStart w:name="z458" w:id="425"/>
    <w:p>
      <w:pPr>
        <w:spacing w:after="0"/>
        <w:ind w:left="0"/>
        <w:jc w:val="both"/>
      </w:pPr>
      <w:r>
        <w:rPr>
          <w:rFonts w:ascii="Times New Roman"/>
          <w:b w:val="false"/>
          <w:i w:val="false"/>
          <w:color w:val="000000"/>
          <w:sz w:val="28"/>
        </w:rPr>
        <w:t>
      үшінші бөліктің бірінші абзацы мынадай редакцияда жазылсын:</w:t>
      </w:r>
    </w:p>
    <w:bookmarkEnd w:id="425"/>
    <w:bookmarkStart w:name="z459" w:id="426"/>
    <w:p>
      <w:pPr>
        <w:spacing w:after="0"/>
        <w:ind w:left="0"/>
        <w:jc w:val="both"/>
      </w:pPr>
      <w:r>
        <w:rPr>
          <w:rFonts w:ascii="Times New Roman"/>
          <w:b w:val="false"/>
          <w:i w:val="false"/>
          <w:color w:val="000000"/>
          <w:sz w:val="28"/>
        </w:rPr>
        <w:t>
      "Осы тармақтың бірінші бөлігінің 1) немесе 2) тармақшасының ережесі жеңілдікті салық салынатын мемлекеттерде тіркелмеген бақыланатын шетелдік компанияға және (немесе) бақыланатын шетелдік компанияның тұрақты мекемесіне және резидентте мынадай:";</w:t>
      </w:r>
    </w:p>
    <w:bookmarkEnd w:id="426"/>
    <w:bookmarkStart w:name="z460" w:id="427"/>
    <w:p>
      <w:pPr>
        <w:spacing w:after="0"/>
        <w:ind w:left="0"/>
        <w:jc w:val="both"/>
      </w:pPr>
      <w:r>
        <w:rPr>
          <w:rFonts w:ascii="Times New Roman"/>
          <w:b w:val="false"/>
          <w:i w:val="false"/>
          <w:color w:val="000000"/>
          <w:sz w:val="28"/>
        </w:rPr>
        <w:t xml:space="preserve">
      39) 303-баптың </w:t>
      </w:r>
      <w:r>
        <w:rPr>
          <w:rFonts w:ascii="Times New Roman"/>
          <w:b w:val="false"/>
          <w:i w:val="false"/>
          <w:color w:val="000000"/>
          <w:sz w:val="28"/>
        </w:rPr>
        <w:t>4-тармағында</w:t>
      </w:r>
      <w:r>
        <w:rPr>
          <w:rFonts w:ascii="Times New Roman"/>
          <w:b w:val="false"/>
          <w:i w:val="false"/>
          <w:color w:val="000000"/>
          <w:sz w:val="28"/>
        </w:rPr>
        <w:t>:</w:t>
      </w:r>
    </w:p>
    <w:bookmarkEnd w:id="427"/>
    <w:bookmarkStart w:name="z461" w:id="428"/>
    <w:p>
      <w:pPr>
        <w:spacing w:after="0"/>
        <w:ind w:left="0"/>
        <w:jc w:val="both"/>
      </w:pPr>
      <w:r>
        <w:rPr>
          <w:rFonts w:ascii="Times New Roman"/>
          <w:b w:val="false"/>
          <w:i w:val="false"/>
          <w:color w:val="000000"/>
          <w:sz w:val="28"/>
        </w:rPr>
        <w:t xml:space="preserve">
      бірінші бөліктің алтыншы абзацы мынадай редакцияда жазылсын: </w:t>
      </w:r>
    </w:p>
    <w:bookmarkEnd w:id="428"/>
    <w:bookmarkStart w:name="z462" w:id="429"/>
    <w:p>
      <w:pPr>
        <w:spacing w:after="0"/>
        <w:ind w:left="0"/>
        <w:jc w:val="both"/>
      </w:pPr>
      <w:r>
        <w:rPr>
          <w:rFonts w:ascii="Times New Roman"/>
          <w:b w:val="false"/>
          <w:i w:val="false"/>
          <w:color w:val="000000"/>
          <w:sz w:val="28"/>
        </w:rPr>
        <w:t xml:space="preserve">
      "Мт – осы Кодекстің </w:t>
      </w:r>
      <w:r>
        <w:rPr>
          <w:rFonts w:ascii="Times New Roman"/>
          <w:b w:val="false"/>
          <w:i w:val="false"/>
          <w:color w:val="000000"/>
          <w:sz w:val="28"/>
        </w:rPr>
        <w:t>297-бабының</w:t>
      </w:r>
      <w:r>
        <w:rPr>
          <w:rFonts w:ascii="Times New Roman"/>
          <w:b w:val="false"/>
          <w:i w:val="false"/>
          <w:color w:val="000000"/>
          <w:sz w:val="28"/>
        </w:rPr>
        <w:t xml:space="preserve"> 4-тармағы бірінші бөлігінің 2) – 6) тармақшаларында көрсетілген кірістерден Қазақстан Республикасында төлем көзінен ұстап қалынған табыс салығы есепке алынбай,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12) тармақшасына сәйкес айқындалатын тиімді мөлшерлеме.";</w:t>
      </w:r>
    </w:p>
    <w:bookmarkEnd w:id="429"/>
    <w:bookmarkStart w:name="z463" w:id="430"/>
    <w:p>
      <w:pPr>
        <w:spacing w:after="0"/>
        <w:ind w:left="0"/>
        <w:jc w:val="both"/>
      </w:pPr>
      <w:r>
        <w:rPr>
          <w:rFonts w:ascii="Times New Roman"/>
          <w:b w:val="false"/>
          <w:i w:val="false"/>
          <w:color w:val="000000"/>
          <w:sz w:val="28"/>
        </w:rPr>
        <w:t>
      мынадай мазмұндағы екінші бөлікпен толықтырылсын:</w:t>
      </w:r>
    </w:p>
    <w:bookmarkEnd w:id="430"/>
    <w:bookmarkStart w:name="z464" w:id="431"/>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431"/>
    <w:bookmarkStart w:name="z465" w:id="43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305-бапта</w:t>
      </w:r>
      <w:r>
        <w:rPr>
          <w:rFonts w:ascii="Times New Roman"/>
          <w:b w:val="false"/>
          <w:i w:val="false"/>
          <w:color w:val="000000"/>
          <w:sz w:val="28"/>
        </w:rPr>
        <w:t>:</w:t>
      </w:r>
    </w:p>
    <w:bookmarkEnd w:id="432"/>
    <w:bookmarkStart w:name="z466" w:id="43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433"/>
    <w:bookmarkStart w:name="z467" w:id="434"/>
    <w:p>
      <w:pPr>
        <w:spacing w:after="0"/>
        <w:ind w:left="0"/>
        <w:jc w:val="both"/>
      </w:pPr>
      <w:r>
        <w:rPr>
          <w:rFonts w:ascii="Times New Roman"/>
          <w:b w:val="false"/>
          <w:i w:val="false"/>
          <w:color w:val="000000"/>
          <w:sz w:val="28"/>
        </w:rPr>
        <w:t>
      "3-тармағында" деген сөздер "4-тармағында" деген сөздермен ауыстырылсын;</w:t>
      </w:r>
    </w:p>
    <w:bookmarkEnd w:id="434"/>
    <w:bookmarkStart w:name="z468" w:id="435"/>
    <w:p>
      <w:pPr>
        <w:spacing w:after="0"/>
        <w:ind w:left="0"/>
        <w:jc w:val="both"/>
      </w:pPr>
      <w:r>
        <w:rPr>
          <w:rFonts w:ascii="Times New Roman"/>
          <w:b w:val="false"/>
          <w:i w:val="false"/>
          <w:color w:val="000000"/>
          <w:sz w:val="28"/>
        </w:rPr>
        <w:t>
      "әділет органында" деген сөздер "тіркеуші органда" деген сөздермен ауыстырылсын;</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мынадай редакцияда жазылсын:</w:t>
      </w:r>
    </w:p>
    <w:bookmarkStart w:name="z471" w:id="436"/>
    <w:p>
      <w:pPr>
        <w:spacing w:after="0"/>
        <w:ind w:left="0"/>
        <w:jc w:val="both"/>
      </w:pPr>
      <w:r>
        <w:rPr>
          <w:rFonts w:ascii="Times New Roman"/>
          <w:b w:val="false"/>
          <w:i w:val="false"/>
          <w:color w:val="000000"/>
          <w:sz w:val="28"/>
        </w:rPr>
        <w:t>
      "бөліну немесе бөлініп шығу жолымен қайта ұйымдастыру жүзеге асырылған салықтық кезеңде, сондай-ақ кейінгі екі салықтық кезең ішінде – осы баптың 4-тармағында көрсетілген салық төлеушілер ағымдағы салықтық кезең үшін корпоративтік табыс салығының болжамды сомасы негізге алына отырып есептейді;";</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473" w:id="437"/>
    <w:p>
      <w:pPr>
        <w:spacing w:after="0"/>
        <w:ind w:left="0"/>
        <w:jc w:val="both"/>
      </w:pPr>
      <w:r>
        <w:rPr>
          <w:rFonts w:ascii="Times New Roman"/>
          <w:b w:val="false"/>
          <w:i w:val="false"/>
          <w:color w:val="000000"/>
          <w:sz w:val="28"/>
        </w:rPr>
        <w:t xml:space="preserve">
      "3) декларациядан кейін, осы тармақтың 4) тармақшасында көзделген жағдайларды қоспағанда, осы Кодекстің </w:t>
      </w:r>
      <w:r>
        <w:rPr>
          <w:rFonts w:ascii="Times New Roman"/>
          <w:b w:val="false"/>
          <w:i w:val="false"/>
          <w:color w:val="000000"/>
          <w:sz w:val="28"/>
        </w:rPr>
        <w:t>302-бабының</w:t>
      </w:r>
      <w:r>
        <w:rPr>
          <w:rFonts w:ascii="Times New Roman"/>
          <w:b w:val="false"/>
          <w:i w:val="false"/>
          <w:color w:val="000000"/>
          <w:sz w:val="28"/>
        </w:rPr>
        <w:t xml:space="preserve"> 1-тармағына және </w:t>
      </w:r>
      <w:r>
        <w:rPr>
          <w:rFonts w:ascii="Times New Roman"/>
          <w:b w:val="false"/>
          <w:i w:val="false"/>
          <w:color w:val="000000"/>
          <w:sz w:val="28"/>
        </w:rPr>
        <w:t>652-бабына</w:t>
      </w:r>
      <w:r>
        <w:rPr>
          <w:rFonts w:ascii="Times New Roman"/>
          <w:b w:val="false"/>
          <w:i w:val="false"/>
          <w:color w:val="000000"/>
          <w:sz w:val="28"/>
        </w:rPr>
        <w:t xml:space="preserve"> сәйкес алдыңғы салықтық кезең үшін есептелген корпоративтік табыс салығы сомасының төрттен үш бөлігі мөлшерінде есептеледі. Аванстық төлемдерді есептеу мақсаттарында алдыңғы салықтық кезең үшін есептелген корпоративтік табыс салығының сомасына корпоративтік табыс салығының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бақыланатын шетелдік компаниялардың немесе бақыланатын шетелдік компаниялардың тұрақты мекемелерінің жиынтық пайдасынан есептелген сомасы қосылмайды;";</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 мынадай редакцияда жазылсын:</w:t>
      </w:r>
    </w:p>
    <w:bookmarkStart w:name="z475" w:id="438"/>
    <w:p>
      <w:pPr>
        <w:spacing w:after="0"/>
        <w:ind w:left="0"/>
        <w:jc w:val="both"/>
      </w:pPr>
      <w:r>
        <w:rPr>
          <w:rFonts w:ascii="Times New Roman"/>
          <w:b w:val="false"/>
          <w:i w:val="false"/>
          <w:color w:val="000000"/>
          <w:sz w:val="28"/>
        </w:rPr>
        <w:t>
      "бөліну немесе бөлініп шығу жолымен қайта ұйымдастыру жүзеге асырылған салықтық кезеңде, сондай-ақ кейінгі екі салықтық кезең ішінде – осы баптың 4-тармағында көрсетілген;";</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477" w:id="439"/>
    <w:p>
      <w:pPr>
        <w:spacing w:after="0"/>
        <w:ind w:left="0"/>
        <w:jc w:val="both"/>
      </w:pPr>
      <w:r>
        <w:rPr>
          <w:rFonts w:ascii="Times New Roman"/>
          <w:b w:val="false"/>
          <w:i w:val="false"/>
          <w:color w:val="000000"/>
          <w:sz w:val="28"/>
        </w:rPr>
        <w:t>
      "7. Салық төлеушілер есепті салықтық кезеңнің 31 желтоқсанынан кешіктірмей, ағымдағы салықтық кезең үшін корпоративтік табыс салығының болжамды сомасын негізге ала отырып, декларациядан кейінгі аванстық төлемдердің қосымша есеп-қисабын ұсынуға құқылы.</w:t>
      </w:r>
    </w:p>
    <w:bookmarkEnd w:id="439"/>
    <w:bookmarkStart w:name="z478" w:id="440"/>
    <w:p>
      <w:pPr>
        <w:spacing w:after="0"/>
        <w:ind w:left="0"/>
        <w:jc w:val="both"/>
      </w:pPr>
      <w:r>
        <w:rPr>
          <w:rFonts w:ascii="Times New Roman"/>
          <w:b w:val="false"/>
          <w:i w:val="false"/>
          <w:color w:val="000000"/>
          <w:sz w:val="28"/>
        </w:rPr>
        <w:t>
      Декларациядан кейінгі аванстық төлемдердің қосымша есеп-қисаптарында көрсетілген түзетулер есепке алынған, декларациядан кейінгі аванстық төлемдердің сомасы теріс мәнге ие бола алмайды.";</w:t>
      </w:r>
    </w:p>
    <w:bookmarkEnd w:id="440"/>
    <w:bookmarkStart w:name="z479" w:id="441"/>
    <w:p>
      <w:pPr>
        <w:spacing w:after="0"/>
        <w:ind w:left="0"/>
        <w:jc w:val="both"/>
      </w:pPr>
      <w:r>
        <w:rPr>
          <w:rFonts w:ascii="Times New Roman"/>
          <w:b w:val="false"/>
          <w:i w:val="false"/>
          <w:color w:val="000000"/>
          <w:sz w:val="28"/>
        </w:rPr>
        <w:t xml:space="preserve">
      41) 314-баптың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41"/>
    <w:bookmarkStart w:name="z480" w:id="442"/>
    <w:p>
      <w:pPr>
        <w:spacing w:after="0"/>
        <w:ind w:left="0"/>
        <w:jc w:val="both"/>
      </w:pPr>
      <w:r>
        <w:rPr>
          <w:rFonts w:ascii="Times New Roman"/>
          <w:b w:val="false"/>
          <w:i w:val="false"/>
          <w:color w:val="000000"/>
          <w:sz w:val="28"/>
        </w:rPr>
        <w:t>
      "2. Егер заңды тұлға күнтiзбелiк жыл басталғаннан кейiн құрылған болса, құрылған күнiнен бастап күнтiзбелiк жылдың соңына дейiнгi уақыт кезеңi ол үшiн бiрiншi салықтық кезең болып табылады.</w:t>
      </w:r>
    </w:p>
    <w:bookmarkEnd w:id="442"/>
    <w:bookmarkStart w:name="z481" w:id="443"/>
    <w:p>
      <w:pPr>
        <w:spacing w:after="0"/>
        <w:ind w:left="0"/>
        <w:jc w:val="both"/>
      </w:pPr>
      <w:r>
        <w:rPr>
          <w:rFonts w:ascii="Times New Roman"/>
          <w:b w:val="false"/>
          <w:i w:val="false"/>
          <w:color w:val="000000"/>
          <w:sz w:val="28"/>
        </w:rPr>
        <w:t>
      Бұл ретте заңды тұлғаның тіркеуші органда мемлекеттік тiркелген күнi оның құрылған күнi болып есептеледі.";</w:t>
      </w:r>
    </w:p>
    <w:bookmarkEnd w:id="443"/>
    <w:bookmarkStart w:name="z482" w:id="44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315-бап</w:t>
      </w:r>
      <w:r>
        <w:rPr>
          <w:rFonts w:ascii="Times New Roman"/>
          <w:b w:val="false"/>
          <w:i w:val="false"/>
          <w:color w:val="000000"/>
          <w:sz w:val="28"/>
        </w:rPr>
        <w:t xml:space="preserve"> мынадай мазмұндағы 4-тармақпен толықтырылсын: </w:t>
      </w:r>
    </w:p>
    <w:bookmarkEnd w:id="444"/>
    <w:bookmarkStart w:name="z483" w:id="445"/>
    <w:p>
      <w:pPr>
        <w:spacing w:after="0"/>
        <w:ind w:left="0"/>
        <w:jc w:val="both"/>
      </w:pPr>
      <w:r>
        <w:rPr>
          <w:rFonts w:ascii="Times New Roman"/>
          <w:b w:val="false"/>
          <w:i w:val="false"/>
          <w:color w:val="000000"/>
          <w:sz w:val="28"/>
        </w:rPr>
        <w:t>
      "4. Егер корпоративтік табыс салығы бойынша есептілік ұсынылған күнге қаржылық есептілік бойынша бекітілген аудиторлық есеп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211-бабының ережелері ескеріле отырып, қаржылық есептілік бойынша аудиторлық есеп бекітілген күннен кейінгі алпыс жұмыс күні ішінде, бірақ есепті салықтық кезеңнен кейінгі екінші жылдың 31 наурызынан кешіктірілмей берілетін корпоративтік табыс салығы бойынша қосымша декларацияда жүргізіледі.";</w:t>
      </w:r>
    </w:p>
    <w:bookmarkEnd w:id="445"/>
    <w:bookmarkStart w:name="z484" w:id="446"/>
    <w:p>
      <w:pPr>
        <w:spacing w:after="0"/>
        <w:ind w:left="0"/>
        <w:jc w:val="both"/>
      </w:pPr>
      <w:r>
        <w:rPr>
          <w:rFonts w:ascii="Times New Roman"/>
          <w:b w:val="false"/>
          <w:i w:val="false"/>
          <w:color w:val="000000"/>
          <w:sz w:val="28"/>
        </w:rPr>
        <w:t xml:space="preserve">
      43) 319-баптың 2-тармағы </w:t>
      </w:r>
      <w:r>
        <w:rPr>
          <w:rFonts w:ascii="Times New Roman"/>
          <w:b w:val="false"/>
          <w:i w:val="false"/>
          <w:color w:val="000000"/>
          <w:sz w:val="28"/>
        </w:rPr>
        <w:t>25) тармақшасында</w:t>
      </w:r>
      <w:r>
        <w:rPr>
          <w:rFonts w:ascii="Times New Roman"/>
          <w:b w:val="false"/>
          <w:i w:val="false"/>
          <w:color w:val="000000"/>
          <w:sz w:val="28"/>
        </w:rPr>
        <w:t>:</w:t>
      </w:r>
    </w:p>
    <w:bookmarkEnd w:id="446"/>
    <w:bookmarkStart w:name="z485" w:id="447"/>
    <w:p>
      <w:pPr>
        <w:spacing w:after="0"/>
        <w:ind w:left="0"/>
        <w:jc w:val="both"/>
      </w:pPr>
      <w:r>
        <w:rPr>
          <w:rFonts w:ascii="Times New Roman"/>
          <w:b w:val="false"/>
          <w:i w:val="false"/>
          <w:color w:val="000000"/>
          <w:sz w:val="28"/>
        </w:rPr>
        <w:t xml:space="preserve">
      жетінші абзац мынадай редакцияда жазылсын: </w:t>
      </w:r>
    </w:p>
    <w:bookmarkEnd w:id="447"/>
    <w:bookmarkStart w:name="z486" w:id="448"/>
    <w:p>
      <w:pPr>
        <w:spacing w:after="0"/>
        <w:ind w:left="0"/>
        <w:jc w:val="both"/>
      </w:pPr>
      <w:r>
        <w:rPr>
          <w:rFonts w:ascii="Times New Roman"/>
          <w:b w:val="false"/>
          <w:i w:val="false"/>
          <w:color w:val="000000"/>
          <w:sz w:val="28"/>
        </w:rPr>
        <w:t>
      "Қазақстан Республикасының мүгедектердi әлеуметтiк қорғау туралы заңнамасына сәйкес облыстың, республикалық маңызы бар қаланың, астананың жергілікті атқарушы органдары мүгедекке тауарларды, жұмыстарды, көрсетілетін қызметтерді беруі кезінде алынған материалдық пайда. Бұл ретте осы абзацтың ережесі:";</w:t>
      </w:r>
    </w:p>
    <w:bookmarkEnd w:id="448"/>
    <w:bookmarkStart w:name="z487" w:id="449"/>
    <w:p>
      <w:pPr>
        <w:spacing w:after="0"/>
        <w:ind w:left="0"/>
        <w:jc w:val="both"/>
      </w:pPr>
      <w:r>
        <w:rPr>
          <w:rFonts w:ascii="Times New Roman"/>
          <w:b w:val="false"/>
          <w:i w:val="false"/>
          <w:color w:val="000000"/>
          <w:sz w:val="28"/>
        </w:rPr>
        <w:t>
      мынадай мазмұндағы сегізінші және тоғызыншы абзацтармен толықтырылсын:</w:t>
      </w:r>
    </w:p>
    <w:bookmarkEnd w:id="449"/>
    <w:bookmarkStart w:name="z488" w:id="450"/>
    <w:p>
      <w:pPr>
        <w:spacing w:after="0"/>
        <w:ind w:left="0"/>
        <w:jc w:val="both"/>
      </w:pPr>
      <w:r>
        <w:rPr>
          <w:rFonts w:ascii="Times New Roman"/>
          <w:b w:val="false"/>
          <w:i w:val="false"/>
          <w:color w:val="000000"/>
          <w:sz w:val="28"/>
        </w:rPr>
        <w:t>
      "мүгедек;</w:t>
      </w:r>
    </w:p>
    <w:bookmarkEnd w:id="450"/>
    <w:bookmarkStart w:name="z489" w:id="451"/>
    <w:p>
      <w:pPr>
        <w:spacing w:after="0"/>
        <w:ind w:left="0"/>
        <w:jc w:val="both"/>
      </w:pPr>
      <w:r>
        <w:rPr>
          <w:rFonts w:ascii="Times New Roman"/>
          <w:b w:val="false"/>
          <w:i w:val="false"/>
          <w:color w:val="000000"/>
          <w:sz w:val="28"/>
        </w:rPr>
        <w:t>
      жүріп-тұруы қиын бірінші топтағы мүгедекке әлеуметтік қызметтер көрсететін жеке көмекші болып табылатын жеке тұлғаға қолданылады;";</w:t>
      </w:r>
    </w:p>
    <w:bookmarkEnd w:id="451"/>
    <w:bookmarkStart w:name="z490" w:id="45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341-бапта</w:t>
      </w:r>
      <w:r>
        <w:rPr>
          <w:rFonts w:ascii="Times New Roman"/>
          <w:b w:val="false"/>
          <w:i w:val="false"/>
          <w:color w:val="000000"/>
          <w:sz w:val="28"/>
        </w:rPr>
        <w:t>:</w:t>
      </w:r>
    </w:p>
    <w:bookmarkEnd w:id="452"/>
    <w:bookmarkStart w:name="z491" w:id="45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13) тармақшасы</w:t>
      </w:r>
      <w:r>
        <w:rPr>
          <w:rFonts w:ascii="Times New Roman"/>
          <w:b w:val="false"/>
          <w:i w:val="false"/>
          <w:color w:val="000000"/>
          <w:sz w:val="28"/>
        </w:rPr>
        <w:t xml:space="preserve"> екінші бөлігінің екінші абзацындағы "түзету мөлшері көрсетілген" деген сөздер "түзетуді қолдану үшін" деген сөздермен ауыстырылсын;</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93" w:id="454"/>
    <w:p>
      <w:pPr>
        <w:spacing w:after="0"/>
        <w:ind w:left="0"/>
        <w:jc w:val="both"/>
      </w:pPr>
      <w:r>
        <w:rPr>
          <w:rFonts w:ascii="Times New Roman"/>
          <w:b w:val="false"/>
          <w:i w:val="false"/>
          <w:color w:val="000000"/>
          <w:sz w:val="28"/>
        </w:rPr>
        <w:t>
      "2. Егер салық агенті жеке тұлғаның кірістен жеке табыс салығын ұстап қалу күнінен кеш өтініш жасауы себебінен жеке тұлғаның осындай кірісіне осы баптың 1-тармағының 13), 14) және 23) тармақшаларында көзделген кіріс түзетуді қолданбаған жағдайда,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48-бабының 2-тармағында көзделген талап қоюдың ескіру мерзімі шегінде кірістерге қайта есептеу жүргізеді.";</w:t>
      </w:r>
    </w:p>
    <w:bookmarkEnd w:id="454"/>
    <w:bookmarkStart w:name="z494" w:id="455"/>
    <w:p>
      <w:pPr>
        <w:spacing w:after="0"/>
        <w:ind w:left="0"/>
        <w:jc w:val="both"/>
      </w:pPr>
      <w:r>
        <w:rPr>
          <w:rFonts w:ascii="Times New Roman"/>
          <w:b w:val="false"/>
          <w:i w:val="false"/>
          <w:color w:val="000000"/>
          <w:sz w:val="28"/>
        </w:rPr>
        <w:t xml:space="preserve">
      45) 343-баптың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455"/>
    <w:bookmarkStart w:name="z495" w:id="456"/>
    <w:p>
      <w:pPr>
        <w:spacing w:after="0"/>
        <w:ind w:left="0"/>
        <w:jc w:val="both"/>
      </w:pPr>
      <w:r>
        <w:rPr>
          <w:rFonts w:ascii="Times New Roman"/>
          <w:b w:val="false"/>
          <w:i w:val="false"/>
          <w:color w:val="000000"/>
          <w:sz w:val="28"/>
        </w:rPr>
        <w:t>
      "3. Жеке тұлға міндетті зейнетақы жарналары және міндетті әлеуметтік медициналық сақтандыру жарналары түріндегі салықтық шегерімдерді қоспағанда, салықтық кезеңде салықтық шегерімнің белгілі бір түрін бір салық агентінде ғана қолдануға құқылы.";</w:t>
      </w:r>
    </w:p>
    <w:bookmarkEnd w:id="456"/>
    <w:bookmarkStart w:name="z496" w:id="457"/>
    <w:p>
      <w:pPr>
        <w:spacing w:after="0"/>
        <w:ind w:left="0"/>
        <w:jc w:val="both"/>
      </w:pPr>
      <w:r>
        <w:rPr>
          <w:rFonts w:ascii="Times New Roman"/>
          <w:b w:val="false"/>
          <w:i w:val="false"/>
          <w:color w:val="000000"/>
          <w:sz w:val="28"/>
        </w:rPr>
        <w:t xml:space="preserve">
      46) 373-баптың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"372-бабының 3-тармағына" деген сөздер "372-бабының 4-тармағына" деген сөздермен ауыстырылсын;</w:t>
      </w:r>
    </w:p>
    <w:bookmarkEnd w:id="457"/>
    <w:bookmarkStart w:name="z497" w:id="458"/>
    <w:p>
      <w:pPr>
        <w:spacing w:after="0"/>
        <w:ind w:left="0"/>
        <w:jc w:val="both"/>
      </w:pPr>
      <w:r>
        <w:rPr>
          <w:rFonts w:ascii="Times New Roman"/>
          <w:b w:val="false"/>
          <w:i w:val="false"/>
          <w:color w:val="000000"/>
          <w:sz w:val="28"/>
        </w:rPr>
        <w:t xml:space="preserve">
      47) 378-баптың </w:t>
      </w:r>
      <w:r>
        <w:rPr>
          <w:rFonts w:ascii="Times New Roman"/>
          <w:b w:val="false"/>
          <w:i w:val="false"/>
          <w:color w:val="000000"/>
          <w:sz w:val="28"/>
        </w:rPr>
        <w:t>2-тармағында</w:t>
      </w:r>
      <w:r>
        <w:rPr>
          <w:rFonts w:ascii="Times New Roman"/>
          <w:b w:val="false"/>
          <w:i w:val="false"/>
          <w:color w:val="000000"/>
          <w:sz w:val="28"/>
        </w:rPr>
        <w:t>:</w:t>
      </w:r>
    </w:p>
    <w:bookmarkEnd w:id="458"/>
    <w:bookmarkStart w:name="z498" w:id="459"/>
    <w:p>
      <w:pPr>
        <w:spacing w:after="0"/>
        <w:ind w:left="0"/>
        <w:jc w:val="both"/>
      </w:pPr>
      <w:r>
        <w:rPr>
          <w:rFonts w:ascii="Times New Roman"/>
          <w:b w:val="false"/>
          <w:i w:val="false"/>
          <w:color w:val="000000"/>
          <w:sz w:val="28"/>
        </w:rPr>
        <w:t>
      бірінші бөлікте:</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00" w:id="460"/>
    <w:p>
      <w:pPr>
        <w:spacing w:after="0"/>
        <w:ind w:left="0"/>
        <w:jc w:val="both"/>
      </w:pPr>
      <w:r>
        <w:rPr>
          <w:rFonts w:ascii="Times New Roman"/>
          <w:b w:val="false"/>
          <w:i w:val="false"/>
          <w:color w:val="000000"/>
          <w:sz w:val="28"/>
        </w:rPr>
        <w:t>
      "3) көрсетілетін қызметтер мәдениет, ойын-сауық, ғылым, өнер, білім, дене шынықтыру немесе спорт саласындағы көрсетілетін қызметтерге жатса және іс жүзінде Қазақстан Республикасының аумағында көрсетілсе, Қазақстан Республикасы жұмыстарды, көрсетілетін қызметтерді өткізу орны болып танылады.</w:t>
      </w:r>
    </w:p>
    <w:bookmarkEnd w:id="460"/>
    <w:bookmarkStart w:name="z501" w:id="461"/>
    <w:p>
      <w:pPr>
        <w:spacing w:after="0"/>
        <w:ind w:left="0"/>
        <w:jc w:val="both"/>
      </w:pPr>
      <w:r>
        <w:rPr>
          <w:rFonts w:ascii="Times New Roman"/>
          <w:b w:val="false"/>
          <w:i w:val="false"/>
          <w:color w:val="000000"/>
          <w:sz w:val="28"/>
        </w:rPr>
        <w:t>
      Осы тармақшаның мақсаттарында ойын-сауық саласындағы көрсетілетін қызметтерге, ойын мекемелерін, түнгі клубтарды, кафе-барларды, мейрамханаларды, интернет-кафелерді, компьютер, бильярд, боулинг клубтарды және кинотеатрларды қоса алғанда, ойын-сауық орындарында көрсетілетін ойын-сауық-демалу мақсатындағы көрсетілетін қызметтер жатады.";</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503" w:id="462"/>
    <w:p>
      <w:pPr>
        <w:spacing w:after="0"/>
        <w:ind w:left="0"/>
        <w:jc w:val="both"/>
      </w:pPr>
      <w:r>
        <w:rPr>
          <w:rFonts w:ascii="Times New Roman"/>
          <w:b w:val="false"/>
          <w:i w:val="false"/>
          <w:color w:val="000000"/>
          <w:sz w:val="28"/>
        </w:rPr>
        <w:t>
      екінші бөлік алып тасталсын;</w:t>
      </w:r>
    </w:p>
    <w:bookmarkEnd w:id="462"/>
    <w:bookmarkStart w:name="z504" w:id="463"/>
    <w:p>
      <w:pPr>
        <w:spacing w:after="0"/>
        <w:ind w:left="0"/>
        <w:jc w:val="both"/>
      </w:pPr>
      <w:r>
        <w:rPr>
          <w:rFonts w:ascii="Times New Roman"/>
          <w:b w:val="false"/>
          <w:i w:val="false"/>
          <w:color w:val="000000"/>
          <w:sz w:val="28"/>
        </w:rPr>
        <w:t>
      үшінші және төртінші бөліктердегі "Қазақстан Республикасының әділет органдарында" деген сөздер "тіркеуші органда" деген сөздермен ауыстырылсын;</w:t>
      </w:r>
    </w:p>
    <w:bookmarkEnd w:id="463"/>
    <w:bookmarkStart w:name="z505" w:id="464"/>
    <w:p>
      <w:pPr>
        <w:spacing w:after="0"/>
        <w:ind w:left="0"/>
        <w:jc w:val="both"/>
      </w:pPr>
      <w:r>
        <w:rPr>
          <w:rFonts w:ascii="Times New Roman"/>
          <w:b w:val="false"/>
          <w:i w:val="false"/>
          <w:color w:val="000000"/>
          <w:sz w:val="28"/>
        </w:rPr>
        <w:t xml:space="preserve">
      екінші бөліктің екінші және алтыншы абзацтары мынадай редакцияда жазылсын: </w:t>
      </w:r>
    </w:p>
    <w:bookmarkEnd w:id="464"/>
    <w:bookmarkStart w:name="z506" w:id="465"/>
    <w:p>
      <w:pPr>
        <w:spacing w:after="0"/>
        <w:ind w:left="0"/>
        <w:jc w:val="both"/>
      </w:pPr>
      <w:r>
        <w:rPr>
          <w:rFonts w:ascii="Times New Roman"/>
          <w:b w:val="false"/>
          <w:i w:val="false"/>
          <w:color w:val="000000"/>
          <w:sz w:val="28"/>
        </w:rPr>
        <w:t>
      "осындай тұлға тіркеуші органда мемлекеттік (есептік) тіркелу негізінде немесе салық органдарында дара кәсіпкер ретінде тіркеу есебіне қойылу негізінде Қазақстан Республикасының аумағында болған жағдайда және мынадай шарттардың бірі немесе бірнешеуі сақталған кезде:";</w:t>
      </w:r>
    </w:p>
    <w:bookmarkEnd w:id="465"/>
    <w:bookmarkStart w:name="z507" w:id="466"/>
    <w:p>
      <w:pPr>
        <w:spacing w:after="0"/>
        <w:ind w:left="0"/>
        <w:jc w:val="both"/>
      </w:pPr>
      <w:r>
        <w:rPr>
          <w:rFonts w:ascii="Times New Roman"/>
          <w:b w:val="false"/>
          <w:i w:val="false"/>
          <w:color w:val="000000"/>
          <w:sz w:val="28"/>
        </w:rPr>
        <w:t>
      "осындай тұлға тіркеуші органда мемлекеттік (есептік) тіркелу негізінде немесе салық органдарында дара кәсіпкер ретінде тіркеу есебіне қойылу негізінде Қазақстан Республикасының аумағында болған жағдайда – өзге жұмыстарға, көрсетілетін қызметтерге қатысты кәсіпкерлік немесе басқа да қызметті жүзеге асыру орны Қазақстан Республикасының аумағы болып есептеледі.";</w:t>
      </w:r>
    </w:p>
    <w:bookmarkEnd w:id="466"/>
    <w:bookmarkStart w:name="z508" w:id="46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379-бапта</w:t>
      </w:r>
      <w:r>
        <w:rPr>
          <w:rFonts w:ascii="Times New Roman"/>
          <w:b w:val="false"/>
          <w:i w:val="false"/>
          <w:color w:val="000000"/>
          <w:sz w:val="28"/>
        </w:rPr>
        <w:t>:</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"құжаттарын беру арқылы" деген сөздер "құжаттарының негізінде"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"жүктерді магистральдық" деген сөздердің алдынан "магистральдық газ құбыржолдарын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13" w:id="468"/>
    <w:p>
      <w:pPr>
        <w:spacing w:after="0"/>
        <w:ind w:left="0"/>
        <w:jc w:val="both"/>
      </w:pPr>
      <w:r>
        <w:rPr>
          <w:rFonts w:ascii="Times New Roman"/>
          <w:b w:val="false"/>
          <w:i w:val="false"/>
          <w:color w:val="000000"/>
          <w:sz w:val="28"/>
        </w:rPr>
        <w:t>
      "2) тауарлар уақытша кедендік декларациялау пайдаланылып, экспорт кедендік рәсімімен орналастырыла отырып әкетілген жағдайда, кедендік декларациялауды жүргізген кеден органының белгілері бар тауарларға арналған толық декларацияның тіркелген күні;";</w:t>
      </w:r>
    </w:p>
    <w:bookmarkEnd w:id="468"/>
    <w:bookmarkStart w:name="z514" w:id="469"/>
    <w:p>
      <w:pPr>
        <w:spacing w:after="0"/>
        <w:ind w:left="0"/>
        <w:jc w:val="both"/>
      </w:pPr>
      <w:r>
        <w:rPr>
          <w:rFonts w:ascii="Times New Roman"/>
          <w:b w:val="false"/>
          <w:i w:val="false"/>
          <w:color w:val="000000"/>
          <w:sz w:val="28"/>
        </w:rPr>
        <w:t>
      мынадай мазмұндағы 3) тармақшамен толықтырылсын:</w:t>
      </w:r>
    </w:p>
    <w:bookmarkEnd w:id="469"/>
    <w:bookmarkStart w:name="z515" w:id="470"/>
    <w:p>
      <w:pPr>
        <w:spacing w:after="0"/>
        <w:ind w:left="0"/>
        <w:jc w:val="both"/>
      </w:pPr>
      <w:r>
        <w:rPr>
          <w:rFonts w:ascii="Times New Roman"/>
          <w:b w:val="false"/>
          <w:i w:val="false"/>
          <w:color w:val="000000"/>
          <w:sz w:val="28"/>
        </w:rPr>
        <w:t>
      "3) тауарларды Қазақстан Республикасының кеден заңнамасына сәйкес мерзімдік кедендік декларациялау пайдаланылып, экспорт кедендік рәсімімен орналастыра отырып берудің мәлімделген кезеңі аяқталғаннан кейін енгізілетін, тауарларға арналған декларацияда мәлімделген, әкетілген тауардың нақты саны туралы мәліметтерге өзгерістер (толықтырулар) және өзге де жетіспейтін мәліметтер енгізілген күн тауарды өткізу бойынша айналымды жасау күні болып табылады.";</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"мерзімдік немесе" деген сөздер алып тасталып, "тіркелген күні тауарларды өткізу бойынша айналымды жасау күні болып табылады." деген сөздер "тіркелген күні;" деген сөздермен ауыстырылсын;</w:t>
      </w:r>
    </w:p>
    <w:bookmarkStart w:name="z518" w:id="471"/>
    <w:p>
      <w:pPr>
        <w:spacing w:after="0"/>
        <w:ind w:left="0"/>
        <w:jc w:val="both"/>
      </w:pPr>
      <w:r>
        <w:rPr>
          <w:rFonts w:ascii="Times New Roman"/>
          <w:b w:val="false"/>
          <w:i w:val="false"/>
          <w:color w:val="000000"/>
          <w:sz w:val="28"/>
        </w:rPr>
        <w:t>
      мынадай мазмұндағы 3) тармақшамен толықтырылсын:</w:t>
      </w:r>
    </w:p>
    <w:bookmarkEnd w:id="471"/>
    <w:bookmarkStart w:name="z519" w:id="472"/>
    <w:p>
      <w:pPr>
        <w:spacing w:after="0"/>
        <w:ind w:left="0"/>
        <w:jc w:val="both"/>
      </w:pPr>
      <w:r>
        <w:rPr>
          <w:rFonts w:ascii="Times New Roman"/>
          <w:b w:val="false"/>
          <w:i w:val="false"/>
          <w:color w:val="000000"/>
          <w:sz w:val="28"/>
        </w:rPr>
        <w:t>
      "3) тауарларды Қазақстан Республикасының кеден заңнамасына сәйкес мерзімдік кедендік декларациялау пайдаланылып, экспорт кедендік рәсімімен орналастыра отырып берудің мәлімделген кезеңі аяқталғаннан кейін енгізілетін, тауарларға арналған декларацияда мәлімделген әкетілген тауардың нақты саны туралы мәліметтерге өзгерістер (толықтырулар) және өзге де жетіспейтін мәліметтер енгізілген күн тауарды өткізу бойынша айналымды жасау күні болып табылады.";</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21" w:id="473"/>
    <w:p>
      <w:pPr>
        <w:spacing w:after="0"/>
        <w:ind w:left="0"/>
        <w:jc w:val="both"/>
      </w:pPr>
      <w:r>
        <w:rPr>
          <w:rFonts w:ascii="Times New Roman"/>
          <w:b w:val="false"/>
          <w:i w:val="false"/>
          <w:color w:val="000000"/>
          <w:sz w:val="28"/>
        </w:rPr>
        <w:t>
      "15. Егер осы баптың 3 және 13-тармақтарында айқындалған құжаттарда бірнеше күн көрсетілсе, онда көрсетілген күндердің неғұрлым кеш болатыны құжатқа қол қойылған күн болып табылады.";</w:t>
      </w:r>
    </w:p>
    <w:bookmarkEnd w:id="473"/>
    <w:bookmarkStart w:name="z522" w:id="47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381-бапта</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524" w:id="475"/>
    <w:p>
      <w:pPr>
        <w:spacing w:after="0"/>
        <w:ind w:left="0"/>
        <w:jc w:val="both"/>
      </w:pPr>
      <w:r>
        <w:rPr>
          <w:rFonts w:ascii="Times New Roman"/>
          <w:b w:val="false"/>
          <w:i w:val="false"/>
          <w:color w:val="000000"/>
          <w:sz w:val="28"/>
        </w:rPr>
        <w:t xml:space="preserve">
      "8. Қазақстан Республикасының банктер және банк қызметі туралы заңнамасына сәйкес ислам банкі осы Кодекстің </w:t>
      </w:r>
      <w:r>
        <w:rPr>
          <w:rFonts w:ascii="Times New Roman"/>
          <w:b w:val="false"/>
          <w:i w:val="false"/>
          <w:color w:val="000000"/>
          <w:sz w:val="28"/>
        </w:rPr>
        <w:t>372-бабы</w:t>
      </w:r>
      <w:r>
        <w:rPr>
          <w:rFonts w:ascii="Times New Roman"/>
          <w:b w:val="false"/>
          <w:i w:val="false"/>
          <w:color w:val="000000"/>
          <w:sz w:val="28"/>
        </w:rPr>
        <w:t xml:space="preserve"> 2-тармағының 7) және 8) тармақшаларына сәйкес коммерциялық кредит беру арқылы сауда делдалы ретінде жеке және заңды тұлғаларды қаржыландырған кезде өткізу бойынша айналымның мөлшері ислам банкінің алуына жататын кіріс мөлшерінде айқындалады.";</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абзацы мынадай редакцияда жазылсын:</w:t>
      </w:r>
    </w:p>
    <w:bookmarkStart w:name="z526" w:id="476"/>
    <w:p>
      <w:pPr>
        <w:spacing w:after="0"/>
        <w:ind w:left="0"/>
        <w:jc w:val="both"/>
      </w:pPr>
      <w:r>
        <w:rPr>
          <w:rFonts w:ascii="Times New Roman"/>
          <w:b w:val="false"/>
          <w:i w:val="false"/>
          <w:color w:val="000000"/>
          <w:sz w:val="28"/>
        </w:rPr>
        <w:t>
      "10. Тасымалдаушы және (немесе) басқа да өнім берушілер көлiк экспедициясы шарты бойынша клиент болып табылатын тарап үшін көлiк экспедициясы шартында айқындалған жұмыстарды орындаған, қызметтерді көрсеткен кезде экспедитордың өткізу бойынша айналымының мөлшері мынадай сомалардың:";</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28" w:id="477"/>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394-бабында</w:t>
      </w:r>
      <w:r>
        <w:rPr>
          <w:rFonts w:ascii="Times New Roman"/>
          <w:b w:val="false"/>
          <w:i w:val="false"/>
          <w:color w:val="000000"/>
          <w:sz w:val="28"/>
        </w:rPr>
        <w:t xml:space="preserve"> санамаланған тауарлар болып табылатын тауарлардан басқа, еркін кедендік аймақ кедендік рәсімімен орналастырыла отырып, қосылған құн салығынсыз сатып алынған тауар жоғалған кезде өткізу бойынша айналымның мөлшері салық төлеушінің бухгалтерлік есепке алуында көрсетілуге жататын (көрсетілген) тауарлардың жоғалған күнге баланстық құны мөлшерінде айқындалады.";</w:t>
      </w:r>
    </w:p>
    <w:bookmarkEnd w:id="477"/>
    <w:bookmarkStart w:name="z529" w:id="478"/>
    <w:p>
      <w:pPr>
        <w:spacing w:after="0"/>
        <w:ind w:left="0"/>
        <w:jc w:val="both"/>
      </w:pPr>
      <w:r>
        <w:rPr>
          <w:rFonts w:ascii="Times New Roman"/>
          <w:b w:val="false"/>
          <w:i w:val="false"/>
          <w:color w:val="000000"/>
          <w:sz w:val="28"/>
        </w:rPr>
        <w:t>
      мынадай мазмұндағы 16-тармақпен толықтырылсын:</w:t>
      </w:r>
    </w:p>
    <w:bookmarkEnd w:id="478"/>
    <w:bookmarkStart w:name="z530" w:id="479"/>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16-бөлімінде</w:t>
      </w:r>
      <w:r>
        <w:rPr>
          <w:rFonts w:ascii="Times New Roman"/>
          <w:b w:val="false"/>
          <w:i w:val="false"/>
          <w:color w:val="000000"/>
          <w:sz w:val="28"/>
        </w:rPr>
        <w:t xml:space="preserve"> көзделген казино, ойын автоматтары залы, тотализатор және букмекерлік кеңсе қызметтерін көрсету кезінде айналымның мөлшері салықтық кезеңде казино, ойын автоматтары залы, тотализатор және букмекерлік кеңсе қызметтерін көрсету жөніндегі қызметті жүзеге асыру нәтижесінде алынған кіріс сомасы бойынша айқындалады.";</w:t>
      </w:r>
    </w:p>
    <w:bookmarkEnd w:id="479"/>
    <w:bookmarkStart w:name="z531" w:id="480"/>
    <w:p>
      <w:pPr>
        <w:spacing w:after="0"/>
        <w:ind w:left="0"/>
        <w:jc w:val="both"/>
      </w:pPr>
      <w:r>
        <w:rPr>
          <w:rFonts w:ascii="Times New Roman"/>
          <w:b w:val="false"/>
          <w:i w:val="false"/>
          <w:color w:val="000000"/>
          <w:sz w:val="28"/>
        </w:rPr>
        <w:t xml:space="preserve">
      50) 384-баптың 1-тармағы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80"/>
    <w:bookmarkStart w:name="z532" w:id="481"/>
    <w:p>
      <w:pPr>
        <w:spacing w:after="0"/>
        <w:ind w:left="0"/>
        <w:jc w:val="both"/>
      </w:pPr>
      <w:r>
        <w:rPr>
          <w:rFonts w:ascii="Times New Roman"/>
          <w:b w:val="false"/>
          <w:i w:val="false"/>
          <w:color w:val="000000"/>
          <w:sz w:val="28"/>
        </w:rPr>
        <w:t>
      "2) тіркеуші органның банкрот деп танылған дебиторды Бизнес-сәйкестендiру нөмiрлерiнiң ұлттық тiзiлiмiнен алып тастау туралы шешiмi шығарылған салықтық кезеңде азайтуға құқығы бар.";</w:t>
      </w:r>
    </w:p>
    <w:bookmarkEnd w:id="481"/>
    <w:bookmarkStart w:name="z533" w:id="482"/>
    <w:p>
      <w:pPr>
        <w:spacing w:after="0"/>
        <w:ind w:left="0"/>
        <w:jc w:val="both"/>
      </w:pPr>
      <w:r>
        <w:rPr>
          <w:rFonts w:ascii="Times New Roman"/>
          <w:b w:val="false"/>
          <w:i w:val="false"/>
          <w:color w:val="000000"/>
          <w:sz w:val="28"/>
        </w:rPr>
        <w:t xml:space="preserve">
      51) 386-баптың </w:t>
      </w:r>
      <w:r>
        <w:rPr>
          <w:rFonts w:ascii="Times New Roman"/>
          <w:b w:val="false"/>
          <w:i w:val="false"/>
          <w:color w:val="000000"/>
          <w:sz w:val="28"/>
        </w:rPr>
        <w:t>2-тармағында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 алып тасталсын;</w:t>
      </w:r>
    </w:p>
    <w:bookmarkStart w:name="z535" w:id="483"/>
    <w:p>
      <w:pPr>
        <w:spacing w:after="0"/>
        <w:ind w:left="0"/>
        <w:jc w:val="both"/>
      </w:pPr>
      <w:r>
        <w:rPr>
          <w:rFonts w:ascii="Times New Roman"/>
          <w:b w:val="false"/>
          <w:i w:val="false"/>
          <w:color w:val="000000"/>
          <w:sz w:val="28"/>
        </w:rPr>
        <w:t>
      мынадай мазмұндағы 7) тармақшамен толықтырылсын:</w:t>
      </w:r>
    </w:p>
    <w:bookmarkEnd w:id="483"/>
    <w:bookmarkStart w:name="z536" w:id="484"/>
    <w:p>
      <w:pPr>
        <w:spacing w:after="0"/>
        <w:ind w:left="0"/>
        <w:jc w:val="both"/>
      </w:pPr>
      <w:r>
        <w:rPr>
          <w:rFonts w:ascii="Times New Roman"/>
          <w:b w:val="false"/>
          <w:i w:val="false"/>
          <w:color w:val="000000"/>
          <w:sz w:val="28"/>
        </w:rPr>
        <w:t>
      "7) тауарлар мерзімдік кедендік декларациялау пайдаланылып, экспорт кедендік рәсімімен орналастырыла отырып әкетілген жағдайда, тауарларды берудің мәлімделген кезеңі аяқталғаннан кейін енгізілген өзгерістері (толықтырулары) бар, әкетілген тауардың нақты саны туралы мәліметтерді қамтитын тауарларға арналған декларацияның көшірмесі.";</w:t>
      </w:r>
    </w:p>
    <w:bookmarkEnd w:id="484"/>
    <w:bookmarkStart w:name="z537" w:id="485"/>
    <w:p>
      <w:pPr>
        <w:spacing w:after="0"/>
        <w:ind w:left="0"/>
        <w:jc w:val="both"/>
      </w:pPr>
      <w:r>
        <w:rPr>
          <w:rFonts w:ascii="Times New Roman"/>
          <w:b w:val="false"/>
          <w:i w:val="false"/>
          <w:color w:val="000000"/>
          <w:sz w:val="28"/>
        </w:rPr>
        <w:t>
      мынадай мазмұндағы екінші бөлікпен толықтырылсын:</w:t>
      </w:r>
    </w:p>
    <w:bookmarkEnd w:id="485"/>
    <w:bookmarkStart w:name="z538" w:id="486"/>
    <w:p>
      <w:pPr>
        <w:spacing w:after="0"/>
        <w:ind w:left="0"/>
        <w:jc w:val="both"/>
      </w:pPr>
      <w:r>
        <w:rPr>
          <w:rFonts w:ascii="Times New Roman"/>
          <w:b w:val="false"/>
          <w:i w:val="false"/>
          <w:color w:val="000000"/>
          <w:sz w:val="28"/>
        </w:rPr>
        <w:t xml:space="preserve">
      "Қосылған құн салығын төлеушілер осы Кодекстің </w:t>
      </w:r>
      <w:r>
        <w:rPr>
          <w:rFonts w:ascii="Times New Roman"/>
          <w:b w:val="false"/>
          <w:i w:val="false"/>
          <w:color w:val="000000"/>
          <w:sz w:val="28"/>
        </w:rPr>
        <w:t>433-бабына</w:t>
      </w:r>
      <w:r>
        <w:rPr>
          <w:rFonts w:ascii="Times New Roman"/>
          <w:b w:val="false"/>
          <w:i w:val="false"/>
          <w:color w:val="000000"/>
          <w:sz w:val="28"/>
        </w:rPr>
        <w:t xml:space="preserve"> сәйкес бақылау шоттарын пайдаланған кезде осы тармақтың бірінші бөлігінің 4) тармақшасында белгіленген құжаттың болуы талап етілмейді.";</w:t>
      </w:r>
    </w:p>
    <w:bookmarkEnd w:id="486"/>
    <w:bookmarkStart w:name="z539" w:id="487"/>
    <w:p>
      <w:pPr>
        <w:spacing w:after="0"/>
        <w:ind w:left="0"/>
        <w:jc w:val="both"/>
      </w:pPr>
      <w:r>
        <w:rPr>
          <w:rFonts w:ascii="Times New Roman"/>
          <w:b w:val="false"/>
          <w:i w:val="false"/>
          <w:color w:val="000000"/>
          <w:sz w:val="28"/>
        </w:rPr>
        <w:t xml:space="preserve">
      52) 389-баптың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 </w:t>
      </w:r>
    </w:p>
    <w:bookmarkEnd w:id="487"/>
    <w:bookmarkStart w:name="z540" w:id="488"/>
    <w:p>
      <w:pPr>
        <w:spacing w:after="0"/>
        <w:ind w:left="0"/>
        <w:jc w:val="both"/>
      </w:pPr>
      <w:r>
        <w:rPr>
          <w:rFonts w:ascii="Times New Roman"/>
          <w:b w:val="false"/>
          <w:i w:val="false"/>
          <w:color w:val="000000"/>
          <w:sz w:val="28"/>
        </w:rPr>
        <w:t xml:space="preserve">
      "Бұл ретте салық төлеушінің осы тармақтың бірінші бөлігінде көрсетілген тауарлар бойынша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1-тармағына сәйкес қосылған құн салығының мөлшерлемесін қолдануға құқығы бар.";</w:t>
      </w:r>
    </w:p>
    <w:bookmarkEnd w:id="488"/>
    <w:bookmarkStart w:name="z541" w:id="489"/>
    <w:p>
      <w:pPr>
        <w:spacing w:after="0"/>
        <w:ind w:left="0"/>
        <w:jc w:val="both"/>
      </w:pPr>
      <w:r>
        <w:rPr>
          <w:rFonts w:ascii="Times New Roman"/>
          <w:b w:val="false"/>
          <w:i w:val="false"/>
          <w:color w:val="000000"/>
          <w:sz w:val="28"/>
        </w:rPr>
        <w:t xml:space="preserve">
      53) 394-баптың бірінші бөлігінің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 </w:t>
      </w:r>
    </w:p>
    <w:bookmarkEnd w:id="489"/>
    <w:bookmarkStart w:name="z542" w:id="490"/>
    <w:p>
      <w:pPr>
        <w:spacing w:after="0"/>
        <w:ind w:left="0"/>
        <w:jc w:val="both"/>
      </w:pPr>
      <w:r>
        <w:rPr>
          <w:rFonts w:ascii="Times New Roman"/>
          <w:b w:val="false"/>
          <w:i w:val="false"/>
          <w:color w:val="000000"/>
          <w:sz w:val="28"/>
        </w:rPr>
        <w:t>
      "20) тіркеуші органда тіркелген діни бірлестіктердің діни мақсаттағы заттарды өткізуі бойынша айналымдар қосылған құн салығынан босатылады.</w:t>
      </w:r>
    </w:p>
    <w:bookmarkEnd w:id="490"/>
    <w:bookmarkStart w:name="z543" w:id="491"/>
    <w:p>
      <w:pPr>
        <w:spacing w:after="0"/>
        <w:ind w:left="0"/>
        <w:jc w:val="both"/>
      </w:pPr>
      <w:r>
        <w:rPr>
          <w:rFonts w:ascii="Times New Roman"/>
          <w:b w:val="false"/>
          <w:i w:val="false"/>
          <w:color w:val="000000"/>
          <w:sz w:val="28"/>
        </w:rPr>
        <w:t>
      Көрсетілген тауарлардың тізбесін және оны қалыптастыру өлшемшарттарын Қазақстан Республикасының Үкіметі бекітеді;";</w:t>
      </w:r>
    </w:p>
    <w:bookmarkEnd w:id="491"/>
    <w:bookmarkStart w:name="z544" w:id="492"/>
    <w:p>
      <w:pPr>
        <w:spacing w:after="0"/>
        <w:ind w:left="0"/>
        <w:jc w:val="both"/>
      </w:pPr>
      <w:r>
        <w:rPr>
          <w:rFonts w:ascii="Times New Roman"/>
          <w:b w:val="false"/>
          <w:i w:val="false"/>
          <w:color w:val="000000"/>
          <w:sz w:val="28"/>
        </w:rPr>
        <w:t xml:space="preserve">
      54) 399-баптың 1-тармағының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492"/>
    <w:bookmarkStart w:name="z545" w:id="493"/>
    <w:p>
      <w:pPr>
        <w:spacing w:after="0"/>
        <w:ind w:left="0"/>
        <w:jc w:val="both"/>
      </w:pPr>
      <w:r>
        <w:rPr>
          <w:rFonts w:ascii="Times New Roman"/>
          <w:b w:val="false"/>
          <w:i w:val="false"/>
          <w:color w:val="000000"/>
          <w:sz w:val="28"/>
        </w:rPr>
        <w:t>
      "13) тіркеуші органда тіркелген діни бірлестіктер әкелетін діни мақсаттағы заттардың импорты қосылған құн салығынан босатылады.</w:t>
      </w:r>
    </w:p>
    <w:bookmarkEnd w:id="493"/>
    <w:bookmarkStart w:name="z546" w:id="494"/>
    <w:p>
      <w:pPr>
        <w:spacing w:after="0"/>
        <w:ind w:left="0"/>
        <w:jc w:val="both"/>
      </w:pPr>
      <w:r>
        <w:rPr>
          <w:rFonts w:ascii="Times New Roman"/>
          <w:b w:val="false"/>
          <w:i w:val="false"/>
          <w:color w:val="000000"/>
          <w:sz w:val="28"/>
        </w:rPr>
        <w:t>
      Көрсетілген тауарлардың тізбесін және оны қалыптастыру өлшемшарттарын Қазақстан Республикасының Үкіметі бекітеді;";</w:t>
      </w:r>
    </w:p>
    <w:bookmarkEnd w:id="494"/>
    <w:bookmarkStart w:name="z547" w:id="495"/>
    <w:p>
      <w:pPr>
        <w:spacing w:after="0"/>
        <w:ind w:left="0"/>
        <w:jc w:val="both"/>
      </w:pPr>
      <w:r>
        <w:rPr>
          <w:rFonts w:ascii="Times New Roman"/>
          <w:b w:val="false"/>
          <w:i w:val="false"/>
          <w:color w:val="000000"/>
          <w:sz w:val="28"/>
        </w:rPr>
        <w:t xml:space="preserve">
      55) 400-баптың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мынадай редакцияда жазылсын:</w:t>
      </w:r>
    </w:p>
    <w:bookmarkEnd w:id="495"/>
    <w:bookmarkStart w:name="z548" w:id="496"/>
    <w:p>
      <w:pPr>
        <w:spacing w:after="0"/>
        <w:ind w:left="0"/>
        <w:jc w:val="both"/>
      </w:pPr>
      <w:r>
        <w:rPr>
          <w:rFonts w:ascii="Times New Roman"/>
          <w:b w:val="false"/>
          <w:i w:val="false"/>
          <w:color w:val="000000"/>
          <w:sz w:val="28"/>
        </w:rPr>
        <w:t>
      "мемлекеттік материалдық резервтен тауарларды шығару кезінде мемлекеттік материалдық резерв саласындағы уәкілетті органның құрылымдық бөлімшесі жазып берген шот-фактурада көрсетілген қосылған құн салығының сомасы осы Кодекстің 367-бабы 1-тармағының 1) тармақшасына сәйкес қосылған құн салығын төлеуші болып табылатын тауарларды, жұмыстарды, көрсетілетін қызметтерді алушы есепке жатқызатын қосылған құн салығының сомасы деп танылады. Қосылған құн салығының сомасы мынадай формула бойынша, бірақ осы тауарларды мемлекеттік материалдық резервке беру кезінде төленген салық сомасынан аспайтындай болып айқындалады:";</w:t>
      </w:r>
    </w:p>
    <w:bookmarkEnd w:id="496"/>
    <w:bookmarkStart w:name="z549" w:id="497"/>
    <w:p>
      <w:pPr>
        <w:spacing w:after="0"/>
        <w:ind w:left="0"/>
        <w:jc w:val="both"/>
      </w:pPr>
      <w:r>
        <w:rPr>
          <w:rFonts w:ascii="Times New Roman"/>
          <w:b w:val="false"/>
          <w:i w:val="false"/>
          <w:color w:val="000000"/>
          <w:sz w:val="28"/>
        </w:rPr>
        <w:t xml:space="preserve">
      56) 404-баптың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жазылады:</w:t>
      </w:r>
    </w:p>
    <w:bookmarkEnd w:id="497"/>
    <w:bookmarkStart w:name="z550" w:id="498"/>
    <w:p>
      <w:pPr>
        <w:spacing w:after="0"/>
        <w:ind w:left="0"/>
        <w:jc w:val="both"/>
      </w:pPr>
      <w:r>
        <w:rPr>
          <w:rFonts w:ascii="Times New Roman"/>
          <w:b w:val="false"/>
          <w:i w:val="false"/>
          <w:color w:val="000000"/>
          <w:sz w:val="28"/>
        </w:rPr>
        <w:t>
      "2. Есепке жатқызуға жатқызылатын қосылған құн салығының сомасын азайту өздері бойынша қосылған құн салығы бұрын есепке жатқызуға жатқызылған тауарлар, жұмыстар, көрсетілетін қызметтер бойынша мынадай жағдайларда:"</w:t>
      </w:r>
    </w:p>
    <w:bookmarkEnd w:id="498"/>
    <w:bookmarkStart w:name="z551" w:id="499"/>
    <w:p>
      <w:pPr>
        <w:spacing w:after="0"/>
        <w:ind w:left="0"/>
        <w:jc w:val="both"/>
      </w:pPr>
      <w:r>
        <w:rPr>
          <w:rFonts w:ascii="Times New Roman"/>
          <w:b w:val="false"/>
          <w:i w:val="false"/>
          <w:color w:val="000000"/>
          <w:sz w:val="28"/>
        </w:rPr>
        <w:t xml:space="preserve">
      57) 405-баптың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99"/>
    <w:bookmarkStart w:name="z552" w:id="500"/>
    <w:p>
      <w:pPr>
        <w:spacing w:after="0"/>
        <w:ind w:left="0"/>
        <w:jc w:val="both"/>
      </w:pPr>
      <w:r>
        <w:rPr>
          <w:rFonts w:ascii="Times New Roman"/>
          <w:b w:val="false"/>
          <w:i w:val="false"/>
          <w:color w:val="000000"/>
          <w:sz w:val="28"/>
        </w:rPr>
        <w:t>
      "4. Егер сатып алынған тауарлар, жұмыстар, көрсетілетін қызметтер бойынша міндеттеме тіркеуші органның банкрот деп танылған қосылған құн салығын төлеушіні-өнiм берушiні Бизнес-сәйкестендіру нөмірлерінің ұлттық тізілімінен алып тастау туралы шешімі шығарылған күнге толық немесе ішінара қанағаттандырылмаған жағдайда, онда есепке жатқызуға жатқызылатын қосылған құн салығының сомасын азайту жағына қарай түзету, егер мұндай түзету осы баптың 1-тармағына сәйкес жүргізілмеген болса, бұрын есепке жатқызуға жатқызылатын деп танылған, осындай тауарлар, жұмыстар, көрсетілетін қызметтер бойынша төленуге жататын қосылған құн салығының сомасы мөлшерінде жүргізіледі. Осы тармақта көзделген түзету тіркеуші органның көрсетілген шешімі шығарылған салықтық кезеңде жүргізіледі.";</w:t>
      </w:r>
    </w:p>
    <w:bookmarkEnd w:id="500"/>
    <w:bookmarkStart w:name="z553" w:id="50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410-бапта</w:t>
      </w:r>
      <w:r>
        <w:rPr>
          <w:rFonts w:ascii="Times New Roman"/>
          <w:b w:val="false"/>
          <w:i w:val="false"/>
          <w:color w:val="000000"/>
          <w:sz w:val="28"/>
        </w:rPr>
        <w:t>:</w:t>
      </w:r>
    </w:p>
    <w:bookmarkEnd w:id="501"/>
    <w:bookmarkStart w:name="z554" w:id="502"/>
    <w:p>
      <w:pPr>
        <w:spacing w:after="0"/>
        <w:ind w:left="0"/>
        <w:jc w:val="both"/>
      </w:pPr>
      <w:r>
        <w:rPr>
          <w:rFonts w:ascii="Times New Roman"/>
          <w:b w:val="false"/>
          <w:i w:val="false"/>
          <w:color w:val="000000"/>
          <w:sz w:val="28"/>
        </w:rPr>
        <w:t xml:space="preserve">
      тақырып мынадай редакцияда жазылсын: </w:t>
      </w:r>
    </w:p>
    <w:bookmarkEnd w:id="502"/>
    <w:bookmarkStart w:name="z555" w:id="503"/>
    <w:p>
      <w:pPr>
        <w:spacing w:after="0"/>
        <w:ind w:left="0"/>
        <w:jc w:val="both"/>
      </w:pPr>
      <w:r>
        <w:rPr>
          <w:rFonts w:ascii="Times New Roman"/>
          <w:b w:val="false"/>
          <w:i w:val="false"/>
          <w:color w:val="000000"/>
          <w:sz w:val="28"/>
        </w:rPr>
        <w:t>
      "410-бап. Тұрғын ғимаратты (тұрғын ғимараттың бір бөлігін) салуды немесе казино, ойын автоматтары залы, тотализатор және букмекерлік кеңсе қызметтерін көрсету жөніндегі қызметті жүзеге асыратын қосылған құн салығын төлеушілердің есепке жатқызуға жатқызылуына рұқсат берілген қосылған құн салығының сомаларын айқындау тәртібі";</w:t>
      </w:r>
    </w:p>
    <w:bookmarkEnd w:id="503"/>
    <w:bookmarkStart w:name="z556" w:id="504"/>
    <w:p>
      <w:pPr>
        <w:spacing w:after="0"/>
        <w:ind w:left="0"/>
        <w:jc w:val="both"/>
      </w:pPr>
      <w:r>
        <w:rPr>
          <w:rFonts w:ascii="Times New Roman"/>
          <w:b w:val="false"/>
          <w:i w:val="false"/>
          <w:color w:val="000000"/>
          <w:sz w:val="28"/>
        </w:rPr>
        <w:t>
      мынадай мазмұндағы 3-тармақпен толықтырылсын:</w:t>
      </w:r>
    </w:p>
    <w:bookmarkEnd w:id="504"/>
    <w:bookmarkStart w:name="z557" w:id="505"/>
    <w:p>
      <w:pPr>
        <w:spacing w:after="0"/>
        <w:ind w:left="0"/>
        <w:jc w:val="both"/>
      </w:pPr>
      <w:r>
        <w:rPr>
          <w:rFonts w:ascii="Times New Roman"/>
          <w:b w:val="false"/>
          <w:i w:val="false"/>
          <w:color w:val="000000"/>
          <w:sz w:val="28"/>
        </w:rPr>
        <w:t>
      "3. Казино, ойын автоматтары залы, тотализатор және букмекерлік кеңсе қызметтерін көрсету жөніндегі қызметті жүзеге асыру кезінде есепке жатқызуға жатқызылуына рұқсат берілген қосылған құн салығы осы Кодекстің 381-бабының 16-тармағына сәйкес айқындалған салық салынатын айналымнан алынатын қосылған құн салығы сомасының 85 пайызы мөлшерінде айқындалады.";</w:t>
      </w:r>
    </w:p>
    <w:bookmarkEnd w:id="505"/>
    <w:bookmarkStart w:name="z558" w:id="506"/>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412-бапта</w:t>
      </w:r>
      <w:r>
        <w:rPr>
          <w:rFonts w:ascii="Times New Roman"/>
          <w:b w:val="false"/>
          <w:i w:val="false"/>
          <w:color w:val="000000"/>
          <w:sz w:val="28"/>
        </w:rPr>
        <w:t>:</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6) тармақшамен толықтырылсын:</w:t>
      </w:r>
    </w:p>
    <w:bookmarkStart w:name="z560" w:id="507"/>
    <w:p>
      <w:pPr>
        <w:spacing w:after="0"/>
        <w:ind w:left="0"/>
        <w:jc w:val="both"/>
      </w:pPr>
      <w:r>
        <w:rPr>
          <w:rFonts w:ascii="Times New Roman"/>
          <w:b w:val="false"/>
          <w:i w:val="false"/>
          <w:color w:val="000000"/>
          <w:sz w:val="28"/>
        </w:rPr>
        <w:t>
      "6) мемлекеттік материалдық резервтен тауарларды шығаруы кезінде мемлекеттік материалдық резерв саласындағы уәкілетті органның құрылымдық бөлімшесі.";</w:t>
      </w:r>
    </w:p>
    <w:bookmarkEnd w:id="507"/>
    <w:bookmarkStart w:name="z561" w:id="508"/>
    <w:p>
      <w:pPr>
        <w:spacing w:after="0"/>
        <w:ind w:left="0"/>
        <w:jc w:val="both"/>
      </w:pPr>
      <w:r>
        <w:rPr>
          <w:rFonts w:ascii="Times New Roman"/>
          <w:b w:val="false"/>
          <w:i w:val="false"/>
          <w:color w:val="000000"/>
          <w:sz w:val="28"/>
        </w:rPr>
        <w:t>
      мынадай мазмұндағы 3-1-тармақпен толықтырылсын:</w:t>
      </w:r>
    </w:p>
    <w:bookmarkEnd w:id="508"/>
    <w:bookmarkStart w:name="z562" w:id="509"/>
    <w:p>
      <w:pPr>
        <w:spacing w:after="0"/>
        <w:ind w:left="0"/>
        <w:jc w:val="both"/>
      </w:pPr>
      <w:r>
        <w:rPr>
          <w:rFonts w:ascii="Times New Roman"/>
          <w:b w:val="false"/>
          <w:i w:val="false"/>
          <w:color w:val="000000"/>
          <w:sz w:val="28"/>
        </w:rPr>
        <w:t>
      "3-1. Электрондық шот-фактуралар ақпараттық жүйесінің "Виртуалды қойма" модулі арқылы электрондық шот-фактуралар жазып берілетін тауарлар тізбесін уәкілетті орган бекітеді және ол оның интернет-ресурсында орналастырылады.";</w:t>
      </w:r>
    </w:p>
    <w:bookmarkEnd w:id="509"/>
    <w:bookmarkStart w:name="z563" w:id="510"/>
    <w:p>
      <w:pPr>
        <w:spacing w:after="0"/>
        <w:ind w:left="0"/>
        <w:jc w:val="both"/>
      </w:pPr>
      <w:r>
        <w:rPr>
          <w:rFonts w:ascii="Times New Roman"/>
          <w:b w:val="false"/>
          <w:i w:val="false"/>
          <w:color w:val="000000"/>
          <w:sz w:val="28"/>
        </w:rPr>
        <w:t xml:space="preserve">
      13-тармақ </w:t>
      </w:r>
      <w:r>
        <w:rPr>
          <w:rFonts w:ascii="Times New Roman"/>
          <w:b w:val="false"/>
          <w:i w:val="false"/>
          <w:color w:val="000000"/>
          <w:sz w:val="28"/>
        </w:rPr>
        <w:t>6) тармақшасындағы</w:t>
      </w:r>
      <w:r>
        <w:rPr>
          <w:rFonts w:ascii="Times New Roman"/>
          <w:b w:val="false"/>
          <w:i w:val="false"/>
          <w:color w:val="000000"/>
          <w:sz w:val="28"/>
        </w:rPr>
        <w:t xml:space="preserve"> "көрсетілген жағдайларда талап етілмейді." деген сөздер "көрсетілген;" деген сөзбен ауыстырылып, мынадай мазмұндағы 7) тармақшамен толықтырылсын: </w:t>
      </w:r>
    </w:p>
    <w:bookmarkEnd w:id="510"/>
    <w:bookmarkStart w:name="z564" w:id="511"/>
    <w:p>
      <w:pPr>
        <w:spacing w:after="0"/>
        <w:ind w:left="0"/>
        <w:jc w:val="both"/>
      </w:pPr>
      <w:r>
        <w:rPr>
          <w:rFonts w:ascii="Times New Roman"/>
          <w:b w:val="false"/>
          <w:i w:val="false"/>
          <w:color w:val="000000"/>
          <w:sz w:val="28"/>
        </w:rPr>
        <w:t>
      "7) казино, ойын автоматтары залы, тотализатор және букмекерлік кеңсе қызметі бойынша қызметтер көрсетілген жағдайларда талап етілмейді.";</w:t>
      </w:r>
    </w:p>
    <w:bookmarkEnd w:id="511"/>
    <w:bookmarkStart w:name="z565" w:id="512"/>
    <w:p>
      <w:pPr>
        <w:spacing w:after="0"/>
        <w:ind w:left="0"/>
        <w:jc w:val="both"/>
      </w:pPr>
      <w:r>
        <w:rPr>
          <w:rFonts w:ascii="Times New Roman"/>
          <w:b w:val="false"/>
          <w:i w:val="false"/>
          <w:color w:val="000000"/>
          <w:sz w:val="28"/>
        </w:rPr>
        <w:t xml:space="preserve">
      60) 413-баптың </w:t>
      </w:r>
      <w:r>
        <w:rPr>
          <w:rFonts w:ascii="Times New Roman"/>
          <w:b w:val="false"/>
          <w:i w:val="false"/>
          <w:color w:val="000000"/>
          <w:sz w:val="28"/>
        </w:rPr>
        <w:t>1-тармағында</w:t>
      </w:r>
      <w:r>
        <w:rPr>
          <w:rFonts w:ascii="Times New Roman"/>
          <w:b w:val="false"/>
          <w:i w:val="false"/>
          <w:color w:val="000000"/>
          <w:sz w:val="28"/>
        </w:rPr>
        <w:t>:</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"магистральдық" деген сөздің алдынан "магистральдық газ құбыржолдарын қоспағанда," деген сөздермен толықтырылсын;</w:t>
      </w:r>
    </w:p>
    <w:bookmarkStart w:name="z567" w:id="513"/>
    <w:p>
      <w:pPr>
        <w:spacing w:after="0"/>
        <w:ind w:left="0"/>
        <w:jc w:val="both"/>
      </w:pPr>
      <w:r>
        <w:rPr>
          <w:rFonts w:ascii="Times New Roman"/>
          <w:b w:val="false"/>
          <w:i w:val="false"/>
          <w:color w:val="000000"/>
          <w:sz w:val="28"/>
        </w:rPr>
        <w:t>
      мынадай мазмұндағы 3-1) тармақшамен толықтырылсын:</w:t>
      </w:r>
    </w:p>
    <w:bookmarkEnd w:id="513"/>
    <w:bookmarkStart w:name="z568" w:id="514"/>
    <w:p>
      <w:pPr>
        <w:spacing w:after="0"/>
        <w:ind w:left="0"/>
        <w:jc w:val="both"/>
      </w:pPr>
      <w:r>
        <w:rPr>
          <w:rFonts w:ascii="Times New Roman"/>
          <w:b w:val="false"/>
          <w:i w:val="false"/>
          <w:color w:val="000000"/>
          <w:sz w:val="28"/>
        </w:rPr>
        <w:t>
      "3-1) сәйкестендірілген тауарлардың сатып алушының билігіне берілгенін растайтын тауарға билік ету құжаттарының негізінде тауарлар өткізілген кезде – осындай тауарлар бойынша өткізу жөніндегі айналымды жасау күні тура келетін айдан кейінгі айдың 20-сынан кешіктірілмей;";</w:t>
      </w:r>
    </w:p>
    <w:bookmarkEnd w:id="514"/>
    <w:bookmarkStart w:name="z569" w:id="515"/>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421-бап</w:t>
      </w:r>
      <w:r>
        <w:rPr>
          <w:rFonts w:ascii="Times New Roman"/>
          <w:b w:val="false"/>
          <w:i w:val="false"/>
          <w:color w:val="000000"/>
          <w:sz w:val="28"/>
        </w:rPr>
        <w:t xml:space="preserve"> мынадай мазмұндағы 2-1-тармақпен толықтырылсын:</w:t>
      </w:r>
    </w:p>
    <w:bookmarkEnd w:id="515"/>
    <w:bookmarkStart w:name="z570" w:id="516"/>
    <w:p>
      <w:pPr>
        <w:spacing w:after="0"/>
        <w:ind w:left="0"/>
        <w:jc w:val="both"/>
      </w:pPr>
      <w:r>
        <w:rPr>
          <w:rFonts w:ascii="Times New Roman"/>
          <w:b w:val="false"/>
          <w:i w:val="false"/>
          <w:color w:val="000000"/>
          <w:sz w:val="28"/>
        </w:rPr>
        <w:t>
      "2-1. Казино, ойын автоматтары залы, тотализатор және букмекерлік кеңсе қызметтерін көрсету жөніндегі қызмет бойынша қосылған құн салығының сомасы салықтық кезең үшін мынадай тәртіппен есептеледі:</w:t>
      </w:r>
    </w:p>
    <w:bookmarkEnd w:id="516"/>
    <w:bookmarkStart w:name="z571" w:id="51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381-бабының</w:t>
      </w:r>
      <w:r>
        <w:rPr>
          <w:rFonts w:ascii="Times New Roman"/>
          <w:b w:val="false"/>
          <w:i w:val="false"/>
          <w:color w:val="000000"/>
          <w:sz w:val="28"/>
        </w:rPr>
        <w:t xml:space="preserve"> 16-тармағына сәйкес айқындалған салық салынатын айналымнан алынатын қосылған құн салығының сомасы</w:t>
      </w:r>
    </w:p>
    <w:bookmarkEnd w:id="517"/>
    <w:bookmarkStart w:name="z572" w:id="518"/>
    <w:p>
      <w:pPr>
        <w:spacing w:after="0"/>
        <w:ind w:left="0"/>
        <w:jc w:val="both"/>
      </w:pPr>
      <w:r>
        <w:rPr>
          <w:rFonts w:ascii="Times New Roman"/>
          <w:b w:val="false"/>
          <w:i w:val="false"/>
          <w:color w:val="000000"/>
          <w:sz w:val="28"/>
        </w:rPr>
        <w:t>
      алу</w:t>
      </w:r>
    </w:p>
    <w:bookmarkEnd w:id="518"/>
    <w:bookmarkStart w:name="z573" w:id="51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410-бабының</w:t>
      </w:r>
      <w:r>
        <w:rPr>
          <w:rFonts w:ascii="Times New Roman"/>
          <w:b w:val="false"/>
          <w:i w:val="false"/>
          <w:color w:val="000000"/>
          <w:sz w:val="28"/>
        </w:rPr>
        <w:t xml:space="preserve"> 3-тармағына сәйкес айқындалған есепке жатқызуға жатқызылуына рұқсат берілген қосылған құн салығының сомасы.";</w:t>
      </w:r>
    </w:p>
    <w:bookmarkEnd w:id="519"/>
    <w:bookmarkStart w:name="z574" w:id="520"/>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424-бапта</w:t>
      </w:r>
      <w:r>
        <w:rPr>
          <w:rFonts w:ascii="Times New Roman"/>
          <w:b w:val="false"/>
          <w:i w:val="false"/>
          <w:color w:val="000000"/>
          <w:sz w:val="28"/>
        </w:rPr>
        <w:t xml:space="preserve">: </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576" w:id="521"/>
    <w:p>
      <w:pPr>
        <w:spacing w:after="0"/>
        <w:ind w:left="0"/>
        <w:jc w:val="both"/>
      </w:pPr>
      <w:r>
        <w:rPr>
          <w:rFonts w:ascii="Times New Roman"/>
          <w:b w:val="false"/>
          <w:i w:val="false"/>
          <w:color w:val="000000"/>
          <w:sz w:val="28"/>
        </w:rPr>
        <w:t>
      мынадай мазмұндағы 5-тармақпен толықтырылсын:</w:t>
      </w:r>
    </w:p>
    <w:bookmarkEnd w:id="521"/>
    <w:bookmarkStart w:name="z577" w:id="522"/>
    <w:p>
      <w:pPr>
        <w:spacing w:after="0"/>
        <w:ind w:left="0"/>
        <w:jc w:val="both"/>
      </w:pPr>
      <w:r>
        <w:rPr>
          <w:rFonts w:ascii="Times New Roman"/>
          <w:b w:val="false"/>
          <w:i w:val="false"/>
          <w:color w:val="000000"/>
          <w:sz w:val="28"/>
        </w:rPr>
        <w:t xml:space="preserve">
      "5. Казино, ойын автоматтары залы, тотализатор және букмекерлік кеңсе қызметтерін көрсету жөніндегі қызметті жүзеге асыратын қосылған құн салығын төлеушілер осы Кодекстің </w:t>
      </w:r>
      <w:r>
        <w:rPr>
          <w:rFonts w:ascii="Times New Roman"/>
          <w:b w:val="false"/>
          <w:i w:val="false"/>
          <w:color w:val="000000"/>
          <w:sz w:val="28"/>
        </w:rPr>
        <w:t>16-бөлімінің</w:t>
      </w:r>
      <w:r>
        <w:rPr>
          <w:rFonts w:ascii="Times New Roman"/>
          <w:b w:val="false"/>
          <w:i w:val="false"/>
          <w:color w:val="000000"/>
          <w:sz w:val="28"/>
        </w:rPr>
        <w:t xml:space="preserve"> ережелеріне сәйкес салықтық есептілікті ұсынады.";</w:t>
      </w:r>
    </w:p>
    <w:bookmarkEnd w:id="522"/>
    <w:bookmarkStart w:name="z578" w:id="523"/>
    <w:p>
      <w:pPr>
        <w:spacing w:after="0"/>
        <w:ind w:left="0"/>
        <w:jc w:val="both"/>
      </w:pPr>
      <w:r>
        <w:rPr>
          <w:rFonts w:ascii="Times New Roman"/>
          <w:b w:val="false"/>
          <w:i w:val="false"/>
          <w:color w:val="000000"/>
          <w:sz w:val="28"/>
        </w:rPr>
        <w:t xml:space="preserve">
      63) 429-баптың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23"/>
    <w:bookmarkStart w:name="z579" w:id="52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қосылған құн салығын қайтарудың оңайлатылған тәртібіне құқығы бар қосылған құн салығын төлеушіде қалыптасқан қосылған құн салығының асып кетуі қайтарылуға жатады.</w:t>
      </w:r>
    </w:p>
    <w:bookmarkEnd w:id="524"/>
    <w:bookmarkStart w:name="z580" w:id="525"/>
    <w:p>
      <w:pPr>
        <w:spacing w:after="0"/>
        <w:ind w:left="0"/>
        <w:jc w:val="both"/>
      </w:pPr>
      <w:r>
        <w:rPr>
          <w:rFonts w:ascii="Times New Roman"/>
          <w:b w:val="false"/>
          <w:i w:val="false"/>
          <w:color w:val="000000"/>
          <w:sz w:val="28"/>
        </w:rPr>
        <w:t xml:space="preserve">
      Осы тармақта белгіленген қосылған құн салығының асып кетуі салық төлеушінің осы Кодекстің </w:t>
      </w:r>
      <w:r>
        <w:rPr>
          <w:rFonts w:ascii="Times New Roman"/>
          <w:b w:val="false"/>
          <w:i w:val="false"/>
          <w:color w:val="000000"/>
          <w:sz w:val="28"/>
        </w:rPr>
        <w:t>431</w:t>
      </w:r>
      <w:r>
        <w:rPr>
          <w:rFonts w:ascii="Times New Roman"/>
          <w:b w:val="false"/>
          <w:i w:val="false"/>
          <w:color w:val="000000"/>
          <w:sz w:val="28"/>
        </w:rPr>
        <w:t xml:space="preserve"> және (немесе)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434-баптарында</w:t>
      </w:r>
      <w:r>
        <w:rPr>
          <w:rFonts w:ascii="Times New Roman"/>
          <w:b w:val="false"/>
          <w:i w:val="false"/>
          <w:color w:val="000000"/>
          <w:sz w:val="28"/>
        </w:rPr>
        <w:t xml:space="preserve"> белгіленген тәртіпті және мерзімдерді таңдауы бойынша қайтарылады.</w:t>
      </w:r>
    </w:p>
    <w:bookmarkEnd w:id="525"/>
    <w:bookmarkStart w:name="z581" w:id="52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434-бабын</w:t>
      </w:r>
      <w:r>
        <w:rPr>
          <w:rFonts w:ascii="Times New Roman"/>
          <w:b w:val="false"/>
          <w:i w:val="false"/>
          <w:color w:val="000000"/>
          <w:sz w:val="28"/>
        </w:rPr>
        <w:t xml:space="preserve"> таңдаған жағдайда салық төлеуші қосылған құн салығының асып кетуінің қалған бөлігіне осы Кодекстің </w:t>
      </w:r>
      <w:r>
        <w:rPr>
          <w:rFonts w:ascii="Times New Roman"/>
          <w:b w:val="false"/>
          <w:i w:val="false"/>
          <w:color w:val="000000"/>
          <w:sz w:val="28"/>
        </w:rPr>
        <w:t>431</w:t>
      </w:r>
      <w:r>
        <w:rPr>
          <w:rFonts w:ascii="Times New Roman"/>
          <w:b w:val="false"/>
          <w:i w:val="false"/>
          <w:color w:val="000000"/>
          <w:sz w:val="28"/>
        </w:rPr>
        <w:t xml:space="preserve"> және (немесе) </w:t>
      </w:r>
      <w:r>
        <w:rPr>
          <w:rFonts w:ascii="Times New Roman"/>
          <w:b w:val="false"/>
          <w:i w:val="false"/>
          <w:color w:val="000000"/>
          <w:sz w:val="28"/>
        </w:rPr>
        <w:t>433-баптарын</w:t>
      </w:r>
      <w:r>
        <w:rPr>
          <w:rFonts w:ascii="Times New Roman"/>
          <w:b w:val="false"/>
          <w:i w:val="false"/>
          <w:color w:val="000000"/>
          <w:sz w:val="28"/>
        </w:rPr>
        <w:t xml:space="preserve"> қолдануға құқылы.";</w:t>
      </w:r>
    </w:p>
    <w:bookmarkEnd w:id="526"/>
    <w:bookmarkStart w:name="z582" w:id="527"/>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433-бапта</w:t>
      </w:r>
      <w:r>
        <w:rPr>
          <w:rFonts w:ascii="Times New Roman"/>
          <w:b w:val="false"/>
          <w:i w:val="false"/>
          <w:color w:val="000000"/>
          <w:sz w:val="28"/>
        </w:rPr>
        <w:t>:</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84" w:id="528"/>
    <w:p>
      <w:pPr>
        <w:spacing w:after="0"/>
        <w:ind w:left="0"/>
        <w:jc w:val="both"/>
      </w:pPr>
      <w:r>
        <w:rPr>
          <w:rFonts w:ascii="Times New Roman"/>
          <w:b w:val="false"/>
          <w:i w:val="false"/>
          <w:color w:val="000000"/>
          <w:sz w:val="28"/>
        </w:rPr>
        <w:t>
      екінші бөлік мынадай редакцияда жазылсын:</w:t>
      </w:r>
    </w:p>
    <w:bookmarkEnd w:id="528"/>
    <w:bookmarkStart w:name="z585" w:id="529"/>
    <w:p>
      <w:pPr>
        <w:spacing w:after="0"/>
        <w:ind w:left="0"/>
        <w:jc w:val="both"/>
      </w:pPr>
      <w:r>
        <w:rPr>
          <w:rFonts w:ascii="Times New Roman"/>
          <w:b w:val="false"/>
          <w:i w:val="false"/>
          <w:color w:val="000000"/>
          <w:sz w:val="28"/>
        </w:rPr>
        <w:t xml:space="preserve">
      "Қосылған құн салығын есепке алу үшін екінші деңгейдегі банктерде және банк операцияларының жекелеген түрлерін жүзеге асыратын ұйымдарда ашылған, қосылған құн салығының сомаларын есептеу кезінде, оның ішінде: </w:t>
      </w:r>
    </w:p>
    <w:bookmarkEnd w:id="529"/>
    <w:bookmarkStart w:name="z586" w:id="530"/>
    <w:p>
      <w:pPr>
        <w:spacing w:after="0"/>
        <w:ind w:left="0"/>
        <w:jc w:val="both"/>
      </w:pPr>
      <w:r>
        <w:rPr>
          <w:rFonts w:ascii="Times New Roman"/>
          <w:b w:val="false"/>
          <w:i w:val="false"/>
          <w:color w:val="000000"/>
          <w:sz w:val="28"/>
        </w:rPr>
        <w:t>
      импортқа және бейрезидент үшін қосылған құн салығын қоса алғанда, қосылған құн салығын бюджетке төлеу;</w:t>
      </w:r>
    </w:p>
    <w:bookmarkEnd w:id="530"/>
    <w:bookmarkStart w:name="z587" w:id="531"/>
    <w:p>
      <w:pPr>
        <w:spacing w:after="0"/>
        <w:ind w:left="0"/>
        <w:jc w:val="both"/>
      </w:pPr>
      <w:r>
        <w:rPr>
          <w:rFonts w:ascii="Times New Roman"/>
          <w:b w:val="false"/>
          <w:i w:val="false"/>
          <w:color w:val="000000"/>
          <w:sz w:val="28"/>
        </w:rPr>
        <w:t>
      тауарларды берушілерге қосылған құн салығын төлеу;</w:t>
      </w:r>
    </w:p>
    <w:bookmarkEnd w:id="531"/>
    <w:bookmarkStart w:name="z588" w:id="532"/>
    <w:p>
      <w:pPr>
        <w:spacing w:after="0"/>
        <w:ind w:left="0"/>
        <w:jc w:val="both"/>
      </w:pPr>
      <w:r>
        <w:rPr>
          <w:rFonts w:ascii="Times New Roman"/>
          <w:b w:val="false"/>
          <w:i w:val="false"/>
          <w:color w:val="000000"/>
          <w:sz w:val="28"/>
        </w:rPr>
        <w:t>
      тауарларды сатып алушылардың (алушылардың) қосылған құн салығын төлеуі;</w:t>
      </w:r>
    </w:p>
    <w:bookmarkEnd w:id="532"/>
    <w:bookmarkStart w:name="z589" w:id="533"/>
    <w:p>
      <w:pPr>
        <w:spacing w:after="0"/>
        <w:ind w:left="0"/>
        <w:jc w:val="both"/>
      </w:pPr>
      <w:r>
        <w:rPr>
          <w:rFonts w:ascii="Times New Roman"/>
          <w:b w:val="false"/>
          <w:i w:val="false"/>
          <w:color w:val="000000"/>
          <w:sz w:val="28"/>
        </w:rPr>
        <w:t>
      қосылған құн салығын төлеушінің өзге банктік шотынан ақшаны есепке жатқызу үшін пайдаланылатын ағымдағы шот осы Кодекстің мақсаттары үшін бақылау шоты болып табылады.";</w:t>
      </w:r>
    </w:p>
    <w:bookmarkEnd w:id="533"/>
    <w:bookmarkStart w:name="z590" w:id="534"/>
    <w:p>
      <w:pPr>
        <w:spacing w:after="0"/>
        <w:ind w:left="0"/>
        <w:jc w:val="both"/>
      </w:pPr>
      <w:r>
        <w:rPr>
          <w:rFonts w:ascii="Times New Roman"/>
          <w:b w:val="false"/>
          <w:i w:val="false"/>
          <w:color w:val="000000"/>
          <w:sz w:val="28"/>
        </w:rPr>
        <w:t>
      мынадай мазмұндағы үшінші бөлікпен толықтырылсын:</w:t>
      </w:r>
    </w:p>
    <w:bookmarkEnd w:id="534"/>
    <w:bookmarkStart w:name="z591" w:id="535"/>
    <w:p>
      <w:pPr>
        <w:spacing w:after="0"/>
        <w:ind w:left="0"/>
        <w:jc w:val="both"/>
      </w:pPr>
      <w:r>
        <w:rPr>
          <w:rFonts w:ascii="Times New Roman"/>
          <w:b w:val="false"/>
          <w:i w:val="false"/>
          <w:color w:val="000000"/>
          <w:sz w:val="28"/>
        </w:rPr>
        <w:t>
      "Бұл ретте қосылған құн салығын төлеушінің құрылымдық бөлімшесі бақылау шотын ашуға және пайдалануға құқылы.";</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593" w:id="536"/>
    <w:p>
      <w:pPr>
        <w:spacing w:after="0"/>
        <w:ind w:left="0"/>
        <w:jc w:val="both"/>
      </w:pPr>
      <w:r>
        <w:rPr>
          <w:rFonts w:ascii="Times New Roman"/>
          <w:b w:val="false"/>
          <w:i w:val="false"/>
          <w:color w:val="000000"/>
          <w:sz w:val="28"/>
        </w:rPr>
        <w:t>
      "Электрондық шот-фактуралар ақпараттық жүйесінің қатысушылары болып табылатын қосылған құн салығын төлеушілердің (олардың құрылымдық бөлімшелерінің) бақылау шотын пайдалануға құқығы бар.";</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95" w:id="537"/>
    <w:p>
      <w:pPr>
        <w:spacing w:after="0"/>
        <w:ind w:left="0"/>
        <w:jc w:val="both"/>
      </w:pPr>
      <w:r>
        <w:rPr>
          <w:rFonts w:ascii="Times New Roman"/>
          <w:b w:val="false"/>
          <w:i w:val="false"/>
          <w:color w:val="000000"/>
          <w:sz w:val="28"/>
        </w:rPr>
        <w:t>
      "4. Осы бапқа сәйкес қосылған құн салығының асып кетуін қайтару сатып алынған (алынған), өткізілуі кезінде қосылған құн салығының сомаларын есептеу бақылау шоттарын пайдалану арқылы жүргізілген тауарлар бойынша қалыптасқан қосылған құн салығының асып кету сомасы бөлігінде жүргізіледі.</w:t>
      </w:r>
    </w:p>
    <w:bookmarkEnd w:id="537"/>
    <w:bookmarkStart w:name="z596" w:id="538"/>
    <w:p>
      <w:pPr>
        <w:spacing w:after="0"/>
        <w:ind w:left="0"/>
        <w:jc w:val="both"/>
      </w:pPr>
      <w:r>
        <w:rPr>
          <w:rFonts w:ascii="Times New Roman"/>
          <w:b w:val="false"/>
          <w:i w:val="false"/>
          <w:color w:val="000000"/>
          <w:sz w:val="28"/>
        </w:rPr>
        <w:t>
      5. Осы бапқа сәйкес қайтаруға ұсынылған қосылған құн салығының асып кету сомасының анықтығын растау салық органдарының ақпараттық жүйелерінде бар деректердің негізінде жүргізіледі.</w:t>
      </w:r>
    </w:p>
    <w:bookmarkEnd w:id="538"/>
    <w:bookmarkStart w:name="z597" w:id="539"/>
    <w:p>
      <w:pPr>
        <w:spacing w:after="0"/>
        <w:ind w:left="0"/>
        <w:jc w:val="both"/>
      </w:pPr>
      <w:r>
        <w:rPr>
          <w:rFonts w:ascii="Times New Roman"/>
          <w:b w:val="false"/>
          <w:i w:val="false"/>
          <w:color w:val="000000"/>
          <w:sz w:val="28"/>
        </w:rPr>
        <w:t>
      Қосылған құн салығының асып кету сомасының анықтығы расталмаған жағдайда:</w:t>
      </w:r>
    </w:p>
    <w:bookmarkEnd w:id="539"/>
    <w:bookmarkStart w:name="z598" w:id="540"/>
    <w:p>
      <w:pPr>
        <w:spacing w:after="0"/>
        <w:ind w:left="0"/>
        <w:jc w:val="both"/>
      </w:pPr>
      <w:r>
        <w:rPr>
          <w:rFonts w:ascii="Times New Roman"/>
          <w:b w:val="false"/>
          <w:i w:val="false"/>
          <w:color w:val="000000"/>
          <w:sz w:val="28"/>
        </w:rPr>
        <w:t xml:space="preserve">
      осы баптың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салық төлеушілерге қосылған құн салығының асып кетуін қайтаруға құқығы жоқ екендігі туралы хат жіберіледі;</w:t>
      </w:r>
    </w:p>
    <w:bookmarkEnd w:id="540"/>
    <w:bookmarkStart w:name="z599" w:id="541"/>
    <w:p>
      <w:pPr>
        <w:spacing w:after="0"/>
        <w:ind w:left="0"/>
        <w:jc w:val="both"/>
      </w:pPr>
      <w:r>
        <w:rPr>
          <w:rFonts w:ascii="Times New Roman"/>
          <w:b w:val="false"/>
          <w:i w:val="false"/>
          <w:color w:val="000000"/>
          <w:sz w:val="28"/>
        </w:rPr>
        <w:t xml:space="preserve">
      осы баптың 3-тармағының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салық төлеушілерге олардың осы Кодекстің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және </w:t>
      </w:r>
      <w:r>
        <w:rPr>
          <w:rFonts w:ascii="Times New Roman"/>
          <w:b w:val="false"/>
          <w:i w:val="false"/>
          <w:color w:val="000000"/>
          <w:sz w:val="28"/>
        </w:rPr>
        <w:t>432-баптарында</w:t>
      </w:r>
      <w:r>
        <w:rPr>
          <w:rFonts w:ascii="Times New Roman"/>
          <w:b w:val="false"/>
          <w:i w:val="false"/>
          <w:color w:val="000000"/>
          <w:sz w:val="28"/>
        </w:rPr>
        <w:t xml:space="preserve"> көзделген қосылған құн салығының асып кетуін қайтару тәртібін қолдану құқығы туралы хат жіберіледі.";</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01" w:id="542"/>
    <w:p>
      <w:pPr>
        <w:spacing w:after="0"/>
        <w:ind w:left="0"/>
        <w:jc w:val="both"/>
      </w:pPr>
      <w:r>
        <w:rPr>
          <w:rFonts w:ascii="Times New Roman"/>
          <w:b w:val="false"/>
          <w:i w:val="false"/>
          <w:color w:val="000000"/>
          <w:sz w:val="28"/>
        </w:rPr>
        <w:t>
      "6. Қосылған құн салығының асып кету сомасын қайтару салықтық кезеңдегі қосылған құн салығы бойынша декларацияда көрсетілген қосылған құн салығының асып кету сомасын қайтару туралы талаптың негізінде, салықтық тексеру жүргізілместен он бес жұмыс күні ішінде жүргізіледі.";</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603" w:id="543"/>
    <w:p>
      <w:pPr>
        <w:spacing w:after="0"/>
        <w:ind w:left="0"/>
        <w:jc w:val="both"/>
      </w:pPr>
      <w:r>
        <w:rPr>
          <w:rFonts w:ascii="Times New Roman"/>
          <w:b w:val="false"/>
          <w:i w:val="false"/>
          <w:color w:val="000000"/>
          <w:sz w:val="28"/>
        </w:rPr>
        <w:t xml:space="preserve">
      65) 447-баптың </w:t>
      </w:r>
      <w:r>
        <w:rPr>
          <w:rFonts w:ascii="Times New Roman"/>
          <w:b w:val="false"/>
          <w:i w:val="false"/>
          <w:color w:val="000000"/>
          <w:sz w:val="28"/>
        </w:rPr>
        <w:t>3-тармағында</w:t>
      </w:r>
      <w:r>
        <w:rPr>
          <w:rFonts w:ascii="Times New Roman"/>
          <w:b w:val="false"/>
          <w:i w:val="false"/>
          <w:color w:val="000000"/>
          <w:sz w:val="28"/>
        </w:rPr>
        <w:t>:</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 алып тасталсын;</w:t>
      </w:r>
    </w:p>
    <w:bookmarkStart w:name="z605" w:id="544"/>
    <w:p>
      <w:pPr>
        <w:spacing w:after="0"/>
        <w:ind w:left="0"/>
        <w:jc w:val="both"/>
      </w:pPr>
      <w:r>
        <w:rPr>
          <w:rFonts w:ascii="Times New Roman"/>
          <w:b w:val="false"/>
          <w:i w:val="false"/>
          <w:color w:val="000000"/>
          <w:sz w:val="28"/>
        </w:rPr>
        <w:t>
      мынадай мазмұндағы 7-1) тармақшамен толықтырылсын:</w:t>
      </w:r>
    </w:p>
    <w:bookmarkEnd w:id="544"/>
    <w:bookmarkStart w:name="z606" w:id="545"/>
    <w:p>
      <w:pPr>
        <w:spacing w:after="0"/>
        <w:ind w:left="0"/>
        <w:jc w:val="both"/>
      </w:pPr>
      <w:r>
        <w:rPr>
          <w:rFonts w:ascii="Times New Roman"/>
          <w:b w:val="false"/>
          <w:i w:val="false"/>
          <w:color w:val="000000"/>
          <w:sz w:val="28"/>
        </w:rPr>
        <w:t>
      "7-1) тауарлар мерзімдік кедендік декларациялау пайдаланылып, экспорт кедендік рәсімімен орналастырыла отырып әкетілген жағдайда, тауарларды берудің мәлімделген кезеңі аяқталғаннан кейін енгізілген өзгерістері (толықтырулары) бар, әкетілген тауардың нақты саны туралы мәліметтерді қамтитын тауарларға арналған декларацияның көшірмесі;";</w:t>
      </w:r>
    </w:p>
    <w:bookmarkEnd w:id="545"/>
    <w:bookmarkStart w:name="z607" w:id="546"/>
    <w:p>
      <w:pPr>
        <w:spacing w:after="0"/>
        <w:ind w:left="0"/>
        <w:jc w:val="both"/>
      </w:pPr>
      <w:r>
        <w:rPr>
          <w:rFonts w:ascii="Times New Roman"/>
          <w:b w:val="false"/>
          <w:i w:val="false"/>
          <w:color w:val="000000"/>
          <w:sz w:val="28"/>
        </w:rPr>
        <w:t xml:space="preserve">
      66) 485-баптың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3) тармақшасы мынадай редакцияда жазылсын:</w:t>
      </w:r>
    </w:p>
    <w:bookmarkEnd w:id="546"/>
    <w:bookmarkStart w:name="z608" w:id="547"/>
    <w:p>
      <w:pPr>
        <w:spacing w:after="0"/>
        <w:ind w:left="0"/>
        <w:jc w:val="both"/>
      </w:pPr>
      <w:r>
        <w:rPr>
          <w:rFonts w:ascii="Times New Roman"/>
          <w:b w:val="false"/>
          <w:i w:val="false"/>
          <w:color w:val="000000"/>
          <w:sz w:val="28"/>
        </w:rPr>
        <w:t>
      "3) осы тармақтың екінші бөлігінің 2) тармақшасында көрсетілгендерді қоспағанда, салықтық кезеңде кіріс алмаған дара кәсіпкерлерге және жеке практикамен айналысатын адамдарға қолданылмайды.";</w:t>
      </w:r>
    </w:p>
    <w:bookmarkEnd w:id="547"/>
    <w:bookmarkStart w:name="z609" w:id="548"/>
    <w:p>
      <w:pPr>
        <w:spacing w:after="0"/>
        <w:ind w:left="0"/>
        <w:jc w:val="both"/>
      </w:pPr>
      <w:r>
        <w:rPr>
          <w:rFonts w:ascii="Times New Roman"/>
          <w:b w:val="false"/>
          <w:i w:val="false"/>
          <w:color w:val="000000"/>
          <w:sz w:val="28"/>
        </w:rPr>
        <w:t xml:space="preserve">
      67) 516-баптың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p>
    <w:bookmarkEnd w:id="548"/>
    <w:bookmarkStart w:name="z610" w:id="549"/>
    <w:p>
      <w:pPr>
        <w:spacing w:after="0"/>
        <w:ind w:left="0"/>
        <w:jc w:val="both"/>
      </w:pPr>
      <w:r>
        <w:rPr>
          <w:rFonts w:ascii="Times New Roman"/>
          <w:b w:val="false"/>
          <w:i w:val="false"/>
          <w:color w:val="000000"/>
          <w:sz w:val="28"/>
        </w:rPr>
        <w:t xml:space="preserve">
      "Бұл ретте ағымдағы төлемдердің есеп-қисабы немесе ағымдағы төлемдердің қосымша есеп-қисабы ағымдағы төлемдерді төлеудің кезекті мерзімі басталған айдың бірінші күніндегі жағдай бойынша, салықтық міндеттемелер туындаған немесе өзгертілген объектілер бойынша ұсынылады."; </w:t>
      </w:r>
    </w:p>
    <w:bookmarkEnd w:id="549"/>
    <w:bookmarkStart w:name="z611" w:id="550"/>
    <w:p>
      <w:pPr>
        <w:spacing w:after="0"/>
        <w:ind w:left="0"/>
        <w:jc w:val="both"/>
      </w:pPr>
      <w:r>
        <w:rPr>
          <w:rFonts w:ascii="Times New Roman"/>
          <w:b w:val="false"/>
          <w:i w:val="false"/>
          <w:color w:val="000000"/>
          <w:sz w:val="28"/>
        </w:rPr>
        <w:t xml:space="preserve">
      68) 525-баптың </w:t>
      </w:r>
      <w:r>
        <w:rPr>
          <w:rFonts w:ascii="Times New Roman"/>
          <w:b w:val="false"/>
          <w:i w:val="false"/>
          <w:color w:val="000000"/>
          <w:sz w:val="28"/>
        </w:rPr>
        <w:t>2-тармағында</w:t>
      </w:r>
      <w:r>
        <w:rPr>
          <w:rFonts w:ascii="Times New Roman"/>
          <w:b w:val="false"/>
          <w:i w:val="false"/>
          <w:color w:val="000000"/>
          <w:sz w:val="28"/>
        </w:rPr>
        <w:t>:</w:t>
      </w:r>
    </w:p>
    <w:bookmarkEnd w:id="550"/>
    <w:bookmarkStart w:name="z612" w:id="551"/>
    <w:p>
      <w:pPr>
        <w:spacing w:after="0"/>
        <w:ind w:left="0"/>
        <w:jc w:val="both"/>
      </w:pPr>
      <w:r>
        <w:rPr>
          <w:rFonts w:ascii="Times New Roman"/>
          <w:b w:val="false"/>
          <w:i w:val="false"/>
          <w:color w:val="000000"/>
          <w:sz w:val="28"/>
        </w:rPr>
        <w:t>
      бірінші бөліктің үшінші абзацындағы "жер салығы" деген сөздер "салық" деген сөзбен ауыстырылсын;</w:t>
      </w:r>
    </w:p>
    <w:bookmarkEnd w:id="551"/>
    <w:bookmarkStart w:name="z613" w:id="552"/>
    <w:p>
      <w:pPr>
        <w:spacing w:after="0"/>
        <w:ind w:left="0"/>
        <w:jc w:val="both"/>
      </w:pPr>
      <w:r>
        <w:rPr>
          <w:rFonts w:ascii="Times New Roman"/>
          <w:b w:val="false"/>
          <w:i w:val="false"/>
          <w:color w:val="000000"/>
          <w:sz w:val="28"/>
        </w:rPr>
        <w:t>
      мынадай мазмұндағы екінші бөлікпен толықтырылсын:</w:t>
      </w:r>
    </w:p>
    <w:bookmarkEnd w:id="552"/>
    <w:bookmarkStart w:name="z614" w:id="553"/>
    <w:p>
      <w:pPr>
        <w:spacing w:after="0"/>
        <w:ind w:left="0"/>
        <w:jc w:val="both"/>
      </w:pPr>
      <w:r>
        <w:rPr>
          <w:rFonts w:ascii="Times New Roman"/>
          <w:b w:val="false"/>
          <w:i w:val="false"/>
          <w:color w:val="000000"/>
          <w:sz w:val="28"/>
        </w:rPr>
        <w:t>
      "Бұл ретте ағымдағы төлемдердің есеп-қисабы немесе ағымдағы төлемдердің қосымша есеп-қисабы ағымдағы төлемдерді төлеудің кезекті мерзімі басталған айдың бірінші күніндегі жағдай бойынша, салықтық міндеттемелер туындаған немесе өзгертілген объектілер бойынша ұсынылады.";</w:t>
      </w:r>
    </w:p>
    <w:bookmarkEnd w:id="553"/>
    <w:bookmarkStart w:name="z615" w:id="554"/>
    <w:p>
      <w:pPr>
        <w:spacing w:after="0"/>
        <w:ind w:left="0"/>
        <w:jc w:val="both"/>
      </w:pPr>
      <w:r>
        <w:rPr>
          <w:rFonts w:ascii="Times New Roman"/>
          <w:b w:val="false"/>
          <w:i w:val="false"/>
          <w:color w:val="000000"/>
          <w:sz w:val="28"/>
        </w:rPr>
        <w:t xml:space="preserve">
      69) 553-баптың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554"/>
    <w:bookmarkStart w:name="z616" w:id="555"/>
    <w:p>
      <w:pPr>
        <w:spacing w:after="0"/>
        <w:ind w:left="0"/>
        <w:jc w:val="both"/>
      </w:pPr>
      <w:r>
        <w:rPr>
          <w:rFonts w:ascii="Times New Roman"/>
          <w:b w:val="false"/>
          <w:i w:val="false"/>
          <w:color w:val="000000"/>
          <w:sz w:val="28"/>
        </w:rPr>
        <w:t>
      "1. Тіркеу алымдарының мөлшерлемелері республикалық бюджет туралы заңда белгіленген және осындай алымдарды төлеу күніне қолданыста болатын айлық есептік көрсеткішке (бұдан әрі осы тараудың мәтіні бойынша – АЕК) еселенген мөлшерде айқындалады.</w:t>
      </w:r>
    </w:p>
    <w:bookmarkEnd w:id="555"/>
    <w:bookmarkStart w:name="z617" w:id="556"/>
    <w:p>
      <w:pPr>
        <w:spacing w:after="0"/>
        <w:ind w:left="0"/>
        <w:jc w:val="both"/>
      </w:pPr>
      <w:r>
        <w:rPr>
          <w:rFonts w:ascii="Times New Roman"/>
          <w:b w:val="false"/>
          <w:i w:val="false"/>
          <w:color w:val="000000"/>
          <w:sz w:val="28"/>
        </w:rPr>
        <w:t>
      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 мөлшерлемелері мыналарды құрайды:</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7"/>
          <w:p>
            <w:pPr>
              <w:spacing w:after="20"/>
              <w:ind w:left="20"/>
              <w:jc w:val="both"/>
            </w:pPr>
            <w:r>
              <w:rPr>
                <w:rFonts w:ascii="Times New Roman"/>
                <w:b w:val="false"/>
                <w:i w:val="false"/>
                <w:color w:val="000000"/>
                <w:sz w:val="20"/>
              </w:rPr>
              <w:t>
Р/с</w:t>
            </w:r>
          </w:p>
          <w:bookmarkEnd w:id="55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ұйымдарды қоспағанда, заңды тұлғаларды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есептік тіркегені (қайта тіркегені), есептік тіркеуден шығарғаны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қаражатынан қаржыландырылатын мекемелерді, үй-жайлардың (пәтерлердің) меншік иелерінің кооперативтерін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есептік тіркегені (қайта тіркегені), есептік тіркеуден шығарғаны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тіркегені, қызметтің тоқтатылуын тіркегені, есептік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мүгедектердің қоғамдық бірлестіктерін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қызметтің тоқтатылуын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19" w:id="558"/>
    <w:p>
      <w:pPr>
        <w:spacing w:after="0"/>
        <w:ind w:left="0"/>
        <w:jc w:val="both"/>
      </w:pPr>
      <w:r>
        <w:rPr>
          <w:rFonts w:ascii="Times New Roman"/>
          <w:b w:val="false"/>
          <w:i w:val="false"/>
          <w:color w:val="000000"/>
          <w:sz w:val="28"/>
        </w:rPr>
        <w:t>
      ";</w:t>
      </w:r>
    </w:p>
    <w:bookmarkEnd w:id="558"/>
    <w:bookmarkStart w:name="z620" w:id="559"/>
    <w:p>
      <w:pPr>
        <w:spacing w:after="0"/>
        <w:ind w:left="0"/>
        <w:jc w:val="both"/>
      </w:pPr>
      <w:r>
        <w:rPr>
          <w:rFonts w:ascii="Times New Roman"/>
          <w:b w:val="false"/>
          <w:i w:val="false"/>
          <w:color w:val="000000"/>
          <w:sz w:val="28"/>
        </w:rPr>
        <w:t xml:space="preserve">
      70) 554-баптың </w:t>
      </w:r>
      <w:r>
        <w:rPr>
          <w:rFonts w:ascii="Times New Roman"/>
          <w:b w:val="false"/>
          <w:i w:val="false"/>
          <w:color w:val="000000"/>
          <w:sz w:val="28"/>
        </w:rPr>
        <w:t>4-тармағының</w:t>
      </w:r>
      <w:r>
        <w:rPr>
          <w:rFonts w:ascii="Times New Roman"/>
          <w:b w:val="false"/>
          <w:i w:val="false"/>
          <w:color w:val="000000"/>
          <w:sz w:val="28"/>
        </w:rPr>
        <w:t xml:space="preserve"> кестесінде:</w:t>
      </w:r>
    </w:p>
    <w:bookmarkEnd w:id="559"/>
    <w:bookmarkStart w:name="z621" w:id="560"/>
    <w:p>
      <w:pPr>
        <w:spacing w:after="0"/>
        <w:ind w:left="0"/>
        <w:jc w:val="both"/>
      </w:pPr>
      <w:r>
        <w:rPr>
          <w:rFonts w:ascii="Times New Roman"/>
          <w:b w:val="false"/>
          <w:i w:val="false"/>
          <w:color w:val="000000"/>
          <w:sz w:val="28"/>
        </w:rPr>
        <w:t>
      1.83.2. және 1.83.3.-жолдар алып тасталсын;</w:t>
      </w:r>
    </w:p>
    <w:bookmarkEnd w:id="560"/>
    <w:bookmarkStart w:name="z622" w:id="561"/>
    <w:p>
      <w:pPr>
        <w:spacing w:after="0"/>
        <w:ind w:left="0"/>
        <w:jc w:val="both"/>
      </w:pPr>
      <w:r>
        <w:rPr>
          <w:rFonts w:ascii="Times New Roman"/>
          <w:b w:val="false"/>
          <w:i w:val="false"/>
          <w:color w:val="000000"/>
          <w:sz w:val="28"/>
        </w:rPr>
        <w:t xml:space="preserve">
      2.1, 2.2, 2.3, 3 және 3.1-жолдар мынадай редакцияда жазылсын: </w:t>
      </w:r>
    </w:p>
    <w:bookmarkEnd w:id="561"/>
    <w:bookmarkStart w:name="z623" w:id="562"/>
    <w:p>
      <w:pPr>
        <w:spacing w:after="0"/>
        <w:ind w:left="0"/>
        <w:jc w:val="both"/>
      </w:pPr>
      <w:r>
        <w:rPr>
          <w:rFonts w:ascii="Times New Roman"/>
          <w:b w:val="false"/>
          <w:i w:val="false"/>
          <w:color w:val="000000"/>
          <w:sz w:val="28"/>
        </w:rPr>
        <w:t>
      "</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 1.55. – 1.59., 1.79. – 1.80.-тармақтарда көрсетілгендерді қоспағанда, барлық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 1.55. – 1.59.-тармақтарда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 1.80-тармақтарда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қайта ресімдегені үшін мөлшерлемелер: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экспорты мен импортына, сондай-ақ экспорттық бақылауға жататын өнімнің экспорты мен импортына лицензияны қайта ресімдеуді қоспағанда, барлық лицензия түрлері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10 %-ы</w:t>
            </w:r>
          </w:p>
        </w:tc>
      </w:tr>
    </w:tbl>
    <w:bookmarkStart w:name="z624" w:id="563"/>
    <w:p>
      <w:pPr>
        <w:spacing w:after="0"/>
        <w:ind w:left="0"/>
        <w:jc w:val="both"/>
      </w:pPr>
      <w:r>
        <w:rPr>
          <w:rFonts w:ascii="Times New Roman"/>
          <w:b w:val="false"/>
          <w:i w:val="false"/>
          <w:color w:val="000000"/>
          <w:sz w:val="28"/>
        </w:rPr>
        <w:t>
      ";</w:t>
      </w:r>
    </w:p>
    <w:bookmarkEnd w:id="563"/>
    <w:bookmarkStart w:name="z625" w:id="564"/>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635-бап</w:t>
      </w:r>
      <w:r>
        <w:rPr>
          <w:rFonts w:ascii="Times New Roman"/>
          <w:b w:val="false"/>
          <w:i w:val="false"/>
          <w:color w:val="000000"/>
          <w:sz w:val="28"/>
        </w:rPr>
        <w:t xml:space="preserve"> мынадай мазмұндағы 3-тармақпен толықтырылсын:</w:t>
      </w:r>
    </w:p>
    <w:bookmarkEnd w:id="564"/>
    <w:bookmarkStart w:name="z626" w:id="565"/>
    <w:p>
      <w:pPr>
        <w:spacing w:after="0"/>
        <w:ind w:left="0"/>
        <w:jc w:val="both"/>
      </w:pPr>
      <w:r>
        <w:rPr>
          <w:rFonts w:ascii="Times New Roman"/>
          <w:b w:val="false"/>
          <w:i w:val="false"/>
          <w:color w:val="000000"/>
          <w:sz w:val="28"/>
        </w:rPr>
        <w:t xml:space="preserve">
      "3. Егер кірістер және мүлік туралы декларация ұсынылған күнге қаржылық есептіліктің бекітілген аудиторлық есебі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w:t>
      </w:r>
      <w:r>
        <w:rPr>
          <w:rFonts w:ascii="Times New Roman"/>
          <w:b w:val="false"/>
          <w:i w:val="false"/>
          <w:color w:val="000000"/>
          <w:sz w:val="28"/>
        </w:rPr>
        <w:t>211-бабының</w:t>
      </w:r>
      <w:r>
        <w:rPr>
          <w:rFonts w:ascii="Times New Roman"/>
          <w:b w:val="false"/>
          <w:i w:val="false"/>
          <w:color w:val="000000"/>
          <w:sz w:val="28"/>
        </w:rPr>
        <w:t xml:space="preserve"> ережелері ескеріле отырып, қаржылық есептіліктің аудиторлық есебі бекітілген күннен кейінгі алпыс жұмыс күні ішінде, бірақ есепті салықтық кезеңнен кейінгі екінші жылдың 31 наурызынан кешіктірілмей ұсынылатын кірістер және мүлік туралы қосымша декларацияда жүргізіледі.";</w:t>
      </w:r>
    </w:p>
    <w:bookmarkEnd w:id="565"/>
    <w:bookmarkStart w:name="z627" w:id="566"/>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638-баптың</w:t>
      </w:r>
      <w:r>
        <w:rPr>
          <w:rFonts w:ascii="Times New Roman"/>
          <w:b w:val="false"/>
          <w:i w:val="false"/>
          <w:color w:val="000000"/>
          <w:sz w:val="28"/>
        </w:rPr>
        <w:t xml:space="preserve"> 2-тармағында:</w:t>
      </w:r>
    </w:p>
    <w:bookmarkEnd w:id="566"/>
    <w:bookmarkStart w:name="z628" w:id="567"/>
    <w:p>
      <w:pPr>
        <w:spacing w:after="0"/>
        <w:ind w:left="0"/>
        <w:jc w:val="both"/>
      </w:pPr>
      <w:r>
        <w:rPr>
          <w:rFonts w:ascii="Times New Roman"/>
          <w:b w:val="false"/>
          <w:i w:val="false"/>
          <w:color w:val="000000"/>
          <w:sz w:val="28"/>
        </w:rPr>
        <w:t>
      бірінші бөліктің алтыншы абзацы мынадай редакцияда жазылсын:</w:t>
      </w:r>
    </w:p>
    <w:bookmarkEnd w:id="567"/>
    <w:bookmarkStart w:name="z629" w:id="568"/>
    <w:p>
      <w:pPr>
        <w:spacing w:after="0"/>
        <w:ind w:left="0"/>
        <w:jc w:val="both"/>
      </w:pPr>
      <w:r>
        <w:rPr>
          <w:rFonts w:ascii="Times New Roman"/>
          <w:b w:val="false"/>
          <w:i w:val="false"/>
          <w:color w:val="000000"/>
          <w:sz w:val="28"/>
        </w:rPr>
        <w:t xml:space="preserve">
      "Мт – осы Кодекстің </w:t>
      </w:r>
      <w:r>
        <w:rPr>
          <w:rFonts w:ascii="Times New Roman"/>
          <w:b w:val="false"/>
          <w:i w:val="false"/>
          <w:color w:val="000000"/>
          <w:sz w:val="28"/>
        </w:rPr>
        <w:t>340-бабы</w:t>
      </w:r>
      <w:r>
        <w:rPr>
          <w:rFonts w:ascii="Times New Roman"/>
          <w:b w:val="false"/>
          <w:i w:val="false"/>
          <w:color w:val="000000"/>
          <w:sz w:val="28"/>
        </w:rPr>
        <w:t xml:space="preserve"> 3-тармағының 2) – 6) тармақшаларында көрсетілген кірістерден Қазақстан Республикасында төлем көзінен ұстап қалынған табыс салығы есепке алынбай,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12) тармақшасына сәйкес есептелген тиімді мөлшерлеме.";</w:t>
      </w:r>
    </w:p>
    <w:bookmarkEnd w:id="568"/>
    <w:bookmarkStart w:name="z630" w:id="569"/>
    <w:p>
      <w:pPr>
        <w:spacing w:after="0"/>
        <w:ind w:left="0"/>
        <w:jc w:val="both"/>
      </w:pPr>
      <w:r>
        <w:rPr>
          <w:rFonts w:ascii="Times New Roman"/>
          <w:b w:val="false"/>
          <w:i w:val="false"/>
          <w:color w:val="000000"/>
          <w:sz w:val="28"/>
        </w:rPr>
        <w:t>
      мынадай мазмұндағы екінші бөлікпен толықтырылсын:</w:t>
      </w:r>
    </w:p>
    <w:bookmarkEnd w:id="569"/>
    <w:bookmarkStart w:name="z631" w:id="570"/>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570"/>
    <w:bookmarkStart w:name="z632" w:id="571"/>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639-бапта</w:t>
      </w:r>
      <w:r>
        <w:rPr>
          <w:rFonts w:ascii="Times New Roman"/>
          <w:b w:val="false"/>
          <w:i w:val="false"/>
          <w:color w:val="000000"/>
          <w:sz w:val="28"/>
        </w:rPr>
        <w:t>:</w:t>
      </w:r>
    </w:p>
    <w:bookmarkEnd w:id="571"/>
    <w:bookmarkStart w:name="z633" w:id="572"/>
    <w:p>
      <w:pPr>
        <w:spacing w:after="0"/>
        <w:ind w:left="0"/>
        <w:jc w:val="both"/>
      </w:pPr>
      <w:r>
        <w:rPr>
          <w:rFonts w:ascii="Times New Roman"/>
          <w:b w:val="false"/>
          <w:i w:val="false"/>
          <w:color w:val="000000"/>
          <w:sz w:val="28"/>
        </w:rPr>
        <w:t>
      1-тармақтың бірінші бөлігінде:</w:t>
      </w:r>
    </w:p>
    <w:bookmarkEnd w:id="572"/>
    <w:bookmarkStart w:name="z634" w:id="573"/>
    <w:p>
      <w:pPr>
        <w:spacing w:after="0"/>
        <w:ind w:left="0"/>
        <w:jc w:val="both"/>
      </w:pPr>
      <w:r>
        <w:rPr>
          <w:rFonts w:ascii="Times New Roman"/>
          <w:b w:val="false"/>
          <w:i w:val="false"/>
          <w:color w:val="000000"/>
          <w:sz w:val="28"/>
        </w:rPr>
        <w:t xml:space="preserve">
      1) тармақша мынадай редакцияда жазылсын: </w:t>
      </w:r>
    </w:p>
    <w:bookmarkEnd w:id="573"/>
    <w:bookmarkStart w:name="z635" w:id="574"/>
    <w:p>
      <w:pPr>
        <w:spacing w:after="0"/>
        <w:ind w:left="0"/>
        <w:jc w:val="both"/>
      </w:pPr>
      <w:r>
        <w:rPr>
          <w:rFonts w:ascii="Times New Roman"/>
          <w:b w:val="false"/>
          <w:i w:val="false"/>
          <w:color w:val="000000"/>
          <w:sz w:val="28"/>
        </w:rPr>
        <w:t xml:space="preserve">
      "1) Қазақстан Республикасында дивидендтер түріндегі кірістерден төлем көзінен ұстап қалынған корпоративтік табыс салығы сомасын қоспағанда, бақыланатын шетелдік компанияның Қазақстан Республикасындағы көздерден алынған, осы Кодекстің </w:t>
      </w:r>
      <w:r>
        <w:rPr>
          <w:rFonts w:ascii="Times New Roman"/>
          <w:b w:val="false"/>
          <w:i w:val="false"/>
          <w:color w:val="000000"/>
          <w:sz w:val="28"/>
        </w:rPr>
        <w:t>340-бабына</w:t>
      </w:r>
      <w:r>
        <w:rPr>
          <w:rFonts w:ascii="Times New Roman"/>
          <w:b w:val="false"/>
          <w:i w:val="false"/>
          <w:color w:val="000000"/>
          <w:sz w:val="28"/>
        </w:rPr>
        <w:t xml:space="preserve"> сəйкес бақыланатын шетелдік компанияның Қазақстан Республикасында есепті немесе алдыңғы салықтық кезеңде салық салуға жататын (салық салынған) қаржылық пайдасына қосылған кірісінен немесе салық салынатын кірісінен салықтық кезеңде Қазақстан Республикасында төлем көзінен, резиденттің бақыланатын шетелдік компанияға және (немесе) бақыланатын шетелдік компанияның тұрақты мекемесіне тікелей, жанама, конструктивті қатысу немесе тікелей, жанама, конструктивті бақылау үлесіне мөлшерлес ұстап қалынған корпоративтік табыс салығының сомасы. Осы тармақшаның ережесі 10 пайыздан азды құрайтын мөлшерлеме қолданыла отырып есептелген, төлем көзінен ұстап қалынған корпоративтік табыс салығының сомасына жəне резидент осы Кодекстің </w:t>
      </w:r>
      <w:r>
        <w:rPr>
          <w:rFonts w:ascii="Times New Roman"/>
          <w:b w:val="false"/>
          <w:i w:val="false"/>
          <w:color w:val="000000"/>
          <w:sz w:val="28"/>
        </w:rPr>
        <w:t>638-бабы</w:t>
      </w:r>
      <w:r>
        <w:rPr>
          <w:rFonts w:ascii="Times New Roman"/>
          <w:b w:val="false"/>
          <w:i w:val="false"/>
          <w:color w:val="000000"/>
          <w:sz w:val="28"/>
        </w:rPr>
        <w:t xml:space="preserve"> 2-тармағының ережелері қолданбаған жағдайда қолданылады;";</w:t>
      </w:r>
    </w:p>
    <w:bookmarkEnd w:id="574"/>
    <w:bookmarkStart w:name="z636" w:id="575"/>
    <w:p>
      <w:pPr>
        <w:spacing w:after="0"/>
        <w:ind w:left="0"/>
        <w:jc w:val="both"/>
      </w:pPr>
      <w:r>
        <w:rPr>
          <w:rFonts w:ascii="Times New Roman"/>
          <w:b w:val="false"/>
          <w:i w:val="false"/>
          <w:color w:val="000000"/>
          <w:sz w:val="28"/>
        </w:rPr>
        <w:t xml:space="preserve">
      2) тармақшада: </w:t>
      </w:r>
    </w:p>
    <w:bookmarkEnd w:id="575"/>
    <w:bookmarkStart w:name="z637" w:id="576"/>
    <w:p>
      <w:pPr>
        <w:spacing w:after="0"/>
        <w:ind w:left="0"/>
        <w:jc w:val="both"/>
      </w:pPr>
      <w:r>
        <w:rPr>
          <w:rFonts w:ascii="Times New Roman"/>
          <w:b w:val="false"/>
          <w:i w:val="false"/>
          <w:color w:val="000000"/>
          <w:sz w:val="28"/>
        </w:rPr>
        <w:t>
      екінші абзац мынадай редакцияда жазылсын:</w:t>
      </w:r>
    </w:p>
    <w:bookmarkEnd w:id="576"/>
    <w:bookmarkStart w:name="z638" w:id="577"/>
    <w:p>
      <w:pPr>
        <w:spacing w:after="0"/>
        <w:ind w:left="0"/>
        <w:jc w:val="both"/>
      </w:pPr>
      <w:r>
        <w:rPr>
          <w:rFonts w:ascii="Times New Roman"/>
          <w:b w:val="false"/>
          <w:i w:val="false"/>
          <w:color w:val="000000"/>
          <w:sz w:val="28"/>
        </w:rPr>
        <w:t>
      "Сш = К х Кф х (Мқ – Мт)/100%, мұнда:";</w:t>
      </w:r>
    </w:p>
    <w:bookmarkEnd w:id="577"/>
    <w:bookmarkStart w:name="z639" w:id="578"/>
    <w:p>
      <w:pPr>
        <w:spacing w:after="0"/>
        <w:ind w:left="0"/>
        <w:jc w:val="both"/>
      </w:pPr>
      <w:r>
        <w:rPr>
          <w:rFonts w:ascii="Times New Roman"/>
          <w:b w:val="false"/>
          <w:i w:val="false"/>
          <w:color w:val="000000"/>
          <w:sz w:val="28"/>
        </w:rPr>
        <w:t>
      мынадай мазмұндағы бесінші абзацпен толықтырылсын:</w:t>
      </w:r>
    </w:p>
    <w:bookmarkEnd w:id="578"/>
    <w:bookmarkStart w:name="z640" w:id="579"/>
    <w:p>
      <w:pPr>
        <w:spacing w:after="0"/>
        <w:ind w:left="0"/>
        <w:jc w:val="both"/>
      </w:pPr>
      <w:r>
        <w:rPr>
          <w:rFonts w:ascii="Times New Roman"/>
          <w:b w:val="false"/>
          <w:i w:val="false"/>
          <w:color w:val="000000"/>
          <w:sz w:val="28"/>
        </w:rPr>
        <w:t>
      "Кф - резиденттің бақыланатын шетелдік компанияға және (немесе) бақыланатын шетелдік компанияның тұрақты мекемесіне тікелей, жанама, конструктивті қатысу немесе тікелей, жанама, конструктивті бақылау коэффициенті;";</w:t>
      </w:r>
    </w:p>
    <w:bookmarkEnd w:id="579"/>
    <w:bookmarkStart w:name="z641" w:id="580"/>
    <w:p>
      <w:pPr>
        <w:spacing w:after="0"/>
        <w:ind w:left="0"/>
        <w:jc w:val="both"/>
      </w:pPr>
      <w:r>
        <w:rPr>
          <w:rFonts w:ascii="Times New Roman"/>
          <w:b w:val="false"/>
          <w:i w:val="false"/>
          <w:color w:val="000000"/>
          <w:sz w:val="28"/>
        </w:rPr>
        <w:t>
      2-тармақтың бірінші абзацы мынадай редакцияда жазылсын:</w:t>
      </w:r>
    </w:p>
    <w:bookmarkEnd w:id="580"/>
    <w:bookmarkStart w:name="z642" w:id="581"/>
    <w:p>
      <w:pPr>
        <w:spacing w:after="0"/>
        <w:ind w:left="0"/>
        <w:jc w:val="both"/>
      </w:pPr>
      <w:r>
        <w:rPr>
          <w:rFonts w:ascii="Times New Roman"/>
          <w:b w:val="false"/>
          <w:i w:val="false"/>
          <w:color w:val="000000"/>
          <w:sz w:val="28"/>
        </w:rPr>
        <w:t>
      "2. Осы баптың 1-тармағы бірінші бөлігінің 1) немесе 2) тармақшасының ережелері жеңілдікті салық салынатын мемлекеттерде тіркелмеген бақыланатын шетелдік компанияға және (немесе) бақыланатын шетелдік компанияның тұрақты мекемесіне және резидент-жеке тұлғада мынадай:";</w:t>
      </w:r>
    </w:p>
    <w:bookmarkEnd w:id="581"/>
    <w:bookmarkStart w:name="z643" w:id="582"/>
    <w:p>
      <w:pPr>
        <w:spacing w:after="0"/>
        <w:ind w:left="0"/>
        <w:jc w:val="both"/>
      </w:pPr>
      <w:r>
        <w:rPr>
          <w:rFonts w:ascii="Times New Roman"/>
          <w:b w:val="false"/>
          <w:i w:val="false"/>
          <w:color w:val="000000"/>
          <w:sz w:val="28"/>
        </w:rPr>
        <w:t xml:space="preserve">
      74) 645-баптың </w:t>
      </w:r>
      <w:r>
        <w:rPr>
          <w:rFonts w:ascii="Times New Roman"/>
          <w:b w:val="false"/>
          <w:i w:val="false"/>
          <w:color w:val="000000"/>
          <w:sz w:val="28"/>
        </w:rPr>
        <w:t>7-тармағында</w:t>
      </w:r>
      <w:r>
        <w:rPr>
          <w:rFonts w:ascii="Times New Roman"/>
          <w:b w:val="false"/>
          <w:i w:val="false"/>
          <w:color w:val="000000"/>
          <w:sz w:val="28"/>
        </w:rPr>
        <w:t>:</w:t>
      </w:r>
    </w:p>
    <w:bookmarkEnd w:id="582"/>
    <w:bookmarkStart w:name="z644" w:id="583"/>
    <w:p>
      <w:pPr>
        <w:spacing w:after="0"/>
        <w:ind w:left="0"/>
        <w:jc w:val="both"/>
      </w:pPr>
      <w:r>
        <w:rPr>
          <w:rFonts w:ascii="Times New Roman"/>
          <w:b w:val="false"/>
          <w:i w:val="false"/>
          <w:color w:val="000000"/>
          <w:sz w:val="28"/>
        </w:rPr>
        <w:t>
      екінші бөлік мынадай редакцияда жазылсын:</w:t>
      </w:r>
    </w:p>
    <w:bookmarkEnd w:id="583"/>
    <w:bookmarkStart w:name="z645" w:id="584"/>
    <w:p>
      <w:pPr>
        <w:spacing w:after="0"/>
        <w:ind w:left="0"/>
        <w:jc w:val="both"/>
      </w:pPr>
      <w:r>
        <w:rPr>
          <w:rFonts w:ascii="Times New Roman"/>
          <w:b w:val="false"/>
          <w:i w:val="false"/>
          <w:color w:val="000000"/>
          <w:sz w:val="28"/>
        </w:rPr>
        <w:t xml:space="preserve">
      "Осы бөлімнің мақсатында осы Кодекске және Қазақстан Республикасының трансферттік баға белгілеу туралы заңнамасына сәйкес салық салу объектілерін түзету кезінде туындайтын дивидендтерге салық салынған кезде осы Кодекстің 1-бабы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кірісті айқындау кірісті төлеу деп түсініледі. Бұл ретте есепті салықтық кезеңнен кейінгі жылдың 31 наурызы кірісті төлеу күні болып табылады.";</w:t>
      </w:r>
    </w:p>
    <w:bookmarkEnd w:id="584"/>
    <w:bookmarkStart w:name="z646" w:id="585"/>
    <w:p>
      <w:pPr>
        <w:spacing w:after="0"/>
        <w:ind w:left="0"/>
        <w:jc w:val="both"/>
      </w:pPr>
      <w:r>
        <w:rPr>
          <w:rFonts w:ascii="Times New Roman"/>
          <w:b w:val="false"/>
          <w:i w:val="false"/>
          <w:color w:val="000000"/>
          <w:sz w:val="28"/>
        </w:rPr>
        <w:t>
      үшінші бөлік алып тасталсын;</w:t>
      </w:r>
    </w:p>
    <w:bookmarkEnd w:id="585"/>
    <w:bookmarkStart w:name="z647" w:id="586"/>
    <w:p>
      <w:pPr>
        <w:spacing w:after="0"/>
        <w:ind w:left="0"/>
        <w:jc w:val="both"/>
      </w:pPr>
      <w:r>
        <w:rPr>
          <w:rFonts w:ascii="Times New Roman"/>
          <w:b w:val="false"/>
          <w:i w:val="false"/>
          <w:color w:val="000000"/>
          <w:sz w:val="28"/>
        </w:rPr>
        <w:t xml:space="preserve">
      75) 656-баптың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86"/>
    <w:bookmarkStart w:name="z648" w:id="587"/>
    <w:p>
      <w:pPr>
        <w:spacing w:after="0"/>
        <w:ind w:left="0"/>
        <w:jc w:val="both"/>
      </w:pPr>
      <w:r>
        <w:rPr>
          <w:rFonts w:ascii="Times New Roman"/>
          <w:b w:val="false"/>
          <w:i w:val="false"/>
          <w:color w:val="000000"/>
          <w:sz w:val="28"/>
        </w:rPr>
        <w:t xml:space="preserve">
      "1. Осы бапта белгіленген салық салу тәртібі бейрезидент-заңды тұлға Қазақстан Республикасына жіберген шетелдіктердің және азаматтығы жоқ адамдардың кірістеріне, оған қоса осы Кодекстің </w:t>
      </w:r>
      <w:r>
        <w:rPr>
          <w:rFonts w:ascii="Times New Roman"/>
          <w:b w:val="false"/>
          <w:i w:val="false"/>
          <w:color w:val="000000"/>
          <w:sz w:val="28"/>
        </w:rPr>
        <w:t>322-бабының</w:t>
      </w:r>
      <w:r>
        <w:rPr>
          <w:rFonts w:ascii="Times New Roman"/>
          <w:b w:val="false"/>
          <w:i w:val="false"/>
          <w:color w:val="000000"/>
          <w:sz w:val="28"/>
        </w:rPr>
        <w:t xml:space="preserve"> 1-тармағында айқындалған:</w:t>
      </w:r>
    </w:p>
    <w:bookmarkEnd w:id="587"/>
    <w:bookmarkStart w:name="z649" w:id="588"/>
    <w:p>
      <w:pPr>
        <w:spacing w:after="0"/>
        <w:ind w:left="0"/>
        <w:jc w:val="both"/>
      </w:pPr>
      <w:r>
        <w:rPr>
          <w:rFonts w:ascii="Times New Roman"/>
          <w:b w:val="false"/>
          <w:i w:val="false"/>
          <w:color w:val="000000"/>
          <w:sz w:val="28"/>
        </w:rPr>
        <w:t>
      жұмыс беруші болып табылатын осындай бейрезидент-заңды тұлғамен жасалған еңбек шарты (келісімі, келісімшарты) бойынша Қазақстан Республикасындағы қызметтен;</w:t>
      </w:r>
    </w:p>
    <w:bookmarkEnd w:id="588"/>
    <w:bookmarkStart w:name="z650" w:id="589"/>
    <w:p>
      <w:pPr>
        <w:spacing w:after="0"/>
        <w:ind w:left="0"/>
        <w:jc w:val="both"/>
      </w:pPr>
      <w:r>
        <w:rPr>
          <w:rFonts w:ascii="Times New Roman"/>
          <w:b w:val="false"/>
          <w:i w:val="false"/>
          <w:color w:val="000000"/>
          <w:sz w:val="28"/>
        </w:rPr>
        <w:t>
      осындай бейрезидент-заңды тұлғамен жасалған азаматтық-құқықтық сипаттағы шарт (келісімшарт) бойынша Қазақстан Республикасындағы қызметтен;</w:t>
      </w:r>
    </w:p>
    <w:bookmarkEnd w:id="589"/>
    <w:bookmarkStart w:name="z651" w:id="590"/>
    <w:p>
      <w:pPr>
        <w:spacing w:after="0"/>
        <w:ind w:left="0"/>
        <w:jc w:val="both"/>
      </w:pPr>
      <w:r>
        <w:rPr>
          <w:rFonts w:ascii="Times New Roman"/>
          <w:b w:val="false"/>
          <w:i w:val="false"/>
          <w:color w:val="000000"/>
          <w:sz w:val="28"/>
        </w:rPr>
        <w:t>
      Қазақстан Республикасындағы қызметпен байланысты осындай бейрезидент-заңды тұлғадан алынған материалдық пайда түрінде Қазақстан Республикасындағы қызметтен алынған (алынуға жататын) кірістерге;</w:t>
      </w:r>
    </w:p>
    <w:bookmarkEnd w:id="590"/>
    <w:bookmarkStart w:name="z652" w:id="591"/>
    <w:p>
      <w:pPr>
        <w:spacing w:after="0"/>
        <w:ind w:left="0"/>
        <w:jc w:val="both"/>
      </w:pPr>
      <w:r>
        <w:rPr>
          <w:rFonts w:ascii="Times New Roman"/>
          <w:b w:val="false"/>
          <w:i w:val="false"/>
          <w:color w:val="000000"/>
          <w:sz w:val="28"/>
        </w:rPr>
        <w:t>
      Қазақстан Республикасында тұруға байланысты осындай бейрезидент-заңды тұлға төлейтін үстемеақыларға қолданылады.</w:t>
      </w:r>
    </w:p>
    <w:bookmarkEnd w:id="591"/>
    <w:bookmarkStart w:name="z653" w:id="592"/>
    <w:p>
      <w:pPr>
        <w:spacing w:after="0"/>
        <w:ind w:left="0"/>
        <w:jc w:val="both"/>
      </w:pPr>
      <w:r>
        <w:rPr>
          <w:rFonts w:ascii="Times New Roman"/>
          <w:b w:val="false"/>
          <w:i w:val="false"/>
          <w:color w:val="000000"/>
          <w:sz w:val="28"/>
        </w:rPr>
        <w:t xml:space="preserve">
      Осы баптың ережелері, егер осы Кодекстің 655-бабының </w:t>
      </w:r>
      <w:r>
        <w:rPr>
          <w:rFonts w:ascii="Times New Roman"/>
          <w:b w:val="false"/>
          <w:i w:val="false"/>
          <w:color w:val="000000"/>
          <w:sz w:val="28"/>
        </w:rPr>
        <w:t>7-тармағында</w:t>
      </w:r>
      <w:r>
        <w:rPr>
          <w:rFonts w:ascii="Times New Roman"/>
          <w:b w:val="false"/>
          <w:i w:val="false"/>
          <w:color w:val="000000"/>
          <w:sz w:val="28"/>
        </w:rPr>
        <w:t xml:space="preserve"> өзгеше белгіленбесе, шетелдік немесе азаматтығы жоқ адам Қазақстан Республикасында тұрақты мекемесі жоқ бейрезидент-заңды тұлғаның жұмыскері немесе мердігері болып табылған жағдайда, осы тармақта көрсетілген, Қазақстан Республикасының аумағында жұмыстарды орындаудан, қызметтерді көрсетуден түскен кірістерге қолданылады.";</w:t>
      </w:r>
    </w:p>
    <w:bookmarkEnd w:id="592"/>
    <w:bookmarkStart w:name="z654" w:id="593"/>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679-бапта</w:t>
      </w:r>
      <w:r>
        <w:rPr>
          <w:rFonts w:ascii="Times New Roman"/>
          <w:b w:val="false"/>
          <w:i w:val="false"/>
          <w:color w:val="000000"/>
          <w:sz w:val="28"/>
        </w:rPr>
        <w:t>:</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2) тармақшасы мынадай редакцияда жазылсын:</w:t>
      </w:r>
    </w:p>
    <w:bookmarkStart w:name="z656" w:id="594"/>
    <w:p>
      <w:pPr>
        <w:spacing w:after="0"/>
        <w:ind w:left="0"/>
        <w:jc w:val="both"/>
      </w:pPr>
      <w:r>
        <w:rPr>
          <w:rFonts w:ascii="Times New Roman"/>
          <w:b w:val="false"/>
          <w:i w:val="false"/>
          <w:color w:val="000000"/>
          <w:sz w:val="28"/>
        </w:rPr>
        <w:t>
      "2) жаңадан құрылған заңды тұлғалар – тіркеуші органда мемлекеттік тіркеуден кейін бес жұмыс күнінен кешіктірмей салық органына ұсынылатын, уәкілетті орган белгілеген нысан бойынша қолданылатын салық салу режимі туралы хабарламада;";</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58" w:id="595"/>
    <w:p>
      <w:pPr>
        <w:spacing w:after="0"/>
        <w:ind w:left="0"/>
        <w:jc w:val="both"/>
      </w:pPr>
      <w:r>
        <w:rPr>
          <w:rFonts w:ascii="Times New Roman"/>
          <w:b w:val="false"/>
          <w:i w:val="false"/>
          <w:color w:val="000000"/>
          <w:sz w:val="28"/>
        </w:rPr>
        <w:t>
      "3. Ауыл шаруашылығы өнімін өндірушілер үшін таңдалған арнаулы салық режимi, осындай салық салу режимi үшін осы бөлімде белгiленген арнаулы салық режимін қолдану шарттарына сәйкес келмеу жағдайларының туындауын қоспағанда, күнтiзбелiк жыл iшiнде өзгертілуге жатпайды.</w:t>
      </w:r>
    </w:p>
    <w:bookmarkEnd w:id="595"/>
    <w:bookmarkStart w:name="z659" w:id="596"/>
    <w:p>
      <w:pPr>
        <w:spacing w:after="0"/>
        <w:ind w:left="0"/>
        <w:jc w:val="both"/>
      </w:pPr>
      <w:r>
        <w:rPr>
          <w:rFonts w:ascii="Times New Roman"/>
          <w:b w:val="false"/>
          <w:i w:val="false"/>
          <w:color w:val="000000"/>
          <w:sz w:val="28"/>
        </w:rPr>
        <w:t>
      4. Шағын бизнес субъектілеріне арналған арнаулы салық режимiнен салық салудың жалпыға бiрдей белгiленген тәртiбіне көшкен (ауысқан) кезде шағын бизнес субъектілеріне арналған арнаулы салық режимiне кейіннен көшу жалпыға бiрдей белгiленген тәртiптi қолданудың күнтiзбелiк бiр жылынан кейін мүмкiн болады.";</w:t>
      </w:r>
    </w:p>
    <w:bookmarkEnd w:id="596"/>
    <w:bookmarkStart w:name="z660" w:id="59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97"/>
    <w:bookmarkStart w:name="z661" w:id="598"/>
    <w:p>
      <w:pPr>
        <w:spacing w:after="0"/>
        <w:ind w:left="0"/>
        <w:jc w:val="both"/>
      </w:pPr>
      <w:r>
        <w:rPr>
          <w:rFonts w:ascii="Times New Roman"/>
          <w:b w:val="false"/>
          <w:i w:val="false"/>
          <w:color w:val="000000"/>
          <w:sz w:val="28"/>
        </w:rPr>
        <w:t>
      "2) қолданылатын салық салу режимі туралы хабарламаны осы бапта белгіленген мерзімде ұсынған жаңадан құрылған заңды тұлғалар үшін – тіркеуші органда мемлекеттік тіркеу күні;";</w:t>
      </w:r>
    </w:p>
    <w:bookmarkEnd w:id="598"/>
    <w:bookmarkStart w:name="z662" w:id="599"/>
    <w:p>
      <w:pPr>
        <w:spacing w:after="0"/>
        <w:ind w:left="0"/>
        <w:jc w:val="both"/>
      </w:pPr>
      <w:r>
        <w:rPr>
          <w:rFonts w:ascii="Times New Roman"/>
          <w:b w:val="false"/>
          <w:i w:val="false"/>
          <w:color w:val="000000"/>
          <w:sz w:val="28"/>
        </w:rPr>
        <w:t xml:space="preserve">
      77) 683-баптың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p>
    <w:bookmarkEnd w:id="599"/>
    <w:bookmarkStart w:name="z663" w:id="600"/>
    <w:p>
      <w:pPr>
        <w:spacing w:after="0"/>
        <w:ind w:left="0"/>
        <w:jc w:val="both"/>
      </w:pPr>
      <w:r>
        <w:rPr>
          <w:rFonts w:ascii="Times New Roman"/>
          <w:b w:val="false"/>
          <w:i w:val="false"/>
          <w:color w:val="000000"/>
          <w:sz w:val="28"/>
        </w:rPr>
        <w:t>
      "Бұл ретте осы тармақшаның бірінші бөлігінің үшінші абзацында көрсетілген кіріске дара кәсіпкердің республикалық бюджет туралы заңда белгіленген және тиісті қаржы жылының 1 қаңтарына қолданыста болатын айлық есептік көрсеткіштің 70 048 еселенген мөлшері шегіндегі, үш құрамдасты интеграцияланған жүйені міндетті түрде қолдана отырып, қолма-қол ақшасыз есеп айырысулар арқылы алған кірістері қосылмайды.";</w:t>
      </w:r>
    </w:p>
    <w:bookmarkEnd w:id="600"/>
    <w:bookmarkStart w:name="z664" w:id="601"/>
    <w:p>
      <w:pPr>
        <w:spacing w:after="0"/>
        <w:ind w:left="0"/>
        <w:jc w:val="both"/>
      </w:pPr>
      <w:r>
        <w:rPr>
          <w:rFonts w:ascii="Times New Roman"/>
          <w:b w:val="false"/>
          <w:i w:val="false"/>
          <w:color w:val="000000"/>
          <w:sz w:val="28"/>
        </w:rPr>
        <w:t xml:space="preserve">
      78) 723-баптың </w:t>
      </w:r>
      <w:r>
        <w:rPr>
          <w:rFonts w:ascii="Times New Roman"/>
          <w:b w:val="false"/>
          <w:i w:val="false"/>
          <w:color w:val="000000"/>
          <w:sz w:val="28"/>
        </w:rPr>
        <w:t>12-тармағында</w:t>
      </w:r>
      <w:r>
        <w:rPr>
          <w:rFonts w:ascii="Times New Roman"/>
          <w:b w:val="false"/>
          <w:i w:val="false"/>
          <w:color w:val="000000"/>
          <w:sz w:val="28"/>
        </w:rPr>
        <w:t>:</w:t>
      </w:r>
    </w:p>
    <w:bookmarkEnd w:id="601"/>
    <w:bookmarkStart w:name="z665" w:id="602"/>
    <w:p>
      <w:pPr>
        <w:spacing w:after="0"/>
        <w:ind w:left="0"/>
        <w:jc w:val="both"/>
      </w:pPr>
      <w:r>
        <w:rPr>
          <w:rFonts w:ascii="Times New Roman"/>
          <w:b w:val="false"/>
          <w:i w:val="false"/>
          <w:color w:val="000000"/>
          <w:sz w:val="28"/>
        </w:rPr>
        <w:t>
      екінші бөлік мынадай редакцияда жазылсын:</w:t>
      </w:r>
    </w:p>
    <w:bookmarkEnd w:id="602"/>
    <w:bookmarkStart w:name="z666" w:id="603"/>
    <w:p>
      <w:pPr>
        <w:spacing w:after="0"/>
        <w:ind w:left="0"/>
        <w:jc w:val="both"/>
      </w:pPr>
      <w:r>
        <w:rPr>
          <w:rFonts w:ascii="Times New Roman"/>
          <w:b w:val="false"/>
          <w:i w:val="false"/>
          <w:color w:val="000000"/>
          <w:sz w:val="28"/>
        </w:rPr>
        <w:t xml:space="preserve">
      "Егер Қазақстан Республикасының газ және газбен жабдықтау туралы заңнамасына сәйкес шикі газды, оның ішінде қайта өңдеуден өткен газды ұлттық оператор мемлекеттің артықшылықты құқығы шеңберінде сатып алған жағдайда, онда жер қойнауын пайдаланушы мұндай шикі газды, оның ішінде қайта өңдеуден өткен газды өткізуден түсетін кірісті осы Кодекстің </w:t>
      </w:r>
      <w:r>
        <w:rPr>
          <w:rFonts w:ascii="Times New Roman"/>
          <w:b w:val="false"/>
          <w:i w:val="false"/>
          <w:color w:val="000000"/>
          <w:sz w:val="28"/>
        </w:rPr>
        <w:t>227-бабына</w:t>
      </w:r>
      <w:r>
        <w:rPr>
          <w:rFonts w:ascii="Times New Roman"/>
          <w:b w:val="false"/>
          <w:i w:val="false"/>
          <w:color w:val="000000"/>
          <w:sz w:val="28"/>
        </w:rPr>
        <w:t xml:space="preserve"> сәйкес айқындайды.";</w:t>
      </w:r>
    </w:p>
    <w:bookmarkEnd w:id="603"/>
    <w:bookmarkStart w:name="z667" w:id="604"/>
    <w:p>
      <w:pPr>
        <w:spacing w:after="0"/>
        <w:ind w:left="0"/>
        <w:jc w:val="both"/>
      </w:pPr>
      <w:r>
        <w:rPr>
          <w:rFonts w:ascii="Times New Roman"/>
          <w:b w:val="false"/>
          <w:i w:val="false"/>
          <w:color w:val="000000"/>
          <w:sz w:val="28"/>
        </w:rPr>
        <w:t>
      бесінші бөліктің екінші абзацы мынадай редакцияда жазылсын:</w:t>
      </w:r>
    </w:p>
    <w:bookmarkEnd w:id="604"/>
    <w:bookmarkStart w:name="z668" w:id="605"/>
    <w:p>
      <w:pPr>
        <w:spacing w:after="0"/>
        <w:ind w:left="0"/>
        <w:jc w:val="both"/>
      </w:pPr>
      <w:r>
        <w:rPr>
          <w:rFonts w:ascii="Times New Roman"/>
          <w:b w:val="false"/>
          <w:i w:val="false"/>
          <w:color w:val="000000"/>
          <w:sz w:val="28"/>
        </w:rPr>
        <w:t>
      " (GP1 х 0,857)</w:t>
      </w:r>
    </w:p>
    <w:bookmarkEnd w:id="605"/>
    <w:bookmarkStart w:name="z669" w:id="606"/>
    <w:p>
      <w:pPr>
        <w:spacing w:after="0"/>
        <w:ind w:left="0"/>
        <w:jc w:val="both"/>
      </w:pPr>
      <w:r>
        <w:rPr>
          <w:rFonts w:ascii="Times New Roman"/>
          <w:b w:val="false"/>
          <w:i w:val="false"/>
          <w:color w:val="000000"/>
          <w:sz w:val="28"/>
        </w:rPr>
        <w:t>
      CF х ------------------------- х r</w:t>
      </w:r>
    </w:p>
    <w:bookmarkEnd w:id="606"/>
    <w:bookmarkStart w:name="z670" w:id="607"/>
    <w:p>
      <w:pPr>
        <w:spacing w:after="0"/>
        <w:ind w:left="0"/>
        <w:jc w:val="both"/>
      </w:pPr>
      <w:r>
        <w:rPr>
          <w:rFonts w:ascii="Times New Roman"/>
          <w:b w:val="false"/>
          <w:i w:val="false"/>
          <w:color w:val="000000"/>
          <w:sz w:val="28"/>
        </w:rPr>
        <w:t>
      OP + (GP1 х 0,857)</w:t>
      </w:r>
    </w:p>
    <w:bookmarkEnd w:id="607"/>
    <w:bookmarkStart w:name="z671" w:id="608"/>
    <w:p>
      <w:pPr>
        <w:spacing w:after="0"/>
        <w:ind w:left="0"/>
        <w:jc w:val="both"/>
      </w:pPr>
      <w:r>
        <w:rPr>
          <w:rFonts w:ascii="Times New Roman"/>
          <w:b w:val="false"/>
          <w:i w:val="false"/>
          <w:color w:val="000000"/>
          <w:sz w:val="28"/>
        </w:rPr>
        <w:t>
      CP = ----------------------------------------, мұнда:</w:t>
      </w:r>
    </w:p>
    <w:bookmarkEnd w:id="608"/>
    <w:bookmarkStart w:name="z672" w:id="609"/>
    <w:p>
      <w:pPr>
        <w:spacing w:after="0"/>
        <w:ind w:left="0"/>
        <w:jc w:val="both"/>
      </w:pPr>
      <w:r>
        <w:rPr>
          <w:rFonts w:ascii="Times New Roman"/>
          <w:b w:val="false"/>
          <w:i w:val="false"/>
          <w:color w:val="000000"/>
          <w:sz w:val="28"/>
        </w:rPr>
        <w:t>
      GP1";</w:t>
      </w:r>
    </w:p>
    <w:bookmarkEnd w:id="609"/>
    <w:bookmarkStart w:name="z673" w:id="610"/>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745-бапта</w:t>
      </w:r>
      <w:r>
        <w:rPr>
          <w:rFonts w:ascii="Times New Roman"/>
          <w:b w:val="false"/>
          <w:i w:val="false"/>
          <w:color w:val="000000"/>
          <w:sz w:val="28"/>
        </w:rPr>
        <w:t>:</w:t>
      </w:r>
    </w:p>
    <w:bookmarkEnd w:id="610"/>
    <w:bookmarkStart w:name="z674" w:id="61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"бастапқы қайта өңдеуден (байытудан) өткен минералды шикізатты" деген сөздер "минералды шикізатты, оның ішінде бастапқы қайта өңдеуден (байытудан) ғана өткен минералды шикізатты" деген сөздермен ауыстырылсын;</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"бастапқы қайта өңдеуден (байытудан) ғана өткен минералды шикізатты" деген сөздер "минералды шикізатты, оның ішінде бастапқы қайта өңдеуден (байытудан) ғана өткен минералды шикізатты"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677" w:id="612"/>
    <w:p>
      <w:pPr>
        <w:spacing w:after="0"/>
        <w:ind w:left="0"/>
        <w:jc w:val="both"/>
      </w:pPr>
      <w:r>
        <w:rPr>
          <w:rFonts w:ascii="Times New Roman"/>
          <w:b w:val="false"/>
          <w:i w:val="false"/>
          <w:color w:val="000000"/>
          <w:sz w:val="28"/>
        </w:rPr>
        <w:t>
      бірінші бөліктің бірінші абзацындағы "бастапқы қайта өңдеуден (байытудан) ғана өткен минералды шикізатты" деген сөздер "минералды шикізатты, оның ішінде бастапқы қайта өңдеуден (байытудан) ғана өткен минералды шикізатты" деген сөздермен ауыстырылсын;</w:t>
      </w:r>
    </w:p>
    <w:bookmarkEnd w:id="612"/>
    <w:bookmarkStart w:name="z678" w:id="613"/>
    <w:p>
      <w:pPr>
        <w:spacing w:after="0"/>
        <w:ind w:left="0"/>
        <w:jc w:val="both"/>
      </w:pPr>
      <w:r>
        <w:rPr>
          <w:rFonts w:ascii="Times New Roman"/>
          <w:b w:val="false"/>
          <w:i w:val="false"/>
          <w:color w:val="000000"/>
          <w:sz w:val="28"/>
        </w:rPr>
        <w:t>
      екінші бөліктегі "бастапқы қайта өңдеуден (байытудан) өткен минералды шикізатты" деген сөздер "минералды шикізатты, оның ішінде бастапқы қайта өңдеуден (байытудан) ғана өткен минералды шикізатты" деген сөздермен ауыстырылсын;</w:t>
      </w:r>
    </w:p>
    <w:bookmarkEnd w:id="613"/>
    <w:bookmarkStart w:name="z679" w:id="614"/>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747-бап</w:t>
      </w:r>
      <w:r>
        <w:rPr>
          <w:rFonts w:ascii="Times New Roman"/>
          <w:b w:val="false"/>
          <w:i w:val="false"/>
          <w:color w:val="000000"/>
          <w:sz w:val="28"/>
        </w:rPr>
        <w:t xml:space="preserve"> мынадай мазмұндағы үшінші бөлікпен толықтырылсын:</w:t>
      </w:r>
    </w:p>
    <w:bookmarkEnd w:id="614"/>
    <w:bookmarkStart w:name="z680" w:id="615"/>
    <w:p>
      <w:pPr>
        <w:spacing w:after="0"/>
        <w:ind w:left="0"/>
        <w:jc w:val="both"/>
      </w:pPr>
      <w:r>
        <w:rPr>
          <w:rFonts w:ascii="Times New Roman"/>
          <w:b w:val="false"/>
          <w:i w:val="false"/>
          <w:color w:val="000000"/>
          <w:sz w:val="28"/>
        </w:rPr>
        <w:t>
      "Осы тараудың мақсаттары үшін өндірілген кең таралған пайдалы қазба және емдік балшық көлемінің бірлігі бір текше метр немесе бір тонна болып танылады.";</w:t>
      </w:r>
    </w:p>
    <w:bookmarkEnd w:id="615"/>
    <w:bookmarkStart w:name="z681" w:id="616"/>
    <w:p>
      <w:pPr>
        <w:spacing w:after="0"/>
        <w:ind w:left="0"/>
        <w:jc w:val="both"/>
      </w:pPr>
      <w:r>
        <w:rPr>
          <w:rFonts w:ascii="Times New Roman"/>
          <w:b w:val="false"/>
          <w:i w:val="false"/>
          <w:color w:val="000000"/>
          <w:sz w:val="28"/>
        </w:rPr>
        <w:t xml:space="preserve">
      81) 748-баптың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16"/>
    <w:bookmarkStart w:name="z682" w:id="617"/>
    <w:p>
      <w:pPr>
        <w:spacing w:after="0"/>
        <w:ind w:left="0"/>
        <w:jc w:val="both"/>
      </w:pPr>
      <w:r>
        <w:rPr>
          <w:rFonts w:ascii="Times New Roman"/>
          <w:b w:val="false"/>
          <w:i w:val="false"/>
          <w:color w:val="000000"/>
          <w:sz w:val="28"/>
        </w:rPr>
        <w:t>
      "1. Кең таралған пайдалы қазбаларға және емдік балшықтарға арналған пайдалы қазбаларды өндіру салығының мөлшерлемелері өндірілген кең таралған пайдалы қазба мен емдік балшық көлемінің бірлігі үшін республикалық бюджет туралы заңда белгіленген және тиісті қаржы жылының 1 қаңтарына қолданыста болатын айлық есептік көрсеткіштің мөлшері негізге алына отырып есептеледі және мыналарды құрайды:</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18"/>
          <w:p>
            <w:pPr>
              <w:spacing w:after="20"/>
              <w:ind w:left="20"/>
              <w:jc w:val="both"/>
            </w:pPr>
            <w:r>
              <w:rPr>
                <w:rFonts w:ascii="Times New Roman"/>
                <w:b w:val="false"/>
                <w:i w:val="false"/>
                <w:color w:val="000000"/>
                <w:sz w:val="20"/>
              </w:rPr>
              <w:t>
Р/с</w:t>
            </w:r>
          </w:p>
          <w:bookmarkEnd w:id="61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19"/>
          <w:p>
            <w:pPr>
              <w:spacing w:after="20"/>
              <w:ind w:left="20"/>
              <w:jc w:val="both"/>
            </w:pPr>
            <w:r>
              <w:rPr>
                <w:rFonts w:ascii="Times New Roman"/>
                <w:b w:val="false"/>
                <w:i w:val="false"/>
                <w:color w:val="000000"/>
                <w:sz w:val="20"/>
              </w:rPr>
              <w:t>
Мөлшерлемелер,</w:t>
            </w:r>
          </w:p>
          <w:bookmarkEnd w:id="619"/>
          <w:p>
            <w:pPr>
              <w:spacing w:after="20"/>
              <w:ind w:left="20"/>
              <w:jc w:val="both"/>
            </w:pPr>
            <w:r>
              <w:rPr>
                <w:rFonts w:ascii="Times New Roman"/>
                <w:b w:val="false"/>
                <w:i w:val="false"/>
                <w:color w:val="000000"/>
                <w:sz w:val="20"/>
              </w:rPr>
              <w:t>
АЕК-пен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Метаморфалық жыныстар, оның ішінде мәрмәр, кварцит, кварцтық-далалық шпат жыныстары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Магмалық тау жыныстары, оның ішінде гранит, сиенит, диорит, габбро, риолит (липарит), андезит, диабаз, базальт, вулкандық туфтар, шлактар, пемзалар, вулкандық шынылар және шыны тектес жыныстар (перлит, обсидиан)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 тау жыныстары, оның ішінде жұмыртастар мен қиыршық тас, қиыршық тасты-құмды (құмды-қиыршық тасты) қоспа, құм және құмтастар, саз және сазды жыныстар (саздақ топырақ, алевролиттер, аргиллиттер, сазды тақта тастар), ас тұзы, гипстік жыныстар, мергельдер, әктастар, оның ішінде қабықшалар, борлы жыныстар, доломиттер, әктас-доломитті жыныстар, кремнийлі жыныстар (трепел, опока, диатомит), табиғи пигменттер, шымтезек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bookmarkStart w:name="z685" w:id="620"/>
    <w:p>
      <w:pPr>
        <w:spacing w:after="0"/>
        <w:ind w:left="0"/>
        <w:jc w:val="both"/>
      </w:pPr>
      <w:r>
        <w:rPr>
          <w:rFonts w:ascii="Times New Roman"/>
          <w:b w:val="false"/>
          <w:i w:val="false"/>
          <w:color w:val="000000"/>
          <w:sz w:val="28"/>
        </w:rPr>
        <w:t>
      ".</w:t>
      </w:r>
    </w:p>
    <w:bookmarkEnd w:id="620"/>
    <w:bookmarkStart w:name="z686" w:id="621"/>
    <w:p>
      <w:pPr>
        <w:spacing w:after="0"/>
        <w:ind w:left="0"/>
        <w:jc w:val="both"/>
      </w:pPr>
      <w:r>
        <w:rPr>
          <w:rFonts w:ascii="Times New Roman"/>
          <w:b w:val="false"/>
          <w:i w:val="false"/>
          <w:color w:val="000000"/>
          <w:sz w:val="28"/>
        </w:rPr>
        <w:t xml:space="preserve">
      10.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 23-II, 110-құжат; 2018 ж., № 15, 50-құжат; № 19, 62-құжат; № 24, 93-құжат):</w:t>
      </w:r>
    </w:p>
    <w:bookmarkEnd w:id="621"/>
    <w:bookmarkStart w:name="z687" w:id="622"/>
    <w:p>
      <w:pPr>
        <w:spacing w:after="0"/>
        <w:ind w:left="0"/>
        <w:jc w:val="both"/>
      </w:pPr>
      <w:r>
        <w:rPr>
          <w:rFonts w:ascii="Times New Roman"/>
          <w:b w:val="false"/>
          <w:i w:val="false"/>
          <w:color w:val="000000"/>
          <w:sz w:val="28"/>
        </w:rPr>
        <w:t xml:space="preserve">
      1) 19-баптың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622"/>
    <w:bookmarkStart w:name="z688" w:id="62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алынған кез келген ақпарат:</w:t>
      </w:r>
    </w:p>
    <w:bookmarkEnd w:id="623"/>
    <w:bookmarkStart w:name="z689" w:id="624"/>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басқа мемлекеттік органына;</w:t>
      </w:r>
    </w:p>
    <w:bookmarkEnd w:id="624"/>
    <w:bookmarkStart w:name="z690" w:id="625"/>
    <w:p>
      <w:pPr>
        <w:spacing w:after="0"/>
        <w:ind w:left="0"/>
        <w:jc w:val="both"/>
      </w:pPr>
      <w:r>
        <w:rPr>
          <w:rFonts w:ascii="Times New Roman"/>
          <w:b w:val="false"/>
          <w:i w:val="false"/>
          <w:color w:val="000000"/>
          <w:sz w:val="28"/>
        </w:rPr>
        <w:t xml:space="preserve">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Комиссияға; </w:t>
      </w:r>
    </w:p>
    <w:bookmarkEnd w:id="625"/>
    <w:bookmarkStart w:name="z691" w:id="626"/>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Республикасынан шығатын тауарларға қатысты арнайы қорғау, демпингке қарсы, өтемақылық тергеп-тексерулерін жүргізу кезінде шет мемлекеттің және (немесе) шет мемлекеттер одағының құзыретті органына;</w:t>
      </w:r>
    </w:p>
    <w:bookmarkEnd w:id="626"/>
    <w:bookmarkStart w:name="z692" w:id="627"/>
    <w:p>
      <w:pPr>
        <w:spacing w:after="0"/>
        <w:ind w:left="0"/>
        <w:jc w:val="both"/>
      </w:pPr>
      <w:r>
        <w:rPr>
          <w:rFonts w:ascii="Times New Roman"/>
          <w:b w:val="false"/>
          <w:i w:val="false"/>
          <w:color w:val="000000"/>
          <w:sz w:val="28"/>
        </w:rPr>
        <w:t>
      Қазақстан Республикасының заңнамасына сәйкес өтемақы тергеп-тексеруін жүргізу кезінде Еуразиялық экономикалық одаққа мүше мемлекеттің құзыретті органына және (немесе) Еуразиялық экономикалық комиссияға ақпарат беру жағдайларын қоспағанда, жария етілуге және таратылуға жатпайды.";</w:t>
      </w:r>
    </w:p>
    <w:bookmarkEnd w:id="627"/>
    <w:bookmarkStart w:name="z693" w:id="628"/>
    <w:p>
      <w:pPr>
        <w:spacing w:after="0"/>
        <w:ind w:left="0"/>
        <w:jc w:val="both"/>
      </w:pPr>
      <w:r>
        <w:rPr>
          <w:rFonts w:ascii="Times New Roman"/>
          <w:b w:val="false"/>
          <w:i w:val="false"/>
          <w:color w:val="000000"/>
          <w:sz w:val="28"/>
        </w:rPr>
        <w:t xml:space="preserve">
      2) 150-баптың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5) тармақшасы мынадай редакцияда жазылсын:</w:t>
      </w:r>
    </w:p>
    <w:bookmarkEnd w:id="628"/>
    <w:bookmarkStart w:name="z694" w:id="629"/>
    <w:p>
      <w:pPr>
        <w:spacing w:after="0"/>
        <w:ind w:left="0"/>
        <w:jc w:val="both"/>
      </w:pPr>
      <w:r>
        <w:rPr>
          <w:rFonts w:ascii="Times New Roman"/>
          <w:b w:val="false"/>
          <w:i w:val="false"/>
          <w:color w:val="000000"/>
          <w:sz w:val="28"/>
        </w:rPr>
        <w:t>
      "5) енгізілетін өзгерістер тауарларға арналған тіркелген декларацияда көрсетілген тауарларға қарағанда өзге тауарлар туралы мәліметтерді мәлімдеуге алып келетін жағдайларды қоспағанда, егер бұзушылықтар төленуге жататын кедендік төлемдер мен салықтардың, арнайы, демпингке қарсы, өтемақы баждарының мөлшеріне әсер етсе, бұзушылықтарды талап қоюдың ескіруі мерзімі ішінде (өздері бойынша көшпелі кедендік тексеру басталған кедендік декларациялардан басқа) дербес анықтаған және өз еркімен жойған;";</w:t>
      </w:r>
    </w:p>
    <w:bookmarkEnd w:id="629"/>
    <w:bookmarkStart w:name="z695" w:id="6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189-бапта</w:t>
      </w:r>
      <w:r>
        <w:rPr>
          <w:rFonts w:ascii="Times New Roman"/>
          <w:b w:val="false"/>
          <w:i w:val="false"/>
          <w:color w:val="000000"/>
          <w:sz w:val="28"/>
        </w:rPr>
        <w:t>:</w:t>
      </w:r>
    </w:p>
    <w:bookmarkEnd w:id="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698" w:id="631"/>
    <w:p>
      <w:pPr>
        <w:spacing w:after="0"/>
        <w:ind w:left="0"/>
        <w:jc w:val="both"/>
      </w:pPr>
      <w:r>
        <w:rPr>
          <w:rFonts w:ascii="Times New Roman"/>
          <w:b w:val="false"/>
          <w:i w:val="false"/>
          <w:color w:val="000000"/>
          <w:sz w:val="28"/>
        </w:rPr>
        <w:t>
      "Декларанттың уәжді жолданымы бойынша толық декларацияны (толық декларацияларды) беру мерзімін кеден органы беруді аяқтауға қажетті, бірақ қырық бес жұмыс күнінен аспайтын мерзімге ұзартады.";</w:t>
      </w:r>
    </w:p>
    <w:bookmarkEnd w:id="631"/>
    <w:bookmarkStart w:name="z699" w:id="632"/>
    <w:p>
      <w:pPr>
        <w:spacing w:after="0"/>
        <w:ind w:left="0"/>
        <w:jc w:val="both"/>
      </w:pPr>
      <w:r>
        <w:rPr>
          <w:rFonts w:ascii="Times New Roman"/>
          <w:b w:val="false"/>
          <w:i w:val="false"/>
          <w:color w:val="000000"/>
          <w:sz w:val="28"/>
        </w:rPr>
        <w:t xml:space="preserve">
      4) 266-баптың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p>
    <w:bookmarkEnd w:id="632"/>
    <w:bookmarkStart w:name="z700" w:id="633"/>
    <w:p>
      <w:pPr>
        <w:spacing w:after="0"/>
        <w:ind w:left="0"/>
        <w:jc w:val="both"/>
      </w:pPr>
      <w:r>
        <w:rPr>
          <w:rFonts w:ascii="Times New Roman"/>
          <w:b w:val="false"/>
          <w:i w:val="false"/>
          <w:color w:val="000000"/>
          <w:sz w:val="28"/>
        </w:rPr>
        <w:t>
      "5. Қайта өңдеу өнімдерін ішкі тұтыну үшін шығару кедендік рәсімімен орналастыру кезінде салықтар мынадай тәртіппен есептеледі:</w:t>
      </w:r>
    </w:p>
    <w:bookmarkEnd w:id="633"/>
    <w:bookmarkStart w:name="z701" w:id="634"/>
    <w:p>
      <w:pPr>
        <w:spacing w:after="0"/>
        <w:ind w:left="0"/>
        <w:jc w:val="both"/>
      </w:pPr>
      <w:r>
        <w:rPr>
          <w:rFonts w:ascii="Times New Roman"/>
          <w:b w:val="false"/>
          <w:i w:val="false"/>
          <w:color w:val="000000"/>
          <w:sz w:val="28"/>
        </w:rPr>
        <w:t>
      1) есептелуге жататын қосылған құн салығының сомасы тауарларды Еуразиялық экономикалық одақтың кедендік аумағынан тыс жерде қайта өңдеу жөніндегі операциялардың құны негізге алынып айқындалады.</w:t>
      </w:r>
    </w:p>
    <w:bookmarkEnd w:id="634"/>
    <w:bookmarkStart w:name="z702" w:id="635"/>
    <w:p>
      <w:pPr>
        <w:spacing w:after="0"/>
        <w:ind w:left="0"/>
        <w:jc w:val="both"/>
      </w:pPr>
      <w:r>
        <w:rPr>
          <w:rFonts w:ascii="Times New Roman"/>
          <w:b w:val="false"/>
          <w:i w:val="false"/>
          <w:color w:val="000000"/>
          <w:sz w:val="28"/>
        </w:rPr>
        <w:t xml:space="preserve">
      Егер қайта өңдеу өнімдерін кедендік декларациялау кезінде мәлімделген тауарларды Еуразиялық экономикалық одақтың кедендік аумағынан тыс жерде қайта өңдеу жөніндегі операциялардың құны құжатпен расталмаған не ұсынылған құжаттар осындай операциялардың құны туралы мәлімделген мәліметтерді растамаған жағдайда, ол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айқындалады.</w:t>
      </w:r>
    </w:p>
    <w:bookmarkEnd w:id="635"/>
    <w:bookmarkStart w:name="z703" w:id="636"/>
    <w:p>
      <w:pPr>
        <w:spacing w:after="0"/>
        <w:ind w:left="0"/>
        <w:jc w:val="both"/>
      </w:pPr>
      <w:r>
        <w:rPr>
          <w:rFonts w:ascii="Times New Roman"/>
          <w:b w:val="false"/>
          <w:i w:val="false"/>
          <w:color w:val="000000"/>
          <w:sz w:val="28"/>
        </w:rPr>
        <w:t xml:space="preserve">
      Еуразиялық экономикалық одақтың кедендік аумағынан тыс жерде қайта өңдеу жөніндегі операциялардың құны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p>
    <w:bookmarkEnd w:id="636"/>
    <w:bookmarkStart w:name="z704" w:id="637"/>
    <w:p>
      <w:pPr>
        <w:spacing w:after="0"/>
        <w:ind w:left="0"/>
        <w:jc w:val="both"/>
      </w:pPr>
      <w:r>
        <w:rPr>
          <w:rFonts w:ascii="Times New Roman"/>
          <w:b w:val="false"/>
          <w:i w:val="false"/>
          <w:color w:val="000000"/>
          <w:sz w:val="28"/>
        </w:rPr>
        <w:t xml:space="preserve">
      2) осы тармақшаның екінші бөлігінде көрсетілген жағдайды қоспағанда, акциз толық көлемде есептеледі. </w:t>
      </w:r>
    </w:p>
    <w:bookmarkEnd w:id="637"/>
    <w:bookmarkStart w:name="z705" w:id="638"/>
    <w:p>
      <w:pPr>
        <w:spacing w:after="0"/>
        <w:ind w:left="0"/>
        <w:jc w:val="both"/>
      </w:pPr>
      <w:r>
        <w:rPr>
          <w:rFonts w:ascii="Times New Roman"/>
          <w:b w:val="false"/>
          <w:i w:val="false"/>
          <w:color w:val="000000"/>
          <w:sz w:val="28"/>
        </w:rPr>
        <w:t>
      Егер Еуразиялық экономикалық одақтың кедендік аумағынан әкетілген тауарларды жөндеу Еуразиялық экономикалық одақтың кедендік аумағынан тыс жерде қайта өңдеу жөніндегі операция болып табылған жағдайда, акциздер есептелмейді және төленбейді.";</w:t>
      </w:r>
    </w:p>
    <w:bookmarkEnd w:id="638"/>
    <w:bookmarkStart w:name="z706" w:id="6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291-бапта</w:t>
      </w:r>
      <w:r>
        <w:rPr>
          <w:rFonts w:ascii="Times New Roman"/>
          <w:b w:val="false"/>
          <w:i w:val="false"/>
          <w:color w:val="000000"/>
          <w:sz w:val="28"/>
        </w:rPr>
        <w:t>:</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708" w:id="640"/>
    <w:p>
      <w:pPr>
        <w:spacing w:after="0"/>
        <w:ind w:left="0"/>
        <w:jc w:val="both"/>
      </w:pPr>
      <w:r>
        <w:rPr>
          <w:rFonts w:ascii="Times New Roman"/>
          <w:b w:val="false"/>
          <w:i w:val="false"/>
          <w:color w:val="000000"/>
          <w:sz w:val="28"/>
        </w:rPr>
        <w:t>
      "Осы тармақтың бірінші бөлігі 1) тармақшасының ережелері өзінің шектері Еуразиялық экономикалық одақтың кедендік шекарасының учаскелерімен толық немесе ішінара тұспа-тұс келетін АЭА аумағына осы баптың 7-1-тармағының ережелері ескеріле отырып, кейіннен пошта байланысының тағайындалған операторының Еуразиялық экономикалық одақтың кедендік аумағынан тыс жерге әкетуіне жататын пошта жөнелтілімдерін қалыптастыру мақсаттары үшін іргелес жатқан шет мемлекет аумағынан әкелінетін тауарларға қатысты қолданылмайды.";</w:t>
      </w:r>
    </w:p>
    <w:bookmarkEnd w:id="640"/>
    <w:bookmarkStart w:name="z709" w:id="641"/>
    <w:p>
      <w:pPr>
        <w:spacing w:after="0"/>
        <w:ind w:left="0"/>
        <w:jc w:val="both"/>
      </w:pPr>
      <w:r>
        <w:rPr>
          <w:rFonts w:ascii="Times New Roman"/>
          <w:b w:val="false"/>
          <w:i w:val="false"/>
          <w:color w:val="000000"/>
          <w:sz w:val="28"/>
        </w:rPr>
        <w:t>
      мынадай мазмұндағы 7-1-тармақпен толықтырылсын:</w:t>
      </w:r>
    </w:p>
    <w:bookmarkEnd w:id="641"/>
    <w:bookmarkStart w:name="z710" w:id="642"/>
    <w:p>
      <w:pPr>
        <w:spacing w:after="0"/>
        <w:ind w:left="0"/>
        <w:jc w:val="both"/>
      </w:pPr>
      <w:r>
        <w:rPr>
          <w:rFonts w:ascii="Times New Roman"/>
          <w:b w:val="false"/>
          <w:i w:val="false"/>
          <w:color w:val="000000"/>
          <w:sz w:val="28"/>
        </w:rPr>
        <w:t xml:space="preserve">
      "7-1. Пошта байланысының тағайындалған операторы осы баптың 6-тармағының екінші бөлігінде көрсетілген тауарлардан қалыптастырған халықаралық пошта жөнелтілімдерінің партиясы осындай халықаралық пошта жөнелтілімдерін осы Кодекстің </w:t>
      </w:r>
      <w:r>
        <w:rPr>
          <w:rFonts w:ascii="Times New Roman"/>
          <w:b w:val="false"/>
          <w:i w:val="false"/>
          <w:color w:val="000000"/>
          <w:sz w:val="28"/>
        </w:rPr>
        <w:t>370-бабында</w:t>
      </w:r>
      <w:r>
        <w:rPr>
          <w:rFonts w:ascii="Times New Roman"/>
          <w:b w:val="false"/>
          <w:i w:val="false"/>
          <w:color w:val="000000"/>
          <w:sz w:val="28"/>
        </w:rPr>
        <w:t xml:space="preserve"> көзделген ерекшеліктерді қолданып, кедендік транзит кедендік рәсіміне орналастыра отырып, өзінің шектері Еуразиялық экономикалық одақтың кедендік шекарасының учаскелерімен толық немесе ішінара тұспа-тұс келетін АЭА аумағынан Еуразиялық экономикалық одақтың кедендік аумағынан тыс жерге әкетілуге жатады. Бұл ретте пошта байланысының тағайындалған операторы Дүниежүзілік пошта одағының актілерінде халықаралық пошта жөнелтілімдерінің қалыптастырылған партияларына қатысты көзделген құжаттарды өзінің шектері Еуразиялық экономикалық одақтың кедендік шекарасының учаскелерімен толық немесе ішінара тұспа-тұс келетін АЭА аумағында ресімдейді.</w:t>
      </w:r>
    </w:p>
    <w:bookmarkEnd w:id="642"/>
    <w:bookmarkStart w:name="z711" w:id="643"/>
    <w:p>
      <w:pPr>
        <w:spacing w:after="0"/>
        <w:ind w:left="0"/>
        <w:jc w:val="both"/>
      </w:pPr>
      <w:r>
        <w:rPr>
          <w:rFonts w:ascii="Times New Roman"/>
          <w:b w:val="false"/>
          <w:i w:val="false"/>
          <w:color w:val="000000"/>
          <w:sz w:val="28"/>
        </w:rPr>
        <w:t>
      Пошта байланысының тағайындалған операторы осындай тауарлардан халықаралық пошта жөнелтілімдерінің партияларын қалыптастыру жөніндегі операцияларды жасау үшін іргелес жатқан шет мемлекеттің аумағынан әкелінетін шетелдік тауарларды есепке алуды жүргізеді.</w:t>
      </w:r>
    </w:p>
    <w:bookmarkEnd w:id="643"/>
    <w:bookmarkStart w:name="z712" w:id="644"/>
    <w:p>
      <w:pPr>
        <w:spacing w:after="0"/>
        <w:ind w:left="0"/>
        <w:jc w:val="both"/>
      </w:pPr>
      <w:r>
        <w:rPr>
          <w:rFonts w:ascii="Times New Roman"/>
          <w:b w:val="false"/>
          <w:i w:val="false"/>
          <w:color w:val="000000"/>
          <w:sz w:val="28"/>
        </w:rPr>
        <w:t>
      Пошта байланысының тағайындалған операторы бақылаушы мемлекеттік органның немесе құқық қорғау органының сұрау салуы бойынша Қазақстан Республикасының заңнамасында белгіленген тәртіппен осы тармақтың екінші бөлігінде көрсетілген тауарлар туралы мәліметтерді береді.";</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бөлігіндегі "тауарлардың тізбесін" деген сөздер "тауарлардың тізбесін және санаттарын" деген сөздермен ауыстырылсын;</w:t>
      </w:r>
    </w:p>
    <w:bookmarkStart w:name="z714" w:id="645"/>
    <w:p>
      <w:pPr>
        <w:spacing w:after="0"/>
        <w:ind w:left="0"/>
        <w:jc w:val="both"/>
      </w:pPr>
      <w:r>
        <w:rPr>
          <w:rFonts w:ascii="Times New Roman"/>
          <w:b w:val="false"/>
          <w:i w:val="false"/>
          <w:color w:val="000000"/>
          <w:sz w:val="28"/>
        </w:rPr>
        <w:t xml:space="preserve">
      мынадай мазмұндағы 14-1-тармақпен толықтырылсын: </w:t>
      </w:r>
    </w:p>
    <w:bookmarkEnd w:id="645"/>
    <w:bookmarkStart w:name="z715" w:id="646"/>
    <w:p>
      <w:pPr>
        <w:spacing w:after="0"/>
        <w:ind w:left="0"/>
        <w:jc w:val="both"/>
      </w:pPr>
      <w:r>
        <w:rPr>
          <w:rFonts w:ascii="Times New Roman"/>
          <w:b w:val="false"/>
          <w:i w:val="false"/>
          <w:color w:val="000000"/>
          <w:sz w:val="28"/>
        </w:rPr>
        <w:t xml:space="preserve">
      "14-1. Осы баптың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14-тармақтарының</w:t>
      </w:r>
      <w:r>
        <w:rPr>
          <w:rFonts w:ascii="Times New Roman"/>
          <w:b w:val="false"/>
          <w:i w:val="false"/>
          <w:color w:val="000000"/>
          <w:sz w:val="28"/>
        </w:rPr>
        <w:t xml:space="preserve"> ережелері іргелес жатқан шет мемлекеттің аумағынан әкелінетін шетелдік тауарлардан халықаралық пошта жөнелтілімдерінің партияларын қалыптастыру жөніндегі операцияларды жасау үшін осындай тауарларға қатысты қолданылмайды.</w:t>
      </w:r>
    </w:p>
    <w:bookmarkEnd w:id="646"/>
    <w:bookmarkStart w:name="z716" w:id="647"/>
    <w:p>
      <w:pPr>
        <w:spacing w:after="0"/>
        <w:ind w:left="0"/>
        <w:jc w:val="both"/>
      </w:pPr>
      <w:r>
        <w:rPr>
          <w:rFonts w:ascii="Times New Roman"/>
          <w:b w:val="false"/>
          <w:i w:val="false"/>
          <w:color w:val="000000"/>
          <w:sz w:val="28"/>
        </w:rPr>
        <w:t>
      Осы тармақтың бірінші бөлігінде көрсетілген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осы баптың 7-1-тармағына сәйкес өзінің шектері Еуразиялық экономикалық одақтың кедендік шекарасының учаскелерімен толық немесе ішінара тұспа-тұс келетін АЭА аумағынан әкету кезінде Дүниежүзілік пошта одағының актілерінде көзделген құжаттарды ресімдеуге байланысты кедендік операцияларды жасау тәртібін уәкілетті орган кеден саясаты саласындағы уәкілетті органмен келісу бойынша айқындайды.";</w:t>
      </w:r>
    </w:p>
    <w:bookmarkEnd w:id="647"/>
    <w:bookmarkStart w:name="z717" w:id="648"/>
    <w:p>
      <w:pPr>
        <w:spacing w:after="0"/>
        <w:ind w:left="0"/>
        <w:jc w:val="both"/>
      </w:pPr>
      <w:r>
        <w:rPr>
          <w:rFonts w:ascii="Times New Roman"/>
          <w:b w:val="false"/>
          <w:i w:val="false"/>
          <w:color w:val="000000"/>
          <w:sz w:val="28"/>
        </w:rPr>
        <w:t xml:space="preserve">
      6) 369-баптың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 </w:t>
      </w:r>
    </w:p>
    <w:bookmarkEnd w:id="648"/>
    <w:bookmarkStart w:name="z718" w:id="649"/>
    <w:p>
      <w:pPr>
        <w:spacing w:after="0"/>
        <w:ind w:left="0"/>
        <w:jc w:val="both"/>
      </w:pPr>
      <w:r>
        <w:rPr>
          <w:rFonts w:ascii="Times New Roman"/>
          <w:b w:val="false"/>
          <w:i w:val="false"/>
          <w:color w:val="000000"/>
          <w:sz w:val="28"/>
        </w:rPr>
        <w:t>
      "9. Дүниежүзілік пошта одағының актілерінде көзделген және халықаралық пошта жөнелтілімдеріне ілеспе құжаттар халықаралық пошта жөнелтілімдерімен жіберілетін тауарларды – ішкі тұтыну үшін шығару, экспорт кедендік рәсімдеріне сәйкес, сондай-ақ Еуразиялық экономикалық одақтың кедендік аумағынан халықаралық пошта жөнелтілімдерімен әкетілген және алушыларға табыс етілмеген тауарларды кері импорт кедендік рәсіміне сәйкес кедендік декларациялау кезінде мынадай:</w:t>
      </w:r>
    </w:p>
    <w:bookmarkEnd w:id="649"/>
    <w:bookmarkStart w:name="z719" w:id="650"/>
    <w:p>
      <w:pPr>
        <w:spacing w:after="0"/>
        <w:ind w:left="0"/>
        <w:jc w:val="both"/>
      </w:pPr>
      <w:r>
        <w:rPr>
          <w:rFonts w:ascii="Times New Roman"/>
          <w:b w:val="false"/>
          <w:i w:val="false"/>
          <w:color w:val="000000"/>
          <w:sz w:val="28"/>
        </w:rPr>
        <w:t>
      1) осындай тауарларға қатысты кедендік баждар, салықтар төленуге жатпайтын;</w:t>
      </w:r>
    </w:p>
    <w:bookmarkEnd w:id="650"/>
    <w:bookmarkStart w:name="z720" w:id="651"/>
    <w:p>
      <w:pPr>
        <w:spacing w:after="0"/>
        <w:ind w:left="0"/>
        <w:jc w:val="both"/>
      </w:pPr>
      <w:r>
        <w:rPr>
          <w:rFonts w:ascii="Times New Roman"/>
          <w:b w:val="false"/>
          <w:i w:val="false"/>
          <w:color w:val="000000"/>
          <w:sz w:val="28"/>
        </w:rPr>
        <w:t>
      2) осындай тауарларға қатысты тыйым салулар мен шектеулер белгіленбеген, ішкі нарықты қорғау шаралары қолданылмайтын жағдайларда, тауарларға арналған декларация ретінде пайдаланылуы мүмкін.";</w:t>
      </w:r>
    </w:p>
    <w:bookmarkEnd w:id="651"/>
    <w:bookmarkStart w:name="z721" w:id="65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417-бапта</w:t>
      </w:r>
      <w:r>
        <w:rPr>
          <w:rFonts w:ascii="Times New Roman"/>
          <w:b w:val="false"/>
          <w:i w:val="false"/>
          <w:color w:val="000000"/>
          <w:sz w:val="28"/>
        </w:rPr>
        <w:t>:</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23" w:id="653"/>
    <w:p>
      <w:pPr>
        <w:spacing w:after="0"/>
        <w:ind w:left="0"/>
        <w:jc w:val="both"/>
      </w:pPr>
      <w:r>
        <w:rPr>
          <w:rFonts w:ascii="Times New Roman"/>
          <w:b w:val="false"/>
          <w:i w:val="false"/>
          <w:color w:val="000000"/>
          <w:sz w:val="28"/>
        </w:rPr>
        <w:t>
      "2. Камералдық кедендік тексеруді кеден органдары тексерілетін тұлғаға бармай, сондай-ақ кеден органының камералдық кедендік тексеруді жүргізу туралы шешімін (нұсқамасын) ресімдемей, кеден органының тұрған жері бойынша жүргізеді.</w:t>
      </w:r>
    </w:p>
    <w:bookmarkEnd w:id="653"/>
    <w:bookmarkStart w:name="z724" w:id="654"/>
    <w:p>
      <w:pPr>
        <w:spacing w:after="0"/>
        <w:ind w:left="0"/>
        <w:jc w:val="both"/>
      </w:pPr>
      <w:r>
        <w:rPr>
          <w:rFonts w:ascii="Times New Roman"/>
          <w:b w:val="false"/>
          <w:i w:val="false"/>
          <w:color w:val="000000"/>
          <w:sz w:val="28"/>
        </w:rPr>
        <w:t>
      Кеден органы тексерілетін тұлғаны камералдық кедендік тексеруді жүргізудің басталғаны туралы уәкілетті орган бекіткен тәртіппен және нысан бойынша хабардар етеді.</w:t>
      </w:r>
    </w:p>
    <w:bookmarkEnd w:id="654"/>
    <w:bookmarkStart w:name="z725" w:id="655"/>
    <w:p>
      <w:pPr>
        <w:spacing w:after="0"/>
        <w:ind w:left="0"/>
        <w:jc w:val="both"/>
      </w:pPr>
      <w:r>
        <w:rPr>
          <w:rFonts w:ascii="Times New Roman"/>
          <w:b w:val="false"/>
          <w:i w:val="false"/>
          <w:color w:val="000000"/>
          <w:sz w:val="28"/>
        </w:rPr>
        <w:t xml:space="preserve">
      Бұл ретте тексерілетін тұлғаға осы хабарламаның шеңберінде осы баптың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және (немесе) мәліметтер ұсыну жөнінде талап жіберуге құқылы.</w:t>
      </w:r>
    </w:p>
    <w:bookmarkEnd w:id="655"/>
    <w:bookmarkStart w:name="z726" w:id="656"/>
    <w:p>
      <w:pPr>
        <w:spacing w:after="0"/>
        <w:ind w:left="0"/>
        <w:jc w:val="both"/>
      </w:pPr>
      <w:r>
        <w:rPr>
          <w:rFonts w:ascii="Times New Roman"/>
          <w:b w:val="false"/>
          <w:i w:val="false"/>
          <w:color w:val="000000"/>
          <w:sz w:val="28"/>
        </w:rPr>
        <w:t>
      Осы тармақтың екінші бөлігінде көзделген, кеден органының басшысы немесе кеден органы басшысының орынбасары қол қойған хабарламаны жіберген күн камералдық кедендік тексеруді жүргізу басталған күн болып саналады.</w:t>
      </w:r>
    </w:p>
    <w:bookmarkEnd w:id="656"/>
    <w:bookmarkStart w:name="z727" w:id="657"/>
    <w:p>
      <w:pPr>
        <w:spacing w:after="0"/>
        <w:ind w:left="0"/>
        <w:jc w:val="both"/>
      </w:pPr>
      <w:r>
        <w:rPr>
          <w:rFonts w:ascii="Times New Roman"/>
          <w:b w:val="false"/>
          <w:i w:val="false"/>
          <w:color w:val="000000"/>
          <w:sz w:val="28"/>
        </w:rPr>
        <w:t>
      Камералдық кедендік тексеруді жүргізу мерзімі алты айдан аспауға тиіс.";</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729" w:id="658"/>
    <w:p>
      <w:pPr>
        <w:spacing w:after="0"/>
        <w:ind w:left="0"/>
        <w:jc w:val="both"/>
      </w:pPr>
      <w:r>
        <w:rPr>
          <w:rFonts w:ascii="Times New Roman"/>
          <w:b w:val="false"/>
          <w:i w:val="false"/>
          <w:color w:val="000000"/>
          <w:sz w:val="28"/>
        </w:rPr>
        <w:t>
      "3. Камералдық кедендік тексеруді жүргізу үшін:";</w:t>
      </w:r>
    </w:p>
    <w:bookmarkEnd w:id="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731" w:id="65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3), 4), 5), 6) және 8) тармақшаларында көзделген негіздерді қоспағанда, кеден органы бұрын камералдық кедендік тексеру жүргізген тауарларға нақ сол кеден органының қайтадан камералдық кедендік тексеру жүргізуіне жол берілмейді.</w:t>
      </w:r>
    </w:p>
    <w:bookmarkEnd w:id="659"/>
    <w:bookmarkStart w:name="z732" w:id="66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202-бабында</w:t>
      </w:r>
      <w:r>
        <w:rPr>
          <w:rFonts w:ascii="Times New Roman"/>
          <w:b w:val="false"/>
          <w:i w:val="false"/>
          <w:color w:val="000000"/>
          <w:sz w:val="28"/>
        </w:rPr>
        <w:t xml:space="preserve"> көзделген шартты түрде шығарылған тауарларға, өздеріне қатысты 2001 жылғы 12 маусымдағы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250-бабында</w:t>
      </w:r>
      <w:r>
        <w:rPr>
          <w:rFonts w:ascii="Times New Roman"/>
          <w:b w:val="false"/>
          <w:i w:val="false"/>
          <w:color w:val="000000"/>
          <w:sz w:val="28"/>
        </w:rPr>
        <w:t xml:space="preserve"> және 2017 жылғы 25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427-бабында</w:t>
      </w:r>
      <w:r>
        <w:rPr>
          <w:rFonts w:ascii="Times New Roman"/>
          <w:b w:val="false"/>
          <w:i w:val="false"/>
          <w:color w:val="000000"/>
          <w:sz w:val="28"/>
        </w:rPr>
        <w:t xml:space="preserve"> көзделген пайдаланылуы және билік етілуі бойынша шектеулер бар тауарларға қатысты, сондай-ақ осы Кодекстің </w:t>
      </w:r>
      <w:r>
        <w:rPr>
          <w:rFonts w:ascii="Times New Roman"/>
          <w:b w:val="false"/>
          <w:i w:val="false"/>
          <w:color w:val="000000"/>
          <w:sz w:val="28"/>
        </w:rPr>
        <w:t>416-бабының</w:t>
      </w:r>
      <w:r>
        <w:rPr>
          <w:rFonts w:ascii="Times New Roman"/>
          <w:b w:val="false"/>
          <w:i w:val="false"/>
          <w:color w:val="000000"/>
          <w:sz w:val="28"/>
        </w:rPr>
        <w:t xml:space="preserve"> 6-тармағында көзделген жүргізілетін камералдық кедендік тексеру нысанасы алдыңғы камералдық кедендік тексерулерде қамтылмаған жағдайларда қайтадан камералдық кедендік тексеруге жол беріледі.";</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34" w:id="661"/>
    <w:p>
      <w:pPr>
        <w:spacing w:after="0"/>
        <w:ind w:left="0"/>
        <w:jc w:val="both"/>
      </w:pPr>
      <w:r>
        <w:rPr>
          <w:rFonts w:ascii="Times New Roman"/>
          <w:b w:val="false"/>
          <w:i w:val="false"/>
          <w:color w:val="000000"/>
          <w:sz w:val="28"/>
        </w:rPr>
        <w:t xml:space="preserve">
      "5. Камералдық кедендік тексеруді жүргізу барысында кеден органы тексерілетін тұлғаға осы Кодекстің </w:t>
      </w:r>
      <w:r>
        <w:rPr>
          <w:rFonts w:ascii="Times New Roman"/>
          <w:b w:val="false"/>
          <w:i w:val="false"/>
          <w:color w:val="000000"/>
          <w:sz w:val="28"/>
        </w:rPr>
        <w:t>426-бабында</w:t>
      </w:r>
      <w:r>
        <w:rPr>
          <w:rFonts w:ascii="Times New Roman"/>
          <w:b w:val="false"/>
          <w:i w:val="false"/>
          <w:color w:val="000000"/>
          <w:sz w:val="28"/>
        </w:rPr>
        <w:t xml:space="preserve"> көзделген құжаттарды және (немесе) мәліметтерді уәкілетті орган бекіткен нысан бойынша ұсыну жөнінде талап жібереді.</w:t>
      </w:r>
    </w:p>
    <w:bookmarkEnd w:id="661"/>
    <w:bookmarkStart w:name="z735" w:id="662"/>
    <w:p>
      <w:pPr>
        <w:spacing w:after="0"/>
        <w:ind w:left="0"/>
        <w:jc w:val="both"/>
      </w:pPr>
      <w:r>
        <w:rPr>
          <w:rFonts w:ascii="Times New Roman"/>
          <w:b w:val="false"/>
          <w:i w:val="false"/>
          <w:color w:val="000000"/>
          <w:sz w:val="28"/>
        </w:rPr>
        <w:t>
      Құжаттарды және (немесе) мәліметтерді ұсыну мерзімі талап табыс етілген (алынған) күннен кейінгі күннен бастап он жұмыс күнінен аспауға тиіс. Қажет болған кезде, кеден органы құжаттарды ұсыну мерзімін тексерілетін тұлғаның уәжді сұрау салуы бойынша бес жұмыс күніне дейін ұзартуы мүмкін.";</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737" w:id="663"/>
    <w:p>
      <w:pPr>
        <w:spacing w:after="0"/>
        <w:ind w:left="0"/>
        <w:jc w:val="both"/>
      </w:pPr>
      <w:r>
        <w:rPr>
          <w:rFonts w:ascii="Times New Roman"/>
          <w:b w:val="false"/>
          <w:i w:val="false"/>
          <w:color w:val="000000"/>
          <w:sz w:val="28"/>
        </w:rPr>
        <w:t>
      "6. Камералдық кедендік тексеру кезінде тексерілетін тұлға кедендік декларацияда мәлімделген құжаттарды талап ету бойынша ұсынбаған жағдайда, осындай құжаттардың негізінде кедендік декларацияда мәлімделген мәліметтер анық мәлімделмеген болып есептеледі.".</w:t>
      </w:r>
    </w:p>
    <w:bookmarkEnd w:id="663"/>
    <w:bookmarkStart w:name="z738" w:id="664"/>
    <w:p>
      <w:pPr>
        <w:spacing w:after="0"/>
        <w:ind w:left="0"/>
        <w:jc w:val="both"/>
      </w:pPr>
      <w:r>
        <w:rPr>
          <w:rFonts w:ascii="Times New Roman"/>
          <w:b w:val="false"/>
          <w:i w:val="false"/>
          <w:color w:val="000000"/>
          <w:sz w:val="28"/>
        </w:rPr>
        <w:t xml:space="preserve">
      11.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w:t>
      </w:r>
    </w:p>
    <w:bookmarkEnd w:id="664"/>
    <w:bookmarkStart w:name="z739" w:id="665"/>
    <w:p>
      <w:pPr>
        <w:spacing w:after="0"/>
        <w:ind w:left="0"/>
        <w:jc w:val="both"/>
      </w:pPr>
      <w:r>
        <w:rPr>
          <w:rFonts w:ascii="Times New Roman"/>
          <w:b w:val="false"/>
          <w:i w:val="false"/>
          <w:color w:val="000000"/>
          <w:sz w:val="28"/>
        </w:rPr>
        <w:t xml:space="preserve">
      179-баптың </w:t>
      </w:r>
      <w:r>
        <w:rPr>
          <w:rFonts w:ascii="Times New Roman"/>
          <w:b w:val="false"/>
          <w:i w:val="false"/>
          <w:color w:val="000000"/>
          <w:sz w:val="28"/>
        </w:rPr>
        <w:t>1-тармағында</w:t>
      </w:r>
      <w:r>
        <w:rPr>
          <w:rFonts w:ascii="Times New Roman"/>
          <w:b w:val="false"/>
          <w:i w:val="false"/>
          <w:color w:val="000000"/>
          <w:sz w:val="28"/>
        </w:rPr>
        <w:t>:</w:t>
      </w:r>
    </w:p>
    <w:bookmarkEnd w:id="665"/>
    <w:bookmarkStart w:name="z740" w:id="666"/>
    <w:p>
      <w:pPr>
        <w:spacing w:after="0"/>
        <w:ind w:left="0"/>
        <w:jc w:val="both"/>
      </w:pPr>
      <w:r>
        <w:rPr>
          <w:rFonts w:ascii="Times New Roman"/>
          <w:b w:val="false"/>
          <w:i w:val="false"/>
          <w:color w:val="000000"/>
          <w:sz w:val="28"/>
        </w:rPr>
        <w:t xml:space="preserve">
      бірінші бөлік </w:t>
      </w:r>
      <w:r>
        <w:rPr>
          <w:rFonts w:ascii="Times New Roman"/>
          <w:b w:val="false"/>
          <w:i w:val="false"/>
          <w:color w:val="000000"/>
          <w:sz w:val="28"/>
        </w:rPr>
        <w:t>4) тармақшасындағы</w:t>
      </w:r>
      <w:r>
        <w:rPr>
          <w:rFonts w:ascii="Times New Roman"/>
          <w:b w:val="false"/>
          <w:i w:val="false"/>
          <w:color w:val="000000"/>
          <w:sz w:val="28"/>
        </w:rPr>
        <w:t xml:space="preserve"> "сатып алу арқылы жүзеге асырылады." деген сөздер "сатып алу арқылы;" деген сөздермен ауыстырылып, мынадай мазмұндағы 5) тармақшамен толықтырылсын:</w:t>
      </w:r>
    </w:p>
    <w:bookmarkEnd w:id="666"/>
    <w:bookmarkStart w:name="z741" w:id="667"/>
    <w:p>
      <w:pPr>
        <w:spacing w:after="0"/>
        <w:ind w:left="0"/>
        <w:jc w:val="both"/>
      </w:pPr>
      <w:r>
        <w:rPr>
          <w:rFonts w:ascii="Times New Roman"/>
          <w:b w:val="false"/>
          <w:i w:val="false"/>
          <w:color w:val="000000"/>
          <w:sz w:val="28"/>
        </w:rPr>
        <w:t>
      "5) тауар биржаларында жүзеге асырылады.";</w:t>
      </w:r>
    </w:p>
    <w:bookmarkEnd w:id="667"/>
    <w:bookmarkStart w:name="z742" w:id="668"/>
    <w:p>
      <w:pPr>
        <w:spacing w:after="0"/>
        <w:ind w:left="0"/>
        <w:jc w:val="both"/>
      </w:pPr>
      <w:r>
        <w:rPr>
          <w:rFonts w:ascii="Times New Roman"/>
          <w:b w:val="false"/>
          <w:i w:val="false"/>
          <w:color w:val="000000"/>
          <w:sz w:val="28"/>
        </w:rPr>
        <w:t>
      мынадай мазмұндағы алтыншы бөлікпен толықтырылсын:</w:t>
      </w:r>
    </w:p>
    <w:bookmarkEnd w:id="668"/>
    <w:bookmarkStart w:name="z743" w:id="669"/>
    <w:p>
      <w:pPr>
        <w:spacing w:after="0"/>
        <w:ind w:left="0"/>
        <w:jc w:val="both"/>
      </w:pPr>
      <w:r>
        <w:rPr>
          <w:rFonts w:ascii="Times New Roman"/>
          <w:b w:val="false"/>
          <w:i w:val="false"/>
          <w:color w:val="000000"/>
          <w:sz w:val="28"/>
        </w:rPr>
        <w:t>
      "Тауарларды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bookmarkEnd w:id="669"/>
    <w:bookmarkStart w:name="z744" w:id="670"/>
    <w:p>
      <w:pPr>
        <w:spacing w:after="0"/>
        <w:ind w:left="0"/>
        <w:jc w:val="both"/>
      </w:pPr>
      <w:r>
        <w:rPr>
          <w:rFonts w:ascii="Times New Roman"/>
          <w:b w:val="false"/>
          <w:i w:val="false"/>
          <w:color w:val="000000"/>
          <w:sz w:val="28"/>
        </w:rPr>
        <w:t xml:space="preserve">
      12.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w:t>
      </w:r>
    </w:p>
    <w:bookmarkEnd w:id="670"/>
    <w:bookmarkStart w:name="z745" w:id="6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671"/>
    <w:bookmarkStart w:name="z746" w:id="672"/>
    <w:p>
      <w:pPr>
        <w:spacing w:after="0"/>
        <w:ind w:left="0"/>
        <w:jc w:val="both"/>
      </w:pPr>
      <w:r>
        <w:rPr>
          <w:rFonts w:ascii="Times New Roman"/>
          <w:b w:val="false"/>
          <w:i w:val="false"/>
          <w:color w:val="000000"/>
          <w:sz w:val="28"/>
        </w:rPr>
        <w:t>
      "4-бап. Мемлекеттік тіркеуді жүзеге асыратын органдар</w:t>
      </w:r>
    </w:p>
    <w:bookmarkEnd w:id="672"/>
    <w:bookmarkStart w:name="z747" w:id="673"/>
    <w:p>
      <w:pPr>
        <w:spacing w:after="0"/>
        <w:ind w:left="0"/>
        <w:jc w:val="both"/>
      </w:pPr>
      <w:r>
        <w:rPr>
          <w:rFonts w:ascii="Times New Roman"/>
          <w:b w:val="false"/>
          <w:i w:val="false"/>
          <w:color w:val="000000"/>
          <w:sz w:val="28"/>
        </w:rPr>
        <w:t>
      Коммерциялық емес ұйымдар болып табылатын заңды тұлғаларды мемлекеттік тіркеуді және олардың филиалдары мен өкілдіктерін есептік тіркеуді әділет органдары жүзеге асырады.</w:t>
      </w:r>
    </w:p>
    <w:bookmarkEnd w:id="673"/>
    <w:bookmarkStart w:name="z748" w:id="674"/>
    <w:p>
      <w:pPr>
        <w:spacing w:after="0"/>
        <w:ind w:left="0"/>
        <w:jc w:val="both"/>
      </w:pPr>
      <w:r>
        <w:rPr>
          <w:rFonts w:ascii="Times New Roman"/>
          <w:b w:val="false"/>
          <w:i w:val="false"/>
          <w:color w:val="000000"/>
          <w:sz w:val="28"/>
        </w:rPr>
        <w:t>
      Коммерциялық ұйымдар болып табылатын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органдар) жүзеге асырады.";</w:t>
      </w:r>
    </w:p>
    <w:bookmarkEnd w:id="674"/>
    <w:bookmarkStart w:name="z749" w:id="6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екінші абзацы мынадай редакцияда жазылсын:</w:t>
      </w:r>
    </w:p>
    <w:bookmarkEnd w:id="675"/>
    <w:bookmarkStart w:name="z750" w:id="676"/>
    <w:p>
      <w:pPr>
        <w:spacing w:after="0"/>
        <w:ind w:left="0"/>
        <w:jc w:val="both"/>
      </w:pPr>
      <w:r>
        <w:rPr>
          <w:rFonts w:ascii="Times New Roman"/>
          <w:b w:val="false"/>
          <w:i w:val="false"/>
          <w:color w:val="000000"/>
          <w:sz w:val="28"/>
        </w:rPr>
        <w:t>
      "осы Заңға сәйкес коммерциялық емес ұйымдар болып табылатын заңды тұлғаларды мемлекеттiк тiркеудi және олардың филиалдары мен өкілдіктерін есептiк тiркеудi;";</w:t>
      </w:r>
    </w:p>
    <w:bookmarkEnd w:id="676"/>
    <w:bookmarkStart w:name="z751" w:id="677"/>
    <w:p>
      <w:pPr>
        <w:spacing w:after="0"/>
        <w:ind w:left="0"/>
        <w:jc w:val="both"/>
      </w:pPr>
      <w:r>
        <w:rPr>
          <w:rFonts w:ascii="Times New Roman"/>
          <w:b w:val="false"/>
          <w:i w:val="false"/>
          <w:color w:val="000000"/>
          <w:sz w:val="28"/>
        </w:rPr>
        <w:t>
      3) мынадай мазмұндағы 5-1 және 5-2-баптармен толықтырылсын:</w:t>
      </w:r>
    </w:p>
    <w:bookmarkEnd w:id="677"/>
    <w:bookmarkStart w:name="z752" w:id="678"/>
    <w:p>
      <w:pPr>
        <w:spacing w:after="0"/>
        <w:ind w:left="0"/>
        <w:jc w:val="both"/>
      </w:pPr>
      <w:r>
        <w:rPr>
          <w:rFonts w:ascii="Times New Roman"/>
          <w:b w:val="false"/>
          <w:i w:val="false"/>
          <w:color w:val="000000"/>
          <w:sz w:val="28"/>
        </w:rPr>
        <w:t>
      "5-1-бап. Коммерциялық ұйымдар болып табылатын заңды тұлғаларды мемлекеттік тіркеуді (қайта тіркеуді), олардың қызметінің тоқтатылуын мемлекеттік тіркеуді, олардың филиалдары мен өкілдіктерін есептік тіркеуді (қайта тіркеуді) және есептік тіркеуден шығаруды жүзеге асыру кезінде "Азаматтарға арналған үкімет" мемлекеттік корпорациясының құзыреті</w:t>
      </w:r>
    </w:p>
    <w:bookmarkEnd w:id="678"/>
    <w:bookmarkStart w:name="z753" w:id="679"/>
    <w:p>
      <w:pPr>
        <w:spacing w:after="0"/>
        <w:ind w:left="0"/>
        <w:jc w:val="both"/>
      </w:pPr>
      <w:r>
        <w:rPr>
          <w:rFonts w:ascii="Times New Roman"/>
          <w:b w:val="false"/>
          <w:i w:val="false"/>
          <w:color w:val="000000"/>
          <w:sz w:val="28"/>
        </w:rPr>
        <w:t>
      "Азаматтарға арналған үкімет" мемлекеттік корпорациясы:</w:t>
      </w:r>
    </w:p>
    <w:bookmarkEnd w:id="679"/>
    <w:bookmarkStart w:name="z754" w:id="680"/>
    <w:p>
      <w:pPr>
        <w:spacing w:after="0"/>
        <w:ind w:left="0"/>
        <w:jc w:val="both"/>
      </w:pPr>
      <w:r>
        <w:rPr>
          <w:rFonts w:ascii="Times New Roman"/>
          <w:b w:val="false"/>
          <w:i w:val="false"/>
          <w:color w:val="000000"/>
          <w:sz w:val="28"/>
        </w:rPr>
        <w:t>
      осы Заңға сәйкес коммерциялық ұйымдар болып табылатын заңды тұлғаларды мемлекеттік тіркеуді (қайта тіркеуді), олардың қызметінің тоқтатылуын мемлекеттік тіркеуді, олардың филиалдары мен өкілдіктерін есептік тіркеуді (қайта тіркеуді) және есептік тіркеуден шығаруды;</w:t>
      </w:r>
    </w:p>
    <w:bookmarkEnd w:id="680"/>
    <w:bookmarkStart w:name="z755" w:id="681"/>
    <w:p>
      <w:pPr>
        <w:spacing w:after="0"/>
        <w:ind w:left="0"/>
        <w:jc w:val="both"/>
      </w:pPr>
      <w:r>
        <w:rPr>
          <w:rFonts w:ascii="Times New Roman"/>
          <w:b w:val="false"/>
          <w:i w:val="false"/>
          <w:color w:val="000000"/>
          <w:sz w:val="28"/>
        </w:rPr>
        <w:t>
      Бизнес-сәйкестендіру нөмірлерінің ұлттық тізілімін жүргізуді;</w:t>
      </w:r>
    </w:p>
    <w:bookmarkEnd w:id="681"/>
    <w:bookmarkStart w:name="z756" w:id="682"/>
    <w:p>
      <w:pPr>
        <w:spacing w:after="0"/>
        <w:ind w:left="0"/>
        <w:jc w:val="both"/>
      </w:pPr>
      <w:r>
        <w:rPr>
          <w:rFonts w:ascii="Times New Roman"/>
          <w:b w:val="false"/>
          <w:i w:val="false"/>
          <w:color w:val="000000"/>
          <w:sz w:val="28"/>
        </w:rPr>
        <w:t>
      "Азаматтарға арналған үкімет" мемлекеттік корпорациясы филиалдарының осы Заң талаптарын сақтауын бақылауды;</w:t>
      </w:r>
    </w:p>
    <w:bookmarkEnd w:id="682"/>
    <w:bookmarkStart w:name="z757" w:id="683"/>
    <w:p>
      <w:pPr>
        <w:spacing w:after="0"/>
        <w:ind w:left="0"/>
        <w:jc w:val="both"/>
      </w:pPr>
      <w:r>
        <w:rPr>
          <w:rFonts w:ascii="Times New Roman"/>
          <w:b w:val="false"/>
          <w:i w:val="false"/>
          <w:color w:val="000000"/>
          <w:sz w:val="28"/>
        </w:rPr>
        <w:t>
      коммерциялық ұйымдар болып табылатын заңды тұлғаларды мемлекеттік тіркеу (қайта тіркеу), олардың қызметінің тоқтатылуын мемлекеттік тіркеу, олардың филиалдары мен өкілдіктерін есептік тіркеу (қайта тіркеу) және есептік тіркеуден шығару мәселелері бойынша "Азаматтарға арналған үкімет" мемлекеттік қорпорациясының лауазымды адамдарының әрекеттеріне (әрекетсіздігіне) шағымдарды қарауды;</w:t>
      </w:r>
    </w:p>
    <w:bookmarkEnd w:id="683"/>
    <w:bookmarkStart w:name="z758" w:id="684"/>
    <w:p>
      <w:pPr>
        <w:spacing w:after="0"/>
        <w:ind w:left="0"/>
        <w:jc w:val="both"/>
      </w:pPr>
      <w:r>
        <w:rPr>
          <w:rFonts w:ascii="Times New Roman"/>
          <w:b w:val="false"/>
          <w:i w:val="false"/>
          <w:color w:val="000000"/>
          <w:sz w:val="28"/>
        </w:rPr>
        <w:t>
      Қазақстан Республикасының заңдарында көзделген жағдайларда бақылау және қадағалау функциялары берілген мемлекеттік органдарға олардың сұрау салуы бойынша ақпарат беруді жүзеге асырады.</w:t>
      </w:r>
    </w:p>
    <w:bookmarkEnd w:id="684"/>
    <w:bookmarkStart w:name="z759" w:id="685"/>
    <w:p>
      <w:pPr>
        <w:spacing w:after="0"/>
        <w:ind w:left="0"/>
        <w:jc w:val="both"/>
      </w:pPr>
      <w:r>
        <w:rPr>
          <w:rFonts w:ascii="Times New Roman"/>
          <w:b w:val="false"/>
          <w:i w:val="false"/>
          <w:color w:val="000000"/>
          <w:sz w:val="28"/>
        </w:rPr>
        <w:t>
      5-2-бап. "Азаматтарға арналған үкімет" мемлекеттік корпорациясының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 мемлекеттік бақылау</w:t>
      </w:r>
    </w:p>
    <w:bookmarkEnd w:id="685"/>
    <w:bookmarkStart w:name="z760" w:id="686"/>
    <w:p>
      <w:pPr>
        <w:spacing w:after="0"/>
        <w:ind w:left="0"/>
        <w:jc w:val="both"/>
      </w:pPr>
      <w:r>
        <w:rPr>
          <w:rFonts w:ascii="Times New Roman"/>
          <w:b w:val="false"/>
          <w:i w:val="false"/>
          <w:color w:val="000000"/>
          <w:sz w:val="28"/>
        </w:rPr>
        <w:t>
      1. "Азаматтарға арналған үкімет" мемлекеттік қорпорациясының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 мемлекеттік бақылауды әділет органдары Қазақстан Республикасының Кәсіпкерлік кодексіне сәйкес жүзеге асырады.</w:t>
      </w:r>
    </w:p>
    <w:bookmarkEnd w:id="686"/>
    <w:bookmarkStart w:name="z761" w:id="687"/>
    <w:p>
      <w:pPr>
        <w:spacing w:after="0"/>
        <w:ind w:left="0"/>
        <w:jc w:val="both"/>
      </w:pPr>
      <w:r>
        <w:rPr>
          <w:rFonts w:ascii="Times New Roman"/>
          <w:b w:val="false"/>
          <w:i w:val="false"/>
          <w:color w:val="000000"/>
          <w:sz w:val="28"/>
        </w:rPr>
        <w:t>
      2. Мемлекеттік бақылау "Азаматтарға арналған үкімет" мемлекеттік қорпорациясының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қызметінің Қазақстан Республикасы заңнамасының:</w:t>
      </w:r>
    </w:p>
    <w:bookmarkEnd w:id="687"/>
    <w:bookmarkStart w:name="z762" w:id="688"/>
    <w:p>
      <w:pPr>
        <w:spacing w:after="0"/>
        <w:ind w:left="0"/>
        <w:jc w:val="both"/>
      </w:pPr>
      <w:r>
        <w:rPr>
          <w:rFonts w:ascii="Times New Roman"/>
          <w:b w:val="false"/>
          <w:i w:val="false"/>
          <w:color w:val="000000"/>
          <w:sz w:val="28"/>
        </w:rPr>
        <w:t>
      1) коммерциялық ұйымдар болып табылатын заңды тұлғаларды мемлекеттік тіркеу және олардың филиалдары мен өкілдіктерін есептік тіркеу;</w:t>
      </w:r>
    </w:p>
    <w:bookmarkEnd w:id="688"/>
    <w:bookmarkStart w:name="z763" w:id="689"/>
    <w:p>
      <w:pPr>
        <w:spacing w:after="0"/>
        <w:ind w:left="0"/>
        <w:jc w:val="both"/>
      </w:pPr>
      <w:r>
        <w:rPr>
          <w:rFonts w:ascii="Times New Roman"/>
          <w:b w:val="false"/>
          <w:i w:val="false"/>
          <w:color w:val="000000"/>
          <w:sz w:val="28"/>
        </w:rPr>
        <w:t>
      2) Бизнес-сәйкестендiру нөмiрлерiнiң ұлттық тiзiлiмін жүргізу;</w:t>
      </w:r>
    </w:p>
    <w:bookmarkEnd w:id="689"/>
    <w:bookmarkStart w:name="z764" w:id="690"/>
    <w:p>
      <w:pPr>
        <w:spacing w:after="0"/>
        <w:ind w:left="0"/>
        <w:jc w:val="both"/>
      </w:pPr>
      <w:r>
        <w:rPr>
          <w:rFonts w:ascii="Times New Roman"/>
          <w:b w:val="false"/>
          <w:i w:val="false"/>
          <w:color w:val="000000"/>
          <w:sz w:val="28"/>
        </w:rPr>
        <w:t>
      3) көрсетілетін қызметті алушылардың коммерциялық ұйымдар болып табылатын заңды тұлғаларды мемлекеттік тіркеу және олардың филиалдары мен өкілдіктерін есептік тіркеу мерзімдерін бұзу фактілерін анықтау және олар туралы әділет органдарын хабардар ету жөніндегі талаптарына сәйкестігі тұрғысынан жүзеге асырылады.</w:t>
      </w:r>
    </w:p>
    <w:bookmarkEnd w:id="690"/>
    <w:bookmarkStart w:name="z765" w:id="691"/>
    <w:p>
      <w:pPr>
        <w:spacing w:after="0"/>
        <w:ind w:left="0"/>
        <w:jc w:val="both"/>
      </w:pPr>
      <w:r>
        <w:rPr>
          <w:rFonts w:ascii="Times New Roman"/>
          <w:b w:val="false"/>
          <w:i w:val="false"/>
          <w:color w:val="000000"/>
          <w:sz w:val="28"/>
        </w:rPr>
        <w:t>
      3. Қазақстан Республикасының заңнамасын бұзушылық анықталған жағдайда әділет органдары тіркеуші органға бұзушылықтарды жою туралы ұсыну жібереді. Бұзушылық белгіленген мерзімде жойылмаған кезде әділет органдары анықталған Қазақстан Республикасының заңнамасын бұзушылықты жоюға мәжбүрлеу туралы талап қойып, сотқа жүгінуге құқылы.";</w:t>
      </w:r>
    </w:p>
    <w:bookmarkEnd w:id="691"/>
    <w:bookmarkStart w:name="z766" w:id="6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 xml:space="preserve">: </w:t>
      </w:r>
    </w:p>
    <w:bookmarkEnd w:id="692"/>
    <w:bookmarkStart w:name="z767" w:id="693"/>
    <w:p>
      <w:pPr>
        <w:spacing w:after="0"/>
        <w:ind w:left="0"/>
        <w:jc w:val="both"/>
      </w:pPr>
      <w:r>
        <w:rPr>
          <w:rFonts w:ascii="Times New Roman"/>
          <w:b w:val="false"/>
          <w:i w:val="false"/>
          <w:color w:val="000000"/>
          <w:sz w:val="28"/>
        </w:rPr>
        <w:t>
      алтыншы және оныншы бөліктер мынадай редакцияда жазылсын:</w:t>
      </w:r>
    </w:p>
    <w:bookmarkEnd w:id="693"/>
    <w:bookmarkStart w:name="z768" w:id="694"/>
    <w:p>
      <w:pPr>
        <w:spacing w:after="0"/>
        <w:ind w:left="0"/>
        <w:jc w:val="both"/>
      </w:pPr>
      <w:r>
        <w:rPr>
          <w:rFonts w:ascii="Times New Roman"/>
          <w:b w:val="false"/>
          <w:i w:val="false"/>
          <w:color w:val="000000"/>
          <w:sz w:val="28"/>
        </w:rPr>
        <w:t>
      "Орта және ірі кәсiпкерлiк субъектiсіне жататын заңды тұлғаны мемлекеттiк тіркеу кезiнде өтiнiшке құрылтайшы немесе құрылтайшылардың бiреуi қол қояды не шетелдiк немесе шетелдік заңды тұлға, Қазақстан Республикасының Үкiметi немесе мемлекеттiк органдар не Қазақстан Республикасының Ұлттық Банкі жалғыз құрылтайшы не құрылтайшылардың бірі болып табылатын жағдайларда, құрылтайшының уәкiлеттiк берген адамы қол қояды және оны Қазақстан Республикасының заңдарында көзделген жағдайларда, нотариаттық тәртiппен куәландырылған құрылтай құжаттарын қоса бере отырып, "Азаматтарға арналған үкімет" мемлекеттік корпорациясына бередi.";</w:t>
      </w:r>
    </w:p>
    <w:bookmarkEnd w:id="694"/>
    <w:bookmarkStart w:name="z769" w:id="695"/>
    <w:p>
      <w:pPr>
        <w:spacing w:after="0"/>
        <w:ind w:left="0"/>
        <w:jc w:val="both"/>
      </w:pPr>
      <w:r>
        <w:rPr>
          <w:rFonts w:ascii="Times New Roman"/>
          <w:b w:val="false"/>
          <w:i w:val="false"/>
          <w:color w:val="000000"/>
          <w:sz w:val="28"/>
        </w:rPr>
        <w:t>
      "Тіркеуші органға бір мезгілде коммерциялық емес ұйым болып табылатын заңды тұлғаны мемлекеттік тіркегені үшін тіркеу алымының бюджетке төленгенін растайтын құжат не шағын және орта кәсіпкерлік субъектілеріне жататын заңды тұлғаларды қоспағанда, коммерциялық ұйым болып табылатын заңды тұлғаны мемлекеттік тіркегені үшін Азаматтарға арналған үкімет" мемлекеттік корпорациясына ақы төленгенін растайтын құжат ұсынылады.";</w:t>
      </w:r>
    </w:p>
    <w:bookmarkEnd w:id="695"/>
    <w:bookmarkStart w:name="z770" w:id="69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6-2-бапта</w:t>
      </w:r>
      <w:r>
        <w:rPr>
          <w:rFonts w:ascii="Times New Roman"/>
          <w:b w:val="false"/>
          <w:i w:val="false"/>
          <w:color w:val="000000"/>
          <w:sz w:val="28"/>
        </w:rPr>
        <w:t>:</w:t>
      </w:r>
    </w:p>
    <w:bookmarkEnd w:id="696"/>
    <w:bookmarkStart w:name="z771" w:id="697"/>
    <w:p>
      <w:pPr>
        <w:spacing w:after="0"/>
        <w:ind w:left="0"/>
        <w:jc w:val="both"/>
      </w:pPr>
      <w:r>
        <w:rPr>
          <w:rFonts w:ascii="Times New Roman"/>
          <w:b w:val="false"/>
          <w:i w:val="false"/>
          <w:color w:val="000000"/>
          <w:sz w:val="28"/>
        </w:rPr>
        <w:t>
      бірінші бөлік мынадай редакцияда жазылсын:</w:t>
      </w:r>
    </w:p>
    <w:bookmarkEnd w:id="697"/>
    <w:bookmarkStart w:name="z772" w:id="698"/>
    <w:p>
      <w:pPr>
        <w:spacing w:after="0"/>
        <w:ind w:left="0"/>
        <w:jc w:val="both"/>
      </w:pPr>
      <w:r>
        <w:rPr>
          <w:rFonts w:ascii="Times New Roman"/>
          <w:b w:val="false"/>
          <w:i w:val="false"/>
          <w:color w:val="000000"/>
          <w:sz w:val="28"/>
        </w:rPr>
        <w:t>
      "Филиалды (өкілдікті) есептік тіркеу үшін тіркеуші органға Қазақстан Республикасының Әділет министрлігі белгілеген нысан бойынша өтініш беріледі. Өтінішке филиалды (өкілдікті) құратын заңды тұлға уәкілеттік берген адам қол қояды және ол заңды тұлғаның мөрімен бекемделеді.";</w:t>
      </w:r>
    </w:p>
    <w:bookmarkEnd w:id="698"/>
    <w:bookmarkStart w:name="z773" w:id="699"/>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699"/>
    <w:bookmarkStart w:name="z774" w:id="700"/>
    <w:p>
      <w:pPr>
        <w:spacing w:after="0"/>
        <w:ind w:left="0"/>
        <w:jc w:val="both"/>
      </w:pPr>
      <w:r>
        <w:rPr>
          <w:rFonts w:ascii="Times New Roman"/>
          <w:b w:val="false"/>
          <w:i w:val="false"/>
          <w:color w:val="000000"/>
          <w:sz w:val="28"/>
        </w:rPr>
        <w:t>
      "Егер заңды тұлға жеке кәсіпкерлік субъектісі болып табылған жағдайда, өтінішті мөрмен бекемдеу талап етілмейді.";</w:t>
      </w:r>
    </w:p>
    <w:bookmarkEnd w:id="700"/>
    <w:bookmarkStart w:name="z775" w:id="701"/>
    <w:p>
      <w:pPr>
        <w:spacing w:after="0"/>
        <w:ind w:left="0"/>
        <w:jc w:val="both"/>
      </w:pPr>
      <w:r>
        <w:rPr>
          <w:rFonts w:ascii="Times New Roman"/>
          <w:b w:val="false"/>
          <w:i w:val="false"/>
          <w:color w:val="000000"/>
          <w:sz w:val="28"/>
        </w:rPr>
        <w:t>
      екінші бөлік мынадай редакцияда жазылсын:</w:t>
      </w:r>
    </w:p>
    <w:bookmarkEnd w:id="701"/>
    <w:bookmarkStart w:name="z776" w:id="702"/>
    <w:p>
      <w:pPr>
        <w:spacing w:after="0"/>
        <w:ind w:left="0"/>
        <w:jc w:val="both"/>
      </w:pPr>
      <w:r>
        <w:rPr>
          <w:rFonts w:ascii="Times New Roman"/>
          <w:b w:val="false"/>
          <w:i w:val="false"/>
          <w:color w:val="000000"/>
          <w:sz w:val="28"/>
        </w:rPr>
        <w:t>
      "Өтінішке коммерциялық емес ұйым болып табылатын заңды тұлғаның филиалын (өкiлдiгін) есептiк тiркегенi үшін тіркеу алымының бюджетке төленгенін растайтын құжат не коммерциялық ұйым болып табылатын заңды тұлғаның филиалын (өкiлдiгін) есептiк тiркегенi үшін "Азаматтарға арналған үкімет" мемлекеттік корпорациясына ақы төленгенін растайтын құжат қоса беріледі.";</w:t>
      </w:r>
    </w:p>
    <w:bookmarkEnd w:id="702"/>
    <w:bookmarkStart w:name="z777" w:id="7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6-3-баптың</w:t>
      </w:r>
      <w:r>
        <w:rPr>
          <w:rFonts w:ascii="Times New Roman"/>
          <w:b w:val="false"/>
          <w:i w:val="false"/>
          <w:color w:val="000000"/>
          <w:sz w:val="28"/>
        </w:rPr>
        <w:t xml:space="preserve"> тақырыбы мен бірінші бөлігі мынадай редакцияда жазылсын:</w:t>
      </w:r>
    </w:p>
    <w:bookmarkEnd w:id="703"/>
    <w:bookmarkStart w:name="z778" w:id="704"/>
    <w:p>
      <w:pPr>
        <w:spacing w:after="0"/>
        <w:ind w:left="0"/>
        <w:jc w:val="both"/>
      </w:pPr>
      <w:r>
        <w:rPr>
          <w:rFonts w:ascii="Times New Roman"/>
          <w:b w:val="false"/>
          <w:i w:val="false"/>
          <w:color w:val="000000"/>
          <w:sz w:val="28"/>
        </w:rPr>
        <w:t>
      "6-3-бап. Қайта ұйымдастыру жолымен құрылатын заңды тұлғаны мемлекеттік тіркеу</w:t>
      </w:r>
    </w:p>
    <w:bookmarkEnd w:id="704"/>
    <w:bookmarkStart w:name="z779" w:id="705"/>
    <w:p>
      <w:pPr>
        <w:spacing w:after="0"/>
        <w:ind w:left="0"/>
        <w:jc w:val="both"/>
      </w:pPr>
      <w:r>
        <w:rPr>
          <w:rFonts w:ascii="Times New Roman"/>
          <w:b w:val="false"/>
          <w:i w:val="false"/>
          <w:color w:val="000000"/>
          <w:sz w:val="28"/>
        </w:rPr>
        <w:t>
      Қайта ұйымдастыру жолымен құрылатын заңды тұлғаны мемлекеттік тіркеу үшін тіркеуші органға:</w:t>
      </w:r>
    </w:p>
    <w:bookmarkEnd w:id="705"/>
    <w:bookmarkStart w:name="z780" w:id="706"/>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өтініш;</w:t>
      </w:r>
    </w:p>
    <w:bookmarkEnd w:id="706"/>
    <w:bookmarkStart w:name="z781" w:id="707"/>
    <w:p>
      <w:pPr>
        <w:spacing w:after="0"/>
        <w:ind w:left="0"/>
        <w:jc w:val="both"/>
      </w:pPr>
      <w:r>
        <w:rPr>
          <w:rFonts w:ascii="Times New Roman"/>
          <w:b w:val="false"/>
          <w:i w:val="false"/>
          <w:color w:val="000000"/>
          <w:sz w:val="28"/>
        </w:rPr>
        <w:t>
      2) заңды тұлға мүлкiнің меншiк иесінiң немесе меншiк иесi уәкiлеттік берген органның, құрылтайшылардың (қатысушылардың) шешiмi, заңды тұлғаның құрылтай құжаттарында уәкiлеттік берiлген органның шешiмi немесе Қазақстан Республикасының заңдарында көзделген жағдайларда сот шешiмi;</w:t>
      </w:r>
    </w:p>
    <w:bookmarkEnd w:id="707"/>
    <w:bookmarkStart w:name="z782" w:id="708"/>
    <w:p>
      <w:pPr>
        <w:spacing w:after="0"/>
        <w:ind w:left="0"/>
        <w:jc w:val="both"/>
      </w:pPr>
      <w:r>
        <w:rPr>
          <w:rFonts w:ascii="Times New Roman"/>
          <w:b w:val="false"/>
          <w:i w:val="false"/>
          <w:color w:val="000000"/>
          <w:sz w:val="28"/>
        </w:rPr>
        <w:t>
      3) заңды тұлға мүлкінің меншік иесі немесе заңды тұлғаны қайта ұйымдастыру туралы шешімді қабылдаған орган бекіткен, қайта ұйымдастырылған заңды тұлғаның міндеттемелері бойынша құқық мирасқорлығы туралы ережелер көрсетіле отырып, бірігу, қосылу, қайта құрылу кезінде – тапсыру актісі, бөліну, бөлініп шығу кезінде – бөліну балансы және заңды тұлғаның уәкілетті органының тапсыру актісі мен бөліну балансын бекіту туралы шешімі;</w:t>
      </w:r>
    </w:p>
    <w:bookmarkEnd w:id="708"/>
    <w:bookmarkStart w:name="z783" w:id="709"/>
    <w:p>
      <w:pPr>
        <w:spacing w:after="0"/>
        <w:ind w:left="0"/>
        <w:jc w:val="both"/>
      </w:pPr>
      <w:r>
        <w:rPr>
          <w:rFonts w:ascii="Times New Roman"/>
          <w:b w:val="false"/>
          <w:i w:val="false"/>
          <w:color w:val="000000"/>
          <w:sz w:val="28"/>
        </w:rPr>
        <w:t>
      4) заңды тұлғаның қайта ұйымдастырылғаны туралы кредиторлардың жазбаша хабардар етілгенін растайтын құжат;</w:t>
      </w:r>
    </w:p>
    <w:bookmarkEnd w:id="709"/>
    <w:bookmarkStart w:name="z784" w:id="710"/>
    <w:p>
      <w:pPr>
        <w:spacing w:after="0"/>
        <w:ind w:left="0"/>
        <w:jc w:val="both"/>
      </w:pPr>
      <w:r>
        <w:rPr>
          <w:rFonts w:ascii="Times New Roman"/>
          <w:b w:val="false"/>
          <w:i w:val="false"/>
          <w:color w:val="000000"/>
          <w:sz w:val="28"/>
        </w:rPr>
        <w:t>
      5) коммерциялық емес ұйым болып табылатын қайта ұйымдастырылған заңды тұлға қызметінің тоқтатылғаны үшін тіркеу алымының бюджетке төленгенін растайтын құжат;</w:t>
      </w:r>
    </w:p>
    <w:bookmarkEnd w:id="710"/>
    <w:bookmarkStart w:name="z785" w:id="711"/>
    <w:p>
      <w:pPr>
        <w:spacing w:after="0"/>
        <w:ind w:left="0"/>
        <w:jc w:val="both"/>
      </w:pPr>
      <w:r>
        <w:rPr>
          <w:rFonts w:ascii="Times New Roman"/>
          <w:b w:val="false"/>
          <w:i w:val="false"/>
          <w:color w:val="000000"/>
          <w:sz w:val="28"/>
        </w:rPr>
        <w:t>
      6) коммерциялық ұйым болып табылатын қайта ұйымдастырылған заңды тұлға қызметінің тоқтатылғаны үшін "Азаматтарға арналған үкімет" мемлекеттік корпорациясына ақы төленгенін растайтын құжат беріледі.";</w:t>
      </w:r>
    </w:p>
    <w:bookmarkEnd w:id="711"/>
    <w:bookmarkStart w:name="z786" w:id="7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8-баптың</w:t>
      </w:r>
      <w:r>
        <w:rPr>
          <w:rFonts w:ascii="Times New Roman"/>
          <w:b w:val="false"/>
          <w:i w:val="false"/>
          <w:color w:val="000000"/>
          <w:sz w:val="28"/>
        </w:rPr>
        <w:t xml:space="preserve"> екінші бөлігіндегі "(банк филиалының бір облыс, республикалық маңызы бар қала, астана шегінде орналасқан барлық үй-жайларының мекен-жайы)" деген сөздер алып тасталсын;</w:t>
      </w:r>
    </w:p>
    <w:bookmarkEnd w:id="712"/>
    <w:bookmarkStart w:name="z787" w:id="7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14-баптар</w:t>
      </w:r>
      <w:r>
        <w:rPr>
          <w:rFonts w:ascii="Times New Roman"/>
          <w:b w:val="false"/>
          <w:i w:val="false"/>
          <w:color w:val="000000"/>
          <w:sz w:val="28"/>
        </w:rPr>
        <w:t xml:space="preserve"> мынадай редакцияда жазылсын:</w:t>
      </w:r>
    </w:p>
    <w:bookmarkEnd w:id="713"/>
    <w:bookmarkStart w:name="z788" w:id="714"/>
    <w:p>
      <w:pPr>
        <w:spacing w:after="0"/>
        <w:ind w:left="0"/>
        <w:jc w:val="both"/>
      </w:pPr>
      <w:r>
        <w:rPr>
          <w:rFonts w:ascii="Times New Roman"/>
          <w:b w:val="false"/>
          <w:i w:val="false"/>
          <w:color w:val="000000"/>
          <w:sz w:val="28"/>
        </w:rPr>
        <w:t>
      "10-бап. Тiркеу алымын төлеу</w:t>
      </w:r>
    </w:p>
    <w:bookmarkEnd w:id="714"/>
    <w:bookmarkStart w:name="z789" w:id="715"/>
    <w:p>
      <w:pPr>
        <w:spacing w:after="0"/>
        <w:ind w:left="0"/>
        <w:jc w:val="both"/>
      </w:pPr>
      <w:r>
        <w:rPr>
          <w:rFonts w:ascii="Times New Roman"/>
          <w:b w:val="false"/>
          <w:i w:val="false"/>
          <w:color w:val="000000"/>
          <w:sz w:val="28"/>
        </w:rPr>
        <w:t xml:space="preserve">
      Заңды тұлғаларды мемлекеттiк тiркеу (қайта тiркеу), олардың қызметінің тоқтатылуын мемлекеттiк тiркеу, филиалдарын (өкiлдiктерiн) есептiк тiркеу (қайта тiркеу), есептiк тiркеуден шығару кезiнде коммерциялық ұйымдар болып табылатын заңды тұлғаларды, олардың филиалдары мен өкілдіктерін қоспағанда, "Салық және бюджетке төленетiн басқа да мiндеттi төлемдер туралы" Қазақстан Республикасының Кодексiнде (Салық кодексi) айқындалатын тәртiппен тіркеу алымы алынады. </w:t>
      </w:r>
    </w:p>
    <w:bookmarkEnd w:id="715"/>
    <w:bookmarkStart w:name="z790" w:id="716"/>
    <w:p>
      <w:pPr>
        <w:spacing w:after="0"/>
        <w:ind w:left="0"/>
        <w:jc w:val="both"/>
      </w:pPr>
      <w:r>
        <w:rPr>
          <w:rFonts w:ascii="Times New Roman"/>
          <w:b w:val="false"/>
          <w:i w:val="false"/>
          <w:color w:val="000000"/>
          <w:sz w:val="28"/>
        </w:rPr>
        <w:t>
      Тiркеушi орган өткізетін, коммерциялық ұйымдар болып табылатын заңды тұлғаларды мемлекеттiк тiркеу және олардың филиалдары мен өкілдіктерін есептік тіркеу бойынша көрсетілетін қызметтердiң бағаларын Қазақстан Республикасы Үкiметiнiң шешiмiмен орталық мемлекеттiк органдар қатарынан айқындалатын уәкілетті орган Қазақстан Республикасының Әділет министрлігімен және монополияға қарсы органмен келiсу бойынша белгiлейдi.</w:t>
      </w:r>
    </w:p>
    <w:bookmarkEnd w:id="716"/>
    <w:bookmarkStart w:name="z791" w:id="717"/>
    <w:p>
      <w:pPr>
        <w:spacing w:after="0"/>
        <w:ind w:left="0"/>
        <w:jc w:val="both"/>
      </w:pPr>
      <w:r>
        <w:rPr>
          <w:rFonts w:ascii="Times New Roman"/>
          <w:b w:val="false"/>
          <w:i w:val="false"/>
          <w:color w:val="000000"/>
          <w:sz w:val="28"/>
        </w:rPr>
        <w:t>
      Коммерциялық ұйымдар болып табылатын заңды тұлғаларды мемлекеттiк тiркеу және олардың филиалдары мен өкілдіктерін есептік тіркеу жөніндегі қызмет мемлекеттік монополияға жатады.";</w:t>
      </w:r>
    </w:p>
    <w:bookmarkEnd w:id="717"/>
    <w:bookmarkStart w:name="z792" w:id="718"/>
    <w:p>
      <w:pPr>
        <w:spacing w:after="0"/>
        <w:ind w:left="0"/>
        <w:jc w:val="both"/>
      </w:pPr>
      <w:r>
        <w:rPr>
          <w:rFonts w:ascii="Times New Roman"/>
          <w:b w:val="false"/>
          <w:i w:val="false"/>
          <w:color w:val="000000"/>
          <w:sz w:val="28"/>
        </w:rPr>
        <w:t>
      "14-бап. Заңды тұлғаны мемлекеттік қайта тіркеу, филиалды (өкілдікті) есептік қайта тіркеу</w:t>
      </w:r>
    </w:p>
    <w:bookmarkEnd w:id="718"/>
    <w:bookmarkStart w:name="z793" w:id="719"/>
    <w:p>
      <w:pPr>
        <w:spacing w:after="0"/>
        <w:ind w:left="0"/>
        <w:jc w:val="both"/>
      </w:pPr>
      <w:r>
        <w:rPr>
          <w:rFonts w:ascii="Times New Roman"/>
          <w:b w:val="false"/>
          <w:i w:val="false"/>
          <w:color w:val="000000"/>
          <w:sz w:val="28"/>
        </w:rPr>
        <w:t>
      Қазақстан Республикасының заңдарында көзделген жағдайларда заңды тұлға, филиал (өкілдік) мемлекеттік (есептік) қайта тiркелуге жатады.</w:t>
      </w:r>
    </w:p>
    <w:bookmarkEnd w:id="719"/>
    <w:bookmarkStart w:name="z794" w:id="720"/>
    <w:p>
      <w:pPr>
        <w:spacing w:after="0"/>
        <w:ind w:left="0"/>
        <w:jc w:val="both"/>
      </w:pPr>
      <w:r>
        <w:rPr>
          <w:rFonts w:ascii="Times New Roman"/>
          <w:b w:val="false"/>
          <w:i w:val="false"/>
          <w:color w:val="000000"/>
          <w:sz w:val="28"/>
        </w:rPr>
        <w:t>
      Бұл ретте тіркеуші органға:</w:t>
      </w:r>
    </w:p>
    <w:bookmarkEnd w:id="720"/>
    <w:bookmarkStart w:name="z795" w:id="721"/>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өтініш;</w:t>
      </w:r>
    </w:p>
    <w:bookmarkEnd w:id="721"/>
    <w:bookmarkStart w:name="z796" w:id="722"/>
    <w:p>
      <w:pPr>
        <w:spacing w:after="0"/>
        <w:ind w:left="0"/>
        <w:jc w:val="both"/>
      </w:pPr>
      <w:r>
        <w:rPr>
          <w:rFonts w:ascii="Times New Roman"/>
          <w:b w:val="false"/>
          <w:i w:val="false"/>
          <w:color w:val="000000"/>
          <w:sz w:val="28"/>
        </w:rPr>
        <w:t>
      2) заңды тұлғаның уәкілетті органының заңды тұлға мөрімен бекемделген, заңды тұлғаның құрылтай құжаттарына, филиал (өкілдік) туралы ережеге өзгерістер мен толықтырулар енгізу көзделетін, мемлекеттік (есептік) қайта тіркеу туралы шешімі не шешімінен үзінді-көшірме ұсынылады. Егер заңды тұлға жеке кәсіпкерлік субъектісі болып табылған жағдайда, құжаттарды мөрмен бекемдеу талап етілмейді;</w:t>
      </w:r>
    </w:p>
    <w:bookmarkEnd w:id="722"/>
    <w:bookmarkStart w:name="z797" w:id="723"/>
    <w:p>
      <w:pPr>
        <w:spacing w:after="0"/>
        <w:ind w:left="0"/>
        <w:jc w:val="both"/>
      </w:pPr>
      <w:r>
        <w:rPr>
          <w:rFonts w:ascii="Times New Roman"/>
          <w:b w:val="false"/>
          <w:i w:val="false"/>
          <w:color w:val="000000"/>
          <w:sz w:val="28"/>
        </w:rPr>
        <w:t>
      3) жеке кәсіпкерлік субъектісіне жатпайтын заңды тұлға, сондай-ақ акционерлік қоғам, олардың филиалдары (өкілдіктері) үшін енгізілген өзгерістері мен толықтырулары бар құрылтай құжаттарының (ережелерінің) үш данасы;</w:t>
      </w:r>
    </w:p>
    <w:bookmarkEnd w:id="723"/>
    <w:bookmarkStart w:name="z798" w:id="724"/>
    <w:p>
      <w:pPr>
        <w:spacing w:after="0"/>
        <w:ind w:left="0"/>
        <w:jc w:val="both"/>
      </w:pPr>
      <w:r>
        <w:rPr>
          <w:rFonts w:ascii="Times New Roman"/>
          <w:b w:val="false"/>
          <w:i w:val="false"/>
          <w:color w:val="000000"/>
          <w:sz w:val="28"/>
        </w:rPr>
        <w:t>
      4) жеке кәсіпкерлік субъектісіне жатпайтын заңды тұлғаның, сондай-ақ акционерлік қоғамның бұрынғы құрылтай құжаттарының, олардың филиалдары (өкілдіктері) туралы ережелердің төлнұсқалары;</w:t>
      </w:r>
    </w:p>
    <w:bookmarkEnd w:id="724"/>
    <w:bookmarkStart w:name="z799" w:id="725"/>
    <w:p>
      <w:pPr>
        <w:spacing w:after="0"/>
        <w:ind w:left="0"/>
        <w:jc w:val="both"/>
      </w:pPr>
      <w:r>
        <w:rPr>
          <w:rFonts w:ascii="Times New Roman"/>
          <w:b w:val="false"/>
          <w:i w:val="false"/>
          <w:color w:val="000000"/>
          <w:sz w:val="28"/>
        </w:rPr>
        <w:t>
      5) коммерциялық емес ұйым болып табылатын заңды тұлғаны мемлекеттік қайта тіркегені немесе оның филиалын (өкілдігін) есептік қайта тіркегені үшін тіркеу алымының бюджетке төленгенін растайтын құжат;</w:t>
      </w:r>
    </w:p>
    <w:bookmarkEnd w:id="725"/>
    <w:bookmarkStart w:name="z800" w:id="726"/>
    <w:p>
      <w:pPr>
        <w:spacing w:after="0"/>
        <w:ind w:left="0"/>
        <w:jc w:val="both"/>
      </w:pPr>
      <w:r>
        <w:rPr>
          <w:rFonts w:ascii="Times New Roman"/>
          <w:b w:val="false"/>
          <w:i w:val="false"/>
          <w:color w:val="000000"/>
          <w:sz w:val="28"/>
        </w:rPr>
        <w:t>
      6) коммерциялық ұйым болып табылатын заңды тұлғаны мемлекеттік қайта тіркегені немесе оның филиалын (өкілдігін) есептік қайта тіркегені үшін "Азаматтарға арналған үкімет" мемлекеттік корпорациясына ақы төленгенін растайтын құжат ұсынылады.";</w:t>
      </w:r>
    </w:p>
    <w:bookmarkEnd w:id="726"/>
    <w:bookmarkStart w:name="z801" w:id="7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16-бапта</w:t>
      </w:r>
      <w:r>
        <w:rPr>
          <w:rFonts w:ascii="Times New Roman"/>
          <w:b w:val="false"/>
          <w:i w:val="false"/>
          <w:color w:val="000000"/>
          <w:sz w:val="28"/>
        </w:rPr>
        <w:t>:</w:t>
      </w:r>
    </w:p>
    <w:bookmarkEnd w:id="727"/>
    <w:bookmarkStart w:name="z802" w:id="728"/>
    <w:p>
      <w:pPr>
        <w:spacing w:after="0"/>
        <w:ind w:left="0"/>
        <w:jc w:val="both"/>
      </w:pPr>
      <w:r>
        <w:rPr>
          <w:rFonts w:ascii="Times New Roman"/>
          <w:b w:val="false"/>
          <w:i w:val="false"/>
          <w:color w:val="000000"/>
          <w:sz w:val="28"/>
        </w:rPr>
        <w:t xml:space="preserve">
      бірінші және төртінші бөліктер мынадай редакцияда жазылсын: </w:t>
      </w:r>
    </w:p>
    <w:bookmarkEnd w:id="728"/>
    <w:bookmarkStart w:name="z803" w:id="729"/>
    <w:p>
      <w:pPr>
        <w:spacing w:after="0"/>
        <w:ind w:left="0"/>
        <w:jc w:val="both"/>
      </w:pPr>
      <w:r>
        <w:rPr>
          <w:rFonts w:ascii="Times New Roman"/>
          <w:b w:val="false"/>
          <w:i w:val="false"/>
          <w:color w:val="000000"/>
          <w:sz w:val="28"/>
        </w:rPr>
        <w:t>
      "Тарату негiзi бойынша заңды тұлға қызметiнің тоқтатылуын мемлекеттік тіркеу үшін:</w:t>
      </w:r>
    </w:p>
    <w:bookmarkEnd w:id="729"/>
    <w:bookmarkStart w:name="z804" w:id="730"/>
    <w:p>
      <w:pPr>
        <w:spacing w:after="0"/>
        <w:ind w:left="0"/>
        <w:jc w:val="both"/>
      </w:pPr>
      <w:r>
        <w:rPr>
          <w:rFonts w:ascii="Times New Roman"/>
          <w:b w:val="false"/>
          <w:i w:val="false"/>
          <w:color w:val="000000"/>
          <w:sz w:val="28"/>
        </w:rPr>
        <w:t>
      1) Қазақстан Республикасының Әдiлет министрлiгi белгiлеген нысан бойынша заңды тұлғаның таратылуын мемлекеттік тiркеу туралы өтiнiш;</w:t>
      </w:r>
    </w:p>
    <w:bookmarkEnd w:id="730"/>
    <w:bookmarkStart w:name="z805" w:id="731"/>
    <w:p>
      <w:pPr>
        <w:spacing w:after="0"/>
        <w:ind w:left="0"/>
        <w:jc w:val="both"/>
      </w:pPr>
      <w:r>
        <w:rPr>
          <w:rFonts w:ascii="Times New Roman"/>
          <w:b w:val="false"/>
          <w:i w:val="false"/>
          <w:color w:val="000000"/>
          <w:sz w:val="28"/>
        </w:rPr>
        <w:t>
      2) заңды тұлға мүлкiнің меншiк иесiнiң немесе меншiк иесi уәкiлеттiк берген органның не бұған құрылтай құжаттарымен уәкiлеттiк берiлген заңды тұлға органының заңды тұлға мөрiмен бекемделген шешiмi ұсынылады. Егер заңды тұлға жеке кәсіпкерлік субъектісі болып табылған жағдайда, құжаттарды мөрмен бекемдеу талап етілмейді;</w:t>
      </w:r>
    </w:p>
    <w:bookmarkEnd w:id="731"/>
    <w:bookmarkStart w:name="z806" w:id="732"/>
    <w:p>
      <w:pPr>
        <w:spacing w:after="0"/>
        <w:ind w:left="0"/>
        <w:jc w:val="both"/>
      </w:pPr>
      <w:r>
        <w:rPr>
          <w:rFonts w:ascii="Times New Roman"/>
          <w:b w:val="false"/>
          <w:i w:val="false"/>
          <w:color w:val="000000"/>
          <w:sz w:val="28"/>
        </w:rPr>
        <w:t>
      3) заңды тұлғаның таратылуы, кредиторлардың талаптарды мәлiмдеу тәртiбi мен мерзiмдерi туралы ақпараттың Қазақстан Республикасы Әділет министрлігінің ресми баспасөз басылымдарында жарияланғанын растайтын құжат;</w:t>
      </w:r>
    </w:p>
    <w:bookmarkEnd w:id="732"/>
    <w:bookmarkStart w:name="z807" w:id="733"/>
    <w:p>
      <w:pPr>
        <w:spacing w:after="0"/>
        <w:ind w:left="0"/>
        <w:jc w:val="both"/>
      </w:pPr>
      <w:r>
        <w:rPr>
          <w:rFonts w:ascii="Times New Roman"/>
          <w:b w:val="false"/>
          <w:i w:val="false"/>
          <w:color w:val="000000"/>
          <w:sz w:val="28"/>
        </w:rPr>
        <w:t>
      4) облигациялардың және (немесе) акциялардың күшін жою туралы куәлік және (немесе) облигацияларды өтеу қорытындылары туралы есеп не Қазақстан Республикасының Ұлттық Банкінде тіркелген акциялар және (немесе) облигациялар шығарылымдарының жоқ екендігі туралы Қазақстан Республикасы Ұлттық Банкінің хаты;</w:t>
      </w:r>
    </w:p>
    <w:bookmarkEnd w:id="733"/>
    <w:bookmarkStart w:name="z808" w:id="734"/>
    <w:p>
      <w:pPr>
        <w:spacing w:after="0"/>
        <w:ind w:left="0"/>
        <w:jc w:val="both"/>
      </w:pPr>
      <w:r>
        <w:rPr>
          <w:rFonts w:ascii="Times New Roman"/>
          <w:b w:val="false"/>
          <w:i w:val="false"/>
          <w:color w:val="000000"/>
          <w:sz w:val="28"/>
        </w:rPr>
        <w:t>
      5) заңды тұлғаның мөрiн (ол болған кезде) жою туралы құжат;</w:t>
      </w:r>
    </w:p>
    <w:bookmarkEnd w:id="734"/>
    <w:bookmarkStart w:name="z809" w:id="735"/>
    <w:p>
      <w:pPr>
        <w:spacing w:after="0"/>
        <w:ind w:left="0"/>
        <w:jc w:val="both"/>
      </w:pPr>
      <w:r>
        <w:rPr>
          <w:rFonts w:ascii="Times New Roman"/>
          <w:b w:val="false"/>
          <w:i w:val="false"/>
          <w:color w:val="000000"/>
          <w:sz w:val="28"/>
        </w:rPr>
        <w:t xml:space="preserve">
      6) коммерциялық емес ұйым болып табылатын заңды тұлға қызметінің тоқтатылуын мемлекеттік тіркегені үшін тіркеу алымының бюджетке төленгенін растайтын құжат; </w:t>
      </w:r>
    </w:p>
    <w:bookmarkEnd w:id="735"/>
    <w:bookmarkStart w:name="z810" w:id="736"/>
    <w:p>
      <w:pPr>
        <w:spacing w:after="0"/>
        <w:ind w:left="0"/>
        <w:jc w:val="both"/>
      </w:pPr>
      <w:r>
        <w:rPr>
          <w:rFonts w:ascii="Times New Roman"/>
          <w:b w:val="false"/>
          <w:i w:val="false"/>
          <w:color w:val="000000"/>
          <w:sz w:val="28"/>
        </w:rPr>
        <w:t>
      7) шағын және орта кәсіпкерлік субъектілері болып табылатын заңды тұлғаларды қоспағанда, коммерциялық ұйым болып табылатын заңды тұлға қызметінің тоқтатылуын мемлекеттік тіркегені үшін "Азаматтарға арналған үкімет" мемлекеттік корпорациясына ақы төленгенін растайтын құжат ұсынылады.";</w:t>
      </w:r>
    </w:p>
    <w:bookmarkEnd w:id="736"/>
    <w:bookmarkStart w:name="z811" w:id="737"/>
    <w:p>
      <w:pPr>
        <w:spacing w:after="0"/>
        <w:ind w:left="0"/>
        <w:jc w:val="both"/>
      </w:pPr>
      <w:r>
        <w:rPr>
          <w:rFonts w:ascii="Times New Roman"/>
          <w:b w:val="false"/>
          <w:i w:val="false"/>
          <w:color w:val="000000"/>
          <w:sz w:val="28"/>
        </w:rPr>
        <w:t>
      "Мүліктік кешен ретінде жекешелендірілген мемлекеттік кәсіпорын қызметінің тоқтатылуын мемлекеттік тіркеу үшін сатып алушы:</w:t>
      </w:r>
    </w:p>
    <w:bookmarkEnd w:id="737"/>
    <w:bookmarkStart w:name="z812" w:id="738"/>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мемлекеттік тіркеу туралы өтінішті;</w:t>
      </w:r>
    </w:p>
    <w:bookmarkEnd w:id="738"/>
    <w:bookmarkStart w:name="z813" w:id="739"/>
    <w:p>
      <w:pPr>
        <w:spacing w:after="0"/>
        <w:ind w:left="0"/>
        <w:jc w:val="both"/>
      </w:pPr>
      <w:r>
        <w:rPr>
          <w:rFonts w:ascii="Times New Roman"/>
          <w:b w:val="false"/>
          <w:i w:val="false"/>
          <w:color w:val="000000"/>
          <w:sz w:val="28"/>
        </w:rPr>
        <w:t>
      2) Қазақстан Республикасы Үкіметінің (жергілікті атқарушы органның) мемлекеттік кәсіпорынды мүліктік кешен ретінде жекешелендіру туралы шешімін;</w:t>
      </w:r>
    </w:p>
    <w:bookmarkEnd w:id="739"/>
    <w:bookmarkStart w:name="z814" w:id="740"/>
    <w:p>
      <w:pPr>
        <w:spacing w:after="0"/>
        <w:ind w:left="0"/>
        <w:jc w:val="both"/>
      </w:pPr>
      <w:r>
        <w:rPr>
          <w:rFonts w:ascii="Times New Roman"/>
          <w:b w:val="false"/>
          <w:i w:val="false"/>
          <w:color w:val="000000"/>
          <w:sz w:val="28"/>
        </w:rPr>
        <w:t>
      3) мемлекеттік кәсіпорынның мүліктік кешенін сатып алу-сату шартының көшірмесін;</w:t>
      </w:r>
    </w:p>
    <w:bookmarkEnd w:id="740"/>
    <w:bookmarkStart w:name="z815" w:id="741"/>
    <w:p>
      <w:pPr>
        <w:spacing w:after="0"/>
        <w:ind w:left="0"/>
        <w:jc w:val="both"/>
      </w:pPr>
      <w:r>
        <w:rPr>
          <w:rFonts w:ascii="Times New Roman"/>
          <w:b w:val="false"/>
          <w:i w:val="false"/>
          <w:color w:val="000000"/>
          <w:sz w:val="28"/>
        </w:rPr>
        <w:t>
      4) мемлекеттік кәсіпорынның тапсыру актiсiнің көшірмесін;</w:t>
      </w:r>
    </w:p>
    <w:bookmarkEnd w:id="741"/>
    <w:bookmarkStart w:name="z816" w:id="742"/>
    <w:p>
      <w:pPr>
        <w:spacing w:after="0"/>
        <w:ind w:left="0"/>
        <w:jc w:val="both"/>
      </w:pPr>
      <w:r>
        <w:rPr>
          <w:rFonts w:ascii="Times New Roman"/>
          <w:b w:val="false"/>
          <w:i w:val="false"/>
          <w:color w:val="000000"/>
          <w:sz w:val="28"/>
        </w:rPr>
        <w:t>
      5) заңды тұлғаны мемлекеттік тіркегені немесе филиалды (өкілдікті) есептік тіркегені үшін ақы төленгенін растайтын құжатты ұсынады.";</w:t>
      </w:r>
    </w:p>
    <w:bookmarkEnd w:id="742"/>
    <w:bookmarkStart w:name="z817" w:id="743"/>
    <w:p>
      <w:pPr>
        <w:spacing w:after="0"/>
        <w:ind w:left="0"/>
        <w:jc w:val="both"/>
      </w:pPr>
      <w:r>
        <w:rPr>
          <w:rFonts w:ascii="Times New Roman"/>
          <w:b w:val="false"/>
          <w:i w:val="false"/>
          <w:color w:val="000000"/>
          <w:sz w:val="28"/>
        </w:rPr>
        <w:t>
      мынадай мазмұндағы оныншы бөлікпен толықтырылсын:</w:t>
      </w:r>
    </w:p>
    <w:bookmarkEnd w:id="743"/>
    <w:bookmarkStart w:name="z818" w:id="744"/>
    <w:p>
      <w:pPr>
        <w:spacing w:after="0"/>
        <w:ind w:left="0"/>
        <w:jc w:val="both"/>
      </w:pPr>
      <w:r>
        <w:rPr>
          <w:rFonts w:ascii="Times New Roman"/>
          <w:b w:val="false"/>
          <w:i w:val="false"/>
          <w:color w:val="000000"/>
          <w:sz w:val="28"/>
        </w:rPr>
        <w:t>
      "Бір мезгілде мынадай шарттарға сәйкес келген: бизнес-сәйкестендіру нөмірін қалыптастыру үшін Қазақстан Республикасының Үкіметі айқындаған тәртіппен тіркеуші органға өтініш жасамаған; мемлекеттік кіріс органдарында салық төлеушілер ретінде тіркелмеген кезде заңды тұлғалардың, олардың филиалдарының (өкілдіктерінің) қызметі мәжбүрлі тәртіппен тоқтатылуға жатады. Қызметті мәжбүрлі тәртіппен тоқтату заңды тұлғаларды мемлекеттік тіркеуді жүзеге асыратын органның арызы бойынша сот тәртібімен жүргізіледі. Заңды тұлғаларды Бизнес-сәйкестендіру нөмірлерінің ұлттық тізілімінен алып тастау соттың заңды күшіне енген, мәжбүрлеп тарату туралы шешімінің негізінде жүргізіледі.";</w:t>
      </w:r>
    </w:p>
    <w:bookmarkEnd w:id="744"/>
    <w:bookmarkStart w:name="z819" w:id="7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16-1-баптың</w:t>
      </w:r>
      <w:r>
        <w:rPr>
          <w:rFonts w:ascii="Times New Roman"/>
          <w:b w:val="false"/>
          <w:i w:val="false"/>
          <w:color w:val="000000"/>
          <w:sz w:val="28"/>
        </w:rPr>
        <w:t xml:space="preserve"> тақырыбы, бірінші, екінші, үшінші және төртінші бөліктері мынадай редакцияда жазылсын:</w:t>
      </w:r>
    </w:p>
    <w:bookmarkEnd w:id="745"/>
    <w:bookmarkStart w:name="z820" w:id="746"/>
    <w:p>
      <w:pPr>
        <w:spacing w:after="0"/>
        <w:ind w:left="0"/>
        <w:jc w:val="both"/>
      </w:pPr>
      <w:r>
        <w:rPr>
          <w:rFonts w:ascii="Times New Roman"/>
          <w:b w:val="false"/>
          <w:i w:val="false"/>
          <w:color w:val="000000"/>
          <w:sz w:val="28"/>
        </w:rPr>
        <w:t>
      "16-1-бап. Заңды тұлғаның филиалын (өкiлдiгiн) есептiк тiркеуден шығару</w:t>
      </w:r>
    </w:p>
    <w:bookmarkEnd w:id="746"/>
    <w:bookmarkStart w:name="z821" w:id="747"/>
    <w:p>
      <w:pPr>
        <w:spacing w:after="0"/>
        <w:ind w:left="0"/>
        <w:jc w:val="both"/>
      </w:pPr>
      <w:r>
        <w:rPr>
          <w:rFonts w:ascii="Times New Roman"/>
          <w:b w:val="false"/>
          <w:i w:val="false"/>
          <w:color w:val="000000"/>
          <w:sz w:val="28"/>
        </w:rPr>
        <w:t>
      Филиал (өкiлдiк):</w:t>
      </w:r>
    </w:p>
    <w:bookmarkEnd w:id="747"/>
    <w:bookmarkStart w:name="z822" w:id="748"/>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филиалдың (өкiлдiктiң) қызметiн тоқтату туралы заңды тұлғаның өтiнiшi;</w:t>
      </w:r>
    </w:p>
    <w:bookmarkEnd w:id="748"/>
    <w:bookmarkStart w:name="z823" w:id="749"/>
    <w:p>
      <w:pPr>
        <w:spacing w:after="0"/>
        <w:ind w:left="0"/>
        <w:jc w:val="both"/>
      </w:pPr>
      <w:r>
        <w:rPr>
          <w:rFonts w:ascii="Times New Roman"/>
          <w:b w:val="false"/>
          <w:i w:val="false"/>
          <w:color w:val="000000"/>
          <w:sz w:val="28"/>
        </w:rPr>
        <w:t>
      2) филиал (өкiлдiк) туралы ереже;</w:t>
      </w:r>
    </w:p>
    <w:bookmarkEnd w:id="749"/>
    <w:bookmarkStart w:name="z824" w:id="750"/>
    <w:p>
      <w:pPr>
        <w:spacing w:after="0"/>
        <w:ind w:left="0"/>
        <w:jc w:val="both"/>
      </w:pPr>
      <w:r>
        <w:rPr>
          <w:rFonts w:ascii="Times New Roman"/>
          <w:b w:val="false"/>
          <w:i w:val="false"/>
          <w:color w:val="000000"/>
          <w:sz w:val="28"/>
        </w:rPr>
        <w:t>
      3) коммерциялық емес ұйым болып табылатын заңды тұлғаның филиалын (өкiлдiгін) есептiк тiркеуден шығарғаны үшiн тіркеу алымының бюджетке төленгенiн растайтын құжат;</w:t>
      </w:r>
    </w:p>
    <w:bookmarkEnd w:id="750"/>
    <w:bookmarkStart w:name="z825" w:id="751"/>
    <w:p>
      <w:pPr>
        <w:spacing w:after="0"/>
        <w:ind w:left="0"/>
        <w:jc w:val="both"/>
      </w:pPr>
      <w:r>
        <w:rPr>
          <w:rFonts w:ascii="Times New Roman"/>
          <w:b w:val="false"/>
          <w:i w:val="false"/>
          <w:color w:val="000000"/>
          <w:sz w:val="28"/>
        </w:rPr>
        <w:t>
      4) коммерциялық ұйым болып табылатын заңды тұлғаның филиалын (өкiлдiгін) есептiк тiркеуден шығарғаны үшiн "Азаматтарға арналған үкімет" мемлекеттік корпорациясына ақы төленгенiн растайтын құжат негiзiнде есептік тіркеуден шығарылуға жатады.</w:t>
      </w:r>
    </w:p>
    <w:bookmarkEnd w:id="751"/>
    <w:bookmarkStart w:name="z826" w:id="752"/>
    <w:p>
      <w:pPr>
        <w:spacing w:after="0"/>
        <w:ind w:left="0"/>
        <w:jc w:val="both"/>
      </w:pP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шетелдік заңды тұлғаның қызметін тоқтататын филиалы (өкілдігі) бойынша, есепке алынуы мемлекеттік кіріс органдарында жүргізілетін берешектің жоқ (бар) екендігі туралы мәліметтерді ұсынады не шетелдік заңды тұлғаның мұндай филиалы (өкілдігі) міндеттемелерді "Салық және бюджетке төленетін басқа да міндетті төлемдер туралы" Қазақстан Республикасының Кодексінде (Салық кодексі) және "Қазақстан Республикасындағы кедендік реттеу туралы" Қазақстан Республикасының Кодексінде айқындалған тәртіппен орындамаған жағдайда, берешек туралы көрсетілген мәліметтерді ұсынудан бас тартады.</w:t>
      </w:r>
    </w:p>
    <w:bookmarkEnd w:id="752"/>
    <w:bookmarkStart w:name="z827" w:id="753"/>
    <w:p>
      <w:pPr>
        <w:spacing w:after="0"/>
        <w:ind w:left="0"/>
        <w:jc w:val="both"/>
      </w:pPr>
      <w:r>
        <w:rPr>
          <w:rFonts w:ascii="Times New Roman"/>
          <w:b w:val="false"/>
          <w:i w:val="false"/>
          <w:color w:val="000000"/>
          <w:sz w:val="28"/>
        </w:rPr>
        <w:t>
      Сот оған қатысты борышкерді банкрот деп тану және оны банкроттық рәсімін қозғай отырып тарату туралы шешім шығарған заңды тұлғаның филиалын (өкілдігін) есептік тіркеуден шығару соттың банкроттық рәсімді аяқтау туралы заңды күшіне енген ұйғарымының негізінде жүзеге асырылады.</w:t>
      </w:r>
    </w:p>
    <w:bookmarkEnd w:id="753"/>
    <w:bookmarkStart w:name="z828" w:id="754"/>
    <w:p>
      <w:pPr>
        <w:spacing w:after="0"/>
        <w:ind w:left="0"/>
        <w:jc w:val="both"/>
      </w:pPr>
      <w:r>
        <w:rPr>
          <w:rFonts w:ascii="Times New Roman"/>
          <w:b w:val="false"/>
          <w:i w:val="false"/>
          <w:color w:val="000000"/>
          <w:sz w:val="28"/>
        </w:rPr>
        <w:t>
      Сот оған қатысты мәжбүрлеп тарату туралы шешім шығарған заңды тұлғаның филиалын (өкілдігін) есептік тіркеуден шығару филиал (өкілдік) туралы ереже қоса беріле отырып, осындай заңды күшіне енген шешім негізінде жүзеге асырылады.".</w:t>
      </w:r>
    </w:p>
    <w:bookmarkEnd w:id="754"/>
    <w:bookmarkStart w:name="z829" w:id="755"/>
    <w:p>
      <w:pPr>
        <w:spacing w:after="0"/>
        <w:ind w:left="0"/>
        <w:jc w:val="both"/>
      </w:pPr>
      <w:r>
        <w:rPr>
          <w:rFonts w:ascii="Times New Roman"/>
          <w:b w:val="false"/>
          <w:i w:val="false"/>
          <w:color w:val="000000"/>
          <w:sz w:val="28"/>
        </w:rPr>
        <w:t xml:space="preserve">
      13.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 2013 ж., № 10-11, 56-құжат; 2014 ж., № 4-5, 24-құжат; № 14, 84-құжат; 2017 ж., № 4, 7-құжат; 2019 ж., № 2, 6-құжат):</w:t>
      </w:r>
    </w:p>
    <w:bookmarkEnd w:id="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8-тармағы мынадай редакцияда жазылсын:</w:t>
      </w:r>
    </w:p>
    <w:bookmarkStart w:name="z831" w:id="756"/>
    <w:p>
      <w:pPr>
        <w:spacing w:after="0"/>
        <w:ind w:left="0"/>
        <w:jc w:val="both"/>
      </w:pPr>
      <w:r>
        <w:rPr>
          <w:rFonts w:ascii="Times New Roman"/>
          <w:b w:val="false"/>
          <w:i w:val="false"/>
          <w:color w:val="000000"/>
          <w:sz w:val="28"/>
        </w:rPr>
        <w:t>
      "8. Шаруашылық серiктестiгi таратылған кезде "Азаматтарға арналған үкімет" мемлекеттік корпорациясына тарату балансы ұсынылады, соның негiзiнде Бизнес-сәйкестендіру нөмірлерінің ұлттық тізіліміне серiктестiктің таратылғаны туралы тиісті жазба енгізіледі.".</w:t>
      </w:r>
    </w:p>
    <w:bookmarkEnd w:id="756"/>
    <w:bookmarkStart w:name="z832" w:id="757"/>
    <w:p>
      <w:pPr>
        <w:spacing w:after="0"/>
        <w:ind w:left="0"/>
        <w:jc w:val="both"/>
      </w:pPr>
      <w:r>
        <w:rPr>
          <w:rFonts w:ascii="Times New Roman"/>
          <w:b w:val="false"/>
          <w:i w:val="false"/>
          <w:color w:val="000000"/>
          <w:sz w:val="28"/>
        </w:rPr>
        <w:t xml:space="preserve">
      14.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 № 9, 21-құжат; № 13, 45-құжат; № 21, 98-құжат; № 22-ІІІ, 109-құжат; № 23-ІІІ, 111-құжат; № 24, 115-құжат; 2018 ж., № 10, 32-құжат; № 13, 41-құжат; № 14, 44-құжат; № 15, 47-құжат; 2019 ж., № 2, 6-құжат):</w:t>
      </w:r>
    </w:p>
    <w:bookmarkEnd w:id="757"/>
    <w:bookmarkStart w:name="z833" w:id="7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2-тармағы мынадай редакцияда жазылсын:</w:t>
      </w:r>
    </w:p>
    <w:bookmarkEnd w:id="758"/>
    <w:bookmarkStart w:name="z834" w:id="759"/>
    <w:p>
      <w:pPr>
        <w:spacing w:after="0"/>
        <w:ind w:left="0"/>
        <w:jc w:val="both"/>
      </w:pPr>
      <w:r>
        <w:rPr>
          <w:rFonts w:ascii="Times New Roman"/>
          <w:b w:val="false"/>
          <w:i w:val="false"/>
          <w:color w:val="000000"/>
          <w:sz w:val="28"/>
        </w:rPr>
        <w:t>
      "2. Банктiң ресми мәртебесi заңды тұлғаны "Азаматтарға арналған үкімет" мемлекеттік корпорациясында (бұдан әрі – Корпорация) банк ретiнде мемлекеттiк тiркеумен және банк операцияларын жүргiзуге Қазақстан Республикасы Ұлттық Банкі лицензиясының болуымен айқындалады.";</w:t>
      </w:r>
    </w:p>
    <w:bookmarkEnd w:id="759"/>
    <w:bookmarkStart w:name="z835" w:id="7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760"/>
    <w:bookmarkStart w:name="z836" w:id="761"/>
    <w:p>
      <w:pPr>
        <w:spacing w:after="0"/>
        <w:ind w:left="0"/>
        <w:jc w:val="both"/>
      </w:pPr>
      <w:r>
        <w:rPr>
          <w:rFonts w:ascii="Times New Roman"/>
          <w:b w:val="false"/>
          <w:i w:val="false"/>
          <w:color w:val="000000"/>
          <w:sz w:val="28"/>
        </w:rPr>
        <w:t>
      "25-бап. Банкті мемлекеттiк тiркеу</w:t>
      </w:r>
    </w:p>
    <w:bookmarkEnd w:id="761"/>
    <w:bookmarkStart w:name="z837" w:id="762"/>
    <w:p>
      <w:pPr>
        <w:spacing w:after="0"/>
        <w:ind w:left="0"/>
        <w:jc w:val="both"/>
      </w:pPr>
      <w:r>
        <w:rPr>
          <w:rFonts w:ascii="Times New Roman"/>
          <w:b w:val="false"/>
          <w:i w:val="false"/>
          <w:color w:val="000000"/>
          <w:sz w:val="28"/>
        </w:rPr>
        <w:t>
      Банкті мемлекеттiк тiркеуді Корпорация уәкiлеттi органның банк ашуға берген рұқсатының және оның құрылтай құжаттарының уәкiлеттi органмен келiсiлгенiн растайтын деректердің негiзiнде жүзеге асырады.</w:t>
      </w:r>
    </w:p>
    <w:bookmarkEnd w:id="762"/>
    <w:bookmarkStart w:name="z838" w:id="763"/>
    <w:p>
      <w:pPr>
        <w:spacing w:after="0"/>
        <w:ind w:left="0"/>
        <w:jc w:val="both"/>
      </w:pPr>
      <w:r>
        <w:rPr>
          <w:rFonts w:ascii="Times New Roman"/>
          <w:b w:val="false"/>
          <w:i w:val="false"/>
          <w:color w:val="000000"/>
          <w:sz w:val="28"/>
        </w:rPr>
        <w:t>
      Құрылтайшылар уәкiлеттi органның банкті ашуға рұқсаты алынған күннен бастап бiр ай iшiнде банктi мемлекеттiк тiркеу үшiн Корпорацияға өтініш жасауға мiндеттi.";</w:t>
      </w:r>
    </w:p>
    <w:bookmarkEnd w:id="763"/>
    <w:bookmarkStart w:name="z839" w:id="764"/>
    <w:p>
      <w:pPr>
        <w:spacing w:after="0"/>
        <w:ind w:left="0"/>
        <w:jc w:val="both"/>
      </w:pPr>
      <w:r>
        <w:rPr>
          <w:rFonts w:ascii="Times New Roman"/>
          <w:b w:val="false"/>
          <w:i w:val="false"/>
          <w:color w:val="000000"/>
          <w:sz w:val="28"/>
        </w:rPr>
        <w:t xml:space="preserve">
      3) 28-баптың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p>
    <w:bookmarkEnd w:id="764"/>
    <w:bookmarkStart w:name="z840" w:id="765"/>
    <w:p>
      <w:pPr>
        <w:spacing w:after="0"/>
        <w:ind w:left="0"/>
        <w:jc w:val="both"/>
      </w:pPr>
      <w:r>
        <w:rPr>
          <w:rFonts w:ascii="Times New Roman"/>
          <w:b w:val="false"/>
          <w:i w:val="false"/>
          <w:color w:val="000000"/>
          <w:sz w:val="28"/>
        </w:rPr>
        <w:t>
      "2-1. Құрылтай құжаттарына енгізілетін, Корпорацияда қайта тiркелудi талап ететiн өзгерiстердi және (немесе) толықтыруларды мемлекеттiк тiркегеннен кейiн банк қайта тіркеу күнінен бастап күнтiзбелiк он төрт күн iшiнде уәкiлеттi органға Корпорацияның белгiсi мен мөрi соғылған құрылтай құжаттарына өзгерiстердiң және (немесе) толықтырулардың нотариат куәландырған көшiрмесiн ұсынуға мiндеттi.</w:t>
      </w:r>
    </w:p>
    <w:bookmarkEnd w:id="765"/>
    <w:bookmarkStart w:name="z841" w:id="766"/>
    <w:p>
      <w:pPr>
        <w:spacing w:after="0"/>
        <w:ind w:left="0"/>
        <w:jc w:val="both"/>
      </w:pPr>
      <w:r>
        <w:rPr>
          <w:rFonts w:ascii="Times New Roman"/>
          <w:b w:val="false"/>
          <w:i w:val="false"/>
          <w:color w:val="000000"/>
          <w:sz w:val="28"/>
        </w:rPr>
        <w:t>
      Құрылтай құжаттарына қайта тіркелуді қажет етпейтін өзгерістер және (немесе) толықтырулар енгізілген жағдайда банк Корпорацияның банктің хатын қабылдап алғаны туралы белгісі соғылған күннен бастап күнтізбелік он төрт күн ішінде уәкілетті органға банктің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bookmarkEnd w:id="766"/>
    <w:bookmarkStart w:name="z842" w:id="7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29-бапта</w:t>
      </w:r>
      <w:r>
        <w:rPr>
          <w:rFonts w:ascii="Times New Roman"/>
          <w:b w:val="false"/>
          <w:i w:val="false"/>
          <w:color w:val="000000"/>
          <w:sz w:val="28"/>
        </w:rPr>
        <w:t>:</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44" w:id="768"/>
    <w:p>
      <w:pPr>
        <w:spacing w:after="0"/>
        <w:ind w:left="0"/>
        <w:jc w:val="both"/>
      </w:pPr>
      <w:r>
        <w:rPr>
          <w:rFonts w:ascii="Times New Roman"/>
          <w:b w:val="false"/>
          <w:i w:val="false"/>
          <w:color w:val="000000"/>
          <w:sz w:val="28"/>
        </w:rPr>
        <w:t>
      бірінші абзац мынадай редакцияда жазылсын:</w:t>
      </w:r>
    </w:p>
    <w:bookmarkEnd w:id="768"/>
    <w:bookmarkStart w:name="z845" w:id="769"/>
    <w:p>
      <w:pPr>
        <w:spacing w:after="0"/>
        <w:ind w:left="0"/>
        <w:jc w:val="both"/>
      </w:pPr>
      <w:r>
        <w:rPr>
          <w:rFonts w:ascii="Times New Roman"/>
          <w:b w:val="false"/>
          <w:i w:val="false"/>
          <w:color w:val="000000"/>
          <w:sz w:val="28"/>
        </w:rPr>
        <w:t>
      "2. Банк өзінің филиалы мен өкілдігі Корпорацияда есептік тіркелген күннен бастап отыз жұмыс күні ішінде олардың ашылғаны туралы уәкілетті органға:";</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847" w:id="770"/>
    <w:p>
      <w:pPr>
        <w:spacing w:after="0"/>
        <w:ind w:left="0"/>
        <w:jc w:val="both"/>
      </w:pPr>
      <w:r>
        <w:rPr>
          <w:rFonts w:ascii="Times New Roman"/>
          <w:b w:val="false"/>
          <w:i w:val="false"/>
          <w:color w:val="000000"/>
          <w:sz w:val="28"/>
        </w:rPr>
        <w:t>
      "2) Корпорацияның белгісі мен мөрі соғылған филиал немесе өкілдік туралы ереженің нотариат куәландырған көшірмесін;";</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849" w:id="771"/>
    <w:p>
      <w:pPr>
        <w:spacing w:after="0"/>
        <w:ind w:left="0"/>
        <w:jc w:val="both"/>
      </w:pPr>
      <w:r>
        <w:rPr>
          <w:rFonts w:ascii="Times New Roman"/>
          <w:b w:val="false"/>
          <w:i w:val="false"/>
          <w:color w:val="000000"/>
          <w:sz w:val="28"/>
        </w:rPr>
        <w:t xml:space="preserve">
      "6. Филиалды Корпорацияда есептік тіркеген күннің немесе филиал туралы ережеге банктің жұмыс істеп тұрған филиалының қосымша үй-жайларының, оның ішінде бірнеше мекенжайдағы үй-жайларының санын көбейту бөлігінде толықтырулар енгізу туралы банктің хатын қабылдап алғаны туралы Корпорацияның белгісі соғылған күннің алдындағы үш ай ішінде уәкілетті органның банкке осы Заңның 47-2-бабы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санкцияны, сондай-ақ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көзделген әкімшілік құқық бұзушылықтар үшін әкімшілік жазаларды қолданбауы банктің филиалдар ашуының, жұмыс істеп тұрған филиалдардың қосымша үй-жайларының, оның ішінде бірнеше мекенжайдағы үй-жайларының санын көбейтудің міндетті шарты болып табылады.";</w:t>
      </w:r>
    </w:p>
    <w:bookmarkEnd w:id="771"/>
    <w:bookmarkStart w:name="z850" w:id="772"/>
    <w:p>
      <w:pPr>
        <w:spacing w:after="0"/>
        <w:ind w:left="0"/>
        <w:jc w:val="both"/>
      </w:pPr>
      <w:r>
        <w:rPr>
          <w:rFonts w:ascii="Times New Roman"/>
          <w:b w:val="false"/>
          <w:i w:val="false"/>
          <w:color w:val="000000"/>
          <w:sz w:val="28"/>
        </w:rPr>
        <w:t>
      "8.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резидент-банкі Корпорацияда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bookmarkEnd w:id="772"/>
    <w:bookmarkStart w:name="z851" w:id="773"/>
    <w:p>
      <w:pPr>
        <w:spacing w:after="0"/>
        <w:ind w:left="0"/>
        <w:jc w:val="both"/>
      </w:pPr>
      <w:r>
        <w:rPr>
          <w:rFonts w:ascii="Times New Roman"/>
          <w:b w:val="false"/>
          <w:i w:val="false"/>
          <w:color w:val="000000"/>
          <w:sz w:val="28"/>
        </w:rPr>
        <w:t>
      Филиал, өкілдік туралы ережелерге Корпорацияда есептік қайта тіркелуді талап етпейтін өзгерістер және (немесе) толықтырулар енгізілген кезде Қазақстан Республикасының резидент-банкі Корпорацияның банктің хатын қабылдап алғаны туралы белгісі соғылған күннен бастап отыз жұмыс күні ішінде уәкілетті органға банктің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853" w:id="774"/>
    <w:p>
      <w:pPr>
        <w:spacing w:after="0"/>
        <w:ind w:left="0"/>
        <w:jc w:val="both"/>
      </w:pPr>
      <w:r>
        <w:rPr>
          <w:rFonts w:ascii="Times New Roman"/>
          <w:b w:val="false"/>
          <w:i w:val="false"/>
          <w:color w:val="000000"/>
          <w:sz w:val="28"/>
        </w:rPr>
        <w:t>
      бірінші абзац мынадай редакцияда жазылсын:</w:t>
      </w:r>
    </w:p>
    <w:bookmarkEnd w:id="774"/>
    <w:bookmarkStart w:name="z854" w:id="775"/>
    <w:p>
      <w:pPr>
        <w:spacing w:after="0"/>
        <w:ind w:left="0"/>
        <w:jc w:val="both"/>
      </w:pPr>
      <w:r>
        <w:rPr>
          <w:rFonts w:ascii="Times New Roman"/>
          <w:b w:val="false"/>
          <w:i w:val="false"/>
          <w:color w:val="000000"/>
          <w:sz w:val="28"/>
        </w:rPr>
        <w:t>
      "11. Қазақстан Республикасының бейрезидент-банкінің өкілдігі Корпорацияда есептік тіркелген күннен бастап отыз жұмыс күні ішінде уәкілетті органға ашылғаны туралы:";</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856" w:id="776"/>
    <w:p>
      <w:pPr>
        <w:spacing w:after="0"/>
        <w:ind w:left="0"/>
        <w:jc w:val="both"/>
      </w:pPr>
      <w:r>
        <w:rPr>
          <w:rFonts w:ascii="Times New Roman"/>
          <w:b w:val="false"/>
          <w:i w:val="false"/>
          <w:color w:val="000000"/>
          <w:sz w:val="28"/>
        </w:rPr>
        <w:t>
      "2) Корпорацияның белгісі мен мөрі соғылған өкілдік туралы ереженің нотариат куәландырған көшірмесін;";</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858" w:id="777"/>
    <w:p>
      <w:pPr>
        <w:spacing w:after="0"/>
        <w:ind w:left="0"/>
        <w:jc w:val="both"/>
      </w:pPr>
      <w:r>
        <w:rPr>
          <w:rFonts w:ascii="Times New Roman"/>
          <w:b w:val="false"/>
          <w:i w:val="false"/>
          <w:color w:val="000000"/>
          <w:sz w:val="28"/>
        </w:rPr>
        <w:t>
      "13. Қазақстан Республикасының бейрезидент-банкінің өкілдігі Корпорацияда есептік тіркелген (қайта тіркелген) күннен бастап отыз жұмыс күні ішінде уәкілетті органды осы құжаттардың нотариат куәландырған көшірмелерін қоса бере отырып, өкілдік туралы ережеге өзгерістердің және (немесе) толықтырулардың енгізілгені туралы хабардар етуге міндетті.</w:t>
      </w:r>
    </w:p>
    <w:bookmarkEnd w:id="777"/>
    <w:bookmarkStart w:name="z859" w:id="778"/>
    <w:p>
      <w:pPr>
        <w:spacing w:after="0"/>
        <w:ind w:left="0"/>
        <w:jc w:val="both"/>
      </w:pPr>
      <w:r>
        <w:rPr>
          <w:rFonts w:ascii="Times New Roman"/>
          <w:b w:val="false"/>
          <w:i w:val="false"/>
          <w:color w:val="000000"/>
          <w:sz w:val="28"/>
        </w:rPr>
        <w:t>
      Өкілдік туралы ережеге қайта тіркелуді талап етпейтін өзгерістер және (немесе) толықтырулар енгізілген жағдайда Қазақстан Республикасының бейрезидент-банкінің өкілдігі Корпорацияның Қазақстан Республикасының бейрезидент-банкі өкілдігінің хатын қабылдап алғаны туралы белгісі соғылған күннен бастап отыз жұмыс күні ішінде уәкілетті органға Қазақстан Республикасының бейрезидент-банкі өкілдігінің көрсетілген хатының көшірмесін, өкілдік туралы ережеге өзгерістердің және (немесе) толықтырулардың нотариат куәландырған көшірмелерін ұсынуға міндетті.</w:t>
      </w:r>
    </w:p>
    <w:bookmarkEnd w:id="778"/>
    <w:bookmarkStart w:name="z860" w:id="779"/>
    <w:p>
      <w:pPr>
        <w:spacing w:after="0"/>
        <w:ind w:left="0"/>
        <w:jc w:val="both"/>
      </w:pPr>
      <w:r>
        <w:rPr>
          <w:rFonts w:ascii="Times New Roman"/>
          <w:b w:val="false"/>
          <w:i w:val="false"/>
          <w:color w:val="000000"/>
          <w:sz w:val="28"/>
        </w:rPr>
        <w:t>
      14. Банк өзінің филиалы және (немесе) өкілдігі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шығарылған күннен бастап отыз жұмыс күні ішінде уәкілетті органды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хабардар етуге тиіс.";</w:t>
      </w:r>
    </w:p>
    <w:bookmarkEnd w:id="779"/>
    <w:bookmarkStart w:name="z861" w:id="780"/>
    <w:p>
      <w:pPr>
        <w:spacing w:after="0"/>
        <w:ind w:left="0"/>
        <w:jc w:val="both"/>
      </w:pPr>
      <w:r>
        <w:rPr>
          <w:rFonts w:ascii="Times New Roman"/>
          <w:b w:val="false"/>
          <w:i w:val="false"/>
          <w:color w:val="000000"/>
          <w:sz w:val="28"/>
        </w:rPr>
        <w:t xml:space="preserve">
      5) 38-баптың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 </w:t>
      </w:r>
    </w:p>
    <w:bookmarkEnd w:id="780"/>
    <w:bookmarkStart w:name="z862" w:id="781"/>
    <w:p>
      <w:pPr>
        <w:spacing w:after="0"/>
        <w:ind w:left="0"/>
        <w:jc w:val="both"/>
      </w:pPr>
      <w:r>
        <w:rPr>
          <w:rFonts w:ascii="Times New Roman"/>
          <w:b w:val="false"/>
          <w:i w:val="false"/>
          <w:color w:val="000000"/>
          <w:sz w:val="28"/>
        </w:rPr>
        <w:t>
      "1-2.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 беру үшін ақпараттандыру саласындағы уәкілетті орган айқындаған тәртіппен өздерінің ақпараттық жүйелерінің мемлекеттік кіріс органдарының ақпараттық жүйесімен өзара іс-қимылын жүзеге асырады.";</w:t>
      </w:r>
    </w:p>
    <w:bookmarkEnd w:id="781"/>
    <w:bookmarkStart w:name="z863" w:id="782"/>
    <w:p>
      <w:pPr>
        <w:spacing w:after="0"/>
        <w:ind w:left="0"/>
        <w:jc w:val="both"/>
      </w:pPr>
      <w:r>
        <w:rPr>
          <w:rFonts w:ascii="Times New Roman"/>
          <w:b w:val="false"/>
          <w:i w:val="false"/>
          <w:color w:val="000000"/>
          <w:sz w:val="28"/>
        </w:rPr>
        <w:t xml:space="preserve">
      6) 48-1-баптың </w:t>
      </w:r>
      <w:r>
        <w:rPr>
          <w:rFonts w:ascii="Times New Roman"/>
          <w:b w:val="false"/>
          <w:i w:val="false"/>
          <w:color w:val="000000"/>
          <w:sz w:val="28"/>
        </w:rPr>
        <w:t>8-тармағындағы</w:t>
      </w:r>
      <w:r>
        <w:rPr>
          <w:rFonts w:ascii="Times New Roman"/>
          <w:b w:val="false"/>
          <w:i w:val="false"/>
          <w:color w:val="000000"/>
          <w:sz w:val="28"/>
        </w:rPr>
        <w:t xml:space="preserve"> "әдiлет органының" деген сөз "Корпорацияның" деген сөзбен ауыстырылсын;</w:t>
      </w:r>
    </w:p>
    <w:bookmarkEnd w:id="782"/>
    <w:bookmarkStart w:name="z864" w:id="783"/>
    <w:p>
      <w:pPr>
        <w:spacing w:after="0"/>
        <w:ind w:left="0"/>
        <w:jc w:val="both"/>
      </w:pPr>
      <w:r>
        <w:rPr>
          <w:rFonts w:ascii="Times New Roman"/>
          <w:b w:val="false"/>
          <w:i w:val="false"/>
          <w:color w:val="000000"/>
          <w:sz w:val="28"/>
        </w:rPr>
        <w:t xml:space="preserve">
      7) 52-15-баптың 2-тармағының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783"/>
    <w:bookmarkStart w:name="z865" w:id="784"/>
    <w:p>
      <w:pPr>
        <w:spacing w:after="0"/>
        <w:ind w:left="0"/>
        <w:jc w:val="both"/>
      </w:pPr>
      <w:r>
        <w:rPr>
          <w:rFonts w:ascii="Times New Roman"/>
          <w:b w:val="false"/>
          <w:i w:val="false"/>
          <w:color w:val="000000"/>
          <w:sz w:val="28"/>
        </w:rPr>
        <w:t>
      "12) банкті ислам банкі етіп мемлекеттік қайта тіркеу үшін Корпорацияға өтініш жасау;";</w:t>
      </w:r>
    </w:p>
    <w:bookmarkEnd w:id="784"/>
    <w:bookmarkStart w:name="z866" w:id="7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52-17-бапта</w:t>
      </w:r>
      <w:r>
        <w:rPr>
          <w:rFonts w:ascii="Times New Roman"/>
          <w:b w:val="false"/>
          <w:i w:val="false"/>
          <w:color w:val="000000"/>
          <w:sz w:val="28"/>
        </w:rPr>
        <w:t>:</w:t>
      </w:r>
    </w:p>
    <w:bookmarkEnd w:id="785"/>
    <w:bookmarkStart w:name="z867" w:id="786"/>
    <w:p>
      <w:pPr>
        <w:spacing w:after="0"/>
        <w:ind w:left="0"/>
        <w:jc w:val="both"/>
      </w:pPr>
      <w:r>
        <w:rPr>
          <w:rFonts w:ascii="Times New Roman"/>
          <w:b w:val="false"/>
          <w:i w:val="false"/>
          <w:color w:val="000000"/>
          <w:sz w:val="28"/>
        </w:rPr>
        <w:t>
      тақырыптағы "әділет органдарында" деген сөздер "Корпорацияда" деген сөзбен ауыстырылсын;</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869" w:id="787"/>
    <w:p>
      <w:pPr>
        <w:spacing w:after="0"/>
        <w:ind w:left="0"/>
        <w:jc w:val="both"/>
      </w:pPr>
      <w:r>
        <w:rPr>
          <w:rFonts w:ascii="Times New Roman"/>
          <w:b w:val="false"/>
          <w:i w:val="false"/>
          <w:color w:val="000000"/>
          <w:sz w:val="28"/>
        </w:rPr>
        <w:t>
      "4. Уәкілетті орган осы баптың 1-тармағында көрсетілген есепті мақұлдағаннан кейін банк банкті мемлекеттік қайта тіркеу үшін күнтізбелік отыз күн ішінде Корпорацияға өтініш жасауға міндетті.";</w:t>
      </w:r>
    </w:p>
    <w:bookmarkEnd w:id="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bookmarkStart w:name="z871" w:id="788"/>
    <w:p>
      <w:pPr>
        <w:spacing w:after="0"/>
        <w:ind w:left="0"/>
        <w:jc w:val="both"/>
      </w:pPr>
      <w:r>
        <w:rPr>
          <w:rFonts w:ascii="Times New Roman"/>
          <w:b w:val="false"/>
          <w:i w:val="false"/>
          <w:color w:val="000000"/>
          <w:sz w:val="28"/>
        </w:rPr>
        <w:t>
      "5. Банк Корпорацияда мемлекеттік қайта тіркелген күннен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bookmarkEnd w:id="788"/>
    <w:bookmarkStart w:name="z872" w:id="78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69-бапта</w:t>
      </w:r>
      <w:r>
        <w:rPr>
          <w:rFonts w:ascii="Times New Roman"/>
          <w:b w:val="false"/>
          <w:i w:val="false"/>
          <w:color w:val="000000"/>
          <w:sz w:val="28"/>
        </w:rPr>
        <w:t>:</w:t>
      </w:r>
    </w:p>
    <w:bookmarkEnd w:id="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74" w:id="790"/>
    <w:p>
      <w:pPr>
        <w:spacing w:after="0"/>
        <w:ind w:left="0"/>
        <w:jc w:val="both"/>
      </w:pPr>
      <w:r>
        <w:rPr>
          <w:rFonts w:ascii="Times New Roman"/>
          <w:b w:val="false"/>
          <w:i w:val="false"/>
          <w:color w:val="000000"/>
          <w:sz w:val="28"/>
        </w:rPr>
        <w:t>
      "5. Ерiктi түрде таратылуға рұқсат алғаннан кейiн банк бұл туралы ақпаратты Қазақстан Республикасының бүкіл аумағына таралатын мерзімді баспасөз басылымдарында жариялауға мiндеттi.";</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876" w:id="791"/>
    <w:p>
      <w:pPr>
        <w:spacing w:after="0"/>
        <w:ind w:left="0"/>
        <w:jc w:val="both"/>
      </w:pPr>
      <w:r>
        <w:rPr>
          <w:rFonts w:ascii="Times New Roman"/>
          <w:b w:val="false"/>
          <w:i w:val="false"/>
          <w:color w:val="000000"/>
          <w:sz w:val="28"/>
        </w:rPr>
        <w:t>
      "6. Тарату комиссиясы тарату балансы мен банктi тарату туралы есеп бекiтілгеннен кейiн жетi күн мерзiмде оларды Корпорацияға және уәкiлеттi органға ұсынуға мiндеттi.";</w:t>
      </w:r>
    </w:p>
    <w:bookmarkEnd w:id="791"/>
    <w:bookmarkStart w:name="z877" w:id="792"/>
    <w:p>
      <w:pPr>
        <w:spacing w:after="0"/>
        <w:ind w:left="0"/>
        <w:jc w:val="both"/>
      </w:pPr>
      <w:r>
        <w:rPr>
          <w:rFonts w:ascii="Times New Roman"/>
          <w:b w:val="false"/>
          <w:i w:val="false"/>
          <w:color w:val="000000"/>
          <w:sz w:val="28"/>
        </w:rPr>
        <w:t xml:space="preserve">
      10) 73-баптың </w:t>
      </w:r>
      <w:r>
        <w:rPr>
          <w:rFonts w:ascii="Times New Roman"/>
          <w:b w:val="false"/>
          <w:i w:val="false"/>
          <w:color w:val="000000"/>
          <w:sz w:val="28"/>
        </w:rPr>
        <w:t>7-тармағының</w:t>
      </w:r>
      <w:r>
        <w:rPr>
          <w:rFonts w:ascii="Times New Roman"/>
          <w:b w:val="false"/>
          <w:i w:val="false"/>
          <w:color w:val="000000"/>
          <w:sz w:val="28"/>
        </w:rPr>
        <w:t xml:space="preserve"> үшінші және төртінші бөліктері мынадай редакцияда жазылсын:</w:t>
      </w:r>
    </w:p>
    <w:bookmarkEnd w:id="792"/>
    <w:bookmarkStart w:name="z878" w:id="793"/>
    <w:p>
      <w:pPr>
        <w:spacing w:after="0"/>
        <w:ind w:left="0"/>
        <w:jc w:val="both"/>
      </w:pPr>
      <w:r>
        <w:rPr>
          <w:rFonts w:ascii="Times New Roman"/>
          <w:b w:val="false"/>
          <w:i w:val="false"/>
          <w:color w:val="000000"/>
          <w:sz w:val="28"/>
        </w:rPr>
        <w:t>
      "Тарату комиссиясы сот ұйғарымының көшiрмесiн Корпорацияға және уәкiлеттi органға жiбередi.</w:t>
      </w:r>
    </w:p>
    <w:bookmarkEnd w:id="793"/>
    <w:bookmarkStart w:name="z879" w:id="794"/>
    <w:p>
      <w:pPr>
        <w:spacing w:after="0"/>
        <w:ind w:left="0"/>
        <w:jc w:val="both"/>
      </w:pPr>
      <w:r>
        <w:rPr>
          <w:rFonts w:ascii="Times New Roman"/>
          <w:b w:val="false"/>
          <w:i w:val="false"/>
          <w:color w:val="000000"/>
          <w:sz w:val="28"/>
        </w:rPr>
        <w:t>
      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bookmarkEnd w:id="794"/>
    <w:bookmarkStart w:name="z880" w:id="795"/>
    <w:p>
      <w:pPr>
        <w:spacing w:after="0"/>
        <w:ind w:left="0"/>
        <w:jc w:val="both"/>
      </w:pPr>
      <w:r>
        <w:rPr>
          <w:rFonts w:ascii="Times New Roman"/>
          <w:b w:val="false"/>
          <w:i w:val="false"/>
          <w:color w:val="000000"/>
          <w:sz w:val="28"/>
        </w:rPr>
        <w:t xml:space="preserve">
      15.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 № 10, 32-құжат; № 13, 41-құжат; 2019 ж., № 2, 6-құжат):</w:t>
      </w:r>
    </w:p>
    <w:bookmarkEnd w:id="795"/>
    <w:bookmarkStart w:name="z881" w:id="7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4-тармағы мынадай редакцияда жазылсын:</w:t>
      </w:r>
    </w:p>
    <w:bookmarkEnd w:id="796"/>
    <w:bookmarkStart w:name="z882" w:id="797"/>
    <w:p>
      <w:pPr>
        <w:spacing w:after="0"/>
        <w:ind w:left="0"/>
        <w:jc w:val="both"/>
      </w:pPr>
      <w:r>
        <w:rPr>
          <w:rFonts w:ascii="Times New Roman"/>
          <w:b w:val="false"/>
          <w:i w:val="false"/>
          <w:color w:val="000000"/>
          <w:sz w:val="28"/>
        </w:rPr>
        <w:t>
      "4. Егер құрылтай шартында өзгеше көзделмесе, жауапкершілігі шектеулі серіктестіктің құрылтай шарты коммерциялық құпияны білдіретін құжаттар құрамына кіреді және мемлекеттік және өзге де ресми органдарға, сондай-ақ үшінші тұлғаларға серіктестік органдарының шешімімен ғана не Қазақстан Республикасының заңдарында белгіленген жағдайларда ұсынылуға жатады.</w:t>
      </w:r>
    </w:p>
    <w:bookmarkEnd w:id="797"/>
    <w:bookmarkStart w:name="z883" w:id="798"/>
    <w:p>
      <w:pPr>
        <w:spacing w:after="0"/>
        <w:ind w:left="0"/>
        <w:jc w:val="both"/>
      </w:pPr>
      <w:r>
        <w:rPr>
          <w:rFonts w:ascii="Times New Roman"/>
          <w:b w:val="false"/>
          <w:i w:val="false"/>
          <w:color w:val="000000"/>
          <w:sz w:val="28"/>
        </w:rPr>
        <w:t>
      Мемлекеттік тіркеу кезінде құрылтай шартын "Азаматтарға арналған үкімет" мемлекеттік корпорациясына ұсыну талап етілмейді.";</w:t>
      </w:r>
    </w:p>
    <w:bookmarkEnd w:id="798"/>
    <w:bookmarkStart w:name="z884" w:id="7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19-баптың</w:t>
      </w:r>
      <w:r>
        <w:rPr>
          <w:rFonts w:ascii="Times New Roman"/>
          <w:b w:val="false"/>
          <w:i w:val="false"/>
          <w:color w:val="000000"/>
          <w:sz w:val="28"/>
        </w:rPr>
        <w:t xml:space="preserve"> 2 және 5-тармақтары мынадай редакцияда жазылсын:</w:t>
      </w:r>
    </w:p>
    <w:bookmarkEnd w:id="799"/>
    <w:bookmarkStart w:name="z885" w:id="800"/>
    <w:p>
      <w:pPr>
        <w:spacing w:after="0"/>
        <w:ind w:left="0"/>
        <w:jc w:val="both"/>
      </w:pPr>
      <w:r>
        <w:rPr>
          <w:rFonts w:ascii="Times New Roman"/>
          <w:b w:val="false"/>
          <w:i w:val="false"/>
          <w:color w:val="000000"/>
          <w:sz w:val="28"/>
        </w:rPr>
        <w:t>
      "2. Жауапкершілігі шектеулі серіктестікті мемлекеттік тіркеуді "Азаматтарға арналған үкімет" мемлекеттік корпорациясы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асырады.";</w:t>
      </w:r>
    </w:p>
    <w:bookmarkEnd w:id="800"/>
    <w:bookmarkStart w:name="z886" w:id="801"/>
    <w:p>
      <w:pPr>
        <w:spacing w:after="0"/>
        <w:ind w:left="0"/>
        <w:jc w:val="both"/>
      </w:pPr>
      <w:r>
        <w:rPr>
          <w:rFonts w:ascii="Times New Roman"/>
          <w:b w:val="false"/>
          <w:i w:val="false"/>
          <w:color w:val="000000"/>
          <w:sz w:val="28"/>
        </w:rPr>
        <w:t>
      "5. Егер серіктестіктің құрылтайшылары өз қызметін жауапкершілігі шектеулі серіктестіктің үлгілік жарғысы негізінде жүзеге асыру шешімін қабылдаған жағдайда, онда "Азаматтарға арналған үкімет" мемлекеттік корпорациясына Қазақстан Республикасының Әділет министрлігі белгілеген нысан бойынша өтініш ұсынылады.".</w:t>
      </w:r>
    </w:p>
    <w:bookmarkEnd w:id="801"/>
    <w:bookmarkStart w:name="z887" w:id="802"/>
    <w:p>
      <w:pPr>
        <w:spacing w:after="0"/>
        <w:ind w:left="0"/>
        <w:jc w:val="both"/>
      </w:pPr>
      <w:r>
        <w:rPr>
          <w:rFonts w:ascii="Times New Roman"/>
          <w:b w:val="false"/>
          <w:i w:val="false"/>
          <w:color w:val="000000"/>
          <w:sz w:val="28"/>
        </w:rPr>
        <w:t xml:space="preserve">
      16. "Жылжымалы мүлік кепілін тіркеу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 2015 ж., № 8, 45-құжат; № 20-IV, 113-құжат; № 22-ІІ, 145-құжат; 2016 ж., № 6, 45-құжат; 2017 ж., № 4, 7-құжат; 2018 ж., № 10, 32-құжат):</w:t>
      </w:r>
    </w:p>
    <w:bookmarkEnd w:id="802"/>
    <w:bookmarkStart w:name="z888" w:id="80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 тармақшасындағы</w:t>
      </w:r>
      <w:r>
        <w:rPr>
          <w:rFonts w:ascii="Times New Roman"/>
          <w:b w:val="false"/>
          <w:i w:val="false"/>
          <w:color w:val="000000"/>
          <w:sz w:val="28"/>
        </w:rPr>
        <w:t xml:space="preserve"> "жылжымалы мүлiк кепiлiнiң тiзiлiмiне кепіл туралы шарттағы немесе кепiл талаптары бар өзге де шарттағы мәлiметтердi енгiзу жөнiнде жылжымалы мүлiк кепiлiн тiркеу кезiнде туындайтын қатынастарға қатысушылардың iс-қимылдары жиынтығын, жылжымалы мүлiк кепiлiн тiркеу туралы куәлiк берудi" деген сөздер "жылжымалы мүлiк кепiлiн тiркеу кезiнде туындайтын қатынастарға қатысушылардың кепіл туралы шарттағы немесе кепiл талаптары бар өзге де шарттағы мәлiметтердi жылжымалы мүлiк кепiлiнiң тiзiлiмiне енгiзу, жылжымалы мүлiк кепiлiн тiркеу туралы куәлiк беру, кепіл шартына өзгерістер, толықтырулар енгізу, сондай-ақ тіркелген кепілді тоқтату жөнiндегі iс-қимылдарының жиынтығын" деген сөздермен ауыстырылсын;</w:t>
      </w:r>
    </w:p>
    <w:bookmarkEnd w:id="803"/>
    <w:bookmarkStart w:name="z889" w:id="804"/>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бөлігіндегі "Кепіл ұстаушы" деген сөздер "Егер кепіл міндеттемесі тараптарының келісімі бойынша жылжымалы мүлік кепілін тіркеуден шығару бойынша өтініш иесі кепіл ұстаушы болып табылса, онда соңғысы" деген сөздермен ауыстырылсын;</w:t>
      </w:r>
    </w:p>
    <w:bookmarkEnd w:id="804"/>
    <w:bookmarkStart w:name="z890" w:id="8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w:t>
      </w:r>
      <w:r>
        <w:rPr>
          <w:rFonts w:ascii="Times New Roman"/>
          <w:b w:val="false"/>
          <w:i w:val="false"/>
          <w:color w:val="000000"/>
          <w:sz w:val="28"/>
        </w:rPr>
        <w:t xml:space="preserve"> мынадай мазмұндағы 1-1-тармақпен толықтырылсын:</w:t>
      </w:r>
    </w:p>
    <w:bookmarkEnd w:id="805"/>
    <w:bookmarkStart w:name="z891" w:id="806"/>
    <w:p>
      <w:pPr>
        <w:spacing w:after="0"/>
        <w:ind w:left="0"/>
        <w:jc w:val="both"/>
      </w:pPr>
      <w:r>
        <w:rPr>
          <w:rFonts w:ascii="Times New Roman"/>
          <w:b w:val="false"/>
          <w:i w:val="false"/>
          <w:color w:val="000000"/>
          <w:sz w:val="28"/>
        </w:rPr>
        <w:t>
      "1-1. Кепіл беруші тіркелген кепілді тоқтату туралы өтінішті жылжымалы мүлік кепілінің бірыңғай тізілімі арқылы берген кезде кепілдің тоқтатылуын тіркеу кепіл берушінің кепілмен қамтамасыз етілген міндеттемелерді орындағанын растайтын кепіл ұстаушының өтініші негізінде жүзеге асырылады. Бұл ретте кепіл ұстаушы тіркелген кепілді тоқтату туралы өтінішті кепіл беруші берген кезден бастап екі жұмыс күнінен кешіктірмей, осы өтінішті жылжымалы мүлік кепілінің бірыңғай тізілімі арқылы жіберуге міндетті.";</w:t>
      </w:r>
    </w:p>
    <w:bookmarkEnd w:id="806"/>
    <w:bookmarkStart w:name="z892" w:id="8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18-бапта</w:t>
      </w:r>
      <w:r>
        <w:rPr>
          <w:rFonts w:ascii="Times New Roman"/>
          <w:b w:val="false"/>
          <w:i w:val="false"/>
          <w:color w:val="000000"/>
          <w:sz w:val="28"/>
        </w:rPr>
        <w:t>:</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894" w:id="808"/>
    <w:p>
      <w:pPr>
        <w:spacing w:after="0"/>
        <w:ind w:left="0"/>
        <w:jc w:val="both"/>
      </w:pPr>
      <w:r>
        <w:rPr>
          <w:rFonts w:ascii="Times New Roman"/>
          <w:b w:val="false"/>
          <w:i w:val="false"/>
          <w:color w:val="000000"/>
          <w:sz w:val="28"/>
        </w:rPr>
        <w:t xml:space="preserve">
      "Ақпарат беру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нормалар сақтала отырып жүзеге асырылады.";</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bookmarkStart w:name="z896" w:id="809"/>
    <w:p>
      <w:pPr>
        <w:spacing w:after="0"/>
        <w:ind w:left="0"/>
        <w:jc w:val="both"/>
      </w:pPr>
      <w:r>
        <w:rPr>
          <w:rFonts w:ascii="Times New Roman"/>
          <w:b w:val="false"/>
          <w:i w:val="false"/>
          <w:color w:val="000000"/>
          <w:sz w:val="28"/>
        </w:rPr>
        <w:t xml:space="preserve">
      17.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 2016 ж., № 6, 45-құжат; № 23, 118-құжат; 2017 ж., № 9, 18-құжат; № 24, 115-құжат; 2018 ж., № 10, 32-құжат; № 15, 46-құжат; № 24, 93-құжат; 2019 ж., № 1, 4-құжат):</w:t>
      </w:r>
    </w:p>
    <w:bookmarkEnd w:id="809"/>
    <w:bookmarkStart w:name="z897" w:id="810"/>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10"/>
    <w:bookmarkStart w:name="z898" w:id="811"/>
    <w:p>
      <w:pPr>
        <w:spacing w:after="0"/>
        <w:ind w:left="0"/>
        <w:jc w:val="both"/>
      </w:pPr>
      <w:r>
        <w:rPr>
          <w:rFonts w:ascii="Times New Roman"/>
          <w:b w:val="false"/>
          <w:i w:val="false"/>
          <w:color w:val="000000"/>
          <w:sz w:val="28"/>
        </w:rPr>
        <w:t>
      "2. Қазақстан Республикасындағы бұқаралық ақпарат құралы меншiк иесiнің немесе осы саладағы қызметті жүзеге асырушының – заңды тұлғаның акцияларының (үлестерiнiң, пайларының) 20 пайызынан астамын шетелдiкдіктердің және шетелдік заңды тұлғалардың, азаматтығы жоқ адамдардың тiкелей және (немесе) жанама иеленуiне, пайдалануына, билiк етуiне және (немесе) басқаруына тыйым салынады.</w:t>
      </w:r>
    </w:p>
    <w:bookmarkEnd w:id="811"/>
    <w:bookmarkStart w:name="z899" w:id="812"/>
    <w:p>
      <w:pPr>
        <w:spacing w:after="0"/>
        <w:ind w:left="0"/>
        <w:jc w:val="both"/>
      </w:pPr>
      <w:r>
        <w:rPr>
          <w:rFonts w:ascii="Times New Roman"/>
          <w:b w:val="false"/>
          <w:i w:val="false"/>
          <w:color w:val="000000"/>
          <w:sz w:val="28"/>
        </w:rPr>
        <w:t>
      Осы тармақтың бiрiншi бөлiгiнiң ережесi электрондық коммерцияға арналған интернет-ресурстарға қолданылмайды.".</w:t>
      </w:r>
    </w:p>
    <w:bookmarkEnd w:id="812"/>
    <w:bookmarkStart w:name="z900" w:id="813"/>
    <w:p>
      <w:pPr>
        <w:spacing w:after="0"/>
        <w:ind w:left="0"/>
        <w:jc w:val="both"/>
      </w:pPr>
      <w:r>
        <w:rPr>
          <w:rFonts w:ascii="Times New Roman"/>
          <w:b w:val="false"/>
          <w:i w:val="false"/>
          <w:color w:val="000000"/>
          <w:sz w:val="28"/>
        </w:rPr>
        <w:t xml:space="preserve">
      18.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 2017 ж., № 4, 7-құжат; № 22-III, 109-құжат; 2018 ж., № 1, 4-құжат; № 13, 41-құжат; № 14, 44-құжат):</w:t>
      </w:r>
    </w:p>
    <w:bookmarkEnd w:id="813"/>
    <w:bookmarkStart w:name="z901" w:id="814"/>
    <w:p>
      <w:pPr>
        <w:spacing w:after="0"/>
        <w:ind w:left="0"/>
        <w:jc w:val="both"/>
      </w:pPr>
      <w:r>
        <w:rPr>
          <w:rFonts w:ascii="Times New Roman"/>
          <w:b w:val="false"/>
          <w:i w:val="false"/>
          <w:color w:val="000000"/>
          <w:sz w:val="28"/>
        </w:rPr>
        <w:t xml:space="preserve">
      1) 5-1-баптың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14"/>
    <w:bookmarkStart w:name="z902" w:id="815"/>
    <w:p>
      <w:pPr>
        <w:spacing w:after="0"/>
        <w:ind w:left="0"/>
        <w:jc w:val="both"/>
      </w:pPr>
      <w:r>
        <w:rPr>
          <w:rFonts w:ascii="Times New Roman"/>
          <w:b w:val="false"/>
          <w:i w:val="false"/>
          <w:color w:val="000000"/>
          <w:sz w:val="28"/>
        </w:rPr>
        <w:t>
      "2) Қазақстан Республикасы резиденттеріне теңіз көлігінің (каботаж қызметтерін ұсынатын кемелерді қоспағанда), коммерциялық авиацияның көрсетілетін қызметтеріне, ғарыштық ұшуларды (спутниктерді қоса алғанда) іске қосудың және оның фрахтының көрсетілетін қызметтеріне және олармен байланысты көрсетілетін қызметтерге (тауарларды тасымалдау, тауарларды тасымалдайтын көлік құралдарының өздерін сақтандыру және осыдан туындайтын кез келген жауапкершілік) байланысты тәуекелдер бөлігінде жол беріледі.";</w:t>
      </w:r>
    </w:p>
    <w:bookmarkEnd w:id="815"/>
    <w:bookmarkStart w:name="z903" w:id="816"/>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"сақтандыруды" деген сөзден кейін "және туристі міндетті сақтандыруды" деген сөздермен толықтырылсын;</w:t>
      </w:r>
    </w:p>
    <w:bookmarkEnd w:id="816"/>
    <w:bookmarkStart w:name="z904" w:id="817"/>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817"/>
    <w:bookmarkStart w:name="z905" w:id="818"/>
    <w:p>
      <w:pPr>
        <w:spacing w:after="0"/>
        <w:ind w:left="0"/>
        <w:jc w:val="both"/>
      </w:pPr>
      <w:r>
        <w:rPr>
          <w:rFonts w:ascii="Times New Roman"/>
          <w:b w:val="false"/>
          <w:i w:val="false"/>
          <w:color w:val="000000"/>
          <w:sz w:val="28"/>
        </w:rPr>
        <w:t xml:space="preserve">
      "3. Егер Қазақстан Республикасы ратификациялаған халықаралық шарттарда өзгеше көзделмесе, Қазақстан Республикасының шегiнен тыс жерлерге шығатын автокөлiк құралдары иелерiнiң азаматтық-құқықтық жауапкершiлiгiн, осы Заңның 5-1-бабы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тәуекелдерді сақтандыру шарттарын қоспағанда, Қазақстан Республикасының аумағында Қазақстан Республикасының бейрезидент-сақтандыру ұйымымен сақтандыру шартын жасасу жөнiндегi делдалдық қызметке жол берiлмейдi.</w:t>
      </w:r>
    </w:p>
    <w:bookmarkEnd w:id="818"/>
    <w:bookmarkStart w:name="z906" w:id="819"/>
    <w:p>
      <w:pPr>
        <w:spacing w:after="0"/>
        <w:ind w:left="0"/>
        <w:jc w:val="both"/>
      </w:pPr>
      <w:r>
        <w:rPr>
          <w:rFonts w:ascii="Times New Roman"/>
          <w:b w:val="false"/>
          <w:i w:val="false"/>
          <w:color w:val="000000"/>
          <w:sz w:val="28"/>
        </w:rPr>
        <w:t xml:space="preserve">
      4. Қазақстан Республикасының аумағында Қазақстан Республикасының бейрезидент-сақтандыру ұйымының атынан Қазақстан Республикасының шегiнен тыс жерлерге шығатын автокөлiк құралдары иелерiнiң азаматтық-құқықтық жауапкершiлiгiн, осы Заңның 5-1-бабы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тәуекелдерді сақтандыру шарттарын жасасу жөнiндегi делдалдық қызметтi тиiстi сақтандыру сыныбы көрсетiлген уәкiлеттi органның лицензиясы бар Қазақстан Республикасының резидент-сақтандыру ұйымдары да және аталған Қазақстан Республикасының бейрезидент-сақтандыру ұйымымен жасалған тиiстi шарты болған жағдайда Қазақстан Республикасының резидент-сақтандыру брокерлерi де жүзеге асыра алады.";</w:t>
      </w:r>
    </w:p>
    <w:bookmarkEnd w:id="819"/>
    <w:bookmarkStart w:name="z907" w:id="820"/>
    <w:p>
      <w:pPr>
        <w:spacing w:after="0"/>
        <w:ind w:left="0"/>
        <w:jc w:val="both"/>
      </w:pPr>
      <w:r>
        <w:rPr>
          <w:rFonts w:ascii="Times New Roman"/>
          <w:b w:val="false"/>
          <w:i w:val="false"/>
          <w:color w:val="000000"/>
          <w:sz w:val="28"/>
        </w:rPr>
        <w:t xml:space="preserve">
      4) 22-баптың </w:t>
      </w:r>
      <w:r>
        <w:rPr>
          <w:rFonts w:ascii="Times New Roman"/>
          <w:b w:val="false"/>
          <w:i w:val="false"/>
          <w:color w:val="000000"/>
          <w:sz w:val="28"/>
        </w:rPr>
        <w:t>2-тармағындағы</w:t>
      </w:r>
      <w:r>
        <w:rPr>
          <w:rFonts w:ascii="Times New Roman"/>
          <w:b w:val="false"/>
          <w:i w:val="false"/>
          <w:color w:val="000000"/>
          <w:sz w:val="28"/>
        </w:rPr>
        <w:t xml:space="preserve"> "әдiлет органдарында" деген сөздер "Азаматтарға арналған үкімет" мемлекеттік корпорациясында (бұдан әрі – Корпорация)" деген сөздермен ауыстырылсын;</w:t>
      </w:r>
    </w:p>
    <w:bookmarkEnd w:id="820"/>
    <w:bookmarkStart w:name="z908" w:id="821"/>
    <w:p>
      <w:pPr>
        <w:spacing w:after="0"/>
        <w:ind w:left="0"/>
        <w:jc w:val="both"/>
      </w:pPr>
      <w:r>
        <w:rPr>
          <w:rFonts w:ascii="Times New Roman"/>
          <w:b w:val="false"/>
          <w:i w:val="false"/>
          <w:color w:val="000000"/>
          <w:sz w:val="28"/>
        </w:rPr>
        <w:t xml:space="preserve">
      5) 29-баптың </w:t>
      </w:r>
      <w:r>
        <w:rPr>
          <w:rFonts w:ascii="Times New Roman"/>
          <w:b w:val="false"/>
          <w:i w:val="false"/>
          <w:color w:val="000000"/>
          <w:sz w:val="28"/>
        </w:rPr>
        <w:t>3) тармақшасындағы</w:t>
      </w:r>
      <w:r>
        <w:rPr>
          <w:rFonts w:ascii="Times New Roman"/>
          <w:b w:val="false"/>
          <w:i w:val="false"/>
          <w:color w:val="000000"/>
          <w:sz w:val="28"/>
        </w:rPr>
        <w:t xml:space="preserve"> "әдiлет органдарында" деген сөздер "Корпорацияда" деген сөзбен ауыстырылсын;</w:t>
      </w:r>
    </w:p>
    <w:bookmarkEnd w:id="821"/>
    <w:bookmarkStart w:name="z909" w:id="8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30-бапта</w:t>
      </w:r>
      <w:r>
        <w:rPr>
          <w:rFonts w:ascii="Times New Roman"/>
          <w:b w:val="false"/>
          <w:i w:val="false"/>
          <w:color w:val="000000"/>
          <w:sz w:val="28"/>
        </w:rPr>
        <w:t>:</w:t>
      </w:r>
    </w:p>
    <w:bookmarkEnd w:id="822"/>
    <w:bookmarkStart w:name="z910" w:id="823"/>
    <w:p>
      <w:pPr>
        <w:spacing w:after="0"/>
        <w:ind w:left="0"/>
        <w:jc w:val="both"/>
      </w:pPr>
      <w:r>
        <w:rPr>
          <w:rFonts w:ascii="Times New Roman"/>
          <w:b w:val="false"/>
          <w:i w:val="false"/>
          <w:color w:val="000000"/>
          <w:sz w:val="28"/>
        </w:rPr>
        <w:t>
      1-тармақтағы "әдiлет органдары" деген сөздер "Корпорация" деген сөзбен ауыстырылсын;</w:t>
      </w:r>
    </w:p>
    <w:bookmarkEnd w:id="823"/>
    <w:bookmarkStart w:name="z911" w:id="824"/>
    <w:p>
      <w:pPr>
        <w:spacing w:after="0"/>
        <w:ind w:left="0"/>
        <w:jc w:val="both"/>
      </w:pPr>
      <w:r>
        <w:rPr>
          <w:rFonts w:ascii="Times New Roman"/>
          <w:b w:val="false"/>
          <w:i w:val="false"/>
          <w:color w:val="000000"/>
          <w:sz w:val="28"/>
        </w:rPr>
        <w:t>
      2-тармақтағы "әдiлет органына" деген сөздер "Корпорацияға" деген сөзбен ауыстырылсын;</w:t>
      </w:r>
    </w:p>
    <w:bookmarkEnd w:id="824"/>
    <w:bookmarkStart w:name="z912" w:id="8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825"/>
    <w:bookmarkStart w:name="z913" w:id="826"/>
    <w:p>
      <w:pPr>
        <w:spacing w:after="0"/>
        <w:ind w:left="0"/>
        <w:jc w:val="both"/>
      </w:pPr>
      <w:r>
        <w:rPr>
          <w:rFonts w:ascii="Times New Roman"/>
          <w:b w:val="false"/>
          <w:i w:val="false"/>
          <w:color w:val="000000"/>
          <w:sz w:val="28"/>
        </w:rPr>
        <w:t>
      "31-бап. Сақтандыру (қайта сақтандыру) ұйымының құрылтай құжаттарына өзгерiстер мен толықтырулар</w:t>
      </w:r>
    </w:p>
    <w:bookmarkEnd w:id="826"/>
    <w:bookmarkStart w:name="z914" w:id="827"/>
    <w:p>
      <w:pPr>
        <w:spacing w:after="0"/>
        <w:ind w:left="0"/>
        <w:jc w:val="both"/>
      </w:pPr>
      <w:r>
        <w:rPr>
          <w:rFonts w:ascii="Times New Roman"/>
          <w:b w:val="false"/>
          <w:i w:val="false"/>
          <w:color w:val="000000"/>
          <w:sz w:val="28"/>
        </w:rPr>
        <w:t>
      Құрылтай құжаттарына енгiзiлетін, Корпорацияда қайта тiркелудi талап ететiн өзгерiстер және (немесе) толықтырулар мемлекеттiк тiркелгеннен кейiн сақтандыру (қайта сақтандыру) ұйымы қайта тiркелу күнінен бастап күнтiзбелiк он төрт күн iшiнде уәкiлеттi органға құрылтай құжаттарына өзгерiстердiң және (немесе) толықтырулардың көшiрмесiн ұсынуға мiндеттi.</w:t>
      </w:r>
    </w:p>
    <w:bookmarkEnd w:id="827"/>
    <w:bookmarkStart w:name="z915" w:id="828"/>
    <w:p>
      <w:pPr>
        <w:spacing w:after="0"/>
        <w:ind w:left="0"/>
        <w:jc w:val="both"/>
      </w:pPr>
      <w:r>
        <w:rPr>
          <w:rFonts w:ascii="Times New Roman"/>
          <w:b w:val="false"/>
          <w:i w:val="false"/>
          <w:color w:val="000000"/>
          <w:sz w:val="28"/>
        </w:rPr>
        <w:t>
      Құрылтай құжаттарына қайта тiркелудi талап етпейтiн өзгерiстер және (немесе) толықтырулар енгiзiлген жағдайда, сақтандыру (қайта сақтандыру) ұйымы сақтандыру (қайта сақтандыру) ұйымының хатын қабылдап алғаны туралы Корпорацияның белгiсi соғылған күннен бастап күнтiзбелiк он төрт күн iшiнде уәкiлеттi органға сақтандыру (қайта сақтандыру) ұйымының көрсетілген хатының көшiрмесiн, құрылтай құжаттарына өзгерiстердiң және (немесе) толықтырулардың көшiрмесiн ұсынуға міндетті.";</w:t>
      </w:r>
    </w:p>
    <w:bookmarkEnd w:id="828"/>
    <w:bookmarkStart w:name="z916" w:id="8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33-бапта</w:t>
      </w:r>
      <w:r>
        <w:rPr>
          <w:rFonts w:ascii="Times New Roman"/>
          <w:b w:val="false"/>
          <w:i w:val="false"/>
          <w:color w:val="000000"/>
          <w:sz w:val="28"/>
        </w:rPr>
        <w:t>:</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18" w:id="830"/>
    <w:p>
      <w:pPr>
        <w:spacing w:after="0"/>
        <w:ind w:left="0"/>
        <w:jc w:val="both"/>
      </w:pPr>
      <w:r>
        <w:rPr>
          <w:rFonts w:ascii="Times New Roman"/>
          <w:b w:val="false"/>
          <w:i w:val="false"/>
          <w:color w:val="000000"/>
          <w:sz w:val="28"/>
        </w:rPr>
        <w:t>
      бірінші абзацтағы "әдiлет органдарында" деген сөздер "Корпорацияда" деген сөзбен ауыстырылсын;</w:t>
      </w:r>
    </w:p>
    <w:bookmarkEnd w:id="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20" w:id="831"/>
    <w:p>
      <w:pPr>
        <w:spacing w:after="0"/>
        <w:ind w:left="0"/>
        <w:jc w:val="both"/>
      </w:pPr>
      <w:r>
        <w:rPr>
          <w:rFonts w:ascii="Times New Roman"/>
          <w:b w:val="false"/>
          <w:i w:val="false"/>
          <w:color w:val="000000"/>
          <w:sz w:val="28"/>
        </w:rPr>
        <w:t>
      "1) филиал немесе өкілдік туралы ереженің көшірмесін;";</w:t>
      </w:r>
    </w:p>
    <w:bookmarkEnd w:id="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"әдiлет органдарында" деген сөздер "Корпорацияда"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923" w:id="832"/>
    <w:p>
      <w:pPr>
        <w:spacing w:after="0"/>
        <w:ind w:left="0"/>
        <w:jc w:val="both"/>
      </w:pPr>
      <w:r>
        <w:rPr>
          <w:rFonts w:ascii="Times New Roman"/>
          <w:b w:val="false"/>
          <w:i w:val="false"/>
          <w:color w:val="000000"/>
          <w:sz w:val="28"/>
        </w:rPr>
        <w:t>
      "9.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резиденттері болып табылатын сақтандыру (қайта сақтандыру) ұйымы, сақтандыру брокері Корпорацияда есептік қайта тіркелу күнінен бастап отыз жұмыс күні ішінде уәкілетті органға филиал, өкілдік туралы ережелерге өзгерістердің және (немесе) толықтырулардың көшірмесін ұсынуға міндетті.</w:t>
      </w:r>
    </w:p>
    <w:bookmarkEnd w:id="832"/>
    <w:bookmarkStart w:name="z924" w:id="833"/>
    <w:p>
      <w:pPr>
        <w:spacing w:after="0"/>
        <w:ind w:left="0"/>
        <w:jc w:val="both"/>
      </w:pPr>
      <w:r>
        <w:rPr>
          <w:rFonts w:ascii="Times New Roman"/>
          <w:b w:val="false"/>
          <w:i w:val="false"/>
          <w:color w:val="000000"/>
          <w:sz w:val="28"/>
        </w:rPr>
        <w:t>
      Филиал, өкілдік туралы ережелерге Корпорацияда есептік қайта тіркелуді талап етпейтін өзгерістер және (немесе) толықтырулар енгізілген кезде, сақтандыру (қайта сақтандыру) ұйымы, сақтандыру брокері енгізілген өзгерістер және (немесе) толықтырулар туралы хабарламаны қабылдап алуға уәкілеттік берілген орган сақтандыру (қайта сақтандыру) ұйымының, сақтандыру брокерінің құжаттарын қабылдап алған күннен бастап отыз жұмыс күні ішінде уәкілетті органға олардың қабылдап алынғанын растайтын құжатты, филиал, өкілдік туралы ережелерге өзгерістердің және (немесе) толықтырулардың көшірмесін ұсынуға міндетті.";</w:t>
      </w:r>
    </w:p>
    <w:bookmarkEnd w:id="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926" w:id="834"/>
    <w:p>
      <w:pPr>
        <w:spacing w:after="0"/>
        <w:ind w:left="0"/>
        <w:jc w:val="both"/>
      </w:pPr>
      <w:r>
        <w:rPr>
          <w:rFonts w:ascii="Times New Roman"/>
          <w:b w:val="false"/>
          <w:i w:val="false"/>
          <w:color w:val="000000"/>
          <w:sz w:val="28"/>
        </w:rPr>
        <w:t xml:space="preserve">
      бірінші абзацтағы "әділет органдарында" деген сөздер "Корпорацияда" деген сөзбен ауыстырылсын; </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28" w:id="835"/>
    <w:p>
      <w:pPr>
        <w:spacing w:after="0"/>
        <w:ind w:left="0"/>
        <w:jc w:val="both"/>
      </w:pPr>
      <w:r>
        <w:rPr>
          <w:rFonts w:ascii="Times New Roman"/>
          <w:b w:val="false"/>
          <w:i w:val="false"/>
          <w:color w:val="000000"/>
          <w:sz w:val="28"/>
        </w:rPr>
        <w:t>
      "1) өкілдік туралы ереженің көшірмесін;";</w:t>
      </w:r>
    </w:p>
    <w:bookmarkEnd w:id="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бөлігіндегі "әділет органдарында есептік тіркелген (қайта тіркелген) күннен бастап отыз жұмыс күні ішінде уәкілетті органға өкілдік туралы ережеге өзгерістер және (немесе) толықтырулар енгізілгені туралы, осы құжаттардың нотариат куәландырған" деген сөздер "Корпорацияда есептік тіркелген (қайта тіркелген) күннен бастап отыз жұмыс күні ішінде уәкілетті органға өкілдік туралы ережеге өзгерістер және (немесе) толықтырулар енгізілгені туралы, осы құжаттардың"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 xml:space="preserve"> "әділет органдарында (Қазақстан Республикасының шегінен тыс жерде филиалдың немесе өкілдіктің қызметі тоқтатылған кезде мемлекеттің тиісті тіркеу органында) есептік тіркеуден шығарған күннен бастап отыз жұмыс күні ішінде уәкілетті органға сақтандыру (қайта сақтандыру) ұйымы, сақтандыру брокері филиалының және (немесе) өкілдігінің есептік тіркеуден шығарылғанын растайтын әділет органы құжатының нотариат куәландырған көшірмесін қоса бере отырып, өздерінің" деген сөздер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шығарған күннен бастап отыз жұмыс күні ішінде уәкілетті органға сақтандыру (қайта сақтандыру) ұйымы, сақтандыру брокері филиалының және (немесе) өкілдігінің есептік тіркеуден шығарылғанын растайтын Корпорация (Қазақстан Республикасының шегінен тыс жерде филиалдың немесе өкілдіктің қызметі тоқтатылған кезде – мемлекеттің тиісті тіркеуші органы) құжатының көшірмесін қоса бере отырып, олардың" деген сөздермен ауыстырылсын;</w:t>
      </w:r>
    </w:p>
    <w:bookmarkStart w:name="z931" w:id="8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37-бапта</w:t>
      </w:r>
      <w:r>
        <w:rPr>
          <w:rFonts w:ascii="Times New Roman"/>
          <w:b w:val="false"/>
          <w:i w:val="false"/>
          <w:color w:val="000000"/>
          <w:sz w:val="28"/>
        </w:rPr>
        <w:t>:</w:t>
      </w:r>
    </w:p>
    <w:bookmarkEnd w:id="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"сақтандырудың осы сыныптары алып тастала отырып алып тасталған кезде" деген сөздер "және (немесе) қызмет түрлері алып тасталған кезде сақтандырудың осы сыныптарын және (немесе) қызмет түрлерін алып тастай отырып"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бөлігіндегі "алып тастау, сақтандырудың осы сыныптары бойынша жаңа сақтандыру (қайта сақтандыру) шарттарын" деген сөздер "және (немесе) қызмет түрлерін алып тастау сақтандырудың осы сыныптары және (немесе) қызмет түрлері бойынша жаңа сақтандыру (қайта сақтандыру) шарттарын" деген сөздермен ауыстырылсын;</w:t>
      </w:r>
    </w:p>
    <w:bookmarkStart w:name="z934" w:id="837"/>
    <w:p>
      <w:pPr>
        <w:spacing w:after="0"/>
        <w:ind w:left="0"/>
        <w:jc w:val="both"/>
      </w:pPr>
      <w:r>
        <w:rPr>
          <w:rFonts w:ascii="Times New Roman"/>
          <w:b w:val="false"/>
          <w:i w:val="false"/>
          <w:color w:val="000000"/>
          <w:sz w:val="28"/>
        </w:rPr>
        <w:t xml:space="preserve">
      10) 55-баптың </w:t>
      </w:r>
      <w:r>
        <w:rPr>
          <w:rFonts w:ascii="Times New Roman"/>
          <w:b w:val="false"/>
          <w:i w:val="false"/>
          <w:color w:val="000000"/>
          <w:sz w:val="28"/>
        </w:rPr>
        <w:t>1-1-тармағы</w:t>
      </w:r>
      <w:r>
        <w:rPr>
          <w:rFonts w:ascii="Times New Roman"/>
          <w:b w:val="false"/>
          <w:i w:val="false"/>
          <w:color w:val="000000"/>
          <w:sz w:val="28"/>
        </w:rPr>
        <w:t xml:space="preserve"> "жекелеген сыныптары" деген сөздерден кейін "және (немесе) қызмет түрлері" деген сөздермен толықтырылсын;</w:t>
      </w:r>
    </w:p>
    <w:bookmarkEnd w:id="837"/>
    <w:bookmarkStart w:name="z935" w:id="838"/>
    <w:p>
      <w:pPr>
        <w:spacing w:after="0"/>
        <w:ind w:left="0"/>
        <w:jc w:val="both"/>
      </w:pPr>
      <w:r>
        <w:rPr>
          <w:rFonts w:ascii="Times New Roman"/>
          <w:b w:val="false"/>
          <w:i w:val="false"/>
          <w:color w:val="000000"/>
          <w:sz w:val="28"/>
        </w:rPr>
        <w:t xml:space="preserve">
      11) 56-баптың </w:t>
      </w:r>
      <w:r>
        <w:rPr>
          <w:rFonts w:ascii="Times New Roman"/>
          <w:b w:val="false"/>
          <w:i w:val="false"/>
          <w:color w:val="000000"/>
          <w:sz w:val="28"/>
        </w:rPr>
        <w:t>8-тармағындағы</w:t>
      </w:r>
      <w:r>
        <w:rPr>
          <w:rFonts w:ascii="Times New Roman"/>
          <w:b w:val="false"/>
          <w:i w:val="false"/>
          <w:color w:val="000000"/>
          <w:sz w:val="28"/>
        </w:rPr>
        <w:t xml:space="preserve"> "және әділет органының" деген сөздер "және Корпорацияның" деген сөздермен ауыстырылсын;</w:t>
      </w:r>
    </w:p>
    <w:bookmarkEnd w:id="838"/>
    <w:bookmarkStart w:name="z936" w:id="839"/>
    <w:p>
      <w:pPr>
        <w:spacing w:after="0"/>
        <w:ind w:left="0"/>
        <w:jc w:val="both"/>
      </w:pPr>
      <w:r>
        <w:rPr>
          <w:rFonts w:ascii="Times New Roman"/>
          <w:b w:val="false"/>
          <w:i w:val="false"/>
          <w:color w:val="000000"/>
          <w:sz w:val="28"/>
        </w:rPr>
        <w:t xml:space="preserve">
      12) 67-баптың </w:t>
      </w:r>
      <w:r>
        <w:rPr>
          <w:rFonts w:ascii="Times New Roman"/>
          <w:b w:val="false"/>
          <w:i w:val="false"/>
          <w:color w:val="000000"/>
          <w:sz w:val="28"/>
        </w:rPr>
        <w:t>7-тармағындағы</w:t>
      </w:r>
      <w:r>
        <w:rPr>
          <w:rFonts w:ascii="Times New Roman"/>
          <w:b w:val="false"/>
          <w:i w:val="false"/>
          <w:color w:val="000000"/>
          <w:sz w:val="28"/>
        </w:rPr>
        <w:t xml:space="preserve"> "әдiлет органдары" деген сөздер "Корпорация" деген сөзбен ауыстырылсын;</w:t>
      </w:r>
    </w:p>
    <w:bookmarkEnd w:id="839"/>
    <w:bookmarkStart w:name="z937" w:id="840"/>
    <w:p>
      <w:pPr>
        <w:spacing w:after="0"/>
        <w:ind w:left="0"/>
        <w:jc w:val="both"/>
      </w:pPr>
      <w:r>
        <w:rPr>
          <w:rFonts w:ascii="Times New Roman"/>
          <w:b w:val="false"/>
          <w:i w:val="false"/>
          <w:color w:val="000000"/>
          <w:sz w:val="28"/>
        </w:rPr>
        <w:t xml:space="preserve">
      13) 70-баптың </w:t>
      </w:r>
      <w:r>
        <w:rPr>
          <w:rFonts w:ascii="Times New Roman"/>
          <w:b w:val="false"/>
          <w:i w:val="false"/>
          <w:color w:val="000000"/>
          <w:sz w:val="28"/>
        </w:rPr>
        <w:t>5-тармағының</w:t>
      </w:r>
      <w:r>
        <w:rPr>
          <w:rFonts w:ascii="Times New Roman"/>
          <w:b w:val="false"/>
          <w:i w:val="false"/>
          <w:color w:val="000000"/>
          <w:sz w:val="28"/>
        </w:rPr>
        <w:t xml:space="preserve"> үшінші және төртінші бөліктері мынадай редакцияда жазылсын: </w:t>
      </w:r>
    </w:p>
    <w:bookmarkEnd w:id="840"/>
    <w:bookmarkStart w:name="z938" w:id="841"/>
    <w:p>
      <w:pPr>
        <w:spacing w:after="0"/>
        <w:ind w:left="0"/>
        <w:jc w:val="both"/>
      </w:pPr>
      <w:r>
        <w:rPr>
          <w:rFonts w:ascii="Times New Roman"/>
          <w:b w:val="false"/>
          <w:i w:val="false"/>
          <w:color w:val="000000"/>
          <w:sz w:val="28"/>
        </w:rPr>
        <w:t>
      "Тарату комиссиясы сот ұйғарымының көшiрмесiн Корпорацияға, сондай-ақ уәкiлеттi органға жiбередi.</w:t>
      </w:r>
    </w:p>
    <w:bookmarkEnd w:id="841"/>
    <w:bookmarkStart w:name="z939" w:id="842"/>
    <w:p>
      <w:pPr>
        <w:spacing w:after="0"/>
        <w:ind w:left="0"/>
        <w:jc w:val="both"/>
      </w:pPr>
      <w:r>
        <w:rPr>
          <w:rFonts w:ascii="Times New Roman"/>
          <w:b w:val="false"/>
          <w:i w:val="false"/>
          <w:color w:val="000000"/>
          <w:sz w:val="28"/>
        </w:rPr>
        <w:t>
      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bookmarkEnd w:id="842"/>
    <w:bookmarkStart w:name="z940" w:id="843"/>
    <w:p>
      <w:pPr>
        <w:spacing w:after="0"/>
        <w:ind w:left="0"/>
        <w:jc w:val="both"/>
      </w:pPr>
      <w:r>
        <w:rPr>
          <w:rFonts w:ascii="Times New Roman"/>
          <w:b w:val="false"/>
          <w:i w:val="false"/>
          <w:color w:val="000000"/>
          <w:sz w:val="28"/>
        </w:rPr>
        <w:t xml:space="preserve">
      19.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 құжат):</w:t>
      </w:r>
    </w:p>
    <w:bookmarkEnd w:id="843"/>
    <w:bookmarkStart w:name="z941" w:id="844"/>
    <w:p>
      <w:pPr>
        <w:spacing w:after="0"/>
        <w:ind w:left="0"/>
        <w:jc w:val="both"/>
      </w:pPr>
      <w:r>
        <w:rPr>
          <w:rFonts w:ascii="Times New Roman"/>
          <w:b w:val="false"/>
          <w:i w:val="false"/>
          <w:color w:val="000000"/>
          <w:sz w:val="28"/>
        </w:rPr>
        <w:t xml:space="preserve">
      1) 27-баптың 1-тармағының </w:t>
      </w:r>
      <w:r>
        <w:rPr>
          <w:rFonts w:ascii="Times New Roman"/>
          <w:b w:val="false"/>
          <w:i w:val="false"/>
          <w:color w:val="000000"/>
          <w:sz w:val="28"/>
        </w:rPr>
        <w:t>4-4) тармақшасы</w:t>
      </w:r>
      <w:r>
        <w:rPr>
          <w:rFonts w:ascii="Times New Roman"/>
          <w:b w:val="false"/>
          <w:i w:val="false"/>
          <w:color w:val="000000"/>
          <w:sz w:val="28"/>
        </w:rPr>
        <w:t xml:space="preserve"> мынадай редакцияда жазылсын:</w:t>
      </w:r>
    </w:p>
    <w:bookmarkEnd w:id="844"/>
    <w:bookmarkStart w:name="z942" w:id="845"/>
    <w:p>
      <w:pPr>
        <w:spacing w:after="0"/>
        <w:ind w:left="0"/>
        <w:jc w:val="both"/>
      </w:pPr>
      <w:r>
        <w:rPr>
          <w:rFonts w:ascii="Times New Roman"/>
          <w:b w:val="false"/>
          <w:i w:val="false"/>
          <w:color w:val="000000"/>
          <w:sz w:val="28"/>
        </w:rPr>
        <w:t>
      "4-4) стационарлық емес сауда объектілерін орналастыру орындарын және (немесе) маршруттарын айқындайды және бекітеді;";</w:t>
      </w:r>
    </w:p>
    <w:bookmarkEnd w:id="845"/>
    <w:bookmarkStart w:name="z943" w:id="846"/>
    <w:p>
      <w:pPr>
        <w:spacing w:after="0"/>
        <w:ind w:left="0"/>
        <w:jc w:val="both"/>
      </w:pPr>
      <w:r>
        <w:rPr>
          <w:rFonts w:ascii="Times New Roman"/>
          <w:b w:val="false"/>
          <w:i w:val="false"/>
          <w:color w:val="000000"/>
          <w:sz w:val="28"/>
        </w:rPr>
        <w:t xml:space="preserve">
      2) 31-баптың 1-тармағының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p>
    <w:bookmarkEnd w:id="846"/>
    <w:bookmarkStart w:name="z944" w:id="847"/>
    <w:p>
      <w:pPr>
        <w:spacing w:after="0"/>
        <w:ind w:left="0"/>
        <w:jc w:val="both"/>
      </w:pPr>
      <w:r>
        <w:rPr>
          <w:rFonts w:ascii="Times New Roman"/>
          <w:b w:val="false"/>
          <w:i w:val="false"/>
          <w:color w:val="000000"/>
          <w:sz w:val="28"/>
        </w:rPr>
        <w:t>
      "4-2) стационарлық емес сауда объектілерін орналастыру орындарын және (немесе) маршруттарын айқындайды және бекітеді;".</w:t>
      </w:r>
    </w:p>
    <w:bookmarkEnd w:id="847"/>
    <w:bookmarkStart w:name="z945" w:id="848"/>
    <w:p>
      <w:pPr>
        <w:spacing w:after="0"/>
        <w:ind w:left="0"/>
        <w:jc w:val="both"/>
      </w:pPr>
      <w:r>
        <w:rPr>
          <w:rFonts w:ascii="Times New Roman"/>
          <w:b w:val="false"/>
          <w:i w:val="false"/>
          <w:color w:val="000000"/>
          <w:sz w:val="28"/>
        </w:rPr>
        <w:t xml:space="preserve">
      20.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 № 10, 32-құжат; № 13, 41-құжат; № 19, 62-құжат; № 24, 93-құжат):</w:t>
      </w:r>
    </w:p>
    <w:bookmarkEnd w:id="848"/>
    <w:bookmarkStart w:name="z946" w:id="849"/>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2-тармағындағы</w:t>
      </w:r>
      <w:r>
        <w:rPr>
          <w:rFonts w:ascii="Times New Roman"/>
          <w:b w:val="false"/>
          <w:i w:val="false"/>
          <w:color w:val="000000"/>
          <w:sz w:val="28"/>
        </w:rPr>
        <w:t xml:space="preserve"> "әдiлет органдарында" деген сөздер "Қазақстан Республикасының заңды тұлғаларды мемлекеттік тіркеу және филиалдар мен өкілдіктерді есептік тіркеу туралы заңнамасына сәйкес" деген сөздермен ауыстырылсын.</w:t>
      </w:r>
    </w:p>
    <w:bookmarkEnd w:id="849"/>
    <w:bookmarkStart w:name="z947" w:id="850"/>
    <w:p>
      <w:pPr>
        <w:spacing w:after="0"/>
        <w:ind w:left="0"/>
        <w:jc w:val="both"/>
      </w:pPr>
      <w:r>
        <w:rPr>
          <w:rFonts w:ascii="Times New Roman"/>
          <w:b w:val="false"/>
          <w:i w:val="false"/>
          <w:color w:val="000000"/>
          <w:sz w:val="28"/>
        </w:rPr>
        <w:t xml:space="preserve">
      21.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22-III, 109-құжат; 2018 ж., № 10, 32-құжат; № 19, 62-құжат; № 22, 82-құжат; № 24, 93-құжат):</w:t>
      </w:r>
    </w:p>
    <w:bookmarkEnd w:id="850"/>
    <w:bookmarkStart w:name="z948" w:id="8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1-тармағының 11) тармақшасы мынадай редакцияда жазылсын: </w:t>
      </w:r>
    </w:p>
    <w:bookmarkEnd w:id="851"/>
    <w:bookmarkStart w:name="z949" w:id="852"/>
    <w:p>
      <w:pPr>
        <w:spacing w:after="0"/>
        <w:ind w:left="0"/>
        <w:jc w:val="both"/>
      </w:pPr>
      <w:r>
        <w:rPr>
          <w:rFonts w:ascii="Times New Roman"/>
          <w:b w:val="false"/>
          <w:i w:val="false"/>
          <w:color w:val="000000"/>
          <w:sz w:val="28"/>
        </w:rPr>
        <w:t>
      "11) аумаққа құрылыс салу, құрылыстарды, ғимараттарды, құрылысжайларды, инженерлiк және көліктік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кейiннен кәдеге жарату жөнiндегi жұмыстар кешенiн жүргiзу туралы шешiмдер қабылдау;";</w:t>
      </w:r>
    </w:p>
    <w:bookmarkEnd w:id="852"/>
    <w:bookmarkStart w:name="z950" w:id="8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w:t>
      </w:r>
      <w:r>
        <w:rPr>
          <w:rFonts w:ascii="Times New Roman"/>
          <w:b w:val="false"/>
          <w:i w:val="false"/>
          <w:color w:val="000000"/>
          <w:sz w:val="28"/>
        </w:rPr>
        <w:t>:</w:t>
      </w:r>
    </w:p>
    <w:bookmarkEnd w:id="853"/>
    <w:bookmarkStart w:name="z951" w:id="854"/>
    <w:p>
      <w:pPr>
        <w:spacing w:after="0"/>
        <w:ind w:left="0"/>
        <w:jc w:val="both"/>
      </w:pPr>
      <w:r>
        <w:rPr>
          <w:rFonts w:ascii="Times New Roman"/>
          <w:b w:val="false"/>
          <w:i w:val="false"/>
          <w:color w:val="000000"/>
          <w:sz w:val="28"/>
        </w:rPr>
        <w:t>
      1-тармақтың 12) тармақшасы мынадай редакцияда жазылсын:</w:t>
      </w:r>
    </w:p>
    <w:bookmarkEnd w:id="854"/>
    <w:bookmarkStart w:name="z952" w:id="855"/>
    <w:p>
      <w:pPr>
        <w:spacing w:after="0"/>
        <w:ind w:left="0"/>
        <w:jc w:val="both"/>
      </w:pPr>
      <w:r>
        <w:rPr>
          <w:rFonts w:ascii="Times New Roman"/>
          <w:b w:val="false"/>
          <w:i w:val="false"/>
          <w:color w:val="000000"/>
          <w:sz w:val="28"/>
        </w:rPr>
        <w:t>
      "12)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қалалық маңызы бар объектілерді кейiннен кәдеге жарату жөнiндегі жұмыстар кешенiн жүргiзу туралы шешiмдер қабылдау;";</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w:t>
      </w:r>
    </w:p>
    <w:bookmarkStart w:name="z954" w:id="856"/>
    <w:p>
      <w:pPr>
        <w:spacing w:after="0"/>
        <w:ind w:left="0"/>
        <w:jc w:val="both"/>
      </w:pPr>
      <w:r>
        <w:rPr>
          <w:rFonts w:ascii="Times New Roman"/>
          <w:b w:val="false"/>
          <w:i w:val="false"/>
          <w:color w:val="000000"/>
          <w:sz w:val="28"/>
        </w:rPr>
        <w:t>
      "8)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8) тармақшасы мынадай редакцияда жазылсын:</w:t>
      </w:r>
    </w:p>
    <w:bookmarkStart w:name="z956" w:id="857"/>
    <w:p>
      <w:pPr>
        <w:spacing w:after="0"/>
        <w:ind w:left="0"/>
        <w:jc w:val="both"/>
      </w:pPr>
      <w:r>
        <w:rPr>
          <w:rFonts w:ascii="Times New Roman"/>
          <w:b w:val="false"/>
          <w:i w:val="false"/>
          <w:color w:val="000000"/>
          <w:sz w:val="28"/>
        </w:rPr>
        <w:t>
      "8)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bookmarkEnd w:id="857"/>
    <w:bookmarkStart w:name="z957" w:id="858"/>
    <w:p>
      <w:pPr>
        <w:spacing w:after="0"/>
        <w:ind w:left="0"/>
        <w:jc w:val="both"/>
      </w:pPr>
      <w:r>
        <w:rPr>
          <w:rFonts w:ascii="Times New Roman"/>
          <w:b w:val="false"/>
          <w:i w:val="false"/>
          <w:color w:val="000000"/>
          <w:sz w:val="28"/>
        </w:rPr>
        <w:t xml:space="preserve">
      22.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20-ІV, 113-құжат; № 20-VІІ, 117-құжат; № 23-ІІ, 170, 172-құжаттар; 2016 ж., № 6, 45-құжат; № 8-І, 60-құжат; № 24, 124-құжат; 2017 ж., № 9, 17-құжат; № 11, 29-құжат; № 23-ІІІ, 111-құжат; 2018 ж., № 10, 32-құжат; № 19, 62-құжат):</w:t>
      </w:r>
    </w:p>
    <w:bookmarkEnd w:id="858"/>
    <w:bookmarkStart w:name="z958" w:id="859"/>
    <w:p>
      <w:pPr>
        <w:spacing w:after="0"/>
        <w:ind w:left="0"/>
        <w:jc w:val="both"/>
      </w:pPr>
      <w:r>
        <w:rPr>
          <w:rFonts w:ascii="Times New Roman"/>
          <w:b w:val="false"/>
          <w:i w:val="false"/>
          <w:color w:val="000000"/>
          <w:sz w:val="28"/>
        </w:rPr>
        <w:t xml:space="preserve">
      89-1-баптың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59"/>
    <w:bookmarkStart w:name="z959" w:id="860"/>
    <w:p>
      <w:pPr>
        <w:spacing w:after="0"/>
        <w:ind w:left="0"/>
        <w:jc w:val="both"/>
      </w:pPr>
      <w:r>
        <w:rPr>
          <w:rFonts w:ascii="Times New Roman"/>
          <w:b w:val="false"/>
          <w:i w:val="false"/>
          <w:color w:val="000000"/>
          <w:sz w:val="28"/>
        </w:rPr>
        <w:t>
      "2. Жеке тұлғадан түсетін кінә қоюға өтініш иесі өзінің жеке басын куәландыратын құжаттың көшірмесін қоса бере отырып, қол қояды.</w:t>
      </w:r>
    </w:p>
    <w:bookmarkEnd w:id="860"/>
    <w:bookmarkStart w:name="z960" w:id="861"/>
    <w:p>
      <w:pPr>
        <w:spacing w:after="0"/>
        <w:ind w:left="0"/>
        <w:jc w:val="both"/>
      </w:pPr>
      <w:r>
        <w:rPr>
          <w:rFonts w:ascii="Times New Roman"/>
          <w:b w:val="false"/>
          <w:i w:val="false"/>
          <w:color w:val="000000"/>
          <w:sz w:val="28"/>
        </w:rPr>
        <w:t>
      Заңды тұлғадан түсетін кінә қоюға ұйымның басшысы немесе ол уәкілеттік берген адам қол қояды және ол мөрмен куәландырылады.</w:t>
      </w:r>
    </w:p>
    <w:bookmarkEnd w:id="861"/>
    <w:bookmarkStart w:name="z961" w:id="862"/>
    <w:p>
      <w:pPr>
        <w:spacing w:after="0"/>
        <w:ind w:left="0"/>
        <w:jc w:val="both"/>
      </w:pPr>
      <w:r>
        <w:rPr>
          <w:rFonts w:ascii="Times New Roman"/>
          <w:b w:val="false"/>
          <w:i w:val="false"/>
          <w:color w:val="000000"/>
          <w:sz w:val="28"/>
        </w:rPr>
        <w:t>
      Егер заңды тұлға жеке кәсіпкерлік субъектісі болып табылған жағдайда, құжаттарды мөрмен бекемдеу талап етілмейді.".</w:t>
      </w:r>
    </w:p>
    <w:bookmarkEnd w:id="862"/>
    <w:bookmarkStart w:name="z962" w:id="863"/>
    <w:p>
      <w:pPr>
        <w:spacing w:after="0"/>
        <w:ind w:left="0"/>
        <w:jc w:val="both"/>
      </w:pPr>
      <w:r>
        <w:rPr>
          <w:rFonts w:ascii="Times New Roman"/>
          <w:b w:val="false"/>
          <w:i w:val="false"/>
          <w:color w:val="000000"/>
          <w:sz w:val="28"/>
        </w:rPr>
        <w:t xml:space="preserve">
      23.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 2017 ж., № 4, 7-құжат; № 16, 56-құжат; 2018 ж., № 10, 32-құжат; № 11, 37-құжат; № 16, 53-құжат; № 24, 93-құжат):</w:t>
      </w:r>
    </w:p>
    <w:bookmarkEnd w:id="863"/>
    <w:bookmarkStart w:name="z963" w:id="864"/>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64"/>
    <w:bookmarkStart w:name="z964" w:id="865"/>
    <w:p>
      <w:pPr>
        <w:spacing w:after="0"/>
        <w:ind w:left="0"/>
        <w:jc w:val="both"/>
      </w:pPr>
      <w:r>
        <w:rPr>
          <w:rFonts w:ascii="Times New Roman"/>
          <w:b w:val="false"/>
          <w:i w:val="false"/>
          <w:color w:val="000000"/>
          <w:sz w:val="28"/>
        </w:rPr>
        <w:t>
      "3) коммерциялық емес ұйымдар болып табылатын заңды тұлғаларды мемлекеттік тіркеуді, олардың филиалдары мен өкiлдiктерін есептiк тiркеуді, орталық мемлекеттiк органдардың және ведомстволардың, жергiлiктi өкiлдi және атқарушы органдардың, сондай-ақ әкімдердің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865"/>
    <w:bookmarkStart w:name="z965" w:id="866"/>
    <w:p>
      <w:pPr>
        <w:spacing w:after="0"/>
        <w:ind w:left="0"/>
        <w:jc w:val="both"/>
      </w:pPr>
      <w:r>
        <w:rPr>
          <w:rFonts w:ascii="Times New Roman"/>
          <w:b w:val="false"/>
          <w:i w:val="false"/>
          <w:color w:val="000000"/>
          <w:sz w:val="28"/>
        </w:rPr>
        <w:t xml:space="preserve">
      2) 18-баптың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66"/>
    <w:bookmarkStart w:name="z966" w:id="867"/>
    <w:p>
      <w:pPr>
        <w:spacing w:after="0"/>
        <w:ind w:left="0"/>
        <w:jc w:val="both"/>
      </w:pPr>
      <w:r>
        <w:rPr>
          <w:rFonts w:ascii="Times New Roman"/>
          <w:b w:val="false"/>
          <w:i w:val="false"/>
          <w:color w:val="000000"/>
          <w:sz w:val="28"/>
        </w:rPr>
        <w:t>
      "2) коммерциялық емес ұйымдар болып табылатын заңды тұлғаларды мемлекеттік тіркеу, олардың филиалдары мен өкiлдiктерін есептiк тiркеу, сондай-ақ Бизнес-сәйкестендіру нөмірлерінің ұлттық тізілімін жүргiзу;".</w:t>
      </w:r>
    </w:p>
    <w:bookmarkEnd w:id="867"/>
    <w:bookmarkStart w:name="z967" w:id="868"/>
    <w:p>
      <w:pPr>
        <w:spacing w:after="0"/>
        <w:ind w:left="0"/>
        <w:jc w:val="both"/>
      </w:pPr>
      <w:r>
        <w:rPr>
          <w:rFonts w:ascii="Times New Roman"/>
          <w:b w:val="false"/>
          <w:i w:val="false"/>
          <w:color w:val="000000"/>
          <w:sz w:val="28"/>
        </w:rPr>
        <w:t xml:space="preserve">
      24.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w:t>
      </w:r>
    </w:p>
    <w:bookmarkEnd w:id="868"/>
    <w:bookmarkStart w:name="z968" w:id="86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8) тармақшасындағы</w:t>
      </w:r>
      <w:r>
        <w:rPr>
          <w:rFonts w:ascii="Times New Roman"/>
          <w:b w:val="false"/>
          <w:i w:val="false"/>
          <w:color w:val="000000"/>
          <w:sz w:val="28"/>
        </w:rPr>
        <w:t xml:space="preserve"> "сондай-ақ номиналды" деген сөздер "сондай-ақ, егер осы Заңда өзгеше көзделмесе, номиналды" деген сөздермен ауыстырылсын;</w:t>
      </w:r>
    </w:p>
    <w:bookmarkEnd w:id="869"/>
    <w:bookmarkStart w:name="z969" w:id="8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мынадай мазмұндағы 9-тармақпен толықтырылсын:</w:t>
      </w:r>
    </w:p>
    <w:bookmarkEnd w:id="870"/>
    <w:bookmarkStart w:name="z970" w:id="871"/>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талаптары:</w:t>
      </w:r>
    </w:p>
    <w:bookmarkEnd w:id="871"/>
    <w:bookmarkStart w:name="z971" w:id="872"/>
    <w:p>
      <w:pPr>
        <w:spacing w:after="0"/>
        <w:ind w:left="0"/>
        <w:jc w:val="both"/>
      </w:pPr>
      <w:r>
        <w:rPr>
          <w:rFonts w:ascii="Times New Roman"/>
          <w:b w:val="false"/>
          <w:i w:val="false"/>
          <w:color w:val="000000"/>
          <w:sz w:val="28"/>
        </w:rPr>
        <w:t>
      тұлғаның (қоғамның дауыс беретін акцияларының отыз немесе одан көп пайызын өзі дербес немесе өзінің үлестес тұлғаларымен жиынтықта иеленетін және осы бапта белгіленген міндеттерді бұрын орындаған) бағалы қағаздардың қайталама нарығында өзінің үлестес тұлғаларынан (қоғамның дауыс беретін акцияларының отыз немесе одан көп пайызын көрсетілген тұлғамен жиынтықта иеленетін және қоғамға бұрын жіберілген хабарламада көрсетілген) осы қоғамның дауыс беретін акцияларын сатып алуы;</w:t>
      </w:r>
    </w:p>
    <w:bookmarkEnd w:id="872"/>
    <w:bookmarkStart w:name="z972" w:id="873"/>
    <w:p>
      <w:pPr>
        <w:spacing w:after="0"/>
        <w:ind w:left="0"/>
        <w:jc w:val="both"/>
      </w:pPr>
      <w:r>
        <w:rPr>
          <w:rFonts w:ascii="Times New Roman"/>
          <w:b w:val="false"/>
          <w:i w:val="false"/>
          <w:color w:val="000000"/>
          <w:sz w:val="28"/>
        </w:rPr>
        <w:t>
      үлестес тұлғаның (қоғамға бұрын жіберілген хабарламада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бағалы қағаздардың қайталама нарығында басқа үлестес тұлғадан (қоғамға бұрын жіберілген хабарламада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осы қоғамның дауыс беретін акцияларын сатып алуы жағдайларына қолданылмайды.";</w:t>
      </w:r>
    </w:p>
    <w:bookmarkEnd w:id="873"/>
    <w:bookmarkStart w:name="z973" w:id="8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25-1-бап</w:t>
      </w:r>
      <w:r>
        <w:rPr>
          <w:rFonts w:ascii="Times New Roman"/>
          <w:b w:val="false"/>
          <w:i w:val="false"/>
          <w:color w:val="000000"/>
          <w:sz w:val="28"/>
        </w:rPr>
        <w:t xml:space="preserve"> мынадай мазмұндағы 9-тармақпен толықтырылсын:</w:t>
      </w:r>
    </w:p>
    <w:bookmarkEnd w:id="874"/>
    <w:bookmarkStart w:name="z974" w:id="875"/>
    <w:p>
      <w:pPr>
        <w:spacing w:after="0"/>
        <w:ind w:left="0"/>
        <w:jc w:val="both"/>
      </w:pPr>
      <w:r>
        <w:rPr>
          <w:rFonts w:ascii="Times New Roman"/>
          <w:b w:val="false"/>
          <w:i w:val="false"/>
          <w:color w:val="000000"/>
          <w:sz w:val="28"/>
        </w:rPr>
        <w:t>
      "9. Осы Заңның 1-бабының 8) тармақшасында көрсетілген акциялар, сондай-ақ осы Заңда көзделген жағдайларда өздері бойынша дауыс беру құқығы берілетін, орналастырылған, номиналды ұстаудағы және орталық депозитарийдің есепке алу жүйесінде өзі туралы мәліметтер жоқ меншік иесіне тиесілі жай акциялар және (немесе) артықшылықты акциялар осы баптың мақсаттарында қоғамның дауыс беретін акциялары деп түсініледі.";</w:t>
      </w:r>
    </w:p>
    <w:bookmarkEnd w:id="875"/>
    <w:bookmarkStart w:name="z975" w:id="876"/>
    <w:p>
      <w:pPr>
        <w:spacing w:after="0"/>
        <w:ind w:left="0"/>
        <w:jc w:val="both"/>
      </w:pPr>
      <w:r>
        <w:rPr>
          <w:rFonts w:ascii="Times New Roman"/>
          <w:b w:val="false"/>
          <w:i w:val="false"/>
          <w:color w:val="000000"/>
          <w:sz w:val="28"/>
        </w:rPr>
        <w:t xml:space="preserve">
      4) 53-1-баптың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төртінші бөлікпен толықтырылсын: </w:t>
      </w:r>
    </w:p>
    <w:bookmarkEnd w:id="876"/>
    <w:bookmarkStart w:name="z976" w:id="877"/>
    <w:p>
      <w:pPr>
        <w:spacing w:after="0"/>
        <w:ind w:left="0"/>
        <w:jc w:val="both"/>
      </w:pPr>
      <w:r>
        <w:rPr>
          <w:rFonts w:ascii="Times New Roman"/>
          <w:b w:val="false"/>
          <w:i w:val="false"/>
          <w:color w:val="000000"/>
          <w:sz w:val="28"/>
        </w:rPr>
        <w:t>
      "Ішкі аудит мәселелері жөніндегі комитет тек қана директорлар кеңесінің мүшелерінен тұруға тиіс.";</w:t>
      </w:r>
    </w:p>
    <w:bookmarkEnd w:id="877"/>
    <w:bookmarkStart w:name="z977" w:id="878"/>
    <w:p>
      <w:pPr>
        <w:spacing w:after="0"/>
        <w:ind w:left="0"/>
        <w:jc w:val="both"/>
      </w:pPr>
      <w:r>
        <w:rPr>
          <w:rFonts w:ascii="Times New Roman"/>
          <w:b w:val="false"/>
          <w:i w:val="false"/>
          <w:color w:val="000000"/>
          <w:sz w:val="28"/>
        </w:rPr>
        <w:t xml:space="preserve">
      5) 63-баптың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878"/>
    <w:bookmarkStart w:name="z978" w:id="879"/>
    <w:p>
      <w:pPr>
        <w:spacing w:after="0"/>
        <w:ind w:left="0"/>
        <w:jc w:val="both"/>
      </w:pPr>
      <w:r>
        <w:rPr>
          <w:rFonts w:ascii="Times New Roman"/>
          <w:b w:val="false"/>
          <w:i w:val="false"/>
          <w:color w:val="000000"/>
          <w:sz w:val="28"/>
        </w:rPr>
        <w:t xml:space="preserve">
      "1-1. Егер мәміле жасасу туралы шешім қабылдау кезінде мұндай мүліктің құны оның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айқындаған нарықтық құнына анық мөлшерлес емес екені дәлелденетін болса, акционерлердің жалпы жиналысының шешімі негізінде қоғам немесе қоғамның дауыс беретін акцияларының бес және одан көп пайызын иеленетін (жиынтықта иеленетін) акционер (акционерлер) өз атынан қоғам мүддесінде, жасалуына мүдделілік болған және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 алуына алып келген мәмілені қоғамның жасасуы нәтижесінде қоғамда туындаған зиян үшін лауазымды адамды жауаптылыққа тарту туралы талап қойып сотқа жүгінуге құқылы.";</w:t>
      </w:r>
    </w:p>
    <w:bookmarkEnd w:id="879"/>
    <w:bookmarkStart w:name="z979" w:id="8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73-баптың</w:t>
      </w:r>
      <w:r>
        <w:rPr>
          <w:rFonts w:ascii="Times New Roman"/>
          <w:b w:val="false"/>
          <w:i w:val="false"/>
          <w:color w:val="000000"/>
          <w:sz w:val="28"/>
        </w:rPr>
        <w:t xml:space="preserve"> 1-тармағы "шешiм" деген сөзден кейін ", осындай мәміленің үлгілік шарттарын қоғамның директорлар кеңесі бекіткен жағдайларды қоспағанда," деген сөздермен толықтырылсын; </w:t>
      </w:r>
    </w:p>
    <w:bookmarkEnd w:id="880"/>
    <w:bookmarkStart w:name="z980" w:id="8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74-баптың</w:t>
      </w:r>
      <w:r>
        <w:rPr>
          <w:rFonts w:ascii="Times New Roman"/>
          <w:b w:val="false"/>
          <w:i w:val="false"/>
          <w:color w:val="000000"/>
          <w:sz w:val="28"/>
        </w:rPr>
        <w:t xml:space="preserve"> 1-тармағы мынадай редакцияда жазылсын:</w:t>
      </w:r>
    </w:p>
    <w:bookmarkEnd w:id="881"/>
    <w:bookmarkStart w:name="z981" w:id="882"/>
    <w:p>
      <w:pPr>
        <w:spacing w:after="0"/>
        <w:ind w:left="0"/>
        <w:jc w:val="both"/>
      </w:pPr>
      <w:r>
        <w:rPr>
          <w:rFonts w:ascii="Times New Roman"/>
          <w:b w:val="false"/>
          <w:i w:val="false"/>
          <w:color w:val="000000"/>
          <w:sz w:val="28"/>
        </w:rPr>
        <w:t xml:space="preserve">
      "1. Ірі мәмілені және жасалуына мүдделілік болған мәмілені жасасу кезінде осы Заңда көзделген талаптарды сақтамау, сондай-ақ өзге де мәмілелерді Қазақстан Республикасы заңнамасының талаптарын бұза отырып жасасу осы мәмілелерді Қазақстан Республикасының заңнамасында көзделген тәртіппен және негіздер бойынша мүдделі тұлғалардың талап қоюы бойынша сот тәртібімен жарамсыз деп тануға алып келуі мүмкін. </w:t>
      </w:r>
    </w:p>
    <w:bookmarkEnd w:id="882"/>
    <w:bookmarkStart w:name="z982" w:id="883"/>
    <w:p>
      <w:pPr>
        <w:spacing w:after="0"/>
        <w:ind w:left="0"/>
        <w:jc w:val="both"/>
      </w:pPr>
      <w:r>
        <w:rPr>
          <w:rFonts w:ascii="Times New Roman"/>
          <w:b w:val="false"/>
          <w:i w:val="false"/>
          <w:color w:val="000000"/>
          <w:sz w:val="28"/>
        </w:rPr>
        <w:t xml:space="preserve">
      Егер мәміле жасасу туралы шешім қабылдау кезінде сатып алынған немесе иеліктен шығарылған мүліктің құны оның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айқындаған нарықтық құнына анық мөлшерлес емес екені дәлелденетін болса, жасалуына мүдделілік болған,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 алуына алып келген және жасалуы нәтижесінде қоғамға зиян келтірілген мәміле қоғамның дауыс беретін акцияларының бес немесе одан көп пайызын иеленетін (жиынтығында иеленетін) акционердің (акционерлердің) талап қоюы бойынша жарамсыз деп танылуы мүмкін.";</w:t>
      </w:r>
    </w:p>
    <w:bookmarkEnd w:id="883"/>
    <w:bookmarkStart w:name="z983" w:id="8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85-баптың</w:t>
      </w:r>
      <w:r>
        <w:rPr>
          <w:rFonts w:ascii="Times New Roman"/>
          <w:b w:val="false"/>
          <w:i w:val="false"/>
          <w:color w:val="000000"/>
          <w:sz w:val="28"/>
        </w:rPr>
        <w:t xml:space="preserve"> 1-тармағы мынадай редакцияда жазылсын:</w:t>
      </w:r>
    </w:p>
    <w:bookmarkEnd w:id="884"/>
    <w:bookmarkStart w:name="z984" w:id="885"/>
    <w:p>
      <w:pPr>
        <w:spacing w:after="0"/>
        <w:ind w:left="0"/>
        <w:jc w:val="both"/>
      </w:pPr>
      <w:r>
        <w:rPr>
          <w:rFonts w:ascii="Times New Roman"/>
          <w:b w:val="false"/>
          <w:i w:val="false"/>
          <w:color w:val="000000"/>
          <w:sz w:val="28"/>
        </w:rPr>
        <w:t xml:space="preserve">
      "1. Қайта ұйымдастырылатын қоғам қызметiн тоқтатпай, оның мүлкiнiң, құқықтары мен мiндеттерiнiң бiр бөлiгiн бөлiну балансына сәйкес бере отырып, қоғамның бiр немесе бiрнеше қоғам құруы қоғамның бөлiнiп шығуы деп танылады. </w:t>
      </w:r>
    </w:p>
    <w:bookmarkEnd w:id="885"/>
    <w:bookmarkStart w:name="z985" w:id="886"/>
    <w:p>
      <w:pPr>
        <w:spacing w:after="0"/>
        <w:ind w:left="0"/>
        <w:jc w:val="both"/>
      </w:pPr>
      <w:r>
        <w:rPr>
          <w:rFonts w:ascii="Times New Roman"/>
          <w:b w:val="false"/>
          <w:i w:val="false"/>
          <w:color w:val="000000"/>
          <w:sz w:val="28"/>
        </w:rPr>
        <w:t xml:space="preserve">
      Бөлiнiп шығу кезiнде қайта ұйымдастырылатын қоғамның жарғылық капиталы кемiтілуге жатпайды. </w:t>
      </w:r>
    </w:p>
    <w:bookmarkEnd w:id="886"/>
    <w:bookmarkStart w:name="z986" w:id="887"/>
    <w:p>
      <w:pPr>
        <w:spacing w:after="0"/>
        <w:ind w:left="0"/>
        <w:jc w:val="both"/>
      </w:pPr>
      <w:r>
        <w:rPr>
          <w:rFonts w:ascii="Times New Roman"/>
          <w:b w:val="false"/>
          <w:i w:val="false"/>
          <w:color w:val="000000"/>
          <w:sz w:val="28"/>
        </w:rPr>
        <w:t>
      Қайта ұйымдастырылатын қоғам бөлiнiп шыққан қоғамдарды әділет органдарында немесе "Азаматтарға арналған үкімет" мемлекеттік корпорациясында тiркеу жөнiндегі iс-шараларды жүзеге асырады.".</w:t>
      </w:r>
    </w:p>
    <w:bookmarkEnd w:id="887"/>
    <w:bookmarkStart w:name="z987" w:id="888"/>
    <w:p>
      <w:pPr>
        <w:spacing w:after="0"/>
        <w:ind w:left="0"/>
        <w:jc w:val="both"/>
      </w:pPr>
      <w:r>
        <w:rPr>
          <w:rFonts w:ascii="Times New Roman"/>
          <w:b w:val="false"/>
          <w:i w:val="false"/>
          <w:color w:val="000000"/>
          <w:sz w:val="28"/>
        </w:rPr>
        <w:t xml:space="preserve">
      25.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w:t>
      </w:r>
    </w:p>
    <w:bookmarkEnd w:id="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редакцияда жазылсын: </w:t>
      </w:r>
    </w:p>
    <w:bookmarkStart w:name="z989" w:id="889"/>
    <w:p>
      <w:pPr>
        <w:spacing w:after="0"/>
        <w:ind w:left="0"/>
        <w:jc w:val="both"/>
      </w:pPr>
      <w:r>
        <w:rPr>
          <w:rFonts w:ascii="Times New Roman"/>
          <w:b w:val="false"/>
          <w:i w:val="false"/>
          <w:color w:val="000000"/>
          <w:sz w:val="28"/>
        </w:rPr>
        <w:t>
      "2. Көлік құралдары иелерінің жауапкершілігін міндетті сақтандыру шарты сақтандыру төлемі жүзеге асырылған кезде өз қолданысын тоқтатпайды.</w:t>
      </w:r>
    </w:p>
    <w:bookmarkEnd w:id="889"/>
    <w:bookmarkStart w:name="z990" w:id="890"/>
    <w:p>
      <w:pPr>
        <w:spacing w:after="0"/>
        <w:ind w:left="0"/>
        <w:jc w:val="both"/>
      </w:pPr>
      <w:r>
        <w:rPr>
          <w:rFonts w:ascii="Times New Roman"/>
          <w:b w:val="false"/>
          <w:i w:val="false"/>
          <w:color w:val="000000"/>
          <w:sz w:val="28"/>
        </w:rPr>
        <w:t>
      Сақтандыру төлемі жүзеге асырылған кезде, сақтандырушы бұл туралы бір жұмыс күні ішінде дерекқорды қалыптастыру және жүргізу жөніндегі ұйымға хабарлайды.".</w:t>
      </w:r>
    </w:p>
    <w:bookmarkEnd w:id="890"/>
    <w:bookmarkStart w:name="z991" w:id="891"/>
    <w:p>
      <w:pPr>
        <w:spacing w:after="0"/>
        <w:ind w:left="0"/>
        <w:jc w:val="both"/>
      </w:pPr>
      <w:r>
        <w:rPr>
          <w:rFonts w:ascii="Times New Roman"/>
          <w:b w:val="false"/>
          <w:i w:val="false"/>
          <w:color w:val="000000"/>
          <w:sz w:val="28"/>
        </w:rPr>
        <w:t xml:space="preserve">
      26. 2003 жылғы 2 шілдедегі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 2018 ж., № 13, 41-құжат; № 14, 44-құжат; № 15, 50-құжат; № 19, 62-құжат; 2019 ж., № 2, 6-құжат):</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107-баптың</w:t>
      </w:r>
      <w:r>
        <w:rPr>
          <w:rFonts w:ascii="Times New Roman"/>
          <w:b w:val="false"/>
          <w:i w:val="false"/>
          <w:color w:val="000000"/>
          <w:sz w:val="28"/>
        </w:rPr>
        <w:t xml:space="preserve"> екінші бөлігіндегі "әдiлет органдары" деген сөздер "Азаматтарға арналған үкімет" мемлекеттік корпорациясы және (немесе) әділет органдары" деген сөздермен ауыстырылсын.</w:t>
      </w:r>
    </w:p>
    <w:bookmarkStart w:name="z993" w:id="892"/>
    <w:p>
      <w:pPr>
        <w:spacing w:after="0"/>
        <w:ind w:left="0"/>
        <w:jc w:val="both"/>
      </w:pPr>
      <w:r>
        <w:rPr>
          <w:rFonts w:ascii="Times New Roman"/>
          <w:b w:val="false"/>
          <w:i w:val="false"/>
          <w:color w:val="000000"/>
          <w:sz w:val="28"/>
        </w:rPr>
        <w:t xml:space="preserve">
      27.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 2018 ж., № 10, 32-құжат; № 24, 94-құжат; 2019 ж., № 1, 4-құжат;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p>
    <w:bookmarkStart w:name="z995" w:id="893"/>
    <w:p>
      <w:pPr>
        <w:spacing w:after="0"/>
        <w:ind w:left="0"/>
        <w:jc w:val="both"/>
      </w:pPr>
      <w:r>
        <w:rPr>
          <w:rFonts w:ascii="Times New Roman"/>
          <w:b w:val="false"/>
          <w:i w:val="false"/>
          <w:color w:val="000000"/>
          <w:sz w:val="28"/>
        </w:rPr>
        <w:t>
      "1. Жарнама, электрондық коммерция саласын қоса алғанда, таратудың, орналастырудың нысанына немесе пайдаланылатын құралына қарамастан, анық, тікелей ұсынылу кезінде арнаулы білімсіз немесе арнайы құралдарды қолданбай танылатын болуға тиіс".</w:t>
      </w:r>
    </w:p>
    <w:bookmarkEnd w:id="893"/>
    <w:bookmarkStart w:name="z996" w:id="894"/>
    <w:p>
      <w:pPr>
        <w:spacing w:after="0"/>
        <w:ind w:left="0"/>
        <w:jc w:val="both"/>
      </w:pPr>
      <w:r>
        <w:rPr>
          <w:rFonts w:ascii="Times New Roman"/>
          <w:b w:val="false"/>
          <w:i w:val="false"/>
          <w:color w:val="000000"/>
          <w:sz w:val="28"/>
        </w:rPr>
        <w:t xml:space="preserve">
      28.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 № 12, 34-құжат; № 22-ІІІ, 109-құжат; № 23-ІІІ, 111-құжат; 2018 ж., № 10, 32-құжат; № 19, 62-құжат; 2019 ж., № 1, 4-құжат):</w:t>
      </w:r>
    </w:p>
    <w:bookmarkEnd w:id="894"/>
    <w:bookmarkStart w:name="z997" w:id="8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895"/>
    <w:bookmarkStart w:name="z998" w:id="896"/>
    <w:p>
      <w:pPr>
        <w:spacing w:after="0"/>
        <w:ind w:left="0"/>
        <w:jc w:val="both"/>
      </w:pPr>
      <w:r>
        <w:rPr>
          <w:rFonts w:ascii="Times New Roman"/>
          <w:b w:val="false"/>
          <w:i w:val="false"/>
          <w:color w:val="000000"/>
          <w:sz w:val="28"/>
        </w:rPr>
        <w:t>
      "1-бап. Осы Заңда пайдаланылатын негізгі ұғымдар</w:t>
      </w:r>
    </w:p>
    <w:bookmarkEnd w:id="896"/>
    <w:bookmarkStart w:name="z999" w:id="897"/>
    <w:p>
      <w:pPr>
        <w:spacing w:after="0"/>
        <w:ind w:left="0"/>
        <w:jc w:val="both"/>
      </w:pPr>
      <w:r>
        <w:rPr>
          <w:rFonts w:ascii="Times New Roman"/>
          <w:b w:val="false"/>
          <w:i w:val="false"/>
          <w:color w:val="000000"/>
          <w:sz w:val="28"/>
        </w:rPr>
        <w:t>
      Осы Заңда мынадай негізгі ұғымдар пайдаланылады:</w:t>
      </w:r>
    </w:p>
    <w:bookmarkEnd w:id="897"/>
    <w:bookmarkStart w:name="z1000" w:id="898"/>
    <w:p>
      <w:pPr>
        <w:spacing w:after="0"/>
        <w:ind w:left="0"/>
        <w:jc w:val="both"/>
      </w:pPr>
      <w:r>
        <w:rPr>
          <w:rFonts w:ascii="Times New Roman"/>
          <w:b w:val="false"/>
          <w:i w:val="false"/>
          <w:color w:val="000000"/>
          <w:sz w:val="28"/>
        </w:rPr>
        <w:t>
      1) автоматты түрде лицензиялау (байқау) – жекелеген тауар түрлерінің экспорты және (немесе) импорты динамикасын мониторингтеу мақсатында белгіленетін уақытша шара;</w:t>
      </w:r>
    </w:p>
    <w:bookmarkEnd w:id="898"/>
    <w:bookmarkStart w:name="z1001" w:id="899"/>
    <w:p>
      <w:pPr>
        <w:spacing w:after="0"/>
        <w:ind w:left="0"/>
        <w:jc w:val="both"/>
      </w:pPr>
      <w:r>
        <w:rPr>
          <w:rFonts w:ascii="Times New Roman"/>
          <w:b w:val="false"/>
          <w:i w:val="false"/>
          <w:color w:val="000000"/>
          <w:sz w:val="28"/>
        </w:rPr>
        <w:t>
      2) ақпараттық-жарнамалық сауда алаңы – сатушылар, сондай-ақ тауарларды, жұмыстарды, көрсетілетін қызметтерді сатып алуды-сатуды ұйымдастыру мақсатында олар туралы жарнамалық (ақпараттық) мәліметтерді қамтитын интернет-ресурс;</w:t>
      </w:r>
    </w:p>
    <w:bookmarkEnd w:id="899"/>
    <w:bookmarkStart w:name="z1002" w:id="900"/>
    <w:p>
      <w:pPr>
        <w:spacing w:after="0"/>
        <w:ind w:left="0"/>
        <w:jc w:val="both"/>
      </w:pPr>
      <w:r>
        <w:rPr>
          <w:rFonts w:ascii="Times New Roman"/>
          <w:b w:val="false"/>
          <w:i w:val="false"/>
          <w:color w:val="000000"/>
          <w:sz w:val="28"/>
        </w:rPr>
        <w:t>
      3) айрықша құқық – сыртқы сауда қызметіне қатысушылардың жекелеген тауар түрлерінің экспортын және (немесе) импортын жүзеге асыруына айрықша лицензия негізінде ұсынылатын құқық;</w:t>
      </w:r>
    </w:p>
    <w:bookmarkEnd w:id="900"/>
    <w:bookmarkStart w:name="z1003" w:id="901"/>
    <w:p>
      <w:pPr>
        <w:spacing w:after="0"/>
        <w:ind w:left="0"/>
        <w:jc w:val="both"/>
      </w:pPr>
      <w:r>
        <w:rPr>
          <w:rFonts w:ascii="Times New Roman"/>
          <w:b w:val="false"/>
          <w:i w:val="false"/>
          <w:color w:val="000000"/>
          <w:sz w:val="28"/>
        </w:rPr>
        <w:t>
      4) арзандатылған тауар – кемшілігінің болуына не кемшілігінің жойылуына байланысты төмендетілген бағамен өткізілетін тауар;</w:t>
      </w:r>
    </w:p>
    <w:bookmarkEnd w:id="901"/>
    <w:bookmarkStart w:name="z1004" w:id="902"/>
    <w:p>
      <w:pPr>
        <w:spacing w:after="0"/>
        <w:ind w:left="0"/>
        <w:jc w:val="both"/>
      </w:pPr>
      <w:r>
        <w:rPr>
          <w:rFonts w:ascii="Times New Roman"/>
          <w:b w:val="false"/>
          <w:i w:val="false"/>
          <w:color w:val="000000"/>
          <w:sz w:val="28"/>
        </w:rPr>
        <w:t>
      5) әлеуметтiк маңызы бар азық-түлiк тауарларына бөлшек сауда бағаларының шектi мәнi – елде бағалардың негiзсiз өсуiне жол бермеу, инфляцияны жол берілетін шектерде ұстау және макроэкономикалық тұрақтылықты қамтамасыз ету мақсатында белгiленетiн бөлшек сауда бағаларының жол берілетін деңгейi, ішкі сауда субъектiсi әлеуметтiк маңызы бар азық-түлiк тауарларына бөлшек сауда бағаларын осы деңгейге дейін айқындауға құқылы;</w:t>
      </w:r>
    </w:p>
    <w:bookmarkEnd w:id="902"/>
    <w:bookmarkStart w:name="z1005" w:id="903"/>
    <w:p>
      <w:pPr>
        <w:spacing w:after="0"/>
        <w:ind w:left="0"/>
        <w:jc w:val="both"/>
      </w:pPr>
      <w:r>
        <w:rPr>
          <w:rFonts w:ascii="Times New Roman"/>
          <w:b w:val="false"/>
          <w:i w:val="false"/>
          <w:color w:val="000000"/>
          <w:sz w:val="28"/>
        </w:rPr>
        <w:t>
      6) әлеуметтік маңызы бар азық-түлік тауарларына жол берілетін шекті бөлшек сауда бағалары – әлеуметтiк маңызы бар азық-түлiк тауарларына бөлшек сауда бағаларының шектi мәндерiн асырған жағдайда, жергілікті атқарушы органдар белгілейтін бөлшек сауда бағаларының деңгейі;</w:t>
      </w:r>
    </w:p>
    <w:bookmarkEnd w:id="903"/>
    <w:bookmarkStart w:name="z1006" w:id="904"/>
    <w:p>
      <w:pPr>
        <w:spacing w:after="0"/>
        <w:ind w:left="0"/>
        <w:jc w:val="both"/>
      </w:pPr>
      <w:r>
        <w:rPr>
          <w:rFonts w:ascii="Times New Roman"/>
          <w:b w:val="false"/>
          <w:i w:val="false"/>
          <w:color w:val="000000"/>
          <w:sz w:val="28"/>
        </w:rPr>
        <w:t>
      7) бақылау (сәйкестендіру) белгісі – қолдан жасаудан қорғау элементтері (құралдары) бар, сәйкестендіру құралын қамтитын және тауарларды таңбалауға арналған қатаң есептілік бланкісі (құжат) (қорғалған полиграфиялық өнім);</w:t>
      </w:r>
    </w:p>
    <w:bookmarkEnd w:id="904"/>
    <w:bookmarkStart w:name="z1007" w:id="905"/>
    <w:p>
      <w:pPr>
        <w:spacing w:after="0"/>
        <w:ind w:left="0"/>
        <w:jc w:val="both"/>
      </w:pPr>
      <w:r>
        <w:rPr>
          <w:rFonts w:ascii="Times New Roman"/>
          <w:b w:val="false"/>
          <w:i w:val="false"/>
          <w:color w:val="000000"/>
          <w:sz w:val="28"/>
        </w:rPr>
        <w:t>
      8)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905"/>
    <w:bookmarkStart w:name="z1008" w:id="906"/>
    <w:p>
      <w:pPr>
        <w:spacing w:after="0"/>
        <w:ind w:left="0"/>
        <w:jc w:val="both"/>
      </w:pPr>
      <w:r>
        <w:rPr>
          <w:rFonts w:ascii="Times New Roman"/>
          <w:b w:val="false"/>
          <w:i w:val="false"/>
          <w:color w:val="000000"/>
          <w:sz w:val="28"/>
        </w:rPr>
        <w:t>
      9) жаппай сату – тиiсiнше сападағы тауарларды төмендетілген бағалармен өткізу;</w:t>
      </w:r>
    </w:p>
    <w:bookmarkEnd w:id="906"/>
    <w:bookmarkStart w:name="z1009" w:id="907"/>
    <w:p>
      <w:pPr>
        <w:spacing w:after="0"/>
        <w:ind w:left="0"/>
        <w:jc w:val="both"/>
      </w:pPr>
      <w:r>
        <w:rPr>
          <w:rFonts w:ascii="Times New Roman"/>
          <w:b w:val="false"/>
          <w:i w:val="false"/>
          <w:color w:val="000000"/>
          <w:sz w:val="28"/>
        </w:rPr>
        <w:t>
      10) кедендік әкелу бажы – тауарларды Еуразиялық экономикалық одақтың кедендік аумағына әкелу кезінде кеден органдары алатын міндетті төлем;</w:t>
      </w:r>
    </w:p>
    <w:bookmarkEnd w:id="907"/>
    <w:bookmarkStart w:name="z1010" w:id="908"/>
    <w:p>
      <w:pPr>
        <w:spacing w:after="0"/>
        <w:ind w:left="0"/>
        <w:jc w:val="both"/>
      </w:pPr>
      <w:r>
        <w:rPr>
          <w:rFonts w:ascii="Times New Roman"/>
          <w:b w:val="false"/>
          <w:i w:val="false"/>
          <w:color w:val="000000"/>
          <w:sz w:val="28"/>
        </w:rPr>
        <w:t>
      11) кедендік әкету бажы – тауарлардың экспорты кезінде алынатын міндетті төлем;</w:t>
      </w:r>
    </w:p>
    <w:bookmarkEnd w:id="908"/>
    <w:bookmarkStart w:name="z1011" w:id="909"/>
    <w:p>
      <w:pPr>
        <w:spacing w:after="0"/>
        <w:ind w:left="0"/>
        <w:jc w:val="both"/>
      </w:pPr>
      <w:r>
        <w:rPr>
          <w:rFonts w:ascii="Times New Roman"/>
          <w:b w:val="false"/>
          <w:i w:val="false"/>
          <w:color w:val="000000"/>
          <w:sz w:val="28"/>
        </w:rPr>
        <w:t>
      12) кедендік баждардың квотадан тыс мөлшерлемесі – кедендік әкелу немесе әкету бажының белгіленген тарифтік квотадан артық әкелінетін немесе әкетілетін тауарларға белгіленетін мөлшері (шамасы);</w:t>
      </w:r>
    </w:p>
    <w:bookmarkEnd w:id="909"/>
    <w:bookmarkStart w:name="z1012" w:id="910"/>
    <w:p>
      <w:pPr>
        <w:spacing w:after="0"/>
        <w:ind w:left="0"/>
        <w:jc w:val="both"/>
      </w:pPr>
      <w:r>
        <w:rPr>
          <w:rFonts w:ascii="Times New Roman"/>
          <w:b w:val="false"/>
          <w:i w:val="false"/>
          <w:color w:val="000000"/>
          <w:sz w:val="28"/>
        </w:rPr>
        <w:t>
      13) кедендік баждардың квотаішілік мөлшерлемесі – кедендік әкелу немесе әкету бажының белгіленген тарифтік квота шегінде әкелінетін немесе әкетілетін тауарларға белгіленетін мөлшерi (шамасы);</w:t>
      </w:r>
    </w:p>
    <w:bookmarkEnd w:id="910"/>
    <w:bookmarkStart w:name="z1013" w:id="911"/>
    <w:p>
      <w:pPr>
        <w:spacing w:after="0"/>
        <w:ind w:left="0"/>
        <w:jc w:val="both"/>
      </w:pPr>
      <w:r>
        <w:rPr>
          <w:rFonts w:ascii="Times New Roman"/>
          <w:b w:val="false"/>
          <w:i w:val="false"/>
          <w:color w:val="000000"/>
          <w:sz w:val="28"/>
        </w:rPr>
        <w:t>
      14)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bookmarkEnd w:id="911"/>
    <w:bookmarkStart w:name="z1014" w:id="912"/>
    <w:p>
      <w:pPr>
        <w:spacing w:after="0"/>
        <w:ind w:left="0"/>
        <w:jc w:val="both"/>
      </w:pPr>
      <w:r>
        <w:rPr>
          <w:rFonts w:ascii="Times New Roman"/>
          <w:b w:val="false"/>
          <w:i w:val="false"/>
          <w:color w:val="000000"/>
          <w:sz w:val="28"/>
        </w:rPr>
        <w:t>
      15) қоғамдық тамақтандыру – тамақ өнiмдерiн өндiруге, қайта өңдеуге, өткiзуге және тұтынуды ұйымдастыруға байланысты кәсiпкерлiк қызмет;</w:t>
      </w:r>
    </w:p>
    <w:bookmarkEnd w:id="912"/>
    <w:bookmarkStart w:name="z1015" w:id="913"/>
    <w:p>
      <w:pPr>
        <w:spacing w:after="0"/>
        <w:ind w:left="0"/>
        <w:jc w:val="both"/>
      </w:pPr>
      <w:r>
        <w:rPr>
          <w:rFonts w:ascii="Times New Roman"/>
          <w:b w:val="false"/>
          <w:i w:val="false"/>
          <w:color w:val="000000"/>
          <w:sz w:val="28"/>
        </w:rPr>
        <w:t>
      16) мамандандырылған электрондық сауда алаңы – экономикалық қызметтің бір сыныптағы тауарлары, бір түрдегі жұмыстары мен көрсетілетін қызметтері өткізілетін электрондық сауда алаңы;</w:t>
      </w:r>
    </w:p>
    <w:bookmarkEnd w:id="913"/>
    <w:bookmarkStart w:name="z1016" w:id="914"/>
    <w:p>
      <w:pPr>
        <w:spacing w:after="0"/>
        <w:ind w:left="0"/>
        <w:jc w:val="both"/>
      </w:pPr>
      <w:r>
        <w:rPr>
          <w:rFonts w:ascii="Times New Roman"/>
          <w:b w:val="false"/>
          <w:i w:val="false"/>
          <w:color w:val="000000"/>
          <w:sz w:val="28"/>
        </w:rPr>
        <w:t>
      17) материалдық жеткізгіш – қолдан жасаудан қорғау элементтерін (құралдарын) қамтитын немесе қамтымайтын және сәйкестендіру құралдарын басып беруге, сақтауға және беруге арналған, кез келген материалдан жасалған бақылау (сәйкестендіру) белгісі немесе объектісі;</w:t>
      </w:r>
    </w:p>
    <w:bookmarkEnd w:id="914"/>
    <w:bookmarkStart w:name="z1017" w:id="915"/>
    <w:p>
      <w:pPr>
        <w:spacing w:after="0"/>
        <w:ind w:left="0"/>
        <w:jc w:val="both"/>
      </w:pPr>
      <w:r>
        <w:rPr>
          <w:rFonts w:ascii="Times New Roman"/>
          <w:b w:val="false"/>
          <w:i w:val="false"/>
          <w:color w:val="000000"/>
          <w:sz w:val="28"/>
        </w:rPr>
        <w:t>
      18) өтемақы шарасы – осы шараны енгізуге өтініш берген Еуразиялық экономикалық одаққа мүше мемлекеттің экономикасы саласына Еуразиялық экономикалық одаққа мүше субсидиялаушы мемлекеттің өзіндік ерекшелікті субсидиясының теріс әсерін бейтараптандыру жөніндегі шара;</w:t>
      </w:r>
    </w:p>
    <w:bookmarkEnd w:id="915"/>
    <w:bookmarkStart w:name="z1018" w:id="916"/>
    <w:p>
      <w:pPr>
        <w:spacing w:after="0"/>
        <w:ind w:left="0"/>
        <w:jc w:val="both"/>
      </w:pPr>
      <w:r>
        <w:rPr>
          <w:rFonts w:ascii="Times New Roman"/>
          <w:b w:val="false"/>
          <w:i w:val="false"/>
          <w:color w:val="000000"/>
          <w:sz w:val="28"/>
        </w:rPr>
        <w:t>
      19) рұқсат – автоматты түрде лизенциялау (байқау) белгіленген тауар нысанасы болып табылатын сыртқы сауда шартының (келісімшартының) негізінде сыртқы сауда қызметіне қатысушыға берілетін арнайы құжат;</w:t>
      </w:r>
    </w:p>
    <w:bookmarkEnd w:id="916"/>
    <w:bookmarkStart w:name="z1019" w:id="917"/>
    <w:p>
      <w:pPr>
        <w:spacing w:after="0"/>
        <w:ind w:left="0"/>
        <w:jc w:val="both"/>
      </w:pPr>
      <w:r>
        <w:rPr>
          <w:rFonts w:ascii="Times New Roman"/>
          <w:b w:val="false"/>
          <w:i w:val="false"/>
          <w:color w:val="000000"/>
          <w:sz w:val="28"/>
        </w:rPr>
        <w:t>
      20) рұқсат беру тәртібі – тауарлардың әкелінуін және (немесе) әкетілуін рұқсат беру құжаттарын (лицензия, мемлекеттік бақылау актісі, қорытынды, нотификация) беру арқылы реттеу шарасы;</w:t>
      </w:r>
    </w:p>
    <w:bookmarkEnd w:id="917"/>
    <w:bookmarkStart w:name="z1020" w:id="918"/>
    <w:p>
      <w:pPr>
        <w:spacing w:after="0"/>
        <w:ind w:left="0"/>
        <w:jc w:val="both"/>
      </w:pPr>
      <w:r>
        <w:rPr>
          <w:rFonts w:ascii="Times New Roman"/>
          <w:b w:val="false"/>
          <w:i w:val="false"/>
          <w:color w:val="000000"/>
          <w:sz w:val="28"/>
        </w:rPr>
        <w:t>
      21) сан жағынан шектеулер – тауарларлардың сыртқы саудасын саны жағынан шектеу жөніндегі, квоталарды белгілеу арқылы енгізілетін шаралар;</w:t>
      </w:r>
    </w:p>
    <w:bookmarkEnd w:id="918"/>
    <w:bookmarkStart w:name="z1021" w:id="919"/>
    <w:p>
      <w:pPr>
        <w:spacing w:after="0"/>
        <w:ind w:left="0"/>
        <w:jc w:val="both"/>
      </w:pPr>
      <w:r>
        <w:rPr>
          <w:rFonts w:ascii="Times New Roman"/>
          <w:b w:val="false"/>
          <w:i w:val="false"/>
          <w:color w:val="000000"/>
          <w:sz w:val="28"/>
        </w:rPr>
        <w:t>
      22) сауда алаңы – сауда объектiсiнiң тауарларды сату кезiнде тауарларды қоюға, көрсетуге, сатып алушыларға қызмет көрсетуге және сатып алушылармен ақшалай есеп айырсу жүргізуге, сатып алушылардың өтуiне арналған, арнайы жабдық қойылған алаңы;</w:t>
      </w:r>
    </w:p>
    <w:bookmarkEnd w:id="919"/>
    <w:bookmarkStart w:name="z1022" w:id="920"/>
    <w:p>
      <w:pPr>
        <w:spacing w:after="0"/>
        <w:ind w:left="0"/>
        <w:jc w:val="both"/>
      </w:pPr>
      <w:r>
        <w:rPr>
          <w:rFonts w:ascii="Times New Roman"/>
          <w:b w:val="false"/>
          <w:i w:val="false"/>
          <w:color w:val="000000"/>
          <w:sz w:val="28"/>
        </w:rPr>
        <w:t>
      23) сауда базары – сауда қызметіне арналған, аумақта шаруашылық қызмет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оқшауланған мүліктік кешен;</w:t>
      </w:r>
    </w:p>
    <w:bookmarkEnd w:id="920"/>
    <w:bookmarkStart w:name="z1023" w:id="921"/>
    <w:p>
      <w:pPr>
        <w:spacing w:after="0"/>
        <w:ind w:left="0"/>
        <w:jc w:val="both"/>
      </w:pPr>
      <w:r>
        <w:rPr>
          <w:rFonts w:ascii="Times New Roman"/>
          <w:b w:val="false"/>
          <w:i w:val="false"/>
          <w:color w:val="000000"/>
          <w:sz w:val="28"/>
        </w:rPr>
        <w:t>
      24) сауда желiсi – сауда базарларын қоспағанда, ортақ басқару аясындағы және бiрыңғай коммерциялық белгiленім мен өзге де дараландыру құралдарының аясында пайдаланылатын, екi және одан да көп сауда объектiсiнiң жиынтығы;</w:t>
      </w:r>
    </w:p>
    <w:bookmarkEnd w:id="921"/>
    <w:bookmarkStart w:name="z1024" w:id="922"/>
    <w:p>
      <w:pPr>
        <w:spacing w:after="0"/>
        <w:ind w:left="0"/>
        <w:jc w:val="both"/>
      </w:pPr>
      <w:r>
        <w:rPr>
          <w:rFonts w:ascii="Times New Roman"/>
          <w:b w:val="false"/>
          <w:i w:val="false"/>
          <w:color w:val="000000"/>
          <w:sz w:val="28"/>
        </w:rPr>
        <w:t>
      25) сауда қызметі – ішкі және сыртқы сауданы қамтитын қызмет;</w:t>
      </w:r>
    </w:p>
    <w:bookmarkEnd w:id="922"/>
    <w:bookmarkStart w:name="z1025" w:id="923"/>
    <w:p>
      <w:pPr>
        <w:spacing w:after="0"/>
        <w:ind w:left="0"/>
        <w:jc w:val="both"/>
      </w:pPr>
      <w:r>
        <w:rPr>
          <w:rFonts w:ascii="Times New Roman"/>
          <w:b w:val="false"/>
          <w:i w:val="false"/>
          <w:color w:val="000000"/>
          <w:sz w:val="28"/>
        </w:rPr>
        <w:t>
      26) сауда қызметiн реттеу саласындағы уәкiлеттi орган (бұдан әрi – уәкiлеттi орган) – сауда саясатын қалыптастыратын және сауда қызметі саласында басшылықты, сондай-ақ салааралық үйлестiрудi жүзеге асыратын орталық атқарушы орган;</w:t>
      </w:r>
    </w:p>
    <w:bookmarkEnd w:id="923"/>
    <w:bookmarkStart w:name="z1026" w:id="924"/>
    <w:p>
      <w:pPr>
        <w:spacing w:after="0"/>
        <w:ind w:left="0"/>
        <w:jc w:val="both"/>
      </w:pPr>
      <w:r>
        <w:rPr>
          <w:rFonts w:ascii="Times New Roman"/>
          <w:b w:val="false"/>
          <w:i w:val="false"/>
          <w:color w:val="000000"/>
          <w:sz w:val="28"/>
        </w:rPr>
        <w:t>
      27) сауда объектiсi – тауарларды сату кезiнде тауарларды қоюға, көрсетуге, сатып алушыларға қызмет көрсетуге және сатып алушылармен ақшалай есеп айырысу жүргізуге арналған және сол үшін пайдаланылатын жабдықпен арнайы жарақтандырылған ғимарат немесе ғимараттың бiр бөлiгi, құрылысжай немесе құрылысжайдың бiр бөлiгi, сауда базары, автоматтандырылған құрылғы немесе көлiк құралы;</w:t>
      </w:r>
    </w:p>
    <w:bookmarkEnd w:id="924"/>
    <w:bookmarkStart w:name="z1027" w:id="925"/>
    <w:p>
      <w:pPr>
        <w:spacing w:after="0"/>
        <w:ind w:left="0"/>
        <w:jc w:val="both"/>
      </w:pPr>
      <w:r>
        <w:rPr>
          <w:rFonts w:ascii="Times New Roman"/>
          <w:b w:val="false"/>
          <w:i w:val="false"/>
          <w:color w:val="000000"/>
          <w:sz w:val="28"/>
        </w:rPr>
        <w:t>
      28) сауда орны – тауарларды сату кезінде тауарларды қоюға, көрсетуге, сатып алушыларға қызмет көрсетуге және сатып алушылармен ақшалай есеп айырсу жүргізуге арналған және сол үшін пайдаланылатын жабдықпен жарақтандырылған орын;</w:t>
      </w:r>
    </w:p>
    <w:bookmarkEnd w:id="925"/>
    <w:bookmarkStart w:name="z1028" w:id="926"/>
    <w:p>
      <w:pPr>
        <w:spacing w:after="0"/>
        <w:ind w:left="0"/>
        <w:jc w:val="both"/>
      </w:pPr>
      <w:r>
        <w:rPr>
          <w:rFonts w:ascii="Times New Roman"/>
          <w:b w:val="false"/>
          <w:i w:val="false"/>
          <w:color w:val="000000"/>
          <w:sz w:val="28"/>
        </w:rPr>
        <w:t>
      29) сауда саясаты – осы Заңда белгiленген мақсаттар мен қағидаттарды iске асыру үшiн мемлекеттiк органдар жүргiзетiн ұйымдастырушылық, құқықтық, экономикалық, бақылау шаралары мен өзге де шаралардың жиынтығы;</w:t>
      </w:r>
    </w:p>
    <w:bookmarkEnd w:id="926"/>
    <w:bookmarkStart w:name="z1029" w:id="927"/>
    <w:p>
      <w:pPr>
        <w:spacing w:after="0"/>
        <w:ind w:left="0"/>
        <w:jc w:val="both"/>
      </w:pPr>
      <w:r>
        <w:rPr>
          <w:rFonts w:ascii="Times New Roman"/>
          <w:b w:val="false"/>
          <w:i w:val="false"/>
          <w:color w:val="000000"/>
          <w:sz w:val="28"/>
        </w:rPr>
        <w:t>
      30) сауда шаралары – арнайы қорғау, демпингке қарсы, өтемақы шаралары;</w:t>
      </w:r>
    </w:p>
    <w:bookmarkEnd w:id="927"/>
    <w:bookmarkStart w:name="z1030" w:id="928"/>
    <w:p>
      <w:pPr>
        <w:spacing w:after="0"/>
        <w:ind w:left="0"/>
        <w:jc w:val="both"/>
      </w:pPr>
      <w:r>
        <w:rPr>
          <w:rFonts w:ascii="Times New Roman"/>
          <w:b w:val="false"/>
          <w:i w:val="false"/>
          <w:color w:val="000000"/>
          <w:sz w:val="28"/>
        </w:rPr>
        <w:t>
      31) сәйкестендіру құралы – штрих код түрінде ұсынылған немесе радиожиілік белгісіне жазылған немесе автоматты түрде сәйкестендірудің өзге құралы (технологиясы) пайдаланыла отырып ұсынылған, машинамен оқылатын нысандағы символдардың бірегей тізбегі;</w:t>
      </w:r>
    </w:p>
    <w:bookmarkEnd w:id="928"/>
    <w:bookmarkStart w:name="z1031" w:id="929"/>
    <w:p>
      <w:pPr>
        <w:spacing w:after="0"/>
        <w:ind w:left="0"/>
        <w:jc w:val="both"/>
      </w:pPr>
      <w:r>
        <w:rPr>
          <w:rFonts w:ascii="Times New Roman"/>
          <w:b w:val="false"/>
          <w:i w:val="false"/>
          <w:color w:val="000000"/>
          <w:sz w:val="28"/>
        </w:rPr>
        <w:t>
      32) стационарлық емес сауда объектісі – инженерлік-техникалық қамтамасыз ету желілеріне қосылуының (технологиялық жалғануының) болуына немесе болмауына қарамастан, жермен берік байланыспаған, уақытша құрылысжай немесе уақытша конструкция, оның ішінде автоматтандырылған құрылғы немесе көлiк құралы;</w:t>
      </w:r>
    </w:p>
    <w:bookmarkEnd w:id="929"/>
    <w:bookmarkStart w:name="z1032" w:id="930"/>
    <w:p>
      <w:pPr>
        <w:spacing w:after="0"/>
        <w:ind w:left="0"/>
        <w:jc w:val="both"/>
      </w:pPr>
      <w:r>
        <w:rPr>
          <w:rFonts w:ascii="Times New Roman"/>
          <w:b w:val="false"/>
          <w:i w:val="false"/>
          <w:color w:val="000000"/>
          <w:sz w:val="28"/>
        </w:rPr>
        <w:t>
      33) 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p>
    <w:bookmarkEnd w:id="930"/>
    <w:bookmarkStart w:name="z1033" w:id="931"/>
    <w:p>
      <w:pPr>
        <w:spacing w:after="0"/>
        <w:ind w:left="0"/>
        <w:jc w:val="both"/>
      </w:pPr>
      <w:r>
        <w:rPr>
          <w:rFonts w:ascii="Times New Roman"/>
          <w:b w:val="false"/>
          <w:i w:val="false"/>
          <w:color w:val="000000"/>
          <w:sz w:val="28"/>
        </w:rPr>
        <w:t>
      34) сыртқы сауда (бұдан әрi – сыртқы сауда қызметi) – сыртқы сауда қызметіне қатысушылардың тауарларды Қазақстан Республикасынан әкетуге және (немесе) Қазақстан Республикасына әкелуге байланысты қызметі;</w:t>
      </w:r>
    </w:p>
    <w:bookmarkEnd w:id="931"/>
    <w:bookmarkStart w:name="z1034" w:id="932"/>
    <w:p>
      <w:pPr>
        <w:spacing w:after="0"/>
        <w:ind w:left="0"/>
        <w:jc w:val="both"/>
      </w:pPr>
      <w:r>
        <w:rPr>
          <w:rFonts w:ascii="Times New Roman"/>
          <w:b w:val="false"/>
          <w:i w:val="false"/>
          <w:color w:val="000000"/>
          <w:sz w:val="28"/>
        </w:rPr>
        <w:t>
      35) сыртқы сауда қызметіне қатысушылар – сыртқы сауда қызметін жүзеге асыратын, оның ішінде Қазақстан Республикасының заңнамасына сәйкес дара кәсіпкерлер ретінде тіркелген жеке тұлғалар және Қазақстан Республикасының заңнамасына сәйкес құрылған заңды тұлғалар, сондай-ақ заңды тұлғалар болып табылмайтын ұйымдар;</w:t>
      </w:r>
    </w:p>
    <w:bookmarkEnd w:id="932"/>
    <w:bookmarkStart w:name="z1035" w:id="933"/>
    <w:p>
      <w:pPr>
        <w:spacing w:after="0"/>
        <w:ind w:left="0"/>
        <w:jc w:val="both"/>
      </w:pPr>
      <w:r>
        <w:rPr>
          <w:rFonts w:ascii="Times New Roman"/>
          <w:b w:val="false"/>
          <w:i w:val="false"/>
          <w:color w:val="000000"/>
          <w:sz w:val="28"/>
        </w:rPr>
        <w:t>
      36) таңбаланған тауарлар – белгіленген талаптар сақтала отырып сәйкестендіру құралдары басылған және тауарларды таңбалау ақпараттық жүйесінің ұлттық құрамдасында өздері туралы анық мәліметтер (оның ішінде өздеріне басылған сәйкестендіру құралдары және (немесе) сәйкестендіру құралдарын қамтитын материалдық жеткізгіштер туралы мәліметтер) қамтылған тауарлар;</w:t>
      </w:r>
    </w:p>
    <w:bookmarkEnd w:id="933"/>
    <w:bookmarkStart w:name="z1036" w:id="934"/>
    <w:p>
      <w:pPr>
        <w:spacing w:after="0"/>
        <w:ind w:left="0"/>
        <w:jc w:val="both"/>
      </w:pPr>
      <w:r>
        <w:rPr>
          <w:rFonts w:ascii="Times New Roman"/>
          <w:b w:val="false"/>
          <w:i w:val="false"/>
          <w:color w:val="000000"/>
          <w:sz w:val="28"/>
        </w:rPr>
        <w:t>
      37) тарифтік жеңілдік – кедендік әкелу немесе кедендік әкету бажын төлеуден босату не оны төмендету;</w:t>
      </w:r>
    </w:p>
    <w:bookmarkEnd w:id="934"/>
    <w:bookmarkStart w:name="z1037" w:id="935"/>
    <w:p>
      <w:pPr>
        <w:spacing w:after="0"/>
        <w:ind w:left="0"/>
        <w:jc w:val="both"/>
      </w:pPr>
      <w:r>
        <w:rPr>
          <w:rFonts w:ascii="Times New Roman"/>
          <w:b w:val="false"/>
          <w:i w:val="false"/>
          <w:color w:val="000000"/>
          <w:sz w:val="28"/>
        </w:rPr>
        <w:t>
      38) тарифтiк квота – тауардың белгiлi бiр санын (заттай немесе құндық мәнде) әкелу немесе әкету кезiнде белгiлi бiр кезең iшiнде кедендiк әкелу немесе әкету бажының қолданыстағы мөлшерлемесiмен салыстырғанда кедендiк әкелу немесе әкету бажының неғұрлым төмен мөлшерлемесiн қолдануды көздейтiн, жекелеген тауар түрлерiн Қазақстан Республикасының аумағына әкелудi немесе Қазақстан Республикасының аумағынан әкетуді реттеу шарасы;</w:t>
      </w:r>
    </w:p>
    <w:bookmarkEnd w:id="935"/>
    <w:bookmarkStart w:name="z1038" w:id="936"/>
    <w:p>
      <w:pPr>
        <w:spacing w:after="0"/>
        <w:ind w:left="0"/>
        <w:jc w:val="both"/>
      </w:pPr>
      <w:r>
        <w:rPr>
          <w:rFonts w:ascii="Times New Roman"/>
          <w:b w:val="false"/>
          <w:i w:val="false"/>
          <w:color w:val="000000"/>
          <w:sz w:val="28"/>
        </w:rPr>
        <w:t>
      39) тарифтік преференция – Қазақстан Республикасынан шығатын және Қазақстан Республикасы еркін сауда аймағы туралы келісімдер жасасқан елдерге әкетілетін тауарларға, осындай келісімдердің ережелеріне сәйкес көрсетілген елдерден шығатын және Қазақстан Республикасына әкелінетін тауарларға және Еуразиялық экономикалық одақтың бірыңғай тарифтік преференциялары жүйесін пайдаланушылардан – дамушы елдерден немесе неғұрлым төмен дамыған елдерден шығатын тауарларға қатысты кедендік баж мөлшерін азайту;</w:t>
      </w:r>
    </w:p>
    <w:bookmarkEnd w:id="936"/>
    <w:bookmarkStart w:name="z1039" w:id="937"/>
    <w:p>
      <w:pPr>
        <w:spacing w:after="0"/>
        <w:ind w:left="0"/>
        <w:jc w:val="both"/>
      </w:pPr>
      <w:r>
        <w:rPr>
          <w:rFonts w:ascii="Times New Roman"/>
          <w:b w:val="false"/>
          <w:i w:val="false"/>
          <w:color w:val="000000"/>
          <w:sz w:val="28"/>
        </w:rPr>
        <w:t>
      40) тауар – сатуға немесе айырбастауға арналған, айналымнан алынбаған кез келген еңбек өнiмi;</w:t>
      </w:r>
    </w:p>
    <w:bookmarkEnd w:id="937"/>
    <w:bookmarkStart w:name="z1040" w:id="938"/>
    <w:p>
      <w:pPr>
        <w:spacing w:after="0"/>
        <w:ind w:left="0"/>
        <w:jc w:val="both"/>
      </w:pPr>
      <w:r>
        <w:rPr>
          <w:rFonts w:ascii="Times New Roman"/>
          <w:b w:val="false"/>
          <w:i w:val="false"/>
          <w:color w:val="000000"/>
          <w:sz w:val="28"/>
        </w:rPr>
        <w:t>
      41) Тауарларды таңбалау мен олардың қадағалануының бірыңғай операторы – Ұлттық тауарлар каталогын әзірлеуді, жүргізу мен жаңалауды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Үкіметі айқындаған өзге де функцияларды жүзеге асыратын, Қазақстан Республикасының заңнамасына сәйкес құрылған заңды тұлға;</w:t>
      </w:r>
    </w:p>
    <w:bookmarkEnd w:id="938"/>
    <w:bookmarkStart w:name="z1041" w:id="939"/>
    <w:p>
      <w:pPr>
        <w:spacing w:after="0"/>
        <w:ind w:left="0"/>
        <w:jc w:val="both"/>
      </w:pPr>
      <w:r>
        <w:rPr>
          <w:rFonts w:ascii="Times New Roman"/>
          <w:b w:val="false"/>
          <w:i w:val="false"/>
          <w:color w:val="000000"/>
          <w:sz w:val="28"/>
        </w:rPr>
        <w:t>
      42) тауарларды таңбалау мен олардың қадағалануы саласындағы салалық уәкілетті мемлекеттік органдар – өздері реттейтін салаларда тауарларды таңбалау мен олардың қадағалануын жүргізуді жүзеге асыратын мемлекеттік органдар;</w:t>
      </w:r>
    </w:p>
    <w:bookmarkEnd w:id="939"/>
    <w:bookmarkStart w:name="z1042" w:id="940"/>
    <w:p>
      <w:pPr>
        <w:spacing w:after="0"/>
        <w:ind w:left="0"/>
        <w:jc w:val="both"/>
      </w:pPr>
      <w:r>
        <w:rPr>
          <w:rFonts w:ascii="Times New Roman"/>
          <w:b w:val="false"/>
          <w:i w:val="false"/>
          <w:color w:val="000000"/>
          <w:sz w:val="28"/>
        </w:rPr>
        <w:t>
      43) тауарларды таңбалау мен олардың қадағалануы саласындағы үйлестіруші орган – тауарларды таңбалау мен олардың қадағалануы мәселелері бойынша басшылықты және салааралық үйлестіруді жүзеге асыратын орталық атқарушы орган;</w:t>
      </w:r>
    </w:p>
    <w:bookmarkEnd w:id="940"/>
    <w:bookmarkStart w:name="z1043" w:id="941"/>
    <w:p>
      <w:pPr>
        <w:spacing w:after="0"/>
        <w:ind w:left="0"/>
        <w:jc w:val="both"/>
      </w:pPr>
      <w:r>
        <w:rPr>
          <w:rFonts w:ascii="Times New Roman"/>
          <w:b w:val="false"/>
          <w:i w:val="false"/>
          <w:color w:val="000000"/>
          <w:sz w:val="28"/>
        </w:rPr>
        <w:t>
      44) тауарлар сыныбы – ұқсас функционалдық мақсаты бар тауарлар жиынтығы;</w:t>
      </w:r>
    </w:p>
    <w:bookmarkEnd w:id="941"/>
    <w:bookmarkStart w:name="z1044" w:id="942"/>
    <w:p>
      <w:pPr>
        <w:spacing w:after="0"/>
        <w:ind w:left="0"/>
        <w:jc w:val="both"/>
      </w:pPr>
      <w:r>
        <w:rPr>
          <w:rFonts w:ascii="Times New Roman"/>
          <w:b w:val="false"/>
          <w:i w:val="false"/>
          <w:color w:val="000000"/>
          <w:sz w:val="28"/>
        </w:rPr>
        <w:t xml:space="preserve">
      45) Ұлттық тауарлар каталогы – Тауарларды таңбалау мен олардың қадағалануының бірыңғай операторы әзірлеген, өнімнің бірыңғай номенклатурасын қамтитын және Қазақстан Республикасында тауарларды таңбалау мен олардың қадағалануы процестерін жүзеге асыру кезінде тауарлар анықтамалығы ретінде пайдаланылуға міндетті, тауарлардың сипаттамаларын, сыртқы экономикалық қызметтің тауар номенклатурасының кодтарын және өзге де мәндерді қамтитын ақпараттық ресурс; </w:t>
      </w:r>
    </w:p>
    <w:bookmarkEnd w:id="942"/>
    <w:bookmarkStart w:name="z1045" w:id="943"/>
    <w:p>
      <w:pPr>
        <w:spacing w:after="0"/>
        <w:ind w:left="0"/>
        <w:jc w:val="both"/>
      </w:pPr>
      <w:r>
        <w:rPr>
          <w:rFonts w:ascii="Times New Roman"/>
          <w:b w:val="false"/>
          <w:i w:val="false"/>
          <w:color w:val="000000"/>
          <w:sz w:val="28"/>
        </w:rPr>
        <w:t>
      46) үшінші тарап – Еуразиялық экономикалық одақтың мүшесі болып табылмайтын шет мемлекет, шет мемлекеттер одағы;</w:t>
      </w:r>
    </w:p>
    <w:bookmarkEnd w:id="943"/>
    <w:bookmarkStart w:name="z1046" w:id="944"/>
    <w:p>
      <w:pPr>
        <w:spacing w:after="0"/>
        <w:ind w:left="0"/>
        <w:jc w:val="both"/>
      </w:pPr>
      <w:r>
        <w:rPr>
          <w:rFonts w:ascii="Times New Roman"/>
          <w:b w:val="false"/>
          <w:i w:val="false"/>
          <w:color w:val="000000"/>
          <w:sz w:val="28"/>
        </w:rPr>
        <w:t>
      47) фулфилмент орталығы – электрондық сауда саласында сатып алушы тауарға тапсырысты ресімдеген кезден бастап және осы тапсырыс сатып алушыға жеткізілген кезге дейінгі бүкіл операциялар кешенін орындайтын, оның ішінде: тауарларды қоймада сақтау, тапсырыстарды қабылдау және өңдеу, тапсырыстарды жасақтау және қаптау, сатып алушылардан төлемдер алу, тапсырыстарды жеткізу, тапсырыстардың кері қайтарылуын қабылдау сияқты функцияларды орындайтын логистикалық орталық;</w:t>
      </w:r>
    </w:p>
    <w:bookmarkEnd w:id="944"/>
    <w:bookmarkStart w:name="z1047" w:id="945"/>
    <w:p>
      <w:pPr>
        <w:spacing w:after="0"/>
        <w:ind w:left="0"/>
        <w:jc w:val="both"/>
      </w:pPr>
      <w:r>
        <w:rPr>
          <w:rFonts w:ascii="Times New Roman"/>
          <w:b w:val="false"/>
          <w:i w:val="false"/>
          <w:color w:val="000000"/>
          <w:sz w:val="28"/>
        </w:rPr>
        <w:t>
      48) халықаралық мамандандырылған көрме – бір мезгілде мынадай шарттарға сәйкес келетін:</w:t>
      </w:r>
    </w:p>
    <w:bookmarkEnd w:id="945"/>
    <w:bookmarkStart w:name="z1048" w:id="946"/>
    <w:p>
      <w:pPr>
        <w:spacing w:after="0"/>
        <w:ind w:left="0"/>
        <w:jc w:val="both"/>
      </w:pPr>
      <w:r>
        <w:rPr>
          <w:rFonts w:ascii="Times New Roman"/>
          <w:b w:val="false"/>
          <w:i w:val="false"/>
          <w:color w:val="000000"/>
          <w:sz w:val="28"/>
        </w:rPr>
        <w:t>
      ресми болып табылатын немесе халықаралық шарттарға сәйкес халықаралық үкіметаралық ұйым ресми таныған;</w:t>
      </w:r>
    </w:p>
    <w:bookmarkEnd w:id="946"/>
    <w:bookmarkStart w:name="z1049" w:id="947"/>
    <w:p>
      <w:pPr>
        <w:spacing w:after="0"/>
        <w:ind w:left="0"/>
        <w:jc w:val="both"/>
      </w:pPr>
      <w:r>
        <w:rPr>
          <w:rFonts w:ascii="Times New Roman"/>
          <w:b w:val="false"/>
          <w:i w:val="false"/>
          <w:color w:val="000000"/>
          <w:sz w:val="28"/>
        </w:rPr>
        <w:t>
      екі және одан көп мемлекет көрмеге қатысушы болып табылатын;</w:t>
      </w:r>
    </w:p>
    <w:bookmarkEnd w:id="947"/>
    <w:bookmarkStart w:name="z1050" w:id="948"/>
    <w:p>
      <w:pPr>
        <w:spacing w:after="0"/>
        <w:ind w:left="0"/>
        <w:jc w:val="both"/>
      </w:pPr>
      <w:r>
        <w:rPr>
          <w:rFonts w:ascii="Times New Roman"/>
          <w:b w:val="false"/>
          <w:i w:val="false"/>
          <w:color w:val="000000"/>
          <w:sz w:val="28"/>
        </w:rPr>
        <w:t>
      көрменің ұзақтығы кемінде алты аптаны құрайтын және алты айдан аспайтын;</w:t>
      </w:r>
    </w:p>
    <w:bookmarkEnd w:id="948"/>
    <w:bookmarkStart w:name="z1051" w:id="949"/>
    <w:p>
      <w:pPr>
        <w:spacing w:after="0"/>
        <w:ind w:left="0"/>
        <w:jc w:val="both"/>
      </w:pPr>
      <w:r>
        <w:rPr>
          <w:rFonts w:ascii="Times New Roman"/>
          <w:b w:val="false"/>
          <w:i w:val="false"/>
          <w:color w:val="000000"/>
          <w:sz w:val="28"/>
        </w:rPr>
        <w:t>
      өнер туындыларының көрмесі және коммерциялық сипаттағы көрме болып табылмайтын;</w:t>
      </w:r>
    </w:p>
    <w:bookmarkEnd w:id="949"/>
    <w:bookmarkStart w:name="z1052" w:id="950"/>
    <w:p>
      <w:pPr>
        <w:spacing w:after="0"/>
        <w:ind w:left="0"/>
        <w:jc w:val="both"/>
      </w:pPr>
      <w:r>
        <w:rPr>
          <w:rFonts w:ascii="Times New Roman"/>
          <w:b w:val="false"/>
          <w:i w:val="false"/>
          <w:color w:val="000000"/>
          <w:sz w:val="28"/>
        </w:rPr>
        <w:t>
      көрменің басталу және аяқталу күні Қазақстан Республикасы Үкіметінің шешімі бойынша құрылған заңды тұлға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бекітетін тіркеу дерекнамасында көрсетілген көрме;</w:t>
      </w:r>
    </w:p>
    <w:bookmarkEnd w:id="950"/>
    <w:bookmarkStart w:name="z1053" w:id="951"/>
    <w:p>
      <w:pPr>
        <w:spacing w:after="0"/>
        <w:ind w:left="0"/>
        <w:jc w:val="both"/>
      </w:pPr>
      <w:r>
        <w:rPr>
          <w:rFonts w:ascii="Times New Roman"/>
          <w:b w:val="false"/>
          <w:i w:val="false"/>
          <w:color w:val="000000"/>
          <w:sz w:val="28"/>
        </w:rPr>
        <w:t>
      49) халықаралық мамандандырылған көрмеге қатысушы – нәрселерді (экспонаттарды) халықаралық мамандандырылған көрмеге қоятын және халықаралық мамандандырылған көрмеде ұлттық секцияларда тиісті елдің атынан өкілдік ететін жеке немесе заңды тұлға, сондай-ақ халықаралық шарттың талаптарына сәйкес қабылданатын, халықаралық мамандандырылған көрмені өткізудің ішкі қағидаларында айқындалған халықаралық ұйым не жеке немесе заңды тұлға;</w:t>
      </w:r>
    </w:p>
    <w:bookmarkEnd w:id="951"/>
    <w:bookmarkStart w:name="z1054" w:id="952"/>
    <w:p>
      <w:pPr>
        <w:spacing w:after="0"/>
        <w:ind w:left="0"/>
        <w:jc w:val="both"/>
      </w:pPr>
      <w:r>
        <w:rPr>
          <w:rFonts w:ascii="Times New Roman"/>
          <w:b w:val="false"/>
          <w:i w:val="false"/>
          <w:color w:val="000000"/>
          <w:sz w:val="28"/>
        </w:rPr>
        <w:t>
      50) халықаралық мамандандырылған көрменiң аумағы – Қазақстан Республикасы Үкiметiнiң шешiмi бойынша құрылған заңды тұлға әзірлеген және халықаралық мамандандырылған көрменi өткiзу туралы халықаралық шарт ережелерінің орындалуын бақылау үшін құрылған халықаралық үкіметаралық ұйым бекітетін тіркеу дерекнамасында көзделген және Қазақстан Республикасының заңнамасына сәйкес берілетін жер учаскелерi;</w:t>
      </w:r>
    </w:p>
    <w:bookmarkEnd w:id="952"/>
    <w:bookmarkStart w:name="z1055" w:id="953"/>
    <w:p>
      <w:pPr>
        <w:spacing w:after="0"/>
        <w:ind w:left="0"/>
        <w:jc w:val="both"/>
      </w:pPr>
      <w:r>
        <w:rPr>
          <w:rFonts w:ascii="Times New Roman"/>
          <w:b w:val="false"/>
          <w:i w:val="false"/>
          <w:color w:val="000000"/>
          <w:sz w:val="28"/>
        </w:rPr>
        <w:t>
      51) халықаралық мамандандырылған көрменің аумағын көрмеден кейін пайдалану – халықаралық мамандандырылған көрменің обьектілерін басқару (объектілерді пайдалану);</w:t>
      </w:r>
    </w:p>
    <w:bookmarkEnd w:id="953"/>
    <w:bookmarkStart w:name="z1056" w:id="954"/>
    <w:p>
      <w:pPr>
        <w:spacing w:after="0"/>
        <w:ind w:left="0"/>
        <w:jc w:val="both"/>
      </w:pPr>
      <w:r>
        <w:rPr>
          <w:rFonts w:ascii="Times New Roman"/>
          <w:b w:val="false"/>
          <w:i w:val="false"/>
          <w:color w:val="000000"/>
          <w:sz w:val="28"/>
        </w:rPr>
        <w:t>
      52) халықаралық мамандандырылған көрменiң объектiлерi – халықаралық мамандандырылған көрменің аумағында орналасқан, оны өткізгеннен кейін қалған ғимараттар, сәулет объектiлерi, құрылысжайлар, инженерлiк және көлiктік инфрақұрылым мен өзге де объектілер;</w:t>
      </w:r>
    </w:p>
    <w:bookmarkEnd w:id="954"/>
    <w:bookmarkStart w:name="z1057" w:id="955"/>
    <w:p>
      <w:pPr>
        <w:spacing w:after="0"/>
        <w:ind w:left="0"/>
        <w:jc w:val="both"/>
      </w:pPr>
      <w:r>
        <w:rPr>
          <w:rFonts w:ascii="Times New Roman"/>
          <w:b w:val="false"/>
          <w:i w:val="false"/>
          <w:color w:val="000000"/>
          <w:sz w:val="28"/>
        </w:rPr>
        <w:t>
      53) iрi сауда объектiсi – сауда алаңы екi мың шаршы метрден кем емес сауда объектiсi;</w:t>
      </w:r>
    </w:p>
    <w:bookmarkEnd w:id="955"/>
    <w:bookmarkStart w:name="z1058" w:id="956"/>
    <w:p>
      <w:pPr>
        <w:spacing w:after="0"/>
        <w:ind w:left="0"/>
        <w:jc w:val="both"/>
      </w:pPr>
      <w:r>
        <w:rPr>
          <w:rFonts w:ascii="Times New Roman"/>
          <w:b w:val="false"/>
          <w:i w:val="false"/>
          <w:color w:val="000000"/>
          <w:sz w:val="28"/>
        </w:rPr>
        <w:t>
      54) ішкі сауда – жеке және заңды тұлғалардың Қазақстан Республикасы аумағында тауарларды сатып алуды-сатуды жүзеге асыруға бағытталған кәсіпкерлік қызметі;</w:t>
      </w:r>
    </w:p>
    <w:bookmarkEnd w:id="956"/>
    <w:bookmarkStart w:name="z1059" w:id="957"/>
    <w:p>
      <w:pPr>
        <w:spacing w:after="0"/>
        <w:ind w:left="0"/>
        <w:jc w:val="both"/>
      </w:pPr>
      <w:r>
        <w:rPr>
          <w:rFonts w:ascii="Times New Roman"/>
          <w:b w:val="false"/>
          <w:i w:val="false"/>
          <w:color w:val="000000"/>
          <w:sz w:val="28"/>
        </w:rPr>
        <w:t>
      55) ішкі сауда субъектici – Қазақстан Республикасының заңнамасында белгiленген тәртiппен ішкі сауданы жүзеге асыратын жеке немесе заңды тұлға;</w:t>
      </w:r>
    </w:p>
    <w:bookmarkEnd w:id="957"/>
    <w:bookmarkStart w:name="z1060" w:id="958"/>
    <w:p>
      <w:pPr>
        <w:spacing w:after="0"/>
        <w:ind w:left="0"/>
        <w:jc w:val="both"/>
      </w:pPr>
      <w:r>
        <w:rPr>
          <w:rFonts w:ascii="Times New Roman"/>
          <w:b w:val="false"/>
          <w:i w:val="false"/>
          <w:color w:val="000000"/>
          <w:sz w:val="28"/>
        </w:rPr>
        <w:t>
      56) электрондық коммерция – электрондық саудадағы, сондай-ақ көрсетілетін қызметтерді сатудағы, ақпараттық-коммуникациялық технологиялар арқылы жүзеге асырылатын кәсіпкерлік қызмет;</w:t>
      </w:r>
    </w:p>
    <w:bookmarkEnd w:id="958"/>
    <w:bookmarkStart w:name="z1061" w:id="959"/>
    <w:p>
      <w:pPr>
        <w:spacing w:after="0"/>
        <w:ind w:left="0"/>
        <w:jc w:val="both"/>
      </w:pPr>
      <w:r>
        <w:rPr>
          <w:rFonts w:ascii="Times New Roman"/>
          <w:b w:val="false"/>
          <w:i w:val="false"/>
          <w:color w:val="000000"/>
          <w:sz w:val="28"/>
        </w:rPr>
        <w:t>
      57) электрондық сауда – тауарларды өткізу жөніндегі, ақпараттық-коммуникациялық техногиялар арқылы жүзеге асырылатын кәсіпкерлік қызмет;</w:t>
      </w:r>
    </w:p>
    <w:bookmarkEnd w:id="959"/>
    <w:bookmarkStart w:name="z1062" w:id="960"/>
    <w:p>
      <w:pPr>
        <w:spacing w:after="0"/>
        <w:ind w:left="0"/>
        <w:jc w:val="both"/>
      </w:pPr>
      <w:r>
        <w:rPr>
          <w:rFonts w:ascii="Times New Roman"/>
          <w:b w:val="false"/>
          <w:i w:val="false"/>
          <w:color w:val="000000"/>
          <w:sz w:val="28"/>
        </w:rPr>
        <w:t>
      58) электрондық сауда алаңы –электрондық саудаға қатысушыларды инфрақұрылыммен, оның ішінде ақпараттық-коммуникациялық технологияларды пайдалана отырып, олардың арасында жұмыстар мен қызметтер көрсетуге арналған шарттар жасасуды қамтамасыз ететін интернет-ресурс;</w:t>
      </w:r>
    </w:p>
    <w:bookmarkEnd w:id="960"/>
    <w:bookmarkStart w:name="z1063" w:id="961"/>
    <w:p>
      <w:pPr>
        <w:spacing w:after="0"/>
        <w:ind w:left="0"/>
        <w:jc w:val="both"/>
      </w:pPr>
      <w:r>
        <w:rPr>
          <w:rFonts w:ascii="Times New Roman"/>
          <w:b w:val="false"/>
          <w:i w:val="false"/>
          <w:color w:val="000000"/>
          <w:sz w:val="28"/>
        </w:rPr>
        <w:t xml:space="preserve">
      59) электрондық саудаға қатысушылар – сатып алушы, сатушы және (немесе) электрондық сауда алаңы ретінде қатысатын жеке және заңды тұлғалар."; </w:t>
      </w:r>
    </w:p>
    <w:bookmarkEnd w:id="961"/>
    <w:bookmarkStart w:name="z1064" w:id="9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962"/>
    <w:bookmarkStart w:name="z1065" w:id="963"/>
    <w:p>
      <w:pPr>
        <w:spacing w:after="0"/>
        <w:ind w:left="0"/>
        <w:jc w:val="both"/>
      </w:pPr>
      <w:r>
        <w:rPr>
          <w:rFonts w:ascii="Times New Roman"/>
          <w:b w:val="false"/>
          <w:i w:val="false"/>
          <w:color w:val="000000"/>
          <w:sz w:val="28"/>
        </w:rPr>
        <w:t>
      1-тармақта:</w:t>
      </w:r>
    </w:p>
    <w:bookmarkEnd w:id="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067" w:id="964"/>
    <w:p>
      <w:pPr>
        <w:spacing w:after="0"/>
        <w:ind w:left="0"/>
        <w:jc w:val="both"/>
      </w:pPr>
      <w:r>
        <w:rPr>
          <w:rFonts w:ascii="Times New Roman"/>
          <w:b w:val="false"/>
          <w:i w:val="false"/>
          <w:color w:val="000000"/>
          <w:sz w:val="28"/>
        </w:rPr>
        <w:t>
      "5) отандық тауарлардың бәсекеге қабілеттілігін арттыру;";</w:t>
      </w:r>
    </w:p>
    <w:bookmarkEnd w:id="964"/>
    <w:bookmarkStart w:name="z1068" w:id="965"/>
    <w:p>
      <w:pPr>
        <w:spacing w:after="0"/>
        <w:ind w:left="0"/>
        <w:jc w:val="both"/>
      </w:pPr>
      <w:r>
        <w:rPr>
          <w:rFonts w:ascii="Times New Roman"/>
          <w:b w:val="false"/>
          <w:i w:val="false"/>
          <w:color w:val="000000"/>
          <w:sz w:val="28"/>
        </w:rPr>
        <w:t>
      мынадай мазмұндағы 6), 7) және 8) тармақшалармен толықтырылсын:</w:t>
      </w:r>
    </w:p>
    <w:bookmarkEnd w:id="965"/>
    <w:bookmarkStart w:name="z1069" w:id="966"/>
    <w:p>
      <w:pPr>
        <w:spacing w:after="0"/>
        <w:ind w:left="0"/>
        <w:jc w:val="both"/>
      </w:pPr>
      <w:r>
        <w:rPr>
          <w:rFonts w:ascii="Times New Roman"/>
          <w:b w:val="false"/>
          <w:i w:val="false"/>
          <w:color w:val="000000"/>
          <w:sz w:val="28"/>
        </w:rPr>
        <w:t>
      "6) мемлекет экономикасының орнықты дамуына жәрдемдесу;</w:t>
      </w:r>
    </w:p>
    <w:bookmarkEnd w:id="966"/>
    <w:bookmarkStart w:name="z1070" w:id="967"/>
    <w:p>
      <w:pPr>
        <w:spacing w:after="0"/>
        <w:ind w:left="0"/>
        <w:jc w:val="both"/>
      </w:pPr>
      <w:r>
        <w:rPr>
          <w:rFonts w:ascii="Times New Roman"/>
          <w:b w:val="false"/>
          <w:i w:val="false"/>
          <w:color w:val="000000"/>
          <w:sz w:val="28"/>
        </w:rPr>
        <w:t>
      7) азық-түлік қауiпсiздiгін қамтамасыз ету;</w:t>
      </w:r>
    </w:p>
    <w:bookmarkEnd w:id="967"/>
    <w:bookmarkStart w:name="z1071" w:id="968"/>
    <w:p>
      <w:pPr>
        <w:spacing w:after="0"/>
        <w:ind w:left="0"/>
        <w:jc w:val="both"/>
      </w:pPr>
      <w:r>
        <w:rPr>
          <w:rFonts w:ascii="Times New Roman"/>
          <w:b w:val="false"/>
          <w:i w:val="false"/>
          <w:color w:val="000000"/>
          <w:sz w:val="28"/>
        </w:rPr>
        <w:t>
      8) сыртқы нарықтарда қазақстандық өндірушілер үшін кемсітпейтін жағдайларды қамтамасыз ету болып табылады.";</w:t>
      </w:r>
    </w:p>
    <w:bookmarkEnd w:id="968"/>
    <w:bookmarkStart w:name="z1072" w:id="96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969"/>
    <w:bookmarkStart w:name="z1073" w:id="9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1-тармағы мынадай редакцияда жазылсын:</w:t>
      </w:r>
    </w:p>
    <w:bookmarkEnd w:id="970"/>
    <w:bookmarkStart w:name="z1074" w:id="971"/>
    <w:p>
      <w:pPr>
        <w:spacing w:after="0"/>
        <w:ind w:left="0"/>
        <w:jc w:val="both"/>
      </w:pPr>
      <w:r>
        <w:rPr>
          <w:rFonts w:ascii="Times New Roman"/>
          <w:b w:val="false"/>
          <w:i w:val="false"/>
          <w:color w:val="000000"/>
          <w:sz w:val="28"/>
        </w:rPr>
        <w:t>
      "1. Осы Заң Қазақстан Республикасының аумағында қолданыста болады және сауда қызметi субъектiлерiне қолданылады.";</w:t>
      </w:r>
    </w:p>
    <w:bookmarkEnd w:id="971"/>
    <w:bookmarkStart w:name="z1075" w:id="972"/>
    <w:p>
      <w:pPr>
        <w:spacing w:after="0"/>
        <w:ind w:left="0"/>
        <w:jc w:val="both"/>
      </w:pPr>
      <w:r>
        <w:rPr>
          <w:rFonts w:ascii="Times New Roman"/>
          <w:b w:val="false"/>
          <w:i w:val="false"/>
          <w:color w:val="000000"/>
          <w:sz w:val="28"/>
        </w:rPr>
        <w:t xml:space="preserve">
      4) 5-баптың 2-тармағы </w:t>
      </w:r>
      <w:r>
        <w:rPr>
          <w:rFonts w:ascii="Times New Roman"/>
          <w:b w:val="false"/>
          <w:i w:val="false"/>
          <w:color w:val="000000"/>
          <w:sz w:val="28"/>
        </w:rPr>
        <w:t>5) тармақшасындағы</w:t>
      </w:r>
      <w:r>
        <w:rPr>
          <w:rFonts w:ascii="Times New Roman"/>
          <w:b w:val="false"/>
          <w:i w:val="false"/>
          <w:color w:val="000000"/>
          <w:sz w:val="28"/>
        </w:rPr>
        <w:t xml:space="preserve"> "қатысу болып табылады." деген сөздер "қатысу;" деген сөзбен ауыстырылып, мынадай мазмұндағы 6), 7) және 8) тармақшалармен толықтырылсын:</w:t>
      </w:r>
    </w:p>
    <w:bookmarkEnd w:id="972"/>
    <w:bookmarkStart w:name="z1076" w:id="973"/>
    <w:p>
      <w:pPr>
        <w:spacing w:after="0"/>
        <w:ind w:left="0"/>
        <w:jc w:val="both"/>
      </w:pPr>
      <w:r>
        <w:rPr>
          <w:rFonts w:ascii="Times New Roman"/>
          <w:b w:val="false"/>
          <w:i w:val="false"/>
          <w:color w:val="000000"/>
          <w:sz w:val="28"/>
        </w:rPr>
        <w:t>
      "6) қарсы шараларды қолдану;</w:t>
      </w:r>
    </w:p>
    <w:bookmarkEnd w:id="973"/>
    <w:bookmarkStart w:name="z1077" w:id="974"/>
    <w:p>
      <w:pPr>
        <w:spacing w:after="0"/>
        <w:ind w:left="0"/>
        <w:jc w:val="both"/>
      </w:pPr>
      <w:r>
        <w:rPr>
          <w:rFonts w:ascii="Times New Roman"/>
          <w:b w:val="false"/>
          <w:i w:val="false"/>
          <w:color w:val="000000"/>
          <w:sz w:val="28"/>
        </w:rPr>
        <w:t>
      7) тыйым салулар мен шектеулердің ерекше түрлерін қолдану;</w:t>
      </w:r>
    </w:p>
    <w:bookmarkEnd w:id="974"/>
    <w:bookmarkStart w:name="z1078" w:id="975"/>
    <w:p>
      <w:pPr>
        <w:spacing w:after="0"/>
        <w:ind w:left="0"/>
        <w:jc w:val="both"/>
      </w:pPr>
      <w:r>
        <w:rPr>
          <w:rFonts w:ascii="Times New Roman"/>
          <w:b w:val="false"/>
          <w:i w:val="false"/>
          <w:color w:val="000000"/>
          <w:sz w:val="28"/>
        </w:rPr>
        <w:t>
      8) өтемақы шараларын қолдану болып табылады.";</w:t>
      </w:r>
    </w:p>
    <w:bookmarkEnd w:id="975"/>
    <w:bookmarkStart w:name="z1079" w:id="9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bookmarkStart w:name="z1081" w:id="977"/>
    <w:p>
      <w:pPr>
        <w:spacing w:after="0"/>
        <w:ind w:left="0"/>
        <w:jc w:val="both"/>
      </w:pPr>
      <w:r>
        <w:rPr>
          <w:rFonts w:ascii="Times New Roman"/>
          <w:b w:val="false"/>
          <w:i w:val="false"/>
          <w:color w:val="000000"/>
          <w:sz w:val="28"/>
        </w:rPr>
        <w:t>
      "9) сауда қызметi саласында үшінші тараппен, халықаралық ұйымдармен ынтымақтастықты және өзара iс-қимылды және шетелде Қазақстан Республикасының сауда өкiлдiктерiн ашуды жүзеге асырады;";</w:t>
      </w:r>
    </w:p>
    <w:bookmarkEnd w:id="977"/>
    <w:bookmarkStart w:name="z1082" w:id="978"/>
    <w:p>
      <w:pPr>
        <w:spacing w:after="0"/>
        <w:ind w:left="0"/>
        <w:jc w:val="both"/>
      </w:pPr>
      <w:r>
        <w:rPr>
          <w:rFonts w:ascii="Times New Roman"/>
          <w:b w:val="false"/>
          <w:i w:val="false"/>
          <w:color w:val="000000"/>
          <w:sz w:val="28"/>
        </w:rPr>
        <w:t>
      мынадай мазмұндағы 10-1), 11-1), 11-2) және 11-3) тармақшалармен толықтырылсын:</w:t>
      </w:r>
    </w:p>
    <w:bookmarkEnd w:id="978"/>
    <w:bookmarkStart w:name="z1083" w:id="979"/>
    <w:p>
      <w:pPr>
        <w:spacing w:after="0"/>
        <w:ind w:left="0"/>
        <w:jc w:val="both"/>
      </w:pPr>
      <w:r>
        <w:rPr>
          <w:rFonts w:ascii="Times New Roman"/>
          <w:b w:val="false"/>
          <w:i w:val="false"/>
          <w:color w:val="000000"/>
          <w:sz w:val="28"/>
        </w:rPr>
        <w:t>
      "10-1) уәкілетті органның қорытындысы негізінде өтемақы шарасын қолдану туралы шешім қабылдайды;";</w:t>
      </w:r>
    </w:p>
    <w:bookmarkEnd w:id="979"/>
    <w:bookmarkStart w:name="z1084" w:id="980"/>
    <w:p>
      <w:pPr>
        <w:spacing w:after="0"/>
        <w:ind w:left="0"/>
        <w:jc w:val="both"/>
      </w:pPr>
      <w:r>
        <w:rPr>
          <w:rFonts w:ascii="Times New Roman"/>
          <w:b w:val="false"/>
          <w:i w:val="false"/>
          <w:color w:val="000000"/>
          <w:sz w:val="28"/>
        </w:rPr>
        <w:t>
      "11-1) таңбалануға жататын тауарлар тізбесін және оның енгізілетін күнін айқындайды;</w:t>
      </w:r>
    </w:p>
    <w:bookmarkEnd w:id="980"/>
    <w:bookmarkStart w:name="z1085" w:id="981"/>
    <w:p>
      <w:pPr>
        <w:spacing w:after="0"/>
        <w:ind w:left="0"/>
        <w:jc w:val="both"/>
      </w:pPr>
      <w:r>
        <w:rPr>
          <w:rFonts w:ascii="Times New Roman"/>
          <w:b w:val="false"/>
          <w:i w:val="false"/>
          <w:color w:val="000000"/>
          <w:sz w:val="28"/>
        </w:rPr>
        <w:t>
      11-2) Тауарларды таңбалау мен олардың қадағалануының бірыңғай операторына қойылатын талаптар мен оны айқындау тәртібін, тауарларды таңбалау мен олардың қадағалануының ақпараттық жүйесіне қойылатын талаптарды бекітеді, сондай-ақ конкурс қорытындылары бойынша Тауарларды таңбалау мен олардың қадағалануының бірыңғай операторын айқындайды;</w:t>
      </w:r>
    </w:p>
    <w:bookmarkEnd w:id="981"/>
    <w:bookmarkStart w:name="z1086" w:id="982"/>
    <w:p>
      <w:pPr>
        <w:spacing w:after="0"/>
        <w:ind w:left="0"/>
        <w:jc w:val="both"/>
      </w:pPr>
      <w:r>
        <w:rPr>
          <w:rFonts w:ascii="Times New Roman"/>
          <w:b w:val="false"/>
          <w:i w:val="false"/>
          <w:color w:val="000000"/>
          <w:sz w:val="28"/>
        </w:rPr>
        <w:t>
      11-3) тауарларды таңбалауда қолданылатын бақылау (сәйкестендіру) белгісі, сәйкестендіру құралдары құнының шекті мөлшерін айқындайды.";</w:t>
      </w:r>
    </w:p>
    <w:bookmarkEnd w:id="982"/>
    <w:bookmarkStart w:name="z1087" w:id="9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983"/>
    <w:bookmarkStart w:name="z1088" w:id="984"/>
    <w:p>
      <w:pPr>
        <w:spacing w:after="0"/>
        <w:ind w:left="0"/>
        <w:jc w:val="both"/>
      </w:pPr>
      <w:r>
        <w:rPr>
          <w:rFonts w:ascii="Times New Roman"/>
          <w:b w:val="false"/>
          <w:i w:val="false"/>
          <w:color w:val="000000"/>
          <w:sz w:val="28"/>
        </w:rPr>
        <w:t>
      мынадай мазмұндағы 1-3), 1-4), 1-5), 1-6), 1-7) және 2-3) тармақшалармен толықтырылсын:</w:t>
      </w:r>
    </w:p>
    <w:bookmarkEnd w:id="984"/>
    <w:bookmarkStart w:name="z1089" w:id="985"/>
    <w:p>
      <w:pPr>
        <w:spacing w:after="0"/>
        <w:ind w:left="0"/>
        <w:jc w:val="both"/>
      </w:pPr>
      <w:r>
        <w:rPr>
          <w:rFonts w:ascii="Times New Roman"/>
          <w:b w:val="false"/>
          <w:i w:val="false"/>
          <w:color w:val="000000"/>
          <w:sz w:val="28"/>
        </w:rPr>
        <w:t>
      "1-3) Қазақстан Республикасы мемлекеттік органдарының сауда шараларын қолдану мәселелері жөніндегі жұмысын үйлестіреді;</w:t>
      </w:r>
    </w:p>
    <w:bookmarkEnd w:id="985"/>
    <w:bookmarkStart w:name="z1090" w:id="986"/>
    <w:p>
      <w:pPr>
        <w:spacing w:after="0"/>
        <w:ind w:left="0"/>
        <w:jc w:val="both"/>
      </w:pPr>
      <w:r>
        <w:rPr>
          <w:rFonts w:ascii="Times New Roman"/>
          <w:b w:val="false"/>
          <w:i w:val="false"/>
          <w:color w:val="000000"/>
          <w:sz w:val="28"/>
        </w:rPr>
        <w:t xml:space="preserve">
      1-4) Дүниежүзілік сауда ұйымының (бұдан әрі – ДСҰ) жұмыс органдарымен және ДСҰ мүшелерімен өзара іс-қимылды жүзеге асырады; </w:t>
      </w:r>
    </w:p>
    <w:bookmarkEnd w:id="986"/>
    <w:bookmarkStart w:name="z1091" w:id="987"/>
    <w:p>
      <w:pPr>
        <w:spacing w:after="0"/>
        <w:ind w:left="0"/>
        <w:jc w:val="both"/>
      </w:pPr>
      <w:r>
        <w:rPr>
          <w:rFonts w:ascii="Times New Roman"/>
          <w:b w:val="false"/>
          <w:i w:val="false"/>
          <w:color w:val="000000"/>
          <w:sz w:val="28"/>
        </w:rPr>
        <w:t xml:space="preserve">
      1-5) ДСҰ-ның Дауларды шешу органымен өзара іс-қимыл жасайды; </w:t>
      </w:r>
    </w:p>
    <w:bookmarkEnd w:id="987"/>
    <w:bookmarkStart w:name="z1092" w:id="988"/>
    <w:p>
      <w:pPr>
        <w:spacing w:after="0"/>
        <w:ind w:left="0"/>
        <w:jc w:val="both"/>
      </w:pPr>
      <w:r>
        <w:rPr>
          <w:rFonts w:ascii="Times New Roman"/>
          <w:b w:val="false"/>
          <w:i w:val="false"/>
          <w:color w:val="000000"/>
          <w:sz w:val="28"/>
        </w:rPr>
        <w:t>
      1-6) ДСҰ-ның жұмыс органдарымен және мүшелерімен өзара іс-қимыл жасау мәселелері жөніндегі жұмысты үйлестіреді;</w:t>
      </w:r>
    </w:p>
    <w:bookmarkEnd w:id="988"/>
    <w:bookmarkStart w:name="z1093" w:id="989"/>
    <w:p>
      <w:pPr>
        <w:spacing w:after="0"/>
        <w:ind w:left="0"/>
        <w:jc w:val="both"/>
      </w:pPr>
      <w:r>
        <w:rPr>
          <w:rFonts w:ascii="Times New Roman"/>
          <w:b w:val="false"/>
          <w:i w:val="false"/>
          <w:color w:val="000000"/>
          <w:sz w:val="28"/>
        </w:rPr>
        <w:t>
      1-7) ДСҰ мәселелері жөніндегі ақпарат орталығының жұмыс істеуін қамтамасыз етеді;";</w:t>
      </w:r>
    </w:p>
    <w:bookmarkEnd w:id="989"/>
    <w:bookmarkStart w:name="z1094" w:id="990"/>
    <w:p>
      <w:pPr>
        <w:spacing w:after="0"/>
        <w:ind w:left="0"/>
        <w:jc w:val="both"/>
      </w:pPr>
      <w:r>
        <w:rPr>
          <w:rFonts w:ascii="Times New Roman"/>
          <w:b w:val="false"/>
          <w:i w:val="false"/>
          <w:color w:val="000000"/>
          <w:sz w:val="28"/>
        </w:rPr>
        <w:t>
      "2-3) сыртқы сауда қызметін реттеудің кедендік-тарифтік, тарифтік емес, сауда және өтемақы шараларын қолдану, өзгерту немесе олардың күшін жою туралы ұсыныстарды қарау тәртібін айқындайды;";</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096" w:id="991"/>
    <w:p>
      <w:pPr>
        <w:spacing w:after="0"/>
        <w:ind w:left="0"/>
        <w:jc w:val="both"/>
      </w:pPr>
      <w:r>
        <w:rPr>
          <w:rFonts w:ascii="Times New Roman"/>
          <w:b w:val="false"/>
          <w:i w:val="false"/>
          <w:color w:val="000000"/>
          <w:sz w:val="28"/>
        </w:rPr>
        <w:t>
      "10) халықаралық сауда-экономикалық ұйымдарымен және интеграциялық бірлестіктермен, шет мемлекеттермен, шет мемлекеттердің одақтарымен келіссөздерде Қазақстан Республикасының Yкiметi атынан әрекет етеді;";</w:t>
      </w:r>
    </w:p>
    <w:bookmarkEnd w:id="991"/>
    <w:bookmarkStart w:name="z1097" w:id="992"/>
    <w:p>
      <w:pPr>
        <w:spacing w:after="0"/>
        <w:ind w:left="0"/>
        <w:jc w:val="both"/>
      </w:pPr>
      <w:r>
        <w:rPr>
          <w:rFonts w:ascii="Times New Roman"/>
          <w:b w:val="false"/>
          <w:i w:val="false"/>
          <w:color w:val="000000"/>
          <w:sz w:val="28"/>
        </w:rPr>
        <w:t>
      мынадай мазмұндағы 15-3) тармақшамен толықтырылсын:</w:t>
      </w:r>
    </w:p>
    <w:bookmarkEnd w:id="992"/>
    <w:bookmarkStart w:name="z1098" w:id="993"/>
    <w:p>
      <w:pPr>
        <w:spacing w:after="0"/>
        <w:ind w:left="0"/>
        <w:jc w:val="both"/>
      </w:pPr>
      <w:r>
        <w:rPr>
          <w:rFonts w:ascii="Times New Roman"/>
          <w:b w:val="false"/>
          <w:i w:val="false"/>
          <w:color w:val="000000"/>
          <w:sz w:val="28"/>
        </w:rPr>
        <w:t>
      "15-3) өтемақы шарасын қолданудың орындылығы туралы қорытынды дайындау мақсатында тергеп-тексеру жүргізеді;";</w:t>
      </w:r>
    </w:p>
    <w:bookmarkEnd w:id="993"/>
    <w:bookmarkStart w:name="z1099" w:id="994"/>
    <w:p>
      <w:pPr>
        <w:spacing w:after="0"/>
        <w:ind w:left="0"/>
        <w:jc w:val="both"/>
      </w:pPr>
      <w:r>
        <w:rPr>
          <w:rFonts w:ascii="Times New Roman"/>
          <w:b w:val="false"/>
          <w:i w:val="false"/>
          <w:color w:val="000000"/>
          <w:sz w:val="28"/>
        </w:rPr>
        <w:t>
      7) мынадай мазмұндағы 7-2, 7-3, 7-4 және 7-5-баптармен толықтырылсын:</w:t>
      </w:r>
    </w:p>
    <w:bookmarkEnd w:id="994"/>
    <w:bookmarkStart w:name="z1100" w:id="995"/>
    <w:p>
      <w:pPr>
        <w:spacing w:after="0"/>
        <w:ind w:left="0"/>
        <w:jc w:val="both"/>
      </w:pPr>
      <w:r>
        <w:rPr>
          <w:rFonts w:ascii="Times New Roman"/>
          <w:b w:val="false"/>
          <w:i w:val="false"/>
          <w:color w:val="000000"/>
          <w:sz w:val="28"/>
        </w:rPr>
        <w:t>
      "7-2-бап. Тауарларды таңбалау мен олардың қадағалануы саласындағы салалық уәкілетті мемлекеттік органдардың құзыреті</w:t>
      </w:r>
    </w:p>
    <w:bookmarkEnd w:id="995"/>
    <w:bookmarkStart w:name="z1101" w:id="996"/>
    <w:p>
      <w:pPr>
        <w:spacing w:after="0"/>
        <w:ind w:left="0"/>
        <w:jc w:val="both"/>
      </w:pPr>
      <w:r>
        <w:rPr>
          <w:rFonts w:ascii="Times New Roman"/>
          <w:b w:val="false"/>
          <w:i w:val="false"/>
          <w:color w:val="000000"/>
          <w:sz w:val="28"/>
        </w:rPr>
        <w:t>
      1. Тауарларды таңбалау мен олардың қадағалануы саласындағы салалық уәкілетті мемлекеттік органдар:</w:t>
      </w:r>
    </w:p>
    <w:bookmarkEnd w:id="996"/>
    <w:bookmarkStart w:name="z1102" w:id="997"/>
    <w:p>
      <w:pPr>
        <w:spacing w:after="0"/>
        <w:ind w:left="0"/>
        <w:jc w:val="both"/>
      </w:pPr>
      <w:r>
        <w:rPr>
          <w:rFonts w:ascii="Times New Roman"/>
          <w:b w:val="false"/>
          <w:i w:val="false"/>
          <w:color w:val="000000"/>
          <w:sz w:val="28"/>
        </w:rPr>
        <w:t>
      1) тауарларды таңбалау мен олардың қадағалануының ақпараттық жүйесіне қойылатын функционалдық талаптарды әзірлейді және тауарларды таңбалау мен олардың қадағалануы саласындағы үйлестіруші органмен келіседі;</w:t>
      </w:r>
    </w:p>
    <w:bookmarkEnd w:id="997"/>
    <w:bookmarkStart w:name="z1103" w:id="998"/>
    <w:p>
      <w:pPr>
        <w:spacing w:after="0"/>
        <w:ind w:left="0"/>
        <w:jc w:val="both"/>
      </w:pPr>
      <w:r>
        <w:rPr>
          <w:rFonts w:ascii="Times New Roman"/>
          <w:b w:val="false"/>
          <w:i w:val="false"/>
          <w:color w:val="000000"/>
          <w:sz w:val="28"/>
        </w:rPr>
        <w:t>
      2) өз құзыреті шегінде өздері айқындаған тәртіптерге сәйкес тауарларды таңбалау мен олардың қадағалануын жүзеге асырады;</w:t>
      </w:r>
    </w:p>
    <w:bookmarkEnd w:id="998"/>
    <w:bookmarkStart w:name="z1104" w:id="999"/>
    <w:p>
      <w:pPr>
        <w:spacing w:after="0"/>
        <w:ind w:left="0"/>
        <w:jc w:val="both"/>
      </w:pPr>
      <w:r>
        <w:rPr>
          <w:rFonts w:ascii="Times New Roman"/>
          <w:b w:val="false"/>
          <w:i w:val="false"/>
          <w:color w:val="000000"/>
          <w:sz w:val="28"/>
        </w:rPr>
        <w:t>
      3) таңбалау мен қадағалануды енгізудің орындылығына талдау жасай отырып, жекелеген тауар топтарын таңбалау мен олардың қадағалануы жөніндегі пилоттық жобаның қорытындылары бойынша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уәкілетті органға таңбалауға және қадағалануға жататын тауарлардың тізбесіне қосу туралы ұсыныстар енгізеді.</w:t>
      </w:r>
    </w:p>
    <w:bookmarkEnd w:id="999"/>
    <w:bookmarkStart w:name="z1105" w:id="1000"/>
    <w:p>
      <w:pPr>
        <w:spacing w:after="0"/>
        <w:ind w:left="0"/>
        <w:jc w:val="both"/>
      </w:pPr>
      <w:r>
        <w:rPr>
          <w:rFonts w:ascii="Times New Roman"/>
          <w:b w:val="false"/>
          <w:i w:val="false"/>
          <w:color w:val="000000"/>
          <w:sz w:val="28"/>
        </w:rPr>
        <w:t>
      4) таңбалауға және қадағалануға жататын тауарларға реттеушілік әсер етуге талдау жүргізеді;</w:t>
      </w:r>
    </w:p>
    <w:bookmarkEnd w:id="1000"/>
    <w:bookmarkStart w:name="z1106" w:id="1001"/>
    <w:p>
      <w:pPr>
        <w:spacing w:after="0"/>
        <w:ind w:left="0"/>
        <w:jc w:val="both"/>
      </w:pPr>
      <w:r>
        <w:rPr>
          <w:rFonts w:ascii="Times New Roman"/>
          <w:b w:val="false"/>
          <w:i w:val="false"/>
          <w:color w:val="000000"/>
          <w:sz w:val="28"/>
        </w:rPr>
        <w:t>
      5) таңбалауға және қадағалануға жататын тауарлардың айналымына қатысушылардың тізілімдерін жүргізеді;</w:t>
      </w:r>
    </w:p>
    <w:bookmarkEnd w:id="1001"/>
    <w:bookmarkStart w:name="z1107" w:id="1002"/>
    <w:p>
      <w:pPr>
        <w:spacing w:after="0"/>
        <w:ind w:left="0"/>
        <w:jc w:val="both"/>
      </w:pPr>
      <w:r>
        <w:rPr>
          <w:rFonts w:ascii="Times New Roman"/>
          <w:b w:val="false"/>
          <w:i w:val="false"/>
          <w:color w:val="000000"/>
          <w:sz w:val="28"/>
        </w:rPr>
        <w:t>
      6) өз құзыреті шегінде таңбалауға және қадағалануға жататын, оның ішінде Еуразиялық экономикалық одаққа мүше мемлекеттермен өзара саудадағы тауарлар айналымына мониторингті жүзеге асырады;</w:t>
      </w:r>
    </w:p>
    <w:bookmarkEnd w:id="1002"/>
    <w:bookmarkStart w:name="z1108" w:id="1003"/>
    <w:p>
      <w:pPr>
        <w:spacing w:after="0"/>
        <w:ind w:left="0"/>
        <w:jc w:val="both"/>
      </w:pPr>
      <w:r>
        <w:rPr>
          <w:rFonts w:ascii="Times New Roman"/>
          <w:b w:val="false"/>
          <w:i w:val="false"/>
          <w:color w:val="000000"/>
          <w:sz w:val="28"/>
        </w:rPr>
        <w:t>
      7) тауарларды таңбалауда қолданылатын бақылау (сәйкестендіру) белгісі, сәйкестендіру құралы құнының шекті мөлшерін есептейді және оны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Қазақстан Республикасының Үкіметіне бекітуге ұсынады;</w:t>
      </w:r>
    </w:p>
    <w:bookmarkEnd w:id="1003"/>
    <w:bookmarkStart w:name="z1109" w:id="1004"/>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04"/>
    <w:bookmarkStart w:name="z1110" w:id="1005"/>
    <w:p>
      <w:pPr>
        <w:spacing w:after="0"/>
        <w:ind w:left="0"/>
        <w:jc w:val="both"/>
      </w:pPr>
      <w:r>
        <w:rPr>
          <w:rFonts w:ascii="Times New Roman"/>
          <w:b w:val="false"/>
          <w:i w:val="false"/>
          <w:color w:val="000000"/>
          <w:sz w:val="28"/>
        </w:rPr>
        <w:t>
      7-3-бап. Тауарларды таңбалау мен олардың қадағалануы саласындағы үйлестіруші органның құзыреті</w:t>
      </w:r>
    </w:p>
    <w:bookmarkEnd w:id="1005"/>
    <w:bookmarkStart w:name="z1111" w:id="1006"/>
    <w:p>
      <w:pPr>
        <w:spacing w:after="0"/>
        <w:ind w:left="0"/>
        <w:jc w:val="both"/>
      </w:pPr>
      <w:r>
        <w:rPr>
          <w:rFonts w:ascii="Times New Roman"/>
          <w:b w:val="false"/>
          <w:i w:val="false"/>
          <w:color w:val="000000"/>
          <w:sz w:val="28"/>
        </w:rPr>
        <w:t>
      Тауарларды таңбалау мен олардың қадағалануы саласындағы үйлестіруші орган:</w:t>
      </w:r>
    </w:p>
    <w:bookmarkEnd w:id="1006"/>
    <w:bookmarkStart w:name="z1112" w:id="1007"/>
    <w:p>
      <w:pPr>
        <w:spacing w:after="0"/>
        <w:ind w:left="0"/>
        <w:jc w:val="both"/>
      </w:pPr>
      <w:r>
        <w:rPr>
          <w:rFonts w:ascii="Times New Roman"/>
          <w:b w:val="false"/>
          <w:i w:val="false"/>
          <w:color w:val="000000"/>
          <w:sz w:val="28"/>
        </w:rPr>
        <w:t>
      1) тауарларды таңбалау мен олардың қадағалануы мәселелері бойынша мемлекеттік саясатты іске асырады;</w:t>
      </w:r>
    </w:p>
    <w:bookmarkEnd w:id="1007"/>
    <w:bookmarkStart w:name="z1113" w:id="1008"/>
    <w:p>
      <w:pPr>
        <w:spacing w:after="0"/>
        <w:ind w:left="0"/>
        <w:jc w:val="both"/>
      </w:pPr>
      <w:r>
        <w:rPr>
          <w:rFonts w:ascii="Times New Roman"/>
          <w:b w:val="false"/>
          <w:i w:val="false"/>
          <w:color w:val="000000"/>
          <w:sz w:val="28"/>
        </w:rPr>
        <w:t>
      2) тауарларды таңбалау мен олардың қадағалануы саласындағы салалық уәкілетті мемлекеттік органдармен және Қазақстан Республикасының Ұлттық кәсіпкерлер палатасымен бірлесіп, олардың құзыреттері шегінде Тауарларды таңбалау мен олардың қадағалануының бірыңғай операторына қойылатын талаптар мен оны айқындау тәртібін әзірлейді;</w:t>
      </w:r>
    </w:p>
    <w:bookmarkEnd w:id="1008"/>
    <w:bookmarkStart w:name="z1114" w:id="1009"/>
    <w:p>
      <w:pPr>
        <w:spacing w:after="0"/>
        <w:ind w:left="0"/>
        <w:jc w:val="both"/>
      </w:pPr>
      <w:r>
        <w:rPr>
          <w:rFonts w:ascii="Times New Roman"/>
          <w:b w:val="false"/>
          <w:i w:val="false"/>
          <w:color w:val="000000"/>
          <w:sz w:val="28"/>
        </w:rPr>
        <w:t>
      3) тауарларды таңбалау мен олардың қадағалануы саласындағы салалық уәкілетті мемлекеттік органдармен және Қазақстан Республикасының Ұлттық кәсіпкерлер палатасымен бірлесіп, олардың құзыреттері шегінде тауарларды таңбалау мен олардың қадағалануының ақпараттық жүйесіне қойылатын талаптарды әзірлейді;</w:t>
      </w:r>
    </w:p>
    <w:bookmarkEnd w:id="1009"/>
    <w:bookmarkStart w:name="z1115" w:id="1010"/>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10"/>
    <w:bookmarkStart w:name="z1116" w:id="1011"/>
    <w:p>
      <w:pPr>
        <w:spacing w:after="0"/>
        <w:ind w:left="0"/>
        <w:jc w:val="both"/>
      </w:pPr>
      <w:r>
        <w:rPr>
          <w:rFonts w:ascii="Times New Roman"/>
          <w:b w:val="false"/>
          <w:i w:val="false"/>
          <w:color w:val="000000"/>
          <w:sz w:val="28"/>
        </w:rPr>
        <w:t>
      7-4-бап. Тауарларды таңбалау мен олардың қадағалануының бірыңғай операторы</w:t>
      </w:r>
    </w:p>
    <w:bookmarkEnd w:id="1011"/>
    <w:bookmarkStart w:name="z1117" w:id="1012"/>
    <w:p>
      <w:pPr>
        <w:spacing w:after="0"/>
        <w:ind w:left="0"/>
        <w:jc w:val="both"/>
      </w:pPr>
      <w:r>
        <w:rPr>
          <w:rFonts w:ascii="Times New Roman"/>
          <w:b w:val="false"/>
          <w:i w:val="false"/>
          <w:color w:val="000000"/>
          <w:sz w:val="28"/>
        </w:rPr>
        <w:t>
      1. Тауарларды таңбалау мен олардың қадағалануының бірыңғай операторының құзыретіне:</w:t>
      </w:r>
    </w:p>
    <w:bookmarkEnd w:id="1012"/>
    <w:bookmarkStart w:name="z1118" w:id="1013"/>
    <w:p>
      <w:pPr>
        <w:spacing w:after="0"/>
        <w:ind w:left="0"/>
        <w:jc w:val="both"/>
      </w:pPr>
      <w:r>
        <w:rPr>
          <w:rFonts w:ascii="Times New Roman"/>
          <w:b w:val="false"/>
          <w:i w:val="false"/>
          <w:color w:val="000000"/>
          <w:sz w:val="28"/>
        </w:rPr>
        <w:t>
      1) Қазақстан Республикасы заңнамасының талаптарына сәйкес тауарларды таңбалау мен олардың қадағалануының ақпараттық жүйесін әзірлеу, ендіру, әкімшілендіру, қолдап отыру және пайдаланушылық қолдау;</w:t>
      </w:r>
    </w:p>
    <w:bookmarkEnd w:id="1013"/>
    <w:bookmarkStart w:name="z1119" w:id="1014"/>
    <w:p>
      <w:pPr>
        <w:spacing w:after="0"/>
        <w:ind w:left="0"/>
        <w:jc w:val="both"/>
      </w:pPr>
      <w:r>
        <w:rPr>
          <w:rFonts w:ascii="Times New Roman"/>
          <w:b w:val="false"/>
          <w:i w:val="false"/>
          <w:color w:val="000000"/>
          <w:sz w:val="28"/>
        </w:rPr>
        <w:t>
      2) тауарларды таңбалау мен олардың қадағалануы жөніндегі қызметті жүзеге асыру кезінде ақпараттық ресурстардың сақталу қауіпсіздігін қамтамасыз ету;</w:t>
      </w:r>
    </w:p>
    <w:bookmarkEnd w:id="1014"/>
    <w:bookmarkStart w:name="z1120" w:id="1015"/>
    <w:p>
      <w:pPr>
        <w:spacing w:after="0"/>
        <w:ind w:left="0"/>
        <w:jc w:val="both"/>
      </w:pPr>
      <w:r>
        <w:rPr>
          <w:rFonts w:ascii="Times New Roman"/>
          <w:b w:val="false"/>
          <w:i w:val="false"/>
          <w:color w:val="000000"/>
          <w:sz w:val="28"/>
        </w:rPr>
        <w:t>
      3) сәйкестендіру құралдарын шығару және оларды есепке алу;</w:t>
      </w:r>
    </w:p>
    <w:bookmarkEnd w:id="1015"/>
    <w:bookmarkStart w:name="z1121" w:id="1016"/>
    <w:p>
      <w:pPr>
        <w:spacing w:after="0"/>
        <w:ind w:left="0"/>
        <w:jc w:val="both"/>
      </w:pPr>
      <w:r>
        <w:rPr>
          <w:rFonts w:ascii="Times New Roman"/>
          <w:b w:val="false"/>
          <w:i w:val="false"/>
          <w:color w:val="000000"/>
          <w:sz w:val="28"/>
        </w:rPr>
        <w:t>
      4) материалдық жеткізгішке сәйкестендіру құралдарын басып беру жөнінде қызметтер көрсету;</w:t>
      </w:r>
    </w:p>
    <w:bookmarkEnd w:id="1016"/>
    <w:bookmarkStart w:name="z1122" w:id="1017"/>
    <w:p>
      <w:pPr>
        <w:spacing w:after="0"/>
        <w:ind w:left="0"/>
        <w:jc w:val="both"/>
      </w:pPr>
      <w:r>
        <w:rPr>
          <w:rFonts w:ascii="Times New Roman"/>
          <w:b w:val="false"/>
          <w:i w:val="false"/>
          <w:color w:val="000000"/>
          <w:sz w:val="28"/>
        </w:rPr>
        <w:t>
      5) Ұлттық тауарлар каталогын әзірлеу, жүргізу және жаңалау;</w:t>
      </w:r>
    </w:p>
    <w:bookmarkEnd w:id="1017"/>
    <w:bookmarkStart w:name="z1123" w:id="1018"/>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 жатады.</w:t>
      </w:r>
    </w:p>
    <w:bookmarkEnd w:id="1018"/>
    <w:bookmarkStart w:name="z1124" w:id="1019"/>
    <w:p>
      <w:pPr>
        <w:spacing w:after="0"/>
        <w:ind w:left="0"/>
        <w:jc w:val="both"/>
      </w:pPr>
      <w:r>
        <w:rPr>
          <w:rFonts w:ascii="Times New Roman"/>
          <w:b w:val="false"/>
          <w:i w:val="false"/>
          <w:color w:val="000000"/>
          <w:sz w:val="28"/>
        </w:rPr>
        <w:t>
      2. Тауарларды таңбалау мен олардың қадағалануының бірыңғай операторының тауарларды таңбалау мен олардың қадағалануы процестерін қамтамасыз ететін ресурстары, оның ішінде:</w:t>
      </w:r>
    </w:p>
    <w:bookmarkEnd w:id="1019"/>
    <w:bookmarkStart w:name="z1125" w:id="1020"/>
    <w:p>
      <w:pPr>
        <w:spacing w:after="0"/>
        <w:ind w:left="0"/>
        <w:jc w:val="both"/>
      </w:pPr>
      <w:r>
        <w:rPr>
          <w:rFonts w:ascii="Times New Roman"/>
          <w:b w:val="false"/>
          <w:i w:val="false"/>
          <w:color w:val="000000"/>
          <w:sz w:val="28"/>
        </w:rPr>
        <w:t>
      1) Қазақстан Республикасының бүкіл аумағында тауарларды таңбалау мен олардың қадағалануының ақпараттық жүйесінің үздіксіз жұмыс істеуін, сондай-ақ деректердің қауіпсіздігі мен қорғалуын қамтамасыз ететін деректерді өңдеу орталығы (орталықтары), деректерді беру желілері;</w:t>
      </w:r>
    </w:p>
    <w:bookmarkEnd w:id="1020"/>
    <w:bookmarkStart w:name="z1126" w:id="1021"/>
    <w:p>
      <w:pPr>
        <w:spacing w:after="0"/>
        <w:ind w:left="0"/>
        <w:jc w:val="both"/>
      </w:pPr>
      <w:r>
        <w:rPr>
          <w:rFonts w:ascii="Times New Roman"/>
          <w:b w:val="false"/>
          <w:i w:val="false"/>
          <w:color w:val="000000"/>
          <w:sz w:val="28"/>
        </w:rPr>
        <w:t>
      2) материалдық жеткізгішке сәйкестендіру құралдарын басып беру жөніндегі қызметтерді көрсету үшін Қазақстан Республикасының бүкіл аумағында аудандардың әкімшілік орталықтары деңгейіне дейін филиалдары, өкілдіктері және (немесе) өзге де құрылымдық бөлімшелері;</w:t>
      </w:r>
    </w:p>
    <w:bookmarkEnd w:id="1021"/>
    <w:bookmarkStart w:name="z1127" w:id="1022"/>
    <w:p>
      <w:pPr>
        <w:spacing w:after="0"/>
        <w:ind w:left="0"/>
        <w:jc w:val="both"/>
      </w:pPr>
      <w:r>
        <w:rPr>
          <w:rFonts w:ascii="Times New Roman"/>
          <w:b w:val="false"/>
          <w:i w:val="false"/>
          <w:color w:val="000000"/>
          <w:sz w:val="28"/>
        </w:rPr>
        <w:t>
      3) өз инфрақұрылымына техникалық қызмет көрсету үшін білікті персоналы;</w:t>
      </w:r>
    </w:p>
    <w:bookmarkEnd w:id="1022"/>
    <w:bookmarkStart w:name="z1128" w:id="1023"/>
    <w:p>
      <w:pPr>
        <w:spacing w:after="0"/>
        <w:ind w:left="0"/>
        <w:jc w:val="both"/>
      </w:pPr>
      <w:r>
        <w:rPr>
          <w:rFonts w:ascii="Times New Roman"/>
          <w:b w:val="false"/>
          <w:i w:val="false"/>
          <w:color w:val="000000"/>
          <w:sz w:val="28"/>
        </w:rPr>
        <w:t>
      4) тауарларды таңбалау мен олардың қадағалануы процестерін іске асыру бойынша ақпараттық жүйесі;</w:t>
      </w:r>
    </w:p>
    <w:bookmarkEnd w:id="1023"/>
    <w:bookmarkStart w:name="z1129" w:id="1024"/>
    <w:p>
      <w:pPr>
        <w:spacing w:after="0"/>
        <w:ind w:left="0"/>
        <w:jc w:val="both"/>
      </w:pPr>
      <w:r>
        <w:rPr>
          <w:rFonts w:ascii="Times New Roman"/>
          <w:b w:val="false"/>
          <w:i w:val="false"/>
          <w:color w:val="000000"/>
          <w:sz w:val="28"/>
        </w:rPr>
        <w:t>
      5) тауарларды таңбалау мен олардың қадағалануының ақпараттық жүйесін пайдаланушыларға қызмет көрсету үшін байланыс-орталығы;</w:t>
      </w:r>
    </w:p>
    <w:bookmarkEnd w:id="1024"/>
    <w:bookmarkStart w:name="z1130" w:id="1025"/>
    <w:p>
      <w:pPr>
        <w:spacing w:after="0"/>
        <w:ind w:left="0"/>
        <w:jc w:val="both"/>
      </w:pPr>
      <w:r>
        <w:rPr>
          <w:rFonts w:ascii="Times New Roman"/>
          <w:b w:val="false"/>
          <w:i w:val="false"/>
          <w:color w:val="000000"/>
          <w:sz w:val="28"/>
        </w:rPr>
        <w:t>
      6) тауар өндірушілерге – Қазақстан Республикасының шағын кәсіпкерлік субъектілеріне мүліктік жалдау (жалға алу), лизинг және басқа да қаржы құралдары шарттарымен берілетін материалдық жеткізгішке сәйкестендіру құралдарын басуға арналған жабдығы болуға тиіс.</w:t>
      </w:r>
    </w:p>
    <w:bookmarkEnd w:id="1025"/>
    <w:bookmarkStart w:name="z1131" w:id="1026"/>
    <w:p>
      <w:pPr>
        <w:spacing w:after="0"/>
        <w:ind w:left="0"/>
        <w:jc w:val="both"/>
      </w:pPr>
      <w:r>
        <w:rPr>
          <w:rFonts w:ascii="Times New Roman"/>
          <w:b w:val="false"/>
          <w:i w:val="false"/>
          <w:color w:val="000000"/>
          <w:sz w:val="28"/>
        </w:rPr>
        <w:t>
      7-5-бап. Қазақстан Республикасы мемлекеттік кіріс органдарының құзыреті</w:t>
      </w:r>
    </w:p>
    <w:bookmarkEnd w:id="1026"/>
    <w:bookmarkStart w:name="z1132" w:id="1027"/>
    <w:p>
      <w:pPr>
        <w:spacing w:after="0"/>
        <w:ind w:left="0"/>
        <w:jc w:val="both"/>
      </w:pPr>
      <w:r>
        <w:rPr>
          <w:rFonts w:ascii="Times New Roman"/>
          <w:b w:val="false"/>
          <w:i w:val="false"/>
          <w:color w:val="000000"/>
          <w:sz w:val="28"/>
        </w:rPr>
        <w:t>
      1. Мемлекеттік кіріс органдары Еуразиялық экономикалық одақтың кедендік шекарасымен тұспа-тұс келмейтін Қазақстан Республикасының Мемлекеттік шекарасында:</w:t>
      </w:r>
    </w:p>
    <w:bookmarkEnd w:id="1027"/>
    <w:bookmarkStart w:name="z1133" w:id="1028"/>
    <w:p>
      <w:pPr>
        <w:spacing w:after="0"/>
        <w:ind w:left="0"/>
        <w:jc w:val="both"/>
      </w:pPr>
      <w:r>
        <w:rPr>
          <w:rFonts w:ascii="Times New Roman"/>
          <w:b w:val="false"/>
          <w:i w:val="false"/>
          <w:color w:val="000000"/>
          <w:sz w:val="28"/>
        </w:rPr>
        <w:t>
      1) көлік құралдарын, оның ішінде тауарлардың халықаралық тасымалдарын жүзеге асыратын көлік құралдарын тоқтатады;</w:t>
      </w:r>
    </w:p>
    <w:bookmarkEnd w:id="1028"/>
    <w:bookmarkStart w:name="z1134" w:id="1029"/>
    <w:p>
      <w:pPr>
        <w:spacing w:after="0"/>
        <w:ind w:left="0"/>
        <w:jc w:val="both"/>
      </w:pPr>
      <w:r>
        <w:rPr>
          <w:rFonts w:ascii="Times New Roman"/>
          <w:b w:val="false"/>
          <w:i w:val="false"/>
          <w:color w:val="000000"/>
          <w:sz w:val="28"/>
        </w:rPr>
        <w:t>
      2) Еуразиялық экономикалық одақтың кедендік шекарасымен тұспа-тұс келмейтін Қазақстан Республикасының Мемлекеттік шекарасы арқылы тауарларды өткізуді жүзеге асыратын тасымалдаушыдан немесе тұлғадан өткізілетін тауарларға қатысты қажетті ақпаратты, сондай-ақ құжаттар мен мәліметтерді сұратады және алады;</w:t>
      </w:r>
    </w:p>
    <w:bookmarkEnd w:id="1029"/>
    <w:bookmarkStart w:name="z1135" w:id="1030"/>
    <w:p>
      <w:pPr>
        <w:spacing w:after="0"/>
        <w:ind w:left="0"/>
        <w:jc w:val="both"/>
      </w:pPr>
      <w:r>
        <w:rPr>
          <w:rFonts w:ascii="Times New Roman"/>
          <w:b w:val="false"/>
          <w:i w:val="false"/>
          <w:color w:val="000000"/>
          <w:sz w:val="28"/>
        </w:rPr>
        <w:t xml:space="preserve">
      3) Қазақстан Республикасының нормативтік құқықтық актілеріне сәйкес фактілер мен оқиғаларды құжаттауды, бейне- және аудиожазуды, киноға- және фотоға түсіруді жүргізеді. </w:t>
      </w:r>
    </w:p>
    <w:bookmarkEnd w:id="1030"/>
    <w:bookmarkStart w:name="z1136" w:id="1031"/>
    <w:p>
      <w:pPr>
        <w:spacing w:after="0"/>
        <w:ind w:left="0"/>
        <w:jc w:val="both"/>
      </w:pPr>
      <w:r>
        <w:rPr>
          <w:rFonts w:ascii="Times New Roman"/>
          <w:b w:val="false"/>
          <w:i w:val="false"/>
          <w:color w:val="000000"/>
          <w:sz w:val="28"/>
        </w:rPr>
        <w:t>
      2. Салық және бюджетке төленетін төлемдердің түсуін қамтамасыз ету саласында басшылықты жүзеге асыратын мемлекеттік орган нысанды киім үлгілерін, онымен қамтамасыз етудің заттай нормаларын және айырым белгілерін, оны киіп жүру тәртібін, сондай-ақ Еуразиялық экономикалық одақтың кедендік шекарасымен тұспа-тұс келмейтін Қазақстан Республикасының Мемлекеттік шекарасында бақылауды жүзеге асыратын, нысанды киім киіп жүруге құқығы бар жұмыскерлердің тізбесін бекітеді.</w:t>
      </w:r>
    </w:p>
    <w:bookmarkEnd w:id="1031"/>
    <w:bookmarkStart w:name="z1137" w:id="1032"/>
    <w:p>
      <w:pPr>
        <w:spacing w:after="0"/>
        <w:ind w:left="0"/>
        <w:jc w:val="both"/>
      </w:pPr>
      <w:r>
        <w:rPr>
          <w:rFonts w:ascii="Times New Roman"/>
          <w:b w:val="false"/>
          <w:i w:val="false"/>
          <w:color w:val="000000"/>
          <w:sz w:val="28"/>
        </w:rPr>
        <w:t>
      3. Мемлекеттік кіріс органдары Еуразиялық экономикалық одақтың кедендік шекрарасымен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салық және бюджетке төленетін төлемдердің түсуін қамтамасыз ету саласында басшылықты жүзеге асыратын мемлекеттік орган айқындаған тәртіппен жүзеге асырады.";</w:t>
      </w:r>
    </w:p>
    <w:bookmarkEnd w:id="1032"/>
    <w:bookmarkStart w:name="z1138" w:id="1033"/>
    <w:p>
      <w:pPr>
        <w:spacing w:after="0"/>
        <w:ind w:left="0"/>
        <w:jc w:val="both"/>
      </w:pPr>
      <w:r>
        <w:rPr>
          <w:rFonts w:ascii="Times New Roman"/>
          <w:b w:val="false"/>
          <w:i w:val="false"/>
          <w:color w:val="000000"/>
          <w:sz w:val="28"/>
        </w:rPr>
        <w:t xml:space="preserve">
      8) 8-баптың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33"/>
    <w:bookmarkStart w:name="z1139" w:id="1034"/>
    <w:p>
      <w:pPr>
        <w:spacing w:after="0"/>
        <w:ind w:left="0"/>
        <w:jc w:val="both"/>
      </w:pPr>
      <w:r>
        <w:rPr>
          <w:rFonts w:ascii="Times New Roman"/>
          <w:b w:val="false"/>
          <w:i w:val="false"/>
          <w:color w:val="000000"/>
          <w:sz w:val="28"/>
        </w:rPr>
        <w:t>
      "2) өз құзыретi шегiнде ішкі сауда субъектiлерiнiң қызметiн реттеудi жүзеге асырады;";</w:t>
      </w:r>
    </w:p>
    <w:bookmarkEnd w:id="1034"/>
    <w:bookmarkStart w:name="z1140" w:id="103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9-бапта</w:t>
      </w:r>
      <w:r>
        <w:rPr>
          <w:rFonts w:ascii="Times New Roman"/>
          <w:b w:val="false"/>
          <w:i w:val="false"/>
          <w:color w:val="000000"/>
          <w:sz w:val="28"/>
        </w:rPr>
        <w:t>:</w:t>
      </w:r>
    </w:p>
    <w:bookmarkEnd w:id="1035"/>
    <w:bookmarkStart w:name="z1141" w:id="1036"/>
    <w:p>
      <w:pPr>
        <w:spacing w:after="0"/>
        <w:ind w:left="0"/>
        <w:jc w:val="both"/>
      </w:pPr>
      <w:r>
        <w:rPr>
          <w:rFonts w:ascii="Times New Roman"/>
          <w:b w:val="false"/>
          <w:i w:val="false"/>
          <w:color w:val="000000"/>
          <w:sz w:val="28"/>
        </w:rPr>
        <w:t>
      тақырып мынадай редакцияда жазылсын:</w:t>
      </w:r>
    </w:p>
    <w:bookmarkEnd w:id="1036"/>
    <w:bookmarkStart w:name="z1142" w:id="1037"/>
    <w:p>
      <w:pPr>
        <w:spacing w:after="0"/>
        <w:ind w:left="0"/>
        <w:jc w:val="both"/>
      </w:pPr>
      <w:r>
        <w:rPr>
          <w:rFonts w:ascii="Times New Roman"/>
          <w:b w:val="false"/>
          <w:i w:val="false"/>
          <w:color w:val="000000"/>
          <w:sz w:val="28"/>
        </w:rPr>
        <w:t>
      "9-бап. Ішкі сауда саласында баға белгілеу";</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және екінші бөліктеріндегі "сауда қызметiнің", "сауда қызметi" деген сөздер "ішкі сауда" деген сөздермен ауыстырылсын;</w:t>
      </w:r>
    </w:p>
    <w:bookmarkStart w:name="z1144" w:id="1038"/>
    <w:p>
      <w:pPr>
        <w:spacing w:after="0"/>
        <w:ind w:left="0"/>
        <w:jc w:val="both"/>
      </w:pPr>
      <w:r>
        <w:rPr>
          <w:rFonts w:ascii="Times New Roman"/>
          <w:b w:val="false"/>
          <w:i w:val="false"/>
          <w:color w:val="000000"/>
          <w:sz w:val="28"/>
        </w:rPr>
        <w:t xml:space="preserve">
      10) 11-баптың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38"/>
    <w:bookmarkStart w:name="z1145" w:id="1039"/>
    <w:p>
      <w:pPr>
        <w:spacing w:after="0"/>
        <w:ind w:left="0"/>
        <w:jc w:val="both"/>
      </w:pPr>
      <w:r>
        <w:rPr>
          <w:rFonts w:ascii="Times New Roman"/>
          <w:b w:val="false"/>
          <w:i w:val="false"/>
          <w:color w:val="000000"/>
          <w:sz w:val="28"/>
        </w:rPr>
        <w:t>
      "2. Көтерме сауданы жүзеге асыру кезiнде ішкі сауда субъектілері Қазақстан Республикасы нормативтiк құқықтық актiлерiнің және нормативтiк құжаттардың талаптарын сақтауды, сондай-ақ тауарларды тасымалдауға, сақтау мен сатуға қажеттi жағдайларды қамтамасыз етуге мiндеттi.";</w:t>
      </w:r>
    </w:p>
    <w:bookmarkEnd w:id="1039"/>
    <w:bookmarkStart w:name="z1146" w:id="10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14-бапта</w:t>
      </w:r>
      <w:r>
        <w:rPr>
          <w:rFonts w:ascii="Times New Roman"/>
          <w:b w:val="false"/>
          <w:i w:val="false"/>
          <w:color w:val="000000"/>
          <w:sz w:val="28"/>
        </w:rPr>
        <w:t>:</w:t>
      </w:r>
    </w:p>
    <w:bookmarkEnd w:id="1040"/>
    <w:bookmarkStart w:name="z1147" w:id="1041"/>
    <w:p>
      <w:pPr>
        <w:spacing w:after="0"/>
        <w:ind w:left="0"/>
        <w:jc w:val="both"/>
      </w:pPr>
      <w:r>
        <w:rPr>
          <w:rFonts w:ascii="Times New Roman"/>
          <w:b w:val="false"/>
          <w:i w:val="false"/>
          <w:color w:val="000000"/>
          <w:sz w:val="28"/>
        </w:rPr>
        <w:t>
      тақырып мынадай редакцияда жазылсын:</w:t>
      </w:r>
    </w:p>
    <w:bookmarkEnd w:id="1041"/>
    <w:bookmarkStart w:name="z1148" w:id="1042"/>
    <w:p>
      <w:pPr>
        <w:spacing w:after="0"/>
        <w:ind w:left="0"/>
        <w:jc w:val="both"/>
      </w:pPr>
      <w:r>
        <w:rPr>
          <w:rFonts w:ascii="Times New Roman"/>
          <w:b w:val="false"/>
          <w:i w:val="false"/>
          <w:color w:val="000000"/>
          <w:sz w:val="28"/>
        </w:rPr>
        <w:t>
      "14-бап. Ішкі саудадағы сатып алу-сату шарты";</w:t>
      </w:r>
    </w:p>
    <w:bookmarkEnd w:id="1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150" w:id="1043"/>
    <w:p>
      <w:pPr>
        <w:spacing w:after="0"/>
        <w:ind w:left="0"/>
        <w:jc w:val="both"/>
      </w:pPr>
      <w:r>
        <w:rPr>
          <w:rFonts w:ascii="Times New Roman"/>
          <w:b w:val="false"/>
          <w:i w:val="false"/>
          <w:color w:val="000000"/>
          <w:sz w:val="28"/>
        </w:rPr>
        <w:t>
      "3. Тауарларды көтерме сатып алу-сату шарты тауар беру шартының бiр түрi болып табылып, онда ішкі сауда субъектiлерi тауарларды сауда объектiлерiнен өткізеді.";</w:t>
      </w:r>
    </w:p>
    <w:bookmarkEnd w:id="1043"/>
    <w:bookmarkStart w:name="z1151" w:id="1044"/>
    <w:p>
      <w:pPr>
        <w:spacing w:after="0"/>
        <w:ind w:left="0"/>
        <w:jc w:val="both"/>
      </w:pPr>
      <w:r>
        <w:rPr>
          <w:rFonts w:ascii="Times New Roman"/>
          <w:b w:val="false"/>
          <w:i w:val="false"/>
          <w:color w:val="000000"/>
          <w:sz w:val="28"/>
        </w:rPr>
        <w:t xml:space="preserve">
      12) 14-1-баптың </w:t>
      </w:r>
      <w:r>
        <w:rPr>
          <w:rFonts w:ascii="Times New Roman"/>
          <w:b w:val="false"/>
          <w:i w:val="false"/>
          <w:color w:val="000000"/>
          <w:sz w:val="28"/>
        </w:rPr>
        <w:t>1-тармағында</w:t>
      </w:r>
      <w:r>
        <w:rPr>
          <w:rFonts w:ascii="Times New Roman"/>
          <w:b w:val="false"/>
          <w:i w:val="false"/>
          <w:color w:val="000000"/>
          <w:sz w:val="28"/>
        </w:rPr>
        <w:t>:</w:t>
      </w:r>
    </w:p>
    <w:bookmarkEnd w:id="10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153" w:id="1045"/>
    <w:p>
      <w:pPr>
        <w:spacing w:after="0"/>
        <w:ind w:left="0"/>
        <w:jc w:val="both"/>
      </w:pPr>
      <w:r>
        <w:rPr>
          <w:rFonts w:ascii="Times New Roman"/>
          <w:b w:val="false"/>
          <w:i w:val="false"/>
          <w:color w:val="000000"/>
          <w:sz w:val="28"/>
        </w:rPr>
        <w:t>
      "3) ішкі сауда субъектілерін, оның ішінде отандық өндірістің азық-түлік тауарлары саудасын жүзеге асыратындарды экономикалық ынталандыру шараларын қолдану;";</w:t>
      </w:r>
    </w:p>
    <w:bookmarkEnd w:id="1045"/>
    <w:bookmarkStart w:name="z1154" w:id="1046"/>
    <w:p>
      <w:pPr>
        <w:spacing w:after="0"/>
        <w:ind w:left="0"/>
        <w:jc w:val="both"/>
      </w:pPr>
      <w:r>
        <w:rPr>
          <w:rFonts w:ascii="Times New Roman"/>
          <w:b w:val="false"/>
          <w:i w:val="false"/>
          <w:color w:val="000000"/>
          <w:sz w:val="28"/>
        </w:rPr>
        <w:t xml:space="preserve">
      мынадай мазмұндағы 7) тармақшамен толықтырылсын: </w:t>
      </w:r>
    </w:p>
    <w:bookmarkEnd w:id="1046"/>
    <w:bookmarkStart w:name="z1155" w:id="1047"/>
    <w:p>
      <w:pPr>
        <w:spacing w:after="0"/>
        <w:ind w:left="0"/>
        <w:jc w:val="both"/>
      </w:pPr>
      <w:r>
        <w:rPr>
          <w:rFonts w:ascii="Times New Roman"/>
          <w:b w:val="false"/>
          <w:i w:val="false"/>
          <w:color w:val="000000"/>
          <w:sz w:val="28"/>
        </w:rPr>
        <w:t>
      "7) ішкі сауда субъектілерінің іскерлік белсенділігін сауда қызметі саласында көрмелер, жәрмеңкелер ұйымдастыру және өткізу арқылы ынталандыру."</w:t>
      </w:r>
    </w:p>
    <w:bookmarkEnd w:id="1047"/>
    <w:bookmarkStart w:name="z1156" w:id="10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048"/>
    <w:bookmarkStart w:name="z1157" w:id="1049"/>
    <w:p>
      <w:pPr>
        <w:spacing w:after="0"/>
        <w:ind w:left="0"/>
        <w:jc w:val="both"/>
      </w:pPr>
      <w:r>
        <w:rPr>
          <w:rFonts w:ascii="Times New Roman"/>
          <w:b w:val="false"/>
          <w:i w:val="false"/>
          <w:color w:val="000000"/>
          <w:sz w:val="28"/>
        </w:rPr>
        <w:t>
      "16-бап. Сыртқы сауда қызметiн кедендiк-тарифтiк реттеу</w:t>
      </w:r>
    </w:p>
    <w:bookmarkEnd w:id="1049"/>
    <w:bookmarkStart w:name="z1158" w:id="1050"/>
    <w:p>
      <w:pPr>
        <w:spacing w:after="0"/>
        <w:ind w:left="0"/>
        <w:jc w:val="both"/>
      </w:pPr>
      <w:r>
        <w:rPr>
          <w:rFonts w:ascii="Times New Roman"/>
          <w:b w:val="false"/>
          <w:i w:val="false"/>
          <w:color w:val="000000"/>
          <w:sz w:val="28"/>
        </w:rPr>
        <w:t>
      Сыртқы сауда қызметін кедендік-тарифтік реттеу шараларына:</w:t>
      </w:r>
    </w:p>
    <w:bookmarkEnd w:id="1050"/>
    <w:bookmarkStart w:name="z1159" w:id="1051"/>
    <w:p>
      <w:pPr>
        <w:spacing w:after="0"/>
        <w:ind w:left="0"/>
        <w:jc w:val="both"/>
      </w:pPr>
      <w:r>
        <w:rPr>
          <w:rFonts w:ascii="Times New Roman"/>
          <w:b w:val="false"/>
          <w:i w:val="false"/>
          <w:color w:val="000000"/>
          <w:sz w:val="28"/>
        </w:rPr>
        <w:t>
      1) кедендік баждарды;</w:t>
      </w:r>
    </w:p>
    <w:bookmarkEnd w:id="1051"/>
    <w:bookmarkStart w:name="z1160" w:id="1052"/>
    <w:p>
      <w:pPr>
        <w:spacing w:after="0"/>
        <w:ind w:left="0"/>
        <w:jc w:val="both"/>
      </w:pPr>
      <w:r>
        <w:rPr>
          <w:rFonts w:ascii="Times New Roman"/>
          <w:b w:val="false"/>
          <w:i w:val="false"/>
          <w:color w:val="000000"/>
          <w:sz w:val="28"/>
        </w:rPr>
        <w:t>
      2) тарифтік жеңілдіктерді;</w:t>
      </w:r>
    </w:p>
    <w:bookmarkEnd w:id="1052"/>
    <w:bookmarkStart w:name="z1161" w:id="1053"/>
    <w:p>
      <w:pPr>
        <w:spacing w:after="0"/>
        <w:ind w:left="0"/>
        <w:jc w:val="both"/>
      </w:pPr>
      <w:r>
        <w:rPr>
          <w:rFonts w:ascii="Times New Roman"/>
          <w:b w:val="false"/>
          <w:i w:val="false"/>
          <w:color w:val="000000"/>
          <w:sz w:val="28"/>
        </w:rPr>
        <w:t>
      3) тарифтік преференцияларды;</w:t>
      </w:r>
    </w:p>
    <w:bookmarkEnd w:id="1053"/>
    <w:bookmarkStart w:name="z1162" w:id="1054"/>
    <w:p>
      <w:pPr>
        <w:spacing w:after="0"/>
        <w:ind w:left="0"/>
        <w:jc w:val="both"/>
      </w:pPr>
      <w:r>
        <w:rPr>
          <w:rFonts w:ascii="Times New Roman"/>
          <w:b w:val="false"/>
          <w:i w:val="false"/>
          <w:color w:val="000000"/>
          <w:sz w:val="28"/>
        </w:rPr>
        <w:t>
      4) тарифтік квоталарды қолдану жатады.";</w:t>
      </w:r>
    </w:p>
    <w:bookmarkEnd w:id="1054"/>
    <w:bookmarkStart w:name="z1163" w:id="1055"/>
    <w:p>
      <w:pPr>
        <w:spacing w:after="0"/>
        <w:ind w:left="0"/>
        <w:jc w:val="both"/>
      </w:pPr>
      <w:r>
        <w:rPr>
          <w:rFonts w:ascii="Times New Roman"/>
          <w:b w:val="false"/>
          <w:i w:val="false"/>
          <w:color w:val="000000"/>
          <w:sz w:val="28"/>
        </w:rPr>
        <w:t>
      14) мынадай мазмұндағы 16-2 және 16-3-баптармен толықтырылсын:</w:t>
      </w:r>
    </w:p>
    <w:bookmarkEnd w:id="1055"/>
    <w:bookmarkStart w:name="z1164" w:id="1056"/>
    <w:p>
      <w:pPr>
        <w:spacing w:after="0"/>
        <w:ind w:left="0"/>
        <w:jc w:val="both"/>
      </w:pPr>
      <w:r>
        <w:rPr>
          <w:rFonts w:ascii="Times New Roman"/>
          <w:b w:val="false"/>
          <w:i w:val="false"/>
          <w:color w:val="000000"/>
          <w:sz w:val="28"/>
        </w:rPr>
        <w:t>
      "16-2-бап. Тарифтік жеңілдіктер</w:t>
      </w:r>
    </w:p>
    <w:bookmarkEnd w:id="1056"/>
    <w:bookmarkStart w:name="z1165" w:id="1057"/>
    <w:p>
      <w:pPr>
        <w:spacing w:after="0"/>
        <w:ind w:left="0"/>
        <w:jc w:val="both"/>
      </w:pPr>
      <w:r>
        <w:rPr>
          <w:rFonts w:ascii="Times New Roman"/>
          <w:b w:val="false"/>
          <w:i w:val="false"/>
          <w:color w:val="000000"/>
          <w:sz w:val="28"/>
        </w:rPr>
        <w:t>
      1. Тарифтік жеңілдіктер мынадай:</w:t>
      </w:r>
    </w:p>
    <w:bookmarkEnd w:id="1057"/>
    <w:bookmarkStart w:name="z1166" w:id="1058"/>
    <w:p>
      <w:pPr>
        <w:spacing w:after="0"/>
        <w:ind w:left="0"/>
        <w:jc w:val="both"/>
      </w:pPr>
      <w:r>
        <w:rPr>
          <w:rFonts w:ascii="Times New Roman"/>
          <w:b w:val="false"/>
          <w:i w:val="false"/>
          <w:color w:val="000000"/>
          <w:sz w:val="28"/>
        </w:rPr>
        <w:t>
      1) әкелінетін (әкелінген) тауарларға тарифтік жеңілдіктер беру Еуразиялық экономикалық комиссияның актілерінде айқындалған;</w:t>
      </w:r>
    </w:p>
    <w:bookmarkEnd w:id="1058"/>
    <w:bookmarkStart w:name="z1167" w:id="1059"/>
    <w:p>
      <w:pPr>
        <w:spacing w:after="0"/>
        <w:ind w:left="0"/>
        <w:jc w:val="both"/>
      </w:pPr>
      <w:r>
        <w:rPr>
          <w:rFonts w:ascii="Times New Roman"/>
          <w:b w:val="false"/>
          <w:i w:val="false"/>
          <w:color w:val="000000"/>
          <w:sz w:val="28"/>
        </w:rPr>
        <w:t>
      2) Қазақстан Республикасының халықаралық шарттарында белгіленген;</w:t>
      </w:r>
    </w:p>
    <w:bookmarkEnd w:id="1059"/>
    <w:bookmarkStart w:name="z1168" w:id="1060"/>
    <w:p>
      <w:pPr>
        <w:spacing w:after="0"/>
        <w:ind w:left="0"/>
        <w:jc w:val="both"/>
      </w:pPr>
      <w:r>
        <w:rPr>
          <w:rFonts w:ascii="Times New Roman"/>
          <w:b w:val="false"/>
          <w:i w:val="false"/>
          <w:color w:val="000000"/>
          <w:sz w:val="28"/>
        </w:rPr>
        <w:t>
      3) акцизделетін тауарлардан (арнайы медициналық мақсаттарға арналған жеңіл автомобильдерді қоспағанда) басқа тауарлар үшінші тарап, халықаралық ұйымдар, үкіметтер желісі арқылы қайырымдылық мақсаттарда өтеусіз көмек (жәрдем), техникалық көмек (жәрдем) ретінде әкелінетін (әкелінген);</w:t>
      </w:r>
    </w:p>
    <w:bookmarkEnd w:id="1060"/>
    <w:bookmarkStart w:name="z1169" w:id="1061"/>
    <w:p>
      <w:pPr>
        <w:spacing w:after="0"/>
        <w:ind w:left="0"/>
        <w:jc w:val="both"/>
      </w:pPr>
      <w:r>
        <w:rPr>
          <w:rFonts w:ascii="Times New Roman"/>
          <w:b w:val="false"/>
          <w:i w:val="false"/>
          <w:color w:val="000000"/>
          <w:sz w:val="28"/>
        </w:rPr>
        <w:t>
      4) Еуразиялық экономикалық одақ туралы шартта, Қазақстан Республикасының Еуразиялық экономикалық одақ шеңберінде үшінші тараппен жасалған халықаралық шарттарында белгіленген жағдайларда беріледі.</w:t>
      </w:r>
    </w:p>
    <w:bookmarkEnd w:id="1061"/>
    <w:bookmarkStart w:name="z1170" w:id="1062"/>
    <w:p>
      <w:pPr>
        <w:spacing w:after="0"/>
        <w:ind w:left="0"/>
        <w:jc w:val="both"/>
      </w:pPr>
      <w:r>
        <w:rPr>
          <w:rFonts w:ascii="Times New Roman"/>
          <w:b w:val="false"/>
          <w:i w:val="false"/>
          <w:color w:val="000000"/>
          <w:sz w:val="28"/>
        </w:rPr>
        <w:t>
      2. Қазақстан Республикасынан әкетілетін тауарларға қатысты тарифтік жеңілдік беру туралы шешімді уәкілетті орган қабылдайды.</w:t>
      </w:r>
    </w:p>
    <w:bookmarkEnd w:id="1062"/>
    <w:bookmarkStart w:name="z1171" w:id="1063"/>
    <w:p>
      <w:pPr>
        <w:spacing w:after="0"/>
        <w:ind w:left="0"/>
        <w:jc w:val="both"/>
      </w:pPr>
      <w:r>
        <w:rPr>
          <w:rFonts w:ascii="Times New Roman"/>
          <w:b w:val="false"/>
          <w:i w:val="false"/>
          <w:color w:val="000000"/>
          <w:sz w:val="28"/>
        </w:rPr>
        <w:t>
      3. Орталық мемлекеттік органдардың және сыртқы сауда қызметіне қатысушылардың тарифтік жеңілдік беру туралы ұсыныстары осы Заңның 7-бабының 2-3) тармақшасында белгіленген тәртіппен енгізіледі.</w:t>
      </w:r>
    </w:p>
    <w:bookmarkEnd w:id="1063"/>
    <w:bookmarkStart w:name="z1172" w:id="1064"/>
    <w:p>
      <w:pPr>
        <w:spacing w:after="0"/>
        <w:ind w:left="0"/>
        <w:jc w:val="both"/>
      </w:pPr>
      <w:r>
        <w:rPr>
          <w:rFonts w:ascii="Times New Roman"/>
          <w:b w:val="false"/>
          <w:i w:val="false"/>
          <w:color w:val="000000"/>
          <w:sz w:val="28"/>
        </w:rPr>
        <w:t>
      4. Әкелінетін тауарларға қатысты тарифтік жеңілдіктер жеке-дара сипатта болмайды және тауарлардың шығарылған еліне қарамастан, ал әкетілетін тауарларға қатысты – сыртқы сауда қызметіне қатысушыларға қарамастан қолданылады.</w:t>
      </w:r>
    </w:p>
    <w:bookmarkEnd w:id="1064"/>
    <w:bookmarkStart w:name="z1173" w:id="1065"/>
    <w:p>
      <w:pPr>
        <w:spacing w:after="0"/>
        <w:ind w:left="0"/>
        <w:jc w:val="both"/>
      </w:pPr>
      <w:r>
        <w:rPr>
          <w:rFonts w:ascii="Times New Roman"/>
          <w:b w:val="false"/>
          <w:i w:val="false"/>
          <w:color w:val="000000"/>
          <w:sz w:val="28"/>
        </w:rPr>
        <w:t xml:space="preserve">
      16-3-бап. Тарифтік преференциялар </w:t>
      </w:r>
    </w:p>
    <w:bookmarkEnd w:id="1065"/>
    <w:bookmarkStart w:name="z1174" w:id="1066"/>
    <w:p>
      <w:pPr>
        <w:spacing w:after="0"/>
        <w:ind w:left="0"/>
        <w:jc w:val="both"/>
      </w:pPr>
      <w:r>
        <w:rPr>
          <w:rFonts w:ascii="Times New Roman"/>
          <w:b w:val="false"/>
          <w:i w:val="false"/>
          <w:color w:val="000000"/>
          <w:sz w:val="28"/>
        </w:rPr>
        <w:t>
      1. Сауданы дамытуға жәрдемдесу, сондай-ақ еркін сауда аймағы туралы жасалған шарттар шеңберінде қабылданған міндеттемелерді орындау мақсатында Қазақстан Республикасының аумағына әкелінетін және Қазақстан Республикасымен бірге еркін сауда аймағын құратын мемлекеттерден шығатын тауарлар еркін сауда аймағы туралы келісімдердің шарттарына қарай кедендік баждар салудан босатылады не мұндай тауарларға қатысты кедендік баждардың төмендетілген мөлшерлемелері қолданылады.</w:t>
      </w:r>
    </w:p>
    <w:bookmarkEnd w:id="1066"/>
    <w:bookmarkStart w:name="z1175" w:id="1067"/>
    <w:p>
      <w:pPr>
        <w:spacing w:after="0"/>
        <w:ind w:left="0"/>
        <w:jc w:val="both"/>
      </w:pPr>
      <w:r>
        <w:rPr>
          <w:rFonts w:ascii="Times New Roman"/>
          <w:b w:val="false"/>
          <w:i w:val="false"/>
          <w:color w:val="000000"/>
          <w:sz w:val="28"/>
        </w:rPr>
        <w:t>
      Қазақстан Республикасынан шығатын және Қазақстан Республикасымен бірге еркін сауда аймағын құратын мемлекеттерге Қазақстан Республикасының аумағынан әкетілетін тауарлар еркін сауда аймағы туралы келісімдердің шарттарына қарай, егер мұндай босату не кедендік баждардың мөлшерлемелерін төмендету еркін сауда аймағы туралы келісімде көзделсе, кедендік баждар салудан босатылады не мұндай тауарларға қатысты кедендік баждардың төмендетілген мөлшерлемелері қолданылады.</w:t>
      </w:r>
    </w:p>
    <w:bookmarkEnd w:id="1067"/>
    <w:bookmarkStart w:name="z1176" w:id="1068"/>
    <w:p>
      <w:pPr>
        <w:spacing w:after="0"/>
        <w:ind w:left="0"/>
        <w:jc w:val="both"/>
      </w:pPr>
      <w:r>
        <w:rPr>
          <w:rFonts w:ascii="Times New Roman"/>
          <w:b w:val="false"/>
          <w:i w:val="false"/>
          <w:color w:val="000000"/>
          <w:sz w:val="28"/>
        </w:rPr>
        <w:t>
      2. Тарифтік преференциялар жүйесін пайдаланатын дамушы мемлекеттерден және неғұрлым төмен дамыған мемлекетттерден шығатын тауарлар саудасын ынталандыру мақсатында дамушы мемлекеттерден және неғұрлым төмен дамыған мемлекеттерден шығатын және әкелінетін тауарларға қатысты кедендік баждардың төмендетілген немесе нөлдік мөлшерлемелері қолданылады. Тауарлар мен елдердің тізбесін Еуразиялық экономикалық комиссия бекітеді.</w:t>
      </w:r>
    </w:p>
    <w:bookmarkEnd w:id="1068"/>
    <w:bookmarkStart w:name="z1177" w:id="1069"/>
    <w:p>
      <w:pPr>
        <w:spacing w:after="0"/>
        <w:ind w:left="0"/>
        <w:jc w:val="both"/>
      </w:pPr>
      <w:r>
        <w:rPr>
          <w:rFonts w:ascii="Times New Roman"/>
          <w:b w:val="false"/>
          <w:i w:val="false"/>
          <w:color w:val="000000"/>
          <w:sz w:val="28"/>
        </w:rPr>
        <w:t>
      3. Тарифтік преференциялар жүйесін пайдаланатын дамушы және неғұрлым төмен дамыған елдерден шығатын тауарларға қатысты қолданылатын кедендік әкелу баждары мөлшерлемелерінің мөлшерлерін Еуразиялық экономикалық комиссия айқындайды.";</w:t>
      </w:r>
    </w:p>
    <w:bookmarkEnd w:id="1069"/>
    <w:bookmarkStart w:name="z1178" w:id="107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18-2-баптар</w:t>
      </w:r>
      <w:r>
        <w:rPr>
          <w:rFonts w:ascii="Times New Roman"/>
          <w:b w:val="false"/>
          <w:i w:val="false"/>
          <w:color w:val="000000"/>
          <w:sz w:val="28"/>
        </w:rPr>
        <w:t xml:space="preserve"> мынадай редакцияда жазылсын:</w:t>
      </w:r>
    </w:p>
    <w:bookmarkEnd w:id="1070"/>
    <w:bookmarkStart w:name="z1179" w:id="1071"/>
    <w:p>
      <w:pPr>
        <w:spacing w:after="0"/>
        <w:ind w:left="0"/>
        <w:jc w:val="both"/>
      </w:pPr>
      <w:r>
        <w:rPr>
          <w:rFonts w:ascii="Times New Roman"/>
          <w:b w:val="false"/>
          <w:i w:val="false"/>
          <w:color w:val="000000"/>
          <w:sz w:val="28"/>
        </w:rPr>
        <w:t xml:space="preserve">
      "17-бап. Сыртқы сауда қызметiн тарифтiк емес реттеу </w:t>
      </w:r>
    </w:p>
    <w:bookmarkEnd w:id="1071"/>
    <w:bookmarkStart w:name="z1180" w:id="1072"/>
    <w:p>
      <w:pPr>
        <w:spacing w:after="0"/>
        <w:ind w:left="0"/>
        <w:jc w:val="both"/>
      </w:pPr>
      <w:r>
        <w:rPr>
          <w:rFonts w:ascii="Times New Roman"/>
          <w:b w:val="false"/>
          <w:i w:val="false"/>
          <w:color w:val="000000"/>
          <w:sz w:val="28"/>
        </w:rPr>
        <w:t>
      1. Сыртқы сауда қызметін тарифтік емес реттеу шараларына:</w:t>
      </w:r>
    </w:p>
    <w:bookmarkEnd w:id="1072"/>
    <w:bookmarkStart w:name="z1181" w:id="1073"/>
    <w:p>
      <w:pPr>
        <w:spacing w:after="0"/>
        <w:ind w:left="0"/>
        <w:jc w:val="both"/>
      </w:pPr>
      <w:r>
        <w:rPr>
          <w:rFonts w:ascii="Times New Roman"/>
          <w:b w:val="false"/>
          <w:i w:val="false"/>
          <w:color w:val="000000"/>
          <w:sz w:val="28"/>
        </w:rPr>
        <w:t>
      1) тыйым салу;</w:t>
      </w:r>
    </w:p>
    <w:bookmarkEnd w:id="1073"/>
    <w:bookmarkStart w:name="z1182" w:id="1074"/>
    <w:p>
      <w:pPr>
        <w:spacing w:after="0"/>
        <w:ind w:left="0"/>
        <w:jc w:val="both"/>
      </w:pPr>
      <w:r>
        <w:rPr>
          <w:rFonts w:ascii="Times New Roman"/>
          <w:b w:val="false"/>
          <w:i w:val="false"/>
          <w:color w:val="000000"/>
          <w:sz w:val="28"/>
        </w:rPr>
        <w:t>
      2) сан жағынан шектеулер;</w:t>
      </w:r>
    </w:p>
    <w:bookmarkEnd w:id="1074"/>
    <w:bookmarkStart w:name="z1183" w:id="1075"/>
    <w:p>
      <w:pPr>
        <w:spacing w:after="0"/>
        <w:ind w:left="0"/>
        <w:jc w:val="both"/>
      </w:pPr>
      <w:r>
        <w:rPr>
          <w:rFonts w:ascii="Times New Roman"/>
          <w:b w:val="false"/>
          <w:i w:val="false"/>
          <w:color w:val="000000"/>
          <w:sz w:val="28"/>
        </w:rPr>
        <w:t>
      3) рұқсат беру тәртібі</w:t>
      </w:r>
    </w:p>
    <w:bookmarkEnd w:id="1075"/>
    <w:bookmarkStart w:name="z1184" w:id="1076"/>
    <w:p>
      <w:pPr>
        <w:spacing w:after="0"/>
        <w:ind w:left="0"/>
        <w:jc w:val="both"/>
      </w:pPr>
      <w:r>
        <w:rPr>
          <w:rFonts w:ascii="Times New Roman"/>
          <w:b w:val="false"/>
          <w:i w:val="false"/>
          <w:color w:val="000000"/>
          <w:sz w:val="28"/>
        </w:rPr>
        <w:t>
      4) айрықша құқық;</w:t>
      </w:r>
    </w:p>
    <w:bookmarkEnd w:id="1076"/>
    <w:bookmarkStart w:name="z1185" w:id="1077"/>
    <w:p>
      <w:pPr>
        <w:spacing w:after="0"/>
        <w:ind w:left="0"/>
        <w:jc w:val="both"/>
      </w:pPr>
      <w:r>
        <w:rPr>
          <w:rFonts w:ascii="Times New Roman"/>
          <w:b w:val="false"/>
          <w:i w:val="false"/>
          <w:color w:val="000000"/>
          <w:sz w:val="28"/>
        </w:rPr>
        <w:t xml:space="preserve">
      5) автоматты түрде лицензиялау (байқау) жатады. </w:t>
      </w:r>
    </w:p>
    <w:bookmarkEnd w:id="1077"/>
    <w:bookmarkStart w:name="z1186" w:id="1078"/>
    <w:p>
      <w:pPr>
        <w:spacing w:after="0"/>
        <w:ind w:left="0"/>
        <w:jc w:val="both"/>
      </w:pPr>
      <w:r>
        <w:rPr>
          <w:rFonts w:ascii="Times New Roman"/>
          <w:b w:val="false"/>
          <w:i w:val="false"/>
          <w:color w:val="000000"/>
          <w:sz w:val="28"/>
        </w:rPr>
        <w:t>
      2. Тарифтік емес реттеу шараларын уәкілетті орган, сондай-ақ өз құзыреті шегінде орталық мемлекеттік органдар уәкілетті органмен келісу бойынша, уәкілетті орган айқындаған тәртіпке сәйкес енгізеді.</w:t>
      </w:r>
    </w:p>
    <w:bookmarkEnd w:id="1078"/>
    <w:bookmarkStart w:name="z1187" w:id="1079"/>
    <w:p>
      <w:pPr>
        <w:spacing w:after="0"/>
        <w:ind w:left="0"/>
        <w:jc w:val="both"/>
      </w:pPr>
      <w:r>
        <w:rPr>
          <w:rFonts w:ascii="Times New Roman"/>
          <w:b w:val="false"/>
          <w:i w:val="false"/>
          <w:color w:val="000000"/>
          <w:sz w:val="28"/>
        </w:rPr>
        <w:t>
      18-бап. Тыйым салулар және сан жағынан шектеулер</w:t>
      </w:r>
    </w:p>
    <w:bookmarkEnd w:id="1079"/>
    <w:bookmarkStart w:name="z1188" w:id="1080"/>
    <w:p>
      <w:pPr>
        <w:spacing w:after="0"/>
        <w:ind w:left="0"/>
        <w:jc w:val="both"/>
      </w:pPr>
      <w:r>
        <w:rPr>
          <w:rFonts w:ascii="Times New Roman"/>
          <w:b w:val="false"/>
          <w:i w:val="false"/>
          <w:color w:val="000000"/>
          <w:sz w:val="28"/>
        </w:rPr>
        <w:t>
      1. Тыйым салулар және сан жағынан шектеулер:</w:t>
      </w:r>
    </w:p>
    <w:bookmarkEnd w:id="1080"/>
    <w:bookmarkStart w:name="z1189" w:id="1081"/>
    <w:p>
      <w:pPr>
        <w:spacing w:after="0"/>
        <w:ind w:left="0"/>
        <w:jc w:val="both"/>
      </w:pPr>
      <w:r>
        <w:rPr>
          <w:rFonts w:ascii="Times New Roman"/>
          <w:b w:val="false"/>
          <w:i w:val="false"/>
          <w:color w:val="000000"/>
          <w:sz w:val="28"/>
        </w:rPr>
        <w:t>
      1) қоғамдық құқықтық тәртiпті сақтау;</w:t>
      </w:r>
    </w:p>
    <w:bookmarkEnd w:id="1081"/>
    <w:bookmarkStart w:name="z1190" w:id="1082"/>
    <w:p>
      <w:pPr>
        <w:spacing w:after="0"/>
        <w:ind w:left="0"/>
        <w:jc w:val="both"/>
      </w:pPr>
      <w:r>
        <w:rPr>
          <w:rFonts w:ascii="Times New Roman"/>
          <w:b w:val="false"/>
          <w:i w:val="false"/>
          <w:color w:val="000000"/>
          <w:sz w:val="28"/>
        </w:rPr>
        <w:t>
      2) адамның өмiрi мен денсаулығын, қоршаған ортаны, жануарлар мен өсімдіктерді қорғау;</w:t>
      </w:r>
    </w:p>
    <w:bookmarkEnd w:id="1082"/>
    <w:bookmarkStart w:name="z1191" w:id="1083"/>
    <w:p>
      <w:pPr>
        <w:spacing w:after="0"/>
        <w:ind w:left="0"/>
        <w:jc w:val="both"/>
      </w:pPr>
      <w:r>
        <w:rPr>
          <w:rFonts w:ascii="Times New Roman"/>
          <w:b w:val="false"/>
          <w:i w:val="false"/>
          <w:color w:val="000000"/>
          <w:sz w:val="28"/>
        </w:rPr>
        <w:t>
      3) алтынның немесе күмістің экспортын және (немесе) импортын реттеу;</w:t>
      </w:r>
    </w:p>
    <w:bookmarkEnd w:id="1083"/>
    <w:bookmarkStart w:name="z1192" w:id="1084"/>
    <w:p>
      <w:pPr>
        <w:spacing w:after="0"/>
        <w:ind w:left="0"/>
        <w:jc w:val="both"/>
      </w:pPr>
      <w:r>
        <w:rPr>
          <w:rFonts w:ascii="Times New Roman"/>
          <w:b w:val="false"/>
          <w:i w:val="false"/>
          <w:color w:val="000000"/>
          <w:sz w:val="28"/>
        </w:rPr>
        <w:t>
      4) мәдени құндылықтар мен мәдени мұраны қорғау;</w:t>
      </w:r>
    </w:p>
    <w:bookmarkEnd w:id="1084"/>
    <w:bookmarkStart w:name="z1193" w:id="1085"/>
    <w:p>
      <w:pPr>
        <w:spacing w:after="0"/>
        <w:ind w:left="0"/>
        <w:jc w:val="both"/>
      </w:pPr>
      <w:r>
        <w:rPr>
          <w:rFonts w:ascii="Times New Roman"/>
          <w:b w:val="false"/>
          <w:i w:val="false"/>
          <w:color w:val="000000"/>
          <w:sz w:val="28"/>
        </w:rPr>
        <w:t>
      5) орны толмайтын табиғи ресурстардың iшкi өндiрілуі мен тұтынылуын бір мезгілде шектей отырып, олардың сарқылуын болғызбау;</w:t>
      </w:r>
    </w:p>
    <w:bookmarkEnd w:id="1085"/>
    <w:bookmarkStart w:name="z1194" w:id="1086"/>
    <w:p>
      <w:pPr>
        <w:spacing w:after="0"/>
        <w:ind w:left="0"/>
        <w:jc w:val="both"/>
      </w:pPr>
      <w:r>
        <w:rPr>
          <w:rFonts w:ascii="Times New Roman"/>
          <w:b w:val="false"/>
          <w:i w:val="false"/>
          <w:color w:val="000000"/>
          <w:sz w:val="28"/>
        </w:rPr>
        <w:t>
      6) ұлттық қауiпсiздiктi қамтамасыз ету;</w:t>
      </w:r>
    </w:p>
    <w:bookmarkEnd w:id="1086"/>
    <w:bookmarkStart w:name="z1195" w:id="1087"/>
    <w:p>
      <w:pPr>
        <w:spacing w:after="0"/>
        <w:ind w:left="0"/>
        <w:jc w:val="both"/>
      </w:pPr>
      <w:r>
        <w:rPr>
          <w:rFonts w:ascii="Times New Roman"/>
          <w:b w:val="false"/>
          <w:i w:val="false"/>
          <w:color w:val="000000"/>
          <w:sz w:val="28"/>
        </w:rPr>
        <w:t>
      7) халықаралық мiндеттемелердi орындау;</w:t>
      </w:r>
    </w:p>
    <w:bookmarkEnd w:id="1087"/>
    <w:bookmarkStart w:name="z1196" w:id="1088"/>
    <w:p>
      <w:pPr>
        <w:spacing w:after="0"/>
        <w:ind w:left="0"/>
        <w:jc w:val="both"/>
      </w:pPr>
      <w:r>
        <w:rPr>
          <w:rFonts w:ascii="Times New Roman"/>
          <w:b w:val="false"/>
          <w:i w:val="false"/>
          <w:color w:val="000000"/>
          <w:sz w:val="28"/>
        </w:rPr>
        <w:t>
      8) жүзеге асырылатын тұрақтандыру жөніндегі шаралардың нәтижесінде осындай материалдарға ішкі баға әлемдік бағадан анағұрлым төмен деңгейде ұсталатын кезеңдер ішінде ішкі өңдеу өнеркәсібін отандық тауарлардың жеткілікті санымен қамтамасыз ету үшін осындай тауарлардың экспортын шектеу;</w:t>
      </w:r>
    </w:p>
    <w:bookmarkEnd w:id="1088"/>
    <w:bookmarkStart w:name="z1197" w:id="1089"/>
    <w:p>
      <w:pPr>
        <w:spacing w:after="0"/>
        <w:ind w:left="0"/>
        <w:jc w:val="both"/>
      </w:pPr>
      <w:r>
        <w:rPr>
          <w:rFonts w:ascii="Times New Roman"/>
          <w:b w:val="false"/>
          <w:i w:val="false"/>
          <w:color w:val="000000"/>
          <w:sz w:val="28"/>
        </w:rPr>
        <w:t>
      9) тауарлардың жалпы немесе жергілікті тапшылығы кезінде оларды сатып алу немесе бөлу;</w:t>
      </w:r>
    </w:p>
    <w:bookmarkEnd w:id="1089"/>
    <w:bookmarkStart w:name="z1198" w:id="1090"/>
    <w:p>
      <w:pPr>
        <w:spacing w:after="0"/>
        <w:ind w:left="0"/>
        <w:jc w:val="both"/>
      </w:pPr>
      <w:r>
        <w:rPr>
          <w:rFonts w:ascii="Times New Roman"/>
          <w:b w:val="false"/>
          <w:i w:val="false"/>
          <w:color w:val="000000"/>
          <w:sz w:val="28"/>
        </w:rPr>
        <w:t>
      10) Қазақстан Республикасында тауарларды өндіру және тұтыну құрылымында прогресшіл өзгерістерге жағдай жасау;</w:t>
      </w:r>
    </w:p>
    <w:bookmarkEnd w:id="1090"/>
    <w:bookmarkStart w:name="z1199" w:id="1091"/>
    <w:p>
      <w:pPr>
        <w:spacing w:after="0"/>
        <w:ind w:left="0"/>
        <w:jc w:val="both"/>
      </w:pPr>
      <w:r>
        <w:rPr>
          <w:rFonts w:ascii="Times New Roman"/>
          <w:b w:val="false"/>
          <w:i w:val="false"/>
          <w:color w:val="000000"/>
          <w:sz w:val="28"/>
        </w:rPr>
        <w:t>
      11) Еуразиялық экономикалық одақтың және (немесе) Қазақстан Республикасының кеден заңнамасын қолдануға, зияткерлік меншікті қорғауға қатысты халықаралық міндеттемелерге сәйкес келетін нормативтік құқықтық актілердің және өзге де нормативтік құқықтық актілердің сақталуын қамтамасыз ету қажеттігі негізге алына отырып енгізіледі.</w:t>
      </w:r>
    </w:p>
    <w:bookmarkEnd w:id="1091"/>
    <w:bookmarkStart w:name="z1200" w:id="1092"/>
    <w:p>
      <w:pPr>
        <w:spacing w:after="0"/>
        <w:ind w:left="0"/>
        <w:jc w:val="both"/>
      </w:pPr>
      <w:r>
        <w:rPr>
          <w:rFonts w:ascii="Times New Roman"/>
          <w:b w:val="false"/>
          <w:i w:val="false"/>
          <w:color w:val="000000"/>
          <w:sz w:val="28"/>
        </w:rPr>
        <w:t>
      2. Елеулі маңызы бар тауарлар тізбесіне енгізілген азық-түлiк тауарларының немесе өзге де тауарлардың iшкi нарықта айқын жетiспеушiлiгiн болғызбау немесе азайту үшiн орталық мемлекеттiк органдар өз құзыреті шегінде уәкiлеттi органмен келiсу бойынша жекелеген тауарларды әкетуге тыйым салуды және оны сан жағынан шектеулердi енгiзе алады.</w:t>
      </w:r>
    </w:p>
    <w:bookmarkEnd w:id="1092"/>
    <w:bookmarkStart w:name="z1201" w:id="1093"/>
    <w:p>
      <w:pPr>
        <w:spacing w:after="0"/>
        <w:ind w:left="0"/>
        <w:jc w:val="both"/>
      </w:pPr>
      <w:r>
        <w:rPr>
          <w:rFonts w:ascii="Times New Roman"/>
          <w:b w:val="false"/>
          <w:i w:val="false"/>
          <w:color w:val="000000"/>
          <w:sz w:val="28"/>
        </w:rPr>
        <w:t>
      Елеулі маңызы бар тауарлар тізбесін уәкілетті орган орталық мемлекеттік органдардың ұсыныстары негізінде айқындайды.</w:t>
      </w:r>
    </w:p>
    <w:bookmarkEnd w:id="1093"/>
    <w:bookmarkStart w:name="z1202" w:id="1094"/>
    <w:p>
      <w:pPr>
        <w:spacing w:after="0"/>
        <w:ind w:left="0"/>
        <w:jc w:val="both"/>
      </w:pPr>
      <w:r>
        <w:rPr>
          <w:rFonts w:ascii="Times New Roman"/>
          <w:b w:val="false"/>
          <w:i w:val="false"/>
          <w:color w:val="000000"/>
          <w:sz w:val="28"/>
        </w:rPr>
        <w:t>
      3. Тиісті орталық мемлекеттік органдар жекелеген тауарларды әкетуді және (немесе) әкелуді сан жағынан шектеулерді (квоталарды) сыртқы сауда қызметіне қатысушылар арасында бөлуді, квоталар мөлшерін және олардың қолданылу мерзімін уәкілетті органмен келісу бойынша өз құзыреті шегінде айқындайды.</w:t>
      </w:r>
    </w:p>
    <w:bookmarkEnd w:id="1094"/>
    <w:bookmarkStart w:name="z1203" w:id="1095"/>
    <w:p>
      <w:pPr>
        <w:spacing w:after="0"/>
        <w:ind w:left="0"/>
        <w:jc w:val="both"/>
      </w:pPr>
      <w:r>
        <w:rPr>
          <w:rFonts w:ascii="Times New Roman"/>
          <w:b w:val="false"/>
          <w:i w:val="false"/>
          <w:color w:val="000000"/>
          <w:sz w:val="28"/>
        </w:rPr>
        <w:t>
      Квоталарды бөлу тәртібін орталық мемлекеттік органдар уәкілетті органмен келісу бойынша, өз құзыреті шегінде айқындайды.</w:t>
      </w:r>
    </w:p>
    <w:bookmarkEnd w:id="1095"/>
    <w:bookmarkStart w:name="z1204" w:id="1096"/>
    <w:p>
      <w:pPr>
        <w:spacing w:after="0"/>
        <w:ind w:left="0"/>
        <w:jc w:val="both"/>
      </w:pPr>
      <w:r>
        <w:rPr>
          <w:rFonts w:ascii="Times New Roman"/>
          <w:b w:val="false"/>
          <w:i w:val="false"/>
          <w:color w:val="000000"/>
          <w:sz w:val="28"/>
        </w:rPr>
        <w:t xml:space="preserve">
      Квоталар шеңберінде жекелеген тауарларды әкету және (немесе) әкелу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 негізінде жүзеге асырылады.</w:t>
      </w:r>
    </w:p>
    <w:bookmarkEnd w:id="1096"/>
    <w:bookmarkStart w:name="z1205" w:id="1097"/>
    <w:p>
      <w:pPr>
        <w:spacing w:after="0"/>
        <w:ind w:left="0"/>
        <w:jc w:val="both"/>
      </w:pPr>
      <w:r>
        <w:rPr>
          <w:rFonts w:ascii="Times New Roman"/>
          <w:b w:val="false"/>
          <w:i w:val="false"/>
          <w:color w:val="000000"/>
          <w:sz w:val="28"/>
        </w:rPr>
        <w:t xml:space="preserve">
      18-1-бап. Рұқсат беру тәртібі </w:t>
      </w:r>
    </w:p>
    <w:bookmarkEnd w:id="1097"/>
    <w:bookmarkStart w:name="z1206" w:id="1098"/>
    <w:p>
      <w:pPr>
        <w:spacing w:after="0"/>
        <w:ind w:left="0"/>
        <w:jc w:val="both"/>
      </w:pPr>
      <w:r>
        <w:rPr>
          <w:rFonts w:ascii="Times New Roman"/>
          <w:b w:val="false"/>
          <w:i w:val="false"/>
          <w:color w:val="000000"/>
          <w:sz w:val="28"/>
        </w:rPr>
        <w:t>
      Рұқсат беру тәртібі жекелеген тауар түрлерін әкелуді және (немесе) әкетуді реттеу мақсатында белгіленеді және рұқсат беру құжаттарын беру арқылы жүзеге асырылады.</w:t>
      </w:r>
    </w:p>
    <w:bookmarkEnd w:id="1098"/>
    <w:bookmarkStart w:name="z1207" w:id="1099"/>
    <w:p>
      <w:pPr>
        <w:spacing w:after="0"/>
        <w:ind w:left="0"/>
        <w:jc w:val="both"/>
      </w:pPr>
      <w:r>
        <w:rPr>
          <w:rFonts w:ascii="Times New Roman"/>
          <w:b w:val="false"/>
          <w:i w:val="false"/>
          <w:color w:val="000000"/>
          <w:sz w:val="28"/>
        </w:rPr>
        <w:t>
      18-2-бап. Қарсы шаралар</w:t>
      </w:r>
    </w:p>
    <w:bookmarkEnd w:id="1099"/>
    <w:bookmarkStart w:name="z1208" w:id="1100"/>
    <w:p>
      <w:pPr>
        <w:spacing w:after="0"/>
        <w:ind w:left="0"/>
        <w:jc w:val="both"/>
      </w:pPr>
      <w:r>
        <w:rPr>
          <w:rFonts w:ascii="Times New Roman"/>
          <w:b w:val="false"/>
          <w:i w:val="false"/>
          <w:color w:val="000000"/>
          <w:sz w:val="28"/>
        </w:rPr>
        <w:t>
      Қазақстан Республикасының Үкіметі Қазақстан Республикасының экономикалық мүдделерін тиімді қорғау мақсатында, орталық мемлекеттік органдардың ұсыныстары негізінде қарсы шараларды, егер үшінші тарап:</w:t>
      </w:r>
    </w:p>
    <w:bookmarkEnd w:id="1100"/>
    <w:bookmarkStart w:name="z1209" w:id="1101"/>
    <w:p>
      <w:pPr>
        <w:spacing w:after="0"/>
        <w:ind w:left="0"/>
        <w:jc w:val="both"/>
      </w:pPr>
      <w:r>
        <w:rPr>
          <w:rFonts w:ascii="Times New Roman"/>
          <w:b w:val="false"/>
          <w:i w:val="false"/>
          <w:color w:val="000000"/>
          <w:sz w:val="28"/>
        </w:rPr>
        <w:t>
      1) халықаралық шарттар бойынша өзі Қазақстан Республикасына қатысты қабылдаған міндеттемелерді орындамаса;</w:t>
      </w:r>
    </w:p>
    <w:bookmarkEnd w:id="1101"/>
    <w:bookmarkStart w:name="z1210" w:id="1102"/>
    <w:p>
      <w:pPr>
        <w:spacing w:after="0"/>
        <w:ind w:left="0"/>
        <w:jc w:val="both"/>
      </w:pPr>
      <w:r>
        <w:rPr>
          <w:rFonts w:ascii="Times New Roman"/>
          <w:b w:val="false"/>
          <w:i w:val="false"/>
          <w:color w:val="000000"/>
          <w:sz w:val="28"/>
        </w:rPr>
        <w:t>
      2) Қазақстан Республикасының экономикалық мүдделерін бұзатын шаралар, оның ішінде қазақстандық тауарлардың үшінші тарап нарығына кіруін негізсіз жабатын немесе оларды өзгеше түрде негізсіз кемсітетін шаралар қабылдаса, енгізеді.";</w:t>
      </w:r>
    </w:p>
    <w:bookmarkEnd w:id="1102"/>
    <w:bookmarkStart w:name="z1211" w:id="110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20-бапта</w:t>
      </w:r>
      <w:r>
        <w:rPr>
          <w:rFonts w:ascii="Times New Roman"/>
          <w:b w:val="false"/>
          <w:i w:val="false"/>
          <w:color w:val="000000"/>
          <w:sz w:val="28"/>
        </w:rPr>
        <w:t>:</w:t>
      </w:r>
    </w:p>
    <w:bookmarkEnd w:id="1103"/>
    <w:bookmarkStart w:name="z1212" w:id="1104"/>
    <w:p>
      <w:pPr>
        <w:spacing w:after="0"/>
        <w:ind w:left="0"/>
        <w:jc w:val="both"/>
      </w:pPr>
      <w:r>
        <w:rPr>
          <w:rFonts w:ascii="Times New Roman"/>
          <w:b w:val="false"/>
          <w:i w:val="false"/>
          <w:color w:val="000000"/>
          <w:sz w:val="28"/>
        </w:rPr>
        <w:t xml:space="preserve">
      тақырыптағы "Тауарлардың жекелеген түрлерінің экспортына және (немесе) импортына ерекше" деген сөздер "Айрықша" деген сөзбен, </w:t>
      </w:r>
      <w:r>
        <w:rPr>
          <w:rFonts w:ascii="Times New Roman"/>
          <w:b w:val="false"/>
          <w:i w:val="false"/>
          <w:color w:val="000000"/>
          <w:sz w:val="28"/>
        </w:rPr>
        <w:t>1-тармақтағы "Тауарлар жекелеген түрлерінің экспортына және (немесе) импортына ерекше" деген сөз "Жекелеген тауар түрлерінің экспортына және (немесе) импортына айрықша" деген сөздермен ауыстырылсын;</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15" w:id="1105"/>
    <w:p>
      <w:pPr>
        <w:spacing w:after="0"/>
        <w:ind w:left="0"/>
        <w:jc w:val="both"/>
      </w:pPr>
      <w:r>
        <w:rPr>
          <w:rFonts w:ascii="Times New Roman"/>
          <w:b w:val="false"/>
          <w:i w:val="false"/>
          <w:color w:val="000000"/>
          <w:sz w:val="28"/>
        </w:rPr>
        <w:t>
      "2. Экспортына және (немесе) импортына айрықша құқық берiлген тауарлар тiзбесiн, сондай-ақ айрықша құқық берілген сыртқы сауда қызметіне қатысушылардың тізбесін тиiстi орталық мемлекеттiк органдардың ұсыныстары негізінде Қазақстан Республикасының Үкіметі бекiтедi.";</w:t>
      </w:r>
    </w:p>
    <w:bookmarkEnd w:id="1105"/>
    <w:bookmarkStart w:name="z1216" w:id="1106"/>
    <w:p>
      <w:pPr>
        <w:spacing w:after="0"/>
        <w:ind w:left="0"/>
        <w:jc w:val="both"/>
      </w:pPr>
      <w:r>
        <w:rPr>
          <w:rFonts w:ascii="Times New Roman"/>
          <w:b w:val="false"/>
          <w:i w:val="false"/>
          <w:color w:val="000000"/>
          <w:sz w:val="28"/>
        </w:rPr>
        <w:t>
      мынадай мазмұндағы 4-тармақпен толықтырылсын:</w:t>
      </w:r>
    </w:p>
    <w:bookmarkEnd w:id="1106"/>
    <w:bookmarkStart w:name="z1217" w:id="1107"/>
    <w:p>
      <w:pPr>
        <w:spacing w:after="0"/>
        <w:ind w:left="0"/>
        <w:jc w:val="both"/>
      </w:pPr>
      <w:r>
        <w:rPr>
          <w:rFonts w:ascii="Times New Roman"/>
          <w:b w:val="false"/>
          <w:i w:val="false"/>
          <w:color w:val="000000"/>
          <w:sz w:val="28"/>
        </w:rPr>
        <w:t>
      "4. Айрықша лицензияны беруді Қазақстан Республикасының Үкіметі айқындаған мемлекеттік орган жүзеге асырады.";</w:t>
      </w:r>
    </w:p>
    <w:bookmarkEnd w:id="1107"/>
    <w:bookmarkStart w:name="z1218" w:id="110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1108"/>
    <w:bookmarkStart w:name="z1219" w:id="1109"/>
    <w:p>
      <w:pPr>
        <w:spacing w:after="0"/>
        <w:ind w:left="0"/>
        <w:jc w:val="both"/>
      </w:pPr>
      <w:r>
        <w:rPr>
          <w:rFonts w:ascii="Times New Roman"/>
          <w:b w:val="false"/>
          <w:i w:val="false"/>
          <w:color w:val="000000"/>
          <w:sz w:val="28"/>
        </w:rPr>
        <w:t xml:space="preserve">
      "21-бап. Автоматты түрде лицензиялау (байқау) </w:t>
      </w:r>
    </w:p>
    <w:bookmarkEnd w:id="1109"/>
    <w:bookmarkStart w:name="z1220" w:id="1110"/>
    <w:p>
      <w:pPr>
        <w:spacing w:after="0"/>
        <w:ind w:left="0"/>
        <w:jc w:val="both"/>
      </w:pPr>
      <w:r>
        <w:rPr>
          <w:rFonts w:ascii="Times New Roman"/>
          <w:b w:val="false"/>
          <w:i w:val="false"/>
          <w:color w:val="000000"/>
          <w:sz w:val="28"/>
        </w:rPr>
        <w:t>
      1. Автоматты түрде лицензиялау (байқау) жекелеген тауар түрлерінің экспорты және (немесе) импорты динамикасын мониторингтеу мақсатында қолданылады және рұқсаттар беру арқылы іске асырылады.</w:t>
      </w:r>
    </w:p>
    <w:bookmarkEnd w:id="1110"/>
    <w:bookmarkStart w:name="z1221" w:id="1111"/>
    <w:p>
      <w:pPr>
        <w:spacing w:after="0"/>
        <w:ind w:left="0"/>
        <w:jc w:val="both"/>
      </w:pPr>
      <w:r>
        <w:rPr>
          <w:rFonts w:ascii="Times New Roman"/>
          <w:b w:val="false"/>
          <w:i w:val="false"/>
          <w:color w:val="000000"/>
          <w:sz w:val="28"/>
        </w:rPr>
        <w:t>
      2. Рұқсат алу үшiн өтiнiш иесi уәкiлеттi органға:</w:t>
      </w:r>
    </w:p>
    <w:bookmarkEnd w:id="1111"/>
    <w:bookmarkStart w:name="z1222" w:id="1112"/>
    <w:p>
      <w:pPr>
        <w:spacing w:after="0"/>
        <w:ind w:left="0"/>
        <w:jc w:val="both"/>
      </w:pPr>
      <w:r>
        <w:rPr>
          <w:rFonts w:ascii="Times New Roman"/>
          <w:b w:val="false"/>
          <w:i w:val="false"/>
          <w:color w:val="000000"/>
          <w:sz w:val="28"/>
        </w:rPr>
        <w:t>
      жазбаша өтініш;</w:t>
      </w:r>
    </w:p>
    <w:bookmarkEnd w:id="1112"/>
    <w:bookmarkStart w:name="z1223" w:id="1113"/>
    <w:p>
      <w:pPr>
        <w:spacing w:after="0"/>
        <w:ind w:left="0"/>
        <w:jc w:val="both"/>
      </w:pPr>
      <w:r>
        <w:rPr>
          <w:rFonts w:ascii="Times New Roman"/>
          <w:b w:val="false"/>
          <w:i w:val="false"/>
          <w:color w:val="000000"/>
          <w:sz w:val="28"/>
        </w:rPr>
        <w:t>
      бiр данада қағаз жеткізгіште белгiленген үлгiдегi рұқсат жобасын және оның электрондық көшiрмесiн ұсынады.</w:t>
      </w:r>
    </w:p>
    <w:bookmarkEnd w:id="1113"/>
    <w:bookmarkStart w:name="z1224" w:id="1114"/>
    <w:p>
      <w:pPr>
        <w:spacing w:after="0"/>
        <w:ind w:left="0"/>
        <w:jc w:val="both"/>
      </w:pPr>
      <w:r>
        <w:rPr>
          <w:rFonts w:ascii="Times New Roman"/>
          <w:b w:val="false"/>
          <w:i w:val="false"/>
          <w:color w:val="000000"/>
          <w:sz w:val="28"/>
        </w:rPr>
        <w:t>
      3. Рұқсат жазбаша өтініш берiлген күннен бастап үш жұмыс күнi iшiнде берiледi.</w:t>
      </w:r>
    </w:p>
    <w:bookmarkEnd w:id="1114"/>
    <w:bookmarkStart w:name="z1225" w:id="1115"/>
    <w:p>
      <w:pPr>
        <w:spacing w:after="0"/>
        <w:ind w:left="0"/>
        <w:jc w:val="both"/>
      </w:pPr>
      <w:r>
        <w:rPr>
          <w:rFonts w:ascii="Times New Roman"/>
          <w:b w:val="false"/>
          <w:i w:val="false"/>
          <w:color w:val="000000"/>
          <w:sz w:val="28"/>
        </w:rPr>
        <w:t>
      4. Рұқсаттар барлық өтiнiш иелеріне шектеусiз берiледi.</w:t>
      </w:r>
    </w:p>
    <w:bookmarkEnd w:id="1115"/>
    <w:bookmarkStart w:name="z1226" w:id="1116"/>
    <w:p>
      <w:pPr>
        <w:spacing w:after="0"/>
        <w:ind w:left="0"/>
        <w:jc w:val="both"/>
      </w:pPr>
      <w:r>
        <w:rPr>
          <w:rFonts w:ascii="Times New Roman"/>
          <w:b w:val="false"/>
          <w:i w:val="false"/>
          <w:color w:val="000000"/>
          <w:sz w:val="28"/>
        </w:rPr>
        <w:t xml:space="preserve">
      5. Рұқсаттың қолданылу мерзiмi рұқсат берiлген күнтiзбелiк жылмен шектеледi. </w:t>
      </w:r>
    </w:p>
    <w:bookmarkEnd w:id="1116"/>
    <w:bookmarkStart w:name="z1227" w:id="1117"/>
    <w:p>
      <w:pPr>
        <w:spacing w:after="0"/>
        <w:ind w:left="0"/>
        <w:jc w:val="both"/>
      </w:pPr>
      <w:r>
        <w:rPr>
          <w:rFonts w:ascii="Times New Roman"/>
          <w:b w:val="false"/>
          <w:i w:val="false"/>
          <w:color w:val="000000"/>
          <w:sz w:val="28"/>
        </w:rPr>
        <w:t>
      6. Берiлген рұқсатқа өзгерiстер енгiзуге жол берiлмейдi.</w:t>
      </w:r>
    </w:p>
    <w:bookmarkEnd w:id="1117"/>
    <w:bookmarkStart w:name="z1228" w:id="1118"/>
    <w:p>
      <w:pPr>
        <w:spacing w:after="0"/>
        <w:ind w:left="0"/>
        <w:jc w:val="both"/>
      </w:pPr>
      <w:r>
        <w:rPr>
          <w:rFonts w:ascii="Times New Roman"/>
          <w:b w:val="false"/>
          <w:i w:val="false"/>
          <w:color w:val="000000"/>
          <w:sz w:val="28"/>
        </w:rPr>
        <w:t>
      7. Берiлген рұқсат басқа өтiнiш иелеріне қайта ресiмделуге жатпайды.</w:t>
      </w:r>
    </w:p>
    <w:bookmarkEnd w:id="1118"/>
    <w:bookmarkStart w:name="z1229" w:id="1119"/>
    <w:p>
      <w:pPr>
        <w:spacing w:after="0"/>
        <w:ind w:left="0"/>
        <w:jc w:val="both"/>
      </w:pPr>
      <w:r>
        <w:rPr>
          <w:rFonts w:ascii="Times New Roman"/>
          <w:b w:val="false"/>
          <w:i w:val="false"/>
          <w:color w:val="000000"/>
          <w:sz w:val="28"/>
        </w:rPr>
        <w:t>
      8. Рұқсат жоғалған жағдайда, уәкiлеттi орган өтiнiш иесiнiң жазбаша жолданымы бойынша үш жұмыс күнi iшiнде рұқсаттың телнұсқасын бередi.";</w:t>
      </w:r>
    </w:p>
    <w:bookmarkEnd w:id="1119"/>
    <w:bookmarkStart w:name="z1230" w:id="11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1120"/>
    <w:bookmarkStart w:name="z1231" w:id="1121"/>
    <w:p>
      <w:pPr>
        <w:spacing w:after="0"/>
        <w:ind w:left="0"/>
        <w:jc w:val="both"/>
      </w:pPr>
      <w:r>
        <w:rPr>
          <w:rFonts w:ascii="Times New Roman"/>
          <w:b w:val="false"/>
          <w:i w:val="false"/>
          <w:color w:val="000000"/>
          <w:sz w:val="28"/>
        </w:rPr>
        <w:t xml:space="preserve">
      "22-бап. Сауда шаралары </w:t>
      </w:r>
    </w:p>
    <w:bookmarkEnd w:id="1121"/>
    <w:bookmarkStart w:name="z1232" w:id="1122"/>
    <w:p>
      <w:pPr>
        <w:spacing w:after="0"/>
        <w:ind w:left="0"/>
        <w:jc w:val="both"/>
      </w:pPr>
      <w:r>
        <w:rPr>
          <w:rFonts w:ascii="Times New Roman"/>
          <w:b w:val="false"/>
          <w:i w:val="false"/>
          <w:color w:val="000000"/>
          <w:sz w:val="28"/>
        </w:rPr>
        <w:t>
      1. Үшінші тараптан келетін тауарлардың импортына қатысты сауда шараларын қолдану алдында тергеп-тексерулер жүргізу шарттары мен тәртібі, сондай-ақ осындай шараны қолдану тәртібі Қазақстан Республикасының үшінші елдерге қатысты арнайы қорғау, демпингке қарсы және өтемақы шаралары туралы заңнамасында айқындалады.</w:t>
      </w:r>
    </w:p>
    <w:bookmarkEnd w:id="1122"/>
    <w:bookmarkStart w:name="z1233" w:id="1123"/>
    <w:p>
      <w:pPr>
        <w:spacing w:after="0"/>
        <w:ind w:left="0"/>
        <w:jc w:val="both"/>
      </w:pPr>
      <w:r>
        <w:rPr>
          <w:rFonts w:ascii="Times New Roman"/>
          <w:b w:val="false"/>
          <w:i w:val="false"/>
          <w:color w:val="000000"/>
          <w:sz w:val="28"/>
        </w:rPr>
        <w:t>
      2. Үшінші тараптың Қазақстан Республикасынан шығатын тауарларға қатысты сауда шараларын қолдануы алдында тергеп-тексеру жүргізілген жағдайда, Қазақстан Республикасы мемлекеттік органдарының өзара іс-қимыл жасау тәртібін Қазақстан Республикасының Үкіметі айқындайды.</w:t>
      </w:r>
    </w:p>
    <w:bookmarkEnd w:id="1123"/>
    <w:bookmarkStart w:name="z1234" w:id="1124"/>
    <w:p>
      <w:pPr>
        <w:spacing w:after="0"/>
        <w:ind w:left="0"/>
        <w:jc w:val="both"/>
      </w:pPr>
      <w:r>
        <w:rPr>
          <w:rFonts w:ascii="Times New Roman"/>
          <w:b w:val="false"/>
          <w:i w:val="false"/>
          <w:color w:val="000000"/>
          <w:sz w:val="28"/>
        </w:rPr>
        <w:t>
      3. Мемлекеттік органдардан және ұйымдардан алынған, оның ішінде құпия ақпаратты осы баптың 1 және 2-тармақтарында көрсетілген тергеп-тексерулер шеңберінде үшінші тараптың құзыретті органдарына беруді уәкілетті орган, оны үшінші тараптың заңнамасында айқындалған тиісті ақпараттық жүйеге жүктеу арқылы беру жағдайларын қоспағанда, сыртқы саяси қызметті жүзеге асыратын уәкілетті мемлекеттік орган арқылы жүзеге асырады.";</w:t>
      </w:r>
    </w:p>
    <w:bookmarkEnd w:id="1124"/>
    <w:bookmarkStart w:name="z1235" w:id="112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4-тарау</w:t>
      </w:r>
      <w:r>
        <w:rPr>
          <w:rFonts w:ascii="Times New Roman"/>
          <w:b w:val="false"/>
          <w:i w:val="false"/>
          <w:color w:val="000000"/>
          <w:sz w:val="28"/>
        </w:rPr>
        <w:t xml:space="preserve"> мынадай мазмұндағы 22-1, 22-2, 22-3 және 22-4-баптармен толықтырылсын:</w:t>
      </w:r>
    </w:p>
    <w:bookmarkEnd w:id="1125"/>
    <w:bookmarkStart w:name="z1236" w:id="1126"/>
    <w:p>
      <w:pPr>
        <w:spacing w:after="0"/>
        <w:ind w:left="0"/>
        <w:jc w:val="both"/>
      </w:pPr>
      <w:r>
        <w:rPr>
          <w:rFonts w:ascii="Times New Roman"/>
          <w:b w:val="false"/>
          <w:i w:val="false"/>
          <w:color w:val="000000"/>
          <w:sz w:val="28"/>
        </w:rPr>
        <w:t>
      "22-1-бап. Өтемақы шаралары</w:t>
      </w:r>
    </w:p>
    <w:bookmarkEnd w:id="1126"/>
    <w:bookmarkStart w:name="z1237" w:id="1127"/>
    <w:p>
      <w:pPr>
        <w:spacing w:after="0"/>
        <w:ind w:left="0"/>
        <w:jc w:val="both"/>
      </w:pPr>
      <w:r>
        <w:rPr>
          <w:rFonts w:ascii="Times New Roman"/>
          <w:b w:val="false"/>
          <w:i w:val="false"/>
          <w:color w:val="000000"/>
          <w:sz w:val="28"/>
        </w:rPr>
        <w:t>
      1. Еуразиялық экономикалық одаққа мүше мемлекеттерге қатысты өтемақы шарасын қолданудың орындылығы туралы қорытынды дайындау мақсатында тергеп-тексеру жүргізу шарттары мен тәртібін Қазақстан Республикасының Үкіметі айқындайды.</w:t>
      </w:r>
    </w:p>
    <w:bookmarkEnd w:id="1127"/>
    <w:bookmarkStart w:name="z1238" w:id="1128"/>
    <w:p>
      <w:pPr>
        <w:spacing w:after="0"/>
        <w:ind w:left="0"/>
        <w:jc w:val="both"/>
      </w:pPr>
      <w:r>
        <w:rPr>
          <w:rFonts w:ascii="Times New Roman"/>
          <w:b w:val="false"/>
          <w:i w:val="false"/>
          <w:color w:val="000000"/>
          <w:sz w:val="28"/>
        </w:rPr>
        <w:t xml:space="preserve">
      2. Қазақстан Республикасынан шығатын тауарларға қатысты Еуразиялық экономикалық одаққа мүше мемлекеттің өтемақы шарасын қолдануы алдында тергеп-тексеру жүргізілген жағдайда, Қазақстан Республикасы мемлекеттік органдарының өзара іс-қимыл жасасу тәртібін Қазақстан Республикасының Үкіметі айқындайды. </w:t>
      </w:r>
    </w:p>
    <w:bookmarkEnd w:id="1128"/>
    <w:bookmarkStart w:name="z1239" w:id="1129"/>
    <w:p>
      <w:pPr>
        <w:spacing w:after="0"/>
        <w:ind w:left="0"/>
        <w:jc w:val="both"/>
      </w:pPr>
      <w:r>
        <w:rPr>
          <w:rFonts w:ascii="Times New Roman"/>
          <w:b w:val="false"/>
          <w:i w:val="false"/>
          <w:color w:val="000000"/>
          <w:sz w:val="28"/>
        </w:rPr>
        <w:t>
      3. Мемлекеттік органдардан және ұйымдардан алынған, оның ішінде құпия ақпаратты осы баптың 1 және 2-тармақтарында көрсетілген тергеп-тексерулер шеңберінде Еуразиялық экономикалық одаққа мүше мемлекеттің құзыретті органдарына беруді уәкілетті орган сыртқы саяси қызметті жүзеге асыратын уәкілетті мемлекеттік орган арқылы жүзеге асырады.</w:t>
      </w:r>
    </w:p>
    <w:bookmarkEnd w:id="1129"/>
    <w:bookmarkStart w:name="z1240" w:id="1130"/>
    <w:p>
      <w:pPr>
        <w:spacing w:after="0"/>
        <w:ind w:left="0"/>
        <w:jc w:val="both"/>
      </w:pPr>
      <w:r>
        <w:rPr>
          <w:rFonts w:ascii="Times New Roman"/>
          <w:b w:val="false"/>
          <w:i w:val="false"/>
          <w:color w:val="000000"/>
          <w:sz w:val="28"/>
        </w:rPr>
        <w:t>
      22-2-бап. Қазақстан Республикасының ДСҰ-ға мүшелік жағдайларындағы міндеттемелері шеңберінде мемлекеттік реттеу шараларын қолданудың бүкпесіздігін қамтамасыз ету</w:t>
      </w:r>
    </w:p>
    <w:bookmarkEnd w:id="1130"/>
    <w:bookmarkStart w:name="z1241" w:id="1131"/>
    <w:p>
      <w:pPr>
        <w:spacing w:after="0"/>
        <w:ind w:left="0"/>
        <w:jc w:val="both"/>
      </w:pPr>
      <w:r>
        <w:rPr>
          <w:rFonts w:ascii="Times New Roman"/>
          <w:b w:val="false"/>
          <w:i w:val="false"/>
          <w:color w:val="000000"/>
          <w:sz w:val="28"/>
        </w:rPr>
        <w:t>
      1. ДСҰ құру туралы Марракеш келісіміне Қазақстан Республикасының қосылуы туралы хаттамада айқындалған Қазақстан Республикасының ДСҰ-ға мүшелік шеңберіндегі міндеттемелерін орындау мақсатында мемлекеттік органдар және акцияларының (жарғылық капиталға қатысу үлестерінің) елу және одан да көп пайызы мемлекетке тиесілі квазимемлекеттік сектор субъектілері осы Заңның 22-3-бабында белгіленген тәртіпке сәйкес, қолданылатын мемлекеттік реттеу шараларының және Қазақстан Республикасының ДСҰ-ға мүшелік шеңберіндегі міндеттемелерін қозғайтын өзге де шаралардың бүкпесіздігін қамтамасыз етеді.</w:t>
      </w:r>
    </w:p>
    <w:bookmarkEnd w:id="1131"/>
    <w:bookmarkStart w:name="z1242" w:id="1132"/>
    <w:p>
      <w:pPr>
        <w:spacing w:after="0"/>
        <w:ind w:left="0"/>
        <w:jc w:val="both"/>
      </w:pPr>
      <w:r>
        <w:rPr>
          <w:rFonts w:ascii="Times New Roman"/>
          <w:b w:val="false"/>
          <w:i w:val="false"/>
          <w:color w:val="000000"/>
          <w:sz w:val="28"/>
        </w:rPr>
        <w:t>
      Мемлекеттік реттеу шараларын қолданудың бүкпесіздігін қамтамасыз ету жөніндегі жұмысты үйлестіруді уәкілетті орган жүзеге асырады.</w:t>
      </w:r>
    </w:p>
    <w:bookmarkEnd w:id="1132"/>
    <w:bookmarkStart w:name="z1243" w:id="1133"/>
    <w:p>
      <w:pPr>
        <w:spacing w:after="0"/>
        <w:ind w:left="0"/>
        <w:jc w:val="both"/>
      </w:pPr>
      <w:r>
        <w:rPr>
          <w:rFonts w:ascii="Times New Roman"/>
          <w:b w:val="false"/>
          <w:i w:val="false"/>
          <w:color w:val="000000"/>
          <w:sz w:val="28"/>
        </w:rPr>
        <w:t>
      2. Осы баптың 1-тармағында көрсетілген мемлекеттік реттеу шараларының бүкпесіздігі мына құралдарды қолдану:</w:t>
      </w:r>
    </w:p>
    <w:bookmarkEnd w:id="1133"/>
    <w:bookmarkStart w:name="z1244" w:id="1134"/>
    <w:p>
      <w:pPr>
        <w:spacing w:after="0"/>
        <w:ind w:left="0"/>
        <w:jc w:val="both"/>
      </w:pPr>
      <w:r>
        <w:rPr>
          <w:rFonts w:ascii="Times New Roman"/>
          <w:b w:val="false"/>
          <w:i w:val="false"/>
          <w:color w:val="000000"/>
          <w:sz w:val="28"/>
        </w:rPr>
        <w:t>
      1) құқықтық актілер мен олардың жобаларын Қазақстан Республикасының заңнамасында белгіленген тәртіппен жариялау;</w:t>
      </w:r>
    </w:p>
    <w:bookmarkEnd w:id="1134"/>
    <w:bookmarkStart w:name="z1245" w:id="1135"/>
    <w:p>
      <w:pPr>
        <w:spacing w:after="0"/>
        <w:ind w:left="0"/>
        <w:jc w:val="both"/>
      </w:pPr>
      <w:r>
        <w:rPr>
          <w:rFonts w:ascii="Times New Roman"/>
          <w:b w:val="false"/>
          <w:i w:val="false"/>
          <w:color w:val="000000"/>
          <w:sz w:val="28"/>
        </w:rPr>
        <w:t>
      2) хабарламалар (нотификациялар) жіберу;</w:t>
      </w:r>
    </w:p>
    <w:bookmarkEnd w:id="1135"/>
    <w:bookmarkStart w:name="z1246" w:id="1136"/>
    <w:p>
      <w:pPr>
        <w:spacing w:after="0"/>
        <w:ind w:left="0"/>
        <w:jc w:val="both"/>
      </w:pPr>
      <w:r>
        <w:rPr>
          <w:rFonts w:ascii="Times New Roman"/>
          <w:b w:val="false"/>
          <w:i w:val="false"/>
          <w:color w:val="000000"/>
          <w:sz w:val="28"/>
        </w:rPr>
        <w:t>
      3) ДСҰ мәселелері жөніндегі ақпарат орталығының жұмысын ұйымдастыру арқылы жүзеге асырылады.</w:t>
      </w:r>
    </w:p>
    <w:bookmarkEnd w:id="1136"/>
    <w:bookmarkStart w:name="z1247" w:id="1137"/>
    <w:p>
      <w:pPr>
        <w:spacing w:after="0"/>
        <w:ind w:left="0"/>
        <w:jc w:val="both"/>
      </w:pPr>
      <w:r>
        <w:rPr>
          <w:rFonts w:ascii="Times New Roman"/>
          <w:b w:val="false"/>
          <w:i w:val="false"/>
          <w:color w:val="000000"/>
          <w:sz w:val="28"/>
        </w:rPr>
        <w:t>
      22-3-бап. Қазақстан Республикасының ДСҰ-ға мүшелігіне байланысты мәселелер бойынша өзара іс-қимыл</w:t>
      </w:r>
    </w:p>
    <w:bookmarkEnd w:id="1137"/>
    <w:bookmarkStart w:name="z1248" w:id="1138"/>
    <w:p>
      <w:pPr>
        <w:spacing w:after="0"/>
        <w:ind w:left="0"/>
        <w:jc w:val="both"/>
      </w:pPr>
      <w:r>
        <w:rPr>
          <w:rFonts w:ascii="Times New Roman"/>
          <w:b w:val="false"/>
          <w:i w:val="false"/>
          <w:color w:val="000000"/>
          <w:sz w:val="28"/>
        </w:rPr>
        <w:t xml:space="preserve">
      Қазақстан Республикасының ДСҰ шеңберіндегі міндеттемелерін қозғайтын мәселелер бойынша ДСҰ-ның жұмыс және консультативтік органдарымен, сондай-ақ ДСҰ-ның мүшелелерімен өзара іс-қимылды уәкілетті орган жүзеге асырады. </w:t>
      </w:r>
    </w:p>
    <w:bookmarkEnd w:id="1138"/>
    <w:bookmarkStart w:name="z1249" w:id="1139"/>
    <w:p>
      <w:pPr>
        <w:spacing w:after="0"/>
        <w:ind w:left="0"/>
        <w:jc w:val="both"/>
      </w:pPr>
      <w:r>
        <w:rPr>
          <w:rFonts w:ascii="Times New Roman"/>
          <w:b w:val="false"/>
          <w:i w:val="false"/>
          <w:color w:val="000000"/>
          <w:sz w:val="28"/>
        </w:rPr>
        <w:t>
      Қазақстан Республикасының ДСҰ-ға мүшелілігіне байланысты мәселелер бойынша уәкілетті органның мемлекеттік органдармен және акцияларының (жарғылық капиталға қатысу үлестерінің) елу және одан да көп пайызы мемлекетке тиесілі квазимемлекеттік сектор субъектілерімен өзара іс-қимыл жасасу тәртібін Қазақстан Республикасының Үкіметі айқындайды.</w:t>
      </w:r>
    </w:p>
    <w:bookmarkEnd w:id="1139"/>
    <w:bookmarkStart w:name="z1250" w:id="1140"/>
    <w:p>
      <w:pPr>
        <w:spacing w:after="0"/>
        <w:ind w:left="0"/>
        <w:jc w:val="both"/>
      </w:pPr>
      <w:r>
        <w:rPr>
          <w:rFonts w:ascii="Times New Roman"/>
          <w:b w:val="false"/>
          <w:i w:val="false"/>
          <w:color w:val="000000"/>
          <w:sz w:val="28"/>
        </w:rPr>
        <w:t>
      22-4-бап. Гуманитарлық көмек көрсету шеңберіндегі сыртқы сауда қызметін реттеу</w:t>
      </w:r>
    </w:p>
    <w:bookmarkEnd w:id="1140"/>
    <w:bookmarkStart w:name="z1251" w:id="1141"/>
    <w:p>
      <w:pPr>
        <w:spacing w:after="0"/>
        <w:ind w:left="0"/>
        <w:jc w:val="both"/>
      </w:pPr>
      <w:r>
        <w:rPr>
          <w:rFonts w:ascii="Times New Roman"/>
          <w:b w:val="false"/>
          <w:i w:val="false"/>
          <w:color w:val="000000"/>
          <w:sz w:val="28"/>
        </w:rPr>
        <w:t xml:space="preserve">
      Гуманитарлық көмекті және (немесе) дүлей зілзалалардың, авариялардың немесе апаттардың салдарларын жою мақсатында көрсетілетін көмекті беру (алу) шеңберінде тауарларды әкету және (немесе) әкелу кедендік-тарифтік, тарифтік емес және сауда шаралары қолданылмай жүзеге асырылады."; </w:t>
      </w:r>
    </w:p>
    <w:bookmarkEnd w:id="1141"/>
    <w:bookmarkStart w:name="z1252" w:id="1142"/>
    <w:p>
      <w:pPr>
        <w:spacing w:after="0"/>
        <w:ind w:left="0"/>
        <w:jc w:val="both"/>
      </w:pPr>
      <w:r>
        <w:rPr>
          <w:rFonts w:ascii="Times New Roman"/>
          <w:b w:val="false"/>
          <w:i w:val="false"/>
          <w:color w:val="000000"/>
          <w:sz w:val="28"/>
        </w:rPr>
        <w:t xml:space="preserve">
      20)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42"/>
    <w:bookmarkStart w:name="z1253" w:id="1143"/>
    <w:p>
      <w:pPr>
        <w:spacing w:after="0"/>
        <w:ind w:left="0"/>
        <w:jc w:val="both"/>
      </w:pPr>
      <w:r>
        <w:rPr>
          <w:rFonts w:ascii="Times New Roman"/>
          <w:b w:val="false"/>
          <w:i w:val="false"/>
          <w:color w:val="000000"/>
          <w:sz w:val="28"/>
        </w:rPr>
        <w:t>
      "2. Тапсырыстар бойынша сауда ішкі сауда субъектiлерiнiң тапсырыстарды тiкелей сатып алушыдан, көшпелi сауда орындарында беру және (немесе) қабылдау арқылы, телефон немесе пошта тапсырысы арқылы жүзеге асырылады.";</w:t>
      </w:r>
    </w:p>
    <w:bookmarkEnd w:id="1143"/>
    <w:bookmarkStart w:name="z1254" w:id="1144"/>
    <w:p>
      <w:pPr>
        <w:spacing w:after="0"/>
        <w:ind w:left="0"/>
        <w:jc w:val="both"/>
      </w:pPr>
      <w:r>
        <w:rPr>
          <w:rFonts w:ascii="Times New Roman"/>
          <w:b w:val="false"/>
          <w:i w:val="false"/>
          <w:color w:val="000000"/>
          <w:sz w:val="28"/>
        </w:rPr>
        <w:t xml:space="preserve">
      21)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44"/>
    <w:bookmarkStart w:name="z1255" w:id="1145"/>
    <w:p>
      <w:pPr>
        <w:spacing w:after="0"/>
        <w:ind w:left="0"/>
        <w:jc w:val="both"/>
      </w:pPr>
      <w:r>
        <w:rPr>
          <w:rFonts w:ascii="Times New Roman"/>
          <w:b w:val="false"/>
          <w:i w:val="false"/>
          <w:color w:val="000000"/>
          <w:sz w:val="28"/>
        </w:rPr>
        <w:t>
      "2. Ішкі сауда субъектiсi көшпелi сауданы республикалық маңызы бар қаланың, астананың, ауданның, облыстық маңызы бар қаланың жергілікті атқарушы органы айқындаған арнайы бөлiнген орындарда және (немесе) маршруттарда жүзеге асырады.</w:t>
      </w:r>
    </w:p>
    <w:bookmarkEnd w:id="1145"/>
    <w:bookmarkStart w:name="z1256" w:id="1146"/>
    <w:p>
      <w:pPr>
        <w:spacing w:after="0"/>
        <w:ind w:left="0"/>
        <w:jc w:val="both"/>
      </w:pPr>
      <w:r>
        <w:rPr>
          <w:rFonts w:ascii="Times New Roman"/>
          <w:b w:val="false"/>
          <w:i w:val="false"/>
          <w:color w:val="000000"/>
          <w:sz w:val="28"/>
        </w:rPr>
        <w:t>
      Ішкі сауда субъектісі сауданы бекітілген маршрут бойынша оның кез келген нүктесінде жүзеге асыра алады.";</w:t>
      </w:r>
    </w:p>
    <w:bookmarkEnd w:id="1146"/>
    <w:bookmarkStart w:name="z1257" w:id="1147"/>
    <w:p>
      <w:pPr>
        <w:spacing w:after="0"/>
        <w:ind w:left="0"/>
        <w:jc w:val="both"/>
      </w:pPr>
      <w:r>
        <w:rPr>
          <w:rFonts w:ascii="Times New Roman"/>
          <w:b w:val="false"/>
          <w:i w:val="false"/>
          <w:color w:val="000000"/>
          <w:sz w:val="28"/>
        </w:rPr>
        <w:t xml:space="preserve">
      22) 28-баптың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p>
    <w:bookmarkEnd w:id="1147"/>
    <w:bookmarkStart w:name="z1258" w:id="114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1148"/>
    <w:bookmarkStart w:name="z1259" w:id="1149"/>
    <w:p>
      <w:pPr>
        <w:spacing w:after="0"/>
        <w:ind w:left="0"/>
        <w:jc w:val="both"/>
      </w:pPr>
      <w:r>
        <w:rPr>
          <w:rFonts w:ascii="Times New Roman"/>
          <w:b w:val="false"/>
          <w:i w:val="false"/>
          <w:color w:val="000000"/>
          <w:sz w:val="28"/>
        </w:rPr>
        <w:t>
      "29-бап. Электрондық сауда</w:t>
      </w:r>
    </w:p>
    <w:bookmarkEnd w:id="1149"/>
    <w:bookmarkStart w:name="z1260" w:id="1150"/>
    <w:p>
      <w:pPr>
        <w:spacing w:after="0"/>
        <w:ind w:left="0"/>
        <w:jc w:val="both"/>
      </w:pPr>
      <w:r>
        <w:rPr>
          <w:rFonts w:ascii="Times New Roman"/>
          <w:b w:val="false"/>
          <w:i w:val="false"/>
          <w:color w:val="000000"/>
          <w:sz w:val="28"/>
        </w:rPr>
        <w:t>
      Электрондық саудаға қатысушылардың құқықтары мен заңды мүдделерін қорғау Қазақстан Республикасының заңдарына сәйкес жүзеге асырылады.";</w:t>
      </w:r>
    </w:p>
    <w:bookmarkEnd w:id="1150"/>
    <w:bookmarkStart w:name="z1261" w:id="1151"/>
    <w:p>
      <w:pPr>
        <w:spacing w:after="0"/>
        <w:ind w:left="0"/>
        <w:jc w:val="both"/>
      </w:pPr>
      <w:r>
        <w:rPr>
          <w:rFonts w:ascii="Times New Roman"/>
          <w:b w:val="false"/>
          <w:i w:val="false"/>
          <w:color w:val="000000"/>
          <w:sz w:val="28"/>
        </w:rPr>
        <w:t xml:space="preserve">
      24) 29-1-баптың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151"/>
    <w:bookmarkStart w:name="z1262" w:id="1152"/>
    <w:p>
      <w:pPr>
        <w:spacing w:after="0"/>
        <w:ind w:left="0"/>
        <w:jc w:val="both"/>
      </w:pPr>
      <w:r>
        <w:rPr>
          <w:rFonts w:ascii="Times New Roman"/>
          <w:b w:val="false"/>
          <w:i w:val="false"/>
          <w:color w:val="000000"/>
          <w:sz w:val="28"/>
        </w:rPr>
        <w:t>
      "1-1. Сатушының, сол сияқты сатып алушының электрондық сауданы жүзеге асыру кезінде басқа тараптан электрондық сауда алаңында жасалған мәмілелер бойынша міндеттемелерді орындауын талап етуге құқығы бар.";</w:t>
      </w:r>
    </w:p>
    <w:bookmarkEnd w:id="1152"/>
    <w:bookmarkStart w:name="z1263" w:id="1153"/>
    <w:p>
      <w:pPr>
        <w:spacing w:after="0"/>
        <w:ind w:left="0"/>
        <w:jc w:val="both"/>
      </w:pPr>
      <w:r>
        <w:rPr>
          <w:rFonts w:ascii="Times New Roman"/>
          <w:b w:val="false"/>
          <w:i w:val="false"/>
          <w:color w:val="000000"/>
          <w:sz w:val="28"/>
        </w:rPr>
        <w:t>
      "2-1. Электрондық сауда алаңындағы электрондық коммерция инфрақұрылымында:</w:t>
      </w:r>
    </w:p>
    <w:bookmarkEnd w:id="1153"/>
    <w:bookmarkStart w:name="z1264" w:id="1154"/>
    <w:p>
      <w:pPr>
        <w:spacing w:after="0"/>
        <w:ind w:left="0"/>
        <w:jc w:val="both"/>
      </w:pPr>
      <w:r>
        <w:rPr>
          <w:rFonts w:ascii="Times New Roman"/>
          <w:b w:val="false"/>
          <w:i w:val="false"/>
          <w:color w:val="000000"/>
          <w:sz w:val="28"/>
        </w:rPr>
        <w:t>
      1) электрондық сауда алаңының электрондық саудаға қатысушыларға қоятын ішкі талаптары;</w:t>
      </w:r>
    </w:p>
    <w:bookmarkEnd w:id="1154"/>
    <w:bookmarkStart w:name="z1265" w:id="1155"/>
    <w:p>
      <w:pPr>
        <w:spacing w:after="0"/>
        <w:ind w:left="0"/>
        <w:jc w:val="both"/>
      </w:pPr>
      <w:r>
        <w:rPr>
          <w:rFonts w:ascii="Times New Roman"/>
          <w:b w:val="false"/>
          <w:i w:val="false"/>
          <w:color w:val="000000"/>
          <w:sz w:val="28"/>
        </w:rPr>
        <w:t>
      2) тауар, жұмыс және көрсетілетін қызмет үшін банктік төлем жүйелерін пайдалана отырып, қолма-қол ақшасыз есеп айырысу мүмкіндігі;</w:t>
      </w:r>
    </w:p>
    <w:bookmarkEnd w:id="1155"/>
    <w:bookmarkStart w:name="z1266" w:id="1156"/>
    <w:p>
      <w:pPr>
        <w:spacing w:after="0"/>
        <w:ind w:left="0"/>
        <w:jc w:val="both"/>
      </w:pPr>
      <w:r>
        <w:rPr>
          <w:rFonts w:ascii="Times New Roman"/>
          <w:b w:val="false"/>
          <w:i w:val="false"/>
          <w:color w:val="000000"/>
          <w:sz w:val="28"/>
        </w:rPr>
        <w:t>
      3) тауардың немесе көрсетілетін қызметтің жеткізілуін ұйымдастыру немесе үйлестіру;</w:t>
      </w:r>
    </w:p>
    <w:bookmarkEnd w:id="1156"/>
    <w:bookmarkStart w:name="z1267" w:id="1157"/>
    <w:p>
      <w:pPr>
        <w:spacing w:after="0"/>
        <w:ind w:left="0"/>
        <w:jc w:val="both"/>
      </w:pPr>
      <w:r>
        <w:rPr>
          <w:rFonts w:ascii="Times New Roman"/>
          <w:b w:val="false"/>
          <w:i w:val="false"/>
          <w:color w:val="000000"/>
          <w:sz w:val="28"/>
        </w:rPr>
        <w:t>
      4) сатып алушы мен сатушы арасындағы, оның ішінде тауарды қайтарып беру кезіндегі өзара есеп айырысуды қамтамасыз ету;</w:t>
      </w:r>
    </w:p>
    <w:bookmarkEnd w:id="1157"/>
    <w:bookmarkStart w:name="z1268" w:id="1158"/>
    <w:p>
      <w:pPr>
        <w:spacing w:after="0"/>
        <w:ind w:left="0"/>
        <w:jc w:val="both"/>
      </w:pPr>
      <w:r>
        <w:rPr>
          <w:rFonts w:ascii="Times New Roman"/>
          <w:b w:val="false"/>
          <w:i w:val="false"/>
          <w:color w:val="000000"/>
          <w:sz w:val="28"/>
        </w:rPr>
        <w:t>
      5) сатып алу-сату шартын, қызметтер көрсету шартын электрондық құжаттар немесе электрондық хабарлар алмасу жолымен ақпараттық-коммуникациялық технологиялар арқылы жасасу мүмкіндігін беру қамтылады.</w:t>
      </w:r>
    </w:p>
    <w:bookmarkEnd w:id="1158"/>
    <w:bookmarkStart w:name="z1269" w:id="1159"/>
    <w:p>
      <w:pPr>
        <w:spacing w:after="0"/>
        <w:ind w:left="0"/>
        <w:jc w:val="both"/>
      </w:pPr>
      <w:r>
        <w:rPr>
          <w:rFonts w:ascii="Times New Roman"/>
          <w:b w:val="false"/>
          <w:i w:val="false"/>
          <w:color w:val="000000"/>
          <w:sz w:val="28"/>
        </w:rPr>
        <w:t>
      Мамандандырылған электрондық сауда алаңдары қызметінің ерекшеліктері Қазақстан Республикасының заңнамасында белгіленеді.</w:t>
      </w:r>
    </w:p>
    <w:bookmarkEnd w:id="1159"/>
    <w:bookmarkStart w:name="z1270" w:id="1160"/>
    <w:p>
      <w:pPr>
        <w:spacing w:after="0"/>
        <w:ind w:left="0"/>
        <w:jc w:val="both"/>
      </w:pPr>
      <w:r>
        <w:rPr>
          <w:rFonts w:ascii="Times New Roman"/>
          <w:b w:val="false"/>
          <w:i w:val="false"/>
          <w:color w:val="000000"/>
          <w:sz w:val="28"/>
        </w:rPr>
        <w:t>
      3. Электрондық сауда алаңы электрондық коммерцияны жүзеге асыру кезінде:</w:t>
      </w:r>
    </w:p>
    <w:bookmarkEnd w:id="1160"/>
    <w:bookmarkStart w:name="z1271" w:id="1161"/>
    <w:p>
      <w:pPr>
        <w:spacing w:after="0"/>
        <w:ind w:left="0"/>
        <w:jc w:val="both"/>
      </w:pPr>
      <w:r>
        <w:rPr>
          <w:rFonts w:ascii="Times New Roman"/>
          <w:b w:val="false"/>
          <w:i w:val="false"/>
          <w:color w:val="000000"/>
          <w:sz w:val="28"/>
        </w:rPr>
        <w:t>
      1) ақпараттық ресурстарда қамтылған ақпараттың, оның ішінде коммерциялық және заңмен қорғалатын өзге де құпияны құрайтын мәліметтердің тұтастығы мен құпиялылығын;</w:t>
      </w:r>
    </w:p>
    <w:bookmarkEnd w:id="1161"/>
    <w:bookmarkStart w:name="z1272" w:id="1162"/>
    <w:p>
      <w:pPr>
        <w:spacing w:after="0"/>
        <w:ind w:left="0"/>
        <w:jc w:val="both"/>
      </w:pPr>
      <w:r>
        <w:rPr>
          <w:rFonts w:ascii="Times New Roman"/>
          <w:b w:val="false"/>
          <w:i w:val="false"/>
          <w:color w:val="000000"/>
          <w:sz w:val="28"/>
        </w:rPr>
        <w:t>
      2) электрондық сауда алаңында жасалған мәмілелер бойынша сатып алушының өз міндеттемелерін орындауын, егер мұндай шарттарды электрондық сауда алаңы іске асырған жағдайда, қамтамасыз ету шарттарын айқындайды.</w:t>
      </w:r>
    </w:p>
    <w:bookmarkEnd w:id="1162"/>
    <w:bookmarkStart w:name="z1273" w:id="1163"/>
    <w:p>
      <w:pPr>
        <w:spacing w:after="0"/>
        <w:ind w:left="0"/>
        <w:jc w:val="both"/>
      </w:pPr>
      <w:r>
        <w:rPr>
          <w:rFonts w:ascii="Times New Roman"/>
          <w:b w:val="false"/>
          <w:i w:val="false"/>
          <w:color w:val="000000"/>
          <w:sz w:val="28"/>
        </w:rPr>
        <w:t>
      4. Электрондық коммерциядағы электрондық сауда алаңы, ақпараттық-жарнамалық сауда алаңы:</w:t>
      </w:r>
    </w:p>
    <w:bookmarkEnd w:id="1163"/>
    <w:bookmarkStart w:name="z1274" w:id="1164"/>
    <w:p>
      <w:pPr>
        <w:spacing w:after="0"/>
        <w:ind w:left="0"/>
        <w:jc w:val="both"/>
      </w:pPr>
      <w:r>
        <w:rPr>
          <w:rFonts w:ascii="Times New Roman"/>
          <w:b w:val="false"/>
          <w:i w:val="false"/>
          <w:color w:val="000000"/>
          <w:sz w:val="28"/>
        </w:rPr>
        <w:t>
      1) электрондық құжаттарда немесе электрондық хабарларда қамтылған ақпаратты, оның ішінде коммерциялық және заңмен қорғалатын өзге де құпияны құрайтын мәліметтерді жария етуге;</w:t>
      </w:r>
    </w:p>
    <w:bookmarkEnd w:id="1164"/>
    <w:bookmarkStart w:name="z1275" w:id="1165"/>
    <w:p>
      <w:pPr>
        <w:spacing w:after="0"/>
        <w:ind w:left="0"/>
        <w:jc w:val="both"/>
      </w:pPr>
      <w:r>
        <w:rPr>
          <w:rFonts w:ascii="Times New Roman"/>
          <w:b w:val="false"/>
          <w:i w:val="false"/>
          <w:color w:val="000000"/>
          <w:sz w:val="28"/>
        </w:rPr>
        <w:t>
      2) электрондық құжаттарды, электрондық хабарларды немесе олардың көшірмелерін, оның ішінде оларда қамтылған ақпаратты үшінші тұлғаларға беруге, егер оның электрондық саудаға басқа қатысушылармен жасасқан шартында немесе Қазақстан Республикасының заңдарында өзгеше көзделмесе;</w:t>
      </w:r>
    </w:p>
    <w:bookmarkEnd w:id="1165"/>
    <w:bookmarkStart w:name="z1276" w:id="1166"/>
    <w:p>
      <w:pPr>
        <w:spacing w:after="0"/>
        <w:ind w:left="0"/>
        <w:jc w:val="both"/>
      </w:pPr>
      <w:r>
        <w:rPr>
          <w:rFonts w:ascii="Times New Roman"/>
          <w:b w:val="false"/>
          <w:i w:val="false"/>
          <w:color w:val="000000"/>
          <w:sz w:val="28"/>
        </w:rPr>
        <w:t>
      3) егер оның электрондық саудаға басқа қатысушылармен жасасқан шартында немесе Қазақстан Республикасының заңдарында өзгеше көзделмесе, электрондық құжаттардың немесе электрондық хабарлардың мазмұнын не оларды пайдалану тәртібін өзгертуге құқылы емес.</w:t>
      </w:r>
    </w:p>
    <w:bookmarkEnd w:id="1166"/>
    <w:bookmarkStart w:name="z1277" w:id="1167"/>
    <w:p>
      <w:pPr>
        <w:spacing w:after="0"/>
        <w:ind w:left="0"/>
        <w:jc w:val="both"/>
      </w:pPr>
      <w:r>
        <w:rPr>
          <w:rFonts w:ascii="Times New Roman"/>
          <w:b w:val="false"/>
          <w:i w:val="false"/>
          <w:color w:val="000000"/>
          <w:sz w:val="28"/>
        </w:rPr>
        <w:t>
      5. Электрондық сауда алаңының сатушысы және (немесе) иесі электрондық сауда кезінде ақпараттың келісімге сәйкес және онда көзделген шарттарда сақталуын қамтамасыз етеді.";</w:t>
      </w:r>
    </w:p>
    <w:bookmarkEnd w:id="1167"/>
    <w:bookmarkStart w:name="z1278" w:id="1168"/>
    <w:p>
      <w:pPr>
        <w:spacing w:after="0"/>
        <w:ind w:left="0"/>
        <w:jc w:val="both"/>
      </w:pPr>
      <w:r>
        <w:rPr>
          <w:rFonts w:ascii="Times New Roman"/>
          <w:b w:val="false"/>
          <w:i w:val="false"/>
          <w:color w:val="000000"/>
          <w:sz w:val="28"/>
        </w:rPr>
        <w:t xml:space="preserve">
      25) мынадай мазмұндағы 29-2-баппен толықтырылсын: </w:t>
      </w:r>
    </w:p>
    <w:bookmarkEnd w:id="1168"/>
    <w:bookmarkStart w:name="z1279" w:id="1169"/>
    <w:p>
      <w:pPr>
        <w:spacing w:after="0"/>
        <w:ind w:left="0"/>
        <w:jc w:val="both"/>
      </w:pPr>
      <w:r>
        <w:rPr>
          <w:rFonts w:ascii="Times New Roman"/>
          <w:b w:val="false"/>
          <w:i w:val="false"/>
          <w:color w:val="000000"/>
          <w:sz w:val="28"/>
        </w:rPr>
        <w:t>
      "29-2-бап. Фулфилмент орталықтарының функциялары</w:t>
      </w:r>
    </w:p>
    <w:bookmarkEnd w:id="1169"/>
    <w:bookmarkStart w:name="z1280" w:id="1170"/>
    <w:p>
      <w:pPr>
        <w:spacing w:after="0"/>
        <w:ind w:left="0"/>
        <w:jc w:val="both"/>
      </w:pPr>
      <w:r>
        <w:rPr>
          <w:rFonts w:ascii="Times New Roman"/>
          <w:b w:val="false"/>
          <w:i w:val="false"/>
          <w:color w:val="000000"/>
          <w:sz w:val="28"/>
        </w:rPr>
        <w:t>
      Фулфилмент орталығы мына функцияларды:</w:t>
      </w:r>
    </w:p>
    <w:bookmarkEnd w:id="1170"/>
    <w:bookmarkStart w:name="z1281" w:id="1171"/>
    <w:p>
      <w:pPr>
        <w:spacing w:after="0"/>
        <w:ind w:left="0"/>
        <w:jc w:val="both"/>
      </w:pPr>
      <w:r>
        <w:rPr>
          <w:rFonts w:ascii="Times New Roman"/>
          <w:b w:val="false"/>
          <w:i w:val="false"/>
          <w:color w:val="000000"/>
          <w:sz w:val="28"/>
        </w:rPr>
        <w:t>
      1) өндірушіден, сатушыдан, делдалдан немесе фулфилмент орталығының қызметтерін көрсетуге шарт жасасқан басқа тұлғадан тауар қабылдауды;</w:t>
      </w:r>
    </w:p>
    <w:bookmarkEnd w:id="1171"/>
    <w:bookmarkStart w:name="z1282" w:id="1172"/>
    <w:p>
      <w:pPr>
        <w:spacing w:after="0"/>
        <w:ind w:left="0"/>
        <w:jc w:val="both"/>
      </w:pPr>
      <w:r>
        <w:rPr>
          <w:rFonts w:ascii="Times New Roman"/>
          <w:b w:val="false"/>
          <w:i w:val="false"/>
          <w:color w:val="000000"/>
          <w:sz w:val="28"/>
        </w:rPr>
        <w:t>
      2) қабылданған тауарды қоймада сақтауды;</w:t>
      </w:r>
    </w:p>
    <w:bookmarkEnd w:id="1172"/>
    <w:bookmarkStart w:name="z1283" w:id="1173"/>
    <w:p>
      <w:pPr>
        <w:spacing w:after="0"/>
        <w:ind w:left="0"/>
        <w:jc w:val="both"/>
      </w:pPr>
      <w:r>
        <w:rPr>
          <w:rFonts w:ascii="Times New Roman"/>
          <w:b w:val="false"/>
          <w:i w:val="false"/>
          <w:color w:val="000000"/>
          <w:sz w:val="28"/>
        </w:rPr>
        <w:t>
      3) тауарға тапсырыстарды, оның ішінде электрондық байланыс құралдары арқылы қабылдау мен өңдеуді;</w:t>
      </w:r>
    </w:p>
    <w:bookmarkEnd w:id="1173"/>
    <w:bookmarkStart w:name="z1284" w:id="1174"/>
    <w:p>
      <w:pPr>
        <w:spacing w:after="0"/>
        <w:ind w:left="0"/>
        <w:jc w:val="both"/>
      </w:pPr>
      <w:r>
        <w:rPr>
          <w:rFonts w:ascii="Times New Roman"/>
          <w:b w:val="false"/>
          <w:i w:val="false"/>
          <w:color w:val="000000"/>
          <w:sz w:val="28"/>
        </w:rPr>
        <w:t>
      4) тауарға келіп түскен тапсырыстарға сәйкес тауарды жасақтауды;</w:t>
      </w:r>
    </w:p>
    <w:bookmarkEnd w:id="1174"/>
    <w:bookmarkStart w:name="z1285" w:id="1175"/>
    <w:p>
      <w:pPr>
        <w:spacing w:after="0"/>
        <w:ind w:left="0"/>
        <w:jc w:val="both"/>
      </w:pPr>
      <w:r>
        <w:rPr>
          <w:rFonts w:ascii="Times New Roman"/>
          <w:b w:val="false"/>
          <w:i w:val="false"/>
          <w:color w:val="000000"/>
          <w:sz w:val="28"/>
        </w:rPr>
        <w:t>
      5) тауарды қаптауды;</w:t>
      </w:r>
    </w:p>
    <w:bookmarkEnd w:id="1175"/>
    <w:bookmarkStart w:name="z1286" w:id="1176"/>
    <w:p>
      <w:pPr>
        <w:spacing w:after="0"/>
        <w:ind w:left="0"/>
        <w:jc w:val="both"/>
      </w:pPr>
      <w:r>
        <w:rPr>
          <w:rFonts w:ascii="Times New Roman"/>
          <w:b w:val="false"/>
          <w:i w:val="false"/>
          <w:color w:val="000000"/>
          <w:sz w:val="28"/>
        </w:rPr>
        <w:t>
      6) тауарды сатып алушыға жеке жеткізу қызметімен жеткізуді немесе тауарды бөгде жеткізу қызметтері арқылы жөнелтуді;</w:t>
      </w:r>
    </w:p>
    <w:bookmarkEnd w:id="1176"/>
    <w:bookmarkStart w:name="z1287" w:id="1177"/>
    <w:p>
      <w:pPr>
        <w:spacing w:after="0"/>
        <w:ind w:left="0"/>
        <w:jc w:val="both"/>
      </w:pPr>
      <w:r>
        <w:rPr>
          <w:rFonts w:ascii="Times New Roman"/>
          <w:b w:val="false"/>
          <w:i w:val="false"/>
          <w:color w:val="000000"/>
          <w:sz w:val="28"/>
        </w:rPr>
        <w:t>
      7) сатып алушылардан тауар үшін төлемақы алуды;</w:t>
      </w:r>
    </w:p>
    <w:bookmarkEnd w:id="1177"/>
    <w:bookmarkStart w:name="z1288" w:id="1178"/>
    <w:p>
      <w:pPr>
        <w:spacing w:after="0"/>
        <w:ind w:left="0"/>
        <w:jc w:val="both"/>
      </w:pPr>
      <w:r>
        <w:rPr>
          <w:rFonts w:ascii="Times New Roman"/>
          <w:b w:val="false"/>
          <w:i w:val="false"/>
          <w:color w:val="000000"/>
          <w:sz w:val="28"/>
        </w:rPr>
        <w:t>
      8) қайтарып берулерді өңдеуді жүзеге асырады.";</w:t>
      </w:r>
    </w:p>
    <w:bookmarkEnd w:id="1178"/>
    <w:bookmarkStart w:name="z1289" w:id="117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bookmarkEnd w:id="1179"/>
    <w:bookmarkStart w:name="z1290" w:id="1180"/>
    <w:p>
      <w:pPr>
        <w:spacing w:after="0"/>
        <w:ind w:left="0"/>
        <w:jc w:val="both"/>
      </w:pPr>
      <w:r>
        <w:rPr>
          <w:rFonts w:ascii="Times New Roman"/>
          <w:b w:val="false"/>
          <w:i w:val="false"/>
          <w:color w:val="000000"/>
          <w:sz w:val="28"/>
        </w:rPr>
        <w:t>
      "6-тарау. Ішкі сауда субъектілеріне және тауарларға қойылатын талаптар";</w:t>
      </w:r>
    </w:p>
    <w:bookmarkEnd w:id="1180"/>
    <w:bookmarkStart w:name="z1291" w:id="118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31-бапта</w:t>
      </w:r>
      <w:r>
        <w:rPr>
          <w:rFonts w:ascii="Times New Roman"/>
          <w:b w:val="false"/>
          <w:i w:val="false"/>
          <w:color w:val="000000"/>
          <w:sz w:val="28"/>
        </w:rPr>
        <w:t>:</w:t>
      </w:r>
    </w:p>
    <w:bookmarkEnd w:id="1181"/>
    <w:bookmarkStart w:name="z1292" w:id="1182"/>
    <w:p>
      <w:pPr>
        <w:spacing w:after="0"/>
        <w:ind w:left="0"/>
        <w:jc w:val="both"/>
      </w:pPr>
      <w:r>
        <w:rPr>
          <w:rFonts w:ascii="Times New Roman"/>
          <w:b w:val="false"/>
          <w:i w:val="false"/>
          <w:color w:val="000000"/>
          <w:sz w:val="28"/>
        </w:rPr>
        <w:t>
      тақырып мынадай редакцияда жазылсын:</w:t>
      </w:r>
    </w:p>
    <w:bookmarkEnd w:id="1182"/>
    <w:bookmarkStart w:name="z1293" w:id="1183"/>
    <w:p>
      <w:pPr>
        <w:spacing w:after="0"/>
        <w:ind w:left="0"/>
        <w:jc w:val="both"/>
      </w:pPr>
      <w:r>
        <w:rPr>
          <w:rFonts w:ascii="Times New Roman"/>
          <w:b w:val="false"/>
          <w:i w:val="false"/>
          <w:color w:val="000000"/>
          <w:sz w:val="28"/>
        </w:rPr>
        <w:t>
      "31-бап. Ішкі сауда субъектілеріне қойылатын талаптар";</w:t>
      </w:r>
    </w:p>
    <w:bookmarkEnd w:id="1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95" w:id="1184"/>
    <w:p>
      <w:pPr>
        <w:spacing w:after="0"/>
        <w:ind w:left="0"/>
        <w:jc w:val="both"/>
      </w:pPr>
      <w:r>
        <w:rPr>
          <w:rFonts w:ascii="Times New Roman"/>
          <w:b w:val="false"/>
          <w:i w:val="false"/>
          <w:color w:val="000000"/>
          <w:sz w:val="28"/>
        </w:rPr>
        <w:t>
      бірінші абзац мынадай редакцияда жазылсын:</w:t>
      </w:r>
    </w:p>
    <w:bookmarkEnd w:id="1184"/>
    <w:bookmarkStart w:name="z1296" w:id="1185"/>
    <w:p>
      <w:pPr>
        <w:spacing w:after="0"/>
        <w:ind w:left="0"/>
        <w:jc w:val="both"/>
      </w:pPr>
      <w:r>
        <w:rPr>
          <w:rFonts w:ascii="Times New Roman"/>
          <w:b w:val="false"/>
          <w:i w:val="false"/>
          <w:color w:val="000000"/>
          <w:sz w:val="28"/>
        </w:rPr>
        <w:t>
      "1. Ішкі сауда субъектiлерi өз қызметiн жүзеге асыру кезiнде:";</w:t>
      </w:r>
    </w:p>
    <w:bookmarkEnd w:id="1185"/>
    <w:bookmarkStart w:name="z1297" w:id="1186"/>
    <w:p>
      <w:pPr>
        <w:spacing w:after="0"/>
        <w:ind w:left="0"/>
        <w:jc w:val="both"/>
      </w:pPr>
      <w:r>
        <w:rPr>
          <w:rFonts w:ascii="Times New Roman"/>
          <w:b w:val="false"/>
          <w:i w:val="false"/>
          <w:color w:val="000000"/>
          <w:sz w:val="28"/>
        </w:rPr>
        <w:t>
      мынадай мазмұндағы 1-1) және 2-1) тармақшалармен толықтырылсын:</w:t>
      </w:r>
    </w:p>
    <w:bookmarkEnd w:id="1186"/>
    <w:bookmarkStart w:name="z1298" w:id="1187"/>
    <w:p>
      <w:pPr>
        <w:spacing w:after="0"/>
        <w:ind w:left="0"/>
        <w:jc w:val="both"/>
      </w:pPr>
      <w:r>
        <w:rPr>
          <w:rFonts w:ascii="Times New Roman"/>
          <w:b w:val="false"/>
          <w:i w:val="false"/>
          <w:color w:val="000000"/>
          <w:sz w:val="28"/>
        </w:rPr>
        <w:t>
      "1-1) отандық өндіріс тауарларын көрнекі және физикалық қолжетімді жерлерде орналастыруға;";</w:t>
      </w:r>
    </w:p>
    <w:bookmarkEnd w:id="1187"/>
    <w:bookmarkStart w:name="z1299" w:id="1188"/>
    <w:p>
      <w:pPr>
        <w:spacing w:after="0"/>
        <w:ind w:left="0"/>
        <w:jc w:val="both"/>
      </w:pPr>
      <w:r>
        <w:rPr>
          <w:rFonts w:ascii="Times New Roman"/>
          <w:b w:val="false"/>
          <w:i w:val="false"/>
          <w:color w:val="000000"/>
          <w:sz w:val="28"/>
        </w:rPr>
        <w:t>
      "2-1) тауарларды таңбалау мен олардың қадағалануы саласындағы салалық уәкілетті мемлекеттік орган айқындайтын тәртіппен Қазақстан Республикасының халықаралық шарттарына және (немесе) заңнамасына сәйкес таңбалау туралы шешім қабылданған, таңбаланған тауарларды сатуға;";</w:t>
      </w:r>
    </w:p>
    <w:bookmarkEnd w:id="1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01" w:id="1189"/>
    <w:p>
      <w:pPr>
        <w:spacing w:after="0"/>
        <w:ind w:left="0"/>
        <w:jc w:val="both"/>
      </w:pPr>
      <w:r>
        <w:rPr>
          <w:rFonts w:ascii="Times New Roman"/>
          <w:b w:val="false"/>
          <w:i w:val="false"/>
          <w:color w:val="000000"/>
          <w:sz w:val="28"/>
        </w:rPr>
        <w:t>
      "2. Сауда желісін немесе ірі сауда объектілерін ұйымдастыру арқылы тауарлар сату жөніндегі қызметті жүзеге асыратын ішкі сауда субъектілерінің тауарлар беру туралы шарт жасасудан негізсіз бас тартудан не көрінеу кемсітушілік сипаты бар және:</w:t>
      </w:r>
    </w:p>
    <w:bookmarkEnd w:id="1189"/>
    <w:bookmarkStart w:name="z1302" w:id="1190"/>
    <w:p>
      <w:pPr>
        <w:spacing w:after="0"/>
        <w:ind w:left="0"/>
        <w:jc w:val="both"/>
      </w:pPr>
      <w:r>
        <w:rPr>
          <w:rFonts w:ascii="Times New Roman"/>
          <w:b w:val="false"/>
          <w:i w:val="false"/>
          <w:color w:val="000000"/>
          <w:sz w:val="28"/>
        </w:rPr>
        <w:t>
      1) ішкі сауда субъектісінің осындай қызметті жүзеге асыратын басқа ішкі сауда субъектілерімен, сондай-ақ басқа ішкі сауда субъектілерімен осындай немесе өзге талаптарда тауарлар беру шарттарын жасасуына тыйым салу туралы талаптар;</w:t>
      </w:r>
    </w:p>
    <w:bookmarkEnd w:id="1190"/>
    <w:bookmarkStart w:name="z1303" w:id="1191"/>
    <w:p>
      <w:pPr>
        <w:spacing w:after="0"/>
        <w:ind w:left="0"/>
        <w:jc w:val="both"/>
      </w:pPr>
      <w:r>
        <w:rPr>
          <w:rFonts w:ascii="Times New Roman"/>
          <w:b w:val="false"/>
          <w:i w:val="false"/>
          <w:color w:val="000000"/>
          <w:sz w:val="28"/>
        </w:rPr>
        <w:t>
      2) тауарлар беруді жүзеге асыратын ішкі сауда субъектісінің осындай қызметті жүзеге асыратын басқа ішкі сауда субъектілерімен жасалатын шарттар туралы мәліметтер ұсынуы туралы талап қамтылатын шарт жасасудан көрінетін, тауарлардың сауда желілеріне немесе ірі сауда объектілеріне кіруін шектеуіне тыйым салынады.</w:t>
      </w:r>
    </w:p>
    <w:bookmarkEnd w:id="1191"/>
    <w:bookmarkStart w:name="z1304" w:id="1192"/>
    <w:p>
      <w:pPr>
        <w:spacing w:after="0"/>
        <w:ind w:left="0"/>
        <w:jc w:val="both"/>
      </w:pPr>
      <w:r>
        <w:rPr>
          <w:rFonts w:ascii="Times New Roman"/>
          <w:b w:val="false"/>
          <w:i w:val="false"/>
          <w:color w:val="000000"/>
          <w:sz w:val="28"/>
        </w:rPr>
        <w:t>
      3. Ішкі сауда субъектілерінің осы Заңның 9-бабының 2-тармағына сәйкес белгіленген әлеуметтік маңызы бар азық-түлік тауарларына нормативтік құқықтық актілерде белгіленген жол берілетін шекті бөлшек сауда бағасының мөлшерін бұзуына тыйым салынады.</w:t>
      </w:r>
    </w:p>
    <w:bookmarkEnd w:id="1192"/>
    <w:bookmarkStart w:name="z1305" w:id="1193"/>
    <w:p>
      <w:pPr>
        <w:spacing w:after="0"/>
        <w:ind w:left="0"/>
        <w:jc w:val="both"/>
      </w:pPr>
      <w:r>
        <w:rPr>
          <w:rFonts w:ascii="Times New Roman"/>
          <w:b w:val="false"/>
          <w:i w:val="false"/>
          <w:color w:val="000000"/>
          <w:sz w:val="28"/>
        </w:rPr>
        <w:t>
      4. Осы баптың 2 және 3-тармақтарын бұзған кезде ішкі сауда субъектілері Қазақстан Республикасының заңдарына сәйкес жауапты болады.</w:t>
      </w:r>
    </w:p>
    <w:bookmarkEnd w:id="1193"/>
    <w:bookmarkStart w:name="z1306" w:id="1194"/>
    <w:p>
      <w:pPr>
        <w:spacing w:after="0"/>
        <w:ind w:left="0"/>
        <w:jc w:val="both"/>
      </w:pPr>
      <w:r>
        <w:rPr>
          <w:rFonts w:ascii="Times New Roman"/>
          <w:b w:val="false"/>
          <w:i w:val="false"/>
          <w:color w:val="000000"/>
          <w:sz w:val="28"/>
        </w:rPr>
        <w:t>
      5. Егер сауда желісін немесе ірі сауда объектілерін ұйымдастыру арқылы тауарлар сату жөніндегі қызметті жүзеге асыратын ішкі сауда субъектісі мен азық-түлік тауарларын беруші арасында мұндай тауарларды сауда желісін немесе ірі сауда объектілерін ұйымдастыру арқылы тауарлар сату жөніндегі қызметті жүзеге асыратын ішкі сауда субъектісіне бергеннен кейін белгілі бір уақыттан соң оларға ақы төлеу талабымен тауарлар беру шарты жасалған жағдайда, осы шартта белгілеу үшін мұндай тауарларға ақы төлеу мерзімі мынадай қағидалар бойынша айқындалады:</w:t>
      </w:r>
    </w:p>
    <w:bookmarkEnd w:id="1194"/>
    <w:bookmarkStart w:name="z1307" w:id="1195"/>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асыратын ішкі сауда субъектісі күнтізбелік он күннен аз жарамдылық мерзімі белгіленген азық-түлік тауарларына мұндай тауарлар берілген күннен бастап он жұмыс күнінен кешіктірілмейтін мерзімде ақы төлеуге тиіс;</w:t>
      </w:r>
    </w:p>
    <w:bookmarkEnd w:id="1195"/>
    <w:bookmarkStart w:name="z1308" w:id="1196"/>
    <w:p>
      <w:pPr>
        <w:spacing w:after="0"/>
        <w:ind w:left="0"/>
        <w:jc w:val="both"/>
      </w:pPr>
      <w:r>
        <w:rPr>
          <w:rFonts w:ascii="Times New Roman"/>
          <w:b w:val="false"/>
          <w:i w:val="false"/>
          <w:color w:val="000000"/>
          <w:sz w:val="28"/>
        </w:rPr>
        <w:t>
      2) сауда желісін немесе ірі сауда объектілерін ұйымдастыру арқылы тауарлар сату жөніндегі қызметті жүзеге асыратын ішкі сауда субъектісі Қазақстан Республикасының аумағында өндірілген, күнтізбелік он және одан да көп күн жарамдылық мерзімі белгіленген азық-түлік тауарларына мұндай тауарлар берілген күннен бастап күнтізбелік отыз күннен кешіктірілмейтін мерзімде ақы төлеуге тиіс.</w:t>
      </w:r>
    </w:p>
    <w:bookmarkEnd w:id="1196"/>
    <w:bookmarkStart w:name="z1309" w:id="1197"/>
    <w:p>
      <w:pPr>
        <w:spacing w:after="0"/>
        <w:ind w:left="0"/>
        <w:jc w:val="both"/>
      </w:pPr>
      <w:r>
        <w:rPr>
          <w:rFonts w:ascii="Times New Roman"/>
          <w:b w:val="false"/>
          <w:i w:val="false"/>
          <w:color w:val="000000"/>
          <w:sz w:val="28"/>
        </w:rPr>
        <w:t>
      6. Тауарларға осы баптың 5-тармағында белгіленген мерзімдерде ақы төлеу тауарлар беруді жүзеге асыратын ішкі сауда субъектісі Қазақстан Республикасының нормативтік құқықтық актілеріне немесе шартқа сәйкес тауарларға қатысты құжаттарды беру жөніндегі міндетті орындаған жағдайда жүргізіледі.";</w:t>
      </w:r>
    </w:p>
    <w:bookmarkEnd w:id="1197"/>
    <w:bookmarkStart w:name="z1310" w:id="1198"/>
    <w:p>
      <w:pPr>
        <w:spacing w:after="0"/>
        <w:ind w:left="0"/>
        <w:jc w:val="both"/>
      </w:pPr>
      <w:r>
        <w:rPr>
          <w:rFonts w:ascii="Times New Roman"/>
          <w:b w:val="false"/>
          <w:i w:val="false"/>
          <w:color w:val="000000"/>
          <w:sz w:val="28"/>
        </w:rPr>
        <w:t>
      мынадай мазмұндағы 7-тармақпен толықтырылсын:</w:t>
      </w:r>
    </w:p>
    <w:bookmarkEnd w:id="1198"/>
    <w:bookmarkStart w:name="z1311" w:id="1199"/>
    <w:p>
      <w:pPr>
        <w:spacing w:after="0"/>
        <w:ind w:left="0"/>
        <w:jc w:val="both"/>
      </w:pPr>
      <w:r>
        <w:rPr>
          <w:rFonts w:ascii="Times New Roman"/>
          <w:b w:val="false"/>
          <w:i w:val="false"/>
          <w:color w:val="000000"/>
          <w:sz w:val="28"/>
        </w:rPr>
        <w:t>
      "7. Сауда желісін немесе ірі сауда объектілерін ұйымдастыру арқылы тауарлар сату жөніндегі қызметті жүзеге асыратын ішкі сауда субъектісі мен азық-түлік тауарларын беруші арасында азық-түлік тауарларын беру шартын жасасу кезінде азық-түлік тауарының бағасына ішкі сауда субъектісінің өнім берушіден белгілі бір азық-түлік тауарларының санын сатып алуына байланысты оған төленетін сыйақыны енгізу көзделуі мүмкін. Көрсетілген сыйақының мөлшері осы шарт тараптарының келісіп алуына жатады және сатып алынған азық-түлік тауарлары бағасының бес пайызынан аспайды. Сыйақының көрсетілген жиынтық мөлшерін есептеу кезінде қосылған құн салығының сомасы есепке алынбайды. Ішкі сауда субъектісінің Қазақстан Республикасының Үкіметі бекітетін тізбеде көрсетілген әлеуметтік маңызы бар азық-түлік тауарларының жекелеген түрлерін сатып алуына байланысты осы тармақта көрсетілген сыйақыны төлеуге жол берілмейді.";</w:t>
      </w:r>
    </w:p>
    <w:bookmarkEnd w:id="1199"/>
    <w:bookmarkStart w:name="z1312" w:id="120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32-бапта</w:t>
      </w:r>
      <w:r>
        <w:rPr>
          <w:rFonts w:ascii="Times New Roman"/>
          <w:b w:val="false"/>
          <w:i w:val="false"/>
          <w:color w:val="000000"/>
          <w:sz w:val="28"/>
        </w:rPr>
        <w:t>:</w:t>
      </w:r>
    </w:p>
    <w:bookmarkEnd w:id="1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1314" w:id="1201"/>
    <w:p>
      <w:pPr>
        <w:spacing w:after="0"/>
        <w:ind w:left="0"/>
        <w:jc w:val="both"/>
      </w:pPr>
      <w:r>
        <w:rPr>
          <w:rFonts w:ascii="Times New Roman"/>
          <w:b w:val="false"/>
          <w:i w:val="false"/>
          <w:color w:val="000000"/>
          <w:sz w:val="28"/>
        </w:rPr>
        <w:t>
      "Тауар сапасына қойылатын жоғарыда аталған талаптар туралы ақпарат қазақ және орыс тілдерінде затбелгілерде, жапсырмаларда, қосымша парақтарда, материалдық жеткізгіштерде қамтылуға тиіс.";</w:t>
      </w:r>
    </w:p>
    <w:bookmarkEnd w:id="1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3-1) тармақшамен толықтырылсын:</w:t>
      </w:r>
    </w:p>
    <w:bookmarkStart w:name="z1316" w:id="1202"/>
    <w:p>
      <w:pPr>
        <w:spacing w:after="0"/>
        <w:ind w:left="0"/>
        <w:jc w:val="both"/>
      </w:pPr>
      <w:r>
        <w:rPr>
          <w:rFonts w:ascii="Times New Roman"/>
          <w:b w:val="false"/>
          <w:i w:val="false"/>
          <w:color w:val="000000"/>
          <w:sz w:val="28"/>
        </w:rPr>
        <w:t xml:space="preserve">
      "3-1) бақылау (сәйкестендіру) белгілері немесе материалдық жеткізгіштері жоқ, бақылау (сәйкестендіру) белгілерімен немесе материалдық жеткізгіштермен таңбалануға жататын тауарларды;". </w:t>
      </w:r>
    </w:p>
    <w:bookmarkEnd w:id="1202"/>
    <w:bookmarkStart w:name="z1317" w:id="1203"/>
    <w:p>
      <w:pPr>
        <w:spacing w:after="0"/>
        <w:ind w:left="0"/>
        <w:jc w:val="both"/>
      </w:pPr>
      <w:r>
        <w:rPr>
          <w:rFonts w:ascii="Times New Roman"/>
          <w:b w:val="false"/>
          <w:i w:val="false"/>
          <w:color w:val="000000"/>
          <w:sz w:val="28"/>
        </w:rPr>
        <w:t xml:space="preserve">
      29.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 2018 ж., № 13, 41-құжат; № 14, 44-құжат; № 15, 50-құжат; 2019 ж., № 2, 6-құжат):</w:t>
      </w:r>
    </w:p>
    <w:bookmarkEnd w:id="1203"/>
    <w:bookmarkStart w:name="z1318" w:id="1204"/>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5-тармағында</w:t>
      </w:r>
      <w:r>
        <w:rPr>
          <w:rFonts w:ascii="Times New Roman"/>
          <w:b w:val="false"/>
          <w:i w:val="false"/>
          <w:color w:val="000000"/>
          <w:sz w:val="28"/>
        </w:rPr>
        <w:t>:</w:t>
      </w:r>
    </w:p>
    <w:bookmarkEnd w:id="1204"/>
    <w:bookmarkStart w:name="z1319" w:id="1205"/>
    <w:p>
      <w:pPr>
        <w:spacing w:after="0"/>
        <w:ind w:left="0"/>
        <w:jc w:val="both"/>
      </w:pPr>
      <w:r>
        <w:rPr>
          <w:rFonts w:ascii="Times New Roman"/>
          <w:b w:val="false"/>
          <w:i w:val="false"/>
          <w:color w:val="000000"/>
          <w:sz w:val="28"/>
        </w:rPr>
        <w:t>
      бірінші бөліктегі "Әдiлет органдарында" деген сөздер "Азаматтарға арналған үкімет" мемлекеттік корпорациясында (бұдан әрі - Корпорация)" деген сөздермен ауыстырылсын;</w:t>
      </w:r>
    </w:p>
    <w:bookmarkEnd w:id="1205"/>
    <w:bookmarkStart w:name="z1320" w:id="1206"/>
    <w:p>
      <w:pPr>
        <w:spacing w:after="0"/>
        <w:ind w:left="0"/>
        <w:jc w:val="both"/>
      </w:pPr>
      <w:r>
        <w:rPr>
          <w:rFonts w:ascii="Times New Roman"/>
          <w:b w:val="false"/>
          <w:i w:val="false"/>
          <w:color w:val="000000"/>
          <w:sz w:val="28"/>
        </w:rPr>
        <w:t>
      екінші және үшінші бөліктердегі "әділет органдарында" деген сөздер "Корпорацияда" деген сөзбен ауыстырылсын;</w:t>
      </w:r>
    </w:p>
    <w:bookmarkEnd w:id="1206"/>
    <w:bookmarkStart w:name="z1321" w:id="1207"/>
    <w:p>
      <w:pPr>
        <w:spacing w:after="0"/>
        <w:ind w:left="0"/>
        <w:jc w:val="both"/>
      </w:pPr>
      <w:r>
        <w:rPr>
          <w:rFonts w:ascii="Times New Roman"/>
          <w:b w:val="false"/>
          <w:i w:val="false"/>
          <w:color w:val="000000"/>
          <w:sz w:val="28"/>
        </w:rPr>
        <w:t xml:space="preserve">
      2) 37-баптың </w:t>
      </w:r>
      <w:r>
        <w:rPr>
          <w:rFonts w:ascii="Times New Roman"/>
          <w:b w:val="false"/>
          <w:i w:val="false"/>
          <w:color w:val="000000"/>
          <w:sz w:val="28"/>
        </w:rPr>
        <w:t>9-тармағы</w:t>
      </w:r>
      <w:r>
        <w:rPr>
          <w:rFonts w:ascii="Times New Roman"/>
          <w:b w:val="false"/>
          <w:i w:val="false"/>
          <w:color w:val="000000"/>
          <w:sz w:val="28"/>
        </w:rPr>
        <w:t xml:space="preserve"> бірінші бөлігінің 1) тармақшасындағы "не жылжымайтын мүлiк қоры" деген сөздер алып тасталсын.</w:t>
      </w:r>
    </w:p>
    <w:bookmarkEnd w:id="1207"/>
    <w:bookmarkStart w:name="z1322" w:id="1208"/>
    <w:p>
      <w:pPr>
        <w:spacing w:after="0"/>
        <w:ind w:left="0"/>
        <w:jc w:val="both"/>
      </w:pPr>
      <w:r>
        <w:rPr>
          <w:rFonts w:ascii="Times New Roman"/>
          <w:b w:val="false"/>
          <w:i w:val="false"/>
          <w:color w:val="000000"/>
          <w:sz w:val="28"/>
        </w:rPr>
        <w:t xml:space="preserve">
      30.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20-VII, 117-құжат; № 21-II, 131-құжат; № 23-I, 169-құжат; 2016 ж., № 6, 45-құжат; № 8-II, 70-құжат; № 24, 124-құжат; 2017 ж., № 14, 54-құжат; 2018 ж., № 10, 32-құжат; № 19, 62-құжат; № 22, 82-құжат):</w:t>
      </w:r>
    </w:p>
    <w:bookmarkEnd w:id="1208"/>
    <w:bookmarkStart w:name="z1323" w:id="120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38) тармақшасы</w:t>
      </w:r>
      <w:r>
        <w:rPr>
          <w:rFonts w:ascii="Times New Roman"/>
          <w:b w:val="false"/>
          <w:i w:val="false"/>
          <w:color w:val="000000"/>
          <w:sz w:val="28"/>
        </w:rPr>
        <w:t xml:space="preserve"> мынадай редакцияда жазылсын:</w:t>
      </w:r>
    </w:p>
    <w:bookmarkEnd w:id="1209"/>
    <w:bookmarkStart w:name="z1324" w:id="1210"/>
    <w:p>
      <w:pPr>
        <w:spacing w:after="0"/>
        <w:ind w:left="0"/>
        <w:jc w:val="both"/>
      </w:pPr>
      <w:r>
        <w:rPr>
          <w:rFonts w:ascii="Times New Roman"/>
          <w:b w:val="false"/>
          <w:i w:val="false"/>
          <w:color w:val="000000"/>
          <w:sz w:val="28"/>
        </w:rPr>
        <w:t>
      "38) электр энергиясының бөлшек сауда нарығы – электр энергиясы бөлшек сауда нарығының субъектілері арасындағы жария шарттар (электр энергиясын сатып алу-сату, беру және тұтыну, сондай-ақ осыған байланысты көрсетілетін қызметтер ұсыну) негізінде көтерме сауда нарығынан тыс жұмыс істейтін қарым-қатынастар жүйесі;";</w:t>
      </w:r>
    </w:p>
    <w:bookmarkEnd w:id="1210"/>
    <w:bookmarkStart w:name="z1325" w:id="1211"/>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211"/>
    <w:bookmarkStart w:name="z1326" w:id="1212"/>
    <w:p>
      <w:pPr>
        <w:spacing w:after="0"/>
        <w:ind w:left="0"/>
        <w:jc w:val="both"/>
      </w:pPr>
      <w:r>
        <w:rPr>
          <w:rFonts w:ascii="Times New Roman"/>
          <w:b w:val="false"/>
          <w:i w:val="false"/>
          <w:color w:val="000000"/>
          <w:sz w:val="28"/>
        </w:rPr>
        <w:t>
      "2. Энергиямен жабдықтау тұтынушының кiнәсiнсiз тоқтатылған жағдайда, энергиямен жабдықтаушы ұйым – электр энергиясын кепiлдiкпен берушi тұтынушыларды жария шарттар негiзiнде энергиямен жабдықтауды қамтамасыз етедi.</w:t>
      </w:r>
    </w:p>
    <w:bookmarkEnd w:id="1212"/>
    <w:bookmarkStart w:name="z1327" w:id="1213"/>
    <w:p>
      <w:pPr>
        <w:spacing w:after="0"/>
        <w:ind w:left="0"/>
        <w:jc w:val="both"/>
      </w:pPr>
      <w:r>
        <w:rPr>
          <w:rFonts w:ascii="Times New Roman"/>
          <w:b w:val="false"/>
          <w:i w:val="false"/>
          <w:color w:val="000000"/>
          <w:sz w:val="28"/>
        </w:rPr>
        <w:t>
      3. Энергиямен жабдықтаушы ұйымдар өзiнiң тұтынушыларын энергиямен жабдықтау мақсатында энергия өндiрушi ұйымдардан электр энергиясын сатып алуды жүзеге асырады.</w:t>
      </w:r>
    </w:p>
    <w:bookmarkEnd w:id="1213"/>
    <w:bookmarkStart w:name="z1328" w:id="1214"/>
    <w:p>
      <w:pPr>
        <w:spacing w:after="0"/>
        <w:ind w:left="0"/>
        <w:jc w:val="both"/>
      </w:pPr>
      <w:r>
        <w:rPr>
          <w:rFonts w:ascii="Times New Roman"/>
          <w:b w:val="false"/>
          <w:i w:val="false"/>
          <w:color w:val="000000"/>
          <w:sz w:val="28"/>
        </w:rPr>
        <w:t>
      Энергиямен жабдықтаушы ұйымдар электрмен жабдықтау бойынша қызметтер көрсету үшін электрмен жабдықтаудың үлгілік шарттарына сәйкес электрмен жабдықтауға арналған жария шарттар жасасуға міндетті.</w:t>
      </w:r>
    </w:p>
    <w:bookmarkEnd w:id="1214"/>
    <w:bookmarkStart w:name="z1329" w:id="1215"/>
    <w:p>
      <w:pPr>
        <w:spacing w:after="0"/>
        <w:ind w:left="0"/>
        <w:jc w:val="both"/>
      </w:pPr>
      <w:r>
        <w:rPr>
          <w:rFonts w:ascii="Times New Roman"/>
          <w:b w:val="false"/>
          <w:i w:val="false"/>
          <w:color w:val="000000"/>
          <w:sz w:val="28"/>
        </w:rPr>
        <w:t>
      Электрмен жабдықтаудың үлгілік шарттары энергиямен жабдықтаушы ұйымдардың интернет-ресурстарында орналастырылады.";</w:t>
      </w:r>
    </w:p>
    <w:bookmarkEnd w:id="1215"/>
    <w:bookmarkStart w:name="z1330" w:id="1216"/>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216"/>
    <w:bookmarkStart w:name="z1331" w:id="1217"/>
    <w:p>
      <w:pPr>
        <w:spacing w:after="0"/>
        <w:ind w:left="0"/>
        <w:jc w:val="both"/>
      </w:pPr>
      <w:r>
        <w:rPr>
          <w:rFonts w:ascii="Times New Roman"/>
          <w:b w:val="false"/>
          <w:i w:val="false"/>
          <w:color w:val="000000"/>
          <w:sz w:val="28"/>
        </w:rPr>
        <w:t>
      "1. Бөлшек сауда нарығында электр және жылу энергиясын сатып алу-сату тұтынушылар энергиямен жабдықтаушы ұйымдармен жасасатын энергиямен жабдықтаудың жария шарттары негізінде жүзеге асырылады.".</w:t>
      </w:r>
    </w:p>
    <w:bookmarkEnd w:id="1217"/>
    <w:bookmarkStart w:name="z1332" w:id="1218"/>
    <w:p>
      <w:pPr>
        <w:spacing w:after="0"/>
        <w:ind w:left="0"/>
        <w:jc w:val="both"/>
      </w:pPr>
      <w:r>
        <w:rPr>
          <w:rFonts w:ascii="Times New Roman"/>
          <w:b w:val="false"/>
          <w:i w:val="false"/>
          <w:color w:val="000000"/>
          <w:sz w:val="28"/>
        </w:rPr>
        <w:t xml:space="preserve">
      31.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 2015 ж., № 20-IV, 113-құжат; 2016 ж., № 6, 45-құжат; 2017 ж., № 12, 34-құжат; 2018 ж., № 10, 32-құжат):</w:t>
      </w:r>
    </w:p>
    <w:bookmarkEnd w:id="1218"/>
    <w:bookmarkStart w:name="z1333" w:id="1219"/>
    <w:p>
      <w:pPr>
        <w:spacing w:after="0"/>
        <w:ind w:left="0"/>
        <w:jc w:val="both"/>
      </w:pPr>
      <w:r>
        <w:rPr>
          <w:rFonts w:ascii="Times New Roman"/>
          <w:b w:val="false"/>
          <w:i w:val="false"/>
          <w:color w:val="000000"/>
          <w:sz w:val="28"/>
        </w:rPr>
        <w:t xml:space="preserve">
      29-баптың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мынадай редакцияда жазылсын:</w:t>
      </w:r>
    </w:p>
    <w:bookmarkEnd w:id="1219"/>
    <w:bookmarkStart w:name="z1334" w:id="1220"/>
    <w:p>
      <w:pPr>
        <w:spacing w:after="0"/>
        <w:ind w:left="0"/>
        <w:jc w:val="both"/>
      </w:pPr>
      <w:r>
        <w:rPr>
          <w:rFonts w:ascii="Times New Roman"/>
          <w:b w:val="false"/>
          <w:i w:val="false"/>
          <w:color w:val="000000"/>
          <w:sz w:val="28"/>
        </w:rPr>
        <w:t>
      "Жануарлар дүниесi объектілерін алып қою лимитi ағымдағы жылдың 1 шілдесінен бастап келесі жылдың 1 шілдесіне дейінгі кезеңге белгіленеді.".</w:t>
      </w:r>
    </w:p>
    <w:bookmarkEnd w:id="1220"/>
    <w:bookmarkStart w:name="z1335" w:id="1221"/>
    <w:p>
      <w:pPr>
        <w:spacing w:after="0"/>
        <w:ind w:left="0"/>
        <w:jc w:val="both"/>
      </w:pPr>
      <w:r>
        <w:rPr>
          <w:rFonts w:ascii="Times New Roman"/>
          <w:b w:val="false"/>
          <w:i w:val="false"/>
          <w:color w:val="000000"/>
          <w:sz w:val="28"/>
        </w:rPr>
        <w:t xml:space="preserve">
      32.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 11, 29-құжат; № 22-ІІІ, 109-құжат; № 23-ІІІ, 111-құжат; 2018 ж., № 10, 32-құжат; № 19, 62-құжат; № 24, 94-құжат):</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"орталығы" деген сөзден кейін "консультация жасау және" деген сөздермен толықтырылып, 3) тармақшасындағы "мүше елдермен, халықаралық" деген сөздер "мүшелермен, стандарттау жөніндегі халықаралық және шетелдік" деген сөздермен ауыстырылсын;</w:t>
      </w:r>
    </w:p>
    <w:bookmarkStart w:name="z1338" w:id="1222"/>
    <w:p>
      <w:pPr>
        <w:spacing w:after="0"/>
        <w:ind w:left="0"/>
        <w:jc w:val="both"/>
      </w:pPr>
      <w:r>
        <w:rPr>
          <w:rFonts w:ascii="Times New Roman"/>
          <w:b w:val="false"/>
          <w:i w:val="false"/>
          <w:color w:val="000000"/>
          <w:sz w:val="28"/>
        </w:rPr>
        <w:t>
      мынадай мазмұндағы 1-1-тармақпен толықтырылсын:</w:t>
      </w:r>
    </w:p>
    <w:bookmarkEnd w:id="1222"/>
    <w:bookmarkStart w:name="z1339" w:id="1223"/>
    <w:p>
      <w:pPr>
        <w:spacing w:after="0"/>
        <w:ind w:left="0"/>
        <w:jc w:val="both"/>
      </w:pPr>
      <w:r>
        <w:rPr>
          <w:rFonts w:ascii="Times New Roman"/>
          <w:b w:val="false"/>
          <w:i w:val="false"/>
          <w:color w:val="000000"/>
          <w:sz w:val="28"/>
        </w:rPr>
        <w:t>
      "1-1. Қазақстан Республикасының Дүниежүзілік сауда ұйымындағы міндеттемелеріне байланысты мәселелер бойынша Дүниежүзілік сауда ұйымының Хатшылығымен және Дүниежүзілік сауда ұйымына мүшелермен өзара іс-қимыл Дүниежүзілік сауда ұйымы мәселелері жөніндегі ақпарат орталығы арқылы жүзеге асырылады.".</w:t>
      </w:r>
    </w:p>
    <w:bookmarkEnd w:id="1223"/>
    <w:bookmarkStart w:name="z1340" w:id="1224"/>
    <w:p>
      <w:pPr>
        <w:spacing w:after="0"/>
        <w:ind w:left="0"/>
        <w:jc w:val="both"/>
      </w:pPr>
      <w:r>
        <w:rPr>
          <w:rFonts w:ascii="Times New Roman"/>
          <w:b w:val="false"/>
          <w:i w:val="false"/>
          <w:color w:val="000000"/>
          <w:sz w:val="28"/>
        </w:rPr>
        <w:t xml:space="preserve">
      33.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20-I, 110-құжат; № 20-IV, 113-құжат; № 22-V, 156-құжат; № 22-VII, 161-құжат; № 23-II, 172-құжат; 2016 ж., № 8-I, 65-құжат; № 8-II, 72-құжат; 2017 ж., № 12, 34-құжат; 2018 ж., № 10, 32-құжат; № 14, 42-құжат):</w:t>
      </w:r>
    </w:p>
    <w:bookmarkEnd w:id="1224"/>
    <w:bookmarkStart w:name="z1341" w:id="1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343" w:id="1226"/>
    <w:p>
      <w:pPr>
        <w:spacing w:after="0"/>
        <w:ind w:left="0"/>
        <w:jc w:val="both"/>
      </w:pPr>
      <w:r>
        <w:rPr>
          <w:rFonts w:ascii="Times New Roman"/>
          <w:b w:val="false"/>
          <w:i w:val="false"/>
          <w:color w:val="000000"/>
          <w:sz w:val="28"/>
        </w:rPr>
        <w:t>
      "10)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346" w:id="1227"/>
    <w:p>
      <w:pPr>
        <w:spacing w:after="0"/>
        <w:ind w:left="0"/>
        <w:jc w:val="both"/>
      </w:pPr>
      <w:r>
        <w:rPr>
          <w:rFonts w:ascii="Times New Roman"/>
          <w:b w:val="false"/>
          <w:i w:val="false"/>
          <w:color w:val="000000"/>
          <w:sz w:val="28"/>
        </w:rPr>
        <w:t>
      "20) әлеуметтік маңызы бар азық-түлік тауарлары – тізбесін Қазақстан Республикасының Үкіметі бекітетін, адамның физиологиялық қажеттіліктері қанағаттандырылатын азық-түлік тауарлары;";</w:t>
      </w:r>
    </w:p>
    <w:bookmarkEnd w:id="1227"/>
    <w:bookmarkStart w:name="z1347" w:id="1228"/>
    <w:p>
      <w:pPr>
        <w:spacing w:after="0"/>
        <w:ind w:left="0"/>
        <w:jc w:val="both"/>
      </w:pPr>
      <w:r>
        <w:rPr>
          <w:rFonts w:ascii="Times New Roman"/>
          <w:b w:val="false"/>
          <w:i w:val="false"/>
          <w:color w:val="000000"/>
          <w:sz w:val="28"/>
        </w:rPr>
        <w:t>
      мынадай мазмұндағы 20-1) тармақшамен толықтырылсын:</w:t>
      </w:r>
    </w:p>
    <w:bookmarkEnd w:id="1228"/>
    <w:bookmarkStart w:name="z1348" w:id="1229"/>
    <w:p>
      <w:pPr>
        <w:spacing w:after="0"/>
        <w:ind w:left="0"/>
        <w:jc w:val="both"/>
      </w:pPr>
      <w:r>
        <w:rPr>
          <w:rFonts w:ascii="Times New Roman"/>
          <w:b w:val="false"/>
          <w:i w:val="false"/>
          <w:color w:val="000000"/>
          <w:sz w:val="28"/>
        </w:rPr>
        <w:t>
      "20-1) әлеуметтік маңызы бар азық-түлік тауарларына бағаларды тұрақтандыру тетігі – мынадай: тұрақтандыру қорларының қызметі; кәсіпкерлік субъектілеріне қарыз беру тетіктерін іске асыру;";</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26-2) тармақшалар</w:t>
      </w:r>
      <w:r>
        <w:rPr>
          <w:rFonts w:ascii="Times New Roman"/>
          <w:b w:val="false"/>
          <w:i w:val="false"/>
          <w:color w:val="000000"/>
          <w:sz w:val="28"/>
        </w:rPr>
        <w:t xml:space="preserve"> алып тасталсын;</w:t>
      </w:r>
    </w:p>
    <w:bookmarkStart w:name="z1350" w:id="12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352" w:id="1231"/>
    <w:p>
      <w:pPr>
        <w:spacing w:after="0"/>
        <w:ind w:left="0"/>
        <w:jc w:val="both"/>
      </w:pPr>
      <w:r>
        <w:rPr>
          <w:rFonts w:ascii="Times New Roman"/>
          <w:b w:val="false"/>
          <w:i w:val="false"/>
          <w:color w:val="000000"/>
          <w:sz w:val="28"/>
        </w:rPr>
        <w:t>
      "5)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тiзбесiн бекiту;";</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bookmarkStart w:name="z1354" w:id="1232"/>
    <w:p>
      <w:pPr>
        <w:spacing w:after="0"/>
        <w:ind w:left="0"/>
        <w:jc w:val="both"/>
      </w:pPr>
      <w:r>
        <w:rPr>
          <w:rFonts w:ascii="Times New Roman"/>
          <w:b w:val="false"/>
          <w:i w:val="false"/>
          <w:color w:val="000000"/>
          <w:sz w:val="28"/>
        </w:rPr>
        <w:t xml:space="preserve">
      3) 6-баптың 1-тармағының </w:t>
      </w:r>
      <w:r>
        <w:rPr>
          <w:rFonts w:ascii="Times New Roman"/>
          <w:b w:val="false"/>
          <w:i w:val="false"/>
          <w:color w:val="000000"/>
          <w:sz w:val="28"/>
        </w:rPr>
        <w:t>39) тармақшасы</w:t>
      </w:r>
      <w:r>
        <w:rPr>
          <w:rFonts w:ascii="Times New Roman"/>
          <w:b w:val="false"/>
          <w:i w:val="false"/>
          <w:color w:val="000000"/>
          <w:sz w:val="28"/>
        </w:rPr>
        <w:t xml:space="preserve"> мынадай редакцияда жазылсын:</w:t>
      </w:r>
    </w:p>
    <w:bookmarkEnd w:id="1232"/>
    <w:bookmarkStart w:name="z1355" w:id="1233"/>
    <w:p>
      <w:pPr>
        <w:spacing w:after="0"/>
        <w:ind w:left="0"/>
        <w:jc w:val="both"/>
      </w:pPr>
      <w:r>
        <w:rPr>
          <w:rFonts w:ascii="Times New Roman"/>
          <w:b w:val="false"/>
          <w:i w:val="false"/>
          <w:color w:val="000000"/>
          <w:sz w:val="28"/>
        </w:rPr>
        <w:t>
      "39) әлеуметтік маңызы бар азық-түлік тауарларына бағаларды тұрақтандыру тетіктерін іске асырудың үлгілік қағидаларын әзірлеу және бекіту;";</w:t>
      </w:r>
    </w:p>
    <w:bookmarkEnd w:id="1233"/>
    <w:bookmarkStart w:name="z1356" w:id="1234"/>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2-тармағында</w:t>
      </w:r>
      <w:r>
        <w:rPr>
          <w:rFonts w:ascii="Times New Roman"/>
          <w:b w:val="false"/>
          <w:i w:val="false"/>
          <w:color w:val="000000"/>
          <w:sz w:val="28"/>
        </w:rPr>
        <w:t>:</w:t>
      </w:r>
    </w:p>
    <w:bookmarkEnd w:id="1234"/>
    <w:bookmarkStart w:name="z1357" w:id="1235"/>
    <w:p>
      <w:pPr>
        <w:spacing w:after="0"/>
        <w:ind w:left="0"/>
        <w:jc w:val="both"/>
      </w:pPr>
      <w:r>
        <w:rPr>
          <w:rFonts w:ascii="Times New Roman"/>
          <w:b w:val="false"/>
          <w:i w:val="false"/>
          <w:color w:val="000000"/>
          <w:sz w:val="28"/>
        </w:rPr>
        <w:t>
      мынадай мазмұндағы 8-1) тармақшамен толықтырылсын:</w:t>
      </w:r>
    </w:p>
    <w:bookmarkEnd w:id="1235"/>
    <w:bookmarkStart w:name="z1358" w:id="1236"/>
    <w:p>
      <w:pPr>
        <w:spacing w:after="0"/>
        <w:ind w:left="0"/>
        <w:jc w:val="both"/>
      </w:pPr>
      <w:r>
        <w:rPr>
          <w:rFonts w:ascii="Times New Roman"/>
          <w:b w:val="false"/>
          <w:i w:val="false"/>
          <w:color w:val="000000"/>
          <w:sz w:val="28"/>
        </w:rPr>
        <w:t>
      "8-1) әлеуметтік маңызы бар азық-түлік тауарларына бағаларды тұрақтандыру тетіктерін іске асыру;";</w:t>
      </w:r>
    </w:p>
    <w:bookmarkEnd w:id="1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17-4) тармақшалар</w:t>
      </w:r>
      <w:r>
        <w:rPr>
          <w:rFonts w:ascii="Times New Roman"/>
          <w:b w:val="false"/>
          <w:i w:val="false"/>
          <w:color w:val="000000"/>
          <w:sz w:val="28"/>
        </w:rPr>
        <w:t xml:space="preserve"> мынадай редакцияда жазылсын:</w:t>
      </w:r>
    </w:p>
    <w:bookmarkStart w:name="z1361" w:id="1237"/>
    <w:p>
      <w:pPr>
        <w:spacing w:after="0"/>
        <w:ind w:left="0"/>
        <w:jc w:val="both"/>
      </w:pPr>
      <w:r>
        <w:rPr>
          <w:rFonts w:ascii="Times New Roman"/>
          <w:b w:val="false"/>
          <w:i w:val="false"/>
          <w:color w:val="000000"/>
          <w:sz w:val="28"/>
        </w:rPr>
        <w:t>
      "17-3)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bookmarkEnd w:id="1237"/>
    <w:bookmarkStart w:name="z1362" w:id="1238"/>
    <w:p>
      <w:pPr>
        <w:spacing w:after="0"/>
        <w:ind w:left="0"/>
        <w:jc w:val="both"/>
      </w:pPr>
      <w:r>
        <w:rPr>
          <w:rFonts w:ascii="Times New Roman"/>
          <w:b w:val="false"/>
          <w:i w:val="false"/>
          <w:color w:val="000000"/>
          <w:sz w:val="28"/>
        </w:rPr>
        <w:t>
      17-4)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bookmarkEnd w:id="1238"/>
    <w:bookmarkStart w:name="z1363" w:id="1239"/>
    <w:p>
      <w:pPr>
        <w:spacing w:after="0"/>
        <w:ind w:left="0"/>
        <w:jc w:val="both"/>
      </w:pPr>
      <w:r>
        <w:rPr>
          <w:rFonts w:ascii="Times New Roman"/>
          <w:b w:val="false"/>
          <w:i w:val="false"/>
          <w:color w:val="000000"/>
          <w:sz w:val="28"/>
        </w:rPr>
        <w:t>
      мынадай мазмұндағы 17-10) және 17-11) тармақшалармен толықтырылсын:</w:t>
      </w:r>
    </w:p>
    <w:bookmarkEnd w:id="1239"/>
    <w:bookmarkStart w:name="z1364" w:id="1240"/>
    <w:p>
      <w:pPr>
        <w:spacing w:after="0"/>
        <w:ind w:left="0"/>
        <w:jc w:val="both"/>
      </w:pPr>
      <w:r>
        <w:rPr>
          <w:rFonts w:ascii="Times New Roman"/>
          <w:b w:val="false"/>
          <w:i w:val="false"/>
          <w:color w:val="000000"/>
          <w:sz w:val="28"/>
        </w:rPr>
        <w:t>
      "17-10) әлеуметтік маңызы бар азық-түлік тауарларына бағаларды тұрақтандыру тетіктерін іске асыру қағидаларын әзірлеу және бекіту;</w:t>
      </w:r>
    </w:p>
    <w:bookmarkEnd w:id="1240"/>
    <w:bookmarkStart w:name="z1365" w:id="1241"/>
    <w:p>
      <w:pPr>
        <w:spacing w:after="0"/>
        <w:ind w:left="0"/>
        <w:jc w:val="both"/>
      </w:pPr>
      <w:r>
        <w:rPr>
          <w:rFonts w:ascii="Times New Roman"/>
          <w:b w:val="false"/>
          <w:i w:val="false"/>
          <w:color w:val="000000"/>
          <w:sz w:val="28"/>
        </w:rPr>
        <w:t>
      17-11)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w:t>
      </w:r>
    </w:p>
    <w:bookmarkEnd w:id="1241"/>
    <w:bookmarkStart w:name="z1366" w:id="1242"/>
    <w:p>
      <w:pPr>
        <w:spacing w:after="0"/>
        <w:ind w:left="0"/>
        <w:jc w:val="both"/>
      </w:pPr>
      <w:r>
        <w:rPr>
          <w:rFonts w:ascii="Times New Roman"/>
          <w:b w:val="false"/>
          <w:i w:val="false"/>
          <w:color w:val="000000"/>
          <w:sz w:val="28"/>
        </w:rPr>
        <w:t xml:space="preserve">
      5) 9-баптың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42"/>
    <w:bookmarkStart w:name="z1367" w:id="1243"/>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w:t>
      </w:r>
    </w:p>
    <w:bookmarkEnd w:id="1243"/>
    <w:bookmarkStart w:name="z1368" w:id="12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1244"/>
    <w:bookmarkStart w:name="z1369" w:id="124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45"/>
    <w:bookmarkStart w:name="z1370" w:id="1246"/>
    <w:p>
      <w:pPr>
        <w:spacing w:after="0"/>
        <w:ind w:left="0"/>
        <w:jc w:val="both"/>
      </w:pPr>
      <w:r>
        <w:rPr>
          <w:rFonts w:ascii="Times New Roman"/>
          <w:b w:val="false"/>
          <w:i w:val="false"/>
          <w:color w:val="000000"/>
          <w:sz w:val="28"/>
        </w:rPr>
        <w:t>
      "1) әлеуметтік маңызы бар азық-түлік тауарларына бағаларды тұрақтандыру тетіктерін іске асыру;";</w:t>
      </w:r>
    </w:p>
    <w:bookmarkEnd w:id="1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72" w:id="1247"/>
    <w:p>
      <w:pPr>
        <w:spacing w:after="0"/>
        <w:ind w:left="0"/>
        <w:jc w:val="both"/>
      </w:pPr>
      <w:r>
        <w:rPr>
          <w:rFonts w:ascii="Times New Roman"/>
          <w:b w:val="false"/>
          <w:i w:val="false"/>
          <w:color w:val="000000"/>
          <w:sz w:val="28"/>
        </w:rPr>
        <w:t>
      "2. Азық-түлік тауарларының нарығын тұрақтандыру мақсатында әлеуметтік маңызы бар азық-түлік тауарларына бағаларды тұрақтандыру тетіктері іске асырылады.";</w:t>
      </w:r>
    </w:p>
    <w:bookmarkEnd w:id="1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1374" w:id="1248"/>
    <w:p>
      <w:pPr>
        <w:spacing w:after="0"/>
        <w:ind w:left="0"/>
        <w:jc w:val="both"/>
      </w:pPr>
      <w:r>
        <w:rPr>
          <w:rFonts w:ascii="Times New Roman"/>
          <w:b w:val="false"/>
          <w:i w:val="false"/>
          <w:color w:val="000000"/>
          <w:sz w:val="28"/>
        </w:rPr>
        <w:t xml:space="preserve">
      7) 19-2-баптың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248"/>
    <w:bookmarkStart w:name="z1375" w:id="1249"/>
    <w:p>
      <w:pPr>
        <w:spacing w:after="0"/>
        <w:ind w:left="0"/>
        <w:jc w:val="both"/>
      </w:pPr>
      <w:r>
        <w:rPr>
          <w:rFonts w:ascii="Times New Roman"/>
          <w:b w:val="false"/>
          <w:i w:val="false"/>
          <w:color w:val="000000"/>
          <w:sz w:val="28"/>
        </w:rPr>
        <w:t xml:space="preserve">
      8) 19-3-баптың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49"/>
    <w:bookmarkStart w:name="z1376" w:id="1250"/>
    <w:p>
      <w:pPr>
        <w:spacing w:after="0"/>
        <w:ind w:left="0"/>
        <w:jc w:val="both"/>
      </w:pPr>
      <w:r>
        <w:rPr>
          <w:rFonts w:ascii="Times New Roman"/>
          <w:b w:val="false"/>
          <w:i w:val="false"/>
          <w:color w:val="000000"/>
          <w:sz w:val="28"/>
        </w:rPr>
        <w:t>
      "1) әлеуметтік маңызы бар азық-түлік тауарларына бағаларды тұрақтандыру тетіктерін іске асыру;";</w:t>
      </w:r>
    </w:p>
    <w:bookmarkEnd w:id="1250"/>
    <w:bookmarkStart w:name="z1377" w:id="125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19-4-бапта</w:t>
      </w:r>
      <w:r>
        <w:rPr>
          <w:rFonts w:ascii="Times New Roman"/>
          <w:b w:val="false"/>
          <w:i w:val="false"/>
          <w:color w:val="000000"/>
          <w:sz w:val="28"/>
        </w:rPr>
        <w:t>:</w:t>
      </w:r>
    </w:p>
    <w:bookmarkEnd w:id="1251"/>
    <w:bookmarkStart w:name="z1378" w:id="1252"/>
    <w:p>
      <w:pPr>
        <w:spacing w:after="0"/>
        <w:ind w:left="0"/>
        <w:jc w:val="both"/>
      </w:pPr>
      <w:r>
        <w:rPr>
          <w:rFonts w:ascii="Times New Roman"/>
          <w:b w:val="false"/>
          <w:i w:val="false"/>
          <w:color w:val="000000"/>
          <w:sz w:val="28"/>
        </w:rPr>
        <w:t>
      тақырып мынадай редакцияда жазылсын:</w:t>
      </w:r>
    </w:p>
    <w:bookmarkEnd w:id="1252"/>
    <w:bookmarkStart w:name="z1379" w:id="1253"/>
    <w:p>
      <w:pPr>
        <w:spacing w:after="0"/>
        <w:ind w:left="0"/>
        <w:jc w:val="both"/>
      </w:pPr>
      <w:r>
        <w:rPr>
          <w:rFonts w:ascii="Times New Roman"/>
          <w:b w:val="false"/>
          <w:i w:val="false"/>
          <w:color w:val="000000"/>
          <w:sz w:val="28"/>
        </w:rPr>
        <w:t>
      "19-4-бап. Әлеуметтік маңызы бар азық-түлік тауарларына бағаларды тұрақтандыру тетіктерін іске асыруды қамтамасыз ету жөніндегі комиссия";</w:t>
      </w:r>
    </w:p>
    <w:bookmarkEnd w:id="1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81" w:id="1254"/>
    <w:p>
      <w:pPr>
        <w:spacing w:after="0"/>
        <w:ind w:left="0"/>
        <w:jc w:val="both"/>
      </w:pPr>
      <w:r>
        <w:rPr>
          <w:rFonts w:ascii="Times New Roman"/>
          <w:b w:val="false"/>
          <w:i w:val="false"/>
          <w:color w:val="000000"/>
          <w:sz w:val="28"/>
        </w:rPr>
        <w:t>
      "1. Әлеуметтік маңызы бар азық-түлік тауарларына бағаларды тұрақтандыру тетіктерін іске асыруды қамтамасыз ету жөніндегі комиссия (бұдан әрі – комиссия) әлеуметтік маңызы бар азық-түлік тауарларына бағаларды тұрақтандыру тетіктерін тиімді және уақтылы қолдануды қамтамасыз ету мақсатында құрылады.";</w:t>
      </w:r>
    </w:p>
    <w:bookmarkEnd w:id="1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86" w:id="1255"/>
    <w:p>
      <w:pPr>
        <w:spacing w:after="0"/>
        <w:ind w:left="0"/>
        <w:jc w:val="both"/>
      </w:pPr>
      <w:r>
        <w:rPr>
          <w:rFonts w:ascii="Times New Roman"/>
          <w:b w:val="false"/>
          <w:i w:val="false"/>
          <w:color w:val="000000"/>
          <w:sz w:val="28"/>
        </w:rPr>
        <w:t>
      "2) азық-түлік тауарларының тұрақтандыру қорларын қалыптастыру мен пайдалану жөніндегі тетікті іске асыру мақсатында өңірлік азық-түлік тауарларының тұрақтандыру қорына сатып алынатын азық-түлік тауарларының тізбесін және олар бойынша шекті сауда үстемесін айқындау;";</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p>
    <w:bookmarkStart w:name="z1388" w:id="1256"/>
    <w:p>
      <w:pPr>
        <w:spacing w:after="0"/>
        <w:ind w:left="0"/>
        <w:jc w:val="both"/>
      </w:pPr>
      <w:r>
        <w:rPr>
          <w:rFonts w:ascii="Times New Roman"/>
          <w:b w:val="false"/>
          <w:i w:val="false"/>
          <w:color w:val="000000"/>
          <w:sz w:val="28"/>
        </w:rPr>
        <w:t>
      мынадай мазмұндағы 5), 6) және 7) тармақшалармен толықтырылсын:</w:t>
      </w:r>
    </w:p>
    <w:bookmarkEnd w:id="1256"/>
    <w:bookmarkStart w:name="z1389" w:id="1257"/>
    <w:p>
      <w:pPr>
        <w:spacing w:after="0"/>
        <w:ind w:left="0"/>
        <w:jc w:val="both"/>
      </w:pPr>
      <w:r>
        <w:rPr>
          <w:rFonts w:ascii="Times New Roman"/>
          <w:b w:val="false"/>
          <w:i w:val="false"/>
          <w:color w:val="000000"/>
          <w:sz w:val="28"/>
        </w:rPr>
        <w:t>
      "5) тиісті әкімшілік-аумақтық бірлікте әлеуметтік маңызы бар азық-түлік тауарларына бағаларды тұрақтандыру тетіктерін іске асыру туралы шешім қабылдау;</w:t>
      </w:r>
    </w:p>
    <w:bookmarkEnd w:id="1257"/>
    <w:bookmarkStart w:name="z1390" w:id="1258"/>
    <w:p>
      <w:pPr>
        <w:spacing w:after="0"/>
        <w:ind w:left="0"/>
        <w:jc w:val="both"/>
      </w:pPr>
      <w:r>
        <w:rPr>
          <w:rFonts w:ascii="Times New Roman"/>
          <w:b w:val="false"/>
          <w:i w:val="false"/>
          <w:color w:val="000000"/>
          <w:sz w:val="28"/>
        </w:rPr>
        <w:t>
      6) әлеуметтік маңызы бар азық-түлік тауарларына бағаларды тұрақтандыру тетіктерін іске асыру қағидаларына сәйкес қарыз беру үшін кәсіпкерлік субьектісін айқындау;</w:t>
      </w:r>
    </w:p>
    <w:bookmarkEnd w:id="1258"/>
    <w:bookmarkStart w:name="z1391" w:id="1259"/>
    <w:p>
      <w:pPr>
        <w:spacing w:after="0"/>
        <w:ind w:left="0"/>
        <w:jc w:val="both"/>
      </w:pPr>
      <w:r>
        <w:rPr>
          <w:rFonts w:ascii="Times New Roman"/>
          <w:b w:val="false"/>
          <w:i w:val="false"/>
          <w:color w:val="000000"/>
          <w:sz w:val="28"/>
        </w:rPr>
        <w:t>
      7) мамандандырылған ұйымның әлеуметтік маңызы бар азық-түлік тауарларына шекті сауда үстемесін айқындау жөніндегі ұсыныстарын қарау жатады.".</w:t>
      </w:r>
    </w:p>
    <w:bookmarkEnd w:id="1259"/>
    <w:bookmarkStart w:name="z1392" w:id="1260"/>
    <w:p>
      <w:pPr>
        <w:spacing w:after="0"/>
        <w:ind w:left="0"/>
        <w:jc w:val="both"/>
      </w:pPr>
      <w:r>
        <w:rPr>
          <w:rFonts w:ascii="Times New Roman"/>
          <w:b w:val="false"/>
          <w:i w:val="false"/>
          <w:color w:val="000000"/>
          <w:sz w:val="28"/>
        </w:rPr>
        <w:t xml:space="preserve">
      34.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 № 22-I, 143-құжат; № 22-V, 156, 158-құжаттар; 2016 ж., № 22, 116-құжат; 2017 ж., № 22-III, 109-құжат; 2018 ж., № 14, 44-құжат):</w:t>
      </w:r>
    </w:p>
    <w:bookmarkEnd w:id="1260"/>
    <w:bookmarkStart w:name="z1393" w:id="1261"/>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261"/>
    <w:bookmarkStart w:name="z1394" w:id="1262"/>
    <w:p>
      <w:pPr>
        <w:spacing w:after="0"/>
        <w:ind w:left="0"/>
        <w:jc w:val="both"/>
      </w:pPr>
      <w:r>
        <w:rPr>
          <w:rFonts w:ascii="Times New Roman"/>
          <w:b w:val="false"/>
          <w:i w:val="false"/>
          <w:color w:val="000000"/>
          <w:sz w:val="28"/>
        </w:rPr>
        <w:t>
      "10) тiркеушi органдар – мәлiметтердi тiркеудi және сәйкестендіру нөмiрi бар құжаттарды берудi жүзеге асыратын мемлекеттiк органдар мен "Азаматтарға арналған үкімет" мемлекеттік корпорациясы.";</w:t>
      </w:r>
    </w:p>
    <w:bookmarkEnd w:id="1262"/>
    <w:bookmarkStart w:name="z1395" w:id="12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1263"/>
    <w:bookmarkStart w:name="z1396" w:id="1264"/>
    <w:p>
      <w:pPr>
        <w:spacing w:after="0"/>
        <w:ind w:left="0"/>
        <w:jc w:val="both"/>
      </w:pPr>
      <w:r>
        <w:rPr>
          <w:rFonts w:ascii="Times New Roman"/>
          <w:b w:val="false"/>
          <w:i w:val="false"/>
          <w:color w:val="000000"/>
          <w:sz w:val="28"/>
        </w:rPr>
        <w:t xml:space="preserve">
      тақырып мынадай редакцияда жазылсын: </w:t>
      </w:r>
    </w:p>
    <w:bookmarkEnd w:id="1264"/>
    <w:bookmarkStart w:name="z1397" w:id="1265"/>
    <w:p>
      <w:pPr>
        <w:spacing w:after="0"/>
        <w:ind w:left="0"/>
        <w:jc w:val="both"/>
      </w:pPr>
      <w:r>
        <w:rPr>
          <w:rFonts w:ascii="Times New Roman"/>
          <w:b w:val="false"/>
          <w:i w:val="false"/>
          <w:color w:val="000000"/>
          <w:sz w:val="28"/>
        </w:rPr>
        <w:t>
      "8-бап. Сәйкестендiру нөмiрлерiнiң ұлттық тiзiлiмдерiн жүргiзудi жүзеге асыратын тіркеуші органдардың, мемлекеттiк органдар мен өзге де мемлекеттiк мекемелердiң мiндеттерi";</w:t>
      </w:r>
    </w:p>
    <w:bookmarkEnd w:id="1265"/>
    <w:bookmarkStart w:name="z1398" w:id="126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266"/>
    <w:bookmarkStart w:name="z1399" w:id="1267"/>
    <w:p>
      <w:pPr>
        <w:spacing w:after="0"/>
        <w:ind w:left="0"/>
        <w:jc w:val="both"/>
      </w:pPr>
      <w:r>
        <w:rPr>
          <w:rFonts w:ascii="Times New Roman"/>
          <w:b w:val="false"/>
          <w:i w:val="false"/>
          <w:color w:val="000000"/>
          <w:sz w:val="28"/>
        </w:rPr>
        <w:t>
      "2) тiркеушi органдар мен өзге де мемлекеттiк мекемелер өтiнiш жасаған кезден бастап екi жұмыс күнiнен кешiктiрмей, оларға ақпарат берудi жүзеге асыруға мiндеттi.".</w:t>
      </w:r>
    </w:p>
    <w:bookmarkEnd w:id="1267"/>
    <w:bookmarkStart w:name="z1400" w:id="1268"/>
    <w:p>
      <w:pPr>
        <w:spacing w:after="0"/>
        <w:ind w:left="0"/>
        <w:jc w:val="both"/>
      </w:pPr>
      <w:r>
        <w:rPr>
          <w:rFonts w:ascii="Times New Roman"/>
          <w:b w:val="false"/>
          <w:i w:val="false"/>
          <w:color w:val="000000"/>
          <w:sz w:val="28"/>
        </w:rPr>
        <w:t xml:space="preserve">
      35.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w:t>
      </w:r>
    </w:p>
    <w:bookmarkEnd w:id="1268"/>
    <w:bookmarkStart w:name="z1401" w:id="126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31) тармақшасы</w:t>
      </w:r>
      <w:r>
        <w:rPr>
          <w:rFonts w:ascii="Times New Roman"/>
          <w:b w:val="false"/>
          <w:i w:val="false"/>
          <w:color w:val="000000"/>
          <w:sz w:val="28"/>
        </w:rPr>
        <w:t xml:space="preserve"> "құжаттың" деген сөзден кейін ", мұрагерлікке құқық туралы куәліктің, меншік құқығы туралы куәліктің" деген сөздермен толықтырылсын;</w:t>
      </w:r>
    </w:p>
    <w:bookmarkEnd w:id="1269"/>
    <w:bookmarkStart w:name="z1402" w:id="12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1270"/>
    <w:bookmarkStart w:name="z1403" w:id="1271"/>
    <w:p>
      <w:pPr>
        <w:spacing w:after="0"/>
        <w:ind w:left="0"/>
        <w:jc w:val="both"/>
      </w:pPr>
      <w:r>
        <w:rPr>
          <w:rFonts w:ascii="Times New Roman"/>
          <w:b w:val="false"/>
          <w:i w:val="false"/>
          <w:color w:val="000000"/>
          <w:sz w:val="28"/>
        </w:rPr>
        <w:t>
      "10-бап. Жылжымайтын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 бағалары</w:t>
      </w:r>
    </w:p>
    <w:bookmarkEnd w:id="1271"/>
    <w:bookmarkStart w:name="z1404" w:id="1272"/>
    <w:p>
      <w:pPr>
        <w:spacing w:after="0"/>
        <w:ind w:left="0"/>
        <w:jc w:val="both"/>
      </w:pPr>
      <w:r>
        <w:rPr>
          <w:rFonts w:ascii="Times New Roman"/>
          <w:b w:val="false"/>
          <w:i w:val="false"/>
          <w:color w:val="000000"/>
          <w:sz w:val="28"/>
        </w:rPr>
        <w:t>
      1. Жылжымайтын мүлікке құқықтарды (құқықтар ауыртпалықтарын) мемлекеттік тіркеу жөніндегі,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сәйкестендірілу және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 жері бойынша тіркеуші орган жүзеге асырады.</w:t>
      </w:r>
    </w:p>
    <w:bookmarkEnd w:id="1272"/>
    <w:bookmarkStart w:name="z1405" w:id="1273"/>
    <w:p>
      <w:pPr>
        <w:spacing w:after="0"/>
        <w:ind w:left="0"/>
        <w:jc w:val="both"/>
      </w:pPr>
      <w:r>
        <w:rPr>
          <w:rFonts w:ascii="Times New Roman"/>
          <w:b w:val="false"/>
          <w:i w:val="false"/>
          <w:color w:val="000000"/>
          <w:sz w:val="28"/>
        </w:rPr>
        <w:t>
      2.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қатарынан Қазақстан Республикасы Үкіметінің шешімімен айқындалатын уәкілетті орган белгілейді.";</w:t>
      </w:r>
    </w:p>
    <w:bookmarkEnd w:id="1273"/>
    <w:bookmarkStart w:name="z1406" w:id="1274"/>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274"/>
    <w:bookmarkStart w:name="z1407" w:id="12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p>
    <w:bookmarkEnd w:id="1275"/>
    <w:bookmarkStart w:name="z1408" w:id="1276"/>
    <w:p>
      <w:pPr>
        <w:spacing w:after="0"/>
        <w:ind w:left="0"/>
        <w:jc w:val="both"/>
      </w:pPr>
      <w:r>
        <w:rPr>
          <w:rFonts w:ascii="Times New Roman"/>
          <w:b w:val="false"/>
          <w:i w:val="false"/>
          <w:color w:val="000000"/>
          <w:sz w:val="28"/>
        </w:rPr>
        <w:t>
      1-1-тармақ "куәландырылған мәміле" деген сөздерден кейін ", мұраға құқық туралы куәлік, меншік құқығы туралы куәлік" деген сөздермен толықтырылсын.</w:t>
      </w:r>
    </w:p>
    <w:bookmarkEnd w:id="1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тармақшасының бірінші абзацы мынадай редакцияда жазылсын: </w:t>
      </w:r>
    </w:p>
    <w:bookmarkStart w:name="z1410" w:id="1277"/>
    <w:p>
      <w:pPr>
        <w:spacing w:after="0"/>
        <w:ind w:left="0"/>
        <w:jc w:val="both"/>
      </w:pPr>
      <w:r>
        <w:rPr>
          <w:rFonts w:ascii="Times New Roman"/>
          <w:b w:val="false"/>
          <w:i w:val="false"/>
          <w:color w:val="000000"/>
          <w:sz w:val="28"/>
        </w:rPr>
        <w:t>
      "1) нотариус мәмілені куәландырғаннан, мұраға құқық туралы куәлікті немесе меншік құқығы туралы куәлікті бергеннен кейін:";</w:t>
      </w:r>
    </w:p>
    <w:bookmarkEnd w:id="1277"/>
    <w:bookmarkStart w:name="z1411" w:id="12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23-бапта</w:t>
      </w:r>
      <w:r>
        <w:rPr>
          <w:rFonts w:ascii="Times New Roman"/>
          <w:b w:val="false"/>
          <w:i w:val="false"/>
          <w:color w:val="000000"/>
          <w:sz w:val="28"/>
        </w:rPr>
        <w:t xml:space="preserve">: </w:t>
      </w:r>
    </w:p>
    <w:bookmarkEnd w:id="1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"Осы баптың 1-1, 2 және 3-тармақтарында" деген сөздер "Осы баптың 1-1, 1-2, 1-3 және 2-тармақтарында" деген сөздермен ауыстырылсын; </w:t>
      </w:r>
    </w:p>
    <w:bookmarkStart w:name="z1413" w:id="1279"/>
    <w:p>
      <w:pPr>
        <w:spacing w:after="0"/>
        <w:ind w:left="0"/>
        <w:jc w:val="both"/>
      </w:pPr>
      <w:r>
        <w:rPr>
          <w:rFonts w:ascii="Times New Roman"/>
          <w:b w:val="false"/>
          <w:i w:val="false"/>
          <w:color w:val="000000"/>
          <w:sz w:val="28"/>
        </w:rPr>
        <w:t>
      мынадай мазмұндағы 1-3-тармақпен толықтырылсын:</w:t>
      </w:r>
    </w:p>
    <w:bookmarkEnd w:id="1279"/>
    <w:bookmarkStart w:name="z1414" w:id="1280"/>
    <w:p>
      <w:pPr>
        <w:spacing w:after="0"/>
        <w:ind w:left="0"/>
        <w:jc w:val="both"/>
      </w:pPr>
      <w:r>
        <w:rPr>
          <w:rFonts w:ascii="Times New Roman"/>
          <w:b w:val="false"/>
          <w:i w:val="false"/>
          <w:color w:val="000000"/>
          <w:sz w:val="28"/>
        </w:rPr>
        <w:t>
      "1-3.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bookmarkEnd w:id="1280"/>
    <w:bookmarkStart w:name="z1415" w:id="1281"/>
    <w:p>
      <w:pPr>
        <w:spacing w:after="0"/>
        <w:ind w:left="0"/>
        <w:jc w:val="both"/>
      </w:pPr>
      <w:r>
        <w:rPr>
          <w:rFonts w:ascii="Times New Roman"/>
          <w:b w:val="false"/>
          <w:i w:val="false"/>
          <w:color w:val="000000"/>
          <w:sz w:val="28"/>
        </w:rPr>
        <w:t xml:space="preserve">
      36.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19-I, 19-II, 96-құжат; № 21, 122-құжат; 2015 ж., № 20-IV, 113-құжат; 2017 ж., № 22-III, 109-құжат; № 23-III, 111-құжат):</w:t>
      </w:r>
    </w:p>
    <w:bookmarkEnd w:id="1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w:t>
      </w:r>
      <w:r>
        <w:rPr>
          <w:rFonts w:ascii="Times New Roman"/>
          <w:b w:val="false"/>
          <w:i w:val="false"/>
          <w:color w:val="000000"/>
          <w:sz w:val="28"/>
        </w:rPr>
        <w:t xml:space="preserve"> мынадай мазмұндағы 4-тармақпен толықтырылсын:</w:t>
      </w:r>
    </w:p>
    <w:bookmarkStart w:name="z1417" w:id="1282"/>
    <w:p>
      <w:pPr>
        <w:spacing w:after="0"/>
        <w:ind w:left="0"/>
        <w:jc w:val="both"/>
      </w:pPr>
      <w:r>
        <w:rPr>
          <w:rFonts w:ascii="Times New Roman"/>
          <w:b w:val="false"/>
          <w:i w:val="false"/>
          <w:color w:val="000000"/>
          <w:sz w:val="28"/>
        </w:rPr>
        <w:t>
      "4. Қазақстан Республикасының тауар биржалары туралы заңнамасына сәйкес тауар биржасында биржалық тауарлармен жасалған мәмілелер бойынша бақылау жүзеге асырылмайды.".</w:t>
      </w:r>
    </w:p>
    <w:bookmarkEnd w:id="1282"/>
    <w:bookmarkStart w:name="z1418" w:id="1283"/>
    <w:p>
      <w:pPr>
        <w:spacing w:after="0"/>
        <w:ind w:left="0"/>
        <w:jc w:val="both"/>
      </w:pPr>
      <w:r>
        <w:rPr>
          <w:rFonts w:ascii="Times New Roman"/>
          <w:b w:val="false"/>
          <w:i w:val="false"/>
          <w:color w:val="000000"/>
          <w:sz w:val="28"/>
        </w:rPr>
        <w:t xml:space="preserve">
      37.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 № 23, 143-құжат; 2015 ж., № 19-I, 101-құжат; № 20-IV, 113-құжат; № 22-III, 149-құжат; 2016 ж., № 7-II, 55-құжат; № 24, 126-құжат; 2018 ж., № 10, 32-құжат; 2019 ж., № 2, 6-құжат):</w:t>
      </w:r>
    </w:p>
    <w:bookmarkEnd w:id="1283"/>
    <w:bookmarkStart w:name="z1419" w:id="1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1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 </w:t>
      </w:r>
    </w:p>
    <w:bookmarkStart w:name="z1422" w:id="1285"/>
    <w:p>
      <w:pPr>
        <w:spacing w:after="0"/>
        <w:ind w:left="0"/>
        <w:jc w:val="both"/>
      </w:pPr>
      <w:r>
        <w:rPr>
          <w:rFonts w:ascii="Times New Roman"/>
          <w:b w:val="false"/>
          <w:i w:val="false"/>
          <w:color w:val="000000"/>
          <w:sz w:val="28"/>
        </w:rPr>
        <w:t>
      "1-1) биржалық брокер (бұдан әрi – брокер) – тауар биржасында өз қызметiн жүзеге асыратын және клиенттiң тапсырмасы бойынша, соның есебiнен және мүддесi үшiн биржалық тауармен мәмiлелер жасайтын заңды тұлға;</w:t>
      </w:r>
    </w:p>
    <w:bookmarkEnd w:id="1285"/>
    <w:bookmarkStart w:name="z1423" w:id="1286"/>
    <w:p>
      <w:pPr>
        <w:spacing w:after="0"/>
        <w:ind w:left="0"/>
        <w:jc w:val="both"/>
      </w:pPr>
      <w:r>
        <w:rPr>
          <w:rFonts w:ascii="Times New Roman"/>
          <w:b w:val="false"/>
          <w:i w:val="false"/>
          <w:color w:val="000000"/>
          <w:sz w:val="28"/>
        </w:rPr>
        <w:t>
      2) биржалық дилер (бұдан әрi – дилер) – тауар биржасында өз қызметiн жүзеге асыратын және өзінің мүддесі үшін және өзінің есебiнен биржалық тауармен мәмiлелер жасайтын заңды тұлға;</w:t>
      </w:r>
    </w:p>
    <w:bookmarkEnd w:id="1286"/>
    <w:bookmarkStart w:name="z1424" w:id="1287"/>
    <w:p>
      <w:pPr>
        <w:spacing w:after="0"/>
        <w:ind w:left="0"/>
        <w:jc w:val="both"/>
      </w:pPr>
      <w:r>
        <w:rPr>
          <w:rFonts w:ascii="Times New Roman"/>
          <w:b w:val="false"/>
          <w:i w:val="false"/>
          <w:color w:val="000000"/>
          <w:sz w:val="28"/>
        </w:rPr>
        <w:t>
      3) биржалық сауда – тауар биржасында электрондық нысанда биржалық сауда-саттықтар өткізу, мәмілелерді тіркеу және ресімдеу арқылы жүзеге асырылатын биржалық тауарларды, стандартталмаған тауарларды өткізу жөніндегі кәсіпкерлік қызмет;";</w:t>
      </w:r>
    </w:p>
    <w:bookmarkEnd w:id="1287"/>
    <w:bookmarkStart w:name="z1425" w:id="1288"/>
    <w:p>
      <w:pPr>
        <w:spacing w:after="0"/>
        <w:ind w:left="0"/>
        <w:jc w:val="both"/>
      </w:pPr>
      <w:r>
        <w:rPr>
          <w:rFonts w:ascii="Times New Roman"/>
          <w:b w:val="false"/>
          <w:i w:val="false"/>
          <w:color w:val="000000"/>
          <w:sz w:val="28"/>
        </w:rPr>
        <w:t>
      "5) биржалық сауда-саттықтар – биржалық мәмілелер жасасу процесін автоматтандыруды қамтамасыз ететін тауар биржасының электрондық сауда жүйесіне берілген электрондық өтінімдер негізінде биржалық тауарлар, стандартталмаған тауарлар бойынша мәмілелер жасауға бағытталған, биржалық сауда қағидалары шеңберінде жүргізілетін процесс;";</w:t>
      </w:r>
    </w:p>
    <w:bookmarkEnd w:id="1288"/>
    <w:bookmarkStart w:name="z1426" w:id="1289"/>
    <w:p>
      <w:pPr>
        <w:spacing w:after="0"/>
        <w:ind w:left="0"/>
        <w:jc w:val="both"/>
      </w:pPr>
      <w:r>
        <w:rPr>
          <w:rFonts w:ascii="Times New Roman"/>
          <w:b w:val="false"/>
          <w:i w:val="false"/>
          <w:color w:val="000000"/>
          <w:sz w:val="28"/>
        </w:rPr>
        <w:t>
      "7) биржалық тауар – Еуразиялық экономикалық одақтың сыртқы экономикалық қызметінің бірыңғай тауар номенклатурасына енгізілген стандартталған біртекті тауар, оның бірліктері барлық жағынан да бір-біріне сәйкес келеді, сол бір функцияларды орындауына мүмкіндік беретін ұқсас сипаттамалары болады және ұқсас құрамдастардан тұрады, түрлі өндірушілерден шыққан бірін-бірі толық алмастыратын қасиетке ие партиялар, сондай-ақ мерзімді келісімшарт;";</w:t>
      </w:r>
    </w:p>
    <w:bookmarkEnd w:id="1289"/>
    <w:bookmarkStart w:name="z1427" w:id="1290"/>
    <w:p>
      <w:pPr>
        <w:spacing w:after="0"/>
        <w:ind w:left="0"/>
        <w:jc w:val="both"/>
      </w:pPr>
      <w:r>
        <w:rPr>
          <w:rFonts w:ascii="Times New Roman"/>
          <w:b w:val="false"/>
          <w:i w:val="false"/>
          <w:color w:val="000000"/>
          <w:sz w:val="28"/>
        </w:rPr>
        <w:t>
      "9) бұйрық – клиент тауар биржасында нақты биржалық тауарларға қатысты белгілі бір әрекетті жүзеге асыруды көрсете отырып, брокерге ұсынатын құжат;";</w:t>
      </w:r>
    </w:p>
    <w:bookmarkEnd w:id="1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14-1) тармақшалар</w:t>
      </w:r>
      <w:r>
        <w:rPr>
          <w:rFonts w:ascii="Times New Roman"/>
          <w:b w:val="false"/>
          <w:i w:val="false"/>
          <w:color w:val="000000"/>
          <w:sz w:val="28"/>
        </w:rPr>
        <w:t xml:space="preserve"> мынадай редакцияда жазылсын:</w:t>
      </w:r>
    </w:p>
    <w:bookmarkStart w:name="z1430" w:id="1291"/>
    <w:p>
      <w:pPr>
        <w:spacing w:after="0"/>
        <w:ind w:left="0"/>
        <w:jc w:val="both"/>
      </w:pPr>
      <w:r>
        <w:rPr>
          <w:rFonts w:ascii="Times New Roman"/>
          <w:b w:val="false"/>
          <w:i w:val="false"/>
          <w:color w:val="000000"/>
          <w:sz w:val="28"/>
        </w:rPr>
        <w:t>
      "10) клиент – биржалық тауармен мәмілелер жасау үшін брокердің көрсетілетін қызметтерін пайдаланатын жеке немесе заңды тұлға;";</w:t>
      </w:r>
    </w:p>
    <w:bookmarkEnd w:id="1291"/>
    <w:bookmarkStart w:name="z1431" w:id="1292"/>
    <w:p>
      <w:pPr>
        <w:spacing w:after="0"/>
        <w:ind w:left="0"/>
        <w:jc w:val="both"/>
      </w:pPr>
      <w:r>
        <w:rPr>
          <w:rFonts w:ascii="Times New Roman"/>
          <w:b w:val="false"/>
          <w:i w:val="false"/>
          <w:color w:val="000000"/>
          <w:sz w:val="28"/>
        </w:rPr>
        <w:t>
      "11-1) кросс-мәміле – брокер екі әртүрлі клиенттің тапсырмасы бойынша әрекет ете отырып, сатушы тарапынан да, сатып алушы тарапынан да әрекет ететін биржалық мәміле;</w:t>
      </w:r>
    </w:p>
    <w:bookmarkEnd w:id="1292"/>
    <w:bookmarkStart w:name="z1432" w:id="1293"/>
    <w:p>
      <w:pPr>
        <w:spacing w:after="0"/>
        <w:ind w:left="0"/>
        <w:jc w:val="both"/>
      </w:pPr>
      <w:r>
        <w:rPr>
          <w:rFonts w:ascii="Times New Roman"/>
          <w:b w:val="false"/>
          <w:i w:val="false"/>
          <w:color w:val="000000"/>
          <w:sz w:val="28"/>
        </w:rPr>
        <w:t>
      11-2) қосарланған қарсы аукцион режимі – биржалық мәмілелер сатушылар мен сатып алушылар бәсекелестігі нәтижесінде анонимді түрде жасалатын, ал биржалық немесе стандартталмаған тауарға баға сұраныс пен ұсыныстың тепе-теңдігі деңгейінде белгіленетін сауда режимі;";</w:t>
      </w:r>
    </w:p>
    <w:bookmarkEnd w:id="1293"/>
    <w:bookmarkStart w:name="z1433" w:id="1294"/>
    <w:p>
      <w:pPr>
        <w:spacing w:after="0"/>
        <w:ind w:left="0"/>
        <w:jc w:val="both"/>
      </w:pPr>
      <w:r>
        <w:rPr>
          <w:rFonts w:ascii="Times New Roman"/>
          <w:b w:val="false"/>
          <w:i w:val="false"/>
          <w:color w:val="000000"/>
          <w:sz w:val="28"/>
        </w:rPr>
        <w:t>
      "14-1) өзін-өзі реттейтін ұйым – брокерлердің немесе дилерлердің ерікті қатысуына негізделген және тауар биржалары саласындағы өзін-өзі реттейтін ұйымдардың тізіліміне енгізілген, қауымдастық (одақ) нысанындағы коммерциялық емес ұйым;";</w:t>
      </w:r>
    </w:p>
    <w:bookmarkEnd w:id="1294"/>
    <w:bookmarkStart w:name="z1434" w:id="1295"/>
    <w:p>
      <w:pPr>
        <w:spacing w:after="0"/>
        <w:ind w:left="0"/>
        <w:jc w:val="both"/>
      </w:pPr>
      <w:r>
        <w:rPr>
          <w:rFonts w:ascii="Times New Roman"/>
          <w:b w:val="false"/>
          <w:i w:val="false"/>
          <w:color w:val="000000"/>
          <w:sz w:val="28"/>
        </w:rPr>
        <w:t>
      мынадай мазмұндағы 14-2) тармақшамен толықтырылсын:</w:t>
      </w:r>
    </w:p>
    <w:bookmarkEnd w:id="1295"/>
    <w:bookmarkStart w:name="z1435" w:id="1296"/>
    <w:p>
      <w:pPr>
        <w:spacing w:after="0"/>
        <w:ind w:left="0"/>
        <w:jc w:val="both"/>
      </w:pPr>
      <w:r>
        <w:rPr>
          <w:rFonts w:ascii="Times New Roman"/>
          <w:b w:val="false"/>
          <w:i w:val="false"/>
          <w:color w:val="000000"/>
          <w:sz w:val="28"/>
        </w:rPr>
        <w:t>
      "14-2) сақтандыру қоры – биржада жасалған мәмілелердің орындалуын қамтамасыз ету мақсатында биржа және (немесе) оның клирингтік орталығы биржа мүшелерінің міндетті жарналары есебінен қалыптастыратын ақша қоры;";</w:t>
      </w:r>
    </w:p>
    <w:bookmarkEnd w:id="1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w:t>
      </w:r>
      <w:r>
        <w:rPr>
          <w:rFonts w:ascii="Times New Roman"/>
          <w:b w:val="false"/>
          <w:i w:val="false"/>
          <w:color w:val="000000"/>
          <w:sz w:val="28"/>
        </w:rPr>
        <w:t xml:space="preserve"> мынадай редакцияда жазылсын:</w:t>
      </w:r>
    </w:p>
    <w:bookmarkStart w:name="z1437" w:id="1297"/>
    <w:p>
      <w:pPr>
        <w:spacing w:after="0"/>
        <w:ind w:left="0"/>
        <w:jc w:val="both"/>
      </w:pPr>
      <w:r>
        <w:rPr>
          <w:rFonts w:ascii="Times New Roman"/>
          <w:b w:val="false"/>
          <w:i w:val="false"/>
          <w:color w:val="000000"/>
          <w:sz w:val="28"/>
        </w:rPr>
        <w:t>
      "16-1) стандартталмаған тауар – биржалық тауарларды, жылжымайтын мүлiкті және зияткерлік меншiк объектілерін қоспағанда, айналымнан алынбаған немесе айналымы шектелмеген, тауар биржасы биржалық саудаға жiберген тауар;";</w:t>
      </w:r>
    </w:p>
    <w:bookmarkEnd w:id="1297"/>
    <w:bookmarkStart w:name="z1438" w:id="1298"/>
    <w:p>
      <w:pPr>
        <w:spacing w:after="0"/>
        <w:ind w:left="0"/>
        <w:jc w:val="both"/>
      </w:pPr>
      <w:r>
        <w:rPr>
          <w:rFonts w:ascii="Times New Roman"/>
          <w:b w:val="false"/>
          <w:i w:val="false"/>
          <w:color w:val="000000"/>
          <w:sz w:val="28"/>
        </w:rPr>
        <w:t>
      мынадай мазмұндағы 16-2) тармақшамен толықтырылсын;</w:t>
      </w:r>
    </w:p>
    <w:bookmarkEnd w:id="1298"/>
    <w:bookmarkStart w:name="z1439" w:id="1299"/>
    <w:p>
      <w:pPr>
        <w:spacing w:after="0"/>
        <w:ind w:left="0"/>
        <w:jc w:val="both"/>
      </w:pPr>
      <w:r>
        <w:rPr>
          <w:rFonts w:ascii="Times New Roman"/>
          <w:b w:val="false"/>
          <w:i w:val="false"/>
          <w:color w:val="000000"/>
          <w:sz w:val="28"/>
        </w:rPr>
        <w:t>
      "16-2) стандартты аукцион режимі – стандартталмаған тауарлар бойынша биржалық мәмілелер төмендетуге немесе жоғарылатуға арналған аукцион барысында сатып алушы (сатушы) – аукционның бастамашысы үшін ең үздік баға бойынша жасалатын сауда режимі;";</w:t>
      </w:r>
    </w:p>
    <w:bookmarkEnd w:id="1299"/>
    <w:bookmarkStart w:name="z1440" w:id="13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1300"/>
    <w:bookmarkStart w:name="z1441" w:id="1301"/>
    <w:p>
      <w:pPr>
        <w:spacing w:after="0"/>
        <w:ind w:left="0"/>
        <w:jc w:val="both"/>
      </w:pPr>
      <w:r>
        <w:rPr>
          <w:rFonts w:ascii="Times New Roman"/>
          <w:b w:val="false"/>
          <w:i w:val="false"/>
          <w:color w:val="000000"/>
          <w:sz w:val="28"/>
        </w:rPr>
        <w:t xml:space="preserve">
      2-2) және 3-5) тармақшалар мынадай редакцияда жазылсын: </w:t>
      </w:r>
    </w:p>
    <w:bookmarkEnd w:id="1301"/>
    <w:bookmarkStart w:name="z1442" w:id="1302"/>
    <w:p>
      <w:pPr>
        <w:spacing w:after="0"/>
        <w:ind w:left="0"/>
        <w:jc w:val="both"/>
      </w:pPr>
      <w:r>
        <w:rPr>
          <w:rFonts w:ascii="Times New Roman"/>
          <w:b w:val="false"/>
          <w:i w:val="false"/>
          <w:color w:val="000000"/>
          <w:sz w:val="28"/>
        </w:rPr>
        <w:t>
      "2-2) биржалық тауарлардың тізбесін бекітеді, оған өзгерістер және (немесе) толықтырулар енгізеді;";</w:t>
      </w:r>
    </w:p>
    <w:bookmarkEnd w:id="1302"/>
    <w:bookmarkStart w:name="z1443" w:id="1303"/>
    <w:p>
      <w:pPr>
        <w:spacing w:after="0"/>
        <w:ind w:left="0"/>
        <w:jc w:val="both"/>
      </w:pPr>
      <w:r>
        <w:rPr>
          <w:rFonts w:ascii="Times New Roman"/>
          <w:b w:val="false"/>
          <w:i w:val="false"/>
          <w:color w:val="000000"/>
          <w:sz w:val="28"/>
        </w:rPr>
        <w:t>
      "3-5) тауар биржаларының қызметіне қойылатын біліктілік талаптарын және оларға сәйкестікті растайтын құжаттардың тізбесін әзірлейді;";</w:t>
      </w:r>
    </w:p>
    <w:bookmarkEnd w:id="1303"/>
    <w:bookmarkStart w:name="z1444" w:id="1304"/>
    <w:p>
      <w:pPr>
        <w:spacing w:after="0"/>
        <w:ind w:left="0"/>
        <w:jc w:val="both"/>
      </w:pPr>
      <w:r>
        <w:rPr>
          <w:rFonts w:ascii="Times New Roman"/>
          <w:b w:val="false"/>
          <w:i w:val="false"/>
          <w:color w:val="000000"/>
          <w:sz w:val="28"/>
        </w:rPr>
        <w:t>
      мынадай мазмұндағы 4-1), 5-1), 6-1), 10-1) және 10-2) тармақшалармен толықтырылсын:</w:t>
      </w:r>
    </w:p>
    <w:bookmarkEnd w:id="1304"/>
    <w:bookmarkStart w:name="z1445" w:id="1305"/>
    <w:p>
      <w:pPr>
        <w:spacing w:after="0"/>
        <w:ind w:left="0"/>
        <w:jc w:val="both"/>
      </w:pPr>
      <w:r>
        <w:rPr>
          <w:rFonts w:ascii="Times New Roman"/>
          <w:b w:val="false"/>
          <w:i w:val="false"/>
          <w:color w:val="000000"/>
          <w:sz w:val="28"/>
        </w:rPr>
        <w:t>
      "4-1) Қазақстан Республикасының тауар биржалары туралы заңнамасының сақталуына мемлекеттік бақылауды жүзеге асырады;";</w:t>
      </w:r>
    </w:p>
    <w:bookmarkEnd w:id="1305"/>
    <w:bookmarkStart w:name="z1446" w:id="1306"/>
    <w:p>
      <w:pPr>
        <w:spacing w:after="0"/>
        <w:ind w:left="0"/>
        <w:jc w:val="both"/>
      </w:pPr>
      <w:r>
        <w:rPr>
          <w:rFonts w:ascii="Times New Roman"/>
          <w:b w:val="false"/>
          <w:i w:val="false"/>
          <w:color w:val="000000"/>
          <w:sz w:val="28"/>
        </w:rPr>
        <w:t>
      "5-1) өзін-өзі реттейтін ұйымдардың қағидалары мен стандарттарын келіседі;";</w:t>
      </w:r>
    </w:p>
    <w:bookmarkEnd w:id="1306"/>
    <w:bookmarkStart w:name="z1447" w:id="1307"/>
    <w:p>
      <w:pPr>
        <w:spacing w:after="0"/>
        <w:ind w:left="0"/>
        <w:jc w:val="both"/>
      </w:pPr>
      <w:r>
        <w:rPr>
          <w:rFonts w:ascii="Times New Roman"/>
          <w:b w:val="false"/>
          <w:i w:val="false"/>
          <w:color w:val="000000"/>
          <w:sz w:val="28"/>
        </w:rPr>
        <w:t xml:space="preserve">
      "6-1) тауар биржасындағы брокерлерді және (немесе) дилерлерді аккредиттеу қағидаларын келіседі;"; </w:t>
      </w:r>
    </w:p>
    <w:bookmarkEnd w:id="1307"/>
    <w:bookmarkStart w:name="z1448" w:id="1308"/>
    <w:p>
      <w:pPr>
        <w:spacing w:after="0"/>
        <w:ind w:left="0"/>
        <w:jc w:val="both"/>
      </w:pPr>
      <w:r>
        <w:rPr>
          <w:rFonts w:ascii="Times New Roman"/>
          <w:b w:val="false"/>
          <w:i w:val="false"/>
          <w:color w:val="000000"/>
          <w:sz w:val="28"/>
        </w:rPr>
        <w:t>
      "10-1)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бақылауды жүзеге асырады;</w:t>
      </w:r>
    </w:p>
    <w:bookmarkEnd w:id="1308"/>
    <w:bookmarkStart w:name="z1449" w:id="1309"/>
    <w:p>
      <w:pPr>
        <w:spacing w:after="0"/>
        <w:ind w:left="0"/>
        <w:jc w:val="both"/>
      </w:pPr>
      <w:r>
        <w:rPr>
          <w:rFonts w:ascii="Times New Roman"/>
          <w:b w:val="false"/>
          <w:i w:val="false"/>
          <w:color w:val="000000"/>
          <w:sz w:val="28"/>
        </w:rPr>
        <w:t>
      10-2) өзiн-өзi реттейтiн ұйымдардың тiзiлiмiн жүргiзедi;";</w:t>
      </w:r>
    </w:p>
    <w:bookmarkEnd w:id="1309"/>
    <w:bookmarkStart w:name="z1450" w:id="1310"/>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1-тармағындағы</w:t>
      </w:r>
      <w:r>
        <w:rPr>
          <w:rFonts w:ascii="Times New Roman"/>
          <w:b w:val="false"/>
          <w:i w:val="false"/>
          <w:color w:val="000000"/>
          <w:sz w:val="28"/>
        </w:rPr>
        <w:t xml:space="preserve"> "әділет органдарында" деген сөздер "Азаматтарға арналған үкімет" мемлекеттік корпорациясында" деген сөздермен ауыстырылсын.</w:t>
      </w:r>
    </w:p>
    <w:bookmarkEnd w:id="1310"/>
    <w:bookmarkStart w:name="z1451" w:id="13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10-баптың</w:t>
      </w:r>
      <w:r>
        <w:rPr>
          <w:rFonts w:ascii="Times New Roman"/>
          <w:b w:val="false"/>
          <w:i w:val="false"/>
          <w:color w:val="000000"/>
          <w:sz w:val="28"/>
        </w:rPr>
        <w:t xml:space="preserve"> 2-тармағында:</w:t>
      </w:r>
    </w:p>
    <w:bookmarkEnd w:id="1311"/>
    <w:bookmarkStart w:name="z1452" w:id="1312"/>
    <w:p>
      <w:pPr>
        <w:spacing w:after="0"/>
        <w:ind w:left="0"/>
        <w:jc w:val="both"/>
      </w:pPr>
      <w:r>
        <w:rPr>
          <w:rFonts w:ascii="Times New Roman"/>
          <w:b w:val="false"/>
          <w:i w:val="false"/>
          <w:color w:val="000000"/>
          <w:sz w:val="28"/>
        </w:rPr>
        <w:t>
      1) тармақша мынадай редакцияда жазылсын:</w:t>
      </w:r>
    </w:p>
    <w:bookmarkEnd w:id="1312"/>
    <w:bookmarkStart w:name="z1453" w:id="1313"/>
    <w:p>
      <w:pPr>
        <w:spacing w:after="0"/>
        <w:ind w:left="0"/>
        <w:jc w:val="both"/>
      </w:pPr>
      <w:r>
        <w:rPr>
          <w:rFonts w:ascii="Times New Roman"/>
          <w:b w:val="false"/>
          <w:i w:val="false"/>
          <w:color w:val="000000"/>
          <w:sz w:val="28"/>
        </w:rPr>
        <w:t>
      "1) тауар биржасының мүшелерін аккредиттеу, оларды аккредиттеуді тоқтата тұру және тоқтату шарттары мен тәртібін;";</w:t>
      </w:r>
    </w:p>
    <w:bookmarkEnd w:id="1313"/>
    <w:bookmarkStart w:name="z1454" w:id="1314"/>
    <w:p>
      <w:pPr>
        <w:spacing w:after="0"/>
        <w:ind w:left="0"/>
        <w:jc w:val="both"/>
      </w:pPr>
      <w:r>
        <w:rPr>
          <w:rFonts w:ascii="Times New Roman"/>
          <w:b w:val="false"/>
          <w:i w:val="false"/>
          <w:color w:val="000000"/>
          <w:sz w:val="28"/>
        </w:rPr>
        <w:t>
      мынадай мазмұндағы 3-1) тармақшамен толықтырылсын:</w:t>
      </w:r>
    </w:p>
    <w:bookmarkEnd w:id="1314"/>
    <w:bookmarkStart w:name="z1455" w:id="1315"/>
    <w:p>
      <w:pPr>
        <w:spacing w:after="0"/>
        <w:ind w:left="0"/>
        <w:jc w:val="both"/>
      </w:pPr>
      <w:r>
        <w:rPr>
          <w:rFonts w:ascii="Times New Roman"/>
          <w:b w:val="false"/>
          <w:i w:val="false"/>
          <w:color w:val="000000"/>
          <w:sz w:val="28"/>
        </w:rPr>
        <w:t>
      3-1) өзін-өзі реттейтін ұйымдармен өзара іс-қимыл жасау тәртібін, сондай-ақ брокерлер мен дилерлердің биржалық мәміленің заңдылығын қамтамасыз етуін;";</w:t>
      </w:r>
    </w:p>
    <w:bookmarkEnd w:id="1315"/>
    <w:bookmarkStart w:name="z1456" w:id="13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316"/>
    <w:bookmarkStart w:name="z1457" w:id="1317"/>
    <w:p>
      <w:pPr>
        <w:spacing w:after="0"/>
        <w:ind w:left="0"/>
        <w:jc w:val="both"/>
      </w:pPr>
      <w:r>
        <w:rPr>
          <w:rFonts w:ascii="Times New Roman"/>
          <w:b w:val="false"/>
          <w:i w:val="false"/>
          <w:color w:val="000000"/>
          <w:sz w:val="28"/>
        </w:rPr>
        <w:t>
      2-тармақ мынадай мазмұндағы 2-1), 2-2), 2-3) және 2-4) тармақшалармен толықтырылсын:</w:t>
      </w:r>
    </w:p>
    <w:bookmarkEnd w:id="1317"/>
    <w:bookmarkStart w:name="z1458" w:id="1318"/>
    <w:p>
      <w:pPr>
        <w:spacing w:after="0"/>
        <w:ind w:left="0"/>
        <w:jc w:val="both"/>
      </w:pPr>
      <w:r>
        <w:rPr>
          <w:rFonts w:ascii="Times New Roman"/>
          <w:b w:val="false"/>
          <w:i w:val="false"/>
          <w:color w:val="000000"/>
          <w:sz w:val="28"/>
        </w:rPr>
        <w:t>
      "2-1) бағамен айла-шарғы жасау фактілерін анықтауды;</w:t>
      </w:r>
    </w:p>
    <w:bookmarkEnd w:id="1318"/>
    <w:bookmarkStart w:name="z1459" w:id="1319"/>
    <w:p>
      <w:pPr>
        <w:spacing w:after="0"/>
        <w:ind w:left="0"/>
        <w:jc w:val="both"/>
      </w:pPr>
      <w:r>
        <w:rPr>
          <w:rFonts w:ascii="Times New Roman"/>
          <w:b w:val="false"/>
          <w:i w:val="false"/>
          <w:color w:val="000000"/>
          <w:sz w:val="28"/>
        </w:rPr>
        <w:t>
      2-2) биржалық баға белгілеуді қалыптастыруды;</w:t>
      </w:r>
    </w:p>
    <w:bookmarkEnd w:id="1319"/>
    <w:bookmarkStart w:name="z1460" w:id="1320"/>
    <w:p>
      <w:pPr>
        <w:spacing w:after="0"/>
        <w:ind w:left="0"/>
        <w:jc w:val="both"/>
      </w:pPr>
      <w:r>
        <w:rPr>
          <w:rFonts w:ascii="Times New Roman"/>
          <w:b w:val="false"/>
          <w:i w:val="false"/>
          <w:color w:val="000000"/>
          <w:sz w:val="28"/>
        </w:rPr>
        <w:t>
      2-3) тауар биржасының мүшелеріне аккредиттеу жүргізуді;</w:t>
      </w:r>
    </w:p>
    <w:bookmarkEnd w:id="1320"/>
    <w:bookmarkStart w:name="z1461" w:id="1321"/>
    <w:p>
      <w:pPr>
        <w:spacing w:after="0"/>
        <w:ind w:left="0"/>
        <w:jc w:val="both"/>
      </w:pPr>
      <w:r>
        <w:rPr>
          <w:rFonts w:ascii="Times New Roman"/>
          <w:b w:val="false"/>
          <w:i w:val="false"/>
          <w:color w:val="000000"/>
          <w:sz w:val="28"/>
        </w:rPr>
        <w:t>
      2-4) тауар биржасының аккредиттелген мүшелерінің биржалық сауда қағидаларында белгіленген талаптарға сәйкестігін, олардың көрсетілген қағидалардың талаптарын сақтауын бақылауды;";</w:t>
      </w:r>
    </w:p>
    <w:bookmarkEnd w:id="1321"/>
    <w:bookmarkStart w:name="z1462" w:id="1322"/>
    <w:p>
      <w:pPr>
        <w:spacing w:after="0"/>
        <w:ind w:left="0"/>
        <w:jc w:val="both"/>
      </w:pPr>
      <w:r>
        <w:rPr>
          <w:rFonts w:ascii="Times New Roman"/>
          <w:b w:val="false"/>
          <w:i w:val="false"/>
          <w:color w:val="000000"/>
          <w:sz w:val="28"/>
        </w:rPr>
        <w:t>
      3-тармақ мынадай редакцияда жазылсын:</w:t>
      </w:r>
    </w:p>
    <w:bookmarkEnd w:id="1322"/>
    <w:bookmarkStart w:name="z1463" w:id="1323"/>
    <w:p>
      <w:pPr>
        <w:spacing w:after="0"/>
        <w:ind w:left="0"/>
        <w:jc w:val="both"/>
      </w:pPr>
      <w:r>
        <w:rPr>
          <w:rFonts w:ascii="Times New Roman"/>
          <w:b w:val="false"/>
          <w:i w:val="false"/>
          <w:color w:val="000000"/>
          <w:sz w:val="28"/>
        </w:rPr>
        <w:t>
      "3. Тауар биржасы өз қызметін брокерлік, дилерлік және депозитарлық қызметпен, сондай-ақ бағалы қағаздарды басқару жөніндегі қызметпен қоса атқаруға құқылы емес.";</w:t>
      </w:r>
    </w:p>
    <w:bookmarkEnd w:id="1323"/>
    <w:bookmarkStart w:name="z1464" w:id="1324"/>
    <w:p>
      <w:pPr>
        <w:spacing w:after="0"/>
        <w:ind w:left="0"/>
        <w:jc w:val="both"/>
      </w:pPr>
      <w:r>
        <w:rPr>
          <w:rFonts w:ascii="Times New Roman"/>
          <w:b w:val="false"/>
          <w:i w:val="false"/>
          <w:color w:val="000000"/>
          <w:sz w:val="28"/>
        </w:rPr>
        <w:t xml:space="preserve">
      6) 13-2-баптың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1324"/>
    <w:bookmarkStart w:name="z1465" w:id="1325"/>
    <w:p>
      <w:pPr>
        <w:spacing w:after="0"/>
        <w:ind w:left="0"/>
        <w:jc w:val="both"/>
      </w:pPr>
      <w:r>
        <w:rPr>
          <w:rFonts w:ascii="Times New Roman"/>
          <w:b w:val="false"/>
          <w:i w:val="false"/>
          <w:color w:val="000000"/>
          <w:sz w:val="28"/>
        </w:rPr>
        <w:t>
      "2-1) өзінің интернет-ресурсында тауар биржасының аккредиттелген мүшелерінің жаңаланған тізбесін орналастыруға міндетті.</w:t>
      </w:r>
    </w:p>
    <w:bookmarkEnd w:id="1325"/>
    <w:bookmarkStart w:name="z1466" w:id="1326"/>
    <w:p>
      <w:pPr>
        <w:spacing w:after="0"/>
        <w:ind w:left="0"/>
        <w:jc w:val="both"/>
      </w:pPr>
      <w:r>
        <w:rPr>
          <w:rFonts w:ascii="Times New Roman"/>
          <w:b w:val="false"/>
          <w:i w:val="false"/>
          <w:color w:val="000000"/>
          <w:sz w:val="28"/>
        </w:rPr>
        <w:t xml:space="preserve">
      Тізбеде тауар биржасының аккредиттелген мүшелерінің атауы, орналасқан жері, басшысы мен қызметкерлерінің тегі, аты және әкесінің аты (егер ол жеке басын куәландыратын құжатта көрсетілген болса) туралы ақпарат қамтылуға тиіс. </w:t>
      </w:r>
    </w:p>
    <w:bookmarkEnd w:id="1326"/>
    <w:bookmarkStart w:name="z1467" w:id="1327"/>
    <w:p>
      <w:pPr>
        <w:spacing w:after="0"/>
        <w:ind w:left="0"/>
        <w:jc w:val="both"/>
      </w:pPr>
      <w:r>
        <w:rPr>
          <w:rFonts w:ascii="Times New Roman"/>
          <w:b w:val="false"/>
          <w:i w:val="false"/>
          <w:color w:val="000000"/>
          <w:sz w:val="28"/>
        </w:rPr>
        <w:t>
      Тауар биржасы мүшелерінің атауы, орналасқан жері өзгерген, сондай-ақ басшысы ауысқан және (немесе) қызметкерлерінің құрамы өзгерген кезде, тауар биржасына тауар биржасының мүшелерінен ақпарат келіп түскен кезден бастап үш жұмыс күні ішінде тауар биржасы тізбені жаңартады;";</w:t>
      </w:r>
    </w:p>
    <w:bookmarkEnd w:id="1327"/>
    <w:bookmarkStart w:name="z1468" w:id="13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w:t>
      </w:r>
      <w:r>
        <w:rPr>
          <w:rFonts w:ascii="Times New Roman"/>
          <w:b w:val="false"/>
          <w:i w:val="false"/>
          <w:color w:val="000000"/>
          <w:sz w:val="28"/>
        </w:rPr>
        <w:t xml:space="preserve"> мынадай мазмұндағы 5-тармақпен толықтырылсын:</w:t>
      </w:r>
    </w:p>
    <w:bookmarkEnd w:id="1328"/>
    <w:bookmarkStart w:name="z1469" w:id="1329"/>
    <w:p>
      <w:pPr>
        <w:spacing w:after="0"/>
        <w:ind w:left="0"/>
        <w:jc w:val="both"/>
      </w:pPr>
      <w:r>
        <w:rPr>
          <w:rFonts w:ascii="Times New Roman"/>
          <w:b w:val="false"/>
          <w:i w:val="false"/>
          <w:color w:val="000000"/>
          <w:sz w:val="28"/>
        </w:rPr>
        <w:t>
      "5. Биржалық тауарлардың тізбесінде мыналар қамтылады:</w:t>
      </w:r>
    </w:p>
    <w:bookmarkEnd w:id="1329"/>
    <w:bookmarkStart w:name="z1470" w:id="1330"/>
    <w:p>
      <w:pPr>
        <w:spacing w:after="0"/>
        <w:ind w:left="0"/>
        <w:jc w:val="both"/>
      </w:pPr>
      <w:r>
        <w:rPr>
          <w:rFonts w:ascii="Times New Roman"/>
          <w:b w:val="false"/>
          <w:i w:val="false"/>
          <w:color w:val="000000"/>
          <w:sz w:val="28"/>
        </w:rPr>
        <w:t>
      1) биржалық тауарлардың қысқаша атаулары және олардың Еуразиялық экономикалық одақтың Сыртқы экономикалық қызметінің бірыңғай тауар номенклатурасына сәйкес кодтары;</w:t>
      </w:r>
    </w:p>
    <w:bookmarkEnd w:id="1330"/>
    <w:bookmarkStart w:name="z1471" w:id="1331"/>
    <w:p>
      <w:pPr>
        <w:spacing w:after="0"/>
        <w:ind w:left="0"/>
        <w:jc w:val="both"/>
      </w:pPr>
      <w:r>
        <w:rPr>
          <w:rFonts w:ascii="Times New Roman"/>
          <w:b w:val="false"/>
          <w:i w:val="false"/>
          <w:color w:val="000000"/>
          <w:sz w:val="28"/>
        </w:rPr>
        <w:t>
      2) жекелеген биржалық тауарлар бойынша – беру партиясының ең төмен мөлшері, ол тең болған немесе одан асып кеткен кезде, оларды өткізу тауар биржасында ғана жүзеге асырылуға жатады;</w:t>
      </w:r>
    </w:p>
    <w:bookmarkEnd w:id="1331"/>
    <w:bookmarkStart w:name="z1472" w:id="1332"/>
    <w:p>
      <w:pPr>
        <w:spacing w:after="0"/>
        <w:ind w:left="0"/>
        <w:jc w:val="both"/>
      </w:pPr>
      <w:r>
        <w:rPr>
          <w:rFonts w:ascii="Times New Roman"/>
          <w:b w:val="false"/>
          <w:i w:val="false"/>
          <w:color w:val="000000"/>
          <w:sz w:val="28"/>
        </w:rPr>
        <w:t>
      3) жекелеген биржалық тауарлар бойынша – тауар биржалары арқылы міндетті түрде өткізілуге жататын ең аз үлес, сондай-ақ өздеріне осындай мiндет қолданылатын субъектiлер санаты.";</w:t>
      </w:r>
    </w:p>
    <w:bookmarkEnd w:id="1332"/>
    <w:bookmarkStart w:name="z1473" w:id="13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15-1-бапта</w:t>
      </w:r>
      <w:r>
        <w:rPr>
          <w:rFonts w:ascii="Times New Roman"/>
          <w:b w:val="false"/>
          <w:i w:val="false"/>
          <w:color w:val="000000"/>
          <w:sz w:val="28"/>
        </w:rPr>
        <w:t>:</w:t>
      </w:r>
    </w:p>
    <w:bookmarkEnd w:id="1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75" w:id="1334"/>
    <w:p>
      <w:pPr>
        <w:spacing w:after="0"/>
        <w:ind w:left="0"/>
        <w:jc w:val="both"/>
      </w:pPr>
      <w:r>
        <w:rPr>
          <w:rFonts w:ascii="Times New Roman"/>
          <w:b w:val="false"/>
          <w:i w:val="false"/>
          <w:color w:val="000000"/>
          <w:sz w:val="28"/>
        </w:rPr>
        <w:t>
      "1. Биржалық сауда-саттық мынадай сауда режимдерінде жүргізіледі:</w:t>
      </w:r>
    </w:p>
    <w:bookmarkEnd w:id="1334"/>
    <w:bookmarkStart w:name="z1476" w:id="1335"/>
    <w:p>
      <w:pPr>
        <w:spacing w:after="0"/>
        <w:ind w:left="0"/>
        <w:jc w:val="both"/>
      </w:pPr>
      <w:r>
        <w:rPr>
          <w:rFonts w:ascii="Times New Roman"/>
          <w:b w:val="false"/>
          <w:i w:val="false"/>
          <w:color w:val="000000"/>
          <w:sz w:val="28"/>
        </w:rPr>
        <w:t>
      1) стандартты аукцион режимі;</w:t>
      </w:r>
    </w:p>
    <w:bookmarkEnd w:id="1335"/>
    <w:bookmarkStart w:name="z1477" w:id="1336"/>
    <w:p>
      <w:pPr>
        <w:spacing w:after="0"/>
        <w:ind w:left="0"/>
        <w:jc w:val="both"/>
      </w:pPr>
      <w:r>
        <w:rPr>
          <w:rFonts w:ascii="Times New Roman"/>
          <w:b w:val="false"/>
          <w:i w:val="false"/>
          <w:color w:val="000000"/>
          <w:sz w:val="28"/>
        </w:rPr>
        <w:t>
      2) қосарланған қарсы аукцион режимі.";</w:t>
      </w:r>
    </w:p>
    <w:bookmarkEnd w:id="1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және 5) тармақшалары мынадай редакцияда жазылсын:</w:t>
      </w:r>
    </w:p>
    <w:bookmarkStart w:name="z1480" w:id="1337"/>
    <w:p>
      <w:pPr>
        <w:spacing w:after="0"/>
        <w:ind w:left="0"/>
        <w:jc w:val="both"/>
      </w:pPr>
      <w:r>
        <w:rPr>
          <w:rFonts w:ascii="Times New Roman"/>
          <w:b w:val="false"/>
          <w:i w:val="false"/>
          <w:color w:val="000000"/>
          <w:sz w:val="28"/>
        </w:rPr>
        <w:t>
      "3) стандартталмаған тауарды сатып алушының немесе сатушының тапсырысы бойынша аукцион өткізу;";</w:t>
      </w:r>
    </w:p>
    <w:bookmarkEnd w:id="1337"/>
    <w:bookmarkStart w:name="z1481" w:id="1338"/>
    <w:p>
      <w:pPr>
        <w:spacing w:after="0"/>
        <w:ind w:left="0"/>
        <w:jc w:val="both"/>
      </w:pPr>
      <w:r>
        <w:rPr>
          <w:rFonts w:ascii="Times New Roman"/>
          <w:b w:val="false"/>
          <w:i w:val="false"/>
          <w:color w:val="000000"/>
          <w:sz w:val="28"/>
        </w:rPr>
        <w:t>
      "5) аукцион қорытындылары бойынша стандартталмаған тауардың биржалық мәміле жасалатын бағасын қалыптастыру және оны төмендетуге арналған аукционға қатысушылар ұсынған бағалар арасында ең төмен баға және жоғарылатуға арналған аукционға қатысушылар ұсынған бағалар арасында ең жоғары баға ретінде айқындау;";</w:t>
      </w:r>
    </w:p>
    <w:bookmarkEnd w:id="1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тармақшасындағы "адрестік мәміле және" деген сөздер алып тасталсын;</w:t>
      </w:r>
    </w:p>
    <w:bookmarkStart w:name="z1483" w:id="1339"/>
    <w:p>
      <w:pPr>
        <w:spacing w:after="0"/>
        <w:ind w:left="0"/>
        <w:jc w:val="both"/>
      </w:pPr>
      <w:r>
        <w:rPr>
          <w:rFonts w:ascii="Times New Roman"/>
          <w:b w:val="false"/>
          <w:i w:val="false"/>
          <w:color w:val="000000"/>
          <w:sz w:val="28"/>
        </w:rPr>
        <w:t>
      мынадай мазмұндағы 6-тармақпен толықтырылсын:</w:t>
      </w:r>
    </w:p>
    <w:bookmarkEnd w:id="1339"/>
    <w:bookmarkStart w:name="z1484" w:id="1340"/>
    <w:p>
      <w:pPr>
        <w:spacing w:after="0"/>
        <w:ind w:left="0"/>
        <w:jc w:val="both"/>
      </w:pPr>
      <w:r>
        <w:rPr>
          <w:rFonts w:ascii="Times New Roman"/>
          <w:b w:val="false"/>
          <w:i w:val="false"/>
          <w:color w:val="000000"/>
          <w:sz w:val="28"/>
        </w:rPr>
        <w:t>
      "6. Тауар биржалары стандартталмаған тауарлар бойынша жасалатын мәмілердің жеке есебін жүргізеді.";</w:t>
      </w:r>
    </w:p>
    <w:bookmarkEnd w:id="1340"/>
    <w:bookmarkStart w:name="z1485" w:id="13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17-бапта</w:t>
      </w:r>
      <w:r>
        <w:rPr>
          <w:rFonts w:ascii="Times New Roman"/>
          <w:b w:val="false"/>
          <w:i w:val="false"/>
          <w:color w:val="000000"/>
          <w:sz w:val="28"/>
        </w:rPr>
        <w:t>:</w:t>
      </w:r>
    </w:p>
    <w:bookmarkEnd w:id="1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87" w:id="1342"/>
    <w:p>
      <w:pPr>
        <w:spacing w:after="0"/>
        <w:ind w:left="0"/>
        <w:jc w:val="both"/>
      </w:pPr>
      <w:r>
        <w:rPr>
          <w:rFonts w:ascii="Times New Roman"/>
          <w:b w:val="false"/>
          <w:i w:val="false"/>
          <w:color w:val="000000"/>
          <w:sz w:val="28"/>
        </w:rPr>
        <w:t>
      "2. Тауар биржасы клирингтік қызмет көрсету туралы шарт жасасқан дербес клирингтік ұйым тауар биржасының клирингтік орталығы болып табылады. Бұл ретте шетелдік заңды тұлғаның тауар биржасына оның клирингтік орталығы функцияларын орындай отырып, клирингтік қызмет көрсетуіне жол берілмейді.";</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489" w:id="13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19-бапта</w:t>
      </w:r>
      <w:r>
        <w:rPr>
          <w:rFonts w:ascii="Times New Roman"/>
          <w:b w:val="false"/>
          <w:i w:val="false"/>
          <w:color w:val="000000"/>
          <w:sz w:val="28"/>
        </w:rPr>
        <w:t>:</w:t>
      </w:r>
    </w:p>
    <w:bookmarkEnd w:id="1343"/>
    <w:bookmarkStart w:name="z1490" w:id="1344"/>
    <w:p>
      <w:pPr>
        <w:spacing w:after="0"/>
        <w:ind w:left="0"/>
        <w:jc w:val="both"/>
      </w:pPr>
      <w:r>
        <w:rPr>
          <w:rFonts w:ascii="Times New Roman"/>
          <w:b w:val="false"/>
          <w:i w:val="false"/>
          <w:color w:val="000000"/>
          <w:sz w:val="28"/>
        </w:rPr>
        <w:t>
      1 және 3-тармақтар мынадай редакцияда жазылсын:</w:t>
      </w:r>
    </w:p>
    <w:bookmarkEnd w:id="1344"/>
    <w:bookmarkStart w:name="z1491" w:id="1345"/>
    <w:p>
      <w:pPr>
        <w:spacing w:after="0"/>
        <w:ind w:left="0"/>
        <w:jc w:val="both"/>
      </w:pPr>
      <w:r>
        <w:rPr>
          <w:rFonts w:ascii="Times New Roman"/>
          <w:b w:val="false"/>
          <w:i w:val="false"/>
          <w:color w:val="000000"/>
          <w:sz w:val="28"/>
        </w:rPr>
        <w:t>
      "1. Тауар биржасындағы брокерлік және дилерлік қызмет тауар биржасында аккредиттеу негізінде жүзеге асырылады.</w:t>
      </w:r>
    </w:p>
    <w:bookmarkEnd w:id="1345"/>
    <w:bookmarkStart w:name="z1492" w:id="1346"/>
    <w:p>
      <w:pPr>
        <w:spacing w:after="0"/>
        <w:ind w:left="0"/>
        <w:jc w:val="both"/>
      </w:pPr>
      <w:r>
        <w:rPr>
          <w:rFonts w:ascii="Times New Roman"/>
          <w:b w:val="false"/>
          <w:i w:val="false"/>
          <w:color w:val="000000"/>
          <w:sz w:val="28"/>
        </w:rPr>
        <w:t>
      Тауар биржасында аккредиттеуден теріс себептер бойынша шығарылған кезде, брокерлер және (немесе) дилерлер екі жыл бойы басқа тауар биржаларында аккредиттеле алмайды.";</w:t>
      </w:r>
    </w:p>
    <w:bookmarkEnd w:id="1346"/>
    <w:bookmarkStart w:name="z1493" w:id="1347"/>
    <w:p>
      <w:pPr>
        <w:spacing w:after="0"/>
        <w:ind w:left="0"/>
        <w:jc w:val="both"/>
      </w:pPr>
      <w:r>
        <w:rPr>
          <w:rFonts w:ascii="Times New Roman"/>
          <w:b w:val="false"/>
          <w:i w:val="false"/>
          <w:color w:val="000000"/>
          <w:sz w:val="28"/>
        </w:rPr>
        <w:t>
      "3. Брокер мен оның клиенттері арасындағы қатынастар брокерлік қызметтер көрсету туралы, Қазақстан Республикасының азаматтық заңнамасының нормалары қолданылатын шарттың негізінде туындайды.";</w:t>
      </w:r>
    </w:p>
    <w:bookmarkEnd w:id="1347"/>
    <w:bookmarkStart w:name="z1494" w:id="1348"/>
    <w:p>
      <w:pPr>
        <w:spacing w:after="0"/>
        <w:ind w:left="0"/>
        <w:jc w:val="both"/>
      </w:pPr>
      <w:r>
        <w:rPr>
          <w:rFonts w:ascii="Times New Roman"/>
          <w:b w:val="false"/>
          <w:i w:val="false"/>
          <w:color w:val="000000"/>
          <w:sz w:val="28"/>
        </w:rPr>
        <w:t>
      мынадай мазмұндағы 4-тармақпен толықтырылсын:</w:t>
      </w:r>
    </w:p>
    <w:bookmarkEnd w:id="1348"/>
    <w:bookmarkStart w:name="z1495" w:id="1349"/>
    <w:p>
      <w:pPr>
        <w:spacing w:after="0"/>
        <w:ind w:left="0"/>
        <w:jc w:val="both"/>
      </w:pPr>
      <w:r>
        <w:rPr>
          <w:rFonts w:ascii="Times New Roman"/>
          <w:b w:val="false"/>
          <w:i w:val="false"/>
          <w:color w:val="000000"/>
          <w:sz w:val="28"/>
        </w:rPr>
        <w:t>
      "4. Жеке тұлға екі және одан көп брокердің және (немесе) дилердің басшысы бола алмайды.";</w:t>
      </w:r>
    </w:p>
    <w:bookmarkEnd w:id="1349"/>
    <w:bookmarkStart w:name="z1496" w:id="1350"/>
    <w:p>
      <w:pPr>
        <w:spacing w:after="0"/>
        <w:ind w:left="0"/>
        <w:jc w:val="both"/>
      </w:pPr>
      <w:r>
        <w:rPr>
          <w:rFonts w:ascii="Times New Roman"/>
          <w:b w:val="false"/>
          <w:i w:val="false"/>
          <w:color w:val="000000"/>
          <w:sz w:val="28"/>
        </w:rPr>
        <w:t>
      11) мынадай мазмұндағы 19-1-баппен толықтырылсын:</w:t>
      </w:r>
    </w:p>
    <w:bookmarkEnd w:id="1350"/>
    <w:bookmarkStart w:name="z1497" w:id="1351"/>
    <w:p>
      <w:pPr>
        <w:spacing w:after="0"/>
        <w:ind w:left="0"/>
        <w:jc w:val="both"/>
      </w:pPr>
      <w:r>
        <w:rPr>
          <w:rFonts w:ascii="Times New Roman"/>
          <w:b w:val="false"/>
          <w:i w:val="false"/>
          <w:color w:val="000000"/>
          <w:sz w:val="28"/>
        </w:rPr>
        <w:t>
      "19-1-бап. Өзін-өзі реттейтін ұйымның қызметі және өзін-өзі реттейтін ұйымға мүшелік (қатысу)</w:t>
      </w:r>
    </w:p>
    <w:bookmarkEnd w:id="1351"/>
    <w:bookmarkStart w:name="z1498" w:id="1352"/>
    <w:p>
      <w:pPr>
        <w:spacing w:after="0"/>
        <w:ind w:left="0"/>
        <w:jc w:val="both"/>
      </w:pPr>
      <w:r>
        <w:rPr>
          <w:rFonts w:ascii="Times New Roman"/>
          <w:b w:val="false"/>
          <w:i w:val="false"/>
          <w:color w:val="000000"/>
          <w:sz w:val="28"/>
        </w:rPr>
        <w:t xml:space="preserve">
      1. Өзін-өзі реттейтін ұйым өз қызметін осы Заңға,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өзін-өзі реттейтін ұйымның жарғысына, стандарты мен қағидаларына сәйкес жүзеге асырады.</w:t>
      </w:r>
    </w:p>
    <w:bookmarkEnd w:id="1352"/>
    <w:bookmarkStart w:name="z1499" w:id="1353"/>
    <w:p>
      <w:pPr>
        <w:spacing w:after="0"/>
        <w:ind w:left="0"/>
        <w:jc w:val="both"/>
      </w:pPr>
      <w:r>
        <w:rPr>
          <w:rFonts w:ascii="Times New Roman"/>
          <w:b w:val="false"/>
          <w:i w:val="false"/>
          <w:color w:val="000000"/>
          <w:sz w:val="28"/>
        </w:rPr>
        <w:t>
      2. Өзін-өзі реттейтін ұйымға мүшелік (қатысу) ерікті негізде жүзеге асырылады.</w:t>
      </w:r>
    </w:p>
    <w:bookmarkEnd w:id="1353"/>
    <w:bookmarkStart w:name="z1500" w:id="1354"/>
    <w:p>
      <w:pPr>
        <w:spacing w:after="0"/>
        <w:ind w:left="0"/>
        <w:jc w:val="both"/>
      </w:pPr>
      <w:r>
        <w:rPr>
          <w:rFonts w:ascii="Times New Roman"/>
          <w:b w:val="false"/>
          <w:i w:val="false"/>
          <w:color w:val="000000"/>
          <w:sz w:val="28"/>
        </w:rPr>
        <w:t>
      3. Брокерлер немесе дилерлер өзін-өзі реттейтін ұйымның мүшелері (қатысушылары) болып табылады. Брокерлер мен дилерлер тек бір өзін-өзі реттейтін ұйымның мүшелері (қатысушылары) бола алады.</w:t>
      </w:r>
    </w:p>
    <w:bookmarkEnd w:id="1354"/>
    <w:bookmarkStart w:name="z1501" w:id="1355"/>
    <w:p>
      <w:pPr>
        <w:spacing w:after="0"/>
        <w:ind w:left="0"/>
        <w:jc w:val="both"/>
      </w:pPr>
      <w:r>
        <w:rPr>
          <w:rFonts w:ascii="Times New Roman"/>
          <w:b w:val="false"/>
          <w:i w:val="false"/>
          <w:color w:val="000000"/>
          <w:sz w:val="28"/>
        </w:rPr>
        <w:t>
      4. Өзін-өзі реттейтін ұйымның мүшелеріне (қатысушыларына) қабылдау және ондағы мүшелікті (қатысуды) тоқтату шарттары мен тәртібі өзін-өзі реттейтін ұйымның жарғысында, стандарты мен қағидаларында, сондай-ақ Қазақстан Республикасының заңдарында айқындалады.</w:t>
      </w:r>
    </w:p>
    <w:bookmarkEnd w:id="1355"/>
    <w:bookmarkStart w:name="z1502" w:id="1356"/>
    <w:p>
      <w:pPr>
        <w:spacing w:after="0"/>
        <w:ind w:left="0"/>
        <w:jc w:val="both"/>
      </w:pPr>
      <w:r>
        <w:rPr>
          <w:rFonts w:ascii="Times New Roman"/>
          <w:b w:val="false"/>
          <w:i w:val="false"/>
          <w:color w:val="000000"/>
          <w:sz w:val="28"/>
        </w:rPr>
        <w:t>
      Өзін-өзі реттейтін ұйымның мүшелеріне (қатысушыларына) қабылдаудан бас тарту, мүшелерінен (қатысушыларынан) шығару туралы шешімге Қазақстан Республикасының заңнамасында белгіленген тәртіппен шағым жасалуы мүмкін.</w:t>
      </w:r>
    </w:p>
    <w:bookmarkEnd w:id="1356"/>
    <w:bookmarkStart w:name="z1503" w:id="1357"/>
    <w:p>
      <w:pPr>
        <w:spacing w:after="0"/>
        <w:ind w:left="0"/>
        <w:jc w:val="both"/>
      </w:pPr>
      <w:r>
        <w:rPr>
          <w:rFonts w:ascii="Times New Roman"/>
          <w:b w:val="false"/>
          <w:i w:val="false"/>
          <w:color w:val="000000"/>
          <w:sz w:val="28"/>
        </w:rPr>
        <w:t>
      5. Өзін-өзі реттейтін ұйым өзін-өзі реттейтін ұйымның мүшелерінің (қатысушыларының) тізбесін өзінің интернет-ресурсында орналастыруға міндетті. Тізбеде мүшелердің (қатысушылардың) атауы, басшысы мен қызметкерлерінің тегі, аты және әкесінің аты (егер ол жеке басын куәландыратын құжатта көрсетілген болса) туралы ақпарат қамтылуға тиіс.</w:t>
      </w:r>
    </w:p>
    <w:bookmarkEnd w:id="1357"/>
    <w:bookmarkStart w:name="z1504" w:id="1358"/>
    <w:p>
      <w:pPr>
        <w:spacing w:after="0"/>
        <w:ind w:left="0"/>
        <w:jc w:val="both"/>
      </w:pPr>
      <w:r>
        <w:rPr>
          <w:rFonts w:ascii="Times New Roman"/>
          <w:b w:val="false"/>
          <w:i w:val="false"/>
          <w:color w:val="000000"/>
          <w:sz w:val="28"/>
        </w:rPr>
        <w:t>
      Мүшелердің (қатысушылардың) басшысы ауысқан және (немесе) қызметкерлерінің құрамы өзгерген кезде, өзін-өзі реттейтін ұйым үш жұмыс күні ішінде тізбені жаңартады.</w:t>
      </w:r>
    </w:p>
    <w:bookmarkEnd w:id="1358"/>
    <w:bookmarkStart w:name="z1505" w:id="1359"/>
    <w:p>
      <w:pPr>
        <w:spacing w:after="0"/>
        <w:ind w:left="0"/>
        <w:jc w:val="both"/>
      </w:pPr>
      <w:r>
        <w:rPr>
          <w:rFonts w:ascii="Times New Roman"/>
          <w:b w:val="false"/>
          <w:i w:val="false"/>
          <w:color w:val="000000"/>
          <w:sz w:val="28"/>
        </w:rPr>
        <w:t xml:space="preserve">
      6. Өзін-өзі реттейтін ұйымның өз мүшелерінің (қатысушыларының) қызметін бақылауы "Өзін-өзі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негіздерде жүзеге асырылады.</w:t>
      </w:r>
    </w:p>
    <w:bookmarkEnd w:id="1359"/>
    <w:bookmarkStart w:name="z1506" w:id="1360"/>
    <w:p>
      <w:pPr>
        <w:spacing w:after="0"/>
        <w:ind w:left="0"/>
        <w:jc w:val="both"/>
      </w:pPr>
      <w:r>
        <w:rPr>
          <w:rFonts w:ascii="Times New Roman"/>
          <w:b w:val="false"/>
          <w:i w:val="false"/>
          <w:color w:val="000000"/>
          <w:sz w:val="28"/>
        </w:rPr>
        <w:t>
      Бұл ретте өзін-өзі реттейтін ұйымның мүшелеріне (қатысушыларына) тексеруді ұйымдастыру мен жүргізу тәртібі өзін-өзі реттейтін ұйымның уәкілетті органмен келісілген қағидаларында айқындалады.</w:t>
      </w:r>
    </w:p>
    <w:bookmarkEnd w:id="1360"/>
    <w:bookmarkStart w:name="z1507" w:id="1361"/>
    <w:p>
      <w:pPr>
        <w:spacing w:after="0"/>
        <w:ind w:left="0"/>
        <w:jc w:val="both"/>
      </w:pPr>
      <w:r>
        <w:rPr>
          <w:rFonts w:ascii="Times New Roman"/>
          <w:b w:val="false"/>
          <w:i w:val="false"/>
          <w:color w:val="000000"/>
          <w:sz w:val="28"/>
        </w:rPr>
        <w:t>
      7. Өзін-өзі реттейтін ұйымға мүшелік (қатысу) мынадай негіздер бойынша:</w:t>
      </w:r>
    </w:p>
    <w:bookmarkEnd w:id="1361"/>
    <w:bookmarkStart w:name="z1508" w:id="1362"/>
    <w:p>
      <w:pPr>
        <w:spacing w:after="0"/>
        <w:ind w:left="0"/>
        <w:jc w:val="both"/>
      </w:pPr>
      <w:r>
        <w:rPr>
          <w:rFonts w:ascii="Times New Roman"/>
          <w:b w:val="false"/>
          <w:i w:val="false"/>
          <w:color w:val="000000"/>
          <w:sz w:val="28"/>
        </w:rPr>
        <w:t>
      1) брокердің және дилердің өтініші бойынша;</w:t>
      </w:r>
    </w:p>
    <w:bookmarkEnd w:id="1362"/>
    <w:bookmarkStart w:name="z1509" w:id="1363"/>
    <w:p>
      <w:pPr>
        <w:spacing w:after="0"/>
        <w:ind w:left="0"/>
        <w:jc w:val="both"/>
      </w:pPr>
      <w:r>
        <w:rPr>
          <w:rFonts w:ascii="Times New Roman"/>
          <w:b w:val="false"/>
          <w:i w:val="false"/>
          <w:color w:val="000000"/>
          <w:sz w:val="28"/>
        </w:rPr>
        <w:t>
      2) мүшесі (қатысушы) осы Заңды, биржалық сауда қағидаларын, өзін-өзі реттейтін ұйымның жарғысын, стандарттары мен қағидаларын бірнеше рет бұзған жағдайда тоқтатылады.</w:t>
      </w:r>
    </w:p>
    <w:bookmarkEnd w:id="1363"/>
    <w:bookmarkStart w:name="z1510" w:id="1364"/>
    <w:p>
      <w:pPr>
        <w:spacing w:after="0"/>
        <w:ind w:left="0"/>
        <w:jc w:val="both"/>
      </w:pPr>
      <w:r>
        <w:rPr>
          <w:rFonts w:ascii="Times New Roman"/>
          <w:b w:val="false"/>
          <w:i w:val="false"/>
          <w:color w:val="000000"/>
          <w:sz w:val="28"/>
        </w:rPr>
        <w:t>
      Өзін-өзі реттейтін ұйымның мүшелігі (қатысуы) теріс себептермен тоқтатылған мүшелері (қатысушылары), сондай-ақ осы Заңды бұзған басшылар мен қызметкерлер кемінде екі жыл мерзімде биржалық саудаға қатыса алмайды.</w:t>
      </w:r>
    </w:p>
    <w:bookmarkEnd w:id="1364"/>
    <w:bookmarkStart w:name="z1511" w:id="1365"/>
    <w:p>
      <w:pPr>
        <w:spacing w:after="0"/>
        <w:ind w:left="0"/>
        <w:jc w:val="both"/>
      </w:pPr>
      <w:r>
        <w:rPr>
          <w:rFonts w:ascii="Times New Roman"/>
          <w:b w:val="false"/>
          <w:i w:val="false"/>
          <w:color w:val="000000"/>
          <w:sz w:val="28"/>
        </w:rPr>
        <w:t>
      8. Өзін-өзі реттейтін ұйымдардың тізілімінен шығару Қазақстан Республикасының заңдарында белгіленген тәртіппен және негіздерде жүзеге асырылады.";</w:t>
      </w:r>
    </w:p>
    <w:bookmarkEnd w:id="1365"/>
    <w:bookmarkStart w:name="z1512" w:id="136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мынадай редакцияда жазылсын:</w:t>
      </w:r>
    </w:p>
    <w:bookmarkEnd w:id="1366"/>
    <w:bookmarkStart w:name="z1513" w:id="1367"/>
    <w:p>
      <w:pPr>
        <w:spacing w:after="0"/>
        <w:ind w:left="0"/>
        <w:jc w:val="both"/>
      </w:pPr>
      <w:r>
        <w:rPr>
          <w:rFonts w:ascii="Times New Roman"/>
          <w:b w:val="false"/>
          <w:i w:val="false"/>
          <w:color w:val="000000"/>
          <w:sz w:val="28"/>
        </w:rPr>
        <w:t>
      "20-бап. Брокердің және дилердің мәмілелер жасауы</w:t>
      </w:r>
    </w:p>
    <w:bookmarkEnd w:id="1367"/>
    <w:bookmarkStart w:name="z1514" w:id="1368"/>
    <w:p>
      <w:pPr>
        <w:spacing w:after="0"/>
        <w:ind w:left="0"/>
        <w:jc w:val="both"/>
      </w:pPr>
      <w:r>
        <w:rPr>
          <w:rFonts w:ascii="Times New Roman"/>
          <w:b w:val="false"/>
          <w:i w:val="false"/>
          <w:color w:val="000000"/>
          <w:sz w:val="28"/>
        </w:rPr>
        <w:t xml:space="preserve">
      1. Брокер биржалық мәмілелер жасауды – клиенттің бұйрығына сәйкес, дилер өз мүддесі үшін және өз есебінен жүзеге асырады. Клиенттердің бұйрықтарының түрлері, олардың мазмұны мен ресімделуі тауар биржасының ішкі құжаттарында белгіленеді. </w:t>
      </w:r>
    </w:p>
    <w:bookmarkEnd w:id="1368"/>
    <w:bookmarkStart w:name="z1515" w:id="1369"/>
    <w:p>
      <w:pPr>
        <w:spacing w:after="0"/>
        <w:ind w:left="0"/>
        <w:jc w:val="both"/>
      </w:pPr>
      <w:r>
        <w:rPr>
          <w:rFonts w:ascii="Times New Roman"/>
          <w:b w:val="false"/>
          <w:i w:val="false"/>
          <w:color w:val="000000"/>
          <w:sz w:val="28"/>
        </w:rPr>
        <w:t>
      2. Брокер клиенттің бұйрығын орындауды осы бұйрықта көрсетілген мәмілелерді жасау шарттарын сақтай отырып жүзеге асырады. Егер мәміле жасау кезінде мәміле шарттарын өзгерту қажеттігі туындаса, брокер өз әрекеттерін клиентпен келісуге міндетті.</w:t>
      </w:r>
    </w:p>
    <w:bookmarkEnd w:id="1369"/>
    <w:bookmarkStart w:name="z1516" w:id="1370"/>
    <w:p>
      <w:pPr>
        <w:spacing w:after="0"/>
        <w:ind w:left="0"/>
        <w:jc w:val="both"/>
      </w:pPr>
      <w:r>
        <w:rPr>
          <w:rFonts w:ascii="Times New Roman"/>
          <w:b w:val="false"/>
          <w:i w:val="false"/>
          <w:color w:val="000000"/>
          <w:sz w:val="28"/>
        </w:rPr>
        <w:t>
      21-бап. Тауар биржасында брокер мен оның клиенттерінің арасындағы қатынастар</w:t>
      </w:r>
    </w:p>
    <w:bookmarkEnd w:id="1370"/>
    <w:bookmarkStart w:name="z1517" w:id="1371"/>
    <w:p>
      <w:pPr>
        <w:spacing w:after="0"/>
        <w:ind w:left="0"/>
        <w:jc w:val="both"/>
      </w:pPr>
      <w:r>
        <w:rPr>
          <w:rFonts w:ascii="Times New Roman"/>
          <w:b w:val="false"/>
          <w:i w:val="false"/>
          <w:color w:val="000000"/>
          <w:sz w:val="28"/>
        </w:rPr>
        <w:t>
       Тауар биржасы өз өкілеттіктері шегінде брокерлер мен олардың клиенттерінің өзара қатынастарын регламенттейді, биржалық сауданы бұзушыларға шаралар қолданады.";</w:t>
      </w:r>
    </w:p>
    <w:bookmarkEnd w:id="1371"/>
    <w:bookmarkStart w:name="z1518" w:id="137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22-баптың</w:t>
      </w:r>
      <w:r>
        <w:rPr>
          <w:rFonts w:ascii="Times New Roman"/>
          <w:b w:val="false"/>
          <w:i w:val="false"/>
          <w:color w:val="000000"/>
          <w:sz w:val="28"/>
        </w:rPr>
        <w:t xml:space="preserve"> 2-тармағы мынадай редакцияда жазылсын:</w:t>
      </w:r>
    </w:p>
    <w:bookmarkEnd w:id="1372"/>
    <w:bookmarkStart w:name="z1519" w:id="1373"/>
    <w:p>
      <w:pPr>
        <w:spacing w:after="0"/>
        <w:ind w:left="0"/>
        <w:jc w:val="both"/>
      </w:pPr>
      <w:r>
        <w:rPr>
          <w:rFonts w:ascii="Times New Roman"/>
          <w:b w:val="false"/>
          <w:i w:val="false"/>
          <w:color w:val="000000"/>
          <w:sz w:val="28"/>
        </w:rPr>
        <w:t>
      "2. Брокерлер жасалатын биржалық мәмілелердің есебін әрбір клиент бойынша жеке жүргізуге және осы мәмілелер туралы мәліметтерді мәміле жасалған күннен бастап бес жыл бойы сақтауға міндетті.";</w:t>
      </w:r>
    </w:p>
    <w:bookmarkEnd w:id="1373"/>
    <w:bookmarkStart w:name="z1520" w:id="137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27-баптар</w:t>
      </w:r>
      <w:r>
        <w:rPr>
          <w:rFonts w:ascii="Times New Roman"/>
          <w:b w:val="false"/>
          <w:i w:val="false"/>
          <w:color w:val="000000"/>
          <w:sz w:val="28"/>
        </w:rPr>
        <w:t xml:space="preserve"> мынадай редакцияда жазылсын:</w:t>
      </w:r>
    </w:p>
    <w:bookmarkEnd w:id="1374"/>
    <w:bookmarkStart w:name="z1521" w:id="1375"/>
    <w:p>
      <w:pPr>
        <w:spacing w:after="0"/>
        <w:ind w:left="0"/>
        <w:jc w:val="both"/>
      </w:pPr>
      <w:r>
        <w:rPr>
          <w:rFonts w:ascii="Times New Roman"/>
          <w:b w:val="false"/>
          <w:i w:val="false"/>
          <w:color w:val="000000"/>
          <w:sz w:val="28"/>
        </w:rPr>
        <w:t>
      "25-бап. Қазақстан Республикасының тауар биржалары туралы заңнамасының сақталуын мемлекеттік бақылау</w:t>
      </w:r>
    </w:p>
    <w:bookmarkEnd w:id="1375"/>
    <w:bookmarkStart w:name="z1522" w:id="1376"/>
    <w:p>
      <w:pPr>
        <w:spacing w:after="0"/>
        <w:ind w:left="0"/>
        <w:jc w:val="both"/>
      </w:pPr>
      <w:r>
        <w:rPr>
          <w:rFonts w:ascii="Times New Roman"/>
          <w:b w:val="false"/>
          <w:i w:val="false"/>
          <w:color w:val="000000"/>
          <w:sz w:val="28"/>
        </w:rPr>
        <w:t>
      1. Қазақстан Республикасының тауар биржалары туралы заңнамасының сақталуын мемлекеттік бақылау жоспардан тыс тексеріс,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bookmarkEnd w:id="1376"/>
    <w:bookmarkStart w:name="z1523" w:id="1377"/>
    <w:p>
      <w:pPr>
        <w:spacing w:after="0"/>
        <w:ind w:left="0"/>
        <w:jc w:val="both"/>
      </w:pPr>
      <w:r>
        <w:rPr>
          <w:rFonts w:ascii="Times New Roman"/>
          <w:b w:val="false"/>
          <w:i w:val="false"/>
          <w:color w:val="000000"/>
          <w:sz w:val="28"/>
        </w:rPr>
        <w:t>
      2. Өзін-өзі реттейтін ұйымдардың қызметін мемлекеттік бақылау Қазақстан Республикасының Кәсіпкерлік кодексіне сәйкес тексерістер және профилактикалық бақылау арқылы жүзеге асырылады.</w:t>
      </w:r>
    </w:p>
    <w:bookmarkEnd w:id="1377"/>
    <w:bookmarkStart w:name="z1524" w:id="1378"/>
    <w:p>
      <w:pPr>
        <w:spacing w:after="0"/>
        <w:ind w:left="0"/>
        <w:jc w:val="both"/>
      </w:pPr>
      <w:r>
        <w:rPr>
          <w:rFonts w:ascii="Times New Roman"/>
          <w:b w:val="false"/>
          <w:i w:val="false"/>
          <w:color w:val="000000"/>
          <w:sz w:val="28"/>
        </w:rPr>
        <w:t>
      3. Жоспардан тыс тексеріс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1378"/>
    <w:bookmarkStart w:name="z1525" w:id="1379"/>
    <w:p>
      <w:pPr>
        <w:spacing w:after="0"/>
        <w:ind w:left="0"/>
        <w:jc w:val="both"/>
      </w:pPr>
      <w:r>
        <w:rPr>
          <w:rFonts w:ascii="Times New Roman"/>
          <w:b w:val="false"/>
          <w:i w:val="false"/>
          <w:color w:val="000000"/>
          <w:sz w:val="28"/>
        </w:rPr>
        <w:t xml:space="preserve">
      4.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379"/>
    <w:bookmarkStart w:name="z1526" w:id="1380"/>
    <w:p>
      <w:pPr>
        <w:spacing w:after="0"/>
        <w:ind w:left="0"/>
        <w:jc w:val="both"/>
      </w:pPr>
      <w:r>
        <w:rPr>
          <w:rFonts w:ascii="Times New Roman"/>
          <w:b w:val="false"/>
          <w:i w:val="false"/>
          <w:color w:val="000000"/>
          <w:sz w:val="28"/>
        </w:rPr>
        <w:t>
      "27-бап. Бақылау субъектісіне (объектісіне) бармай профилактикалық бақылау жүргізу тәртібі</w:t>
      </w:r>
    </w:p>
    <w:bookmarkEnd w:id="1380"/>
    <w:bookmarkStart w:name="z1527" w:id="1381"/>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уәкілетті орган олардың қызметі бойынша әртүрлі ақпарат көздерінен алынған мәліметтерді салыстыру жолымен жүзеге асырады.</w:t>
      </w:r>
    </w:p>
    <w:bookmarkEnd w:id="1381"/>
    <w:bookmarkStart w:name="z1528" w:id="1382"/>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бұзушылықтардың жолын уақтылы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субъектілеріне беру және оларға салынатын әкімшілік жүктемені азайту болып табылады.</w:t>
      </w:r>
    </w:p>
    <w:bookmarkEnd w:id="1382"/>
    <w:bookmarkStart w:name="z1529" w:id="1383"/>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бақылау субъектілері ұсынатын есепті, сондай-ақ бақылау субъектісінің қызметі туралы басқа да мәліметтерді талдау арқылы жүргізіледі.</w:t>
      </w:r>
    </w:p>
    <w:bookmarkEnd w:id="1383"/>
    <w:bookmarkStart w:name="z1530" w:id="1384"/>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бойынша тауар биржалары саласындағы бақылау субъектісінің әрекеттерінде (әрекетсіздігінде) бұзушылықтар анықталған жағдайда, бақылау органы бұзушылықтар анықталған күннен бастап он жұмыс күнінен кешіктірілмейтін мерзімде ұсыным ресімдейді және жібереді.</w:t>
      </w:r>
    </w:p>
    <w:bookmarkEnd w:id="1384"/>
    <w:bookmarkStart w:name="z1531" w:id="1385"/>
    <w:p>
      <w:pPr>
        <w:spacing w:after="0"/>
        <w:ind w:left="0"/>
        <w:jc w:val="both"/>
      </w:pPr>
      <w:r>
        <w:rPr>
          <w:rFonts w:ascii="Times New Roman"/>
          <w:b w:val="false"/>
          <w:i w:val="false"/>
          <w:color w:val="000000"/>
          <w:sz w:val="28"/>
        </w:rPr>
        <w:t>
      5. Төменде санамаланған тәсілдердің бірімен жіберілген ұсыным мынадай жағдайларда:</w:t>
      </w:r>
    </w:p>
    <w:bookmarkEnd w:id="1385"/>
    <w:bookmarkStart w:name="z1532" w:id="1386"/>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1386"/>
    <w:bookmarkStart w:name="z1533" w:id="1387"/>
    <w:p>
      <w:pPr>
        <w:spacing w:after="0"/>
        <w:ind w:left="0"/>
        <w:jc w:val="both"/>
      </w:pPr>
      <w:r>
        <w:rPr>
          <w:rFonts w:ascii="Times New Roman"/>
          <w:b w:val="false"/>
          <w:i w:val="false"/>
          <w:color w:val="000000"/>
          <w:sz w:val="28"/>
        </w:rPr>
        <w:t>
      2) поштамен – тапсырыс хатпен;</w:t>
      </w:r>
    </w:p>
    <w:bookmarkEnd w:id="1387"/>
    <w:bookmarkStart w:name="z1534" w:id="1388"/>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жіберілген күннен бастап табыс етілді деп есептеледі.</w:t>
      </w:r>
    </w:p>
    <w:bookmarkEnd w:id="1388"/>
    <w:bookmarkStart w:name="z1535" w:id="1389"/>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389"/>
    <w:bookmarkStart w:name="z1536" w:id="1390"/>
    <w:p>
      <w:pPr>
        <w:spacing w:after="0"/>
        <w:ind w:left="0"/>
        <w:jc w:val="both"/>
      </w:pPr>
      <w:r>
        <w:rPr>
          <w:rFonts w:ascii="Times New Roman"/>
          <w:b w:val="false"/>
          <w:i w:val="false"/>
          <w:color w:val="000000"/>
          <w:sz w:val="28"/>
        </w:rPr>
        <w:t>
      7. Бақылау субъектісі ұсынымда көрсетілген бұзушылықтармен келіспеген жағдайда, ұсыным табыс етілген күннен кейінгі күннен бастап бес жұмыс күні ішінде, ұсынымды жіберген уәкілетті органға қарсылық жіберуге құқылы.</w:t>
      </w:r>
    </w:p>
    <w:bookmarkEnd w:id="1390"/>
    <w:bookmarkStart w:name="z1537" w:id="1391"/>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bookmarkEnd w:id="1391"/>
    <w:bookmarkStart w:name="z1538" w:id="1392"/>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тоқсанына бір реттен жиілетпей жүргізіледі.".</w:t>
      </w:r>
    </w:p>
    <w:bookmarkEnd w:id="1392"/>
    <w:bookmarkStart w:name="z1539" w:id="1393"/>
    <w:p>
      <w:pPr>
        <w:spacing w:after="0"/>
        <w:ind w:left="0"/>
        <w:jc w:val="both"/>
      </w:pPr>
      <w:r>
        <w:rPr>
          <w:rFonts w:ascii="Times New Roman"/>
          <w:b w:val="false"/>
          <w:i w:val="false"/>
          <w:color w:val="000000"/>
          <w:sz w:val="28"/>
        </w:rPr>
        <w:t xml:space="preserve">
      38.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7-II, 55-құжат; № 12, 87-құжат; № 23, 118-құжат; 2017 ж., № 4, 7-құжат; № 23-III, 111-құжат; 2018 ж., № 10, 32-құжат; № 13, 41-құжат; № 14, 44-құжат):</w:t>
      </w:r>
    </w:p>
    <w:bookmarkEnd w:id="1393"/>
    <w:bookmarkStart w:name="z1540" w:id="1394"/>
    <w:p>
      <w:pPr>
        <w:spacing w:after="0"/>
        <w:ind w:left="0"/>
        <w:jc w:val="both"/>
      </w:pPr>
      <w:r>
        <w:rPr>
          <w:rFonts w:ascii="Times New Roman"/>
          <w:b w:val="false"/>
          <w:i w:val="false"/>
          <w:color w:val="000000"/>
          <w:sz w:val="28"/>
        </w:rPr>
        <w:t xml:space="preserve">
      1) 5-баптың 3-тармағының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94"/>
    <w:bookmarkStart w:name="z1541" w:id="1395"/>
    <w:p>
      <w:pPr>
        <w:spacing w:after="0"/>
        <w:ind w:left="0"/>
        <w:jc w:val="both"/>
      </w:pPr>
      <w:r>
        <w:rPr>
          <w:rFonts w:ascii="Times New Roman"/>
          <w:b w:val="false"/>
          <w:i w:val="false"/>
          <w:color w:val="000000"/>
          <w:sz w:val="28"/>
        </w:rPr>
        <w:t>
      "6)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bookmarkEnd w:id="1395"/>
    <w:bookmarkStart w:name="z1542" w:id="1396"/>
    <w:p>
      <w:pPr>
        <w:spacing w:after="0"/>
        <w:ind w:left="0"/>
        <w:jc w:val="both"/>
      </w:pPr>
      <w:r>
        <w:rPr>
          <w:rFonts w:ascii="Times New Roman"/>
          <w:b w:val="false"/>
          <w:i w:val="false"/>
          <w:color w:val="000000"/>
          <w:sz w:val="28"/>
        </w:rPr>
        <w:t>
      Клиенттің өкіліне қатысты осындай тұлғаның клиенттің атынан және (немесе) оның мүддесінде әрекет етуге өкілеттігі қосымша тексеріледі.</w:t>
      </w:r>
    </w:p>
    <w:bookmarkEnd w:id="1396"/>
    <w:bookmarkStart w:name="z1543" w:id="1397"/>
    <w:p>
      <w:pPr>
        <w:spacing w:after="0"/>
        <w:ind w:left="0"/>
        <w:jc w:val="both"/>
      </w:pPr>
      <w:r>
        <w:rPr>
          <w:rFonts w:ascii="Times New Roman"/>
          <w:b w:val="false"/>
          <w:i w:val="false"/>
          <w:color w:val="000000"/>
          <w:sz w:val="28"/>
        </w:rPr>
        <w:t>
      Мәліметтерді жаңарту клиент, бенефициарлық меншік иесі туралы бұрын алынған мәліметтердің анықтығына күмәндануға негіздер болған кезде, сондай-ақ ішкі бақылау қағидаларында көзделген жағдайларда жүзеге асырылады.";</w:t>
      </w:r>
    </w:p>
    <w:bookmarkEnd w:id="1397"/>
    <w:bookmarkStart w:name="z1544" w:id="13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398"/>
    <w:bookmarkStart w:name="z1545" w:id="1399"/>
    <w:p>
      <w:pPr>
        <w:spacing w:after="0"/>
        <w:ind w:left="0"/>
        <w:jc w:val="both"/>
      </w:pPr>
      <w:r>
        <w:rPr>
          <w:rFonts w:ascii="Times New Roman"/>
          <w:b w:val="false"/>
          <w:i w:val="false"/>
          <w:color w:val="000000"/>
          <w:sz w:val="28"/>
        </w:rPr>
        <w:t>
      тақырып мынадай редакцияда жазылсын:</w:t>
      </w:r>
    </w:p>
    <w:bookmarkEnd w:id="1399"/>
    <w:bookmarkStart w:name="z1546" w:id="1400"/>
    <w:p>
      <w:pPr>
        <w:spacing w:after="0"/>
        <w:ind w:left="0"/>
        <w:jc w:val="both"/>
      </w:pPr>
      <w:r>
        <w:rPr>
          <w:rFonts w:ascii="Times New Roman"/>
          <w:b w:val="false"/>
          <w:i w:val="false"/>
          <w:color w:val="000000"/>
          <w:sz w:val="28"/>
        </w:rPr>
        <w:t>
      "7-бап. Ақшамен және (немесе) өзге мүлiкпен жасалатын операцияларды жүзеге асыру кезiнде қаржы мониторингi субъектiлерiнiң клиенттердi тиiсiнше тексеруі";</w:t>
      </w:r>
    </w:p>
    <w:bookmarkEnd w:id="1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48" w:id="1401"/>
    <w:p>
      <w:pPr>
        <w:spacing w:after="0"/>
        <w:ind w:left="0"/>
        <w:jc w:val="both"/>
      </w:pPr>
      <w:r>
        <w:rPr>
          <w:rFonts w:ascii="Times New Roman"/>
          <w:b w:val="false"/>
          <w:i w:val="false"/>
          <w:color w:val="000000"/>
          <w:sz w:val="28"/>
        </w:rPr>
        <w:t xml:space="preserve">
      "1. Қаржы мониторингi субъектiлерi ақшамен және (немесе) өзге мүлiкпен жасалатын операциялар жүргiзілгенге дейiн, осы Заңның </w:t>
      </w:r>
      <w:r>
        <w:rPr>
          <w:rFonts w:ascii="Times New Roman"/>
          <w:b w:val="false"/>
          <w:i w:val="false"/>
          <w:color w:val="000000"/>
          <w:sz w:val="28"/>
        </w:rPr>
        <w:t>5-бабының</w:t>
      </w:r>
      <w:r>
        <w:rPr>
          <w:rFonts w:ascii="Times New Roman"/>
          <w:b w:val="false"/>
          <w:i w:val="false"/>
          <w:color w:val="000000"/>
          <w:sz w:val="28"/>
        </w:rPr>
        <w:t xml:space="preserve"> 3-1 және 3-2-тармақтарында көзделген жағдайларды және осындай шаралар іскерлік қатынастар орнатылған кезде қабылданған жағдайды қоспағанда, осы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4) және 6) тармақшаларында көрсетілген шараларды қабылдайды.";</w:t>
      </w:r>
    </w:p>
    <w:bookmarkEnd w:id="1401"/>
    <w:bookmarkStart w:name="z1549" w:id="14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1402"/>
    <w:bookmarkStart w:name="z1550" w:id="1403"/>
    <w:p>
      <w:pPr>
        <w:spacing w:after="0"/>
        <w:ind w:left="0"/>
        <w:jc w:val="both"/>
      </w:pPr>
      <w:r>
        <w:rPr>
          <w:rFonts w:ascii="Times New Roman"/>
          <w:b w:val="false"/>
          <w:i w:val="false"/>
          <w:color w:val="000000"/>
          <w:sz w:val="28"/>
        </w:rPr>
        <w:t>
      тақырып мынадай редакцияда жазылсын:</w:t>
      </w:r>
    </w:p>
    <w:bookmarkEnd w:id="1403"/>
    <w:bookmarkStart w:name="z1551" w:id="1404"/>
    <w:p>
      <w:pPr>
        <w:spacing w:after="0"/>
        <w:ind w:left="0"/>
        <w:jc w:val="both"/>
      </w:pPr>
      <w:r>
        <w:rPr>
          <w:rFonts w:ascii="Times New Roman"/>
          <w:b w:val="false"/>
          <w:i w:val="false"/>
          <w:color w:val="000000"/>
          <w:sz w:val="28"/>
        </w:rPr>
        <w:t xml:space="preserve">
      "10-бап. Қаржы мониторингіне жататын операциялар туралы мәлiметтер мен ақпарат жинау"; </w:t>
      </w:r>
    </w:p>
    <w:bookmarkEnd w:id="1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bookmarkStart w:name="z1553" w:id="1405"/>
    <w:p>
      <w:pPr>
        <w:spacing w:after="0"/>
        <w:ind w:left="0"/>
        <w:jc w:val="both"/>
      </w:pPr>
      <w:r>
        <w:rPr>
          <w:rFonts w:ascii="Times New Roman"/>
          <w:b w:val="false"/>
          <w:i w:val="false"/>
          <w:color w:val="000000"/>
          <w:sz w:val="28"/>
        </w:rPr>
        <w:t xml:space="preserve">
      39.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 2018 ж., № 10, 32-құжат; № 11, 36-құжат; № 19, 62-құжат; № 24, 94-құжат; 2019 ж., № 1, 4-құжат):</w:t>
      </w:r>
    </w:p>
    <w:bookmarkEnd w:id="1405"/>
    <w:bookmarkStart w:name="z1554" w:id="14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w:t>
      </w:r>
      <w:r>
        <w:rPr>
          <w:rFonts w:ascii="Times New Roman"/>
          <w:b w:val="false"/>
          <w:i w:val="false"/>
          <w:color w:val="000000"/>
          <w:sz w:val="28"/>
        </w:rPr>
        <w:t xml:space="preserve"> мынадай мазмұндағы 4-1) тармақшамен толықтырылсын:</w:t>
      </w:r>
    </w:p>
    <w:bookmarkEnd w:id="1406"/>
    <w:bookmarkStart w:name="z1555" w:id="1407"/>
    <w:p>
      <w:pPr>
        <w:spacing w:after="0"/>
        <w:ind w:left="0"/>
        <w:jc w:val="both"/>
      </w:pPr>
      <w:r>
        <w:rPr>
          <w:rFonts w:ascii="Times New Roman"/>
          <w:b w:val="false"/>
          <w:i w:val="false"/>
          <w:color w:val="000000"/>
          <w:sz w:val="28"/>
        </w:rPr>
        <w:t>
      "4-1) электрондық коммерцияда тұтынушылардың заңды мүдделерінің басқа сауда нысандарында ұсынылатын қорғау деңгейінен кем емес қорғалуын қамтамасыз ету;";</w:t>
      </w:r>
    </w:p>
    <w:bookmarkEnd w:id="1407"/>
    <w:bookmarkStart w:name="z1556" w:id="14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w:t>
      </w:r>
      <w:r>
        <w:rPr>
          <w:rFonts w:ascii="Times New Roman"/>
          <w:b w:val="false"/>
          <w:i w:val="false"/>
          <w:color w:val="000000"/>
          <w:sz w:val="28"/>
        </w:rPr>
        <w:t xml:space="preserve"> мынадай мазмұндағы бесінші бөлікпен толықтырылсын:</w:t>
      </w:r>
    </w:p>
    <w:bookmarkEnd w:id="1408"/>
    <w:bookmarkStart w:name="z1557" w:id="1409"/>
    <w:p>
      <w:pPr>
        <w:spacing w:after="0"/>
        <w:ind w:left="0"/>
        <w:jc w:val="both"/>
      </w:pPr>
      <w:r>
        <w:rPr>
          <w:rFonts w:ascii="Times New Roman"/>
          <w:b w:val="false"/>
          <w:i w:val="false"/>
          <w:color w:val="000000"/>
          <w:sz w:val="28"/>
        </w:rPr>
        <w:t>
      "Электрондық саудада сатушы сатып алу-сату шартын жасасу алдында тұтынушыға тауарға ақы төлеу рәсімі және оның құны туралы ақпарат беруге міндетті.";</w:t>
      </w:r>
    </w:p>
    <w:bookmarkEnd w:id="1409"/>
    <w:bookmarkStart w:name="z1558" w:id="14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25-бапта</w:t>
      </w:r>
      <w:r>
        <w:rPr>
          <w:rFonts w:ascii="Times New Roman"/>
          <w:b w:val="false"/>
          <w:i w:val="false"/>
          <w:color w:val="000000"/>
          <w:sz w:val="28"/>
        </w:rPr>
        <w:t>:</w:t>
      </w:r>
    </w:p>
    <w:bookmarkEnd w:id="1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60" w:id="1411"/>
    <w:p>
      <w:pPr>
        <w:spacing w:after="0"/>
        <w:ind w:left="0"/>
        <w:jc w:val="both"/>
      </w:pPr>
      <w:r>
        <w:rPr>
          <w:rFonts w:ascii="Times New Roman"/>
          <w:b w:val="false"/>
          <w:i w:val="false"/>
          <w:color w:val="000000"/>
          <w:sz w:val="28"/>
        </w:rPr>
        <w:t>
      "3. Осы баптың 1 және 2-тармақтарында көзделген ақпарат тұтынушының назарына тауарға (жұмысқа, көрсетілетін қызметке) қоса берілетін құжаттамада, тұтыну ыдысында, затбелгілерде немесе тауарлардың (жұмыстардың, көрсетілетін қызметтердің) жекелеген түрлері үшін қабылданған өзге тәсілмен қазақ және орыс тілдерінде жеткізіледі.";</w:t>
      </w:r>
    </w:p>
    <w:bookmarkEnd w:id="1411"/>
    <w:bookmarkStart w:name="z1561" w:id="1412"/>
    <w:p>
      <w:pPr>
        <w:spacing w:after="0"/>
        <w:ind w:left="0"/>
        <w:jc w:val="both"/>
      </w:pPr>
      <w:r>
        <w:rPr>
          <w:rFonts w:ascii="Times New Roman"/>
          <w:b w:val="false"/>
          <w:i w:val="false"/>
          <w:color w:val="000000"/>
          <w:sz w:val="28"/>
        </w:rPr>
        <w:t>
      мынадай мазмұндағы 3-1-тармақпен толықтырылсын:</w:t>
      </w:r>
    </w:p>
    <w:bookmarkEnd w:id="1412"/>
    <w:bookmarkStart w:name="z1562" w:id="1413"/>
    <w:p>
      <w:pPr>
        <w:spacing w:after="0"/>
        <w:ind w:left="0"/>
        <w:jc w:val="both"/>
      </w:pPr>
      <w:r>
        <w:rPr>
          <w:rFonts w:ascii="Times New Roman"/>
          <w:b w:val="false"/>
          <w:i w:val="false"/>
          <w:color w:val="000000"/>
          <w:sz w:val="28"/>
        </w:rPr>
        <w:t>
      "3-1. Тауарды электрондық сауда арқылы өткізу кезінде тауардың (жұмыстың, көрсетілетін қызметтің) атауы, тауарды (жұмысты, көрсетілетін қызметті) сатып алу құны мен шарттары туралы ақпарат, сондай-ақ тауардың (жұмыстың, көрсетілетін қызметтің) негізгі тұтынушылық қасиеттері туралы, өнімнің тағамдық, биологиялық және энергетикалық құндылығы туралы мәліметтер, сондай-ақ оларды жекелеген аурулар кезінде қолдануға қарсы көрсетілімдер туралы мәліметтер Қазақстан Республикасының заңнамасында көзделген жағдайларда және тәртіппен тұтынушының назарына ақпараттық-коммуникациялық технологиялар арқылы қазақ және (немесе) орыс тілдерінде жеткізіледі.</w:t>
      </w:r>
    </w:p>
    <w:bookmarkEnd w:id="1413"/>
    <w:bookmarkStart w:name="z1563" w:id="1414"/>
    <w:p>
      <w:pPr>
        <w:spacing w:after="0"/>
        <w:ind w:left="0"/>
        <w:jc w:val="both"/>
      </w:pPr>
      <w:r>
        <w:rPr>
          <w:rFonts w:ascii="Times New Roman"/>
          <w:b w:val="false"/>
          <w:i w:val="false"/>
          <w:color w:val="000000"/>
          <w:sz w:val="28"/>
        </w:rPr>
        <w:t>
      Сатушы электрондық сауда мақсатында пайдаланатын интернет-ресурста тауардың (жұмыстың, көрсетілетін қызметтің) негізгі тұтынушылық қасиеттері туралы мәліметтер қамтылған интернет-ресурстарға сілтемелерді орналастыруға жол беріледі.";</w:t>
      </w:r>
    </w:p>
    <w:bookmarkEnd w:id="1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65" w:id="1415"/>
    <w:p>
      <w:pPr>
        <w:spacing w:after="0"/>
        <w:ind w:left="0"/>
        <w:jc w:val="both"/>
      </w:pPr>
      <w:r>
        <w:rPr>
          <w:rFonts w:ascii="Times New Roman"/>
          <w:b w:val="false"/>
          <w:i w:val="false"/>
          <w:color w:val="000000"/>
          <w:sz w:val="28"/>
        </w:rPr>
        <w:t>
      "5. Тауарды үлгі және (немесе) сипаттама бойынша сату кезінде, сондай-ақ тауарды электрондық саудада өткізу кезінде сатушы тұтынушыға үлгіге және (немесе) сипаттамаға сәйкес келетін тауарды беруге міндетті.";</w:t>
      </w:r>
    </w:p>
    <w:bookmarkEnd w:id="1415"/>
    <w:bookmarkStart w:name="z1566" w:id="14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28-бап</w:t>
      </w:r>
      <w:r>
        <w:rPr>
          <w:rFonts w:ascii="Times New Roman"/>
          <w:b w:val="false"/>
          <w:i w:val="false"/>
          <w:color w:val="000000"/>
          <w:sz w:val="28"/>
        </w:rPr>
        <w:t xml:space="preserve"> мынадай мазмұндағы 5-тармақпен толықтырылсын:</w:t>
      </w:r>
    </w:p>
    <w:bookmarkEnd w:id="1416"/>
    <w:bookmarkStart w:name="z1567" w:id="1417"/>
    <w:p>
      <w:pPr>
        <w:spacing w:after="0"/>
        <w:ind w:left="0"/>
        <w:jc w:val="both"/>
      </w:pPr>
      <w:r>
        <w:rPr>
          <w:rFonts w:ascii="Times New Roman"/>
          <w:b w:val="false"/>
          <w:i w:val="false"/>
          <w:color w:val="000000"/>
          <w:sz w:val="28"/>
        </w:rPr>
        <w:t>
      "5. Сатушы тауарды электрондық саудада өткізген кезде, техникалық өткізу жағдайында тұтынушыға тауарды және сатушыны бағалау немесе түсіндіру (тауар және сатушы туралы пікір қалдыру) мүмкіндігі берілуге тиіс.";</w:t>
      </w:r>
    </w:p>
    <w:bookmarkEnd w:id="1417"/>
    <w:bookmarkStart w:name="z1568" w:id="14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30-бапта</w:t>
      </w:r>
      <w:r>
        <w:rPr>
          <w:rFonts w:ascii="Times New Roman"/>
          <w:b w:val="false"/>
          <w:i w:val="false"/>
          <w:color w:val="000000"/>
          <w:sz w:val="28"/>
        </w:rPr>
        <w:t>:</w:t>
      </w:r>
    </w:p>
    <w:bookmarkEnd w:id="1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5) тармақшасындағы "клеенканы қоспағанда, егер тиісті сападағы азық-түліктік емес тауар пайдаланылмаса, оның тауарлық түрі, тұтынушылық қасиеттері, пломбалары, заттаңбалары, сондай-ақ тауарды сатып алу фактісін растайтын құжат сақталса, егер шартта неғұрлым ұзақ мерзім белгіленбесе, тауар сатып алынған күннен бастап күнтізбелік он төрт күн ішінде сатушы (дайындаушы) оны айырбастауды немесе қайтаруды қамтамасыз етуге міндетті." деген сөздер "клеенканы;" деген сөзбен ауыстырылып, мынадай мазмұндағы 6) тармақшамен толықтырылсын:</w:t>
      </w:r>
    </w:p>
    <w:bookmarkStart w:name="z1570" w:id="1419"/>
    <w:p>
      <w:pPr>
        <w:spacing w:after="0"/>
        <w:ind w:left="0"/>
        <w:jc w:val="both"/>
      </w:pPr>
      <w:r>
        <w:rPr>
          <w:rFonts w:ascii="Times New Roman"/>
          <w:b w:val="false"/>
          <w:i w:val="false"/>
          <w:color w:val="000000"/>
          <w:sz w:val="28"/>
        </w:rPr>
        <w:t>
      "6) ұялы байланыстың абоненттік құрылғысын қоспағанда, егер тиісті сападағы азық-түліктік емес тауар пайдаланылмаса, оның тауарлық түрі, тұтынушылық қасиеттері, пломбалары, заттаңбалары, сондай-ақ тауарды сатып алу фактісін растайтын құжат сақталса, егер шартта неғұрлым ұзақ мерзім белгіленбесе, тауар сатып алынған күннен бастап күнтізбелік он төрт күн ішінде сатушы (дайындаушы) оны айырбастауды немесе қайтаруды қамтамасыз етуге міндетті.";</w:t>
      </w:r>
    </w:p>
    <w:bookmarkEnd w:id="1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екінші және үшінші бөліктері мынадай редакцияда жазылсын:</w:t>
      </w:r>
    </w:p>
    <w:bookmarkStart w:name="z1572" w:id="1420"/>
    <w:p>
      <w:pPr>
        <w:spacing w:after="0"/>
        <w:ind w:left="0"/>
        <w:jc w:val="both"/>
      </w:pPr>
      <w:r>
        <w:rPr>
          <w:rFonts w:ascii="Times New Roman"/>
          <w:b w:val="false"/>
          <w:i w:val="false"/>
          <w:color w:val="000000"/>
          <w:sz w:val="28"/>
        </w:rPr>
        <w:t>
      "7. Тауар үшін төленген ақшаны тұтынушыға қайтару кезінде сатушы (дайындаушы) одан тауардың толық немесе ішінара пайдаланылуы, оның тауарлық түрін жоғалтуы немесе басқа да осындай мән-жайлар себепті тауардың құны төмендеген соманы ұстап қалуға құқылы емес.</w:t>
      </w:r>
    </w:p>
    <w:bookmarkEnd w:id="1420"/>
    <w:bookmarkStart w:name="z1573" w:id="1421"/>
    <w:p>
      <w:pPr>
        <w:spacing w:after="0"/>
        <w:ind w:left="0"/>
        <w:jc w:val="both"/>
      </w:pPr>
      <w:r>
        <w:rPr>
          <w:rFonts w:ascii="Times New Roman"/>
          <w:b w:val="false"/>
          <w:i w:val="false"/>
          <w:color w:val="000000"/>
          <w:sz w:val="28"/>
        </w:rPr>
        <w:t>
      Кемшіліктері бар тауарды дәл сондай маркалы (модельді, артикулді) тауарға ауыстыру кезінде бағаны қайта есептеу жүргізілмейді.</w:t>
      </w:r>
    </w:p>
    <w:bookmarkEnd w:id="1421"/>
    <w:bookmarkStart w:name="z1574" w:id="1422"/>
    <w:p>
      <w:pPr>
        <w:spacing w:after="0"/>
        <w:ind w:left="0"/>
        <w:jc w:val="both"/>
      </w:pPr>
      <w:r>
        <w:rPr>
          <w:rFonts w:ascii="Times New Roman"/>
          <w:b w:val="false"/>
          <w:i w:val="false"/>
          <w:color w:val="000000"/>
          <w:sz w:val="28"/>
        </w:rPr>
        <w:t>
      Шартты бұзу кезінде тұтынушымен есеп айырысулар тауардың сатып алу кезіндегі бағасын негізге ала отырып жүргізіледі.";</w:t>
      </w:r>
    </w:p>
    <w:bookmarkEnd w:id="1422"/>
    <w:bookmarkStart w:name="z1575" w:id="1423"/>
    <w:p>
      <w:pPr>
        <w:spacing w:after="0"/>
        <w:ind w:left="0"/>
        <w:jc w:val="both"/>
      </w:pPr>
      <w:r>
        <w:rPr>
          <w:rFonts w:ascii="Times New Roman"/>
          <w:b w:val="false"/>
          <w:i w:val="false"/>
          <w:color w:val="000000"/>
          <w:sz w:val="28"/>
        </w:rPr>
        <w:t>
      мынадай мазмұндағы 8-1 және 10-тармақтармен толықтырылсын:</w:t>
      </w:r>
    </w:p>
    <w:bookmarkEnd w:id="1423"/>
    <w:bookmarkStart w:name="z1576" w:id="1424"/>
    <w:p>
      <w:pPr>
        <w:spacing w:after="0"/>
        <w:ind w:left="0"/>
        <w:jc w:val="both"/>
      </w:pPr>
      <w:r>
        <w:rPr>
          <w:rFonts w:ascii="Times New Roman"/>
          <w:b w:val="false"/>
          <w:i w:val="false"/>
          <w:color w:val="000000"/>
          <w:sz w:val="28"/>
        </w:rPr>
        <w:t>
      "8-1. Тауарды электрондық саудада өткізу кезінде тауарды жеткізу мүмкіндігі мен оның құны туралы ақпарат тұтынушыға сатып алу-сату шарты жасалғанға дейін беріледі.";</w:t>
      </w:r>
    </w:p>
    <w:bookmarkEnd w:id="1424"/>
    <w:bookmarkStart w:name="z1577" w:id="1425"/>
    <w:p>
      <w:pPr>
        <w:spacing w:after="0"/>
        <w:ind w:left="0"/>
        <w:jc w:val="both"/>
      </w:pPr>
      <w:r>
        <w:rPr>
          <w:rFonts w:ascii="Times New Roman"/>
          <w:b w:val="false"/>
          <w:i w:val="false"/>
          <w:color w:val="000000"/>
          <w:sz w:val="28"/>
        </w:rPr>
        <w:t xml:space="preserve">
      "10. Электрондық саудада тұтынушыға сатып алу-сату шартын жасасу алдында жеткізудің немесе шартты орындаудың басқа да талаптары туралы ақпарат қолжетімді болуға тиіс."; </w:t>
      </w:r>
    </w:p>
    <w:bookmarkEnd w:id="1425"/>
    <w:bookmarkStart w:name="z1578" w:id="14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4-тарау</w:t>
      </w:r>
      <w:r>
        <w:rPr>
          <w:rFonts w:ascii="Times New Roman"/>
          <w:b w:val="false"/>
          <w:i w:val="false"/>
          <w:color w:val="000000"/>
          <w:sz w:val="28"/>
        </w:rPr>
        <w:t xml:space="preserve"> мынадай мазмұндағы 33-1-баппен толықтырылсын:</w:t>
      </w:r>
    </w:p>
    <w:bookmarkEnd w:id="1426"/>
    <w:bookmarkStart w:name="z1579" w:id="1427"/>
    <w:p>
      <w:pPr>
        <w:spacing w:after="0"/>
        <w:ind w:left="0"/>
        <w:jc w:val="both"/>
      </w:pPr>
      <w:r>
        <w:rPr>
          <w:rFonts w:ascii="Times New Roman"/>
          <w:b w:val="false"/>
          <w:i w:val="false"/>
          <w:color w:val="000000"/>
          <w:sz w:val="28"/>
        </w:rPr>
        <w:t>
      "33-1-бап. Электрондық сауда алаңының міндеттері</w:t>
      </w:r>
    </w:p>
    <w:bookmarkEnd w:id="1427"/>
    <w:bookmarkStart w:name="z1580" w:id="1428"/>
    <w:p>
      <w:pPr>
        <w:spacing w:after="0"/>
        <w:ind w:left="0"/>
        <w:jc w:val="both"/>
      </w:pPr>
      <w:r>
        <w:rPr>
          <w:rFonts w:ascii="Times New Roman"/>
          <w:b w:val="false"/>
          <w:i w:val="false"/>
          <w:color w:val="000000"/>
          <w:sz w:val="28"/>
        </w:rPr>
        <w:t>
      1. Тұтынушылардың құқықтары мен заңды мүдделерін қорғау мақсатында электрондық сауда алаңы заңсыз сауданы болғызбау үшін сатушылардың жөнсіз әрекеттеріне және олардың анық емес ақпарат ұсынуына жол бермеу жөніндегі ішкі рәсімдердің болуын қамтамасыз етуге міндетті.</w:t>
      </w:r>
    </w:p>
    <w:bookmarkEnd w:id="1428"/>
    <w:bookmarkStart w:name="z1581" w:id="1429"/>
    <w:p>
      <w:pPr>
        <w:spacing w:after="0"/>
        <w:ind w:left="0"/>
        <w:jc w:val="both"/>
      </w:pPr>
      <w:r>
        <w:rPr>
          <w:rFonts w:ascii="Times New Roman"/>
          <w:b w:val="false"/>
          <w:i w:val="false"/>
          <w:color w:val="000000"/>
          <w:sz w:val="28"/>
        </w:rPr>
        <w:t>
      2. Электрондық сауда алаңы пайдаланатын, электрондық сауданы және электрондық сауда алаңының жұмысын қамтамасыз ететін және қолдап отыратын бағдарламалық қамтылым, техникалық кешендер қорғалған байланыс арналары арқылы жүзеге асырылуға тиіс.".</w:t>
      </w:r>
    </w:p>
    <w:bookmarkEnd w:id="1429"/>
    <w:bookmarkStart w:name="z1582" w:id="1430"/>
    <w:p>
      <w:pPr>
        <w:spacing w:after="0"/>
        <w:ind w:left="0"/>
        <w:jc w:val="both"/>
      </w:pPr>
      <w:r>
        <w:rPr>
          <w:rFonts w:ascii="Times New Roman"/>
          <w:b w:val="false"/>
          <w:i w:val="false"/>
          <w:color w:val="000000"/>
          <w:sz w:val="28"/>
        </w:rPr>
        <w:t xml:space="preserve">
      40.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30"/>
    <w:bookmarkStart w:name="z1583" w:id="143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1431"/>
    <w:bookmarkStart w:name="z1584" w:id="1432"/>
    <w:p>
      <w:pPr>
        <w:spacing w:after="0"/>
        <w:ind w:left="0"/>
        <w:jc w:val="both"/>
      </w:pPr>
      <w:r>
        <w:rPr>
          <w:rFonts w:ascii="Times New Roman"/>
          <w:b w:val="false"/>
          <w:i w:val="false"/>
          <w:color w:val="000000"/>
          <w:sz w:val="28"/>
        </w:rPr>
        <w:t>
      "21)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қатысатын заңды тұлға;";</w:t>
      </w:r>
    </w:p>
    <w:bookmarkEnd w:id="1432"/>
    <w:bookmarkStart w:name="z1585" w:id="14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мазмұндағы 26-1), 26-2) және 26-3) тармақшалармен толықтырылсын:</w:t>
      </w:r>
    </w:p>
    <w:bookmarkEnd w:id="1433"/>
    <w:bookmarkStart w:name="z1586" w:id="1434"/>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етеді;</w:t>
      </w:r>
    </w:p>
    <w:bookmarkEnd w:id="1434"/>
    <w:bookmarkStart w:name="z1587" w:id="1435"/>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bookmarkEnd w:id="1435"/>
    <w:bookmarkStart w:name="z1588" w:id="1436"/>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органның аумақтық бөлімшелерінің мүлкін басқару мен күтіп-ұстау үшін мемлекеттік мүлікті есепке алу саласындағы бірыңғай операторды қаржыландыруды жүзеге асырады;";</w:t>
      </w:r>
    </w:p>
    <w:bookmarkEnd w:id="1436"/>
    <w:bookmarkStart w:name="z1589" w:id="1437"/>
    <w:p>
      <w:pPr>
        <w:spacing w:after="0"/>
        <w:ind w:left="0"/>
        <w:jc w:val="both"/>
      </w:pPr>
      <w:r>
        <w:rPr>
          <w:rFonts w:ascii="Times New Roman"/>
          <w:b w:val="false"/>
          <w:i w:val="false"/>
          <w:color w:val="000000"/>
          <w:sz w:val="28"/>
        </w:rPr>
        <w:t xml:space="preserve">
      3) 75-баптың </w:t>
      </w:r>
      <w:r>
        <w:rPr>
          <w:rFonts w:ascii="Times New Roman"/>
          <w:b w:val="false"/>
          <w:i w:val="false"/>
          <w:color w:val="000000"/>
          <w:sz w:val="28"/>
        </w:rPr>
        <w:t>11-тармағы</w:t>
      </w:r>
      <w:r>
        <w:rPr>
          <w:rFonts w:ascii="Times New Roman"/>
          <w:b w:val="false"/>
          <w:i w:val="false"/>
          <w:color w:val="000000"/>
          <w:sz w:val="28"/>
        </w:rPr>
        <w:t xml:space="preserve"> мынадай мазмұндағы төртінші бөлікпен толықтырылсын:</w:t>
      </w:r>
    </w:p>
    <w:bookmarkEnd w:id="1437"/>
    <w:bookmarkStart w:name="z1590" w:id="1438"/>
    <w:p>
      <w:pPr>
        <w:spacing w:after="0"/>
        <w:ind w:left="0"/>
        <w:jc w:val="both"/>
      </w:pPr>
      <w:r>
        <w:rPr>
          <w:rFonts w:ascii="Times New Roman"/>
          <w:b w:val="false"/>
          <w:i w:val="false"/>
          <w:color w:val="000000"/>
          <w:sz w:val="28"/>
        </w:rPr>
        <w:t>
      "Мүлік салығы,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қағидаларында айқындалады.";</w:t>
      </w:r>
    </w:p>
    <w:bookmarkEnd w:id="1438"/>
    <w:bookmarkStart w:name="z1591" w:id="1439"/>
    <w:p>
      <w:pPr>
        <w:spacing w:after="0"/>
        <w:ind w:left="0"/>
        <w:jc w:val="both"/>
      </w:pPr>
      <w:r>
        <w:rPr>
          <w:rFonts w:ascii="Times New Roman"/>
          <w:b w:val="false"/>
          <w:i w:val="false"/>
          <w:color w:val="000000"/>
          <w:sz w:val="28"/>
        </w:rPr>
        <w:t xml:space="preserve">
      4) 97-баптың </w:t>
      </w:r>
      <w:r>
        <w:rPr>
          <w:rFonts w:ascii="Times New Roman"/>
          <w:b w:val="false"/>
          <w:i w:val="false"/>
          <w:color w:val="000000"/>
          <w:sz w:val="28"/>
        </w:rPr>
        <w:t>5-тармағындағы</w:t>
      </w:r>
      <w:r>
        <w:rPr>
          <w:rFonts w:ascii="Times New Roman"/>
          <w:b w:val="false"/>
          <w:i w:val="false"/>
          <w:color w:val="000000"/>
          <w:sz w:val="28"/>
        </w:rPr>
        <w:t xml:space="preserve"> "таратылуға жатады" деген сөздер "қосылу не бірігу арқылы қайта ұйымдастырылуға жатады немесе таратылуға жатады" деген сөздермен ауыстырылсын;</w:t>
      </w:r>
    </w:p>
    <w:bookmarkEnd w:id="1439"/>
    <w:bookmarkStart w:name="z1592" w:id="1440"/>
    <w:p>
      <w:pPr>
        <w:spacing w:after="0"/>
        <w:ind w:left="0"/>
        <w:jc w:val="both"/>
      </w:pPr>
      <w:r>
        <w:rPr>
          <w:rFonts w:ascii="Times New Roman"/>
          <w:b w:val="false"/>
          <w:i w:val="false"/>
          <w:color w:val="000000"/>
          <w:sz w:val="28"/>
        </w:rPr>
        <w:t xml:space="preserve">
      5) 101-баптың </w:t>
      </w:r>
      <w:r>
        <w:rPr>
          <w:rFonts w:ascii="Times New Roman"/>
          <w:b w:val="false"/>
          <w:i w:val="false"/>
          <w:color w:val="000000"/>
          <w:sz w:val="28"/>
        </w:rPr>
        <w:t>6-тармағының</w:t>
      </w:r>
      <w:r>
        <w:rPr>
          <w:rFonts w:ascii="Times New Roman"/>
          <w:b w:val="false"/>
          <w:i w:val="false"/>
          <w:color w:val="000000"/>
          <w:sz w:val="28"/>
        </w:rPr>
        <w:t xml:space="preserve"> бесінші бөлігі мынадай редакцияда жазылсын:</w:t>
      </w:r>
    </w:p>
    <w:bookmarkEnd w:id="1440"/>
    <w:bookmarkStart w:name="z1593" w:id="1441"/>
    <w:p>
      <w:pPr>
        <w:spacing w:after="0"/>
        <w:ind w:left="0"/>
        <w:jc w:val="both"/>
      </w:pPr>
      <w:r>
        <w:rPr>
          <w:rFonts w:ascii="Times New Roman"/>
          <w:b w:val="false"/>
          <w:i w:val="false"/>
          <w:color w:val="000000"/>
          <w:sz w:val="28"/>
        </w:rPr>
        <w:t>
      "Кәсіпорынды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 үшін "Азаматтарға арналған үкімет" мемлекеттік корпорациясына өтініш жасайды.";</w:t>
      </w:r>
    </w:p>
    <w:bookmarkEnd w:id="1441"/>
    <w:bookmarkStart w:name="z1594" w:id="1442"/>
    <w:p>
      <w:pPr>
        <w:spacing w:after="0"/>
        <w:ind w:left="0"/>
        <w:jc w:val="both"/>
      </w:pPr>
      <w:r>
        <w:rPr>
          <w:rFonts w:ascii="Times New Roman"/>
          <w:b w:val="false"/>
          <w:i w:val="false"/>
          <w:color w:val="000000"/>
          <w:sz w:val="28"/>
        </w:rPr>
        <w:t xml:space="preserve">
      6) 200-баптың </w:t>
      </w:r>
      <w:r>
        <w:rPr>
          <w:rFonts w:ascii="Times New Roman"/>
          <w:b w:val="false"/>
          <w:i w:val="false"/>
          <w:color w:val="000000"/>
          <w:sz w:val="28"/>
        </w:rPr>
        <w:t>9-тармағында</w:t>
      </w:r>
      <w:r>
        <w:rPr>
          <w:rFonts w:ascii="Times New Roman"/>
          <w:b w:val="false"/>
          <w:i w:val="false"/>
          <w:color w:val="000000"/>
          <w:sz w:val="28"/>
        </w:rPr>
        <w:t>:</w:t>
      </w:r>
    </w:p>
    <w:bookmarkEnd w:id="1442"/>
    <w:bookmarkStart w:name="z1595" w:id="1443"/>
    <w:p>
      <w:pPr>
        <w:spacing w:after="0"/>
        <w:ind w:left="0"/>
        <w:jc w:val="both"/>
      </w:pPr>
      <w:r>
        <w:rPr>
          <w:rFonts w:ascii="Times New Roman"/>
          <w:b w:val="false"/>
          <w:i w:val="false"/>
          <w:color w:val="000000"/>
          <w:sz w:val="28"/>
        </w:rPr>
        <w:t>
      мынадай мазмұндағы 10), 11) және 12) тармақшалармен толықтырылсын:</w:t>
      </w:r>
    </w:p>
    <w:bookmarkEnd w:id="1443"/>
    <w:bookmarkStart w:name="z1596" w:id="1444"/>
    <w:p>
      <w:pPr>
        <w:spacing w:after="0"/>
        <w:ind w:left="0"/>
        <w:jc w:val="both"/>
      </w:pPr>
      <w:r>
        <w:rPr>
          <w:rFonts w:ascii="Times New Roman"/>
          <w:b w:val="false"/>
          <w:i w:val="false"/>
          <w:color w:val="000000"/>
          <w:sz w:val="28"/>
        </w:rPr>
        <w:t>
      "10) мемлекеттiк мүлік жөніндегі уәкiлеттi органның аумақтық бөлiмшелерiнiң өзіне сенімгерлік басқаруға берілген активтерін тиісінше пайдалану жай-күйінде ұстайды;</w:t>
      </w:r>
    </w:p>
    <w:bookmarkEnd w:id="1444"/>
    <w:bookmarkStart w:name="z1597" w:id="1445"/>
    <w:p>
      <w:pPr>
        <w:spacing w:after="0"/>
        <w:ind w:left="0"/>
        <w:jc w:val="both"/>
      </w:pPr>
      <w:r>
        <w:rPr>
          <w:rFonts w:ascii="Times New Roman"/>
          <w:b w:val="false"/>
          <w:i w:val="false"/>
          <w:color w:val="000000"/>
          <w:sz w:val="28"/>
        </w:rPr>
        <w:t xml:space="preserve">
      11) мемлекеттiк мүлік жөніндегі уәкiлеттi органның аумақтық бөлiмшелерiнiң өзіне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заңнамасына сәйкес жекеше әріптестерге берілген активтерін мониторингтеу жөніндегі функцияларды жүзеге асырады; </w:t>
      </w:r>
    </w:p>
    <w:bookmarkEnd w:id="1445"/>
    <w:bookmarkStart w:name="z1598" w:id="1446"/>
    <w:p>
      <w:pPr>
        <w:spacing w:after="0"/>
        <w:ind w:left="0"/>
        <w:jc w:val="both"/>
      </w:pPr>
      <w:r>
        <w:rPr>
          <w:rFonts w:ascii="Times New Roman"/>
          <w:b w:val="false"/>
          <w:i w:val="false"/>
          <w:color w:val="000000"/>
          <w:sz w:val="28"/>
        </w:rPr>
        <w:t>
      12) мемлекеттік мүлік тізіліміне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bookmarkEnd w:id="1446"/>
    <w:bookmarkStart w:name="z1599" w:id="1447"/>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1447"/>
    <w:bookmarkStart w:name="z1600" w:id="1448"/>
    <w:p>
      <w:pPr>
        <w:spacing w:after="0"/>
        <w:ind w:left="0"/>
        <w:jc w:val="both"/>
      </w:pPr>
      <w:r>
        <w:rPr>
          <w:rFonts w:ascii="Times New Roman"/>
          <w:b w:val="false"/>
          <w:i w:val="false"/>
          <w:color w:val="000000"/>
          <w:sz w:val="28"/>
        </w:rPr>
        <w:t>
      "Мемлекеттік мүлікті есепке алу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орындау үшін айқындалған, жарғылық капиталына мемлекет қатысатын заңды тұлға жүзеге асыруға құқылы.</w:t>
      </w:r>
    </w:p>
    <w:bookmarkEnd w:id="1448"/>
    <w:bookmarkStart w:name="z1601" w:id="1449"/>
    <w:p>
      <w:pPr>
        <w:spacing w:after="0"/>
        <w:ind w:left="0"/>
        <w:jc w:val="both"/>
      </w:pPr>
      <w:r>
        <w:rPr>
          <w:rFonts w:ascii="Times New Roman"/>
          <w:b w:val="false"/>
          <w:i w:val="false"/>
          <w:color w:val="000000"/>
          <w:sz w:val="28"/>
        </w:rPr>
        <w:t>
      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мүлікті сенімгерлік басқару шартында айқындалады.".</w:t>
      </w:r>
    </w:p>
    <w:bookmarkEnd w:id="1449"/>
    <w:bookmarkStart w:name="z1602" w:id="1450"/>
    <w:p>
      <w:pPr>
        <w:spacing w:after="0"/>
        <w:ind w:left="0"/>
        <w:jc w:val="both"/>
      </w:pPr>
      <w:r>
        <w:rPr>
          <w:rFonts w:ascii="Times New Roman"/>
          <w:b w:val="false"/>
          <w:i w:val="false"/>
          <w:color w:val="000000"/>
          <w:sz w:val="28"/>
        </w:rPr>
        <w:t xml:space="preserve">
      41.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 № 22, 116-құжат; № 24, 124-құжат; 2017 ж., № 22-III, 109-құжат; № 23-V, 113-құжат; 2018 ж., № 10, 32-құжат; № 19, 62-құжат):</w:t>
      </w:r>
    </w:p>
    <w:bookmarkEnd w:id="1450"/>
    <w:bookmarkStart w:name="z1603" w:id="14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10-2) тармақшамен толықтырылсын:</w:t>
      </w:r>
    </w:p>
    <w:bookmarkEnd w:id="1451"/>
    <w:bookmarkStart w:name="z1604" w:id="1452"/>
    <w:p>
      <w:pPr>
        <w:spacing w:after="0"/>
        <w:ind w:left="0"/>
        <w:jc w:val="both"/>
      </w:pPr>
      <w:r>
        <w:rPr>
          <w:rFonts w:ascii="Times New Roman"/>
          <w:b w:val="false"/>
          <w:i w:val="false"/>
          <w:color w:val="000000"/>
          <w:sz w:val="28"/>
        </w:rPr>
        <w:t>
      "10-2) сауда қызметін реттеу саласындағы уәкілетті орган ұсынған, мұнай өнімдерін тауар биржалары арқылы көтерме саудада өткізу тәртібін келіседі;";</w:t>
      </w:r>
    </w:p>
    <w:bookmarkEnd w:id="1452"/>
    <w:bookmarkStart w:name="z1605" w:id="1453"/>
    <w:p>
      <w:pPr>
        <w:spacing w:after="0"/>
        <w:ind w:left="0"/>
        <w:jc w:val="both"/>
      </w:pPr>
      <w:r>
        <w:rPr>
          <w:rFonts w:ascii="Times New Roman"/>
          <w:b w:val="false"/>
          <w:i w:val="false"/>
          <w:color w:val="000000"/>
          <w:sz w:val="28"/>
        </w:rPr>
        <w:t xml:space="preserve">
      2) 18-баптың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w:t>
      </w:r>
    </w:p>
    <w:bookmarkEnd w:id="1453"/>
    <w:bookmarkStart w:name="z1606" w:id="1454"/>
    <w:p>
      <w:pPr>
        <w:spacing w:after="0"/>
        <w:ind w:left="0"/>
        <w:jc w:val="both"/>
      </w:pPr>
      <w:r>
        <w:rPr>
          <w:rFonts w:ascii="Times New Roman"/>
          <w:b w:val="false"/>
          <w:i w:val="false"/>
          <w:color w:val="000000"/>
          <w:sz w:val="28"/>
        </w:rPr>
        <w:t>
      "7. Мұнай өнімдерін өндіру саласындағы уәкілетті орган шикі мұнайды және (немесе) газ конденсатын және (немесе) қайта өңдеу өнімдерін беру графигі және облыстардың, республикалық маңызы бар қалалардың және астананың аумағында бөлшек сауда арқылы өткізілуіне бағаларды мемлекеттік реттеу белгіленген мұнай өнімдерін тұтынудың облыстардың, республикалық маңызы бар қалалардың және астананың жергілікті атқарушы органдары ұсынатын болжамы негізінде ай сайын, жоспарланатын айдың алдындағы айдың 25-інен кешіктірмей, алдағы күнтізбелік айға мұнай өнімдерін беру жоспарын бекітеді және оны өзінің ресми интернет-ресурсында жариялайды.</w:t>
      </w:r>
    </w:p>
    <w:bookmarkEnd w:id="1454"/>
    <w:bookmarkStart w:name="z1607" w:id="1455"/>
    <w:p>
      <w:pPr>
        <w:spacing w:after="0"/>
        <w:ind w:left="0"/>
        <w:jc w:val="both"/>
      </w:pPr>
      <w:r>
        <w:rPr>
          <w:rFonts w:ascii="Times New Roman"/>
          <w:b w:val="false"/>
          <w:i w:val="false"/>
          <w:color w:val="000000"/>
          <w:sz w:val="28"/>
        </w:rPr>
        <w:t>
      Мұнай өнімдерін беру жоспарында:</w:t>
      </w:r>
    </w:p>
    <w:bookmarkEnd w:id="1455"/>
    <w:bookmarkStart w:name="z1608" w:id="1456"/>
    <w:p>
      <w:pPr>
        <w:spacing w:after="0"/>
        <w:ind w:left="0"/>
        <w:jc w:val="both"/>
      </w:pPr>
      <w:r>
        <w:rPr>
          <w:rFonts w:ascii="Times New Roman"/>
          <w:b w:val="false"/>
          <w:i w:val="false"/>
          <w:color w:val="000000"/>
          <w:sz w:val="28"/>
        </w:rPr>
        <w:t>
      1) өздеріне меншік құқығында немесе өзге де заңды негіздерде тиесілі шикі мұнайдың және (немесе) газ конденсатының көлемінен өндірілген мұнай өнімдерін Қазақстан Республикасының ішкі нарығына беруге міндетті мұнай өнімдерін өндірушілердің және мұнай берушілердің тізбесі;</w:t>
      </w:r>
    </w:p>
    <w:bookmarkEnd w:id="1456"/>
    <w:bookmarkStart w:name="z1609" w:id="1457"/>
    <w:p>
      <w:pPr>
        <w:spacing w:after="0"/>
        <w:ind w:left="0"/>
        <w:jc w:val="both"/>
      </w:pPr>
      <w:r>
        <w:rPr>
          <w:rFonts w:ascii="Times New Roman"/>
          <w:b w:val="false"/>
          <w:i w:val="false"/>
          <w:color w:val="000000"/>
          <w:sz w:val="28"/>
        </w:rPr>
        <w:t>
      2) әрбір мұнай өнімдерін өндіруші және мұнай беруші алдағы күнтiзбелiк айда Қазақстан Республикасының iшкi нарығына беруге мiндеттi мұнай өнiмдерiнiң әрбір түрiнiң көлемi;</w:t>
      </w:r>
    </w:p>
    <w:bookmarkEnd w:id="1457"/>
    <w:bookmarkStart w:name="z1610" w:id="1458"/>
    <w:p>
      <w:pPr>
        <w:spacing w:after="0"/>
        <w:ind w:left="0"/>
        <w:jc w:val="both"/>
      </w:pPr>
      <w:r>
        <w:rPr>
          <w:rFonts w:ascii="Times New Roman"/>
          <w:b w:val="false"/>
          <w:i w:val="false"/>
          <w:color w:val="000000"/>
          <w:sz w:val="28"/>
        </w:rPr>
        <w:t>
      3) әрбір мұнай өнімдерін өндіруші және мұнай беруші Қазақстан Республикасының тауар биржалары туралы заңнамасына сәйкес тауар биржалары арқылы өткізуге міндетті мұнай өнімдерінің әрбір түрінің көлемі көрсетіледі.</w:t>
      </w:r>
    </w:p>
    <w:bookmarkEnd w:id="1458"/>
    <w:bookmarkStart w:name="z1611" w:id="1459"/>
    <w:p>
      <w:pPr>
        <w:spacing w:after="0"/>
        <w:ind w:left="0"/>
        <w:jc w:val="both"/>
      </w:pPr>
      <w:r>
        <w:rPr>
          <w:rFonts w:ascii="Times New Roman"/>
          <w:b w:val="false"/>
          <w:i w:val="false"/>
          <w:color w:val="000000"/>
          <w:sz w:val="28"/>
        </w:rPr>
        <w:t>
      8. Мұнай өнімдерін өндірушілер және мұнай берушілер мұнай өнімдерін берудің бекітілген жоспарына сәйкес, өздеріне меншік құқығында немесе өзге де заңды негіздерде тиесілі шикі мұнайдың және (немесе) газ конденсатының көлемінен өндірілген мұнай өнімдерін беруді жүзеге асыруға міндетті.</w:t>
      </w:r>
    </w:p>
    <w:bookmarkEnd w:id="1459"/>
    <w:bookmarkStart w:name="z1612" w:id="1460"/>
    <w:p>
      <w:pPr>
        <w:spacing w:after="0"/>
        <w:ind w:left="0"/>
        <w:jc w:val="both"/>
      </w:pPr>
      <w:r>
        <w:rPr>
          <w:rFonts w:ascii="Times New Roman"/>
          <w:b w:val="false"/>
          <w:i w:val="false"/>
          <w:color w:val="000000"/>
          <w:sz w:val="28"/>
        </w:rPr>
        <w:t>
      Мұнай өнімдерін беру жоспары шеңберінде мұнай өнімдерін одан әрі өткізу мақсатында сатып алуды жүзеге асырған тұлғалар сатып алынған мұнай өнімдерін осы Заңның талаптарына сәйкес тек қана Қазақстан Республикасының ішкі нарығында өткізуге міндетті.";</w:t>
      </w:r>
    </w:p>
    <w:bookmarkEnd w:id="1460"/>
    <w:bookmarkStart w:name="z1613" w:id="14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w:t>
      </w:r>
      <w:r>
        <w:rPr>
          <w:rFonts w:ascii="Times New Roman"/>
          <w:b w:val="false"/>
          <w:i w:val="false"/>
          <w:color w:val="000000"/>
          <w:sz w:val="28"/>
        </w:rPr>
        <w:t xml:space="preserve"> мынадай мазмұндағы 8-тармақпен толықтырылсын:</w:t>
      </w:r>
    </w:p>
    <w:bookmarkEnd w:id="1461"/>
    <w:bookmarkStart w:name="z1614" w:id="1462"/>
    <w:p>
      <w:pPr>
        <w:spacing w:after="0"/>
        <w:ind w:left="0"/>
        <w:jc w:val="both"/>
      </w:pPr>
      <w:r>
        <w:rPr>
          <w:rFonts w:ascii="Times New Roman"/>
          <w:b w:val="false"/>
          <w:i w:val="false"/>
          <w:color w:val="000000"/>
          <w:sz w:val="28"/>
        </w:rPr>
        <w:t>
      "8. Мұнай өнімдерін тауар биржалары арқылы көтерме саудада өткізу тәртібін сауда қызметін реттеу саласындағы уәкілетті орган айқындайды.".</w:t>
      </w:r>
    </w:p>
    <w:bookmarkEnd w:id="1462"/>
    <w:bookmarkStart w:name="z1615" w:id="1463"/>
    <w:p>
      <w:pPr>
        <w:spacing w:after="0"/>
        <w:ind w:left="0"/>
        <w:jc w:val="both"/>
      </w:pPr>
      <w:r>
        <w:rPr>
          <w:rFonts w:ascii="Times New Roman"/>
          <w:b w:val="false"/>
          <w:i w:val="false"/>
          <w:color w:val="000000"/>
          <w:sz w:val="28"/>
        </w:rPr>
        <w:t xml:space="preserve">
      42.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20-IV, 113-құжат; № 20-VII, 117-құжат; № 22-II, 145-құжат; № 22-V, 156, 158-құжаттар; 2017 ж., № 14, 51-құжат; № 22-III, 109-құжат; № 23-III, 111-құжат; 2018 ж., № 10, 32-құжат):</w:t>
      </w:r>
    </w:p>
    <w:bookmarkEnd w:id="1463"/>
    <w:bookmarkStart w:name="z1616" w:id="1464"/>
    <w:p>
      <w:pPr>
        <w:spacing w:after="0"/>
        <w:ind w:left="0"/>
        <w:jc w:val="both"/>
      </w:pPr>
      <w:r>
        <w:rPr>
          <w:rFonts w:ascii="Times New Roman"/>
          <w:b w:val="false"/>
          <w:i w:val="false"/>
          <w:color w:val="000000"/>
          <w:sz w:val="28"/>
        </w:rPr>
        <w:t xml:space="preserve">
      12-баптың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"әділет," деген сөз "әділет органы, "Азаматтарға арналған үкімет" мемлекеттік корпорациясы," деген сөздермен ауыстырылсын.</w:t>
      </w:r>
    </w:p>
    <w:bookmarkEnd w:id="1464"/>
    <w:bookmarkStart w:name="z1617" w:id="1465"/>
    <w:p>
      <w:pPr>
        <w:spacing w:after="0"/>
        <w:ind w:left="0"/>
        <w:jc w:val="both"/>
      </w:pPr>
      <w:r>
        <w:rPr>
          <w:rFonts w:ascii="Times New Roman"/>
          <w:b w:val="false"/>
          <w:i w:val="false"/>
          <w:color w:val="000000"/>
          <w:sz w:val="28"/>
        </w:rPr>
        <w:t xml:space="preserve">
      43.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 № 15, 49-құжат; № 19, 62-құжат):</w:t>
      </w:r>
    </w:p>
    <w:bookmarkEnd w:id="1465"/>
    <w:bookmarkStart w:name="z1618" w:id="1466"/>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1466"/>
    <w:bookmarkStart w:name="z1619" w:id="1467"/>
    <w:p>
      <w:pPr>
        <w:spacing w:after="0"/>
        <w:ind w:left="0"/>
        <w:jc w:val="both"/>
      </w:pPr>
      <w:r>
        <w:rPr>
          <w:rFonts w:ascii="Times New Roman"/>
          <w:b w:val="false"/>
          <w:i w:val="false"/>
          <w:color w:val="000000"/>
          <w:sz w:val="28"/>
        </w:rPr>
        <w:t>
      "41) ұлттық оператор – акцияларының (қатысу үлестерінің) бақылау пакетінің меншік иесі мемлекет не ұлттық басқарушы холдинг, ұлттық компания немесе Ұлттық әл-ауқат қорының тобына кіретін компания болып табылатын, Қазақстан Республикасының Үкіметі айқындайтын және Қазақстан Республикасының тауарлық газға деген ішкі қажеттіліктерін қамтамасыз ету мақсатында газ және газбен жабдықтау саласындағы қызметті жүзеге асыратын заңды тұлға;".</w:t>
      </w:r>
    </w:p>
    <w:bookmarkEnd w:id="1467"/>
    <w:bookmarkStart w:name="z1620" w:id="1468"/>
    <w:p>
      <w:pPr>
        <w:spacing w:after="0"/>
        <w:ind w:left="0"/>
        <w:jc w:val="both"/>
      </w:pPr>
      <w:r>
        <w:rPr>
          <w:rFonts w:ascii="Times New Roman"/>
          <w:b w:val="false"/>
          <w:i w:val="false"/>
          <w:color w:val="000000"/>
          <w:sz w:val="28"/>
        </w:rPr>
        <w:t xml:space="preserve">
      44.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 2015 ж., № 9, 46-құжат; № 20-IV, 113-құжат; 2016 ж., № 24, 124-құжат; 2017 ж., № 23-III, 111-құжат; № 23-V, 113-құжат; 2018 ж., № 10, 32-құжат; № 19, 62-құжат):</w:t>
      </w:r>
    </w:p>
    <w:bookmarkEnd w:id="1468"/>
    <w:bookmarkStart w:name="z1621" w:id="1469"/>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25) тармақшасындағы</w:t>
      </w:r>
      <w:r>
        <w:rPr>
          <w:rFonts w:ascii="Times New Roman"/>
          <w:b w:val="false"/>
          <w:i w:val="false"/>
          <w:color w:val="000000"/>
          <w:sz w:val="28"/>
        </w:rPr>
        <w:t xml:space="preserve"> "акцияларының бақылау пакетінің меншік иесі" деген сөздер "акцияларының (қатысу үлестерінің) бақылау пакетінің меншік иесі" деген сөздермен ауыстырылсын.</w:t>
      </w:r>
    </w:p>
    <w:bookmarkEnd w:id="1469"/>
    <w:bookmarkStart w:name="z1622" w:id="1470"/>
    <w:p>
      <w:pPr>
        <w:spacing w:after="0"/>
        <w:ind w:left="0"/>
        <w:jc w:val="both"/>
      </w:pPr>
      <w:r>
        <w:rPr>
          <w:rFonts w:ascii="Times New Roman"/>
          <w:b w:val="false"/>
          <w:i w:val="false"/>
          <w:color w:val="000000"/>
          <w:sz w:val="28"/>
        </w:rPr>
        <w:t xml:space="preserve">
      45.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22-III, 109-құжат; 2018 ж., № 10, 32-құжат; № 14, 44-құжат; 2019 ж., № 2, 6-құжат):</w:t>
      </w:r>
    </w:p>
    <w:bookmarkEnd w:id="1470"/>
    <w:bookmarkStart w:name="z1623" w:id="147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 тармақшасындағы</w:t>
      </w:r>
      <w:r>
        <w:rPr>
          <w:rFonts w:ascii="Times New Roman"/>
          <w:b w:val="false"/>
          <w:i w:val="false"/>
          <w:color w:val="000000"/>
          <w:sz w:val="28"/>
        </w:rPr>
        <w:t xml:space="preserve"> "әділет органдарында" деген сөздер "Азаматтарға арналған үкімет" мемлекеттік корпорациясында" деген сөздермен ауыстырылсын;</w:t>
      </w:r>
    </w:p>
    <w:bookmarkEnd w:id="1471"/>
    <w:bookmarkStart w:name="z1624" w:id="1472"/>
    <w:p>
      <w:pPr>
        <w:spacing w:after="0"/>
        <w:ind w:left="0"/>
        <w:jc w:val="both"/>
      </w:pPr>
      <w:r>
        <w:rPr>
          <w:rFonts w:ascii="Times New Roman"/>
          <w:b w:val="false"/>
          <w:i w:val="false"/>
          <w:color w:val="000000"/>
          <w:sz w:val="28"/>
        </w:rPr>
        <w:t xml:space="preserve">
      2) 15-баптың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"әділет органдарында" деген сөздер "Азаматтарға арналған үкімет" мемлекеттік корпорациясында" деген сөздермен ауыстырылсын.</w:t>
      </w:r>
    </w:p>
    <w:bookmarkEnd w:id="1472"/>
    <w:bookmarkStart w:name="z1625" w:id="1473"/>
    <w:p>
      <w:pPr>
        <w:spacing w:after="0"/>
        <w:ind w:left="0"/>
        <w:jc w:val="both"/>
      </w:pPr>
      <w:r>
        <w:rPr>
          <w:rFonts w:ascii="Times New Roman"/>
          <w:b w:val="false"/>
          <w:i w:val="false"/>
          <w:color w:val="000000"/>
          <w:sz w:val="28"/>
        </w:rPr>
        <w:t xml:space="preserve">
      46.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22-V, 154, 156-құжаттар; № 23-II, 170-құжат; 2016 ж., № 7-I, 50-құжат; 2018 ж., № 10, 32-құжат; № 11, 36-құжат):</w:t>
      </w:r>
    </w:p>
    <w:bookmarkEnd w:id="1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11-1-баптың</w:t>
      </w:r>
      <w:r>
        <w:rPr>
          <w:rFonts w:ascii="Times New Roman"/>
          <w:b w:val="false"/>
          <w:i w:val="false"/>
          <w:color w:val="000000"/>
          <w:sz w:val="28"/>
        </w:rPr>
        <w:t xml:space="preserve"> 1-тармағының бірінші бөлігі мынадай редакцияда жазылсын:</w:t>
      </w:r>
    </w:p>
    <w:bookmarkStart w:name="z1627" w:id="1474"/>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bookmarkEnd w:id="1474"/>
    <w:bookmarkStart w:name="z1628" w:id="1475"/>
    <w:p>
      <w:pPr>
        <w:spacing w:after="0"/>
        <w:ind w:left="0"/>
        <w:jc w:val="both"/>
      </w:pPr>
      <w:r>
        <w:rPr>
          <w:rFonts w:ascii="Times New Roman"/>
          <w:b w:val="false"/>
          <w:i w:val="false"/>
          <w:color w:val="000000"/>
          <w:sz w:val="28"/>
        </w:rPr>
        <w:t xml:space="preserve">
      47.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9, 31-құжат; № 10, 32-құжат; № 14, 44-құжат):</w:t>
      </w:r>
    </w:p>
    <w:bookmarkEnd w:id="1475"/>
    <w:bookmarkStart w:name="z1629" w:id="1476"/>
    <w:p>
      <w:pPr>
        <w:spacing w:after="0"/>
        <w:ind w:left="0"/>
        <w:jc w:val="both"/>
      </w:pPr>
      <w:r>
        <w:rPr>
          <w:rFonts w:ascii="Times New Roman"/>
          <w:b w:val="false"/>
          <w:i w:val="false"/>
          <w:color w:val="000000"/>
          <w:sz w:val="28"/>
        </w:rPr>
        <w:t xml:space="preserve">
      1) 50-баптың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1476"/>
    <w:bookmarkStart w:name="z1630" w:id="1477"/>
    <w:p>
      <w:pPr>
        <w:spacing w:after="0"/>
        <w:ind w:left="0"/>
        <w:jc w:val="both"/>
      </w:pPr>
      <w:r>
        <w:rPr>
          <w:rFonts w:ascii="Times New Roman"/>
          <w:b w:val="false"/>
          <w:i w:val="false"/>
          <w:color w:val="000000"/>
          <w:sz w:val="28"/>
        </w:rPr>
        <w:t>
      "Борышкердің мүлкіне өндіріп алуды қолдануға тыйым салу түріндегі салдар осы Заңның 104-1-бабына сәйкес банкроттық рәсімінде борышкердің кепіл мүлкіне өндіріп алуды қолдану жағдайларына қолданылмайды.";</w:t>
      </w:r>
    </w:p>
    <w:bookmarkEnd w:id="1477"/>
    <w:bookmarkStart w:name="z1631" w:id="14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90-бап</w:t>
      </w:r>
      <w:r>
        <w:rPr>
          <w:rFonts w:ascii="Times New Roman"/>
          <w:b w:val="false"/>
          <w:i w:val="false"/>
          <w:color w:val="000000"/>
          <w:sz w:val="28"/>
        </w:rPr>
        <w:t xml:space="preserve"> мынадай мазмұндағы 10 және 11-тармақтармен толықтырылсын:</w:t>
      </w:r>
    </w:p>
    <w:bookmarkEnd w:id="1478"/>
    <w:bookmarkStart w:name="z1632" w:id="1479"/>
    <w:p>
      <w:pPr>
        <w:spacing w:after="0"/>
        <w:ind w:left="0"/>
        <w:jc w:val="both"/>
      </w:pPr>
      <w:r>
        <w:rPr>
          <w:rFonts w:ascii="Times New Roman"/>
          <w:b w:val="false"/>
          <w:i w:val="false"/>
          <w:color w:val="000000"/>
          <w:sz w:val="28"/>
        </w:rPr>
        <w:t>
      "10. Егер кепілді кредитор кепіл мүлікті осы Заңның 104-1-бабының 4-тармағында белгіленген мерзімдерде өткізбеген жағдайда, банкроттықты басқарушы кепіл мүлікті өткізу мерзімі аяқталған күннен бастап күнтізбелік отыз күннен кешіктірмей, мұндай кредитордың талаптарын оған кредиторлар жиналысында дауыс беру құқығын бере отырып, кредиторлар талаптарының тізіліміне енгізеді.</w:t>
      </w:r>
    </w:p>
    <w:bookmarkEnd w:id="1479"/>
    <w:bookmarkStart w:name="z1633" w:id="1480"/>
    <w:p>
      <w:pPr>
        <w:spacing w:after="0"/>
        <w:ind w:left="0"/>
        <w:jc w:val="both"/>
      </w:pPr>
      <w:r>
        <w:rPr>
          <w:rFonts w:ascii="Times New Roman"/>
          <w:b w:val="false"/>
          <w:i w:val="false"/>
          <w:color w:val="000000"/>
          <w:sz w:val="28"/>
        </w:rPr>
        <w:t>
      11. Егер кепiлді кредитор талаптарының сомасы кепіл мүлікті өткізуден түскен, оны өткізуге байланысты шығыстар шегерілген соманың мөлшерінен асып кеткен жағдайда, банкроттық басқарушы кепіл мүлік өткізілген күннен бастап күнтiзбелiк отыз күннен кешiктiрмей, мұндай кредиторға кредиторлар жиналысында дауыс беру құқығын бере отырып, мұндай айырманы кредиторлар талаптарының тізіліміне қайтарады.";</w:t>
      </w:r>
    </w:p>
    <w:bookmarkEnd w:id="1480"/>
    <w:bookmarkStart w:name="z1634" w:id="14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100-бап</w:t>
      </w:r>
      <w:r>
        <w:rPr>
          <w:rFonts w:ascii="Times New Roman"/>
          <w:b w:val="false"/>
          <w:i w:val="false"/>
          <w:color w:val="000000"/>
          <w:sz w:val="28"/>
        </w:rPr>
        <w:t xml:space="preserve"> мынадай мазмұндағы 7-тармақпен толықтырылсын:</w:t>
      </w:r>
    </w:p>
    <w:bookmarkEnd w:id="1481"/>
    <w:bookmarkStart w:name="z1635" w:id="1482"/>
    <w:p>
      <w:pPr>
        <w:spacing w:after="0"/>
        <w:ind w:left="0"/>
        <w:jc w:val="both"/>
      </w:pPr>
      <w:r>
        <w:rPr>
          <w:rFonts w:ascii="Times New Roman"/>
          <w:b w:val="false"/>
          <w:i w:val="false"/>
          <w:color w:val="000000"/>
          <w:sz w:val="28"/>
        </w:rPr>
        <w:t xml:space="preserve">
      "7. Кепiлді кредиторлардың талаптары осы Заңның 104-1-бабына сәйкес кепiл мүлікті заттай қабылдау арқылы не кепіл мүлікті өткізуден алынған сома шегінде, басқа кредиторлардың алдында артықшылықпен қанағаттандырылады. Кепілді кредитор кепіл мүлікті қабылдаудан немесе өткізуден бас тартқан жағдайда, мұндай кредиторлардың талаптары осы Заңның </w:t>
      </w:r>
      <w:r>
        <w:rPr>
          <w:rFonts w:ascii="Times New Roman"/>
          <w:b w:val="false"/>
          <w:i w:val="false"/>
          <w:color w:val="000000"/>
          <w:sz w:val="28"/>
        </w:rPr>
        <w:t>104-бабына</w:t>
      </w:r>
      <w:r>
        <w:rPr>
          <w:rFonts w:ascii="Times New Roman"/>
          <w:b w:val="false"/>
          <w:i w:val="false"/>
          <w:color w:val="000000"/>
          <w:sz w:val="28"/>
        </w:rPr>
        <w:t xml:space="preserve"> сәйкес қанағаттандырылады.";</w:t>
      </w:r>
    </w:p>
    <w:bookmarkEnd w:id="1482"/>
    <w:bookmarkStart w:name="z1636" w:id="1483"/>
    <w:p>
      <w:pPr>
        <w:spacing w:after="0"/>
        <w:ind w:left="0"/>
        <w:jc w:val="both"/>
      </w:pPr>
      <w:r>
        <w:rPr>
          <w:rFonts w:ascii="Times New Roman"/>
          <w:b w:val="false"/>
          <w:i w:val="false"/>
          <w:color w:val="000000"/>
          <w:sz w:val="28"/>
        </w:rPr>
        <w:t>
      4) мынадай мазмұндағы 104-1-баппен толықтырылсын:</w:t>
      </w:r>
    </w:p>
    <w:bookmarkEnd w:id="1483"/>
    <w:bookmarkStart w:name="z1637" w:id="1484"/>
    <w:p>
      <w:pPr>
        <w:spacing w:after="0"/>
        <w:ind w:left="0"/>
        <w:jc w:val="both"/>
      </w:pPr>
      <w:r>
        <w:rPr>
          <w:rFonts w:ascii="Times New Roman"/>
          <w:b w:val="false"/>
          <w:i w:val="false"/>
          <w:color w:val="000000"/>
          <w:sz w:val="28"/>
        </w:rPr>
        <w:t>
      "104-1-бап. Кепілді кредиторлардың талаптарын кепіл мүлікті заттай қабылдау арқылы не кепіл мүлікті өткізуден алынған сома шегінде қанағаттандыру</w:t>
      </w:r>
    </w:p>
    <w:bookmarkEnd w:id="1484"/>
    <w:bookmarkStart w:name="z1638" w:id="1485"/>
    <w:p>
      <w:pPr>
        <w:spacing w:after="0"/>
        <w:ind w:left="0"/>
        <w:jc w:val="both"/>
      </w:pPr>
      <w:r>
        <w:rPr>
          <w:rFonts w:ascii="Times New Roman"/>
          <w:b w:val="false"/>
          <w:i w:val="false"/>
          <w:color w:val="000000"/>
          <w:sz w:val="28"/>
        </w:rPr>
        <w:t>
      1. Кредиторлар талаптарының тізілімінде кепілді кредитордың талаптары болған кезде уақытша басқарушы борышкердің банкрот деп танылған кезінен бастап бес жұмыс күні ішінде кепілді кредиторға пошта арқылы хабарламасы бар тапсырыс хатпен кепіл мүлікті заттай қабылдау не оны кепілді кредитордың өзі дербес өткізуі туралы ұсыныс жібереді.</w:t>
      </w:r>
    </w:p>
    <w:bookmarkEnd w:id="1485"/>
    <w:bookmarkStart w:name="z1639" w:id="1486"/>
    <w:p>
      <w:pPr>
        <w:spacing w:after="0"/>
        <w:ind w:left="0"/>
        <w:jc w:val="both"/>
      </w:pPr>
      <w:r>
        <w:rPr>
          <w:rFonts w:ascii="Times New Roman"/>
          <w:b w:val="false"/>
          <w:i w:val="false"/>
          <w:color w:val="000000"/>
          <w:sz w:val="28"/>
        </w:rPr>
        <w:t>
      2. Уақытша басқарушының ұсынысына кепiлдi кредитордың жауабы болмаған немесе кепілді кредитор кепіл мүлікті заттай қабылдаудан не өзі дербес өткізуден бас тартқан жағдайда, уақытша басқарушы хабарлама жіберген күннен бастап он жұмыс күні ішінде кепіл мүлік банкроттың мүліктік массасына енгізіледі. Бұл ретте кепілді кредитордың талаптары екінші кезек құрамында қанағаттандырылуға жатады.</w:t>
      </w:r>
    </w:p>
    <w:bookmarkEnd w:id="1486"/>
    <w:bookmarkStart w:name="z1640" w:id="1487"/>
    <w:p>
      <w:pPr>
        <w:spacing w:after="0"/>
        <w:ind w:left="0"/>
        <w:jc w:val="both"/>
      </w:pPr>
      <w:r>
        <w:rPr>
          <w:rFonts w:ascii="Times New Roman"/>
          <w:b w:val="false"/>
          <w:i w:val="false"/>
          <w:color w:val="000000"/>
          <w:sz w:val="28"/>
        </w:rPr>
        <w:t>
      3. Уақытша басқарушы кепілді кредитордың кепіл мүлікті заттай қабылдауға келісімі алынған күннен бастап күнтізбелік отыз күннен кешіктірмей, кепіл мүлікке бағалау жүргізеді жəне кепіл мүлікті кепілді кредиторға беруді жүзеге асырады. Бұл ретте мұндай кредиторлардың талаптары кредиторлар талаптарының тізілімінен алып тасталады.</w:t>
      </w:r>
    </w:p>
    <w:bookmarkEnd w:id="1487"/>
    <w:bookmarkStart w:name="z1641" w:id="1488"/>
    <w:p>
      <w:pPr>
        <w:spacing w:after="0"/>
        <w:ind w:left="0"/>
        <w:jc w:val="both"/>
      </w:pPr>
      <w:r>
        <w:rPr>
          <w:rFonts w:ascii="Times New Roman"/>
          <w:b w:val="false"/>
          <w:i w:val="false"/>
          <w:color w:val="000000"/>
          <w:sz w:val="28"/>
        </w:rPr>
        <w:t>
      Егер кепіл мүлікті бағалауға жұмсалған шығыстарды шегергенде оның бағалау құны кепілді кредитордың кепілмен қамтамасыз етілген талаптарынан көп болған жағдайда, кепілді кредитор кепіл мүлік кепілді кредиторға берілген күннен бастап күнтізбелік отыз күннен кешіктірмей, осы айырманы банкроттың мүліктік массасына береді.</w:t>
      </w:r>
    </w:p>
    <w:bookmarkEnd w:id="1488"/>
    <w:bookmarkStart w:name="z1642" w:id="1489"/>
    <w:p>
      <w:pPr>
        <w:spacing w:after="0"/>
        <w:ind w:left="0"/>
        <w:jc w:val="both"/>
      </w:pPr>
      <w:r>
        <w:rPr>
          <w:rFonts w:ascii="Times New Roman"/>
          <w:b w:val="false"/>
          <w:i w:val="false"/>
          <w:color w:val="000000"/>
          <w:sz w:val="28"/>
        </w:rPr>
        <w:t>
      Егер кепіл мүлікті бағалауға жұмсалған шығыстарды шегергенде оның бағалау құны кепілді кредитордың талаптарынан аз болған жағдайда, кепілді кредитордың айырма мөлшеріндегі талаптары кредиторлар талаптарының тізіліміне енгізіледі және төртінші кезек құрамында қанағаттандырылуға жатады.</w:t>
      </w:r>
    </w:p>
    <w:bookmarkEnd w:id="1489"/>
    <w:bookmarkStart w:name="z1643" w:id="1490"/>
    <w:p>
      <w:pPr>
        <w:spacing w:after="0"/>
        <w:ind w:left="0"/>
        <w:jc w:val="both"/>
      </w:pPr>
      <w:r>
        <w:rPr>
          <w:rFonts w:ascii="Times New Roman"/>
          <w:b w:val="false"/>
          <w:i w:val="false"/>
          <w:color w:val="000000"/>
          <w:sz w:val="28"/>
        </w:rPr>
        <w:t>
      4. Кепілді кредитор кепіл мүлікті өзі дербес өткізуге келіскен кезде уақытша басқарушы кепіл мүлікті мүліктік массаға енгізбейді және осындай кредитордың талаптарын кредиторлар талаптарының тізілімінен алып тастайды.</w:t>
      </w:r>
    </w:p>
    <w:bookmarkEnd w:id="1490"/>
    <w:bookmarkStart w:name="z1644" w:id="1491"/>
    <w:p>
      <w:pPr>
        <w:spacing w:after="0"/>
        <w:ind w:left="0"/>
        <w:jc w:val="both"/>
      </w:pPr>
      <w:r>
        <w:rPr>
          <w:rFonts w:ascii="Times New Roman"/>
          <w:b w:val="false"/>
          <w:i w:val="false"/>
          <w:color w:val="000000"/>
          <w:sz w:val="28"/>
        </w:rPr>
        <w:t xml:space="preserve">
      Кепiлді кредитор кепiл мүлікті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және (немесе) "Жылжымайтын мүлiк ипотекасы туралы" Қазақстан Республикасының Заңына сәйкес өткізеді, бұл ретте кепіл мүлікті өткiзу мерзімі кепiлдi кредитор уақытша басқарушыға кепіл мүлікті өзі дербес өткізуге келiсiмін жiберген күннен бастап алты айдан аспауға тиiс.</w:t>
      </w:r>
    </w:p>
    <w:bookmarkEnd w:id="1491"/>
    <w:bookmarkStart w:name="z1645" w:id="1492"/>
    <w:p>
      <w:pPr>
        <w:spacing w:after="0"/>
        <w:ind w:left="0"/>
        <w:jc w:val="both"/>
      </w:pPr>
      <w:r>
        <w:rPr>
          <w:rFonts w:ascii="Times New Roman"/>
          <w:b w:val="false"/>
          <w:i w:val="false"/>
          <w:color w:val="000000"/>
          <w:sz w:val="28"/>
        </w:rPr>
        <w:t>
      Кепiлді кредитор кепіл мүлік өткізілген күннен бастап күнтiзбелiк он күннен кешiктiрмей, банкроттықты басқарушыны оны өткiзу сомасы туралы хабардар етедi.</w:t>
      </w:r>
    </w:p>
    <w:bookmarkEnd w:id="1492"/>
    <w:bookmarkStart w:name="z1646" w:id="1493"/>
    <w:p>
      <w:pPr>
        <w:spacing w:after="0"/>
        <w:ind w:left="0"/>
        <w:jc w:val="both"/>
      </w:pPr>
      <w:r>
        <w:rPr>
          <w:rFonts w:ascii="Times New Roman"/>
          <w:b w:val="false"/>
          <w:i w:val="false"/>
          <w:color w:val="000000"/>
          <w:sz w:val="28"/>
        </w:rPr>
        <w:t>
      5. Кепіл мүлік осы баптың 4-тармағында белгіленген мерзім ішінде өткізілмеген жағдайда, банкроттықты басқарушы мұндай кепіл мүлікті банкроттың мүліктік массасына енгізеді және мұндай кепілді кредитордың талаптары кредиторлар талаптарының тізіліміне енгізіледі және екінші кезек құрамында қанағаттандырылуға жатады.</w:t>
      </w:r>
    </w:p>
    <w:bookmarkEnd w:id="1493"/>
    <w:bookmarkStart w:name="z1647" w:id="1494"/>
    <w:p>
      <w:pPr>
        <w:spacing w:after="0"/>
        <w:ind w:left="0"/>
        <w:jc w:val="both"/>
      </w:pPr>
      <w:r>
        <w:rPr>
          <w:rFonts w:ascii="Times New Roman"/>
          <w:b w:val="false"/>
          <w:i w:val="false"/>
          <w:color w:val="000000"/>
          <w:sz w:val="28"/>
        </w:rPr>
        <w:t xml:space="preserve">
      6. Егер кепіл мүлікті өткізуге байланысты шығыстарды шегергенде оны өткізуден түскен сома кепілді кредитор талаптарының сомасынан асып кеткен жағдайда, мұндай айырма осындай мүлік өткізілген күннен бастап күнтізбелік отыз күннен кешіктірілмей, банкроттың мүліктік массасына қайтарылады. </w:t>
      </w:r>
    </w:p>
    <w:bookmarkEnd w:id="1494"/>
    <w:bookmarkStart w:name="z1648" w:id="1495"/>
    <w:p>
      <w:pPr>
        <w:spacing w:after="0"/>
        <w:ind w:left="0"/>
        <w:jc w:val="both"/>
      </w:pPr>
      <w:r>
        <w:rPr>
          <w:rFonts w:ascii="Times New Roman"/>
          <w:b w:val="false"/>
          <w:i w:val="false"/>
          <w:color w:val="000000"/>
          <w:sz w:val="28"/>
        </w:rPr>
        <w:t>
      7. Егер кепілді кредитор талаптарының сомасы кепіл мүлікті өткізуге байланысты шығыстарды шегергенде оны өткізуден түскен сома мөлшерінен асып кеткен жағдайда, кепілді кредитордың айырма мөлшеріндегі талаптары кредиторлар талаптарының тізіліміне енгізіледі және төртінші кезектегі құрамда қанағаттандырылуға жатады.</w:t>
      </w:r>
    </w:p>
    <w:bookmarkEnd w:id="1495"/>
    <w:bookmarkStart w:name="z1649" w:id="1496"/>
    <w:p>
      <w:pPr>
        <w:spacing w:after="0"/>
        <w:ind w:left="0"/>
        <w:jc w:val="both"/>
      </w:pPr>
      <w:r>
        <w:rPr>
          <w:rFonts w:ascii="Times New Roman"/>
          <w:b w:val="false"/>
          <w:i w:val="false"/>
          <w:color w:val="000000"/>
          <w:sz w:val="28"/>
        </w:rPr>
        <w:t>
      8. Борышкер банкроттық туралы іс қозғалғанға дейін шарттық міндеттемелерді орындау процесінде қандай да бір сомаларды өтеген жағдайда, кепілді кредиторлардың талаптары олар өтелген бөлікте қанағаттандырылуға жатпайды.</w:t>
      </w:r>
    </w:p>
    <w:bookmarkEnd w:id="1496"/>
    <w:bookmarkStart w:name="z1650" w:id="1497"/>
    <w:p>
      <w:pPr>
        <w:spacing w:after="0"/>
        <w:ind w:left="0"/>
        <w:jc w:val="both"/>
      </w:pPr>
      <w:r>
        <w:rPr>
          <w:rFonts w:ascii="Times New Roman"/>
          <w:b w:val="false"/>
          <w:i w:val="false"/>
          <w:color w:val="000000"/>
          <w:sz w:val="28"/>
        </w:rPr>
        <w:t>
      Кепіл мүлікті жоғалтқаны немесе зақымдағаны үшін сақтандыру өтемі жағдайында кепілді кредиторлардың талаптары ол өтелген бөлікте қанағаттандырылуға жатпайды және осы талаптардың кез келген өтелмеген бөлігі екінші кезек шеңберінде өтелуге тиіс.".</w:t>
      </w:r>
    </w:p>
    <w:bookmarkEnd w:id="1497"/>
    <w:bookmarkStart w:name="z1651" w:id="1498"/>
    <w:p>
      <w:pPr>
        <w:spacing w:after="0"/>
        <w:ind w:left="0"/>
        <w:jc w:val="both"/>
      </w:pPr>
      <w:r>
        <w:rPr>
          <w:rFonts w:ascii="Times New Roman"/>
          <w:b w:val="false"/>
          <w:i w:val="false"/>
          <w:color w:val="000000"/>
          <w:sz w:val="28"/>
        </w:rPr>
        <w:t xml:space="preserve">
      48. "Рұқсаттар мен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47 және 48-жолдары алып тасталсын.</w:t>
      </w:r>
    </w:p>
    <w:bookmarkStart w:name="z1653" w:id="1499"/>
    <w:p>
      <w:pPr>
        <w:spacing w:after="0"/>
        <w:ind w:left="0"/>
        <w:jc w:val="both"/>
      </w:pPr>
      <w:r>
        <w:rPr>
          <w:rFonts w:ascii="Times New Roman"/>
          <w:b w:val="false"/>
          <w:i w:val="false"/>
          <w:color w:val="000000"/>
          <w:sz w:val="28"/>
        </w:rPr>
        <w:t xml:space="preserve">
      49. "Үшінші елдерге қатысты арнайы қорғау, демпингке қарсы және өтемақы шаралары туралы" 2015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Парламентінің Жаршысы, 2015 ж., № 11, 51-құжат; 2017 ж., № 23-III, 111-құжат):</w:t>
      </w:r>
    </w:p>
    <w:bookmarkEnd w:id="1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4-бапта</w:t>
      </w:r>
      <w:r>
        <w:rPr>
          <w:rFonts w:ascii="Times New Roman"/>
          <w:b w:val="false"/>
          <w:i w:val="false"/>
          <w:color w:val="000000"/>
          <w:sz w:val="28"/>
        </w:rPr>
        <w:t>:</w:t>
      </w:r>
    </w:p>
    <w:bookmarkStart w:name="z1655" w:id="1500"/>
    <w:p>
      <w:pPr>
        <w:spacing w:after="0"/>
        <w:ind w:left="0"/>
        <w:jc w:val="both"/>
      </w:pPr>
      <w:r>
        <w:rPr>
          <w:rFonts w:ascii="Times New Roman"/>
          <w:b w:val="false"/>
          <w:i w:val="false"/>
          <w:color w:val="000000"/>
          <w:sz w:val="28"/>
        </w:rPr>
        <w:t>
      1) және 3) тармақшалардағы "шараларын қолдану" деген сөздер "шараларының" деген сөзбен ауыстырылсын;</w:t>
      </w:r>
    </w:p>
    <w:bookmarkEnd w:id="1500"/>
    <w:bookmarkStart w:name="z1656" w:id="1501"/>
    <w:p>
      <w:pPr>
        <w:spacing w:after="0"/>
        <w:ind w:left="0"/>
        <w:jc w:val="both"/>
      </w:pPr>
      <w:r>
        <w:rPr>
          <w:rFonts w:ascii="Times New Roman"/>
          <w:b w:val="false"/>
          <w:i w:val="false"/>
          <w:color w:val="000000"/>
          <w:sz w:val="28"/>
        </w:rPr>
        <w:t>
      4) тармақшадағы "шараларын қолдану туралы" деген сөздер "шараларының мәселелері жөніндегі" деген сөздермен ауыстырылсын;</w:t>
      </w:r>
    </w:p>
    <w:bookmarkEnd w:id="1501"/>
    <w:bookmarkStart w:name="z1657" w:id="1502"/>
    <w:p>
      <w:pPr>
        <w:spacing w:after="0"/>
        <w:ind w:left="0"/>
        <w:jc w:val="both"/>
      </w:pPr>
      <w:r>
        <w:rPr>
          <w:rFonts w:ascii="Times New Roman"/>
          <w:b w:val="false"/>
          <w:i w:val="false"/>
          <w:color w:val="000000"/>
          <w:sz w:val="28"/>
        </w:rPr>
        <w:t>
      5) тармақшадағы "шараларын қолдану" деген сөздер "шараларының" деген сөзбен ауыстырылсын.</w:t>
      </w:r>
    </w:p>
    <w:bookmarkEnd w:id="1502"/>
    <w:bookmarkStart w:name="z1658" w:id="1503"/>
    <w:p>
      <w:pPr>
        <w:spacing w:after="0"/>
        <w:ind w:left="0"/>
        <w:jc w:val="both"/>
      </w:pPr>
      <w:r>
        <w:rPr>
          <w:rFonts w:ascii="Times New Roman"/>
          <w:b w:val="false"/>
          <w:i w:val="false"/>
          <w:color w:val="000000"/>
          <w:sz w:val="28"/>
        </w:rPr>
        <w:t xml:space="preserve">
      50.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116-құжат; № 24, 123-құжат; 2017 ж., № 14, 51-құжат; № 16, 56-құжат; 2018 ж., № 12, 39-құжат; 2019 жылғы 25 ақпанда "Казахстанская правда" және 2019 жылғы 26 ақпанда "Егемен Қазақстан" газеттерінде жарияланған "Қазақстан Республикасының кейбір заңнамалық актілеріне сот жүйесін жаңғырту мәселелері бойынша өзгерістер мен толықтырулар енгізу туралы" 2019 жылғы 21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03"/>
    <w:bookmarkStart w:name="z1659" w:id="1504"/>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3-тармағында</w:t>
      </w:r>
      <w:r>
        <w:rPr>
          <w:rFonts w:ascii="Times New Roman"/>
          <w:b w:val="false"/>
          <w:i w:val="false"/>
          <w:color w:val="000000"/>
          <w:sz w:val="28"/>
        </w:rPr>
        <w:t>:</w:t>
      </w:r>
    </w:p>
    <w:bookmarkEnd w:id="1504"/>
    <w:bookmarkStart w:name="z1660" w:id="1505"/>
    <w:p>
      <w:pPr>
        <w:spacing w:after="0"/>
        <w:ind w:left="0"/>
        <w:jc w:val="both"/>
      </w:pPr>
      <w:r>
        <w:rPr>
          <w:rFonts w:ascii="Times New Roman"/>
          <w:b w:val="false"/>
          <w:i w:val="false"/>
          <w:color w:val="000000"/>
          <w:sz w:val="28"/>
        </w:rPr>
        <w:t>
      14) тармақша мынадай редакцияда жазылсын:</w:t>
      </w:r>
    </w:p>
    <w:bookmarkEnd w:id="1505"/>
    <w:bookmarkStart w:name="z1661" w:id="1506"/>
    <w:p>
      <w:pPr>
        <w:spacing w:after="0"/>
        <w:ind w:left="0"/>
        <w:jc w:val="both"/>
      </w:pPr>
      <w:r>
        <w:rPr>
          <w:rFonts w:ascii="Times New Roman"/>
          <w:b w:val="false"/>
          <w:i w:val="false"/>
          <w:color w:val="000000"/>
          <w:sz w:val="28"/>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және соттардан, әскери қызметтен теріс себептер бойынша шығарылған азаматты;";</w:t>
      </w:r>
    </w:p>
    <w:bookmarkEnd w:id="1506"/>
    <w:bookmarkStart w:name="z1662" w:id="1507"/>
    <w:p>
      <w:pPr>
        <w:spacing w:after="0"/>
        <w:ind w:left="0"/>
        <w:jc w:val="both"/>
      </w:pPr>
      <w:r>
        <w:rPr>
          <w:rFonts w:ascii="Times New Roman"/>
          <w:b w:val="false"/>
          <w:i w:val="false"/>
          <w:color w:val="000000"/>
          <w:sz w:val="28"/>
        </w:rPr>
        <w:t>
      мынадай мазмұндағы 15) тармақшамен толықтырылсын:</w:t>
      </w:r>
    </w:p>
    <w:bookmarkEnd w:id="1507"/>
    <w:bookmarkStart w:name="z1663" w:id="1508"/>
    <w:p>
      <w:pPr>
        <w:spacing w:after="0"/>
        <w:ind w:left="0"/>
        <w:jc w:val="both"/>
      </w:pPr>
      <w:r>
        <w:rPr>
          <w:rFonts w:ascii="Times New Roman"/>
          <w:b w:val="false"/>
          <w:i w:val="false"/>
          <w:color w:val="000000"/>
          <w:sz w:val="28"/>
        </w:rPr>
        <w:t>
      "15) Қазақстан Республикасының заңдарында көзделген өзге де жағдайларда қабылдауға болмайды.".</w:t>
      </w:r>
    </w:p>
    <w:bookmarkEnd w:id="1508"/>
    <w:bookmarkStart w:name="z1664" w:id="1509"/>
    <w:p>
      <w:pPr>
        <w:spacing w:after="0"/>
        <w:ind w:left="0"/>
        <w:jc w:val="both"/>
      </w:pPr>
      <w:r>
        <w:rPr>
          <w:rFonts w:ascii="Times New Roman"/>
          <w:b w:val="false"/>
          <w:i w:val="false"/>
          <w:color w:val="000000"/>
          <w:sz w:val="28"/>
        </w:rPr>
        <w:t xml:space="preserve">
      51.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52-құжат):</w:t>
      </w:r>
    </w:p>
    <w:bookmarkEnd w:id="1509"/>
    <w:bookmarkStart w:name="z1665" w:id="15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18-1) тармақшамен толықтырылсын: </w:t>
      </w:r>
    </w:p>
    <w:bookmarkEnd w:id="1510"/>
    <w:bookmarkStart w:name="z1666" w:id="1511"/>
    <w:p>
      <w:pPr>
        <w:spacing w:after="0"/>
        <w:ind w:left="0"/>
        <w:jc w:val="both"/>
      </w:pPr>
      <w:r>
        <w:rPr>
          <w:rFonts w:ascii="Times New Roman"/>
          <w:b w:val="false"/>
          <w:i w:val="false"/>
          <w:color w:val="000000"/>
          <w:sz w:val="28"/>
        </w:rPr>
        <w:t>
      "18-1) уәкілетті ұйым – дауыс беретін акцияларының (жарғылық капиталға қатысу үлестерінің) жүз пайызы тікелей не жанама түрде мемлекетке тиесілі, мемлекеттік тұрғын үй құрылысы бағдарламалары шеңберінде астанада, республикалық маңызы бар қалаларда не өзге әкімшілік-аумақтық бірліктерде тұрғын үй құрылысының проблемалы объектілерін аяқтауды қамтамасыз ету жөніндегі қызметті жүзеге асыратын заңды тұлға;";</w:t>
      </w:r>
    </w:p>
    <w:bookmarkEnd w:id="1511"/>
    <w:bookmarkStart w:name="z1667" w:id="15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 </w:t>
      </w:r>
    </w:p>
    <w:bookmarkStart w:name="z1669" w:id="1513"/>
    <w:p>
      <w:pPr>
        <w:spacing w:after="0"/>
        <w:ind w:left="0"/>
        <w:jc w:val="both"/>
      </w:pPr>
      <w:r>
        <w:rPr>
          <w:rFonts w:ascii="Times New Roman"/>
          <w:b w:val="false"/>
          <w:i w:val="false"/>
          <w:color w:val="000000"/>
          <w:sz w:val="28"/>
        </w:rPr>
        <w:t>
      "Осы тармақтың ережелері тұрғын үй құрылысының проблемалы объектілерін аяқтау үшін жеке және заңды тұлғалардың ақшасын тартатын уәкілетті ұйымдардың қызметіне қолданылмайды.";</w:t>
      </w:r>
    </w:p>
    <w:bookmarkEnd w:id="1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 "Кепілдік беру қорын" деген сөздерден кейін "және уәкілетті ұйымдарды" деген сөздермен толықтырылсын;</w:t>
      </w:r>
    </w:p>
    <w:bookmarkStart w:name="z1671" w:id="15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мазмұндағы 11-1) және 11-2) тармақшалармен толықтырылсын:</w:t>
      </w:r>
    </w:p>
    <w:bookmarkEnd w:id="1514"/>
    <w:bookmarkStart w:name="z1672" w:id="1515"/>
    <w:p>
      <w:pPr>
        <w:spacing w:after="0"/>
        <w:ind w:left="0"/>
        <w:jc w:val="both"/>
      </w:pPr>
      <w:r>
        <w:rPr>
          <w:rFonts w:ascii="Times New Roman"/>
          <w:b w:val="false"/>
          <w:i w:val="false"/>
          <w:color w:val="000000"/>
          <w:sz w:val="28"/>
        </w:rPr>
        <w:t>
      "11-1) тұрғын үй құрылысына үлестік қатысуды ұйымдастыру тәсілдерін өзгерту қағидаларын әзірлейді және бекітеді;</w:t>
      </w:r>
    </w:p>
    <w:bookmarkEnd w:id="1515"/>
    <w:bookmarkStart w:name="z1673" w:id="1516"/>
    <w:p>
      <w:pPr>
        <w:spacing w:after="0"/>
        <w:ind w:left="0"/>
        <w:jc w:val="both"/>
      </w:pPr>
      <w:r>
        <w:rPr>
          <w:rFonts w:ascii="Times New Roman"/>
          <w:b w:val="false"/>
          <w:i w:val="false"/>
          <w:color w:val="000000"/>
          <w:sz w:val="28"/>
        </w:rPr>
        <w:t>
      11-2) тұрғын үй құрылысына үлестік қатысудың бірыңғай ақпараттық жүйесін жүргізу қағидаларын әзірлейді және бекітеді;";</w:t>
      </w:r>
    </w:p>
    <w:bookmarkEnd w:id="1516"/>
    <w:bookmarkStart w:name="z1674" w:id="15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1-1-тармақпен толықтырылсын:</w:t>
      </w:r>
    </w:p>
    <w:bookmarkEnd w:id="1517"/>
    <w:bookmarkStart w:name="z1675" w:id="1518"/>
    <w:p>
      <w:pPr>
        <w:spacing w:after="0"/>
        <w:ind w:left="0"/>
        <w:jc w:val="both"/>
      </w:pPr>
      <w:r>
        <w:rPr>
          <w:rFonts w:ascii="Times New Roman"/>
          <w:b w:val="false"/>
          <w:i w:val="false"/>
          <w:color w:val="000000"/>
          <w:sz w:val="28"/>
        </w:rPr>
        <w:t>
      "1-1. Уәкілетті орган айқындаған тәртіпке сәйкес тұрғын үй құрылысына үлестік қатысуды ұйымдастыру тәсілдерін өзгертуге жол беріледі.";</w:t>
      </w:r>
    </w:p>
    <w:bookmarkEnd w:id="1518"/>
    <w:bookmarkStart w:name="z1676" w:id="15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w:t>
      </w:r>
    </w:p>
    <w:bookmarkEnd w:id="1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1678" w:id="1520"/>
    <w:p>
      <w:pPr>
        <w:spacing w:after="0"/>
        <w:ind w:left="0"/>
        <w:jc w:val="both"/>
      </w:pPr>
      <w:r>
        <w:rPr>
          <w:rFonts w:ascii="Times New Roman"/>
          <w:b w:val="false"/>
          <w:i w:val="false"/>
          <w:color w:val="000000"/>
          <w:sz w:val="28"/>
        </w:rPr>
        <w:t>
      "2) өзінің аудиторлық қорытындымен расталған қаржылық есептілігіне сәйкес соңғы екі қаржы жылында қысқа мерзімді және ұзақ мерзімді міндеттемелерді шегергеннен кейін қалатын активтерінің болуы;";</w:t>
      </w:r>
    </w:p>
    <w:bookmarkEnd w:id="1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 </w:t>
      </w:r>
    </w:p>
    <w:bookmarkStart w:name="z1680" w:id="1521"/>
    <w:p>
      <w:pPr>
        <w:spacing w:after="0"/>
        <w:ind w:left="0"/>
        <w:jc w:val="both"/>
      </w:pPr>
      <w:r>
        <w:rPr>
          <w:rFonts w:ascii="Times New Roman"/>
          <w:b w:val="false"/>
          <w:i w:val="false"/>
          <w:color w:val="000000"/>
          <w:sz w:val="28"/>
        </w:rPr>
        <w:t>
      "Құрылыс салушы және (немесе) уәкілетті компания Кепілдік беру қорына өтінім берілгенге дейін осы баптың 3-тармағының 3) тармақшасында көрсетілген аяқталмаған құрылыстағы құрылыс-монтаждау жұмыстарына толық көлемде ақы төлеуге және ол тапсырыс беруші мен мердігердің арасындағы өзара есеп айырысуларды салыстырып-тексеру актілерімен расталуға тиіс.";</w:t>
      </w:r>
    </w:p>
    <w:bookmarkEnd w:id="1521"/>
    <w:bookmarkStart w:name="z1681" w:id="1522"/>
    <w:p>
      <w:pPr>
        <w:spacing w:after="0"/>
        <w:ind w:left="0"/>
        <w:jc w:val="both"/>
      </w:pPr>
      <w:r>
        <w:rPr>
          <w:rFonts w:ascii="Times New Roman"/>
          <w:b w:val="false"/>
          <w:i w:val="false"/>
          <w:color w:val="000000"/>
          <w:sz w:val="28"/>
        </w:rPr>
        <w:t xml:space="preserve">
      6) 9-баптың </w:t>
      </w:r>
      <w:r>
        <w:rPr>
          <w:rFonts w:ascii="Times New Roman"/>
          <w:b w:val="false"/>
          <w:i w:val="false"/>
          <w:color w:val="000000"/>
          <w:sz w:val="28"/>
        </w:rPr>
        <w:t>4-тармағындағы</w:t>
      </w:r>
      <w:r>
        <w:rPr>
          <w:rFonts w:ascii="Times New Roman"/>
          <w:b w:val="false"/>
          <w:i w:val="false"/>
          <w:color w:val="000000"/>
          <w:sz w:val="28"/>
        </w:rPr>
        <w:t xml:space="preserve"> "бір жер учаскесінде (бөліп беруде)" деген сөздер алып тасталсын;</w:t>
      </w:r>
    </w:p>
    <w:bookmarkEnd w:id="1522"/>
    <w:bookmarkStart w:name="z1682" w:id="1523"/>
    <w:p>
      <w:pPr>
        <w:spacing w:after="0"/>
        <w:ind w:left="0"/>
        <w:jc w:val="both"/>
      </w:pPr>
      <w:r>
        <w:rPr>
          <w:rFonts w:ascii="Times New Roman"/>
          <w:b w:val="false"/>
          <w:i w:val="false"/>
          <w:color w:val="000000"/>
          <w:sz w:val="28"/>
        </w:rPr>
        <w:t xml:space="preserve">
      7) 12-баптың </w:t>
      </w:r>
      <w:r>
        <w:rPr>
          <w:rFonts w:ascii="Times New Roman"/>
          <w:b w:val="false"/>
          <w:i w:val="false"/>
          <w:color w:val="000000"/>
          <w:sz w:val="28"/>
        </w:rPr>
        <w:t>1-тармағы</w:t>
      </w:r>
      <w:r>
        <w:rPr>
          <w:rFonts w:ascii="Times New Roman"/>
          <w:b w:val="false"/>
          <w:i w:val="false"/>
          <w:color w:val="000000"/>
          <w:sz w:val="28"/>
        </w:rPr>
        <w:t xml:space="preserve"> "уәкілетті компанияның" деген сөздердің алдынан "тұрғын үй құрылысына үлестік қатысудың бірыңғай ақпараттық жүйесі пайдаланыла отырып," деген сөздермен толықтырылсын;</w:t>
      </w:r>
    </w:p>
    <w:bookmarkEnd w:id="1523"/>
    <w:bookmarkStart w:name="z1683" w:id="1524"/>
    <w:p>
      <w:pPr>
        <w:spacing w:after="0"/>
        <w:ind w:left="0"/>
        <w:jc w:val="both"/>
      </w:pPr>
      <w:r>
        <w:rPr>
          <w:rFonts w:ascii="Times New Roman"/>
          <w:b w:val="false"/>
          <w:i w:val="false"/>
          <w:color w:val="000000"/>
          <w:sz w:val="28"/>
        </w:rPr>
        <w:t xml:space="preserve">
      8) 19-баптың </w:t>
      </w:r>
      <w:r>
        <w:rPr>
          <w:rFonts w:ascii="Times New Roman"/>
          <w:b w:val="false"/>
          <w:i w:val="false"/>
          <w:color w:val="000000"/>
          <w:sz w:val="28"/>
        </w:rPr>
        <w:t>10-тармағы</w:t>
      </w:r>
      <w:r>
        <w:rPr>
          <w:rFonts w:ascii="Times New Roman"/>
          <w:b w:val="false"/>
          <w:i w:val="false"/>
          <w:color w:val="000000"/>
          <w:sz w:val="28"/>
        </w:rPr>
        <w:t xml:space="preserve"> "міндеттемелері бойынша" деген сөздерден кейін "үлескерлер алдында" деген сөздермен толықтырылсын;</w:t>
      </w:r>
    </w:p>
    <w:bookmarkEnd w:id="1524"/>
    <w:bookmarkStart w:name="z1684" w:id="1525"/>
    <w:p>
      <w:pPr>
        <w:spacing w:after="0"/>
        <w:ind w:left="0"/>
        <w:jc w:val="both"/>
      </w:pPr>
      <w:r>
        <w:rPr>
          <w:rFonts w:ascii="Times New Roman"/>
          <w:b w:val="false"/>
          <w:i w:val="false"/>
          <w:color w:val="000000"/>
          <w:sz w:val="28"/>
        </w:rPr>
        <w:t xml:space="preserve">
      9) 20-баптың </w:t>
      </w:r>
      <w:r>
        <w:rPr>
          <w:rFonts w:ascii="Times New Roman"/>
          <w:b w:val="false"/>
          <w:i w:val="false"/>
          <w:color w:val="000000"/>
          <w:sz w:val="28"/>
        </w:rPr>
        <w:t>8-тармағының</w:t>
      </w:r>
      <w:r>
        <w:rPr>
          <w:rFonts w:ascii="Times New Roman"/>
          <w:b w:val="false"/>
          <w:i w:val="false"/>
          <w:color w:val="000000"/>
          <w:sz w:val="28"/>
        </w:rPr>
        <w:t xml:space="preserve"> 3) тармақшасындағы "бес пайызынан аспайтын" деген сөздер "он пайызынан аспайтын" деген сөздермен ауыстырылсын.</w:t>
      </w:r>
    </w:p>
    <w:bookmarkEnd w:id="1525"/>
    <w:bookmarkStart w:name="z1685" w:id="1526"/>
    <w:p>
      <w:pPr>
        <w:spacing w:after="0"/>
        <w:ind w:left="0"/>
        <w:jc w:val="both"/>
      </w:pPr>
      <w:r>
        <w:rPr>
          <w:rFonts w:ascii="Times New Roman"/>
          <w:b w:val="false"/>
          <w:i w:val="false"/>
          <w:color w:val="000000"/>
          <w:sz w:val="28"/>
        </w:rPr>
        <w:t xml:space="preserve">
      52.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w:t>
      </w:r>
    </w:p>
    <w:bookmarkEnd w:id="1526"/>
    <w:bookmarkStart w:name="z1686" w:id="1527"/>
    <w:p>
      <w:pPr>
        <w:spacing w:after="0"/>
        <w:ind w:left="0"/>
        <w:jc w:val="both"/>
      </w:pPr>
      <w:r>
        <w:rPr>
          <w:rFonts w:ascii="Times New Roman"/>
          <w:b w:val="false"/>
          <w:i w:val="false"/>
          <w:color w:val="000000"/>
          <w:sz w:val="28"/>
        </w:rPr>
        <w:t xml:space="preserve">
      1) 17-баптың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"әділет органдарында" деген сөздер "Азаматтарға арналған үкімет" мемлекеттік корпорациясында" деген сөздермен ауыстырылсын;</w:t>
      </w:r>
    </w:p>
    <w:bookmarkEnd w:id="1527"/>
    <w:bookmarkStart w:name="z1687" w:id="1528"/>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10-1-тармағы</w:t>
      </w:r>
      <w:r>
        <w:rPr>
          <w:rFonts w:ascii="Times New Roman"/>
          <w:b w:val="false"/>
          <w:i w:val="false"/>
          <w:color w:val="000000"/>
          <w:sz w:val="28"/>
        </w:rPr>
        <w:t xml:space="preserve"> мынадай редакцияда жазылсын:</w:t>
      </w:r>
    </w:p>
    <w:bookmarkEnd w:id="1528"/>
    <w:bookmarkStart w:name="z1688" w:id="1529"/>
    <w:p>
      <w:pPr>
        <w:spacing w:after="0"/>
        <w:ind w:left="0"/>
        <w:jc w:val="both"/>
      </w:pPr>
      <w:r>
        <w:rPr>
          <w:rFonts w:ascii="Times New Roman"/>
          <w:b w:val="false"/>
          <w:i w:val="false"/>
          <w:color w:val="000000"/>
          <w:sz w:val="28"/>
        </w:rPr>
        <w:t>
      "10-1. Екінші деңгейдегі банктер және банк операцияларының жекелеген түрлерін жүзеге асыратын ұйымдар ақпараттандыру саласындағы уәкілетті орган айқындаған тәртіппен банктер мен мемлекеттік кіріс органдарының ақпараттық жүйелерінің өзара іс-қимыл жасасуы арқылы мемлекеттік кіріс органдарына қосылған құн салығын есепке алуға арналған ағымдағы шоттарды иеленушілер туралы мәліметтерді, олардың ашылуы және жабылуы, осындай шоттар бойынша жүзеге асырылған төлемдер және (немесе) ақша аударымдары, сондай-ақ ақша қалдықтары мен қозғалысы туралы ақпаратты береді.".</w:t>
      </w:r>
    </w:p>
    <w:bookmarkEnd w:id="1529"/>
    <w:bookmarkStart w:name="z1689" w:id="1530"/>
    <w:p>
      <w:pPr>
        <w:spacing w:after="0"/>
        <w:ind w:left="0"/>
        <w:jc w:val="both"/>
      </w:pPr>
      <w:r>
        <w:rPr>
          <w:rFonts w:ascii="Times New Roman"/>
          <w:b w:val="false"/>
          <w:i w:val="false"/>
          <w:color w:val="000000"/>
          <w:sz w:val="28"/>
        </w:rPr>
        <w:t xml:space="preserve">
      53. "Қазақстан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124-құжат):</w:t>
      </w:r>
    </w:p>
    <w:bookmarkEnd w:id="1530"/>
    <w:bookmarkStart w:name="z1690" w:id="1531"/>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31"/>
    <w:bookmarkStart w:name="z1691" w:id="1532"/>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2-тармағы</w:t>
      </w:r>
      <w:r>
        <w:rPr>
          <w:rFonts w:ascii="Times New Roman"/>
          <w:b w:val="false"/>
          <w:i w:val="false"/>
          <w:color w:val="000000"/>
          <w:sz w:val="28"/>
        </w:rPr>
        <w:t xml:space="preserve"> 2018 жылғы 1 қаңтарға дейін қолданылады деп белгіленсін.".</w:t>
      </w:r>
    </w:p>
    <w:bookmarkEnd w:id="1532"/>
    <w:bookmarkStart w:name="z1692" w:id="1533"/>
    <w:p>
      <w:pPr>
        <w:spacing w:after="0"/>
        <w:ind w:left="0"/>
        <w:jc w:val="both"/>
      </w:pPr>
      <w:r>
        <w:rPr>
          <w:rFonts w:ascii="Times New Roman"/>
          <w:b w:val="false"/>
          <w:i w:val="false"/>
          <w:color w:val="000000"/>
          <w:sz w:val="28"/>
        </w:rPr>
        <w:t xml:space="preserve">
      54.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22-III, 109-құжат; 2018 ж., № 14, 44-құжат; 2019 ж., № 2, 6-құжат):</w:t>
      </w:r>
    </w:p>
    <w:bookmarkEnd w:id="1533"/>
    <w:bookmarkStart w:name="z1693" w:id="1534"/>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1-тармағындағы</w:t>
      </w:r>
      <w:r>
        <w:rPr>
          <w:rFonts w:ascii="Times New Roman"/>
          <w:b w:val="false"/>
          <w:i w:val="false"/>
          <w:color w:val="000000"/>
          <w:sz w:val="28"/>
        </w:rPr>
        <w:t xml:space="preserve"> "әділет органдарында" деген сөздер "Азаматтарға арналған үкімет" мемлекеттік корпорациясында" деген сөздермен ауыстырылсын;</w:t>
      </w:r>
    </w:p>
    <w:bookmarkEnd w:id="1534"/>
    <w:bookmarkStart w:name="z1694" w:id="1535"/>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тармақшасындағы "әділет органдарында" деген сөздер "Азаматтарға арналған үкімет" мемлекеттік корпорациясында" деген сөздермен ауыстырылсын.</w:t>
      </w:r>
    </w:p>
    <w:bookmarkEnd w:id="1535"/>
    <w:bookmarkStart w:name="z1695" w:id="1536"/>
    <w:p>
      <w:pPr>
        <w:spacing w:after="0"/>
        <w:ind w:left="0"/>
        <w:jc w:val="both"/>
      </w:pPr>
      <w:r>
        <w:rPr>
          <w:rFonts w:ascii="Times New Roman"/>
          <w:b w:val="false"/>
          <w:i w:val="false"/>
          <w:color w:val="000000"/>
          <w:sz w:val="28"/>
        </w:rPr>
        <w:t xml:space="preserve">
      55.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108-құжат; 2018 ж., № 10, 32-құжат; № 14, 42, 44-құжаттар; № 22, 83-құжат; № 24, 93-құжат; 2019 ж., № 1, 4-құжат):</w:t>
      </w:r>
    </w:p>
    <w:bookmarkEnd w:id="1536"/>
    <w:bookmarkStart w:name="z1696" w:id="15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"412-баптың 5-тармағының 12) тармақшасын,"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"абзацын қоспағанда, 2018 жылғы 1 қаңтардан бастап қолданысқа енгізілсін." деген сөздер "абзацын;" деген сөзбен ауыстырылып, мынадай мазмұндағы 4) тармақшамен толықтырылсын:</w:t>
      </w:r>
    </w:p>
    <w:bookmarkStart w:name="z1699" w:id="1538"/>
    <w:p>
      <w:pPr>
        <w:spacing w:after="0"/>
        <w:ind w:left="0"/>
        <w:jc w:val="both"/>
      </w:pPr>
      <w:r>
        <w:rPr>
          <w:rFonts w:ascii="Times New Roman"/>
          <w:b w:val="false"/>
          <w:i w:val="false"/>
          <w:color w:val="000000"/>
          <w:sz w:val="28"/>
        </w:rPr>
        <w:t xml:space="preserve">
      "4) 2021 жылғы 1 қаңтардан бастап қолданысқа енгізілетін 412-баптың 5-тармағының </w:t>
      </w:r>
      <w:r>
        <w:rPr>
          <w:rFonts w:ascii="Times New Roman"/>
          <w:b w:val="false"/>
          <w:i w:val="false"/>
          <w:color w:val="000000"/>
          <w:sz w:val="28"/>
        </w:rPr>
        <w:t>12) тармақшасын</w:t>
      </w:r>
      <w:r>
        <w:rPr>
          <w:rFonts w:ascii="Times New Roman"/>
          <w:b w:val="false"/>
          <w:i w:val="false"/>
          <w:color w:val="000000"/>
          <w:sz w:val="28"/>
        </w:rPr>
        <w:t xml:space="preserve"> қоспағанда, 2018 жылғы 1 қаңтардан бастап қолданысқа енгізілсін.";</w:t>
      </w:r>
    </w:p>
    <w:bookmarkEnd w:id="1538"/>
    <w:bookmarkStart w:name="z1700" w:id="1539"/>
    <w:p>
      <w:pPr>
        <w:spacing w:after="0"/>
        <w:ind w:left="0"/>
        <w:jc w:val="both"/>
      </w:pPr>
      <w:r>
        <w:rPr>
          <w:rFonts w:ascii="Times New Roman"/>
          <w:b w:val="false"/>
          <w:i w:val="false"/>
          <w:color w:val="000000"/>
          <w:sz w:val="28"/>
        </w:rPr>
        <w:t>
      2) мынадай мазмұндағы 6-1-баппен толықтырылсын:</w:t>
      </w:r>
    </w:p>
    <w:bookmarkEnd w:id="1539"/>
    <w:bookmarkStart w:name="z1701" w:id="1540"/>
    <w:p>
      <w:pPr>
        <w:spacing w:after="0"/>
        <w:ind w:left="0"/>
        <w:jc w:val="both"/>
      </w:pPr>
      <w:r>
        <w:rPr>
          <w:rFonts w:ascii="Times New Roman"/>
          <w:b w:val="false"/>
          <w:i w:val="false"/>
          <w:color w:val="000000"/>
          <w:sz w:val="28"/>
        </w:rPr>
        <w:t xml:space="preserve">
      "6-1-бап. Салық кодексінің </w:t>
      </w:r>
      <w:r>
        <w:rPr>
          <w:rFonts w:ascii="Times New Roman"/>
          <w:b w:val="false"/>
          <w:i w:val="false"/>
          <w:color w:val="000000"/>
          <w:sz w:val="28"/>
        </w:rPr>
        <w:t>41-бабының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бап мынадай редакцияда қолданылады деп белгіленсін:</w:t>
      </w:r>
    </w:p>
    <w:bookmarkEnd w:id="1540"/>
    <w:bookmarkStart w:name="z1702" w:id="1541"/>
    <w:p>
      <w:pPr>
        <w:spacing w:after="0"/>
        <w:ind w:left="0"/>
        <w:jc w:val="both"/>
      </w:pPr>
      <w:r>
        <w:rPr>
          <w:rFonts w:ascii="Times New Roman"/>
          <w:b w:val="false"/>
          <w:i w:val="false"/>
          <w:color w:val="000000"/>
          <w:sz w:val="28"/>
        </w:rPr>
        <w:t>
      "41-бап. Мемлекеттік мекемелердің және жекелеген заңды тұлғалар санаттарының мүлікті сенімгерлік басқаруға беруі кезінде салықтық міндеттемені орындау ерекшеліктері</w:t>
      </w:r>
    </w:p>
    <w:bookmarkEnd w:id="1541"/>
    <w:bookmarkStart w:name="z1703" w:id="1542"/>
    <w:p>
      <w:pPr>
        <w:spacing w:after="0"/>
        <w:ind w:left="0"/>
        <w:jc w:val="both"/>
      </w:pPr>
      <w:r>
        <w:rPr>
          <w:rFonts w:ascii="Times New Roman"/>
          <w:b w:val="false"/>
          <w:i w:val="false"/>
          <w:color w:val="000000"/>
          <w:sz w:val="28"/>
        </w:rPr>
        <w:t>
      1. Мемлекеттік мекемелер мүлікті сенімгерлік басқаруға берген кезде, егер мүлікті сенімгерлік басқару шартында (мүлікті сенімгерлік басқаруды құру туралы актіде) немесе осы баптың 2-тармағында өзгеше белгіленбесе, мүлік салығы, жер салығы және көлік құралдары салығы бойынша салықтық міндеттемелер сенімгерлік басқарушының орындауына жатады.</w:t>
      </w:r>
    </w:p>
    <w:bookmarkEnd w:id="1542"/>
    <w:bookmarkStart w:name="z1704" w:id="1543"/>
    <w:p>
      <w:pPr>
        <w:spacing w:after="0"/>
        <w:ind w:left="0"/>
        <w:jc w:val="both"/>
      </w:pPr>
      <w:r>
        <w:rPr>
          <w:rFonts w:ascii="Times New Roman"/>
          <w:b w:val="false"/>
          <w:i w:val="false"/>
          <w:color w:val="000000"/>
          <w:sz w:val="28"/>
        </w:rPr>
        <w:t>
      2. Сенімгерлік басқарушы сенімгерлік басқару жөніндегі қызмет бойынша осы баптың 1-тармағында көрсетілген салықтар және жер учаскесін пайдаланғаны үшін төлемақы бойынша салықтық міндеттемені, егер бір мезгілде мынадай шарттар сақталған жағдайда:</w:t>
      </w:r>
    </w:p>
    <w:bookmarkEnd w:id="1543"/>
    <w:bookmarkStart w:name="z1705" w:id="1544"/>
    <w:p>
      <w:pPr>
        <w:spacing w:after="0"/>
        <w:ind w:left="0"/>
        <w:jc w:val="both"/>
      </w:pPr>
      <w:r>
        <w:rPr>
          <w:rFonts w:ascii="Times New Roman"/>
          <w:b w:val="false"/>
          <w:i w:val="false"/>
          <w:color w:val="000000"/>
          <w:sz w:val="28"/>
        </w:rPr>
        <w:t>
      1) сенімгерлік басқарудың құрылтайшысы:</w:t>
      </w:r>
    </w:p>
    <w:bookmarkEnd w:id="1544"/>
    <w:bookmarkStart w:name="z1706" w:id="1545"/>
    <w:p>
      <w:pPr>
        <w:spacing w:after="0"/>
        <w:ind w:left="0"/>
        <w:jc w:val="both"/>
      </w:pPr>
      <w:r>
        <w:rPr>
          <w:rFonts w:ascii="Times New Roman"/>
          <w:b w:val="false"/>
          <w:i w:val="false"/>
          <w:color w:val="000000"/>
          <w:sz w:val="28"/>
        </w:rPr>
        <w:t>
      ұлттық басқарушы холдинг немесе</w:t>
      </w:r>
    </w:p>
    <w:bookmarkEnd w:id="1545"/>
    <w:bookmarkStart w:name="z1707" w:id="1546"/>
    <w:p>
      <w:pPr>
        <w:spacing w:after="0"/>
        <w:ind w:left="0"/>
        <w:jc w:val="both"/>
      </w:pPr>
      <w:r>
        <w:rPr>
          <w:rFonts w:ascii="Times New Roman"/>
          <w:b w:val="false"/>
          <w:i w:val="false"/>
          <w:color w:val="000000"/>
          <w:sz w:val="28"/>
        </w:rPr>
        <w:t>
      ұлттық компания немесе</w:t>
      </w:r>
    </w:p>
    <w:bookmarkEnd w:id="1546"/>
    <w:bookmarkStart w:name="z1708" w:id="1547"/>
    <w:p>
      <w:pPr>
        <w:spacing w:after="0"/>
        <w:ind w:left="0"/>
        <w:jc w:val="both"/>
      </w:pPr>
      <w:r>
        <w:rPr>
          <w:rFonts w:ascii="Times New Roman"/>
          <w:b w:val="false"/>
          <w:i w:val="false"/>
          <w:color w:val="000000"/>
          <w:sz w:val="28"/>
        </w:rPr>
        <w:t>
      дауыс беретін акцияларының елу және одан да көп пайызы ұлттық басқарушы холдингке немесе ұлттық компанияға тиесілі заңды тұлға болып табылса,</w:t>
      </w:r>
    </w:p>
    <w:bookmarkEnd w:id="1547"/>
    <w:bookmarkStart w:name="z1709" w:id="1548"/>
    <w:p>
      <w:pPr>
        <w:spacing w:after="0"/>
        <w:ind w:left="0"/>
        <w:jc w:val="both"/>
      </w:pPr>
      <w:r>
        <w:rPr>
          <w:rFonts w:ascii="Times New Roman"/>
          <w:b w:val="false"/>
          <w:i w:val="false"/>
          <w:color w:val="000000"/>
          <w:sz w:val="28"/>
        </w:rPr>
        <w:t xml:space="preserve">
      немесе </w:t>
      </w:r>
    </w:p>
    <w:bookmarkEnd w:id="1548"/>
    <w:bookmarkStart w:name="z1710" w:id="1549"/>
    <w:p>
      <w:pPr>
        <w:spacing w:after="0"/>
        <w:ind w:left="0"/>
        <w:jc w:val="both"/>
      </w:pPr>
      <w:r>
        <w:rPr>
          <w:rFonts w:ascii="Times New Roman"/>
          <w:b w:val="false"/>
          <w:i w:val="false"/>
          <w:color w:val="000000"/>
          <w:sz w:val="28"/>
        </w:rPr>
        <w:t>
      жарғылық капиталға қатысу үлестерінің елу және одан да көп пайызы ұлттық басқарушы холдингке немесе ұлттық компанияға тиесілі заңды тұлға болып табылса;</w:t>
      </w:r>
    </w:p>
    <w:bookmarkEnd w:id="1549"/>
    <w:bookmarkStart w:name="z1711" w:id="1550"/>
    <w:p>
      <w:pPr>
        <w:spacing w:after="0"/>
        <w:ind w:left="0"/>
        <w:jc w:val="both"/>
      </w:pPr>
      <w:r>
        <w:rPr>
          <w:rFonts w:ascii="Times New Roman"/>
          <w:b w:val="false"/>
          <w:i w:val="false"/>
          <w:color w:val="000000"/>
          <w:sz w:val="28"/>
        </w:rPr>
        <w:t>
      2) сенімгерлік басқаруға алынған мүлік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сенімгерлік басқарушыда негізгі құралдардың, жылжымайтын мүлікке инвестициялардың құрамында есепке алынуға жататын болса, орындауға құқылы.</w:t>
      </w:r>
    </w:p>
    <w:bookmarkEnd w:id="1550"/>
    <w:bookmarkStart w:name="z1712" w:id="1551"/>
    <w:p>
      <w:pPr>
        <w:spacing w:after="0"/>
        <w:ind w:left="0"/>
        <w:jc w:val="both"/>
      </w:pPr>
      <w:r>
        <w:rPr>
          <w:rFonts w:ascii="Times New Roman"/>
          <w:b w:val="false"/>
          <w:i w:val="false"/>
          <w:color w:val="000000"/>
          <w:sz w:val="28"/>
        </w:rPr>
        <w:t>
      3. Сенімгерлік басқарушы, егер мүлікті сенімгерлік басқару шартында (мүлікті сенімгерлік басқаруды құру туралы актіде) өзгеше белгіленбесе, салықтарды есептеу және төлеу, салықтық есептілікті жасау және ұсыну бойынша салықтық міндеттемелерді:</w:t>
      </w:r>
    </w:p>
    <w:bookmarkEnd w:id="1551"/>
    <w:bookmarkStart w:name="z1713" w:id="1552"/>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құқығын мемлекеттік тіркеу талап етілетін жағдайда – мұндай құқық мемлекеттік тіркелген;</w:t>
      </w:r>
    </w:p>
    <w:bookmarkEnd w:id="1552"/>
    <w:bookmarkStart w:name="z1714" w:id="1553"/>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құқығын мемлекеттік тіркеу талап етілмейтін жағдайда – мүлікті сенімгерлік басқару шарты (мүлікті сенімгерлік басқаруды құру туралы акті) жасалған күннен бастап орындайды.</w:t>
      </w:r>
    </w:p>
    <w:bookmarkEnd w:id="1553"/>
    <w:bookmarkStart w:name="z1715" w:id="1554"/>
    <w:p>
      <w:pPr>
        <w:spacing w:after="0"/>
        <w:ind w:left="0"/>
        <w:jc w:val="both"/>
      </w:pPr>
      <w:r>
        <w:rPr>
          <w:rFonts w:ascii="Times New Roman"/>
          <w:b w:val="false"/>
          <w:i w:val="false"/>
          <w:color w:val="000000"/>
          <w:sz w:val="28"/>
        </w:rPr>
        <w:t>
      4. Сенімгерлік басқарушы:</w:t>
      </w:r>
    </w:p>
    <w:bookmarkEnd w:id="1554"/>
    <w:bookmarkStart w:name="z1716" w:id="1555"/>
    <w:p>
      <w:pPr>
        <w:spacing w:after="0"/>
        <w:ind w:left="0"/>
        <w:jc w:val="both"/>
      </w:pPr>
      <w:r>
        <w:rPr>
          <w:rFonts w:ascii="Times New Roman"/>
          <w:b w:val="false"/>
          <w:i w:val="false"/>
          <w:color w:val="000000"/>
          <w:sz w:val="28"/>
        </w:rPr>
        <w:t>
      егер мүлікті сенімгерлік басқару шартында (мүлікті сенімгерлік басқаруды құру туралы актіде) өзгеше белгіленбесе, салықтарды есептеу және төлеу, салықтық есептілікті жасау және ұсыну бойынша салықтық міндеттемелерді өз атынан, қатарына осындай сенімгерлік басқарушы жататын тұлғалар үшін осы Кодекстің Ерекше бөлігінде белгіленген мөлшерлемелер бойынша және тәртіппен орындайды;</w:t>
      </w:r>
    </w:p>
    <w:bookmarkEnd w:id="1555"/>
    <w:bookmarkStart w:name="z1717" w:id="1556"/>
    <w:p>
      <w:pPr>
        <w:spacing w:after="0"/>
        <w:ind w:left="0"/>
        <w:jc w:val="both"/>
      </w:pPr>
      <w:r>
        <w:rPr>
          <w:rFonts w:ascii="Times New Roman"/>
          <w:b w:val="false"/>
          <w:i w:val="false"/>
          <w:color w:val="000000"/>
          <w:sz w:val="28"/>
        </w:rPr>
        <w:t xml:space="preserve">
      мүлікті сенімгерлік басқаруға беру кезінде салықтық міндеттемені орындау мақсатында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бөлек есепке алуды жүргізуге міндетті.</w:t>
      </w:r>
    </w:p>
    <w:bookmarkEnd w:id="1556"/>
    <w:bookmarkStart w:name="z1718" w:id="1557"/>
    <w:p>
      <w:pPr>
        <w:spacing w:after="0"/>
        <w:ind w:left="0"/>
        <w:jc w:val="both"/>
      </w:pPr>
      <w:r>
        <w:rPr>
          <w:rFonts w:ascii="Times New Roman"/>
          <w:b w:val="false"/>
          <w:i w:val="false"/>
          <w:color w:val="000000"/>
          <w:sz w:val="28"/>
        </w:rPr>
        <w:t>
      5. Егер мемлекеттік мекемелер мүлікті сенімгерлік басқаруға берген кезде мемлекеттік мекеменің мүлкі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сенімгерлік басқарушыда негізгі құралдардың, жылжымайтын мүлікке инвестициялардың құрамында есепке алынбайтын жағдайда, онда мұндай мүлікті қабылдап алу-беру актісінде мұндай мүліктің акт жасалған күнге баланстық құны көрсетілуге тиіс.";</w:t>
      </w:r>
    </w:p>
    <w:bookmarkEnd w:id="1557"/>
    <w:bookmarkStart w:name="z1719" w:id="15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жиырма жетінші абзацы "талап қоюдың" деген сөздердің алдынан "осындай хабарламада көрсетілген мәселе бойынша" деген сөздермен толықтырылсын;</w:t>
      </w:r>
    </w:p>
    <w:bookmarkEnd w:id="1558"/>
    <w:bookmarkStart w:name="z1720" w:id="15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22-бапта</w:t>
      </w:r>
      <w:r>
        <w:rPr>
          <w:rFonts w:ascii="Times New Roman"/>
          <w:b w:val="false"/>
          <w:i w:val="false"/>
          <w:color w:val="000000"/>
          <w:sz w:val="28"/>
        </w:rPr>
        <w:t>:</w:t>
      </w:r>
    </w:p>
    <w:bookmarkEnd w:id="1559"/>
    <w:bookmarkStart w:name="z1721" w:id="1560"/>
    <w:p>
      <w:pPr>
        <w:spacing w:after="0"/>
        <w:ind w:left="0"/>
        <w:jc w:val="both"/>
      </w:pPr>
      <w:r>
        <w:rPr>
          <w:rFonts w:ascii="Times New Roman"/>
          <w:b w:val="false"/>
          <w:i w:val="false"/>
          <w:color w:val="000000"/>
          <w:sz w:val="28"/>
        </w:rPr>
        <w:t>
      бірінші абзац мынадай редакцияда жазылсын:</w:t>
      </w:r>
    </w:p>
    <w:bookmarkEnd w:id="1560"/>
    <w:bookmarkStart w:name="z1722" w:id="1561"/>
    <w:p>
      <w:pPr>
        <w:spacing w:after="0"/>
        <w:ind w:left="0"/>
        <w:jc w:val="both"/>
      </w:pPr>
      <w:r>
        <w:rPr>
          <w:rFonts w:ascii="Times New Roman"/>
          <w:b w:val="false"/>
          <w:i w:val="false"/>
          <w:color w:val="000000"/>
          <w:sz w:val="28"/>
        </w:rPr>
        <w:t xml:space="preserve">
      "22-бап. Салық кодексінің </w:t>
      </w:r>
      <w:r>
        <w:rPr>
          <w:rFonts w:ascii="Times New Roman"/>
          <w:b w:val="false"/>
          <w:i w:val="false"/>
          <w:color w:val="000000"/>
          <w:sz w:val="28"/>
        </w:rPr>
        <w:t>166-бабының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бап мынадай редакцияда қолданылады деп белгiленсін:";</w:t>
      </w:r>
    </w:p>
    <w:bookmarkEnd w:id="1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24" w:id="1562"/>
    <w:p>
      <w:pPr>
        <w:spacing w:after="0"/>
        <w:ind w:left="0"/>
        <w:jc w:val="both"/>
      </w:pPr>
      <w:r>
        <w:rPr>
          <w:rFonts w:ascii="Times New Roman"/>
          <w:b w:val="false"/>
          <w:i w:val="false"/>
          <w:color w:val="000000"/>
          <w:sz w:val="28"/>
        </w:rPr>
        <w:t>
      отыз екінші абзац мынадай редакцияда жазылсын:</w:t>
      </w:r>
    </w:p>
    <w:bookmarkEnd w:id="1562"/>
    <w:bookmarkStart w:name="z1725" w:id="1563"/>
    <w:p>
      <w:pPr>
        <w:spacing w:after="0"/>
        <w:ind w:left="0"/>
        <w:jc w:val="both"/>
      </w:pPr>
      <w:r>
        <w:rPr>
          <w:rFonts w:ascii="Times New Roman"/>
          <w:b w:val="false"/>
          <w:i w:val="false"/>
          <w:color w:val="000000"/>
          <w:sz w:val="28"/>
        </w:rPr>
        <w:t>
      "7) тауардың, жұмыстың, көрсетілетін қызметтің бір бірлігі үшін бағасы;";</w:t>
      </w:r>
    </w:p>
    <w:bookmarkEnd w:id="1563"/>
    <w:bookmarkStart w:name="z1726" w:id="1564"/>
    <w:p>
      <w:pPr>
        <w:spacing w:after="0"/>
        <w:ind w:left="0"/>
        <w:jc w:val="both"/>
      </w:pPr>
      <w:r>
        <w:rPr>
          <w:rFonts w:ascii="Times New Roman"/>
          <w:b w:val="false"/>
          <w:i w:val="false"/>
          <w:color w:val="000000"/>
          <w:sz w:val="28"/>
        </w:rPr>
        <w:t>
      мынадай мазмұндағы отыз бесінші – қырық бірінші абзацтармен толықтырылсын:</w:t>
      </w:r>
    </w:p>
    <w:bookmarkEnd w:id="1564"/>
    <w:bookmarkStart w:name="z1727" w:id="1565"/>
    <w:p>
      <w:pPr>
        <w:spacing w:after="0"/>
        <w:ind w:left="0"/>
        <w:jc w:val="both"/>
      </w:pPr>
      <w:r>
        <w:rPr>
          <w:rFonts w:ascii="Times New Roman"/>
          <w:b w:val="false"/>
          <w:i w:val="false"/>
          <w:color w:val="000000"/>
          <w:sz w:val="28"/>
        </w:rPr>
        <w:t xml:space="preserve">
      "10) тауардың, жұмыстың, көрсетілетін қызметтің атауы; </w:t>
      </w:r>
    </w:p>
    <w:bookmarkEnd w:id="1565"/>
    <w:bookmarkStart w:name="z1728" w:id="1566"/>
    <w:p>
      <w:pPr>
        <w:spacing w:after="0"/>
        <w:ind w:left="0"/>
        <w:jc w:val="both"/>
      </w:pPr>
      <w:r>
        <w:rPr>
          <w:rFonts w:ascii="Times New Roman"/>
          <w:b w:val="false"/>
          <w:i w:val="false"/>
          <w:color w:val="000000"/>
          <w:sz w:val="28"/>
        </w:rPr>
        <w:t>
      11) сатып алынатын тауарлардың, жұмыстардың, көрсетілетін қызметтердің саны, олардың өлшем бірлігі;</w:t>
      </w:r>
    </w:p>
    <w:bookmarkEnd w:id="1566"/>
    <w:bookmarkStart w:name="z1729" w:id="1567"/>
    <w:p>
      <w:pPr>
        <w:spacing w:after="0"/>
        <w:ind w:left="0"/>
        <w:jc w:val="both"/>
      </w:pPr>
      <w:r>
        <w:rPr>
          <w:rFonts w:ascii="Times New Roman"/>
          <w:b w:val="false"/>
          <w:i w:val="false"/>
          <w:color w:val="000000"/>
          <w:sz w:val="28"/>
        </w:rPr>
        <w:t>
      12) тауарды, жұмысты, көрсетілетін қызметті сатудың жалпы сомасы;</w:t>
      </w:r>
    </w:p>
    <w:bookmarkEnd w:id="1567"/>
    <w:bookmarkStart w:name="z1730" w:id="1568"/>
    <w:p>
      <w:pPr>
        <w:spacing w:after="0"/>
        <w:ind w:left="0"/>
        <w:jc w:val="both"/>
      </w:pPr>
      <w:r>
        <w:rPr>
          <w:rFonts w:ascii="Times New Roman"/>
          <w:b w:val="false"/>
          <w:i w:val="false"/>
          <w:color w:val="000000"/>
          <w:sz w:val="28"/>
        </w:rPr>
        <w:t>
      13) егер салық төлеуші қосылған құн салығын төлеуші болып табылған жағдайда – қосылған құн салығы салынатын тауарларды, жұмыстарды, көрсетілетін қызметтерді өткізу жөніндегі айналымдар бойынша мөлшерлеме көрсетіле отырып, қосылған құн салығының сомасы;</w:t>
      </w:r>
    </w:p>
    <w:bookmarkEnd w:id="1568"/>
    <w:bookmarkStart w:name="z1731" w:id="1569"/>
    <w:p>
      <w:pPr>
        <w:spacing w:after="0"/>
        <w:ind w:left="0"/>
        <w:jc w:val="both"/>
      </w:pPr>
      <w:r>
        <w:rPr>
          <w:rFonts w:ascii="Times New Roman"/>
          <w:b w:val="false"/>
          <w:i w:val="false"/>
          <w:color w:val="000000"/>
          <w:sz w:val="28"/>
        </w:rPr>
        <w:t>
      14) бақылау-касса машинасы пайдаланылатын жердің мекенжайы;</w:t>
      </w:r>
    </w:p>
    <w:bookmarkEnd w:id="1569"/>
    <w:bookmarkStart w:name="z1732" w:id="1570"/>
    <w:p>
      <w:pPr>
        <w:spacing w:after="0"/>
        <w:ind w:left="0"/>
        <w:jc w:val="both"/>
      </w:pPr>
      <w:r>
        <w:rPr>
          <w:rFonts w:ascii="Times New Roman"/>
          <w:b w:val="false"/>
          <w:i w:val="false"/>
          <w:color w:val="000000"/>
          <w:sz w:val="28"/>
        </w:rPr>
        <w:t>
      15) бақылау-касса машинасының чегі туралы ақпаратты кодталған түрде қамтитын штрих код.</w:t>
      </w:r>
    </w:p>
    <w:bookmarkEnd w:id="1570"/>
    <w:bookmarkStart w:name="z1733" w:id="1571"/>
    <w:p>
      <w:pPr>
        <w:spacing w:after="0"/>
        <w:ind w:left="0"/>
        <w:jc w:val="both"/>
      </w:pPr>
      <w:r>
        <w:rPr>
          <w:rFonts w:ascii="Times New Roman"/>
          <w:b w:val="false"/>
          <w:i w:val="false"/>
          <w:color w:val="000000"/>
          <w:sz w:val="28"/>
        </w:rPr>
        <w:t>
      Осы тармақтың бірінші бөлігі 9) және 15) тармақшаларының ережелері деректерді беру функциясы жоқ бақылау-касса машиналарының чектеріне қолданылмайды.";</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1735" w:id="15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23-баптың</w:t>
      </w:r>
      <w:r>
        <w:rPr>
          <w:rFonts w:ascii="Times New Roman"/>
          <w:b w:val="false"/>
          <w:i w:val="false"/>
          <w:color w:val="000000"/>
          <w:sz w:val="28"/>
        </w:rPr>
        <w:t xml:space="preserve"> бірінші абзацы мынадай редакцияда жазылсын:</w:t>
      </w:r>
    </w:p>
    <w:bookmarkEnd w:id="1572"/>
    <w:bookmarkStart w:name="z1736" w:id="1573"/>
    <w:p>
      <w:pPr>
        <w:spacing w:after="0"/>
        <w:ind w:left="0"/>
        <w:jc w:val="both"/>
      </w:pPr>
      <w:r>
        <w:rPr>
          <w:rFonts w:ascii="Times New Roman"/>
          <w:b w:val="false"/>
          <w:i w:val="false"/>
          <w:color w:val="000000"/>
          <w:sz w:val="28"/>
        </w:rPr>
        <w:t xml:space="preserve">
      "23-бап. Салық кодексінің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169-баптарының</w:t>
      </w:r>
      <w:r>
        <w:rPr>
          <w:rFonts w:ascii="Times New Roman"/>
          <w:b w:val="false"/>
          <w:i w:val="false"/>
          <w:color w:val="000000"/>
          <w:sz w:val="28"/>
        </w:rPr>
        <w:t xml:space="preserve"> қолданысы 2019 жылғы 1 қаңтарға дейін тоқтатыла тұрсын, тоқтатыла тұру кезеңінде осы баптар мынадай редакцияда қолданылады деп белгiленсін:";</w:t>
      </w:r>
    </w:p>
    <w:bookmarkEnd w:id="1573"/>
    <w:bookmarkStart w:name="z1737" w:id="1574"/>
    <w:p>
      <w:pPr>
        <w:spacing w:after="0"/>
        <w:ind w:left="0"/>
        <w:jc w:val="both"/>
      </w:pPr>
      <w:r>
        <w:rPr>
          <w:rFonts w:ascii="Times New Roman"/>
          <w:b w:val="false"/>
          <w:i w:val="false"/>
          <w:color w:val="000000"/>
          <w:sz w:val="28"/>
        </w:rPr>
        <w:t>
      6) мынадай мазмұндағы 31-1, 31-2, 32-1 және 32-2-баптармен толықтырылсын:</w:t>
      </w:r>
    </w:p>
    <w:bookmarkEnd w:id="1574"/>
    <w:bookmarkStart w:name="z1738" w:id="1575"/>
    <w:p>
      <w:pPr>
        <w:spacing w:after="0"/>
        <w:ind w:left="0"/>
        <w:jc w:val="both"/>
      </w:pPr>
      <w:r>
        <w:rPr>
          <w:rFonts w:ascii="Times New Roman"/>
          <w:b w:val="false"/>
          <w:i w:val="false"/>
          <w:color w:val="000000"/>
          <w:sz w:val="28"/>
        </w:rPr>
        <w:t xml:space="preserve">
      "31-1-бап. Салық кодексінің 268-бабы </w:t>
      </w:r>
      <w:r>
        <w:rPr>
          <w:rFonts w:ascii="Times New Roman"/>
          <w:b w:val="false"/>
          <w:i w:val="false"/>
          <w:color w:val="000000"/>
          <w:sz w:val="28"/>
        </w:rPr>
        <w:t>7-тармағының</w:t>
      </w:r>
      <w:r>
        <w:rPr>
          <w:rFonts w:ascii="Times New Roman"/>
          <w:b w:val="false"/>
          <w:i w:val="false"/>
          <w:color w:val="000000"/>
          <w:sz w:val="28"/>
        </w:rPr>
        <w:t xml:space="preserve"> қолданысы 2019 жылғы 1 қаңтардан бастап 2021 жылғы 1 қаңтарға дейін тоқтатыла тұрсын, тоқтатыла тұру кезеңінде осы тармақ мынадай редакцияда қолданылады деп белгіленсін:</w:t>
      </w:r>
    </w:p>
    <w:bookmarkEnd w:id="1575"/>
    <w:bookmarkStart w:name="z1739" w:id="1576"/>
    <w:p>
      <w:pPr>
        <w:spacing w:after="0"/>
        <w:ind w:left="0"/>
        <w:jc w:val="both"/>
      </w:pPr>
      <w:r>
        <w:rPr>
          <w:rFonts w:ascii="Times New Roman"/>
          <w:b w:val="false"/>
          <w:i w:val="false"/>
          <w:color w:val="000000"/>
          <w:sz w:val="28"/>
        </w:rPr>
        <w:t>
      "7. Осы тармақтың екінші және үшінші бөліктерінде көзделген жағдайларды қоспағанда, салық төлеушіні бірігу, қосылу, бөліну немесе бөлініп шығу арқылы қайта ұйымдастыруға байланысты тіркелген актив алынған кезде, осы баптың 2-тармағының негізінде тіркелген активтердің бастапқы құнына қосылмайтын шығындарды (шығыстарды)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бастапқы тану кезінде осындай активтің құнын ұлғайтатын іс жүзіндегі шығындар есепке алына отырып, осындай активтің беру актісінде немесе бөлу балансында көрсетілген баланстық құны оның бастапқы құны болып табылады.</w:t>
      </w:r>
    </w:p>
    <w:bookmarkEnd w:id="1576"/>
    <w:bookmarkStart w:name="z1740" w:id="1577"/>
    <w:p>
      <w:pPr>
        <w:spacing w:after="0"/>
        <w:ind w:left="0"/>
        <w:jc w:val="both"/>
      </w:pPr>
      <w:r>
        <w:rPr>
          <w:rFonts w:ascii="Times New Roman"/>
          <w:b w:val="false"/>
          <w:i w:val="false"/>
          <w:color w:val="000000"/>
          <w:sz w:val="28"/>
        </w:rPr>
        <w:t xml:space="preserve">
      Берiлетiн тiркелген активтердiң салықтық есепке алу деректерi бойынша құны осы Кодекстiң 270-бабының </w:t>
      </w:r>
      <w:r>
        <w:rPr>
          <w:rFonts w:ascii="Times New Roman"/>
          <w:b w:val="false"/>
          <w:i w:val="false"/>
          <w:color w:val="000000"/>
          <w:sz w:val="28"/>
        </w:rPr>
        <w:t>6-тармағының</w:t>
      </w:r>
      <w:r>
        <w:rPr>
          <w:rFonts w:ascii="Times New Roman"/>
          <w:b w:val="false"/>
          <w:i w:val="false"/>
          <w:color w:val="000000"/>
          <w:sz w:val="28"/>
        </w:rPr>
        <w:t xml:space="preserve"> екiншi бөлiгiне сәйкес беру актiсiнде көрсетiлген жағдайда, бірігу арқылы құрылып, жаңадан пайда болған заңды тұлғаның немесе өзіне басқа заңды тұлға қосылған заңды тұлғаның кiшi тобының (тобының) құндық балансы осындай құнға ұлғайтылады.</w:t>
      </w:r>
    </w:p>
    <w:bookmarkEnd w:id="1577"/>
    <w:bookmarkStart w:name="z1741" w:id="1578"/>
    <w:p>
      <w:pPr>
        <w:spacing w:after="0"/>
        <w:ind w:left="0"/>
        <w:jc w:val="both"/>
      </w:pPr>
      <w:r>
        <w:rPr>
          <w:rFonts w:ascii="Times New Roman"/>
          <w:b w:val="false"/>
          <w:i w:val="false"/>
          <w:color w:val="000000"/>
          <w:sz w:val="28"/>
        </w:rPr>
        <w:t xml:space="preserve">
      Берiлетiн тiркелген активтердiң салықтық есепке алу деректерi бойынша құны осы Кодекстiң 270-бабы </w:t>
      </w:r>
      <w:r>
        <w:rPr>
          <w:rFonts w:ascii="Times New Roman"/>
          <w:b w:val="false"/>
          <w:i w:val="false"/>
          <w:color w:val="000000"/>
          <w:sz w:val="28"/>
        </w:rPr>
        <w:t>6-тармағының</w:t>
      </w:r>
      <w:r>
        <w:rPr>
          <w:rFonts w:ascii="Times New Roman"/>
          <w:b w:val="false"/>
          <w:i w:val="false"/>
          <w:color w:val="000000"/>
          <w:sz w:val="28"/>
        </w:rPr>
        <w:t xml:space="preserve"> екінші және үшiншi бөлiктерiне сәйкес беру актiсiнде көрсетiлген жағдайда, осындай құн Қазақстан Республикасы Үкіметінің шешіміне сәйкес бөлініп шығу арқылы немесе қайта ұйымдастырылу күнінде ірі салық төлеушілер мониторингінде болған заңды тұлғадан бөлініп шығу арқылы құрылып, жаңадан пайда болған заңды тұлғаның кiшi тобының (тобының) құндық балансына қосылады.".</w:t>
      </w:r>
    </w:p>
    <w:bookmarkEnd w:id="1578"/>
    <w:bookmarkStart w:name="z1742" w:id="1579"/>
    <w:p>
      <w:pPr>
        <w:spacing w:after="0"/>
        <w:ind w:left="0"/>
        <w:jc w:val="both"/>
      </w:pPr>
      <w:r>
        <w:rPr>
          <w:rFonts w:ascii="Times New Roman"/>
          <w:b w:val="false"/>
          <w:i w:val="false"/>
          <w:color w:val="000000"/>
          <w:sz w:val="28"/>
        </w:rPr>
        <w:t xml:space="preserve">
      31-2-бап. Салық кодексінің 270-бабы </w:t>
      </w:r>
      <w:r>
        <w:rPr>
          <w:rFonts w:ascii="Times New Roman"/>
          <w:b w:val="false"/>
          <w:i w:val="false"/>
          <w:color w:val="000000"/>
          <w:sz w:val="28"/>
        </w:rPr>
        <w:t>6-тармағының</w:t>
      </w:r>
      <w:r>
        <w:rPr>
          <w:rFonts w:ascii="Times New Roman"/>
          <w:b w:val="false"/>
          <w:i w:val="false"/>
          <w:color w:val="000000"/>
          <w:sz w:val="28"/>
        </w:rPr>
        <w:t xml:space="preserve"> қолданысы 2019 жылғы 1 қаңтардан бастап 2021 жылғы 1 қаңтарға дейін тоқтатыла тұрсын, тоқтатыла тұру кезеңінде осы тармақ мынадай редакцияда қолданылады деп белгіленсін:</w:t>
      </w:r>
    </w:p>
    <w:bookmarkEnd w:id="1579"/>
    <w:bookmarkStart w:name="z1743" w:id="1580"/>
    <w:p>
      <w:pPr>
        <w:spacing w:after="0"/>
        <w:ind w:left="0"/>
        <w:jc w:val="both"/>
      </w:pPr>
      <w:r>
        <w:rPr>
          <w:rFonts w:ascii="Times New Roman"/>
          <w:b w:val="false"/>
          <w:i w:val="false"/>
          <w:color w:val="000000"/>
          <w:sz w:val="28"/>
        </w:rPr>
        <w:t>
      "6. Егер осы тармақта өзгеше көзделмесе, тіркелген активтер бірігу, қосылу, бөліну немесе бөлініп шығу арқылы қайта ұйымдастыру нәтижесінде шығып қалған кезде қайта ұйымдастырылатын заңды тұлғаның кіші тобының (тобының) құндық балансы берілген активтердің беру актісінде немесе бөлу балансында көрсетілген баланстық құнына азайтылады.</w:t>
      </w:r>
    </w:p>
    <w:bookmarkEnd w:id="1580"/>
    <w:bookmarkStart w:name="z1744" w:id="1581"/>
    <w:p>
      <w:pPr>
        <w:spacing w:after="0"/>
        <w:ind w:left="0"/>
        <w:jc w:val="both"/>
      </w:pPr>
      <w:r>
        <w:rPr>
          <w:rFonts w:ascii="Times New Roman"/>
          <w:b w:val="false"/>
          <w:i w:val="false"/>
          <w:color w:val="000000"/>
          <w:sz w:val="28"/>
        </w:rPr>
        <w:t>
      Қазақстан Республикасы Үкіметінің шешіміне сәйкес заңды тұлғаны бөлініп шығу арқылы немесе қайта ұйымдастырылу күнінде ірі салық төлеушілер мониторингінде болған заңды тұлғадан бөлініп шығу арқылы қайта ұйымдастыру кезінде, сондай-ақ бірігу, қосылу арқылы қайта ұйымдастыру кезінде салық төлеушілер салықтық есепке алу мақсаттары үшін, беру актісінде берілетін тіркелген активтердің қайта ұйымдастырылатын заңды тұлғаның салықтық есепке алу деректері бойынша құнын:</w:t>
      </w:r>
    </w:p>
    <w:bookmarkEnd w:id="1581"/>
    <w:bookmarkStart w:name="z1745" w:id="1582"/>
    <w:p>
      <w:pPr>
        <w:spacing w:after="0"/>
        <w:ind w:left="0"/>
        <w:jc w:val="both"/>
      </w:pPr>
      <w:r>
        <w:rPr>
          <w:rFonts w:ascii="Times New Roman"/>
          <w:b w:val="false"/>
          <w:i w:val="false"/>
          <w:color w:val="000000"/>
          <w:sz w:val="28"/>
        </w:rPr>
        <w:t xml:space="preserve">
      1) I топтың тіркелген активтері бойынша –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w:t>
      </w:r>
    </w:p>
    <w:bookmarkEnd w:id="1582"/>
    <w:bookmarkStart w:name="z1746" w:id="1583"/>
    <w:p>
      <w:pPr>
        <w:spacing w:after="0"/>
        <w:ind w:left="0"/>
        <w:jc w:val="both"/>
      </w:pPr>
      <w:r>
        <w:rPr>
          <w:rFonts w:ascii="Times New Roman"/>
          <w:b w:val="false"/>
          <w:i w:val="false"/>
          <w:color w:val="000000"/>
          <w:sz w:val="28"/>
        </w:rPr>
        <w:t xml:space="preserve">
      2) II, III, ІV топтардың тіркелген активтері бойынша топтың барлық тіркелген активтерін беру шартымен – топтың құндық балансының осы Кодекстің </w:t>
      </w:r>
      <w:r>
        <w:rPr>
          <w:rFonts w:ascii="Times New Roman"/>
          <w:b w:val="false"/>
          <w:i w:val="false"/>
          <w:color w:val="000000"/>
          <w:sz w:val="28"/>
        </w:rPr>
        <w:t>267-бабының</w:t>
      </w:r>
      <w:r>
        <w:rPr>
          <w:rFonts w:ascii="Times New Roman"/>
          <w:b w:val="false"/>
          <w:i w:val="false"/>
          <w:color w:val="000000"/>
          <w:sz w:val="28"/>
        </w:rPr>
        <w:t xml:space="preserve"> 8-тармағында айқындалған тәртіппен есептелген шамасын көрсетуге құқылы. Осы тармақшаның ережелері осы Кодекстің </w:t>
      </w:r>
      <w:r>
        <w:rPr>
          <w:rFonts w:ascii="Times New Roman"/>
          <w:b w:val="false"/>
          <w:i w:val="false"/>
          <w:color w:val="000000"/>
          <w:sz w:val="28"/>
        </w:rPr>
        <w:t>194-бабында</w:t>
      </w:r>
      <w:r>
        <w:rPr>
          <w:rFonts w:ascii="Times New Roman"/>
          <w:b w:val="false"/>
          <w:i w:val="false"/>
          <w:color w:val="000000"/>
          <w:sz w:val="28"/>
        </w:rPr>
        <w:t xml:space="preserve"> көзделген бөлек салықтық есепке алуды жүргізу қағидаларына сәйкес қалыптастырылатын топтардың құндық баланстарына қатысты да қолданылады.</w:t>
      </w:r>
    </w:p>
    <w:bookmarkEnd w:id="1583"/>
    <w:bookmarkStart w:name="z1747" w:id="1584"/>
    <w:p>
      <w:pPr>
        <w:spacing w:after="0"/>
        <w:ind w:left="0"/>
        <w:jc w:val="both"/>
      </w:pPr>
      <w:r>
        <w:rPr>
          <w:rFonts w:ascii="Times New Roman"/>
          <w:b w:val="false"/>
          <w:i w:val="false"/>
          <w:color w:val="000000"/>
          <w:sz w:val="28"/>
        </w:rPr>
        <w:t>
      Осы тармақтың екінші бөлігінде көрсетілген жағдайларда, бірігу, қосылу, сондай-ақ бөлініп шығу арқылы қайта ұйымдастырылатын заңды тұлғаның кіші тобының (тобының) құндық балансы берілетін тіркелген активтердің осы тармаққа сәйкес беру актісінде көрсетілген салықтық есепке алу деректері бойынша құнына азайтылады.".";</w:t>
      </w:r>
    </w:p>
    <w:bookmarkEnd w:id="1584"/>
    <w:bookmarkStart w:name="z1748" w:id="1585"/>
    <w:p>
      <w:pPr>
        <w:spacing w:after="0"/>
        <w:ind w:left="0"/>
        <w:jc w:val="both"/>
      </w:pPr>
      <w:r>
        <w:rPr>
          <w:rFonts w:ascii="Times New Roman"/>
          <w:b w:val="false"/>
          <w:i w:val="false"/>
          <w:color w:val="000000"/>
          <w:sz w:val="28"/>
        </w:rPr>
        <w:t xml:space="preserve">
      "32-1-бап. Салық кодексінің </w:t>
      </w:r>
      <w:r>
        <w:rPr>
          <w:rFonts w:ascii="Times New Roman"/>
          <w:b w:val="false"/>
          <w:i w:val="false"/>
          <w:color w:val="000000"/>
          <w:sz w:val="28"/>
        </w:rPr>
        <w:t>294-бабы</w:t>
      </w:r>
      <w:r>
        <w:rPr>
          <w:rFonts w:ascii="Times New Roman"/>
          <w:b w:val="false"/>
          <w:i w:val="false"/>
          <w:color w:val="000000"/>
          <w:sz w:val="28"/>
        </w:rPr>
        <w:t xml:space="preserve"> 1-тармағының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585"/>
    <w:bookmarkStart w:name="z1749" w:id="1586"/>
    <w:p>
      <w:pPr>
        <w:spacing w:after="0"/>
        <w:ind w:left="0"/>
        <w:jc w:val="both"/>
      </w:pPr>
      <w:r>
        <w:rPr>
          <w:rFonts w:ascii="Times New Roman"/>
          <w:b w:val="false"/>
          <w:i w:val="false"/>
          <w:color w:val="000000"/>
          <w:sz w:val="28"/>
        </w:rPr>
        <w:t>
      "1. Бір мезгілде мынадай шарттарға сәйкес келетін тұлға:</w:t>
      </w:r>
    </w:p>
    <w:bookmarkEnd w:id="1586"/>
    <w:bookmarkStart w:name="z1750" w:id="1587"/>
    <w:p>
      <w:pPr>
        <w:spacing w:after="0"/>
        <w:ind w:left="0"/>
        <w:jc w:val="both"/>
      </w:pPr>
      <w:r>
        <w:rPr>
          <w:rFonts w:ascii="Times New Roman"/>
          <w:b w:val="false"/>
          <w:i w:val="false"/>
          <w:color w:val="000000"/>
          <w:sz w:val="28"/>
        </w:rPr>
        <w:t>
      1) осындай тұлға мынадай тұлғалардың бірі:</w:t>
      </w:r>
    </w:p>
    <w:bookmarkEnd w:id="1587"/>
    <w:bookmarkStart w:name="z1751" w:id="1588"/>
    <w:p>
      <w:pPr>
        <w:spacing w:after="0"/>
        <w:ind w:left="0"/>
        <w:jc w:val="both"/>
      </w:pPr>
      <w:r>
        <w:rPr>
          <w:rFonts w:ascii="Times New Roman"/>
          <w:b w:val="false"/>
          <w:i w:val="false"/>
          <w:color w:val="000000"/>
          <w:sz w:val="28"/>
        </w:rPr>
        <w:t>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бейрезидент-заңды тұлғаны қоспағанда, бейрезидент-заңды тұлға;</w:t>
      </w:r>
    </w:p>
    <w:bookmarkEnd w:id="1588"/>
    <w:bookmarkStart w:name="z1752" w:id="1589"/>
    <w:p>
      <w:pPr>
        <w:spacing w:after="0"/>
        <w:ind w:left="0"/>
        <w:jc w:val="both"/>
      </w:pPr>
      <w:r>
        <w:rPr>
          <w:rFonts w:ascii="Times New Roman"/>
          <w:b w:val="false"/>
          <w:i w:val="false"/>
          <w:color w:val="000000"/>
          <w:sz w:val="28"/>
        </w:rPr>
        <w:t>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ұйымның өзге нысанын қоспағанда, заңды тұлғаны құрмай кәсіпкерлік қызметті ұйымдастырудың өзге шетелдік нысаны (бұдан әрі – ұйымның өзге нысаны) болып табылса;</w:t>
      </w:r>
    </w:p>
    <w:bookmarkEnd w:id="1589"/>
    <w:bookmarkStart w:name="z1753" w:id="1590"/>
    <w:p>
      <w:pPr>
        <w:spacing w:after="0"/>
        <w:ind w:left="0"/>
        <w:jc w:val="both"/>
      </w:pPr>
      <w:r>
        <w:rPr>
          <w:rFonts w:ascii="Times New Roman"/>
          <w:b w:val="false"/>
          <w:i w:val="false"/>
          <w:color w:val="000000"/>
          <w:sz w:val="28"/>
        </w:rPr>
        <w:t>
      2) осындай тұлға мынадай шарттардың біріне сай келсе:</w:t>
      </w:r>
    </w:p>
    <w:bookmarkEnd w:id="1590"/>
    <w:bookmarkStart w:name="z1754" w:id="1591"/>
    <w:p>
      <w:pPr>
        <w:spacing w:after="0"/>
        <w:ind w:left="0"/>
        <w:jc w:val="both"/>
      </w:pPr>
      <w:r>
        <w:rPr>
          <w:rFonts w:ascii="Times New Roman"/>
          <w:b w:val="false"/>
          <w:i w:val="false"/>
          <w:color w:val="000000"/>
          <w:sz w:val="28"/>
        </w:rPr>
        <w:t>
      тұлғаға қатысу үлесінің (дауыс беретін акциялардың) 25 және одан да көп пайызы Қазақстан Республикасының резиденті болып табылатын заңды немесе жеке тұлғаға (бұдан әрі осы тараудың мақсаттарында – резидент) тікелей немесе жанама немесе конструктивті тиесілі болса;</w:t>
      </w:r>
    </w:p>
    <w:bookmarkEnd w:id="1591"/>
    <w:bookmarkStart w:name="z1755" w:id="1592"/>
    <w:p>
      <w:pPr>
        <w:spacing w:after="0"/>
        <w:ind w:left="0"/>
        <w:jc w:val="both"/>
      </w:pPr>
      <w:r>
        <w:rPr>
          <w:rFonts w:ascii="Times New Roman"/>
          <w:b w:val="false"/>
          <w:i w:val="false"/>
          <w:color w:val="000000"/>
          <w:sz w:val="28"/>
        </w:rPr>
        <w:t>
      тұлға резидентпен бақылау арқылы байланысты болса (егер резиденттің тұлғаға тікелей немесе жанама немесе конструктивті бақылауы болған жағдайда);</w:t>
      </w:r>
    </w:p>
    <w:bookmarkEnd w:id="1592"/>
    <w:bookmarkStart w:name="z1756" w:id="1593"/>
    <w:p>
      <w:pPr>
        <w:spacing w:after="0"/>
        <w:ind w:left="0"/>
        <w:jc w:val="both"/>
      </w:pPr>
      <w:r>
        <w:rPr>
          <w:rFonts w:ascii="Times New Roman"/>
          <w:b w:val="false"/>
          <w:i w:val="false"/>
          <w:color w:val="000000"/>
          <w:sz w:val="28"/>
        </w:rPr>
        <w:t>
      3) осындай тұлға мынадай шарттардың біріне сай келсе:</w:t>
      </w:r>
    </w:p>
    <w:bookmarkEnd w:id="1593"/>
    <w:bookmarkStart w:name="z1757" w:id="1594"/>
    <w:p>
      <w:pPr>
        <w:spacing w:after="0"/>
        <w:ind w:left="0"/>
        <w:jc w:val="both"/>
      </w:pPr>
      <w:r>
        <w:rPr>
          <w:rFonts w:ascii="Times New Roman"/>
          <w:b w:val="false"/>
          <w:i w:val="false"/>
          <w:color w:val="000000"/>
          <w:sz w:val="28"/>
        </w:rPr>
        <w:t>
      осы баптың 4-тармағының 2) тармақшасына сәйкес айқындалған, бейрезидент-заңды тұлғаның немесе ұйымның өзге нысанының пайдасына салынатын салықтың тиімді мөлшерлемесі 10 пайыздан азды құраса;</w:t>
      </w:r>
    </w:p>
    <w:bookmarkEnd w:id="1594"/>
    <w:bookmarkStart w:name="z1758" w:id="1595"/>
    <w:p>
      <w:pPr>
        <w:spacing w:after="0"/>
        <w:ind w:left="0"/>
        <w:jc w:val="both"/>
      </w:pPr>
      <w:r>
        <w:rPr>
          <w:rFonts w:ascii="Times New Roman"/>
          <w:b w:val="false"/>
          <w:i w:val="false"/>
          <w:color w:val="000000"/>
          <w:sz w:val="28"/>
        </w:rPr>
        <w:t>
      бейрезидент-заңды тұлға немесе ұйымның өзге нысаны немесе оның құрылтай құжаты (құрылуы туралы құжаты) немесе өзіне осындай ұйымның өзге нысаны бойынша кірістер мен шығыстарды есепке алуды жүргізу немесе активтерді басқару жүктелген қатысушы жеңілдікті салық салынатын мемлекетте тіркелсе, бақыланатын шетелдік компания болып танылады.</w:t>
      </w:r>
    </w:p>
    <w:bookmarkEnd w:id="1595"/>
    <w:bookmarkStart w:name="z1759" w:id="1596"/>
    <w:p>
      <w:pPr>
        <w:spacing w:after="0"/>
        <w:ind w:left="0"/>
        <w:jc w:val="both"/>
      </w:pPr>
      <w:r>
        <w:rPr>
          <w:rFonts w:ascii="Times New Roman"/>
          <w:b w:val="false"/>
          <w:i w:val="false"/>
          <w:color w:val="000000"/>
          <w:sz w:val="28"/>
        </w:rPr>
        <w:t>
      Бақыланатын шетелдік компанияны айқындау мақсаттарында "бақылау" ұғымы осы баптың 4-тармағының 3) тармақшасына сәйкес айқындалады.".</w:t>
      </w:r>
    </w:p>
    <w:bookmarkEnd w:id="1596"/>
    <w:bookmarkStart w:name="z1760" w:id="1597"/>
    <w:p>
      <w:pPr>
        <w:spacing w:after="0"/>
        <w:ind w:left="0"/>
        <w:jc w:val="both"/>
      </w:pPr>
      <w:r>
        <w:rPr>
          <w:rFonts w:ascii="Times New Roman"/>
          <w:b w:val="false"/>
          <w:i w:val="false"/>
          <w:color w:val="000000"/>
          <w:sz w:val="28"/>
        </w:rPr>
        <w:t xml:space="preserve">
      32-2-бап. Салық кодексінің 297-бабы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10-тармағы</w:t>
      </w:r>
      <w:r>
        <w:rPr>
          <w:rFonts w:ascii="Times New Roman"/>
          <w:b w:val="false"/>
          <w:i w:val="false"/>
          <w:color w:val="000000"/>
          <w:sz w:val="28"/>
        </w:rPr>
        <w:t xml:space="preserve"> 6) тармақшасының қолданысы 2018 жылғы 1 қаңтардан бастап 2020 жылғы 1 қаңтарға дейін тоқтатыла тұрсын, тоқтатыла тұру кезеңінде осы нормалар мынадай редакцияда қолданылады деп белгіленсін:</w:t>
      </w:r>
    </w:p>
    <w:bookmarkEnd w:id="1597"/>
    <w:bookmarkStart w:name="z1761" w:id="1598"/>
    <w:p>
      <w:pPr>
        <w:spacing w:after="0"/>
        <w:ind w:left="0"/>
        <w:jc w:val="both"/>
      </w:pPr>
      <w:r>
        <w:rPr>
          <w:rFonts w:ascii="Times New Roman"/>
          <w:b w:val="false"/>
          <w:i w:val="false"/>
          <w:color w:val="000000"/>
          <w:sz w:val="28"/>
        </w:rPr>
        <w:t>
      "4. Резиденттің растайтын құжаттары болған кезде бақыланатын шетелдік компанияның салық салынғанға дейінгі қаржылық пайдасын мынадай сомаларға азайтуға құқығы бар:</w:t>
      </w:r>
    </w:p>
    <w:bookmarkEnd w:id="1598"/>
    <w:bookmarkStart w:name="z1762" w:id="1599"/>
    <w:p>
      <w:pPr>
        <w:spacing w:after="0"/>
        <w:ind w:left="0"/>
        <w:jc w:val="both"/>
      </w:pPr>
      <w:r>
        <w:rPr>
          <w:rFonts w:ascii="Times New Roman"/>
          <w:b w:val="false"/>
          <w:i w:val="false"/>
          <w:color w:val="000000"/>
          <w:sz w:val="28"/>
        </w:rPr>
        <w:t>
      1) егер бақыланатын шетелдік компанияның салық салынғанға дейінгі шоғырландырылған қаржылық пайдасы осындай соманы есепке алған жағдайда, бақыланатын шетелдік компанияның шоғырландырылған қаржылық есептілігінде танылған, топішілік операциялардан болатын пайда (залал) сомасына, қауымдастырылған (бірлескен) ұйымдардың кірістеріндегі үлеске азайтылған еншілес ұйымдардың салық салынғанға дейінгі қаржылық пайдасының (залалының) сомалары. Осы тармақшаның ережесі, егер бақыланатын шетелдік компания тіркелген мемлекеттің заңнамалық актілерінде шоғырландырылмаған жеке қаржылық есептілік жасамай, еншілес (қауымдастырылған, бірлескен) ұйымдардың деректерін көрсете отырып, шоғырландырылған қаржылық есептілік жасау жөнінде міндеттеме белгіленген жағдайда қолданылады;</w:t>
      </w:r>
    </w:p>
    <w:bookmarkEnd w:id="1599"/>
    <w:bookmarkStart w:name="z1763" w:id="1600"/>
    <w:p>
      <w:pPr>
        <w:spacing w:after="0"/>
        <w:ind w:left="0"/>
        <w:jc w:val="both"/>
      </w:pPr>
      <w:r>
        <w:rPr>
          <w:rFonts w:ascii="Times New Roman"/>
          <w:b w:val="false"/>
          <w:i w:val="false"/>
          <w:color w:val="000000"/>
          <w:sz w:val="28"/>
        </w:rPr>
        <w:t>
      2) мына формула бойынша айқындалатын шама:</w:t>
      </w:r>
    </w:p>
    <w:bookmarkEnd w:id="1600"/>
    <w:bookmarkStart w:name="z1764" w:id="1601"/>
    <w:p>
      <w:pPr>
        <w:spacing w:after="0"/>
        <w:ind w:left="0"/>
        <w:jc w:val="both"/>
      </w:pPr>
      <w:r>
        <w:rPr>
          <w:rFonts w:ascii="Times New Roman"/>
          <w:b w:val="false"/>
          <w:i w:val="false"/>
          <w:color w:val="000000"/>
          <w:sz w:val="28"/>
        </w:rPr>
        <w:t>
      А = ҚП × (К/ЖКС), мұнда:</w:t>
      </w:r>
    </w:p>
    <w:bookmarkEnd w:id="1601"/>
    <w:bookmarkStart w:name="z1765" w:id="1602"/>
    <w:p>
      <w:pPr>
        <w:spacing w:after="0"/>
        <w:ind w:left="0"/>
        <w:jc w:val="both"/>
      </w:pPr>
      <w:r>
        <w:rPr>
          <w:rFonts w:ascii="Times New Roman"/>
          <w:b w:val="false"/>
          <w:i w:val="false"/>
          <w:color w:val="000000"/>
          <w:sz w:val="28"/>
        </w:rPr>
        <w:t>
      А - азайту сомасы;</w:t>
      </w:r>
    </w:p>
    <w:bookmarkEnd w:id="1602"/>
    <w:bookmarkStart w:name="z1766" w:id="1603"/>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03"/>
    <w:bookmarkStart w:name="z1767" w:id="1604"/>
    <w:p>
      <w:pPr>
        <w:spacing w:after="0"/>
        <w:ind w:left="0"/>
        <w:jc w:val="both"/>
      </w:pPr>
      <w:r>
        <w:rPr>
          <w:rFonts w:ascii="Times New Roman"/>
          <w:b w:val="false"/>
          <w:i w:val="false"/>
          <w:color w:val="000000"/>
          <w:sz w:val="28"/>
        </w:rPr>
        <w:t xml:space="preserve">
      К - егер бақыланатын шетелдік компанияның салық салынғанға дейінгі қаржылық пайдасы осы тармақшада көрсетілген салық салынатын кірісті есепке алған жағдайда, бақыланатын шетелдік компанияның филиал, өкілдік, тұрақты мекеме арқылы Қазақстан Республикасындағы кәсіпкерлік қызметтен түскен, Қазақстан Республикасында 20 пайыз мөлшерлеме бойынша корпоративтік табыс салығы салынған салық салынатын кірісі; </w:t>
      </w:r>
    </w:p>
    <w:bookmarkEnd w:id="1604"/>
    <w:bookmarkStart w:name="z1768" w:id="1605"/>
    <w:p>
      <w:pPr>
        <w:spacing w:after="0"/>
        <w:ind w:left="0"/>
        <w:jc w:val="both"/>
      </w:pPr>
      <w:r>
        <w:rPr>
          <w:rFonts w:ascii="Times New Roman"/>
          <w:b w:val="false"/>
          <w:i w:val="false"/>
          <w:color w:val="000000"/>
          <w:sz w:val="28"/>
        </w:rPr>
        <w:t xml:space="preserve">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 </w:t>
      </w:r>
    </w:p>
    <w:bookmarkEnd w:id="1605"/>
    <w:bookmarkStart w:name="z1769" w:id="1606"/>
    <w:p>
      <w:pPr>
        <w:spacing w:after="0"/>
        <w:ind w:left="0"/>
        <w:jc w:val="both"/>
      </w:pPr>
      <w:r>
        <w:rPr>
          <w:rFonts w:ascii="Times New Roman"/>
          <w:b w:val="false"/>
          <w:i w:val="false"/>
          <w:color w:val="000000"/>
          <w:sz w:val="28"/>
        </w:rPr>
        <w:t>
      3) мына формула бойынша айқындалатын шама:</w:t>
      </w:r>
    </w:p>
    <w:bookmarkEnd w:id="1606"/>
    <w:bookmarkStart w:name="z1770" w:id="1607"/>
    <w:p>
      <w:pPr>
        <w:spacing w:after="0"/>
        <w:ind w:left="0"/>
        <w:jc w:val="both"/>
      </w:pPr>
      <w:r>
        <w:rPr>
          <w:rFonts w:ascii="Times New Roman"/>
          <w:b w:val="false"/>
          <w:i w:val="false"/>
          <w:color w:val="000000"/>
          <w:sz w:val="28"/>
        </w:rPr>
        <w:t>
      А = ҚП × (К/ЖКС), мұнда:</w:t>
      </w:r>
    </w:p>
    <w:bookmarkEnd w:id="1607"/>
    <w:bookmarkStart w:name="z1771" w:id="1608"/>
    <w:p>
      <w:pPr>
        <w:spacing w:after="0"/>
        <w:ind w:left="0"/>
        <w:jc w:val="both"/>
      </w:pPr>
      <w:r>
        <w:rPr>
          <w:rFonts w:ascii="Times New Roman"/>
          <w:b w:val="false"/>
          <w:i w:val="false"/>
          <w:color w:val="000000"/>
          <w:sz w:val="28"/>
        </w:rPr>
        <w:t>
      А - азайту сомасы;</w:t>
      </w:r>
    </w:p>
    <w:bookmarkEnd w:id="1608"/>
    <w:bookmarkStart w:name="z1772" w:id="1609"/>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09"/>
    <w:bookmarkStart w:name="z1773" w:id="1610"/>
    <w:p>
      <w:pPr>
        <w:spacing w:after="0"/>
        <w:ind w:left="0"/>
        <w:jc w:val="both"/>
      </w:pPr>
      <w:r>
        <w:rPr>
          <w:rFonts w:ascii="Times New Roman"/>
          <w:b w:val="false"/>
          <w:i w:val="false"/>
          <w:color w:val="000000"/>
          <w:sz w:val="28"/>
        </w:rPr>
        <w:t>
      К – егер бақыланатын шетелдік компанияның салық салынғанға дейінгі қаржылық пайдасы осы тармақшада көрсетілген кірісті есепке алған жағдайда, бақыланатын шетелдік компания Қазақстан Республикасындағы көздерден алған, бұдан бұрын Қазақстан Республикасында төлем көзінен 20 пайыз мөлшерлеме бойынша корпоративтік табыс салығы салынған, Қазақстан Республикасында тұрақты мекеме құрмай қызметтер көрсетуден (жұмыстар орындаудан) түскен кіріс;</w:t>
      </w:r>
    </w:p>
    <w:bookmarkEnd w:id="1610"/>
    <w:bookmarkStart w:name="z1774" w:id="1611"/>
    <w:p>
      <w:pPr>
        <w:spacing w:after="0"/>
        <w:ind w:left="0"/>
        <w:jc w:val="both"/>
      </w:pPr>
      <w:r>
        <w:rPr>
          <w:rFonts w:ascii="Times New Roman"/>
          <w:b w:val="false"/>
          <w:i w:val="false"/>
          <w:color w:val="000000"/>
          <w:sz w:val="28"/>
        </w:rPr>
        <w:t xml:space="preserve">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 </w:t>
      </w:r>
    </w:p>
    <w:bookmarkEnd w:id="1611"/>
    <w:bookmarkStart w:name="z1775" w:id="1612"/>
    <w:p>
      <w:pPr>
        <w:spacing w:after="0"/>
        <w:ind w:left="0"/>
        <w:jc w:val="both"/>
      </w:pPr>
      <w:r>
        <w:rPr>
          <w:rFonts w:ascii="Times New Roman"/>
          <w:b w:val="false"/>
          <w:i w:val="false"/>
          <w:color w:val="000000"/>
          <w:sz w:val="28"/>
        </w:rPr>
        <w:t>
      4) мына формула бойынша айқындалатын шама:</w:t>
      </w:r>
    </w:p>
    <w:bookmarkEnd w:id="1612"/>
    <w:bookmarkStart w:name="z1776" w:id="1613"/>
    <w:p>
      <w:pPr>
        <w:spacing w:after="0"/>
        <w:ind w:left="0"/>
        <w:jc w:val="both"/>
      </w:pPr>
      <w:r>
        <w:rPr>
          <w:rFonts w:ascii="Times New Roman"/>
          <w:b w:val="false"/>
          <w:i w:val="false"/>
          <w:color w:val="000000"/>
          <w:sz w:val="28"/>
        </w:rPr>
        <w:t>
      А = ҚП × (К/ЖКС), мұнда:</w:t>
      </w:r>
    </w:p>
    <w:bookmarkEnd w:id="1613"/>
    <w:bookmarkStart w:name="z1777" w:id="1614"/>
    <w:p>
      <w:pPr>
        <w:spacing w:after="0"/>
        <w:ind w:left="0"/>
        <w:jc w:val="both"/>
      </w:pPr>
      <w:r>
        <w:rPr>
          <w:rFonts w:ascii="Times New Roman"/>
          <w:b w:val="false"/>
          <w:i w:val="false"/>
          <w:color w:val="000000"/>
          <w:sz w:val="28"/>
        </w:rPr>
        <w:t>
      А - азайту сомасы;</w:t>
      </w:r>
    </w:p>
    <w:bookmarkEnd w:id="1614"/>
    <w:bookmarkStart w:name="z1778" w:id="1615"/>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15"/>
    <w:bookmarkStart w:name="z1779" w:id="1616"/>
    <w:p>
      <w:pPr>
        <w:spacing w:after="0"/>
        <w:ind w:left="0"/>
        <w:jc w:val="both"/>
      </w:pPr>
      <w:r>
        <w:rPr>
          <w:rFonts w:ascii="Times New Roman"/>
          <w:b w:val="false"/>
          <w:i w:val="false"/>
          <w:color w:val="000000"/>
          <w:sz w:val="28"/>
        </w:rPr>
        <w:t>
      Д – егер бақыланатын шетелдік компанияның салық салынғанға дейінгі қаржылық пайдасы осындай дивидендтерді қамтыған жағдайда, бақыланатын шетелдік компания Қазақстан Республикасындағы көздерден алған дивидендтер;</w:t>
      </w:r>
    </w:p>
    <w:bookmarkEnd w:id="1616"/>
    <w:bookmarkStart w:name="z1780" w:id="1617"/>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bookmarkEnd w:id="1617"/>
    <w:bookmarkStart w:name="z1781" w:id="1618"/>
    <w:p>
      <w:pPr>
        <w:spacing w:after="0"/>
        <w:ind w:left="0"/>
        <w:jc w:val="both"/>
      </w:pPr>
      <w:r>
        <w:rPr>
          <w:rFonts w:ascii="Times New Roman"/>
          <w:b w:val="false"/>
          <w:i w:val="false"/>
          <w:color w:val="000000"/>
          <w:sz w:val="28"/>
        </w:rPr>
        <w:t>
      5) мына формула бойынша айқындалатын шама:</w:t>
      </w:r>
    </w:p>
    <w:bookmarkEnd w:id="1618"/>
    <w:bookmarkStart w:name="z1782" w:id="1619"/>
    <w:p>
      <w:pPr>
        <w:spacing w:after="0"/>
        <w:ind w:left="0"/>
        <w:jc w:val="both"/>
      </w:pPr>
      <w:r>
        <w:rPr>
          <w:rFonts w:ascii="Times New Roman"/>
          <w:b w:val="false"/>
          <w:i w:val="false"/>
          <w:color w:val="000000"/>
          <w:sz w:val="28"/>
        </w:rPr>
        <w:t>
      А = ҚП × (К/ЖКС), мұнда:</w:t>
      </w:r>
    </w:p>
    <w:bookmarkEnd w:id="1619"/>
    <w:bookmarkStart w:name="z1783" w:id="1620"/>
    <w:p>
      <w:pPr>
        <w:spacing w:after="0"/>
        <w:ind w:left="0"/>
        <w:jc w:val="both"/>
      </w:pPr>
      <w:r>
        <w:rPr>
          <w:rFonts w:ascii="Times New Roman"/>
          <w:b w:val="false"/>
          <w:i w:val="false"/>
          <w:color w:val="000000"/>
          <w:sz w:val="28"/>
        </w:rPr>
        <w:t>
      А - азайту сомасы;</w:t>
      </w:r>
    </w:p>
    <w:bookmarkEnd w:id="1620"/>
    <w:bookmarkStart w:name="z1784" w:id="1621"/>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21"/>
    <w:bookmarkStart w:name="z1785" w:id="1622"/>
    <w:p>
      <w:pPr>
        <w:spacing w:after="0"/>
        <w:ind w:left="0"/>
        <w:jc w:val="both"/>
      </w:pPr>
      <w:r>
        <w:rPr>
          <w:rFonts w:ascii="Times New Roman"/>
          <w:b w:val="false"/>
          <w:i w:val="false"/>
          <w:color w:val="000000"/>
          <w:sz w:val="28"/>
        </w:rPr>
        <w:t>
      К – егер бақыланатын шетелдік компанияның салық салынғанға дейінгі қаржылық пайдасы осы тармақшада көрсетілген кірісті қамтыған жағдайда, бақыланатын шетелдік компания Қазақстан Республикасындағы көздерден алған, бұдан бұрын Қазақстан Республикасында төлем көзінен 20 пайыз мөлшерлеме бойынша корпоративтік табыс салығы салынған, осы тармақтың бірінші бөлігінің 2), 3) және 4) тармақшаларында көзделгеннен өзге кіріс;</w:t>
      </w:r>
    </w:p>
    <w:bookmarkEnd w:id="1622"/>
    <w:bookmarkStart w:name="z1786" w:id="1623"/>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bookmarkEnd w:id="1623"/>
    <w:bookmarkStart w:name="z1787" w:id="1624"/>
    <w:p>
      <w:pPr>
        <w:spacing w:after="0"/>
        <w:ind w:left="0"/>
        <w:jc w:val="both"/>
      </w:pPr>
      <w:r>
        <w:rPr>
          <w:rFonts w:ascii="Times New Roman"/>
          <w:b w:val="false"/>
          <w:i w:val="false"/>
          <w:color w:val="000000"/>
          <w:sz w:val="28"/>
        </w:rPr>
        <w:t>
      6) мына формула бойынша айқындалатын шама:</w:t>
      </w:r>
    </w:p>
    <w:bookmarkEnd w:id="1624"/>
    <w:bookmarkStart w:name="z1788" w:id="1625"/>
    <w:p>
      <w:pPr>
        <w:spacing w:after="0"/>
        <w:ind w:left="0"/>
        <w:jc w:val="both"/>
      </w:pPr>
      <w:r>
        <w:rPr>
          <w:rFonts w:ascii="Times New Roman"/>
          <w:b w:val="false"/>
          <w:i w:val="false"/>
          <w:color w:val="000000"/>
          <w:sz w:val="28"/>
        </w:rPr>
        <w:t>
      А = ҚП × (К/ЖКС), мұнда:</w:t>
      </w:r>
    </w:p>
    <w:bookmarkEnd w:id="1625"/>
    <w:bookmarkStart w:name="z1789" w:id="1626"/>
    <w:p>
      <w:pPr>
        <w:spacing w:after="0"/>
        <w:ind w:left="0"/>
        <w:jc w:val="both"/>
      </w:pPr>
      <w:r>
        <w:rPr>
          <w:rFonts w:ascii="Times New Roman"/>
          <w:b w:val="false"/>
          <w:i w:val="false"/>
          <w:color w:val="000000"/>
          <w:sz w:val="28"/>
        </w:rPr>
        <w:t>
      А - азайту сомасы;</w:t>
      </w:r>
    </w:p>
    <w:bookmarkEnd w:id="1626"/>
    <w:bookmarkStart w:name="z1790" w:id="1627"/>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27"/>
    <w:bookmarkStart w:name="z1791" w:id="1628"/>
    <w:p>
      <w:pPr>
        <w:spacing w:after="0"/>
        <w:ind w:left="0"/>
        <w:jc w:val="both"/>
      </w:pPr>
      <w:r>
        <w:rPr>
          <w:rFonts w:ascii="Times New Roman"/>
          <w:b w:val="false"/>
          <w:i w:val="false"/>
          <w:color w:val="000000"/>
          <w:sz w:val="28"/>
        </w:rPr>
        <w:t xml:space="preserve">
      К – шоғырландырылған топтың біртұтас ұйымдық құрылымына кіретін бақыланатын шетелдік бір компания бақыланатын шетелдік басқа компаниядан алған дивидендтер сомасы. Егер бақыланатын шетелдік бір компанияның қаржылық пайдасы бұдан бұрын Қазақстан Республикасында осындай бақыланатын шетелдік басқа компанияның қаржылық пайдасынан корпоративтік табыс салығы салынған және (немесе) есепті немесе алдыңғы салықтық кезеңде осы баптың 4-тармағының 4) тармақшасына немесе осы тармақшаға сәйкес азайтылған осындай дивидендтерді қамтыған жағдайда; </w:t>
      </w:r>
    </w:p>
    <w:bookmarkEnd w:id="1628"/>
    <w:bookmarkStart w:name="z1792" w:id="1629"/>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bookmarkEnd w:id="1629"/>
    <w:bookmarkStart w:name="z1793" w:id="1630"/>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1630"/>
    <w:bookmarkStart w:name="z1794" w:id="1631"/>
    <w:p>
      <w:pPr>
        <w:spacing w:after="0"/>
        <w:ind w:left="0"/>
        <w:jc w:val="both"/>
      </w:pPr>
      <w:r>
        <w:rPr>
          <w:rFonts w:ascii="Times New Roman"/>
          <w:b w:val="false"/>
          <w:i w:val="false"/>
          <w:color w:val="000000"/>
          <w:sz w:val="28"/>
        </w:rPr>
        <w:t>
      "6) осы баптың 4-тармағы бірінші бөлігінің 6) тармақшасын қолдану үшін:</w:t>
      </w:r>
    </w:p>
    <w:bookmarkEnd w:id="1631"/>
    <w:bookmarkStart w:name="z1795" w:id="1632"/>
    <w:p>
      <w:pPr>
        <w:spacing w:after="0"/>
        <w:ind w:left="0"/>
        <w:jc w:val="both"/>
      </w:pPr>
      <w:r>
        <w:rPr>
          <w:rFonts w:ascii="Times New Roman"/>
          <w:b w:val="false"/>
          <w:i w:val="false"/>
          <w:color w:val="000000"/>
          <w:sz w:val="28"/>
        </w:rPr>
        <w:t>
      резиденттің бақыланатын шетелдік екі компаниясының арасында дивидендтердің бөлінгенін және төленгенін растайтын құжаттардың көшірмесі;</w:t>
      </w:r>
    </w:p>
    <w:bookmarkEnd w:id="1632"/>
    <w:bookmarkStart w:name="z1796" w:id="1633"/>
    <w:p>
      <w:pPr>
        <w:spacing w:after="0"/>
        <w:ind w:left="0"/>
        <w:jc w:val="both"/>
      </w:pPr>
      <w:r>
        <w:rPr>
          <w:rFonts w:ascii="Times New Roman"/>
          <w:b w:val="false"/>
          <w:i w:val="false"/>
          <w:color w:val="000000"/>
          <w:sz w:val="28"/>
        </w:rPr>
        <w:t>
      бақыланатын шетелдік компанияның Қазақстан Республикасында салық салынуға жататын (салық салынған) қаржылық пайдасына резиденттің бақыланатын шетелдік басқа компаниясы төлеген (төлейтін) дивидендтердің қосылғанын растайтын, шет тілде жасалған (қазақ немесе орыс тіліне міндетті түрде аударма жасалған) ішкі құжаттың (құжаттардың) көшірмесі;</w:t>
      </w:r>
    </w:p>
    <w:bookmarkEnd w:id="1633"/>
    <w:bookmarkStart w:name="z1797" w:id="1634"/>
    <w:p>
      <w:pPr>
        <w:spacing w:after="0"/>
        <w:ind w:left="0"/>
        <w:jc w:val="both"/>
      </w:pPr>
      <w:r>
        <w:rPr>
          <w:rFonts w:ascii="Times New Roman"/>
          <w:b w:val="false"/>
          <w:i w:val="false"/>
          <w:color w:val="000000"/>
          <w:sz w:val="28"/>
        </w:rPr>
        <w:t>
      бақыланатын шетелдік компанияның қаржылық пайдасынан корпоративтік табыс салығының есептелгенін және төленгенін растайтын құжаттардың көшірмесі;</w:t>
      </w:r>
    </w:p>
    <w:bookmarkEnd w:id="1634"/>
    <w:bookmarkStart w:name="z1798" w:id="1635"/>
    <w:p>
      <w:pPr>
        <w:spacing w:after="0"/>
        <w:ind w:left="0"/>
        <w:jc w:val="both"/>
      </w:pPr>
      <w:r>
        <w:rPr>
          <w:rFonts w:ascii="Times New Roman"/>
          <w:b w:val="false"/>
          <w:i w:val="false"/>
          <w:color w:val="000000"/>
          <w:sz w:val="28"/>
        </w:rPr>
        <w:t>
      шоғырландырылған топтың барлық қатысушысының толық атауы, резиденттік елі және қатысу үлестері (дауыс беретін акциялары) көрсетілген құрылымын айқындайтын құжаттар. Осындай құжаттармен қатар сауда тізілімінен (акционерлер тізілімінен) үзінді-көшірме немесе шоғырландырылған топтың қатысушысы тіркелген мемлекеттің заңнамасында көзделген өзге ұқсас құжат ұсынылады.</w:t>
      </w:r>
    </w:p>
    <w:bookmarkEnd w:id="1635"/>
    <w:bookmarkStart w:name="z1799" w:id="1636"/>
    <w:p>
      <w:pPr>
        <w:spacing w:after="0"/>
        <w:ind w:left="0"/>
        <w:jc w:val="both"/>
      </w:pPr>
      <w:r>
        <w:rPr>
          <w:rFonts w:ascii="Times New Roman"/>
          <w:b w:val="false"/>
          <w:i w:val="false"/>
          <w:color w:val="000000"/>
          <w:sz w:val="28"/>
        </w:rPr>
        <w:t>
      Осы баптың 3 немесе 4-тармақтарының ережелерін қолданатын резидентте осы тармақта көрсетілген құжаттар немесе олардың көшірмесі бар болуға тиіс.".";</w:t>
      </w:r>
    </w:p>
    <w:bookmarkEnd w:id="1636"/>
    <w:bookmarkStart w:name="z1800" w:id="1637"/>
    <w:p>
      <w:pPr>
        <w:spacing w:after="0"/>
        <w:ind w:left="0"/>
        <w:jc w:val="both"/>
      </w:pPr>
      <w:r>
        <w:rPr>
          <w:rFonts w:ascii="Times New Roman"/>
          <w:b w:val="false"/>
          <w:i w:val="false"/>
          <w:color w:val="000000"/>
          <w:sz w:val="28"/>
        </w:rPr>
        <w:t xml:space="preserve">
      7) 33-баптың </w:t>
      </w:r>
      <w:r>
        <w:rPr>
          <w:rFonts w:ascii="Times New Roman"/>
          <w:b w:val="false"/>
          <w:i w:val="false"/>
          <w:color w:val="000000"/>
          <w:sz w:val="28"/>
        </w:rPr>
        <w:t>2) тармақшасында</w:t>
      </w:r>
      <w:r>
        <w:rPr>
          <w:rFonts w:ascii="Times New Roman"/>
          <w:b w:val="false"/>
          <w:i w:val="false"/>
          <w:color w:val="000000"/>
          <w:sz w:val="28"/>
        </w:rPr>
        <w:t>:</w:t>
      </w:r>
    </w:p>
    <w:bookmarkEnd w:id="1637"/>
    <w:bookmarkStart w:name="z1801" w:id="1638"/>
    <w:p>
      <w:pPr>
        <w:spacing w:after="0"/>
        <w:ind w:left="0"/>
        <w:jc w:val="both"/>
      </w:pPr>
      <w:r>
        <w:rPr>
          <w:rFonts w:ascii="Times New Roman"/>
          <w:b w:val="false"/>
          <w:i w:val="false"/>
          <w:color w:val="000000"/>
          <w:sz w:val="28"/>
        </w:rPr>
        <w:t xml:space="preserve">
      сексен төртінші абзац мынадай редакцияда жазылсын: </w:t>
      </w:r>
    </w:p>
    <w:bookmarkEnd w:id="1638"/>
    <w:bookmarkStart w:name="z1802" w:id="1639"/>
    <w:p>
      <w:pPr>
        <w:spacing w:after="0"/>
        <w:ind w:left="0"/>
        <w:jc w:val="both"/>
      </w:pPr>
      <w:r>
        <w:rPr>
          <w:rFonts w:ascii="Times New Roman"/>
          <w:b w:val="false"/>
          <w:i w:val="false"/>
          <w:color w:val="000000"/>
          <w:sz w:val="28"/>
        </w:rPr>
        <w:t>
      "Қазақстан Республикасының мүгедектердi әлеуметтiк қорғау туралы заңнамасына сәйкес облыстың, республикалық маңызы бар қаланың, астананың жергілікті атқарушы органдарының мүгедекке тауарларды, жұмыстарды, көрсетілетін қызметтерді беруі кезінде алынған материалдық пайда. Бұл ретте осы абзацтың ережесі:";</w:t>
      </w:r>
    </w:p>
    <w:bookmarkEnd w:id="1639"/>
    <w:bookmarkStart w:name="z1803" w:id="1640"/>
    <w:p>
      <w:pPr>
        <w:spacing w:after="0"/>
        <w:ind w:left="0"/>
        <w:jc w:val="both"/>
      </w:pPr>
      <w:r>
        <w:rPr>
          <w:rFonts w:ascii="Times New Roman"/>
          <w:b w:val="false"/>
          <w:i w:val="false"/>
          <w:color w:val="000000"/>
          <w:sz w:val="28"/>
        </w:rPr>
        <w:t>
      мынадай мазмұндағы сексен бесінші және сексен алтыншы абзацтармен толықтырылсын:</w:t>
      </w:r>
    </w:p>
    <w:bookmarkEnd w:id="1640"/>
    <w:bookmarkStart w:name="z1804" w:id="1641"/>
    <w:p>
      <w:pPr>
        <w:spacing w:after="0"/>
        <w:ind w:left="0"/>
        <w:jc w:val="both"/>
      </w:pPr>
      <w:r>
        <w:rPr>
          <w:rFonts w:ascii="Times New Roman"/>
          <w:b w:val="false"/>
          <w:i w:val="false"/>
          <w:color w:val="000000"/>
          <w:sz w:val="28"/>
        </w:rPr>
        <w:t>
      "мүгедек;</w:t>
      </w:r>
    </w:p>
    <w:bookmarkEnd w:id="1641"/>
    <w:bookmarkStart w:name="z1805" w:id="1642"/>
    <w:p>
      <w:pPr>
        <w:spacing w:after="0"/>
        <w:ind w:left="0"/>
        <w:jc w:val="both"/>
      </w:pPr>
      <w:r>
        <w:rPr>
          <w:rFonts w:ascii="Times New Roman"/>
          <w:b w:val="false"/>
          <w:i w:val="false"/>
          <w:color w:val="000000"/>
          <w:sz w:val="28"/>
        </w:rPr>
        <w:t>
      жүріп-тұруы қиын бірінші топтағы мүгедекке әлеуметтік қызметтер көрсететін жеке көмекші болып табылатын жеке тұлғаларға қолданылады;";</w:t>
      </w:r>
    </w:p>
    <w:bookmarkEnd w:id="1642"/>
    <w:bookmarkStart w:name="z1806" w:id="1643"/>
    <w:p>
      <w:pPr>
        <w:spacing w:after="0"/>
        <w:ind w:left="0"/>
        <w:jc w:val="both"/>
      </w:pPr>
      <w:r>
        <w:rPr>
          <w:rFonts w:ascii="Times New Roman"/>
          <w:b w:val="false"/>
          <w:i w:val="false"/>
          <w:color w:val="000000"/>
          <w:sz w:val="28"/>
        </w:rPr>
        <w:t>
      екі жүз алтыншы абзац алып тасталсын;</w:t>
      </w:r>
    </w:p>
    <w:bookmarkEnd w:id="1643"/>
    <w:bookmarkStart w:name="z1807" w:id="1644"/>
    <w:p>
      <w:pPr>
        <w:spacing w:after="0"/>
        <w:ind w:left="0"/>
        <w:jc w:val="both"/>
      </w:pPr>
      <w:r>
        <w:rPr>
          <w:rFonts w:ascii="Times New Roman"/>
          <w:b w:val="false"/>
          <w:i w:val="false"/>
          <w:color w:val="000000"/>
          <w:sz w:val="28"/>
        </w:rPr>
        <w:t xml:space="preserve">
      екі жүз он бірінші абзацтағы "жеке тұлғаларға жүзеге асыратын төлемдер жатады." деген сөздер "жеке тұлғаларға;" деген сөздермен ауыстырылып, мынадай мазмұндағы екі жүз он екінші абзацпен толықтырылсын: </w:t>
      </w:r>
    </w:p>
    <w:bookmarkEnd w:id="1644"/>
    <w:bookmarkStart w:name="z1808" w:id="1645"/>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зейнетақы жинақтары бар қайтыс болған адамды жерлеуге арналған біржолғы төлем түрінде жеке тұлғаларға жүзеге асыратын төлемдер жатады."; </w:t>
      </w:r>
    </w:p>
    <w:bookmarkEnd w:id="1645"/>
    <w:bookmarkStart w:name="z1809" w:id="1646"/>
    <w:p>
      <w:pPr>
        <w:spacing w:after="0"/>
        <w:ind w:left="0"/>
        <w:jc w:val="both"/>
      </w:pPr>
      <w:r>
        <w:rPr>
          <w:rFonts w:ascii="Times New Roman"/>
          <w:b w:val="false"/>
          <w:i w:val="false"/>
          <w:color w:val="000000"/>
          <w:sz w:val="28"/>
        </w:rPr>
        <w:t xml:space="preserve">
      екі жүз отыз төртінші абзац мынадай редакцияда жазылсын: </w:t>
      </w:r>
    </w:p>
    <w:bookmarkEnd w:id="1646"/>
    <w:bookmarkStart w:name="z1810" w:id="1647"/>
    <w:p>
      <w:pPr>
        <w:spacing w:after="0"/>
        <w:ind w:left="0"/>
        <w:jc w:val="both"/>
      </w:pPr>
      <w:r>
        <w:rPr>
          <w:rFonts w:ascii="Times New Roman"/>
          <w:b w:val="false"/>
          <w:i w:val="false"/>
          <w:color w:val="000000"/>
          <w:sz w:val="28"/>
        </w:rPr>
        <w:t>
      "2) жеке тұлғаның Қазақстан Республикасының шегінен тыс жердегі көздерден алынған мүлікті өткізуден түсетін кірісі;";</w:t>
      </w:r>
    </w:p>
    <w:bookmarkEnd w:id="1647"/>
    <w:bookmarkStart w:name="z1811" w:id="1648"/>
    <w:p>
      <w:pPr>
        <w:spacing w:after="0"/>
        <w:ind w:left="0"/>
        <w:jc w:val="both"/>
      </w:pPr>
      <w:r>
        <w:rPr>
          <w:rFonts w:ascii="Times New Roman"/>
          <w:b w:val="false"/>
          <w:i w:val="false"/>
          <w:color w:val="000000"/>
          <w:sz w:val="28"/>
        </w:rPr>
        <w:t>
      үш жүз елу төртінші абзац мынадай редакцияда жазылсын:</w:t>
      </w:r>
    </w:p>
    <w:bookmarkEnd w:id="1648"/>
    <w:bookmarkStart w:name="z1812" w:id="1649"/>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77-тарауында</w:t>
      </w:r>
      <w:r>
        <w:rPr>
          <w:rFonts w:ascii="Times New Roman"/>
          <w:b w:val="false"/>
          <w:i w:val="false"/>
          <w:color w:val="000000"/>
          <w:sz w:val="28"/>
        </w:rPr>
        <w:t xml:space="preserve"> өзгеше тәртіп белгіленбесе, шағын бизнес субъектілері үшін арнаулы салық режимін қолданатын дара кәсіпкердің кірісі осы бапқа сәйкес айқындалады.";</w:t>
      </w:r>
    </w:p>
    <w:bookmarkEnd w:id="1649"/>
    <w:bookmarkStart w:name="z1813" w:id="1650"/>
    <w:p>
      <w:pPr>
        <w:spacing w:after="0"/>
        <w:ind w:left="0"/>
        <w:jc w:val="both"/>
      </w:pPr>
      <w:r>
        <w:rPr>
          <w:rFonts w:ascii="Times New Roman"/>
          <w:b w:val="false"/>
          <w:i w:val="false"/>
          <w:color w:val="000000"/>
          <w:sz w:val="28"/>
        </w:rPr>
        <w:t xml:space="preserve">
      үш жүз сексен бірінші – үш жүз тоқсан бірінші абзацтар мынадай редакцияда жазылсын: </w:t>
      </w:r>
    </w:p>
    <w:bookmarkEnd w:id="1650"/>
    <w:bookmarkStart w:name="z1814" w:id="1651"/>
    <w:p>
      <w:pPr>
        <w:spacing w:after="0"/>
        <w:ind w:left="0"/>
        <w:jc w:val="both"/>
      </w:pPr>
      <w:r>
        <w:rPr>
          <w:rFonts w:ascii="Times New Roman"/>
          <w:b w:val="false"/>
          <w:i w:val="false"/>
          <w:color w:val="000000"/>
          <w:sz w:val="28"/>
        </w:rPr>
        <w:t>
      "2) мына формула бойынша айқындалатын шама:</w:t>
      </w:r>
    </w:p>
    <w:bookmarkEnd w:id="1651"/>
    <w:bookmarkStart w:name="z1815" w:id="1652"/>
    <w:p>
      <w:pPr>
        <w:spacing w:after="0"/>
        <w:ind w:left="0"/>
        <w:jc w:val="both"/>
      </w:pPr>
      <w:r>
        <w:rPr>
          <w:rFonts w:ascii="Times New Roman"/>
          <w:b w:val="false"/>
          <w:i w:val="false"/>
          <w:color w:val="000000"/>
          <w:sz w:val="28"/>
        </w:rPr>
        <w:t>
      А = ҚП × (К/ЖКС), мұнда:</w:t>
      </w:r>
    </w:p>
    <w:bookmarkEnd w:id="1652"/>
    <w:bookmarkStart w:name="z1816" w:id="1653"/>
    <w:p>
      <w:pPr>
        <w:spacing w:after="0"/>
        <w:ind w:left="0"/>
        <w:jc w:val="both"/>
      </w:pPr>
      <w:r>
        <w:rPr>
          <w:rFonts w:ascii="Times New Roman"/>
          <w:b w:val="false"/>
          <w:i w:val="false"/>
          <w:color w:val="000000"/>
          <w:sz w:val="28"/>
        </w:rPr>
        <w:t>
      А - азайту сомасы;</w:t>
      </w:r>
    </w:p>
    <w:bookmarkEnd w:id="1653"/>
    <w:bookmarkStart w:name="z1817" w:id="1654"/>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54"/>
    <w:bookmarkStart w:name="z1818" w:id="1655"/>
    <w:p>
      <w:pPr>
        <w:spacing w:after="0"/>
        <w:ind w:left="0"/>
        <w:jc w:val="both"/>
      </w:pPr>
      <w:r>
        <w:rPr>
          <w:rFonts w:ascii="Times New Roman"/>
          <w:b w:val="false"/>
          <w:i w:val="false"/>
          <w:color w:val="000000"/>
          <w:sz w:val="28"/>
        </w:rPr>
        <w:t xml:space="preserve">
      К - егер бақыланатын шетелдік компанияның салық салынғанға дейінгі қаржылық пайдасы осы тармақшада көрсетілген салық салынатын кірісті есепке алған жағдайда, бақыланатын шетелдік компанияның филиал, өкілдік, тұрақты мекеме арқылы Қазақстан Республикасындағы кәсіпкерлік қызметтен түскен, Қазақстан Республикасында 10 және одан көп пайызды құрайтын мөлшерлеме бойынша корпоративтік табыс салығы салынған салық салынатын кірісі; </w:t>
      </w:r>
    </w:p>
    <w:bookmarkEnd w:id="1655"/>
    <w:bookmarkStart w:name="z1819" w:id="1656"/>
    <w:p>
      <w:pPr>
        <w:spacing w:after="0"/>
        <w:ind w:left="0"/>
        <w:jc w:val="both"/>
      </w:pPr>
      <w:r>
        <w:rPr>
          <w:rFonts w:ascii="Times New Roman"/>
          <w:b w:val="false"/>
          <w:i w:val="false"/>
          <w:color w:val="000000"/>
          <w:sz w:val="28"/>
        </w:rPr>
        <w:t xml:space="preserve">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 </w:t>
      </w:r>
    </w:p>
    <w:bookmarkEnd w:id="1656"/>
    <w:bookmarkStart w:name="z1820" w:id="1657"/>
    <w:p>
      <w:pPr>
        <w:spacing w:after="0"/>
        <w:ind w:left="0"/>
        <w:jc w:val="both"/>
      </w:pPr>
      <w:r>
        <w:rPr>
          <w:rFonts w:ascii="Times New Roman"/>
          <w:b w:val="false"/>
          <w:i w:val="false"/>
          <w:color w:val="000000"/>
          <w:sz w:val="28"/>
        </w:rPr>
        <w:t>
      3) мына формула бойынша айқындалатын шама:</w:t>
      </w:r>
    </w:p>
    <w:bookmarkEnd w:id="1657"/>
    <w:bookmarkStart w:name="z1821" w:id="1658"/>
    <w:p>
      <w:pPr>
        <w:spacing w:after="0"/>
        <w:ind w:left="0"/>
        <w:jc w:val="both"/>
      </w:pPr>
      <w:r>
        <w:rPr>
          <w:rFonts w:ascii="Times New Roman"/>
          <w:b w:val="false"/>
          <w:i w:val="false"/>
          <w:color w:val="000000"/>
          <w:sz w:val="28"/>
        </w:rPr>
        <w:t>
      А = ҚП × (К/ЖКС), мұнда:</w:t>
      </w:r>
    </w:p>
    <w:bookmarkEnd w:id="1658"/>
    <w:bookmarkStart w:name="z1822" w:id="1659"/>
    <w:p>
      <w:pPr>
        <w:spacing w:after="0"/>
        <w:ind w:left="0"/>
        <w:jc w:val="both"/>
      </w:pPr>
      <w:r>
        <w:rPr>
          <w:rFonts w:ascii="Times New Roman"/>
          <w:b w:val="false"/>
          <w:i w:val="false"/>
          <w:color w:val="000000"/>
          <w:sz w:val="28"/>
        </w:rPr>
        <w:t>
      А - азайту сомасы;</w:t>
      </w:r>
    </w:p>
    <w:bookmarkEnd w:id="1659"/>
    <w:bookmarkStart w:name="z1823" w:id="1660"/>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60"/>
    <w:bookmarkStart w:name="z1824" w:id="1661"/>
    <w:p>
      <w:pPr>
        <w:spacing w:after="0"/>
        <w:ind w:left="0"/>
        <w:jc w:val="both"/>
      </w:pPr>
      <w:r>
        <w:rPr>
          <w:rFonts w:ascii="Times New Roman"/>
          <w:b w:val="false"/>
          <w:i w:val="false"/>
          <w:color w:val="000000"/>
          <w:sz w:val="28"/>
        </w:rPr>
        <w:t>
      К – егер бақыланатын шетелдік компанияның салық салынғанға дейінгі қаржылық пайдасы осы тармақшада көрсетілген кірісті қамтыған жағдайда, бақыланатын шетелдік компания Қазақстан Республикасындағы көздерден алған, бұдан бұрын Қазақстан Республикасында төлем көзінен 10 және одан көп пайызды құрайтын мөлшерлеме бойынша корпоративтік табыс салығы салынған, Қазақстан Республикасында тұрақты мекеме құрмай қызметтер көрсетуден (жұмыстар орындаудан) түскен кіріс;</w:t>
      </w:r>
    </w:p>
    <w:bookmarkEnd w:id="1661"/>
    <w:bookmarkStart w:name="z1825" w:id="1662"/>
    <w:p>
      <w:pPr>
        <w:spacing w:after="0"/>
        <w:ind w:left="0"/>
        <w:jc w:val="both"/>
      </w:pPr>
      <w:r>
        <w:rPr>
          <w:rFonts w:ascii="Times New Roman"/>
          <w:b w:val="false"/>
          <w:i w:val="false"/>
          <w:color w:val="000000"/>
          <w:sz w:val="28"/>
        </w:rPr>
        <w:t xml:space="preserve">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 </w:t>
      </w:r>
    </w:p>
    <w:bookmarkEnd w:id="1662"/>
    <w:bookmarkStart w:name="z1826" w:id="1663"/>
    <w:p>
      <w:pPr>
        <w:spacing w:after="0"/>
        <w:ind w:left="0"/>
        <w:jc w:val="both"/>
      </w:pPr>
      <w:r>
        <w:rPr>
          <w:rFonts w:ascii="Times New Roman"/>
          <w:b w:val="false"/>
          <w:i w:val="false"/>
          <w:color w:val="000000"/>
          <w:sz w:val="28"/>
        </w:rPr>
        <w:t>
      4) мына формула бойынша айқындалатын шама:</w:t>
      </w:r>
    </w:p>
    <w:bookmarkEnd w:id="1663"/>
    <w:bookmarkStart w:name="z1827" w:id="1664"/>
    <w:p>
      <w:pPr>
        <w:spacing w:after="0"/>
        <w:ind w:left="0"/>
        <w:jc w:val="both"/>
      </w:pPr>
      <w:r>
        <w:rPr>
          <w:rFonts w:ascii="Times New Roman"/>
          <w:b w:val="false"/>
          <w:i w:val="false"/>
          <w:color w:val="000000"/>
          <w:sz w:val="28"/>
        </w:rPr>
        <w:t>
      А = ҚП × (К/ЖКС), мұнда:</w:t>
      </w:r>
    </w:p>
    <w:bookmarkEnd w:id="1664"/>
    <w:bookmarkStart w:name="z1828" w:id="1665"/>
    <w:p>
      <w:pPr>
        <w:spacing w:after="0"/>
        <w:ind w:left="0"/>
        <w:jc w:val="both"/>
      </w:pPr>
      <w:r>
        <w:rPr>
          <w:rFonts w:ascii="Times New Roman"/>
          <w:b w:val="false"/>
          <w:i w:val="false"/>
          <w:color w:val="000000"/>
          <w:sz w:val="28"/>
        </w:rPr>
        <w:t>
      А - азайту сомасы;</w:t>
      </w:r>
    </w:p>
    <w:bookmarkEnd w:id="1665"/>
    <w:bookmarkStart w:name="z1829" w:id="1666"/>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66"/>
    <w:bookmarkStart w:name="z1830" w:id="1667"/>
    <w:p>
      <w:pPr>
        <w:spacing w:after="0"/>
        <w:ind w:left="0"/>
        <w:jc w:val="both"/>
      </w:pPr>
      <w:r>
        <w:rPr>
          <w:rFonts w:ascii="Times New Roman"/>
          <w:b w:val="false"/>
          <w:i w:val="false"/>
          <w:color w:val="000000"/>
          <w:sz w:val="28"/>
        </w:rPr>
        <w:t>
      Д – егер бақыланатын шетелдік компанияның салық салынғанға дейінгі қаржылық пайдасы осындай дивидендтерді қамтыған жағдайда, бақыланатын шетелдік компания Қазақстан Республикасындағы көздерден алған дивидендтер;</w:t>
      </w:r>
    </w:p>
    <w:bookmarkEnd w:id="1667"/>
    <w:bookmarkStart w:name="z1831" w:id="1668"/>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bookmarkEnd w:id="1668"/>
    <w:bookmarkStart w:name="z1832" w:id="1669"/>
    <w:p>
      <w:pPr>
        <w:spacing w:after="0"/>
        <w:ind w:left="0"/>
        <w:jc w:val="both"/>
      </w:pPr>
      <w:r>
        <w:rPr>
          <w:rFonts w:ascii="Times New Roman"/>
          <w:b w:val="false"/>
          <w:i w:val="false"/>
          <w:color w:val="000000"/>
          <w:sz w:val="28"/>
        </w:rPr>
        <w:t>
      5) мына формула бойынша айқындалатын шама:</w:t>
      </w:r>
    </w:p>
    <w:bookmarkEnd w:id="1669"/>
    <w:bookmarkStart w:name="z1833" w:id="1670"/>
    <w:p>
      <w:pPr>
        <w:spacing w:after="0"/>
        <w:ind w:left="0"/>
        <w:jc w:val="both"/>
      </w:pPr>
      <w:r>
        <w:rPr>
          <w:rFonts w:ascii="Times New Roman"/>
          <w:b w:val="false"/>
          <w:i w:val="false"/>
          <w:color w:val="000000"/>
          <w:sz w:val="28"/>
        </w:rPr>
        <w:t>
      А = ҚП × (К/ЖКС), мұнда:</w:t>
      </w:r>
    </w:p>
    <w:bookmarkEnd w:id="1670"/>
    <w:bookmarkStart w:name="z1834" w:id="1671"/>
    <w:p>
      <w:pPr>
        <w:spacing w:after="0"/>
        <w:ind w:left="0"/>
        <w:jc w:val="both"/>
      </w:pPr>
      <w:r>
        <w:rPr>
          <w:rFonts w:ascii="Times New Roman"/>
          <w:b w:val="false"/>
          <w:i w:val="false"/>
          <w:color w:val="000000"/>
          <w:sz w:val="28"/>
        </w:rPr>
        <w:t>
      А - азайту сомасы;</w:t>
      </w:r>
    </w:p>
    <w:bookmarkEnd w:id="1671"/>
    <w:bookmarkStart w:name="z1835" w:id="1672"/>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72"/>
    <w:bookmarkStart w:name="z1836" w:id="1673"/>
    <w:p>
      <w:pPr>
        <w:spacing w:after="0"/>
        <w:ind w:left="0"/>
        <w:jc w:val="both"/>
      </w:pPr>
      <w:r>
        <w:rPr>
          <w:rFonts w:ascii="Times New Roman"/>
          <w:b w:val="false"/>
          <w:i w:val="false"/>
          <w:color w:val="000000"/>
          <w:sz w:val="28"/>
        </w:rPr>
        <w:t>
      К – егер бақыланатын шетелдік компанияның салық салынғанға дейінгі қаржылық пайдасы осы тармақшада көрсетілген кірісті қамтыған жағдайда, бақыланатын шетелдік компания Қазақстан Республикасындағы көздерден алған, бұдан бұрын Қазақстан Республикасында төлем көзінен 10 және одан көп пайызды құрайтын мөлшерлеме бойынша корпоративтік табыс салығы салынған, осы тармақтың бірінші бөлігінің 2), 3) және</w:t>
      </w:r>
      <w:r>
        <w:rPr>
          <w:rFonts w:ascii="Times New Roman"/>
          <w:b w:val="false"/>
          <w:i w:val="false"/>
          <w:color w:val="000000"/>
          <w:sz w:val="28"/>
        </w:rPr>
        <w:t xml:space="preserve"> 4) тармақшаларында көзделгеннен өзге кіріс;";</w:t>
      </w:r>
    </w:p>
    <w:bookmarkEnd w:id="1673"/>
    <w:bookmarkStart w:name="z1838" w:id="1674"/>
    <w:p>
      <w:pPr>
        <w:spacing w:after="0"/>
        <w:ind w:left="0"/>
        <w:jc w:val="both"/>
      </w:pPr>
      <w:r>
        <w:rPr>
          <w:rFonts w:ascii="Times New Roman"/>
          <w:b w:val="false"/>
          <w:i w:val="false"/>
          <w:color w:val="000000"/>
          <w:sz w:val="28"/>
        </w:rPr>
        <w:t>
      мынадай мазмұндағы үш жүз тоқсан екінші – төрт жүз он бірінші абзацтармен толықтырылсын:</w:t>
      </w:r>
    </w:p>
    <w:bookmarkEnd w:id="1674"/>
    <w:bookmarkStart w:name="z1839" w:id="1675"/>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bookmarkEnd w:id="1675"/>
    <w:bookmarkStart w:name="z1840" w:id="1676"/>
    <w:p>
      <w:pPr>
        <w:spacing w:after="0"/>
        <w:ind w:left="0"/>
        <w:jc w:val="both"/>
      </w:pPr>
      <w:r>
        <w:rPr>
          <w:rFonts w:ascii="Times New Roman"/>
          <w:b w:val="false"/>
          <w:i w:val="false"/>
          <w:color w:val="000000"/>
          <w:sz w:val="28"/>
        </w:rPr>
        <w:t>
      6) мына формула бойынша айқындалатын шама:</w:t>
      </w:r>
    </w:p>
    <w:bookmarkEnd w:id="1676"/>
    <w:bookmarkStart w:name="z1841" w:id="1677"/>
    <w:p>
      <w:pPr>
        <w:spacing w:after="0"/>
        <w:ind w:left="0"/>
        <w:jc w:val="both"/>
      </w:pPr>
      <w:r>
        <w:rPr>
          <w:rFonts w:ascii="Times New Roman"/>
          <w:b w:val="false"/>
          <w:i w:val="false"/>
          <w:color w:val="000000"/>
          <w:sz w:val="28"/>
        </w:rPr>
        <w:t>
      А = ҚП × (К/ЖКС), мұнда:</w:t>
      </w:r>
    </w:p>
    <w:bookmarkEnd w:id="1677"/>
    <w:bookmarkStart w:name="z1842" w:id="1678"/>
    <w:p>
      <w:pPr>
        <w:spacing w:after="0"/>
        <w:ind w:left="0"/>
        <w:jc w:val="both"/>
      </w:pPr>
      <w:r>
        <w:rPr>
          <w:rFonts w:ascii="Times New Roman"/>
          <w:b w:val="false"/>
          <w:i w:val="false"/>
          <w:color w:val="000000"/>
          <w:sz w:val="28"/>
        </w:rPr>
        <w:t>
      А – азайту сомасы;</w:t>
      </w:r>
    </w:p>
    <w:bookmarkEnd w:id="1678"/>
    <w:bookmarkStart w:name="z1843" w:id="1679"/>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bookmarkEnd w:id="1679"/>
    <w:bookmarkStart w:name="z1844" w:id="1680"/>
    <w:p>
      <w:pPr>
        <w:spacing w:after="0"/>
        <w:ind w:left="0"/>
        <w:jc w:val="both"/>
      </w:pPr>
      <w:r>
        <w:rPr>
          <w:rFonts w:ascii="Times New Roman"/>
          <w:b w:val="false"/>
          <w:i w:val="false"/>
          <w:color w:val="000000"/>
          <w:sz w:val="28"/>
        </w:rPr>
        <w:t xml:space="preserve">
      К – шоғырландырылған топтың біртұтас ұйымдық құрылымына кіретін бақыланатын шетелдік бір компания бақыланатын шетелдік басқа компаниядан алған дивидендтер сомасы. Егер бақыланатын шетелдік бір компанияның қаржылық пайдасы бұдан бұрын Қазақстан Республикасында осындай бақыланатын шетелдік басқа компанияның қаржылық пайдасынан корпоративтік табыс салығы салынған және (немесе) есепті немесе алдыңғы салықтық кезеңде осы баптың 4-тармағының 4) тармақшасына немесе осы тармақшаға сәйкес азайтылған осындай дивидендтерді қамтыған жағдайда; </w:t>
      </w:r>
    </w:p>
    <w:bookmarkEnd w:id="1680"/>
    <w:bookmarkStart w:name="z1845" w:id="1681"/>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bookmarkEnd w:id="1681"/>
    <w:bookmarkStart w:name="z1846" w:id="1682"/>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1682"/>
    <w:bookmarkStart w:name="z1847" w:id="1683"/>
    <w:p>
      <w:pPr>
        <w:spacing w:after="0"/>
        <w:ind w:left="0"/>
        <w:jc w:val="both"/>
      </w:pPr>
      <w:r>
        <w:rPr>
          <w:rFonts w:ascii="Times New Roman"/>
          <w:b w:val="false"/>
          <w:i w:val="false"/>
          <w:color w:val="000000"/>
          <w:sz w:val="28"/>
        </w:rPr>
        <w:t>
      төрт жүз жиырма төртінші абзацтағы "шекте кірісті түзету мөлшері көрсетілген" деген сөздер "шекте кірісті түзетуді қолдану үшін" деген сөздермен ауыстырылсын;</w:t>
      </w:r>
    </w:p>
    <w:bookmarkEnd w:id="1683"/>
    <w:bookmarkStart w:name="z1848" w:id="1684"/>
    <w:p>
      <w:pPr>
        <w:spacing w:after="0"/>
        <w:ind w:left="0"/>
        <w:jc w:val="both"/>
      </w:pPr>
      <w:r>
        <w:rPr>
          <w:rFonts w:ascii="Times New Roman"/>
          <w:b w:val="false"/>
          <w:i w:val="false"/>
          <w:color w:val="000000"/>
          <w:sz w:val="28"/>
        </w:rPr>
        <w:t>
      төрт жүз сексен төртінші абзац мынадай редакцияда жазылсын:</w:t>
      </w:r>
    </w:p>
    <w:bookmarkEnd w:id="1684"/>
    <w:bookmarkStart w:name="z1849" w:id="1685"/>
    <w:p>
      <w:pPr>
        <w:spacing w:after="0"/>
        <w:ind w:left="0"/>
        <w:jc w:val="both"/>
      </w:pPr>
      <w:r>
        <w:rPr>
          <w:rFonts w:ascii="Times New Roman"/>
          <w:b w:val="false"/>
          <w:i w:val="false"/>
          <w:color w:val="000000"/>
          <w:sz w:val="28"/>
        </w:rPr>
        <w:t>
      "қайтыс болуы туралы анықтама немесе қайтыс болуы туралы куәлік болған кезде – жерлеуге арналған төлемдер.";</w:t>
      </w:r>
    </w:p>
    <w:bookmarkEnd w:id="1685"/>
    <w:bookmarkStart w:name="z1850" w:id="1686"/>
    <w:p>
      <w:pPr>
        <w:spacing w:after="0"/>
        <w:ind w:left="0"/>
        <w:jc w:val="both"/>
      </w:pPr>
      <w:r>
        <w:rPr>
          <w:rFonts w:ascii="Times New Roman"/>
          <w:b w:val="false"/>
          <w:i w:val="false"/>
          <w:color w:val="000000"/>
          <w:sz w:val="28"/>
        </w:rPr>
        <w:t>
      бес жүз жиырма алтыншы абзац мынадай редакцияда жазылсын:</w:t>
      </w:r>
    </w:p>
    <w:bookmarkEnd w:id="1686"/>
    <w:bookmarkStart w:name="z1851" w:id="1687"/>
    <w:p>
      <w:pPr>
        <w:spacing w:after="0"/>
        <w:ind w:left="0"/>
        <w:jc w:val="both"/>
      </w:pPr>
      <w:r>
        <w:rPr>
          <w:rFonts w:ascii="Times New Roman"/>
          <w:b w:val="false"/>
          <w:i w:val="false"/>
          <w:color w:val="000000"/>
          <w:sz w:val="28"/>
        </w:rPr>
        <w:t>
      "2. Егер салық агенті жеке тұлғаның кірістен жеке табыс салығын ұстап қалу күнінен кеш өтініш жасауы себебінен жеке тұлғаның осындай кірісіне осы баптың 1-тармағының 13), 14) және 18) тармақшаларында көзделген кіріс түзетуді қолданбаған жағдайда, онда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48-бабының 2-тармағында көзделген талап қоюдың ескіру мерзімі шегінде кірістерге қайта есептеу жүргізеді.";</w:t>
      </w:r>
    </w:p>
    <w:bookmarkEnd w:id="1687"/>
    <w:bookmarkStart w:name="z1852" w:id="1688"/>
    <w:p>
      <w:pPr>
        <w:spacing w:after="0"/>
        <w:ind w:left="0"/>
        <w:jc w:val="both"/>
      </w:pPr>
      <w:r>
        <w:rPr>
          <w:rFonts w:ascii="Times New Roman"/>
          <w:b w:val="false"/>
          <w:i w:val="false"/>
          <w:color w:val="000000"/>
          <w:sz w:val="28"/>
        </w:rPr>
        <w:t>
      бес жүз қырық алтыншы абзац мынадай редакцияда жазылсын:</w:t>
      </w:r>
    </w:p>
    <w:bookmarkEnd w:id="1688"/>
    <w:bookmarkStart w:name="z1853" w:id="1689"/>
    <w:p>
      <w:pPr>
        <w:spacing w:after="0"/>
        <w:ind w:left="0"/>
        <w:jc w:val="both"/>
      </w:pPr>
      <w:r>
        <w:rPr>
          <w:rFonts w:ascii="Times New Roman"/>
          <w:b w:val="false"/>
          <w:i w:val="false"/>
          <w:color w:val="000000"/>
          <w:sz w:val="28"/>
        </w:rPr>
        <w:t xml:space="preserve">
      "1. Міндетті зейнетақы жарналары түріндегі салықтық шегерімді және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көрсетілген зейнетақы төлемдері бойынша салықтық шегерімді қоспағанда, салық агенті салықтық шегерімдерді төлем көзінен:";</w:t>
      </w:r>
    </w:p>
    <w:bookmarkEnd w:id="1689"/>
    <w:bookmarkStart w:name="z1854" w:id="1690"/>
    <w:p>
      <w:pPr>
        <w:spacing w:after="0"/>
        <w:ind w:left="0"/>
        <w:jc w:val="both"/>
      </w:pPr>
      <w:r>
        <w:rPr>
          <w:rFonts w:ascii="Times New Roman"/>
          <w:b w:val="false"/>
          <w:i w:val="false"/>
          <w:color w:val="000000"/>
          <w:sz w:val="28"/>
        </w:rPr>
        <w:t>
      бес жүз елу бірінші және бес жүз елу екінші абзацтар мынадай редакцияда жазылсын:</w:t>
      </w:r>
    </w:p>
    <w:bookmarkEnd w:id="1690"/>
    <w:bookmarkStart w:name="z1855" w:id="1691"/>
    <w:p>
      <w:pPr>
        <w:spacing w:after="0"/>
        <w:ind w:left="0"/>
        <w:jc w:val="both"/>
      </w:pPr>
      <w:r>
        <w:rPr>
          <w:rFonts w:ascii="Times New Roman"/>
          <w:b w:val="false"/>
          <w:i w:val="false"/>
          <w:color w:val="000000"/>
          <w:sz w:val="28"/>
        </w:rPr>
        <w:t>
      "3. Жеке тұлға міндетті зейнетақы жарналары түріндегі салықтық шегерімді қоспағанда, салықтық кезеңде салықтық шегерімнің белгілі бір түрін бір салық агентінде ғана қолдануға құқылы.</w:t>
      </w:r>
    </w:p>
    <w:bookmarkEnd w:id="1691"/>
    <w:bookmarkStart w:name="z1856" w:id="1692"/>
    <w:p>
      <w:pPr>
        <w:spacing w:after="0"/>
        <w:ind w:left="0"/>
        <w:jc w:val="both"/>
      </w:pPr>
      <w:r>
        <w:rPr>
          <w:rFonts w:ascii="Times New Roman"/>
          <w:b w:val="false"/>
          <w:i w:val="false"/>
          <w:color w:val="000000"/>
          <w:sz w:val="28"/>
        </w:rPr>
        <w:t xml:space="preserve">
      4. Егер салық агенті жеке тұлғаның кірістен жеке табыс салығын ұстап қалу күнінен кеш өтініш жасауы себебінен жеке тұлғаның осындай кірісіне салықтық шегерімдерді қолданбаған жағдайда, онда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2-тармағында көзделген талап қоюдың ескіру мерзімі шегінде кірістерге қайта есептеу жүргізеді.";</w:t>
      </w:r>
    </w:p>
    <w:bookmarkEnd w:id="1692"/>
    <w:bookmarkStart w:name="z1857" w:id="1693"/>
    <w:p>
      <w:pPr>
        <w:spacing w:after="0"/>
        <w:ind w:left="0"/>
        <w:jc w:val="both"/>
      </w:pPr>
      <w:r>
        <w:rPr>
          <w:rFonts w:ascii="Times New Roman"/>
          <w:b w:val="false"/>
          <w:i w:val="false"/>
          <w:color w:val="000000"/>
          <w:sz w:val="28"/>
        </w:rPr>
        <w:t>
      алты жүз қырық төртінші абзац мынадай редакцияда жазылсын:</w:t>
      </w:r>
    </w:p>
    <w:bookmarkEnd w:id="1693"/>
    <w:bookmarkStart w:name="z1858" w:id="1694"/>
    <w:p>
      <w:pPr>
        <w:spacing w:after="0"/>
        <w:ind w:left="0"/>
        <w:jc w:val="both"/>
      </w:pPr>
      <w:r>
        <w:rPr>
          <w:rFonts w:ascii="Times New Roman"/>
          <w:b w:val="false"/>
          <w:i w:val="false"/>
          <w:color w:val="000000"/>
          <w:sz w:val="28"/>
        </w:rPr>
        <w:t>
      "жұмыскердің салықтық кезеңге есептелген, төлем көзінен салық салынуға жататын кірістерінің сомасы,";</w:t>
      </w:r>
    </w:p>
    <w:bookmarkEnd w:id="1694"/>
    <w:bookmarkStart w:name="z1859" w:id="1695"/>
    <w:p>
      <w:pPr>
        <w:spacing w:after="0"/>
        <w:ind w:left="0"/>
        <w:jc w:val="both"/>
      </w:pPr>
      <w:r>
        <w:rPr>
          <w:rFonts w:ascii="Times New Roman"/>
          <w:b w:val="false"/>
          <w:i w:val="false"/>
          <w:color w:val="000000"/>
          <w:sz w:val="28"/>
        </w:rPr>
        <w:t>
      алты жүз қырық алтыншы абзац мынадай редакцияда жазылсын:</w:t>
      </w:r>
    </w:p>
    <w:bookmarkEnd w:id="1695"/>
    <w:bookmarkStart w:name="z1860" w:id="169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салықтық кезеңдегі кірісті түзету сомасы,";</w:t>
      </w:r>
    </w:p>
    <w:bookmarkEnd w:id="1696"/>
    <w:bookmarkStart w:name="z1861" w:id="1697"/>
    <w:p>
      <w:pPr>
        <w:spacing w:after="0"/>
        <w:ind w:left="0"/>
        <w:jc w:val="both"/>
      </w:pPr>
      <w:r>
        <w:rPr>
          <w:rFonts w:ascii="Times New Roman"/>
          <w:b w:val="false"/>
          <w:i w:val="false"/>
          <w:color w:val="000000"/>
          <w:sz w:val="28"/>
        </w:rPr>
        <w:t>
      алты жүз алпыс бірінші абзац мынадай редакцияда жазылсын:</w:t>
      </w:r>
    </w:p>
    <w:bookmarkEnd w:id="1697"/>
    <w:bookmarkStart w:name="z1862" w:id="169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және </w:t>
      </w:r>
      <w:r>
        <w:rPr>
          <w:rFonts w:ascii="Times New Roman"/>
          <w:b w:val="false"/>
          <w:i w:val="false"/>
          <w:color w:val="000000"/>
          <w:sz w:val="28"/>
        </w:rPr>
        <w:t>346-бабы</w:t>
      </w:r>
      <w:r>
        <w:rPr>
          <w:rFonts w:ascii="Times New Roman"/>
          <w:b w:val="false"/>
          <w:i w:val="false"/>
          <w:color w:val="000000"/>
          <w:sz w:val="28"/>
        </w:rPr>
        <w:t xml:space="preserve"> 1-тармағының 2) және (немесе) 3) тармақшаларында көрсетілген тәртіппен және мөлшерлерде салықтық шегерімдер сомасы;";</w:t>
      </w:r>
    </w:p>
    <w:bookmarkEnd w:id="1698"/>
    <w:bookmarkStart w:name="z1863" w:id="1699"/>
    <w:p>
      <w:pPr>
        <w:spacing w:after="0"/>
        <w:ind w:left="0"/>
        <w:jc w:val="both"/>
      </w:pPr>
      <w:r>
        <w:rPr>
          <w:rFonts w:ascii="Times New Roman"/>
          <w:b w:val="false"/>
          <w:i w:val="false"/>
          <w:color w:val="000000"/>
          <w:sz w:val="28"/>
        </w:rPr>
        <w:t xml:space="preserve">
      жеті жүз жиырма үшінші – жеті жүз отыз бесінші абзацтар мынадай редакцияда жазылсын: </w:t>
      </w:r>
    </w:p>
    <w:bookmarkEnd w:id="1699"/>
    <w:bookmarkStart w:name="z1864" w:id="1700"/>
    <w:p>
      <w:pPr>
        <w:spacing w:after="0"/>
        <w:ind w:left="0"/>
        <w:jc w:val="both"/>
      </w:pPr>
      <w:r>
        <w:rPr>
          <w:rFonts w:ascii="Times New Roman"/>
          <w:b w:val="false"/>
          <w:i w:val="false"/>
          <w:color w:val="000000"/>
          <w:sz w:val="28"/>
        </w:rPr>
        <w:t>
      "6. Жеке табыс салығы мынадай тәртіптердің бірімен айқындалатын шамаға азайтылады:</w:t>
      </w:r>
    </w:p>
    <w:bookmarkEnd w:id="1700"/>
    <w:bookmarkStart w:name="z1865" w:id="1701"/>
    <w:p>
      <w:pPr>
        <w:spacing w:after="0"/>
        <w:ind w:left="0"/>
        <w:jc w:val="both"/>
      </w:pPr>
      <w:r>
        <w:rPr>
          <w:rFonts w:ascii="Times New Roman"/>
          <w:b w:val="false"/>
          <w:i w:val="false"/>
          <w:color w:val="000000"/>
          <w:sz w:val="28"/>
        </w:rPr>
        <w:t xml:space="preserve">
      1) Қазақстан Республикасында дивидендтер түріндегі кірістерден төлем көзінен ұстап қалынған корпоративтік табыс салығы сомасын қоспағанда, бақыланатын шетелдік компанияның Қазақстан Республикасындағы көздерден алынған, осы Кодекстің </w:t>
      </w:r>
      <w:r>
        <w:rPr>
          <w:rFonts w:ascii="Times New Roman"/>
          <w:b w:val="false"/>
          <w:i w:val="false"/>
          <w:color w:val="000000"/>
          <w:sz w:val="28"/>
        </w:rPr>
        <w:t>340-бабына</w:t>
      </w:r>
      <w:r>
        <w:rPr>
          <w:rFonts w:ascii="Times New Roman"/>
          <w:b w:val="false"/>
          <w:i w:val="false"/>
          <w:color w:val="000000"/>
          <w:sz w:val="28"/>
        </w:rPr>
        <w:t xml:space="preserve"> сəйкес бақыланатын шетелдік компанияның Қазақстан Республикасында есепті немесе алдыңғы салықтық кезеңде салық салуға жататын (салық салынған) қаржылық пайдасына қосылған кірісінен немесе салық салынатын кірісінен салықтық кезеңде Қазақстан Республикасында төлем көзінен, резиденттің бақыланатын шетелдік компанияға және (немесе) бақыланатын шетелдік компанияның тұрақты мекемесіне тікелей, жанама, конструктивті қатысу немесе тікелей, жанама, конструктивті бақылау үлесіне мөлшерлес ұстап қалынған корпоративтік табыс салығының сомасы. Осы тармақшаның ережесі 10 пайыздан азды құрайтын мөлшерлеме қолданыла отырып есептелген, төлем көзінен ұстап қалынған корпоративтік табыс салығының сомасына жəне резидент осы Кодекстің </w:t>
      </w:r>
      <w:r>
        <w:rPr>
          <w:rFonts w:ascii="Times New Roman"/>
          <w:b w:val="false"/>
          <w:i w:val="false"/>
          <w:color w:val="000000"/>
          <w:sz w:val="28"/>
        </w:rPr>
        <w:t>359-бабы</w:t>
      </w:r>
      <w:r>
        <w:rPr>
          <w:rFonts w:ascii="Times New Roman"/>
          <w:b w:val="false"/>
          <w:i w:val="false"/>
          <w:color w:val="000000"/>
          <w:sz w:val="28"/>
        </w:rPr>
        <w:t xml:space="preserve"> 2-тармағының ережелері қолданбаған жағдайда қолданылады;</w:t>
      </w:r>
    </w:p>
    <w:bookmarkEnd w:id="1701"/>
    <w:bookmarkStart w:name="z1866" w:id="1702"/>
    <w:p>
      <w:pPr>
        <w:spacing w:after="0"/>
        <w:ind w:left="0"/>
        <w:jc w:val="both"/>
      </w:pPr>
      <w:r>
        <w:rPr>
          <w:rFonts w:ascii="Times New Roman"/>
          <w:b w:val="false"/>
          <w:i w:val="false"/>
          <w:color w:val="000000"/>
          <w:sz w:val="28"/>
        </w:rPr>
        <w:t>
      2) мынадай тәртіппен айқындалатын шама:</w:t>
      </w:r>
    </w:p>
    <w:bookmarkEnd w:id="1702"/>
    <w:bookmarkStart w:name="z1867" w:id="1703"/>
    <w:p>
      <w:pPr>
        <w:spacing w:after="0"/>
        <w:ind w:left="0"/>
        <w:jc w:val="both"/>
      </w:pPr>
      <w:r>
        <w:rPr>
          <w:rFonts w:ascii="Times New Roman"/>
          <w:b w:val="false"/>
          <w:i w:val="false"/>
          <w:color w:val="000000"/>
          <w:sz w:val="28"/>
        </w:rPr>
        <w:t>
      Сш = К х Кф х (Км – Мт)/100 %, мұнда:</w:t>
      </w:r>
    </w:p>
    <w:bookmarkEnd w:id="1703"/>
    <w:bookmarkStart w:name="z1868" w:id="1704"/>
    <w:p>
      <w:pPr>
        <w:spacing w:after="0"/>
        <w:ind w:left="0"/>
        <w:jc w:val="both"/>
      </w:pPr>
      <w:r>
        <w:rPr>
          <w:rFonts w:ascii="Times New Roman"/>
          <w:b w:val="false"/>
          <w:i w:val="false"/>
          <w:color w:val="000000"/>
          <w:sz w:val="28"/>
        </w:rPr>
        <w:t>
      Сш – осы тармақшаға сәйкес шегеруге жататын салық;</w:t>
      </w:r>
    </w:p>
    <w:bookmarkEnd w:id="1704"/>
    <w:bookmarkStart w:name="z1869" w:id="1705"/>
    <w:p>
      <w:pPr>
        <w:spacing w:after="0"/>
        <w:ind w:left="0"/>
        <w:jc w:val="both"/>
      </w:pPr>
      <w:r>
        <w:rPr>
          <w:rFonts w:ascii="Times New Roman"/>
          <w:b w:val="false"/>
          <w:i w:val="false"/>
          <w:color w:val="000000"/>
          <w:sz w:val="28"/>
        </w:rPr>
        <w:t>
      К – дивидендтер түріндегі кірістерді қоспағанда, бақыланатын шетелдік компания Қазақстан Республикасындағы көздерден алған кіріс немесе салық салынатын кіріс;</w:t>
      </w:r>
    </w:p>
    <w:bookmarkEnd w:id="1705"/>
    <w:bookmarkStart w:name="z1870" w:id="1706"/>
    <w:p>
      <w:pPr>
        <w:spacing w:after="0"/>
        <w:ind w:left="0"/>
        <w:jc w:val="both"/>
      </w:pPr>
      <w:r>
        <w:rPr>
          <w:rFonts w:ascii="Times New Roman"/>
          <w:b w:val="false"/>
          <w:i w:val="false"/>
          <w:color w:val="000000"/>
          <w:sz w:val="28"/>
        </w:rPr>
        <w:t>
      Кф - резиденттің бақыланатын шетелдік компанияға және (немесе) бақыланатын шетелдік компанияның тұрақты мекемесіне тікелей, жанама, конструктивті қатысу немесе тікелей, жанама, конструктивті бақылау коэффициенті;</w:t>
      </w:r>
    </w:p>
    <w:bookmarkEnd w:id="1706"/>
    <w:bookmarkStart w:name="z1871" w:id="1707"/>
    <w:p>
      <w:pPr>
        <w:spacing w:after="0"/>
        <w:ind w:left="0"/>
        <w:jc w:val="both"/>
      </w:pPr>
      <w:r>
        <w:rPr>
          <w:rFonts w:ascii="Times New Roman"/>
          <w:b w:val="false"/>
          <w:i w:val="false"/>
          <w:color w:val="000000"/>
          <w:sz w:val="28"/>
        </w:rPr>
        <w:t>
      Км – Қазақстан Республикасында бақыланатын шетелдік компанияның Қазақстан Республикасындағы көздерден алынған кірісінен немесе салық салынатын кірісінен 10 пайыздан азды құрайтын мөлшерлеме бойынша ұстап қалынған корпоративтік табыс салығының мөлшерлемесі (бұдан әрі – корпоративтік табыс салығының мөлшерлемесі);</w:t>
      </w:r>
    </w:p>
    <w:bookmarkEnd w:id="1707"/>
    <w:bookmarkStart w:name="z1872" w:id="1708"/>
    <w:p>
      <w:pPr>
        <w:spacing w:after="0"/>
        <w:ind w:left="0"/>
        <w:jc w:val="both"/>
      </w:pPr>
      <w:r>
        <w:rPr>
          <w:rFonts w:ascii="Times New Roman"/>
          <w:b w:val="false"/>
          <w:i w:val="false"/>
          <w:color w:val="000000"/>
          <w:sz w:val="28"/>
        </w:rPr>
        <w:t xml:space="preserve">
      Мт – бақыланатын шетелдік компанияның Қазақстан Республикасындағы көздерден алынған кірісін немесе салық салынатын кірісін қамтитын, осы Кодекстің </w:t>
      </w:r>
      <w:r>
        <w:rPr>
          <w:rFonts w:ascii="Times New Roman"/>
          <w:b w:val="false"/>
          <w:i w:val="false"/>
          <w:color w:val="000000"/>
          <w:sz w:val="28"/>
        </w:rPr>
        <w:t>359-бабының</w:t>
      </w:r>
      <w:r>
        <w:rPr>
          <w:rFonts w:ascii="Times New Roman"/>
          <w:b w:val="false"/>
          <w:i w:val="false"/>
          <w:color w:val="000000"/>
          <w:sz w:val="28"/>
        </w:rPr>
        <w:t xml:space="preserve"> 2-тармағына сәйкес есепке жатқызуға жатқызылған немесе есепке жатқызуға жатқызылуға тиіс пайдаға салынатын шетелдік салық есептелген қаржылық пайдасынан шет мемлекетте төленген пайдаға салынатын шетелдік салықтың немесе Қазақстан Республикасындағы корпоративтік табыс салығына ұқсас өзге шетелдік салықтың тиімді мөлшерлемесі (бұдан әрі – пайдаға салынатын шетелдік салықтың тиімді мөлшерлемесі).</w:t>
      </w:r>
    </w:p>
    <w:bookmarkEnd w:id="1708"/>
    <w:bookmarkStart w:name="z1873" w:id="1709"/>
    <w:p>
      <w:pPr>
        <w:spacing w:after="0"/>
        <w:ind w:left="0"/>
        <w:jc w:val="both"/>
      </w:pPr>
      <w:r>
        <w:rPr>
          <w:rFonts w:ascii="Times New Roman"/>
          <w:b w:val="false"/>
          <w:i w:val="false"/>
          <w:color w:val="000000"/>
          <w:sz w:val="28"/>
        </w:rPr>
        <w:t xml:space="preserve">
      Егер резидент-жеке тұлға осы Кодекстің </w:t>
      </w:r>
      <w:r>
        <w:rPr>
          <w:rFonts w:ascii="Times New Roman"/>
          <w:b w:val="false"/>
          <w:i w:val="false"/>
          <w:color w:val="000000"/>
          <w:sz w:val="28"/>
        </w:rPr>
        <w:t>359-бабы</w:t>
      </w:r>
      <w:r>
        <w:rPr>
          <w:rFonts w:ascii="Times New Roman"/>
          <w:b w:val="false"/>
          <w:i w:val="false"/>
          <w:color w:val="000000"/>
          <w:sz w:val="28"/>
        </w:rPr>
        <w:t xml:space="preserve"> 2-тармағының ережелерін қолданған және егер корпоративтік табыс салығының мөлшерлемесі пайдаға салынатын шетелдік салықтың тиімді мөлшерлемесінен көп болған жағдайларда, осы тармақтың бірінші бөлігі </w:t>
      </w:r>
      <w:r>
        <w:rPr>
          <w:rFonts w:ascii="Times New Roman"/>
          <w:b w:val="false"/>
          <w:i w:val="false"/>
          <w:color w:val="000000"/>
          <w:sz w:val="28"/>
        </w:rPr>
        <w:t>2) тармақшасының ережесі пайдаланылады.</w:t>
      </w:r>
    </w:p>
    <w:bookmarkEnd w:id="1709"/>
    <w:bookmarkStart w:name="z1875" w:id="1710"/>
    <w:p>
      <w:pPr>
        <w:spacing w:after="0"/>
        <w:ind w:left="0"/>
        <w:jc w:val="both"/>
      </w:pPr>
      <w:r>
        <w:rPr>
          <w:rFonts w:ascii="Times New Roman"/>
          <w:b w:val="false"/>
          <w:i w:val="false"/>
          <w:color w:val="000000"/>
          <w:sz w:val="28"/>
        </w:rPr>
        <w:t>
      Осы тармақтың бірінші бөлігі 1) немесе 2) тармақшасының ережесі жеңілдікті салық салынатын мемлекеттерде тіркелмеген бақыланатын шетелдік компанияға және (немесе) бақыланатын шетелдік компанияның тұрақты мекемесіне және резидент-жеке тұлғада мынадай:</w:t>
      </w:r>
    </w:p>
    <w:bookmarkEnd w:id="1710"/>
    <w:bookmarkStart w:name="z1876" w:id="1711"/>
    <w:p>
      <w:pPr>
        <w:spacing w:after="0"/>
        <w:ind w:left="0"/>
        <w:jc w:val="both"/>
      </w:pPr>
      <w:r>
        <w:rPr>
          <w:rFonts w:ascii="Times New Roman"/>
          <w:b w:val="false"/>
          <w:i w:val="false"/>
          <w:color w:val="000000"/>
          <w:sz w:val="28"/>
        </w:rPr>
        <w:t>
      резиденттің бақыланатын шетелдік компанияның Қазақстан Республикасындағы көздерден алған кірісінен немесе салық салынатын кірісінен корпоративтік табыс салығын төлем көзінен ұстап қалғанын және Қазақстан Республикасының бюджетіне аударғанын растайтын құжаттардың;</w:t>
      </w:r>
    </w:p>
    <w:bookmarkEnd w:id="1711"/>
    <w:bookmarkStart w:name="z1877" w:id="1712"/>
    <w:p>
      <w:pPr>
        <w:spacing w:after="0"/>
        <w:ind w:left="0"/>
        <w:jc w:val="both"/>
      </w:pPr>
      <w:r>
        <w:rPr>
          <w:rFonts w:ascii="Times New Roman"/>
          <w:b w:val="false"/>
          <w:i w:val="false"/>
          <w:color w:val="000000"/>
          <w:sz w:val="28"/>
        </w:rPr>
        <w:t>
      бақыланатын шетелдік компанияның Қазақстан Республикасында салық салынуға жататын (салық салынған) қаржылық пайдасына Қазақстан Республикасындағы көздерден алынған кірістің немесе салық салынатын кірістің қосылғанын растайтын, шет тілде жасалған (қазақ немесе орыс тіліне міндетті түрде аударма жасалған) ішкі құжаттың (құжаттардың);";</w:t>
      </w:r>
    </w:p>
    <w:bookmarkEnd w:id="1712"/>
    <w:bookmarkStart w:name="z1878" w:id="1713"/>
    <w:p>
      <w:pPr>
        <w:spacing w:after="0"/>
        <w:ind w:left="0"/>
        <w:jc w:val="both"/>
      </w:pPr>
      <w:r>
        <w:rPr>
          <w:rFonts w:ascii="Times New Roman"/>
          <w:b w:val="false"/>
          <w:i w:val="false"/>
          <w:color w:val="000000"/>
          <w:sz w:val="28"/>
        </w:rPr>
        <w:t xml:space="preserve">
      мынадай мазмұндағы жеті жүз отыз алтыншы абзацпен толықтырылсын: </w:t>
      </w:r>
    </w:p>
    <w:bookmarkEnd w:id="1713"/>
    <w:bookmarkStart w:name="z1879" w:id="1714"/>
    <w:p>
      <w:pPr>
        <w:spacing w:after="0"/>
        <w:ind w:left="0"/>
        <w:jc w:val="both"/>
      </w:pPr>
      <w:r>
        <w:rPr>
          <w:rFonts w:ascii="Times New Roman"/>
          <w:b w:val="false"/>
          <w:i w:val="false"/>
          <w:color w:val="000000"/>
          <w:sz w:val="28"/>
        </w:rPr>
        <w:t xml:space="preserve">
      "осы тармақтың бірінші бөлігінің 2) тармақшасы қолданылған жағдайда, осы Кодекстің </w:t>
      </w:r>
      <w:r>
        <w:rPr>
          <w:rFonts w:ascii="Times New Roman"/>
          <w:b w:val="false"/>
          <w:i w:val="false"/>
          <w:color w:val="000000"/>
          <w:sz w:val="28"/>
        </w:rPr>
        <w:t>303-бабы</w:t>
      </w:r>
      <w:r>
        <w:rPr>
          <w:rFonts w:ascii="Times New Roman"/>
          <w:b w:val="false"/>
          <w:i w:val="false"/>
          <w:color w:val="000000"/>
          <w:sz w:val="28"/>
        </w:rPr>
        <w:t xml:space="preserve"> 4-тармағының бесінші бөлігінде көрсетілген құжаттардың көшірмелері болған кезде қолданылады.";</w:t>
      </w:r>
    </w:p>
    <w:bookmarkEnd w:id="1714"/>
    <w:bookmarkStart w:name="z1880" w:id="1715"/>
    <w:p>
      <w:pPr>
        <w:spacing w:after="0"/>
        <w:ind w:left="0"/>
        <w:jc w:val="both"/>
      </w:pPr>
      <w:r>
        <w:rPr>
          <w:rFonts w:ascii="Times New Roman"/>
          <w:b w:val="false"/>
          <w:i w:val="false"/>
          <w:color w:val="000000"/>
          <w:sz w:val="28"/>
        </w:rPr>
        <w:t xml:space="preserve">
      жеті жүз қырық үшінші абзац мынадай редакцияда жазылсын: </w:t>
      </w:r>
    </w:p>
    <w:bookmarkEnd w:id="1715"/>
    <w:bookmarkStart w:name="z1881" w:id="1716"/>
    <w:p>
      <w:pPr>
        <w:spacing w:after="0"/>
        <w:ind w:left="0"/>
        <w:jc w:val="both"/>
      </w:pPr>
      <w:r>
        <w:rPr>
          <w:rFonts w:ascii="Times New Roman"/>
          <w:b w:val="false"/>
          <w:i w:val="false"/>
          <w:color w:val="000000"/>
          <w:sz w:val="28"/>
        </w:rPr>
        <w:t xml:space="preserve">
      "Мт – осы Кодекстің </w:t>
      </w:r>
      <w:r>
        <w:rPr>
          <w:rFonts w:ascii="Times New Roman"/>
          <w:b w:val="false"/>
          <w:i w:val="false"/>
          <w:color w:val="000000"/>
          <w:sz w:val="28"/>
        </w:rPr>
        <w:t>340-бабы</w:t>
      </w:r>
      <w:r>
        <w:rPr>
          <w:rFonts w:ascii="Times New Roman"/>
          <w:b w:val="false"/>
          <w:i w:val="false"/>
          <w:color w:val="000000"/>
          <w:sz w:val="28"/>
        </w:rPr>
        <w:t xml:space="preserve"> 3-тармағының 2) – 6) тармақшаларында көрсетілген кірістерден Қазақстан Республикасында төлем көзінен ұстап қалынған табыс салығы есепке алынбай,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12) тармақшасына сәйкес есептелген тиімді мөлшерлеме.";</w:t>
      </w:r>
    </w:p>
    <w:bookmarkEnd w:id="1716"/>
    <w:bookmarkStart w:name="z1882" w:id="1717"/>
    <w:p>
      <w:pPr>
        <w:spacing w:after="0"/>
        <w:ind w:left="0"/>
        <w:jc w:val="both"/>
      </w:pPr>
      <w:r>
        <w:rPr>
          <w:rFonts w:ascii="Times New Roman"/>
          <w:b w:val="false"/>
          <w:i w:val="false"/>
          <w:color w:val="000000"/>
          <w:sz w:val="28"/>
        </w:rPr>
        <w:t xml:space="preserve">
      мынадай мазмұндағы жеті жүз қырық төртінші абзацпен толықтырылсын: </w:t>
      </w:r>
    </w:p>
    <w:bookmarkEnd w:id="1717"/>
    <w:bookmarkStart w:name="z1883" w:id="1718"/>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bookmarkEnd w:id="1718"/>
    <w:bookmarkStart w:name="z1884" w:id="1719"/>
    <w:p>
      <w:pPr>
        <w:spacing w:after="0"/>
        <w:ind w:left="0"/>
        <w:jc w:val="both"/>
      </w:pPr>
      <w:r>
        <w:rPr>
          <w:rFonts w:ascii="Times New Roman"/>
          <w:b w:val="false"/>
          <w:i w:val="false"/>
          <w:color w:val="000000"/>
          <w:sz w:val="28"/>
        </w:rPr>
        <w:t xml:space="preserve">
      мынадай мазмұндағы сегіз жүзінші абзацпен толықтырылсын: </w:t>
      </w:r>
    </w:p>
    <w:bookmarkEnd w:id="1719"/>
    <w:bookmarkStart w:name="z1885" w:id="1720"/>
    <w:p>
      <w:pPr>
        <w:spacing w:after="0"/>
        <w:ind w:left="0"/>
        <w:jc w:val="both"/>
      </w:pPr>
      <w:r>
        <w:rPr>
          <w:rFonts w:ascii="Times New Roman"/>
          <w:b w:val="false"/>
          <w:i w:val="false"/>
          <w:color w:val="000000"/>
          <w:sz w:val="28"/>
        </w:rPr>
        <w:t xml:space="preserve">
      "3. Егер жеке табыс салығы бойынша декларация ұсынылған күнге қаржылық есептіліктің бекітілген аудиторлық есебі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w:t>
      </w:r>
      <w:r>
        <w:rPr>
          <w:rFonts w:ascii="Times New Roman"/>
          <w:b w:val="false"/>
          <w:i w:val="false"/>
          <w:color w:val="000000"/>
          <w:sz w:val="28"/>
        </w:rPr>
        <w:t>211-бабының</w:t>
      </w:r>
      <w:r>
        <w:rPr>
          <w:rFonts w:ascii="Times New Roman"/>
          <w:b w:val="false"/>
          <w:i w:val="false"/>
          <w:color w:val="000000"/>
          <w:sz w:val="28"/>
        </w:rPr>
        <w:t xml:space="preserve"> ережелері ескеріле отырып, қаржылық есептілік бойынша аудиторлық есеп бекітілген күннен кейінгі алпыс жұмыс күні ішінде, бірақ есепті салықтық кезеңнен кейінгі екінші жылдың 31 наурызынан кешіктірілмей ұсынылатын жеке табыс салығы бойынша қосымша декларацияда жүргізіледі.";</w:t>
      </w:r>
    </w:p>
    <w:bookmarkEnd w:id="1720"/>
    <w:bookmarkStart w:name="z1886" w:id="1721"/>
    <w:p>
      <w:pPr>
        <w:spacing w:after="0"/>
        <w:ind w:left="0"/>
        <w:jc w:val="both"/>
      </w:pPr>
      <w:r>
        <w:rPr>
          <w:rFonts w:ascii="Times New Roman"/>
          <w:b w:val="false"/>
          <w:i w:val="false"/>
          <w:color w:val="000000"/>
          <w:sz w:val="28"/>
        </w:rPr>
        <w:t>
      сегіз жүз он төртінші абзац мынадай редакцияда жазылсын:</w:t>
      </w:r>
    </w:p>
    <w:bookmarkEnd w:id="1721"/>
    <w:bookmarkStart w:name="z1887" w:id="1722"/>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299</w:t>
      </w:r>
      <w:r>
        <w:rPr>
          <w:rFonts w:ascii="Times New Roman"/>
          <w:b w:val="false"/>
          <w:i w:val="false"/>
          <w:color w:val="000000"/>
          <w:sz w:val="28"/>
        </w:rPr>
        <w:t xml:space="preserve"> және </w:t>
      </w:r>
      <w:r>
        <w:rPr>
          <w:rFonts w:ascii="Times New Roman"/>
          <w:b w:val="false"/>
          <w:i w:val="false"/>
          <w:color w:val="000000"/>
          <w:sz w:val="28"/>
        </w:rPr>
        <w:t>300-баптарында</w:t>
      </w:r>
      <w:r>
        <w:rPr>
          <w:rFonts w:ascii="Times New Roman"/>
          <w:b w:val="false"/>
          <w:i w:val="false"/>
          <w:color w:val="000000"/>
          <w:sz w:val="28"/>
        </w:rPr>
        <w:t xml:space="preserve"> белгіленген залалдарды ауыстыру тәртібіне ұқсас тәртіппен ауыстырылатын залалдар.";</w:t>
      </w:r>
    </w:p>
    <w:bookmarkEnd w:id="1722"/>
    <w:bookmarkStart w:name="z1888" w:id="1723"/>
    <w:p>
      <w:pPr>
        <w:spacing w:after="0"/>
        <w:ind w:left="0"/>
        <w:jc w:val="both"/>
      </w:pPr>
      <w:r>
        <w:rPr>
          <w:rFonts w:ascii="Times New Roman"/>
          <w:b w:val="false"/>
          <w:i w:val="false"/>
          <w:color w:val="000000"/>
          <w:sz w:val="28"/>
        </w:rPr>
        <w:t>
      сегіз жүз он сегізінші абзац мынадай редакцияда жазылсын:</w:t>
      </w:r>
    </w:p>
    <w:bookmarkEnd w:id="1723"/>
    <w:bookmarkStart w:name="z1889" w:id="1724"/>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241-бабы</w:t>
      </w:r>
      <w:r>
        <w:rPr>
          <w:rFonts w:ascii="Times New Roman"/>
          <w:b w:val="false"/>
          <w:i w:val="false"/>
          <w:color w:val="000000"/>
          <w:sz w:val="28"/>
        </w:rPr>
        <w:t xml:space="preserve"> 2-тармағының ережелері ескеріле отырып, осы Кодекстің </w:t>
      </w:r>
      <w:r>
        <w:rPr>
          <w:rFonts w:ascii="Times New Roman"/>
          <w:b w:val="false"/>
          <w:i w:val="false"/>
          <w:color w:val="000000"/>
          <w:sz w:val="28"/>
        </w:rPr>
        <w:t>241-бабының</w:t>
      </w:r>
      <w:r>
        <w:rPr>
          <w:rFonts w:ascii="Times New Roman"/>
          <w:b w:val="false"/>
          <w:i w:val="false"/>
          <w:color w:val="000000"/>
          <w:sz w:val="28"/>
        </w:rPr>
        <w:t xml:space="preserve"> 1-тармағында белгіленген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bookmarkEnd w:id="1724"/>
    <w:bookmarkStart w:name="z1890" w:id="1725"/>
    <w:p>
      <w:pPr>
        <w:spacing w:after="0"/>
        <w:ind w:left="0"/>
        <w:jc w:val="both"/>
      </w:pPr>
      <w:r>
        <w:rPr>
          <w:rFonts w:ascii="Times New Roman"/>
          <w:b w:val="false"/>
          <w:i w:val="false"/>
          <w:color w:val="000000"/>
          <w:sz w:val="28"/>
        </w:rPr>
        <w:t>
      сегіз жүз жиырмасыншы абзац мынадай редакцияда жазылсын:</w:t>
      </w:r>
    </w:p>
    <w:bookmarkEnd w:id="1725"/>
    <w:bookmarkStart w:name="z1891" w:id="1726"/>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241-бабының</w:t>
      </w:r>
      <w:r>
        <w:rPr>
          <w:rFonts w:ascii="Times New Roman"/>
          <w:b w:val="false"/>
          <w:i w:val="false"/>
          <w:color w:val="000000"/>
          <w:sz w:val="28"/>
        </w:rPr>
        <w:t xml:space="preserve"> 3-тармағында белгіленген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bookmarkEnd w:id="1726"/>
    <w:bookmarkStart w:name="z1892" w:id="1727"/>
    <w:p>
      <w:pPr>
        <w:spacing w:after="0"/>
        <w:ind w:left="0"/>
        <w:jc w:val="both"/>
      </w:pPr>
      <w:r>
        <w:rPr>
          <w:rFonts w:ascii="Times New Roman"/>
          <w:b w:val="false"/>
          <w:i w:val="false"/>
          <w:color w:val="000000"/>
          <w:sz w:val="28"/>
        </w:rPr>
        <w:t>
      8) мынадай мазмұндағы 35-1, 35-2, 43-4, 43-5, 43-6, 43-7, 48-1, 48-2, 55-1 және 57-2-баптармен толықтырылсын:</w:t>
      </w:r>
    </w:p>
    <w:bookmarkEnd w:id="1727"/>
    <w:bookmarkStart w:name="z1893" w:id="1728"/>
    <w:p>
      <w:pPr>
        <w:spacing w:after="0"/>
        <w:ind w:left="0"/>
        <w:jc w:val="both"/>
      </w:pPr>
      <w:r>
        <w:rPr>
          <w:rFonts w:ascii="Times New Roman"/>
          <w:b w:val="false"/>
          <w:i w:val="false"/>
          <w:color w:val="000000"/>
          <w:sz w:val="28"/>
        </w:rPr>
        <w:t xml:space="preserve">
      "35-1-бап. Салық кодексінің 369-бабы </w:t>
      </w:r>
      <w:r>
        <w:rPr>
          <w:rFonts w:ascii="Times New Roman"/>
          <w:b w:val="false"/>
          <w:i w:val="false"/>
          <w:color w:val="000000"/>
          <w:sz w:val="28"/>
        </w:rPr>
        <w:t>1-тармағының</w:t>
      </w:r>
      <w:r>
        <w:rPr>
          <w:rFonts w:ascii="Times New Roman"/>
          <w:b w:val="false"/>
          <w:i w:val="false"/>
          <w:color w:val="000000"/>
          <w:sz w:val="28"/>
        </w:rPr>
        <w:t xml:space="preserve"> қолданысы 2019 жылғы 1 қаңтардан бастап 2021 жылғы 1 қаңтарға дейін тоқтатыла тұрсын, тоқтатыла тұру кезеңінде осы тармақ мынадай редакцияда қолданылады деп белгіленсін:</w:t>
      </w:r>
    </w:p>
    <w:bookmarkEnd w:id="1728"/>
    <w:bookmarkStart w:name="z1894" w:id="1729"/>
    <w:p>
      <w:pPr>
        <w:spacing w:after="0"/>
        <w:ind w:left="0"/>
        <w:jc w:val="both"/>
      </w:pPr>
      <w:r>
        <w:rPr>
          <w:rFonts w:ascii="Times New Roman"/>
          <w:b w:val="false"/>
          <w:i w:val="false"/>
          <w:color w:val="000000"/>
          <w:sz w:val="28"/>
        </w:rPr>
        <w:t>
      "1. Мыналар салық салынатын айналым болып табылады:</w:t>
      </w:r>
    </w:p>
    <w:bookmarkEnd w:id="1729"/>
    <w:bookmarkStart w:name="z1895" w:id="17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370-бабында</w:t>
      </w:r>
      <w:r>
        <w:rPr>
          <w:rFonts w:ascii="Times New Roman"/>
          <w:b w:val="false"/>
          <w:i w:val="false"/>
          <w:color w:val="000000"/>
          <w:sz w:val="28"/>
        </w:rPr>
        <w:t xml:space="preserve"> көрсетілген салық салынбайтын айналымды қоспағанда, қосылған құн салығын төлеуші тауарларды, жұмыстарды, көрсетілетін қызметтерді өткізу бойынша жасайтын айналым.</w:t>
      </w:r>
    </w:p>
    <w:bookmarkEnd w:id="1730"/>
    <w:bookmarkStart w:name="z1896" w:id="173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197-бабында</w:t>
      </w:r>
      <w:r>
        <w:rPr>
          <w:rFonts w:ascii="Times New Roman"/>
          <w:b w:val="false"/>
          <w:i w:val="false"/>
          <w:color w:val="000000"/>
          <w:sz w:val="28"/>
        </w:rPr>
        <w:t xml:space="preserve"> белгіленген талаптар сақталмаған жағдайда, бұрын мүлікті қаржы лизингіне беру кезінде босатылған айналым өткізу бойынша айналым жасалған күннен бастап ретроспективті түрде салық салынатын айналым деп танылады;</w:t>
      </w:r>
    </w:p>
    <w:bookmarkEnd w:id="1731"/>
    <w:bookmarkStart w:name="z1897" w:id="173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373-бабына</w:t>
      </w:r>
      <w:r>
        <w:rPr>
          <w:rFonts w:ascii="Times New Roman"/>
          <w:b w:val="false"/>
          <w:i w:val="false"/>
          <w:color w:val="000000"/>
          <w:sz w:val="28"/>
        </w:rPr>
        <w:t xml:space="preserve"> сәйкес бейрезиденттен жұмыстарды, көрсетілетін қызметтерді сатып алу кезінде қосылған құн салығын төлеуші жасайтын айналым;</w:t>
      </w:r>
    </w:p>
    <w:bookmarkEnd w:id="1732"/>
    <w:bookmarkStart w:name="z1898" w:id="173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370-бабының</w:t>
      </w:r>
      <w:r>
        <w:rPr>
          <w:rFonts w:ascii="Times New Roman"/>
          <w:b w:val="false"/>
          <w:i w:val="false"/>
          <w:color w:val="000000"/>
          <w:sz w:val="28"/>
        </w:rPr>
        <w:t xml:space="preserve"> 3) тармақшасында көрсетілген салық салынбайтын айналымды қоспағанда, тауарлардың қалдықтары түріндегі айналым. </w:t>
      </w:r>
    </w:p>
    <w:bookmarkEnd w:id="1733"/>
    <w:bookmarkStart w:name="z1899" w:id="1734"/>
    <w:p>
      <w:pPr>
        <w:spacing w:after="0"/>
        <w:ind w:left="0"/>
        <w:jc w:val="both"/>
      </w:pPr>
      <w:r>
        <w:rPr>
          <w:rFonts w:ascii="Times New Roman"/>
          <w:b w:val="false"/>
          <w:i w:val="false"/>
          <w:color w:val="000000"/>
          <w:sz w:val="28"/>
        </w:rPr>
        <w:t>
      Егер осы тармақшада өзгеше көзделмесе, өздері бойынша қосылған құн салығы есепке жатқызуға жатқызылатын қосылған құн салығы ретінде есепке алынған және қосылған құн салығын төлеуші қосылған құн салығы бойынша тіркеу есебінен:</w:t>
      </w:r>
    </w:p>
    <w:bookmarkEnd w:id="1734"/>
    <w:bookmarkStart w:name="z1900" w:id="1735"/>
    <w:p>
      <w:pPr>
        <w:spacing w:after="0"/>
        <w:ind w:left="0"/>
        <w:jc w:val="both"/>
      </w:pPr>
      <w:r>
        <w:rPr>
          <w:rFonts w:ascii="Times New Roman"/>
          <w:b w:val="false"/>
          <w:i w:val="false"/>
          <w:color w:val="000000"/>
          <w:sz w:val="28"/>
        </w:rPr>
        <w:t>
      қосылған құн салығы бойынша таратудың салықтық есептілігі ұсыныла отырып шығарылған кезде – осындай есептілік ұсынылған күннің алдындағы күнге;</w:t>
      </w:r>
    </w:p>
    <w:bookmarkEnd w:id="1735"/>
    <w:bookmarkStart w:name="z1901" w:id="1736"/>
    <w:p>
      <w:pPr>
        <w:spacing w:after="0"/>
        <w:ind w:left="0"/>
        <w:jc w:val="both"/>
      </w:pPr>
      <w:r>
        <w:rPr>
          <w:rFonts w:ascii="Times New Roman"/>
          <w:b w:val="false"/>
          <w:i w:val="false"/>
          <w:color w:val="000000"/>
          <w:sz w:val="28"/>
        </w:rPr>
        <w:t xml:space="preserve">
      салық органының шешімі бойынша шығарылған кезде – осы Кодекстің </w:t>
      </w:r>
      <w:r>
        <w:rPr>
          <w:rFonts w:ascii="Times New Roman"/>
          <w:b w:val="false"/>
          <w:i w:val="false"/>
          <w:color w:val="000000"/>
          <w:sz w:val="28"/>
        </w:rPr>
        <w:t>85-бабының</w:t>
      </w:r>
      <w:r>
        <w:rPr>
          <w:rFonts w:ascii="Times New Roman"/>
          <w:b w:val="false"/>
          <w:i w:val="false"/>
          <w:color w:val="000000"/>
          <w:sz w:val="28"/>
        </w:rPr>
        <w:t xml:space="preserve"> 6-тармағында көрсетілген күнге оған меншік құқығымен тиесілі болатын тауарлар тауарлардың қалдықтары түріндегі айналым деп танылады.</w:t>
      </w:r>
    </w:p>
    <w:bookmarkEnd w:id="1736"/>
    <w:bookmarkStart w:name="z1902" w:id="1737"/>
    <w:p>
      <w:pPr>
        <w:spacing w:after="0"/>
        <w:ind w:left="0"/>
        <w:jc w:val="both"/>
      </w:pPr>
      <w:r>
        <w:rPr>
          <w:rFonts w:ascii="Times New Roman"/>
          <w:b w:val="false"/>
          <w:i w:val="false"/>
          <w:color w:val="000000"/>
          <w:sz w:val="28"/>
        </w:rPr>
        <w:t xml:space="preserve">
      Осы тармақшаның ережелері сондай-ақ қосылған құн салығы бойынша тіркеу есебінен шығару кезінде бұрын бөлініп шығу арқылы қайта ұйымдастыру нәтижесінде пайда болған заңды тұлғаны қосылған құн салығы бойынша тіркеу есебінен шығару күніне бар болған, бұрын беру актісі бойынша алынған тауарлардың қалдықтары бойынша қосылған құн салығы бойынша есепке қойғаннан кейін бес жыл бойы қолданылады. </w:t>
      </w:r>
    </w:p>
    <w:bookmarkEnd w:id="1737"/>
    <w:bookmarkStart w:name="z1903" w:id="1738"/>
    <w:p>
      <w:pPr>
        <w:spacing w:after="0"/>
        <w:ind w:left="0"/>
        <w:jc w:val="both"/>
      </w:pPr>
      <w:r>
        <w:rPr>
          <w:rFonts w:ascii="Times New Roman"/>
          <w:b w:val="false"/>
          <w:i w:val="false"/>
          <w:color w:val="000000"/>
          <w:sz w:val="28"/>
        </w:rPr>
        <w:t>
      Осы тармақшаның ережесі бірігу нәтижесінде жаңадан құрылған барлық заңды тұлғалар немесе өзіне басқа заңды тұлға (заңды тұлғалар) қосылған заңды тұлға қайта ұйымдастырудан кейін қосылған құн салығын төлеушілер болып табылады деген шарт орындалған кезде, заңды тұлғаның қайта ұйымдастырылуына байланысты оны қосылған құн салығы бойынша тіркеу есебінен шығару кезінде қолданылмайды;</w:t>
      </w:r>
    </w:p>
    <w:bookmarkEnd w:id="1738"/>
    <w:bookmarkStart w:name="z1904" w:id="1739"/>
    <w:p>
      <w:pPr>
        <w:spacing w:after="0"/>
        <w:ind w:left="0"/>
        <w:jc w:val="both"/>
      </w:pPr>
      <w:r>
        <w:rPr>
          <w:rFonts w:ascii="Times New Roman"/>
          <w:b w:val="false"/>
          <w:i w:val="false"/>
          <w:color w:val="000000"/>
          <w:sz w:val="28"/>
        </w:rPr>
        <w:t>
      4) жаңадан пайда болған заңды тұлға бөлініп шығу арқылы қайта ұйымдастырудан кейін қосылған құн салығын төлеуші ретінде тіркелмеген жағдайда, осындай қайта ұйымдастыру кезінде беру актісінде көрсетілген берілетін тауарлар бойынша айналым.</w:t>
      </w:r>
    </w:p>
    <w:bookmarkEnd w:id="1739"/>
    <w:bookmarkStart w:name="z1905" w:id="1740"/>
    <w:p>
      <w:pPr>
        <w:spacing w:after="0"/>
        <w:ind w:left="0"/>
        <w:jc w:val="both"/>
      </w:pPr>
      <w:r>
        <w:rPr>
          <w:rFonts w:ascii="Times New Roman"/>
          <w:b w:val="false"/>
          <w:i w:val="false"/>
          <w:color w:val="000000"/>
          <w:sz w:val="28"/>
        </w:rPr>
        <w:t>
      Қайта ұйымдастырылатын тұлға осы тармақшаның ережелерін беру актісінде көрсетілген, өздері бойынша қосылған құн салығын осындай тұлға есепке жатқызуға жатқызылатын қосылған құн салығы ретінде есепке алған тауарларға қолданады.".</w:t>
      </w:r>
    </w:p>
    <w:bookmarkEnd w:id="1740"/>
    <w:bookmarkStart w:name="z1906" w:id="1741"/>
    <w:p>
      <w:pPr>
        <w:spacing w:after="0"/>
        <w:ind w:left="0"/>
        <w:jc w:val="both"/>
      </w:pPr>
      <w:r>
        <w:rPr>
          <w:rFonts w:ascii="Times New Roman"/>
          <w:b w:val="false"/>
          <w:i w:val="false"/>
          <w:color w:val="000000"/>
          <w:sz w:val="28"/>
        </w:rPr>
        <w:t xml:space="preserve">
      35-2-бап. Салық кодексінің 380-бабы </w:t>
      </w:r>
      <w:r>
        <w:rPr>
          <w:rFonts w:ascii="Times New Roman"/>
          <w:b w:val="false"/>
          <w:i w:val="false"/>
          <w:color w:val="000000"/>
          <w:sz w:val="28"/>
        </w:rPr>
        <w:t>4-тармағының</w:t>
      </w:r>
      <w:r>
        <w:rPr>
          <w:rFonts w:ascii="Times New Roman"/>
          <w:b w:val="false"/>
          <w:i w:val="false"/>
          <w:color w:val="000000"/>
          <w:sz w:val="28"/>
        </w:rPr>
        <w:t xml:space="preserve"> қолданысы 2018 жылғы 1 қаңтардан бастап 2021 жылғы 1 қаңтарға дейін тоқтатыла тұрсын, тоқтатыла тұру кезеңінде осы тармақ мынадай редакцияда қолданылады деп белгіленсін:</w:t>
      </w:r>
    </w:p>
    <w:bookmarkEnd w:id="1741"/>
    <w:bookmarkStart w:name="z1907" w:id="174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369-бабы</w:t>
      </w:r>
      <w:r>
        <w:rPr>
          <w:rFonts w:ascii="Times New Roman"/>
          <w:b w:val="false"/>
          <w:i w:val="false"/>
          <w:color w:val="000000"/>
          <w:sz w:val="28"/>
        </w:rPr>
        <w:t xml:space="preserve"> 1-тармағының 3) және 4) тармақшаларында көрсетілген айналымының мөлшері осындай тауарлардың айналым жасалған күнге қосылған құн салығын осындай төлеушінің бухгалтерлік есепке алуында көрсетілуге жататын (көрсетілген) баланстық құны мөлшерінде айқындалады.</w:t>
      </w:r>
    </w:p>
    <w:bookmarkEnd w:id="1742"/>
    <w:bookmarkStart w:name="z1908" w:id="1743"/>
    <w:p>
      <w:pPr>
        <w:spacing w:after="0"/>
        <w:ind w:left="0"/>
        <w:jc w:val="both"/>
      </w:pPr>
      <w:r>
        <w:rPr>
          <w:rFonts w:ascii="Times New Roman"/>
          <w:b w:val="false"/>
          <w:i w:val="false"/>
          <w:color w:val="000000"/>
          <w:sz w:val="28"/>
        </w:rPr>
        <w:t>
      Осы тармақтың мақсаттары үшін қосылған құн салығын төлеушідегі тауардың баланстық құны:</w:t>
      </w:r>
    </w:p>
    <w:bookmarkEnd w:id="1743"/>
    <w:bookmarkStart w:name="z1909" w:id="1744"/>
    <w:p>
      <w:pPr>
        <w:spacing w:after="0"/>
        <w:ind w:left="0"/>
        <w:jc w:val="both"/>
      </w:pPr>
      <w:r>
        <w:rPr>
          <w:rFonts w:ascii="Times New Roman"/>
          <w:b w:val="false"/>
          <w:i w:val="false"/>
          <w:color w:val="000000"/>
          <w:sz w:val="28"/>
        </w:rPr>
        <w:t xml:space="preserve">
      1) қайта ұйымдастырылуына байланысты қосылған құн салығы бойынша тіркеу есебінен шығарылған кезде, сондай-ақ осы Кодекстің </w:t>
      </w:r>
      <w:r>
        <w:rPr>
          <w:rFonts w:ascii="Times New Roman"/>
          <w:b w:val="false"/>
          <w:i w:val="false"/>
          <w:color w:val="000000"/>
          <w:sz w:val="28"/>
        </w:rPr>
        <w:t>369-бабы</w:t>
      </w:r>
      <w:r>
        <w:rPr>
          <w:rFonts w:ascii="Times New Roman"/>
          <w:b w:val="false"/>
          <w:i w:val="false"/>
          <w:color w:val="000000"/>
          <w:sz w:val="28"/>
        </w:rPr>
        <w:t xml:space="preserve"> 1-тармағының 4) тармақшасында көзделген жағдайда, бөлініп шығу арқылы қайта ұйымдастыру кезінде – тауардың бөлу балансында немесе беру актісінде көрсетілген, бірақ айналым жасалған күнге қосылған құн салығын осындай төлеушінің бухгалтерлік есепке алуында көрсетілуге жататын (көрсетілген) баланстық құнынан төмен емес құны;</w:t>
      </w:r>
    </w:p>
    <w:bookmarkEnd w:id="1744"/>
    <w:bookmarkStart w:name="z1910" w:id="1745"/>
    <w:p>
      <w:pPr>
        <w:spacing w:after="0"/>
        <w:ind w:left="0"/>
        <w:jc w:val="both"/>
      </w:pPr>
      <w:r>
        <w:rPr>
          <w:rFonts w:ascii="Times New Roman"/>
          <w:b w:val="false"/>
          <w:i w:val="false"/>
          <w:color w:val="000000"/>
          <w:sz w:val="28"/>
        </w:rPr>
        <w:t>
      2) қалған жағдайларда – тауардың айналым жасалған күнге қосылған құн салығын осындай төлеушінің бухгалтерлік есепке алуында көрсетілуге жататын (көрсетілген) баланстық құны болып табылады.".";</w:t>
      </w:r>
    </w:p>
    <w:bookmarkEnd w:id="1745"/>
    <w:bookmarkStart w:name="z1911" w:id="1746"/>
    <w:p>
      <w:pPr>
        <w:spacing w:after="0"/>
        <w:ind w:left="0"/>
        <w:jc w:val="both"/>
      </w:pPr>
      <w:r>
        <w:rPr>
          <w:rFonts w:ascii="Times New Roman"/>
          <w:b w:val="false"/>
          <w:i w:val="false"/>
          <w:color w:val="000000"/>
          <w:sz w:val="28"/>
        </w:rPr>
        <w:t xml:space="preserve">
      "43-4-бап. Салық кодексінің 490-бабы </w:t>
      </w:r>
      <w:r>
        <w:rPr>
          <w:rFonts w:ascii="Times New Roman"/>
          <w:b w:val="false"/>
          <w:i w:val="false"/>
          <w:color w:val="000000"/>
          <w:sz w:val="28"/>
        </w:rPr>
        <w:t>7-тармағының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746"/>
    <w:bookmarkStart w:name="z1912" w:id="1747"/>
    <w:p>
      <w:pPr>
        <w:spacing w:after="0"/>
        <w:ind w:left="0"/>
        <w:jc w:val="both"/>
      </w:pPr>
      <w:r>
        <w:rPr>
          <w:rFonts w:ascii="Times New Roman"/>
          <w:b w:val="false"/>
          <w:i w:val="false"/>
          <w:color w:val="000000"/>
          <w:sz w:val="28"/>
        </w:rPr>
        <w:t xml:space="preserve">
      "7. Мемлекеттік мекемелер және заңды тұлғалардың жекелеген санаттары сенімгерлік басқаруға берген көлік құралдары бойынша салық төлеуші осы Кодекстің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bookmarkEnd w:id="1747"/>
    <w:bookmarkStart w:name="z1913" w:id="1748"/>
    <w:p>
      <w:pPr>
        <w:spacing w:after="0"/>
        <w:ind w:left="0"/>
        <w:jc w:val="both"/>
      </w:pPr>
      <w:r>
        <w:rPr>
          <w:rFonts w:ascii="Times New Roman"/>
          <w:b w:val="false"/>
          <w:i w:val="false"/>
          <w:color w:val="000000"/>
          <w:sz w:val="28"/>
        </w:rPr>
        <w:t xml:space="preserve">
      43-5-бап. Салық кодексінің 498-бабы </w:t>
      </w:r>
      <w:r>
        <w:rPr>
          <w:rFonts w:ascii="Times New Roman"/>
          <w:b w:val="false"/>
          <w:i w:val="false"/>
          <w:color w:val="000000"/>
          <w:sz w:val="28"/>
        </w:rPr>
        <w:t>5-тармағының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748"/>
    <w:bookmarkStart w:name="z1914" w:id="1749"/>
    <w:p>
      <w:pPr>
        <w:spacing w:after="0"/>
        <w:ind w:left="0"/>
        <w:jc w:val="both"/>
      </w:pPr>
      <w:r>
        <w:rPr>
          <w:rFonts w:ascii="Times New Roman"/>
          <w:b w:val="false"/>
          <w:i w:val="false"/>
          <w:color w:val="000000"/>
          <w:sz w:val="28"/>
        </w:rPr>
        <w:t xml:space="preserve">
      "5. Мемлекеттік мекемелер және заңды тұлғалардың жекелеген санаттары сенімгерлік басқаруға берген жер учаскелері бойынша салық төлеуші осы Кодекстің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bookmarkEnd w:id="1749"/>
    <w:bookmarkStart w:name="z1915" w:id="1750"/>
    <w:p>
      <w:pPr>
        <w:spacing w:after="0"/>
        <w:ind w:left="0"/>
        <w:jc w:val="both"/>
      </w:pPr>
      <w:r>
        <w:rPr>
          <w:rFonts w:ascii="Times New Roman"/>
          <w:b w:val="false"/>
          <w:i w:val="false"/>
          <w:color w:val="000000"/>
          <w:sz w:val="28"/>
        </w:rPr>
        <w:t xml:space="preserve">
      43-6-бап. Салық кодексінің 518-бабы </w:t>
      </w:r>
      <w:r>
        <w:rPr>
          <w:rFonts w:ascii="Times New Roman"/>
          <w:b w:val="false"/>
          <w:i w:val="false"/>
          <w:color w:val="000000"/>
          <w:sz w:val="28"/>
        </w:rPr>
        <w:t>1-тармағының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750"/>
    <w:bookmarkStart w:name="z1916" w:id="1751"/>
    <w:p>
      <w:pPr>
        <w:spacing w:after="0"/>
        <w:ind w:left="0"/>
        <w:jc w:val="both"/>
      </w:pPr>
      <w:r>
        <w:rPr>
          <w:rFonts w:ascii="Times New Roman"/>
          <w:b w:val="false"/>
          <w:i w:val="false"/>
          <w:color w:val="000000"/>
          <w:sz w:val="28"/>
        </w:rPr>
        <w:t xml:space="preserve">
      "1. Мемлекеттік мекемелер және заңды тұлғалардың жекелеген санаттары салық салу объектiсiн сенімгерлiк басқаруға берген кезде салық төлеушi осы Кодекстiң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bookmarkEnd w:id="1751"/>
    <w:bookmarkStart w:name="z1917" w:id="1752"/>
    <w:p>
      <w:pPr>
        <w:spacing w:after="0"/>
        <w:ind w:left="0"/>
        <w:jc w:val="both"/>
      </w:pPr>
      <w:r>
        <w:rPr>
          <w:rFonts w:ascii="Times New Roman"/>
          <w:b w:val="false"/>
          <w:i w:val="false"/>
          <w:color w:val="000000"/>
          <w:sz w:val="28"/>
        </w:rPr>
        <w:t xml:space="preserve">
      43-7-бап. "Салық кодексінің </w:t>
      </w:r>
      <w:r>
        <w:rPr>
          <w:rFonts w:ascii="Times New Roman"/>
          <w:b w:val="false"/>
          <w:i w:val="false"/>
          <w:color w:val="000000"/>
          <w:sz w:val="28"/>
        </w:rPr>
        <w:t>560-бабы</w:t>
      </w:r>
      <w:r>
        <w:rPr>
          <w:rFonts w:ascii="Times New Roman"/>
          <w:b w:val="false"/>
          <w:i w:val="false"/>
          <w:color w:val="000000"/>
          <w:sz w:val="28"/>
        </w:rPr>
        <w:t xml:space="preserve"> 2018 жылғы 1 қаңтардан 2020 жылғы 1 қаңтарға дейінгі кезеңде мынадай мазмұндағы 4-тармақпен толықтырылсын:</w:t>
      </w:r>
    </w:p>
    <w:bookmarkEnd w:id="1752"/>
    <w:bookmarkStart w:name="z1918" w:id="1753"/>
    <w:p>
      <w:pPr>
        <w:spacing w:after="0"/>
        <w:ind w:left="0"/>
        <w:jc w:val="both"/>
      </w:pPr>
      <w:r>
        <w:rPr>
          <w:rFonts w:ascii="Times New Roman"/>
          <w:b w:val="false"/>
          <w:i w:val="false"/>
          <w:color w:val="000000"/>
          <w:sz w:val="28"/>
        </w:rPr>
        <w:t xml:space="preserve">
      "4. Заңды тұлғалардың жекелеген санаттарымен жасалған шарт бойынша сенімгерлік басқаруда тұрған мүлік алып жатқан жер учаскелері бойынша пайдаланғаны үшін төлемақы төлеуші осы Кодекстiң </w:t>
      </w:r>
      <w:r>
        <w:rPr>
          <w:rFonts w:ascii="Times New Roman"/>
          <w:b w:val="false"/>
          <w:i w:val="false"/>
          <w:color w:val="000000"/>
          <w:sz w:val="28"/>
        </w:rPr>
        <w:t>41-бабының</w:t>
      </w:r>
      <w:r>
        <w:rPr>
          <w:rFonts w:ascii="Times New Roman"/>
          <w:b w:val="false"/>
          <w:i w:val="false"/>
          <w:color w:val="000000"/>
          <w:sz w:val="28"/>
        </w:rPr>
        <w:t xml:space="preserve"> 2-тармағына сәйкес айқындалады.".";</w:t>
      </w:r>
    </w:p>
    <w:bookmarkEnd w:id="1753"/>
    <w:bookmarkStart w:name="z1920" w:id="1754"/>
    <w:p>
      <w:pPr>
        <w:spacing w:after="0"/>
        <w:ind w:left="0"/>
        <w:jc w:val="both"/>
      </w:pPr>
      <w:r>
        <w:rPr>
          <w:rFonts w:ascii="Times New Roman"/>
          <w:b w:val="false"/>
          <w:i w:val="false"/>
          <w:color w:val="000000"/>
          <w:sz w:val="28"/>
        </w:rPr>
        <w:t xml:space="preserve">
      "48-1-бап. Салық кодексінің </w:t>
      </w:r>
      <w:r>
        <w:rPr>
          <w:rFonts w:ascii="Times New Roman"/>
          <w:b w:val="false"/>
          <w:i w:val="false"/>
          <w:color w:val="000000"/>
          <w:sz w:val="28"/>
        </w:rPr>
        <w:t>686-бабы</w:t>
      </w:r>
      <w:r>
        <w:rPr>
          <w:rFonts w:ascii="Times New Roman"/>
          <w:b w:val="false"/>
          <w:i w:val="false"/>
          <w:color w:val="000000"/>
          <w:sz w:val="28"/>
        </w:rPr>
        <w:t xml:space="preserve"> 2019 жылғы 1 қаңтардан 2022 жылғы 1 қаңтарға дейінгі кезеңде мынадай мазмұндағы 2-1-тармақпен толықтырылсын:</w:t>
      </w:r>
    </w:p>
    <w:bookmarkEnd w:id="1754"/>
    <w:bookmarkStart w:name="z1921" w:id="1755"/>
    <w:p>
      <w:pPr>
        <w:spacing w:after="0"/>
        <w:ind w:left="0"/>
        <w:jc w:val="both"/>
      </w:pPr>
      <w:r>
        <w:rPr>
          <w:rFonts w:ascii="Times New Roman"/>
          <w:b w:val="false"/>
          <w:i w:val="false"/>
          <w:color w:val="000000"/>
          <w:sz w:val="28"/>
        </w:rPr>
        <w:t>
      1) 2019 жылғы 1 қаңтардан 2020 жылғы 1 қаңтарға дейінгі кезеңде:</w:t>
      </w:r>
    </w:p>
    <w:bookmarkEnd w:id="1755"/>
    <w:bookmarkStart w:name="z1922" w:id="1756"/>
    <w:p>
      <w:pPr>
        <w:spacing w:after="0"/>
        <w:ind w:left="0"/>
        <w:jc w:val="both"/>
      </w:pPr>
      <w:r>
        <w:rPr>
          <w:rFonts w:ascii="Times New Roman"/>
          <w:b w:val="false"/>
          <w:i w:val="false"/>
          <w:color w:val="000000"/>
          <w:sz w:val="28"/>
        </w:rPr>
        <w:t>
      "2-1. Осы баптың 2-тармағына сәйкес есептелген жеке табыс салығының сомасы деректерді тіркеу және беру функциясы бар бір бақылау-касса машинасын не үш құрамдасты интеграцияланған жүйені сатып алуға 60 000 теңге сомасына, бірақ есептелген салық сомасының 50 пайызынан асырмай азайту жағына түзетілуге жатады.</w:t>
      </w:r>
    </w:p>
    <w:bookmarkEnd w:id="1756"/>
    <w:bookmarkStart w:name="z1923" w:id="1757"/>
    <w:p>
      <w:pPr>
        <w:spacing w:after="0"/>
        <w:ind w:left="0"/>
        <w:jc w:val="both"/>
      </w:pPr>
      <w:r>
        <w:rPr>
          <w:rFonts w:ascii="Times New Roman"/>
          <w:b w:val="false"/>
          <w:i w:val="false"/>
          <w:color w:val="000000"/>
          <w:sz w:val="28"/>
        </w:rPr>
        <w:t>
      Осы тармақтың бірінші бөлігінде көрсетілген салықты азайту деректерді тіркеу және беру функциясы бар осындай бақылау-касса машинасы салық органдарында алғаш рет есепке қойылған немесе үш құрамдасты интеграцияланған жүйе орнатылған салықтық кезең үшін патент құнының соңғы есеп-қисабында жеке табыс салығының сомасын есептеу кезінде бір мезгілде бүкіл салықтық кезең үшін тұтас жүргізіледі.";</w:t>
      </w:r>
    </w:p>
    <w:bookmarkEnd w:id="1757"/>
    <w:bookmarkStart w:name="z1924" w:id="1758"/>
    <w:p>
      <w:pPr>
        <w:spacing w:after="0"/>
        <w:ind w:left="0"/>
        <w:jc w:val="both"/>
      </w:pPr>
      <w:r>
        <w:rPr>
          <w:rFonts w:ascii="Times New Roman"/>
          <w:b w:val="false"/>
          <w:i w:val="false"/>
          <w:color w:val="000000"/>
          <w:sz w:val="28"/>
        </w:rPr>
        <w:t>
      2) 2020 жылғы 1 қаңтардан 2022 жылғы 1 қаңтарға дейінгі кезеңде:</w:t>
      </w:r>
    </w:p>
    <w:bookmarkEnd w:id="1758"/>
    <w:bookmarkStart w:name="z1925" w:id="1759"/>
    <w:p>
      <w:pPr>
        <w:spacing w:after="0"/>
        <w:ind w:left="0"/>
        <w:jc w:val="both"/>
      </w:pPr>
      <w:r>
        <w:rPr>
          <w:rFonts w:ascii="Times New Roman"/>
          <w:b w:val="false"/>
          <w:i w:val="false"/>
          <w:color w:val="000000"/>
          <w:sz w:val="28"/>
        </w:rPr>
        <w:t>
      "2-1. Осы баптың 2-тармағына сәйкес есептелген жеке табыс салығының сомасы үш құрамдасты интеграцияланған жүйені сатып алуға 60 000 теңге сомасына, бірақ есептелген салық сомасының 50 пайызынан асырмай азайту жағына түзетілуге жатады.</w:t>
      </w:r>
    </w:p>
    <w:bookmarkEnd w:id="1759"/>
    <w:bookmarkStart w:name="z1926" w:id="1760"/>
    <w:p>
      <w:pPr>
        <w:spacing w:after="0"/>
        <w:ind w:left="0"/>
        <w:jc w:val="both"/>
      </w:pPr>
      <w:r>
        <w:rPr>
          <w:rFonts w:ascii="Times New Roman"/>
          <w:b w:val="false"/>
          <w:i w:val="false"/>
          <w:color w:val="000000"/>
          <w:sz w:val="28"/>
        </w:rPr>
        <w:t>
      Осы тармақтың бірінші бөлігінде көрсетілген салықты азайту осындай үш құрамдасты интеграцияланған жүйе алғаш рет орнатылған салықтық кезең үшін патент құнының соңғы есеп-қисабында жеке табыс салығының сомасын есептеу кезінде бір мезгілде бүкіл салықтық кезең үшін, сондай-ақ осындай сатып алудың салықтық кезеңінен кейінгі салықтық кезең үшін тұтас жүргізіледі.".</w:t>
      </w:r>
    </w:p>
    <w:bookmarkEnd w:id="1760"/>
    <w:bookmarkStart w:name="z1927" w:id="1761"/>
    <w:p>
      <w:pPr>
        <w:spacing w:after="0"/>
        <w:ind w:left="0"/>
        <w:jc w:val="both"/>
      </w:pPr>
      <w:r>
        <w:rPr>
          <w:rFonts w:ascii="Times New Roman"/>
          <w:b w:val="false"/>
          <w:i w:val="false"/>
          <w:color w:val="000000"/>
          <w:sz w:val="28"/>
        </w:rPr>
        <w:t xml:space="preserve">
      48-2-бап. Салық кодексінің </w:t>
      </w:r>
      <w:r>
        <w:rPr>
          <w:rFonts w:ascii="Times New Roman"/>
          <w:b w:val="false"/>
          <w:i w:val="false"/>
          <w:color w:val="000000"/>
          <w:sz w:val="28"/>
        </w:rPr>
        <w:t>687-бабы</w:t>
      </w:r>
      <w:r>
        <w:rPr>
          <w:rFonts w:ascii="Times New Roman"/>
          <w:b w:val="false"/>
          <w:i w:val="false"/>
          <w:color w:val="000000"/>
          <w:sz w:val="28"/>
        </w:rPr>
        <w:t xml:space="preserve"> 2019 жылғы 1 қаңтардан 2022 жылғы 1 қаңтарға дейінгі кезеңде мынадай мазмұндағы 2-1-тармақпен толықтырылсын:</w:t>
      </w:r>
    </w:p>
    <w:bookmarkEnd w:id="1761"/>
    <w:bookmarkStart w:name="z1928" w:id="1762"/>
    <w:p>
      <w:pPr>
        <w:spacing w:after="0"/>
        <w:ind w:left="0"/>
        <w:jc w:val="both"/>
      </w:pPr>
      <w:r>
        <w:rPr>
          <w:rFonts w:ascii="Times New Roman"/>
          <w:b w:val="false"/>
          <w:i w:val="false"/>
          <w:color w:val="000000"/>
          <w:sz w:val="28"/>
        </w:rPr>
        <w:t>
      1) 2019 жылғы 1 қаңтардан 2020 жылғы 1 қаңтарға дейінгі кезеңде:</w:t>
      </w:r>
    </w:p>
    <w:bookmarkEnd w:id="1762"/>
    <w:bookmarkStart w:name="z1929" w:id="1763"/>
    <w:p>
      <w:pPr>
        <w:spacing w:after="0"/>
        <w:ind w:left="0"/>
        <w:jc w:val="both"/>
      </w:pPr>
      <w:r>
        <w:rPr>
          <w:rFonts w:ascii="Times New Roman"/>
          <w:b w:val="false"/>
          <w:i w:val="false"/>
          <w:color w:val="000000"/>
          <w:sz w:val="28"/>
        </w:rPr>
        <w:t>
      "2-1. Салық төлеуші деректерді тіркеу және беру функциясы бар бақылау-касса машинасын немесе үш құрамдасты интеграцияланған жүйені салық органдарында есепке қойған күнтізбелік жылдың екінші жартыжылдығы үшін оңайлатылған декларацияда есептелген жеке табыс салығының сомасы осы салық төлеушінің 60 000 теңге сомасына, бірақ осындай күнтізбелік жылдың екі жартыжылдығы үшін есептелген салық сомасының 50 пайызынан асырмай азайту жағына түзетуіне жатады.</w:t>
      </w:r>
    </w:p>
    <w:bookmarkEnd w:id="1763"/>
    <w:bookmarkStart w:name="z1930" w:id="1764"/>
    <w:p>
      <w:pPr>
        <w:spacing w:after="0"/>
        <w:ind w:left="0"/>
        <w:jc w:val="both"/>
      </w:pPr>
      <w:r>
        <w:rPr>
          <w:rFonts w:ascii="Times New Roman"/>
          <w:b w:val="false"/>
          <w:i w:val="false"/>
          <w:color w:val="000000"/>
          <w:sz w:val="28"/>
        </w:rPr>
        <w:t>
      Салық төлеуші осындай үш құрамдасты интеграцияланған жүйе орнатылған жылдан кейінгі күнтізбелік жылдың екінші жартыжылдығы үшін жеке табыс салығын есептеген және оңайлатылған декларацияны тапсырған кезде де осы тармақтың бірінші бөлігінің ережесін қолданады.";</w:t>
      </w:r>
    </w:p>
    <w:bookmarkEnd w:id="1764"/>
    <w:bookmarkStart w:name="z1931" w:id="1765"/>
    <w:p>
      <w:pPr>
        <w:spacing w:after="0"/>
        <w:ind w:left="0"/>
        <w:jc w:val="both"/>
      </w:pPr>
      <w:r>
        <w:rPr>
          <w:rFonts w:ascii="Times New Roman"/>
          <w:b w:val="false"/>
          <w:i w:val="false"/>
          <w:color w:val="000000"/>
          <w:sz w:val="28"/>
        </w:rPr>
        <w:t>
      2) 2020 жылғы 1 қаңтардан 2022 жылғы 1 қаңтарға дейінгі кезеңде:</w:t>
      </w:r>
    </w:p>
    <w:bookmarkEnd w:id="1765"/>
    <w:bookmarkStart w:name="z1932" w:id="1766"/>
    <w:p>
      <w:pPr>
        <w:spacing w:after="0"/>
        <w:ind w:left="0"/>
        <w:jc w:val="both"/>
      </w:pPr>
      <w:r>
        <w:rPr>
          <w:rFonts w:ascii="Times New Roman"/>
          <w:b w:val="false"/>
          <w:i w:val="false"/>
          <w:color w:val="000000"/>
          <w:sz w:val="28"/>
        </w:rPr>
        <w:t>
      "2-1. Салық төлеуші үш құрамдасты интеграцияланған жүйені орнатқан күнтізбелік жылдың екінші жартыжылдығы үшін оңайлатылған декларацияда есептелген жеке табыс салығының сомасы осы салық төлеушінің 60 000 теңге сомасына, бірақ осындай күнтізбелік жылдың екі жартыжылдығы үшін есептелген салық сомасының 50 пайызынан асырмай азайту жағына түзетуіне жатады.</w:t>
      </w:r>
    </w:p>
    <w:bookmarkEnd w:id="1766"/>
    <w:bookmarkStart w:name="z1933" w:id="1767"/>
    <w:p>
      <w:pPr>
        <w:spacing w:after="0"/>
        <w:ind w:left="0"/>
        <w:jc w:val="both"/>
      </w:pPr>
      <w:r>
        <w:rPr>
          <w:rFonts w:ascii="Times New Roman"/>
          <w:b w:val="false"/>
          <w:i w:val="false"/>
          <w:color w:val="000000"/>
          <w:sz w:val="28"/>
        </w:rPr>
        <w:t>
      Салық төлеуші осындай үш құрамдасты интеграцияланған жүйе орнатылған жылдан кейінгі күнтізбелік жылдың екінші жартыжылдығы үшін жеке табыс салығын есептеген және оңайлатылған декларацияны тапсырған кезде де осы тармақтың бірінші бөлігінің ережесін қолданады.".";</w:t>
      </w:r>
    </w:p>
    <w:bookmarkEnd w:id="1767"/>
    <w:bookmarkStart w:name="z1934" w:id="1768"/>
    <w:p>
      <w:pPr>
        <w:spacing w:after="0"/>
        <w:ind w:left="0"/>
        <w:jc w:val="both"/>
      </w:pPr>
      <w:r>
        <w:rPr>
          <w:rFonts w:ascii="Times New Roman"/>
          <w:b w:val="false"/>
          <w:i w:val="false"/>
          <w:color w:val="000000"/>
          <w:sz w:val="28"/>
        </w:rPr>
        <w:t xml:space="preserve">
      "55-1-бап. Салық кодексінің 282-бабының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қолданылу мерзімі ішінде, 2018 жылғы 1 қаңтардағы жағдай бойынша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кірістерге салық салу мақсатында кірістердің асып кетуі пайда болған ұзақ мерзімді келісімшарт бойынша 2018 жылы кірісті осындай асып кету мөлшеріне азайту жолымен түзету жүргізіледі деп белгіленсін.";</w:t>
      </w:r>
    </w:p>
    <w:bookmarkEnd w:id="1768"/>
    <w:bookmarkStart w:name="z1935" w:id="1769"/>
    <w:p>
      <w:pPr>
        <w:spacing w:after="0"/>
        <w:ind w:left="0"/>
        <w:jc w:val="both"/>
      </w:pPr>
      <w:r>
        <w:rPr>
          <w:rFonts w:ascii="Times New Roman"/>
          <w:b w:val="false"/>
          <w:i w:val="false"/>
          <w:color w:val="000000"/>
          <w:sz w:val="28"/>
        </w:rPr>
        <w:t xml:space="preserve">
      "57-2-бап. Қоршаған ортаға эмиссия үшін төлемақы бойынша салықтық міндеттемені орындау мәселелері бойынша 2018 жылғы 1 қаңтарға дейін тағайындалған салықтық тексерулерді аяқтау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жүзеге асырылады деп белгіленсін.".</w:t>
      </w:r>
    </w:p>
    <w:bookmarkEnd w:id="1769"/>
    <w:bookmarkStart w:name="z1936" w:id="1770"/>
    <w:p>
      <w:pPr>
        <w:spacing w:after="0"/>
        <w:ind w:left="0"/>
        <w:jc w:val="both"/>
      </w:pPr>
      <w:r>
        <w:rPr>
          <w:rFonts w:ascii="Times New Roman"/>
          <w:b w:val="false"/>
          <w:i w:val="false"/>
          <w:color w:val="000000"/>
          <w:sz w:val="28"/>
        </w:rPr>
        <w:t xml:space="preserve">
      56.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109-құжат):</w:t>
      </w:r>
    </w:p>
    <w:bookmarkEnd w:id="1770"/>
    <w:bookmarkStart w:name="z1937" w:id="1771"/>
    <w:p>
      <w:pPr>
        <w:spacing w:after="0"/>
        <w:ind w:left="0"/>
        <w:jc w:val="both"/>
      </w:pPr>
      <w:r>
        <w:rPr>
          <w:rFonts w:ascii="Times New Roman"/>
          <w:b w:val="false"/>
          <w:i w:val="false"/>
          <w:color w:val="000000"/>
          <w:sz w:val="28"/>
        </w:rPr>
        <w:t xml:space="preserve">
      1) 1-баптың 3-тармағының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71"/>
    <w:bookmarkStart w:name="z1938" w:id="17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90-бапта</w:t>
      </w:r>
      <w:r>
        <w:rPr>
          <w:rFonts w:ascii="Times New Roman"/>
          <w:b w:val="false"/>
          <w:i w:val="false"/>
          <w:color w:val="000000"/>
          <w:sz w:val="28"/>
        </w:rPr>
        <w:t>:</w:t>
      </w:r>
    </w:p>
    <w:bookmarkEnd w:id="1772"/>
    <w:bookmarkStart w:name="z1939" w:id="1773"/>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73"/>
    <w:bookmarkStart w:name="z1940" w:id="1774"/>
    <w:p>
      <w:pPr>
        <w:spacing w:after="0"/>
        <w:ind w:left="0"/>
        <w:jc w:val="both"/>
      </w:pPr>
      <w:r>
        <w:rPr>
          <w:rFonts w:ascii="Times New Roman"/>
          <w:b w:val="false"/>
          <w:i w:val="false"/>
          <w:color w:val="000000"/>
          <w:sz w:val="28"/>
        </w:rPr>
        <w:t>
      "4) халықаралық қаржылық есептілік стандарттарына сәйкес 2026 жылғы 31 желтоқсандағы жағдай бойынша бухгалтерлік есепке алуда көрсетілген, бас банктің күмәнді және үмітсіз активтерін сатып алуға банктің еншілес ұйымына берілген күмәнді және үмітсіз активтерге қарсы есепті және (немесе) алдыңғы салықтық кезеңдерде шегерiмдерге жатқызылған провизиялардың (резервтердiң) сомалары танылады. Осы тармақшада көрсетілген провизиялардың (резервтердiң) сомалары 2026 жылға тура келетін салықтық кезең үшін банктің жылдық жиынтық кірісіне енгізіледі.";</w:t>
      </w:r>
    </w:p>
    <w:bookmarkEnd w:id="1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тармақшасында:</w:t>
      </w:r>
    </w:p>
    <w:bookmarkStart w:name="z1942" w:id="1775"/>
    <w:p>
      <w:pPr>
        <w:spacing w:after="0"/>
        <w:ind w:left="0"/>
        <w:jc w:val="both"/>
      </w:pPr>
      <w:r>
        <w:rPr>
          <w:rFonts w:ascii="Times New Roman"/>
          <w:b w:val="false"/>
          <w:i w:val="false"/>
          <w:color w:val="000000"/>
          <w:sz w:val="28"/>
        </w:rPr>
        <w:t>
      үшінші абзац мынадай редакцияда жазылсын:</w:t>
      </w:r>
    </w:p>
    <w:bookmarkEnd w:id="1775"/>
    <w:bookmarkStart w:name="z1943" w:id="1776"/>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ұйымына;";</w:t>
      </w:r>
    </w:p>
    <w:bookmarkEnd w:id="1776"/>
    <w:bookmarkStart w:name="z1944" w:id="1777"/>
    <w:p>
      <w:pPr>
        <w:spacing w:after="0"/>
        <w:ind w:left="0"/>
        <w:jc w:val="both"/>
      </w:pPr>
      <w:r>
        <w:rPr>
          <w:rFonts w:ascii="Times New Roman"/>
          <w:b w:val="false"/>
          <w:i w:val="false"/>
          <w:color w:val="000000"/>
          <w:sz w:val="28"/>
        </w:rPr>
        <w:t>
      төртінші абзацтағы "банкке берген;" деген сөздер "банкке;" деген сөзбен ауыстырылып, мынадай мазмұндағы бесінші абзацпен толықтырылсын:</w:t>
      </w:r>
    </w:p>
    <w:bookmarkEnd w:id="1777"/>
    <w:bookmarkStart w:name="z1945" w:id="1778"/>
    <w:p>
      <w:pPr>
        <w:spacing w:after="0"/>
        <w:ind w:left="0"/>
        <w:jc w:val="both"/>
      </w:pPr>
      <w:r>
        <w:rPr>
          <w:rFonts w:ascii="Times New Roman"/>
          <w:b w:val="false"/>
          <w:i w:val="false"/>
          <w:color w:val="000000"/>
          <w:sz w:val="28"/>
        </w:rPr>
        <w:t>
      "Қазақстан Республикасы Үкіметінің шешіміне сәйкес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берген;";</w:t>
      </w:r>
    </w:p>
    <w:bookmarkEnd w:id="1778"/>
    <w:bookmarkStart w:name="z1946" w:id="17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"4)," деген цифр "4) тармақшасының бірінші – алтыншы абзацтарын,"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"27) тармақшасын" деген сөздер "4) тармақшасының жетінші және сегізінші абзацтарын, 27) тармақшасын" деген сөздермен ауыстырылсын.</w:t>
      </w:r>
    </w:p>
    <w:bookmarkStart w:name="z1949" w:id="1780"/>
    <w:p>
      <w:pPr>
        <w:spacing w:after="0"/>
        <w:ind w:left="0"/>
        <w:jc w:val="both"/>
      </w:pPr>
      <w:r>
        <w:rPr>
          <w:rFonts w:ascii="Times New Roman"/>
          <w:b w:val="false"/>
          <w:i w:val="false"/>
          <w:color w:val="000000"/>
          <w:sz w:val="28"/>
        </w:rPr>
        <w:t xml:space="preserve">
      57.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13, 41-құжат):</w:t>
      </w:r>
    </w:p>
    <w:bookmarkEnd w:id="1780"/>
    <w:bookmarkStart w:name="z1950" w:id="17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тармақшаның</w:t>
      </w:r>
      <w:r>
        <w:rPr>
          <w:rFonts w:ascii="Times New Roman"/>
          <w:b w:val="false"/>
          <w:i w:val="false"/>
          <w:color w:val="000000"/>
          <w:sz w:val="28"/>
        </w:rPr>
        <w:t xml:space="preserve"> он төртінші абзацындағы "талап етілмеген ақшаны есепке алу үшін орталық депозитарийде ашылған шотқа осы тармақтың бірінші бөлігінде көрсетілген мерзімде уәкілетті органның нормативтік құқықтық актісінде айқындалған тәртіппен" деген сөздер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тармақшаның</w:t>
      </w:r>
      <w:r>
        <w:rPr>
          <w:rFonts w:ascii="Times New Roman"/>
          <w:b w:val="false"/>
          <w:i w:val="false"/>
          <w:color w:val="000000"/>
          <w:sz w:val="28"/>
        </w:rPr>
        <w:t xml:space="preserve"> жетінші абзацындағы "талап етілмеген ақшаны есепке алу үшін орталық депозитарийде ашылған шотқа осы тармақтың үшінші бөлігінде көрсетілген мерзімде уәкілетті органның нормативтік құқықтық актісінде айқындалған тәртіппен" деген сөздер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деген сөздермен ауыстырылсын;</w:t>
      </w:r>
    </w:p>
    <w:bookmarkStart w:name="z1954" w:id="17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957" w:id="1783"/>
    <w:p>
      <w:pPr>
        <w:spacing w:after="0"/>
        <w:ind w:left="0"/>
        <w:jc w:val="both"/>
      </w:pPr>
      <w:r>
        <w:rPr>
          <w:rFonts w:ascii="Times New Roman"/>
          <w:b w:val="false"/>
          <w:i w:val="false"/>
          <w:color w:val="000000"/>
          <w:sz w:val="28"/>
        </w:rPr>
        <w:t>
      "5) 2021 жылғы 1 қаңтардан бастап қолданысқа енгізілетін 1-баптың 10-тармағы 17) тармақшасының алпыс бесінші абзацын;";</w:t>
      </w:r>
    </w:p>
    <w:bookmarkEnd w:id="1783"/>
    <w:p>
      <w:pPr>
        <w:spacing w:after="0"/>
        <w:ind w:left="0"/>
        <w:jc w:val="left"/>
      </w:pPr>
      <w:r>
        <w:rPr>
          <w:rFonts w:ascii="Times New Roman"/>
          <w:b w:val="false"/>
          <w:i w:val="false"/>
          <w:color w:val="000000"/>
          <w:sz w:val="28"/>
        </w:rPr>
        <w:t>
</w:t>
      </w:r>
    </w:p>
    <w:bookmarkStart w:name="z1959" w:id="17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"абзацтарын қоспағанда, алғашқы ресми жарияланған күнінен кейін күнтізбелік он күн өткен соң қолданысқа енгізіледі." деген сөздер "абзацтарын;" деген сөзбен ауыстырылып, мынадай мазмұндағы </w:t>
      </w:r>
      <w:r>
        <w:rPr>
          <w:rFonts w:ascii="Times New Roman"/>
          <w:b w:val="false"/>
          <w:i w:val="false"/>
          <w:color w:val="000000"/>
          <w:sz w:val="28"/>
        </w:rPr>
        <w:t xml:space="preserve">7) тармақшамен толықтырылсын: </w:t>
      </w:r>
    </w:p>
    <w:bookmarkEnd w:id="1784"/>
    <w:bookmarkStart w:name="z1960" w:id="1785"/>
    <w:p>
      <w:pPr>
        <w:spacing w:after="0"/>
        <w:ind w:left="0"/>
        <w:jc w:val="both"/>
      </w:pPr>
      <w:r>
        <w:rPr>
          <w:rFonts w:ascii="Times New Roman"/>
          <w:b w:val="false"/>
          <w:i w:val="false"/>
          <w:color w:val="000000"/>
          <w:sz w:val="28"/>
        </w:rPr>
        <w:t xml:space="preserve">
      "7) 2023 жылғы 1 қаңтардан бастап қолданысқа енгізілетін 1-баптың 17-тармағы </w:t>
      </w:r>
      <w:r>
        <w:rPr>
          <w:rFonts w:ascii="Times New Roman"/>
          <w:b w:val="false"/>
          <w:i w:val="false"/>
          <w:color w:val="000000"/>
          <w:sz w:val="28"/>
        </w:rPr>
        <w:t>12) тармақшасының</w:t>
      </w:r>
      <w:r>
        <w:rPr>
          <w:rFonts w:ascii="Times New Roman"/>
          <w:b w:val="false"/>
          <w:i w:val="false"/>
          <w:color w:val="000000"/>
          <w:sz w:val="28"/>
        </w:rPr>
        <w:t xml:space="preserve"> екінші, үшінші, төртінші, бесінші, алтыншы және жетінші абзацтарын қоспағанда, алғашқы ресми жарияланған күнінен кейін күнтізбелік он күн өткен соң қолданысқа енгізіледі.";</w:t>
      </w:r>
    </w:p>
    <w:bookmarkEnd w:id="1785"/>
    <w:bookmarkStart w:name="z1961" w:id="1786"/>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1786"/>
    <w:bookmarkStart w:name="z1962" w:id="1787"/>
    <w:p>
      <w:pPr>
        <w:spacing w:after="0"/>
        <w:ind w:left="0"/>
        <w:jc w:val="both"/>
      </w:pPr>
      <w:r>
        <w:rPr>
          <w:rFonts w:ascii="Times New Roman"/>
          <w:b w:val="false"/>
          <w:i w:val="false"/>
          <w:color w:val="000000"/>
          <w:sz w:val="28"/>
        </w:rPr>
        <w:t xml:space="preserve">
      "9-1. Сақтандыру (қайта сақтандыру) ұйымдары осы Заң қолданысқа енгізілгенге дейін жасалған қайта сақтандыру шарттарын 2020 жылғы 1 қаңтарға дейінгі мерзімде "Сақтандыру қызметі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келтіруге міндетті.";</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екінші сөйлеммен толықтырылсын: </w:t>
      </w:r>
    </w:p>
    <w:bookmarkStart w:name="z1964" w:id="1788"/>
    <w:p>
      <w:pPr>
        <w:spacing w:after="0"/>
        <w:ind w:left="0"/>
        <w:jc w:val="both"/>
      </w:pPr>
      <w:r>
        <w:rPr>
          <w:rFonts w:ascii="Times New Roman"/>
          <w:b w:val="false"/>
          <w:i w:val="false"/>
          <w:color w:val="000000"/>
          <w:sz w:val="28"/>
        </w:rPr>
        <w:t xml:space="preserve">
      "Осы тармақтың мақсаттарында акционерлік қоғамның дауыс беретін акциялары деп "Акционерлік қоғамдар туралы" Қазақстан Республикасы Заңының </w:t>
      </w:r>
      <w:r>
        <w:rPr>
          <w:rFonts w:ascii="Times New Roman"/>
          <w:b w:val="false"/>
          <w:i w:val="false"/>
          <w:color w:val="000000"/>
          <w:sz w:val="28"/>
        </w:rPr>
        <w:t>25-1-бабының</w:t>
      </w:r>
      <w:r>
        <w:rPr>
          <w:rFonts w:ascii="Times New Roman"/>
          <w:b w:val="false"/>
          <w:i w:val="false"/>
          <w:color w:val="000000"/>
          <w:sz w:val="28"/>
        </w:rPr>
        <w:t xml:space="preserve"> 9-тармағына сәйкес айқындалған акциялар түсініледі.".";</w:t>
      </w:r>
    </w:p>
    <w:bookmarkEnd w:id="1788"/>
    <w:bookmarkStart w:name="z1965" w:id="1789"/>
    <w:p>
      <w:pPr>
        <w:spacing w:after="0"/>
        <w:ind w:left="0"/>
        <w:jc w:val="both"/>
      </w:pPr>
      <w:r>
        <w:rPr>
          <w:rFonts w:ascii="Times New Roman"/>
          <w:b w:val="false"/>
          <w:i w:val="false"/>
          <w:color w:val="000000"/>
          <w:sz w:val="28"/>
        </w:rPr>
        <w:t>
      мынадай мазмұндағы 16-тармақпен толықтырылсын:</w:t>
      </w:r>
    </w:p>
    <w:bookmarkEnd w:id="1789"/>
    <w:bookmarkStart w:name="z1966" w:id="1790"/>
    <w:p>
      <w:pPr>
        <w:spacing w:after="0"/>
        <w:ind w:left="0"/>
        <w:jc w:val="both"/>
      </w:pPr>
      <w:r>
        <w:rPr>
          <w:rFonts w:ascii="Times New Roman"/>
          <w:b w:val="false"/>
          <w:i w:val="false"/>
          <w:color w:val="000000"/>
          <w:sz w:val="28"/>
        </w:rPr>
        <w:t xml:space="preserve">
      "16. 1-баптың 13-тармағының </w:t>
      </w:r>
      <w:r>
        <w:rPr>
          <w:rFonts w:ascii="Times New Roman"/>
          <w:b w:val="false"/>
          <w:i w:val="false"/>
          <w:color w:val="000000"/>
          <w:sz w:val="28"/>
        </w:rPr>
        <w:t>12) тармақшасы</w:t>
      </w:r>
      <w:r>
        <w:rPr>
          <w:rFonts w:ascii="Times New Roman"/>
          <w:b w:val="false"/>
          <w:i w:val="false"/>
          <w:color w:val="000000"/>
          <w:sz w:val="28"/>
        </w:rPr>
        <w:t xml:space="preserve"> он төртінші абзацының және </w:t>
      </w:r>
      <w:r>
        <w:rPr>
          <w:rFonts w:ascii="Times New Roman"/>
          <w:b w:val="false"/>
          <w:i w:val="false"/>
          <w:color w:val="000000"/>
          <w:sz w:val="28"/>
        </w:rPr>
        <w:t>13) тармақшасы</w:t>
      </w:r>
      <w:r>
        <w:rPr>
          <w:rFonts w:ascii="Times New Roman"/>
          <w:b w:val="false"/>
          <w:i w:val="false"/>
          <w:color w:val="000000"/>
          <w:sz w:val="28"/>
        </w:rPr>
        <w:t xml:space="preserve"> жетінші абзацының күші акционерлік қоғамның жай және (немесе) артықшылықты акциялар бойынша төленуі 2019 жылғы 1 шілдеге дейінгі кезеңде жүзеге асырылуға тиіс болған, бірақ акционерлік қоғамда немесе бағалы қағаздарды ұстаушылар тізілімдерінің жүйесінде акционердің жаңартылған деректемелері туралы мәліметтердің болмауына байланысты 2019 жылғы 1 шілдеге дейін төленуі жүргізілмеген дивидендтерге қатысты қолданылады.".</w:t>
      </w:r>
    </w:p>
    <w:bookmarkEnd w:id="1790"/>
    <w:bookmarkStart w:name="z1967" w:id="1791"/>
    <w:p>
      <w:pPr>
        <w:spacing w:after="0"/>
        <w:ind w:left="0"/>
        <w:jc w:val="both"/>
      </w:pPr>
      <w:r>
        <w:rPr>
          <w:rFonts w:ascii="Times New Roman"/>
          <w:b w:val="false"/>
          <w:i w:val="false"/>
          <w:color w:val="000000"/>
          <w:sz w:val="28"/>
        </w:rPr>
        <w:t>
      2-бап.</w:t>
      </w:r>
    </w:p>
    <w:bookmarkEnd w:id="1791"/>
    <w:bookmarkStart w:name="z1968" w:id="1792"/>
    <w:p>
      <w:pPr>
        <w:spacing w:after="0"/>
        <w:ind w:left="0"/>
        <w:jc w:val="both"/>
      </w:pPr>
      <w:r>
        <w:rPr>
          <w:rFonts w:ascii="Times New Roman"/>
          <w:b w:val="false"/>
          <w:i w:val="false"/>
          <w:color w:val="000000"/>
          <w:sz w:val="28"/>
        </w:rPr>
        <w:t>
      1. Осы Заң:</w:t>
      </w:r>
    </w:p>
    <w:bookmarkEnd w:id="1792"/>
    <w:bookmarkStart w:name="z1969" w:id="1793"/>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9-тармағы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және үшінші абзацтарын,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бірінші, төртінші және бесінші абзацтарын,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тармақшаларын</w:t>
      </w:r>
      <w:r>
        <w:rPr>
          <w:rFonts w:ascii="Times New Roman"/>
          <w:b w:val="false"/>
          <w:i w:val="false"/>
          <w:color w:val="000000"/>
          <w:sz w:val="28"/>
        </w:rPr>
        <w:t xml:space="preserve">, </w:t>
      </w:r>
      <w:r>
        <w:rPr>
          <w:rFonts w:ascii="Times New Roman"/>
          <w:b w:val="false"/>
          <w:i w:val="false"/>
          <w:color w:val="000000"/>
          <w:sz w:val="28"/>
        </w:rPr>
        <w:t>40) тармақшасының</w:t>
      </w:r>
      <w:r>
        <w:rPr>
          <w:rFonts w:ascii="Times New Roman"/>
          <w:b w:val="false"/>
          <w:i w:val="false"/>
          <w:color w:val="000000"/>
          <w:sz w:val="28"/>
        </w:rPr>
        <w:t xml:space="preserve"> бірінші, екінші, үшінші, бесінші, алтыншы, жетінші, сегізінші, тоғызыншы, оныншы және он бірінші абзацтарын,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46) тармақшаларын</w:t>
      </w:r>
      <w:r>
        <w:rPr>
          <w:rFonts w:ascii="Times New Roman"/>
          <w:b w:val="false"/>
          <w:i w:val="false"/>
          <w:color w:val="000000"/>
          <w:sz w:val="28"/>
        </w:rPr>
        <w:t xml:space="preserve">, </w:t>
      </w:r>
      <w:r>
        <w:rPr>
          <w:rFonts w:ascii="Times New Roman"/>
          <w:b w:val="false"/>
          <w:i w:val="false"/>
          <w:color w:val="000000"/>
          <w:sz w:val="28"/>
        </w:rPr>
        <w:t>47) тармақшасының</w:t>
      </w:r>
      <w:r>
        <w:rPr>
          <w:rFonts w:ascii="Times New Roman"/>
          <w:b w:val="false"/>
          <w:i w:val="false"/>
          <w:color w:val="000000"/>
          <w:sz w:val="28"/>
        </w:rPr>
        <w:t xml:space="preserve"> бірінші, екінші, үшінші, төртінші, бесінші, алтыншы және жетінші абзацтарын, </w:t>
      </w:r>
      <w:r>
        <w:rPr>
          <w:rFonts w:ascii="Times New Roman"/>
          <w:b w:val="false"/>
          <w:i w:val="false"/>
          <w:color w:val="000000"/>
          <w:sz w:val="28"/>
        </w:rPr>
        <w:t>48) тармақшасының</w:t>
      </w:r>
      <w:r>
        <w:rPr>
          <w:rFonts w:ascii="Times New Roman"/>
          <w:b w:val="false"/>
          <w:i w:val="false"/>
          <w:color w:val="000000"/>
          <w:sz w:val="28"/>
        </w:rPr>
        <w:t xml:space="preserve"> бірінші, екінші, төртінші, бесінші, алтыншы, жетінші, сегізінші, тоғызыншы, оныншы, он бірінші, он екінші, он үшінші және он төртінші абзацтарын, </w:t>
      </w:r>
      <w:r>
        <w:rPr>
          <w:rFonts w:ascii="Times New Roman"/>
          <w:b w:val="false"/>
          <w:i w:val="false"/>
          <w:color w:val="000000"/>
          <w:sz w:val="28"/>
        </w:rPr>
        <w:t>49) тармақшасының</w:t>
      </w:r>
      <w:r>
        <w:rPr>
          <w:rFonts w:ascii="Times New Roman"/>
          <w:b w:val="false"/>
          <w:i w:val="false"/>
          <w:color w:val="000000"/>
          <w:sz w:val="28"/>
        </w:rPr>
        <w:t xml:space="preserve"> бірінші, екінші, үшінші, төртінші, бесінші, алтыншы және жетінші абзацтарын, </w:t>
      </w:r>
      <w:r>
        <w:rPr>
          <w:rFonts w:ascii="Times New Roman"/>
          <w:b w:val="false"/>
          <w:i w:val="false"/>
          <w:color w:val="000000"/>
          <w:sz w:val="28"/>
        </w:rPr>
        <w:t>51) тармақшасының</w:t>
      </w:r>
      <w:r>
        <w:rPr>
          <w:rFonts w:ascii="Times New Roman"/>
          <w:b w:val="false"/>
          <w:i w:val="false"/>
          <w:color w:val="000000"/>
          <w:sz w:val="28"/>
        </w:rPr>
        <w:t xml:space="preserve"> бірінші, екінші, үшінші және төртінші абзацтарын, </w:t>
      </w:r>
      <w:r>
        <w:rPr>
          <w:rFonts w:ascii="Times New Roman"/>
          <w:b w:val="false"/>
          <w:i w:val="false"/>
          <w:color w:val="000000"/>
          <w:sz w:val="28"/>
        </w:rPr>
        <w:t>56) тармақшасын</w:t>
      </w:r>
      <w:r>
        <w:rPr>
          <w:rFonts w:ascii="Times New Roman"/>
          <w:b w:val="false"/>
          <w:i w:val="false"/>
          <w:color w:val="000000"/>
          <w:sz w:val="28"/>
        </w:rPr>
        <w:t xml:space="preserve">, </w:t>
      </w:r>
      <w:r>
        <w:rPr>
          <w:rFonts w:ascii="Times New Roman"/>
          <w:b w:val="false"/>
          <w:i w:val="false"/>
          <w:color w:val="000000"/>
          <w:sz w:val="28"/>
        </w:rPr>
        <w:t>60) тармақшасының</w:t>
      </w:r>
      <w:r>
        <w:rPr>
          <w:rFonts w:ascii="Times New Roman"/>
          <w:b w:val="false"/>
          <w:i w:val="false"/>
          <w:color w:val="000000"/>
          <w:sz w:val="28"/>
        </w:rPr>
        <w:t xml:space="preserve"> бірінші, үшінші және төртінші абзацтарын,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68) тармақшаларын</w:t>
      </w:r>
      <w:r>
        <w:rPr>
          <w:rFonts w:ascii="Times New Roman"/>
          <w:b w:val="false"/>
          <w:i w:val="false"/>
          <w:color w:val="000000"/>
          <w:sz w:val="28"/>
        </w:rPr>
        <w:t xml:space="preserve">, </w:t>
      </w:r>
      <w:r>
        <w:rPr>
          <w:rFonts w:ascii="Times New Roman"/>
          <w:b w:val="false"/>
          <w:i w:val="false"/>
          <w:color w:val="000000"/>
          <w:sz w:val="28"/>
        </w:rPr>
        <w:t>70) тармақшасының</w:t>
      </w:r>
      <w:r>
        <w:rPr>
          <w:rFonts w:ascii="Times New Roman"/>
          <w:b w:val="false"/>
          <w:i w:val="false"/>
          <w:color w:val="000000"/>
          <w:sz w:val="28"/>
        </w:rPr>
        <w:t xml:space="preserve"> бірінші, үшінші, төртінші, бесінші, алтыншы, жетінші және сегізінші абзацтарын,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 тармақшаларын</w:t>
      </w:r>
      <w:r>
        <w:rPr>
          <w:rFonts w:ascii="Times New Roman"/>
          <w:b w:val="false"/>
          <w:i w:val="false"/>
          <w:color w:val="000000"/>
          <w:sz w:val="28"/>
        </w:rPr>
        <w:t xml:space="preserve">, </w:t>
      </w:r>
      <w:r>
        <w:rPr>
          <w:rFonts w:ascii="Times New Roman"/>
          <w:b w:val="false"/>
          <w:i w:val="false"/>
          <w:color w:val="000000"/>
          <w:sz w:val="28"/>
        </w:rPr>
        <w:t>76) тармақшасының</w:t>
      </w:r>
      <w:r>
        <w:rPr>
          <w:rFonts w:ascii="Times New Roman"/>
          <w:b w:val="false"/>
          <w:i w:val="false"/>
          <w:color w:val="000000"/>
          <w:sz w:val="28"/>
        </w:rPr>
        <w:t xml:space="preserve"> бірінші, төртінші, бесінші және алтыншы абзацтарын, </w:t>
      </w:r>
      <w:r>
        <w:rPr>
          <w:rFonts w:ascii="Times New Roman"/>
          <w:b w:val="false"/>
          <w:i w:val="false"/>
          <w:color w:val="000000"/>
          <w:sz w:val="28"/>
        </w:rPr>
        <w:t>78) тармақшасының</w:t>
      </w:r>
      <w:r>
        <w:rPr>
          <w:rFonts w:ascii="Times New Roman"/>
          <w:b w:val="false"/>
          <w:i w:val="false"/>
          <w:color w:val="000000"/>
          <w:sz w:val="28"/>
        </w:rPr>
        <w:t xml:space="preserve"> бірінші, екінші және үшінші абзацтарын,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 тармақшаларын</w:t>
      </w:r>
      <w:r>
        <w:rPr>
          <w:rFonts w:ascii="Times New Roman"/>
          <w:b w:val="false"/>
          <w:i w:val="false"/>
          <w:color w:val="000000"/>
          <w:sz w:val="28"/>
        </w:rPr>
        <w:t xml:space="preserve">, 10-тармағының </w:t>
      </w:r>
      <w:r>
        <w:rPr>
          <w:rFonts w:ascii="Times New Roman"/>
          <w:b w:val="false"/>
          <w:i w:val="false"/>
          <w:color w:val="000000"/>
          <w:sz w:val="28"/>
        </w:rPr>
        <w:t>3) тармақшасын</w:t>
      </w:r>
      <w:r>
        <w:rPr>
          <w:rFonts w:ascii="Times New Roman"/>
          <w:b w:val="false"/>
          <w:i w:val="false"/>
          <w:color w:val="000000"/>
          <w:sz w:val="28"/>
        </w:rPr>
        <w:t xml:space="preserve">, 55-тармағының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қырық екінші және қырық үшінші абзацтарын;</w:t>
      </w:r>
    </w:p>
    <w:bookmarkEnd w:id="1793"/>
    <w:bookmarkStart w:name="z1970" w:id="1794"/>
    <w:p>
      <w:pPr>
        <w:spacing w:after="0"/>
        <w:ind w:left="0"/>
        <w:jc w:val="both"/>
      </w:pPr>
      <w:r>
        <w:rPr>
          <w:rFonts w:ascii="Times New Roman"/>
          <w:b w:val="false"/>
          <w:i w:val="false"/>
          <w:color w:val="000000"/>
          <w:sz w:val="28"/>
        </w:rPr>
        <w:t xml:space="preserve">
      2) 2019 жылғы 1 қаңтардан бастап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xml:space="preserve">, 9-тармағының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төртінші, алтыншы және жетінші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бірінші, алтыншы және жетінші абзацтарын,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алтыншы және жетінші абзацтарын, </w:t>
      </w:r>
      <w:r>
        <w:rPr>
          <w:rFonts w:ascii="Times New Roman"/>
          <w:b w:val="false"/>
          <w:i w:val="false"/>
          <w:color w:val="000000"/>
          <w:sz w:val="28"/>
        </w:rPr>
        <w:t>20) тармақшасын</w:t>
      </w:r>
      <w:r>
        <w:rPr>
          <w:rFonts w:ascii="Times New Roman"/>
          <w:b w:val="false"/>
          <w:i w:val="false"/>
          <w:color w:val="000000"/>
          <w:sz w:val="28"/>
        </w:rPr>
        <w:t xml:space="preserve">, </w:t>
      </w:r>
      <w:r>
        <w:rPr>
          <w:rFonts w:ascii="Times New Roman"/>
          <w:b w:val="false"/>
          <w:i w:val="false"/>
          <w:color w:val="000000"/>
          <w:sz w:val="28"/>
        </w:rPr>
        <w:t>24) тармақшасының</w:t>
      </w:r>
      <w:r>
        <w:rPr>
          <w:rFonts w:ascii="Times New Roman"/>
          <w:b w:val="false"/>
          <w:i w:val="false"/>
          <w:color w:val="000000"/>
          <w:sz w:val="28"/>
        </w:rPr>
        <w:t xml:space="preserve"> бірінші, екінші, алтыншы және жиырма екінші абзацтарын,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37) тармақшаларын</w:t>
      </w:r>
      <w:r>
        <w:rPr>
          <w:rFonts w:ascii="Times New Roman"/>
          <w:b w:val="false"/>
          <w:i w:val="false"/>
          <w:color w:val="000000"/>
          <w:sz w:val="28"/>
        </w:rPr>
        <w:t xml:space="preserve">, </w:t>
      </w:r>
      <w:r>
        <w:rPr>
          <w:rFonts w:ascii="Times New Roman"/>
          <w:b w:val="false"/>
          <w:i w:val="false"/>
          <w:color w:val="000000"/>
          <w:sz w:val="28"/>
        </w:rPr>
        <w:t>40) тармақшасының</w:t>
      </w:r>
      <w:r>
        <w:rPr>
          <w:rFonts w:ascii="Times New Roman"/>
          <w:b w:val="false"/>
          <w:i w:val="false"/>
          <w:color w:val="000000"/>
          <w:sz w:val="28"/>
        </w:rPr>
        <w:t xml:space="preserve"> он екінші, он үшінші және он төртінші абзацтарын, </w:t>
      </w:r>
      <w:r>
        <w:rPr>
          <w:rFonts w:ascii="Times New Roman"/>
          <w:b w:val="false"/>
          <w:i w:val="false"/>
          <w:color w:val="000000"/>
          <w:sz w:val="28"/>
        </w:rPr>
        <w:t>48)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49) тармақшасының</w:t>
      </w:r>
      <w:r>
        <w:rPr>
          <w:rFonts w:ascii="Times New Roman"/>
          <w:b w:val="false"/>
          <w:i w:val="false"/>
          <w:color w:val="000000"/>
          <w:sz w:val="28"/>
        </w:rPr>
        <w:t xml:space="preserve"> сегізінші және тоғызыншы абзацтарын, </w:t>
      </w:r>
      <w:r>
        <w:rPr>
          <w:rFonts w:ascii="Times New Roman"/>
          <w:b w:val="false"/>
          <w:i w:val="false"/>
          <w:color w:val="000000"/>
          <w:sz w:val="28"/>
        </w:rPr>
        <w:t>51)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 тармақшаларын</w:t>
      </w:r>
      <w:r>
        <w:rPr>
          <w:rFonts w:ascii="Times New Roman"/>
          <w:b w:val="false"/>
          <w:i w:val="false"/>
          <w:color w:val="000000"/>
          <w:sz w:val="28"/>
        </w:rPr>
        <w:t xml:space="preserve">, </w:t>
      </w:r>
      <w:r>
        <w:rPr>
          <w:rFonts w:ascii="Times New Roman"/>
          <w:b w:val="false"/>
          <w:i w:val="false"/>
          <w:color w:val="000000"/>
          <w:sz w:val="28"/>
        </w:rPr>
        <w:t>60)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77) тармақшаларын</w:t>
      </w:r>
      <w:r>
        <w:rPr>
          <w:rFonts w:ascii="Times New Roman"/>
          <w:b w:val="false"/>
          <w:i w:val="false"/>
          <w:color w:val="000000"/>
          <w:sz w:val="28"/>
        </w:rPr>
        <w:t xml:space="preserve">, 14-тармағының </w:t>
      </w:r>
      <w:r>
        <w:rPr>
          <w:rFonts w:ascii="Times New Roman"/>
          <w:b w:val="false"/>
          <w:i w:val="false"/>
          <w:color w:val="000000"/>
          <w:sz w:val="28"/>
        </w:rPr>
        <w:t>5) тармақшасын</w:t>
      </w:r>
      <w:r>
        <w:rPr>
          <w:rFonts w:ascii="Times New Roman"/>
          <w:b w:val="false"/>
          <w:i w:val="false"/>
          <w:color w:val="000000"/>
          <w:sz w:val="28"/>
        </w:rPr>
        <w:t xml:space="preserve">, 24-тармағының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52-тармағының </w:t>
      </w:r>
      <w:r>
        <w:rPr>
          <w:rFonts w:ascii="Times New Roman"/>
          <w:b w:val="false"/>
          <w:i w:val="false"/>
          <w:color w:val="000000"/>
          <w:sz w:val="28"/>
        </w:rPr>
        <w:t>2) тармақшасын</w:t>
      </w:r>
      <w:r>
        <w:rPr>
          <w:rFonts w:ascii="Times New Roman"/>
          <w:b w:val="false"/>
          <w:i w:val="false"/>
          <w:color w:val="000000"/>
          <w:sz w:val="28"/>
        </w:rPr>
        <w:t xml:space="preserve">, 55-тармағының </w:t>
      </w:r>
      <w:r>
        <w:rPr>
          <w:rFonts w:ascii="Times New Roman"/>
          <w:b w:val="false"/>
          <w:i w:val="false"/>
          <w:color w:val="000000"/>
          <w:sz w:val="28"/>
        </w:rPr>
        <w:t>4) тармақшасын</w:t>
      </w:r>
      <w:r>
        <w:rPr>
          <w:rFonts w:ascii="Times New Roman"/>
          <w:b w:val="false"/>
          <w:i w:val="false"/>
          <w:color w:val="000000"/>
          <w:sz w:val="28"/>
        </w:rPr>
        <w:t xml:space="preserve">, 57-тармағы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және оныншы абзацтарын;</w:t>
      </w:r>
    </w:p>
    <w:bookmarkEnd w:id="1794"/>
    <w:bookmarkStart w:name="z1971" w:id="1795"/>
    <w:p>
      <w:pPr>
        <w:spacing w:after="0"/>
        <w:ind w:left="0"/>
        <w:jc w:val="both"/>
      </w:pPr>
      <w:r>
        <w:rPr>
          <w:rFonts w:ascii="Times New Roman"/>
          <w:b w:val="false"/>
          <w:i w:val="false"/>
          <w:color w:val="000000"/>
          <w:sz w:val="28"/>
        </w:rPr>
        <w:t xml:space="preserve">
      3) 2019 жылғы 1 шілдеден бастап қолданысқа енгізілетін 1-баптың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абзацтарын, 5-тармағының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6-тармағының </w:t>
      </w:r>
      <w:r>
        <w:rPr>
          <w:rFonts w:ascii="Times New Roman"/>
          <w:b w:val="false"/>
          <w:i w:val="false"/>
          <w:color w:val="000000"/>
          <w:sz w:val="28"/>
        </w:rPr>
        <w:t>5) тармақшасын</w:t>
      </w:r>
      <w:r>
        <w:rPr>
          <w:rFonts w:ascii="Times New Roman"/>
          <w:b w:val="false"/>
          <w:i w:val="false"/>
          <w:color w:val="000000"/>
          <w:sz w:val="28"/>
        </w:rPr>
        <w:t xml:space="preserve">, 7-тармағының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9-тармағы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35) тармақшаларын</w:t>
      </w:r>
      <w:r>
        <w:rPr>
          <w:rFonts w:ascii="Times New Roman"/>
          <w:b w:val="false"/>
          <w:i w:val="false"/>
          <w:color w:val="000000"/>
          <w:sz w:val="28"/>
        </w:rPr>
        <w:t xml:space="preserve">, </w:t>
      </w:r>
      <w:r>
        <w:rPr>
          <w:rFonts w:ascii="Times New Roman"/>
          <w:b w:val="false"/>
          <w:i w:val="false"/>
          <w:color w:val="000000"/>
          <w:sz w:val="28"/>
        </w:rPr>
        <w:t>40)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41) тармақшасын</w:t>
      </w:r>
      <w:r>
        <w:rPr>
          <w:rFonts w:ascii="Times New Roman"/>
          <w:b w:val="false"/>
          <w:i w:val="false"/>
          <w:color w:val="000000"/>
          <w:sz w:val="28"/>
        </w:rPr>
        <w:t xml:space="preserve">, </w:t>
      </w:r>
      <w:r>
        <w:rPr>
          <w:rFonts w:ascii="Times New Roman"/>
          <w:b w:val="false"/>
          <w:i w:val="false"/>
          <w:color w:val="000000"/>
          <w:sz w:val="28"/>
        </w:rPr>
        <w:t>47) тармақшасының</w:t>
      </w:r>
      <w:r>
        <w:rPr>
          <w:rFonts w:ascii="Times New Roman"/>
          <w:b w:val="false"/>
          <w:i w:val="false"/>
          <w:color w:val="000000"/>
          <w:sz w:val="28"/>
        </w:rPr>
        <w:t xml:space="preserve"> сегізінші, тоғызыншы, оныншы және он бірінші абзацтарын,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69) тармақшаларын</w:t>
      </w:r>
      <w:r>
        <w:rPr>
          <w:rFonts w:ascii="Times New Roman"/>
          <w:b w:val="false"/>
          <w:i w:val="false"/>
          <w:color w:val="000000"/>
          <w:sz w:val="28"/>
        </w:rPr>
        <w:t xml:space="preserve">, </w:t>
      </w:r>
      <w:r>
        <w:rPr>
          <w:rFonts w:ascii="Times New Roman"/>
          <w:b w:val="false"/>
          <w:i w:val="false"/>
          <w:color w:val="000000"/>
          <w:sz w:val="28"/>
        </w:rPr>
        <w:t>76) тармақшасының</w:t>
      </w:r>
      <w:r>
        <w:rPr>
          <w:rFonts w:ascii="Times New Roman"/>
          <w:b w:val="false"/>
          <w:i w:val="false"/>
          <w:color w:val="000000"/>
          <w:sz w:val="28"/>
        </w:rPr>
        <w:t xml:space="preserve"> екінші, үшінші, жетінші және сегізінші абзацтарын,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13-тармағын</w:t>
      </w:r>
      <w:r>
        <w:rPr>
          <w:rFonts w:ascii="Times New Roman"/>
          <w:b w:val="false"/>
          <w:i w:val="false"/>
          <w:color w:val="000000"/>
          <w:sz w:val="28"/>
        </w:rPr>
        <w:t xml:space="preserve">, 14-тармағының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15-тармағын</w:t>
      </w:r>
      <w:r>
        <w:rPr>
          <w:rFonts w:ascii="Times New Roman"/>
          <w:b w:val="false"/>
          <w:i w:val="false"/>
          <w:color w:val="000000"/>
          <w:sz w:val="28"/>
        </w:rPr>
        <w:t xml:space="preserve">, 18-тармағының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23-тармақтарын</w:t>
      </w:r>
      <w:r>
        <w:rPr>
          <w:rFonts w:ascii="Times New Roman"/>
          <w:b w:val="false"/>
          <w:i w:val="false"/>
          <w:color w:val="000000"/>
          <w:sz w:val="28"/>
        </w:rPr>
        <w:t xml:space="preserve">, 24-тармағының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26-тармағын</w:t>
      </w:r>
      <w:r>
        <w:rPr>
          <w:rFonts w:ascii="Times New Roman"/>
          <w:b w:val="false"/>
          <w:i w:val="false"/>
          <w:color w:val="000000"/>
          <w:sz w:val="28"/>
        </w:rPr>
        <w:t xml:space="preserve">, 29-тармағының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34-тармағын</w:t>
      </w:r>
      <w:r>
        <w:rPr>
          <w:rFonts w:ascii="Times New Roman"/>
          <w:b w:val="false"/>
          <w:i w:val="false"/>
          <w:color w:val="000000"/>
          <w:sz w:val="28"/>
        </w:rPr>
        <w:t xml:space="preserve">, 37-тармағының </w:t>
      </w:r>
      <w:r>
        <w:rPr>
          <w:rFonts w:ascii="Times New Roman"/>
          <w:b w:val="false"/>
          <w:i w:val="false"/>
          <w:color w:val="000000"/>
          <w:sz w:val="28"/>
        </w:rPr>
        <w:t>3) тармақшасын</w:t>
      </w:r>
      <w:r>
        <w:rPr>
          <w:rFonts w:ascii="Times New Roman"/>
          <w:b w:val="false"/>
          <w:i w:val="false"/>
          <w:color w:val="000000"/>
          <w:sz w:val="28"/>
        </w:rPr>
        <w:t xml:space="preserve">, 40-тармағының </w:t>
      </w:r>
      <w:r>
        <w:rPr>
          <w:rFonts w:ascii="Times New Roman"/>
          <w:b w:val="false"/>
          <w:i w:val="false"/>
          <w:color w:val="000000"/>
          <w:sz w:val="28"/>
        </w:rPr>
        <w:t>5) тармақшасын</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46-тармақтарын</w:t>
      </w:r>
      <w:r>
        <w:rPr>
          <w:rFonts w:ascii="Times New Roman"/>
          <w:b w:val="false"/>
          <w:i w:val="false"/>
          <w:color w:val="000000"/>
          <w:sz w:val="28"/>
        </w:rPr>
        <w:t xml:space="preserve">, 52-тармағының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54-тармағын</w:t>
      </w:r>
      <w:r>
        <w:rPr>
          <w:rFonts w:ascii="Times New Roman"/>
          <w:b w:val="false"/>
          <w:i w:val="false"/>
          <w:color w:val="000000"/>
          <w:sz w:val="28"/>
        </w:rPr>
        <w:t xml:space="preserve">, 57-тармағы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және он екінші абзацтарын;</w:t>
      </w:r>
    </w:p>
    <w:bookmarkEnd w:id="1795"/>
    <w:bookmarkStart w:name="z1972" w:id="1796"/>
    <w:p>
      <w:pPr>
        <w:spacing w:after="0"/>
        <w:ind w:left="0"/>
        <w:jc w:val="both"/>
      </w:pPr>
      <w:r>
        <w:rPr>
          <w:rFonts w:ascii="Times New Roman"/>
          <w:b w:val="false"/>
          <w:i w:val="false"/>
          <w:color w:val="000000"/>
          <w:sz w:val="28"/>
        </w:rPr>
        <w:t xml:space="preserve">
      4) 2020 жылғы 1 қаңтардан бастап қолданысқа енгізілетін 1-баптың 9-тармағы </w:t>
      </w:r>
      <w:r>
        <w:rPr>
          <w:rFonts w:ascii="Times New Roman"/>
          <w:b w:val="false"/>
          <w:i w:val="false"/>
          <w:color w:val="000000"/>
          <w:sz w:val="28"/>
        </w:rPr>
        <w:t>3) тармақшасының</w:t>
      </w:r>
      <w:r>
        <w:rPr>
          <w:rFonts w:ascii="Times New Roman"/>
          <w:b w:val="false"/>
          <w:i w:val="false"/>
          <w:color w:val="000000"/>
          <w:sz w:val="28"/>
        </w:rPr>
        <w:t xml:space="preserve"> сегізінші және тоғызыншы абзацтарын,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66) тармақшаларын</w:t>
      </w:r>
      <w:r>
        <w:rPr>
          <w:rFonts w:ascii="Times New Roman"/>
          <w:b w:val="false"/>
          <w:i w:val="false"/>
          <w:color w:val="000000"/>
          <w:sz w:val="28"/>
        </w:rPr>
        <w:t xml:space="preserve">, 55-тармағының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79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