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fa0f5" w14:textId="41fa0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Тәжікстан Республикасының Үкіметі арасындағы Өтеусіз әскери-техникалық көмек көрсету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2019 жылғы 19 сәуірдегі № 248-VІ ҚРЗ.</w:t>
      </w:r>
    </w:p>
    <w:p>
      <w:pPr>
        <w:spacing w:after="0"/>
        <w:ind w:left="0"/>
        <w:jc w:val="both"/>
      </w:pPr>
      <w:bookmarkStart w:name="z1" w:id="0"/>
      <w:r>
        <w:rPr>
          <w:rFonts w:ascii="Times New Roman"/>
          <w:b w:val="false"/>
          <w:i w:val="false"/>
          <w:color w:val="000000"/>
          <w:sz w:val="28"/>
        </w:rPr>
        <w:t xml:space="preserve">
      2018 жылғы 27 желтоқсанда Астанада жасалған Қазақстан Республикасының Үкіметі мен Тәжікстан Республикасының Үкіметі арасындағы Өтеусіз әскери-техникалық көмек көрсету туралы </w:t>
      </w:r>
      <w:r>
        <w:rPr>
          <w:rFonts w:ascii="Times New Roman"/>
          <w:b w:val="false"/>
          <w:i w:val="false"/>
          <w:color w:val="000000"/>
          <w:sz w:val="28"/>
        </w:rPr>
        <w:t>хаттама</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Қазақстан Республикасының Үкіметі мен Тәжікстан Республикасының Үкіметі арасындағы Өтеусіз әскери-техникалық көмек көрсету туралы</w:t>
      </w:r>
      <w:r>
        <w:br/>
      </w:r>
      <w:r>
        <w:rPr>
          <w:rFonts w:ascii="Times New Roman"/>
          <w:b/>
          <w:i w:val="false"/>
          <w:color w:val="000000"/>
        </w:rPr>
        <w:t>келісім</w:t>
      </w:r>
    </w:p>
    <w:bookmarkEnd w:id="1"/>
    <w:p>
      <w:pPr>
        <w:spacing w:after="0"/>
        <w:ind w:left="0"/>
        <w:jc w:val="both"/>
      </w:pPr>
      <w:r>
        <w:rPr>
          <w:rFonts w:ascii="Times New Roman"/>
          <w:b w:val="false"/>
          <w:i w:val="false"/>
          <w:color w:val="000000"/>
          <w:sz w:val="28"/>
        </w:rPr>
        <w:t>
</w:t>
      </w:r>
      <w:r>
        <w:rPr>
          <w:rFonts w:ascii="Times New Roman"/>
          <w:b w:val="false"/>
          <w:i w:val="false"/>
          <w:color w:val="ff0000"/>
          <w:sz w:val="28"/>
        </w:rPr>
        <w:t>      (2019 жылғы 8 мамырда күшіне енген - Қазақстан Республикасының халықаралық шарттары бюллетені, 2019 ж., № 3, 39-құжат)</w:t>
      </w:r>
    </w:p>
    <w:p>
      <w:pPr>
        <w:spacing w:after="0"/>
        <w:ind w:left="0"/>
        <w:jc w:val="both"/>
      </w:pPr>
      <w:r>
        <w:rPr>
          <w:rFonts w:ascii="Times New Roman"/>
          <w:b w:val="false"/>
          <w:i w:val="false"/>
          <w:color w:val="000000"/>
          <w:sz w:val="28"/>
        </w:rPr>
        <w:t>
      Қазақстан Республикасының Үкіметі мен Тәжікстан Республикасының Үкіметі (бұдан әрі - Тараптар)</w:t>
      </w:r>
    </w:p>
    <w:p>
      <w:pPr>
        <w:spacing w:after="0"/>
        <w:ind w:left="0"/>
        <w:jc w:val="both"/>
      </w:pPr>
      <w:r>
        <w:rPr>
          <w:rFonts w:ascii="Times New Roman"/>
          <w:b w:val="false"/>
          <w:i w:val="false"/>
          <w:color w:val="000000"/>
          <w:sz w:val="28"/>
        </w:rPr>
        <w:t>
      қалыптасқан өзара достық қарым-қатынастар мен әскери саладағы ынтымақтастықты күшейтуге ниет білдіре отырып,</w:t>
      </w:r>
    </w:p>
    <w:p>
      <w:pPr>
        <w:spacing w:after="0"/>
        <w:ind w:left="0"/>
        <w:jc w:val="both"/>
      </w:pPr>
      <w:r>
        <w:rPr>
          <w:rFonts w:ascii="Times New Roman"/>
          <w:b w:val="false"/>
          <w:i w:val="false"/>
          <w:color w:val="000000"/>
          <w:sz w:val="28"/>
        </w:rPr>
        <w:t xml:space="preserve">
      1999 жылғы 16 желтоқсандағы Қазақстан Республикасының Үкіметі мен Тәжікстан Республикасының Үкіметі арасындағы әскери саладағы ынтымақтастық туралы </w:t>
      </w:r>
      <w:r>
        <w:rPr>
          <w:rFonts w:ascii="Times New Roman"/>
          <w:b w:val="false"/>
          <w:i w:val="false"/>
          <w:color w:val="000000"/>
          <w:sz w:val="28"/>
        </w:rPr>
        <w:t>келісімнің</w:t>
      </w:r>
      <w:r>
        <w:rPr>
          <w:rFonts w:ascii="Times New Roman"/>
          <w:b w:val="false"/>
          <w:i w:val="false"/>
          <w:color w:val="000000"/>
          <w:sz w:val="28"/>
        </w:rPr>
        <w:t xml:space="preserve"> ережелерін ескере отырып,</w:t>
      </w:r>
    </w:p>
    <w:p>
      <w:pPr>
        <w:spacing w:after="0"/>
        <w:ind w:left="0"/>
        <w:jc w:val="both"/>
      </w:pP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xml:space="preserve">
      Қазақстан тарапы Тәжікстан тарапына осы Келісімнің ажырамас бөлігі болып табылатын </w:t>
      </w:r>
      <w:r>
        <w:rPr>
          <w:rFonts w:ascii="Times New Roman"/>
          <w:b w:val="false"/>
          <w:i w:val="false"/>
          <w:color w:val="000000"/>
          <w:sz w:val="28"/>
        </w:rPr>
        <w:t>Қосымшада</w:t>
      </w:r>
      <w:r>
        <w:rPr>
          <w:rFonts w:ascii="Times New Roman"/>
          <w:b w:val="false"/>
          <w:i w:val="false"/>
          <w:color w:val="000000"/>
          <w:sz w:val="28"/>
        </w:rPr>
        <w:t xml:space="preserve"> көрсетілген әскери мүлікті беру түрінде өтеусіз әскери-техникалық көмек көрсетеді.</w:t>
      </w:r>
    </w:p>
    <w:bookmarkStart w:name="z4"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Осы Келісімді іске асыру бойынша уәкілетті органдар:</w:t>
      </w:r>
    </w:p>
    <w:p>
      <w:pPr>
        <w:spacing w:after="0"/>
        <w:ind w:left="0"/>
        <w:jc w:val="both"/>
      </w:pPr>
      <w:r>
        <w:rPr>
          <w:rFonts w:ascii="Times New Roman"/>
          <w:b w:val="false"/>
          <w:i w:val="false"/>
          <w:color w:val="000000"/>
          <w:sz w:val="28"/>
        </w:rPr>
        <w:t>
      Қазақстан тарапынан - Қазақстан Республикасының Қорғаныс министрлігі;</w:t>
      </w:r>
    </w:p>
    <w:p>
      <w:pPr>
        <w:spacing w:after="0"/>
        <w:ind w:left="0"/>
        <w:jc w:val="both"/>
      </w:pPr>
      <w:r>
        <w:rPr>
          <w:rFonts w:ascii="Times New Roman"/>
          <w:b w:val="false"/>
          <w:i w:val="false"/>
          <w:color w:val="000000"/>
          <w:sz w:val="28"/>
        </w:rPr>
        <w:t>
      Тәжікстан тарапынан - Тәжікстан Республикасының Қорғаныс министрлігі болып табылады.</w:t>
      </w:r>
    </w:p>
    <w:p>
      <w:pPr>
        <w:spacing w:after="0"/>
        <w:ind w:left="0"/>
        <w:jc w:val="both"/>
      </w:pPr>
      <w:r>
        <w:rPr>
          <w:rFonts w:ascii="Times New Roman"/>
          <w:b w:val="false"/>
          <w:i w:val="false"/>
          <w:color w:val="000000"/>
          <w:sz w:val="28"/>
        </w:rPr>
        <w:t>
      Уәкілетті органдардың атаулары немесе функциялары өзгерген кезде Тараптар бір-бірін дипломатиялық арналар арқылы дереу хабардар етеді.</w:t>
      </w:r>
    </w:p>
    <w:bookmarkStart w:name="z5"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Қазақстан тарапы әскери мүлікті Қазақстан Республикасының аумағынан ("Отар" станциясы, Жамбыл облысы) Тәжікстан Республикасының аумағына ("Рохати" станциясы, Душанбе қаласы) дейін теміржол көлігімен жеткізуді қамтамасыз етеді, онда Тараптардың уәкілетті органдары тағайындаған өкілдер оларды тиісті түрде қабылдауды және беруді жүргізеді.</w:t>
      </w:r>
    </w:p>
    <w:p>
      <w:pPr>
        <w:spacing w:after="0"/>
        <w:ind w:left="0"/>
        <w:jc w:val="both"/>
      </w:pPr>
      <w:r>
        <w:rPr>
          <w:rFonts w:ascii="Times New Roman"/>
          <w:b w:val="false"/>
          <w:i w:val="false"/>
          <w:color w:val="000000"/>
          <w:sz w:val="28"/>
        </w:rPr>
        <w:t>
      Әскери мүлікті тасымалдау мәселелері Тараптар мемлекеттері қатысушы болып табылатын әскери тасымалдау саласындағы халықаралық шарттарға сәйкес реттеледі.</w:t>
      </w:r>
    </w:p>
    <w:p>
      <w:pPr>
        <w:spacing w:after="0"/>
        <w:ind w:left="0"/>
        <w:jc w:val="both"/>
      </w:pPr>
      <w:r>
        <w:rPr>
          <w:rFonts w:ascii="Times New Roman"/>
          <w:b w:val="false"/>
          <w:i w:val="false"/>
          <w:color w:val="000000"/>
          <w:sz w:val="28"/>
        </w:rPr>
        <w:t>
      Әскери мүлікті Душанбе қаласының "Рохати" станциясына дейін жеткізуге байланысты шығыстарды Қазақстан тарапы көтереді.</w:t>
      </w:r>
    </w:p>
    <w:p>
      <w:pPr>
        <w:spacing w:after="0"/>
        <w:ind w:left="0"/>
        <w:jc w:val="both"/>
      </w:pPr>
      <w:r>
        <w:rPr>
          <w:rFonts w:ascii="Times New Roman"/>
          <w:b w:val="false"/>
          <w:i w:val="false"/>
          <w:color w:val="000000"/>
          <w:sz w:val="28"/>
        </w:rPr>
        <w:t>
      Қазақстан Республикасында берілетін мүлікті кедендік тазарту және декларациялау Еуразиялық экономикалық одақтың заңнамасына сәйкес жүзеге асырылады.</w:t>
      </w:r>
    </w:p>
    <w:p>
      <w:pPr>
        <w:spacing w:after="0"/>
        <w:ind w:left="0"/>
        <w:jc w:val="both"/>
      </w:pPr>
      <w:r>
        <w:rPr>
          <w:rFonts w:ascii="Times New Roman"/>
          <w:b w:val="false"/>
          <w:i w:val="false"/>
          <w:color w:val="000000"/>
          <w:sz w:val="28"/>
        </w:rPr>
        <w:t>
      Тәжікстан тарапы Тәжікстан Республикасында кедендік рәсімдерді ресімдегені үшін шығыстарды өзіне алады және оған жауапты болады.</w:t>
      </w:r>
    </w:p>
    <w:bookmarkStart w:name="z6"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Тәжікстан тарапы Қазақстан тарапынан алған әскери мүлікті немесе оны пайдалану құқығын үшінші тарапқа бермейді.</w:t>
      </w:r>
    </w:p>
    <w:bookmarkStart w:name="z7"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Осы Келісімге Тараптардың өзара келісуі бойынша өзгерістер мен толықтырулар енгізілуі мүмкін, олар тиісті хаттамалармен ресімделеді.</w:t>
      </w:r>
    </w:p>
    <w:bookmarkStart w:name="z8"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Осы Келісімнің ережелерін қолдануға және түсіндіруге байланысты даулы мәселелер өзара консультациялар мен келіссөздер арқылы шешіледі.</w:t>
      </w:r>
    </w:p>
    <w:bookmarkStart w:name="z9"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орындағаны туралы Қазақстан тарапының жазбаша хабарламасын Тәжікстан тарапы дипломатиялық арналар арқылы алған күннен бастап күшіне енеді.</w:t>
      </w:r>
    </w:p>
    <w:p>
      <w:pPr>
        <w:spacing w:after="0"/>
        <w:ind w:left="0"/>
        <w:jc w:val="both"/>
      </w:pPr>
      <w:r>
        <w:rPr>
          <w:rFonts w:ascii="Times New Roman"/>
          <w:b w:val="false"/>
          <w:i w:val="false"/>
          <w:color w:val="000000"/>
          <w:sz w:val="28"/>
        </w:rPr>
        <w:t xml:space="preserve">
      Осы Келісім оның </w:t>
      </w:r>
      <w:r>
        <w:rPr>
          <w:rFonts w:ascii="Times New Roman"/>
          <w:b w:val="false"/>
          <w:i w:val="false"/>
          <w:color w:val="000000"/>
          <w:sz w:val="28"/>
        </w:rPr>
        <w:t>4-бабын</w:t>
      </w:r>
      <w:r>
        <w:rPr>
          <w:rFonts w:ascii="Times New Roman"/>
          <w:b w:val="false"/>
          <w:i w:val="false"/>
          <w:color w:val="000000"/>
          <w:sz w:val="28"/>
        </w:rPr>
        <w:t xml:space="preserve"> қоспағанда, Тәжікстан тарапына осы Келісімге сәйкес берілетін әскери мүлік толық берілген кезден бастап өз қолданысын тоқтатады, оны Тараптар дипломатиялық арналар арқылы растайды.</w:t>
      </w:r>
    </w:p>
    <w:p>
      <w:pPr>
        <w:spacing w:after="0"/>
        <w:ind w:left="0"/>
        <w:jc w:val="both"/>
      </w:pPr>
      <w:r>
        <w:rPr>
          <w:rFonts w:ascii="Times New Roman"/>
          <w:b w:val="false"/>
          <w:i w:val="false"/>
          <w:color w:val="000000"/>
          <w:sz w:val="28"/>
        </w:rPr>
        <w:t>
      2018 жылғы 27 желтоқсанда Астана қаласында әрқайсысы қазақ, тәжік және орыс тілдерінде екі данада жасалды әрі барлық мәтін бірдей теңтүпнұсқалы болып табылады.</w:t>
      </w:r>
    </w:p>
    <w:p>
      <w:pPr>
        <w:spacing w:after="0"/>
        <w:ind w:left="0"/>
        <w:jc w:val="both"/>
      </w:pPr>
      <w:r>
        <w:rPr>
          <w:rFonts w:ascii="Times New Roman"/>
          <w:b w:val="false"/>
          <w:i w:val="false"/>
          <w:color w:val="000000"/>
          <w:sz w:val="28"/>
        </w:rPr>
        <w:t>
      Осы Келісімнің ережелерін түсіндіруде келіспеушіліктер туындаған жағдайда, Тараптар орыс тіліндегі мәтінге жүгінетін болады.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r>
        <w:rPr>
          <w:rFonts w:ascii="Times New Roman"/>
          <w:b w:val="false"/>
          <w:i w:val="false"/>
          <w:color w:val="000000"/>
          <w:sz w:val="28"/>
        </w:rPr>
        <w:t xml:space="preserve">      </w:t>
      </w:r>
      <w:r>
        <w:rPr>
          <w:rFonts w:ascii="Times New Roman"/>
          <w:b/>
          <w:i w:val="false"/>
          <w:color w:val="000000"/>
          <w:sz w:val="28"/>
        </w:rPr>
        <w:t>Тәжікстан Республикасының</w:t>
      </w:r>
      <w:r>
        <w:br/>
      </w:r>
      <w:r>
        <w:rPr>
          <w:rFonts w:ascii="Times New Roman"/>
          <w:b/>
          <w:i w:val="false"/>
          <w:color w:val="000000"/>
          <w:sz w:val="28"/>
        </w:rPr>
        <w:t>Үкіметі үшін</w:t>
      </w:r>
      <w:r>
        <w:rPr>
          <w:rFonts w:ascii="Times New Roman"/>
          <w:b w:val="false"/>
          <w:i w:val="false"/>
          <w:color w:val="000000"/>
          <w:sz w:val="28"/>
        </w:rPr>
        <w:t xml:space="preserve">      </w:t>
      </w:r>
      <w:r>
        <w:rPr>
          <w:rFonts w:ascii="Times New Roman"/>
          <w:b/>
          <w:i w:val="false"/>
          <w:color w:val="000000"/>
          <w:sz w:val="28"/>
        </w:rPr>
        <w:t>Үкіметі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 мен Тәжікстан</w:t>
            </w:r>
            <w:r>
              <w:br/>
            </w:r>
            <w:r>
              <w:rPr>
                <w:rFonts w:ascii="Times New Roman"/>
                <w:b w:val="false"/>
                <w:i w:val="false"/>
                <w:color w:val="000000"/>
                <w:sz w:val="20"/>
              </w:rPr>
              <w:t>Республикасының Үкіметі</w:t>
            </w:r>
            <w:r>
              <w:br/>
            </w:r>
            <w:r>
              <w:rPr>
                <w:rFonts w:ascii="Times New Roman"/>
                <w:b w:val="false"/>
                <w:i w:val="false"/>
                <w:color w:val="000000"/>
                <w:sz w:val="20"/>
              </w:rPr>
              <w:t>арасындағы Өтеусіз әскери-техникалық</w:t>
            </w:r>
            <w:r>
              <w:br/>
            </w:r>
            <w:r>
              <w:rPr>
                <w:rFonts w:ascii="Times New Roman"/>
                <w:b w:val="false"/>
                <w:i w:val="false"/>
                <w:color w:val="000000"/>
                <w:sz w:val="20"/>
              </w:rPr>
              <w:t>көмек көрсету туралы келісімге</w:t>
            </w:r>
            <w:r>
              <w:br/>
            </w:r>
            <w:r>
              <w:rPr>
                <w:rFonts w:ascii="Times New Roman"/>
                <w:b w:val="false"/>
                <w:i w:val="false"/>
                <w:color w:val="000000"/>
                <w:sz w:val="20"/>
              </w:rPr>
              <w:t>қосымша</w:t>
            </w:r>
          </w:p>
        </w:tc>
      </w:tr>
    </w:tbl>
    <w:bookmarkStart w:name="z10" w:id="9"/>
    <w:p>
      <w:pPr>
        <w:spacing w:after="0"/>
        <w:ind w:left="0"/>
        <w:jc w:val="left"/>
      </w:pPr>
      <w:r>
        <w:rPr>
          <w:rFonts w:ascii="Times New Roman"/>
          <w:b/>
          <w:i w:val="false"/>
          <w:color w:val="000000"/>
        </w:rPr>
        <w:t xml:space="preserve"> Берілетін әскери мүліктің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1"/>
        <w:gridCol w:w="5392"/>
        <w:gridCol w:w="929"/>
        <w:gridCol w:w="4538"/>
      </w:tblGrid>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атауы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 мүлкі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Оқ-дәрілер</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мм кәдімгі оғы бар патрон (БО)</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мм патрон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ЗУ-23-2-ге 23 мм оқтар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ВОГ-17 жарықшақты гранатасы бар 30 мм оқтар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ВОГ-25 жарықшақты гранатасы бар 40 мм оқтар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ПГ-7 40 мм оқтар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Т-72 танкісіне 125 мм танк оқтары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мм жарықшақты-фугасты мина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мм жарықшақты-фугасты мина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2С3-ге 152 мм оқтар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Артиллериялық аспаптар, оқу-жаттығу керек-жарақтары</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ПАБ-2М буссолі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ПРК-69 түзеуді есептеу аспабы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Б7х35 дүрбісі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 компасы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ПУС-7 7,62 мм</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зақымдау құралдары</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ГШ авиациялық зеңбірегіне 30 мм патрондар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С-5 басқарылмайтын зымырандары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РХБҚ мүлкі</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барлаудың әскери аспабы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ДП-5В дозиметрлік аспабы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мүлік</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ДСТ-451типті саперлік қашықтық өлшегіш (ДСП-30)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барлау перискобы (ИБП)</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жаяу әскер күрегі (ШЖК)</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саперлік күрек (ҮСК)</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Тыл мүлкі</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броньды кеудеше (2-3-санатты)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дулыға (металл)</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Рюкзак</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Кариматы бар ұйықтауға арналған қап</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ұзын қонышты былғары бәтеңке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Плащ-шатыр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орынды шатыр (2-санатты)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орынды шатыр (2-санатты)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құты (2-санатты)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даңа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қолбақыр (2-санатты)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кеудеше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балақты мақта шалбар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ІІІалбар белбеуі (3-санатты)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жабдығы</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Альпинизмге арналған жіп</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 (қосалқы репшнур)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көшкіні бауы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Муфтасы бар карабин (5 тонна)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Муфтасы бар карабин (2,5 тонна)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Ілмек (жартастық, көлденең)</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Ілмек (жартастық, швеллерлік)</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Ілмек (жартастық, тік)</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 жарғыш</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Бензинді примус</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жүйесі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ілмектері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мүлік</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Б-2 жиынтығы (шиналар)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үлкен таңу жинағы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СБПА-15 көлеңкесіз шамы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Бірегейлендірілген санитариялық керек-жарақ</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зембілдер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5 870</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Зембіл астына қойылатын аласа тұғыр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Зембіл астына қойылатын биік тұғыр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үстелі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 медициналық орындығы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л оттегі баллоны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Азоттың шала тотығына арналған баллон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Басынан жараланғандарға арналған дулыға (ЖД)</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балдақ</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зембіл иықбауы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жамылғы (МЖ)</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Бірегейлендірілген таған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 ұстағыш</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Жаңғыртылған Дитерихс шиналары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ТБА буындардың тайып кетуін болдырмауға арналған шарнирлі шиналар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 сынығын емдеуге арналған шиналар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сатылы шина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Фанерлі шина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медициналық жиынтық жәшігі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медициналық жиынтық жәшігі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медициналық жиынтық жәшігі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медициналық жиынтық жәшігі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Б-4 жиынтығы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таңу үстелі (БДТҮ)</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қан тоқтатқыш жгут</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құралдары</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Р-105 радиостанциясы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Р-107 радиостанциясы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Бұдан әрі Келісімнің тәжік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