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50262" w14:textId="98502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республикалық бюджет туралы" Қазақстан Республикасының Заңына өзгерістер енгізу туралы</w:t>
      </w:r>
    </w:p>
    <w:p>
      <w:pPr>
        <w:spacing w:after="0"/>
        <w:ind w:left="0"/>
        <w:jc w:val="both"/>
      </w:pPr>
      <w:r>
        <w:rPr>
          <w:rFonts w:ascii="Times New Roman"/>
          <w:b w:val="false"/>
          <w:i w:val="false"/>
          <w:color w:val="000000"/>
          <w:sz w:val="28"/>
        </w:rPr>
        <w:t>Қазақстан Республикасының Заңы 2019 жылғы 22 қазандағы № 266-VІ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Заң 2019 жылғы 1 қаңтардан бастап қолданысқа енгiзiледi.</w:t>
      </w:r>
    </w:p>
    <w:bookmarkStart w:name="z1" w:id="0"/>
    <w:p>
      <w:pPr>
        <w:spacing w:after="0"/>
        <w:ind w:left="0"/>
        <w:jc w:val="both"/>
      </w:pPr>
      <w:r>
        <w:rPr>
          <w:rFonts w:ascii="Times New Roman"/>
          <w:b w:val="false"/>
          <w:i w:val="false"/>
          <w:color w:val="000000"/>
          <w:sz w:val="28"/>
        </w:rPr>
        <w:t xml:space="preserve">
      1-бап. "2019 – 2021 жылдарға арналған республикалық бюджет туралы" 2018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2018 ж., № 21, 77-құжат; 2019 ж., № 8, 42, 45-құжаттар; № 15-16, 68-құжат)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24-1-баптар</w:t>
      </w:r>
      <w:r>
        <w:rPr>
          <w:rFonts w:ascii="Times New Roman"/>
          <w:b w:val="false"/>
          <w:i w:val="false"/>
          <w:color w:val="000000"/>
          <w:sz w:val="28"/>
        </w:rPr>
        <w:t xml:space="preserve"> мынадай редакцияда жазылсын:</w:t>
      </w:r>
    </w:p>
    <w:bookmarkEnd w:id="1"/>
    <w:bookmarkStart w:name="z3" w:id="2"/>
    <w:p>
      <w:pPr>
        <w:spacing w:after="0"/>
        <w:ind w:left="0"/>
        <w:jc w:val="both"/>
      </w:pPr>
      <w:r>
        <w:rPr>
          <w:rFonts w:ascii="Times New Roman"/>
          <w:b w:val="false"/>
          <w:i w:val="false"/>
          <w:color w:val="000000"/>
          <w:sz w:val="28"/>
        </w:rPr>
        <w:t xml:space="preserve">
      "1-бап. 2019 – 2021 жылдарға арналған республикалық бюджет тиісінше осы Заңға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бекiтiлсiн:</w:t>
      </w:r>
    </w:p>
    <w:bookmarkEnd w:id="2"/>
    <w:bookmarkStart w:name="z4" w:id="3"/>
    <w:p>
      <w:pPr>
        <w:spacing w:after="0"/>
        <w:ind w:left="0"/>
        <w:jc w:val="both"/>
      </w:pPr>
      <w:r>
        <w:rPr>
          <w:rFonts w:ascii="Times New Roman"/>
          <w:b w:val="false"/>
          <w:i w:val="false"/>
          <w:color w:val="000000"/>
          <w:sz w:val="28"/>
        </w:rPr>
        <w:t>
      1) кiрiстер – 10 547 475 255 мың теңге, оның iшiнде:</w:t>
      </w:r>
    </w:p>
    <w:bookmarkEnd w:id="3"/>
    <w:p>
      <w:pPr>
        <w:spacing w:after="0"/>
        <w:ind w:left="0"/>
        <w:jc w:val="both"/>
      </w:pPr>
      <w:r>
        <w:rPr>
          <w:rFonts w:ascii="Times New Roman"/>
          <w:b w:val="false"/>
          <w:i w:val="false"/>
          <w:color w:val="000000"/>
          <w:sz w:val="28"/>
        </w:rPr>
        <w:t>
      салықтық түсiмдер бойынша – 6 871 663 083 мың теңге;</w:t>
      </w:r>
    </w:p>
    <w:p>
      <w:pPr>
        <w:spacing w:after="0"/>
        <w:ind w:left="0"/>
        <w:jc w:val="both"/>
      </w:pPr>
      <w:r>
        <w:rPr>
          <w:rFonts w:ascii="Times New Roman"/>
          <w:b w:val="false"/>
          <w:i w:val="false"/>
          <w:color w:val="000000"/>
          <w:sz w:val="28"/>
        </w:rPr>
        <w:t>
      салықтық емес түсiмдер бойынша – 202 769 538 мың теңге;</w:t>
      </w:r>
    </w:p>
    <w:p>
      <w:pPr>
        <w:spacing w:after="0"/>
        <w:ind w:left="0"/>
        <w:jc w:val="both"/>
      </w:pPr>
      <w:r>
        <w:rPr>
          <w:rFonts w:ascii="Times New Roman"/>
          <w:b w:val="false"/>
          <w:i w:val="false"/>
          <w:color w:val="000000"/>
          <w:sz w:val="28"/>
        </w:rPr>
        <w:t>
      негiзгi капиталды сатудан түсетiн түсiмдер бойынша – 6 884 960 мың теңге;</w:t>
      </w:r>
    </w:p>
    <w:p>
      <w:pPr>
        <w:spacing w:after="0"/>
        <w:ind w:left="0"/>
        <w:jc w:val="both"/>
      </w:pPr>
      <w:r>
        <w:rPr>
          <w:rFonts w:ascii="Times New Roman"/>
          <w:b w:val="false"/>
          <w:i w:val="false"/>
          <w:color w:val="000000"/>
          <w:sz w:val="28"/>
        </w:rPr>
        <w:t>
      трансферттер түсiмдерi бойынша – 3 466 157 674 мың теңге;</w:t>
      </w:r>
    </w:p>
    <w:bookmarkStart w:name="z5" w:id="4"/>
    <w:p>
      <w:pPr>
        <w:spacing w:after="0"/>
        <w:ind w:left="0"/>
        <w:jc w:val="both"/>
      </w:pPr>
      <w:r>
        <w:rPr>
          <w:rFonts w:ascii="Times New Roman"/>
          <w:b w:val="false"/>
          <w:i w:val="false"/>
          <w:color w:val="000000"/>
          <w:sz w:val="28"/>
        </w:rPr>
        <w:t>
      2) шығындар – 11 477 290 810 мың теңге;</w:t>
      </w:r>
    </w:p>
    <w:bookmarkEnd w:id="4"/>
    <w:bookmarkStart w:name="z6" w:id="5"/>
    <w:p>
      <w:pPr>
        <w:spacing w:after="0"/>
        <w:ind w:left="0"/>
        <w:jc w:val="both"/>
      </w:pPr>
      <w:r>
        <w:rPr>
          <w:rFonts w:ascii="Times New Roman"/>
          <w:b w:val="false"/>
          <w:i w:val="false"/>
          <w:color w:val="000000"/>
          <w:sz w:val="28"/>
        </w:rPr>
        <w:t>
      3) таза бюджеттiк кредиттеу – 265 647 847 мың теңге, оның iшiнде:</w:t>
      </w:r>
    </w:p>
    <w:bookmarkEnd w:id="5"/>
    <w:p>
      <w:pPr>
        <w:spacing w:after="0"/>
        <w:ind w:left="0"/>
        <w:jc w:val="both"/>
      </w:pPr>
      <w:r>
        <w:rPr>
          <w:rFonts w:ascii="Times New Roman"/>
          <w:b w:val="false"/>
          <w:i w:val="false"/>
          <w:color w:val="000000"/>
          <w:sz w:val="28"/>
        </w:rPr>
        <w:t>
      бюджеттiк кредиттер – 381 675 587 мың теңге;</w:t>
      </w:r>
    </w:p>
    <w:p>
      <w:pPr>
        <w:spacing w:after="0"/>
        <w:ind w:left="0"/>
        <w:jc w:val="both"/>
      </w:pPr>
      <w:r>
        <w:rPr>
          <w:rFonts w:ascii="Times New Roman"/>
          <w:b w:val="false"/>
          <w:i w:val="false"/>
          <w:color w:val="000000"/>
          <w:sz w:val="28"/>
        </w:rPr>
        <w:t>
      бюджеттiк кредиттердi өтеу – 116 027 740 мың теңге;</w:t>
      </w:r>
    </w:p>
    <w:bookmarkStart w:name="z7" w:id="6"/>
    <w:p>
      <w:pPr>
        <w:spacing w:after="0"/>
        <w:ind w:left="0"/>
        <w:jc w:val="both"/>
      </w:pPr>
      <w:r>
        <w:rPr>
          <w:rFonts w:ascii="Times New Roman"/>
          <w:b w:val="false"/>
          <w:i w:val="false"/>
          <w:color w:val="000000"/>
          <w:sz w:val="28"/>
        </w:rPr>
        <w:t>
      4) қаржы активтерiмен жасалатын операциялар бойынша сальдо – 169 172 084 мың теңге, оның iшiнде:</w:t>
      </w:r>
    </w:p>
    <w:bookmarkEnd w:id="6"/>
    <w:p>
      <w:pPr>
        <w:spacing w:after="0"/>
        <w:ind w:left="0"/>
        <w:jc w:val="both"/>
      </w:pPr>
      <w:r>
        <w:rPr>
          <w:rFonts w:ascii="Times New Roman"/>
          <w:b w:val="false"/>
          <w:i w:val="false"/>
          <w:color w:val="000000"/>
          <w:sz w:val="28"/>
        </w:rPr>
        <w:t>
      қаржы активтерiн сатып алу – 169 172 084 мың теңге;</w:t>
      </w:r>
    </w:p>
    <w:bookmarkStart w:name="z8" w:id="7"/>
    <w:p>
      <w:pPr>
        <w:spacing w:after="0"/>
        <w:ind w:left="0"/>
        <w:jc w:val="both"/>
      </w:pPr>
      <w:r>
        <w:rPr>
          <w:rFonts w:ascii="Times New Roman"/>
          <w:b w:val="false"/>
          <w:i w:val="false"/>
          <w:color w:val="000000"/>
          <w:sz w:val="28"/>
        </w:rPr>
        <w:t>
      5) бюджет тапшылығы – -1 364 635 486 мың теңге немесе елдiң жалпы iшкi өнiмінің 2,1 пайызы;</w:t>
      </w:r>
    </w:p>
    <w:bookmarkEnd w:id="7"/>
    <w:bookmarkStart w:name="z9" w:id="8"/>
    <w:p>
      <w:pPr>
        <w:spacing w:after="0"/>
        <w:ind w:left="0"/>
        <w:jc w:val="both"/>
      </w:pPr>
      <w:r>
        <w:rPr>
          <w:rFonts w:ascii="Times New Roman"/>
          <w:b w:val="false"/>
          <w:i w:val="false"/>
          <w:color w:val="000000"/>
          <w:sz w:val="28"/>
        </w:rPr>
        <w:t>
      6) бюджеттің мұнайға қатысты емес тапшылығы – -5 495 623 486 мың теңге немесе елдiң жалпы iшкi өнiмінің 8,5 пайызы;</w:t>
      </w:r>
    </w:p>
    <w:bookmarkEnd w:id="8"/>
    <w:bookmarkStart w:name="z10" w:id="9"/>
    <w:p>
      <w:pPr>
        <w:spacing w:after="0"/>
        <w:ind w:left="0"/>
        <w:jc w:val="both"/>
      </w:pPr>
      <w:r>
        <w:rPr>
          <w:rFonts w:ascii="Times New Roman"/>
          <w:b w:val="false"/>
          <w:i w:val="false"/>
          <w:color w:val="000000"/>
          <w:sz w:val="28"/>
        </w:rPr>
        <w:t>
      7) бюджет тапшылығын қаржыландыру – 1 364 635 486 мың теңге.";</w:t>
      </w:r>
    </w:p>
    <w:bookmarkEnd w:id="9"/>
    <w:bookmarkStart w:name="z11" w:id="10"/>
    <w:p>
      <w:pPr>
        <w:spacing w:after="0"/>
        <w:ind w:left="0"/>
        <w:jc w:val="both"/>
      </w:pPr>
      <w:r>
        <w:rPr>
          <w:rFonts w:ascii="Times New Roman"/>
          <w:b w:val="false"/>
          <w:i w:val="false"/>
          <w:color w:val="000000"/>
          <w:sz w:val="28"/>
        </w:rPr>
        <w:t>
      "17-бап. Қазақстан Республикасы Үкiметiнiң 2019 жылға арналған резервi 167 696 763 мың теңге сомасында бекiтiлсiн.";</w:t>
      </w:r>
    </w:p>
    <w:bookmarkEnd w:id="10"/>
    <w:bookmarkStart w:name="z12" w:id="11"/>
    <w:p>
      <w:pPr>
        <w:spacing w:after="0"/>
        <w:ind w:left="0"/>
        <w:jc w:val="both"/>
      </w:pPr>
      <w:r>
        <w:rPr>
          <w:rFonts w:ascii="Times New Roman"/>
          <w:b w:val="false"/>
          <w:i w:val="false"/>
          <w:color w:val="000000"/>
          <w:sz w:val="28"/>
        </w:rPr>
        <w:t>
      "19-бап. Қазақстан Республикасы Индустрия және инфрақұрылымдық даму министрлігінің 2019 жылға арналған шығындарының құрамында мемлекеттік мүлікті сенімгерлік басқару шарты бойынша міндеттемелерді орындауға "ҚазАвтоЖол" ұлттық компаниясы" акционерлік қоғамына аудару үшін 21 223 199 мың теңге сомасында қаражат көзделгені ескерілсін.</w:t>
      </w:r>
    </w:p>
    <w:bookmarkEnd w:id="11"/>
    <w:bookmarkStart w:name="z13" w:id="12"/>
    <w:p>
      <w:pPr>
        <w:spacing w:after="0"/>
        <w:ind w:left="0"/>
        <w:jc w:val="both"/>
      </w:pPr>
      <w:r>
        <w:rPr>
          <w:rFonts w:ascii="Times New Roman"/>
          <w:b w:val="false"/>
          <w:i w:val="false"/>
          <w:color w:val="000000"/>
          <w:sz w:val="28"/>
        </w:rPr>
        <w:t>
      20-бап. 2019 жылға арналған республикалық бюджетте мемлекет кепiлдiк берген қарыздарды өтеу және оларға қызмет көрсету үшiн 761 109 мың теңге көзделсiн.";</w:t>
      </w:r>
    </w:p>
    <w:bookmarkEnd w:id="12"/>
    <w:bookmarkStart w:name="z14" w:id="13"/>
    <w:p>
      <w:pPr>
        <w:spacing w:after="0"/>
        <w:ind w:left="0"/>
        <w:jc w:val="both"/>
      </w:pPr>
      <w:r>
        <w:rPr>
          <w:rFonts w:ascii="Times New Roman"/>
          <w:b w:val="false"/>
          <w:i w:val="false"/>
          <w:color w:val="000000"/>
          <w:sz w:val="28"/>
        </w:rPr>
        <w:t>
      "24-1-бап. 2019 жылға экспортты қолдау бойынша Қазақстан Республикасының мемлекеттік кепілдіктерін беру лимиті 102 000 000 мың теңге мөлшерінде белгіленсін.";</w:t>
      </w:r>
    </w:p>
    <w:bookmarkEnd w:id="13"/>
    <w:bookmarkStart w:name="z15" w:id="14"/>
    <w:p>
      <w:pPr>
        <w:spacing w:after="0"/>
        <w:ind w:left="0"/>
        <w:jc w:val="both"/>
      </w:pPr>
      <w:r>
        <w:rPr>
          <w:rFonts w:ascii="Times New Roman"/>
          <w:b w:val="false"/>
          <w:i w:val="false"/>
          <w:color w:val="000000"/>
          <w:sz w:val="28"/>
        </w:rPr>
        <w:t xml:space="preserve">
      2) көрсетілген Заңға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Заңға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w:t>
      </w:r>
    </w:p>
    <w:bookmarkEnd w:id="14"/>
    <w:bookmarkStart w:name="z16" w:id="15"/>
    <w:p>
      <w:pPr>
        <w:spacing w:after="0"/>
        <w:ind w:left="0"/>
        <w:jc w:val="both"/>
      </w:pPr>
      <w:r>
        <w:rPr>
          <w:rFonts w:ascii="Times New Roman"/>
          <w:b w:val="false"/>
          <w:i w:val="false"/>
          <w:color w:val="000000"/>
          <w:sz w:val="28"/>
        </w:rPr>
        <w:t>
      2-бап. Осы Заң 2019 жылғы 1 қаңтардан бастап қолданысқа енгiзiледi.</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 2021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Заңына</w:t>
            </w:r>
            <w:r>
              <w:br/>
            </w:r>
            <w:r>
              <w:rPr>
                <w:rFonts w:ascii="Times New Roman"/>
                <w:b w:val="false"/>
                <w:i w:val="false"/>
                <w:color w:val="000000"/>
                <w:sz w:val="20"/>
              </w:rPr>
              <w:t>өзгерістер енгізу туралы"</w:t>
            </w:r>
            <w:r>
              <w:br/>
            </w:r>
            <w:r>
              <w:rPr>
                <w:rFonts w:ascii="Times New Roman"/>
                <w:b w:val="false"/>
                <w:i w:val="false"/>
                <w:color w:val="000000"/>
                <w:sz w:val="20"/>
              </w:rPr>
              <w:t>2019 жылғы 22 қазандағы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266 -VI ҚРЗ Заңына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 2021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2018 жылғы 30 қарашадағы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197-VI ҚРЗ Заңына</w:t>
            </w:r>
            <w:r>
              <w:br/>
            </w:r>
            <w:r>
              <w:rPr>
                <w:rFonts w:ascii="Times New Roman"/>
                <w:b w:val="false"/>
                <w:i w:val="false"/>
                <w:color w:val="000000"/>
                <w:sz w:val="20"/>
              </w:rPr>
              <w:t>1-ҚОСЫМША</w:t>
            </w:r>
          </w:p>
        </w:tc>
      </w:tr>
    </w:tbl>
    <w:bookmarkStart w:name="z18" w:id="16"/>
    <w:p>
      <w:pPr>
        <w:spacing w:after="0"/>
        <w:ind w:left="0"/>
        <w:jc w:val="left"/>
      </w:pPr>
      <w:r>
        <w:rPr>
          <w:rFonts w:ascii="Times New Roman"/>
          <w:b/>
          <w:i w:val="false"/>
          <w:color w:val="000000"/>
        </w:rPr>
        <w:t xml:space="preserve"> 2019 жылға арналған республикалық бюджет</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4064"/>
        <w:gridCol w:w="2666"/>
        <w:gridCol w:w="1643"/>
        <w:gridCol w:w="1643"/>
        <w:gridCol w:w="1776"/>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Санаты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Cомасы,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Сыныбы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Iшкi сыныбы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10 547 475 255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6 871 663 083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 салығы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2 022 209 100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Корпоративтік табыс салығы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2 022 209 100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 жұмыстарға және қызметтерге салынатын iшкi салықтар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3 344 341 357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Қосылған құн салығы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2 799 004 568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Акциздер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117 985 428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басқа да ресурстарды пайдаланғаны үшiн түсетiн түсiмдер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399 721 306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Кәсiпкерлiк және кәсiби қызметтi жүргiзгенi үшiн алынатын алымдар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5 579 352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Ойын бизнесіне салық</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22 050 703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сауда мен сыртқы операцияларға салынатын салықтар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1 465 932 964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Кеден төлемдерi</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1 442 337 300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сауда мен операцияларға салынатын басқа да салықтар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23 595 664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39 179 662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баж</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39 179 662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түсiмдер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202 769 538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меншіктен түсетін кірістер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136 960 155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кәсіпорындардың таза кірісі бөлігінің түсімдері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4 381 841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акциялардың мемлекеттік пакеттеріне дивидендтер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66 071 471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 тұрған, заңды тұлғалардағы қатысу үлесіне кірістер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2 843 595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мүлікті жалға беруден түсетін кірістер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52 153 597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 қаражатын банк шоттарына орналастырғаны үшін сыйақылар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1 346 021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кредиттер бойынша сыйақылар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2 555 997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меншігінен түсетін басқа да кірістер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7 607 633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3 246 252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3 246 252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73 334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73 334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23 055 846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23 055 846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Гранттар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2 138 453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көмек</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2 138 453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салықтық емес түсiмдер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37 295 498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 да салықтық емес түсiмдер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37 295 498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6 884 960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материалдық резервтен тауарлар сату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6 884 960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резервтен тауарлар сату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6 884 960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3 466 157 674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 тұрған мемлекеттiк басқару органдарынан трансферттер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396 157 674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бюджеттерден, республикалық маңызы бар қалалардың, астана бюджеттерінен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396 157 674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қордан трансферттер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3 070 000 000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бюджетке Ұлттық қордан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3 070 000 000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Функционалдық топ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Cомасы,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Әкімші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Бағдарлама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11 477 290 810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502 601 135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Президентінің Әкімшілігі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7 334 992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қызметін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5 800 650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ішкі және сыртқы саясатының стратегиялық аспектілерін болжамды-талдамалық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454 365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Мұрағат қорының, баспа басылымдарының сақталуын қамтамасыз ету және оларды арнайы пайдалану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312 929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Орталық коммуникациялар қызметінің жұмысын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174 648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халқы Ассамблеясының қызметін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592 400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2 576 203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Премьер-Министрінің қызметін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2 576 203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106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 құқықтары жөніндегі ұлттық орталық</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112 751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Адамның және азаматтың құқықтары мен бостандықтарының сақталуын қадағалау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83 521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Азаптаулардың алдын алу жөніндегі Ұлттық алдын алу тетігін нығайту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107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Жоғары Сот Кеңесінің Аппараты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285 679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Жоғары Сот Кеңесінің қызметін қамтамасыз ету жөнінде көрсетілетін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285 679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108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Тұңғыш Президентінің – Елбасының Кеңсесі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1 912 400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Тұңғыш Президенті - Елбасының қызметін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862 203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Тұңғыш Президенті – Елбасы кітапханасының қызметін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1 050 197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78 057 093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78 057 093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204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75 076 125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саяси қызметті үйлестіру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50 008 815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Мемлекеттік шекарасын делимитациялау және демаркациялау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238 299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Шетелдік іссапарлар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3 896 511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118 506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403 022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16 732 636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Ақпараттық-имидждік саясаттың іске асырылуын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3 613 609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Орталық Азия елдерінде гендермен байланысты тұрақты даму мақсаттарының ұлттандыруына жәрдем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64 727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207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Экология, геология және табиғи ресурстар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10 320 541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Экология, геология және табиғи ресурстар саласындағы қызметті үйлестіру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10 320 541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жəне қоғамдық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5 007 306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 және қоғамдық даму саласындағы мемлекеттік саясатты қалыптастыру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3 454 369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келісім саласындағы мемлекеттік саясатты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1 552 937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2 706 977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жəне сыртқы сауда саясатын қалыптастыру жəне іске асыру,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 мемлекеттік саясатты қалыптастыру және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2 706 977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97 341 603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жоспарлауды, орындалуын және мемлекеттік бюджеттің атқарылуын бақылауды қамтамасыз ету және экономикалық және қаржылық қылмыстар мен құқық бұзушылықтарға қарсы іс-қимыл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76 105 590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22 960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Жеңілдікті тұрғын үй кредиттері бойынша бағамдық айырманы төлеу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16 953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Қаржы министрлігінің ақпараттық жүйелерін құру және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457 935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Саяси партияларды қаржыландыру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9 258 140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 әкімшілігі жүйесін реформалау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522 405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Қаржы министрлігінің объектілерін және инфрақұрылымын салу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10 177 892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активтерді басқару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779 728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223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және аэроғарыш өнеркәсібі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3 426 263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Цифрландыру, инновациялар, аэроғарыш және электрондық өнеркәсіп, ақпараттандыру және байланыс саласындағы </w:t>
            </w:r>
            <w:r>
              <w:rPr>
                <w:rFonts w:ascii="Times New Roman"/>
                <w:b w:val="false"/>
                <w:i/>
                <w:color w:val="000000"/>
                <w:sz w:val="20"/>
              </w:rPr>
              <w:t>ақпараттық қауіпсіздік (киберқауіпсіздік), топографты-геодезия және картография саласындағы мемлекеттік саясатты қалыптастыру және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3 209 981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Авариялар мен апаттар кезінде шұғыл шақыру ақпараттық жүйесін құру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216 282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32 990 715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және (немесе) ғылыми-техникалық қызмет субъектілерін базалық қаржыландыру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5 175 372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Ғылымды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27 815 343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2 718 559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Энергетика, атом энергиясы, мұнай-газ және мұнай-химия өнеркәсібі саласындағы қызметті үйлестіру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2 718 559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30 169 998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Инвестициялар тарту жөніндегі мемлекеттік саясатты қалыптастыру, экономикалық саясатты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17 558 489</w:t>
            </w:r>
          </w:p>
        </w:tc>
      </w:tr>
      <w:tr>
        <w:trPr>
          <w:trHeight w:val="30" w:hRule="atLeast"/>
        </w:trPr>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ұйымдармен бірлесіп жүзеге асырылатын жобаларды зерттеулердің іске асырылуын қамтамасыз ету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1 219 918</w:t>
            </w:r>
          </w:p>
        </w:tc>
      </w:tr>
      <w:tr>
        <w:trPr>
          <w:trHeight w:val="30" w:hRule="atLeast"/>
        </w:trPr>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Өңірлердің бәсекеге қабілеттілігін арттыру және мемлекеттік басқаруды жетілдіру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88 200</w:t>
            </w:r>
          </w:p>
        </w:tc>
      </w:tr>
      <w:tr>
        <w:trPr>
          <w:trHeight w:val="30" w:hRule="atLeast"/>
        </w:trPr>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144 822</w:t>
            </w:r>
          </w:p>
        </w:tc>
      </w:tr>
      <w:tr>
        <w:trPr>
          <w:trHeight w:val="30" w:hRule="atLeast"/>
        </w:trPr>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5 532 318</w:t>
            </w:r>
          </w:p>
        </w:tc>
      </w:tr>
      <w:tr>
        <w:trPr>
          <w:trHeight w:val="30" w:hRule="atLeast"/>
        </w:trPr>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Статистикалық ақпаратты ұсынуды қамтамасыз ету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4 954 961</w:t>
            </w:r>
          </w:p>
        </w:tc>
      </w:tr>
      <w:tr>
        <w:trPr>
          <w:trHeight w:val="30" w:hRule="atLeast"/>
        </w:trPr>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096</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671 290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40 002 372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қорғаныс өнеркәсібі,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саласындағы мемлекеттік саясатты қалыптастыру және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11 430 823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құрылыс жинақ салымдары бойынша сыйлықақылар төлеу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28 571 549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406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Республикалық бюджеттiң атқарылуын бақылау жөнiндегi есеп комитетi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1 817 036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бюджеттің атқарылуын бақылауды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1 620 599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аудит және қаржылық бақылау жүйесін жетілдіру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196 437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608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Мемлекеттiк қызмет iстерi агенттiгi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5 782 183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бірыңғай мемлекеттiк саясатты қалыптастыру және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4 874 677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өңірлік хабты институционалдық қолдау және мемлекеттік аппаратты кәсібилендіру, мемлекеттік қызмет көрсету сапасын қамтамасыз ету және сыбайлас жемқорлықтың алдын алу тетіктерін жетілдіру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630 844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Республиканың мемлекеттiк қызмет кадрларын тестілеу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276 662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637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Конституциялық Кеңесінің Аппараты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509 430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Конституциясының республика аумағында жоғары тұруын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509 430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Орталық сайлау комиссиясы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2 558 473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өткізуді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613 754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1 944 719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693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Материалдық-техникалық қамтамасыз ету басқармасы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14 416 326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Парламентінің қызметін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14 416 326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87 478 110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Мемлекет басшысының, Қазақстан Республикасының Тұңғыш Президенті – Елбасының, Премьер-Министрдің және мемлекеттік органдардың басқа да лауазымды </w:t>
            </w:r>
            <w:r>
              <w:rPr>
                <w:rFonts w:ascii="Times New Roman"/>
                <w:b w:val="false"/>
                <w:i/>
                <w:color w:val="000000"/>
                <w:sz w:val="20"/>
              </w:rPr>
              <w:t>адамдарының қызметін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85 659 855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 үшін автомашиналар паркін жаңарту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1 818 255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702 377 261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73 141 025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жағдайлардың алдын алу және жою саласындағы қызметті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73 141 025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302 638 071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Қорғанысты және Қазақстан Республикасының Қарулы Күштерін ұйымдастыру саласындағы мемлекеттік саясатты айқындау және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2 435 663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Қарулы Күштерінің жауынгерлік, жұмылдыру дайындығын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300 202 408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326 598 165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қорғаныстық тапсырысты орындауды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326 598 165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674 295 123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1 116 245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мекемелерді фельдъегерлік байланыспен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1 116 245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202 791 334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16 120 169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сақтау және қоғамдық қауіпсіздікті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137 345 265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Қылмыстық-атқару жүйесінің қызметін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38 365 212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істер органдарының жедел-іздестіру қызметтерін жүзеге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10 960 688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6 269 665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Жедел - іздестіру қызметін және сотқа дейінгі тергеп-тексеруді жүзеге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6 269 665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39 221 167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қызметін құқықтық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11 655 884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Адвокаттардың заңгерлік көмек көрсетуі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1 762 134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органдардың заң шығармашылық қызметін ғылыми сүйемелдеу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444 773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құқықтық ақпаратпен қамтамасыз ету және Бірыңғай құқықтық ақпарат жүйесін жүргізу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1 061 656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Төреліктерде, шетелдік төреліктерде, шетелдік мемлекеттік және сот органдарында, сондай-ақ төрелікке және сотқа дейінгі дауларды реттеу процесінде мемлекеттің мүдделерін қорғау және білдіру, Қазақстан Республикасы Үкіметінің қатысуымен шетелде өткізілетін сот немесе төрелік талқылаулардың перспективаларын бағалау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15 912 893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төрелігінің секторын институционалды түрде нығайту жобасын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сараптамалары бойынша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7 383 827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410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қауiпсiздiк комитетi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303 601 144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қауіпсіздікті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297 851 097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 жүйесін дамыту бағдарламасы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5 750 047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54 044 533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органдарының азаматтардың және ұйымдардың құқықтарын, бостандықтары мен заңды мүдделерін сотта қорғауды қамтамасыз етуі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54 044 533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502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25 457 334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24 206 243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статистикалық ақпаратпен қамтамасыз етудің жедел жүйесін құру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1 251 091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624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Сыбайлас жемқорлыққа қарсы іс-қимыл агенттігі (Сыбайлас жемқорлыққа қарсы қызмет)</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19 969 469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жемқорлыққа қарсы іс-қимыл жөніндегі бірыңғай мемлекеттік саясатты қалыптастыру және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19 969 469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681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күзет қызметі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21 824 232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Күзетілетін адамдар мен объектілердің қауіпсіздігін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21 794 232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Мемлекеттік күзет қызметін дамыту бағдарламасы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615 073 284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372 724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372 724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10 907 936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кадрларын оқыту, біліктілігін арттыру және қайта даярлау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10 907 936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12 521 713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Мамандандырылған білім беру ұйымдарында жалпы білім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1 256 657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кәсіптік білімі бар мамандар даярлау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10 599 007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666 049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38 817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Сот-сараптама кадрларының біліктілігін арттыру және оларды қайта даярлау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38 817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223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және аэроғарыш өнеркәсібі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28 993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саласында кадрлардың біліктілігін арттыру және оларды қайта даярлау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28 993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537 391 447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және ғылым саласындағы мемлекеттік саясатты қалыптастыру және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7 038 854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Зияткерлік мектептері" ДБҰ-ға нысаналы салым</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21 630 823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11 010 411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тәрбие мен білім беруге қолжетімділікті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3 957 723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Сапалы мектеп біліміне қолжетімділікті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270 782 623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білімі бар кадрлармен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7 054 855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кадрлармен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200 656 202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мемлекеттік білім беру ұйымдары кадрларының біліктілігін арттыру және қайта даярлау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420 995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орта білім беру ұйымдары кадрларының біліктілігін арттыру және қайта даярлау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10 696 699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 беру мемлекеттік ұйымдары кадрларының біліктілігін арттыру және қайта даярлау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287 130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жоғары және жоғары оқу орнынан кейінгі білім беру ұйымдары кадрларының біліктілігін арттыру және қайта даярлау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284 580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Өнімді инновацияларды ынталандыру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3 224 316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 білім беруді жаңғырту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346 236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226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30 302 504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487 145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ұйымдары кадрларының біліктілігін арттыру және оларды қайта даярлау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1 236 136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мамандарды даярлау және білім алушыларға әлеуметтік қолдау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28 579 223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240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18 984 794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Мәдениеттегі және өнердегі дарынды балаларды оқыту және тәрбиелеу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1 376 655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1 505 847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кадрлардың біліктілігін арттыру және оларды қайта даярлау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6 444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Спорттағы дарынды балаларды оқыту және тәрбиелеу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4 934 936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 даярлау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11 071 751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Туризм саласында кадрларды даярлау үшін білім беру қызметін ұйымдастыру бойынша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89 161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153 376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Кәсіпкерлік саласындағы кадрлардың біліктілігін арттыру және оларды қайта даярлау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153 376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480 459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кадрларына жоғары оқу орнынан кейінгі білім беруді ұйымдастыру, қайта даярлау және біліктілігін арттыру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480 459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502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1 482 172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 қорғау органдары қызметкерлерінің кәсіби деңгейін жоғарылату және жоғары білімнен кейінгі білім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1 482 172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608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Мемлекеттiк қызмет iстерi агенттiгi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2 244 549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қызметшілердің біліктілігін арттыру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762 939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 даярлау, қайта даярлау және олардың біліктілігін арттыру бойынша көрсетілетін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1 481 610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163 800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Медицина ұйымдары кадрларының біліктілігін арттыру және қайта даярлау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163 800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1 203 000 781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5 805 547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5 805 547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5 902 872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 Күштерді медициналық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5 902 872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669 595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Балаларды сауықтыру, оңалту және олардың демалысын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669 595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226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1 172 262 919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мемлекеттік саясатты қалыптастыру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17 792 011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және халықтың санитариялық-эпидемиологиялық салауаттылығы саласындағы қолданбалы ғылыми зерттеулер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1 430 500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жүйесін реформалау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379 521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1 572 512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Арнайы медициналық резервті сақтауды қамтамасыз ету және денсаулық сақтау инфрақұрылымын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46 263 293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медициналық сақтандыру: қолжетімділікті, сапаны, экономикалық тиімділікті және қаржылық қорғауды жақсарту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3 946 396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Міндетті әлеуметтік медициналық сақтандыру шеңберінде медициналық көмек көрсету және оны сүйемелдеу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380 466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Тегін медициналық көмектің кепілдік берілген көлемін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1 051 350 360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денсаулықты сақтау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49 147 860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18 359 848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 медициналық ұйымдарының қызметін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18 359 848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3 245 211 547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5 900 000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Нәтижелі жұмыспен қамту және жаппай кәсіпкерлік жөніндегі іс-шараларды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5 900 000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213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Еңбек және халықты әлеуметтiк қорғау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3 239 311 547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 халықты жұмыспен қамту, әлеуметтік қорғау және көші-қон саласындағы мемлекеттік саясатты қалыптастыру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4 827 205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жекелеген санаттарын әлеуметтік қамсыздандыру және олардың төлемдерін жүргізу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3 079 582 564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Еңбекті қорғау саласындағы қолданбалы ғылыми зерттеулер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117 326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Әлеуметтік-еңбек саласын ақпараттық-талдамалық қамтамасыз ету жөнінде көрсетілетін қызметтер, жұмыспен қамту саясатын жаңғырту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1 255 000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9 158 734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86 935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орнықты дамуына және өсуіне жәрдемдесу шеңберінде бағдарламалық жобаларды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5 599 737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ұйымдармен бірлесіп атқарылатын жобалардың іске асырылуын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830 030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Нәтижелі жұмыспен қамтуды және жаппай кәсіпкерлікті дамытудың 2017 – 2021 жылдарға арналған "Еңбек" мемлекеттік бағдарламасын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48 662 144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Ұлттық қорынан бөлінетін нысаналы трансферт есебінен тұтынушылық кредиттер бойынша қалыптасқан берешекті өтеу жөнінде жеке тұлғаларға әлеуметтік қолдау көрсетуге "Проблемалық кредиттер қоры" АҚ-ға нысаналы аударым</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89 191 872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331 269 640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44 490 592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бюджеттеріне "Нұрлы жер" тұрғын үй құрылысы бағдарламасы шеңберінде инженерлік-коммуникациялық инфрақұрылымды жобалауға, дамытуға және (немесе) жайластыруға берілетін нысаналы даму трансферттері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44 490 592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286 779 048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 облысының бюджетіне жылумен жабдықтау жүйелерін дамытуға берілетін нысаналы даму трансферттері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Маңғыстау облысының облыстық бюджетіне Жаңаөзен қаласы тұрғындарын көшіру үшін Ақтау қаласында тұрғын үйлерді сатып алуға берілетін ағымдағы нысаналы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1 722 829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 облысының бюджетіне бұзылу аймақтарынан тұрғындарды көшіру үшін тұрғын үйлер мен жатақханалар құрылысына берілетін нысаналы даму трансферттері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1 575 000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"Нұрлы жер" тұрғын үй құрылысы бағдарламасы шеңберінде іс-шараларды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144 797 856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Өңірлерді дамытудың 2020 жылға дейінгі бағдарламасы шеңберінде тұрғын үй-коммуналдық шаруашылық саласындағы іс-шараларды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135 483 363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139 240 454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жəне қоғамдық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54 731 067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50 174 802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Азаматтық қоғам институттары мен мемлекеттің өзара қарым-қатынасын нығайтуды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907 535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 кеңістікті мониторингтеу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35 431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жастар және отбасы саясатын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3 613 299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1 783 673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Ғылыми-тарихи құндылықтарға, ғылыми-техникалық және ғылыми-педагогикалық ақпаратқа қолжетімділікті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1 783 673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240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76 334 017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және туристік қызмет саласындағы мемлекеттік саясатты қалыптастыру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1 442 286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саяси тұрақтылықты қамтамасыз ету және қазақстандық патриотизмді нығайту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19 234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тілді және Қазақстан халқының басқа да тілдерін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743 105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43 717 010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Бұқаралық спортты және спорттың ұлттық түрлерін дамытуды қолдау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533 673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жетістіктер спортын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25 991 945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туристік өнімді қалыптастыру мен оны халықаралық және ішкі нарықта ілгерілету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3 778 413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Қолданбалы ғылыми зерттеулер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108 351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6 391 697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728 198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Щучинск–Бурабай курорттық аймағының инфрақұрылымын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5 417 902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Щучинск –Бурабай курорттық аймағының туристік имиджін қалыптастыру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245 597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85 083 109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207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Экология, геология және табиғи ресурстар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7 052 447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қойнауын ұтымды және кешенді пайдалануды және Қазақстан Республикасы аумағының геологиялық зерттелуін арттыру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7 052 447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409 295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Сейсмологиялық ақпарат мониторингі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409 295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76 780 462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бюджеттеріне газ тасымалдау жүйесін дамытуға берілетін нысаналы даму трансферттері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38 806 878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Атомдық және энергетикалық жобаларды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2 747 525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Жылу-электр энергетикасын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35 226 059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840 905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салаларында энергия тиімділігін арттыруды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381 205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"Қарағандышахтатарату" жауапкершілігі шектеулі серіктестігіне берілген, таратылған шахталардың жұмыскерлеріне келтірілген залалды өтеу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459 700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265 415 331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207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Экология, геология және табиғи ресурстар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78 714 814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Қоршаған ортаның сапасын тұрақтандыру және жақсарту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112 911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Парниктік газдар шығарындыларын қысқарту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135 143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Гидрометеорологиялық және экологиялық мониторингті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7 826 125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Технологияларды және үздік тәжірибелерді ілгерілету, бизнес пен инвестицияларды дамыту арқылы Қазақстанның "жасыл экономикаға" жылдам көшуіне ықпал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945 281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ресурстарын тиімді басқару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31 317 715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 ресурстары мен жануарлар әлемін сақтау мен дамытуды басқару,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22 940 961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Білімнің және ғылыми зерттеулердің қолжетімділігін арттыру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472 657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Ирригациялық және дренаждық жүйелерді жетілдіру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14 964 021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181 963 992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 табиғатты пайдалану және жер ресурстарын пайдалану саласындағы жоспарлау, реттеу, басқару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13 077 205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Мал шаруашылығын дамыту үшін және мал шаруашылығы өнiмiн өндіруге, өткізуге жағдай жасау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23 053 017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көрсетілетін қызметтердің қолжетімділігін арттыру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120 568 603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Өсімдік шаруашылығы өнiмiн өндіруді, өткізуді дамыту үшін жағдай жасау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9 448 317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ресурстары туралы ақпаратқа қолжетімділікті арттыру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7 430 708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Білімнің және ғылыми зерттеулердің қолжетімділігін арттыру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8 386 142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223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және аэроғарыш өнеркәсібі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3 302 383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Топографиялық-геодезиялық және картографиялық өнімдерді және олардың сақталуын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3 302 383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1 434 142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Ормандар мен жануарлар дүниесін күзету, қорғау, өсімін молайту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1 434 142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21 986 580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10 008 790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Қазақстандық тауарлардың сыртқы нарыққа экспортын ілгерілетуге жәрдемдесу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10 008 790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Мұнай-газ химиясы өнеркәсібін және жер қойнауын пайдалануға арналған келісімшарттардағы жергілікті қамтуды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133 200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11 844 590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саласындағы технологиялық сипаттағы қолданбалы ғылыми зерттеулер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1 694 020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Машина жасау саласының жобаларын іске асыру мақсатында "Тобыл" ӘКК" ҰК" АҚ жарғылық капиталын </w:t>
            </w:r>
            <w:r>
              <w:rPr>
                <w:rFonts w:ascii="Times New Roman"/>
                <w:b w:val="false"/>
                <w:i/>
                <w:color w:val="000000"/>
                <w:sz w:val="20"/>
              </w:rPr>
              <w:t>ұлғайту үшін Қостанай облысының бюджетіне нысаналы даму трансферттері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салаларының дамуына жәрдемдесу және өнеркәсіптік қауіпсіздікті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5 549 575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 қала құрылысы және құрылыс қызметін жетілдіру іс-шараларын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2 600 995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634 419 230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223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және аэроғарыш өнеркәсібі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77 482 174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"Электрондық үкіметті", инфокоммуникациялық инфрақұрылымды және ақпараттық қауіпсіздікті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72 110 184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қызметі саласындағы қолданбалы ғылыми зерттеулер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356 194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Ғарыштық инфрақұрылымның сақталуын қамтамасыз ету және пайдалануды кеңейту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5 015 796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556 937 056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автомобиль жолдарын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170 365 597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Жүйелі авиатасымалдарды субсидиялау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4 135 007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маңызы бар облысаралық қатынастар бойынша теміржол жолаушылар тасымалдарын субсидиялау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38 445 786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Нұр-Сұлтан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7 122 720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273 800 812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көлігін және су инфрақұрылымын ұстау,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15 241 864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Азаматтық авиацияны және әуе көлігін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2 533 115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маңызды қатынастар бойынша жолаушылар тасымалдаушының және вагондар (контейнерлер) операторының вагондарды сатып алуын кредиттеуде немесе қаржы лизингінде сыйақы мөлшерлемелерін субсидиялау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6 119 688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Қалалық рельстік көліктің дамуын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17 380 654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мүлікті сенімгерлік басқару шарты бойынша міндеттемелерін орындау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21 223 199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Мемлекеттiк шекарасы арқылы өткізу пункттерін салу және реконструкциялау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568 614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786 828 294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204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6 652 735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Өкілдік шығындар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1 378 232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Инвестицияларды тарту жөнінде мемлекеттік саясатты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327 324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 инвестициялар тартуға жәрдемдесу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4 947 179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2 159 074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саласындағы көрсетілетін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2 159 074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Еңбек және халықты әлеуметтiк қорғау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224 403 272</w:t>
            </w:r>
          </w:p>
        </w:tc>
      </w:tr>
      <w:tr>
        <w:trPr>
          <w:trHeight w:val="30" w:hRule="atLeast"/>
        </w:trPr>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224 403 272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261 043 262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Үкіметінің резерві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167 696 763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халықаралық қаржы орталығының әкімшілігі" АҚ-ға нысаналы аударым</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 бойынша мемлекеттік міндеттемелерді орындау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3 346 499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223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және аэроғарыш өнеркәсібі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4 330 179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жобалары бойынша мемлекеттік міндеттемелерді орындау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2 678 891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инновациялық дамуын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1 651 288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256 509 778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392 980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ЭКСПО-2017" ұлттық компаниясы" АҚ-ға нысаналы аударым</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35 628 867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Өңірлерді дамытудың 2020 жылға дейінгі бағдарламасы шеңберінде моноқалаларда және өңірлерде іс-шараларды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56 095 413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"Бизнестің жол картасы-2020" бизнесті қолдау мен дамытудың мемлекеттік бағдарламасы шеңберінде іс-шараларды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21 237 102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бюджеттеріне төмен ақы төленетін қызметкерлердің жалақысының мөлшерін көтеру үшін олардың салықтық жүктемесін төмендетуге байланысты шығыстарды өтеуге берілетін ағымдағы нысаналы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39 610 152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Шымкент қаласының бюджетіне Шымкент қаласының республикалық маңызы бар қала санатына жатқызылуына байланысты бюджеттік қамтамасыз етілу деңгейін теңестіруге берілетін ағымдағы нысаналы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40 078 921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Ақмола облысының бюджетіне, республикалық маңызы бар қалалардың, астана бюджеттеріне қалалардың шетіндегі әлеуметтік және инженерлік инфрақұрылымды дамытуға берілетін нысаналы даму трансферттері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8 339 136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Түркістан облысының бюджетіне облыс орталығын Түркістан қаласына көшіруге байланысты көшірілген мемлекеттік қызметшілер үшін қызметтік тұрғын үй сатып алуға берілетін ағымдағы нысаналы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5 100 000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Түркістан облысының облыстық бюджетіне Түркістан облысының мемлекеттік органдарын Түркістан қаласына көшіру бойынша ағымдағы шығыстарға берілетін ағымдағы нысаналы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1 853 422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Жұмылдыру даярлығы, жұмылдыру және мемлекеттік материалдық резервті қалыптастыру іс-шараларын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11 323 785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Маңғыстау облысы бюджетіне облыстық бюджеттің теңгерімділігін қамтамасыз етуге берілетін ағымдағы нысаналы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6 850 000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14 022 965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жобалары бойынша мемлекеттік міндеттемелерді орындау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14 022 965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17 707 029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Басқармасының объектілерін салу және реконструкциялау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17 707 029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686 020 861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686 020 861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Үкіметтік борышқа қызмет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686 020 861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1 584 468 180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1 584 468 180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Ұлттық қорынан тартылған қаражаттың бір бөлігін қайтару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319 577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субвенциялар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1 584 148 603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 беру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265 647 847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381 675 587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38 296 801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111 900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бюджеттеріне жылумен жабдықтау жүйелерін реконструкциялау және құрылыс үшін кредит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111 900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38 184 901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бюджеттеріне жылу, сумен жабдықтау және су бұру жүйелерін реконструкция және құрылыс үшін кредит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38 184 901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23 546 000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23 546 000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"Сарыарқа" магистральдық газ құбыры" жобасын қаржыландыруды қамтамасыз ету үшін "Қазақстанның Даму Банкі" АҚ-ны кейіннен кредиттеумен "Бәйтерек" ұлттық басқарушы холдингі" АҚ-ны кредиттеу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23 546 000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146 760 553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131 959 007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 субъектілерін қолдау жөніндегі іс-шараларды жүргізу үшін "Аграрлық несие корпорациясы" АҚ-ға кредит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республикалық маңызы бар қалалардың, астана бюджеттеріне нәтижелі жұмыспен </w:t>
            </w:r>
            <w:r>
              <w:rPr>
                <w:rFonts w:ascii="Times New Roman"/>
                <w:b w:val="false"/>
                <w:i/>
                <w:color w:val="000000"/>
                <w:sz w:val="20"/>
              </w:rPr>
              <w:t>қамтуды және жаппай кәсіпкерлікті дамытуға кредит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71 959 007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14 801 546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14 801 546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Қазақстандық өндірістің жеңіл автокөлігін сатып алушы – жеке тұлғаларды кредиттеу үшін, сондай-ақ қазақстандық өндірістің ауыл шаруашылығы техникасын қоспағанда, автокөлік құралдарын және арнайы мақсаттағы автотехниканы лизингке сатып алатын заңды тұлғалар мен дара кәсіпкерлерді лизингтік қаржыландыру үшін екінші деңгейдегі банктерді шартты қаржыландыру арқылы отандық автомобиль өндірушілерді қаржыландыру үшін "Қазақстанның Даму Банкі" АҚ-ны кейіннен кредиттеумен "Бәйтерек" ұлттық басқарушы холдингі" АҚ-ны кредиттеу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"ҚДБ-лизинг" АҚ арқылы жолаушылар вагон паркін жаңартуын қаржыландыру үшін "Қазақстанның Даму Банкі" АҚ-ны кейіннен кредиттеумен "Бәйтерек" ұлттық басқарушы холдингі" АҚ-ны кредиттеу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133 072 233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761 109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кепілдіктер бойынша міндеттемелерді орындау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761 109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9 311 124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бюджеттерiне облыс орталықтарында, Нұр-Сұлтан, Алматы, Шымкент, Семей қалаларында және моноқалаларда кәсіпкерлікті дамытуға жәрдемдесуге кредит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9 311 124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 Республикасын индустриялық-инновациялық дамытудың 2015 - 2019 жылдарға арналған мемлекеттік бағдарламасының жобаларын қаржыландыру үшін "Қазақстанның Даму Банкі" АҚ-ны кейіннен кредиттеумен </w:t>
            </w:r>
            <w:r>
              <w:rPr>
                <w:rFonts w:ascii="Times New Roman"/>
                <w:b w:val="false"/>
                <w:i/>
                <w:color w:val="000000"/>
                <w:sz w:val="20"/>
              </w:rPr>
              <w:t>"Бәйтерек" ұлттық басқарушы холдингі" АҚ-ны кредиттеу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экономиканың бәсекеге қабілеттілігі мен орнықтылығын қамтамасыз ету үшін "Бәйтерек" ұлттық басқарушы холдингі" АҚ кредиттеу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Алдын ала және аралық тұрғын үй қарыздарын беру үшін "Қазақстанның Тұрғын үй құрылыс жинақ банкі" акционерлік қоғамына бюджеттік кредит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92 000 000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Санаты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Cомасы, мың теңге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Сыныбы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Iшкi сыныбы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116 027 740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116 027 740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115 443 195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бюджеттік кредиттерді өтеу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115 443 195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Төленген мемлекеттік кепілдіктер бойынша талаптарды қайтару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584 545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Төленген мемлекеттік кепілдіктер бойынша талаптарды заңды тұлғалардың қайтаруы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584 545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Функционалдық топ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Cомасы, мың теңге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Әкімші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Бағдарлама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жасалатын операциялар бойынша сальдо</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169 172 084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сатып алу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169 172 084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11 312 367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жəне қоғамдық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"Конфессияаралық және өркениетаралық диалогты дамыту жөніндегі Н. Назарбаев орталығы" КеАҚ жарғылық капиталын қалыптастыру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126 250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"Рухани жаңғыру" қазақстандық қоғамдық даму институты" КеАҚ жарғылық капиталын қалыптастыру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123 850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11 062 267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ұйымдарының акцияларын сатып алу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11 062 267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60 359 717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207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Экология, геология және табиғи ресурстар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21 851 515</w:t>
            </w:r>
          </w:p>
        </w:tc>
      </w:tr>
      <w:tr>
        <w:trPr>
          <w:trHeight w:val="30" w:hRule="atLeast"/>
        </w:trPr>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"Қазсушар" шаруашылық жүргізу құқығындағы республикалық мемлекеттік кәсіпорнының жарғылық капиталын ұлғайту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21 851 515</w:t>
            </w:r>
          </w:p>
        </w:tc>
      </w:tr>
      <w:tr>
        <w:trPr>
          <w:trHeight w:val="30" w:hRule="atLeast"/>
        </w:trPr>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38 508 202</w:t>
            </w:r>
          </w:p>
        </w:tc>
      </w:tr>
      <w:tr>
        <w:trPr>
          <w:trHeight w:val="30" w:hRule="atLeast"/>
        </w:trPr>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258</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269</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ұйымдарды жаңғырту үшін "Ұлттық аграрлық ғылыми-білім беру орталығы" КеАҚ жарғылық капиталын ұлғайту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8 508 202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Экспортты қолдаудың тиімді қаржылық шараларын ұсыну есебінен қазақстандық шикізаттық емес тауарларды өндірушілер мен сыртқы нарықтарға көрсетілетін қызметті жеткізушілерге қолдау көрсету және олардың бәсекеге қабілеттілігін күшейту үшін кейіннен "KazakhExport" экспорттық сақтандыру компаниясы" АҚ жарғылық капиталын ұлғайта отырып "Бәйтерек" ұлттық басқарушы холдингі" АҚ жарғылық капиталын ұлғайту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"ҚДБ-Лизинг" АҚ арқылы өңдеу өнеркәсібі мен инфрақұрылым жобаларын лизингтік қаржыландыруды іске асыру үшін "Қазақстанның Даму Банкі" АҚ-ның жарғылық капиталын кейіннен ұлғайтумен "Бәйтерек" ұлттық басқарушы холдингі" АҚ-ның жарғылық капиталын ұлғайту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Автобустар, тракторлар және комбайндарды лизингке жүзеге асыру бойынша "Қазақстанның Даму Банкі" АҚ арқылы "БРК-Лизинг" АҚ-ның жарғылық капиталын одан әрі ұлғайтумен "Бәйтерек" ұлттық басқару холдингі" АҚ жарғылық капиталын ұлғайту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26 500 000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"Петропавл ауыр машина жасау зауыты" АҚ-ның жарғылық капиталын ұлғайту мақсатында "Қазақстан инжиниринг ұлттық компаниясы" АҚ-ның жарғылық капиталын ұлғайту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951 500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"С.М. Киров атындағы зауыт" АҚ-ның жарғылық капиталын ұлғайту мақсатында "Қазақстан инжиниринг ұлттық компаниясы" АҚ-ның жарғылық капиталын ұлғайту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548 500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Санаты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Cомасы, мың теңге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Сыныбы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Iшкi сыныбы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сатудан түсетін түсімдер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қаржы активтерін сатудан түсетін түсімдер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 активтерін ел ішінде сатудан түсетін түсімдер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Cомасы, мың теңге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 (профициті)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- 1 364 635 486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Мұнайға қатысты емес тапшылығы (профициті)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- 5 495 623 486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VII. Бюджет тапшылығын қаржыландыру (профицитін пайдалану)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1 364 635 486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 2021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Заңына өзгерістер енгізу туралы"</w:t>
            </w:r>
            <w:r>
              <w:br/>
            </w:r>
            <w:r>
              <w:rPr>
                <w:rFonts w:ascii="Times New Roman"/>
                <w:b w:val="false"/>
                <w:i w:val="false"/>
                <w:color w:val="000000"/>
                <w:sz w:val="20"/>
              </w:rPr>
              <w:t>2019 жылғы 22 қазандағы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266-VI ҚРЗ Заңына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 2021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2018 жылғы 30 қарашадағы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197-VI ҚРЗ Заңына</w:t>
            </w:r>
            <w:r>
              <w:br/>
            </w:r>
            <w:r>
              <w:rPr>
                <w:rFonts w:ascii="Times New Roman"/>
                <w:b w:val="false"/>
                <w:i w:val="false"/>
                <w:color w:val="000000"/>
                <w:sz w:val="20"/>
              </w:rPr>
              <w:t>4-ҚОСЫМША</w:t>
            </w:r>
          </w:p>
        </w:tc>
      </w:tr>
    </w:tbl>
    <w:bookmarkStart w:name="z22" w:id="17"/>
    <w:p>
      <w:pPr>
        <w:spacing w:after="0"/>
        <w:ind w:left="0"/>
        <w:jc w:val="left"/>
      </w:pPr>
      <w:r>
        <w:rPr>
          <w:rFonts w:ascii="Times New Roman"/>
          <w:b/>
          <w:i w:val="false"/>
          <w:color w:val="000000"/>
        </w:rPr>
        <w:t xml:space="preserve"> Қазақстан Республикасының Ұлттық қорына жіберілетін 2019 жылға арналған түсімдердің көлемі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945"/>
        <w:gridCol w:w="755"/>
        <w:gridCol w:w="5685"/>
        <w:gridCol w:w="4410"/>
      </w:tblGrid>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Санаты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Сыныбы
</w:t>
            </w:r>
          </w:p>
        </w:tc>
      </w:tr>
      <w:tr>
        <w:trPr>
          <w:trHeight w:val="30" w:hRule="atLeast"/>
        </w:trPr>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Iшкi сыныбы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2 796 002 448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Салықтық түсімдер</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2 764 357 927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1 134 843 177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1 134 843 177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1 629 514 750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1 629 514 750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Салықтық емес түсімдер</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18 295 670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18 295 670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мекемелердің мұнай секторы ұйымдарына салатын айыппұлдары, өсімпұлдары, санкциялары, өндіріп алулары</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18 295 670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Негізгі капиталды сатудан түсетін түсімдер</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148 851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148 851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148 851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Мемлекеттің қаржы активтерін сатудан түсетін түсімдер</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13 200 000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