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e369c" w14:textId="00e36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2019 жылғы 26 қарашадағы № 273-VІ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3-баптан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1-бап. Қазақстан Республикасының мына заңнамалық актiлерiне өзгерістер мен толықтырулар енгiзiлсiн:</w:t>
      </w:r>
    </w:p>
    <w:bookmarkEnd w:id="0"/>
    <w:bookmarkStart w:name="z2" w:id="1"/>
    <w:p>
      <w:pPr>
        <w:spacing w:after="0"/>
        <w:ind w:left="0"/>
        <w:jc w:val="both"/>
      </w:pPr>
      <w:r>
        <w:rPr>
          <w:rFonts w:ascii="Times New Roman"/>
          <w:b w:val="false"/>
          <w:i w:val="false"/>
          <w:color w:val="000000"/>
          <w:sz w:val="28"/>
        </w:rPr>
        <w:t xml:space="preserve">
      1.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 19-І, 19-ІІ, 96-құжат; № 21, 118, 122-құжаттар; № 23, 143-құжат; № 24, 145-құжат; 2015 ж., № 8, 42-құжат; № 11, 57-құжат; № 19-I, 99, 101-құжаттар; № 19-II, 103-құжат; № 20-IV, 113-құжат; № 20-VII, 115, 117-құжаттар; № 21-I, 124, 126-құжаттар; № 22-II, 145-құжат; № 22-VI, 159-құжат; 2016 ж., № 6, 45-құжат; № 7-ІІ, 53, 56-құжаттар; № 8-ІІ, 72-құжат; № 10, 79-құжат; 2017 ж., № 3, 6-құжат; № 4, 7-құжат; № 12, 34-құжат; № 14, 51, 54-құжаттар; № 23-V, 113-құжат; 2018 ж., № 9, 27-құжат; № 10, 32-құжат; 2019 ж., № 1, 4-құжат; № 2, 6-құжат; № 7, 37, 39-құжаттар):</w:t>
      </w:r>
    </w:p>
    <w:bookmarkEnd w:id="1"/>
    <w:bookmarkStart w:name="z3" w:id="2"/>
    <w:p>
      <w:pPr>
        <w:spacing w:after="0"/>
        <w:ind w:left="0"/>
        <w:jc w:val="both"/>
      </w:pPr>
      <w:r>
        <w:rPr>
          <w:rFonts w:ascii="Times New Roman"/>
          <w:b w:val="false"/>
          <w:i w:val="false"/>
          <w:color w:val="000000"/>
          <w:sz w:val="28"/>
        </w:rPr>
        <w:t xml:space="preserve">
      1) 146-баптың </w:t>
      </w:r>
      <w:r>
        <w:rPr>
          <w:rFonts w:ascii="Times New Roman"/>
          <w:b w:val="false"/>
          <w:i w:val="false"/>
          <w:color w:val="000000"/>
          <w:sz w:val="28"/>
        </w:rPr>
        <w:t>2-тармағының</w:t>
      </w:r>
      <w:r>
        <w:rPr>
          <w:rFonts w:ascii="Times New Roman"/>
          <w:b w:val="false"/>
          <w:i w:val="false"/>
          <w:color w:val="000000"/>
          <w:sz w:val="28"/>
        </w:rPr>
        <w:t xml:space="preserve"> төртінші бөлігіндегі "мен куәлiк" деген сөздер ", сондай-ақ куәлік не сәйкестендіру карталары"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2) 148-баптың 1-тармағының </w:t>
      </w:r>
      <w:r>
        <w:rPr>
          <w:rFonts w:ascii="Times New Roman"/>
          <w:b w:val="false"/>
          <w:i w:val="false"/>
          <w:color w:val="000000"/>
          <w:sz w:val="28"/>
        </w:rPr>
        <w:t>5) тармақшасы</w:t>
      </w:r>
      <w:r>
        <w:rPr>
          <w:rFonts w:ascii="Times New Roman"/>
          <w:b w:val="false"/>
          <w:i w:val="false"/>
          <w:color w:val="000000"/>
          <w:sz w:val="28"/>
        </w:rPr>
        <w:t xml:space="preserve"> "қызметтік куәлiгiн" деген сөздерден кейін "не сәйкестендіру картасын" деген сөздермен толықтырылсын.</w:t>
      </w:r>
    </w:p>
    <w:bookmarkEnd w:id="3"/>
    <w:bookmarkStart w:name="z5" w:id="4"/>
    <w:p>
      <w:pPr>
        <w:spacing w:after="0"/>
        <w:ind w:left="0"/>
        <w:jc w:val="both"/>
      </w:pPr>
      <w:r>
        <w:rPr>
          <w:rFonts w:ascii="Times New Roman"/>
          <w:b w:val="false"/>
          <w:i w:val="false"/>
          <w:color w:val="000000"/>
          <w:sz w:val="28"/>
        </w:rPr>
        <w:t xml:space="preserve">
      2. 2003 жылғы 9 шілдедегі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xml:space="preserve"> (Қазақстан Республикасы Парламентінің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 84-құжат; 2010 ж., № 1-2, 5-құжат; № 5, 23-құжат; № 24, 146-құжат; 2011 ж., № 1, 2, 7-құжаттар; № 5, 43-құжат; № 6, 50-құжат; № 11, 102-құжат; № 16, 129-құжат; 2012 ж., № 3, 27-құжат; № 14, 92-құжат; № 15, 97-құжат; № 21-22, 124-құжат; 2013 ж., № 9, 51-құжат; № 14, 72, 75-құжаттар; № 15, 79, 82-құжаттар; № 16, 83-құжат; 2014 ж., № 1, 4-құжат; № 2, 10-құжат; № 7, 37-құжат; № 10, 52-құжат; № 19-I, 19-II, 96-құжат; № 21, 122-құжат; № 23, 143-құжат; 2015 ж., № 11, 57-құжат; № 19-II, 103-құжат; № 20-IV, 113-құжат; 2016 ж., № 6, 45-құжат; № 7-II, 56-құжат; № 8-II, 72-құжат; 2017 ж., № 3, 6-құжат; № 12, 34-құжат; № 14, 51, 54-құжаттар; № 23-V, 113-құжат; 2018 ж., № 10, 32-құжат; № 19, 62-құжат; № 24, 93-құжат; 2019 ж., № 8, 45-құжат):</w:t>
      </w:r>
    </w:p>
    <w:bookmarkEnd w:id="4"/>
    <w:bookmarkStart w:name="z6" w:id="5"/>
    <w:p>
      <w:pPr>
        <w:spacing w:after="0"/>
        <w:ind w:left="0"/>
        <w:jc w:val="both"/>
      </w:pPr>
      <w:r>
        <w:rPr>
          <w:rFonts w:ascii="Times New Roman"/>
          <w:b w:val="false"/>
          <w:i w:val="false"/>
          <w:color w:val="000000"/>
          <w:sz w:val="28"/>
        </w:rPr>
        <w:t xml:space="preserve">
      50-баптың </w:t>
      </w:r>
      <w:r>
        <w:rPr>
          <w:rFonts w:ascii="Times New Roman"/>
          <w:b w:val="false"/>
          <w:i w:val="false"/>
          <w:color w:val="000000"/>
          <w:sz w:val="28"/>
        </w:rPr>
        <w:t>3-тармағы</w:t>
      </w:r>
      <w:r>
        <w:rPr>
          <w:rFonts w:ascii="Times New Roman"/>
          <w:b w:val="false"/>
          <w:i w:val="false"/>
          <w:color w:val="000000"/>
          <w:sz w:val="28"/>
        </w:rPr>
        <w:t xml:space="preserve"> "қызметтік куәлiкпен" деген сөздерден кейін "не сәйкестендіру картасымен" деген сөздермен толықтырылсын.</w:t>
      </w:r>
    </w:p>
    <w:bookmarkEnd w:id="5"/>
    <w:bookmarkStart w:name="z7" w:id="6"/>
    <w:p>
      <w:pPr>
        <w:spacing w:after="0"/>
        <w:ind w:left="0"/>
        <w:jc w:val="both"/>
      </w:pPr>
      <w:r>
        <w:rPr>
          <w:rFonts w:ascii="Times New Roman"/>
          <w:b w:val="false"/>
          <w:i w:val="false"/>
          <w:color w:val="000000"/>
          <w:sz w:val="28"/>
        </w:rPr>
        <w:t xml:space="preserve">
      3. 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 7, 37-құжат; № 10, 52-құжат; № 12, 82-құжат; № 14, 84-құжат; № 19-I, 19-II, 96-құжат; № 21, 122-құжат; № 23, 143-құжат; № 24, 145-құжат; 2015 ж., № 8, 42-құжат; № 11, 57-құжат; № 20-IV, 113-құжат; № 20-VII, 115-құжат; № 22-I, 141-құжат; № 22-II, 144-құжат; № 22-V, 156-құжат; 2016 ж., № 1, 2-құжат; № 6, 45-құжат; № 7-II, 56, 57-құжаттар; № 8-II, 71, 72-құжаттар; № 24, 124-құжат; 2017 ж., № 4, 7-құжат; № 7, 14-құжат; № 9, 17-құжат; № 12, 34-құжат; № 23-III, 111-құжат; № 23-V, 113-құжат; 2018 ж., № 10, 32-құжат; № 19, 62-құжат; № 24, 93-құжат; 2019 ж., № 7, 37-құжат):</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116-баптың</w:t>
      </w:r>
      <w:r>
        <w:rPr>
          <w:rFonts w:ascii="Times New Roman"/>
          <w:b w:val="false"/>
          <w:i w:val="false"/>
          <w:color w:val="000000"/>
          <w:sz w:val="28"/>
        </w:rPr>
        <w:t xml:space="preserve"> 2-тармағы "қызметтік куәлiктермен" деген сөздерден кейін "не сәйкестендіру карталарымен" деген сөздермен толықтырылсын.</w:t>
      </w:r>
    </w:p>
    <w:bookmarkStart w:name="z9" w:id="7"/>
    <w:p>
      <w:pPr>
        <w:spacing w:after="0"/>
        <w:ind w:left="0"/>
        <w:jc w:val="both"/>
      </w:pPr>
      <w:r>
        <w:rPr>
          <w:rFonts w:ascii="Times New Roman"/>
          <w:b w:val="false"/>
          <w:i w:val="false"/>
          <w:color w:val="000000"/>
          <w:sz w:val="28"/>
        </w:rPr>
        <w:t xml:space="preserve">
      4. 2014 жылғы 5 шілдедегі Қазақстан Республикасының </w:t>
      </w:r>
      <w:r>
        <w:rPr>
          <w:rFonts w:ascii="Times New Roman"/>
          <w:b w:val="false"/>
          <w:i w:val="false"/>
          <w:color w:val="000000"/>
          <w:sz w:val="28"/>
        </w:rPr>
        <w:t>Әкімшілік құқық бұзушылық туралы кодексі</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 № 22, 116-құжат; № 23, 118-құжат; № 24, 124, 126, 131-құжаттар; 2017 ж., № 1-2, 3-құжат; № 9, 17, 18, 21, 22-құжаттар; № 12, 34-құжат; № 14, 49, 50, 54-құжаттар; № 15, 55-құжат; № 16, 56-құжат; № 22-III, 109-құжат; № 23-III, 111-құжат; № 23-V, 113-құжат; № 24, 114, 115-құжаттар; 2018 ж., № 1, 4-құжат; № 7-8, 22-құжат; № 9, 27-құжат; № 10, 32-құжат; № 11, 36, 37-құжаттар; № 12, 39-құжат; № 13, 41-құжат; № 14, 44-құжат; № 15, 46, 49, 50-құжаттар; № 16, 53-құжат; № 19, 62-құжат; № 22, 82-құжат; № 23, 91-құжат; № 24, 93, 94-құжаттар; 2019 ж., № 1, 2, 4-құжаттар; № 2, 6-құжат; № 5-6, 27-құжат; № 7, 36, 37-құжаттар; № 8, 45-құжат; № 15-16, 67-құжат):</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128-бап</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"128-бап. Кәмелетке толмаған адамды әкiмшiлiк құқық бұзушылық жасауға тарту</w:t>
      </w:r>
    </w:p>
    <w:bookmarkEnd w:id="8"/>
    <w:bookmarkStart w:name="z12" w:id="9"/>
    <w:p>
      <w:pPr>
        <w:spacing w:after="0"/>
        <w:ind w:left="0"/>
        <w:jc w:val="both"/>
      </w:pPr>
      <w:r>
        <w:rPr>
          <w:rFonts w:ascii="Times New Roman"/>
          <w:b w:val="false"/>
          <w:i w:val="false"/>
          <w:color w:val="000000"/>
          <w:sz w:val="28"/>
        </w:rPr>
        <w:t>
      1. Осы баптың екінші бөлігінде көзделген іс-әрекеттерді қоспағанда, кәмелетке толмаған адамды әкiмшiлiк құқық бұзушылық жасауға тарту –</w:t>
      </w:r>
    </w:p>
    <w:bookmarkEnd w:id="9"/>
    <w:p>
      <w:pPr>
        <w:spacing w:after="0"/>
        <w:ind w:left="0"/>
        <w:jc w:val="both"/>
      </w:pPr>
      <w:r>
        <w:rPr>
          <w:rFonts w:ascii="Times New Roman"/>
          <w:b w:val="false"/>
          <w:i w:val="false"/>
          <w:color w:val="000000"/>
          <w:sz w:val="28"/>
        </w:rPr>
        <w:t>
      елу айлық есептік көрсеткіш мөлшерінде айыппұл салуға алып келеді.</w:t>
      </w:r>
    </w:p>
    <w:bookmarkStart w:name="z13" w:id="10"/>
    <w:p>
      <w:pPr>
        <w:spacing w:after="0"/>
        <w:ind w:left="0"/>
        <w:jc w:val="both"/>
      </w:pPr>
      <w:r>
        <w:rPr>
          <w:rFonts w:ascii="Times New Roman"/>
          <w:b w:val="false"/>
          <w:i w:val="false"/>
          <w:color w:val="000000"/>
          <w:sz w:val="28"/>
        </w:rPr>
        <w:t xml:space="preserve">
      2. Кәмелетке толмаған адамды Қазақстан Республикасының заңнамасын бұза отырып өткізілетін жиналыстарға, митингiлерге, шерулерге, демонстрацияларға және қоғамдық, топтық немесе жеке мүдделер мен қарсылық бiлдiрудiң өзге де нысандарына тарту, сол сияқты кәмелетке толмаған адамды қоғамдық, топтық немесе жеке мүдделер мен қарсылық бiлдiрудiң көрсетілген нысандарында пайдалану – </w:t>
      </w:r>
    </w:p>
    <w:bookmarkEnd w:id="10"/>
    <w:p>
      <w:pPr>
        <w:spacing w:after="0"/>
        <w:ind w:left="0"/>
        <w:jc w:val="both"/>
      </w:pPr>
      <w:r>
        <w:rPr>
          <w:rFonts w:ascii="Times New Roman"/>
          <w:b w:val="false"/>
          <w:i w:val="false"/>
          <w:color w:val="000000"/>
          <w:sz w:val="28"/>
        </w:rPr>
        <w:t>
      бір жүз айлық есептiк көрсеткiш мөлшерiнде айыппұл салуға не он тәулiкке дейiнгi мерзiмге әкiмшiлiк қамаққа алуға алып келеді.".</w:t>
      </w:r>
    </w:p>
    <w:bookmarkStart w:name="z14" w:id="11"/>
    <w:p>
      <w:pPr>
        <w:spacing w:after="0"/>
        <w:ind w:left="0"/>
        <w:jc w:val="both"/>
      </w:pPr>
      <w:r>
        <w:rPr>
          <w:rFonts w:ascii="Times New Roman"/>
          <w:b w:val="false"/>
          <w:i w:val="false"/>
          <w:color w:val="000000"/>
          <w:sz w:val="28"/>
        </w:rPr>
        <w:t xml:space="preserve">
      5.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(Қазақстан Республикасы Парламентінің Жаршысы, 2015 ж., № 20-II, 20-III, 112-құжат; 2016 ж., № 1, 4-құжат; № 6, 45-құжат; № 7-II, 55-құжат; № 8-I, 62, 65-құжаттар; № 8-II, 72-құжат; № 12, 87-құжат; № 23, 118-құжат; № 24, 124, 126-құжаттар; 2017 ж., № 9, 21-құжат; № 14, 50, 51-құжаттар; № 22-III, 109-құжат; № 23-III, 111-құжат; № 23-V, 113-құжат; № 24, 115-құжат; 2018 ж., № 10, 32-құжат; № 11, 37-құжат; № 14, 44-құжат; № 15, 46, 49, 50-құжаттар; № 19, 62-құжат; № 22, 82, 83-құжаттар; № 24, 94-құжат; 2019 ж., № 2, 6-құжат; № 5-6, 27-құжат; № 7, 37, 39-құжаттар; № 8, 45-құжат; № 15-16, 67-құжат):</w:t>
      </w:r>
    </w:p>
    <w:bookmarkEnd w:id="11"/>
    <w:bookmarkStart w:name="z15" w:id="1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90-7-баптың</w:t>
      </w:r>
      <w:r>
        <w:rPr>
          <w:rFonts w:ascii="Times New Roman"/>
          <w:b w:val="false"/>
          <w:i w:val="false"/>
          <w:color w:val="000000"/>
          <w:sz w:val="28"/>
        </w:rPr>
        <w:t xml:space="preserve"> бірінші абзацы "қызметтік куәліктерін" деген сөздерден кейін "не сәйкестендіру карталарын" деген сөздермен толықтырылсын;</w:t>
      </w:r>
    </w:p>
    <w:bookmarkEnd w:id="12"/>
    <w:bookmarkStart w:name="z16" w:id="13"/>
    <w:p>
      <w:pPr>
        <w:spacing w:after="0"/>
        <w:ind w:left="0"/>
        <w:jc w:val="both"/>
      </w:pPr>
      <w:r>
        <w:rPr>
          <w:rFonts w:ascii="Times New Roman"/>
          <w:b w:val="false"/>
          <w:i w:val="false"/>
          <w:color w:val="000000"/>
          <w:sz w:val="28"/>
        </w:rPr>
        <w:t xml:space="preserve">
      2) 147-баптың </w:t>
      </w:r>
      <w:r>
        <w:rPr>
          <w:rFonts w:ascii="Times New Roman"/>
          <w:b w:val="false"/>
          <w:i w:val="false"/>
          <w:color w:val="000000"/>
          <w:sz w:val="28"/>
        </w:rPr>
        <w:t>3-тармағының</w:t>
      </w:r>
      <w:r>
        <w:rPr>
          <w:rFonts w:ascii="Times New Roman"/>
          <w:b w:val="false"/>
          <w:i w:val="false"/>
          <w:color w:val="000000"/>
          <w:sz w:val="28"/>
        </w:rPr>
        <w:t xml:space="preserve"> 2) тармақшасы "қызметтік куәлігін" деген сөздерден кейін "не сәйкестендіру картасын" деген сөздермен толықтырылсын.</w:t>
      </w:r>
    </w:p>
    <w:bookmarkEnd w:id="13"/>
    <w:bookmarkStart w:name="z17" w:id="14"/>
    <w:p>
      <w:pPr>
        <w:spacing w:after="0"/>
        <w:ind w:left="0"/>
        <w:jc w:val="both"/>
      </w:pPr>
      <w:r>
        <w:rPr>
          <w:rFonts w:ascii="Times New Roman"/>
          <w:b w:val="false"/>
          <w:i w:val="false"/>
          <w:color w:val="000000"/>
          <w:sz w:val="28"/>
        </w:rPr>
        <w:t xml:space="preserve">
      6.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 Парламентінің Жаршысы, 2015 ж., № 22-IV, 151-құжат; 2016 ж., № 7-I, 49-құжат; 2017 ж., № 11, 29-құжат; № 12, 34-құжат; № 13, 45-құжат; № 20, 96-құжат; 2018 ж., № 1, 4-құжат; № 7-8, 22-құжат; № 10, 32-құжат; № 14, 42-құжат; № 15, 47, 48-құжаттар; 2019 ж., № 15-16, 67-құжат):</w:t>
      </w:r>
    </w:p>
    <w:bookmarkEnd w:id="14"/>
    <w:bookmarkStart w:name="z18" w:id="15"/>
    <w:p>
      <w:pPr>
        <w:spacing w:after="0"/>
        <w:ind w:left="0"/>
        <w:jc w:val="both"/>
      </w:pPr>
      <w:r>
        <w:rPr>
          <w:rFonts w:ascii="Times New Roman"/>
          <w:b w:val="false"/>
          <w:i w:val="false"/>
          <w:color w:val="000000"/>
          <w:sz w:val="28"/>
        </w:rPr>
        <w:t>
      1) мазмұны мынадай мазмұндағы 143-1-баптың тақырыбымен толықтырылсын:</w:t>
      </w:r>
    </w:p>
    <w:bookmarkEnd w:id="15"/>
    <w:bookmarkStart w:name="z19" w:id="16"/>
    <w:p>
      <w:pPr>
        <w:spacing w:after="0"/>
        <w:ind w:left="0"/>
        <w:jc w:val="both"/>
      </w:pPr>
      <w:r>
        <w:rPr>
          <w:rFonts w:ascii="Times New Roman"/>
          <w:b w:val="false"/>
          <w:i w:val="false"/>
          <w:color w:val="000000"/>
          <w:sz w:val="28"/>
        </w:rPr>
        <w:t xml:space="preserve">
      "143-1-бап. "Сыбайлас жемқорлыққа қарсы іс-қимыл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 қолданылатын адамдардың еңбегін реттеу";</w:t>
      </w:r>
    </w:p>
    <w:bookmarkEnd w:id="16"/>
    <w:bookmarkStart w:name="z20" w:id="17"/>
    <w:p>
      <w:pPr>
        <w:spacing w:after="0"/>
        <w:ind w:left="0"/>
        <w:jc w:val="both"/>
      </w:pPr>
      <w:r>
        <w:rPr>
          <w:rFonts w:ascii="Times New Roman"/>
          <w:b w:val="false"/>
          <w:i w:val="false"/>
          <w:color w:val="000000"/>
          <w:sz w:val="28"/>
        </w:rPr>
        <w:t xml:space="preserve">
      2) 16-баптың </w:t>
      </w:r>
      <w:r>
        <w:rPr>
          <w:rFonts w:ascii="Times New Roman"/>
          <w:b w:val="false"/>
          <w:i w:val="false"/>
          <w:color w:val="000000"/>
          <w:sz w:val="28"/>
        </w:rPr>
        <w:t>5) тармақшасы</w:t>
      </w:r>
      <w:r>
        <w:rPr>
          <w:rFonts w:ascii="Times New Roman"/>
          <w:b w:val="false"/>
          <w:i w:val="false"/>
          <w:color w:val="000000"/>
          <w:sz w:val="28"/>
        </w:rPr>
        <w:t xml:space="preserve"> алып тасталсын;</w:t>
      </w:r>
    </w:p>
    <w:bookmarkEnd w:id="17"/>
    <w:bookmarkStart w:name="z21" w:id="18"/>
    <w:p>
      <w:pPr>
        <w:spacing w:after="0"/>
        <w:ind w:left="0"/>
        <w:jc w:val="both"/>
      </w:pPr>
      <w:r>
        <w:rPr>
          <w:rFonts w:ascii="Times New Roman"/>
          <w:b w:val="false"/>
          <w:i w:val="false"/>
          <w:color w:val="000000"/>
          <w:sz w:val="28"/>
        </w:rPr>
        <w:t xml:space="preserve">
      3) 66-баптың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p>
    <w:bookmarkEnd w:id="18"/>
    <w:bookmarkStart w:name="z22" w:id="19"/>
    <w:p>
      <w:pPr>
        <w:spacing w:after="0"/>
        <w:ind w:left="0"/>
        <w:jc w:val="both"/>
      </w:pPr>
      <w:r>
        <w:rPr>
          <w:rFonts w:ascii="Times New Roman"/>
          <w:b w:val="false"/>
          <w:i w:val="false"/>
          <w:color w:val="000000"/>
          <w:sz w:val="28"/>
        </w:rPr>
        <w:t xml:space="preserve">
      "2. Тәртіптік жазаны – тәртіптік теріс қылық жасалған күннен бастап алты ай өткеннен кейін, ал Қазақстан Республикасының заңдарында белгіленген немесе ревизия немесе жұмыс берушінің қаржы-шаруашылық қызметін тексеру нәтижелері бойынша тәртіптік теріс қылық анықталған жағдайларда жұмыскер тәртіптік теріс қылық жасаған күннен бастап бір жыл өткеннен кейін қолдануға болмайды. </w:t>
      </w:r>
    </w:p>
    <w:bookmarkEnd w:id="19"/>
    <w:bookmarkStart w:name="z23" w:id="20"/>
    <w:p>
      <w:pPr>
        <w:spacing w:after="0"/>
        <w:ind w:left="0"/>
        <w:jc w:val="both"/>
      </w:pPr>
      <w:r>
        <w:rPr>
          <w:rFonts w:ascii="Times New Roman"/>
          <w:b w:val="false"/>
          <w:i w:val="false"/>
          <w:color w:val="000000"/>
          <w:sz w:val="28"/>
        </w:rPr>
        <w:t xml:space="preserve">
      3. Тәртіптік жауаптылық туралы мәселені қарау және тәртіптік жазаны қолдану мерзімінің өтуі: </w:t>
      </w:r>
    </w:p>
    <w:bookmarkEnd w:id="20"/>
    <w:p>
      <w:pPr>
        <w:spacing w:after="0"/>
        <w:ind w:left="0"/>
        <w:jc w:val="both"/>
      </w:pPr>
      <w:r>
        <w:rPr>
          <w:rFonts w:ascii="Times New Roman"/>
          <w:b w:val="false"/>
          <w:i w:val="false"/>
          <w:color w:val="000000"/>
          <w:sz w:val="28"/>
        </w:rPr>
        <w:t>
      1) жұмыскердің еңбекке уақытша қабілетсіздігіне байланысты жұмыста болмау;</w:t>
      </w:r>
    </w:p>
    <w:p>
      <w:pPr>
        <w:spacing w:after="0"/>
        <w:ind w:left="0"/>
        <w:jc w:val="both"/>
      </w:pPr>
      <w:r>
        <w:rPr>
          <w:rFonts w:ascii="Times New Roman"/>
          <w:b w:val="false"/>
          <w:i w:val="false"/>
          <w:color w:val="000000"/>
          <w:sz w:val="28"/>
        </w:rPr>
        <w:t>
      2) мемлекеттік немесе қоғамдық міндеттерді орындау үшін жұмыстан босатылу;</w:t>
      </w:r>
    </w:p>
    <w:p>
      <w:pPr>
        <w:spacing w:after="0"/>
        <w:ind w:left="0"/>
        <w:jc w:val="both"/>
      </w:pPr>
      <w:r>
        <w:rPr>
          <w:rFonts w:ascii="Times New Roman"/>
          <w:b w:val="false"/>
          <w:i w:val="false"/>
          <w:color w:val="000000"/>
          <w:sz w:val="28"/>
        </w:rPr>
        <w:t>
      3) демалыста, іссапарда немесе вахтааралық демалыста болу;</w:t>
      </w:r>
    </w:p>
    <w:p>
      <w:pPr>
        <w:spacing w:after="0"/>
        <w:ind w:left="0"/>
        <w:jc w:val="both"/>
      </w:pPr>
      <w:r>
        <w:rPr>
          <w:rFonts w:ascii="Times New Roman"/>
          <w:b w:val="false"/>
          <w:i w:val="false"/>
          <w:color w:val="000000"/>
          <w:sz w:val="28"/>
        </w:rPr>
        <w:t xml:space="preserve">
      4) қылмыстық іс, әкімшілік құқық бұзушылық туралы іс бойынша іс жүргізу кезеңінде, сондай-ақ жұмыскердің тәртіптік жауаптылығы туралы мәселені шешуге әсер ететін сот актісі немесе әкімшілік құқық бұзушылықтар туралы істерді қарауға уәкілетті лауазымды адамның актісі заңды күшіне енгенге дейін; </w:t>
      </w:r>
    </w:p>
    <w:p>
      <w:pPr>
        <w:spacing w:after="0"/>
        <w:ind w:left="0"/>
        <w:jc w:val="both"/>
      </w:pPr>
      <w:r>
        <w:rPr>
          <w:rFonts w:ascii="Times New Roman"/>
          <w:b w:val="false"/>
          <w:i w:val="false"/>
          <w:color w:val="000000"/>
          <w:sz w:val="28"/>
        </w:rPr>
        <w:t>
      5) жұмыскердің даярлауда, қайта даярлауда, біліктілікті арттыру курстарында және тағылымдамада болу;</w:t>
      </w:r>
    </w:p>
    <w:p>
      <w:pPr>
        <w:spacing w:after="0"/>
        <w:ind w:left="0"/>
        <w:jc w:val="both"/>
      </w:pPr>
      <w:r>
        <w:rPr>
          <w:rFonts w:ascii="Times New Roman"/>
          <w:b w:val="false"/>
          <w:i w:val="false"/>
          <w:color w:val="000000"/>
          <w:sz w:val="28"/>
        </w:rPr>
        <w:t>
      6) жұмыскердің тәртіптік теріс қылық жасағаны туралы жұмыс берушінің актілеріне оның сот тәртібімен шағым жасау кезеңінде тоқтатыла тұрады.";</w:t>
      </w:r>
    </w:p>
    <w:p>
      <w:pPr>
        <w:spacing w:after="0"/>
        <w:ind w:left="0"/>
        <w:jc w:val="both"/>
      </w:pPr>
      <w:r>
        <w:rPr>
          <w:rFonts w:ascii="Times New Roman"/>
          <w:b w:val="false"/>
          <w:i w:val="false"/>
          <w:color w:val="000000"/>
          <w:sz w:val="28"/>
        </w:rPr>
        <w:t>
      4) мынадай мазмұндағы 143-1-баппен толықтырылсын:</w:t>
      </w:r>
    </w:p>
    <w:bookmarkStart w:name="z24" w:id="21"/>
    <w:p>
      <w:pPr>
        <w:spacing w:after="0"/>
        <w:ind w:left="0"/>
        <w:jc w:val="both"/>
      </w:pPr>
      <w:r>
        <w:rPr>
          <w:rFonts w:ascii="Times New Roman"/>
          <w:b w:val="false"/>
          <w:i w:val="false"/>
          <w:color w:val="000000"/>
          <w:sz w:val="28"/>
        </w:rPr>
        <w:t xml:space="preserve">
      "143-1-бап. "Сыбайлас жемқорлыққа қарсы іс-қимыл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 қолданылатын адамдардың еңбегін реттеу </w:t>
      </w:r>
    </w:p>
    <w:bookmarkEnd w:id="21"/>
    <w:bookmarkStart w:name="z25" w:id="22"/>
    <w:p>
      <w:pPr>
        <w:spacing w:after="0"/>
        <w:ind w:left="0"/>
        <w:jc w:val="both"/>
      </w:pPr>
      <w:r>
        <w:rPr>
          <w:rFonts w:ascii="Times New Roman"/>
          <w:b w:val="false"/>
          <w:i w:val="false"/>
          <w:color w:val="000000"/>
          <w:sz w:val="28"/>
        </w:rPr>
        <w:t xml:space="preserve">
      "Сыбайлас жемқорлыққа қарсы іс-қимыл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 қолданылатын адамдардың еңбегі "Сыбайлас жемқорлыққа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ерекшеліктерімен осы Кодексте реттеледі.".</w:t>
      </w:r>
    </w:p>
    <w:bookmarkEnd w:id="22"/>
    <w:bookmarkStart w:name="z26" w:id="23"/>
    <w:p>
      <w:pPr>
        <w:spacing w:after="0"/>
        <w:ind w:left="0"/>
        <w:jc w:val="both"/>
      </w:pPr>
      <w:r>
        <w:rPr>
          <w:rFonts w:ascii="Times New Roman"/>
          <w:b w:val="false"/>
          <w:i w:val="false"/>
          <w:color w:val="000000"/>
          <w:sz w:val="28"/>
        </w:rPr>
        <w:t xml:space="preserve">
      7. "Салық және бюджетке төленетін басқа да міндетті төлемдер туралы" 2017 жылғы 25 желтоқсандағы </w:t>
      </w:r>
      <w:r>
        <w:rPr>
          <w:rFonts w:ascii="Times New Roman"/>
          <w:b w:val="false"/>
          <w:i w:val="false"/>
          <w:color w:val="000000"/>
          <w:sz w:val="28"/>
        </w:rPr>
        <w:t>Қазақстан Республикасының кодексіне</w:t>
      </w:r>
      <w:r>
        <w:rPr>
          <w:rFonts w:ascii="Times New Roman"/>
          <w:b w:val="false"/>
          <w:i w:val="false"/>
          <w:color w:val="000000"/>
          <w:sz w:val="28"/>
        </w:rPr>
        <w:t xml:space="preserve"> (Салық кодексі) (Қазақстан Республикасы Парламентінің Жаршысы, 2017 ж., № 22-I, 22-II, 107-құжат; 2018 ж., № 10, 32-құжат; № 11, 37-құжат; № 13, 41-құжат; № 14, 42, 44-құжаттар; № 15, 50-құжат; № 19, 62-құжат; № 22, 82, 83-құжаттар; № 24, 93, 94-құжаттар; 2019 ж., № 1, 2, 4-құжаттар; № 2, 6-құжат; № 5-6, 27-құжат; № 7, 37, 39-құжаттар; № 8, 45-құжат; № 15-16, 67-құжат):</w:t>
      </w:r>
    </w:p>
    <w:bookmarkEnd w:id="23"/>
    <w:bookmarkStart w:name="z27" w:id="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154-бапта</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"және қызметтік куәліктерін" деген сөздер ", сондай-ақ қызметтік куәліктерін не сәйкестендіру карталарын" деген сөздермен ауыстырылсын;</w:t>
      </w:r>
    </w:p>
    <w:bookmarkStart w:name="z29" w:id="25"/>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 тармақшасы</w:t>
      </w:r>
      <w:r>
        <w:rPr>
          <w:rFonts w:ascii="Times New Roman"/>
          <w:b w:val="false"/>
          <w:i w:val="false"/>
          <w:color w:val="000000"/>
          <w:sz w:val="28"/>
        </w:rPr>
        <w:t xml:space="preserve"> "қызметтік куәліктерін" деген сөздерден кейін "не сәйкестендіру карталарын" деген сөздермен толықтырылсын;</w:t>
      </w:r>
    </w:p>
    <w:bookmarkEnd w:id="25"/>
    <w:bookmarkStart w:name="z30" w:id="26"/>
    <w:p>
      <w:pPr>
        <w:spacing w:after="0"/>
        <w:ind w:left="0"/>
        <w:jc w:val="both"/>
      </w:pPr>
      <w:r>
        <w:rPr>
          <w:rFonts w:ascii="Times New Roman"/>
          <w:b w:val="false"/>
          <w:i w:val="false"/>
          <w:color w:val="000000"/>
          <w:sz w:val="28"/>
        </w:rPr>
        <w:t xml:space="preserve">
      2) 155-баптың 2-тармағының </w:t>
      </w:r>
      <w:r>
        <w:rPr>
          <w:rFonts w:ascii="Times New Roman"/>
          <w:b w:val="false"/>
          <w:i w:val="false"/>
          <w:color w:val="000000"/>
          <w:sz w:val="28"/>
        </w:rPr>
        <w:t>8) тармақшасындағы</w:t>
      </w:r>
      <w:r>
        <w:rPr>
          <w:rFonts w:ascii="Times New Roman"/>
          <w:b w:val="false"/>
          <w:i w:val="false"/>
          <w:color w:val="000000"/>
          <w:sz w:val="28"/>
        </w:rPr>
        <w:t xml:space="preserve"> "және өздерінің қызметтік куәліктерін" деген сөздер ", сондай-ақ өздерінің қызметтік куәліктерін не сәйкестендіру карталарын" деген сөздермен ауыстырылсын;</w:t>
      </w:r>
    </w:p>
    <w:bookmarkEnd w:id="26"/>
    <w:bookmarkStart w:name="z31" w:id="27"/>
    <w:p>
      <w:pPr>
        <w:spacing w:after="0"/>
        <w:ind w:left="0"/>
        <w:jc w:val="both"/>
      </w:pPr>
      <w:r>
        <w:rPr>
          <w:rFonts w:ascii="Times New Roman"/>
          <w:b w:val="false"/>
          <w:i w:val="false"/>
          <w:color w:val="000000"/>
          <w:sz w:val="28"/>
        </w:rPr>
        <w:t xml:space="preserve">
      3) 156-баптың 1-тармағының </w:t>
      </w:r>
      <w:r>
        <w:rPr>
          <w:rFonts w:ascii="Times New Roman"/>
          <w:b w:val="false"/>
          <w:i w:val="false"/>
          <w:color w:val="000000"/>
          <w:sz w:val="28"/>
        </w:rPr>
        <w:t>2) тармақшасындағы</w:t>
      </w:r>
      <w:r>
        <w:rPr>
          <w:rFonts w:ascii="Times New Roman"/>
          <w:b w:val="false"/>
          <w:i w:val="false"/>
          <w:color w:val="000000"/>
          <w:sz w:val="28"/>
        </w:rPr>
        <w:t xml:space="preserve"> "және қызметтік куәліктерін" деген сөздер ", сондай-ақ қызметтік куәліктерін не сәйкестендіру карталарын" деген сөздермен ауыстырылсын.</w:t>
      </w:r>
    </w:p>
    <w:bookmarkEnd w:id="27"/>
    <w:bookmarkStart w:name="z32" w:id="28"/>
    <w:p>
      <w:pPr>
        <w:spacing w:after="0"/>
        <w:ind w:left="0"/>
        <w:jc w:val="both"/>
      </w:pPr>
      <w:r>
        <w:rPr>
          <w:rFonts w:ascii="Times New Roman"/>
          <w:b w:val="false"/>
          <w:i w:val="false"/>
          <w:color w:val="000000"/>
          <w:sz w:val="28"/>
        </w:rPr>
        <w:t xml:space="preserve">
      8. 2017 жылғы 26 желтоқсандағы "Қазақстан Республикасындағы кедендік реттеу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2017 ж., № 23-I, 23-II, 110-құжат; 2018 ж., № 15, 50-құжат; № 19, 62-құжат; № 24, 93-құжат; 2019 ж., № 7, 37, 39-құжаттар; № 15-16, 67-құжат):</w:t>
      </w:r>
    </w:p>
    <w:bookmarkEnd w:id="28"/>
    <w:bookmarkStart w:name="z33" w:id="2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404-бапта</w:t>
      </w:r>
      <w:r>
        <w:rPr>
          <w:rFonts w:ascii="Times New Roman"/>
          <w:b w:val="false"/>
          <w:i w:val="false"/>
          <w:color w:val="000000"/>
          <w:sz w:val="28"/>
        </w:rPr>
        <w:t>:</w:t>
      </w:r>
    </w:p>
    <w:bookmarkEnd w:id="29"/>
    <w:bookmarkStart w:name="z34" w:id="30"/>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1) тармақшасы</w:t>
      </w:r>
      <w:r>
        <w:rPr>
          <w:rFonts w:ascii="Times New Roman"/>
          <w:b w:val="false"/>
          <w:i w:val="false"/>
          <w:color w:val="000000"/>
          <w:sz w:val="28"/>
        </w:rPr>
        <w:t xml:space="preserve"> "қызметтік куәлікті" деген сөздерден кейін "не сәйкестендіру картасын" деген сөздермен толықтырылсын;</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екінші абзацы "қызметтік куәлікті" деген сөздерден кейін "не сәйкестендіру картасын" деген сөздермен толықтырылсын;</w:t>
      </w:r>
    </w:p>
    <w:bookmarkStart w:name="z36" w:id="31"/>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1) тармақшасы</w:t>
      </w:r>
      <w:r>
        <w:rPr>
          <w:rFonts w:ascii="Times New Roman"/>
          <w:b w:val="false"/>
          <w:i w:val="false"/>
          <w:color w:val="000000"/>
          <w:sz w:val="28"/>
        </w:rPr>
        <w:t xml:space="preserve"> "қызметтік куәлікті" деген сөздерден кейін "не сәйкестендіру картасын" деген сөздермен толықтырылсын;</w:t>
      </w:r>
    </w:p>
    <w:bookmarkEnd w:id="31"/>
    <w:bookmarkStart w:name="z37" w:id="32"/>
    <w:p>
      <w:pPr>
        <w:spacing w:after="0"/>
        <w:ind w:left="0"/>
        <w:jc w:val="both"/>
      </w:pPr>
      <w:r>
        <w:rPr>
          <w:rFonts w:ascii="Times New Roman"/>
          <w:b w:val="false"/>
          <w:i w:val="false"/>
          <w:color w:val="000000"/>
          <w:sz w:val="28"/>
        </w:rPr>
        <w:t xml:space="preserve">
      2) 415-баптың </w:t>
      </w:r>
      <w:r>
        <w:rPr>
          <w:rFonts w:ascii="Times New Roman"/>
          <w:b w:val="false"/>
          <w:i w:val="false"/>
          <w:color w:val="000000"/>
          <w:sz w:val="28"/>
        </w:rPr>
        <w:t>5-тармағының</w:t>
      </w:r>
      <w:r>
        <w:rPr>
          <w:rFonts w:ascii="Times New Roman"/>
          <w:b w:val="false"/>
          <w:i w:val="false"/>
          <w:color w:val="000000"/>
          <w:sz w:val="28"/>
        </w:rPr>
        <w:t xml:space="preserve"> бірінші бөлігіндегі "және кеден органы лауазымды адамының қызметтік куәлігі" деген сөздер ", сондай-ақ кеден органы лауазымды адамының қызметтік куәлігі не сәйкестендіру картасы" деген сөздермен ауыстырылсын;</w:t>
      </w:r>
    </w:p>
    <w:bookmarkEnd w:id="32"/>
    <w:bookmarkStart w:name="z38" w:id="33"/>
    <w:p>
      <w:pPr>
        <w:spacing w:after="0"/>
        <w:ind w:left="0"/>
        <w:jc w:val="both"/>
      </w:pPr>
      <w:r>
        <w:rPr>
          <w:rFonts w:ascii="Times New Roman"/>
          <w:b w:val="false"/>
          <w:i w:val="false"/>
          <w:color w:val="000000"/>
          <w:sz w:val="28"/>
        </w:rPr>
        <w:t xml:space="preserve">
      3) 418-баптың </w:t>
      </w:r>
      <w:r>
        <w:rPr>
          <w:rFonts w:ascii="Times New Roman"/>
          <w:b w:val="false"/>
          <w:i w:val="false"/>
          <w:color w:val="000000"/>
          <w:sz w:val="28"/>
        </w:rPr>
        <w:t>14-тармағы</w:t>
      </w:r>
      <w:r>
        <w:rPr>
          <w:rFonts w:ascii="Times New Roman"/>
          <w:b w:val="false"/>
          <w:i w:val="false"/>
          <w:color w:val="000000"/>
          <w:sz w:val="28"/>
        </w:rPr>
        <w:t xml:space="preserve"> "қызметтік куәліктерін" деген сөздерден кейін "не сәйкестендіру карталарын" деген сөздермен толықтырылсын;</w:t>
      </w:r>
    </w:p>
    <w:bookmarkEnd w:id="33"/>
    <w:bookmarkStart w:name="z39" w:id="3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420-бапта</w:t>
      </w:r>
      <w:r>
        <w:rPr>
          <w:rFonts w:ascii="Times New Roman"/>
          <w:b w:val="false"/>
          <w:i w:val="false"/>
          <w:color w:val="000000"/>
          <w:sz w:val="28"/>
        </w:rPr>
        <w:t>:</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"және қызметтік куәліктерін" деген сөздер ", сондай-ақ қызметтік куәліктерін не сәйкестендіру карталарын" деген сөздермен ауыстырылсын;</w:t>
      </w:r>
    </w:p>
    <w:bookmarkStart w:name="z41" w:id="35"/>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 тармақшасы</w:t>
      </w:r>
      <w:r>
        <w:rPr>
          <w:rFonts w:ascii="Times New Roman"/>
          <w:b w:val="false"/>
          <w:i w:val="false"/>
          <w:color w:val="000000"/>
          <w:sz w:val="28"/>
        </w:rPr>
        <w:t xml:space="preserve"> "қызметтік куәліктерін" деген сөздерден кейін "не сәйкестендіру карталарын" деген сөздермен толықтырылсын;</w:t>
      </w:r>
    </w:p>
    <w:bookmarkEnd w:id="35"/>
    <w:bookmarkStart w:name="z42" w:id="3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421-бапта</w:t>
      </w:r>
      <w:r>
        <w:rPr>
          <w:rFonts w:ascii="Times New Roman"/>
          <w:b w:val="false"/>
          <w:i w:val="false"/>
          <w:color w:val="000000"/>
          <w:sz w:val="28"/>
        </w:rPr>
        <w:t>:</w:t>
      </w:r>
    </w:p>
    <w:bookmarkEnd w:id="36"/>
    <w:bookmarkStart w:name="z43" w:id="37"/>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3) тармақшасындағы</w:t>
      </w:r>
      <w:r>
        <w:rPr>
          <w:rFonts w:ascii="Times New Roman"/>
          <w:b w:val="false"/>
          <w:i w:val="false"/>
          <w:color w:val="000000"/>
          <w:sz w:val="28"/>
        </w:rPr>
        <w:t xml:space="preserve"> "және қызметтік куәліктерін" деген сөздер ", сондай-ақ қызметтік куәліктерін не сәйкестендіру карталарын" деген сөздермен ауыстырылсын;</w:t>
      </w:r>
    </w:p>
    <w:bookmarkEnd w:id="37"/>
    <w:bookmarkStart w:name="z44" w:id="38"/>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8) тармақшасындағы</w:t>
      </w:r>
      <w:r>
        <w:rPr>
          <w:rFonts w:ascii="Times New Roman"/>
          <w:b w:val="false"/>
          <w:i w:val="false"/>
          <w:color w:val="000000"/>
          <w:sz w:val="28"/>
        </w:rPr>
        <w:t xml:space="preserve"> "және өздерінің қызметтік куәліктерін" деген сөздер ", сондай-ақ өздерінің қызметтік куәліктерін не сәйкестендіру карталарын" деген сөздермен ауыстырылсын;</w:t>
      </w:r>
    </w:p>
    <w:bookmarkEnd w:id="38"/>
    <w:bookmarkStart w:name="z45" w:id="39"/>
    <w:p>
      <w:pPr>
        <w:spacing w:after="0"/>
        <w:ind w:left="0"/>
        <w:jc w:val="both"/>
      </w:pPr>
      <w:r>
        <w:rPr>
          <w:rFonts w:ascii="Times New Roman"/>
          <w:b w:val="false"/>
          <w:i w:val="false"/>
          <w:color w:val="000000"/>
          <w:sz w:val="28"/>
        </w:rPr>
        <w:t xml:space="preserve">
      6) 422-баптың 1-тармағының </w:t>
      </w:r>
      <w:r>
        <w:rPr>
          <w:rFonts w:ascii="Times New Roman"/>
          <w:b w:val="false"/>
          <w:i w:val="false"/>
          <w:color w:val="000000"/>
          <w:sz w:val="28"/>
        </w:rPr>
        <w:t>4) тармақшасындағы</w:t>
      </w:r>
      <w:r>
        <w:rPr>
          <w:rFonts w:ascii="Times New Roman"/>
          <w:b w:val="false"/>
          <w:i w:val="false"/>
          <w:color w:val="000000"/>
          <w:sz w:val="28"/>
        </w:rPr>
        <w:t xml:space="preserve"> "және қызметтік куәліктерін" деген сөздер ", сондай-ақ қызметтік куәліктерін не сәйкестендіру карталарын" деген сөздермен ауыстырылсын.</w:t>
      </w:r>
    </w:p>
    <w:bookmarkEnd w:id="39"/>
    <w:bookmarkStart w:name="z46" w:id="40"/>
    <w:p>
      <w:pPr>
        <w:spacing w:after="0"/>
        <w:ind w:left="0"/>
        <w:jc w:val="both"/>
      </w:pPr>
      <w:r>
        <w:rPr>
          <w:rFonts w:ascii="Times New Roman"/>
          <w:b w:val="false"/>
          <w:i w:val="false"/>
          <w:color w:val="000000"/>
          <w:sz w:val="28"/>
        </w:rPr>
        <w:t xml:space="preserve">
      9. "Қазақстан Республикасындағы көлiк туралы" 1994 жылғы 21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1994 ж., № 15, 201-құжат; Қазақстан Республикасы Парламентінің Жаршысы, 1996 ж., № 2, 186-құжат; 1998 ж., № 24, 447-құжат; 2001 ж., № 23, 309, 321-құжаттар; № 24, 338-құжат; 2003 ж., № 10, 54-құжат; 2004 ж., № 18, 110-құжат; № 23, 142-құжат; 2005 ж., № 15, 63-құжат; 2006 ж., № 3, 22-құжат; № 14, 89-құжат; № 24, 148-құжат; 2009 ж., № 18, 84-құжат; 2010 ж., № 17-18, 114-құжат; № 24, 146-құжат; 2011 ж., № 1, 2, 3-құжаттар; № 5, 43-құжат; № 12, 111-құжат; 2012 ж., № 2, 14-құжат; № 3, 21-құжат; № 14, 92, 96-құжаттар; № 15, 97-құжат; 2013 ж., № 1, 2-құжат; № 9, 51-құжат; № 14, 72, 75-құжаттар; № 16, 83-құжат; 2014 ж., № 7, 37-құжат; № 10, 52-құжат; № 12, 82-құжат; № 19-I, 19-ІІ, 96-құжат; № 21, 123-құжат; 2015 ж., № 1, 2-құжат; № 19-I, 100, 101-құжаттар; № 20-IV, 113-құжат; № 22-VI, 159-құжат; № 23-II, 170-құжат; 2016 ж., № 8-I, 60-құжат; 2017 ж., № 9, 17, 22-құжаттар; № 11, 29-құжат; № 22-III, 109-құжат; 2018 ж., № 10, 32-құжат; № 19, 62-құжат; 2019 ж., № 8, 45-құжат):</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25-баптың</w:t>
      </w:r>
      <w:r>
        <w:rPr>
          <w:rFonts w:ascii="Times New Roman"/>
          <w:b w:val="false"/>
          <w:i w:val="false"/>
          <w:color w:val="000000"/>
          <w:sz w:val="28"/>
        </w:rPr>
        <w:t xml:space="preserve"> үшінші бөлігі "қызметтік куәлiгiн" деген сөздер "қызметтік куәліктерін не сәйкестендіру карталарын" деген сөздермен ауыстырылсын.</w:t>
      </w:r>
    </w:p>
    <w:bookmarkStart w:name="z48" w:id="41"/>
    <w:p>
      <w:pPr>
        <w:spacing w:after="0"/>
        <w:ind w:left="0"/>
        <w:jc w:val="both"/>
      </w:pPr>
      <w:r>
        <w:rPr>
          <w:rFonts w:ascii="Times New Roman"/>
          <w:b w:val="false"/>
          <w:i w:val="false"/>
          <w:color w:val="000000"/>
          <w:sz w:val="28"/>
        </w:rPr>
        <w:t xml:space="preserve">
      10. "Сот приставтары туралы" 1997 жылғы 7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201-құжат; 2003 ж., № 10, 49-құжат; 2004 ж., № 23, 142-құжат; 2006 ж., № 11, 55-құжат; 2007 ж., № 8, 52-құжат; № 20, 152-құжат; 2010 ж., № 5, 23-құжат; № 7, 28-құжат; № 24, 144-құжат; 2011 ж., № 1, 3-құжат; 2014 ж., № 1, 9-құжат; № 16, 90-құжат; № 19-I, 19-II, 96-құжат):</w:t>
      </w:r>
    </w:p>
    <w:bookmarkEnd w:id="41"/>
    <w:bookmarkStart w:name="z49" w:id="42"/>
    <w:p>
      <w:pPr>
        <w:spacing w:after="0"/>
        <w:ind w:left="0"/>
        <w:jc w:val="both"/>
      </w:pPr>
      <w:r>
        <w:rPr>
          <w:rFonts w:ascii="Times New Roman"/>
          <w:b w:val="false"/>
          <w:i w:val="false"/>
          <w:color w:val="000000"/>
          <w:sz w:val="28"/>
        </w:rPr>
        <w:t xml:space="preserve">
      1-баптың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бөлігіндегі "куәлiк" деген сөз "сәйкестендіру картасы" деген сөздермен ауыстырылсын.</w:t>
      </w:r>
    </w:p>
    <w:bookmarkEnd w:id="42"/>
    <w:bookmarkStart w:name="z50" w:id="43"/>
    <w:p>
      <w:pPr>
        <w:spacing w:after="0"/>
        <w:ind w:left="0"/>
        <w:jc w:val="both"/>
      </w:pPr>
      <w:r>
        <w:rPr>
          <w:rFonts w:ascii="Times New Roman"/>
          <w:b w:val="false"/>
          <w:i w:val="false"/>
          <w:color w:val="000000"/>
          <w:sz w:val="28"/>
        </w:rPr>
        <w:t xml:space="preserve">
      11. "Өлшем бірлігін қамтамасыз ету туралы" 2000 жылғы 7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7, 165-құжат; 2004 ж., № 11-12, 62-құжат; № 23, 142-құжат; 2006 ж., № 3, 22-құжат; № 24, 148-құжат; 2008 ж., № 15-16, 60-құжат; 2009 ж., № 18, 84-құжат; 2010 ж., № 5, 23-құжат; 2011 ж., № 1, 2-құжат; № 11, 102-құжат; № 12, 111-құжат; 2012 ж., № 14, 92-құжат; № 15, 97-құжат; 2013 ж., № 14, 75-құжат; 2014 ж., № 1, 4-құжат; № 10, 52-құжат; № 23, 143-құжат; 2015 ж., № 20-IV, 113-құжат; 2018 ж., № 19, 62-құжат):</w:t>
      </w:r>
    </w:p>
    <w:bookmarkEnd w:id="43"/>
    <w:bookmarkStart w:name="z51" w:id="44"/>
    <w:p>
      <w:pPr>
        <w:spacing w:after="0"/>
        <w:ind w:left="0"/>
        <w:jc w:val="both"/>
      </w:pPr>
      <w:r>
        <w:rPr>
          <w:rFonts w:ascii="Times New Roman"/>
          <w:b w:val="false"/>
          <w:i w:val="false"/>
          <w:color w:val="000000"/>
          <w:sz w:val="28"/>
        </w:rPr>
        <w:t xml:space="preserve">
      28-баптың 3-тармағының </w:t>
      </w:r>
      <w:r>
        <w:rPr>
          <w:rFonts w:ascii="Times New Roman"/>
          <w:b w:val="false"/>
          <w:i w:val="false"/>
          <w:color w:val="000000"/>
          <w:sz w:val="28"/>
        </w:rPr>
        <w:t>1) тармақшасындағы</w:t>
      </w:r>
      <w:r>
        <w:rPr>
          <w:rFonts w:ascii="Times New Roman"/>
          <w:b w:val="false"/>
          <w:i w:val="false"/>
          <w:color w:val="000000"/>
          <w:sz w:val="28"/>
        </w:rPr>
        <w:t xml:space="preserve"> "және қызметтік куәлiгін" деген сөздер ", сондай-ақ қызметтік куәлiгін не сәйкестендіру картасын" деген сөздермен ауыстырылсын.</w:t>
      </w:r>
    </w:p>
    <w:bookmarkEnd w:id="44"/>
    <w:bookmarkStart w:name="z52" w:id="45"/>
    <w:p>
      <w:pPr>
        <w:spacing w:after="0"/>
        <w:ind w:left="0"/>
        <w:jc w:val="both"/>
      </w:pPr>
      <w:r>
        <w:rPr>
          <w:rFonts w:ascii="Times New Roman"/>
          <w:b w:val="false"/>
          <w:i w:val="false"/>
          <w:color w:val="000000"/>
          <w:sz w:val="28"/>
        </w:rPr>
        <w:t xml:space="preserve">
      12.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 № 2, 10-құжат; № 3, 21-құжат; № 7, 37-құжат; № 8, 49-құжат; № 10, 52-құжат; № 11, 67-құжат; № 12, 82-құжат; № 14, 84, 86-құжаттар; № 19-І, 19-II, 94, 96-құжаттар; № 21, 118, 122-құжаттар; № 22, 131-құжат; 2015 ж., № 9, 46-құжат; № 19-I, 101-құжат; № 19-II, 103-құжат; № 21-I, 121, 124, 125-құжаттар; № 21-II, 130, 132-құжаттар; № 22-I, 140-құжат; № 22-V, 154, 156, 158-құжаттар; 2016 ж., № 6, 45-құжат; № 7-I, 47, 49-құжаттар; № 8-II, 72-құжат; № 23, 118-құжат; 2017 ж., № 3, 6-құжат; № 8, 16-құжат; № 13, 45-құжат; № 15, 55-құжат; № 16, 56-құжат; 2018 ж., № 12, 39-құжат; № 16, 56-құжат; № 21, 72-құжат; № 22, 83-құжат; № 24, 93-құжат; 2019 ж., № 1, 4-құжат; № 7, 37, 39-құжаттар):</w:t>
      </w:r>
    </w:p>
    <w:bookmarkEnd w:id="45"/>
    <w:bookmarkStart w:name="z53" w:id="46"/>
    <w:p>
      <w:pPr>
        <w:spacing w:after="0"/>
        <w:ind w:left="0"/>
        <w:jc w:val="both"/>
      </w:pPr>
      <w:r>
        <w:rPr>
          <w:rFonts w:ascii="Times New Roman"/>
          <w:b w:val="false"/>
          <w:i w:val="false"/>
          <w:color w:val="000000"/>
          <w:sz w:val="28"/>
        </w:rPr>
        <w:t xml:space="preserve">
      1) 29-баптың </w:t>
      </w:r>
      <w:r>
        <w:rPr>
          <w:rFonts w:ascii="Times New Roman"/>
          <w:b w:val="false"/>
          <w:i w:val="false"/>
          <w:color w:val="000000"/>
          <w:sz w:val="28"/>
        </w:rPr>
        <w:t>1-тармағында</w:t>
      </w:r>
      <w:r>
        <w:rPr>
          <w:rFonts w:ascii="Times New Roman"/>
          <w:b w:val="false"/>
          <w:i w:val="false"/>
          <w:color w:val="000000"/>
          <w:sz w:val="28"/>
        </w:rPr>
        <w:t>:</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тармақшаның</w:t>
      </w:r>
      <w:r>
        <w:rPr>
          <w:rFonts w:ascii="Times New Roman"/>
          <w:b w:val="false"/>
          <w:i w:val="false"/>
          <w:color w:val="000000"/>
          <w:sz w:val="28"/>
        </w:rPr>
        <w:t xml:space="preserve"> үшінші абзацындағы "органдар басшыларын;" деген сөздер "органдар басшыларын лауазымға тағайындайды және лауазымнан босатады;" деген сөздермен ауыстырылып, төртінші абзацы алып тасталсын;</w:t>
      </w:r>
    </w:p>
    <w:bookmarkStart w:name="z55" w:id="47"/>
    <w:p>
      <w:pPr>
        <w:spacing w:after="0"/>
        <w:ind w:left="0"/>
        <w:jc w:val="both"/>
      </w:pPr>
      <w:r>
        <w:rPr>
          <w:rFonts w:ascii="Times New Roman"/>
          <w:b w:val="false"/>
          <w:i w:val="false"/>
          <w:color w:val="000000"/>
          <w:sz w:val="28"/>
        </w:rPr>
        <w:t>
      мынадай мазмұндағы 4-1) тармақшамен толықтырылсын:</w:t>
      </w:r>
    </w:p>
    <w:bookmarkEnd w:id="47"/>
    <w:bookmarkStart w:name="z56" w:id="48"/>
    <w:p>
      <w:pPr>
        <w:spacing w:after="0"/>
        <w:ind w:left="0"/>
        <w:jc w:val="both"/>
      </w:pPr>
      <w:r>
        <w:rPr>
          <w:rFonts w:ascii="Times New Roman"/>
          <w:b w:val="false"/>
          <w:i w:val="false"/>
          <w:color w:val="000000"/>
          <w:sz w:val="28"/>
        </w:rPr>
        <w:t>
      "4-1) облыстың, республикалық маңызы бар қаланың, астананың полиция департаментінің басшысы лауазымына кандидатураны келіседі;";</w:t>
      </w:r>
    </w:p>
    <w:bookmarkEnd w:id="48"/>
    <w:bookmarkStart w:name="z57" w:id="49"/>
    <w:p>
      <w:pPr>
        <w:spacing w:after="0"/>
        <w:ind w:left="0"/>
        <w:jc w:val="both"/>
      </w:pPr>
      <w:r>
        <w:rPr>
          <w:rFonts w:ascii="Times New Roman"/>
          <w:b w:val="false"/>
          <w:i w:val="false"/>
          <w:color w:val="000000"/>
          <w:sz w:val="28"/>
        </w:rPr>
        <w:t xml:space="preserve">
      2) 33-баптың </w:t>
      </w:r>
      <w:r>
        <w:rPr>
          <w:rFonts w:ascii="Times New Roman"/>
          <w:b w:val="false"/>
          <w:i w:val="false"/>
          <w:color w:val="000000"/>
          <w:sz w:val="28"/>
        </w:rPr>
        <w:t>1-тармағында</w:t>
      </w:r>
      <w:r>
        <w:rPr>
          <w:rFonts w:ascii="Times New Roman"/>
          <w:b w:val="false"/>
          <w:i w:val="false"/>
          <w:color w:val="000000"/>
          <w:sz w:val="28"/>
        </w:rPr>
        <w:t>:</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тармақшаның</w:t>
      </w:r>
      <w:r>
        <w:rPr>
          <w:rFonts w:ascii="Times New Roman"/>
          <w:b w:val="false"/>
          <w:i w:val="false"/>
          <w:color w:val="000000"/>
          <w:sz w:val="28"/>
        </w:rPr>
        <w:t xml:space="preserve"> үшінші абзацы "әкiм" деген сөздің алдынан "аудандардың (облыстық маңызы бар қалалардың) білім беруді басқару органдарының бірінші басшыларын қоспағанда,"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тармақша</w:t>
      </w:r>
      <w:r>
        <w:rPr>
          <w:rFonts w:ascii="Times New Roman"/>
          <w:b w:val="false"/>
          <w:i w:val="false"/>
          <w:color w:val="000000"/>
          <w:sz w:val="28"/>
        </w:rPr>
        <w:t xml:space="preserve"> алып тасталсын.</w:t>
      </w:r>
    </w:p>
    <w:bookmarkStart w:name="z60" w:id="50"/>
    <w:p>
      <w:pPr>
        <w:spacing w:after="0"/>
        <w:ind w:left="0"/>
        <w:jc w:val="both"/>
      </w:pPr>
      <w:r>
        <w:rPr>
          <w:rFonts w:ascii="Times New Roman"/>
          <w:b w:val="false"/>
          <w:i w:val="false"/>
          <w:color w:val="000000"/>
          <w:sz w:val="28"/>
        </w:rPr>
        <w:t xml:space="preserve">
      13. "Теміржол көлігі туралы" 2001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23, 315-құжат; 2003 ж., № 10, 54-құжат; 2004 ж., № 18, 110-құжат; № 23, 142-құжат; 2006 ж., № 3, 22-құжат; № 13, 87-құжат; № 14, 89-құжат; № 16, 99-құжат; № 24, 148-құжат; 2007 ж., № 9, 67-құжат; № 19, 148-құжат; 2008 ж., № 15-16, 64-құжат; № 24, 129-құжат; 2009 ж., № 2-3, 18-құжат; № 18, 84-құжат; 2010 ж., № 5, 23-құжат; № 24, 146-құжат; 2011 ж., № 1, 2, 3-құжаттар; № 5, 43-құжат; № 11, 102-құжат; № 12, 111-құжат; 2012 ж., № 2, 14-құжат; № 15, 97-құжат; № 21-22, 124-құжат; 2013 ж., № 14, 72, 75-құжаттар; № 16, 83-құжат; № 21-22, 115-құжат; 2014 ж., № 1, 4-құжат; № 12, 82-құжат; № 19-I, 19-II, 96-құжат; № 21, 122-құжат; № 23, 143-құжат; 2015 ж., № 19-I, 100-құжат; № 20-IV, 113-құжат; № 20-VII, 117-құжат; № 23-II, 170, 172-құжаттар; 2016 ж., № 6, 45-құжат; № 8-I, 60-құжат; № 24, 124-құжат; 2017 ж., № 9, 17-құжат; № 11, 29-құжат; № 23-III, 111-құжат; 2018 ж., № 10, 32-құжат; № 19, 62-құжат; 2019 ж., № 7, 37-құжат; № 8, 45-құжат):</w:t>
      </w:r>
    </w:p>
    <w:bookmarkEnd w:id="50"/>
    <w:bookmarkStart w:name="z61" w:id="51"/>
    <w:p>
      <w:pPr>
        <w:spacing w:after="0"/>
        <w:ind w:left="0"/>
        <w:jc w:val="both"/>
      </w:pPr>
      <w:r>
        <w:rPr>
          <w:rFonts w:ascii="Times New Roman"/>
          <w:b w:val="false"/>
          <w:i w:val="false"/>
          <w:color w:val="000000"/>
          <w:sz w:val="28"/>
        </w:rPr>
        <w:t xml:space="preserve">
      1) 32-баптың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 "қызметтік куәліктері" деген сөздерден кейін "не сәйкестендіру карталары" деген сөздермен толықтырылсын;</w:t>
      </w:r>
    </w:p>
    <w:bookmarkEnd w:id="51"/>
    <w:bookmarkStart w:name="z62" w:id="52"/>
    <w:p>
      <w:pPr>
        <w:spacing w:after="0"/>
        <w:ind w:left="0"/>
        <w:jc w:val="both"/>
      </w:pPr>
      <w:r>
        <w:rPr>
          <w:rFonts w:ascii="Times New Roman"/>
          <w:b w:val="false"/>
          <w:i w:val="false"/>
          <w:color w:val="000000"/>
          <w:sz w:val="28"/>
        </w:rPr>
        <w:t xml:space="preserve">
      2) 66-1-баптың </w:t>
      </w:r>
      <w:r>
        <w:rPr>
          <w:rFonts w:ascii="Times New Roman"/>
          <w:b w:val="false"/>
          <w:i w:val="false"/>
          <w:color w:val="000000"/>
          <w:sz w:val="28"/>
        </w:rPr>
        <w:t>4-тармағындағы</w:t>
      </w:r>
      <w:r>
        <w:rPr>
          <w:rFonts w:ascii="Times New Roman"/>
          <w:b w:val="false"/>
          <w:i w:val="false"/>
          <w:color w:val="000000"/>
          <w:sz w:val="28"/>
        </w:rPr>
        <w:t xml:space="preserve"> "қызметтік куәлігі мен" деген сөздер "қызметтік куәлігін не сәйкестендіру картасын және" деген сөздермен ауыстырылсын.</w:t>
      </w:r>
    </w:p>
    <w:bookmarkEnd w:id="52"/>
    <w:bookmarkStart w:name="z63" w:id="53"/>
    <w:p>
      <w:pPr>
        <w:spacing w:after="0"/>
        <w:ind w:left="0"/>
        <w:jc w:val="both"/>
      </w:pPr>
      <w:r>
        <w:rPr>
          <w:rFonts w:ascii="Times New Roman"/>
          <w:b w:val="false"/>
          <w:i w:val="false"/>
          <w:color w:val="000000"/>
          <w:sz w:val="28"/>
        </w:rPr>
        <w:t xml:space="preserve">
      14. "Қазақстан Республикасының дипломатиялық қызметі туралы" 2002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5, 51-құжат; 2004 ж., № 23, 142-құжат; 2006 ж., № 9, 49-құжат; 2007 ж., № 9, 67-құжат; № 20, 152-құжат; 2009 ж., № 8, 44-құжат; 2010 ж., № 24, 143-құжат; 2013 ж., № 14, 75-құжат; 2014 ж., № 16, 90-құжат; № 19-І, 19-II, 96-құжат; № 21, 118-құжат; № 23, 138-құжат; 2015 ж., № 22-II, 148-құжат; № 22-V, 154-құжат; 2017 ж., № 12, 37-құжат; № 14, 51-құжат; № 16, 56-құжат):</w:t>
      </w:r>
    </w:p>
    <w:bookmarkEnd w:id="53"/>
    <w:bookmarkStart w:name="z64" w:id="54"/>
    <w:p>
      <w:pPr>
        <w:spacing w:after="0"/>
        <w:ind w:left="0"/>
        <w:jc w:val="both"/>
      </w:pPr>
      <w:r>
        <w:rPr>
          <w:rFonts w:ascii="Times New Roman"/>
          <w:b w:val="false"/>
          <w:i w:val="false"/>
          <w:color w:val="000000"/>
          <w:sz w:val="28"/>
        </w:rPr>
        <w:t xml:space="preserve">
      15-баптың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 мынадай редакцияда жазылсын:</w:t>
      </w:r>
    </w:p>
    <w:bookmarkEnd w:id="54"/>
    <w:bookmarkStart w:name="z65" w:id="55"/>
    <w:p>
      <w:pPr>
        <w:spacing w:after="0"/>
        <w:ind w:left="0"/>
        <w:jc w:val="both"/>
      </w:pPr>
      <w:r>
        <w:rPr>
          <w:rFonts w:ascii="Times New Roman"/>
          <w:b w:val="false"/>
          <w:i w:val="false"/>
          <w:color w:val="000000"/>
          <w:sz w:val="28"/>
        </w:rPr>
        <w:t>
      "1. Дипломатиялық қызмет органдарында дипломатиялық қызмет персоналын ротациялау Қазақстан Республикасының Сыртқы істер министрі айқындайтын тәртіппен жүзеге асырылады.".</w:t>
      </w:r>
    </w:p>
    <w:bookmarkEnd w:id="55"/>
    <w:bookmarkStart w:name="z66" w:id="56"/>
    <w:p>
      <w:pPr>
        <w:spacing w:after="0"/>
        <w:ind w:left="0"/>
        <w:jc w:val="both"/>
      </w:pPr>
      <w:r>
        <w:rPr>
          <w:rFonts w:ascii="Times New Roman"/>
          <w:b w:val="false"/>
          <w:i w:val="false"/>
          <w:color w:val="000000"/>
          <w:sz w:val="28"/>
        </w:rPr>
        <w:t xml:space="preserve">
      15. "Ветеринария туралы" 2002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15, 148-құжат; 2004 ж., № 23, 142-құжат; 2005 ж., № 7-8, 23-құжат; 2006 ж., № 1, 5-құжат; № 3, 22-құжат; № 24, 148-құжат; 2007 ж., № 2, 18-құжат; № 20, 152-құжат; 2008 ж., № 24, 129-құжат; 2009 ж., № 18, 84, 86-құжаттар; 2010 ж., № 1-2, 1-құжат; № 15, 71-құжат; 2011 ж., № 1, 2, 3, 7-құжаттар; № 6, 49-құжат; № 11, 102-құжат; № 12, 111-құжат; 2012 ж., № 2, 16-құжат; № 8, 64-құжат; № 14, 95-құжат; № 15, 97-құжат; 2013 ж., № 9, 51-құжат; № 14, 72, 75-құжаттар; 2014 ж., № 2, 10-құжат; № 10, 52-құжат; № 19-I, 19-II, 94, 96-құжаттар; № 21, 123-құжат; № 23, 143-құжат; 2015 ж., № 20-IV, 113-құжат; № 22-II, 145-құжат; 2016 ж., № 6, 45-құжат; 2017 ж., № 23-III, 111-құжат; 2018 ж., № 10, 32-құжат; № 14, 42-құжат; № 19, 62-құжат; № 24, 93-құжат; 2019 ж., № 7, 39-құжат):</w:t>
      </w:r>
    </w:p>
    <w:bookmarkEnd w:id="56"/>
    <w:bookmarkStart w:name="z67" w:id="57"/>
    <w:p>
      <w:pPr>
        <w:spacing w:after="0"/>
        <w:ind w:left="0"/>
        <w:jc w:val="both"/>
      </w:pPr>
      <w:r>
        <w:rPr>
          <w:rFonts w:ascii="Times New Roman"/>
          <w:b w:val="false"/>
          <w:i w:val="false"/>
          <w:color w:val="000000"/>
          <w:sz w:val="28"/>
        </w:rPr>
        <w:t xml:space="preserve">
      17-баптың 1-тармағының </w:t>
      </w:r>
      <w:r>
        <w:rPr>
          <w:rFonts w:ascii="Times New Roman"/>
          <w:b w:val="false"/>
          <w:i w:val="false"/>
          <w:color w:val="000000"/>
          <w:sz w:val="28"/>
        </w:rPr>
        <w:t>1) тармақшасындағы</w:t>
      </w:r>
      <w:r>
        <w:rPr>
          <w:rFonts w:ascii="Times New Roman"/>
          <w:b w:val="false"/>
          <w:i w:val="false"/>
          <w:color w:val="000000"/>
          <w:sz w:val="28"/>
        </w:rPr>
        <w:t xml:space="preserve"> "қызмет куәлігін" деген сөздер "қызметтік куәлігін не сәйкестендіру картасын" деген сөздермен ауыстырылсын.</w:t>
      </w:r>
    </w:p>
    <w:bookmarkEnd w:id="57"/>
    <w:bookmarkStart w:name="z68" w:id="58"/>
    <w:p>
      <w:pPr>
        <w:spacing w:after="0"/>
        <w:ind w:left="0"/>
        <w:jc w:val="both"/>
      </w:pPr>
      <w:r>
        <w:rPr>
          <w:rFonts w:ascii="Times New Roman"/>
          <w:b w:val="false"/>
          <w:i w:val="false"/>
          <w:color w:val="000000"/>
          <w:sz w:val="28"/>
        </w:rPr>
        <w:t xml:space="preserve">
      16. "Автомобиль көлігі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134-құжат; 2004 ж., № 23, 142-құжат; 2005 ж., № 7-8, 19-құжат; 2006 ж., № 3, 22-құжат; № 24, 148-құжат; 2007 ж., № 2, 18-құжат; № 16, 129-құжат; 2008 ж., № 23, 114-құжат; 2009 ж., № 18, 84-құжат; 2010 ж., № 1-2, 1-құжат; № 5, 23-құжат; № 15, 71-құжат; № 24, 146-құжат; 2011 ж., № 1, 2, 3-құжаттар; № 11, 102-құжат; № 12, 111-құжат; 2012 ж., № 15, 97-құжат; 2013 ж., № 9, 51-құжат; № 14, 72, 75-құжаттар; № 16, 83-құжат; 2014 ж., № 1, 4-құжат; № 8, 44-құжат; № 10, 52-құжат; № 14, 87-құжат; № 19-І, 19-ІІ, 96-құжат; № 21, 122-құжат; № 23, 143-құжат; 2015 ж., № 9, 46-құжат; № 19-І, 100, 101-құжаттар; № 20-IV, 113-құжат; № 23-II, 170-құжат; 2016 ж., № 6, 45-құжат; № 8-I, 65-құжат; 2017 ж., № 9, 17-құжат; № 23-ІІІ, 111-құжат; 2018 ж., № 10, 32-құжат; № 19, 62-құжат; № 24, 93-құжат; 2019 ж., № 8, 45-құжат):</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15-баптың</w:t>
      </w:r>
      <w:r>
        <w:rPr>
          <w:rFonts w:ascii="Times New Roman"/>
          <w:b w:val="false"/>
          <w:i w:val="false"/>
          <w:color w:val="000000"/>
          <w:sz w:val="28"/>
        </w:rPr>
        <w:t xml:space="preserve"> 3-тармағының бірінші бөлігіндегі "және қызметтiк куәлiктерi" деген сөздер ", сондай-ақ қызметтiк куәлiктерi не сәйкестендіру карталары" деген сөздермен ауыстырылсын.</w:t>
      </w:r>
    </w:p>
    <w:bookmarkStart w:name="z70" w:id="59"/>
    <w:p>
      <w:pPr>
        <w:spacing w:after="0"/>
        <w:ind w:left="0"/>
        <w:jc w:val="both"/>
      </w:pPr>
      <w:r>
        <w:rPr>
          <w:rFonts w:ascii="Times New Roman"/>
          <w:b w:val="false"/>
          <w:i w:val="false"/>
          <w:color w:val="000000"/>
          <w:sz w:val="28"/>
        </w:rPr>
        <w:t xml:space="preserve">
      17.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14, 81-құжат; 2006 ж., № 3, 22-құжат; № 15, 95-құжат; № 24, 148-құжат; 2007 ж., № 2, 18-құжат; № 3, 20-құжат; № 19, 148-құжат; 2008 ж., № 20, 89-құжат; № 24, 129-құжат; 2009 ж., № 15-16, 74-құжат; № 18, 84-құжат; № 24, 121-құжат; 2010 ж., № 5, 23-құжат; № 24, 146, 150-құжаттар; 2011 ж., № 1, 2-құжат; № 11, 102-құжат; № 12, 111-құжат; 2012 ж., № 3, 25-құжат; № 8, 63, 64-құжаттар; № 14, 92, 95-құжаттар; № 15, 97-құжат; 2013 ж., № 12, 57-құжат; № 14, 72, 75-құжаттар; 2014 ж., № 1, 4-құжат; № 7, 37-құжат; № 8, 44, 49-құжаттар; № 10, 52-құжат; № 14, 87-құжат; № 19-I, 19-II, 96-құжат; № 23, 143-құжат; 2015 ж., № 20-IV, 113-құжат; № 22-І, 141-құжат; № 22-V, 156-құжат; 2016 ж., № 8-I, 65-құжат; № 8-II, 67-құжат; № 23, 118-құжат; № 24, 124, 126-құжаттар; 2017 ж., № 23-III, 111-құжат; № 24, 115-құжат; 2018 ж., № 10, 32-құжат; № 19, 62-құжат; № 22, 82-құжат; 2019 ж., № 5-6, 27-құжат):</w:t>
      </w:r>
    </w:p>
    <w:bookmarkEnd w:id="59"/>
    <w:bookmarkStart w:name="z71" w:id="60"/>
    <w:p>
      <w:pPr>
        <w:spacing w:after="0"/>
        <w:ind w:left="0"/>
        <w:jc w:val="both"/>
      </w:pPr>
      <w:r>
        <w:rPr>
          <w:rFonts w:ascii="Times New Roman"/>
          <w:b w:val="false"/>
          <w:i w:val="false"/>
          <w:color w:val="000000"/>
          <w:sz w:val="28"/>
        </w:rPr>
        <w:t xml:space="preserve">
      1) 8-баптың 1-тармағының </w:t>
      </w:r>
      <w:r>
        <w:rPr>
          <w:rFonts w:ascii="Times New Roman"/>
          <w:b w:val="false"/>
          <w:i w:val="false"/>
          <w:color w:val="000000"/>
          <w:sz w:val="28"/>
        </w:rPr>
        <w:t>11) тармақшасы</w:t>
      </w:r>
      <w:r>
        <w:rPr>
          <w:rFonts w:ascii="Times New Roman"/>
          <w:b w:val="false"/>
          <w:i w:val="false"/>
          <w:color w:val="000000"/>
          <w:sz w:val="28"/>
        </w:rPr>
        <w:t xml:space="preserve"> "қызметтік куәлікті" деген сөздерден кейін "не сәйкестендіру картасын" деген сөздермен толықтырылсын;</w:t>
      </w:r>
    </w:p>
    <w:bookmarkEnd w:id="60"/>
    <w:bookmarkStart w:name="z72" w:id="61"/>
    <w:p>
      <w:pPr>
        <w:spacing w:after="0"/>
        <w:ind w:left="0"/>
        <w:jc w:val="both"/>
      </w:pPr>
      <w:r>
        <w:rPr>
          <w:rFonts w:ascii="Times New Roman"/>
          <w:b w:val="false"/>
          <w:i w:val="false"/>
          <w:color w:val="000000"/>
          <w:sz w:val="28"/>
        </w:rPr>
        <w:t xml:space="preserve">
      2) 28-7-баптың </w:t>
      </w:r>
      <w:r>
        <w:rPr>
          <w:rFonts w:ascii="Times New Roman"/>
          <w:b w:val="false"/>
          <w:i w:val="false"/>
          <w:color w:val="000000"/>
          <w:sz w:val="28"/>
        </w:rPr>
        <w:t>2) тармақшасы</w:t>
      </w:r>
      <w:r>
        <w:rPr>
          <w:rFonts w:ascii="Times New Roman"/>
          <w:b w:val="false"/>
          <w:i w:val="false"/>
          <w:color w:val="000000"/>
          <w:sz w:val="28"/>
        </w:rPr>
        <w:t xml:space="preserve"> "қызметтік куәлік" деген сөздерден кейін "не сәйкестендіру картасын" деген сөздермен толықтырылсын.</w:t>
      </w:r>
    </w:p>
    <w:bookmarkEnd w:id="61"/>
    <w:bookmarkStart w:name="z73" w:id="62"/>
    <w:p>
      <w:pPr>
        <w:spacing w:after="0"/>
        <w:ind w:left="0"/>
        <w:jc w:val="both"/>
      </w:pPr>
      <w:r>
        <w:rPr>
          <w:rFonts w:ascii="Times New Roman"/>
          <w:b w:val="false"/>
          <w:i w:val="false"/>
          <w:color w:val="000000"/>
          <w:sz w:val="28"/>
        </w:rPr>
        <w:t xml:space="preserve">
      18. "Мәдениет туралы" 2006 жылғы 15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24, 147-құжат; 2008 ж., № 23, 124-құжат; 2010 ж., № 5, 23-құжат; № 10, 49-құжат; № 15, 71-құжат; № 24, 149-құжат; 2011 ж., № 5, 43-құжат; № 11, 102-құжат; 2012 ж., № 2, 13-құжат; № 3, 25-құжат; № 15, 97-құжат; 2013 ж., № 9, 51-құжат; № 14, 75-құжат; 2014 ж., № 1, 4-құжат; № 10, 52-құжат; № 19-I, 19-II, 96-құжат; 2015 ж., № 10, 50-құжат; № 19-II, 105-құжат; № 22-I, 140-құжат; 2016 ж., № 2, 9-құжат; 2017 ж., № 9, 18-құжат; 2018 ж., № 14, 42-құжат; № 15, 46-құжат; № 24, 93-құжат; 2019 ж., № 1, 2, 4-құжаттар; № 7, 36-құжат):</w:t>
      </w:r>
    </w:p>
    <w:bookmarkEnd w:id="62"/>
    <w:bookmarkStart w:name="z74" w:id="63"/>
    <w:p>
      <w:pPr>
        <w:spacing w:after="0"/>
        <w:ind w:left="0"/>
        <w:jc w:val="both"/>
      </w:pPr>
      <w:r>
        <w:rPr>
          <w:rFonts w:ascii="Times New Roman"/>
          <w:b w:val="false"/>
          <w:i w:val="false"/>
          <w:color w:val="000000"/>
          <w:sz w:val="28"/>
        </w:rPr>
        <w:t xml:space="preserve">
      8-баптың </w:t>
      </w:r>
      <w:r>
        <w:rPr>
          <w:rFonts w:ascii="Times New Roman"/>
          <w:b w:val="false"/>
          <w:i w:val="false"/>
          <w:color w:val="000000"/>
          <w:sz w:val="28"/>
        </w:rPr>
        <w:t>10-1) тармақшасы</w:t>
      </w:r>
      <w:r>
        <w:rPr>
          <w:rFonts w:ascii="Times New Roman"/>
          <w:b w:val="false"/>
          <w:i w:val="false"/>
          <w:color w:val="000000"/>
          <w:sz w:val="28"/>
        </w:rPr>
        <w:t xml:space="preserve"> мынадай редакцияда жазылсын:</w:t>
      </w:r>
    </w:p>
    <w:bookmarkEnd w:id="63"/>
    <w:bookmarkStart w:name="z75" w:id="64"/>
    <w:p>
      <w:pPr>
        <w:spacing w:after="0"/>
        <w:ind w:left="0"/>
        <w:jc w:val="both"/>
      </w:pPr>
      <w:r>
        <w:rPr>
          <w:rFonts w:ascii="Times New Roman"/>
          <w:b w:val="false"/>
          <w:i w:val="false"/>
          <w:color w:val="000000"/>
          <w:sz w:val="28"/>
        </w:rPr>
        <w:t>
      "10-1) уәкілетті органмен келісу бойынша облыстың, республикалық маңызы бар қаланың және астананың мәдениет басқармасының басшысын лауазымға тағайындайды және лауазымнан босатады;".</w:t>
      </w:r>
    </w:p>
    <w:bookmarkEnd w:id="64"/>
    <w:bookmarkStart w:name="z76" w:id="65"/>
    <w:p>
      <w:pPr>
        <w:spacing w:after="0"/>
        <w:ind w:left="0"/>
        <w:jc w:val="both"/>
      </w:pPr>
      <w:r>
        <w:rPr>
          <w:rFonts w:ascii="Times New Roman"/>
          <w:b w:val="false"/>
          <w:i w:val="false"/>
          <w:color w:val="000000"/>
          <w:sz w:val="28"/>
        </w:rPr>
        <w:t xml:space="preserve">
      19.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 № 10, 52-құжат; № 14, 84-құжат; № 19-I, 19-II, 96-құжат; № 23, 143-құжат; 2015 ж., № 2, 3-құжат; № 10, 50-құжат; № 14, 72-құжат; № 20-IV, 113-құжат; № 21-III, 135-құжат; № 22-I, 140-құжат; № 22-V, 156, 158-құжаттар; № 23-II, 170, 172-құжаттар; 2016 ж., № 8-II, 67-құжат; № 23, 119-құжат; 2017 ж., № 8, 16-құжат; № 9, 17, 18-құжаттар; № 13, 45-құжат; № 14, 50, 53-құжаттар; № 16, 56-құжат; № 22-III, 109-құжат; № 24, 115-құжат; 2018 ж., № 9, 31-құжат; № 10, 32-құжат; № 14, 42-құжат; № 15, 47, 48-құжаттар; № 22, 83-құжат; 2019 ж., № 3-4, 16-құжат; № 7, 36-құжат; № 8, 46-құжат):</w:t>
      </w:r>
    </w:p>
    <w:bookmarkEnd w:id="65"/>
    <w:bookmarkStart w:name="z77" w:id="6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w:t>
      </w:r>
      <w:r>
        <w:rPr>
          <w:rFonts w:ascii="Times New Roman"/>
          <w:b w:val="false"/>
          <w:i w:val="false"/>
          <w:color w:val="000000"/>
          <w:sz w:val="28"/>
        </w:rPr>
        <w:t xml:space="preserve"> мынадай мазмұндағы 46-22) тармақшамен толықтырылсын:</w:t>
      </w:r>
    </w:p>
    <w:bookmarkEnd w:id="66"/>
    <w:bookmarkStart w:name="z78" w:id="67"/>
    <w:p>
      <w:pPr>
        <w:spacing w:after="0"/>
        <w:ind w:left="0"/>
        <w:jc w:val="both"/>
      </w:pPr>
      <w:r>
        <w:rPr>
          <w:rFonts w:ascii="Times New Roman"/>
          <w:b w:val="false"/>
          <w:i w:val="false"/>
          <w:color w:val="000000"/>
          <w:sz w:val="28"/>
        </w:rPr>
        <w:t>
      "46-22) облыстардың, республикалық маңызы бар қалалардың, астананың, аудандардың (облыстық маңызы бар қалалардың) білім беруді басқару органдарының бірінші басшыларын лауазымға тағайындауды және лауазымнан босатуды келіседі;";</w:t>
      </w:r>
    </w:p>
    <w:bookmarkEnd w:id="67"/>
    <w:bookmarkStart w:name="z79" w:id="6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6-бапта</w:t>
      </w:r>
      <w:r>
        <w:rPr>
          <w:rFonts w:ascii="Times New Roman"/>
          <w:b w:val="false"/>
          <w:i w:val="false"/>
          <w:color w:val="000000"/>
          <w:sz w:val="28"/>
        </w:rPr>
        <w:t>:</w:t>
      </w:r>
    </w:p>
    <w:bookmarkEnd w:id="68"/>
    <w:bookmarkStart w:name="z80" w:id="69"/>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22) тармақшасы</w:t>
      </w:r>
      <w:r>
        <w:rPr>
          <w:rFonts w:ascii="Times New Roman"/>
          <w:b w:val="false"/>
          <w:i w:val="false"/>
          <w:color w:val="000000"/>
          <w:sz w:val="28"/>
        </w:rPr>
        <w:t xml:space="preserve"> мынадай редакцияда жазылсын:</w:t>
      </w:r>
    </w:p>
    <w:bookmarkEnd w:id="69"/>
    <w:bookmarkStart w:name="z81" w:id="70"/>
    <w:p>
      <w:pPr>
        <w:spacing w:after="0"/>
        <w:ind w:left="0"/>
        <w:jc w:val="both"/>
      </w:pPr>
      <w:r>
        <w:rPr>
          <w:rFonts w:ascii="Times New Roman"/>
          <w:b w:val="false"/>
          <w:i w:val="false"/>
          <w:color w:val="000000"/>
          <w:sz w:val="28"/>
        </w:rPr>
        <w:t>
      "22) білім беру саласындағы уәкілетті органмен келісу бойынша облыстық білім беруді басқару органының бірінші басшысын лауазымға тағайындайды және лауазымнан босатады;";</w:t>
      </w:r>
    </w:p>
    <w:bookmarkEnd w:id="70"/>
    <w:bookmarkStart w:name="z82" w:id="71"/>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25) тармақшасы</w:t>
      </w:r>
      <w:r>
        <w:rPr>
          <w:rFonts w:ascii="Times New Roman"/>
          <w:b w:val="false"/>
          <w:i w:val="false"/>
          <w:color w:val="000000"/>
          <w:sz w:val="28"/>
        </w:rPr>
        <w:t xml:space="preserve"> мынадай редакцияда жазылсын:</w:t>
      </w:r>
    </w:p>
    <w:bookmarkEnd w:id="71"/>
    <w:bookmarkStart w:name="z83" w:id="72"/>
    <w:p>
      <w:pPr>
        <w:spacing w:after="0"/>
        <w:ind w:left="0"/>
        <w:jc w:val="both"/>
      </w:pPr>
      <w:r>
        <w:rPr>
          <w:rFonts w:ascii="Times New Roman"/>
          <w:b w:val="false"/>
          <w:i w:val="false"/>
          <w:color w:val="000000"/>
          <w:sz w:val="28"/>
        </w:rPr>
        <w:t xml:space="preserve">
      "25) білім беру саласындағы уәкілетті органмен келісу бойынша білім беруді басқару органының бірінші басшысын лауазымға тағайындайды және лауазымнан босатады;"; </w:t>
      </w:r>
    </w:p>
    <w:bookmarkEnd w:id="72"/>
    <w:bookmarkStart w:name="z84" w:id="73"/>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19) тармақшасы</w:t>
      </w:r>
      <w:r>
        <w:rPr>
          <w:rFonts w:ascii="Times New Roman"/>
          <w:b w:val="false"/>
          <w:i w:val="false"/>
          <w:color w:val="000000"/>
          <w:sz w:val="28"/>
        </w:rPr>
        <w:t xml:space="preserve"> алып тасталсын;</w:t>
      </w:r>
    </w:p>
    <w:bookmarkEnd w:id="73"/>
    <w:bookmarkStart w:name="z85" w:id="74"/>
    <w:p>
      <w:pPr>
        <w:spacing w:after="0"/>
        <w:ind w:left="0"/>
        <w:jc w:val="both"/>
      </w:pPr>
      <w:r>
        <w:rPr>
          <w:rFonts w:ascii="Times New Roman"/>
          <w:b w:val="false"/>
          <w:i w:val="false"/>
          <w:color w:val="000000"/>
          <w:sz w:val="28"/>
        </w:rPr>
        <w:t>
      3) мынадай мазмұндағы 6-1-баппен толықтырылсын:</w:t>
      </w:r>
    </w:p>
    <w:bookmarkEnd w:id="74"/>
    <w:bookmarkStart w:name="z86" w:id="75"/>
    <w:p>
      <w:pPr>
        <w:spacing w:after="0"/>
        <w:ind w:left="0"/>
        <w:jc w:val="both"/>
      </w:pPr>
      <w:r>
        <w:rPr>
          <w:rFonts w:ascii="Times New Roman"/>
          <w:b w:val="false"/>
          <w:i w:val="false"/>
          <w:color w:val="000000"/>
          <w:sz w:val="28"/>
        </w:rPr>
        <w:t>
      "6-1-бап. Облыстың, республикалық маңызы бар қаланың, астананың, ауданның (облыстық маңызы бар қаланың) білім беруді басқару органдары</w:t>
      </w:r>
    </w:p>
    <w:bookmarkEnd w:id="75"/>
    <w:bookmarkStart w:name="z87" w:id="76"/>
    <w:p>
      <w:pPr>
        <w:spacing w:after="0"/>
        <w:ind w:left="0"/>
        <w:jc w:val="both"/>
      </w:pPr>
      <w:r>
        <w:rPr>
          <w:rFonts w:ascii="Times New Roman"/>
          <w:b w:val="false"/>
          <w:i w:val="false"/>
          <w:color w:val="000000"/>
          <w:sz w:val="28"/>
        </w:rPr>
        <w:t>
      1. Облыстың, республикалық маңызы бар қаланың, астананың, ауданның, облыстық маңызы бар қаланың білім беруді басқару органдары осы Заңда және Қазақстан Республикасының өзге де заңнамасында айқындалған құзыреті шегінде тиісті аумақта білім беру саласындағы жергілікті мемлекеттік басқару функцияларын жүзеге асырады.</w:t>
      </w:r>
    </w:p>
    <w:bookmarkEnd w:id="76"/>
    <w:bookmarkStart w:name="z88" w:id="77"/>
    <w:p>
      <w:pPr>
        <w:spacing w:after="0"/>
        <w:ind w:left="0"/>
        <w:jc w:val="both"/>
      </w:pPr>
      <w:r>
        <w:rPr>
          <w:rFonts w:ascii="Times New Roman"/>
          <w:b w:val="false"/>
          <w:i w:val="false"/>
          <w:color w:val="000000"/>
          <w:sz w:val="28"/>
        </w:rPr>
        <w:t>
      2. Облыстық білім беруді басқару органдары білім беру саласындағы уәкілетті органмен келісу бойынша аудандардың (облыстық маңызы бар қалалардың) білім беруді басқару органдарының бірінші басшыларын лауазымға тағайындайды және лауазымнан босатады.";</w:t>
      </w:r>
    </w:p>
    <w:bookmarkEnd w:id="77"/>
    <w:bookmarkStart w:name="z89" w:id="78"/>
    <w:p>
      <w:pPr>
        <w:spacing w:after="0"/>
        <w:ind w:left="0"/>
        <w:jc w:val="both"/>
      </w:pPr>
      <w:r>
        <w:rPr>
          <w:rFonts w:ascii="Times New Roman"/>
          <w:b w:val="false"/>
          <w:i w:val="false"/>
          <w:color w:val="000000"/>
          <w:sz w:val="28"/>
        </w:rPr>
        <w:t xml:space="preserve">
      4) 60-баптың 2-тармағының </w:t>
      </w:r>
      <w:r>
        <w:rPr>
          <w:rFonts w:ascii="Times New Roman"/>
          <w:b w:val="false"/>
          <w:i w:val="false"/>
          <w:color w:val="000000"/>
          <w:sz w:val="28"/>
        </w:rPr>
        <w:t>1) тармақшасы</w:t>
      </w:r>
      <w:r>
        <w:rPr>
          <w:rFonts w:ascii="Times New Roman"/>
          <w:b w:val="false"/>
          <w:i w:val="false"/>
          <w:color w:val="000000"/>
          <w:sz w:val="28"/>
        </w:rPr>
        <w:t xml:space="preserve"> "қызметтік куәлікті" деген сөздерден кейін "не сәйкестендіру картасын" деген сөздермен толықтырылсын.</w:t>
      </w:r>
    </w:p>
    <w:bookmarkEnd w:id="78"/>
    <w:bookmarkStart w:name="z90" w:id="79"/>
    <w:p>
      <w:pPr>
        <w:spacing w:after="0"/>
        <w:ind w:left="0"/>
        <w:jc w:val="both"/>
      </w:pPr>
      <w:r>
        <w:rPr>
          <w:rFonts w:ascii="Times New Roman"/>
          <w:b w:val="false"/>
          <w:i w:val="false"/>
          <w:color w:val="000000"/>
          <w:sz w:val="28"/>
        </w:rPr>
        <w:t xml:space="preserve">
      20. "Атқарушылық iс жүргiзу және сот орындаушыларының мәртебесi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7, 27-құжат; № 24, 145-құжат; 2011 ж., № 1, 3-құжат; № 5, 43-құжат; № 24, 196-құжат; 2012 ж., № 6, 43-құжат; № 8, 64-құжат; № 13, 91-құжат; № 21-22, 124-құжат; 2013 ж., № 2, 10-құжат; № 9, 51-құжат; № 10-11, 56-құжат; № 15, 76-құжат; 2014 ж., № 1, 9-құжат; № 4-5, 24-құжат; № 6, 27-құжат; № 10, 52-құжат; № 14, 84-құжат; № 16, 90-құжат; № 19-I, 19-II, 94, 96-құжаттар; № 21, 122-құжат; № 22, 131-құжат; № 23, 143-құжат; № 24, 144-құжат; 2015 ж., № 8, 42-құжат; № 19-II, 106-құжат; № 20-IV, 113-құжат; № 20-VII, 115-құжат; № 21-I, 128-құжат; № 21-III, 136-құжат; № 22-I, 143-құжат; № 22-VI, 159-құжат; № 23-II, 170-құжат; 2016 ж., № 7-II, 55-құжат; № 12, 87-құжат; 2017 ж., № 4, 7-құжат; № 16, 56-құжат; № 21, 98-құжат; № 22-III, 109-құжат; 2018 ж., № 10, 32-құжат; № 13, 41-құжат; № 14, 44-құжат; № 15, 47-құжат; № 16, 56-құжат; № 22, 83-құжат; 2019 ж., № 2, 6-құжат; № 15-16, 67-құжат):</w:t>
      </w:r>
    </w:p>
    <w:bookmarkEnd w:id="79"/>
    <w:bookmarkStart w:name="z91" w:id="80"/>
    <w:p>
      <w:pPr>
        <w:spacing w:after="0"/>
        <w:ind w:left="0"/>
        <w:jc w:val="both"/>
      </w:pPr>
      <w:r>
        <w:rPr>
          <w:rFonts w:ascii="Times New Roman"/>
          <w:b w:val="false"/>
          <w:i w:val="false"/>
          <w:color w:val="000000"/>
          <w:sz w:val="28"/>
        </w:rPr>
        <w:t xml:space="preserve">
      131-баптың </w:t>
      </w:r>
      <w:r>
        <w:rPr>
          <w:rFonts w:ascii="Times New Roman"/>
          <w:b w:val="false"/>
          <w:i w:val="false"/>
          <w:color w:val="000000"/>
          <w:sz w:val="28"/>
        </w:rPr>
        <w:t>3-тармағындағы</w:t>
      </w:r>
      <w:r>
        <w:rPr>
          <w:rFonts w:ascii="Times New Roman"/>
          <w:b w:val="false"/>
          <w:i w:val="false"/>
          <w:color w:val="000000"/>
          <w:sz w:val="28"/>
        </w:rPr>
        <w:t xml:space="preserve"> "қызметтік куәліктер" деген сөздер "сәйкестендіру карталары" деген сөздермен ауыстырылсын.</w:t>
      </w:r>
    </w:p>
    <w:bookmarkEnd w:id="80"/>
    <w:bookmarkStart w:name="z92" w:id="81"/>
    <w:p>
      <w:pPr>
        <w:spacing w:after="0"/>
        <w:ind w:left="0"/>
        <w:jc w:val="both"/>
      </w:pPr>
      <w:r>
        <w:rPr>
          <w:rFonts w:ascii="Times New Roman"/>
          <w:b w:val="false"/>
          <w:i w:val="false"/>
          <w:color w:val="000000"/>
          <w:sz w:val="28"/>
        </w:rPr>
        <w:t xml:space="preserve">
      21. "Құқық қорғау қызметі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2011 ж., № 1, 4-құжат; № 19, 145-құжат; 2012 ж., № 3, 26-құжат; № 5, 41-құжат; № 8, 64-құжат; 2013 ж., № 7, 34, 36-құжаттар; № 14, 75-құжат; 2014 ж., № 7, 37-құжат; № 8, 49-құжат; № 14, 84-құжат; № 16, 90-құжат; № 21, 122-құжат; № 23, 143-құжат; 2015 ж., № 20-I, 111-құжат; № 21-III, 135-құжат; № 22-II, 148-құжат; № 22-III, 149-құжат; № 22-V, 154-құжат; 2016 ж., № 7-I, 50-құжат; № 24, 123-құжат; 2017 ж., № 13, 45-құжат; № 14, 50-құжат; № 16, 56-құжат; 2018 ж., № 16, 56-құжат; № 24, 93-құжат):</w:t>
      </w:r>
    </w:p>
    <w:bookmarkEnd w:id="81"/>
    <w:bookmarkStart w:name="z93" w:id="82"/>
    <w:p>
      <w:pPr>
        <w:spacing w:after="0"/>
        <w:ind w:left="0"/>
        <w:jc w:val="both"/>
      </w:pPr>
      <w:r>
        <w:rPr>
          <w:rFonts w:ascii="Times New Roman"/>
          <w:b w:val="false"/>
          <w:i w:val="false"/>
          <w:color w:val="000000"/>
          <w:sz w:val="28"/>
        </w:rPr>
        <w:t xml:space="preserve">
      1) 22-баптың </w:t>
      </w:r>
      <w:r>
        <w:rPr>
          <w:rFonts w:ascii="Times New Roman"/>
          <w:b w:val="false"/>
          <w:i w:val="false"/>
          <w:color w:val="000000"/>
          <w:sz w:val="28"/>
        </w:rPr>
        <w:t>7-тармағының</w:t>
      </w:r>
      <w:r>
        <w:rPr>
          <w:rFonts w:ascii="Times New Roman"/>
          <w:b w:val="false"/>
          <w:i w:val="false"/>
          <w:color w:val="000000"/>
          <w:sz w:val="28"/>
        </w:rPr>
        <w:t xml:space="preserve"> екінші бөлігі мынадай редакцияда жазылсын:</w:t>
      </w:r>
    </w:p>
    <w:bookmarkEnd w:id="82"/>
    <w:bookmarkStart w:name="z94" w:id="83"/>
    <w:p>
      <w:pPr>
        <w:spacing w:after="0"/>
        <w:ind w:left="0"/>
        <w:jc w:val="both"/>
      </w:pPr>
      <w:r>
        <w:rPr>
          <w:rFonts w:ascii="Times New Roman"/>
          <w:b w:val="false"/>
          <w:i w:val="false"/>
          <w:color w:val="000000"/>
          <w:sz w:val="28"/>
        </w:rPr>
        <w:t xml:space="preserve">
      "Құқық қорғау органына тағайындалған адамның өзінде бар жоғары басшы немесе жоғары офицерлік құрамның арнаулы, әскери атағы немесе сыныптық шен не біліктілік сыныбы осы Заңның осы бабының 1-тармағы </w:t>
      </w:r>
      <w:r>
        <w:rPr>
          <w:rFonts w:ascii="Times New Roman"/>
          <w:b w:val="false"/>
          <w:i w:val="false"/>
          <w:color w:val="000000"/>
          <w:sz w:val="28"/>
        </w:rPr>
        <w:t>5) тармақшасының</w:t>
      </w:r>
      <w:r>
        <w:rPr>
          <w:rFonts w:ascii="Times New Roman"/>
          <w:b w:val="false"/>
          <w:i w:val="false"/>
          <w:color w:val="000000"/>
          <w:sz w:val="28"/>
        </w:rPr>
        <w:t xml:space="preserve">, </w:t>
      </w:r>
      <w:r>
        <w:rPr>
          <w:rFonts w:ascii="Times New Roman"/>
          <w:b w:val="false"/>
          <w:i w:val="false"/>
          <w:color w:val="000000"/>
          <w:sz w:val="28"/>
        </w:rPr>
        <w:t>3-тармағының</w:t>
      </w:r>
      <w:r>
        <w:rPr>
          <w:rFonts w:ascii="Times New Roman"/>
          <w:b w:val="false"/>
          <w:i w:val="false"/>
          <w:color w:val="000000"/>
          <w:sz w:val="28"/>
        </w:rPr>
        <w:t xml:space="preserve"> және 22-1-бабы </w:t>
      </w:r>
      <w:r>
        <w:rPr>
          <w:rFonts w:ascii="Times New Roman"/>
          <w:b w:val="false"/>
          <w:i w:val="false"/>
          <w:color w:val="000000"/>
          <w:sz w:val="28"/>
        </w:rPr>
        <w:t>5-тармағының</w:t>
      </w:r>
      <w:r>
        <w:rPr>
          <w:rFonts w:ascii="Times New Roman"/>
          <w:b w:val="false"/>
          <w:i w:val="false"/>
          <w:color w:val="000000"/>
          <w:sz w:val="28"/>
        </w:rPr>
        <w:t xml:space="preserve"> ережелері ескеріле отырып, қызмет өткеретін органға тиесілігін көрсететін тең дәрежелі арнаулы, әскери атаққа немесе сыныптық шенге не біліктілік сыныбына сәйкес келеді деп танылады.";</w:t>
      </w:r>
    </w:p>
    <w:bookmarkEnd w:id="83"/>
    <w:bookmarkStart w:name="z95" w:id="84"/>
    <w:p>
      <w:pPr>
        <w:spacing w:after="0"/>
        <w:ind w:left="0"/>
        <w:jc w:val="both"/>
      </w:pPr>
      <w:r>
        <w:rPr>
          <w:rFonts w:ascii="Times New Roman"/>
          <w:b w:val="false"/>
          <w:i w:val="false"/>
          <w:color w:val="000000"/>
          <w:sz w:val="28"/>
        </w:rPr>
        <w:t xml:space="preserve">
      2) 29-баптың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84"/>
    <w:bookmarkStart w:name="z96" w:id="85"/>
    <w:p>
      <w:pPr>
        <w:spacing w:after="0"/>
        <w:ind w:left="0"/>
        <w:jc w:val="both"/>
      </w:pPr>
      <w:r>
        <w:rPr>
          <w:rFonts w:ascii="Times New Roman"/>
          <w:b w:val="false"/>
          <w:i w:val="false"/>
          <w:color w:val="000000"/>
          <w:sz w:val="28"/>
        </w:rPr>
        <w:t>
      "3. Адам мансаптық өсудің барлық кезеңдерінен міндетті түрде өтіп, қойылатын біліктілік талаптарына қатаң сәйкес келген жағдайда лауазымға тағайындауды, қызметi бойынша жоспарлы ауыстыруды құқық қорғау органының басшысы немесе уәкiлеттi басшы жүргiзедi. Мансаптық өсу жүйесі мен өлшемшартын құқық қорғау органының басшысы айқындайды.</w:t>
      </w:r>
    </w:p>
    <w:bookmarkEnd w:id="85"/>
    <w:p>
      <w:pPr>
        <w:spacing w:after="0"/>
        <w:ind w:left="0"/>
        <w:jc w:val="both"/>
      </w:pPr>
      <w:r>
        <w:rPr>
          <w:rFonts w:ascii="Times New Roman"/>
          <w:b w:val="false"/>
          <w:i w:val="false"/>
          <w:color w:val="000000"/>
          <w:sz w:val="28"/>
        </w:rPr>
        <w:t>
      Құқық қорғау органдарының конкурстық негiзде орналасатын лауазымдарының тiзбесiн, құқық қорғау органдарында конкурс және тағылымдама өткізудің шарттары мен тәртiбiн мемлекеттік қызмет істері жөніндегі уәкілетті органмен келiсу бойынша құқық қорғау органының басшысы бекітеді.</w:t>
      </w:r>
    </w:p>
    <w:p>
      <w:pPr>
        <w:spacing w:after="0"/>
        <w:ind w:left="0"/>
        <w:jc w:val="both"/>
      </w:pPr>
      <w:r>
        <w:rPr>
          <w:rFonts w:ascii="Times New Roman"/>
          <w:b w:val="false"/>
          <w:i w:val="false"/>
          <w:color w:val="000000"/>
          <w:sz w:val="28"/>
        </w:rPr>
        <w:t>
      Құқық қорғау органдары лауазымдарының санаттарына қойылатын біліктілік талаптарын құқық қорғау органдары лауазымдарының санаттарына қойылатын үлгілік біліктілік талаптары негізінде мемлекеттік қызмет істері жөніндегі уәкілетті органмен келісу бойынша құқық қорғау органының басшысы бекітеді.</w:t>
      </w:r>
    </w:p>
    <w:p>
      <w:pPr>
        <w:spacing w:after="0"/>
        <w:ind w:left="0"/>
        <w:jc w:val="both"/>
      </w:pPr>
      <w:r>
        <w:rPr>
          <w:rFonts w:ascii="Times New Roman"/>
          <w:b w:val="false"/>
          <w:i w:val="false"/>
          <w:color w:val="000000"/>
          <w:sz w:val="28"/>
        </w:rPr>
        <w:t>
      Құқық қорғау органдары лауазымдарының санаттарына қойылатын үлгілік біліктілік талаптарын құқық қорғау органдарымен келісу бойынша мемлекеттік қызмет істері жөніндегі уәкілетті орган бекітеді.".</w:t>
      </w:r>
    </w:p>
    <w:bookmarkStart w:name="z97" w:id="86"/>
    <w:p>
      <w:pPr>
        <w:spacing w:after="0"/>
        <w:ind w:left="0"/>
        <w:jc w:val="both"/>
      </w:pPr>
      <w:r>
        <w:rPr>
          <w:rFonts w:ascii="Times New Roman"/>
          <w:b w:val="false"/>
          <w:i w:val="false"/>
          <w:color w:val="000000"/>
          <w:sz w:val="28"/>
        </w:rPr>
        <w:t xml:space="preserve">
      22.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19-I, 19-II, 94, 96-құжаттар; № 22, 131-құжат; № 23, 143-құжат; 2015 ж., № 8, 42-құжат; № 11, 57-құжат; № 14, 72-құжат; № 19-І, 99-құжат; № 19-ІІ, 103, 105-құжаттар; № 20-ІV, 113-құжат; № 20-VІІ, 117-құжат; № 21-І, 124-құжат; № 21-II, 130-құжат; № 21-ІІІ, 135-құжат; № 22-ІІ, 145, 148-құжаттар; № 22-VI, 159-құжат; № 23-ІІ, 170, 172-құжаттар; 2016 ж., № 7-І, 47-құжат; № 7-ІІ, 56-құжат; № 8-І, 62-құжат; № 24, 124-құжат; 2017 ж., № 4, 7-құжат; № 9, 22-құжат; № 11, 29-құжат; № 13, 45-құжат; № 14, 51, 54-құжаттар; № 15, 55-құжат; № 20, 96-құжат; № 22-III, 109-құжат; 2018 ж., № 1, 4-құжат; № 7-8, 22-құжат; № 10, 32-құжат; № 11, 37-құжат; № 15, 47-құжат; № 19, 62-құжат; № 22, 82-құжат; № 23, 91-құжат; 2019 ж., № 2, 6-құжат; № 5-6, 27-құжат; № 7, 37, 39-құжаттар; № 8, 45, 46-құжаттар; № 15-16, 67-құжат):</w:t>
      </w:r>
    </w:p>
    <w:bookmarkEnd w:id="86"/>
    <w:bookmarkStart w:name="z98" w:id="87"/>
    <w:p>
      <w:pPr>
        <w:spacing w:after="0"/>
        <w:ind w:left="0"/>
        <w:jc w:val="both"/>
      </w:pPr>
      <w:r>
        <w:rPr>
          <w:rFonts w:ascii="Times New Roman"/>
          <w:b w:val="false"/>
          <w:i w:val="false"/>
          <w:color w:val="000000"/>
          <w:sz w:val="28"/>
        </w:rPr>
        <w:t xml:space="preserve">
      1) 148-баптың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алтыншы бөлікпен толықтырылсын:</w:t>
      </w:r>
    </w:p>
    <w:bookmarkEnd w:id="87"/>
    <w:bookmarkStart w:name="z99" w:id="88"/>
    <w:p>
      <w:pPr>
        <w:spacing w:after="0"/>
        <w:ind w:left="0"/>
        <w:jc w:val="both"/>
      </w:pPr>
      <w:r>
        <w:rPr>
          <w:rFonts w:ascii="Times New Roman"/>
          <w:b w:val="false"/>
          <w:i w:val="false"/>
          <w:color w:val="000000"/>
          <w:sz w:val="28"/>
        </w:rPr>
        <w:t>
      "Денсаулық сақтау саласындағы шаруашылық жүргізу құқығындағы мемлекеттік кәсіпорындардағы байқау кеңесінің құрамына денсаулық сақтау саласындағы уәкілетті органның өкілі кіруге тиіс.";</w:t>
      </w:r>
    </w:p>
    <w:bookmarkEnd w:id="88"/>
    <w:bookmarkStart w:name="z100" w:id="89"/>
    <w:p>
      <w:pPr>
        <w:spacing w:after="0"/>
        <w:ind w:left="0"/>
        <w:jc w:val="both"/>
      </w:pPr>
      <w:r>
        <w:rPr>
          <w:rFonts w:ascii="Times New Roman"/>
          <w:b w:val="false"/>
          <w:i w:val="false"/>
          <w:color w:val="000000"/>
          <w:sz w:val="28"/>
        </w:rPr>
        <w:t xml:space="preserve">
      2) 149-баптың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бөлігінде:</w:t>
      </w:r>
    </w:p>
    <w:bookmarkEnd w:id="89"/>
    <w:bookmarkStart w:name="z101" w:id="90"/>
    <w:p>
      <w:pPr>
        <w:spacing w:after="0"/>
        <w:ind w:left="0"/>
        <w:jc w:val="both"/>
      </w:pPr>
      <w:r>
        <w:rPr>
          <w:rFonts w:ascii="Times New Roman"/>
          <w:b w:val="false"/>
          <w:i w:val="false"/>
          <w:color w:val="000000"/>
          <w:sz w:val="28"/>
        </w:rPr>
        <w:t>
      мынадай мазмұндағы 1-1) тармақшамен толықтырылсын:</w:t>
      </w:r>
    </w:p>
    <w:bookmarkEnd w:id="90"/>
    <w:bookmarkStart w:name="z102" w:id="91"/>
    <w:p>
      <w:pPr>
        <w:spacing w:after="0"/>
        <w:ind w:left="0"/>
        <w:jc w:val="both"/>
      </w:pPr>
      <w:r>
        <w:rPr>
          <w:rFonts w:ascii="Times New Roman"/>
          <w:b w:val="false"/>
          <w:i w:val="false"/>
          <w:color w:val="000000"/>
          <w:sz w:val="28"/>
        </w:rPr>
        <w:t>
      "1-1) денсаулық сақтау саласындағы уәкілетті орган айқындаған тәртіппен атқарушы органның функцияларын жеке-дара жүзеге асыратын басшының немесе алқалы атқарушы орган басшысының бос лауазымына конкурс өткізеді;";</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04" w:id="92"/>
    <w:p>
      <w:pPr>
        <w:spacing w:after="0"/>
        <w:ind w:left="0"/>
        <w:jc w:val="both"/>
      </w:pPr>
      <w:r>
        <w:rPr>
          <w:rFonts w:ascii="Times New Roman"/>
          <w:b w:val="false"/>
          <w:i w:val="false"/>
          <w:color w:val="000000"/>
          <w:sz w:val="28"/>
        </w:rPr>
        <w:t>
      "2) конкурс нәтижелері бойынша атқарушы органның функцияларын жеке-дара жүзеге асыратын басшы немесе алқалы атқарушы органның басшысы етіп тағайындауға кандидатураны тиісті саланың уәкілетті органына (жергілікті атқарушы органға) ұсынады;";</w:t>
      </w:r>
    </w:p>
    <w:bookmarkEnd w:id="92"/>
    <w:bookmarkStart w:name="z105" w:id="93"/>
    <w:p>
      <w:pPr>
        <w:spacing w:after="0"/>
        <w:ind w:left="0"/>
        <w:jc w:val="both"/>
      </w:pPr>
      <w:r>
        <w:rPr>
          <w:rFonts w:ascii="Times New Roman"/>
          <w:b w:val="false"/>
          <w:i w:val="false"/>
          <w:color w:val="000000"/>
          <w:sz w:val="28"/>
        </w:rPr>
        <w:t>
      мынадай мазмұндағы 2-1) тармақшамен толықтырылсын:</w:t>
      </w:r>
    </w:p>
    <w:bookmarkEnd w:id="93"/>
    <w:bookmarkStart w:name="z106" w:id="94"/>
    <w:p>
      <w:pPr>
        <w:spacing w:after="0"/>
        <w:ind w:left="0"/>
        <w:jc w:val="both"/>
      </w:pPr>
      <w:r>
        <w:rPr>
          <w:rFonts w:ascii="Times New Roman"/>
          <w:b w:val="false"/>
          <w:i w:val="false"/>
          <w:color w:val="000000"/>
          <w:sz w:val="28"/>
        </w:rPr>
        <w:t>
      "2-1) атқарушы органның функцияларын жеке-дара жүзеге асыратын басшымен немесе алқалы атқарушы органның басшысымен еңбек шартын бұзу туралы тиісті саланың уәкілетті органының (жергілікті атқарушы органның) шешімін келіседі;";</w:t>
      </w:r>
    </w:p>
    <w:bookmarkEnd w:id="94"/>
    <w:bookmarkStart w:name="z107" w:id="95"/>
    <w:p>
      <w:pPr>
        <w:spacing w:after="0"/>
        <w:ind w:left="0"/>
        <w:jc w:val="both"/>
      </w:pPr>
      <w:r>
        <w:rPr>
          <w:rFonts w:ascii="Times New Roman"/>
          <w:b w:val="false"/>
          <w:i w:val="false"/>
          <w:color w:val="000000"/>
          <w:sz w:val="28"/>
        </w:rPr>
        <w:t xml:space="preserve">
      3) 150-1-баптың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95"/>
    <w:bookmarkStart w:name="z108" w:id="96"/>
    <w:p>
      <w:pPr>
        <w:spacing w:after="0"/>
        <w:ind w:left="0"/>
        <w:jc w:val="both"/>
      </w:pPr>
      <w:r>
        <w:rPr>
          <w:rFonts w:ascii="Times New Roman"/>
          <w:b w:val="false"/>
          <w:i w:val="false"/>
          <w:color w:val="000000"/>
          <w:sz w:val="28"/>
        </w:rPr>
        <w:t>
      "2. Тиісті саланың уәкілетті органы (жергілікті атқарушы орган) атқарушы органның функцияларын жеке-дара жүзеге асыратын басшыны немесе алқалы атқарушы органның басшысын байқау кеңесінің ұсынуы бойынша лауазымға тағайындайды және оның алдын ала келісімі бойынша лауазымнан босатады.</w:t>
      </w:r>
    </w:p>
    <w:bookmarkEnd w:id="96"/>
    <w:p>
      <w:pPr>
        <w:spacing w:after="0"/>
        <w:ind w:left="0"/>
        <w:jc w:val="both"/>
      </w:pPr>
      <w:r>
        <w:rPr>
          <w:rFonts w:ascii="Times New Roman"/>
          <w:b w:val="false"/>
          <w:i w:val="false"/>
          <w:color w:val="000000"/>
          <w:sz w:val="28"/>
        </w:rPr>
        <w:t>
      Тиісті саланың уәкілетті органы (жергілікті атқарушы орган) атқарушы орган басшысының ұсынуы бойынша алқалы атқарушы органның мүшесін лауазымға сайлайды және лауазымнан босатады.</w:t>
      </w:r>
    </w:p>
    <w:p>
      <w:pPr>
        <w:spacing w:after="0"/>
        <w:ind w:left="0"/>
        <w:jc w:val="both"/>
      </w:pPr>
      <w:r>
        <w:rPr>
          <w:rFonts w:ascii="Times New Roman"/>
          <w:b w:val="false"/>
          <w:i w:val="false"/>
          <w:color w:val="000000"/>
          <w:sz w:val="28"/>
        </w:rPr>
        <w:t xml:space="preserve">
      Атқарушы органның функцияларын жеке-дара жүзеге асыратын басшыны, алқалы атқарушы органның басшысын тағайындаудың, кандидатурасын келісудің және аттестаттаудан өткізудің осы Заңның 139-бабының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тәртібі денсаулық сақтау саласындағы шаруашылық жүргізу құқығындағы мемлекеттік кәсіпорынға қатысты қолданылмайды.</w:t>
      </w:r>
    </w:p>
    <w:p>
      <w:pPr>
        <w:spacing w:after="0"/>
        <w:ind w:left="0"/>
        <w:jc w:val="both"/>
      </w:pPr>
      <w:r>
        <w:rPr>
          <w:rFonts w:ascii="Times New Roman"/>
          <w:b w:val="false"/>
          <w:i w:val="false"/>
          <w:color w:val="000000"/>
          <w:sz w:val="28"/>
        </w:rPr>
        <w:t>
      Тиісті саланың уәкілетті органы (жергілікті атқарушы орган) алқалы атқарушы органның басшысымен еңбек шартын жасасады.".</w:t>
      </w:r>
    </w:p>
    <w:bookmarkStart w:name="z109" w:id="97"/>
    <w:p>
      <w:pPr>
        <w:spacing w:after="0"/>
        <w:ind w:left="0"/>
        <w:jc w:val="both"/>
      </w:pPr>
      <w:r>
        <w:rPr>
          <w:rFonts w:ascii="Times New Roman"/>
          <w:b w:val="false"/>
          <w:i w:val="false"/>
          <w:color w:val="000000"/>
          <w:sz w:val="28"/>
        </w:rPr>
        <w:t xml:space="preserve">
      23. "Қазақстан Республикасының iшкi iстер органдары туралы" 2014 жылғы 23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48-құжат; № 16, 90-құжат; № 19-I, 19-II, 96-құжат; № 23, 143-құжат; 2015 ж., № 1, 2-құжат; № 16, 79-құжат; № 21-I, 125-құжат; 2016 ж., № 6, 45-құжат; № 24, 129, 131-құжаттар; 2017 ж., № 8, 16-құжат; № 14, 50-құжат; 2018 ж., № 7-8, 22-құжат; № 10, 32-құжат; № 16, 56-құжат; № 23, 91-құжат; 2019 ж., № 5-6, 27-құжат; № 8, 45-құжат):</w:t>
      </w:r>
    </w:p>
    <w:bookmarkEnd w:id="97"/>
    <w:bookmarkStart w:name="z110" w:id="98"/>
    <w:p>
      <w:pPr>
        <w:spacing w:after="0"/>
        <w:ind w:left="0"/>
        <w:jc w:val="both"/>
      </w:pPr>
      <w:r>
        <w:rPr>
          <w:rFonts w:ascii="Times New Roman"/>
          <w:b w:val="false"/>
          <w:i w:val="false"/>
          <w:color w:val="000000"/>
          <w:sz w:val="28"/>
        </w:rPr>
        <w:t xml:space="preserve">
      9-баптың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3-1) тармақшамен толықтырылсын:</w:t>
      </w:r>
    </w:p>
    <w:bookmarkEnd w:id="98"/>
    <w:bookmarkStart w:name="z111" w:id="99"/>
    <w:p>
      <w:pPr>
        <w:spacing w:after="0"/>
        <w:ind w:left="0"/>
        <w:jc w:val="both"/>
      </w:pPr>
      <w:r>
        <w:rPr>
          <w:rFonts w:ascii="Times New Roman"/>
          <w:b w:val="false"/>
          <w:i w:val="false"/>
          <w:color w:val="000000"/>
          <w:sz w:val="28"/>
        </w:rPr>
        <w:t>
      "3-1) облыстың, республикалық маңызы бар қаланың, астананың әкімімен келісу бойынша Қазақстан Республикасының құқық қорғау органдары басшылығының президенттік резервінде тұрған полиция қызметкерлерінің қатарынан облыстың, республикалық маңызы бар қаланың, астананың полиция департаментінің бастығын лауазымға тағайындайды;".</w:t>
      </w:r>
    </w:p>
    <w:bookmarkEnd w:id="99"/>
    <w:bookmarkStart w:name="z112" w:id="100"/>
    <w:p>
      <w:pPr>
        <w:spacing w:after="0"/>
        <w:ind w:left="0"/>
        <w:jc w:val="both"/>
      </w:pPr>
      <w:r>
        <w:rPr>
          <w:rFonts w:ascii="Times New Roman"/>
          <w:b w:val="false"/>
          <w:i w:val="false"/>
          <w:color w:val="000000"/>
          <w:sz w:val="28"/>
        </w:rPr>
        <w:t xml:space="preserve">
      24. "Дене шынықтыру және спорт туралы" 2014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14, 85-құжат; № 19-I, 19-II, 96-құжат; 2015 ж., № 10, 50-құжат; № 20-ІV, 113-құжат; № 22-I, 140-құжат; 2016 ж., № 2, 9-құжат; 2017 ж., № 10, 23-құжат; № 16, 56-құжат; 2018 ж., № 10, 32-құжат; № 24, 93-құжат; 2019 ж., № 7, 36-құжат):</w:t>
      </w:r>
    </w:p>
    <w:bookmarkEnd w:id="100"/>
    <w:bookmarkStart w:name="z113" w:id="101"/>
    <w:p>
      <w:pPr>
        <w:spacing w:after="0"/>
        <w:ind w:left="0"/>
        <w:jc w:val="both"/>
      </w:pPr>
      <w:r>
        <w:rPr>
          <w:rFonts w:ascii="Times New Roman"/>
          <w:b w:val="false"/>
          <w:i w:val="false"/>
          <w:color w:val="000000"/>
          <w:sz w:val="28"/>
        </w:rPr>
        <w:t xml:space="preserve">
      8-баптың </w:t>
      </w:r>
      <w:r>
        <w:rPr>
          <w:rFonts w:ascii="Times New Roman"/>
          <w:b w:val="false"/>
          <w:i w:val="false"/>
          <w:color w:val="000000"/>
          <w:sz w:val="28"/>
        </w:rPr>
        <w:t>1-тармағының</w:t>
      </w:r>
      <w:r>
        <w:rPr>
          <w:rFonts w:ascii="Times New Roman"/>
          <w:b w:val="false"/>
          <w:i w:val="false"/>
          <w:color w:val="000000"/>
          <w:sz w:val="28"/>
        </w:rPr>
        <w:t xml:space="preserve"> 18) тармақшасы мынадай редакцияда жазылсын:</w:t>
      </w:r>
    </w:p>
    <w:bookmarkEnd w:id="101"/>
    <w:bookmarkStart w:name="z114" w:id="102"/>
    <w:p>
      <w:pPr>
        <w:spacing w:after="0"/>
        <w:ind w:left="0"/>
        <w:jc w:val="both"/>
      </w:pPr>
      <w:r>
        <w:rPr>
          <w:rFonts w:ascii="Times New Roman"/>
          <w:b w:val="false"/>
          <w:i w:val="false"/>
          <w:color w:val="000000"/>
          <w:sz w:val="28"/>
        </w:rPr>
        <w:t>
      "18) дене шынықтыру және спорт саласындағы уәкілетті органмен келісу бойынша облыстың, республикалық маңызы бар қаланың, астананың дене шынықтыру және спорт жөніндегі басқару органының бірінші басшысын лауазымға тағайындайды және лауазымнан босатады;".</w:t>
      </w:r>
    </w:p>
    <w:bookmarkEnd w:id="102"/>
    <w:bookmarkStart w:name="z115" w:id="103"/>
    <w:p>
      <w:pPr>
        <w:spacing w:after="0"/>
        <w:ind w:left="0"/>
        <w:jc w:val="both"/>
      </w:pPr>
      <w:r>
        <w:rPr>
          <w:rFonts w:ascii="Times New Roman"/>
          <w:b w:val="false"/>
          <w:i w:val="false"/>
          <w:color w:val="000000"/>
          <w:sz w:val="28"/>
        </w:rPr>
        <w:t xml:space="preserve">
      25. "Мемлекеттік аудит және қаржылық бақылау туралы" 2015 жылғы 12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21-II, 129-құжат; 2018 ж., № 2, 5-құжат; № 22, 82-құжат; 2019 ж., № 15-16, 67-құжат):</w:t>
      </w:r>
    </w:p>
    <w:bookmarkEnd w:id="103"/>
    <w:bookmarkStart w:name="z116" w:id="10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10-баптың</w:t>
      </w:r>
      <w:r>
        <w:rPr>
          <w:rFonts w:ascii="Times New Roman"/>
          <w:b w:val="false"/>
          <w:i w:val="false"/>
          <w:color w:val="000000"/>
          <w:sz w:val="28"/>
        </w:rPr>
        <w:t xml:space="preserve"> 1-1-тармағы мынадай редакцияда жазылсын:</w:t>
      </w:r>
    </w:p>
    <w:bookmarkEnd w:id="104"/>
    <w:bookmarkStart w:name="z117" w:id="105"/>
    <w:p>
      <w:pPr>
        <w:spacing w:after="0"/>
        <w:ind w:left="0"/>
        <w:jc w:val="both"/>
      </w:pPr>
      <w:r>
        <w:rPr>
          <w:rFonts w:ascii="Times New Roman"/>
          <w:b w:val="false"/>
          <w:i w:val="false"/>
          <w:color w:val="000000"/>
          <w:sz w:val="28"/>
        </w:rPr>
        <w:t>
      "1-1. Ішкі аудит қызметтері Қазақстан Республикасы Президентінің Әкімшілігінде, Қазақстан Республикасы Тұңғыш Президентінің – Елбасының Кеңсесінде, Қазақстан Республикасы Премьер-Министрінің Кеңсесінде, Қазақстан Республикасы Қауіпсіздік Кеңесінің аппаратында, Есеп комитетінде, Қазақстан Республикасының Мемлекеттік күзет қызметінде құрылмайды.";</w:t>
      </w:r>
    </w:p>
    <w:bookmarkEnd w:id="105"/>
    <w:bookmarkStart w:name="z118" w:id="106"/>
    <w:p>
      <w:pPr>
        <w:spacing w:after="0"/>
        <w:ind w:left="0"/>
        <w:jc w:val="both"/>
      </w:pPr>
      <w:r>
        <w:rPr>
          <w:rFonts w:ascii="Times New Roman"/>
          <w:b w:val="false"/>
          <w:i w:val="false"/>
          <w:color w:val="000000"/>
          <w:sz w:val="28"/>
        </w:rPr>
        <w:t xml:space="preserve">
      2) 36-баптың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"қызметтік куәлікті" деген сөздерден кейін "не сәйкестендіру картасын" деген сөздермен толықтырылсын;</w:t>
      </w:r>
    </w:p>
    <w:bookmarkEnd w:id="106"/>
    <w:bookmarkStart w:name="z119" w:id="10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36-1-баптың</w:t>
      </w:r>
      <w:r>
        <w:rPr>
          <w:rFonts w:ascii="Times New Roman"/>
          <w:b w:val="false"/>
          <w:i w:val="false"/>
          <w:color w:val="000000"/>
          <w:sz w:val="28"/>
        </w:rPr>
        <w:t xml:space="preserve"> 1-тармағының 2) тармақшасы "қызметтік куәлігі мен" деген сөздер "қызметтік куәлігін не сәйкестендіру картасын және" деген сөздермен ауыстырылсын.</w:t>
      </w:r>
    </w:p>
    <w:bookmarkEnd w:id="107"/>
    <w:bookmarkStart w:name="z120" w:id="108"/>
    <w:p>
      <w:pPr>
        <w:spacing w:after="0"/>
        <w:ind w:left="0"/>
        <w:jc w:val="both"/>
      </w:pPr>
      <w:r>
        <w:rPr>
          <w:rFonts w:ascii="Times New Roman"/>
          <w:b w:val="false"/>
          <w:i w:val="false"/>
          <w:color w:val="000000"/>
          <w:sz w:val="28"/>
        </w:rPr>
        <w:t xml:space="preserve">
      26. "Сыбайлас жемқорлыққа қарсы іс-қимыл туралы" 2015 жылғы 18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22-II, 147-құжат; 2016 ж., № 2, 9-құжат; № 7-I, 50-құжат; № 22, 116-құжат; 2017 ж., № 14, 51-құжат; 2018 ж., № 24, 93-құжат; 2019 ж., № 8, 45-құжат; № 15-16, 67-құжат):</w:t>
      </w:r>
    </w:p>
    <w:bookmarkEnd w:id="108"/>
    <w:bookmarkStart w:name="z121" w:id="10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123" w:id="110"/>
    <w:p>
      <w:pPr>
        <w:spacing w:after="0"/>
        <w:ind w:left="0"/>
        <w:jc w:val="both"/>
      </w:pPr>
      <w:r>
        <w:rPr>
          <w:rFonts w:ascii="Times New Roman"/>
          <w:b w:val="false"/>
          <w:i w:val="false"/>
          <w:color w:val="000000"/>
          <w:sz w:val="28"/>
        </w:rPr>
        <w:t>
      "1) әкімшілік-шаруашылық функциялар – ұйымның балансындағы мүлікті басқаруға және оған билік етуге Қазақстан Республикасының заңында белгіленген тәртіппен берілген құқық;";</w:t>
      </w:r>
    </w:p>
    <w:bookmarkEnd w:id="110"/>
    <w:bookmarkStart w:name="z124" w:id="111"/>
    <w:p>
      <w:pPr>
        <w:spacing w:after="0"/>
        <w:ind w:left="0"/>
        <w:jc w:val="both"/>
      </w:pPr>
      <w:r>
        <w:rPr>
          <w:rFonts w:ascii="Times New Roman"/>
          <w:b w:val="false"/>
          <w:i w:val="false"/>
          <w:color w:val="000000"/>
          <w:sz w:val="28"/>
        </w:rPr>
        <w:t>
      мынадай мазмұндағы 1-1) тармақшамен толықтырылсын:</w:t>
      </w:r>
    </w:p>
    <w:bookmarkEnd w:id="111"/>
    <w:bookmarkStart w:name="z125" w:id="112"/>
    <w:p>
      <w:pPr>
        <w:spacing w:after="0"/>
        <w:ind w:left="0"/>
        <w:jc w:val="both"/>
      </w:pPr>
      <w:r>
        <w:rPr>
          <w:rFonts w:ascii="Times New Roman"/>
          <w:b w:val="false"/>
          <w:i w:val="false"/>
          <w:color w:val="000000"/>
          <w:sz w:val="28"/>
        </w:rPr>
        <w:t xml:space="preserve">
      "1-1)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Қазақстан Республикасының конституциялық және өзге де заңдарында белгіленген лауазымды атқаратын адам, оның ішінде Қазақстан Республикасы Парламентінің депутаты, судья, сол сияқты Қазақстан Республикасының мемлекеттік қызмет туралы заңнамасына сәйкес мемлекеттік саяси лауазымды не "А" корпусының мемлекеттік әкімшілік лауазымын атқаратын адам;";</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 </w:t>
      </w:r>
    </w:p>
    <w:bookmarkStart w:name="z127" w:id="113"/>
    <w:p>
      <w:pPr>
        <w:spacing w:after="0"/>
        <w:ind w:left="0"/>
        <w:jc w:val="both"/>
      </w:pPr>
      <w:r>
        <w:rPr>
          <w:rFonts w:ascii="Times New Roman"/>
          <w:b w:val="false"/>
          <w:i w:val="false"/>
          <w:color w:val="000000"/>
          <w:sz w:val="28"/>
        </w:rPr>
        <w:t>
      "2) лауазымды адам – тұрақты, уақытша немесе арнаулы өкiлеттiк бойынша билік өкілінің функцияларын жүзеге асыратын не мемлекеттік органдарда, жергiлiктi өзiн-өзi басқару органдарында, сондай-ақ Қазақстан Республикасының Қарулы Күштерінде, басқа да әскерлері мен әскери құралымдарында ұйымдастырушылық-өкімдік немесе әкiмшiлiк-шаруашылық функцияларды орындайтын адам;";</w:t>
      </w:r>
    </w:p>
    <w:bookmarkEnd w:id="113"/>
    <w:bookmarkStart w:name="z128" w:id="114"/>
    <w:p>
      <w:pPr>
        <w:spacing w:after="0"/>
        <w:ind w:left="0"/>
        <w:jc w:val="both"/>
      </w:pPr>
      <w:r>
        <w:rPr>
          <w:rFonts w:ascii="Times New Roman"/>
          <w:b w:val="false"/>
          <w:i w:val="false"/>
          <w:color w:val="000000"/>
          <w:sz w:val="28"/>
        </w:rPr>
        <w:t>
      мынадай мазмұндағы 2-1) тармақшамен толықтырылсын:</w:t>
      </w:r>
    </w:p>
    <w:bookmarkEnd w:id="114"/>
    <w:bookmarkStart w:name="z129" w:id="115"/>
    <w:p>
      <w:pPr>
        <w:spacing w:after="0"/>
        <w:ind w:left="0"/>
        <w:jc w:val="both"/>
      </w:pPr>
      <w:r>
        <w:rPr>
          <w:rFonts w:ascii="Times New Roman"/>
          <w:b w:val="false"/>
          <w:i w:val="false"/>
          <w:color w:val="000000"/>
          <w:sz w:val="28"/>
        </w:rPr>
        <w:t xml:space="preserve">
      "2-1) мемлекеттік ұйымда немесе квазимемлекеттік сектор субъектісінде басқарушылық функцияларды орындайтын адам – көрсетілген ұйымдарда ұйымдастырушылық-өкімдік немесе әкiмшiлiк-шаруашылық функцияларды тұрақты, уақытша не арнаулы өкiлеттiк бойынша орындайтын адам;"; </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131" w:id="116"/>
    <w:p>
      <w:pPr>
        <w:spacing w:after="0"/>
        <w:ind w:left="0"/>
        <w:jc w:val="both"/>
      </w:pPr>
      <w:r>
        <w:rPr>
          <w:rFonts w:ascii="Times New Roman"/>
          <w:b w:val="false"/>
          <w:i w:val="false"/>
          <w:color w:val="000000"/>
          <w:sz w:val="28"/>
        </w:rPr>
        <w:t>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аталған адамдардың жеке мүдделері олардың өз лауазымдық міндеттерін орындамауына және (немесе) тиісінше орындамауына алып келуі мүмкін;";</w:t>
      </w:r>
    </w:p>
    <w:bookmarkEnd w:id="116"/>
    <w:bookmarkStart w:name="z132" w:id="117"/>
    <w:p>
      <w:pPr>
        <w:spacing w:after="0"/>
        <w:ind w:left="0"/>
        <w:jc w:val="both"/>
      </w:pPr>
      <w:r>
        <w:rPr>
          <w:rFonts w:ascii="Times New Roman"/>
          <w:b w:val="false"/>
          <w:i w:val="false"/>
          <w:color w:val="000000"/>
          <w:sz w:val="28"/>
        </w:rPr>
        <w:t>
      мынадай мазмұндағы 14) тармақшамен толықтырылсын:</w:t>
      </w:r>
    </w:p>
    <w:bookmarkEnd w:id="117"/>
    <w:bookmarkStart w:name="z133" w:id="118"/>
    <w:p>
      <w:pPr>
        <w:spacing w:after="0"/>
        <w:ind w:left="0"/>
        <w:jc w:val="both"/>
      </w:pPr>
      <w:r>
        <w:rPr>
          <w:rFonts w:ascii="Times New Roman"/>
          <w:b w:val="false"/>
          <w:i w:val="false"/>
          <w:color w:val="000000"/>
          <w:sz w:val="28"/>
        </w:rPr>
        <w:t>
      "14) ұйымдастырушылық-өкімдік функциялар – қызмет бойынша бағынысты адамдардың орындауы үшін міндетті бұйрықтар мен өкімдерді шығаруға, сондай-ақ бағынысты адамдарға қатысты көтермелеу шаралары мен тәртіптік жазалар қолдануға Қазақстан Республикасының заңында белгіленген тәртіппен берілген құқық;";</w:t>
      </w:r>
    </w:p>
    <w:bookmarkEnd w:id="118"/>
    <w:bookmarkStart w:name="z134" w:id="11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w:t>
      </w:r>
      <w:r>
        <w:rPr>
          <w:rFonts w:ascii="Times New Roman"/>
          <w:b w:val="false"/>
          <w:i w:val="false"/>
          <w:color w:val="000000"/>
          <w:sz w:val="28"/>
        </w:rPr>
        <w:t xml:space="preserve"> мынадай мазмұндағы 3-1) тармақшамен толықтырылсын:</w:t>
      </w:r>
    </w:p>
    <w:bookmarkEnd w:id="119"/>
    <w:bookmarkStart w:name="z135" w:id="120"/>
    <w:p>
      <w:pPr>
        <w:spacing w:after="0"/>
        <w:ind w:left="0"/>
        <w:jc w:val="both"/>
      </w:pPr>
      <w:r>
        <w:rPr>
          <w:rFonts w:ascii="Times New Roman"/>
          <w:b w:val="false"/>
          <w:i w:val="false"/>
          <w:color w:val="000000"/>
          <w:sz w:val="28"/>
        </w:rPr>
        <w:t>
      "3-1) Қазақстан Республикасының заңнамасына сәйкес нормативтік құқықтық актілердің жобаларына сыбайлас жемқорлыққа қарсы ғылыми сараптама жүргізуді;";</w:t>
      </w:r>
    </w:p>
    <w:bookmarkEnd w:id="120"/>
    <w:bookmarkStart w:name="z136" w:id="12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11-бапқа</w:t>
      </w:r>
      <w:r>
        <w:rPr>
          <w:rFonts w:ascii="Times New Roman"/>
          <w:b w:val="false"/>
          <w:i w:val="false"/>
          <w:color w:val="000000"/>
          <w:sz w:val="28"/>
        </w:rPr>
        <w:t xml:space="preserve"> ескертпелер алып тасталсын;</w:t>
      </w:r>
    </w:p>
    <w:bookmarkEnd w:id="121"/>
    <w:bookmarkStart w:name="z137" w:id="122"/>
    <w:p>
      <w:pPr>
        <w:spacing w:after="0"/>
        <w:ind w:left="0"/>
        <w:jc w:val="both"/>
      </w:pPr>
      <w:r>
        <w:rPr>
          <w:rFonts w:ascii="Times New Roman"/>
          <w:b w:val="false"/>
          <w:i w:val="false"/>
          <w:color w:val="000000"/>
          <w:sz w:val="28"/>
        </w:rPr>
        <w:t xml:space="preserve">
      4) 12-баптың 1-тармағының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22"/>
    <w:bookmarkStart w:name="z138" w:id="123"/>
    <w:p>
      <w:pPr>
        <w:spacing w:after="0"/>
        <w:ind w:left="0"/>
        <w:jc w:val="both"/>
      </w:pPr>
      <w:r>
        <w:rPr>
          <w:rFonts w:ascii="Times New Roman"/>
          <w:b w:val="false"/>
          <w:i w:val="false"/>
          <w:color w:val="000000"/>
          <w:sz w:val="28"/>
        </w:rPr>
        <w:t>
      "4) Қазақстан Республикасының заңдарында белгіленген жағдайларды қоспағанда, Қазақстан Республикасының заңнамасына сәйкес қызметтік міндеттерін орындауына байланысты сыйлықтар қабылдау бойынша сыбайлас жемқорлыққа қарсы шектеулерді қабылдайды.";</w:t>
      </w:r>
    </w:p>
    <w:bookmarkEnd w:id="123"/>
    <w:bookmarkStart w:name="z139" w:id="12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13-бапта</w:t>
      </w:r>
      <w:r>
        <w:rPr>
          <w:rFonts w:ascii="Times New Roman"/>
          <w:b w:val="false"/>
          <w:i w:val="false"/>
          <w:color w:val="000000"/>
          <w:sz w:val="28"/>
        </w:rPr>
        <w:t>:</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"1 және 2-тармақтарында" деген сөздер "1-тармағында"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үшінші бөлікпен толықтырылсын:</w:t>
      </w:r>
    </w:p>
    <w:bookmarkStart w:name="z143" w:id="125"/>
    <w:p>
      <w:pPr>
        <w:spacing w:after="0"/>
        <w:ind w:left="0"/>
        <w:jc w:val="both"/>
      </w:pPr>
      <w:r>
        <w:rPr>
          <w:rFonts w:ascii="Times New Roman"/>
          <w:b w:val="false"/>
          <w:i w:val="false"/>
          <w:color w:val="000000"/>
          <w:sz w:val="28"/>
        </w:rPr>
        <w:t>
      "Аталған тұлғалардың осы тармақта көзделген міндеттемелерді орындамауы олардың тиісті қызметті тоқтатуы үшін негіз болып табылады.";</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145" w:id="126"/>
    <w:p>
      <w:pPr>
        <w:spacing w:after="0"/>
        <w:ind w:left="0"/>
        <w:jc w:val="both"/>
      </w:pPr>
      <w:r>
        <w:rPr>
          <w:rFonts w:ascii="Times New Roman"/>
          <w:b w:val="false"/>
          <w:i w:val="false"/>
          <w:color w:val="000000"/>
          <w:sz w:val="28"/>
        </w:rPr>
        <w:t>
      "7. Облигацияларды, ашық және аралық инвестициялық пай қорларының пайларын қоспағанда, коммерциялық ұйымдардың жарғылық капиталындағы үлестерді (акцияларды) және пайдаланылуы кірістер алуға әкелетін өзге де мүлікті сатып алған жағдайда, осы баптың 1-тармағында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 персоналды басқару қызметіне (кадр қызметіне) шартты нотариаттық куәландырылғаннан кейін он жұмыс күні ішінде мүлікті сенімгерлік басқаруға арналған шарттың нотариаттық куәландырылған көшірмесін ұсынуға міндетті.</w:t>
      </w:r>
    </w:p>
    <w:bookmarkEnd w:id="126"/>
    <w:bookmarkStart w:name="z146" w:id="127"/>
    <w:p>
      <w:pPr>
        <w:spacing w:after="0"/>
        <w:ind w:left="0"/>
        <w:jc w:val="both"/>
      </w:pPr>
      <w:r>
        <w:rPr>
          <w:rFonts w:ascii="Times New Roman"/>
          <w:b w:val="false"/>
          <w:i w:val="false"/>
          <w:color w:val="000000"/>
          <w:sz w:val="28"/>
        </w:rPr>
        <w:t>
      8. Осы баптың 1-тармағында аталған адамдардың осы баптың 5 және 7-тармақтарында көзделген міндеттемелерді орындамауы олардың мемлекеттік қызметті немесе өзге де тиісті қызметті тоқтатуы үшін негіз болып табылады.";</w:t>
      </w:r>
    </w:p>
    <w:bookmarkEnd w:id="127"/>
    <w:bookmarkStart w:name="z147" w:id="128"/>
    <w:p>
      <w:pPr>
        <w:spacing w:after="0"/>
        <w:ind w:left="0"/>
        <w:jc w:val="both"/>
      </w:pPr>
      <w:r>
        <w:rPr>
          <w:rFonts w:ascii="Times New Roman"/>
          <w:b w:val="false"/>
          <w:i w:val="false"/>
          <w:color w:val="000000"/>
          <w:sz w:val="28"/>
        </w:rPr>
        <w:t xml:space="preserve">
      6) 14-баптың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128"/>
    <w:bookmarkStart w:name="z148" w:id="129"/>
    <w:p>
      <w:pPr>
        <w:spacing w:after="0"/>
        <w:ind w:left="0"/>
        <w:jc w:val="both"/>
      </w:pPr>
      <w:r>
        <w:rPr>
          <w:rFonts w:ascii="Times New Roman"/>
          <w:b w:val="false"/>
          <w:i w:val="false"/>
          <w:color w:val="000000"/>
          <w:sz w:val="28"/>
        </w:rPr>
        <w:t>
      "1. Жауапты мемлекеттік лауазымды атқаратын адамдар, мемлекеттiк функцияларды орындауға уәкілеттік берілген адамдар (өз қызметін тұрақты емес немесе басқа жұмыстан босатылған негізде жүзеге асыратын мәслихат депутаттарын қоспағанда) және мемлекеттік функцияларды орындауға уәкілеттік берілген адамдарға теңестірілген адамдар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 өздерiнiң жақын туыстары және (немесе) жұбайы (зайыбы), сондай-ақ жекжаттары атқаратын лауазымдарға тiкелей бағынысты лауазымдарды атқара алмайды.";</w:t>
      </w:r>
    </w:p>
    <w:bookmarkEnd w:id="129"/>
    <w:bookmarkStart w:name="z149" w:id="130"/>
    <w:p>
      <w:pPr>
        <w:spacing w:after="0"/>
        <w:ind w:left="0"/>
        <w:jc w:val="both"/>
      </w:pPr>
      <w:r>
        <w:rPr>
          <w:rFonts w:ascii="Times New Roman"/>
          <w:b w:val="false"/>
          <w:i w:val="false"/>
          <w:color w:val="000000"/>
          <w:sz w:val="28"/>
        </w:rPr>
        <w:t xml:space="preserve">
      7) 17-баптың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30"/>
    <w:bookmarkStart w:name="z150" w:id="131"/>
    <w:p>
      <w:pPr>
        <w:spacing w:after="0"/>
        <w:ind w:left="0"/>
        <w:jc w:val="both"/>
      </w:pPr>
      <w:r>
        <w:rPr>
          <w:rFonts w:ascii="Times New Roman"/>
          <w:b w:val="false"/>
          <w:i w:val="false"/>
          <w:color w:val="000000"/>
          <w:sz w:val="28"/>
        </w:rPr>
        <w:t>
      "2. Сыбайлас жемқорлыққа қарсы іс-қимыл жөніндегі уәкілетті орган жыл сайын Сыбайлас жемқорлыққа қарсы іс-қимыл туралы ұлттық баяндаманы қалыптастырады және оны Қазақстан Республикасының Президентіне ұсынады.";</w:t>
      </w:r>
    </w:p>
    <w:bookmarkEnd w:id="131"/>
    <w:bookmarkStart w:name="z151" w:id="13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20-бапта</w:t>
      </w:r>
      <w:r>
        <w:rPr>
          <w:rFonts w:ascii="Times New Roman"/>
          <w:b w:val="false"/>
          <w:i w:val="false"/>
          <w:color w:val="000000"/>
          <w:sz w:val="28"/>
        </w:rPr>
        <w:t>:</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53" w:id="133"/>
    <w:p>
      <w:pPr>
        <w:spacing w:after="0"/>
        <w:ind w:left="0"/>
        <w:jc w:val="both"/>
      </w:pPr>
      <w:r>
        <w:rPr>
          <w:rFonts w:ascii="Times New Roman"/>
          <w:b w:val="false"/>
          <w:i w:val="false"/>
          <w:color w:val="000000"/>
          <w:sz w:val="28"/>
        </w:rPr>
        <w:t>
      "4) жыл сайын Сыбайлас жемқорлыққа қарсы іс-қимыл туралы ұлттық баяндаманы Қазақстан Республикасының Президентіне ұсынуды;";</w:t>
      </w:r>
    </w:p>
    <w:bookmarkEnd w:id="133"/>
    <w:bookmarkStart w:name="z154" w:id="134"/>
    <w:p>
      <w:pPr>
        <w:spacing w:after="0"/>
        <w:ind w:left="0"/>
        <w:jc w:val="both"/>
      </w:pPr>
      <w:r>
        <w:rPr>
          <w:rFonts w:ascii="Times New Roman"/>
          <w:b w:val="false"/>
          <w:i w:val="false"/>
          <w:color w:val="000000"/>
          <w:sz w:val="28"/>
        </w:rPr>
        <w:t>
      мынадай мазмұндағы 4-1) және 4-2) тармақшалармен толықтырылсын:</w:t>
      </w:r>
    </w:p>
    <w:bookmarkEnd w:id="134"/>
    <w:bookmarkStart w:name="z155" w:id="135"/>
    <w:p>
      <w:pPr>
        <w:spacing w:after="0"/>
        <w:ind w:left="0"/>
        <w:jc w:val="both"/>
      </w:pPr>
      <w:r>
        <w:rPr>
          <w:rFonts w:ascii="Times New Roman"/>
          <w:b w:val="false"/>
          <w:i w:val="false"/>
          <w:color w:val="000000"/>
          <w:sz w:val="28"/>
        </w:rPr>
        <w:t>
      "4-1) сыбайлас жемқорлыққа қарсы саясатты қалыптастыруды және үйлестіруді, сыбайлас жемқорлықтың алдын алу, сыбайлас жемқорлық құқық бұзушылықтар жасауға ықпал ететін себептер мен жағдайларды барынша азайту мәселелерінде мемлекеттік органдардың, ұйымдардың қызметін үйлестіруді;</w:t>
      </w:r>
    </w:p>
    <w:bookmarkEnd w:id="135"/>
    <w:p>
      <w:pPr>
        <w:spacing w:after="0"/>
        <w:ind w:left="0"/>
        <w:jc w:val="both"/>
      </w:pPr>
      <w:r>
        <w:rPr>
          <w:rFonts w:ascii="Times New Roman"/>
          <w:b w:val="false"/>
          <w:i w:val="false"/>
          <w:color w:val="000000"/>
          <w:sz w:val="28"/>
        </w:rPr>
        <w:t>
      4-2) сыбайлас жемқорлық деңгейін бағалауды және мемлекеттік және жеке секторлардағы сыбайлас жемқорлық деңгейін айқындау үшін қажетті әлеуметтік зерттеулер жүргізуді;";</w:t>
      </w:r>
    </w:p>
    <w:bookmarkStart w:name="z156" w:id="136"/>
    <w:p>
      <w:pPr>
        <w:spacing w:after="0"/>
        <w:ind w:left="0"/>
        <w:jc w:val="both"/>
      </w:pPr>
      <w:r>
        <w:rPr>
          <w:rFonts w:ascii="Times New Roman"/>
          <w:b w:val="false"/>
          <w:i w:val="false"/>
          <w:color w:val="000000"/>
          <w:sz w:val="28"/>
        </w:rPr>
        <w:t xml:space="preserve">
      9) 21-баптың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36"/>
    <w:bookmarkStart w:name="z157" w:id="137"/>
    <w:p>
      <w:pPr>
        <w:spacing w:after="0"/>
        <w:ind w:left="0"/>
        <w:jc w:val="both"/>
      </w:pPr>
      <w:r>
        <w:rPr>
          <w:rFonts w:ascii="Times New Roman"/>
          <w:b w:val="false"/>
          <w:i w:val="false"/>
          <w:color w:val="000000"/>
          <w:sz w:val="28"/>
        </w:rPr>
        <w:t>
      "1) мемлекеттік органдардан, ұйымдардан, квазимемлекеттік сектор субъектілерінен және лауазымды адамдардан Қазақстан Республикасының заңнамасында белгіленген тәртіппен ақпарат пен материалдарды сұратады;";</w:t>
      </w:r>
    </w:p>
    <w:bookmarkEnd w:id="137"/>
    <w:bookmarkStart w:name="z158" w:id="13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22-бап</w:t>
      </w:r>
      <w:r>
        <w:rPr>
          <w:rFonts w:ascii="Times New Roman"/>
          <w:b w:val="false"/>
          <w:i w:val="false"/>
          <w:color w:val="000000"/>
          <w:sz w:val="28"/>
        </w:rPr>
        <w:t xml:space="preserve"> мынадай мазмұндағы 1-1-тармақшамен толықтырылсын:</w:t>
      </w:r>
    </w:p>
    <w:bookmarkEnd w:id="138"/>
    <w:bookmarkStart w:name="z159" w:id="139"/>
    <w:p>
      <w:pPr>
        <w:spacing w:after="0"/>
        <w:ind w:left="0"/>
        <w:jc w:val="both"/>
      </w:pPr>
      <w:r>
        <w:rPr>
          <w:rFonts w:ascii="Times New Roman"/>
          <w:b w:val="false"/>
          <w:i w:val="false"/>
          <w:color w:val="000000"/>
          <w:sz w:val="28"/>
        </w:rPr>
        <w:t>
      "1-1. Мемлекеттік органдардың, ұйымдардың, квазимемлекеттік сектор субъектілерінің басшылары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Қазақстан Республикасының заңдарына сәйкес тәртіптік жауаптылықта болады.".</w:t>
      </w:r>
    </w:p>
    <w:bookmarkEnd w:id="139"/>
    <w:bookmarkStart w:name="z160" w:id="140"/>
    <w:p>
      <w:pPr>
        <w:spacing w:after="0"/>
        <w:ind w:left="0"/>
        <w:jc w:val="both"/>
      </w:pPr>
      <w:r>
        <w:rPr>
          <w:rFonts w:ascii="Times New Roman"/>
          <w:b w:val="false"/>
          <w:i w:val="false"/>
          <w:color w:val="000000"/>
          <w:sz w:val="28"/>
        </w:rPr>
        <w:t xml:space="preserve">
      27. "Қазақстан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22-V, 153-құжат; 2016 ж., № 7-I, 50-құжат; № 22, 116-құжат; № 24, 123-құжат; 2017 ж., № 14, 51-құжат; № 16, 56-құжат; 2018 ж., № 12, 39-құжат; 2019 ж., № 3-4, 16-құжат; № 7, 37-құжат; № 8, 45-құжат; № 15-16, 67-құжат):</w:t>
      </w:r>
    </w:p>
    <w:bookmarkEnd w:id="140"/>
    <w:bookmarkStart w:name="z161" w:id="14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 тармақша</w:t>
      </w:r>
      <w:r>
        <w:rPr>
          <w:rFonts w:ascii="Times New Roman"/>
          <w:b w:val="false"/>
          <w:i w:val="false"/>
          <w:color w:val="000000"/>
          <w:sz w:val="28"/>
        </w:rPr>
        <w:t xml:space="preserve"> алып тасталсын;</w:t>
      </w:r>
    </w:p>
    <w:bookmarkStart w:name="z163" w:id="142"/>
    <w:p>
      <w:pPr>
        <w:spacing w:after="0"/>
        <w:ind w:left="0"/>
        <w:jc w:val="both"/>
      </w:pPr>
      <w:r>
        <w:rPr>
          <w:rFonts w:ascii="Times New Roman"/>
          <w:b w:val="false"/>
          <w:i w:val="false"/>
          <w:color w:val="000000"/>
          <w:sz w:val="28"/>
        </w:rPr>
        <w:t>
      мынадай мазмұндағы 13-1) тармақшамен толықтырылсын:</w:t>
      </w:r>
    </w:p>
    <w:bookmarkEnd w:id="142"/>
    <w:bookmarkStart w:name="z164" w:id="143"/>
    <w:p>
      <w:pPr>
        <w:spacing w:after="0"/>
        <w:ind w:left="0"/>
        <w:jc w:val="both"/>
      </w:pPr>
      <w:r>
        <w:rPr>
          <w:rFonts w:ascii="Times New Roman"/>
          <w:b w:val="false"/>
          <w:i w:val="false"/>
          <w:color w:val="000000"/>
          <w:sz w:val="28"/>
        </w:rPr>
        <w:t>
      "13-1) мемлекеттік қызметшінің тікелей басшысы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мынадай редакцияда жазылсын:</w:t>
      </w:r>
    </w:p>
    <w:bookmarkStart w:name="z166" w:id="144"/>
    <w:p>
      <w:pPr>
        <w:spacing w:after="0"/>
        <w:ind w:left="0"/>
        <w:jc w:val="both"/>
      </w:pPr>
      <w:r>
        <w:rPr>
          <w:rFonts w:ascii="Times New Roman"/>
          <w:b w:val="false"/>
          <w:i w:val="false"/>
          <w:color w:val="000000"/>
          <w:sz w:val="28"/>
        </w:rPr>
        <w:t>
      "14) мемлекеттік қызмет істері жөніндегі уәкілетті орган (бұдан әрі – уәкілетті орган) – мемлекеттік қызмет саласында біртұтас мемлекеттік саясатты іске асыруды жүзеге асыратын орталық мемлекеттік орган;";</w:t>
      </w:r>
    </w:p>
    <w:bookmarkEnd w:id="144"/>
    <w:bookmarkStart w:name="z167" w:id="145"/>
    <w:p>
      <w:pPr>
        <w:spacing w:after="0"/>
        <w:ind w:left="0"/>
        <w:jc w:val="both"/>
      </w:pPr>
      <w:r>
        <w:rPr>
          <w:rFonts w:ascii="Times New Roman"/>
          <w:b w:val="false"/>
          <w:i w:val="false"/>
          <w:color w:val="000000"/>
          <w:sz w:val="28"/>
        </w:rPr>
        <w:t>
      мынадай мазмұндағы 18-1) тармақшамен толықтырылсын:</w:t>
      </w:r>
    </w:p>
    <w:bookmarkEnd w:id="145"/>
    <w:bookmarkStart w:name="z168" w:id="146"/>
    <w:p>
      <w:pPr>
        <w:spacing w:after="0"/>
        <w:ind w:left="0"/>
        <w:jc w:val="both"/>
      </w:pPr>
      <w:r>
        <w:rPr>
          <w:rFonts w:ascii="Times New Roman"/>
          <w:b w:val="false"/>
          <w:i w:val="false"/>
          <w:color w:val="000000"/>
          <w:sz w:val="28"/>
        </w:rPr>
        <w:t>
      "18-1) тестілеу рәсімдерін және мемлекеттік қызмет персоналы жөніндегі автоматтандырылған бірыңғай дерекқордың (ақпараттық жүйенің) үздіксіз жұмыс істеуін техникалық қамтамасыз ету жөніндегі оператор (бұдан әрі – оператор) – Қазақстан Республикасының Үкіметі айқындайтын, мемлекеттік қызметшілерді, мемлекеттік лауазымдарға орналасуға кандидаттарды және өзге де азаматтарды тестілеу рәсімдерін техникалық қамтамасыз ету, мемлекеттік қызмет персоналы жөніндегі автоматтандырылған бірыңғай дерекқорды (ақпараттық жүйені) қолдап отыру және әкімшілендіру жүктелген заңды тұлға;";</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w:t>
      </w:r>
      <w:r>
        <w:rPr>
          <w:rFonts w:ascii="Times New Roman"/>
          <w:b w:val="false"/>
          <w:i w:val="false"/>
          <w:color w:val="000000"/>
          <w:sz w:val="28"/>
        </w:rPr>
        <w:t xml:space="preserve"> мынадай редакцияда жазылсын:</w:t>
      </w:r>
    </w:p>
    <w:bookmarkStart w:name="z170" w:id="147"/>
    <w:p>
      <w:pPr>
        <w:spacing w:after="0"/>
        <w:ind w:left="0"/>
        <w:jc w:val="both"/>
      </w:pPr>
      <w:r>
        <w:rPr>
          <w:rFonts w:ascii="Times New Roman"/>
          <w:b w:val="false"/>
          <w:i w:val="false"/>
          <w:color w:val="000000"/>
          <w:sz w:val="28"/>
        </w:rPr>
        <w:t>
      "19) төменгі лауазым – лауазымдар тізіліміне сәйкес мемлекеттік органның штат кестесінде көзделген лауазымдардың төменгі санатындағы төмен тұрған лауазым болып табылатын, "Б" корпусы мемлекеттік әкімшілік қызметшілерінің мемлекеттік лауазымы;";</w:t>
      </w:r>
    </w:p>
    <w:bookmarkEnd w:id="147"/>
    <w:bookmarkStart w:name="z171" w:id="148"/>
    <w:p>
      <w:pPr>
        <w:spacing w:after="0"/>
        <w:ind w:left="0"/>
        <w:jc w:val="both"/>
      </w:pPr>
      <w:r>
        <w:rPr>
          <w:rFonts w:ascii="Times New Roman"/>
          <w:b w:val="false"/>
          <w:i w:val="false"/>
          <w:color w:val="000000"/>
          <w:sz w:val="28"/>
        </w:rPr>
        <w:t xml:space="preserve">
      2) 5-баптың </w:t>
      </w:r>
      <w:r>
        <w:rPr>
          <w:rFonts w:ascii="Times New Roman"/>
          <w:b w:val="false"/>
          <w:i w:val="false"/>
          <w:color w:val="000000"/>
          <w:sz w:val="28"/>
        </w:rPr>
        <w:t>2-тармағында</w:t>
      </w:r>
      <w:r>
        <w:rPr>
          <w:rFonts w:ascii="Times New Roman"/>
          <w:b w:val="false"/>
          <w:i w:val="false"/>
          <w:color w:val="000000"/>
          <w:sz w:val="28"/>
        </w:rPr>
        <w:t>:</w:t>
      </w:r>
    </w:p>
    <w:bookmarkEnd w:id="148"/>
    <w:bookmarkStart w:name="z172" w:id="149"/>
    <w:p>
      <w:pPr>
        <w:spacing w:after="0"/>
        <w:ind w:left="0"/>
        <w:jc w:val="both"/>
      </w:pPr>
      <w:r>
        <w:rPr>
          <w:rFonts w:ascii="Times New Roman"/>
          <w:b w:val="false"/>
          <w:i w:val="false"/>
          <w:color w:val="000000"/>
          <w:sz w:val="28"/>
        </w:rPr>
        <w:t>
      5) тармақша мынадай редакцияда жазылсын:</w:t>
      </w:r>
    </w:p>
    <w:bookmarkEnd w:id="149"/>
    <w:bookmarkStart w:name="z173" w:id="150"/>
    <w:p>
      <w:pPr>
        <w:spacing w:after="0"/>
        <w:ind w:left="0"/>
        <w:jc w:val="both"/>
      </w:pPr>
      <w:r>
        <w:rPr>
          <w:rFonts w:ascii="Times New Roman"/>
          <w:b w:val="false"/>
          <w:i w:val="false"/>
          <w:color w:val="000000"/>
          <w:sz w:val="28"/>
        </w:rPr>
        <w:t>
      "5) Қазақстан Республикасының заңнамасына сәйкес мемлекеттік әкiмшiлiк қызметшілерді, мемлекеттік әкiмшiлiк лауазымдарға орналасуға кандидаттарды және құқық қорғау қызметіне кіретін азаматтарды тестілеу тәртібін, бағдарламаларын және оны ұйымдастыруды, сондай-ақ тестілеу нәтижелеріне шағым жасау тәртібін айқындайды;";</w:t>
      </w:r>
    </w:p>
    <w:bookmarkEnd w:id="150"/>
    <w:bookmarkStart w:name="z174" w:id="151"/>
    <w:p>
      <w:pPr>
        <w:spacing w:after="0"/>
        <w:ind w:left="0"/>
        <w:jc w:val="both"/>
      </w:pPr>
      <w:r>
        <w:rPr>
          <w:rFonts w:ascii="Times New Roman"/>
          <w:b w:val="false"/>
          <w:i w:val="false"/>
          <w:color w:val="000000"/>
          <w:sz w:val="28"/>
        </w:rPr>
        <w:t>
      7-1) тармақша мынадай редакцияда жазылсын:</w:t>
      </w:r>
    </w:p>
    <w:bookmarkEnd w:id="151"/>
    <w:bookmarkStart w:name="z175" w:id="152"/>
    <w:p>
      <w:pPr>
        <w:spacing w:after="0"/>
        <w:ind w:left="0"/>
        <w:jc w:val="both"/>
      </w:pPr>
      <w:r>
        <w:rPr>
          <w:rFonts w:ascii="Times New Roman"/>
          <w:b w:val="false"/>
          <w:i w:val="false"/>
          <w:color w:val="000000"/>
          <w:sz w:val="28"/>
        </w:rPr>
        <w:t>
      "7-1) мемлекеттік қызметшілерді мемлекеттік органдарға, халықаралық және өзге де ұйымдарға іссапарға жіберу тәртібін әзірлейді;";</w:t>
      </w:r>
    </w:p>
    <w:bookmarkEnd w:id="152"/>
    <w:bookmarkStart w:name="z176" w:id="153"/>
    <w:p>
      <w:pPr>
        <w:spacing w:after="0"/>
        <w:ind w:left="0"/>
        <w:jc w:val="both"/>
      </w:pPr>
      <w:r>
        <w:rPr>
          <w:rFonts w:ascii="Times New Roman"/>
          <w:b w:val="false"/>
          <w:i w:val="false"/>
          <w:color w:val="000000"/>
          <w:sz w:val="28"/>
        </w:rPr>
        <w:t>
      7-3) және 12) тармақшалар алып тасталсын;</w:t>
      </w:r>
    </w:p>
    <w:bookmarkEnd w:id="153"/>
    <w:bookmarkStart w:name="z177" w:id="154"/>
    <w:p>
      <w:pPr>
        <w:spacing w:after="0"/>
        <w:ind w:left="0"/>
        <w:jc w:val="both"/>
      </w:pPr>
      <w:r>
        <w:rPr>
          <w:rFonts w:ascii="Times New Roman"/>
          <w:b w:val="false"/>
          <w:i w:val="false"/>
          <w:color w:val="000000"/>
          <w:sz w:val="28"/>
        </w:rPr>
        <w:t>
      мынадай мазмұндағы 22-1) тармақшамен толықтырылсын:</w:t>
      </w:r>
    </w:p>
    <w:bookmarkEnd w:id="154"/>
    <w:bookmarkStart w:name="z178" w:id="155"/>
    <w:p>
      <w:pPr>
        <w:spacing w:after="0"/>
        <w:ind w:left="0"/>
        <w:jc w:val="both"/>
      </w:pPr>
      <w:r>
        <w:rPr>
          <w:rFonts w:ascii="Times New Roman"/>
          <w:b w:val="false"/>
          <w:i w:val="false"/>
          <w:color w:val="000000"/>
          <w:sz w:val="28"/>
        </w:rPr>
        <w:t>
      "22-1) мемлекеттік қызметшілерді, мемлекеттік лауазымдарға орналасуға кандидаттарды және өзге де азаматтарды тестілеу рәсімдерін техникалық қамтамасыз ету, мемлекеттік қызмет персоналы жөніндегі автоматтандырылған бірыңғай дерекқорды (ақпараттық жүйені) қолдап отыру және әкімшілендіру жөніндегі көрсетілетін қызметтерді Қазақстан Республикасының Үкіметі айқындайтын оператордан сатып алады;";</w:t>
      </w:r>
    </w:p>
    <w:bookmarkEnd w:id="155"/>
    <w:bookmarkStart w:name="z179" w:id="156"/>
    <w:p>
      <w:pPr>
        <w:spacing w:after="0"/>
        <w:ind w:left="0"/>
        <w:jc w:val="both"/>
      </w:pPr>
      <w:r>
        <w:rPr>
          <w:rFonts w:ascii="Times New Roman"/>
          <w:b w:val="false"/>
          <w:i w:val="false"/>
          <w:color w:val="000000"/>
          <w:sz w:val="28"/>
        </w:rPr>
        <w:t xml:space="preserve">
      3) 6-баптың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үшінші және төртінші бөліктермен толықтырылсын:</w:t>
      </w:r>
    </w:p>
    <w:bookmarkEnd w:id="156"/>
    <w:bookmarkStart w:name="z180" w:id="157"/>
    <w:p>
      <w:pPr>
        <w:spacing w:after="0"/>
        <w:ind w:left="0"/>
        <w:jc w:val="both"/>
      </w:pPr>
      <w:r>
        <w:rPr>
          <w:rFonts w:ascii="Times New Roman"/>
          <w:b w:val="false"/>
          <w:i w:val="false"/>
          <w:color w:val="000000"/>
          <w:sz w:val="28"/>
        </w:rPr>
        <w:t>
      "Орталық мемлекеттік орган басшысының шешімімен орталық мемлекеттік орган, оның ведомстволары мен аумақтық бөлімшелері үшін персоналды басқарудың бірыңғай қызметін (кадр қызметін) құруға жол беріледі.</w:t>
      </w:r>
    </w:p>
    <w:bookmarkEnd w:id="157"/>
    <w:p>
      <w:pPr>
        <w:spacing w:after="0"/>
        <w:ind w:left="0"/>
        <w:jc w:val="both"/>
      </w:pPr>
      <w:r>
        <w:rPr>
          <w:rFonts w:ascii="Times New Roman"/>
          <w:b w:val="false"/>
          <w:i w:val="false"/>
          <w:color w:val="000000"/>
          <w:sz w:val="28"/>
        </w:rPr>
        <w:t>
      Орталық мемлекеттік орган ведомствосы басшысының шешімімен орталық мемлекеттік органның ведомствосы және оның аумақтық бөлімшелері үшін персоналды басқарудың бірыңғай қызметін (кадр қызметін) құруға жол беріледі.";</w:t>
      </w:r>
    </w:p>
    <w:bookmarkStart w:name="z181" w:id="15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10-баптың</w:t>
      </w:r>
      <w:r>
        <w:rPr>
          <w:rFonts w:ascii="Times New Roman"/>
          <w:b w:val="false"/>
          <w:i w:val="false"/>
          <w:color w:val="000000"/>
          <w:sz w:val="28"/>
        </w:rPr>
        <w:t xml:space="preserve"> бірінші бөлігінде:</w:t>
      </w:r>
    </w:p>
    <w:bookmarkEnd w:id="158"/>
    <w:bookmarkStart w:name="z182" w:id="159"/>
    <w:p>
      <w:pPr>
        <w:spacing w:after="0"/>
        <w:ind w:left="0"/>
        <w:jc w:val="both"/>
      </w:pPr>
      <w:r>
        <w:rPr>
          <w:rFonts w:ascii="Times New Roman"/>
          <w:b w:val="false"/>
          <w:i w:val="false"/>
          <w:color w:val="000000"/>
          <w:sz w:val="28"/>
        </w:rPr>
        <w:t>
      мынадай мазмұндағы 13-1) тармақшамен толықтырылсын:</w:t>
      </w:r>
    </w:p>
    <w:bookmarkEnd w:id="159"/>
    <w:bookmarkStart w:name="z183" w:id="160"/>
    <w:p>
      <w:pPr>
        <w:spacing w:after="0"/>
        <w:ind w:left="0"/>
        <w:jc w:val="both"/>
      </w:pPr>
      <w:r>
        <w:rPr>
          <w:rFonts w:ascii="Times New Roman"/>
          <w:b w:val="false"/>
          <w:i w:val="false"/>
          <w:color w:val="000000"/>
          <w:sz w:val="28"/>
        </w:rPr>
        <w:t>
      "13-1) бағынысты мемлекеттік қызметшілер тарапынан сыбайлас жемқорлық құқық бұзушылықтардың алдын алуға;";</w:t>
      </w:r>
    </w:p>
    <w:bookmarkEnd w:id="160"/>
    <w:bookmarkStart w:name="z184" w:id="161"/>
    <w:p>
      <w:pPr>
        <w:spacing w:after="0"/>
        <w:ind w:left="0"/>
        <w:jc w:val="both"/>
      </w:pPr>
      <w:r>
        <w:rPr>
          <w:rFonts w:ascii="Times New Roman"/>
          <w:b w:val="false"/>
          <w:i w:val="false"/>
          <w:color w:val="000000"/>
          <w:sz w:val="28"/>
        </w:rPr>
        <w:t>
      15) тармақша мынадай редакцияда жазылсын:</w:t>
      </w:r>
    </w:p>
    <w:bookmarkEnd w:id="161"/>
    <w:bookmarkStart w:name="z185" w:id="162"/>
    <w:p>
      <w:pPr>
        <w:spacing w:after="0"/>
        <w:ind w:left="0"/>
        <w:jc w:val="both"/>
      </w:pPr>
      <w:r>
        <w:rPr>
          <w:rFonts w:ascii="Times New Roman"/>
          <w:b w:val="false"/>
          <w:i w:val="false"/>
          <w:color w:val="000000"/>
          <w:sz w:val="28"/>
        </w:rPr>
        <w:t>
      "15) мемлекеттік органның жолдамасы бойынша жоғары оқу орнынан кейінгі білім беру бағдарламалары бойынша мемлекеттік тапсырыс шеңберінде оқуды аяқтауға, оның ішінде жоғары оқу орнынан кейінгі білім берудің тиісті бағдарламасы бойынша дәреже алуға, өздерін жоғары оқу орнынан кейінгі білім беру бағдарламалары бойынша мемлекеттік тапсырыс шеңберінде оқуға жіберген мемлекеттік органда тікелей оқу аяқталғаннан кейін, сондай-ақ Қазақстан Республикасы Президентінің Әкімшілігімен келісу бойынша Қазақстан Республикасының Үкіметі айқындаған тәртіппен және мерзімдерде мемлекеттік қызметте жұмыспен өтеуге мiндеттi. Осы міндеттемелерді орындамау мемлекеттік қызметшінің мемлекетке өзін оқытуға бөлінген бюджет қаражатын және оқумен байланысты шығындарды өтеуіне алып келеді.</w:t>
      </w:r>
    </w:p>
    <w:bookmarkEnd w:id="162"/>
    <w:p>
      <w:pPr>
        <w:spacing w:after="0"/>
        <w:ind w:left="0"/>
        <w:jc w:val="both"/>
      </w:pPr>
      <w:r>
        <w:rPr>
          <w:rFonts w:ascii="Times New Roman"/>
          <w:b w:val="false"/>
          <w:i w:val="false"/>
          <w:color w:val="000000"/>
          <w:sz w:val="28"/>
        </w:rPr>
        <w:t>
      Мемлекеттік қызметшілердің осы тармақшада көзделген міндеттемелері Қазақстан Республикасы Президенті Әкімшілігімен келісу бойынша Қазақстан Республикасының Үкіметі айқындайтын жағдайларда, бюджет қаражаты өтелместен, мерзімінен бұрын тоқтатылады;";</w:t>
      </w:r>
    </w:p>
    <w:bookmarkStart w:name="z186" w:id="16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13-бапта</w:t>
      </w:r>
      <w:r>
        <w:rPr>
          <w:rFonts w:ascii="Times New Roman"/>
          <w:b w:val="false"/>
          <w:i w:val="false"/>
          <w:color w:val="000000"/>
          <w:sz w:val="28"/>
        </w:rPr>
        <w:t>:</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3) тармақшасы "қатысуға;" деген сөз "қатысуға құқылы емес." деген сөздермен ауыстырылып, мынадай мазмұндағы екінші бөлікпен толықтырылсын:</w:t>
      </w:r>
    </w:p>
    <w:bookmarkStart w:name="z188" w:id="164"/>
    <w:p>
      <w:pPr>
        <w:spacing w:after="0"/>
        <w:ind w:left="0"/>
        <w:jc w:val="both"/>
      </w:pPr>
      <w:r>
        <w:rPr>
          <w:rFonts w:ascii="Times New Roman"/>
          <w:b w:val="false"/>
          <w:i w:val="false"/>
          <w:color w:val="000000"/>
          <w:sz w:val="28"/>
        </w:rPr>
        <w:t>
      "Бұл ретте, Қазақстан Республикасы Ұлттық Банкінің Төрағасын және оның орынбасарларын, Қаржы нарығы мен қаржы ұйымдарын реттеу, бақылау және қадағалау жөніндегі уәкілетті органның төрағасын және оның орынбасарларын қоспағанда, мемлекеттік қызметшілер бағалы қағаздардың ұйымдастырылған нарығында ашық және аралық инвестициялық пай қорларының пайларын, облигацияларды, бағалы қағаздардың ұйымдастырылған нарығында коммерциялық ұйымдардың акцияларын (ұйымдардың дауыс беретін акцияларының жалпы санының бес пайызынан аспайтын көлемдегі жай акцияларды) сатып алуға және (немесе) өткізуге құқылы;";</w:t>
      </w:r>
    </w:p>
    <w:bookmarkEnd w:id="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"кіргеннен кейін бір ай ішінде" деген сөздер "кірген күннен бастап күнтізбелік отыз күн ішінде"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"Қазақстан Республикасы Конституциялық Кеңесінің Төрағасы мен мүшелерін" деген сөздерден кейін ", осы баптың 6-тармағында аталған тұлғаларды"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"бір ай мерзімде" деген сөздер "күнтізбелік отыз күн ішінде"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"жұбайы (зайыбы)" деген сөздерден кейін ", сондай-ақ жекжаттары (жұбайының (зайыбының) аға-інілері, апа-сіңлілері (қарындастары), ата-аналары және балалары)" деген сөздермен толықтырылсын;</w:t>
      </w:r>
    </w:p>
    <w:bookmarkStart w:name="z193" w:id="16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15-бап</w:t>
      </w:r>
      <w:r>
        <w:rPr>
          <w:rFonts w:ascii="Times New Roman"/>
          <w:b w:val="false"/>
          <w:i w:val="false"/>
          <w:color w:val="000000"/>
          <w:sz w:val="28"/>
        </w:rPr>
        <w:t xml:space="preserve"> мынадай мазмұндағы 2-1 және 3-1-тармақтармен толықтырылсын:</w:t>
      </w:r>
    </w:p>
    <w:bookmarkEnd w:id="165"/>
    <w:bookmarkStart w:name="z194" w:id="166"/>
    <w:p>
      <w:pPr>
        <w:spacing w:after="0"/>
        <w:ind w:left="0"/>
        <w:jc w:val="both"/>
      </w:pPr>
      <w:r>
        <w:rPr>
          <w:rFonts w:ascii="Times New Roman"/>
          <w:b w:val="false"/>
          <w:i w:val="false"/>
          <w:color w:val="000000"/>
          <w:sz w:val="28"/>
        </w:rPr>
        <w:t>
      "2-1. Мемлекеттік қызметші мемлекеттік қызметті тоқтатқаннан кейін мемлекеттік лауазымға алдыңғы лауазымнан шаққаннан кейінгі келесі жұмыс күнінен кешікпей орналасқан жағдайда, мемлекеттік қызметке қайтадан кірді деп есептелмейді.</w:t>
      </w:r>
    </w:p>
    <w:bookmarkEnd w:id="166"/>
    <w:p>
      <w:pPr>
        <w:spacing w:after="0"/>
        <w:ind w:left="0"/>
        <w:jc w:val="both"/>
      </w:pPr>
      <w:r>
        <w:rPr>
          <w:rFonts w:ascii="Times New Roman"/>
          <w:b w:val="false"/>
          <w:i w:val="false"/>
          <w:color w:val="000000"/>
          <w:sz w:val="28"/>
        </w:rPr>
        <w:t>
      Бұл жағдайда мемлекеттік қызметшіге міндетті арнайы тексеруден өту, сынақ мерзімін белгілеу және кірістері мен өзіне меншік құқығымен тиесілі мүлкі туралы декларацияны тапсыру туралы талаптар қолданылмайды.";</w:t>
      </w:r>
    </w:p>
    <w:bookmarkStart w:name="z195" w:id="167"/>
    <w:p>
      <w:pPr>
        <w:spacing w:after="0"/>
        <w:ind w:left="0"/>
        <w:jc w:val="both"/>
      </w:pPr>
      <w:r>
        <w:rPr>
          <w:rFonts w:ascii="Times New Roman"/>
          <w:b w:val="false"/>
          <w:i w:val="false"/>
          <w:color w:val="000000"/>
          <w:sz w:val="28"/>
        </w:rPr>
        <w:t>
      "3-1. Белгіленген біліктілік талаптарына сәйкес келген кезде уәкілетті комиссияның шешімімен мына адамдар "А" және "Б" корпустарының мемлекеттiк әкiмшілiк лауазымдарына конкурс өткізілместен орналаса алады:</w:t>
      </w:r>
    </w:p>
    <w:bookmarkEnd w:id="167"/>
    <w:p>
      <w:pPr>
        <w:spacing w:after="0"/>
        <w:ind w:left="0"/>
        <w:jc w:val="both"/>
      </w:pPr>
      <w:r>
        <w:rPr>
          <w:rFonts w:ascii="Times New Roman"/>
          <w:b w:val="false"/>
          <w:i w:val="false"/>
          <w:color w:val="000000"/>
          <w:sz w:val="28"/>
        </w:rPr>
        <w:t>
      1) уәкілетті комиссия айқындайтын халықаралық, шетелдік немесе трансұлттық ұйымдарда, шетелдік мемлекеттік құрылымдарда кемінде соңғы бес жыл жұмыс өтілі бар адамдар;</w:t>
      </w:r>
    </w:p>
    <w:p>
      <w:pPr>
        <w:spacing w:after="0"/>
        <w:ind w:left="0"/>
        <w:jc w:val="both"/>
      </w:pPr>
      <w:r>
        <w:rPr>
          <w:rFonts w:ascii="Times New Roman"/>
          <w:b w:val="false"/>
          <w:i w:val="false"/>
          <w:color w:val="000000"/>
          <w:sz w:val="28"/>
        </w:rPr>
        <w:t>
      2) Шетелде кадрлар даярлау жөніндегі республикалық комиссия айқындайтын шетелдік жетекші жоғары оқу орындарында докторантура бағдарламалары (PhD, бейін бойынша доктор) бойынша оқуын аяқтаған адамдар;</w:t>
      </w:r>
    </w:p>
    <w:p>
      <w:pPr>
        <w:spacing w:after="0"/>
        <w:ind w:left="0"/>
        <w:jc w:val="both"/>
      </w:pPr>
      <w:r>
        <w:rPr>
          <w:rFonts w:ascii="Times New Roman"/>
          <w:b w:val="false"/>
          <w:i w:val="false"/>
          <w:color w:val="000000"/>
          <w:sz w:val="28"/>
        </w:rPr>
        <w:t>
      3) квазимемлекеттік сектор субъектісінде басшы немесе басшының орынбасары лауазымын атқаратын адамдар.";</w:t>
      </w:r>
    </w:p>
    <w:bookmarkStart w:name="z196" w:id="168"/>
    <w:p>
      <w:pPr>
        <w:spacing w:after="0"/>
        <w:ind w:left="0"/>
        <w:jc w:val="both"/>
      </w:pPr>
      <w:r>
        <w:rPr>
          <w:rFonts w:ascii="Times New Roman"/>
          <w:b w:val="false"/>
          <w:i w:val="false"/>
          <w:color w:val="000000"/>
          <w:sz w:val="28"/>
        </w:rPr>
        <w:t xml:space="preserve">
      7) 16-баптың </w:t>
      </w:r>
      <w:r>
        <w:rPr>
          <w:rFonts w:ascii="Times New Roman"/>
          <w:b w:val="false"/>
          <w:i w:val="false"/>
          <w:color w:val="000000"/>
          <w:sz w:val="28"/>
        </w:rPr>
        <w:t>7-тармағының</w:t>
      </w:r>
      <w:r>
        <w:rPr>
          <w:rFonts w:ascii="Times New Roman"/>
          <w:b w:val="false"/>
          <w:i w:val="false"/>
          <w:color w:val="000000"/>
          <w:sz w:val="28"/>
        </w:rPr>
        <w:t xml:space="preserve"> екінші бөлігі мынадай редакцияда жазылсын:</w:t>
      </w:r>
    </w:p>
    <w:bookmarkEnd w:id="168"/>
    <w:bookmarkStart w:name="z197" w:id="169"/>
    <w:p>
      <w:pPr>
        <w:spacing w:after="0"/>
        <w:ind w:left="0"/>
        <w:jc w:val="both"/>
      </w:pPr>
      <w:r>
        <w:rPr>
          <w:rFonts w:ascii="Times New Roman"/>
          <w:b w:val="false"/>
          <w:i w:val="false"/>
          <w:color w:val="000000"/>
          <w:sz w:val="28"/>
        </w:rPr>
        <w:t xml:space="preserve">
      "Мемлекеттік лауазымға тағайындауға құқығы бар лауазымды адамның (органның) осы Заңның 19-бабының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жұмысқа қабылдау туралы актісі шыққанға дейін азамат персоналды басқару қызметіне (кадр қызметіне) кірістері мен өзіне меншік құқығымен тиесілі мүлкі туралы декларацияны тапсырғаны туралы анықтаманы ұсынуға міндетті.";</w:t>
      </w:r>
    </w:p>
    <w:bookmarkEnd w:id="169"/>
    <w:bookmarkStart w:name="z198" w:id="170"/>
    <w:p>
      <w:pPr>
        <w:spacing w:after="0"/>
        <w:ind w:left="0"/>
        <w:jc w:val="both"/>
      </w:pPr>
      <w:r>
        <w:rPr>
          <w:rFonts w:ascii="Times New Roman"/>
          <w:b w:val="false"/>
          <w:i w:val="false"/>
          <w:color w:val="000000"/>
          <w:sz w:val="28"/>
        </w:rPr>
        <w:t xml:space="preserve">
      8) 17-баптың </w:t>
      </w:r>
      <w:r>
        <w:rPr>
          <w:rFonts w:ascii="Times New Roman"/>
          <w:b w:val="false"/>
          <w:i w:val="false"/>
          <w:color w:val="000000"/>
          <w:sz w:val="28"/>
        </w:rPr>
        <w:t>4-тармағында</w:t>
      </w:r>
      <w:r>
        <w:rPr>
          <w:rFonts w:ascii="Times New Roman"/>
          <w:b w:val="false"/>
          <w:i w:val="false"/>
          <w:color w:val="000000"/>
          <w:sz w:val="28"/>
        </w:rPr>
        <w:t>:</w:t>
      </w:r>
    </w:p>
    <w:bookmarkEnd w:id="170"/>
    <w:bookmarkStart w:name="z199" w:id="171"/>
    <w:p>
      <w:pPr>
        <w:spacing w:after="0"/>
        <w:ind w:left="0"/>
        <w:jc w:val="both"/>
      </w:pPr>
      <w:r>
        <w:rPr>
          <w:rFonts w:ascii="Times New Roman"/>
          <w:b w:val="false"/>
          <w:i w:val="false"/>
          <w:color w:val="000000"/>
          <w:sz w:val="28"/>
        </w:rPr>
        <w:t>
      екінші бөлік мынадай редакцияда жазылсын:</w:t>
      </w:r>
    </w:p>
    <w:bookmarkEnd w:id="171"/>
    <w:bookmarkStart w:name="z200" w:id="172"/>
    <w:p>
      <w:pPr>
        <w:spacing w:after="0"/>
        <w:ind w:left="0"/>
        <w:jc w:val="both"/>
      </w:pPr>
      <w:r>
        <w:rPr>
          <w:rFonts w:ascii="Times New Roman"/>
          <w:b w:val="false"/>
          <w:i w:val="false"/>
          <w:color w:val="000000"/>
          <w:sz w:val="28"/>
        </w:rPr>
        <w:t>
      ""Б" корпусының мемлекеттік әкімшілік лауазымдарына қойылатын біліктілік талаптарын мемлекеттік лауазымдарға тағайындауға құқығы бар лауазымды адам (орган) мемлекеттік әкімшілік лауазымдарға қойылатын үлгілік біліктілік талаптарының негізінде бекітеді.";</w:t>
      </w:r>
    </w:p>
    <w:bookmarkEnd w:id="172"/>
    <w:bookmarkStart w:name="z201" w:id="173"/>
    <w:p>
      <w:pPr>
        <w:spacing w:after="0"/>
        <w:ind w:left="0"/>
        <w:jc w:val="both"/>
      </w:pPr>
      <w:r>
        <w:rPr>
          <w:rFonts w:ascii="Times New Roman"/>
          <w:b w:val="false"/>
          <w:i w:val="false"/>
          <w:color w:val="000000"/>
          <w:sz w:val="28"/>
        </w:rPr>
        <w:t>
      мынадай мазмұндағы төртінші бөлікпен толықтырылсын:</w:t>
      </w:r>
    </w:p>
    <w:bookmarkEnd w:id="173"/>
    <w:bookmarkStart w:name="z202" w:id="174"/>
    <w:p>
      <w:pPr>
        <w:spacing w:after="0"/>
        <w:ind w:left="0"/>
        <w:jc w:val="both"/>
      </w:pPr>
      <w:r>
        <w:rPr>
          <w:rFonts w:ascii="Times New Roman"/>
          <w:b w:val="false"/>
          <w:i w:val="false"/>
          <w:color w:val="000000"/>
          <w:sz w:val="28"/>
        </w:rPr>
        <w:t>
      "Егер орталық атқарушы органның немесе оның ведомствосының өкілеттіктеріне осы орталық атқарушы органның немесе оның ведомствосының қызмет бағыттары бойынша жергілікті атқарушы органдарды үйлестіру жататын болса, онда облыстардың, республикалық маңызы бар қалалардың, астананың жергілікті бюджеттерден қаржыландырылатын атқарушы органдары басшыларының мемлекеттік әкімшілік лауазымдарына қойылатын біліктілік талаптары тиісті орталық атқарушы органмен келісуге жатады.";</w:t>
      </w:r>
    </w:p>
    <w:bookmarkEnd w:id="174"/>
    <w:bookmarkStart w:name="z203" w:id="17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20-бапта</w:t>
      </w:r>
      <w:r>
        <w:rPr>
          <w:rFonts w:ascii="Times New Roman"/>
          <w:b w:val="false"/>
          <w:i w:val="false"/>
          <w:color w:val="000000"/>
          <w:sz w:val="28"/>
        </w:rPr>
        <w:t>:</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05" w:id="176"/>
    <w:p>
      <w:pPr>
        <w:spacing w:after="0"/>
        <w:ind w:left="0"/>
        <w:jc w:val="both"/>
      </w:pPr>
      <w:r>
        <w:rPr>
          <w:rFonts w:ascii="Times New Roman"/>
          <w:b w:val="false"/>
          <w:i w:val="false"/>
          <w:color w:val="000000"/>
          <w:sz w:val="28"/>
        </w:rPr>
        <w:t>
      "1. Мемлекеттік әкімшілік қызметке алғаш рет кірген азаматтар үшін олардың атқаратын мемлекеттік лауазымдарға сәйкестігін тексеру мақсатында сынақ мерзімі белгіленеді. Сынақ мерзімінен өту туралы шарттар мемлекеттік органның жұмысқа қабылдау туралы актісінде көзделеді.</w:t>
      </w:r>
    </w:p>
    <w:bookmarkEnd w:id="176"/>
    <w:p>
      <w:pPr>
        <w:spacing w:after="0"/>
        <w:ind w:left="0"/>
        <w:jc w:val="both"/>
      </w:pPr>
      <w:r>
        <w:rPr>
          <w:rFonts w:ascii="Times New Roman"/>
          <w:b w:val="false"/>
          <w:i w:val="false"/>
          <w:color w:val="000000"/>
          <w:sz w:val="28"/>
        </w:rPr>
        <w:t>
      Қызметін бағалаудың, сынақ мерзімінің, аттестаттау қорытындысының нәтижелері бойынша не теріс себептер бойынша бұрын мемлекеттік лауазымнан шығарылған және мемлекеттік әкімшілік қызметке қайтадан кіретін азаматтарға сынақ мерзімі міндетті түрде белгіленеді.</w:t>
      </w:r>
    </w:p>
    <w:p>
      <w:pPr>
        <w:spacing w:after="0"/>
        <w:ind w:left="0"/>
        <w:jc w:val="both"/>
      </w:pPr>
      <w:r>
        <w:rPr>
          <w:rFonts w:ascii="Times New Roman"/>
          <w:b w:val="false"/>
          <w:i w:val="false"/>
          <w:color w:val="000000"/>
          <w:sz w:val="28"/>
        </w:rPr>
        <w:t>
      Мемлекеттік саяси қызметке, "А" корпусының мемлекеттік әкімшілік қызметіне кірген мемлекеттік қызметшілер, сайлау қорытындылары бойынша тағайындалған аудандық маңызы бар қала, ауыл, кент, ауылдық округ əкімдері үшін сынақ мерзімі белгіленбейді.</w:t>
      </w:r>
    </w:p>
    <w:p>
      <w:pPr>
        <w:spacing w:after="0"/>
        <w:ind w:left="0"/>
        <w:jc w:val="both"/>
      </w:pPr>
      <w:r>
        <w:rPr>
          <w:rFonts w:ascii="Times New Roman"/>
          <w:b w:val="false"/>
          <w:i w:val="false"/>
          <w:color w:val="000000"/>
          <w:sz w:val="28"/>
        </w:rPr>
        <w:t>
      Құқық қорғау органдарына қызметке кірген мемлекеттік қызметшілер үшін сынақ мерзімі Қазақстан Республикасының заңдарына сәйкес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207" w:id="177"/>
    <w:p>
      <w:pPr>
        <w:spacing w:after="0"/>
        <w:ind w:left="0"/>
        <w:jc w:val="both"/>
      </w:pPr>
      <w:r>
        <w:rPr>
          <w:rFonts w:ascii="Times New Roman"/>
          <w:b w:val="false"/>
          <w:i w:val="false"/>
          <w:color w:val="000000"/>
          <w:sz w:val="28"/>
        </w:rPr>
        <w:t>
      "3. "Б" корпусының мемлекеттік әкімшілік қызметіне алғаш рет кірген, сондай-ақ "Б" корпусының мемлекеттік әкімшілік қызметін тоқтатқаннан кейін оған қайтадан кірген азаматтар үшін сынақ мерзімі үш айды құрайды.";</w:t>
      </w:r>
    </w:p>
    <w:bookmarkEnd w:id="177"/>
    <w:bookmarkStart w:name="z208" w:id="178"/>
    <w:p>
      <w:pPr>
        <w:spacing w:after="0"/>
        <w:ind w:left="0"/>
        <w:jc w:val="both"/>
      </w:pPr>
      <w:r>
        <w:rPr>
          <w:rFonts w:ascii="Times New Roman"/>
          <w:b w:val="false"/>
          <w:i w:val="false"/>
          <w:color w:val="000000"/>
          <w:sz w:val="28"/>
        </w:rPr>
        <w:t>
      мынадай мазмұндағы 3-1-тармақпен толықтырылсын:</w:t>
      </w:r>
    </w:p>
    <w:bookmarkEnd w:id="178"/>
    <w:bookmarkStart w:name="z209" w:id="179"/>
    <w:p>
      <w:pPr>
        <w:spacing w:after="0"/>
        <w:ind w:left="0"/>
        <w:jc w:val="both"/>
      </w:pPr>
      <w:r>
        <w:rPr>
          <w:rFonts w:ascii="Times New Roman"/>
          <w:b w:val="false"/>
          <w:i w:val="false"/>
          <w:color w:val="000000"/>
          <w:sz w:val="28"/>
        </w:rPr>
        <w:t>
      "3-1. Сынақ мерзімінен өтіп жатқан мемлекеттік қызметшіні функционалдық міндеттерін өзгертпей басқа лауазымға тағайындаған кезде оның сынақ мерзімі жалғасады.</w:t>
      </w:r>
    </w:p>
    <w:bookmarkEnd w:id="179"/>
    <w:p>
      <w:pPr>
        <w:spacing w:after="0"/>
        <w:ind w:left="0"/>
        <w:jc w:val="both"/>
      </w:pPr>
      <w:r>
        <w:rPr>
          <w:rFonts w:ascii="Times New Roman"/>
          <w:b w:val="false"/>
          <w:i w:val="false"/>
          <w:color w:val="000000"/>
          <w:sz w:val="28"/>
        </w:rPr>
        <w:t>
      Өзге функционалдық міндеттері бар лауазымға тағайындалған жағдайда жаңа сынақ мерзімі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11" w:id="180"/>
    <w:p>
      <w:pPr>
        <w:spacing w:after="0"/>
        <w:ind w:left="0"/>
        <w:jc w:val="both"/>
      </w:pPr>
      <w:r>
        <w:rPr>
          <w:rFonts w:ascii="Times New Roman"/>
          <w:b w:val="false"/>
          <w:i w:val="false"/>
          <w:color w:val="000000"/>
          <w:sz w:val="28"/>
        </w:rPr>
        <w:t>
      "4. Сынақ мерзімі кезеңінде, оның ішінде оны ұзартқан кезде мемлекеттік әкімшілік қызметке алғаш рет кірген азаматтарға тәлімгерлер бекітіледі.</w:t>
      </w:r>
    </w:p>
    <w:bookmarkEnd w:id="180"/>
    <w:p>
      <w:pPr>
        <w:spacing w:after="0"/>
        <w:ind w:left="0"/>
        <w:jc w:val="both"/>
      </w:pPr>
      <w:r>
        <w:rPr>
          <w:rFonts w:ascii="Times New Roman"/>
          <w:b w:val="false"/>
          <w:i w:val="false"/>
          <w:color w:val="000000"/>
          <w:sz w:val="28"/>
        </w:rPr>
        <w:t>
      Бұл ереже орталық мемлекеттік органдардың және олардың ведомстволарының аумақтық бөлімшелері, жергілікті бюджеттен қаржыландырылатын облыстық атқарушы органдар, республикалық маңызы бар қалалардың, астананың атқарушы органдары, жергілікті бюджеттен қаржыландырылатын аудандық, қалалық атқарушы органдар басшыларының мемлекеттік әкімшілік лауазымдарына кіретін азаматтарға қолданылмайды.";</w:t>
      </w:r>
    </w:p>
    <w:bookmarkStart w:name="z212" w:id="18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21-бап</w:t>
      </w:r>
      <w:r>
        <w:rPr>
          <w:rFonts w:ascii="Times New Roman"/>
          <w:b w:val="false"/>
          <w:i w:val="false"/>
          <w:color w:val="000000"/>
          <w:sz w:val="28"/>
        </w:rPr>
        <w:t xml:space="preserve"> мынадай редакцияда жазылсын:</w:t>
      </w:r>
    </w:p>
    <w:bookmarkEnd w:id="181"/>
    <w:bookmarkStart w:name="z213" w:id="182"/>
    <w:p>
      <w:pPr>
        <w:spacing w:after="0"/>
        <w:ind w:left="0"/>
        <w:jc w:val="both"/>
      </w:pPr>
      <w:r>
        <w:rPr>
          <w:rFonts w:ascii="Times New Roman"/>
          <w:b w:val="false"/>
          <w:i w:val="false"/>
          <w:color w:val="000000"/>
          <w:sz w:val="28"/>
        </w:rPr>
        <w:t>
      "21-бап. Мемлекеттік қызметшілердің ант қабылдауы</w:t>
      </w:r>
    </w:p>
    <w:bookmarkEnd w:id="182"/>
    <w:p>
      <w:pPr>
        <w:spacing w:after="0"/>
        <w:ind w:left="0"/>
        <w:jc w:val="both"/>
      </w:pPr>
      <w:r>
        <w:rPr>
          <w:rFonts w:ascii="Times New Roman"/>
          <w:b w:val="false"/>
          <w:i w:val="false"/>
          <w:color w:val="000000"/>
          <w:sz w:val="28"/>
        </w:rPr>
        <w:t>
      Мемлекеттік қызметшілер Қазақстан Республикасының Президенті айқындайтын тәртіппен ант қабылдайды.";</w:t>
      </w:r>
    </w:p>
    <w:bookmarkStart w:name="z214" w:id="18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24-1-бап</w:t>
      </w:r>
      <w:r>
        <w:rPr>
          <w:rFonts w:ascii="Times New Roman"/>
          <w:b w:val="false"/>
          <w:i w:val="false"/>
          <w:color w:val="000000"/>
          <w:sz w:val="28"/>
        </w:rPr>
        <w:t xml:space="preserve"> алып тасталсын;</w:t>
      </w:r>
    </w:p>
    <w:bookmarkEnd w:id="183"/>
    <w:bookmarkStart w:name="z215" w:id="184"/>
    <w:p>
      <w:pPr>
        <w:spacing w:after="0"/>
        <w:ind w:left="0"/>
        <w:jc w:val="both"/>
      </w:pPr>
      <w:r>
        <w:rPr>
          <w:rFonts w:ascii="Times New Roman"/>
          <w:b w:val="false"/>
          <w:i w:val="false"/>
          <w:color w:val="000000"/>
          <w:sz w:val="28"/>
        </w:rPr>
        <w:t>
      12) мынадай мазмұндағы 25-1-баппен толықтырылсын:</w:t>
      </w:r>
    </w:p>
    <w:bookmarkEnd w:id="184"/>
    <w:bookmarkStart w:name="z216" w:id="185"/>
    <w:p>
      <w:pPr>
        <w:spacing w:after="0"/>
        <w:ind w:left="0"/>
        <w:jc w:val="both"/>
      </w:pPr>
      <w:r>
        <w:rPr>
          <w:rFonts w:ascii="Times New Roman"/>
          <w:b w:val="false"/>
          <w:i w:val="false"/>
          <w:color w:val="000000"/>
          <w:sz w:val="28"/>
        </w:rPr>
        <w:t>
      "25-1-бап. "А" корпусының мемлекеттік әкімшілік лауазымдарын өзгерту</w:t>
      </w:r>
    </w:p>
    <w:bookmarkEnd w:id="185"/>
    <w:bookmarkStart w:name="z217" w:id="186"/>
    <w:p>
      <w:pPr>
        <w:spacing w:after="0"/>
        <w:ind w:left="0"/>
        <w:jc w:val="both"/>
      </w:pPr>
      <w:r>
        <w:rPr>
          <w:rFonts w:ascii="Times New Roman"/>
          <w:b w:val="false"/>
          <w:i w:val="false"/>
          <w:color w:val="000000"/>
          <w:sz w:val="28"/>
        </w:rPr>
        <w:t>
      1. "А" корпусының мемлекеттік әкімшілік лауазымы "Б" корпусының мемлекеттік әкімшілік лауазымына өзгертілген жағдайда, бұл лауазымды атқаратын мемлекеттік қызметшіге ол белгіленген біліктілік талаптарына сәйкес келген жағдайда өзгертілген мемлекеттік лауазым ұсынылады.</w:t>
      </w:r>
    </w:p>
    <w:bookmarkEnd w:id="186"/>
    <w:bookmarkStart w:name="z218" w:id="187"/>
    <w:p>
      <w:pPr>
        <w:spacing w:after="0"/>
        <w:ind w:left="0"/>
        <w:jc w:val="both"/>
      </w:pPr>
      <w:r>
        <w:rPr>
          <w:rFonts w:ascii="Times New Roman"/>
          <w:b w:val="false"/>
          <w:i w:val="false"/>
          <w:color w:val="000000"/>
          <w:sz w:val="28"/>
        </w:rPr>
        <w:t>
      2. "А" корпусының екі және одан көп мемлекеттік әкімшілік лауазымын "А" корпусының бір лауазымына өзгерту кезінде "А" корпусының өзгертілген мемлекеттік лауазымы ұсынылмаған мемлекеттік қызметшіге ол белгіленген біліктілік талаптарына сәйкес келген жағдайда мемлекеттік органның штат кестесінде көзделген келесі төмен тұрған мемлекеттік лауазым ұсынылады.</w:t>
      </w:r>
    </w:p>
    <w:bookmarkEnd w:id="187"/>
    <w:p>
      <w:pPr>
        <w:spacing w:after="0"/>
        <w:ind w:left="0"/>
        <w:jc w:val="both"/>
      </w:pPr>
      <w:r>
        <w:rPr>
          <w:rFonts w:ascii="Times New Roman"/>
          <w:b w:val="false"/>
          <w:i w:val="false"/>
          <w:color w:val="000000"/>
          <w:sz w:val="28"/>
        </w:rPr>
        <w:t>
      Келесі төмен тұрған бос лауазым болмаған жағдайда, мемлекеттік қызметшінің келісімімен оған мемлекеттік органның штат кестесінде көзделген өзге мемлекеттік лауазым ұсынылуы мүмкін.</w:t>
      </w:r>
    </w:p>
    <w:bookmarkStart w:name="z219" w:id="188"/>
    <w:p>
      <w:pPr>
        <w:spacing w:after="0"/>
        <w:ind w:left="0"/>
        <w:jc w:val="both"/>
      </w:pPr>
      <w:r>
        <w:rPr>
          <w:rFonts w:ascii="Times New Roman"/>
          <w:b w:val="false"/>
          <w:i w:val="false"/>
          <w:color w:val="000000"/>
          <w:sz w:val="28"/>
        </w:rPr>
        <w:t>
      3. Мемлекеттік қызметші ұсынылған мемлекеттік лауазымнан бас тартқан жағдайда, ол қызметтен шығарылуға жатады. Бұл ретте, кемінде үш жыл мемлекеттік қызмет өтілі бар мемлекеттік қызметшіге мемлекеттік орган төрт орташа айлық жалақысы мөлшерінде жұмыстан шығу жәрдемақысын төлейді.";</w:t>
      </w:r>
    </w:p>
    <w:bookmarkEnd w:id="188"/>
    <w:bookmarkStart w:name="z220" w:id="189"/>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26-баптың</w:t>
      </w:r>
      <w:r>
        <w:rPr>
          <w:rFonts w:ascii="Times New Roman"/>
          <w:b w:val="false"/>
          <w:i w:val="false"/>
          <w:color w:val="000000"/>
          <w:sz w:val="28"/>
        </w:rPr>
        <w:t xml:space="preserve"> екінші бөлігіндегі "Осы Заңда" деген сөздер "Осы Заңның </w:t>
      </w:r>
      <w:r>
        <w:rPr>
          <w:rFonts w:ascii="Times New Roman"/>
          <w:b w:val="false"/>
          <w:i w:val="false"/>
          <w:color w:val="000000"/>
          <w:sz w:val="28"/>
        </w:rPr>
        <w:t>15-бабында</w:t>
      </w:r>
      <w:r>
        <w:rPr>
          <w:rFonts w:ascii="Times New Roman"/>
          <w:b w:val="false"/>
          <w:i w:val="false"/>
          <w:color w:val="000000"/>
          <w:sz w:val="28"/>
        </w:rPr>
        <w:t>" деген сөздермен ауыстырылсын;</w:t>
      </w:r>
    </w:p>
    <w:bookmarkEnd w:id="189"/>
    <w:bookmarkStart w:name="z221" w:id="190"/>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27-бапта</w:t>
      </w:r>
      <w:r>
        <w:rPr>
          <w:rFonts w:ascii="Times New Roman"/>
          <w:b w:val="false"/>
          <w:i w:val="false"/>
          <w:color w:val="000000"/>
          <w:sz w:val="28"/>
        </w:rPr>
        <w:t>:</w:t>
      </w:r>
    </w:p>
    <w:bookmarkEnd w:id="190"/>
    <w:bookmarkStart w:name="z222" w:id="191"/>
    <w:p>
      <w:pPr>
        <w:spacing w:after="0"/>
        <w:ind w:left="0"/>
        <w:jc w:val="both"/>
      </w:pPr>
      <w:r>
        <w:rPr>
          <w:rFonts w:ascii="Times New Roman"/>
          <w:b w:val="false"/>
          <w:i w:val="false"/>
          <w:color w:val="000000"/>
          <w:sz w:val="28"/>
        </w:rPr>
        <w:t>
      мынадай мазмұндағы 1-1-тармақпен толықтырылсын:</w:t>
      </w:r>
    </w:p>
    <w:bookmarkEnd w:id="191"/>
    <w:bookmarkStart w:name="z223" w:id="192"/>
    <w:p>
      <w:pPr>
        <w:spacing w:after="0"/>
        <w:ind w:left="0"/>
        <w:jc w:val="both"/>
      </w:pPr>
      <w:r>
        <w:rPr>
          <w:rFonts w:ascii="Times New Roman"/>
          <w:b w:val="false"/>
          <w:i w:val="false"/>
          <w:color w:val="000000"/>
          <w:sz w:val="28"/>
        </w:rPr>
        <w:t>
      "1-1. Бос немесе уақытша бос лауазымға орналасуға кандидаттарды іріктеуді мемлекеттік лауазымдарға тағайындауға құқығы бар лауазымды адамның (органның) шешімімен құрылатын мемлекеттік органның конкурстық комиссиясы жүзеге асырады.</w:t>
      </w:r>
    </w:p>
    <w:bookmarkEnd w:id="192"/>
    <w:p>
      <w:pPr>
        <w:spacing w:after="0"/>
        <w:ind w:left="0"/>
        <w:jc w:val="both"/>
      </w:pPr>
      <w:r>
        <w:rPr>
          <w:rFonts w:ascii="Times New Roman"/>
          <w:b w:val="false"/>
          <w:i w:val="false"/>
          <w:color w:val="000000"/>
          <w:sz w:val="28"/>
        </w:rPr>
        <w:t>
      Орталық мемлекеттік орган басшысының шешімімен орталық мемлекеттік орган, оның ведомстволары мен аумақтық бөлімшелері үшін бірыңғай конкурстық комиссияны құруға жол беріледі не орталық мемлекеттік орган ведомствосы басшысының шешімімен орталық мемлекеттік органның ведомствосы және оның аумақтық бөлімшелері үшін бірыңғай конкурстық комиссияны құруға жол беріледі.</w:t>
      </w:r>
    </w:p>
    <w:p>
      <w:pPr>
        <w:spacing w:after="0"/>
        <w:ind w:left="0"/>
        <w:jc w:val="both"/>
      </w:pPr>
      <w:r>
        <w:rPr>
          <w:rFonts w:ascii="Times New Roman"/>
          <w:b w:val="false"/>
          <w:i w:val="false"/>
          <w:color w:val="000000"/>
          <w:sz w:val="28"/>
        </w:rPr>
        <w:t>
      Облыстарда, республикалық маңызы бар қалаларда, астанада, аудандарда, қалаларда тиісті әкімшілік-аумақтық бірліктердің бюджеттерінен қаржыландырылатын атқарушы органдар үшін бірыңғай конкурстық комиссияны құруға жол беріледі. Жергілікті бюджеттерден қаржыландырылатын облыстық, республикалық маңызы бар қалалардың, астананың, аудандық, қалалық атқарушы органдардың бірыңғай конкурстық комиссиясы осы атқарушы органдардың басшыларын тағайындауға құқығы бар адамның шешімімен құрылады.</w:t>
      </w:r>
    </w:p>
    <w:p>
      <w:pPr>
        <w:spacing w:after="0"/>
        <w:ind w:left="0"/>
        <w:jc w:val="both"/>
      </w:pPr>
      <w:r>
        <w:rPr>
          <w:rFonts w:ascii="Times New Roman"/>
          <w:b w:val="false"/>
          <w:i w:val="false"/>
          <w:color w:val="000000"/>
          <w:sz w:val="28"/>
        </w:rPr>
        <w:t>
      Орталық мемлекеттік органның және оның ведомствосының аудандық, қалалық аумақтық бөлімшелері үшін орталық мемлекеттік органның және оның ведомствосының өңіраралық немесе облыстық аумақтық бөлімшесінде бірыңғай конкурстық комиссияны құруға жол беріледі. Аудандық, қалалық аумақтық бөлімшелердің бірыңғай конкурстық комиссиясы орталық мемлекеттік органның және оның ведомствосының өңіраралық немесе облыстық аумақтық бөлімшесі басшысының шешімімен немесе жоғары тұрған органның шешімімен құрылады.";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25" w:id="193"/>
    <w:p>
      <w:pPr>
        <w:spacing w:after="0"/>
        <w:ind w:left="0"/>
        <w:jc w:val="both"/>
      </w:pPr>
      <w:r>
        <w:rPr>
          <w:rFonts w:ascii="Times New Roman"/>
          <w:b w:val="false"/>
          <w:i w:val="false"/>
          <w:color w:val="000000"/>
          <w:sz w:val="28"/>
        </w:rPr>
        <w:t>
      "2. Конкурс мынадай бірқатар жүйелі кезеңдерді қамтиды:</w:t>
      </w:r>
    </w:p>
    <w:bookmarkEnd w:id="193"/>
    <w:p>
      <w:pPr>
        <w:spacing w:after="0"/>
        <w:ind w:left="0"/>
        <w:jc w:val="both"/>
      </w:pPr>
      <w:r>
        <w:rPr>
          <w:rFonts w:ascii="Times New Roman"/>
          <w:b w:val="false"/>
          <w:i w:val="false"/>
          <w:color w:val="000000"/>
          <w:sz w:val="28"/>
        </w:rPr>
        <w:t>
      1) конкурс өткізу туралы хабарландыруды жариялау;</w:t>
      </w:r>
    </w:p>
    <w:p>
      <w:pPr>
        <w:spacing w:after="0"/>
        <w:ind w:left="0"/>
        <w:jc w:val="both"/>
      </w:pPr>
      <w:r>
        <w:rPr>
          <w:rFonts w:ascii="Times New Roman"/>
          <w:b w:val="false"/>
          <w:i w:val="false"/>
          <w:color w:val="000000"/>
          <w:sz w:val="28"/>
        </w:rPr>
        <w:t>
      2) конкурсқа қатысуға ниет білдірген адамдардан құжаттар қабылдау;</w:t>
      </w:r>
    </w:p>
    <w:p>
      <w:pPr>
        <w:spacing w:after="0"/>
        <w:ind w:left="0"/>
        <w:jc w:val="both"/>
      </w:pPr>
      <w:r>
        <w:rPr>
          <w:rFonts w:ascii="Times New Roman"/>
          <w:b w:val="false"/>
          <w:i w:val="false"/>
          <w:color w:val="000000"/>
          <w:sz w:val="28"/>
        </w:rPr>
        <w:t>
      3) конкурсқа қатысушылардың құжаттарын белгіленген біліктілік талаптарына сәйкестігі тұрғысынан қарау;</w:t>
      </w:r>
    </w:p>
    <w:p>
      <w:pPr>
        <w:spacing w:after="0"/>
        <w:ind w:left="0"/>
        <w:jc w:val="both"/>
      </w:pPr>
      <w:r>
        <w:rPr>
          <w:rFonts w:ascii="Times New Roman"/>
          <w:b w:val="false"/>
          <w:i w:val="false"/>
          <w:color w:val="000000"/>
          <w:sz w:val="28"/>
        </w:rPr>
        <w:t>
      4) конкурсқа қатысушылармен мемлекеттік органның конкурстық комиссиясы өткізетін әңгімелесу;</w:t>
      </w:r>
    </w:p>
    <w:p>
      <w:pPr>
        <w:spacing w:after="0"/>
        <w:ind w:left="0"/>
        <w:jc w:val="both"/>
      </w:pPr>
      <w:r>
        <w:rPr>
          <w:rFonts w:ascii="Times New Roman"/>
          <w:b w:val="false"/>
          <w:i w:val="false"/>
          <w:color w:val="000000"/>
          <w:sz w:val="28"/>
        </w:rPr>
        <w:t>
      5) мемлекеттік органның конкурстық комиссиясының қорытындысы.</w:t>
      </w:r>
    </w:p>
    <w:p>
      <w:pPr>
        <w:spacing w:after="0"/>
        <w:ind w:left="0"/>
        <w:jc w:val="both"/>
      </w:pPr>
      <w:r>
        <w:rPr>
          <w:rFonts w:ascii="Times New Roman"/>
          <w:b w:val="false"/>
          <w:i w:val="false"/>
          <w:color w:val="000000"/>
          <w:sz w:val="28"/>
        </w:rPr>
        <w:t>
      Конкурс Қазақстан Республикасының мәдениет, дене шынықтыру және спорт, білім беру және денсаулық сақтау саласындағы заңдарға сәйкес әңгімелесу кезеңінің алдында конкурсқа қатысушыларды келісудің қосымша кезеңін қамтиды.</w:t>
      </w:r>
    </w:p>
    <w:p>
      <w:pPr>
        <w:spacing w:after="0"/>
        <w:ind w:left="0"/>
        <w:jc w:val="both"/>
      </w:pPr>
      <w:r>
        <w:rPr>
          <w:rFonts w:ascii="Times New Roman"/>
          <w:b w:val="false"/>
          <w:i w:val="false"/>
          <w:color w:val="000000"/>
          <w:sz w:val="28"/>
        </w:rPr>
        <w:t>
      Конкурс өткізу тәртібін уәкілетті орган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және екінші бөліктері мынадай редакцияда жазылсын:</w:t>
      </w:r>
    </w:p>
    <w:bookmarkStart w:name="z227" w:id="194"/>
    <w:p>
      <w:pPr>
        <w:spacing w:after="0"/>
        <w:ind w:left="0"/>
        <w:jc w:val="both"/>
      </w:pPr>
      <w:r>
        <w:rPr>
          <w:rFonts w:ascii="Times New Roman"/>
          <w:b w:val="false"/>
          <w:i w:val="false"/>
          <w:color w:val="000000"/>
          <w:sz w:val="28"/>
        </w:rPr>
        <w:t>
      "3. Орталық мемлекеттік органдарда, ведомстволарда және олардың аумақтық бөлімшелерінде конкурс өткізу кезінде хабарландырулар орталық мемлекеттік органдардың және уәкілетті органның интернет-ресурстарында орналастырылады. Хабарландыруларды Қазақстан Республикасының бүкіл аумағына таралатын мерзімді баспасөз басылымдарында қосымша жариялауға жол беріледі.</w:t>
      </w:r>
    </w:p>
    <w:bookmarkEnd w:id="194"/>
    <w:p>
      <w:pPr>
        <w:spacing w:after="0"/>
        <w:ind w:left="0"/>
        <w:jc w:val="both"/>
      </w:pPr>
      <w:r>
        <w:rPr>
          <w:rFonts w:ascii="Times New Roman"/>
          <w:b w:val="false"/>
          <w:i w:val="false"/>
          <w:color w:val="000000"/>
          <w:sz w:val="28"/>
        </w:rPr>
        <w:t>
      Жергілікті бюджеттен қаржыландырылатын атқарушы органдарда конкурс өткізу туралы хабарландырулар жергілікті бюджеттен қаржыландырылатын атқарушы органдардың және уәкілетті органның интернет-ресурстарында орналастырылады. Хабарландыруларды тиісті әкімшілік-аумақтық бірлік аумағына таралатын мерзімді басылымдарда қосымша жариялауға жол беріледі.";</w:t>
      </w:r>
    </w:p>
    <w:bookmarkStart w:name="z228" w:id="195"/>
    <w:p>
      <w:pPr>
        <w:spacing w:after="0"/>
        <w:ind w:left="0"/>
        <w:jc w:val="both"/>
      </w:pPr>
      <w:r>
        <w:rPr>
          <w:rFonts w:ascii="Times New Roman"/>
          <w:b w:val="false"/>
          <w:i w:val="false"/>
          <w:color w:val="000000"/>
          <w:sz w:val="28"/>
        </w:rPr>
        <w:t>
      мынадай мазмұндағы 3-1, 7, 8, 9 және 10-тармақтармен толықтырылсын:</w:t>
      </w:r>
    </w:p>
    <w:bookmarkEnd w:id="195"/>
    <w:bookmarkStart w:name="z229" w:id="196"/>
    <w:p>
      <w:pPr>
        <w:spacing w:after="0"/>
        <w:ind w:left="0"/>
        <w:jc w:val="both"/>
      </w:pPr>
      <w:r>
        <w:rPr>
          <w:rFonts w:ascii="Times New Roman"/>
          <w:b w:val="false"/>
          <w:i w:val="false"/>
          <w:color w:val="000000"/>
          <w:sz w:val="28"/>
        </w:rPr>
        <w:t>
      "3-1. Егер орталық атқарушы органның немесе оның ведомствосының өкілеттіктеріне осы орталық атқарушы органның немесе оның ведомствосының қызмет бағыттары бойынша жергілікті атқарушы органдарды үйлестіру жататын болса, онда осы орталық атқарушы органның немесе оның ведомствосының өкілдері облыстардың, республикалық маңызы бар қалалардың, астананың жергілікті бюджеттерден қаржыландырылатын тиісті атқарушы органдарының басшылары лауазымдарына орналасуға конкурстар өткізу үшін құрылатын конкурстық комиссиялардың жұмысына қатысуға құқылы.</w:t>
      </w:r>
    </w:p>
    <w:bookmarkEnd w:id="196"/>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бюджеттерден қаржыландырылатын атқарушы органдарының басшылары лауазымдарына орналасуға конкурстар өткізу үшін конкурстық комиссия құратын мемлекеттік орган тиісті орталық атқарушы органға конкурстық комиссияның құрамына кандидатура ұсыну туралы сұрау салуды жіберуге міндетті.";</w:t>
      </w:r>
    </w:p>
    <w:bookmarkStart w:name="z230" w:id="197"/>
    <w:p>
      <w:pPr>
        <w:spacing w:after="0"/>
        <w:ind w:left="0"/>
        <w:jc w:val="both"/>
      </w:pPr>
      <w:r>
        <w:rPr>
          <w:rFonts w:ascii="Times New Roman"/>
          <w:b w:val="false"/>
          <w:i w:val="false"/>
          <w:color w:val="000000"/>
          <w:sz w:val="28"/>
        </w:rPr>
        <w:t>
      "7. Мемлекеттік органдардың бірінші басшылары көмекшілерінің немесе кеңесшілерінің, баспасөз хатшыларының бос немесе уақытша бос мемлекеттік әкімшілік лауазымдарына конкурс өткізілместен орналасуға жол беріледі.</w:t>
      </w:r>
    </w:p>
    <w:bookmarkEnd w:id="197"/>
    <w:p>
      <w:pPr>
        <w:spacing w:after="0"/>
        <w:ind w:left="0"/>
        <w:jc w:val="both"/>
      </w:pPr>
      <w:r>
        <w:rPr>
          <w:rFonts w:ascii="Times New Roman"/>
          <w:b w:val="false"/>
          <w:i w:val="false"/>
          <w:color w:val="000000"/>
          <w:sz w:val="28"/>
        </w:rPr>
        <w:t xml:space="preserve">
      Аталған адамдарды мемлекеттік орган ішінде кейіннен ауыстыруға жол берілмейді. </w:t>
      </w:r>
    </w:p>
    <w:p>
      <w:pPr>
        <w:spacing w:after="0"/>
        <w:ind w:left="0"/>
        <w:jc w:val="both"/>
      </w:pPr>
      <w:r>
        <w:rPr>
          <w:rFonts w:ascii="Times New Roman"/>
          <w:b w:val="false"/>
          <w:i w:val="false"/>
          <w:color w:val="000000"/>
          <w:sz w:val="28"/>
        </w:rPr>
        <w:t>
      Бұл ретте, осы тармақтың бірінші бөлігінде аталған адамдар тестілеуден және жеке қасиеттерін бағалаудан өткен жағдайда ішкі конкурсқа қатысуға жіберіледі.</w:t>
      </w:r>
    </w:p>
    <w:bookmarkStart w:name="z231" w:id="198"/>
    <w:p>
      <w:pPr>
        <w:spacing w:after="0"/>
        <w:ind w:left="0"/>
        <w:jc w:val="both"/>
      </w:pPr>
      <w:r>
        <w:rPr>
          <w:rFonts w:ascii="Times New Roman"/>
          <w:b w:val="false"/>
          <w:i w:val="false"/>
          <w:color w:val="000000"/>
          <w:sz w:val="28"/>
        </w:rPr>
        <w:t>
      8. 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адам мемлекеттік қызметтен шығарылған күннен бастап күнтізбелік отыз күн ішінде, егер ол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жағдайда, тестілеуден өтпестен, "Б" корпусының мемлекеттік әкімшілік лауазымына орналасуға конкурсқа және сайлауға қатысуға құқылы.</w:t>
      </w:r>
    </w:p>
    <w:bookmarkEnd w:id="198"/>
    <w:p>
      <w:pPr>
        <w:spacing w:after="0"/>
        <w:ind w:left="0"/>
        <w:jc w:val="both"/>
      </w:pPr>
      <w:r>
        <w:rPr>
          <w:rFonts w:ascii="Times New Roman"/>
          <w:b w:val="false"/>
          <w:i w:val="false"/>
          <w:color w:val="000000"/>
          <w:sz w:val="28"/>
        </w:rPr>
        <w:t>
      Бұл жағдайларда осы адамға міндетті арнайы тексеруден өту және бұрынғы жұмыс орны бойынша кірістері мен өзіне меншік құқығымен тиесілі мүлкі туралы декларация тапсырған жағдайда, оны тапсыру туралы талаптар қолданылмайды.</w:t>
      </w:r>
    </w:p>
    <w:p>
      <w:pPr>
        <w:spacing w:after="0"/>
        <w:ind w:left="0"/>
        <w:jc w:val="both"/>
      </w:pPr>
      <w:r>
        <w:rPr>
          <w:rFonts w:ascii="Times New Roman"/>
          <w:b w:val="false"/>
          <w:i w:val="false"/>
          <w:color w:val="000000"/>
          <w:sz w:val="28"/>
        </w:rPr>
        <w:t>
      Бұл ретте, осы мемлекеттік органның мемлекеттік қызметшілері арасындағы ішкі конкурсқа осы мемлекеттік органнан шығарылған адам ғана қатысуға құқылы.</w:t>
      </w:r>
    </w:p>
    <w:bookmarkStart w:name="z232" w:id="199"/>
    <w:p>
      <w:pPr>
        <w:spacing w:after="0"/>
        <w:ind w:left="0"/>
        <w:jc w:val="both"/>
      </w:pPr>
      <w:r>
        <w:rPr>
          <w:rFonts w:ascii="Times New Roman"/>
          <w:b w:val="false"/>
          <w:i w:val="false"/>
          <w:color w:val="000000"/>
          <w:sz w:val="28"/>
        </w:rPr>
        <w:t xml:space="preserve">
      9. Конкурсқа қатысатын мемлекеттік қызметшілер тестілеуден өтпейді. </w:t>
      </w:r>
    </w:p>
    <w:bookmarkEnd w:id="199"/>
    <w:p>
      <w:pPr>
        <w:spacing w:after="0"/>
        <w:ind w:left="0"/>
        <w:jc w:val="both"/>
      </w:pPr>
      <w:r>
        <w:rPr>
          <w:rFonts w:ascii="Times New Roman"/>
          <w:b w:val="false"/>
          <w:i w:val="false"/>
          <w:color w:val="000000"/>
          <w:sz w:val="28"/>
        </w:rPr>
        <w:t>
      Конкурсқа қатысатын мемлекеттік қызметшілер мен осы баптың 8-тармағының бірінші бөлігінде аталған адамдар уәкілетті орган айқындайтын жағдайларда жеке қасиеттерін бағалаудан өтеді.</w:t>
      </w:r>
    </w:p>
    <w:bookmarkStart w:name="z233" w:id="200"/>
    <w:p>
      <w:pPr>
        <w:spacing w:after="0"/>
        <w:ind w:left="0"/>
        <w:jc w:val="both"/>
      </w:pPr>
      <w:r>
        <w:rPr>
          <w:rFonts w:ascii="Times New Roman"/>
          <w:b w:val="false"/>
          <w:i w:val="false"/>
          <w:color w:val="000000"/>
          <w:sz w:val="28"/>
        </w:rPr>
        <w:t>
      10. "Б" корпусының бос немесе уақытша бос мемлекеттік әкімшілік лауазымдарына конкурс өткізілместен, ауысу тәртібімен орналасу Қазақстан Республикасының Президенті айқындайтын жағдайларда және тәртіппен жүзеге асырылуы мүмкін.";</w:t>
      </w:r>
    </w:p>
    <w:bookmarkEnd w:id="200"/>
    <w:bookmarkStart w:name="z234" w:id="201"/>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29-бапта</w:t>
      </w:r>
      <w:r>
        <w:rPr>
          <w:rFonts w:ascii="Times New Roman"/>
          <w:b w:val="false"/>
          <w:i w:val="false"/>
          <w:color w:val="000000"/>
          <w:sz w:val="28"/>
        </w:rPr>
        <w:t>:</w:t>
      </w:r>
    </w:p>
    <w:bookmarkEnd w:id="2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"оның ведомствосының, аумақтық бөлімшелерінің" деген сөздер "аумақтық бөлімшелердің, ведомствоның және оның аумақтық бөлімшелерінің" деген сөздермен ауыстырылсын;</w:t>
      </w:r>
    </w:p>
    <w:bookmarkStart w:name="z236" w:id="202"/>
    <w:p>
      <w:pPr>
        <w:spacing w:after="0"/>
        <w:ind w:left="0"/>
        <w:jc w:val="both"/>
      </w:pPr>
      <w:r>
        <w:rPr>
          <w:rFonts w:ascii="Times New Roman"/>
          <w:b w:val="false"/>
          <w:i w:val="false"/>
          <w:color w:val="000000"/>
          <w:sz w:val="28"/>
        </w:rPr>
        <w:t>
      мынадай мазмұндағы 1-1, 1-2, 1-3 және 1-4-тармақтармен толықтырылсын:</w:t>
      </w:r>
    </w:p>
    <w:bookmarkEnd w:id="202"/>
    <w:bookmarkStart w:name="z237" w:id="203"/>
    <w:p>
      <w:pPr>
        <w:spacing w:after="0"/>
        <w:ind w:left="0"/>
        <w:jc w:val="both"/>
      </w:pPr>
      <w:r>
        <w:rPr>
          <w:rFonts w:ascii="Times New Roman"/>
          <w:b w:val="false"/>
          <w:i w:val="false"/>
          <w:color w:val="000000"/>
          <w:sz w:val="28"/>
        </w:rPr>
        <w:t xml:space="preserve">
      "1-1. Орталық мемлекеттік органның аумақтық бөлімшелері өткізетін осы мемлекеттік органның мемлекеттік қызметшілері арасындағы ішкі конкурстарға орталық мемлекеттік органның, сондай-ақ осы орталық мемлекеттік органның өзге де аумақтық бөлімшелерінің, оның ведомствосының және осы ведомствоның аумақтық бөлімшелерінің мемлекеттік қызметшілері де қатысуға құқылы. </w:t>
      </w:r>
    </w:p>
    <w:bookmarkEnd w:id="203"/>
    <w:bookmarkStart w:name="z238" w:id="204"/>
    <w:p>
      <w:pPr>
        <w:spacing w:after="0"/>
        <w:ind w:left="0"/>
        <w:jc w:val="both"/>
      </w:pPr>
      <w:r>
        <w:rPr>
          <w:rFonts w:ascii="Times New Roman"/>
          <w:b w:val="false"/>
          <w:i w:val="false"/>
          <w:color w:val="000000"/>
          <w:sz w:val="28"/>
        </w:rPr>
        <w:t xml:space="preserve">
      1-2. Орталық мемлекеттік органның ведомствосы өткізетін осы мемлекеттік органның мемлекеттік қызметшілері арасындағы ішкі конкурстарға осы орталық мемлекеттік органның және оның аумақтық бөлімшелерінің, сондай-ақ ведомствоның аумақтық бөлімшелерінің мемлекеттік қызметшілері де қатысуға құқылы. </w:t>
      </w:r>
    </w:p>
    <w:bookmarkEnd w:id="204"/>
    <w:bookmarkStart w:name="z239" w:id="205"/>
    <w:p>
      <w:pPr>
        <w:spacing w:after="0"/>
        <w:ind w:left="0"/>
        <w:jc w:val="both"/>
      </w:pPr>
      <w:r>
        <w:rPr>
          <w:rFonts w:ascii="Times New Roman"/>
          <w:b w:val="false"/>
          <w:i w:val="false"/>
          <w:color w:val="000000"/>
          <w:sz w:val="28"/>
        </w:rPr>
        <w:t xml:space="preserve">
      1-3. Орталық мемлекеттік орган ведомствосының аумақтық бөлімшелері өткізетін осы мемлекеттік органның мемлекеттік қызметшілері арасындағы ішкі конкурстарға осы орталық мемлекеттік органның, орталық мемлекеттік органның аумақтық бөлімшелерінің, ведомствоның және осы ведомствоның басқа да аумақтық бөлімшелерінің мемлекеттік қызметшілері де қатысуға құқылы. </w:t>
      </w:r>
    </w:p>
    <w:bookmarkEnd w:id="205"/>
    <w:bookmarkStart w:name="z240" w:id="206"/>
    <w:p>
      <w:pPr>
        <w:spacing w:after="0"/>
        <w:ind w:left="0"/>
        <w:jc w:val="both"/>
      </w:pPr>
      <w:r>
        <w:rPr>
          <w:rFonts w:ascii="Times New Roman"/>
          <w:b w:val="false"/>
          <w:i w:val="false"/>
          <w:color w:val="000000"/>
          <w:sz w:val="28"/>
        </w:rPr>
        <w:t>
      1-4. Жергілікті атқарушы орган және (немесе) жергілікті бюджеттен қаржыландырылатын атқарушы орган өткізетін осы мемлекеттік органның мемлекеттік қызметшілері арасындағы ішкі конкурсқа осы облыстың, республикалық маңызы бар қаланың, астананың барлық жергілікті атқарушы органдарының және (немесе) жергілікті бюджеттен қаржыландырылатын атқарушы органдарының мемлекеттік қызметшілері де қатысуға құқылы.";</w:t>
      </w:r>
    </w:p>
    <w:bookmarkEnd w:id="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2-1-тармақтың</w:t>
      </w:r>
      <w:r>
        <w:rPr>
          <w:rFonts w:ascii="Times New Roman"/>
          <w:b w:val="false"/>
          <w:i w:val="false"/>
          <w:color w:val="000000"/>
          <w:sz w:val="28"/>
        </w:rPr>
        <w:t xml:space="preserve"> екінші бөлігі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алып тасталсын;</w:t>
      </w:r>
    </w:p>
    <w:bookmarkStart w:name="z243" w:id="207"/>
    <w:p>
      <w:pPr>
        <w:spacing w:after="0"/>
        <w:ind w:left="0"/>
        <w:jc w:val="both"/>
      </w:pPr>
      <w:r>
        <w:rPr>
          <w:rFonts w:ascii="Times New Roman"/>
          <w:b w:val="false"/>
          <w:i w:val="false"/>
          <w:color w:val="000000"/>
          <w:sz w:val="28"/>
        </w:rPr>
        <w:t xml:space="preserve">
      16) 30-баптың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207"/>
    <w:bookmarkStart w:name="z244" w:id="208"/>
    <w:p>
      <w:pPr>
        <w:spacing w:after="0"/>
        <w:ind w:left="0"/>
        <w:jc w:val="both"/>
      </w:pPr>
      <w:r>
        <w:rPr>
          <w:rFonts w:ascii="Times New Roman"/>
          <w:b w:val="false"/>
          <w:i w:val="false"/>
          <w:color w:val="000000"/>
          <w:sz w:val="28"/>
        </w:rPr>
        <w:t>
      "4. Осы тармақтың үшінші бөлігінде аталған мемлекеттік қызметшіні қоспағанда, мемлекеттік әкімшілік қызметшіге оның мемлекеттік лауазымы мен лауазымдық өкілеттіктерін растайтын құжат болып табылатын сәйкестендіру картасы беріледі.</w:t>
      </w:r>
    </w:p>
    <w:bookmarkEnd w:id="208"/>
    <w:p>
      <w:pPr>
        <w:spacing w:after="0"/>
        <w:ind w:left="0"/>
        <w:jc w:val="both"/>
      </w:pPr>
      <w:r>
        <w:rPr>
          <w:rFonts w:ascii="Times New Roman"/>
          <w:b w:val="false"/>
          <w:i w:val="false"/>
          <w:color w:val="000000"/>
          <w:sz w:val="28"/>
        </w:rPr>
        <w:t>
      Сәйкестендіру карталарының сипаттамасын, оларды беру мен пайдалану тәртібін уәкілетті орган бекітеді.</w:t>
      </w:r>
    </w:p>
    <w:p>
      <w:pPr>
        <w:spacing w:after="0"/>
        <w:ind w:left="0"/>
        <w:jc w:val="both"/>
      </w:pPr>
      <w:r>
        <w:rPr>
          <w:rFonts w:ascii="Times New Roman"/>
          <w:b w:val="false"/>
          <w:i w:val="false"/>
          <w:color w:val="000000"/>
          <w:sz w:val="28"/>
        </w:rPr>
        <w:t>
      Мемлекеттік саяси қызметшіге, "А" корпусының мемлекеттік әкімшілік қызметшісіне, сондай-ақ Қазақстан Республикасы Парламенті Палатасы аппаратының, Қазақстан Республикасының Тұңғыш Президенті – Елбасы Кеңсесінің, Қазақстан Республикасы Қауіпсіздік Кеңесі аппаратының, Қазақстан Республикасы Президенті Әкімшілігінің, Қазақстан Республикасы Премьер-Министрі Кеңсесінің мемлекеттік әкімшілік қызметшісіне оның мемлекеттік лауазымы мен лауазымдық өкілеттіктерін растайтын құжат болып табылатын қызметтік куәлік беріледі.</w:t>
      </w:r>
    </w:p>
    <w:p>
      <w:pPr>
        <w:spacing w:after="0"/>
        <w:ind w:left="0"/>
        <w:jc w:val="both"/>
      </w:pPr>
      <w:r>
        <w:rPr>
          <w:rFonts w:ascii="Times New Roman"/>
          <w:b w:val="false"/>
          <w:i w:val="false"/>
          <w:color w:val="000000"/>
          <w:sz w:val="28"/>
        </w:rPr>
        <w:t>
      Қызметтік куәлікті беру тәртібін, оның сипаттамасын мемлекеттік орган бекітеді.</w:t>
      </w:r>
    </w:p>
    <w:p>
      <w:pPr>
        <w:spacing w:after="0"/>
        <w:ind w:left="0"/>
        <w:jc w:val="both"/>
      </w:pPr>
      <w:r>
        <w:rPr>
          <w:rFonts w:ascii="Times New Roman"/>
          <w:b w:val="false"/>
          <w:i w:val="false"/>
          <w:color w:val="000000"/>
          <w:sz w:val="28"/>
        </w:rPr>
        <w:t>
      Қажет болған кезде осы тармақтың үшінші бөлігінде аталған мемлекеттік қызметшіге сәйкестендіру картасы берілуі мүмкін.";</w:t>
      </w:r>
    </w:p>
    <w:bookmarkStart w:name="z245" w:id="209"/>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33-бапта</w:t>
      </w:r>
      <w:r>
        <w:rPr>
          <w:rFonts w:ascii="Times New Roman"/>
          <w:b w:val="false"/>
          <w:i w:val="false"/>
          <w:color w:val="000000"/>
          <w:sz w:val="28"/>
        </w:rPr>
        <w:t>:</w:t>
      </w:r>
    </w:p>
    <w:bookmarkEnd w:id="2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47" w:id="210"/>
    <w:p>
      <w:pPr>
        <w:spacing w:after="0"/>
        <w:ind w:left="0"/>
        <w:jc w:val="both"/>
      </w:pPr>
      <w:r>
        <w:rPr>
          <w:rFonts w:ascii="Times New Roman"/>
          <w:b w:val="false"/>
          <w:i w:val="false"/>
          <w:color w:val="000000"/>
          <w:sz w:val="28"/>
        </w:rPr>
        <w:t>
      "3. Орталық атқарушы органдардың жауапты хатшыларының, Қазақстан Республикасы Жоғары Сот Кеңесі хатшысының – Жоғары Сот Кеңесі аппараты басшысының қызметін бағалауды Қазақстан Республикасы Президентінің Әкімшілігі жүргізеді.";</w:t>
      </w:r>
    </w:p>
    <w:bookmarkEnd w:id="2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250" w:id="211"/>
    <w:p>
      <w:pPr>
        <w:spacing w:after="0"/>
        <w:ind w:left="0"/>
        <w:jc w:val="both"/>
      </w:pPr>
      <w:r>
        <w:rPr>
          <w:rFonts w:ascii="Times New Roman"/>
          <w:b w:val="false"/>
          <w:i w:val="false"/>
          <w:color w:val="000000"/>
          <w:sz w:val="28"/>
        </w:rPr>
        <w:t>
      екінші бөлік мынадай редакцияда жазылсын:</w:t>
      </w:r>
    </w:p>
    <w:bookmarkEnd w:id="211"/>
    <w:bookmarkStart w:name="z251" w:id="212"/>
    <w:p>
      <w:pPr>
        <w:spacing w:after="0"/>
        <w:ind w:left="0"/>
        <w:jc w:val="both"/>
      </w:pPr>
      <w:r>
        <w:rPr>
          <w:rFonts w:ascii="Times New Roman"/>
          <w:b w:val="false"/>
          <w:i w:val="false"/>
          <w:color w:val="000000"/>
          <w:sz w:val="28"/>
        </w:rPr>
        <w:t>
      "Төмен тұрған бос мемлекеттік лауазым болмаған немесе мемлекеттік қызметші ұсынылған мемлекеттік лауазымнан бас тартқан кезде мемлекеттік қызметші атқаратын мемлекеттік лауазымынан шығарылады.";</w:t>
      </w:r>
    </w:p>
    <w:bookmarkEnd w:id="212"/>
    <w:bookmarkStart w:name="z252" w:id="213"/>
    <w:p>
      <w:pPr>
        <w:spacing w:after="0"/>
        <w:ind w:left="0"/>
        <w:jc w:val="both"/>
      </w:pPr>
      <w:r>
        <w:rPr>
          <w:rFonts w:ascii="Times New Roman"/>
          <w:b w:val="false"/>
          <w:i w:val="false"/>
          <w:color w:val="000000"/>
          <w:sz w:val="28"/>
        </w:rPr>
        <w:t>
      үшінші бөлік алып тасталсын;</w:t>
      </w:r>
    </w:p>
    <w:bookmarkEnd w:id="213"/>
    <w:bookmarkStart w:name="z253" w:id="214"/>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34-бапта</w:t>
      </w:r>
      <w:r>
        <w:rPr>
          <w:rFonts w:ascii="Times New Roman"/>
          <w:b w:val="false"/>
          <w:i w:val="false"/>
          <w:color w:val="000000"/>
          <w:sz w:val="28"/>
        </w:rPr>
        <w:t>:</w:t>
      </w:r>
    </w:p>
    <w:bookmarkEnd w:id="2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бөлігіндегі "әкімшілік" деген сөз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56" w:id="215"/>
    <w:p>
      <w:pPr>
        <w:spacing w:after="0"/>
        <w:ind w:left="0"/>
        <w:jc w:val="both"/>
      </w:pPr>
      <w:r>
        <w:rPr>
          <w:rFonts w:ascii="Times New Roman"/>
          <w:b w:val="false"/>
          <w:i w:val="false"/>
          <w:color w:val="000000"/>
          <w:sz w:val="28"/>
        </w:rPr>
        <w:t>
      "3. Мемлекеттік қызметшілерді қайта даярлау және олардың біліктілігін арттыру жөніндегі көрсетілетін қызметтерді сатып алу Қазақстан Республикасы Президентінің жанындағы білім беру ұйымдарында және олардың филиалдарында, сондай-ақ дербес білім беру ұйымдарында жүзеге асырылады.</w:t>
      </w:r>
    </w:p>
    <w:bookmarkEnd w:id="215"/>
    <w:p>
      <w:pPr>
        <w:spacing w:after="0"/>
        <w:ind w:left="0"/>
        <w:jc w:val="both"/>
      </w:pPr>
      <w:r>
        <w:rPr>
          <w:rFonts w:ascii="Times New Roman"/>
          <w:b w:val="false"/>
          <w:i w:val="false"/>
          <w:color w:val="000000"/>
          <w:sz w:val="28"/>
        </w:rPr>
        <w:t>
      Мемлекеттік қызметшілердің біліктілігін арттыру мемлекеттік орган қызметінің бейіні бойынша өзге де білім беру ұйымдарында жүзеге асырылуы мүмкін.";</w:t>
      </w:r>
    </w:p>
    <w:bookmarkStart w:name="z257" w:id="216"/>
    <w:p>
      <w:pPr>
        <w:spacing w:after="0"/>
        <w:ind w:left="0"/>
        <w:jc w:val="both"/>
      </w:pPr>
      <w:r>
        <w:rPr>
          <w:rFonts w:ascii="Times New Roman"/>
          <w:b w:val="false"/>
          <w:i w:val="false"/>
          <w:color w:val="000000"/>
          <w:sz w:val="28"/>
        </w:rPr>
        <w:t xml:space="preserve">
      19) 37-баптың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216"/>
    <w:bookmarkStart w:name="z258" w:id="217"/>
    <w:p>
      <w:pPr>
        <w:spacing w:after="0"/>
        <w:ind w:left="0"/>
        <w:jc w:val="both"/>
      </w:pPr>
      <w:r>
        <w:rPr>
          <w:rFonts w:ascii="Times New Roman"/>
          <w:b w:val="false"/>
          <w:i w:val="false"/>
          <w:color w:val="000000"/>
          <w:sz w:val="28"/>
        </w:rPr>
        <w:t>
      "3. Мемлекеттік қызметшіге оның қызметтік әдеп нормаларын бұзғаны не мемлекеттік қызметке кір келтіретін тәртіптік терiс қылық жасағаны үшін алынбаған тәртiптiк жазасы болған кезде ауысу тәртiбiмен, сондай-ақ конкурстардың қорытындылары бойынша мемлекеттік лауазымға орналасуына жол берiлмейдi.";</w:t>
      </w:r>
    </w:p>
    <w:bookmarkEnd w:id="217"/>
    <w:bookmarkStart w:name="z259" w:id="218"/>
    <w:p>
      <w:pPr>
        <w:spacing w:after="0"/>
        <w:ind w:left="0"/>
        <w:jc w:val="both"/>
      </w:pPr>
      <w:r>
        <w:rPr>
          <w:rFonts w:ascii="Times New Roman"/>
          <w:b w:val="false"/>
          <w:i w:val="false"/>
          <w:color w:val="000000"/>
          <w:sz w:val="28"/>
        </w:rPr>
        <w:t xml:space="preserve">
      20) 38-баптың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екінші және үшінші бөліктермен толықтырылсын:</w:t>
      </w:r>
    </w:p>
    <w:bookmarkEnd w:id="218"/>
    <w:bookmarkStart w:name="z260" w:id="219"/>
    <w:p>
      <w:pPr>
        <w:spacing w:after="0"/>
        <w:ind w:left="0"/>
        <w:jc w:val="both"/>
      </w:pPr>
      <w:r>
        <w:rPr>
          <w:rFonts w:ascii="Times New Roman"/>
          <w:b w:val="false"/>
          <w:i w:val="false"/>
          <w:color w:val="000000"/>
          <w:sz w:val="28"/>
        </w:rPr>
        <w:t>
      "Орталық мемлекеттік органдардың дербес құрылымдық бөлімшелері басшыларының, орталық мемлекеттік органдардың және олардың ведомстволарының аумақтық бөлімшелері, облыстық атқарушы органдар, республикалық маңызы бар қалалардың, астананың жергілікті бюджеттен қаржыландырылатын атқарушы органдары, жергілікті бюджеттен қаржыландырылатын аудандық, қалалық атқарушы органдар басшыларының, қалалар мен аудандар әкімдері орынбасарларының міндеттерін үш айдан аспайтын кезеңге уақытша жүктеуге жол беріледі.</w:t>
      </w:r>
    </w:p>
    <w:bookmarkEnd w:id="219"/>
    <w:p>
      <w:pPr>
        <w:spacing w:after="0"/>
        <w:ind w:left="0"/>
        <w:jc w:val="both"/>
      </w:pPr>
      <w:r>
        <w:rPr>
          <w:rFonts w:ascii="Times New Roman"/>
          <w:b w:val="false"/>
          <w:i w:val="false"/>
          <w:color w:val="000000"/>
          <w:sz w:val="28"/>
        </w:rPr>
        <w:t>
      Бұл ретте, мемлекеттік органдардың бірінші басшыларының көмекшілері мен кеңесшілеріне басшылық мемлекеттік лауазым міндеттері жүктелмейді.";</w:t>
      </w:r>
    </w:p>
    <w:bookmarkStart w:name="z261" w:id="220"/>
    <w:p>
      <w:pPr>
        <w:spacing w:after="0"/>
        <w:ind w:left="0"/>
        <w:jc w:val="both"/>
      </w:pPr>
      <w:r>
        <w:rPr>
          <w:rFonts w:ascii="Times New Roman"/>
          <w:b w:val="false"/>
          <w:i w:val="false"/>
          <w:color w:val="000000"/>
          <w:sz w:val="28"/>
        </w:rPr>
        <w:t xml:space="preserve">
      21) 39-баптың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220"/>
    <w:bookmarkStart w:name="z262" w:id="221"/>
    <w:p>
      <w:pPr>
        <w:spacing w:after="0"/>
        <w:ind w:left="0"/>
        <w:jc w:val="both"/>
      </w:pPr>
      <w:r>
        <w:rPr>
          <w:rFonts w:ascii="Times New Roman"/>
          <w:b w:val="false"/>
          <w:i w:val="false"/>
          <w:color w:val="000000"/>
          <w:sz w:val="28"/>
        </w:rPr>
        <w:t>
      "1. Мемлекеттік қызметшілер мемлекеттік органдардың алдына қойылған міндеттерді орындау мақсатында Қазақстан Республикасы Президентінің Әкімшілігімен келісу бойынша Қазақстан Республикасының Үкіметі айқындайтын тәртіппен Қазақстан Республикасының мемлекеттік органдарына, шет елдердегі мекемелеріне, халықаралық және өзге де ұйымдарға олардың бірінші басшыларымен келісу бойынша іссапарға жіберілуі мүмкін.";</w:t>
      </w:r>
    </w:p>
    <w:bookmarkEnd w:id="221"/>
    <w:bookmarkStart w:name="z263" w:id="222"/>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41-бап</w:t>
      </w:r>
      <w:r>
        <w:rPr>
          <w:rFonts w:ascii="Times New Roman"/>
          <w:b w:val="false"/>
          <w:i w:val="false"/>
          <w:color w:val="000000"/>
          <w:sz w:val="28"/>
        </w:rPr>
        <w:t xml:space="preserve"> мынадай редакцияда жазылсын:</w:t>
      </w:r>
    </w:p>
    <w:bookmarkEnd w:id="222"/>
    <w:bookmarkStart w:name="z264" w:id="223"/>
    <w:p>
      <w:pPr>
        <w:spacing w:after="0"/>
        <w:ind w:left="0"/>
        <w:jc w:val="both"/>
      </w:pPr>
      <w:r>
        <w:rPr>
          <w:rFonts w:ascii="Times New Roman"/>
          <w:b w:val="false"/>
          <w:i w:val="false"/>
          <w:color w:val="000000"/>
          <w:sz w:val="28"/>
        </w:rPr>
        <w:t>
      "41-бап. Мемлекеттік қызметшілерді ротациялау</w:t>
      </w:r>
    </w:p>
    <w:bookmarkEnd w:id="223"/>
    <w:bookmarkStart w:name="z265" w:id="224"/>
    <w:p>
      <w:pPr>
        <w:spacing w:after="0"/>
        <w:ind w:left="0"/>
        <w:jc w:val="both"/>
      </w:pPr>
      <w:r>
        <w:rPr>
          <w:rFonts w:ascii="Times New Roman"/>
          <w:b w:val="false"/>
          <w:i w:val="false"/>
          <w:color w:val="000000"/>
          <w:sz w:val="28"/>
        </w:rPr>
        <w:t>
      1. Мемлекеттік қызметті өткеру кезінде кәсіби әлеуеттің неғұрлым тиімді пайдаланылуын қамтамасыз ету мақсатында мемлекеттік қызметшілерді ротациялау жүзеге асырылады.</w:t>
      </w:r>
    </w:p>
    <w:bookmarkEnd w:id="224"/>
    <w:p>
      <w:pPr>
        <w:spacing w:after="0"/>
        <w:ind w:left="0"/>
        <w:jc w:val="both"/>
      </w:pPr>
      <w:r>
        <w:rPr>
          <w:rFonts w:ascii="Times New Roman"/>
          <w:b w:val="false"/>
          <w:i w:val="false"/>
          <w:color w:val="000000"/>
          <w:sz w:val="28"/>
        </w:rPr>
        <w:t>
      Мемлекеттік саяси қызметшілерді және "А" корпусының мемлекеттік әкімшілік қызметшілерін ротациялау деп оларды тиісінше бос немесе уақытша бос мемлекеттік саяси лауазымдарға және "А" корпусының мемлекеттік лауазымдарына не мемлекеттік саяси қызметшілер мен "А" корпусының мемлекеттік әкімшілік қызметшілері арасындағы лауазымдық орын ауыстырулар түсініледі.</w:t>
      </w:r>
    </w:p>
    <w:p>
      <w:pPr>
        <w:spacing w:after="0"/>
        <w:ind w:left="0"/>
        <w:jc w:val="both"/>
      </w:pPr>
      <w:r>
        <w:rPr>
          <w:rFonts w:ascii="Times New Roman"/>
          <w:b w:val="false"/>
          <w:i w:val="false"/>
          <w:color w:val="000000"/>
          <w:sz w:val="28"/>
        </w:rPr>
        <w:t>
      Қазақстан Республикасы дипломатиялық қызметінің құқықтық негіздерін, сондай-ақ жұмысын ұйымдастыру тәртібін айқындайтын заңда көзделген жағдайларды қоспағанда, "Б" корпусының мемлекеттік әкімшілік қызметшілерін ротациялау деп "Б" корпусының мемлекеттік әкімшілік қызметшілері арасындағы лауазымдық орын ауыстырулар түсініледі.</w:t>
      </w:r>
    </w:p>
    <w:bookmarkStart w:name="z266" w:id="225"/>
    <w:p>
      <w:pPr>
        <w:spacing w:after="0"/>
        <w:ind w:left="0"/>
        <w:jc w:val="both"/>
      </w:pPr>
      <w:r>
        <w:rPr>
          <w:rFonts w:ascii="Times New Roman"/>
          <w:b w:val="false"/>
          <w:i w:val="false"/>
          <w:color w:val="000000"/>
          <w:sz w:val="28"/>
        </w:rPr>
        <w:t>
      2. Қазақстан Республикасының дипломатиялық қызметінің құқықтық негіздерін, сондай-ақ жұмысын ұйымдастыру тәртібін айқындайтын заңда көзделген жағдайларды қоспағанда, ротация жүргізудің тәртібі мен мерзімдерін, ротациялауға жататын мемлекеттік қызметшілердің санаттары мен лауазымдарын Қазақстан Республикасының Президенті айқындайды.</w:t>
      </w:r>
    </w:p>
    <w:bookmarkEnd w:id="225"/>
    <w:p>
      <w:pPr>
        <w:spacing w:after="0"/>
        <w:ind w:left="0"/>
        <w:jc w:val="both"/>
      </w:pPr>
      <w:r>
        <w:rPr>
          <w:rFonts w:ascii="Times New Roman"/>
          <w:b w:val="false"/>
          <w:i w:val="false"/>
          <w:color w:val="000000"/>
          <w:sz w:val="28"/>
        </w:rPr>
        <w:t xml:space="preserve">
      Басқа жерге ротациялау кезінде мемлекеттік әкімшілік қызметшілер "Тұрғын үй қатынастары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қызметтік тұрғынжаймен қамтамасыз етіледі.</w:t>
      </w:r>
    </w:p>
    <w:p>
      <w:pPr>
        <w:spacing w:after="0"/>
        <w:ind w:left="0"/>
        <w:jc w:val="both"/>
      </w:pPr>
      <w:r>
        <w:rPr>
          <w:rFonts w:ascii="Times New Roman"/>
          <w:b w:val="false"/>
          <w:i w:val="false"/>
          <w:color w:val="000000"/>
          <w:sz w:val="28"/>
        </w:rPr>
        <w:t>
      "Б" корпусының мемлекеттік әкімшілік қызметшілерін өңіраралық ротациялауды үйлестіруді мемлекеттік қызмет істері жөніндегі уәкілетті орган жүзеге асырады.</w:t>
      </w:r>
    </w:p>
    <w:p>
      <w:pPr>
        <w:spacing w:after="0"/>
        <w:ind w:left="0"/>
        <w:jc w:val="both"/>
      </w:pPr>
      <w:r>
        <w:rPr>
          <w:rFonts w:ascii="Times New Roman"/>
          <w:b w:val="false"/>
          <w:i w:val="false"/>
          <w:color w:val="000000"/>
          <w:sz w:val="28"/>
        </w:rPr>
        <w:t>
      Егер Қазақстан Республикасының дипломатиялық қызметінің құқықтық негіздерін, сондай-ақ жұмысын ұйымдастыру тәртібін айқындайтын заңда өзгеше көзделмесе, мүгедек, жүкті болып табылатын, он төрт жасқа дейінгі баланы тәрбиелеп отырған, мүгедек балалары, оның ішінде асырап алған балалары бар (қорғаншы болып табылатын) жалғызбасты ата-ана болып табылатын немесе асырауында қарт ата-анасы бар мемлекеттік қызметшілерді басқа жерге көшумен байланысты ротациялауға осы мемлекеттік қызметшілердің келісімімен ғана жол беріледі.</w:t>
      </w:r>
    </w:p>
    <w:p>
      <w:pPr>
        <w:spacing w:after="0"/>
        <w:ind w:left="0"/>
        <w:jc w:val="both"/>
      </w:pPr>
      <w:r>
        <w:rPr>
          <w:rFonts w:ascii="Times New Roman"/>
          <w:b w:val="false"/>
          <w:i w:val="false"/>
          <w:color w:val="000000"/>
          <w:sz w:val="28"/>
        </w:rPr>
        <w:t>
      Аталған мән-жайлар құжат түрінде расталуға тиіс.";</w:t>
      </w:r>
    </w:p>
    <w:bookmarkStart w:name="z267" w:id="226"/>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43-бап</w:t>
      </w:r>
      <w:r>
        <w:rPr>
          <w:rFonts w:ascii="Times New Roman"/>
          <w:b w:val="false"/>
          <w:i w:val="false"/>
          <w:color w:val="000000"/>
          <w:sz w:val="28"/>
        </w:rPr>
        <w:t xml:space="preserve"> мынадай мазмұндағы 4-тармақпен толықтырылсын:</w:t>
      </w:r>
    </w:p>
    <w:bookmarkEnd w:id="226"/>
    <w:bookmarkStart w:name="z268" w:id="227"/>
    <w:p>
      <w:pPr>
        <w:spacing w:after="0"/>
        <w:ind w:left="0"/>
        <w:jc w:val="both"/>
      </w:pPr>
      <w:r>
        <w:rPr>
          <w:rFonts w:ascii="Times New Roman"/>
          <w:b w:val="false"/>
          <w:i w:val="false"/>
          <w:color w:val="000000"/>
          <w:sz w:val="28"/>
        </w:rPr>
        <w:t>
      "4. Осы Заңда көзделген жағдайларды қоспағанда, мемлекеттік органдардың бірінші басшылары, орталық және жергілікті мемлекеттік органдардың дербес құрылымдық бөлімшелерінің басшылары лауазымдарын атқаратын мемлекеттік қызметшілер өздеріне тікелей бағынысты мемлекеттік қызметшілердің сыбайлас жемқорлық қылмыстар жасағаны үшін мынадай:</w:t>
      </w:r>
    </w:p>
    <w:bookmarkEnd w:id="227"/>
    <w:p>
      <w:pPr>
        <w:spacing w:after="0"/>
        <w:ind w:left="0"/>
        <w:jc w:val="both"/>
      </w:pPr>
      <w:r>
        <w:rPr>
          <w:rFonts w:ascii="Times New Roman"/>
          <w:b w:val="false"/>
          <w:i w:val="false"/>
          <w:color w:val="000000"/>
          <w:sz w:val="28"/>
        </w:rPr>
        <w:t>
      1) бағынысты адам жасаған сыбайлас жемқорлық қылмыс пен сыбайлас жемқорлық құқық бұзушылықтар жасаудың алдын алу жөніндегі лауазымдық міндеттерді орындамаудағы немесе тиісінше орындамаудағы кінә арасындағы байланыс анықталған;</w:t>
      </w:r>
    </w:p>
    <w:p>
      <w:pPr>
        <w:spacing w:after="0"/>
        <w:ind w:left="0"/>
        <w:jc w:val="both"/>
      </w:pPr>
      <w:r>
        <w:rPr>
          <w:rFonts w:ascii="Times New Roman"/>
          <w:b w:val="false"/>
          <w:i w:val="false"/>
          <w:color w:val="000000"/>
          <w:sz w:val="28"/>
        </w:rPr>
        <w:t xml:space="preserve">
      2) бағынысты адамға қатысты сыбайлас жемқорлық қылмысы үшін қылмыстық жауаптылыққа тарту туралы заңды күшіне енген сот актісінің болуы не сыбайлас жемқорлық қылмыс жасағаны үшін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11) және 12) тармақтары немесе </w:t>
      </w:r>
      <w:r>
        <w:rPr>
          <w:rFonts w:ascii="Times New Roman"/>
          <w:b w:val="false"/>
          <w:i w:val="false"/>
          <w:color w:val="000000"/>
          <w:sz w:val="28"/>
        </w:rPr>
        <w:t>36-бабы</w:t>
      </w:r>
      <w:r>
        <w:rPr>
          <w:rFonts w:ascii="Times New Roman"/>
          <w:b w:val="false"/>
          <w:i w:val="false"/>
          <w:color w:val="000000"/>
          <w:sz w:val="28"/>
        </w:rPr>
        <w:t xml:space="preserve"> негізінде қылмыстық қудалау органы немесе сот қылмыстық істі тоқтатқан жағдайлардың жиынтығы кезінде Қазақстан Республикасының заңдарына сәйкес тәртіптік жауаптылықта болады.";</w:t>
      </w:r>
    </w:p>
    <w:bookmarkStart w:name="z269" w:id="228"/>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44-бапта</w:t>
      </w:r>
      <w:r>
        <w:rPr>
          <w:rFonts w:ascii="Times New Roman"/>
          <w:b w:val="false"/>
          <w:i w:val="false"/>
          <w:color w:val="000000"/>
          <w:sz w:val="28"/>
        </w:rPr>
        <w:t>:</w:t>
      </w:r>
    </w:p>
    <w:bookmarkEnd w:id="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71" w:id="229"/>
    <w:p>
      <w:pPr>
        <w:spacing w:after="0"/>
        <w:ind w:left="0"/>
        <w:jc w:val="both"/>
      </w:pPr>
      <w:r>
        <w:rPr>
          <w:rFonts w:ascii="Times New Roman"/>
          <w:b w:val="false"/>
          <w:i w:val="false"/>
          <w:color w:val="000000"/>
          <w:sz w:val="28"/>
        </w:rPr>
        <w:t>
      "2. Терiс себептермен қызметтен шығаруға алып келетін тәртiптiк терiс қылық жасаған адамдарды өз еркiмен қызметтен шығару, адамдарды мемлекеттік әкімшілік лауазымдарға құқыққа сыйымсыз тағайындау және (немесе) мемлекеттік әкімшілік лауазымдардан адамдарды құқыққа сыйымсыз босату, мемлекеттік әкімшілік қызметшілерге тәртіптік жазаларды құқыққа сыйымсыз қолдану, тест тапсырмаларының және өзге де конкурстық сұрақтардың мазмұнын жария ету, мүдделер қақтығысын болғызбау және реттеу жөніндегі шараларды қасақана қабылдамау, бағынысты мемлекеттік қызметшілердің сыбайлас жемқорлық құқық бұзушылықтар жасауының алдын алу жөніндегі лауазымдық міндеттерді орындамау немесе тиісінше орындамау да тәртіптік теріс қылықтар деп танылады.";</w:t>
      </w:r>
    </w:p>
    <w:bookmarkEnd w:id="2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 мынадай редакцияда жазылсын:</w:t>
      </w:r>
    </w:p>
    <w:bookmarkStart w:name="z273" w:id="230"/>
    <w:p>
      <w:pPr>
        <w:spacing w:after="0"/>
        <w:ind w:left="0"/>
        <w:jc w:val="both"/>
      </w:pPr>
      <w:r>
        <w:rPr>
          <w:rFonts w:ascii="Times New Roman"/>
          <w:b w:val="false"/>
          <w:i w:val="false"/>
          <w:color w:val="000000"/>
          <w:sz w:val="28"/>
        </w:rPr>
        <w:t>
      "4. Мемлекеттік лауазымын төмендету түріндегі тәртіптік жаза уақытша бос мемлекеттік лауазымды қоспағанда, кез келген төмен тұрған бос мемлекеттік лауазым болған және мемлекеттік қызметші осы мемлекеттік лауазымға белгіленген біліктілік талаптарына сай келген кезде қолданылады. Мемлекеттік лауазымын төмендету конкурстық рәсімдер өткізілмей жүзеге асырылады.";</w:t>
      </w:r>
    </w:p>
    <w:bookmarkEnd w:id="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мазмұндағы үшінші бөлікпен толықтырылсын:</w:t>
      </w:r>
    </w:p>
    <w:bookmarkStart w:name="z275" w:id="231"/>
    <w:p>
      <w:pPr>
        <w:spacing w:after="0"/>
        <w:ind w:left="0"/>
        <w:jc w:val="both"/>
      </w:pPr>
      <w:r>
        <w:rPr>
          <w:rFonts w:ascii="Times New Roman"/>
          <w:b w:val="false"/>
          <w:i w:val="false"/>
          <w:color w:val="000000"/>
          <w:sz w:val="28"/>
        </w:rPr>
        <w:t>
      "Орталық мемлекеттік орган басшысының шешімімен орталық мемлекеттік орган, оның ведомстволары мен аумақтық бөлімшелері үшін бірыңғай тәртіптік комиссияны құруға жол беріледі не орталық мемлекеттік орган ведомствосы басшысының шешімімен орталық мемлекеттік органның ведомствосы және оның аумақтық бөлімшелері үшін бірыңғай тәртіптік комиссияны құруға жол беріледі.";</w:t>
      </w:r>
    </w:p>
    <w:bookmarkEnd w:id="231"/>
    <w:bookmarkStart w:name="z276" w:id="232"/>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45-бапта</w:t>
      </w:r>
      <w:r>
        <w:rPr>
          <w:rFonts w:ascii="Times New Roman"/>
          <w:b w:val="false"/>
          <w:i w:val="false"/>
          <w:color w:val="000000"/>
          <w:sz w:val="28"/>
        </w:rPr>
        <w:t>:</w:t>
      </w:r>
    </w:p>
    <w:bookmarkEnd w:id="2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төртінші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79" w:id="233"/>
    <w:p>
      <w:pPr>
        <w:spacing w:after="0"/>
        <w:ind w:left="0"/>
        <w:jc w:val="both"/>
      </w:pPr>
      <w:r>
        <w:rPr>
          <w:rFonts w:ascii="Times New Roman"/>
          <w:b w:val="false"/>
          <w:i w:val="false"/>
          <w:color w:val="000000"/>
          <w:sz w:val="28"/>
        </w:rPr>
        <w:t>
      "4. Тәртіптік жауаптылық туралы мәселені қарау және тәртіптік жазаны қолдану мерзімінің өтуі осы баптың 3-тармағында көрсетілген жағдайларда, қылмыстық іс бойынша іс жүргізу не әкімшілік іс жүргізу кезеңінде, сондай-ақ мемлекеттік қызметшінің тәртіптік жауаптылығы мәселесін шешуге әсер ететін сот актісі заңды күшіне енгенге дейін тоқтатыла тұрады.";</w:t>
      </w:r>
    </w:p>
    <w:bookmarkEnd w:id="233"/>
    <w:bookmarkStart w:name="z280" w:id="234"/>
    <w:p>
      <w:pPr>
        <w:spacing w:after="0"/>
        <w:ind w:left="0"/>
        <w:jc w:val="both"/>
      </w:pPr>
      <w:r>
        <w:rPr>
          <w:rFonts w:ascii="Times New Roman"/>
          <w:b w:val="false"/>
          <w:i w:val="false"/>
          <w:color w:val="000000"/>
          <w:sz w:val="28"/>
        </w:rPr>
        <w:t xml:space="preserve">
      26) 46-баптың </w:t>
      </w:r>
      <w:r>
        <w:rPr>
          <w:rFonts w:ascii="Times New Roman"/>
          <w:b w:val="false"/>
          <w:i w:val="false"/>
          <w:color w:val="000000"/>
          <w:sz w:val="28"/>
        </w:rPr>
        <w:t>2-тармағындағы</w:t>
      </w:r>
      <w:r>
        <w:rPr>
          <w:rFonts w:ascii="Times New Roman"/>
          <w:b w:val="false"/>
          <w:i w:val="false"/>
          <w:color w:val="000000"/>
          <w:sz w:val="28"/>
        </w:rPr>
        <w:t xml:space="preserve"> "тартылушы" деген сөз "тартылған" деген сөзбен ауыстырылсын;</w:t>
      </w:r>
    </w:p>
    <w:bookmarkEnd w:id="234"/>
    <w:bookmarkStart w:name="z281" w:id="235"/>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56-бап</w:t>
      </w:r>
      <w:r>
        <w:rPr>
          <w:rFonts w:ascii="Times New Roman"/>
          <w:b w:val="false"/>
          <w:i w:val="false"/>
          <w:color w:val="000000"/>
          <w:sz w:val="28"/>
        </w:rPr>
        <w:t xml:space="preserve"> мынадай редакцияда жазылсын:</w:t>
      </w:r>
    </w:p>
    <w:bookmarkEnd w:id="235"/>
    <w:bookmarkStart w:name="z282" w:id="236"/>
    <w:p>
      <w:pPr>
        <w:spacing w:after="0"/>
        <w:ind w:left="0"/>
        <w:jc w:val="both"/>
      </w:pPr>
      <w:r>
        <w:rPr>
          <w:rFonts w:ascii="Times New Roman"/>
          <w:b w:val="false"/>
          <w:i w:val="false"/>
          <w:color w:val="000000"/>
          <w:sz w:val="28"/>
        </w:rPr>
        <w:t>
      "56-бап. Мемлекеттік қызметшілерді әлеуметтік қорғау шаралары</w:t>
      </w:r>
    </w:p>
    <w:bookmarkEnd w:id="236"/>
    <w:bookmarkStart w:name="z283" w:id="237"/>
    <w:p>
      <w:pPr>
        <w:spacing w:after="0"/>
        <w:ind w:left="0"/>
        <w:jc w:val="both"/>
      </w:pPr>
      <w:r>
        <w:rPr>
          <w:rFonts w:ascii="Times New Roman"/>
          <w:b w:val="false"/>
          <w:i w:val="false"/>
          <w:color w:val="000000"/>
          <w:sz w:val="28"/>
        </w:rPr>
        <w:t xml:space="preserve">
      1. Мемлекеттiк қызметшiлер "Тұрғын үй қатынастары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Қазақстан Республикасының өзге де заңнамасында айқындалатын тәртiппен тұрғын үймен қамтамасыз етіледi.</w:t>
      </w:r>
    </w:p>
    <w:bookmarkEnd w:id="237"/>
    <w:bookmarkStart w:name="z284" w:id="238"/>
    <w:p>
      <w:pPr>
        <w:spacing w:after="0"/>
        <w:ind w:left="0"/>
        <w:jc w:val="both"/>
      </w:pPr>
      <w:r>
        <w:rPr>
          <w:rFonts w:ascii="Times New Roman"/>
          <w:b w:val="false"/>
          <w:i w:val="false"/>
          <w:color w:val="000000"/>
          <w:sz w:val="28"/>
        </w:rPr>
        <w:t>
      2. Тұрғынжай жағдайларын жақсартуға мұқтаж мемлекеттiк қызметшiлерге жеке тұрғынжай құрылысы үшiн жер учаскелерi берiледi. Жер учаскелерiн берудің шарттары Қазақстан Республикасының заңнамасында айқындалады.</w:t>
      </w:r>
    </w:p>
    <w:bookmarkEnd w:id="238"/>
    <w:bookmarkStart w:name="z285" w:id="239"/>
    <w:p>
      <w:pPr>
        <w:spacing w:after="0"/>
        <w:ind w:left="0"/>
        <w:jc w:val="both"/>
      </w:pPr>
      <w:r>
        <w:rPr>
          <w:rFonts w:ascii="Times New Roman"/>
          <w:b w:val="false"/>
          <w:i w:val="false"/>
          <w:color w:val="000000"/>
          <w:sz w:val="28"/>
        </w:rPr>
        <w:t>
      3. Мемлекеттiк қызметшiлер және олармен бiрге тұратын отбасы мүшелерi медициналық қызмет көрсетуді тиiстi мемлекеттiк денсаулық сақтау мекемелерiнде белгiленген тәртiппен пайдаланады.</w:t>
      </w:r>
    </w:p>
    <w:bookmarkEnd w:id="239"/>
    <w:bookmarkStart w:name="z286" w:id="240"/>
    <w:p>
      <w:pPr>
        <w:spacing w:after="0"/>
        <w:ind w:left="0"/>
        <w:jc w:val="both"/>
      </w:pPr>
      <w:r>
        <w:rPr>
          <w:rFonts w:ascii="Times New Roman"/>
          <w:b w:val="false"/>
          <w:i w:val="false"/>
          <w:color w:val="000000"/>
          <w:sz w:val="28"/>
        </w:rPr>
        <w:t>
      4. Мемлекеттік органның штат кестесі қысқарған кезде қысқартылатын мемлекеттік лауазымды атқаратын мемлекеттік қызметшіге кемінде үш жыл мемлекеттік қызмет өтілі болған кезде төрт орташа айлық жалақысы мөлшерінде жұмыстан шығу жәрдемақысын төлеу жүргізіледі.</w:t>
      </w:r>
    </w:p>
    <w:bookmarkEnd w:id="240"/>
    <w:bookmarkStart w:name="z287" w:id="241"/>
    <w:p>
      <w:pPr>
        <w:spacing w:after="0"/>
        <w:ind w:left="0"/>
        <w:jc w:val="both"/>
      </w:pPr>
      <w:r>
        <w:rPr>
          <w:rFonts w:ascii="Times New Roman"/>
          <w:b w:val="false"/>
          <w:i w:val="false"/>
          <w:color w:val="000000"/>
          <w:sz w:val="28"/>
        </w:rPr>
        <w:t>
      5. Мемлекеттік орган жойылған (таратылған) жағдайда мемлекеттік әкімшілік қызметшілерге кемінде үш жыл мемлекеттік қызмет өтілі болған кезде төрт орташа айлық жалақысы мөлшерінде жұмыстан шығу жәрдемақысын төлеу жүргізіледі.</w:t>
      </w:r>
    </w:p>
    <w:bookmarkEnd w:id="241"/>
    <w:bookmarkStart w:name="z288" w:id="242"/>
    <w:p>
      <w:pPr>
        <w:spacing w:after="0"/>
        <w:ind w:left="0"/>
        <w:jc w:val="both"/>
      </w:pPr>
      <w:r>
        <w:rPr>
          <w:rFonts w:ascii="Times New Roman"/>
          <w:b w:val="false"/>
          <w:i w:val="false"/>
          <w:color w:val="000000"/>
          <w:sz w:val="28"/>
        </w:rPr>
        <w:t>
      6. Мемлекеттік органға басқа мемлекеттік органның, оның ішінде жойылған (таратылған) не қайта ұйымдастырылған мемлекеттік органның функцияларын, өкілеттіктерін және (немесе) штат бірліктерін беру кезінде берілген функцияларды, өкілеттіктерді атқарған және (немесе) осы штат бірліктерінде тұрған мемлекеттік әкімшілік қызметшілерге олардың біліктіліктеріне сәйкес басқа мемлекеттік органның, оның ішінде жойылған (таратылған) немесе қайта ұйымдастырылған мемлекеттік органның функциялары, өкілеттіктері және (немесе) штат бірліктері берілген мемлекеттік органдағы мәні бірдей мемлекеттік лауазымдар ұсынылады.</w:t>
      </w:r>
    </w:p>
    <w:bookmarkEnd w:id="242"/>
    <w:p>
      <w:pPr>
        <w:spacing w:after="0"/>
        <w:ind w:left="0"/>
        <w:jc w:val="both"/>
      </w:pPr>
      <w:r>
        <w:rPr>
          <w:rFonts w:ascii="Times New Roman"/>
          <w:b w:val="false"/>
          <w:i w:val="false"/>
          <w:color w:val="000000"/>
          <w:sz w:val="28"/>
        </w:rPr>
        <w:t xml:space="preserve">
      Мәні бірдей лауазым болмаған жағдайда мемлекеттік әкімшілік қызметшіге ол белгіленген біліктілік талаптарына сәйкес келген жағдайда осы мемлекеттік органдағы өзге мемлекеттік лауазым ұсынылуы мүмкін. </w:t>
      </w:r>
    </w:p>
    <w:p>
      <w:pPr>
        <w:spacing w:after="0"/>
        <w:ind w:left="0"/>
        <w:jc w:val="both"/>
      </w:pPr>
      <w:r>
        <w:rPr>
          <w:rFonts w:ascii="Times New Roman"/>
          <w:b w:val="false"/>
          <w:i w:val="false"/>
          <w:color w:val="000000"/>
          <w:sz w:val="28"/>
        </w:rPr>
        <w:t>
      Мемлекеттік әкімшілік қызметші жұмысқа орналасудан бас тартқан жағдайда ол қызметтен шығарылуға жатады.</w:t>
      </w:r>
    </w:p>
    <w:p>
      <w:pPr>
        <w:spacing w:after="0"/>
        <w:ind w:left="0"/>
        <w:jc w:val="both"/>
      </w:pPr>
      <w:r>
        <w:rPr>
          <w:rFonts w:ascii="Times New Roman"/>
          <w:b w:val="false"/>
          <w:i w:val="false"/>
          <w:color w:val="000000"/>
          <w:sz w:val="28"/>
        </w:rPr>
        <w:t>
      Ұсынылған лауазымнан бас тартқан, кемінде үш жыл мемлекеттік қызмет өтілі бар мемлекеттік әкімшілік қызметшілерге басқа мемлекеттік органның, оның ішінде жойылған (таратылған) немесе қайта ұйымдастырылған мемлекеттік органның функциялары, өкілеттіктері және (немесе) штат бірліктері берілген мемлекеттік орган төрт орташа айлық жалақысы мөлшерінде жұмыстан шығу жәрдемақысын төлейді.</w:t>
      </w:r>
    </w:p>
    <w:p>
      <w:pPr>
        <w:spacing w:after="0"/>
        <w:ind w:left="0"/>
        <w:jc w:val="both"/>
      </w:pPr>
      <w:r>
        <w:rPr>
          <w:rFonts w:ascii="Times New Roman"/>
          <w:b w:val="false"/>
          <w:i w:val="false"/>
          <w:color w:val="000000"/>
          <w:sz w:val="28"/>
        </w:rPr>
        <w:t>
      Ескертпе. Осы тармақтың мақсаттары үшін басқа мемлекеттік орган деп дербес заңды тұлға ретінде тіркелген мемлекеттік орган түсініледі.</w:t>
      </w:r>
    </w:p>
    <w:bookmarkStart w:name="z289" w:id="243"/>
    <w:p>
      <w:pPr>
        <w:spacing w:after="0"/>
        <w:ind w:left="0"/>
        <w:jc w:val="both"/>
      </w:pPr>
      <w:r>
        <w:rPr>
          <w:rFonts w:ascii="Times New Roman"/>
          <w:b w:val="false"/>
          <w:i w:val="false"/>
          <w:color w:val="000000"/>
          <w:sz w:val="28"/>
        </w:rPr>
        <w:t>
      7. Мемлекеттік органның ішінде басқару құрылымы өзгерген кезде мемлекеттік әкімшілік қызметші бұрын атқарған лауазымымен мәні бірдей, бұрын атқарған лауазымдық өкілеттіктеріне сәйкес келетін лауазымға тағайындалады.</w:t>
      </w:r>
    </w:p>
    <w:bookmarkEnd w:id="243"/>
    <w:p>
      <w:pPr>
        <w:spacing w:after="0"/>
        <w:ind w:left="0"/>
        <w:jc w:val="both"/>
      </w:pPr>
      <w:r>
        <w:rPr>
          <w:rFonts w:ascii="Times New Roman"/>
          <w:b w:val="false"/>
          <w:i w:val="false"/>
          <w:color w:val="000000"/>
          <w:sz w:val="28"/>
        </w:rPr>
        <w:t xml:space="preserve">
      Мәні бірдей лауазым болмаған кезде, мемлекеттік әкімшілік қызметшіге ол белгіленген біліктілік талаптарына сәйкес келген жағдайда өзге лауазым ұсынылуы мүмкін. </w:t>
      </w:r>
    </w:p>
    <w:p>
      <w:pPr>
        <w:spacing w:after="0"/>
        <w:ind w:left="0"/>
        <w:jc w:val="both"/>
      </w:pPr>
      <w:r>
        <w:rPr>
          <w:rFonts w:ascii="Times New Roman"/>
          <w:b w:val="false"/>
          <w:i w:val="false"/>
          <w:color w:val="000000"/>
          <w:sz w:val="28"/>
        </w:rPr>
        <w:t xml:space="preserve">
      Мемлекеттік әкімшілік қызметші ұсынылған лауазымнан бас тартқан жағдайда ол қызметтен шығарылуға жатады. Кемінде үш жыл мемлекеттік қызмет өтілі бар мемлекеттік әкімшілік қызметшілерге төрт орташа айлық жалақысы мөлшерінде жұмыстан шығу жәрдемақысы төленеді. </w:t>
      </w:r>
    </w:p>
    <w:bookmarkStart w:name="z290" w:id="244"/>
    <w:p>
      <w:pPr>
        <w:spacing w:after="0"/>
        <w:ind w:left="0"/>
        <w:jc w:val="both"/>
      </w:pPr>
      <w:r>
        <w:rPr>
          <w:rFonts w:ascii="Times New Roman"/>
          <w:b w:val="false"/>
          <w:i w:val="false"/>
          <w:color w:val="000000"/>
          <w:sz w:val="28"/>
        </w:rPr>
        <w:t xml:space="preserve">
      8. Осы баптың 6 және 7-тармақтарында көзделген жағдайларда уақытша болмаған мемлекеттік қызметшіні алмастыру не мемлекеттік қызметшінің өзінің келісуі жағдайларынан басқа, өзге бос мемлекеттік лауазым болған кезде мемлекеттік әкімшілік қызметшілерді уақытша бос мемлекеттік лауазымдарға тағайындауға жол берілмейді. </w:t>
      </w:r>
    </w:p>
    <w:bookmarkEnd w:id="244"/>
    <w:p>
      <w:pPr>
        <w:spacing w:after="0"/>
        <w:ind w:left="0"/>
        <w:jc w:val="both"/>
      </w:pPr>
      <w:r>
        <w:rPr>
          <w:rFonts w:ascii="Times New Roman"/>
          <w:b w:val="false"/>
          <w:i w:val="false"/>
          <w:color w:val="000000"/>
          <w:sz w:val="28"/>
        </w:rPr>
        <w:t xml:space="preserve">
      Осы баптың 6 және 7-тармақтарына сәйкес ұсынылатын лауазым туралы хабарламаны алған мемлекеттік әкімшілік қызметші қабылданған шешім туралы бес жұмыс күні ішінде хабарлауға міндетті. </w:t>
      </w:r>
    </w:p>
    <w:p>
      <w:pPr>
        <w:spacing w:after="0"/>
        <w:ind w:left="0"/>
        <w:jc w:val="both"/>
      </w:pPr>
      <w:r>
        <w:rPr>
          <w:rFonts w:ascii="Times New Roman"/>
          <w:b w:val="false"/>
          <w:i w:val="false"/>
          <w:color w:val="000000"/>
          <w:sz w:val="28"/>
        </w:rPr>
        <w:t>
      Көрсетілген мерзімде шешім болмаған жағдайда, мемлекеттік қызметші қызметтен шығарылуға жатады.</w:t>
      </w:r>
    </w:p>
    <w:bookmarkStart w:name="z291" w:id="245"/>
    <w:p>
      <w:pPr>
        <w:spacing w:after="0"/>
        <w:ind w:left="0"/>
        <w:jc w:val="both"/>
      </w:pPr>
      <w:r>
        <w:rPr>
          <w:rFonts w:ascii="Times New Roman"/>
          <w:b w:val="false"/>
          <w:i w:val="false"/>
          <w:color w:val="000000"/>
          <w:sz w:val="28"/>
        </w:rPr>
        <w:t>
      9. Мемлекеттік әкімшілік қызметші лауазымы атауының не ол жұмыс істейтін мемлекеттік орган (құрылымдық бөлімше) атауының еңбек жағдайларының өзгеруіне алып келмейтін өзгертілуі мемлекеттік әкімшілік қызметшінің мемлекеттік қызметті тоқтатуы немесе оны басқа лауазымға қайта тағайындау үшін негіз болып табылмайды.</w:t>
      </w:r>
    </w:p>
    <w:bookmarkEnd w:id="245"/>
    <w:p>
      <w:pPr>
        <w:spacing w:after="0"/>
        <w:ind w:left="0"/>
        <w:jc w:val="both"/>
      </w:pPr>
      <w:r>
        <w:rPr>
          <w:rFonts w:ascii="Times New Roman"/>
          <w:b w:val="false"/>
          <w:i w:val="false"/>
          <w:color w:val="000000"/>
          <w:sz w:val="28"/>
        </w:rPr>
        <w:t>
      Мұндай жағдайда мемлекеттік әкімшілік лауазымға тағайындауға құқығы бар уәкілетті адам (орган) мемлекеттік лауазымға тағайындау туралы тиісті акт шығарады.</w:t>
      </w:r>
    </w:p>
    <w:bookmarkStart w:name="z292" w:id="246"/>
    <w:p>
      <w:pPr>
        <w:spacing w:after="0"/>
        <w:ind w:left="0"/>
        <w:jc w:val="both"/>
      </w:pPr>
      <w:r>
        <w:rPr>
          <w:rFonts w:ascii="Times New Roman"/>
          <w:b w:val="false"/>
          <w:i w:val="false"/>
          <w:color w:val="000000"/>
          <w:sz w:val="28"/>
        </w:rPr>
        <w:t>
      10. Егер негізгі жұмыскер жұмысқа шықпай, атқаратын мемлекеттік әкімшілік лауазымды босатқан жағдайда, осы уақытша бос мемлекеттік лауазымды атқарып жүрген мемлекеттік қызметші конкурс өткізілместен, жұмысын тұрақты негізде жалғастыра алады.</w:t>
      </w:r>
    </w:p>
    <w:bookmarkEnd w:id="246"/>
    <w:p>
      <w:pPr>
        <w:spacing w:after="0"/>
        <w:ind w:left="0"/>
        <w:jc w:val="both"/>
      </w:pPr>
      <w:r>
        <w:rPr>
          <w:rFonts w:ascii="Times New Roman"/>
          <w:b w:val="false"/>
          <w:i w:val="false"/>
          <w:color w:val="000000"/>
          <w:sz w:val="28"/>
        </w:rPr>
        <w:t>
      Мұндай жағдайда мемлекеттік әкімшілік лауазымға тағайындауға құқығы бар уәкілетті адам (орган) уақытша бос мемлекеттік лауазымға қабылданған адамды тұрақты негізде мемлекеттік лауазымға тағайындау туралы тиісті акт шығарады.</w:t>
      </w:r>
    </w:p>
    <w:bookmarkStart w:name="z293" w:id="247"/>
    <w:p>
      <w:pPr>
        <w:spacing w:after="0"/>
        <w:ind w:left="0"/>
        <w:jc w:val="both"/>
      </w:pPr>
      <w:r>
        <w:rPr>
          <w:rFonts w:ascii="Times New Roman"/>
          <w:b w:val="false"/>
          <w:i w:val="false"/>
          <w:color w:val="000000"/>
          <w:sz w:val="28"/>
        </w:rPr>
        <w:t>
      11. Мемлекеттiк қызметшi қайтыс болған жағдайда оның отбасы мүшелерiне мемлекеттiк органдағы соңғы қызмет орны бойынша үш орташа айлық жалақысы мөлшерiнде бiржолғы жәрдемақы төленеді, бұл ретте, жәрдемақының мөлшері "Қазақстан Республикасында мүгедектігі бойынша және асыраушысынан айырылу жағдайы бойынша берілетін мемлекеттік әлеуметтік жәрдемақылар туралы" Қазақстан Республикасының Заңында белгіленгеннен төмен болмауы керек.";</w:t>
      </w:r>
    </w:p>
    <w:bookmarkEnd w:id="247"/>
    <w:bookmarkStart w:name="z294" w:id="248"/>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60-бапта</w:t>
      </w:r>
      <w:r>
        <w:rPr>
          <w:rFonts w:ascii="Times New Roman"/>
          <w:b w:val="false"/>
          <w:i w:val="false"/>
          <w:color w:val="000000"/>
          <w:sz w:val="28"/>
        </w:rPr>
        <w:t>:</w:t>
      </w:r>
    </w:p>
    <w:bookmarkEnd w:id="2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екінші бөлікпен толықтырылсын:</w:t>
      </w:r>
    </w:p>
    <w:bookmarkStart w:name="z296" w:id="249"/>
    <w:p>
      <w:pPr>
        <w:spacing w:after="0"/>
        <w:ind w:left="0"/>
        <w:jc w:val="both"/>
      </w:pPr>
      <w:r>
        <w:rPr>
          <w:rFonts w:ascii="Times New Roman"/>
          <w:b w:val="false"/>
          <w:i w:val="false"/>
          <w:color w:val="000000"/>
          <w:sz w:val="28"/>
        </w:rPr>
        <w:t>
      "Отставкадан бас тартылған жағдайда мемлекеттік саяси қызметшi заңға сәйкес отставкадан бас тарту туралы шешiм қабылдаған адамның (органның) шешімі бойынша тәртіптік жауаптылыққа тартылуы мүмкін.";</w:t>
      </w:r>
    </w:p>
    <w:bookmarkEnd w:id="249"/>
    <w:bookmarkStart w:name="z297" w:id="250"/>
    <w:p>
      <w:pPr>
        <w:spacing w:after="0"/>
        <w:ind w:left="0"/>
        <w:jc w:val="both"/>
      </w:pPr>
      <w:r>
        <w:rPr>
          <w:rFonts w:ascii="Times New Roman"/>
          <w:b w:val="false"/>
          <w:i w:val="false"/>
          <w:color w:val="000000"/>
          <w:sz w:val="28"/>
        </w:rPr>
        <w:t>
      мынадай мазмұндағы 3-1-тармақпен толықтырылсын:</w:t>
      </w:r>
    </w:p>
    <w:bookmarkEnd w:id="250"/>
    <w:bookmarkStart w:name="z298" w:id="251"/>
    <w:p>
      <w:pPr>
        <w:spacing w:after="0"/>
        <w:ind w:left="0"/>
        <w:jc w:val="both"/>
      </w:pPr>
      <w:r>
        <w:rPr>
          <w:rFonts w:ascii="Times New Roman"/>
          <w:b w:val="false"/>
          <w:i w:val="false"/>
          <w:color w:val="000000"/>
          <w:sz w:val="28"/>
        </w:rPr>
        <w:t>
      "3-1. Осы тармақтың 1), 2), 3), 4) және 5) тармақшаларында көрсетілген мемлекеттік саяси қызметшілер, егер олар тағайындалған күннен бастап үш ай өткен соң сыбайлас жемқорлық қылмыс жасалған жағдайда:</w:t>
      </w:r>
    </w:p>
    <w:bookmarkEnd w:id="251"/>
    <w:p>
      <w:pPr>
        <w:spacing w:after="0"/>
        <w:ind w:left="0"/>
        <w:jc w:val="both"/>
      </w:pPr>
      <w:r>
        <w:rPr>
          <w:rFonts w:ascii="Times New Roman"/>
          <w:b w:val="false"/>
          <w:i w:val="false"/>
          <w:color w:val="000000"/>
          <w:sz w:val="28"/>
        </w:rPr>
        <w:t>
      1) өзінің орынбасары, өзіне тікелей бағынысты мемлекеттік саяси қызметші, жауапты хатшы, аппарат басшысы не орталық мемлекеттік органның облыстық, республикалық маңызы бар қаланың немесе астананың аумақтық бөлімшесінің басшысы сыбайлас жемқорлық қылмыс жасаған кезде – орталық мемлекеттік органның басшысы;</w:t>
      </w:r>
    </w:p>
    <w:p>
      <w:pPr>
        <w:spacing w:after="0"/>
        <w:ind w:left="0"/>
        <w:jc w:val="both"/>
      </w:pPr>
      <w:r>
        <w:rPr>
          <w:rFonts w:ascii="Times New Roman"/>
          <w:b w:val="false"/>
          <w:i w:val="false"/>
          <w:color w:val="000000"/>
          <w:sz w:val="28"/>
        </w:rPr>
        <w:t>
      2) өзінің орынбасары, өзіне тікелей бағынысты мемлекеттік саяси қызметші, аппарат басшысы не аудан (облыстық маңызы бар қала), қаладағы аудан әкімі сыбайлас жемқорлық қылмыс жасаған кезде – облыстың, республикалық маңызы бар қаланың немесе астананың әкімі;</w:t>
      </w:r>
    </w:p>
    <w:p>
      <w:pPr>
        <w:spacing w:after="0"/>
        <w:ind w:left="0"/>
        <w:jc w:val="both"/>
      </w:pPr>
      <w:r>
        <w:rPr>
          <w:rFonts w:ascii="Times New Roman"/>
          <w:b w:val="false"/>
          <w:i w:val="false"/>
          <w:color w:val="000000"/>
          <w:sz w:val="28"/>
        </w:rPr>
        <w:t>
      3) өзі жетекшілік ететін ведомствоның, дербес құрылымдық бөлімшенің басшысы сыбайлас жемқорлық қылмыс жасаған кезде – орталық мемлекеттік орган басшысының орынбасары;</w:t>
      </w:r>
    </w:p>
    <w:p>
      <w:pPr>
        <w:spacing w:after="0"/>
        <w:ind w:left="0"/>
        <w:jc w:val="both"/>
      </w:pPr>
      <w:r>
        <w:rPr>
          <w:rFonts w:ascii="Times New Roman"/>
          <w:b w:val="false"/>
          <w:i w:val="false"/>
          <w:color w:val="000000"/>
          <w:sz w:val="28"/>
        </w:rPr>
        <w:t>
      4) өзі жетекшілік ететін, жергілікті бюджеттен қаржыландырылатын атқарушы органның басшысы сыбайлас жемқорлық қылмыс жасаған кезде – облыс, республикалық маңызы бар қала немесе астана әкімінің орынбасары;</w:t>
      </w:r>
    </w:p>
    <w:p>
      <w:pPr>
        <w:spacing w:after="0"/>
        <w:ind w:left="0"/>
        <w:jc w:val="both"/>
      </w:pPr>
      <w:r>
        <w:rPr>
          <w:rFonts w:ascii="Times New Roman"/>
          <w:b w:val="false"/>
          <w:i w:val="false"/>
          <w:color w:val="000000"/>
          <w:sz w:val="28"/>
        </w:rPr>
        <w:t>
      5) өзінің орынбасары, әкім аппаратының басшысы, өзі жетекшілік ететін, жергілікті бюджеттен қаржыландырылатын атқарушы органның басшысы, ауыл, кент, ауылдық округ әкімі сыбайлас жемқорлық қылмыс жасаған кезде, осы тармақтың 2) тармақшасында көрсетілген адамдарды қоспағанда, әкім отставкаға өтініш береді.</w:t>
      </w:r>
    </w:p>
    <w:p>
      <w:pPr>
        <w:spacing w:after="0"/>
        <w:ind w:left="0"/>
        <w:jc w:val="both"/>
      </w:pPr>
      <w:r>
        <w:rPr>
          <w:rFonts w:ascii="Times New Roman"/>
          <w:b w:val="false"/>
          <w:i w:val="false"/>
          <w:color w:val="000000"/>
          <w:sz w:val="28"/>
        </w:rPr>
        <w:t xml:space="preserve">
      Мемлекеттік саяси қызметшілер осы тармақтың бірінші бөлігінде көзделген негіздер бойынша және тәртіппен соттың айыптау үкімі заңды күшіне енгеннен не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11) және 12) тармақтары немесе </w:t>
      </w:r>
      <w:r>
        <w:rPr>
          <w:rFonts w:ascii="Times New Roman"/>
          <w:b w:val="false"/>
          <w:i w:val="false"/>
          <w:color w:val="000000"/>
          <w:sz w:val="28"/>
        </w:rPr>
        <w:t>36-бабы</w:t>
      </w:r>
      <w:r>
        <w:rPr>
          <w:rFonts w:ascii="Times New Roman"/>
          <w:b w:val="false"/>
          <w:i w:val="false"/>
          <w:color w:val="000000"/>
          <w:sz w:val="28"/>
        </w:rPr>
        <w:t xml:space="preserve"> негізінде қылмыстық қудалау органы немесе сот қылмыстық істі тоқтатқаннан кейін күнтізбелік он күн ішінде отставкаға өтініш береді.";</w:t>
      </w:r>
    </w:p>
    <w:bookmarkStart w:name="z299" w:id="252"/>
    <w:p>
      <w:pPr>
        <w:spacing w:after="0"/>
        <w:ind w:left="0"/>
        <w:jc w:val="both"/>
      </w:pPr>
      <w:r>
        <w:rPr>
          <w:rFonts w:ascii="Times New Roman"/>
          <w:b w:val="false"/>
          <w:i w:val="false"/>
          <w:color w:val="000000"/>
          <w:sz w:val="28"/>
        </w:rPr>
        <w:t xml:space="preserve">
      29) 61-баптың </w:t>
      </w:r>
      <w:r>
        <w:rPr>
          <w:rFonts w:ascii="Times New Roman"/>
          <w:b w:val="false"/>
          <w:i w:val="false"/>
          <w:color w:val="000000"/>
          <w:sz w:val="28"/>
        </w:rPr>
        <w:t>1-тармағында</w:t>
      </w:r>
      <w:r>
        <w:rPr>
          <w:rFonts w:ascii="Times New Roman"/>
          <w:b w:val="false"/>
          <w:i w:val="false"/>
          <w:color w:val="000000"/>
          <w:sz w:val="28"/>
        </w:rPr>
        <w:t>:</w:t>
      </w:r>
    </w:p>
    <w:bookmarkEnd w:id="2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301" w:id="253"/>
    <w:p>
      <w:pPr>
        <w:spacing w:after="0"/>
        <w:ind w:left="0"/>
        <w:jc w:val="both"/>
      </w:pPr>
      <w:r>
        <w:rPr>
          <w:rFonts w:ascii="Times New Roman"/>
          <w:b w:val="false"/>
          <w:i w:val="false"/>
          <w:color w:val="000000"/>
          <w:sz w:val="28"/>
        </w:rPr>
        <w:t>
      "11) әкімшілік сыбайлас жемқорлық құқық бұзушылық жасауы;";</w:t>
      </w:r>
    </w:p>
    <w:bookmarkEnd w:id="253"/>
    <w:bookmarkStart w:name="z302" w:id="254"/>
    <w:p>
      <w:pPr>
        <w:spacing w:after="0"/>
        <w:ind w:left="0"/>
        <w:jc w:val="both"/>
      </w:pPr>
      <w:r>
        <w:rPr>
          <w:rFonts w:ascii="Times New Roman"/>
          <w:b w:val="false"/>
          <w:i w:val="false"/>
          <w:color w:val="000000"/>
          <w:sz w:val="28"/>
        </w:rPr>
        <w:t>
      мынадай мазмұндағы 20-1) тармақшамен толықтырылсын:</w:t>
      </w:r>
    </w:p>
    <w:bookmarkEnd w:id="254"/>
    <w:bookmarkStart w:name="z303" w:id="255"/>
    <w:p>
      <w:pPr>
        <w:spacing w:after="0"/>
        <w:ind w:left="0"/>
        <w:jc w:val="both"/>
      </w:pPr>
      <w:r>
        <w:rPr>
          <w:rFonts w:ascii="Times New Roman"/>
          <w:b w:val="false"/>
          <w:i w:val="false"/>
          <w:color w:val="000000"/>
          <w:sz w:val="28"/>
        </w:rPr>
        <w:t>
      "20-1) сынақ мерзімінің қанағаттанарлықсыз нәтижелері;".</w:t>
      </w:r>
    </w:p>
    <w:bookmarkEnd w:id="255"/>
    <w:bookmarkStart w:name="z304" w:id="256"/>
    <w:p>
      <w:pPr>
        <w:spacing w:after="0"/>
        <w:ind w:left="0"/>
        <w:jc w:val="both"/>
      </w:pPr>
      <w:r>
        <w:rPr>
          <w:rFonts w:ascii="Times New Roman"/>
          <w:b w:val="false"/>
          <w:i w:val="false"/>
          <w:color w:val="000000"/>
          <w:sz w:val="28"/>
        </w:rPr>
        <w:t xml:space="preserve">
      28. "Атом энергиясын пайдалану туралы" 2016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1, 1-құжат; 2018 ж., № 10, 32-құжат):</w:t>
      </w:r>
    </w:p>
    <w:bookmarkEnd w:id="256"/>
    <w:bookmarkStart w:name="z305" w:id="257"/>
    <w:p>
      <w:pPr>
        <w:spacing w:after="0"/>
        <w:ind w:left="0"/>
        <w:jc w:val="both"/>
      </w:pPr>
      <w:r>
        <w:rPr>
          <w:rFonts w:ascii="Times New Roman"/>
          <w:b w:val="false"/>
          <w:i w:val="false"/>
          <w:color w:val="000000"/>
          <w:sz w:val="28"/>
        </w:rPr>
        <w:t xml:space="preserve">
      7-1-баптың </w:t>
      </w:r>
      <w:r>
        <w:rPr>
          <w:rFonts w:ascii="Times New Roman"/>
          <w:b w:val="false"/>
          <w:i w:val="false"/>
          <w:color w:val="000000"/>
          <w:sz w:val="28"/>
        </w:rPr>
        <w:t>6-тармағы</w:t>
      </w:r>
      <w:r>
        <w:rPr>
          <w:rFonts w:ascii="Times New Roman"/>
          <w:b w:val="false"/>
          <w:i w:val="false"/>
          <w:color w:val="000000"/>
          <w:sz w:val="28"/>
        </w:rPr>
        <w:t xml:space="preserve"> "қызметтік куәлігін" деген сөздерден кейін "не сәйкестендіру картасын" деген сөздермен толықтырылсын.</w:t>
      </w:r>
    </w:p>
    <w:bookmarkEnd w:id="257"/>
    <w:bookmarkStart w:name="z306" w:id="258"/>
    <w:p>
      <w:pPr>
        <w:spacing w:after="0"/>
        <w:ind w:left="0"/>
        <w:jc w:val="both"/>
      </w:pPr>
      <w:r>
        <w:rPr>
          <w:rFonts w:ascii="Times New Roman"/>
          <w:b w:val="false"/>
          <w:i w:val="false"/>
          <w:color w:val="000000"/>
          <w:sz w:val="28"/>
        </w:rPr>
        <w:t xml:space="preserve">
      29. "Құқықтық актілер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7-I, 46-құжат; 2017 ж., № 14, 51-құжат; № 16, 56-құжат; 2018 ж., № 10, 32-құжат; № 14, 44-құжат; № 16, 53, 55-құжаттар; № 19, 62-құжат; 2019 ж., № 2, 6-құжат; № 15-16, 67-құжат):</w:t>
      </w:r>
    </w:p>
    <w:bookmarkEnd w:id="258"/>
    <w:bookmarkStart w:name="z307" w:id="259"/>
    <w:p>
      <w:pPr>
        <w:spacing w:after="0"/>
        <w:ind w:left="0"/>
        <w:jc w:val="both"/>
      </w:pPr>
      <w:r>
        <w:rPr>
          <w:rFonts w:ascii="Times New Roman"/>
          <w:b w:val="false"/>
          <w:i w:val="false"/>
          <w:color w:val="000000"/>
          <w:sz w:val="28"/>
        </w:rPr>
        <w:t xml:space="preserve">
      1) 30-баптың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 мынадай редакцияда жазылсын:</w:t>
      </w:r>
    </w:p>
    <w:bookmarkEnd w:id="259"/>
    <w:bookmarkStart w:name="z308" w:id="260"/>
    <w:p>
      <w:pPr>
        <w:spacing w:after="0"/>
        <w:ind w:left="0"/>
        <w:jc w:val="both"/>
      </w:pPr>
      <w:r>
        <w:rPr>
          <w:rFonts w:ascii="Times New Roman"/>
          <w:b w:val="false"/>
          <w:i w:val="false"/>
          <w:color w:val="000000"/>
          <w:sz w:val="28"/>
        </w:rPr>
        <w:t>
      "1. Нормативтік құқықтық актілердің жобалары бойынша осы актілерде реттелетін құқықтық қатынастарға қарай ғылыми (құқықтық, сыбайлас жемқорлыққа қарсы, лингвистикалық, экологиялық, экономикалық және басқа да) сараптама жүргізілуі мүмкін.";</w:t>
      </w:r>
    </w:p>
    <w:bookmarkEnd w:id="260"/>
    <w:bookmarkStart w:name="z309" w:id="261"/>
    <w:p>
      <w:pPr>
        <w:spacing w:after="0"/>
        <w:ind w:left="0"/>
        <w:jc w:val="both"/>
      </w:pPr>
      <w:r>
        <w:rPr>
          <w:rFonts w:ascii="Times New Roman"/>
          <w:b w:val="false"/>
          <w:i w:val="false"/>
          <w:color w:val="000000"/>
          <w:sz w:val="28"/>
        </w:rPr>
        <w:t>
      2) мынадай мазмұндағы 33-1-баппен толықтырылсын:</w:t>
      </w:r>
    </w:p>
    <w:bookmarkEnd w:id="261"/>
    <w:bookmarkStart w:name="z310" w:id="262"/>
    <w:p>
      <w:pPr>
        <w:spacing w:after="0"/>
        <w:ind w:left="0"/>
        <w:jc w:val="both"/>
      </w:pPr>
      <w:r>
        <w:rPr>
          <w:rFonts w:ascii="Times New Roman"/>
          <w:b w:val="false"/>
          <w:i w:val="false"/>
          <w:color w:val="000000"/>
          <w:sz w:val="28"/>
        </w:rPr>
        <w:t>
      "33-1-бап. Нормативтік құқықтық актілердің жобаларына сыбайлас жемқорлыққа қарсы ғылыми сараптама</w:t>
      </w:r>
    </w:p>
    <w:bookmarkEnd w:id="262"/>
    <w:bookmarkStart w:name="z311" w:id="263"/>
    <w:p>
      <w:pPr>
        <w:spacing w:after="0"/>
        <w:ind w:left="0"/>
        <w:jc w:val="both"/>
      </w:pPr>
      <w:r>
        <w:rPr>
          <w:rFonts w:ascii="Times New Roman"/>
          <w:b w:val="false"/>
          <w:i w:val="false"/>
          <w:color w:val="000000"/>
          <w:sz w:val="28"/>
        </w:rPr>
        <w:t>
      1. Нормативтік құқықтық актілердің жобаларына сыбайлас жемқорлыққа қарсы ғылыми сараптаманың мақсаты сыбайлас жемқорлық нормаларын анықтау, сондай-ақ оларды жоюға бағытталған ұсынымдар әзірлеу болып табылады.</w:t>
      </w:r>
    </w:p>
    <w:bookmarkEnd w:id="263"/>
    <w:bookmarkStart w:name="z312" w:id="264"/>
    <w:p>
      <w:pPr>
        <w:spacing w:after="0"/>
        <w:ind w:left="0"/>
        <w:jc w:val="both"/>
      </w:pPr>
      <w:r>
        <w:rPr>
          <w:rFonts w:ascii="Times New Roman"/>
          <w:b w:val="false"/>
          <w:i w:val="false"/>
          <w:color w:val="000000"/>
          <w:sz w:val="28"/>
        </w:rPr>
        <w:t>
      2. Қазақстан Республикасы Парламентінің қарауына енгізілетін заңнамалық актілердің жобаларынан басқа, Қазақстан Республикасы Парламентінің және оның Палаталарының нормативтік қаулыларын, Қазақстан Республикасы Президентінің нормативтік құқықтық жарлықтарын, Қазақстан Республикасының Конституциялық Кеңесі мен Жоғарғы Сотының нормативтік қаулыларын, сондай-ақ Қазақстан Республикасы Президентінің Әкімшілігімен келісу бойынша Қазақстан Республикасының Үкіметі айқындайтын нормативтік құқықтық актілерді қоспағанда, өзге нормативтік құқықтық актілердің жобалары да міндетті тәртіппен сыбайлас жемқорлыққа қарсы ғылыми сараптама жасауға жатады.</w:t>
      </w:r>
    </w:p>
    <w:bookmarkEnd w:id="264"/>
    <w:bookmarkStart w:name="z313" w:id="265"/>
    <w:p>
      <w:pPr>
        <w:spacing w:after="0"/>
        <w:ind w:left="0"/>
        <w:jc w:val="both"/>
      </w:pPr>
      <w:r>
        <w:rPr>
          <w:rFonts w:ascii="Times New Roman"/>
          <w:b w:val="false"/>
          <w:i w:val="false"/>
          <w:color w:val="000000"/>
          <w:sz w:val="28"/>
        </w:rPr>
        <w:t>
      3. Нормативтік құқықтық актілердің жобаларына сыбайлас жемқорлыққа қарсы ғылыми сараптама Қазақстан Республикасының Үкіметі айқындайтын тәртіппен және мерзімдерде жүргізіледі.".</w:t>
      </w:r>
    </w:p>
    <w:bookmarkEnd w:id="265"/>
    <w:bookmarkStart w:name="z314" w:id="266"/>
    <w:p>
      <w:pPr>
        <w:spacing w:after="0"/>
        <w:ind w:left="0"/>
        <w:jc w:val="both"/>
      </w:pPr>
      <w:r>
        <w:rPr>
          <w:rFonts w:ascii="Times New Roman"/>
          <w:b w:val="false"/>
          <w:i w:val="false"/>
          <w:color w:val="000000"/>
          <w:sz w:val="28"/>
        </w:rPr>
        <w:t xml:space="preserve">
      30. "Жәбірленушілерге өтемақы қоры туралы" 2018 жылғы 10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2018 ж., № 1, 1-құжат):</w:t>
      </w:r>
    </w:p>
    <w:bookmarkEnd w:id="266"/>
    <w:bookmarkStart w:name="z315" w:id="267"/>
    <w:p>
      <w:pPr>
        <w:spacing w:after="0"/>
        <w:ind w:left="0"/>
        <w:jc w:val="both"/>
      </w:pPr>
      <w:r>
        <w:rPr>
          <w:rFonts w:ascii="Times New Roman"/>
          <w:b w:val="false"/>
          <w:i w:val="false"/>
          <w:color w:val="000000"/>
          <w:sz w:val="28"/>
        </w:rPr>
        <w:t xml:space="preserve">
      6-баптың 1-тармағы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абзацындағы "120 (үшінші бөлігінің 3) мен 5) тармақтарында және төртінші бөлігінде), 121 (үшінші бөлігінің 3) мен 5) тармақтарында және төртінші бөлігінде)" деген сөздер "120 (3-1 және төртінші бөліктерінде), 121 (3-1 және төртінші бөліктерінде)" деген сөздермен ауыстырылсын.</w:t>
      </w:r>
    </w:p>
    <w:bookmarkEnd w:id="267"/>
    <w:bookmarkStart w:name="z316" w:id="268"/>
    <w:p>
      <w:pPr>
        <w:spacing w:after="0"/>
        <w:ind w:left="0"/>
        <w:jc w:val="both"/>
      </w:pPr>
      <w:r>
        <w:rPr>
          <w:rFonts w:ascii="Times New Roman"/>
          <w:b w:val="false"/>
          <w:i w:val="false"/>
          <w:color w:val="000000"/>
          <w:sz w:val="28"/>
        </w:rPr>
        <w:t>
      2-бап.</w:t>
      </w:r>
    </w:p>
    <w:bookmarkEnd w:id="268"/>
    <w:bookmarkStart w:name="z317" w:id="269"/>
    <w:p>
      <w:pPr>
        <w:spacing w:after="0"/>
        <w:ind w:left="0"/>
        <w:jc w:val="both"/>
      </w:pPr>
      <w:r>
        <w:rPr>
          <w:rFonts w:ascii="Times New Roman"/>
          <w:b w:val="false"/>
          <w:i w:val="false"/>
          <w:color w:val="000000"/>
          <w:sz w:val="28"/>
        </w:rPr>
        <w:t>
      1. Осы Заң:</w:t>
      </w:r>
    </w:p>
    <w:bookmarkEnd w:id="269"/>
    <w:bookmarkStart w:name="z318" w:id="270"/>
    <w:p>
      <w:pPr>
        <w:spacing w:after="0"/>
        <w:ind w:left="0"/>
        <w:jc w:val="both"/>
      </w:pPr>
      <w:r>
        <w:rPr>
          <w:rFonts w:ascii="Times New Roman"/>
          <w:b w:val="false"/>
          <w:i w:val="false"/>
          <w:color w:val="000000"/>
          <w:sz w:val="28"/>
        </w:rPr>
        <w:t xml:space="preserve">
      1) алғашқы ресми жарияланған күнінен кейін алты ай өткен соң қолданысқа енгізілетін 1-баптың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17-тармақтарын</w:t>
      </w:r>
      <w:r>
        <w:rPr>
          <w:rFonts w:ascii="Times New Roman"/>
          <w:b w:val="false"/>
          <w:i w:val="false"/>
          <w:color w:val="000000"/>
          <w:sz w:val="28"/>
        </w:rPr>
        <w:t xml:space="preserve">, 19-тармағының </w:t>
      </w:r>
      <w:r>
        <w:rPr>
          <w:rFonts w:ascii="Times New Roman"/>
          <w:b w:val="false"/>
          <w:i w:val="false"/>
          <w:color w:val="000000"/>
          <w:sz w:val="28"/>
        </w:rPr>
        <w:t>4) тармақшасын</w:t>
      </w:r>
      <w:r>
        <w:rPr>
          <w:rFonts w:ascii="Times New Roman"/>
          <w:b w:val="false"/>
          <w:i w:val="false"/>
          <w:color w:val="000000"/>
          <w:sz w:val="28"/>
        </w:rPr>
        <w:t xml:space="preserve">, </w:t>
      </w:r>
      <w:r>
        <w:rPr>
          <w:rFonts w:ascii="Times New Roman"/>
          <w:b w:val="false"/>
          <w:i w:val="false"/>
          <w:color w:val="000000"/>
          <w:sz w:val="28"/>
        </w:rPr>
        <w:t>20-тармағын</w:t>
      </w:r>
      <w:r>
        <w:rPr>
          <w:rFonts w:ascii="Times New Roman"/>
          <w:b w:val="false"/>
          <w:i w:val="false"/>
          <w:color w:val="000000"/>
          <w:sz w:val="28"/>
        </w:rPr>
        <w:t xml:space="preserve">, 25-тармағының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w:t>
      </w:r>
      <w:r>
        <w:rPr>
          <w:rFonts w:ascii="Times New Roman"/>
          <w:b w:val="false"/>
          <w:i w:val="false"/>
          <w:color w:val="000000"/>
          <w:sz w:val="28"/>
        </w:rPr>
        <w:t xml:space="preserve">, 27-тармағының </w:t>
      </w:r>
      <w:r>
        <w:rPr>
          <w:rFonts w:ascii="Times New Roman"/>
          <w:b w:val="false"/>
          <w:i w:val="false"/>
          <w:color w:val="000000"/>
          <w:sz w:val="28"/>
        </w:rPr>
        <w:t>16) тармақшасын</w:t>
      </w:r>
      <w:r>
        <w:rPr>
          <w:rFonts w:ascii="Times New Roman"/>
          <w:b w:val="false"/>
          <w:i w:val="false"/>
          <w:color w:val="000000"/>
          <w:sz w:val="28"/>
        </w:rPr>
        <w:t xml:space="preserve"> және </w:t>
      </w:r>
      <w:r>
        <w:rPr>
          <w:rFonts w:ascii="Times New Roman"/>
          <w:b w:val="false"/>
          <w:i w:val="false"/>
          <w:color w:val="000000"/>
          <w:sz w:val="28"/>
        </w:rPr>
        <w:t>28-тармағын</w:t>
      </w:r>
      <w:r>
        <w:rPr>
          <w:rFonts w:ascii="Times New Roman"/>
          <w:b w:val="false"/>
          <w:i w:val="false"/>
          <w:color w:val="000000"/>
          <w:sz w:val="28"/>
        </w:rPr>
        <w:t>;</w:t>
      </w:r>
    </w:p>
    <w:bookmarkEnd w:id="270"/>
    <w:bookmarkStart w:name="z319" w:id="271"/>
    <w:p>
      <w:pPr>
        <w:spacing w:after="0"/>
        <w:ind w:left="0"/>
        <w:jc w:val="both"/>
      </w:pPr>
      <w:r>
        <w:rPr>
          <w:rFonts w:ascii="Times New Roman"/>
          <w:b w:val="false"/>
          <w:i w:val="false"/>
          <w:color w:val="000000"/>
          <w:sz w:val="28"/>
        </w:rPr>
        <w:t xml:space="preserve">
      2) 2020 жылғы 1 қаңтардан бастап қолданысқа енгізілетін 1-баптың 26-тармағының </w:t>
      </w:r>
      <w:r>
        <w:rPr>
          <w:rFonts w:ascii="Times New Roman"/>
          <w:b w:val="false"/>
          <w:i w:val="false"/>
          <w:color w:val="000000"/>
          <w:sz w:val="28"/>
        </w:rPr>
        <w:t>2) тармақшасын</w:t>
      </w:r>
      <w:r>
        <w:rPr>
          <w:rFonts w:ascii="Times New Roman"/>
          <w:b w:val="false"/>
          <w:i w:val="false"/>
          <w:color w:val="000000"/>
          <w:sz w:val="28"/>
        </w:rPr>
        <w:t xml:space="preserve"> және </w:t>
      </w:r>
      <w:r>
        <w:rPr>
          <w:rFonts w:ascii="Times New Roman"/>
          <w:b w:val="false"/>
          <w:i w:val="false"/>
          <w:color w:val="000000"/>
          <w:sz w:val="28"/>
        </w:rPr>
        <w:t>29-тармағын</w:t>
      </w:r>
      <w:r>
        <w:rPr>
          <w:rFonts w:ascii="Times New Roman"/>
          <w:b w:val="false"/>
          <w:i w:val="false"/>
          <w:color w:val="000000"/>
          <w:sz w:val="28"/>
        </w:rPr>
        <w:t>;</w:t>
      </w:r>
    </w:p>
    <w:bookmarkEnd w:id="271"/>
    <w:bookmarkStart w:name="z320" w:id="272"/>
    <w:p>
      <w:pPr>
        <w:spacing w:after="0"/>
        <w:ind w:left="0"/>
        <w:jc w:val="both"/>
      </w:pPr>
      <w:r>
        <w:rPr>
          <w:rFonts w:ascii="Times New Roman"/>
          <w:b w:val="false"/>
          <w:i w:val="false"/>
          <w:color w:val="000000"/>
          <w:sz w:val="28"/>
        </w:rPr>
        <w:t xml:space="preserve">
      3) 2020 жылғы 1 шілдеден бастап қолданысқа енгізілетін 1-баптың </w:t>
      </w:r>
      <w:r>
        <w:rPr>
          <w:rFonts w:ascii="Times New Roman"/>
          <w:b w:val="false"/>
          <w:i w:val="false"/>
          <w:color w:val="000000"/>
          <w:sz w:val="28"/>
        </w:rPr>
        <w:t>30-тармағын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272"/>
    <w:bookmarkStart w:name="z321" w:id="273"/>
    <w:p>
      <w:pPr>
        <w:spacing w:after="0"/>
        <w:ind w:left="0"/>
        <w:jc w:val="both"/>
      </w:pPr>
      <w:r>
        <w:rPr>
          <w:rFonts w:ascii="Times New Roman"/>
          <w:b w:val="false"/>
          <w:i w:val="false"/>
          <w:color w:val="000000"/>
          <w:sz w:val="28"/>
        </w:rPr>
        <w:t xml:space="preserve">
      2. 1-баптың 27-тармағының </w:t>
      </w:r>
      <w:r>
        <w:rPr>
          <w:rFonts w:ascii="Times New Roman"/>
          <w:b w:val="false"/>
          <w:i w:val="false"/>
          <w:color w:val="000000"/>
          <w:sz w:val="28"/>
        </w:rPr>
        <w:t>5) тармақшасы</w:t>
      </w:r>
      <w:r>
        <w:rPr>
          <w:rFonts w:ascii="Times New Roman"/>
          <w:b w:val="false"/>
          <w:i w:val="false"/>
          <w:color w:val="000000"/>
          <w:sz w:val="28"/>
        </w:rPr>
        <w:t xml:space="preserve"> үшінші абзацының қолданысы 2020 жылғы 1 қаңтарға дейін тоқтатыла тұрсын, тоқтатыла тұру кезеңінде осы абзац мынадай редакцияда қолданылады деп белгіленсін:</w:t>
      </w:r>
    </w:p>
    <w:bookmarkEnd w:id="273"/>
    <w:bookmarkStart w:name="z322" w:id="274"/>
    <w:p>
      <w:pPr>
        <w:spacing w:after="0"/>
        <w:ind w:left="0"/>
        <w:jc w:val="both"/>
      </w:pPr>
      <w:r>
        <w:rPr>
          <w:rFonts w:ascii="Times New Roman"/>
          <w:b w:val="false"/>
          <w:i w:val="false"/>
          <w:color w:val="000000"/>
          <w:sz w:val="28"/>
        </w:rPr>
        <w:t>
      "Бұл ретте, Қазақстан Республикасы Ұлттық Банкінің Төрағасын және оның орынбасарларын қоспағанда, мемлекеттік қызметшілер бағалы қағаздардың ұйымдастырылған нарығында ашық және аралық инвестициялық пай қорларының пайларын, облигацияларды, бағалы қағаздардың ұйымдастырылған нарығында коммерциялық ұйымдардың акцияларын (ұйымдардың дауыс беретін акциялары жалпы санының бес пайызынан аспайтын көлемдегі жай акцияларды) сатып алуға және (немесе) өткізуге құқылы.".</w:t>
      </w:r>
    </w:p>
    <w:bookmarkEnd w:id="27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