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71d1" w14:textId="13e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облыстық бюджеттер, республикалық маңызы бар қалалар, астана бюджеттері арасындағы 2020 - 2022 жылдарға арналған жалпы сипаттағы трансферттердің көлемі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2019 жылғы 4 желтоқсандағы № 275-VІ ҚРЗ. Заң 2022 жылғы 31 желтоқсанға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қолданыста болу мерзімі – 31.12.2022 дейін (осы Заңның </w:t>
      </w:r>
      <w:r>
        <w:rPr>
          <w:rFonts w:ascii="Times New Roman"/>
          <w:b w:val="false"/>
          <w:i w:val="false"/>
          <w:color w:val="ff0000"/>
          <w:sz w:val="28"/>
        </w:rPr>
        <w:t>4-бабын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01.01.2020 бастап қолданысқа енгізіледі және 31.12.2022 дейін қолданылады – осы Заңның </w:t>
      </w:r>
      <w:r>
        <w:rPr>
          <w:rFonts w:ascii="Times New Roman"/>
          <w:b w:val="false"/>
          <w:i w:val="false"/>
          <w:color w:val="ff0000"/>
          <w:sz w:val="28"/>
        </w:rPr>
        <w:t>4-бабымен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Осы Заң республикалық және облыстық бюджеттер, республикалық маңызы бар қалалар, астана бюджеттері арасындағы жалпы сипаттағы трансферттердің 2020 – 2022 жылдардағы үш жылдық кезеңге арналған жылдар бойынша бөлінген абсолюттік көріністегі көлемін айқындайды.</w:t>
      </w:r>
    </w:p>
    <w:bookmarkEnd w:id="0"/>
    <w:bookmarkStart w:name="z3" w:id="1"/>
    <w:p>
      <w:pPr>
        <w:spacing w:after="0"/>
        <w:ind w:left="0"/>
        <w:jc w:val="left"/>
      </w:pPr>
      <w:r>
        <w:rPr>
          <w:rFonts w:ascii="Times New Roman"/>
          <w:b/>
          <w:i w:val="false"/>
          <w:color w:val="000000"/>
        </w:rPr>
        <w:t xml:space="preserve"> 1-бап. Облыстық бюджеттерден және республикалық маңызы бар қала, астана бюджеттерінен республикалық бюджетке берілетін бюджеттік алып қоюлардың көлемі</w:t>
      </w:r>
    </w:p>
    <w:bookmarkEnd w:id="1"/>
    <w:bookmarkStart w:name="z4" w:id="2"/>
    <w:p>
      <w:pPr>
        <w:spacing w:after="0"/>
        <w:ind w:left="0"/>
        <w:jc w:val="both"/>
      </w:pPr>
      <w:r>
        <w:rPr>
          <w:rFonts w:ascii="Times New Roman"/>
          <w:b w:val="false"/>
          <w:i w:val="false"/>
          <w:color w:val="000000"/>
          <w:sz w:val="28"/>
        </w:rPr>
        <w:t xml:space="preserve">
      1. Облыстық бюджеттерден және республикалық маңызы бар қала, астана бюджеттерінен республикалық бюджетке 2020 жылға арналған бюджеттік алып қоюлар 420 081 203 мың теңге, оның ішінде: </w:t>
      </w:r>
    </w:p>
    <w:bookmarkEnd w:id="2"/>
    <w:p>
      <w:pPr>
        <w:spacing w:after="0"/>
        <w:ind w:left="0"/>
        <w:jc w:val="both"/>
      </w:pPr>
      <w:r>
        <w:rPr>
          <w:rFonts w:ascii="Times New Roman"/>
          <w:b w:val="false"/>
          <w:i w:val="false"/>
          <w:color w:val="000000"/>
          <w:sz w:val="28"/>
        </w:rPr>
        <w:t>
      Атырау облысынан – 207 308 563 мың теңге;</w:t>
      </w:r>
    </w:p>
    <w:p>
      <w:pPr>
        <w:spacing w:after="0"/>
        <w:ind w:left="0"/>
        <w:jc w:val="both"/>
      </w:pPr>
      <w:r>
        <w:rPr>
          <w:rFonts w:ascii="Times New Roman"/>
          <w:b w:val="false"/>
          <w:i w:val="false"/>
          <w:color w:val="000000"/>
          <w:sz w:val="28"/>
        </w:rPr>
        <w:t>
      Маңғыстау облысынан – 8 213 586 мың теңге;</w:t>
      </w:r>
    </w:p>
    <w:p>
      <w:pPr>
        <w:spacing w:after="0"/>
        <w:ind w:left="0"/>
        <w:jc w:val="both"/>
      </w:pPr>
      <w:r>
        <w:rPr>
          <w:rFonts w:ascii="Times New Roman"/>
          <w:b w:val="false"/>
          <w:i w:val="false"/>
          <w:color w:val="000000"/>
          <w:sz w:val="28"/>
        </w:rPr>
        <w:t>
      Алматы қаласынан – 171 705 010 мың теңге;</w:t>
      </w:r>
    </w:p>
    <w:p>
      <w:pPr>
        <w:spacing w:after="0"/>
        <w:ind w:left="0"/>
        <w:jc w:val="both"/>
      </w:pPr>
      <w:r>
        <w:rPr>
          <w:rFonts w:ascii="Times New Roman"/>
          <w:b w:val="false"/>
          <w:i w:val="false"/>
          <w:color w:val="000000"/>
          <w:sz w:val="28"/>
        </w:rPr>
        <w:t>
      Нұр-Сұлтан қаласынан – 32 854 044 мың теңге сомасында белгіленсін.</w:t>
      </w:r>
    </w:p>
    <w:bookmarkStart w:name="z5" w:id="3"/>
    <w:p>
      <w:pPr>
        <w:spacing w:after="0"/>
        <w:ind w:left="0"/>
        <w:jc w:val="both"/>
      </w:pPr>
      <w:r>
        <w:rPr>
          <w:rFonts w:ascii="Times New Roman"/>
          <w:b w:val="false"/>
          <w:i w:val="false"/>
          <w:color w:val="000000"/>
          <w:sz w:val="28"/>
        </w:rPr>
        <w:t xml:space="preserve">
      2. Облыстық бюджеттерден және республикалық маңызы бар қала, астана бюджеттерінен республикалық бюджетке 2021 жылға арналған бюджеттік алып қоюлар 451 425 304 мың теңге, оның ішінде: </w:t>
      </w:r>
    </w:p>
    <w:bookmarkEnd w:id="3"/>
    <w:p>
      <w:pPr>
        <w:spacing w:after="0"/>
        <w:ind w:left="0"/>
        <w:jc w:val="both"/>
      </w:pPr>
      <w:r>
        <w:rPr>
          <w:rFonts w:ascii="Times New Roman"/>
          <w:b w:val="false"/>
          <w:i w:val="false"/>
          <w:color w:val="000000"/>
          <w:sz w:val="28"/>
        </w:rPr>
        <w:t>
      Атырау облысынан – 213 751 848 мың теңге;</w:t>
      </w:r>
    </w:p>
    <w:p>
      <w:pPr>
        <w:spacing w:after="0"/>
        <w:ind w:left="0"/>
        <w:jc w:val="both"/>
      </w:pPr>
      <w:r>
        <w:rPr>
          <w:rFonts w:ascii="Times New Roman"/>
          <w:b w:val="false"/>
          <w:i w:val="false"/>
          <w:color w:val="000000"/>
          <w:sz w:val="28"/>
        </w:rPr>
        <w:t>
      Маңғыстау облысынан – 13 416 746 мың теңге;</w:t>
      </w:r>
    </w:p>
    <w:p>
      <w:pPr>
        <w:spacing w:after="0"/>
        <w:ind w:left="0"/>
        <w:jc w:val="both"/>
      </w:pPr>
      <w:r>
        <w:rPr>
          <w:rFonts w:ascii="Times New Roman"/>
          <w:b w:val="false"/>
          <w:i w:val="false"/>
          <w:color w:val="000000"/>
          <w:sz w:val="28"/>
        </w:rPr>
        <w:t>
      Алматы қаласынан – 190 108 501 мың теңге;</w:t>
      </w:r>
    </w:p>
    <w:p>
      <w:pPr>
        <w:spacing w:after="0"/>
        <w:ind w:left="0"/>
        <w:jc w:val="both"/>
      </w:pPr>
      <w:r>
        <w:rPr>
          <w:rFonts w:ascii="Times New Roman"/>
          <w:b w:val="false"/>
          <w:i w:val="false"/>
          <w:color w:val="000000"/>
          <w:sz w:val="28"/>
        </w:rPr>
        <w:t>
      Нұр-Сұлтан қаласынан – 34 148 209 мың теңге сомасында белгіленсін.</w:t>
      </w:r>
    </w:p>
    <w:bookmarkStart w:name="z6" w:id="4"/>
    <w:p>
      <w:pPr>
        <w:spacing w:after="0"/>
        <w:ind w:left="0"/>
        <w:jc w:val="both"/>
      </w:pPr>
      <w:r>
        <w:rPr>
          <w:rFonts w:ascii="Times New Roman"/>
          <w:b w:val="false"/>
          <w:i w:val="false"/>
          <w:color w:val="000000"/>
          <w:sz w:val="28"/>
        </w:rPr>
        <w:t>
      3. Облыстық бюджеттерден және республикалық маңызы бар қала, астана бюджеттерінен республикалық бюджетке 2022 жылға арналған бюджеттік алып қоюлар 490 436 982 мың теңге, оның ішінде:</w:t>
      </w:r>
    </w:p>
    <w:bookmarkEnd w:id="4"/>
    <w:p>
      <w:pPr>
        <w:spacing w:after="0"/>
        <w:ind w:left="0"/>
        <w:jc w:val="both"/>
      </w:pPr>
      <w:r>
        <w:rPr>
          <w:rFonts w:ascii="Times New Roman"/>
          <w:b w:val="false"/>
          <w:i w:val="false"/>
          <w:color w:val="000000"/>
          <w:sz w:val="28"/>
        </w:rPr>
        <w:t>
      Атырау облысынан – 220 960 446 мың теңге;</w:t>
      </w:r>
    </w:p>
    <w:p>
      <w:pPr>
        <w:spacing w:after="0"/>
        <w:ind w:left="0"/>
        <w:jc w:val="both"/>
      </w:pPr>
      <w:r>
        <w:rPr>
          <w:rFonts w:ascii="Times New Roman"/>
          <w:b w:val="false"/>
          <w:i w:val="false"/>
          <w:color w:val="000000"/>
          <w:sz w:val="28"/>
        </w:rPr>
        <w:t>
      Маңғыстау облысынан – 19 493 443 мың теңге;</w:t>
      </w:r>
    </w:p>
    <w:p>
      <w:pPr>
        <w:spacing w:after="0"/>
        <w:ind w:left="0"/>
        <w:jc w:val="both"/>
      </w:pPr>
      <w:r>
        <w:rPr>
          <w:rFonts w:ascii="Times New Roman"/>
          <w:b w:val="false"/>
          <w:i w:val="false"/>
          <w:color w:val="000000"/>
          <w:sz w:val="28"/>
        </w:rPr>
        <w:t>
      Алматы қаласынан – 211 516 094 мың теңге;</w:t>
      </w:r>
    </w:p>
    <w:p>
      <w:pPr>
        <w:spacing w:after="0"/>
        <w:ind w:left="0"/>
        <w:jc w:val="both"/>
      </w:pPr>
      <w:r>
        <w:rPr>
          <w:rFonts w:ascii="Times New Roman"/>
          <w:b w:val="false"/>
          <w:i w:val="false"/>
          <w:color w:val="000000"/>
          <w:sz w:val="28"/>
        </w:rPr>
        <w:t>
      Нұр-Сұлтан қаласынан – 38 466 999 мың теңге сомасында белгіленсін.</w:t>
      </w:r>
    </w:p>
    <w:bookmarkStart w:name="z7" w:id="5"/>
    <w:p>
      <w:pPr>
        <w:spacing w:after="0"/>
        <w:ind w:left="0"/>
        <w:jc w:val="left"/>
      </w:pPr>
      <w:r>
        <w:rPr>
          <w:rFonts w:ascii="Times New Roman"/>
          <w:b/>
          <w:i w:val="false"/>
          <w:color w:val="000000"/>
        </w:rPr>
        <w:t xml:space="preserve"> 2-бап. Республикалық бюджеттен облыстық бюджеттерге, республикалық маңызы бар қала бюджетіне берілетін бюджеттік субвенциялардың көлемі</w:t>
      </w:r>
    </w:p>
    <w:bookmarkEnd w:id="5"/>
    <w:bookmarkStart w:name="z8" w:id="6"/>
    <w:p>
      <w:pPr>
        <w:spacing w:after="0"/>
        <w:ind w:left="0"/>
        <w:jc w:val="both"/>
      </w:pPr>
      <w:r>
        <w:rPr>
          <w:rFonts w:ascii="Times New Roman"/>
          <w:b w:val="false"/>
          <w:i w:val="false"/>
          <w:color w:val="000000"/>
          <w:sz w:val="28"/>
        </w:rPr>
        <w:t>
      1. Республикалық бюджеттен облыстық бюджеттерге, республикалық маңызы бар қала бюджетіне берілетін 2020 жылға арналған бюджеттік субвенциялар 2 104 432 069 мың теңге, оның ішінде:</w:t>
      </w:r>
    </w:p>
    <w:bookmarkEnd w:id="6"/>
    <w:p>
      <w:pPr>
        <w:spacing w:after="0"/>
        <w:ind w:left="0"/>
        <w:jc w:val="both"/>
      </w:pPr>
      <w:r>
        <w:rPr>
          <w:rFonts w:ascii="Times New Roman"/>
          <w:b w:val="false"/>
          <w:i w:val="false"/>
          <w:color w:val="000000"/>
          <w:sz w:val="28"/>
        </w:rPr>
        <w:t>
      Ақмола облысына – 144 374 019 мың теңге;</w:t>
      </w:r>
    </w:p>
    <w:p>
      <w:pPr>
        <w:spacing w:after="0"/>
        <w:ind w:left="0"/>
        <w:jc w:val="both"/>
      </w:pPr>
      <w:r>
        <w:rPr>
          <w:rFonts w:ascii="Times New Roman"/>
          <w:b w:val="false"/>
          <w:i w:val="false"/>
          <w:color w:val="000000"/>
          <w:sz w:val="28"/>
        </w:rPr>
        <w:t>
      Ақтөбе облысына – 108 477 102 мың теңге;</w:t>
      </w:r>
    </w:p>
    <w:p>
      <w:pPr>
        <w:spacing w:after="0"/>
        <w:ind w:left="0"/>
        <w:jc w:val="both"/>
      </w:pPr>
      <w:r>
        <w:rPr>
          <w:rFonts w:ascii="Times New Roman"/>
          <w:b w:val="false"/>
          <w:i w:val="false"/>
          <w:color w:val="000000"/>
          <w:sz w:val="28"/>
        </w:rPr>
        <w:t>
      Алматы облысына – 200 784 429 мың теңге;</w:t>
      </w:r>
    </w:p>
    <w:p>
      <w:pPr>
        <w:spacing w:after="0"/>
        <w:ind w:left="0"/>
        <w:jc w:val="both"/>
      </w:pPr>
      <w:r>
        <w:rPr>
          <w:rFonts w:ascii="Times New Roman"/>
          <w:b w:val="false"/>
          <w:i w:val="false"/>
          <w:color w:val="000000"/>
          <w:sz w:val="28"/>
        </w:rPr>
        <w:t>
      Шығыс Қазақстан облысына – 215 011 180 мың теңге;</w:t>
      </w:r>
    </w:p>
    <w:p>
      <w:pPr>
        <w:spacing w:after="0"/>
        <w:ind w:left="0"/>
        <w:jc w:val="both"/>
      </w:pPr>
      <w:r>
        <w:rPr>
          <w:rFonts w:ascii="Times New Roman"/>
          <w:b w:val="false"/>
          <w:i w:val="false"/>
          <w:color w:val="000000"/>
          <w:sz w:val="28"/>
        </w:rPr>
        <w:t>
      Жамбыл облысына – 194 694 095 мың теңге;</w:t>
      </w:r>
    </w:p>
    <w:p>
      <w:pPr>
        <w:spacing w:after="0"/>
        <w:ind w:left="0"/>
        <w:jc w:val="both"/>
      </w:pPr>
      <w:r>
        <w:rPr>
          <w:rFonts w:ascii="Times New Roman"/>
          <w:b w:val="false"/>
          <w:i w:val="false"/>
          <w:color w:val="000000"/>
          <w:sz w:val="28"/>
        </w:rPr>
        <w:t>
      Батыс Қазақстан облысына – 74 353 253 мың теңге;</w:t>
      </w:r>
    </w:p>
    <w:p>
      <w:pPr>
        <w:spacing w:after="0"/>
        <w:ind w:left="0"/>
        <w:jc w:val="both"/>
      </w:pPr>
      <w:r>
        <w:rPr>
          <w:rFonts w:ascii="Times New Roman"/>
          <w:b w:val="false"/>
          <w:i w:val="false"/>
          <w:color w:val="000000"/>
          <w:sz w:val="28"/>
        </w:rPr>
        <w:t>
      Қарағанды облысына – 142 580 335 мың теңге;</w:t>
      </w:r>
    </w:p>
    <w:p>
      <w:pPr>
        <w:spacing w:after="0"/>
        <w:ind w:left="0"/>
        <w:jc w:val="both"/>
      </w:pPr>
      <w:r>
        <w:rPr>
          <w:rFonts w:ascii="Times New Roman"/>
          <w:b w:val="false"/>
          <w:i w:val="false"/>
          <w:color w:val="000000"/>
          <w:sz w:val="28"/>
        </w:rPr>
        <w:t>
      Қызылорда облысына – 174 491 013 мың теңге;</w:t>
      </w:r>
    </w:p>
    <w:p>
      <w:pPr>
        <w:spacing w:after="0"/>
        <w:ind w:left="0"/>
        <w:jc w:val="both"/>
      </w:pPr>
      <w:r>
        <w:rPr>
          <w:rFonts w:ascii="Times New Roman"/>
          <w:b w:val="false"/>
          <w:i w:val="false"/>
          <w:color w:val="000000"/>
          <w:sz w:val="28"/>
        </w:rPr>
        <w:t>
      Қостанай облысына – 140 029 261 мың теңге;</w:t>
      </w:r>
    </w:p>
    <w:p>
      <w:pPr>
        <w:spacing w:after="0"/>
        <w:ind w:left="0"/>
        <w:jc w:val="both"/>
      </w:pPr>
      <w:r>
        <w:rPr>
          <w:rFonts w:ascii="Times New Roman"/>
          <w:b w:val="false"/>
          <w:i w:val="false"/>
          <w:color w:val="000000"/>
          <w:sz w:val="28"/>
        </w:rPr>
        <w:t>
      Павлодар облысына – 55 409 709 мың теңге;</w:t>
      </w:r>
    </w:p>
    <w:p>
      <w:pPr>
        <w:spacing w:after="0"/>
        <w:ind w:left="0"/>
        <w:jc w:val="both"/>
      </w:pPr>
      <w:r>
        <w:rPr>
          <w:rFonts w:ascii="Times New Roman"/>
          <w:b w:val="false"/>
          <w:i w:val="false"/>
          <w:color w:val="000000"/>
          <w:sz w:val="28"/>
        </w:rPr>
        <w:t>
      Солтүстік Қазақстан облысына – 142 628 787 мың теңге;</w:t>
      </w:r>
    </w:p>
    <w:p>
      <w:pPr>
        <w:spacing w:after="0"/>
        <w:ind w:left="0"/>
        <w:jc w:val="both"/>
      </w:pPr>
      <w:r>
        <w:rPr>
          <w:rFonts w:ascii="Times New Roman"/>
          <w:b w:val="false"/>
          <w:i w:val="false"/>
          <w:color w:val="000000"/>
          <w:sz w:val="28"/>
        </w:rPr>
        <w:t>
      Түркістан облысына – 379 908 299 мың теңге;</w:t>
      </w:r>
    </w:p>
    <w:p>
      <w:pPr>
        <w:spacing w:after="0"/>
        <w:ind w:left="0"/>
        <w:jc w:val="both"/>
      </w:pPr>
      <w:r>
        <w:rPr>
          <w:rFonts w:ascii="Times New Roman"/>
          <w:b w:val="false"/>
          <w:i w:val="false"/>
          <w:color w:val="000000"/>
          <w:sz w:val="28"/>
        </w:rPr>
        <w:t>
      Шымкент қаласына – 131 690 587 мың теңге сомасында белгіленсін.</w:t>
      </w:r>
    </w:p>
    <w:bookmarkStart w:name="z9" w:id="7"/>
    <w:p>
      <w:pPr>
        <w:spacing w:after="0"/>
        <w:ind w:left="0"/>
        <w:jc w:val="both"/>
      </w:pPr>
      <w:r>
        <w:rPr>
          <w:rFonts w:ascii="Times New Roman"/>
          <w:b w:val="false"/>
          <w:i w:val="false"/>
          <w:color w:val="000000"/>
          <w:sz w:val="28"/>
        </w:rPr>
        <w:t>
      2. Республикалық бюджеттен облыстық бюджеттерге, республикалық маңызы бар қала бюджетіне берілетін 2021 жылға арналған бюджеттік субвенциялар 2 120 876 742 мың теңге, оның ішінде:</w:t>
      </w:r>
    </w:p>
    <w:bookmarkEnd w:id="7"/>
    <w:p>
      <w:pPr>
        <w:spacing w:after="0"/>
        <w:ind w:left="0"/>
        <w:jc w:val="both"/>
      </w:pPr>
      <w:r>
        <w:rPr>
          <w:rFonts w:ascii="Times New Roman"/>
          <w:b w:val="false"/>
          <w:i w:val="false"/>
          <w:color w:val="000000"/>
          <w:sz w:val="28"/>
        </w:rPr>
        <w:t>
      Ақмола облысына – 159 776 910 мың теңге;</w:t>
      </w:r>
    </w:p>
    <w:p>
      <w:pPr>
        <w:spacing w:after="0"/>
        <w:ind w:left="0"/>
        <w:jc w:val="both"/>
      </w:pPr>
      <w:r>
        <w:rPr>
          <w:rFonts w:ascii="Times New Roman"/>
          <w:b w:val="false"/>
          <w:i w:val="false"/>
          <w:color w:val="000000"/>
          <w:sz w:val="28"/>
        </w:rPr>
        <w:t>
      Ақтөбе облысына – 110 138 668 мың теңге;</w:t>
      </w:r>
    </w:p>
    <w:p>
      <w:pPr>
        <w:spacing w:after="0"/>
        <w:ind w:left="0"/>
        <w:jc w:val="both"/>
      </w:pPr>
      <w:r>
        <w:rPr>
          <w:rFonts w:ascii="Times New Roman"/>
          <w:b w:val="false"/>
          <w:i w:val="false"/>
          <w:color w:val="000000"/>
          <w:sz w:val="28"/>
        </w:rPr>
        <w:t>
      Алматы облысына – 190 908 951 мың теңге;</w:t>
      </w:r>
    </w:p>
    <w:p>
      <w:pPr>
        <w:spacing w:after="0"/>
        <w:ind w:left="0"/>
        <w:jc w:val="both"/>
      </w:pPr>
      <w:r>
        <w:rPr>
          <w:rFonts w:ascii="Times New Roman"/>
          <w:b w:val="false"/>
          <w:i w:val="false"/>
          <w:color w:val="000000"/>
          <w:sz w:val="28"/>
        </w:rPr>
        <w:t>
      Шығыс Қазақстан облысына – 217 475 731 мың теңге;</w:t>
      </w:r>
    </w:p>
    <w:p>
      <w:pPr>
        <w:spacing w:after="0"/>
        <w:ind w:left="0"/>
        <w:jc w:val="both"/>
      </w:pPr>
      <w:r>
        <w:rPr>
          <w:rFonts w:ascii="Times New Roman"/>
          <w:b w:val="false"/>
          <w:i w:val="false"/>
          <w:color w:val="000000"/>
          <w:sz w:val="28"/>
        </w:rPr>
        <w:t>
      Жамбыл облысына – 193 906 105 мың теңге;</w:t>
      </w:r>
    </w:p>
    <w:p>
      <w:pPr>
        <w:spacing w:after="0"/>
        <w:ind w:left="0"/>
        <w:jc w:val="both"/>
      </w:pPr>
      <w:r>
        <w:rPr>
          <w:rFonts w:ascii="Times New Roman"/>
          <w:b w:val="false"/>
          <w:i w:val="false"/>
          <w:color w:val="000000"/>
          <w:sz w:val="28"/>
        </w:rPr>
        <w:t>
      Батыс Қазақстан облысына – 75 347 255 мың теңге;</w:t>
      </w:r>
    </w:p>
    <w:p>
      <w:pPr>
        <w:spacing w:after="0"/>
        <w:ind w:left="0"/>
        <w:jc w:val="both"/>
      </w:pPr>
      <w:r>
        <w:rPr>
          <w:rFonts w:ascii="Times New Roman"/>
          <w:b w:val="false"/>
          <w:i w:val="false"/>
          <w:color w:val="000000"/>
          <w:sz w:val="28"/>
        </w:rPr>
        <w:t>
      Қарағанды облысына – 134 306 419 мың теңге;</w:t>
      </w:r>
    </w:p>
    <w:p>
      <w:pPr>
        <w:spacing w:after="0"/>
        <w:ind w:left="0"/>
        <w:jc w:val="both"/>
      </w:pPr>
      <w:r>
        <w:rPr>
          <w:rFonts w:ascii="Times New Roman"/>
          <w:b w:val="false"/>
          <w:i w:val="false"/>
          <w:color w:val="000000"/>
          <w:sz w:val="28"/>
        </w:rPr>
        <w:t>
      Қызылорда облысына – 176 498 658 мың теңге;</w:t>
      </w:r>
    </w:p>
    <w:p>
      <w:pPr>
        <w:spacing w:after="0"/>
        <w:ind w:left="0"/>
        <w:jc w:val="both"/>
      </w:pPr>
      <w:r>
        <w:rPr>
          <w:rFonts w:ascii="Times New Roman"/>
          <w:b w:val="false"/>
          <w:i w:val="false"/>
          <w:color w:val="000000"/>
          <w:sz w:val="28"/>
        </w:rPr>
        <w:t>
      Қостанай облысына – 135 998 777 мың теңге;</w:t>
      </w:r>
    </w:p>
    <w:p>
      <w:pPr>
        <w:spacing w:after="0"/>
        <w:ind w:left="0"/>
        <w:jc w:val="both"/>
      </w:pPr>
      <w:r>
        <w:rPr>
          <w:rFonts w:ascii="Times New Roman"/>
          <w:b w:val="false"/>
          <w:i w:val="false"/>
          <w:color w:val="000000"/>
          <w:sz w:val="28"/>
        </w:rPr>
        <w:t>
      Павлодар облысына – 54 972 753 мың теңге;</w:t>
      </w:r>
    </w:p>
    <w:p>
      <w:pPr>
        <w:spacing w:after="0"/>
        <w:ind w:left="0"/>
        <w:jc w:val="both"/>
      </w:pPr>
      <w:r>
        <w:rPr>
          <w:rFonts w:ascii="Times New Roman"/>
          <w:b w:val="false"/>
          <w:i w:val="false"/>
          <w:color w:val="000000"/>
          <w:sz w:val="28"/>
        </w:rPr>
        <w:t>
      Солтүстік Қазақстан облысына – 141 543 628 мың теңге;</w:t>
      </w:r>
    </w:p>
    <w:p>
      <w:pPr>
        <w:spacing w:after="0"/>
        <w:ind w:left="0"/>
        <w:jc w:val="both"/>
      </w:pPr>
      <w:r>
        <w:rPr>
          <w:rFonts w:ascii="Times New Roman"/>
          <w:b w:val="false"/>
          <w:i w:val="false"/>
          <w:color w:val="000000"/>
          <w:sz w:val="28"/>
        </w:rPr>
        <w:t>
      Түркістан облысына – 391 668 528 мың теңге;</w:t>
      </w:r>
    </w:p>
    <w:p>
      <w:pPr>
        <w:spacing w:after="0"/>
        <w:ind w:left="0"/>
        <w:jc w:val="both"/>
      </w:pPr>
      <w:r>
        <w:rPr>
          <w:rFonts w:ascii="Times New Roman"/>
          <w:b w:val="false"/>
          <w:i w:val="false"/>
          <w:color w:val="000000"/>
          <w:sz w:val="28"/>
        </w:rPr>
        <w:t>
      Шымкент қаласына – 138 334 359 мың теңге сомасында белгіленсін.</w:t>
      </w:r>
    </w:p>
    <w:bookmarkStart w:name="z10" w:id="8"/>
    <w:p>
      <w:pPr>
        <w:spacing w:after="0"/>
        <w:ind w:left="0"/>
        <w:jc w:val="both"/>
      </w:pPr>
      <w:r>
        <w:rPr>
          <w:rFonts w:ascii="Times New Roman"/>
          <w:b w:val="false"/>
          <w:i w:val="false"/>
          <w:color w:val="000000"/>
          <w:sz w:val="28"/>
        </w:rPr>
        <w:t>
      3. Республикалық бюджеттен облыстық бюджеттерге, республикалық маңызы бар қала бюджетіне берілетін 2022 жылға арналған бюджеттік субвенциялар 2 124 711 058 мың теңге, оның ішінде:</w:t>
      </w:r>
    </w:p>
    <w:bookmarkEnd w:id="8"/>
    <w:p>
      <w:pPr>
        <w:spacing w:after="0"/>
        <w:ind w:left="0"/>
        <w:jc w:val="both"/>
      </w:pPr>
      <w:r>
        <w:rPr>
          <w:rFonts w:ascii="Times New Roman"/>
          <w:b w:val="false"/>
          <w:i w:val="false"/>
          <w:color w:val="000000"/>
          <w:sz w:val="28"/>
        </w:rPr>
        <w:t>
      Ақмола облысына – 160 207 769 мың теңге;</w:t>
      </w:r>
    </w:p>
    <w:p>
      <w:pPr>
        <w:spacing w:after="0"/>
        <w:ind w:left="0"/>
        <w:jc w:val="both"/>
      </w:pPr>
      <w:r>
        <w:rPr>
          <w:rFonts w:ascii="Times New Roman"/>
          <w:b w:val="false"/>
          <w:i w:val="false"/>
          <w:color w:val="000000"/>
          <w:sz w:val="28"/>
        </w:rPr>
        <w:t>
      Ақтөбе облысына – 111 182 382 мың теңге;</w:t>
      </w:r>
    </w:p>
    <w:p>
      <w:pPr>
        <w:spacing w:after="0"/>
        <w:ind w:left="0"/>
        <w:jc w:val="both"/>
      </w:pPr>
      <w:r>
        <w:rPr>
          <w:rFonts w:ascii="Times New Roman"/>
          <w:b w:val="false"/>
          <w:i w:val="false"/>
          <w:color w:val="000000"/>
          <w:sz w:val="28"/>
        </w:rPr>
        <w:t>
      Алматы облысына – 180 375 440 мың теңге;</w:t>
      </w:r>
    </w:p>
    <w:p>
      <w:pPr>
        <w:spacing w:after="0"/>
        <w:ind w:left="0"/>
        <w:jc w:val="both"/>
      </w:pPr>
      <w:r>
        <w:rPr>
          <w:rFonts w:ascii="Times New Roman"/>
          <w:b w:val="false"/>
          <w:i w:val="false"/>
          <w:color w:val="000000"/>
          <w:sz w:val="28"/>
        </w:rPr>
        <w:t>
      Шығыс Қазақстан облысына – 217 036 535 мың теңге;</w:t>
      </w:r>
    </w:p>
    <w:p>
      <w:pPr>
        <w:spacing w:after="0"/>
        <w:ind w:left="0"/>
        <w:jc w:val="both"/>
      </w:pPr>
      <w:r>
        <w:rPr>
          <w:rFonts w:ascii="Times New Roman"/>
          <w:b w:val="false"/>
          <w:i w:val="false"/>
          <w:color w:val="000000"/>
          <w:sz w:val="28"/>
        </w:rPr>
        <w:t>
      Жамбыл облысына – 194 453 904 мың теңге;</w:t>
      </w:r>
    </w:p>
    <w:p>
      <w:pPr>
        <w:spacing w:after="0"/>
        <w:ind w:left="0"/>
        <w:jc w:val="both"/>
      </w:pPr>
      <w:r>
        <w:rPr>
          <w:rFonts w:ascii="Times New Roman"/>
          <w:b w:val="false"/>
          <w:i w:val="false"/>
          <w:color w:val="000000"/>
          <w:sz w:val="28"/>
        </w:rPr>
        <w:t>
      Батыс Қазақстан облысына – 75 934 478 мың теңге;</w:t>
      </w:r>
    </w:p>
    <w:p>
      <w:pPr>
        <w:spacing w:after="0"/>
        <w:ind w:left="0"/>
        <w:jc w:val="both"/>
      </w:pPr>
      <w:r>
        <w:rPr>
          <w:rFonts w:ascii="Times New Roman"/>
          <w:b w:val="false"/>
          <w:i w:val="false"/>
          <w:color w:val="000000"/>
          <w:sz w:val="28"/>
        </w:rPr>
        <w:t>
      Қарағанды облысына – 128 583 789 мың теңге;</w:t>
      </w:r>
    </w:p>
    <w:p>
      <w:pPr>
        <w:spacing w:after="0"/>
        <w:ind w:left="0"/>
        <w:jc w:val="both"/>
      </w:pPr>
      <w:r>
        <w:rPr>
          <w:rFonts w:ascii="Times New Roman"/>
          <w:b w:val="false"/>
          <w:i w:val="false"/>
          <w:color w:val="000000"/>
          <w:sz w:val="28"/>
        </w:rPr>
        <w:t>
      Қызылорда облысына – 184 272 462 мың теңге;</w:t>
      </w:r>
    </w:p>
    <w:p>
      <w:pPr>
        <w:spacing w:after="0"/>
        <w:ind w:left="0"/>
        <w:jc w:val="both"/>
      </w:pPr>
      <w:r>
        <w:rPr>
          <w:rFonts w:ascii="Times New Roman"/>
          <w:b w:val="false"/>
          <w:i w:val="false"/>
          <w:color w:val="000000"/>
          <w:sz w:val="28"/>
        </w:rPr>
        <w:t>
      Қостанай облысына – 133 543 226 мың теңге;</w:t>
      </w:r>
    </w:p>
    <w:p>
      <w:pPr>
        <w:spacing w:after="0"/>
        <w:ind w:left="0"/>
        <w:jc w:val="both"/>
      </w:pPr>
      <w:r>
        <w:rPr>
          <w:rFonts w:ascii="Times New Roman"/>
          <w:b w:val="false"/>
          <w:i w:val="false"/>
          <w:color w:val="000000"/>
          <w:sz w:val="28"/>
        </w:rPr>
        <w:t>
      Павлодар облысына – 52 352 303 мың теңге;</w:t>
      </w:r>
    </w:p>
    <w:p>
      <w:pPr>
        <w:spacing w:after="0"/>
        <w:ind w:left="0"/>
        <w:jc w:val="both"/>
      </w:pPr>
      <w:r>
        <w:rPr>
          <w:rFonts w:ascii="Times New Roman"/>
          <w:b w:val="false"/>
          <w:i w:val="false"/>
          <w:color w:val="000000"/>
          <w:sz w:val="28"/>
        </w:rPr>
        <w:t>
      Солтүстік Қазақстан облысына – 141 829 462 мың теңге;</w:t>
      </w:r>
    </w:p>
    <w:p>
      <w:pPr>
        <w:spacing w:after="0"/>
        <w:ind w:left="0"/>
        <w:jc w:val="both"/>
      </w:pPr>
      <w:r>
        <w:rPr>
          <w:rFonts w:ascii="Times New Roman"/>
          <w:b w:val="false"/>
          <w:i w:val="false"/>
          <w:color w:val="000000"/>
          <w:sz w:val="28"/>
        </w:rPr>
        <w:t>
      Түркістан облысына – 402 327 694 мың теңге;</w:t>
      </w:r>
    </w:p>
    <w:p>
      <w:pPr>
        <w:spacing w:after="0"/>
        <w:ind w:left="0"/>
        <w:jc w:val="both"/>
      </w:pPr>
      <w:r>
        <w:rPr>
          <w:rFonts w:ascii="Times New Roman"/>
          <w:b w:val="false"/>
          <w:i w:val="false"/>
          <w:color w:val="000000"/>
          <w:sz w:val="28"/>
        </w:rPr>
        <w:t>
      Шымкент қаласына – 142 611 614 мың теңге сомасында белгіленсін.</w:t>
      </w:r>
    </w:p>
    <w:bookmarkStart w:name="z11" w:id="9"/>
    <w:p>
      <w:pPr>
        <w:spacing w:after="0"/>
        <w:ind w:left="0"/>
        <w:jc w:val="left"/>
      </w:pPr>
      <w:r>
        <w:rPr>
          <w:rFonts w:ascii="Times New Roman"/>
          <w:b/>
          <w:i w:val="false"/>
          <w:color w:val="000000"/>
        </w:rPr>
        <w:t xml:space="preserve"> 3-бап. Жергiлiктi бюджеттерде көзделетін шығыстардың көлемі</w:t>
      </w:r>
    </w:p>
    <w:bookmarkEnd w:id="9"/>
    <w:p>
      <w:pPr>
        <w:spacing w:after="0"/>
        <w:ind w:left="0"/>
        <w:jc w:val="both"/>
      </w:pPr>
      <w:r>
        <w:rPr>
          <w:rFonts w:ascii="Times New Roman"/>
          <w:b w:val="false"/>
          <w:i w:val="false"/>
          <w:color w:val="000000"/>
          <w:sz w:val="28"/>
        </w:rPr>
        <w:t xml:space="preserve">
      Жергілікті бюджеттердің шығыстарында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бағыттар бойынша бюджет қаражатының ең төмен көлемі ескерілсін.</w:t>
      </w:r>
    </w:p>
    <w:bookmarkStart w:name="z12" w:id="10"/>
    <w:p>
      <w:pPr>
        <w:spacing w:after="0"/>
        <w:ind w:left="0"/>
        <w:jc w:val="left"/>
      </w:pPr>
      <w:r>
        <w:rPr>
          <w:rFonts w:ascii="Times New Roman"/>
          <w:b/>
          <w:i w:val="false"/>
          <w:color w:val="000000"/>
        </w:rPr>
        <w:t xml:space="preserve"> 4-бап. Осы Заңды қолданысқа енгізу тәртібі</w:t>
      </w:r>
    </w:p>
    <w:bookmarkEnd w:id="10"/>
    <w:p>
      <w:pPr>
        <w:spacing w:after="0"/>
        <w:ind w:left="0"/>
        <w:jc w:val="both"/>
      </w:pPr>
      <w:r>
        <w:rPr>
          <w:rFonts w:ascii="Times New Roman"/>
          <w:b w:val="false"/>
          <w:i w:val="false"/>
          <w:color w:val="000000"/>
          <w:sz w:val="28"/>
        </w:rPr>
        <w:t>
      Осы Заң 2020 жылғы 1 қаңтардан бастап қолданысқа енгізіледі және 2022 жылғы 31 желтоқсанға дейін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2020 – 2022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275-VI ҚРЗ Заңына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Авариялық жағдайдағы және (немесе) үш ауысымды мектептерді жою үшін пайдалану мерзімі 30 және одан көп жыл орта білім беру объектілерін күрделі жөндеуге басым тәртіппен орта білім беру объектілерін салуға, реконструкциялауға және сейсмикалық күшейтуге бағытталатын бюджет қаражатының ең төмен көлемі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87 115 872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103 998 889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15 547 161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6 755 436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2020 – 2022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275-VI ҚРЗ Заңына</w:t>
            </w:r>
            <w:r>
              <w:br/>
            </w:r>
            <w:r>
              <w:rPr>
                <w:rFonts w:ascii="Times New Roman"/>
                <w:b w:val="false"/>
                <w:i w:val="false"/>
                <w:color w:val="000000"/>
                <w:sz w:val="20"/>
              </w:rPr>
              <w:t>2-қосымша</w:t>
            </w:r>
          </w:p>
        </w:tc>
      </w:tr>
    </w:tbl>
    <w:bookmarkStart w:name="z16" w:id="12"/>
    <w:p>
      <w:pPr>
        <w:spacing w:after="0"/>
        <w:ind w:left="0"/>
        <w:jc w:val="left"/>
      </w:pPr>
      <w:r>
        <w:rPr>
          <w:rFonts w:ascii="Times New Roman"/>
          <w:b/>
          <w:i w:val="false"/>
          <w:color w:val="000000"/>
        </w:rPr>
        <w:t xml:space="preserve"> Республикалық бюджеттен қаржыландырылатын амбулаториялық-емханалық көмек, сондай-ақ аудандық деңгейде тегін медициналық көмектің кепілдік берілген көлемі шеңберінде және міндетті әлеуметтік медициналық сақтандыру жүйесінде стационарлық көмек көрсететін ұйымдар үшін күрделі шығыстарды жүзеге асыруға бағытталатын бюджет қаражатының ең төмен көлемі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w:t>
            </w:r>
            <w:r>
              <w:br/>
            </w:r>
            <w:r>
              <w:rPr>
                <w:rFonts w:ascii="Times New Roman"/>
                <w:b w:val="false"/>
                <w:i w:val="false"/>
                <w:color w:val="000000"/>
                <w:sz w:val="20"/>
              </w:rPr>
              <w:t>маңызы бар қалалар, астана</w:t>
            </w:r>
            <w:r>
              <w:br/>
            </w:r>
            <w:r>
              <w:rPr>
                <w:rFonts w:ascii="Times New Roman"/>
                <w:b w:val="false"/>
                <w:i w:val="false"/>
                <w:color w:val="000000"/>
                <w:sz w:val="20"/>
              </w:rPr>
              <w:t>бюджеттері арасындағы 2020 – 2022</w:t>
            </w:r>
            <w:r>
              <w:br/>
            </w:r>
            <w:r>
              <w:rPr>
                <w:rFonts w:ascii="Times New Roman"/>
                <w:b w:val="false"/>
                <w:i w:val="false"/>
                <w:color w:val="000000"/>
                <w:sz w:val="20"/>
              </w:rPr>
              <w:t>жылдарға 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2019 жылғы 4 желтоқсандағы</w:t>
            </w:r>
            <w:r>
              <w:br/>
            </w:r>
            <w:r>
              <w:rPr>
                <w:rFonts w:ascii="Times New Roman"/>
                <w:b w:val="false"/>
                <w:i w:val="false"/>
                <w:color w:val="000000"/>
                <w:sz w:val="20"/>
              </w:rPr>
              <w:t>№ 275-VI ҚРЗ Заңына</w:t>
            </w:r>
            <w:r>
              <w:br/>
            </w:r>
            <w:r>
              <w:rPr>
                <w:rFonts w:ascii="Times New Roman"/>
                <w:b w:val="false"/>
                <w:i w:val="false"/>
                <w:color w:val="000000"/>
                <w:sz w:val="20"/>
              </w:rPr>
              <w:t>3-қосымша</w:t>
            </w:r>
          </w:p>
        </w:tc>
      </w:tr>
    </w:tbl>
    <w:bookmarkStart w:name="z18" w:id="13"/>
    <w:p>
      <w:pPr>
        <w:spacing w:after="0"/>
        <w:ind w:left="0"/>
        <w:jc w:val="left"/>
      </w:pPr>
      <w:r>
        <w:rPr>
          <w:rFonts w:ascii="Times New Roman"/>
          <w:b/>
          <w:i w:val="false"/>
          <w:color w:val="000000"/>
        </w:rPr>
        <w:t xml:space="preserve"> Агроөнеркәсіптік кешенді субсидиялауға бағытталатын бюджет қаражатының ең төмен көлемі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174 464 018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180 383 265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183 718 467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25 232 053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27 418 264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15 414 774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9 809 921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26 649 888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27 562 061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28 238 469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16 438 767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1 746 296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