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799c5" w14:textId="7b79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әкімшілік-аумақтық құрылысы, мемлекеттік басқару жүйесін, бюджетаралық қатынастарды жетілдіру, кредиттеу және білім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2019 жылғы 27 желтоқсандағы № 291-VІ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3-баптан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xml:space="preserve">
      1) 10-баптың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бөлігіндегі "Астана қаласының," деген сөздер "Астананың және"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110-баптың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бөлігіндегі "Астана қаласы мен" деген сөздер "Астананың және"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3) 120-баптың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бөлігіндегі ", Қазақстан Республикасының "Сырбар" Сыртқы барлау қызметімен" деген сөздер алып тасталсын.</w:t>
      </w:r>
    </w:p>
    <w:bookmarkEnd w:id="4"/>
    <w:bookmarkStart w:name="z6" w:id="5"/>
    <w:p>
      <w:pPr>
        <w:spacing w:after="0"/>
        <w:ind w:left="0"/>
        <w:jc w:val="both"/>
      </w:pPr>
      <w:r>
        <w:rPr>
          <w:rFonts w:ascii="Times New Roman"/>
          <w:b w:val="false"/>
          <w:i w:val="false"/>
          <w:color w:val="000000"/>
          <w:sz w:val="28"/>
        </w:rPr>
        <w:t xml:space="preserve">
      2.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19-І, 19-ІІ, 96-құжат; № 21, 122-құжат; № 22, 128, 131-құжаттар; № 23, 143-құжат; 2015 ж., № 2, 3-құжат; № 11, 57-құжат; № 14, 72-құжат; № 15, 78-құжат; № 19-І, 100-құжат; № 19-ІІ, 106-құжат; № 20-ІV, 113-құжат; № 20-VІІ, 117-құжат; № 21-І, 121, 124-құжаттар; № 21-ІІ, 130, 132-құжаттар; № 22-І, 140, 143-құжаттар; № 22-ІІ, 144-құжат; № 22-V, 156-құжат; № 22-VІ, 159-құжат; № 23-ІІ, 172-құжат; 2016 ж., № 7-ІІ, 53-құжат; № 8-І, 62-құжат; № 12, 87-құжат; № 22, 116-құжат; № 23, 119-құжат; № 24, 126-құжат; 2017 ж., № 4, 7-құжат; № 6, 11-құжат; № 9, 18-құжат; № 10, 23-құжат; № 13, 45-құжат; № 14, 51-құжат; № 15, 55-құжат; № 20, 96-құжат; № 22-ІІІ, 109-құжат; № 23-ІІІ, 111-құжат; № 23-V, 113-құжат; № 24, 115-құжат; 2018 ж., № 1, 2-құжат; № 7-8, 22-құжат; № 9, 31-құжат; № 10, 32-құжат; № 12, 39-құжат; № 14, 42-құжат; № 15, 47, 50-құжаттар; № 16, 55-құжат; № 19, 62-құжат; № 22, 82, 83-құжаттар; № 24, 93-құжат; 2019 ж., № 1, 4-құжат; № 5-6, 27-құжат; № 7, 37, 39-құжаттар; № 8, 45-құжат; № 15-16, 67-құжат; № 19-20, 86-құжат; 2019 жылғы 19 желтоқсанда "Егемен Қазақстан" және "Казахстанская правда" газеттерінде жарияланған "Қазақстан Республикасының кейбір заңнамалық актілеріне дене шынықтыру және спорт мәселелері бойынша өзгерістер мен толықтырулар енгізу туралы" 2019 жылғы 13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 49-баптың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"1) мұнай секторы ұйымдарынан түсетін түсімдерді қоспағанда, бюджеттi атқару жөнiндегi орталық уәкілетті орган бірлесіп мемлекеттiк жоспарлау жөнiндегi орталық уәкілетті орган бекітетін тізбе бойынша ірі кәсіпкерлік субъектілерінен түсетін корпоративтік табыс салығы республикалық бюджетке түсетін салықтық түсімдер болып табылады.</w:t>
      </w:r>
    </w:p>
    <w:bookmarkEnd w:id="7"/>
    <w:bookmarkStart w:name="z9" w:id="8"/>
    <w:p>
      <w:pPr>
        <w:spacing w:after="0"/>
        <w:ind w:left="0"/>
        <w:jc w:val="both"/>
      </w:pPr>
      <w:r>
        <w:rPr>
          <w:rFonts w:ascii="Times New Roman"/>
          <w:b w:val="false"/>
          <w:i w:val="false"/>
          <w:color w:val="000000"/>
          <w:sz w:val="28"/>
        </w:rPr>
        <w:t>
      Осы тармақшаның бірінші бөлігінде көзделген ірі кәсіпкерлік субъектілерінің тізбесі алдыңғы жылдың 1 мамырынан кешіктірілмей бекітіледі және жалпы сипаттағы трансферттердің көлемі туралы заңның қолданылуы кезеңінде өзгертуге жатпайды.";</w:t>
      </w:r>
    </w:p>
    <w:bookmarkEnd w:id="8"/>
    <w:bookmarkStart w:name="z10" w:id="9"/>
    <w:p>
      <w:pPr>
        <w:spacing w:after="0"/>
        <w:ind w:left="0"/>
        <w:jc w:val="both"/>
      </w:pPr>
      <w:r>
        <w:rPr>
          <w:rFonts w:ascii="Times New Roman"/>
          <w:b w:val="false"/>
          <w:i w:val="false"/>
          <w:color w:val="000000"/>
          <w:sz w:val="28"/>
        </w:rPr>
        <w:t xml:space="preserve">
      2) 50-баптың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1-2) тармақшамен толықтырылсын:</w:t>
      </w:r>
    </w:p>
    <w:bookmarkEnd w:id="9"/>
    <w:bookmarkStart w:name="z11" w:id="10"/>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облыстық мәслихат белгілеген кірістерді бөлу нормативтері бойынша корпоративтік табыс салығы;";</w:t>
      </w:r>
    </w:p>
    <w:bookmarkEnd w:id="10"/>
    <w:bookmarkStart w:name="z12" w:id="11"/>
    <w:p>
      <w:pPr>
        <w:spacing w:after="0"/>
        <w:ind w:left="0"/>
        <w:jc w:val="both"/>
      </w:pPr>
      <w:r>
        <w:rPr>
          <w:rFonts w:ascii="Times New Roman"/>
          <w:b w:val="false"/>
          <w:i w:val="false"/>
          <w:color w:val="000000"/>
          <w:sz w:val="28"/>
        </w:rPr>
        <w:t xml:space="preserve">
      3) 51-баптың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1-2) тармақшамен толықтырылсын:</w:t>
      </w:r>
    </w:p>
    <w:bookmarkEnd w:id="11"/>
    <w:bookmarkStart w:name="z13" w:id="12"/>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корпоративтік табыс салығы;";</w:t>
      </w:r>
    </w:p>
    <w:bookmarkEnd w:id="12"/>
    <w:bookmarkStart w:name="z14" w:id="13"/>
    <w:p>
      <w:pPr>
        <w:spacing w:after="0"/>
        <w:ind w:left="0"/>
        <w:jc w:val="both"/>
      </w:pPr>
      <w:r>
        <w:rPr>
          <w:rFonts w:ascii="Times New Roman"/>
          <w:b w:val="false"/>
          <w:i w:val="false"/>
          <w:color w:val="000000"/>
          <w:sz w:val="28"/>
        </w:rPr>
        <w:t xml:space="preserve">
      4) 52-баптың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1-2) тармақшамен толықтырылсын:</w:t>
      </w:r>
    </w:p>
    <w:bookmarkEnd w:id="13"/>
    <w:bookmarkStart w:name="z15" w:id="14"/>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облыстық мәслихат белгілеген кірістерді бөлу нормативтері бойынша корпоративтік табыс салығы;";</w:t>
      </w:r>
    </w:p>
    <w:bookmarkEnd w:id="14"/>
    <w:bookmarkStart w:name="z16" w:id="15"/>
    <w:p>
      <w:pPr>
        <w:spacing w:after="0"/>
        <w:ind w:left="0"/>
        <w:jc w:val="both"/>
      </w:pPr>
      <w:r>
        <w:rPr>
          <w:rFonts w:ascii="Times New Roman"/>
          <w:b w:val="false"/>
          <w:i w:val="false"/>
          <w:color w:val="000000"/>
          <w:sz w:val="28"/>
        </w:rPr>
        <w:t xml:space="preserve">
      5) 54-баптың 1-тармағының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 </w:t>
      </w:r>
    </w:p>
    <w:bookmarkEnd w:id="15"/>
    <w:bookmarkStart w:name="z17" w:id="16"/>
    <w:p>
      <w:pPr>
        <w:spacing w:after="0"/>
        <w:ind w:left="0"/>
        <w:jc w:val="both"/>
      </w:pPr>
      <w:r>
        <w:rPr>
          <w:rFonts w:ascii="Times New Roman"/>
          <w:b w:val="false"/>
          <w:i w:val="false"/>
          <w:color w:val="000000"/>
          <w:sz w:val="28"/>
        </w:rPr>
        <w:t>
      "3) білім беру:</w:t>
      </w:r>
    </w:p>
    <w:bookmarkEnd w:id="16"/>
    <w:bookmarkStart w:name="z18" w:id="17"/>
    <w:p>
      <w:pPr>
        <w:spacing w:after="0"/>
        <w:ind w:left="0"/>
        <w:jc w:val="both"/>
      </w:pPr>
      <w:r>
        <w:rPr>
          <w:rFonts w:ascii="Times New Roman"/>
          <w:b w:val="false"/>
          <w:i w:val="false"/>
          <w:color w:val="000000"/>
          <w:sz w:val="28"/>
        </w:rPr>
        <w:t>
      аудандардағы (облыстық маңызы бар қалалардағы), аудандық маңызы бар қалалардағы, ауылдардағы, кенттердегі, ауылдық округтердегі мектепке дейінгі тәрбие және оқыту, оның ішінде аудандық маңызы бар қалаларда, ауылдарда, кенттерде, ауылдық округтерде орналасқан мектепке дейінгі тәрбие және оқыту ұйымдарында медициналық қызмет көрсетуді ұйымдастыру, сондай-ақ облыстық маңызы бар қалалардағы аудандарында орналасқан мектепке дейінгі тәрбие және оқыту ұйымдарының қызметін қамтамасыз ету;</w:t>
      </w:r>
    </w:p>
    <w:bookmarkEnd w:id="17"/>
    <w:bookmarkStart w:name="z19" w:id="18"/>
    <w:p>
      <w:pPr>
        <w:spacing w:after="0"/>
        <w:ind w:left="0"/>
        <w:jc w:val="both"/>
      </w:pPr>
      <w:r>
        <w:rPr>
          <w:rFonts w:ascii="Times New Roman"/>
          <w:b w:val="false"/>
          <w:i w:val="false"/>
          <w:color w:val="000000"/>
          <w:sz w:val="28"/>
        </w:rPr>
        <w:t xml:space="preserve">
      кешкі (ауысымды) оқу нысанын және интернат үлгісіндегі ұйымдар арқылы ұсынылатын жалпы орта білім беруді қоса алғанда, аудандарда (облыстық маңызы бар қалаларда) орналасқан мемлекеттік білім беру ұйымдарындағы бастауыш, негізгі орта және жалпы орта білім беру; </w:t>
      </w:r>
    </w:p>
    <w:bookmarkEnd w:id="18"/>
    <w:bookmarkStart w:name="z20" w:id="19"/>
    <w:p>
      <w:pPr>
        <w:spacing w:after="0"/>
        <w:ind w:left="0"/>
        <w:jc w:val="both"/>
      </w:pPr>
      <w:r>
        <w:rPr>
          <w:rFonts w:ascii="Times New Roman"/>
          <w:b w:val="false"/>
          <w:i w:val="false"/>
          <w:color w:val="000000"/>
          <w:sz w:val="28"/>
        </w:rPr>
        <w:t>
      мектепалды даярлық,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және оқу-әдістемелік кешендер сатып алу және жеткізу;</w:t>
      </w:r>
    </w:p>
    <w:bookmarkEnd w:id="19"/>
    <w:bookmarkStart w:name="z21" w:id="20"/>
    <w:p>
      <w:pPr>
        <w:spacing w:after="0"/>
        <w:ind w:left="0"/>
        <w:jc w:val="both"/>
      </w:pPr>
      <w:r>
        <w:rPr>
          <w:rFonts w:ascii="Times New Roman"/>
          <w:b w:val="false"/>
          <w:i w:val="false"/>
          <w:color w:val="000000"/>
          <w:sz w:val="28"/>
        </w:rPr>
        <w:t>
      облыстық, аудандық (қалалық) деңгейлерде жүзеге асырылатын балаларға қосымша білім беру;</w:t>
      </w:r>
    </w:p>
    <w:bookmarkEnd w:id="20"/>
    <w:bookmarkStart w:name="z22" w:id="21"/>
    <w:p>
      <w:pPr>
        <w:spacing w:after="0"/>
        <w:ind w:left="0"/>
        <w:jc w:val="both"/>
      </w:pPr>
      <w:r>
        <w:rPr>
          <w:rFonts w:ascii="Times New Roman"/>
          <w:b w:val="false"/>
          <w:i w:val="false"/>
          <w:color w:val="000000"/>
          <w:sz w:val="28"/>
        </w:rPr>
        <w:t>
      республикалық бюджеттен қаржыландырылатындарды қоспағанда, техникалық және кәсіптік, орта білімнен кейінгі, жоғары және жоғары оқу орнынан кейінгі білімі бар мамандарды даярлау;</w:t>
      </w:r>
    </w:p>
    <w:bookmarkEnd w:id="21"/>
    <w:bookmarkStart w:name="z23" w:id="22"/>
    <w:p>
      <w:pPr>
        <w:spacing w:after="0"/>
        <w:ind w:left="0"/>
        <w:jc w:val="both"/>
      </w:pPr>
      <w:r>
        <w:rPr>
          <w:rFonts w:ascii="Times New Roman"/>
          <w:b w:val="false"/>
          <w:i w:val="false"/>
          <w:color w:val="000000"/>
          <w:sz w:val="28"/>
        </w:rPr>
        <w:t>
      арнайы жалпы білім беретін оқу бағдарламалары бойынша балаларды оқыту;</w:t>
      </w:r>
    </w:p>
    <w:bookmarkEnd w:id="22"/>
    <w:bookmarkStart w:name="z24" w:id="23"/>
    <w:p>
      <w:pPr>
        <w:spacing w:after="0"/>
        <w:ind w:left="0"/>
        <w:jc w:val="both"/>
      </w:pPr>
      <w:r>
        <w:rPr>
          <w:rFonts w:ascii="Times New Roman"/>
          <w:b w:val="false"/>
          <w:i w:val="false"/>
          <w:color w:val="000000"/>
          <w:sz w:val="28"/>
        </w:rPr>
        <w:t>
      мамандандырылған білім беру ұйымдарында дарынды балаларды оқыту;</w:t>
      </w:r>
    </w:p>
    <w:bookmarkEnd w:id="23"/>
    <w:bookmarkStart w:name="z25" w:id="24"/>
    <w:p>
      <w:pPr>
        <w:spacing w:after="0"/>
        <w:ind w:left="0"/>
        <w:jc w:val="both"/>
      </w:pPr>
      <w:r>
        <w:rPr>
          <w:rFonts w:ascii="Times New Roman"/>
          <w:b w:val="false"/>
          <w:i w:val="false"/>
          <w:color w:val="000000"/>
          <w:sz w:val="28"/>
        </w:rPr>
        <w:t>
      техникалық және кәсіптік, орта білімнен кейінгі білім;</w:t>
      </w:r>
    </w:p>
    <w:bookmarkEnd w:id="24"/>
    <w:bookmarkStart w:name="z26" w:id="25"/>
    <w:p>
      <w:pPr>
        <w:spacing w:after="0"/>
        <w:ind w:left="0"/>
        <w:jc w:val="both"/>
      </w:pPr>
      <w:r>
        <w:rPr>
          <w:rFonts w:ascii="Times New Roman"/>
          <w:b w:val="false"/>
          <w:i w:val="false"/>
          <w:color w:val="000000"/>
          <w:sz w:val="28"/>
        </w:rPr>
        <w:t>
      облыстық, аудандық (қалалық) ауқымдардағы мектеп олимпиадаларын өткізу;</w:t>
      </w:r>
    </w:p>
    <w:bookmarkEnd w:id="25"/>
    <w:bookmarkStart w:name="z27" w:id="26"/>
    <w:p>
      <w:pPr>
        <w:spacing w:after="0"/>
        <w:ind w:left="0"/>
        <w:jc w:val="both"/>
      </w:pPr>
      <w:r>
        <w:rPr>
          <w:rFonts w:ascii="Times New Roman"/>
          <w:b w:val="false"/>
          <w:i w:val="false"/>
          <w:color w:val="000000"/>
          <w:sz w:val="28"/>
        </w:rPr>
        <w:t>
      жергілікті деңгейде бюджет қаражаты есебінен қаржыландырылатын мемлекеттік ұйымдар қызметкерлерінің біліктілігін арттыру және оларды қайта даярлау;</w:t>
      </w:r>
    </w:p>
    <w:bookmarkEnd w:id="26"/>
    <w:bookmarkStart w:name="z28" w:id="27"/>
    <w:p>
      <w:pPr>
        <w:spacing w:after="0"/>
        <w:ind w:left="0"/>
        <w:jc w:val="both"/>
      </w:pPr>
      <w:r>
        <w:rPr>
          <w:rFonts w:ascii="Times New Roman"/>
          <w:b w:val="false"/>
          <w:i w:val="false"/>
          <w:color w:val="000000"/>
          <w:sz w:val="28"/>
        </w:rPr>
        <w:t>
      сайлау процесіне қатысушыларды оқыту;</w:t>
      </w:r>
    </w:p>
    <w:bookmarkEnd w:id="27"/>
    <w:bookmarkStart w:name="z29" w:id="28"/>
    <w:p>
      <w:pPr>
        <w:spacing w:after="0"/>
        <w:ind w:left="0"/>
        <w:jc w:val="both"/>
      </w:pPr>
      <w:r>
        <w:rPr>
          <w:rFonts w:ascii="Times New Roman"/>
          <w:b w:val="false"/>
          <w:i w:val="false"/>
          <w:color w:val="000000"/>
          <w:sz w:val="28"/>
        </w:rPr>
        <w:t>
      балалар мен жасөспірімдердің психикалық денсаулығын зерттеп-қарау және халыққа психологиялық-медициналық-педагогикалық консультациялық көмек көрсету;</w:t>
      </w:r>
    </w:p>
    <w:bookmarkEnd w:id="28"/>
    <w:bookmarkStart w:name="z30" w:id="29"/>
    <w:p>
      <w:pPr>
        <w:spacing w:after="0"/>
        <w:ind w:left="0"/>
        <w:jc w:val="both"/>
      </w:pPr>
      <w:r>
        <w:rPr>
          <w:rFonts w:ascii="Times New Roman"/>
          <w:b w:val="false"/>
          <w:i w:val="false"/>
          <w:color w:val="000000"/>
          <w:sz w:val="28"/>
        </w:rPr>
        <w:t>
      дамуында проблемалар бар балалар мен жасөспірімдерді оңалту және әлеуметтік бейімдеу;</w:t>
      </w:r>
    </w:p>
    <w:bookmarkEnd w:id="29"/>
    <w:bookmarkStart w:name="z31" w:id="30"/>
    <w:p>
      <w:pPr>
        <w:spacing w:after="0"/>
        <w:ind w:left="0"/>
        <w:jc w:val="both"/>
      </w:pPr>
      <w:r>
        <w:rPr>
          <w:rFonts w:ascii="Times New Roman"/>
          <w:b w:val="false"/>
          <w:i w:val="false"/>
          <w:color w:val="000000"/>
          <w:sz w:val="28"/>
        </w:rPr>
        <w:t>
      бастауыш, негізгі орта және жалпы орта білімнің жалпы білім беретін оқу бағдарламаларын, техникалық және кәсіптік, орта білімнен кейінгі білімнің кәсіптік оқу бағдарламаларын, сондай-ақ арнайы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w:t>
      </w:r>
    </w:p>
    <w:bookmarkEnd w:id="30"/>
    <w:bookmarkStart w:name="z32" w:id="31"/>
    <w:p>
      <w:pPr>
        <w:spacing w:after="0"/>
        <w:ind w:left="0"/>
        <w:jc w:val="both"/>
      </w:pPr>
      <w:r>
        <w:rPr>
          <w:rFonts w:ascii="Times New Roman"/>
          <w:b w:val="false"/>
          <w:i w:val="false"/>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bookmarkEnd w:id="31"/>
    <w:bookmarkStart w:name="z33" w:id="32"/>
    <w:p>
      <w:pPr>
        <w:spacing w:after="0"/>
        <w:ind w:left="0"/>
        <w:jc w:val="both"/>
      </w:pPr>
      <w:r>
        <w:rPr>
          <w:rFonts w:ascii="Times New Roman"/>
          <w:b w:val="false"/>
          <w:i w:val="false"/>
          <w:color w:val="000000"/>
          <w:sz w:val="28"/>
        </w:rPr>
        <w:t>
      Қазақстан Республикасының заңнамасында көзделген тәртіппен облыстарда, аудандарда (облыстық маңызы бар қалаларда) орналасқан білім беру ұйымдары білім алушыларының және аудандарда (облыстық маңызы бар қалаларда) орналасқан білім беру ұйымдары тәрбиеленушілерінің жекелеген санаттарын тегін және жеңілдікпен тамақтандыру;</w:t>
      </w:r>
    </w:p>
    <w:bookmarkEnd w:id="32"/>
    <w:bookmarkStart w:name="z34" w:id="33"/>
    <w:p>
      <w:pPr>
        <w:spacing w:after="0"/>
        <w:ind w:left="0"/>
        <w:jc w:val="both"/>
      </w:pPr>
      <w:r>
        <w:rPr>
          <w:rFonts w:ascii="Times New Roman"/>
          <w:b w:val="false"/>
          <w:i w:val="false"/>
          <w:color w:val="000000"/>
          <w:sz w:val="28"/>
        </w:rPr>
        <w:t>
      әдістемелік жұмыс;</w:t>
      </w:r>
    </w:p>
    <w:bookmarkEnd w:id="33"/>
    <w:bookmarkStart w:name="z35" w:id="34"/>
    <w:p>
      <w:pPr>
        <w:spacing w:after="0"/>
        <w:ind w:left="0"/>
        <w:jc w:val="both"/>
      </w:pPr>
      <w:r>
        <w:rPr>
          <w:rFonts w:ascii="Times New Roman"/>
          <w:b w:val="false"/>
          <w:i w:val="false"/>
          <w:color w:val="000000"/>
          <w:sz w:val="28"/>
        </w:rPr>
        <w:t>
      кәмелетке толмағандарды бейімдеу орталықтарының жұмыс істеуі;</w:t>
      </w:r>
    </w:p>
    <w:bookmarkEnd w:id="34"/>
    <w:bookmarkStart w:name="z36" w:id="35"/>
    <w:p>
      <w:pPr>
        <w:spacing w:after="0"/>
        <w:ind w:left="0"/>
        <w:jc w:val="both"/>
      </w:pPr>
      <w:r>
        <w:rPr>
          <w:rFonts w:ascii="Times New Roman"/>
          <w:b w:val="false"/>
          <w:i w:val="false"/>
          <w:color w:val="000000"/>
          <w:sz w:val="28"/>
        </w:rPr>
        <w:t>
      мектепке дейінгі ұйымдарды және интернаттық ұйымдарға жатпайтын орта білім беру ұйымдарын қоспағанда, аудандарда (облыстық маңызы бар қалаларда) орналасқан білім беру ұйымдарының білім алушылары мен тәрбиеленушілеріне медициналық қызмет көрсету;</w:t>
      </w:r>
    </w:p>
    <w:bookmarkEnd w:id="35"/>
    <w:bookmarkStart w:name="z37" w:id="36"/>
    <w:p>
      <w:pPr>
        <w:spacing w:after="0"/>
        <w:ind w:left="0"/>
        <w:jc w:val="both"/>
      </w:pPr>
      <w:r>
        <w:rPr>
          <w:rFonts w:ascii="Times New Roman"/>
          <w:b w:val="false"/>
          <w:i w:val="false"/>
          <w:color w:val="000000"/>
          <w:sz w:val="28"/>
        </w:rPr>
        <w:t>
      ауылдық жерде оқушыларды жақын жердегі мектепке дейін тегін алып баруды және одан алып қайтуды ұйымдастыру;";</w:t>
      </w:r>
    </w:p>
    <w:bookmarkEnd w:id="36"/>
    <w:bookmarkStart w:name="z38" w:id="3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55-бапта</w:t>
      </w:r>
      <w:r>
        <w:rPr>
          <w:rFonts w:ascii="Times New Roman"/>
          <w:b w:val="false"/>
          <w:i w:val="false"/>
          <w:color w:val="000000"/>
          <w:sz w:val="28"/>
        </w:rPr>
        <w:t xml:space="preserve">: </w:t>
      </w:r>
    </w:p>
    <w:bookmarkEnd w:id="37"/>
    <w:bookmarkStart w:name="z39" w:id="3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тармақшасының</w:t>
      </w:r>
      <w:r>
        <w:rPr>
          <w:rFonts w:ascii="Times New Roman"/>
          <w:b w:val="false"/>
          <w:i w:val="false"/>
          <w:color w:val="000000"/>
          <w:sz w:val="28"/>
        </w:rPr>
        <w:t xml:space="preserve"> екінші абзацы мынадай редакцияда жазылсын: </w:t>
      </w:r>
    </w:p>
    <w:bookmarkEnd w:id="38"/>
    <w:bookmarkStart w:name="z40" w:id="39"/>
    <w:p>
      <w:pPr>
        <w:spacing w:after="0"/>
        <w:ind w:left="0"/>
        <w:jc w:val="both"/>
      </w:pPr>
      <w:r>
        <w:rPr>
          <w:rFonts w:ascii="Times New Roman"/>
          <w:b w:val="false"/>
          <w:i w:val="false"/>
          <w:color w:val="000000"/>
          <w:sz w:val="28"/>
        </w:rPr>
        <w:t>
      "мектепке дейінгі тәрбие және оқыту, оның ішінде республикалық маңызы бар қалалар мен астана аудандарының аумағында орналасқан мектепке дейінгі тәрбие және оқыту ұйымдарының қызметін қамтамасыз ету;";</w:t>
      </w:r>
    </w:p>
    <w:bookmarkEnd w:id="39"/>
    <w:bookmarkStart w:name="z41" w:id="40"/>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40"/>
    <w:bookmarkStart w:name="z42" w:id="4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56-бапта</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42"/>
    <w:bookmarkStart w:name="z44" w:id="43"/>
    <w:p>
      <w:pPr>
        <w:spacing w:after="0"/>
        <w:ind w:left="0"/>
        <w:jc w:val="both"/>
      </w:pPr>
      <w:r>
        <w:rPr>
          <w:rFonts w:ascii="Times New Roman"/>
          <w:b w:val="false"/>
          <w:i w:val="false"/>
          <w:color w:val="000000"/>
          <w:sz w:val="28"/>
        </w:rPr>
        <w:t>
      "3) білім беру:</w:t>
      </w:r>
    </w:p>
    <w:bookmarkEnd w:id="43"/>
    <w:bookmarkStart w:name="z45" w:id="44"/>
    <w:p>
      <w:pPr>
        <w:spacing w:after="0"/>
        <w:ind w:left="0"/>
        <w:jc w:val="both"/>
      </w:pPr>
      <w:r>
        <w:rPr>
          <w:rFonts w:ascii="Times New Roman"/>
          <w:b w:val="false"/>
          <w:i w:val="false"/>
          <w:color w:val="000000"/>
          <w:sz w:val="28"/>
        </w:rPr>
        <w:t>
      жетім балаларды, ата-анасының қамқорлығынсыз қалған балаларды мемлекеттік қамтамасыз ету, оларды міндетті түрде жұмысқа орналастыру және тұрғын үймен қамтамасыз ету;";</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алып тасталсын;</w:t>
      </w:r>
    </w:p>
    <w:bookmarkStart w:name="z47" w:id="4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56-1-баптың</w:t>
      </w:r>
      <w:r>
        <w:rPr>
          <w:rFonts w:ascii="Times New Roman"/>
          <w:b w:val="false"/>
          <w:i w:val="false"/>
          <w:color w:val="000000"/>
          <w:sz w:val="28"/>
        </w:rPr>
        <w:t xml:space="preserve"> 1-тармағының 4) және 5) тармақшалары алып тасталсын;</w:t>
      </w:r>
    </w:p>
    <w:bookmarkEnd w:id="45"/>
    <w:bookmarkStart w:name="z48" w:id="46"/>
    <w:p>
      <w:pPr>
        <w:spacing w:after="0"/>
        <w:ind w:left="0"/>
        <w:jc w:val="both"/>
      </w:pPr>
      <w:r>
        <w:rPr>
          <w:rFonts w:ascii="Times New Roman"/>
          <w:b w:val="false"/>
          <w:i w:val="false"/>
          <w:color w:val="000000"/>
          <w:sz w:val="28"/>
        </w:rPr>
        <w:t xml:space="preserve">
      9) 62-баптың </w:t>
      </w:r>
      <w:r>
        <w:rPr>
          <w:rFonts w:ascii="Times New Roman"/>
          <w:b w:val="false"/>
          <w:i w:val="false"/>
          <w:color w:val="000000"/>
          <w:sz w:val="28"/>
        </w:rPr>
        <w:t>3-тармағының</w:t>
      </w:r>
      <w:r>
        <w:rPr>
          <w:rFonts w:ascii="Times New Roman"/>
          <w:b w:val="false"/>
          <w:i w:val="false"/>
          <w:color w:val="000000"/>
          <w:sz w:val="28"/>
        </w:rPr>
        <w:t xml:space="preserve"> төртінші бөлігіндегі "Қазақстан Республикасының "Сырбар" Сыртқы барлау қызметі," деген сөздер алып тасталсын.</w:t>
      </w:r>
    </w:p>
    <w:bookmarkEnd w:id="46"/>
    <w:bookmarkStart w:name="z49" w:id="47"/>
    <w:p>
      <w:pPr>
        <w:spacing w:after="0"/>
        <w:ind w:left="0"/>
        <w:jc w:val="both"/>
      </w:pPr>
      <w:r>
        <w:rPr>
          <w:rFonts w:ascii="Times New Roman"/>
          <w:b w:val="false"/>
          <w:i w:val="false"/>
          <w:color w:val="000000"/>
          <w:sz w:val="28"/>
        </w:rPr>
        <w:t xml:space="preserve">
      3.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w:t>
      </w:r>
    </w:p>
    <w:bookmarkEnd w:id="47"/>
    <w:bookmarkStart w:name="z50" w:id="4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234-баптың</w:t>
      </w:r>
      <w:r>
        <w:rPr>
          <w:rFonts w:ascii="Times New Roman"/>
          <w:b w:val="false"/>
          <w:i w:val="false"/>
          <w:color w:val="000000"/>
          <w:sz w:val="28"/>
        </w:rPr>
        <w:t xml:space="preserve"> төртінші бөлігіндегі "Астана" деген сөз "Нұр-Сұлтан" деген сөзбен ауыстырылсын;</w:t>
      </w:r>
    </w:p>
    <w:bookmarkEnd w:id="48"/>
    <w:bookmarkStart w:name="z51" w:id="4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547-баптың</w:t>
      </w:r>
      <w:r>
        <w:rPr>
          <w:rFonts w:ascii="Times New Roman"/>
          <w:b w:val="false"/>
          <w:i w:val="false"/>
          <w:color w:val="000000"/>
          <w:sz w:val="28"/>
        </w:rPr>
        <w:t xml:space="preserve"> бесінші және оныншы бөліктеріндегі "Астана" деген сөз "Нұр-Сұлтан" деген сөзбен ауыстырылсын;</w:t>
      </w:r>
    </w:p>
    <w:bookmarkEnd w:id="49"/>
    <w:bookmarkStart w:name="z52" w:id="5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549-баптың</w:t>
      </w:r>
      <w:r>
        <w:rPr>
          <w:rFonts w:ascii="Times New Roman"/>
          <w:b w:val="false"/>
          <w:i w:val="false"/>
          <w:color w:val="000000"/>
          <w:sz w:val="28"/>
        </w:rPr>
        <w:t xml:space="preserve"> бесінші бөлігіндегі "Астана" деген сөз "Нұр-Сұлтан" деген сөзбен ауыстырылсын;</w:t>
      </w:r>
    </w:p>
    <w:bookmarkEnd w:id="50"/>
    <w:bookmarkStart w:name="z53" w:id="5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550-баптың</w:t>
      </w:r>
      <w:r>
        <w:rPr>
          <w:rFonts w:ascii="Times New Roman"/>
          <w:b w:val="false"/>
          <w:i w:val="false"/>
          <w:color w:val="000000"/>
          <w:sz w:val="28"/>
        </w:rPr>
        <w:t xml:space="preserve"> бесінші бөлігіндегі "Астана" деген сөз "Нұр-Сұлтан" деген сөзбен ауыстырылсын;</w:t>
      </w:r>
    </w:p>
    <w:bookmarkEnd w:id="51"/>
    <w:bookmarkStart w:name="z54" w:id="5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551-баптың</w:t>
      </w:r>
      <w:r>
        <w:rPr>
          <w:rFonts w:ascii="Times New Roman"/>
          <w:b w:val="false"/>
          <w:i w:val="false"/>
          <w:color w:val="000000"/>
          <w:sz w:val="28"/>
        </w:rPr>
        <w:t xml:space="preserve"> алтыншы бөлігіндегі және жетінші бөлігінің екінші абзацындағы "Астана" деген сөз "Нұр-Сұлтан" деген сөзбен ауыстырылсын.</w:t>
      </w:r>
    </w:p>
    <w:bookmarkEnd w:id="52"/>
    <w:bookmarkStart w:name="z55" w:id="53"/>
    <w:p>
      <w:pPr>
        <w:spacing w:after="0"/>
        <w:ind w:left="0"/>
        <w:jc w:val="both"/>
      </w:pPr>
      <w:r>
        <w:rPr>
          <w:rFonts w:ascii="Times New Roman"/>
          <w:b w:val="false"/>
          <w:i w:val="false"/>
          <w:color w:val="000000"/>
          <w:sz w:val="28"/>
        </w:rPr>
        <w:t xml:space="preserve">
      4. 2015 жылғы 31 қазандағы Қазақстан Республикасының </w:t>
      </w:r>
      <w:r>
        <w:rPr>
          <w:rFonts w:ascii="Times New Roman"/>
          <w:b w:val="false"/>
          <w:i w:val="false"/>
          <w:color w:val="000000"/>
          <w:sz w:val="28"/>
        </w:rPr>
        <w:t>Азаматтық процестік кодексіне</w:t>
      </w:r>
      <w:r>
        <w:rPr>
          <w:rFonts w:ascii="Times New Roman"/>
          <w:b w:val="false"/>
          <w:i w:val="false"/>
          <w:color w:val="000000"/>
          <w:sz w:val="28"/>
        </w:rPr>
        <w:t xml:space="preserve"> (Қазақстан Республикасы Парламентiнiң Жаршысы, 2015 ж., № 20-V, 20-VІ, 114-құжат; 2016 ж., № 7-ІІ, 55-құжат; № 12, 87-құжат; 2017 ж., № 1-2, 3-құжат; № 4, 7-құжат; № 8, 16-құжат; № 16, 56-құжат; № 21, 98-құжат; 2018 ж., № 10, 32-құжат; № 13, 41-құжат; № 14, 44-құжат; № 16, 53-құжат; № 24, 93-құжат; 2019 ж., № 2, 6-құжат; № 7, 36, 37-құжаттар; № 15-16, 67-құжат):</w:t>
      </w:r>
    </w:p>
    <w:bookmarkEnd w:id="53"/>
    <w:bookmarkStart w:name="z56" w:id="54"/>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27-баптың</w:t>
      </w:r>
      <w:r>
        <w:rPr>
          <w:rFonts w:ascii="Times New Roman"/>
          <w:b w:val="false"/>
          <w:i w:val="false"/>
          <w:color w:val="000000"/>
          <w:sz w:val="28"/>
        </w:rPr>
        <w:t xml:space="preserve"> тақырыбы мынадай редакцияда жазылсын:</w:t>
      </w:r>
    </w:p>
    <w:bookmarkEnd w:id="54"/>
    <w:bookmarkStart w:name="z57" w:id="55"/>
    <w:p>
      <w:pPr>
        <w:spacing w:after="0"/>
        <w:ind w:left="0"/>
        <w:jc w:val="both"/>
      </w:pPr>
      <w:r>
        <w:rPr>
          <w:rFonts w:ascii="Times New Roman"/>
          <w:b w:val="false"/>
          <w:i w:val="false"/>
          <w:color w:val="000000"/>
          <w:sz w:val="28"/>
        </w:rPr>
        <w:t>
      "27-бап. Азаматтық істердің мамандандырылған соттардың, мамандандырылған сот құрамдарының және Нұр-Сұлтан қаласы сотының соттылығына жатқызылуы";</w:t>
      </w:r>
    </w:p>
    <w:bookmarkEnd w:id="55"/>
    <w:bookmarkStart w:name="z58" w:id="5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27-бапта</w:t>
      </w:r>
      <w:r>
        <w:rPr>
          <w:rFonts w:ascii="Times New Roman"/>
          <w:b w:val="false"/>
          <w:i w:val="false"/>
          <w:color w:val="000000"/>
          <w:sz w:val="28"/>
        </w:rPr>
        <w:t>:</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60" w:id="57"/>
    <w:p>
      <w:pPr>
        <w:spacing w:after="0"/>
        <w:ind w:left="0"/>
        <w:jc w:val="both"/>
      </w:pPr>
      <w:r>
        <w:rPr>
          <w:rFonts w:ascii="Times New Roman"/>
          <w:b w:val="false"/>
          <w:i w:val="false"/>
          <w:color w:val="000000"/>
          <w:sz w:val="28"/>
        </w:rPr>
        <w:t>
      "27-бап. Азаматтық істердің мамандандырылған соттардың, мамандандырылған сот құрамдарының және Нұр-Сұлтан қаласы сотының соттылығына жатқызылуы";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 бөліктегі</w:t>
      </w:r>
      <w:r>
        <w:rPr>
          <w:rFonts w:ascii="Times New Roman"/>
          <w:b w:val="false"/>
          <w:i w:val="false"/>
          <w:color w:val="000000"/>
          <w:sz w:val="28"/>
        </w:rPr>
        <w:t xml:space="preserve"> "Астана" деген сөз "Нұр-Сұлтан" деген сөзбен ауыстырылсын;</w:t>
      </w:r>
    </w:p>
    <w:bookmarkStart w:name="z62" w:id="58"/>
    <w:p>
      <w:pPr>
        <w:spacing w:after="0"/>
        <w:ind w:left="0"/>
        <w:jc w:val="both"/>
      </w:pPr>
      <w:r>
        <w:rPr>
          <w:rFonts w:ascii="Times New Roman"/>
          <w:b w:val="false"/>
          <w:i w:val="false"/>
          <w:color w:val="000000"/>
          <w:sz w:val="28"/>
        </w:rPr>
        <w:t xml:space="preserve">
      3) 35-баптың </w:t>
      </w:r>
      <w:r>
        <w:rPr>
          <w:rFonts w:ascii="Times New Roman"/>
          <w:b w:val="false"/>
          <w:i w:val="false"/>
          <w:color w:val="000000"/>
          <w:sz w:val="28"/>
        </w:rPr>
        <w:t>екінші бөлігіндегі</w:t>
      </w:r>
      <w:r>
        <w:rPr>
          <w:rFonts w:ascii="Times New Roman"/>
          <w:b w:val="false"/>
          <w:i w:val="false"/>
          <w:color w:val="000000"/>
          <w:sz w:val="28"/>
        </w:rPr>
        <w:t xml:space="preserve"> "Астана" деген сөз "Нұр-Сұлтан" деген сөзбен ауыстырылсын.</w:t>
      </w:r>
    </w:p>
    <w:bookmarkEnd w:id="58"/>
    <w:bookmarkStart w:name="z63" w:id="59"/>
    <w:p>
      <w:pPr>
        <w:spacing w:after="0"/>
        <w:ind w:left="0"/>
        <w:jc w:val="both"/>
      </w:pPr>
      <w:r>
        <w:rPr>
          <w:rFonts w:ascii="Times New Roman"/>
          <w:b w:val="false"/>
          <w:i w:val="false"/>
          <w:color w:val="000000"/>
          <w:sz w:val="28"/>
        </w:rPr>
        <w:t xml:space="preserve">
      5. 2017 жылғы 25 желтоқсандағы </w:t>
      </w:r>
      <w:r>
        <w:rPr>
          <w:rFonts w:ascii="Times New Roman"/>
          <w:b w:val="false"/>
          <w:i w:val="false"/>
          <w:color w:val="000000"/>
          <w:sz w:val="28"/>
        </w:rPr>
        <w:t>"Салық және бюджетке төленетін басқа да міндетті төлемдер туралы" Қазақстан Республикасының Кодексіне</w:t>
      </w:r>
      <w:r>
        <w:rPr>
          <w:rFonts w:ascii="Times New Roman"/>
          <w:b w:val="false"/>
          <w:i w:val="false"/>
          <w:color w:val="000000"/>
          <w:sz w:val="28"/>
        </w:rPr>
        <w:t xml:space="preserve"> (Салық кодексі) (Қазақстан Республикасы Парламентінің Жаршысы, 2017 ж., № 22-І, 22-II, 107-құжат; 2018 ж., № 10, 32-құжат; № 11, 37-құжат; № 13, 41-құжат; № 14, 42, 44-құжаттар; № 15, 50-құжат; № 19, 62-құжат; № 22, 82, 83-құжаттар; № 24, 93, 94-құжаттар; 2019 ж., № 1, 2, 4-құжаттар; № 2, 6-құжат; № 5-6, 27-құжат; № 7, 37, 39-құжаттар; № 8, 45-құжат; № 15-16, 67-құжат;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59"/>
    <w:bookmarkStart w:name="z64" w:id="60"/>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60"/>
    <w:bookmarkStart w:name="z65" w:id="61"/>
    <w:p>
      <w:pPr>
        <w:spacing w:after="0"/>
        <w:ind w:left="0"/>
        <w:jc w:val="both"/>
      </w:pPr>
      <w:r>
        <w:rPr>
          <w:rFonts w:ascii="Times New Roman"/>
          <w:b w:val="false"/>
          <w:i w:val="false"/>
          <w:color w:val="000000"/>
          <w:sz w:val="28"/>
        </w:rPr>
        <w:t>
      "2. Жаңа салықты және (немесе) бюджетке төленетін төлемді белгілеу, мөлшерлемені арттыру, салық салу объектісін және (немесе) салық базасын өзгерту, салық төлеушілердің (салық агенттерінің) санаттарын ұлғайту, салықтарды және бюджетке төленетін төлемдерді төлеу бойынша шегерімнің немесе жеңілдіктің күшін жою немесе оларды азайту бөлігінде осы Кодекске өзгерістер мен толықтырулар енгізетін Қазақстан Республикасының заңдары ағымдағы жылғы 1 шілдеден кешіктірілмей жылына бір реттен артық емес қабылдануы және олар қабылданған жылдан кейінгі жылдың 1 қаңтарынан кейін қолданысқа енгізілуі мүмкін.";</w:t>
      </w:r>
    </w:p>
    <w:bookmarkEnd w:id="61"/>
    <w:bookmarkStart w:name="z66" w:id="62"/>
    <w:p>
      <w:pPr>
        <w:spacing w:after="0"/>
        <w:ind w:left="0"/>
        <w:jc w:val="both"/>
      </w:pPr>
      <w:r>
        <w:rPr>
          <w:rFonts w:ascii="Times New Roman"/>
          <w:b w:val="false"/>
          <w:i w:val="false"/>
          <w:color w:val="000000"/>
          <w:sz w:val="28"/>
        </w:rPr>
        <w:t xml:space="preserve">
      2) 505-баптың </w:t>
      </w:r>
      <w:r>
        <w:rPr>
          <w:rFonts w:ascii="Times New Roman"/>
          <w:b w:val="false"/>
          <w:i w:val="false"/>
          <w:color w:val="000000"/>
          <w:sz w:val="28"/>
        </w:rPr>
        <w:t>1-тармағының</w:t>
      </w:r>
      <w:r>
        <w:rPr>
          <w:rFonts w:ascii="Times New Roman"/>
          <w:b w:val="false"/>
          <w:i w:val="false"/>
          <w:color w:val="000000"/>
          <w:sz w:val="28"/>
        </w:rPr>
        <w:t xml:space="preserve"> кестесіндегі 3-жолдың 2-бағанындағы "Астана" деген сөз "Нұр-Сұлтан" деген сөзбен ауыстырылсын;</w:t>
      </w:r>
    </w:p>
    <w:bookmarkEnd w:id="62"/>
    <w:bookmarkStart w:name="z67" w:id="63"/>
    <w:p>
      <w:pPr>
        <w:spacing w:after="0"/>
        <w:ind w:left="0"/>
        <w:jc w:val="both"/>
      </w:pPr>
      <w:r>
        <w:rPr>
          <w:rFonts w:ascii="Times New Roman"/>
          <w:b w:val="false"/>
          <w:i w:val="false"/>
          <w:color w:val="000000"/>
          <w:sz w:val="28"/>
        </w:rPr>
        <w:t xml:space="preserve">
      3) 521-баптың 3-тармағының </w:t>
      </w:r>
      <w:r>
        <w:rPr>
          <w:rFonts w:ascii="Times New Roman"/>
          <w:b w:val="false"/>
          <w:i w:val="false"/>
          <w:color w:val="000000"/>
          <w:sz w:val="28"/>
        </w:rPr>
        <w:t>9) тармақшасындағы</w:t>
      </w:r>
      <w:r>
        <w:rPr>
          <w:rFonts w:ascii="Times New Roman"/>
          <w:b w:val="false"/>
          <w:i w:val="false"/>
          <w:color w:val="000000"/>
          <w:sz w:val="28"/>
        </w:rPr>
        <w:t xml:space="preserve"> "Астана" деген сөз "Нұр-Сұлтан" деген сөзбен ауыстырылсын;</w:t>
      </w:r>
    </w:p>
    <w:bookmarkEnd w:id="63"/>
    <w:bookmarkStart w:name="z68" w:id="64"/>
    <w:p>
      <w:pPr>
        <w:spacing w:after="0"/>
        <w:ind w:left="0"/>
        <w:jc w:val="both"/>
      </w:pPr>
      <w:r>
        <w:rPr>
          <w:rFonts w:ascii="Times New Roman"/>
          <w:b w:val="false"/>
          <w:i w:val="false"/>
          <w:color w:val="000000"/>
          <w:sz w:val="28"/>
        </w:rPr>
        <w:t xml:space="preserve">
      4) 529-баптың </w:t>
      </w:r>
      <w:r>
        <w:rPr>
          <w:rFonts w:ascii="Times New Roman"/>
          <w:b w:val="false"/>
          <w:i w:val="false"/>
          <w:color w:val="000000"/>
          <w:sz w:val="28"/>
        </w:rPr>
        <w:t>2-тармағының</w:t>
      </w:r>
      <w:r>
        <w:rPr>
          <w:rFonts w:ascii="Times New Roman"/>
          <w:b w:val="false"/>
          <w:i w:val="false"/>
          <w:color w:val="000000"/>
          <w:sz w:val="28"/>
        </w:rPr>
        <w:t xml:space="preserve"> кестесіндегі 3-жолдың 2-бағанындағы "Астана" деген сөз "Нұр-Сұлтан" деген сөзбен ауыстырылсын;</w:t>
      </w:r>
    </w:p>
    <w:bookmarkEnd w:id="64"/>
    <w:bookmarkStart w:name="z69" w:id="65"/>
    <w:p>
      <w:pPr>
        <w:spacing w:after="0"/>
        <w:ind w:left="0"/>
        <w:jc w:val="both"/>
      </w:pPr>
      <w:r>
        <w:rPr>
          <w:rFonts w:ascii="Times New Roman"/>
          <w:b w:val="false"/>
          <w:i w:val="false"/>
          <w:color w:val="000000"/>
          <w:sz w:val="28"/>
        </w:rPr>
        <w:t>
      5) 546-баптың 1-тармағының кестесінде:</w:t>
      </w:r>
    </w:p>
    <w:bookmarkEnd w:id="65"/>
    <w:bookmarkStart w:name="z70" w:id="66"/>
    <w:p>
      <w:pPr>
        <w:spacing w:after="0"/>
        <w:ind w:left="0"/>
        <w:jc w:val="both"/>
      </w:pPr>
      <w:r>
        <w:rPr>
          <w:rFonts w:ascii="Times New Roman"/>
          <w:b w:val="false"/>
          <w:i w:val="false"/>
          <w:color w:val="000000"/>
          <w:sz w:val="28"/>
        </w:rPr>
        <w:t>
      7-жолдың 2-бағанындағы "Астана" деген сөз "Нұр-Сұлтан" деген сөзбен ауыстырылсын;</w:t>
      </w:r>
    </w:p>
    <w:bookmarkEnd w:id="66"/>
    <w:bookmarkStart w:name="z71" w:id="67"/>
    <w:p>
      <w:pPr>
        <w:spacing w:after="0"/>
        <w:ind w:left="0"/>
        <w:jc w:val="both"/>
      </w:pPr>
      <w:r>
        <w:rPr>
          <w:rFonts w:ascii="Times New Roman"/>
          <w:b w:val="false"/>
          <w:i w:val="false"/>
          <w:color w:val="000000"/>
          <w:sz w:val="28"/>
        </w:rPr>
        <w:t>
      9-жолдың 2-бағанындағы "Астана" деген сөз "Нұр-Сұлтан" деген сөзбен ауыстырылсын;</w:t>
      </w:r>
    </w:p>
    <w:bookmarkEnd w:id="67"/>
    <w:bookmarkStart w:name="z72" w:id="68"/>
    <w:p>
      <w:pPr>
        <w:spacing w:after="0"/>
        <w:ind w:left="0"/>
        <w:jc w:val="both"/>
      </w:pPr>
      <w:r>
        <w:rPr>
          <w:rFonts w:ascii="Times New Roman"/>
          <w:b w:val="false"/>
          <w:i w:val="false"/>
          <w:color w:val="000000"/>
          <w:sz w:val="28"/>
        </w:rPr>
        <w:t xml:space="preserve">
      6) 702-баптың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үшінші абзацындағы "Астана" деген сөз "Нұр-Сұлтан" деген сөзбен ауыстырылсын.</w:t>
      </w:r>
    </w:p>
    <w:bookmarkEnd w:id="68"/>
    <w:bookmarkStart w:name="z73" w:id="69"/>
    <w:p>
      <w:pPr>
        <w:spacing w:after="0"/>
        <w:ind w:left="0"/>
        <w:jc w:val="both"/>
      </w:pPr>
      <w:r>
        <w:rPr>
          <w:rFonts w:ascii="Times New Roman"/>
          <w:b w:val="false"/>
          <w:i w:val="false"/>
          <w:color w:val="000000"/>
          <w:sz w:val="28"/>
        </w:rPr>
        <w:t xml:space="preserve">
      6. "Қазақстан Республикасындағы банктер және банк қызметi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Парламентiнiң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 2013 ж., № 10-11, 56-құжат; № 15, 76-құжат; 2014 ж., № 1, 9-құжат; № 4-5, 24-құжат; № 6, 27-құжат; № 10, 52-құжат; № 11, 61-құжат; № 12, 82-құжат; № 19-І, 19-II, 94, 96-құжаттар; № 21, 122-құжат; № 22, 131-құжат; № 23, 143-құжат; 2015 ж., № 8, 45-құжат; № 13, 68-құжат; № 15, 78-құжат; № 16, 79-құжат; № 20-IV, 113-құжат; № 20-VII, 115-құжат; № 21-II, 130-құжат; № 21-III, 137-құжат; № 22-І, 140, 143-құжаттар; № 22-III, 149-құжат; № 22-V, 156-құжат; № 22-VI, 159-құжат; 2016 ж., № 6, 45-құжат; № 7-II, 55-құжат; № 8-І, 65-құжат; № 12, 87-құжат; № 22, 116-құжат; № 24, 126-құжат; 2017 ж., № 4, 7-құжат; № 9, 21-құжат; № 13, 45-құжат; № 21, 98-құжат; № 22-III, 109-құжат; № 23-III, 111-құжат; № 24, 115-құжат; 2018 ж., № 10, 32-құжат; № 13, 41-құжат; № 14, 44-құжат; № 15, 47-құжат; 2019 ж., № 2, 6-құжат;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34-бапта</w:t>
      </w:r>
      <w:r>
        <w:rPr>
          <w:rFonts w:ascii="Times New Roman"/>
          <w:b w:val="false"/>
          <w:i w:val="false"/>
          <w:color w:val="000000"/>
          <w:sz w:val="28"/>
        </w:rPr>
        <w:t>:</w:t>
      </w:r>
    </w:p>
    <w:bookmarkStart w:name="z75" w:id="70"/>
    <w:p>
      <w:pPr>
        <w:spacing w:after="0"/>
        <w:ind w:left="0"/>
        <w:jc w:val="both"/>
      </w:pPr>
      <w:r>
        <w:rPr>
          <w:rFonts w:ascii="Times New Roman"/>
          <w:b w:val="false"/>
          <w:i w:val="false"/>
          <w:color w:val="000000"/>
          <w:sz w:val="28"/>
        </w:rPr>
        <w:t>
      мынадай мазмұндағы 6-1-тармақпен толықтырылсын:</w:t>
      </w:r>
    </w:p>
    <w:bookmarkEnd w:id="70"/>
    <w:bookmarkStart w:name="z76" w:id="71"/>
    <w:p>
      <w:pPr>
        <w:spacing w:after="0"/>
        <w:ind w:left="0"/>
        <w:jc w:val="both"/>
      </w:pPr>
      <w:r>
        <w:rPr>
          <w:rFonts w:ascii="Times New Roman"/>
          <w:b w:val="false"/>
          <w:i w:val="false"/>
          <w:color w:val="000000"/>
          <w:sz w:val="28"/>
        </w:rPr>
        <w:t>
      "6-1.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тұрақсыздық айыбын (айыппұлдарды, өсімпұлдарды), сондай-ақ қарызды беруге және оған қызмет көрсетуге байланысты комиссиялар мен өзге де төлемдерді есепке жазуға және талап етуге тыйым салынады.</w:t>
      </w:r>
    </w:p>
    <w:bookmarkEnd w:id="71"/>
    <w:bookmarkStart w:name="z77" w:id="72"/>
    <w:p>
      <w:pPr>
        <w:spacing w:after="0"/>
        <w:ind w:left="0"/>
        <w:jc w:val="both"/>
      </w:pPr>
      <w:r>
        <w:rPr>
          <w:rFonts w:ascii="Times New Roman"/>
          <w:b w:val="false"/>
          <w:i w:val="false"/>
          <w:color w:val="000000"/>
          <w:sz w:val="28"/>
        </w:rPr>
        <w:t xml:space="preserve">
      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 </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7-1-тармақтың</w:t>
      </w:r>
      <w:r>
        <w:rPr>
          <w:rFonts w:ascii="Times New Roman"/>
          <w:b w:val="false"/>
          <w:i w:val="false"/>
          <w:color w:val="000000"/>
          <w:sz w:val="28"/>
        </w:rPr>
        <w:t xml:space="preserve"> екінші бөлігінің бірінші абзацындағы "бір жүз сексен" деген сөздер "тоқсан" деген сөзбен ауыстырылсын.</w:t>
      </w:r>
    </w:p>
    <w:bookmarkStart w:name="z79" w:id="73"/>
    <w:p>
      <w:pPr>
        <w:spacing w:after="0"/>
        <w:ind w:left="0"/>
        <w:jc w:val="both"/>
      </w:pPr>
      <w:r>
        <w:rPr>
          <w:rFonts w:ascii="Times New Roman"/>
          <w:b w:val="false"/>
          <w:i w:val="false"/>
          <w:color w:val="000000"/>
          <w:sz w:val="28"/>
        </w:rPr>
        <w:t xml:space="preserve">
      7. "Қазақстан Республикасы Мемлекеттік күзет қызметі туралы" 1995 жылғы 3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19, 118-құжат; № 23, 142-құжат; Қазақстан Республикасы Парламентінің Жаршысы, 1997 ж., № 10, 108-құжат; № 12, 184, 190-құжаттар; 2001 ж., № 20, 257-құжат; 2002 ж., № 13-14, 144-құжат; 2004 ж., № 23, 142-құжат; 2007 ж., № 10, 69-құжат; 2010 ж., № 7, 32-құжат; № 11, 59-құжат; 2012 ж., № 4, 32-құжат; № 5, 41-құжат; 2013 ж., № 1, 2-құжат; 2014 ж., № 16, 90-құжат; № 19-I, 19-II, 96-құжат; 2015 ж., № 1, 2-құжат; 2016 ж., № 24, 126-құжат; 2017 ж., № 14, 51-құжат; № 16, 56-құжат):</w:t>
      </w:r>
    </w:p>
    <w:bookmarkEnd w:id="73"/>
    <w:bookmarkStart w:name="z80" w:id="7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2-баптың</w:t>
      </w:r>
      <w:r>
        <w:rPr>
          <w:rFonts w:ascii="Times New Roman"/>
          <w:b w:val="false"/>
          <w:i w:val="false"/>
          <w:color w:val="000000"/>
          <w:sz w:val="28"/>
        </w:rPr>
        <w:t xml:space="preserve"> 1-тармағының 1) тармақшасы мынадай редакцияда жазылсын: </w:t>
      </w:r>
    </w:p>
    <w:bookmarkEnd w:id="74"/>
    <w:bookmarkStart w:name="z81" w:id="75"/>
    <w:p>
      <w:pPr>
        <w:spacing w:after="0"/>
        <w:ind w:left="0"/>
        <w:jc w:val="both"/>
      </w:pPr>
      <w:r>
        <w:rPr>
          <w:rFonts w:ascii="Times New Roman"/>
          <w:b w:val="false"/>
          <w:i w:val="false"/>
          <w:color w:val="000000"/>
          <w:sz w:val="28"/>
        </w:rPr>
        <w:t>
      "1) Қазақстан Республикасы Президентінің, Қазақстан Республикасы Тұңғыш Президентінің – Елбасының және басқа да күзетiлетiн адамдардың қауiпсiздiгiн қамтамасыз ету;";</w:t>
      </w:r>
    </w:p>
    <w:bookmarkEnd w:id="75"/>
    <w:bookmarkStart w:name="z82" w:id="7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8-баптың</w:t>
      </w:r>
      <w:r>
        <w:rPr>
          <w:rFonts w:ascii="Times New Roman"/>
          <w:b w:val="false"/>
          <w:i w:val="false"/>
          <w:color w:val="000000"/>
          <w:sz w:val="28"/>
        </w:rPr>
        <w:t xml:space="preserve"> 8) тармақшасы мынадай редакцияда жазылсын: </w:t>
      </w:r>
    </w:p>
    <w:bookmarkEnd w:id="76"/>
    <w:bookmarkStart w:name="z83" w:id="77"/>
    <w:p>
      <w:pPr>
        <w:spacing w:after="0"/>
        <w:ind w:left="0"/>
        <w:jc w:val="both"/>
      </w:pPr>
      <w:r>
        <w:rPr>
          <w:rFonts w:ascii="Times New Roman"/>
          <w:b w:val="false"/>
          <w:i w:val="false"/>
          <w:color w:val="000000"/>
          <w:sz w:val="28"/>
        </w:rPr>
        <w:t>
      "8) Қазақстан Республикасының Президентін, Қазақстан Республикасының Тұңғыш Президентін – Елбасын байланыспен қамтамасыз етуді, президенттік байланыс жүйелерінің қауіпсіздігін, сондай-ақ олардың ақпараттан оқшау қалуына жол бермеу жөніндегі іс-шаралар кешенін жүргізуді ұйымдастыру. Президенттік байланыспен қамтамасыз ету жөніндегі өзара іс-қимылды ұйымдастыру тәртібі мемлекеттік органдар мен ұйымдардың бірлескен бұйрықтарымен айқындалады;".</w:t>
      </w:r>
    </w:p>
    <w:bookmarkEnd w:id="77"/>
    <w:bookmarkStart w:name="z84" w:id="78"/>
    <w:p>
      <w:pPr>
        <w:spacing w:after="0"/>
        <w:ind w:left="0"/>
        <w:jc w:val="both"/>
      </w:pPr>
      <w:r>
        <w:rPr>
          <w:rFonts w:ascii="Times New Roman"/>
          <w:b w:val="false"/>
          <w:i w:val="false"/>
          <w:color w:val="000000"/>
          <w:sz w:val="28"/>
        </w:rPr>
        <w:t xml:space="preserve">
      8.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 2019 ж., № 5-6, 27-құжат; № 15-16, 67-құжат):</w:t>
      </w:r>
    </w:p>
    <w:bookmarkEnd w:id="78"/>
    <w:bookmarkStart w:name="z85" w:id="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редакцияда жазылсын:</w:t>
      </w:r>
    </w:p>
    <w:bookmarkEnd w:id="79"/>
    <w:bookmarkStart w:name="z86" w:id="80"/>
    <w:p>
      <w:pPr>
        <w:spacing w:after="0"/>
        <w:ind w:left="0"/>
        <w:jc w:val="both"/>
      </w:pPr>
      <w:r>
        <w:rPr>
          <w:rFonts w:ascii="Times New Roman"/>
          <w:b w:val="false"/>
          <w:i w:val="false"/>
          <w:color w:val="000000"/>
          <w:sz w:val="28"/>
        </w:rPr>
        <w:t>
      "1-бап. Қазақстан Республикасы ұлттық қауiпсiздiк органдарының мақсаты</w:t>
      </w:r>
    </w:p>
    <w:bookmarkEnd w:id="80"/>
    <w:p>
      <w:pPr>
        <w:spacing w:after="0"/>
        <w:ind w:left="0"/>
        <w:jc w:val="both"/>
      </w:pPr>
      <w:r>
        <w:rPr>
          <w:rFonts w:ascii="Times New Roman"/>
          <w:b w:val="false"/>
          <w:i w:val="false"/>
          <w:color w:val="000000"/>
          <w:sz w:val="28"/>
        </w:rPr>
        <w:t>
      Қазақстан Республикасының ұлттық қауiпсiздiк органдары (бұдан әрi – ұлттық қауiпсiздiк органдары) – Қазақстан Республикасының Президентiне тiкелей бағынатын және есеп беретiн, Қазақстан Республикасының қауiпсiздiгiн қамтамасыз ету жүйесiнiң құрамдас бөлiгi болып табылатын және өздерiне берiлген өкiлеттiктер шегiнде:</w:t>
      </w:r>
    </w:p>
    <w:bookmarkStart w:name="z87" w:id="81"/>
    <w:p>
      <w:pPr>
        <w:spacing w:after="0"/>
        <w:ind w:left="0"/>
        <w:jc w:val="both"/>
      </w:pPr>
      <w:r>
        <w:rPr>
          <w:rFonts w:ascii="Times New Roman"/>
          <w:b w:val="false"/>
          <w:i w:val="false"/>
          <w:color w:val="000000"/>
          <w:sz w:val="28"/>
        </w:rPr>
        <w:t>
      жеке адамның және қоғамның қауiпсiздiгiн, елдiң конституциялық құрылысын, мемлекеттiк егемендiгiн, аумақтық тұтастығын, экономикалық, ғылыми-техникалық және қорғаныс әлеуетiн қорғауды қамтамасыз етуге;</w:t>
      </w:r>
    </w:p>
    <w:bookmarkEnd w:id="81"/>
    <w:bookmarkStart w:name="z88" w:id="82"/>
    <w:p>
      <w:pPr>
        <w:spacing w:after="0"/>
        <w:ind w:left="0"/>
        <w:jc w:val="both"/>
      </w:pPr>
      <w:r>
        <w:rPr>
          <w:rFonts w:ascii="Times New Roman"/>
          <w:b w:val="false"/>
          <w:i w:val="false"/>
          <w:color w:val="000000"/>
          <w:sz w:val="28"/>
        </w:rPr>
        <w:t>
      Қазақстан Республикасының Президентін, Қазақстан Республикасы Қауіпсіздік Кеңесінің Төрағасын, Қазақстан Республикасының Үкіметін және басқа да мемлекеттік органдар мен ұйымдарды шешімдер қабылдау үшін барлау ақпаратымен қамтамасыз ету мақсатында барлау қызметін жүзеге асыруға және үйлестіруге, сондай-ақ мемлекет басшылығының саяси, қаржы-экономикалық, әскери-саяси, ғылыми-техникалық, гуманитарлық, экологиялық және Қазақстанның ұлттық мүдделерін қозғайтын өзге де салалардағы саясатын іске асыруға жәрдемдесуге арналған арнаулы мемлекеттiк органдар.";</w:t>
      </w:r>
    </w:p>
    <w:bookmarkEnd w:id="82"/>
    <w:bookmarkStart w:name="z89" w:id="83"/>
    <w:p>
      <w:pPr>
        <w:spacing w:after="0"/>
        <w:ind w:left="0"/>
        <w:jc w:val="both"/>
      </w:pPr>
      <w:r>
        <w:rPr>
          <w:rFonts w:ascii="Times New Roman"/>
          <w:b w:val="false"/>
          <w:i w:val="false"/>
          <w:color w:val="000000"/>
          <w:sz w:val="28"/>
        </w:rPr>
        <w:t xml:space="preserve">
      2) 1-1-баптың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83"/>
    <w:bookmarkStart w:name="z90" w:id="84"/>
    <w:p>
      <w:pPr>
        <w:spacing w:after="0"/>
        <w:ind w:left="0"/>
        <w:jc w:val="both"/>
      </w:pPr>
      <w:r>
        <w:rPr>
          <w:rFonts w:ascii="Times New Roman"/>
          <w:b w:val="false"/>
          <w:i w:val="false"/>
          <w:color w:val="000000"/>
          <w:sz w:val="28"/>
        </w:rPr>
        <w:t>
      "1) астыртын әрекет ету – құпия ақпарат көздерін жедел шифрлау және оларға қолжетімділікті жабу арқылы қарсы барлау, барлау күштерін, құралдарын, іс-қимылдарын, жоспарлары мен ниеттерін жасыру, қадағалаудың ерекше тәртібін белгілеу;";</w:t>
      </w:r>
    </w:p>
    <w:bookmarkEnd w:id="84"/>
    <w:bookmarkStart w:name="z91" w:id="85"/>
    <w:p>
      <w:pPr>
        <w:spacing w:after="0"/>
        <w:ind w:left="0"/>
        <w:jc w:val="both"/>
      </w:pPr>
      <w:r>
        <w:rPr>
          <w:rFonts w:ascii="Times New Roman"/>
          <w:b w:val="false"/>
          <w:i w:val="false"/>
          <w:color w:val="000000"/>
          <w:sz w:val="28"/>
        </w:rPr>
        <w:t xml:space="preserve">
      3) 20-баптың </w:t>
      </w:r>
      <w:r>
        <w:rPr>
          <w:rFonts w:ascii="Times New Roman"/>
          <w:b w:val="false"/>
          <w:i w:val="false"/>
          <w:color w:val="000000"/>
          <w:sz w:val="28"/>
        </w:rPr>
        <w:t>5-тармағының</w:t>
      </w:r>
      <w:r>
        <w:rPr>
          <w:rFonts w:ascii="Times New Roman"/>
          <w:b w:val="false"/>
          <w:i w:val="false"/>
          <w:color w:val="000000"/>
          <w:sz w:val="28"/>
        </w:rPr>
        <w:t xml:space="preserve"> бірінші бөлігі мынадай редакцияда жазылсын:</w:t>
      </w:r>
    </w:p>
    <w:bookmarkEnd w:id="85"/>
    <w:bookmarkStart w:name="z92" w:id="86"/>
    <w:p>
      <w:pPr>
        <w:spacing w:after="0"/>
        <w:ind w:left="0"/>
        <w:jc w:val="both"/>
      </w:pPr>
      <w:r>
        <w:rPr>
          <w:rFonts w:ascii="Times New Roman"/>
          <w:b w:val="false"/>
          <w:i w:val="false"/>
          <w:color w:val="000000"/>
          <w:sz w:val="28"/>
        </w:rPr>
        <w:t>
      "5. Қазақстан Республикасының шет елдердегі мекемелеріне жіберілген ұлттық қауіпсіздік органдарының Қазақстан Республикасының шет елдердегі мекемелеріндегі ресми өкілдері мен олардың көмекшілері Қазақстан Республикасының дипломатиялық қызмет туралы заңнамасында көзделген дипломатиялық артықшылықтар және иммунитет, еңбекке ақы төлеу және еңбек жағдайлары, сондай-ақ әлеуметтік және медициналық қамсыздандыру, оның ішінде олардың отбасы мүшелерін әлеуметтік және медициналық қамсыздандыру мәселелерінде Қазақстан Республикасы дипломатиялық қызмет қызметкерлерінің тиісті лауазымдарына теңестіріледі. Бұл ретте ұлттық қауіпсіздік органдарының Қазақстан Республикасының шет елдердегі мекемелеріндегі ресми өкілдері мен олардың көмекшілерінің Қазақстан Республикасының заңнамасында арнаулы мемлекеттік органдардың қызметкерлері мен әскери қызметшілері үшін белгіленген арнаулы немесе әскери атағы бойынша айлықақысы, қызмет өткерудің ерекше жағдайлары үшін үстемеақылары және басқа да үстемеақылары, сондай-ақ құқықтары, кепілдіктері, жеңілдіктері, өтемақылары сақталады.".</w:t>
      </w:r>
    </w:p>
    <w:bookmarkEnd w:id="86"/>
    <w:bookmarkStart w:name="z93" w:id="87"/>
    <w:p>
      <w:pPr>
        <w:spacing w:after="0"/>
        <w:ind w:left="0"/>
        <w:jc w:val="both"/>
      </w:pPr>
      <w:r>
        <w:rPr>
          <w:rFonts w:ascii="Times New Roman"/>
          <w:b w:val="false"/>
          <w:i w:val="false"/>
          <w:color w:val="000000"/>
          <w:sz w:val="28"/>
        </w:rPr>
        <w:t xml:space="preserve">
      9.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19-I, 19-II, 96-құжат; № 23, 143-құжат; № 24, 144-құжат; 2015 ж., № 1, 2-құжат; № 20-IV, 113-құжат; № 22-V, 154, 158-құжаттар; № 23-II, 170-құжат; 2016 ж., № 8-I, 65-құжат; № 12, 87-құжат; № 23, 118-құжат; 2017 ж., № 8, 16-құжат; № 11, 29-құжат; № 21, 98-құжат; 2018 ж., № 10, 32-құжат; № 16, 56-құжат; № 24, 93-құжат; 2019 ж., № 7, 39-құжат; № 9-10, 52-құжат;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67-бапта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96" w:id="88"/>
    <w:p>
      <w:pPr>
        <w:spacing w:after="0"/>
        <w:ind w:left="0"/>
        <w:jc w:val="both"/>
      </w:pPr>
      <w:r>
        <w:rPr>
          <w:rFonts w:ascii="Times New Roman"/>
          <w:b w:val="false"/>
          <w:i w:val="false"/>
          <w:color w:val="000000"/>
          <w:sz w:val="28"/>
        </w:rPr>
        <w:t>
      "3. Мемлекеттік мекемелердің тұрғын үй қорынан тұрғынжайлар, осы баптың 3-1, 3-2, 3-3 және 3-4-тармақтарында көзделген жағдайларды қоспағанда, аталған мекеменің осы елді мекендегі тұрғынжайға мұқтаж жұмыскерлеріне пайдалануға беріледі.";</w:t>
      </w:r>
    </w:p>
    <w:bookmarkEnd w:id="88"/>
    <w:bookmarkStart w:name="z97" w:id="89"/>
    <w:p>
      <w:pPr>
        <w:spacing w:after="0"/>
        <w:ind w:left="0"/>
        <w:jc w:val="both"/>
      </w:pPr>
      <w:r>
        <w:rPr>
          <w:rFonts w:ascii="Times New Roman"/>
          <w:b w:val="false"/>
          <w:i w:val="false"/>
          <w:color w:val="000000"/>
          <w:sz w:val="28"/>
        </w:rPr>
        <w:t xml:space="preserve">
      мынадай мазмұндағы 3-4-тармақпен толықтырылсын: </w:t>
      </w:r>
    </w:p>
    <w:bookmarkEnd w:id="89"/>
    <w:bookmarkStart w:name="z98" w:id="90"/>
    <w:p>
      <w:pPr>
        <w:spacing w:after="0"/>
        <w:ind w:left="0"/>
        <w:jc w:val="both"/>
      </w:pPr>
      <w:r>
        <w:rPr>
          <w:rFonts w:ascii="Times New Roman"/>
          <w:b w:val="false"/>
          <w:i w:val="false"/>
          <w:color w:val="000000"/>
          <w:sz w:val="28"/>
        </w:rPr>
        <w:t>
      "3-4. Нұр-Сұлтан қаласының тұрғын үй қорын есепке алу және күтіп-ұстау саласындағы коммуналдық мемлекеттік мекеменің тұрғын үй қорынан тұрғынжай осы елді мекендегі тұрғын үйге мұқтаж мемлекеттік қызметшілер мен бюджеттік ұйымдардың жұмыскерлеріне пайдалануға беріледі.".</w:t>
      </w:r>
    </w:p>
    <w:bookmarkEnd w:id="90"/>
    <w:bookmarkStart w:name="z99" w:id="91"/>
    <w:p>
      <w:pPr>
        <w:spacing w:after="0"/>
        <w:ind w:left="0"/>
        <w:jc w:val="both"/>
      </w:pPr>
      <w:r>
        <w:rPr>
          <w:rFonts w:ascii="Times New Roman"/>
          <w:b w:val="false"/>
          <w:i w:val="false"/>
          <w:color w:val="000000"/>
          <w:sz w:val="28"/>
        </w:rPr>
        <w:t xml:space="preserve">
      10. "Алматы қаласының ерекше мәртебесi туралы" 1998 жылғы 1 шiлдедегi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14, 200-құжат; № 22, 308-құжат; № 24, 443-құжат; 2001 ж., № 13-14, 173, 176-құжаттар; № 24, 338-құжат; 2003 ж., № 24, 178-құжат; 2004 ж., № 14, 84-құжат; № 23, 142-құжат; 2011 ж., № 5, 43-құжат; № 13, 114-құжат; 2016 ж., № 8-I, 62-құжат; № 23, 118-құжат; 2017 ж., № 14, 51-құжат; 2019 ж., № 2, 6-құжат):</w:t>
      </w:r>
    </w:p>
    <w:bookmarkEnd w:id="91"/>
    <w:bookmarkStart w:name="z100" w:id="92"/>
    <w:p>
      <w:pPr>
        <w:spacing w:after="0"/>
        <w:ind w:left="0"/>
        <w:jc w:val="both"/>
      </w:pPr>
      <w:r>
        <w:rPr>
          <w:rFonts w:ascii="Times New Roman"/>
          <w:b w:val="false"/>
          <w:i w:val="false"/>
          <w:color w:val="000000"/>
          <w:sz w:val="28"/>
        </w:rPr>
        <w:t xml:space="preserve">
      1) 3-баптың </w:t>
      </w:r>
      <w:r>
        <w:rPr>
          <w:rFonts w:ascii="Times New Roman"/>
          <w:b w:val="false"/>
          <w:i w:val="false"/>
          <w:color w:val="000000"/>
          <w:sz w:val="28"/>
        </w:rPr>
        <w:t>10) тармақшасындағы</w:t>
      </w:r>
      <w:r>
        <w:rPr>
          <w:rFonts w:ascii="Times New Roman"/>
          <w:b w:val="false"/>
          <w:i w:val="false"/>
          <w:color w:val="000000"/>
          <w:sz w:val="28"/>
        </w:rPr>
        <w:t xml:space="preserve"> "келісуге құқылы." деген сөздер "келісуге;" деген сөзбен ауыстырылып, мынадай мазмұндағы 11), 12), 13) және 14) тармақшалармен толықтырылсын:</w:t>
      </w:r>
    </w:p>
    <w:bookmarkEnd w:id="92"/>
    <w:bookmarkStart w:name="z101" w:id="93"/>
    <w:p>
      <w:pPr>
        <w:spacing w:after="0"/>
        <w:ind w:left="0"/>
        <w:jc w:val="both"/>
      </w:pPr>
      <w:r>
        <w:rPr>
          <w:rFonts w:ascii="Times New Roman"/>
          <w:b w:val="false"/>
          <w:i w:val="false"/>
          <w:color w:val="000000"/>
          <w:sz w:val="28"/>
        </w:rPr>
        <w:t>
      "11) Алматы қаласының бас жоспарын іске асыру үшін әзірленетін Алматы қаласы аумағының қала құрылысын игеру схемаларын бекітуге;</w:t>
      </w:r>
    </w:p>
    <w:bookmarkEnd w:id="93"/>
    <w:bookmarkStart w:name="z102" w:id="94"/>
    <w:p>
      <w:pPr>
        <w:spacing w:after="0"/>
        <w:ind w:left="0"/>
        <w:jc w:val="both"/>
      </w:pPr>
      <w:r>
        <w:rPr>
          <w:rFonts w:ascii="Times New Roman"/>
          <w:b w:val="false"/>
          <w:i w:val="false"/>
          <w:color w:val="000000"/>
          <w:sz w:val="28"/>
        </w:rPr>
        <w:t>
      12) Алматы қаласы аумағының қала құрылысы регламентін бекітуге;</w:t>
      </w:r>
    </w:p>
    <w:bookmarkEnd w:id="94"/>
    <w:bookmarkStart w:name="z103" w:id="95"/>
    <w:p>
      <w:pPr>
        <w:spacing w:after="0"/>
        <w:ind w:left="0"/>
        <w:jc w:val="both"/>
      </w:pPr>
      <w:r>
        <w:rPr>
          <w:rFonts w:ascii="Times New Roman"/>
          <w:b w:val="false"/>
          <w:i w:val="false"/>
          <w:color w:val="000000"/>
          <w:sz w:val="28"/>
        </w:rPr>
        <w:t>
      13) қалалық рельстік көлікте қолданылатын тарифтік саясатты бекітуге;</w:t>
      </w:r>
    </w:p>
    <w:bookmarkEnd w:id="95"/>
    <w:bookmarkStart w:name="z104" w:id="96"/>
    <w:p>
      <w:pPr>
        <w:spacing w:after="0"/>
        <w:ind w:left="0"/>
        <w:jc w:val="both"/>
      </w:pPr>
      <w:r>
        <w:rPr>
          <w:rFonts w:ascii="Times New Roman"/>
          <w:b w:val="false"/>
          <w:i w:val="false"/>
          <w:color w:val="000000"/>
          <w:sz w:val="28"/>
        </w:rPr>
        <w:t>
      14) Алматы қаласының жасыл екпелерін күтіп-баптау және қорғау қағидаларын бекітуге құқылы.";</w:t>
      </w:r>
    </w:p>
    <w:bookmarkEnd w:id="96"/>
    <w:bookmarkStart w:name="z105" w:id="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9-1), 9-2), 9-3), 9-4), 9-5), 9-6), 9-7), 9-8), 9-9), 9-10), 9-11), 9-12), 9-13), 9-14), 9-15), 9-16), 9-17), 9-18), 9-19), 9-20), 9-21), 9-22), 9-23), 9-24), 9-25) және 9-26) тармақшалармен толықтырылсын:</w:t>
      </w:r>
    </w:p>
    <w:bookmarkEnd w:id="97"/>
    <w:bookmarkStart w:name="z106" w:id="98"/>
    <w:p>
      <w:pPr>
        <w:spacing w:after="0"/>
        <w:ind w:left="0"/>
        <w:jc w:val="both"/>
      </w:pPr>
      <w:r>
        <w:rPr>
          <w:rFonts w:ascii="Times New Roman"/>
          <w:b w:val="false"/>
          <w:i w:val="false"/>
          <w:color w:val="000000"/>
          <w:sz w:val="28"/>
        </w:rPr>
        <w:t>
      "9-1) Қазақстан Республикасының бюджет заңнамасына сәйкес қарыз алуды жүзеге асырады;</w:t>
      </w:r>
    </w:p>
    <w:bookmarkEnd w:id="98"/>
    <w:bookmarkStart w:name="z107" w:id="99"/>
    <w:p>
      <w:pPr>
        <w:spacing w:after="0"/>
        <w:ind w:left="0"/>
        <w:jc w:val="both"/>
      </w:pPr>
      <w:r>
        <w:rPr>
          <w:rFonts w:ascii="Times New Roman"/>
          <w:b w:val="false"/>
          <w:i w:val="false"/>
          <w:color w:val="000000"/>
          <w:sz w:val="28"/>
        </w:rPr>
        <w:t>
      9-2) Қазақстан Республикасының заңнамасында белгіленген тәртіппен бекітілген Алматы қаласын дамыту мен құрылыс салудың бас жоспарын, Алматы қаласының қала маңы аймағына жатқызылған іргелес аумақтардың қала құрылысын жоспарлаудың кешенді схемасын (аудандық жоспарлау жобасын) іске асыру бойынша субъектілердің қызметін үйлестіреді;</w:t>
      </w:r>
    </w:p>
    <w:bookmarkEnd w:id="99"/>
    <w:bookmarkStart w:name="z108" w:id="100"/>
    <w:p>
      <w:pPr>
        <w:spacing w:after="0"/>
        <w:ind w:left="0"/>
        <w:jc w:val="both"/>
      </w:pPr>
      <w:r>
        <w:rPr>
          <w:rFonts w:ascii="Times New Roman"/>
          <w:b w:val="false"/>
          <w:i w:val="false"/>
          <w:color w:val="000000"/>
          <w:sz w:val="28"/>
        </w:rPr>
        <w:t>
      9-3) Алматы қаласында еңбек мәселелерін үйлестіреді және халықты жұмыспен қамту саясатының іске асырылуын қамтамасыз етеді;</w:t>
      </w:r>
    </w:p>
    <w:bookmarkEnd w:id="100"/>
    <w:bookmarkStart w:name="z109" w:id="101"/>
    <w:p>
      <w:pPr>
        <w:spacing w:after="0"/>
        <w:ind w:left="0"/>
        <w:jc w:val="both"/>
      </w:pPr>
      <w:r>
        <w:rPr>
          <w:rFonts w:ascii="Times New Roman"/>
          <w:b w:val="false"/>
          <w:i w:val="false"/>
          <w:color w:val="000000"/>
          <w:sz w:val="28"/>
        </w:rPr>
        <w:t>
      9-4) Алматы қаласын дамыту мәселелері бойынша халықаралық ынтымақтастықты жүзеге асырады;</w:t>
      </w:r>
    </w:p>
    <w:bookmarkEnd w:id="101"/>
    <w:bookmarkStart w:name="z110" w:id="102"/>
    <w:p>
      <w:pPr>
        <w:spacing w:after="0"/>
        <w:ind w:left="0"/>
        <w:jc w:val="both"/>
      </w:pPr>
      <w:r>
        <w:rPr>
          <w:rFonts w:ascii="Times New Roman"/>
          <w:b w:val="false"/>
          <w:i w:val="false"/>
          <w:color w:val="000000"/>
          <w:sz w:val="28"/>
        </w:rPr>
        <w:t>
      9-5) жарғылық капиталына мемлекет жүз пайыз қатысатын, Алматы қаласының орнықты әлеуметтік-экономикалық дамуына жәрдемдесетін заңды тұлғаны айқындайды;</w:t>
      </w:r>
    </w:p>
    <w:bookmarkEnd w:id="102"/>
    <w:bookmarkStart w:name="z111" w:id="103"/>
    <w:p>
      <w:pPr>
        <w:spacing w:after="0"/>
        <w:ind w:left="0"/>
        <w:jc w:val="both"/>
      </w:pPr>
      <w:r>
        <w:rPr>
          <w:rFonts w:ascii="Times New Roman"/>
          <w:b w:val="false"/>
          <w:i w:val="false"/>
          <w:color w:val="000000"/>
          <w:sz w:val="28"/>
        </w:rPr>
        <w:t>
      9-6) Алматы қаласының аумағында медициналық қызметтер көрсететін медициналық ұйымдардың қызметін үйлестіреді;</w:t>
      </w:r>
    </w:p>
    <w:bookmarkEnd w:id="103"/>
    <w:bookmarkStart w:name="z112" w:id="104"/>
    <w:p>
      <w:pPr>
        <w:spacing w:after="0"/>
        <w:ind w:left="0"/>
        <w:jc w:val="both"/>
      </w:pPr>
      <w:r>
        <w:rPr>
          <w:rFonts w:ascii="Times New Roman"/>
          <w:b w:val="false"/>
          <w:i w:val="false"/>
          <w:color w:val="000000"/>
          <w:sz w:val="28"/>
        </w:rPr>
        <w:t>
      9-7) ішкі сауда және тұрмыстық қызмет көрсету объектілерін дамыту және олардың жұмыс істеуі саласындағы саясатты іске асырады;</w:t>
      </w:r>
    </w:p>
    <w:bookmarkEnd w:id="104"/>
    <w:bookmarkStart w:name="z113" w:id="105"/>
    <w:p>
      <w:pPr>
        <w:spacing w:after="0"/>
        <w:ind w:left="0"/>
        <w:jc w:val="both"/>
      </w:pPr>
      <w:r>
        <w:rPr>
          <w:rFonts w:ascii="Times New Roman"/>
          <w:b w:val="false"/>
          <w:i w:val="false"/>
          <w:color w:val="000000"/>
          <w:sz w:val="28"/>
        </w:rPr>
        <w:t>
      9-8) қалалық шаруашылық объектілерінің, қаланы абаттандыру мен дамыту элементтерінің біртұтастығы мен сақталуын қамтамасыз ету жөніндегі шараларды жүзеге асырады;</w:t>
      </w:r>
    </w:p>
    <w:bookmarkEnd w:id="105"/>
    <w:bookmarkStart w:name="z114" w:id="106"/>
    <w:p>
      <w:pPr>
        <w:spacing w:after="0"/>
        <w:ind w:left="0"/>
        <w:jc w:val="both"/>
      </w:pPr>
      <w:r>
        <w:rPr>
          <w:rFonts w:ascii="Times New Roman"/>
          <w:b w:val="false"/>
          <w:i w:val="false"/>
          <w:color w:val="000000"/>
          <w:sz w:val="28"/>
        </w:rPr>
        <w:t>
      9-9) коммуналдық ақылы автотұрақтарды (автомобиль қоятын орындарды, паркингтерді) пайдалану қағидаларын әзірлейді және бекітеді және коммуналдық ақылы автотұрақтарға (автомобиль қоятын орындарға, паркингтерге) сараланған тариф белгілейді;</w:t>
      </w:r>
    </w:p>
    <w:bookmarkEnd w:id="106"/>
    <w:bookmarkStart w:name="z115" w:id="107"/>
    <w:p>
      <w:pPr>
        <w:spacing w:after="0"/>
        <w:ind w:left="0"/>
        <w:jc w:val="both"/>
      </w:pPr>
      <w:r>
        <w:rPr>
          <w:rFonts w:ascii="Times New Roman"/>
          <w:b w:val="false"/>
          <w:i w:val="false"/>
          <w:color w:val="000000"/>
          <w:sz w:val="28"/>
        </w:rPr>
        <w:t xml:space="preserve">
      9-10)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мемлекет мұқтажы үшін жер учаскелерін мәжбүрлеп иеліктен шығаруды жүзеге асырады;</w:t>
      </w:r>
    </w:p>
    <w:bookmarkEnd w:id="107"/>
    <w:bookmarkStart w:name="z116" w:id="108"/>
    <w:p>
      <w:pPr>
        <w:spacing w:after="0"/>
        <w:ind w:left="0"/>
        <w:jc w:val="both"/>
      </w:pPr>
      <w:r>
        <w:rPr>
          <w:rFonts w:ascii="Times New Roman"/>
          <w:b w:val="false"/>
          <w:i w:val="false"/>
          <w:color w:val="000000"/>
          <w:sz w:val="28"/>
        </w:rPr>
        <w:t>
      9-11) мемлекет мұқтажы үшін жер учаскелерін мәжбүрлеп иеліктен шығаруды, оларды ғимараттардан (құрылыстардан, құрылысжайлардан) босатуды қамтамасыз ету саласында шаруашылық жүргізу құқығындағы мемлекеттік кәсіпорынды құру, қайта ұйымдастыру, тарату туралы шешім қабылдайды, сондай-ақ оның қызметін үйлестіреді;</w:t>
      </w:r>
    </w:p>
    <w:bookmarkEnd w:id="108"/>
    <w:bookmarkStart w:name="z117" w:id="109"/>
    <w:p>
      <w:pPr>
        <w:spacing w:after="0"/>
        <w:ind w:left="0"/>
        <w:jc w:val="both"/>
      </w:pPr>
      <w:r>
        <w:rPr>
          <w:rFonts w:ascii="Times New Roman"/>
          <w:b w:val="false"/>
          <w:i w:val="false"/>
          <w:color w:val="000000"/>
          <w:sz w:val="28"/>
        </w:rPr>
        <w:t>
      9-12) қалалық рельстік көлікте қолданылатын тарифтік саясатты әзірлейді;</w:t>
      </w:r>
    </w:p>
    <w:bookmarkEnd w:id="109"/>
    <w:bookmarkStart w:name="z118" w:id="110"/>
    <w:p>
      <w:pPr>
        <w:spacing w:after="0"/>
        <w:ind w:left="0"/>
        <w:jc w:val="both"/>
      </w:pPr>
      <w:r>
        <w:rPr>
          <w:rFonts w:ascii="Times New Roman"/>
          <w:b w:val="false"/>
          <w:i w:val="false"/>
          <w:color w:val="000000"/>
          <w:sz w:val="28"/>
        </w:rPr>
        <w:t>
      9-13) Алматы қаласының көліктік инфрақұрылым объектілерін басқаруға беру қағидаларын әзірлейді және бекітеді;</w:t>
      </w:r>
    </w:p>
    <w:bookmarkEnd w:id="110"/>
    <w:bookmarkStart w:name="z119" w:id="111"/>
    <w:p>
      <w:pPr>
        <w:spacing w:after="0"/>
        <w:ind w:left="0"/>
        <w:jc w:val="both"/>
      </w:pPr>
      <w:r>
        <w:rPr>
          <w:rFonts w:ascii="Times New Roman"/>
          <w:b w:val="false"/>
          <w:i w:val="false"/>
          <w:color w:val="000000"/>
          <w:sz w:val="28"/>
        </w:rPr>
        <w:t>
      9-14) Алматы қаласының көліктік инфрақұрылым объектілерін басқару функциясын жүзеге асыратын ұйымды айқындайды;</w:t>
      </w:r>
    </w:p>
    <w:bookmarkEnd w:id="111"/>
    <w:bookmarkStart w:name="z120" w:id="112"/>
    <w:p>
      <w:pPr>
        <w:spacing w:after="0"/>
        <w:ind w:left="0"/>
        <w:jc w:val="both"/>
      </w:pPr>
      <w:r>
        <w:rPr>
          <w:rFonts w:ascii="Times New Roman"/>
          <w:b w:val="false"/>
          <w:i w:val="false"/>
          <w:color w:val="000000"/>
          <w:sz w:val="28"/>
        </w:rPr>
        <w:t>
      9-15) Қазақстан Республикасының заңнамасына сәйкес Алматы қаласының көліктік инфрақұрылым объектілерін басқаруға беру жөніндегі іс-шараларды жүзеге асырады;</w:t>
      </w:r>
    </w:p>
    <w:bookmarkEnd w:id="112"/>
    <w:bookmarkStart w:name="z121" w:id="113"/>
    <w:p>
      <w:pPr>
        <w:spacing w:after="0"/>
        <w:ind w:left="0"/>
        <w:jc w:val="both"/>
      </w:pPr>
      <w:r>
        <w:rPr>
          <w:rFonts w:ascii="Times New Roman"/>
          <w:b w:val="false"/>
          <w:i w:val="false"/>
          <w:color w:val="000000"/>
          <w:sz w:val="28"/>
        </w:rPr>
        <w:t>
      9-16) Жол жүрісін басқарудың автоматтандырылған жүйелерін енгізу және пайдалану қағидаларын әзірлейді және бекітеді;</w:t>
      </w:r>
    </w:p>
    <w:bookmarkEnd w:id="113"/>
    <w:bookmarkStart w:name="z122" w:id="114"/>
    <w:p>
      <w:pPr>
        <w:spacing w:after="0"/>
        <w:ind w:left="0"/>
        <w:jc w:val="both"/>
      </w:pPr>
      <w:r>
        <w:rPr>
          <w:rFonts w:ascii="Times New Roman"/>
          <w:b w:val="false"/>
          <w:i w:val="false"/>
          <w:color w:val="000000"/>
          <w:sz w:val="28"/>
        </w:rPr>
        <w:t>
      9-17) Көліктік инфрақұрылымды басқару және пайдалану қағидаларын әзірлейді және бекітеді;</w:t>
      </w:r>
    </w:p>
    <w:bookmarkEnd w:id="114"/>
    <w:bookmarkStart w:name="z123" w:id="115"/>
    <w:p>
      <w:pPr>
        <w:spacing w:after="0"/>
        <w:ind w:left="0"/>
        <w:jc w:val="both"/>
      </w:pPr>
      <w:r>
        <w:rPr>
          <w:rFonts w:ascii="Times New Roman"/>
          <w:b w:val="false"/>
          <w:i w:val="false"/>
          <w:color w:val="000000"/>
          <w:sz w:val="28"/>
        </w:rPr>
        <w:t>
      9-18) Кәбілдік кәрізді және инженерлік инфрақұрылымды пайдалану қағидаларын әзірлейді және бекітеді;</w:t>
      </w:r>
    </w:p>
    <w:bookmarkEnd w:id="115"/>
    <w:bookmarkStart w:name="z124" w:id="116"/>
    <w:p>
      <w:pPr>
        <w:spacing w:after="0"/>
        <w:ind w:left="0"/>
        <w:jc w:val="both"/>
      </w:pPr>
      <w:r>
        <w:rPr>
          <w:rFonts w:ascii="Times New Roman"/>
          <w:b w:val="false"/>
          <w:i w:val="false"/>
          <w:color w:val="000000"/>
          <w:sz w:val="28"/>
        </w:rPr>
        <w:t>
      9-19) Алматы қаласы аумағының қала құрылысы регламентін әзірлейді;</w:t>
      </w:r>
    </w:p>
    <w:bookmarkEnd w:id="116"/>
    <w:bookmarkStart w:name="z125" w:id="117"/>
    <w:p>
      <w:pPr>
        <w:spacing w:after="0"/>
        <w:ind w:left="0"/>
        <w:jc w:val="both"/>
      </w:pPr>
      <w:r>
        <w:rPr>
          <w:rFonts w:ascii="Times New Roman"/>
          <w:b w:val="false"/>
          <w:i w:val="false"/>
          <w:color w:val="000000"/>
          <w:sz w:val="28"/>
        </w:rPr>
        <w:t>
      9-20) Алматы қаласының бас жоспарын іске асыру үшін әзірленетін Алматы қаласы аумағының қала құрылысын игеру схемаларын әзірлейді;</w:t>
      </w:r>
    </w:p>
    <w:bookmarkEnd w:id="117"/>
    <w:bookmarkStart w:name="z126" w:id="118"/>
    <w:p>
      <w:pPr>
        <w:spacing w:after="0"/>
        <w:ind w:left="0"/>
        <w:jc w:val="both"/>
      </w:pPr>
      <w:r>
        <w:rPr>
          <w:rFonts w:ascii="Times New Roman"/>
          <w:b w:val="false"/>
          <w:i w:val="false"/>
          <w:color w:val="000000"/>
          <w:sz w:val="28"/>
        </w:rPr>
        <w:t>
      9-21) Алматы қаласының жасыл екпелерін күтіп-баптау және қорғау қағидаларын әзірлейді;</w:t>
      </w:r>
    </w:p>
    <w:bookmarkEnd w:id="118"/>
    <w:bookmarkStart w:name="z127" w:id="119"/>
    <w:p>
      <w:pPr>
        <w:spacing w:after="0"/>
        <w:ind w:left="0"/>
        <w:jc w:val="both"/>
      </w:pPr>
      <w:r>
        <w:rPr>
          <w:rFonts w:ascii="Times New Roman"/>
          <w:b w:val="false"/>
          <w:i w:val="false"/>
          <w:color w:val="000000"/>
          <w:sz w:val="28"/>
        </w:rPr>
        <w:t>
      9-22) автотұрақтардың (автомобиль қоятын орындардың, паркингтердің) санаттарын айқындау қағидаларын әзірлейді және бекітеді;</w:t>
      </w:r>
    </w:p>
    <w:bookmarkEnd w:id="119"/>
    <w:bookmarkStart w:name="z128" w:id="120"/>
    <w:p>
      <w:pPr>
        <w:spacing w:after="0"/>
        <w:ind w:left="0"/>
        <w:jc w:val="both"/>
      </w:pPr>
      <w:r>
        <w:rPr>
          <w:rFonts w:ascii="Times New Roman"/>
          <w:b w:val="false"/>
          <w:i w:val="false"/>
          <w:color w:val="000000"/>
          <w:sz w:val="28"/>
        </w:rPr>
        <w:t>
      9-23) Алматы қаласының аумағында және қала маңындағы аймақта Стационарлық емес сауда объектілерін орнату қағидаларын әзірлейді және бекітеді;</w:t>
      </w:r>
    </w:p>
    <w:bookmarkEnd w:id="120"/>
    <w:bookmarkStart w:name="z129" w:id="121"/>
    <w:p>
      <w:pPr>
        <w:spacing w:after="0"/>
        <w:ind w:left="0"/>
        <w:jc w:val="both"/>
      </w:pPr>
      <w:r>
        <w:rPr>
          <w:rFonts w:ascii="Times New Roman"/>
          <w:b w:val="false"/>
          <w:i w:val="false"/>
          <w:color w:val="000000"/>
          <w:sz w:val="28"/>
        </w:rPr>
        <w:t>
      9-24) Жазғы алаңдарды, қоғамдық тамақтану объектілерін, қызметтер көрсету саласы объектілерін орнату қағидаларын әзірлейді және бекітеді;</w:t>
      </w:r>
    </w:p>
    <w:bookmarkEnd w:id="121"/>
    <w:bookmarkStart w:name="z130" w:id="122"/>
    <w:p>
      <w:pPr>
        <w:spacing w:after="0"/>
        <w:ind w:left="0"/>
        <w:jc w:val="both"/>
      </w:pPr>
      <w:r>
        <w:rPr>
          <w:rFonts w:ascii="Times New Roman"/>
          <w:b w:val="false"/>
          <w:i w:val="false"/>
          <w:color w:val="000000"/>
          <w:sz w:val="28"/>
        </w:rPr>
        <w:t>
      9-25) сыртқы жарықтандыру жүйесін пайдалану бойынша заңды тұлғаны айқындайды;</w:t>
      </w:r>
    </w:p>
    <w:bookmarkEnd w:id="122"/>
    <w:bookmarkStart w:name="z131" w:id="123"/>
    <w:p>
      <w:pPr>
        <w:spacing w:after="0"/>
        <w:ind w:left="0"/>
        <w:jc w:val="both"/>
      </w:pPr>
      <w:r>
        <w:rPr>
          <w:rFonts w:ascii="Times New Roman"/>
          <w:b w:val="false"/>
          <w:i w:val="false"/>
          <w:color w:val="000000"/>
          <w:sz w:val="28"/>
        </w:rPr>
        <w:t>
      9-26) жасыл экономика саласындағы жаңа технологияларды ынталандыру шараларын айқындайды;".</w:t>
      </w:r>
    </w:p>
    <w:bookmarkEnd w:id="123"/>
    <w:bookmarkStart w:name="z132" w:id="124"/>
    <w:p>
      <w:pPr>
        <w:spacing w:after="0"/>
        <w:ind w:left="0"/>
        <w:jc w:val="both"/>
      </w:pPr>
      <w:r>
        <w:rPr>
          <w:rFonts w:ascii="Times New Roman"/>
          <w:b w:val="false"/>
          <w:i w:val="false"/>
          <w:color w:val="000000"/>
          <w:sz w:val="28"/>
        </w:rPr>
        <w:t xml:space="preserve">
      11.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4, 102-құжат; 2001 ж., № 8, 53-құжат; 2002 ж., № 15, 147-құжат; 2004 ж., № 6, 41-құжат; 2007 ж., № 2, 18-құжат; № 9, 67-құжат; № 20, 152-құжат; 2009 ж., № 24, 122, 128-құжаттар; 2010 ж., № 3-4, 11-құжат; № 7, 32-құжат; 2011 ж., № 1, 7-құжат; № 11, 102-құжат; № 12, 111-құжат; 2012 ж., № 8, 63-құжат; 2013 ж., № 14, 72, 75-құжаттар; 2014 ж., № 1, 4-құжат; № 10, 52-құжат; № 21, 122-құжат; 2015 ж., № 22-I, 141-құжат; № 22-V, 156-құжат; 2016 ж., № 1, 2-құжат; № 24, 126-құжат; 2017 ж., № 24, 115-құжат; 2018 ж., № 19, 62-құжат):</w:t>
      </w:r>
    </w:p>
    <w:bookmarkEnd w:id="124"/>
    <w:bookmarkStart w:name="z133" w:id="125"/>
    <w:p>
      <w:pPr>
        <w:spacing w:after="0"/>
        <w:ind w:left="0"/>
        <w:jc w:val="both"/>
      </w:pPr>
      <w:r>
        <w:rPr>
          <w:rFonts w:ascii="Times New Roman"/>
          <w:b w:val="false"/>
          <w:i w:val="false"/>
          <w:color w:val="000000"/>
          <w:sz w:val="28"/>
        </w:rPr>
        <w:t xml:space="preserve">
      14-баптың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 </w:t>
      </w:r>
    </w:p>
    <w:bookmarkEnd w:id="125"/>
    <w:bookmarkStart w:name="z134" w:id="126"/>
    <w:p>
      <w:pPr>
        <w:spacing w:after="0"/>
        <w:ind w:left="0"/>
        <w:jc w:val="both"/>
      </w:pPr>
      <w:r>
        <w:rPr>
          <w:rFonts w:ascii="Times New Roman"/>
          <w:b w:val="false"/>
          <w:i w:val="false"/>
          <w:color w:val="000000"/>
          <w:sz w:val="28"/>
        </w:rPr>
        <w:t>
      "11) Қазақстан Республикасы Президентінің, Қазақстан Республикасы Тұңғыш Президентінің – Елбасының және олардың отбасы мүшелерінің қауіпсіздігін қамтамасыз етуді ұйымдастыру, оның күштері, құралдары және әдістері туралы, Қазақстан Республикасы Президентінің, Қазақстан Республикасы Тұңғыш Президентінің – Елбасының және олардың отбасы мүшелерінің денсаулық жағдайы және жеке өмірі туралы мәліметтер;".</w:t>
      </w:r>
    </w:p>
    <w:bookmarkEnd w:id="126"/>
    <w:bookmarkStart w:name="z135" w:id="127"/>
    <w:p>
      <w:pPr>
        <w:spacing w:after="0"/>
        <w:ind w:left="0"/>
        <w:jc w:val="both"/>
      </w:pPr>
      <w:r>
        <w:rPr>
          <w:rFonts w:ascii="Times New Roman"/>
          <w:b w:val="false"/>
          <w:i w:val="false"/>
          <w:color w:val="000000"/>
          <w:sz w:val="28"/>
        </w:rPr>
        <w:t xml:space="preserve">
      12.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 № 23-24, 125-құжат; 2013 ж., № 1, 2, 3-құжаттар; № 8, 50-құжат; № 9, 51-құжат; № 14, 72, 75-құжаттар; № 15, 81-құжат; № 20, 113-құжат; № 21-22, 115-құжат; 2014 ж., № 2, 10-құжат; № 3, 21-құжат; № 7, 37-құжат; № 8, 49-құжат; № 10, 52-құжат; № 11, 67-құжат; № 12, 82-құжат; № 14, 84, 86-құжаттар; № 19-І, 19-ІІ, 94, 96-құжаттар; № 21, 118, 122-құжаттар; № 22, 131-құжат; 2015 ж., № 9, 46-құжат; № 19-І, 101-құжат; № 19-ІІ, 103-құжат; № 21-І, 121, 124, 125-құжаттар; № 21-ІІ, 130, 132-құжаттар; № 22-І, 140-құжат; № 22-V, 154, 156, 158-құжаттар; 2016 ж., № 6, 45-құжат; № 7-І, 47, 49-құжаттар; № 8-ІІ, 72-құжат; № 23, 118-құжат; 2017 ж., № 3, 6-құжат; № 8, 16-құжат; № 13, 45-құжат; № 15, 55-құжат; № 16, 56-құжат; 2018 ж., № 12, 39-құжат; № 16, 56-құжат; № 21, 72-құжат; № 22, 83-құжат; № 24, 93-құжат; 2019 ж., № 1, 4-құжат; № 7, 37, 39-құжаттар;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27"/>
    <w:bookmarkStart w:name="z136"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6-баптың </w:t>
      </w:r>
      <w:r>
        <w:rPr>
          <w:rFonts w:ascii="Times New Roman"/>
          <w:b w:val="false"/>
          <w:i w:val="false"/>
          <w:color w:val="000000"/>
          <w:sz w:val="28"/>
        </w:rPr>
        <w:t xml:space="preserve"> 1-тармағында:</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4-2) тармақшалар</w:t>
      </w:r>
      <w:r>
        <w:rPr>
          <w:rFonts w:ascii="Times New Roman"/>
          <w:b w:val="false"/>
          <w:i w:val="false"/>
          <w:color w:val="000000"/>
          <w:sz w:val="28"/>
        </w:rPr>
        <w:t xml:space="preserve"> мынадай редакцияда жазылсын: </w:t>
      </w:r>
    </w:p>
    <w:bookmarkStart w:name="z138" w:id="129"/>
    <w:p>
      <w:pPr>
        <w:spacing w:after="0"/>
        <w:ind w:left="0"/>
        <w:jc w:val="both"/>
      </w:pPr>
      <w:r>
        <w:rPr>
          <w:rFonts w:ascii="Times New Roman"/>
          <w:b w:val="false"/>
          <w:i w:val="false"/>
          <w:color w:val="000000"/>
          <w:sz w:val="28"/>
        </w:rPr>
        <w:t>
      "3)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p>
    <w:bookmarkEnd w:id="129"/>
    <w:bookmarkStart w:name="z139" w:id="130"/>
    <w:p>
      <w:pPr>
        <w:spacing w:after="0"/>
        <w:ind w:left="0"/>
        <w:jc w:val="both"/>
      </w:pPr>
      <w:r>
        <w:rPr>
          <w:rFonts w:ascii="Times New Roman"/>
          <w:b w:val="false"/>
          <w:i w:val="false"/>
          <w:color w:val="000000"/>
          <w:sz w:val="28"/>
        </w:rPr>
        <w:t>
      "4-2) қалалар мен елді мекендер аумақтарын абаттандыру қағидаларын бекіту;";</w:t>
      </w:r>
    </w:p>
    <w:bookmarkEnd w:id="130"/>
    <w:bookmarkStart w:name="z140" w:id="131"/>
    <w:p>
      <w:pPr>
        <w:spacing w:after="0"/>
        <w:ind w:left="0"/>
        <w:jc w:val="both"/>
      </w:pPr>
      <w:r>
        <w:rPr>
          <w:rFonts w:ascii="Times New Roman"/>
          <w:b w:val="false"/>
          <w:i w:val="false"/>
          <w:color w:val="000000"/>
          <w:sz w:val="28"/>
        </w:rPr>
        <w:t>
      мынадай мазмұндағы 4-3) тармақшамен толықтырылсын:</w:t>
      </w:r>
    </w:p>
    <w:bookmarkEnd w:id="131"/>
    <w:bookmarkStart w:name="z141" w:id="132"/>
    <w:p>
      <w:pPr>
        <w:spacing w:after="0"/>
        <w:ind w:left="0"/>
        <w:jc w:val="both"/>
      </w:pPr>
      <w:r>
        <w:rPr>
          <w:rFonts w:ascii="Times New Roman"/>
          <w:b w:val="false"/>
          <w:i w:val="false"/>
          <w:color w:val="000000"/>
          <w:sz w:val="28"/>
        </w:rPr>
        <w:t>
      "4-3) жасыл екпелердi күтiп-баптау және қорғау қағидаларын бекіту;";</w:t>
      </w:r>
    </w:p>
    <w:bookmarkEnd w:id="132"/>
    <w:bookmarkStart w:name="z142" w:id="1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27-баптың</w:t>
      </w:r>
      <w:r>
        <w:rPr>
          <w:rFonts w:ascii="Times New Roman"/>
          <w:b w:val="false"/>
          <w:i w:val="false"/>
          <w:color w:val="000000"/>
          <w:sz w:val="28"/>
        </w:rPr>
        <w:t xml:space="preserve"> 1-тармағында: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33) тармақшалар</w:t>
      </w:r>
      <w:r>
        <w:rPr>
          <w:rFonts w:ascii="Times New Roman"/>
          <w:b w:val="false"/>
          <w:i w:val="false"/>
          <w:color w:val="000000"/>
          <w:sz w:val="28"/>
        </w:rPr>
        <w:t xml:space="preserve"> мынадай редакцияда жазылсын: </w:t>
      </w:r>
    </w:p>
    <w:bookmarkStart w:name="z144" w:id="134"/>
    <w:p>
      <w:pPr>
        <w:spacing w:after="0"/>
        <w:ind w:left="0"/>
        <w:jc w:val="both"/>
      </w:pPr>
      <w:r>
        <w:rPr>
          <w:rFonts w:ascii="Times New Roman"/>
          <w:b w:val="false"/>
          <w:i w:val="false"/>
          <w:color w:val="000000"/>
          <w:sz w:val="28"/>
        </w:rPr>
        <w:t>
      "15) азаматтардың тегiн білiм алу, оның ішінде бастауыш, негізгі орта және жалпы орта білім алу құқықтарын iске асыруын қамтамасыз етедi;";</w:t>
      </w:r>
    </w:p>
    <w:bookmarkEnd w:id="134"/>
    <w:bookmarkStart w:name="z145" w:id="135"/>
    <w:p>
      <w:pPr>
        <w:spacing w:after="0"/>
        <w:ind w:left="0"/>
        <w:jc w:val="both"/>
      </w:pPr>
      <w:r>
        <w:rPr>
          <w:rFonts w:ascii="Times New Roman"/>
          <w:b w:val="false"/>
          <w:i w:val="false"/>
          <w:color w:val="000000"/>
          <w:sz w:val="28"/>
        </w:rPr>
        <w:t xml:space="preserve">
      "33) сәулет, қала құрылысы және құрылыс iстерi жөнiндегі уәкiлеттi орган бекiтетiн қалалар мен елді мекендер аумақтарын абаттандырудың үлгілік қағидалары негізінде әзірленген қалалар мен елді мекендер аумақтарын абаттандыру қағидаларын әзiрлейдi және мәслихатқа бекiтуге ұсынады;"; </w:t>
      </w:r>
    </w:p>
    <w:bookmarkEnd w:id="135"/>
    <w:bookmarkStart w:name="z146" w:id="136"/>
    <w:p>
      <w:pPr>
        <w:spacing w:after="0"/>
        <w:ind w:left="0"/>
        <w:jc w:val="both"/>
      </w:pPr>
      <w:r>
        <w:rPr>
          <w:rFonts w:ascii="Times New Roman"/>
          <w:b w:val="false"/>
          <w:i w:val="false"/>
          <w:color w:val="000000"/>
          <w:sz w:val="28"/>
        </w:rPr>
        <w:t>
      мынадай мазмұндағы 33-1) тармақшамен толықтырылсын:</w:t>
      </w:r>
    </w:p>
    <w:bookmarkEnd w:id="136"/>
    <w:bookmarkStart w:name="z147" w:id="137"/>
    <w:p>
      <w:pPr>
        <w:spacing w:after="0"/>
        <w:ind w:left="0"/>
        <w:jc w:val="both"/>
      </w:pPr>
      <w:r>
        <w:rPr>
          <w:rFonts w:ascii="Times New Roman"/>
          <w:b w:val="false"/>
          <w:i w:val="false"/>
          <w:color w:val="000000"/>
          <w:sz w:val="28"/>
        </w:rPr>
        <w:t>
      "33-1) жасыл екпелердi күтiп-баптау мен қорғау қағидаларын әзiрлейдi және мәслихатқа бекiтуге ұсынады.</w:t>
      </w:r>
    </w:p>
    <w:bookmarkEnd w:id="137"/>
    <w:bookmarkStart w:name="z148" w:id="138"/>
    <w:p>
      <w:pPr>
        <w:spacing w:after="0"/>
        <w:ind w:left="0"/>
        <w:jc w:val="both"/>
      </w:pPr>
      <w:r>
        <w:rPr>
          <w:rFonts w:ascii="Times New Roman"/>
          <w:b w:val="false"/>
          <w:i w:val="false"/>
          <w:color w:val="000000"/>
          <w:sz w:val="28"/>
        </w:rPr>
        <w:t>
      Облыстардың, астананың, Шымкент қаласының әкімдіктері сәулет, қала құрылысы және құрылыс істері жөніндегі уәкілетті орган бекітетін жасыл екпелердi күтiп-баптау мен қорғаудың үлгілік қағидалары негізінде әзірленген жасыл екпелердi күтiп-баптау және қорғау қағидаларын әзiрлейдi және мәслихатқа бекiтуге ұсынады;";</w:t>
      </w:r>
    </w:p>
    <w:bookmarkEnd w:id="138"/>
    <w:bookmarkStart w:name="z149" w:id="13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29-баптың</w:t>
      </w:r>
      <w:r>
        <w:rPr>
          <w:rFonts w:ascii="Times New Roman"/>
          <w:b w:val="false"/>
          <w:i w:val="false"/>
          <w:color w:val="000000"/>
          <w:sz w:val="28"/>
        </w:rPr>
        <w:t xml:space="preserve"> 1-тармағында:</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тармақшаның</w:t>
      </w:r>
      <w:r>
        <w:rPr>
          <w:rFonts w:ascii="Times New Roman"/>
          <w:b w:val="false"/>
          <w:i w:val="false"/>
          <w:color w:val="000000"/>
          <w:sz w:val="28"/>
        </w:rPr>
        <w:t xml:space="preserve"> үшінші абзацы мынадай редакцияда жазылсын: </w:t>
      </w:r>
    </w:p>
    <w:bookmarkStart w:name="z151" w:id="140"/>
    <w:p>
      <w:pPr>
        <w:spacing w:after="0"/>
        <w:ind w:left="0"/>
        <w:jc w:val="both"/>
      </w:pPr>
      <w:r>
        <w:rPr>
          <w:rFonts w:ascii="Times New Roman"/>
          <w:b w:val="false"/>
          <w:i w:val="false"/>
          <w:color w:val="000000"/>
          <w:sz w:val="28"/>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 сондай-ақ аудандарда (облыстық маңызы бар қалаларда) орналасатын білім беруді басқару органдарының бірінші басшыларын;";</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мынадай редакцияда жазылсын: </w:t>
      </w:r>
    </w:p>
    <w:bookmarkStart w:name="z153" w:id="141"/>
    <w:p>
      <w:pPr>
        <w:spacing w:after="0"/>
        <w:ind w:left="0"/>
        <w:jc w:val="both"/>
      </w:pPr>
      <w:r>
        <w:rPr>
          <w:rFonts w:ascii="Times New Roman"/>
          <w:b w:val="false"/>
          <w:i w:val="false"/>
          <w:color w:val="000000"/>
          <w:sz w:val="28"/>
        </w:rPr>
        <w:t>
      "8) егер Қазақстан Республикасының заңдарында өзгеше көзделмесе, Қазақстан Республикасының Үкіметі бекітетін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p>
    <w:bookmarkEnd w:id="141"/>
    <w:bookmarkStart w:name="z154" w:id="142"/>
    <w:p>
      <w:pPr>
        <w:spacing w:after="0"/>
        <w:ind w:left="0"/>
        <w:jc w:val="both"/>
      </w:pPr>
      <w:r>
        <w:rPr>
          <w:rFonts w:ascii="Times New Roman"/>
          <w:b w:val="false"/>
          <w:i w:val="false"/>
          <w:color w:val="000000"/>
          <w:sz w:val="28"/>
        </w:rPr>
        <w:t>
      мынадай мазмұндағы 15) тармақшамен толықтырылсын:</w:t>
      </w:r>
    </w:p>
    <w:bookmarkEnd w:id="142"/>
    <w:bookmarkStart w:name="z155" w:id="143"/>
    <w:p>
      <w:pPr>
        <w:spacing w:after="0"/>
        <w:ind w:left="0"/>
        <w:jc w:val="both"/>
      </w:pPr>
      <w:r>
        <w:rPr>
          <w:rFonts w:ascii="Times New Roman"/>
          <w:b w:val="false"/>
          <w:i w:val="false"/>
          <w:color w:val="000000"/>
          <w:sz w:val="28"/>
        </w:rPr>
        <w:t>
      "15) мемлекеттік мектепке дейінгі ұйымдар мен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End w:id="143"/>
    <w:bookmarkStart w:name="z156" w:id="144"/>
    <w:p>
      <w:pPr>
        <w:spacing w:after="0"/>
        <w:ind w:left="0"/>
        <w:jc w:val="both"/>
      </w:pPr>
      <w:r>
        <w:rPr>
          <w:rFonts w:ascii="Times New Roman"/>
          <w:b w:val="false"/>
          <w:i w:val="false"/>
          <w:color w:val="000000"/>
          <w:sz w:val="28"/>
        </w:rPr>
        <w:t xml:space="preserve">
      4) 31-баптың 1-тармағының </w:t>
      </w:r>
      <w:r>
        <w:rPr>
          <w:rFonts w:ascii="Times New Roman"/>
          <w:b w:val="false"/>
          <w:i w:val="false"/>
          <w:color w:val="000000"/>
          <w:sz w:val="28"/>
        </w:rPr>
        <w:t>19) тармақшасы</w:t>
      </w:r>
      <w:r>
        <w:rPr>
          <w:rFonts w:ascii="Times New Roman"/>
          <w:b w:val="false"/>
          <w:i w:val="false"/>
          <w:color w:val="000000"/>
          <w:sz w:val="28"/>
        </w:rPr>
        <w:t xml:space="preserve"> алып тасталсын;</w:t>
      </w:r>
    </w:p>
    <w:bookmarkEnd w:id="144"/>
    <w:bookmarkStart w:name="z157" w:id="145"/>
    <w:p>
      <w:pPr>
        <w:spacing w:after="0"/>
        <w:ind w:left="0"/>
        <w:jc w:val="both"/>
      </w:pPr>
      <w:r>
        <w:rPr>
          <w:rFonts w:ascii="Times New Roman"/>
          <w:b w:val="false"/>
          <w:i w:val="false"/>
          <w:color w:val="000000"/>
          <w:sz w:val="28"/>
        </w:rPr>
        <w:t xml:space="preserve">
      5) 33-баптың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 </w:t>
      </w:r>
    </w:p>
    <w:bookmarkEnd w:id="145"/>
    <w:bookmarkStart w:name="z158" w:id="146"/>
    <w:p>
      <w:pPr>
        <w:spacing w:after="0"/>
        <w:ind w:left="0"/>
        <w:jc w:val="both"/>
      </w:pPr>
      <w:r>
        <w:rPr>
          <w:rFonts w:ascii="Times New Roman"/>
          <w:b w:val="false"/>
          <w:i w:val="false"/>
          <w:color w:val="000000"/>
          <w:sz w:val="28"/>
        </w:rPr>
        <w:t>
      "8) әлеуметтік-мәдени сала мекемелерін материалдық-техникалық қамтамасыз етуге қолдау көрсетеді және жәрдемдеседі;";</w:t>
      </w:r>
    </w:p>
    <w:bookmarkEnd w:id="146"/>
    <w:bookmarkStart w:name="z159" w:id="14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35-бапта</w:t>
      </w:r>
      <w:r>
        <w:rPr>
          <w:rFonts w:ascii="Times New Roman"/>
          <w:b w:val="false"/>
          <w:i w:val="false"/>
          <w:color w:val="000000"/>
          <w:sz w:val="28"/>
        </w:rPr>
        <w:t>:</w:t>
      </w:r>
    </w:p>
    <w:bookmarkEnd w:id="147"/>
    <w:bookmarkStart w:name="z160" w:id="14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 </w:t>
      </w:r>
    </w:p>
    <w:bookmarkEnd w:id="148"/>
    <w:bookmarkStart w:name="z161" w:id="149"/>
    <w:p>
      <w:pPr>
        <w:spacing w:after="0"/>
        <w:ind w:left="0"/>
        <w:jc w:val="both"/>
      </w:pPr>
      <w:r>
        <w:rPr>
          <w:rFonts w:ascii="Times New Roman"/>
          <w:b w:val="false"/>
          <w:i w:val="false"/>
          <w:color w:val="000000"/>
          <w:sz w:val="28"/>
        </w:rPr>
        <w:t>
      "18) республикалық маңызы бар қалаларда, астанада, облыстық маңызы бар қалаларда орналасқан мәдениет мекемелерін қоспағанда, мәдениет мекемелерінің қызметін қамтамасыз етеді;";</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63" w:id="150"/>
    <w:p>
      <w:pPr>
        <w:spacing w:after="0"/>
        <w:ind w:left="0"/>
        <w:jc w:val="both"/>
      </w:pPr>
      <w:r>
        <w:rPr>
          <w:rFonts w:ascii="Times New Roman"/>
          <w:b w:val="false"/>
          <w:i w:val="false"/>
          <w:color w:val="000000"/>
          <w:sz w:val="28"/>
        </w:rPr>
        <w:t>
      "1-1. Кент, ауыл, ауылдық округ әкімінің құзыретіне аудан орталығымен көлік қатынасын ұйымдастыру жөніндегі ұсыныстарды аудандық атқарушы органға енгізу жатады.".</w:t>
      </w:r>
    </w:p>
    <w:bookmarkEnd w:id="150"/>
    <w:bookmarkStart w:name="z164" w:id="151"/>
    <w:p>
      <w:pPr>
        <w:spacing w:after="0"/>
        <w:ind w:left="0"/>
        <w:jc w:val="both"/>
      </w:pPr>
      <w:r>
        <w:rPr>
          <w:rFonts w:ascii="Times New Roman"/>
          <w:b w:val="false"/>
          <w:i w:val="false"/>
          <w:color w:val="000000"/>
          <w:sz w:val="28"/>
        </w:rPr>
        <w:t xml:space="preserve">
      13.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19-І, 19-ІІ, 96-құжат; № 23, 143-құжат; 2015 ж., № 19-І, 99, 101-құжаттар; № 19-ІІ, 103-құжат; № 20-ІV, 113-құжат; № 21-І, 128-құжат; № 22-V, 156-құжат; № 23-ІІ, 170-құжат; 2016 ж., № 6, 45-құжат; № 7-ІІ, 53-құжат; 2017 ж., № 4, 7-құжат; № 14, 51-құжат; № 22-ІІІ, 109-құжат; 2018 ж., № 10, 32-құжат; № 19, 62-құжат; № 22, 82-құжат; № 24, 93-құжат; 2019 ж., № 7, 37, 39-құжаттар; № 8, 45-құжат; № 19-20, 86-құжат):</w:t>
      </w:r>
    </w:p>
    <w:bookmarkEnd w:id="151"/>
    <w:bookmarkStart w:name="z165" w:id="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20-бап</w:t>
      </w:r>
      <w:r>
        <w:rPr>
          <w:rFonts w:ascii="Times New Roman"/>
          <w:b w:val="false"/>
          <w:i w:val="false"/>
          <w:color w:val="000000"/>
          <w:sz w:val="28"/>
        </w:rPr>
        <w:t xml:space="preserve"> мынадай мазмұндағы 23-29) тармақшамен толықтырылсын:</w:t>
      </w:r>
    </w:p>
    <w:bookmarkEnd w:id="152"/>
    <w:bookmarkStart w:name="z166" w:id="153"/>
    <w:p>
      <w:pPr>
        <w:spacing w:after="0"/>
        <w:ind w:left="0"/>
        <w:jc w:val="both"/>
      </w:pPr>
      <w:r>
        <w:rPr>
          <w:rFonts w:ascii="Times New Roman"/>
          <w:b w:val="false"/>
          <w:i w:val="false"/>
          <w:color w:val="000000"/>
          <w:sz w:val="28"/>
        </w:rPr>
        <w:t>
      "23-29) осы Заңның және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сәулеттiк келбетiн қалыптастыру және қала құрылысын жоспарлау қағидаларын келісу;";</w:t>
      </w:r>
    </w:p>
    <w:bookmarkEnd w:id="153"/>
    <w:bookmarkStart w:name="z167" w:id="15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22-баптың</w:t>
      </w:r>
      <w:r>
        <w:rPr>
          <w:rFonts w:ascii="Times New Roman"/>
          <w:b w:val="false"/>
          <w:i w:val="false"/>
          <w:color w:val="000000"/>
          <w:sz w:val="28"/>
        </w:rPr>
        <w:t xml:space="preserve"> 1-тармағының 5) тармақшасындағы "ережелерiн белгiлеу кiредi." деген сөздер "қағидаларын белгілеу;" деген сөздермен ауыстырылып, мынадай мазмұндағы 6) тармақшамен толықтырылсын:</w:t>
      </w:r>
    </w:p>
    <w:bookmarkEnd w:id="154"/>
    <w:bookmarkStart w:name="z168" w:id="155"/>
    <w:p>
      <w:pPr>
        <w:spacing w:after="0"/>
        <w:ind w:left="0"/>
        <w:jc w:val="both"/>
      </w:pPr>
      <w:r>
        <w:rPr>
          <w:rFonts w:ascii="Times New Roman"/>
          <w:b w:val="false"/>
          <w:i w:val="false"/>
          <w:color w:val="000000"/>
          <w:sz w:val="28"/>
        </w:rPr>
        <w:t>
      "6) сәулет, қала құрылысы және құрылыс істері жөніндегі уәкілетті органмен келісілген республикалық маңызы бар қалалар мен астананың сәулеттiк келбетiн қалыптастыру және қала құрылысын жоспарлау қағидаларын бекіту кіреді.";</w:t>
      </w:r>
    </w:p>
    <w:bookmarkEnd w:id="155"/>
    <w:bookmarkStart w:name="z169" w:id="156"/>
    <w:p>
      <w:pPr>
        <w:spacing w:after="0"/>
        <w:ind w:left="0"/>
        <w:jc w:val="both"/>
      </w:pPr>
      <w:r>
        <w:rPr>
          <w:rFonts w:ascii="Times New Roman"/>
          <w:b w:val="false"/>
          <w:i w:val="false"/>
          <w:color w:val="000000"/>
          <w:sz w:val="28"/>
        </w:rPr>
        <w:t xml:space="preserve">
      3) 25-баптың </w:t>
      </w:r>
      <w:r>
        <w:rPr>
          <w:rFonts w:ascii="Times New Roman"/>
          <w:b w:val="false"/>
          <w:i w:val="false"/>
          <w:color w:val="000000"/>
          <w:sz w:val="28"/>
        </w:rPr>
        <w:t>1-тармағында</w:t>
      </w:r>
      <w:r>
        <w:rPr>
          <w:rFonts w:ascii="Times New Roman"/>
          <w:b w:val="false"/>
          <w:i w:val="false"/>
          <w:color w:val="000000"/>
          <w:sz w:val="28"/>
        </w:rPr>
        <w:t>:</w:t>
      </w:r>
    </w:p>
    <w:bookmarkEnd w:id="156"/>
    <w:bookmarkStart w:name="z170" w:id="157"/>
    <w:p>
      <w:pPr>
        <w:spacing w:after="0"/>
        <w:ind w:left="0"/>
        <w:jc w:val="both"/>
      </w:pPr>
      <w:r>
        <w:rPr>
          <w:rFonts w:ascii="Times New Roman"/>
          <w:b w:val="false"/>
          <w:i w:val="false"/>
          <w:color w:val="000000"/>
          <w:sz w:val="28"/>
        </w:rPr>
        <w:t xml:space="preserve">
      11) және 12) тармақшалар мынадай редакцияда жазылсын: </w:t>
      </w:r>
    </w:p>
    <w:bookmarkEnd w:id="157"/>
    <w:bookmarkStart w:name="z171" w:id="158"/>
    <w:p>
      <w:pPr>
        <w:spacing w:after="0"/>
        <w:ind w:left="0"/>
        <w:jc w:val="both"/>
      </w:pPr>
      <w:r>
        <w:rPr>
          <w:rFonts w:ascii="Times New Roman"/>
          <w:b w:val="false"/>
          <w:i w:val="false"/>
          <w:color w:val="000000"/>
          <w:sz w:val="28"/>
        </w:rPr>
        <w:t>
      "11) дүлей зілзалаларға (су тасқынына, жер сілкінісіне, селге, шөгуге және қар көшкініне) ұшырауын ескере отырып, ведомстволық бағынысты аумақта құрылыс салу немесе өзге де қала құрылысын игеру үшін жер учаскелерін таңдау, беру, ал Қазақстан Республикасының заңнамалық актілерінде көзделген жағдайларда мемлекет мұқтажы үшін мәжбүрлеп иеліктен шығару жөнінде шешімдер қабылдау;</w:t>
      </w:r>
    </w:p>
    <w:bookmarkEnd w:id="158"/>
    <w:bookmarkStart w:name="z172" w:id="159"/>
    <w:p>
      <w:pPr>
        <w:spacing w:after="0"/>
        <w:ind w:left="0"/>
        <w:jc w:val="both"/>
      </w:pPr>
      <w:r>
        <w:rPr>
          <w:rFonts w:ascii="Times New Roman"/>
          <w:b w:val="false"/>
          <w:i w:val="false"/>
          <w:color w:val="000000"/>
          <w:sz w:val="28"/>
        </w:rPr>
        <w:t>
      12) дүлей зілзалаларға (су тасқынына, жер сілкінісіне, селге, шөгуге және қар көшкініне) ұшырауын ескере отырып,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жөніндегі жұмыстар кешенiн жүргiзу туралы шешiмдер қабылдау;";</w:t>
      </w:r>
    </w:p>
    <w:bookmarkEnd w:id="159"/>
    <w:bookmarkStart w:name="z173" w:id="160"/>
    <w:p>
      <w:pPr>
        <w:spacing w:after="0"/>
        <w:ind w:left="0"/>
        <w:jc w:val="both"/>
      </w:pPr>
      <w:r>
        <w:rPr>
          <w:rFonts w:ascii="Times New Roman"/>
          <w:b w:val="false"/>
          <w:i w:val="false"/>
          <w:color w:val="000000"/>
          <w:sz w:val="28"/>
        </w:rPr>
        <w:t>
      мынадай мазмұндағы 18-11) тармақшамен толықтырылсын:</w:t>
      </w:r>
    </w:p>
    <w:bookmarkEnd w:id="160"/>
    <w:bookmarkStart w:name="z174" w:id="161"/>
    <w:p>
      <w:pPr>
        <w:spacing w:after="0"/>
        <w:ind w:left="0"/>
        <w:jc w:val="both"/>
      </w:pPr>
      <w:r>
        <w:rPr>
          <w:rFonts w:ascii="Times New Roman"/>
          <w:b w:val="false"/>
          <w:i w:val="false"/>
          <w:color w:val="000000"/>
          <w:sz w:val="28"/>
        </w:rPr>
        <w:t>
      "18-11) республикалық маңызы бар қалалар мен астананың сәулеттiк келбетiн қалыптастыру және қала құрылысын жоспарлау қағидаларын әзірлеу және сәулет, қала құрылысы және құрылыс iстерi жөніндегi уәкiлеттi органға келісу үшін енгізу;";</w:t>
      </w:r>
    </w:p>
    <w:bookmarkEnd w:id="161"/>
    <w:bookmarkStart w:name="z175" w:id="162"/>
    <w:p>
      <w:pPr>
        <w:spacing w:after="0"/>
        <w:ind w:left="0"/>
        <w:jc w:val="both"/>
      </w:pPr>
      <w:r>
        <w:rPr>
          <w:rFonts w:ascii="Times New Roman"/>
          <w:b w:val="false"/>
          <w:i w:val="false"/>
          <w:color w:val="000000"/>
          <w:sz w:val="28"/>
        </w:rPr>
        <w:t xml:space="preserve">
      4) 47-1-баптың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162"/>
    <w:bookmarkStart w:name="z176" w:id="163"/>
    <w:p>
      <w:pPr>
        <w:spacing w:after="0"/>
        <w:ind w:left="0"/>
        <w:jc w:val="both"/>
      </w:pPr>
      <w:r>
        <w:rPr>
          <w:rFonts w:ascii="Times New Roman"/>
          <w:b w:val="false"/>
          <w:i w:val="false"/>
          <w:color w:val="000000"/>
          <w:sz w:val="28"/>
        </w:rPr>
        <w:t>
      "4. Бюджет қаражаты есебінен әлеуметтік, мәдени және бірегей объектілерді салу мақсатында қолданыстағы егжей-тегжейлі жоспарлау жобасын түзету қажеттігіне байланысты жағдайларды қоспағанда, бекітілген егжей-тегжейлі жоспарлау жобасына өзгерістер мен толықтырулар жылына екі реттен асырмай енгізілуі мүмкін.".</w:t>
      </w:r>
    </w:p>
    <w:bookmarkEnd w:id="163"/>
    <w:bookmarkStart w:name="z177" w:id="164"/>
    <w:p>
      <w:pPr>
        <w:spacing w:after="0"/>
        <w:ind w:left="0"/>
        <w:jc w:val="both"/>
      </w:pPr>
      <w:r>
        <w:rPr>
          <w:rFonts w:ascii="Times New Roman"/>
          <w:b w:val="false"/>
          <w:i w:val="false"/>
          <w:color w:val="000000"/>
          <w:sz w:val="28"/>
        </w:rPr>
        <w:t xml:space="preserve">
      14. "Көлік құралдары иелерінің азаматтық-құқықтық жауапкершілігін міндетті сақтандыру туралы" 2003 жылғы 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25-құжат; 2012 ж., № 13, 91-құжат; № 21-22, 124-құжат; 2014 ж., № 8, 44-құжат; № 10, 52-құжат; № 14, 84-құжат; № 21, 122-құжат; № 23, 143-құжат; 2015 ж., № 8, 45-құжат; № 22-VI, 159-құжат; 2016 ж., № 8-I, 65-құжат; 2017 ж., № 23-III, 111-құжат; 2018 ж., № 1, 4-құжат; № 10, 32-құжат; № 13, 41-құжат; № 24, 93-құжат; 2019 ж., № 7, 37-құжат; № 15-16, 67-құжат;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4"/>
    <w:bookmarkStart w:name="z178" w:id="165"/>
    <w:p>
      <w:pPr>
        <w:spacing w:after="0"/>
        <w:ind w:left="0"/>
        <w:jc w:val="both"/>
      </w:pPr>
      <w:r>
        <w:rPr>
          <w:rFonts w:ascii="Times New Roman"/>
          <w:b w:val="false"/>
          <w:i w:val="false"/>
          <w:color w:val="000000"/>
          <w:sz w:val="28"/>
        </w:rPr>
        <w:t xml:space="preserve">
      19-баптың </w:t>
      </w:r>
      <w:r>
        <w:rPr>
          <w:rFonts w:ascii="Times New Roman"/>
          <w:b w:val="false"/>
          <w:i w:val="false"/>
          <w:color w:val="000000"/>
          <w:sz w:val="28"/>
        </w:rPr>
        <w:t>3-тармағының</w:t>
      </w:r>
      <w:r>
        <w:rPr>
          <w:rFonts w:ascii="Times New Roman"/>
          <w:b w:val="false"/>
          <w:i w:val="false"/>
          <w:color w:val="000000"/>
          <w:sz w:val="28"/>
        </w:rPr>
        <w:t xml:space="preserve"> кестесіндегі 16-жолдың 2-бағанындағы "Астана" деген сөз "Нұр-Сұлтан" деген сөзбен ауыстырылсын.</w:t>
      </w:r>
    </w:p>
    <w:bookmarkEnd w:id="165"/>
    <w:bookmarkStart w:name="z179" w:id="166"/>
    <w:p>
      <w:pPr>
        <w:spacing w:after="0"/>
        <w:ind w:left="0"/>
        <w:jc w:val="both"/>
      </w:pPr>
      <w:r>
        <w:rPr>
          <w:rFonts w:ascii="Times New Roman"/>
          <w:b w:val="false"/>
          <w:i w:val="false"/>
          <w:color w:val="000000"/>
          <w:sz w:val="28"/>
        </w:rPr>
        <w:t xml:space="preserve">
      15.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14, 81-құжат; 2006 ж., № 3, 22-құжат; № 15, 95-құжат; № 24, 148-құжат; 2007 ж., № 2, 18-құжат; № 3, 20-құжат; № 19, 148-құжат; 2008 ж., № 20, 89-құжат; № 24, 129-құжат; 2009 ж., № 15-16, 74-құжат; № 18, 84-құжат; № 24, 121-құжат; 2010 ж., № 5, 23-құжат; № 24, 146, 150-құжаттар; 2011 ж., № 1, 2-құжат; № 11, 102-құжат; № 12, 111-құжат; 2012 ж., № 3, 25-құжат; № 8, 63, 64-құжаттар; № 14, 92, 95-құжаттар; № 15, 97-құжат; 2013 ж., № 12, 57-құжат; № 14, 72, 75-құжаттар; 2014 ж., № 1, 4-құжат; № 7, 37-құжат; № 8, 44, 49-құжаттар; № 10, 52-құжат; № 14, 87-құжат; № 19-I, 19-II, 96-құжат; № 23, 143-құжат; 2015 ж., № 20-IV, 113-құжат; № 22-І, 141-құжат; № 22-V, 156-құжат; 2016 ж., № 8-I, 65-құжат; № 8-II, 67-құжат; № 23, 118-құжат; № 24, 124, 126-құжаттар; 2017 ж., № 23-III, 111-құжат; № 24, 115-құжат; 2018 ж., № 10, 32-құжат; № 19, 62-құжат; № 22, 82-құжат; 2019 ж., № 5-6, 27-құжат;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166"/>
    <w:bookmarkStart w:name="z180" w:id="167"/>
    <w:p>
      <w:pPr>
        <w:spacing w:after="0"/>
        <w:ind w:left="0"/>
        <w:jc w:val="both"/>
      </w:pPr>
      <w:r>
        <w:rPr>
          <w:rFonts w:ascii="Times New Roman"/>
          <w:b w:val="false"/>
          <w:i w:val="false"/>
          <w:color w:val="000000"/>
          <w:sz w:val="28"/>
        </w:rPr>
        <w:t xml:space="preserve">
      1) 2-баптың </w:t>
      </w:r>
      <w:r>
        <w:rPr>
          <w:rFonts w:ascii="Times New Roman"/>
          <w:b w:val="false"/>
          <w:i w:val="false"/>
          <w:color w:val="000000"/>
          <w:sz w:val="28"/>
        </w:rPr>
        <w:t>44-1) тармақшасы</w:t>
      </w:r>
      <w:r>
        <w:rPr>
          <w:rFonts w:ascii="Times New Roman"/>
          <w:b w:val="false"/>
          <w:i w:val="false"/>
          <w:color w:val="000000"/>
          <w:sz w:val="28"/>
        </w:rPr>
        <w:t xml:space="preserve"> мынадай редакцияда жазылсын:</w:t>
      </w:r>
    </w:p>
    <w:bookmarkEnd w:id="167"/>
    <w:bookmarkStart w:name="z181" w:id="168"/>
    <w:p>
      <w:pPr>
        <w:spacing w:after="0"/>
        <w:ind w:left="0"/>
        <w:jc w:val="both"/>
      </w:pPr>
      <w:r>
        <w:rPr>
          <w:rFonts w:ascii="Times New Roman"/>
          <w:b w:val="false"/>
          <w:i w:val="false"/>
          <w:color w:val="000000"/>
          <w:sz w:val="28"/>
        </w:rPr>
        <w:t>
      "44-1) президенттік байланыс – Қазақстан Республикасы Президентінің, Қазақстан Республикасы Тұңғыш Президентінің – Елбасының қызметін қамтамасыз етуге арналған арнаулы электр байланысы;";</w:t>
      </w:r>
    </w:p>
    <w:bookmarkEnd w:id="168"/>
    <w:bookmarkStart w:name="z182" w:id="169"/>
    <w:p>
      <w:pPr>
        <w:spacing w:after="0"/>
        <w:ind w:left="0"/>
        <w:jc w:val="both"/>
      </w:pPr>
      <w:r>
        <w:rPr>
          <w:rFonts w:ascii="Times New Roman"/>
          <w:b w:val="false"/>
          <w:i w:val="false"/>
          <w:color w:val="000000"/>
          <w:sz w:val="28"/>
        </w:rPr>
        <w:t xml:space="preserve">
      2) 38-баптың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 </w:t>
      </w:r>
    </w:p>
    <w:bookmarkEnd w:id="169"/>
    <w:bookmarkStart w:name="z183" w:id="170"/>
    <w:p>
      <w:pPr>
        <w:spacing w:after="0"/>
        <w:ind w:left="0"/>
        <w:jc w:val="both"/>
      </w:pPr>
      <w:r>
        <w:rPr>
          <w:rFonts w:ascii="Times New Roman"/>
          <w:b w:val="false"/>
          <w:i w:val="false"/>
          <w:color w:val="000000"/>
          <w:sz w:val="28"/>
        </w:rPr>
        <w:t>
      "2. Көрсетілетін байланыс қызметтерін пайдаланушыларға байланыс қызметтерін көрсету уақыты туралы хабар беру көрсетілетін байланыс қызметтерін пайдаланушының тұрған жерінде Нұр-Сұлтан қаласының уақыты бойынша жүргізіледі.".</w:t>
      </w:r>
    </w:p>
    <w:bookmarkEnd w:id="170"/>
    <w:bookmarkStart w:name="z184" w:id="171"/>
    <w:p>
      <w:pPr>
        <w:spacing w:after="0"/>
        <w:ind w:left="0"/>
        <w:jc w:val="both"/>
      </w:pPr>
      <w:r>
        <w:rPr>
          <w:rFonts w:ascii="Times New Roman"/>
          <w:b w:val="false"/>
          <w:i w:val="false"/>
          <w:color w:val="000000"/>
          <w:sz w:val="28"/>
        </w:rPr>
        <w:t xml:space="preserve">
      16.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 2019 ж., № 5-6, 27-құжат):</w:t>
      </w:r>
    </w:p>
    <w:bookmarkEnd w:id="171"/>
    <w:bookmarkStart w:name="z185" w:id="172"/>
    <w:p>
      <w:pPr>
        <w:spacing w:after="0"/>
        <w:ind w:left="0"/>
        <w:jc w:val="both"/>
      </w:pPr>
      <w:r>
        <w:rPr>
          <w:rFonts w:ascii="Times New Roman"/>
          <w:b w:val="false"/>
          <w:i w:val="false"/>
          <w:color w:val="000000"/>
          <w:sz w:val="28"/>
        </w:rPr>
        <w:t xml:space="preserve">
      1-баптың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 </w:t>
      </w:r>
    </w:p>
    <w:bookmarkEnd w:id="172"/>
    <w:bookmarkStart w:name="z186" w:id="173"/>
    <w:p>
      <w:pPr>
        <w:spacing w:after="0"/>
        <w:ind w:left="0"/>
        <w:jc w:val="both"/>
      </w:pPr>
      <w:r>
        <w:rPr>
          <w:rFonts w:ascii="Times New Roman"/>
          <w:b w:val="false"/>
          <w:i w:val="false"/>
          <w:color w:val="000000"/>
          <w:sz w:val="28"/>
        </w:rPr>
        <w:t>
      "15) басқа да əскерлер мен əскери құралымдар – Қазақстан Республикасы Ұлттық қауіпсіздік комитетінің Шекара қызметі, əскери қарсы барлау жəне əскери полиция органдары, Қазақстан Республикасы Мемлекеттік күзет қызметінің Айрықша мақсаттағы күштері, Қазақстан Республикасының Ұлттық ұланы, Қазақстан Республикасы Ішкі істер министрлігінің əскери-тергеу органдары, азаматтық қорғау саласындағы уəкілетті органның басқару органдары мен азаматтық қорғаныстың əскери бөлімдері, əскери прокуратура органдары;".</w:t>
      </w:r>
    </w:p>
    <w:bookmarkEnd w:id="173"/>
    <w:bookmarkStart w:name="z187" w:id="174"/>
    <w:p>
      <w:pPr>
        <w:spacing w:after="0"/>
        <w:ind w:left="0"/>
        <w:jc w:val="both"/>
      </w:pPr>
      <w:r>
        <w:rPr>
          <w:rFonts w:ascii="Times New Roman"/>
          <w:b w:val="false"/>
          <w:i w:val="false"/>
          <w:color w:val="000000"/>
          <w:sz w:val="28"/>
        </w:rPr>
        <w:t xml:space="preserve">
      17.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 № 14, 84-құжат; № 16, 90-құжат; № 19-I, 19-II, 96-құжат; 2015 ж., № 1, 2-құжат; № 22-II, 148-құжат; 2017 ж., № 11, 29-құжат; № 14, 49-құжат):</w:t>
      </w:r>
    </w:p>
    <w:bookmarkEnd w:id="174"/>
    <w:bookmarkStart w:name="z188" w:id="175"/>
    <w:p>
      <w:pPr>
        <w:spacing w:after="0"/>
        <w:ind w:left="0"/>
        <w:jc w:val="both"/>
      </w:pPr>
      <w:r>
        <w:rPr>
          <w:rFonts w:ascii="Times New Roman"/>
          <w:b w:val="false"/>
          <w:i w:val="false"/>
          <w:color w:val="000000"/>
          <w:sz w:val="28"/>
        </w:rPr>
        <w:t xml:space="preserve">
      5-баптың бірінші бөлігінің </w:t>
      </w:r>
      <w:r>
        <w:rPr>
          <w:rFonts w:ascii="Times New Roman"/>
          <w:b w:val="false"/>
          <w:i w:val="false"/>
          <w:color w:val="000000"/>
          <w:sz w:val="28"/>
        </w:rPr>
        <w:t>7-1) тармақшасы</w:t>
      </w:r>
      <w:r>
        <w:rPr>
          <w:rFonts w:ascii="Times New Roman"/>
          <w:b w:val="false"/>
          <w:i w:val="false"/>
          <w:color w:val="000000"/>
          <w:sz w:val="28"/>
        </w:rPr>
        <w:t xml:space="preserve"> мынадай редакцияда жазылсын:</w:t>
      </w:r>
    </w:p>
    <w:bookmarkEnd w:id="175"/>
    <w:bookmarkStart w:name="z189" w:id="176"/>
    <w:p>
      <w:pPr>
        <w:spacing w:after="0"/>
        <w:ind w:left="0"/>
        <w:jc w:val="both"/>
      </w:pPr>
      <w:r>
        <w:rPr>
          <w:rFonts w:ascii="Times New Roman"/>
          <w:b w:val="false"/>
          <w:i w:val="false"/>
          <w:color w:val="000000"/>
          <w:sz w:val="28"/>
        </w:rPr>
        <w:t>
      "7-1) Қазақстан Республикасы Мемлекеттік күзет қызметінің Айрықша мақсаттағы күштерін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тіркемелерін тиісті құжаттар мен мемлекеттік тіркеу нөмірі белгілерін бере отырып, мемлекеттік тіркеуді жүзеге асыру;".</w:t>
      </w:r>
    </w:p>
    <w:bookmarkEnd w:id="176"/>
    <w:bookmarkStart w:name="z190" w:id="177"/>
    <w:p>
      <w:pPr>
        <w:spacing w:after="0"/>
        <w:ind w:left="0"/>
        <w:jc w:val="both"/>
      </w:pPr>
      <w:r>
        <w:rPr>
          <w:rFonts w:ascii="Times New Roman"/>
          <w:b w:val="false"/>
          <w:i w:val="false"/>
          <w:color w:val="000000"/>
          <w:sz w:val="28"/>
        </w:rPr>
        <w:t xml:space="preserve">
      18. "Қазақстан Республикасы астанасының мәртебесі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16, 128-құжат; 2010 ж., № 24, 146-құжат; 2011 ж., № 1, 2-құжат; № 5, 43-құжат; № 11, 102-құжат; 2013 ж., № 14, 75-құжат; 2014 ж., № 21, 122-құжат; 2015 ж., № 9, 46-құжат; № 19-I, 99-құжат; № 19-II, 103-құжат; 2016 ж., № 23, 118-құжат; 2017 ж., № 9, 17-құжат; № 14, 51-құжат; 2019 ж., № 1, 4-құжат; № 2, 6-құжат; № 7, 39-құжат):</w:t>
      </w:r>
    </w:p>
    <w:bookmarkEnd w:id="177"/>
    <w:bookmarkStart w:name="z191" w:id="17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1-тармағындағы және 2-тармағының бірінші абзацындағы "Астана" деген сөз "Нұр-Сұлтан" деген сөзбен ауыстырылсын;</w:t>
      </w:r>
    </w:p>
    <w:bookmarkEnd w:id="178"/>
    <w:bookmarkStart w:name="z192" w:id="17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4-баптың</w:t>
      </w:r>
      <w:r>
        <w:rPr>
          <w:rFonts w:ascii="Times New Roman"/>
          <w:b w:val="false"/>
          <w:i w:val="false"/>
          <w:color w:val="000000"/>
          <w:sz w:val="28"/>
        </w:rPr>
        <w:t xml:space="preserve"> 1-тармағында:</w:t>
      </w:r>
    </w:p>
    <w:bookmarkEnd w:id="179"/>
    <w:bookmarkStart w:name="z193" w:id="180"/>
    <w:p>
      <w:pPr>
        <w:spacing w:after="0"/>
        <w:ind w:left="0"/>
        <w:jc w:val="both"/>
      </w:pPr>
      <w:r>
        <w:rPr>
          <w:rFonts w:ascii="Times New Roman"/>
          <w:b w:val="false"/>
          <w:i w:val="false"/>
          <w:color w:val="000000"/>
          <w:sz w:val="28"/>
        </w:rPr>
        <w:t>
      "шетел азаматтарына" деген сөздер "шетелдіктерге" деген сөзбен ауыстырылсын;</w:t>
      </w:r>
    </w:p>
    <w:bookmarkEnd w:id="180"/>
    <w:bookmarkStart w:name="z194" w:id="181"/>
    <w:p>
      <w:pPr>
        <w:spacing w:after="0"/>
        <w:ind w:left="0"/>
        <w:jc w:val="both"/>
      </w:pPr>
      <w:r>
        <w:rPr>
          <w:rFonts w:ascii="Times New Roman"/>
          <w:b w:val="false"/>
          <w:i w:val="false"/>
          <w:color w:val="000000"/>
          <w:sz w:val="28"/>
        </w:rPr>
        <w:t>
      "Астана" деген сөз "Нұр-Сұлтан" деген сөзбен ауыстырылсын;</w:t>
      </w:r>
    </w:p>
    <w:bookmarkEnd w:id="181"/>
    <w:bookmarkStart w:name="z195" w:id="182"/>
    <w:p>
      <w:pPr>
        <w:spacing w:after="0"/>
        <w:ind w:left="0"/>
        <w:jc w:val="both"/>
      </w:pPr>
      <w:r>
        <w:rPr>
          <w:rFonts w:ascii="Times New Roman"/>
          <w:b w:val="false"/>
          <w:i w:val="false"/>
          <w:color w:val="000000"/>
          <w:sz w:val="28"/>
        </w:rPr>
        <w:t>
      "Астана қаласының құрметті" деген сөздер "Нұр-Сұлтан қаласының құрметті" деген сөздермен ауыстырылсын;</w:t>
      </w:r>
    </w:p>
    <w:bookmarkEnd w:id="182"/>
    <w:bookmarkStart w:name="z196" w:id="18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1-тармағы мынадай редакцияда жазылсын: </w:t>
      </w:r>
    </w:p>
    <w:bookmarkEnd w:id="183"/>
    <w:bookmarkStart w:name="z197" w:id="184"/>
    <w:p>
      <w:pPr>
        <w:spacing w:after="0"/>
        <w:ind w:left="0"/>
        <w:jc w:val="both"/>
      </w:pPr>
      <w:r>
        <w:rPr>
          <w:rFonts w:ascii="Times New Roman"/>
          <w:b w:val="false"/>
          <w:i w:val="false"/>
          <w:color w:val="000000"/>
          <w:sz w:val="28"/>
        </w:rPr>
        <w:t>
      "1. Астананың аумағын жергілікті өкілді және атқарушы органдардың пікірін ескере отырып, Қазақстан Республикасының Үкіметі белгілейтін және өзгертетін, Нұр-Сұлтан қаласының әкімшілік-аумақтық бірліктерінің шекарасындағы жер, су объектілері құрайды.";</w:t>
      </w:r>
    </w:p>
    <w:bookmarkEnd w:id="184"/>
    <w:bookmarkStart w:name="z198" w:id="18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8-баптың</w:t>
      </w:r>
      <w:r>
        <w:rPr>
          <w:rFonts w:ascii="Times New Roman"/>
          <w:b w:val="false"/>
          <w:i w:val="false"/>
          <w:color w:val="000000"/>
          <w:sz w:val="28"/>
        </w:rPr>
        <w:t xml:space="preserve"> 3) тармақшасының алтыншы абзацы мынадай редакцияда жазылсын: </w:t>
      </w:r>
    </w:p>
    <w:bookmarkEnd w:id="185"/>
    <w:bookmarkStart w:name="z199" w:id="186"/>
    <w:p>
      <w:pPr>
        <w:spacing w:after="0"/>
        <w:ind w:left="0"/>
        <w:jc w:val="both"/>
      </w:pPr>
      <w:r>
        <w:rPr>
          <w:rFonts w:ascii="Times New Roman"/>
          <w:b w:val="false"/>
          <w:i w:val="false"/>
          <w:color w:val="000000"/>
          <w:sz w:val="28"/>
        </w:rPr>
        <w:t>
      "Нұр-Сұлтан қаласы аумағының қала құрылысы регламентін бекітеді;";</w:t>
      </w:r>
    </w:p>
    <w:bookmarkEnd w:id="186"/>
    <w:bookmarkStart w:name="z200" w:id="1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w:t>
      </w:r>
    </w:p>
    <w:bookmarkEnd w:id="187"/>
    <w:bookmarkStart w:name="z201" w:id="188"/>
    <w:p>
      <w:pPr>
        <w:spacing w:after="0"/>
        <w:ind w:left="0"/>
        <w:jc w:val="both"/>
      </w:pPr>
      <w:r>
        <w:rPr>
          <w:rFonts w:ascii="Times New Roman"/>
          <w:b w:val="false"/>
          <w:i w:val="false"/>
          <w:color w:val="000000"/>
          <w:sz w:val="28"/>
        </w:rPr>
        <w:t>
      2) және 3) тармақшалар мынадай редакцияда жазылсын:</w:t>
      </w:r>
    </w:p>
    <w:bookmarkEnd w:id="188"/>
    <w:bookmarkStart w:name="z202" w:id="189"/>
    <w:p>
      <w:pPr>
        <w:spacing w:after="0"/>
        <w:ind w:left="0"/>
        <w:jc w:val="both"/>
      </w:pPr>
      <w:r>
        <w:rPr>
          <w:rFonts w:ascii="Times New Roman"/>
          <w:b w:val="false"/>
          <w:i w:val="false"/>
          <w:color w:val="000000"/>
          <w:sz w:val="28"/>
        </w:rPr>
        <w:t>
      "2) Нұр-Сұлтан қаласының коммуналдық меншігін иеленуді, пайдалануды және оған билік етуді жүзеге асырады;</w:t>
      </w:r>
    </w:p>
    <w:bookmarkEnd w:id="189"/>
    <w:bookmarkStart w:name="z203" w:id="190"/>
    <w:p>
      <w:pPr>
        <w:spacing w:after="0"/>
        <w:ind w:left="0"/>
        <w:jc w:val="both"/>
      </w:pPr>
      <w:r>
        <w:rPr>
          <w:rFonts w:ascii="Times New Roman"/>
          <w:b w:val="false"/>
          <w:i w:val="false"/>
          <w:color w:val="000000"/>
          <w:sz w:val="28"/>
        </w:rPr>
        <w:t>
      3) Нұр-Сұлтан қаласының коммуналдық меншігін жекешелендіру жөніндегі қатынастарды реттейтін қаулылар шығарады;";</w:t>
      </w:r>
    </w:p>
    <w:bookmarkEnd w:id="190"/>
    <w:bookmarkStart w:name="z204" w:id="191"/>
    <w:p>
      <w:pPr>
        <w:spacing w:after="0"/>
        <w:ind w:left="0"/>
        <w:jc w:val="both"/>
      </w:pPr>
      <w:r>
        <w:rPr>
          <w:rFonts w:ascii="Times New Roman"/>
          <w:b w:val="false"/>
          <w:i w:val="false"/>
          <w:color w:val="000000"/>
          <w:sz w:val="28"/>
        </w:rPr>
        <w:t>
      18-1) тармақшадағы "Астана" деген сөз "Нұр-Сұлтан" деген сөзбен ауыстырылсын;</w:t>
      </w:r>
    </w:p>
    <w:bookmarkEnd w:id="191"/>
    <w:bookmarkStart w:name="z205" w:id="192"/>
    <w:p>
      <w:pPr>
        <w:spacing w:after="0"/>
        <w:ind w:left="0"/>
        <w:jc w:val="both"/>
      </w:pPr>
      <w:r>
        <w:rPr>
          <w:rFonts w:ascii="Times New Roman"/>
          <w:b w:val="false"/>
          <w:i w:val="false"/>
          <w:color w:val="000000"/>
          <w:sz w:val="28"/>
        </w:rPr>
        <w:t>
      мынадай мазмұндағы 19-13) тармақшамен толықтырылсын:</w:t>
      </w:r>
    </w:p>
    <w:bookmarkEnd w:id="192"/>
    <w:bookmarkStart w:name="z206" w:id="193"/>
    <w:p>
      <w:pPr>
        <w:spacing w:after="0"/>
        <w:ind w:left="0"/>
        <w:jc w:val="both"/>
      </w:pPr>
      <w:r>
        <w:rPr>
          <w:rFonts w:ascii="Times New Roman"/>
          <w:b w:val="false"/>
          <w:i w:val="false"/>
          <w:color w:val="000000"/>
          <w:sz w:val="28"/>
        </w:rPr>
        <w:t>
      "19-13) жарғылық капиталына мемлекет жүз пайыз қатысатын Нұр-Сұлтан қаласы тұрғындарының тыныс-тіршілігін қамтамасыз ету жүйесінің қалалық операторын айқындайды;";</w:t>
      </w:r>
    </w:p>
    <w:bookmarkEnd w:id="193"/>
    <w:bookmarkStart w:name="z207" w:id="194"/>
    <w:p>
      <w:pPr>
        <w:spacing w:after="0"/>
        <w:ind w:left="0"/>
        <w:jc w:val="both"/>
      </w:pPr>
      <w:r>
        <w:rPr>
          <w:rFonts w:ascii="Times New Roman"/>
          <w:b w:val="false"/>
          <w:i w:val="false"/>
          <w:color w:val="000000"/>
          <w:sz w:val="28"/>
        </w:rPr>
        <w:t xml:space="preserve">
      26), 29) және 38) тармақшалар мынадай редакцияда жазылсын: </w:t>
      </w:r>
    </w:p>
    <w:bookmarkEnd w:id="194"/>
    <w:bookmarkStart w:name="z208" w:id="195"/>
    <w:p>
      <w:pPr>
        <w:spacing w:after="0"/>
        <w:ind w:left="0"/>
        <w:jc w:val="both"/>
      </w:pPr>
      <w:r>
        <w:rPr>
          <w:rFonts w:ascii="Times New Roman"/>
          <w:b w:val="false"/>
          <w:i w:val="false"/>
          <w:color w:val="000000"/>
          <w:sz w:val="28"/>
        </w:rPr>
        <w:t>
      "26) мыналарды:</w:t>
      </w:r>
    </w:p>
    <w:bookmarkEnd w:id="195"/>
    <w:bookmarkStart w:name="z209" w:id="196"/>
    <w:p>
      <w:pPr>
        <w:spacing w:after="0"/>
        <w:ind w:left="0"/>
        <w:jc w:val="both"/>
      </w:pPr>
      <w:r>
        <w:rPr>
          <w:rFonts w:ascii="Times New Roman"/>
          <w:b w:val="false"/>
          <w:i w:val="false"/>
          <w:color w:val="000000"/>
          <w:sz w:val="28"/>
        </w:rPr>
        <w:t>
      астана көшелерінің тізбесін;</w:t>
      </w:r>
    </w:p>
    <w:bookmarkEnd w:id="196"/>
    <w:bookmarkStart w:name="z210" w:id="197"/>
    <w:p>
      <w:pPr>
        <w:spacing w:after="0"/>
        <w:ind w:left="0"/>
        <w:jc w:val="both"/>
      </w:pPr>
      <w:r>
        <w:rPr>
          <w:rFonts w:ascii="Times New Roman"/>
          <w:b w:val="false"/>
          <w:i w:val="false"/>
          <w:color w:val="000000"/>
          <w:sz w:val="28"/>
        </w:rPr>
        <w:t>
      автотұрақтарды (автомобиль қоятын орындарды, паркингтерді) ұйымдастыру және олардың санаттарын айқындау қағидаларын;</w:t>
      </w:r>
    </w:p>
    <w:bookmarkEnd w:id="197"/>
    <w:bookmarkStart w:name="z211" w:id="198"/>
    <w:p>
      <w:pPr>
        <w:spacing w:after="0"/>
        <w:ind w:left="0"/>
        <w:jc w:val="both"/>
      </w:pPr>
      <w:r>
        <w:rPr>
          <w:rFonts w:ascii="Times New Roman"/>
          <w:b w:val="false"/>
          <w:i w:val="false"/>
          <w:color w:val="000000"/>
          <w:sz w:val="28"/>
        </w:rPr>
        <w:t>
      коммуналдық ақылы автомобиль қоятын орындарды (паркингтерді) пайдалану қағидаларын бекітеді;";</w:t>
      </w:r>
    </w:p>
    <w:bookmarkEnd w:id="198"/>
    <w:bookmarkStart w:name="z212" w:id="199"/>
    <w:p>
      <w:pPr>
        <w:spacing w:after="0"/>
        <w:ind w:left="0"/>
        <w:jc w:val="both"/>
      </w:pPr>
      <w:r>
        <w:rPr>
          <w:rFonts w:ascii="Times New Roman"/>
          <w:b w:val="false"/>
          <w:i w:val="false"/>
          <w:color w:val="000000"/>
          <w:sz w:val="28"/>
        </w:rPr>
        <w:t>
      "29) Нұр-Сұлтан қаласының әкімшілік-аумақтық шекарасы шегінде Есіл өзенінің кеме қатынасы учаскесінде су жолы жұмыстарын жүргізуді қамтамасыз етеді;";</w:t>
      </w:r>
    </w:p>
    <w:bookmarkEnd w:id="199"/>
    <w:bookmarkStart w:name="z213" w:id="200"/>
    <w:p>
      <w:pPr>
        <w:spacing w:after="0"/>
        <w:ind w:left="0"/>
        <w:jc w:val="both"/>
      </w:pPr>
      <w:r>
        <w:rPr>
          <w:rFonts w:ascii="Times New Roman"/>
          <w:b w:val="false"/>
          <w:i w:val="false"/>
          <w:color w:val="000000"/>
          <w:sz w:val="28"/>
        </w:rPr>
        <w:t>
      "38) Нұр-Сұлтан қаласы аумағының қала құрылысы регламентін әзірлейді;";</w:t>
      </w:r>
    </w:p>
    <w:bookmarkEnd w:id="200"/>
    <w:bookmarkStart w:name="z214" w:id="201"/>
    <w:p>
      <w:pPr>
        <w:spacing w:after="0"/>
        <w:ind w:left="0"/>
        <w:jc w:val="both"/>
      </w:pPr>
      <w:r>
        <w:rPr>
          <w:rFonts w:ascii="Times New Roman"/>
          <w:b w:val="false"/>
          <w:i w:val="false"/>
          <w:color w:val="000000"/>
          <w:sz w:val="28"/>
        </w:rPr>
        <w:t>
      мынадай мазмұндағы 42) тармақшамен толықтырылсын:</w:t>
      </w:r>
    </w:p>
    <w:bookmarkEnd w:id="201"/>
    <w:bookmarkStart w:name="z215" w:id="202"/>
    <w:p>
      <w:pPr>
        <w:spacing w:after="0"/>
        <w:ind w:left="0"/>
        <w:jc w:val="both"/>
      </w:pPr>
      <w:r>
        <w:rPr>
          <w:rFonts w:ascii="Times New Roman"/>
          <w:b w:val="false"/>
          <w:i w:val="false"/>
          <w:color w:val="000000"/>
          <w:sz w:val="28"/>
        </w:rPr>
        <w:t>
      "42) жазғы алаңдарды, қоғамдық тамақтану объектілерін, қызметтер көрсету саласы объектілерін орнату қағидаларын әзірлейді және бекітеді.";</w:t>
      </w:r>
    </w:p>
    <w:bookmarkEnd w:id="202"/>
    <w:bookmarkStart w:name="z216" w:id="20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9-1-бапта</w:t>
      </w:r>
      <w:r>
        <w:rPr>
          <w:rFonts w:ascii="Times New Roman"/>
          <w:b w:val="false"/>
          <w:i w:val="false"/>
          <w:color w:val="000000"/>
          <w:sz w:val="28"/>
        </w:rPr>
        <w:t>:</w:t>
      </w:r>
    </w:p>
    <w:bookmarkEnd w:id="203"/>
    <w:bookmarkStart w:name="z217" w:id="204"/>
    <w:p>
      <w:pPr>
        <w:spacing w:after="0"/>
        <w:ind w:left="0"/>
        <w:jc w:val="both"/>
      </w:pPr>
      <w:r>
        <w:rPr>
          <w:rFonts w:ascii="Times New Roman"/>
          <w:b w:val="false"/>
          <w:i w:val="false"/>
          <w:color w:val="000000"/>
          <w:sz w:val="28"/>
        </w:rPr>
        <w:t>
      тақырыптағы "Астана қаласының", "Астана қаласын" деген сөздер тиісінше "Астананың", "астананы" деген сөздермен ауыстырылсын;</w:t>
      </w:r>
    </w:p>
    <w:bookmarkEnd w:id="204"/>
    <w:bookmarkStart w:name="z218" w:id="205"/>
    <w:p>
      <w:pPr>
        <w:spacing w:after="0"/>
        <w:ind w:left="0"/>
        <w:jc w:val="both"/>
      </w:pPr>
      <w:r>
        <w:rPr>
          <w:rFonts w:ascii="Times New Roman"/>
          <w:b w:val="false"/>
          <w:i w:val="false"/>
          <w:color w:val="000000"/>
          <w:sz w:val="28"/>
        </w:rPr>
        <w:t>
      бірінші абзацтағы және 1) тармақшадағы "Астана" деген сөз "Нұр-Сұлтан" деген сөзбен ауыстырылсын;</w:t>
      </w:r>
    </w:p>
    <w:bookmarkEnd w:id="205"/>
    <w:bookmarkStart w:name="z219" w:id="206"/>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12-баптың</w:t>
      </w:r>
      <w:r>
        <w:rPr>
          <w:rFonts w:ascii="Times New Roman"/>
          <w:b w:val="false"/>
          <w:i w:val="false"/>
          <w:color w:val="000000"/>
          <w:sz w:val="28"/>
        </w:rPr>
        <w:t xml:space="preserve"> 1-тармағындағы "Астана", "Астананың" деген сөздер тиісінше "Нұр-Сұлтан", "Нұр-Сұлтанның" деген сөздермен ауыстырылсын.</w:t>
      </w:r>
    </w:p>
    <w:bookmarkEnd w:id="206"/>
    <w:bookmarkStart w:name="z220" w:id="207"/>
    <w:p>
      <w:pPr>
        <w:spacing w:after="0"/>
        <w:ind w:left="0"/>
        <w:jc w:val="both"/>
      </w:pPr>
      <w:r>
        <w:rPr>
          <w:rFonts w:ascii="Times New Roman"/>
          <w:b w:val="false"/>
          <w:i w:val="false"/>
          <w:color w:val="000000"/>
          <w:sz w:val="28"/>
        </w:rPr>
        <w:t xml:space="preserve">
      19.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19-І, 19-ІІ, 96-құжат; № 23, 143-құжат; 2015 ж., № 2, 3-құжат; № 10, 50-құжат; № 14, 72-құжат; № 20-ІV, 113-құжат; № 21-ІІІ, 135-құжат; № 22-І, 140-құжат; № 22-V, 156, 158-құжаттар; № 23-ІІ, 170, 172-құжаттар; 2016 ж., № 8-ІІ, 67-құжат; № 23, 119-құжат; 2017 ж., № 8, 16-құжат; № 9, 17, 18-құжаттар; № 13, 45-құжат; № 14, 50, 53-құжаттар; № 16, 56-құжат; № 22-ІІІ, 109-құжат; № 24, 115-құжат; 2018 ж., № 9, 31-құжат; № 10, 32-құжат; № 14, 42-құжат; № 15, 47, 48-құжаттар; № 22, 83-құжат; 2019 ж., № 3-4, 16-құжат; № 7, 36-құжат; № 8, 46-құжат; № 19-20, 86-құжат;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07"/>
    <w:bookmarkStart w:name="z221" w:id="2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13-1) тармақшасы мынадай редакцияда жазылсын: </w:t>
      </w:r>
    </w:p>
    <w:bookmarkEnd w:id="208"/>
    <w:bookmarkStart w:name="z222" w:id="209"/>
    <w:p>
      <w:pPr>
        <w:spacing w:after="0"/>
        <w:ind w:left="0"/>
        <w:jc w:val="both"/>
      </w:pPr>
      <w:r>
        <w:rPr>
          <w:rFonts w:ascii="Times New Roman"/>
          <w:b w:val="false"/>
          <w:i w:val="false"/>
          <w:color w:val="000000"/>
          <w:sz w:val="28"/>
        </w:rPr>
        <w:t xml:space="preserve">
      "13-1) білім беру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осы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қамтамасыз ететін заңды тұлға;";</w:t>
      </w:r>
    </w:p>
    <w:bookmarkEnd w:id="209"/>
    <w:bookmarkStart w:name="z223" w:id="2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4-бапта</w:t>
      </w:r>
      <w:r>
        <w:rPr>
          <w:rFonts w:ascii="Times New Roman"/>
          <w:b w:val="false"/>
          <w:i w:val="false"/>
          <w:color w:val="000000"/>
          <w:sz w:val="28"/>
        </w:rPr>
        <w:t>:</w:t>
      </w:r>
    </w:p>
    <w:bookmarkEnd w:id="210"/>
    <w:bookmarkStart w:name="z224" w:id="211"/>
    <w:p>
      <w:pPr>
        <w:spacing w:after="0"/>
        <w:ind w:left="0"/>
        <w:jc w:val="both"/>
      </w:pPr>
      <w:r>
        <w:rPr>
          <w:rFonts w:ascii="Times New Roman"/>
          <w:b w:val="false"/>
          <w:i w:val="false"/>
          <w:color w:val="000000"/>
          <w:sz w:val="28"/>
        </w:rPr>
        <w:t>
      мынадай мазмұндағы 5-2) және 5-3) тармақшалармен толықтырылсын:</w:t>
      </w:r>
    </w:p>
    <w:bookmarkEnd w:id="211"/>
    <w:bookmarkStart w:name="z225" w:id="212"/>
    <w:p>
      <w:pPr>
        <w:spacing w:after="0"/>
        <w:ind w:left="0"/>
        <w:jc w:val="both"/>
      </w:pPr>
      <w:r>
        <w:rPr>
          <w:rFonts w:ascii="Times New Roman"/>
          <w:b w:val="false"/>
          <w:i w:val="false"/>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қағидаларын бекітеді;</w:t>
      </w:r>
    </w:p>
    <w:bookmarkEnd w:id="212"/>
    <w:bookmarkStart w:name="z226" w:id="213"/>
    <w:p>
      <w:pPr>
        <w:spacing w:after="0"/>
        <w:ind w:left="0"/>
        <w:jc w:val="both"/>
      </w:pPr>
      <w:r>
        <w:rPr>
          <w:rFonts w:ascii="Times New Roman"/>
          <w:b w:val="false"/>
          <w:i w:val="false"/>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(әкімшіні) айқындайды;";</w:t>
      </w:r>
    </w:p>
    <w:bookmarkEnd w:id="2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тармақшада</w:t>
      </w:r>
      <w:r>
        <w:rPr>
          <w:rFonts w:ascii="Times New Roman"/>
          <w:b w:val="false"/>
          <w:i w:val="false"/>
          <w:color w:val="000000"/>
          <w:sz w:val="28"/>
        </w:rPr>
        <w:t xml:space="preserve">: </w:t>
      </w:r>
    </w:p>
    <w:bookmarkStart w:name="z228" w:id="214"/>
    <w:p>
      <w:pPr>
        <w:spacing w:after="0"/>
        <w:ind w:left="0"/>
        <w:jc w:val="both"/>
      </w:pPr>
      <w:r>
        <w:rPr>
          <w:rFonts w:ascii="Times New Roman"/>
          <w:b w:val="false"/>
          <w:i w:val="false"/>
          <w:color w:val="000000"/>
          <w:sz w:val="28"/>
        </w:rPr>
        <w:t xml:space="preserve">
      "мекемелерінің" деген сөз "ұйымдарының" деген сөзбен ауыстырылсын; </w:t>
      </w:r>
    </w:p>
    <w:bookmarkEnd w:id="214"/>
    <w:bookmarkStart w:name="z229" w:id="215"/>
    <w:p>
      <w:pPr>
        <w:spacing w:after="0"/>
        <w:ind w:left="0"/>
        <w:jc w:val="both"/>
      </w:pPr>
      <w:r>
        <w:rPr>
          <w:rFonts w:ascii="Times New Roman"/>
          <w:b w:val="false"/>
          <w:i w:val="false"/>
          <w:color w:val="000000"/>
          <w:sz w:val="28"/>
        </w:rPr>
        <w:t>
      "ағымдағы ұстауға" деген сөздер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деген сөздермен ауыстырылсын;</w:t>
      </w:r>
    </w:p>
    <w:bookmarkEnd w:id="215"/>
    <w:bookmarkStart w:name="z230" w:id="2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5-баптың</w:t>
      </w:r>
      <w:r>
        <w:rPr>
          <w:rFonts w:ascii="Times New Roman"/>
          <w:b w:val="false"/>
          <w:i w:val="false"/>
          <w:color w:val="000000"/>
          <w:sz w:val="28"/>
        </w:rPr>
        <w:t xml:space="preserve"> бірінші бөлігі мынадай мазмұндағы 43-3) және 46-23) тармақшалармен толықтырылсын:</w:t>
      </w:r>
    </w:p>
    <w:bookmarkEnd w:id="216"/>
    <w:bookmarkStart w:name="z231" w:id="217"/>
    <w:p>
      <w:pPr>
        <w:spacing w:after="0"/>
        <w:ind w:left="0"/>
        <w:jc w:val="both"/>
      </w:pPr>
      <w:r>
        <w:rPr>
          <w:rFonts w:ascii="Times New Roman"/>
          <w:b w:val="false"/>
          <w:i w:val="false"/>
          <w:color w:val="000000"/>
          <w:sz w:val="28"/>
        </w:rPr>
        <w:t>
      "43-3) жекеменшік білім беру ұйымдарында орта білім беруге мемлекеттік білім беру тапсырысын, оқуға ата-ана төлемақысының шекті мөлшерін бекiтедi;";</w:t>
      </w:r>
    </w:p>
    <w:bookmarkEnd w:id="217"/>
    <w:bookmarkStart w:name="z232" w:id="218"/>
    <w:p>
      <w:pPr>
        <w:spacing w:after="0"/>
        <w:ind w:left="0"/>
        <w:jc w:val="both"/>
      </w:pPr>
      <w:r>
        <w:rPr>
          <w:rFonts w:ascii="Times New Roman"/>
          <w:b w:val="false"/>
          <w:i w:val="false"/>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bookmarkEnd w:id="218"/>
    <w:bookmarkStart w:name="z233" w:id="2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6-бапта</w:t>
      </w:r>
      <w:r>
        <w:rPr>
          <w:rFonts w:ascii="Times New Roman"/>
          <w:b w:val="false"/>
          <w:i w:val="false"/>
          <w:color w:val="000000"/>
          <w:sz w:val="28"/>
        </w:rPr>
        <w:t>:</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35" w:id="220"/>
    <w:p>
      <w:pPr>
        <w:spacing w:after="0"/>
        <w:ind w:left="0"/>
        <w:jc w:val="both"/>
      </w:pPr>
      <w:r>
        <w:rPr>
          <w:rFonts w:ascii="Times New Roman"/>
          <w:b w:val="false"/>
          <w:i w:val="false"/>
          <w:color w:val="000000"/>
          <w:sz w:val="28"/>
        </w:rPr>
        <w:t>
      мынадай мазмұндағы 1-2), 1-3), 4-1) және 4-2) тармақшалармен толықтырылсын:</w:t>
      </w:r>
    </w:p>
    <w:bookmarkEnd w:id="220"/>
    <w:bookmarkStart w:name="z236" w:id="221"/>
    <w:p>
      <w:pPr>
        <w:spacing w:after="0"/>
        <w:ind w:left="0"/>
        <w:jc w:val="both"/>
      </w:pPr>
      <w:r>
        <w:rPr>
          <w:rFonts w:ascii="Times New Roman"/>
          <w:b w:val="false"/>
          <w:i w:val="false"/>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bookmarkEnd w:id="221"/>
    <w:bookmarkStart w:name="z237" w:id="222"/>
    <w:p>
      <w:pPr>
        <w:spacing w:after="0"/>
        <w:ind w:left="0"/>
        <w:jc w:val="both"/>
      </w:pPr>
      <w:r>
        <w:rPr>
          <w:rFonts w:ascii="Times New Roman"/>
          <w:b w:val="false"/>
          <w:i w:val="false"/>
          <w:color w:val="000000"/>
          <w:sz w:val="28"/>
        </w:rPr>
        <w:t>
      1-3) тірек мектептердің (ресурс орталықтарының) жұмыс істеуін қамтамасыз етеді;";</w:t>
      </w:r>
    </w:p>
    <w:bookmarkEnd w:id="222"/>
    <w:bookmarkStart w:name="z238" w:id="223"/>
    <w:p>
      <w:pPr>
        <w:spacing w:after="0"/>
        <w:ind w:left="0"/>
        <w:jc w:val="both"/>
      </w:pPr>
      <w:r>
        <w:rPr>
          <w:rFonts w:ascii="Times New Roman"/>
          <w:b w:val="false"/>
          <w:i w:val="false"/>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bookmarkEnd w:id="223"/>
    <w:bookmarkStart w:name="z239" w:id="224"/>
    <w:p>
      <w:pPr>
        <w:spacing w:after="0"/>
        <w:ind w:left="0"/>
        <w:jc w:val="both"/>
      </w:pPr>
      <w:r>
        <w:rPr>
          <w:rFonts w:ascii="Times New Roman"/>
          <w:b w:val="false"/>
          <w:i w:val="false"/>
          <w:color w:val="000000"/>
          <w:sz w:val="28"/>
        </w:rPr>
        <w:t xml:space="preserve">
      4-2) мектепке дейiнгi тәрбие мен оқытуға мемлекеттiк бiлiм беру тапсырысын орналастыруды қамтамасыз етеді;"; </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 </w:t>
      </w:r>
    </w:p>
    <w:bookmarkStart w:name="z241" w:id="225"/>
    <w:p>
      <w:pPr>
        <w:spacing w:after="0"/>
        <w:ind w:left="0"/>
        <w:jc w:val="both"/>
      </w:pPr>
      <w:r>
        <w:rPr>
          <w:rFonts w:ascii="Times New Roman"/>
          <w:b w:val="false"/>
          <w:i w:val="false"/>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балалар-жасөспірімдер спорт мектептерін құрады, қайта ұйымдастырады және таратады;";</w:t>
      </w:r>
    </w:p>
    <w:bookmarkEnd w:id="225"/>
    <w:bookmarkStart w:name="z242" w:id="226"/>
    <w:p>
      <w:pPr>
        <w:spacing w:after="0"/>
        <w:ind w:left="0"/>
        <w:jc w:val="both"/>
      </w:pPr>
      <w:r>
        <w:rPr>
          <w:rFonts w:ascii="Times New Roman"/>
          <w:b w:val="false"/>
          <w:i w:val="false"/>
          <w:color w:val="000000"/>
          <w:sz w:val="28"/>
        </w:rPr>
        <w:t>
      мынадай мазмұндағы 7-3) тармақшамен толықтырылсын:</w:t>
      </w:r>
    </w:p>
    <w:bookmarkEnd w:id="226"/>
    <w:bookmarkStart w:name="z243" w:id="227"/>
    <w:p>
      <w:pPr>
        <w:spacing w:after="0"/>
        <w:ind w:left="0"/>
        <w:jc w:val="both"/>
      </w:pPr>
      <w:r>
        <w:rPr>
          <w:rFonts w:ascii="Times New Roman"/>
          <w:b w:val="false"/>
          <w:i w:val="false"/>
          <w:color w:val="000000"/>
          <w:sz w:val="28"/>
        </w:rPr>
        <w:t>
      "7-3) мектепке дейiнгi тәрбие мен оқытуға мемлекеттiк бiлiм беру тапсырысын, ата-ана төлемақысының мөлшерін бекiтедi;";</w:t>
      </w:r>
    </w:p>
    <w:bookmarkEnd w:id="2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тармақша</w:t>
      </w:r>
      <w:r>
        <w:rPr>
          <w:rFonts w:ascii="Times New Roman"/>
          <w:b w:val="false"/>
          <w:i w:val="false"/>
          <w:color w:val="000000"/>
          <w:sz w:val="28"/>
        </w:rPr>
        <w:t xml:space="preserve"> мынадай редакцияда жазылсын: </w:t>
      </w:r>
    </w:p>
    <w:bookmarkStart w:name="z245" w:id="228"/>
    <w:p>
      <w:pPr>
        <w:spacing w:after="0"/>
        <w:ind w:left="0"/>
        <w:jc w:val="both"/>
      </w:pPr>
      <w:r>
        <w:rPr>
          <w:rFonts w:ascii="Times New Roman"/>
          <w:b w:val="false"/>
          <w:i w:val="false"/>
          <w:color w:val="000000"/>
          <w:sz w:val="28"/>
        </w:rPr>
        <w:t>
      "8-2) мемлекеттік білім беру ұйымдарында орта білім беруге мемлекеттік білім беру тапсырысын бекітеді;";</w:t>
      </w:r>
    </w:p>
    <w:bookmarkEnd w:id="228"/>
    <w:bookmarkStart w:name="z246" w:id="229"/>
    <w:p>
      <w:pPr>
        <w:spacing w:after="0"/>
        <w:ind w:left="0"/>
        <w:jc w:val="both"/>
      </w:pPr>
      <w:r>
        <w:rPr>
          <w:rFonts w:ascii="Times New Roman"/>
          <w:b w:val="false"/>
          <w:i w:val="false"/>
          <w:color w:val="000000"/>
          <w:sz w:val="28"/>
        </w:rPr>
        <w:t>
      мынадай мазмұндағы 10-1) тармақшамен толықтырылсын:</w:t>
      </w:r>
    </w:p>
    <w:bookmarkEnd w:id="229"/>
    <w:bookmarkStart w:name="z247" w:id="230"/>
    <w:p>
      <w:pPr>
        <w:spacing w:after="0"/>
        <w:ind w:left="0"/>
        <w:jc w:val="both"/>
      </w:pPr>
      <w:r>
        <w:rPr>
          <w:rFonts w:ascii="Times New Roman"/>
          <w:b w:val="false"/>
          <w:i w:val="false"/>
          <w:color w:val="000000"/>
          <w:sz w:val="28"/>
        </w:rPr>
        <w:t>
      "10-1) бастауыш, негізгі орта және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жәрдемдеседі;";</w:t>
      </w:r>
    </w:p>
    <w:bookmarkEnd w:id="2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тармақшада</w:t>
      </w:r>
      <w:r>
        <w:rPr>
          <w:rFonts w:ascii="Times New Roman"/>
          <w:b w:val="false"/>
          <w:i w:val="false"/>
          <w:color w:val="000000"/>
          <w:sz w:val="28"/>
        </w:rPr>
        <w:t>:</w:t>
      </w:r>
    </w:p>
    <w:bookmarkStart w:name="z249" w:id="231"/>
    <w:p>
      <w:pPr>
        <w:spacing w:after="0"/>
        <w:ind w:left="0"/>
        <w:jc w:val="both"/>
      </w:pPr>
      <w:r>
        <w:rPr>
          <w:rFonts w:ascii="Times New Roman"/>
          <w:b w:val="false"/>
          <w:i w:val="false"/>
          <w:color w:val="000000"/>
          <w:sz w:val="28"/>
        </w:rPr>
        <w:t xml:space="preserve">
      "мемлекеттік білім беру мекемелерінің" деген сөздер "облыстық және аудандық (облыстық маңызы бар қала) ауқымдардағы мемлекеттік білім беру ұйымдарының" деген сөздермен ауыстырылсын; </w:t>
      </w:r>
    </w:p>
    <w:bookmarkEnd w:id="231"/>
    <w:bookmarkStart w:name="z250" w:id="232"/>
    <w:p>
      <w:pPr>
        <w:spacing w:after="0"/>
        <w:ind w:left="0"/>
        <w:jc w:val="both"/>
      </w:pPr>
      <w:r>
        <w:rPr>
          <w:rFonts w:ascii="Times New Roman"/>
          <w:b w:val="false"/>
          <w:i w:val="false"/>
          <w:color w:val="000000"/>
          <w:sz w:val="28"/>
        </w:rPr>
        <w:t>
      "ағымдағы ұстауға" деген сөздер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деген сөздермен ауыстырылсын;</w:t>
      </w:r>
    </w:p>
    <w:bookmarkEnd w:id="232"/>
    <w:bookmarkStart w:name="z251" w:id="233"/>
    <w:p>
      <w:pPr>
        <w:spacing w:after="0"/>
        <w:ind w:left="0"/>
        <w:jc w:val="both"/>
      </w:pPr>
      <w:r>
        <w:rPr>
          <w:rFonts w:ascii="Times New Roman"/>
          <w:b w:val="false"/>
          <w:i w:val="false"/>
          <w:color w:val="000000"/>
          <w:sz w:val="28"/>
        </w:rPr>
        <w:t>
      мынадай мазмұндағы 12-1) тармақшамен толықтырылсын:</w:t>
      </w:r>
    </w:p>
    <w:bookmarkEnd w:id="233"/>
    <w:bookmarkStart w:name="z252" w:id="234"/>
    <w:p>
      <w:pPr>
        <w:spacing w:after="0"/>
        <w:ind w:left="0"/>
        <w:jc w:val="both"/>
      </w:pPr>
      <w:r>
        <w:rPr>
          <w:rFonts w:ascii="Times New Roman"/>
          <w:b w:val="false"/>
          <w:i w:val="false"/>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 </w:t>
      </w:r>
    </w:p>
    <w:bookmarkStart w:name="z254" w:id="235"/>
    <w:p>
      <w:pPr>
        <w:spacing w:after="0"/>
        <w:ind w:left="0"/>
        <w:jc w:val="both"/>
      </w:pPr>
      <w:r>
        <w:rPr>
          <w:rFonts w:ascii="Times New Roman"/>
          <w:b w:val="false"/>
          <w:i w:val="false"/>
          <w:color w:val="000000"/>
          <w:sz w:val="28"/>
        </w:rPr>
        <w:t>
      "13) облыстық және аудандық (облыстық маңызы бар қала) ауқымдарда жалпы білім беретін пәндер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35"/>
    <w:bookmarkStart w:name="z255" w:id="236"/>
    <w:p>
      <w:pPr>
        <w:spacing w:after="0"/>
        <w:ind w:left="0"/>
        <w:jc w:val="both"/>
      </w:pPr>
      <w:r>
        <w:rPr>
          <w:rFonts w:ascii="Times New Roman"/>
          <w:b w:val="false"/>
          <w:i w:val="false"/>
          <w:color w:val="000000"/>
          <w:sz w:val="28"/>
        </w:rPr>
        <w:t>
      мынадай мазмұндағы 13-1) және 13-2) тармақшалармен толықтырылсын:</w:t>
      </w:r>
    </w:p>
    <w:bookmarkEnd w:id="236"/>
    <w:bookmarkStart w:name="z256" w:id="237"/>
    <w:p>
      <w:pPr>
        <w:spacing w:after="0"/>
        <w:ind w:left="0"/>
        <w:jc w:val="both"/>
      </w:pPr>
      <w:r>
        <w:rPr>
          <w:rFonts w:ascii="Times New Roman"/>
          <w:b w:val="false"/>
          <w:i w:val="false"/>
          <w:color w:val="000000"/>
          <w:sz w:val="28"/>
        </w:rPr>
        <w:t xml:space="preserve">
      "13-1) 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 </w:t>
      </w:r>
    </w:p>
    <w:bookmarkEnd w:id="237"/>
    <w:bookmarkStart w:name="z257" w:id="238"/>
    <w:p>
      <w:pPr>
        <w:spacing w:after="0"/>
        <w:ind w:left="0"/>
        <w:jc w:val="both"/>
      </w:pPr>
      <w:r>
        <w:rPr>
          <w:rFonts w:ascii="Times New Roman"/>
          <w:b w:val="false"/>
          <w:i w:val="false"/>
          <w:color w:val="000000"/>
          <w:sz w:val="28"/>
        </w:rPr>
        <w:t>
      13-2) мектепке дейінгі тәрбие мен оқытуды қамтамасыз етеді, оның ішінде Қазақстан Республикасының заңнамасында белгіленген тәртіппен, қалалардағы аудандарда, облыстық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тармақша</w:t>
      </w:r>
      <w:r>
        <w:rPr>
          <w:rFonts w:ascii="Times New Roman"/>
          <w:b w:val="false"/>
          <w:i w:val="false"/>
          <w:color w:val="000000"/>
          <w:sz w:val="28"/>
        </w:rPr>
        <w:t xml:space="preserve"> мынадай редакцияда жазылсын: </w:t>
      </w:r>
    </w:p>
    <w:bookmarkStart w:name="z259" w:id="239"/>
    <w:p>
      <w:pPr>
        <w:spacing w:after="0"/>
        <w:ind w:left="0"/>
        <w:jc w:val="both"/>
      </w:pPr>
      <w:r>
        <w:rPr>
          <w:rFonts w:ascii="Times New Roman"/>
          <w:b w:val="false"/>
          <w:i w:val="false"/>
          <w:color w:val="000000"/>
          <w:sz w:val="28"/>
        </w:rPr>
        <w:t>
      "14) облыстық және аудандық (облыстық маңызы бар қала) деңгейлерде жүзеге асырылатын балаларға қосымша білім беруді қамтамасыз етеді;";</w:t>
      </w:r>
    </w:p>
    <w:bookmarkEnd w:id="239"/>
    <w:bookmarkStart w:name="z260" w:id="240"/>
    <w:p>
      <w:pPr>
        <w:spacing w:after="0"/>
        <w:ind w:left="0"/>
        <w:jc w:val="both"/>
      </w:pPr>
      <w:r>
        <w:rPr>
          <w:rFonts w:ascii="Times New Roman"/>
          <w:b w:val="false"/>
          <w:i w:val="false"/>
          <w:color w:val="000000"/>
          <w:sz w:val="28"/>
        </w:rPr>
        <w:t>
      мынадай мазмұндағы 18-1) тармақшамен толықтырылсын:</w:t>
      </w:r>
    </w:p>
    <w:bookmarkEnd w:id="240"/>
    <w:bookmarkStart w:name="z261" w:id="241"/>
    <w:p>
      <w:pPr>
        <w:spacing w:after="0"/>
        <w:ind w:left="0"/>
        <w:jc w:val="both"/>
      </w:pPr>
      <w:r>
        <w:rPr>
          <w:rFonts w:ascii="Times New Roman"/>
          <w:b w:val="false"/>
          <w:i w:val="false"/>
          <w:color w:val="000000"/>
          <w:sz w:val="28"/>
        </w:rPr>
        <w:t xml:space="preserve">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және консультациялық көмек көрсетеді;"; </w:t>
      </w:r>
    </w:p>
    <w:bookmarkEnd w:id="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24-5) тармақшалар</w:t>
      </w:r>
      <w:r>
        <w:rPr>
          <w:rFonts w:ascii="Times New Roman"/>
          <w:b w:val="false"/>
          <w:i w:val="false"/>
          <w:color w:val="000000"/>
          <w:sz w:val="28"/>
        </w:rPr>
        <w:t xml:space="preserve"> мынадай редакцияда жазылсын: </w:t>
      </w:r>
    </w:p>
    <w:bookmarkStart w:name="z263" w:id="242"/>
    <w:p>
      <w:pPr>
        <w:spacing w:after="0"/>
        <w:ind w:left="0"/>
        <w:jc w:val="both"/>
      </w:pPr>
      <w:r>
        <w:rPr>
          <w:rFonts w:ascii="Times New Roman"/>
          <w:b w:val="false"/>
          <w:i w:val="false"/>
          <w:color w:val="000000"/>
          <w:sz w:val="28"/>
        </w:rPr>
        <w:t xml:space="preserve">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 </w:t>
      </w:r>
    </w:p>
    <w:bookmarkEnd w:id="242"/>
    <w:bookmarkStart w:name="z264" w:id="243"/>
    <w:p>
      <w:pPr>
        <w:spacing w:after="0"/>
        <w:ind w:left="0"/>
        <w:jc w:val="both"/>
      </w:pPr>
      <w:r>
        <w:rPr>
          <w:rFonts w:ascii="Times New Roman"/>
          <w:b w:val="false"/>
          <w:i w:val="false"/>
          <w:color w:val="000000"/>
          <w:sz w:val="28"/>
        </w:rPr>
        <w:t>
      "24-2) мемлекеттік білім беру ұйымдарының кадрмен қамтамасыз етілуін ұйымдастырады және жүзеге асырады;";</w:t>
      </w:r>
    </w:p>
    <w:bookmarkEnd w:id="243"/>
    <w:bookmarkStart w:name="z265" w:id="244"/>
    <w:p>
      <w:pPr>
        <w:spacing w:after="0"/>
        <w:ind w:left="0"/>
        <w:jc w:val="both"/>
      </w:pPr>
      <w:r>
        <w:rPr>
          <w:rFonts w:ascii="Times New Roman"/>
          <w:b w:val="false"/>
          <w:i w:val="false"/>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bookmarkEnd w:id="244"/>
    <w:bookmarkStart w:name="z266" w:id="245"/>
    <w:p>
      <w:pPr>
        <w:spacing w:after="0"/>
        <w:ind w:left="0"/>
        <w:jc w:val="both"/>
      </w:pPr>
      <w:r>
        <w:rPr>
          <w:rFonts w:ascii="Times New Roman"/>
          <w:b w:val="false"/>
          <w:i w:val="false"/>
          <w:color w:val="000000"/>
          <w:sz w:val="28"/>
        </w:rPr>
        <w:t>
      24-5) әдістемелік кабинеттердің материалдық-техникалық базасын қамтамасыз етеді;";</w:t>
      </w:r>
    </w:p>
    <w:bookmarkEnd w:id="245"/>
    <w:bookmarkStart w:name="z267" w:id="246"/>
    <w:p>
      <w:pPr>
        <w:spacing w:after="0"/>
        <w:ind w:left="0"/>
        <w:jc w:val="both"/>
      </w:pPr>
      <w:r>
        <w:rPr>
          <w:rFonts w:ascii="Times New Roman"/>
          <w:b w:val="false"/>
          <w:i w:val="false"/>
          <w:color w:val="000000"/>
          <w:sz w:val="28"/>
        </w:rPr>
        <w:t>
      мынадай мазмұндағы 24-10), 24-11) және 24-12) тармақшалармен толықтырылсын:</w:t>
      </w:r>
    </w:p>
    <w:bookmarkEnd w:id="246"/>
    <w:bookmarkStart w:name="z268" w:id="247"/>
    <w:p>
      <w:pPr>
        <w:spacing w:after="0"/>
        <w:ind w:left="0"/>
        <w:jc w:val="both"/>
      </w:pPr>
      <w:r>
        <w:rPr>
          <w:rFonts w:ascii="Times New Roman"/>
          <w:b w:val="false"/>
          <w:i w:val="false"/>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bookmarkEnd w:id="247"/>
    <w:bookmarkStart w:name="z269" w:id="248"/>
    <w:p>
      <w:pPr>
        <w:spacing w:after="0"/>
        <w:ind w:left="0"/>
        <w:jc w:val="both"/>
      </w:pPr>
      <w:r>
        <w:rPr>
          <w:rFonts w:ascii="Times New Roman"/>
          <w:b w:val="false"/>
          <w:i w:val="false"/>
          <w:color w:val="000000"/>
          <w:sz w:val="28"/>
        </w:rPr>
        <w:t>
      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bookmarkEnd w:id="248"/>
    <w:bookmarkStart w:name="z270" w:id="249"/>
    <w:p>
      <w:pPr>
        <w:spacing w:after="0"/>
        <w:ind w:left="0"/>
        <w:jc w:val="both"/>
      </w:pPr>
      <w:r>
        <w:rPr>
          <w:rFonts w:ascii="Times New Roman"/>
          <w:b w:val="false"/>
          <w:i w:val="false"/>
          <w:color w:val="000000"/>
          <w:sz w:val="28"/>
        </w:rPr>
        <w:t>
      24-12) тиісті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bookmarkEnd w:id="249"/>
    <w:bookmarkStart w:name="z271" w:id="250"/>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7-2) тармақшасы</w:t>
      </w:r>
      <w:r>
        <w:rPr>
          <w:rFonts w:ascii="Times New Roman"/>
          <w:b w:val="false"/>
          <w:i w:val="false"/>
          <w:color w:val="000000"/>
          <w:sz w:val="28"/>
        </w:rPr>
        <w:t xml:space="preserve"> мынадай редакцияда жазылсын: </w:t>
      </w:r>
    </w:p>
    <w:bookmarkEnd w:id="250"/>
    <w:bookmarkStart w:name="z272" w:id="251"/>
    <w:p>
      <w:pPr>
        <w:spacing w:after="0"/>
        <w:ind w:left="0"/>
        <w:jc w:val="both"/>
      </w:pPr>
      <w:r>
        <w:rPr>
          <w:rFonts w:ascii="Times New Roman"/>
          <w:b w:val="false"/>
          <w:i w:val="false"/>
          <w:color w:val="000000"/>
          <w:sz w:val="28"/>
        </w:rPr>
        <w:t>
      "7-2) мемлекеттік білім беру ұйымдарында орта білім беруге мемлекеттік білім беру тапсырысын бекітеді;";</w:t>
      </w:r>
    </w:p>
    <w:bookmarkEnd w:id="251"/>
    <w:bookmarkStart w:name="z273" w:id="252"/>
    <w:p>
      <w:pPr>
        <w:spacing w:after="0"/>
        <w:ind w:left="0"/>
        <w:jc w:val="both"/>
      </w:pPr>
      <w:r>
        <w:rPr>
          <w:rFonts w:ascii="Times New Roman"/>
          <w:b w:val="false"/>
          <w:i w:val="false"/>
          <w:color w:val="000000"/>
          <w:sz w:val="28"/>
        </w:rPr>
        <w:t>
      мынадай мазмұндағы 3-1-тармақпен толықтырылсын:</w:t>
      </w:r>
    </w:p>
    <w:bookmarkEnd w:id="252"/>
    <w:bookmarkStart w:name="z274" w:id="253"/>
    <w:p>
      <w:pPr>
        <w:spacing w:after="0"/>
        <w:ind w:left="0"/>
        <w:jc w:val="both"/>
      </w:pPr>
      <w:r>
        <w:rPr>
          <w:rFonts w:ascii="Times New Roman"/>
          <w:b w:val="false"/>
          <w:i w:val="false"/>
          <w:color w:val="000000"/>
          <w:sz w:val="28"/>
        </w:rPr>
        <w:t>
      "3-1. Облыстардың, республикалық маңызы бар қалалардың және астананың жергілікті атқарушы органдары өздеріне жүктелген функцияларды тиісті білім беруді басқару органдары мен білім бөлімдері арқылы іске асырады.</w:t>
      </w:r>
    </w:p>
    <w:bookmarkEnd w:id="253"/>
    <w:bookmarkStart w:name="z275" w:id="254"/>
    <w:p>
      <w:pPr>
        <w:spacing w:after="0"/>
        <w:ind w:left="0"/>
        <w:jc w:val="both"/>
      </w:pPr>
      <w:r>
        <w:rPr>
          <w:rFonts w:ascii="Times New Roman"/>
          <w:b w:val="false"/>
          <w:i w:val="false"/>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астананың білім басқармаларына есеп береді және солардың бақылауында болады.";</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 </w:t>
      </w:r>
    </w:p>
    <w:bookmarkStart w:name="z279" w:id="255"/>
    <w:p>
      <w:pPr>
        <w:spacing w:after="0"/>
        <w:ind w:left="0"/>
        <w:jc w:val="both"/>
      </w:pPr>
      <w:r>
        <w:rPr>
          <w:rFonts w:ascii="Times New Roman"/>
          <w:b w:val="false"/>
          <w:i w:val="false"/>
          <w:color w:val="000000"/>
          <w:sz w:val="28"/>
        </w:rPr>
        <w:t>
      "12) жетім 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2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w:t>
      </w:r>
      <w:r>
        <w:rPr>
          <w:rFonts w:ascii="Times New Roman"/>
          <w:b w:val="false"/>
          <w:i w:val="false"/>
          <w:color w:val="000000"/>
          <w:sz w:val="28"/>
        </w:rPr>
        <w:t>19-3)</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алып тасталсын;</w:t>
      </w:r>
    </w:p>
    <w:bookmarkStart w:name="z282" w:id="256"/>
    <w:p>
      <w:pPr>
        <w:spacing w:after="0"/>
        <w:ind w:left="0"/>
        <w:jc w:val="both"/>
      </w:pPr>
      <w:r>
        <w:rPr>
          <w:rFonts w:ascii="Times New Roman"/>
          <w:b w:val="false"/>
          <w:i w:val="false"/>
          <w:color w:val="000000"/>
          <w:sz w:val="28"/>
        </w:rPr>
        <w:t xml:space="preserve">
      5) 26-баптың </w:t>
      </w:r>
      <w:r>
        <w:rPr>
          <w:rFonts w:ascii="Times New Roman"/>
          <w:b w:val="false"/>
          <w:i w:val="false"/>
          <w:color w:val="000000"/>
          <w:sz w:val="28"/>
        </w:rPr>
        <w:t>5-тармағы</w:t>
      </w:r>
      <w:r>
        <w:rPr>
          <w:rFonts w:ascii="Times New Roman"/>
          <w:b w:val="false"/>
          <w:i w:val="false"/>
          <w:color w:val="000000"/>
          <w:sz w:val="28"/>
        </w:rPr>
        <w:t xml:space="preserve"> мынадай мазмұндағы 1-1) тармақшамен толықтырылсын:</w:t>
      </w:r>
    </w:p>
    <w:bookmarkEnd w:id="256"/>
    <w:bookmarkStart w:name="z283" w:id="257"/>
    <w:p>
      <w:pPr>
        <w:spacing w:after="0"/>
        <w:ind w:left="0"/>
        <w:jc w:val="both"/>
      </w:pPr>
      <w:r>
        <w:rPr>
          <w:rFonts w:ascii="Times New Roman"/>
          <w:b w:val="false"/>
          <w:i w:val="false"/>
          <w:color w:val="000000"/>
          <w:sz w:val="28"/>
        </w:rPr>
        <w:t>
      "1-1) патриоттық танытқаны және белсенді азаматтық ұстанымы үшін ерекшелік белгісімен наградталған адамдардың;";</w:t>
      </w:r>
    </w:p>
    <w:bookmarkEnd w:id="257"/>
    <w:bookmarkStart w:name="z284" w:id="2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62-бапта</w:t>
      </w:r>
      <w:r>
        <w:rPr>
          <w:rFonts w:ascii="Times New Roman"/>
          <w:b w:val="false"/>
          <w:i w:val="false"/>
          <w:color w:val="000000"/>
          <w:sz w:val="28"/>
        </w:rPr>
        <w:t>:</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 </w:t>
      </w:r>
    </w:p>
    <w:bookmarkStart w:name="z286" w:id="259"/>
    <w:p>
      <w:pPr>
        <w:spacing w:after="0"/>
        <w:ind w:left="0"/>
        <w:jc w:val="both"/>
      </w:pPr>
      <w:r>
        <w:rPr>
          <w:rFonts w:ascii="Times New Roman"/>
          <w:b w:val="false"/>
          <w:i w:val="false"/>
          <w:color w:val="000000"/>
          <w:sz w:val="28"/>
        </w:rPr>
        <w:t>
      "4-2. Жергілікті атқарушы органдар мемлекеттік білім беру ұйымдарында орта білім беруге мемлекеттік білім беру тапсырысын орналастырады.";</w:t>
      </w:r>
    </w:p>
    <w:bookmarkEnd w:id="259"/>
    <w:bookmarkStart w:name="z287" w:id="260"/>
    <w:p>
      <w:pPr>
        <w:spacing w:after="0"/>
        <w:ind w:left="0"/>
        <w:jc w:val="both"/>
      </w:pPr>
      <w:r>
        <w:rPr>
          <w:rFonts w:ascii="Times New Roman"/>
          <w:b w:val="false"/>
          <w:i w:val="false"/>
          <w:color w:val="000000"/>
          <w:sz w:val="28"/>
        </w:rPr>
        <w:t>
      мынадай мазмұндағы 4-3-тармақпен толықтырылсын:</w:t>
      </w:r>
    </w:p>
    <w:bookmarkEnd w:id="260"/>
    <w:bookmarkStart w:name="z288" w:id="261"/>
    <w:p>
      <w:pPr>
        <w:spacing w:after="0"/>
        <w:ind w:left="0"/>
        <w:jc w:val="both"/>
      </w:pPr>
      <w:r>
        <w:rPr>
          <w:rFonts w:ascii="Times New Roman"/>
          <w:b w:val="false"/>
          <w:i w:val="false"/>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bookmarkEnd w:id="261"/>
    <w:bookmarkStart w:name="z289" w:id="262"/>
    <w:p>
      <w:pPr>
        <w:spacing w:after="0"/>
        <w:ind w:left="0"/>
        <w:jc w:val="both"/>
      </w:pPr>
      <w:r>
        <w:rPr>
          <w:rFonts w:ascii="Times New Roman"/>
          <w:b w:val="false"/>
          <w:i w:val="false"/>
          <w:color w:val="000000"/>
          <w:sz w:val="28"/>
        </w:rPr>
        <w:t xml:space="preserve">
      20.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 2018 ж., № 14, 42-құжат; 2019 ж., № 5-6, 27-құжат):</w:t>
      </w:r>
    </w:p>
    <w:bookmarkEnd w:id="262"/>
    <w:bookmarkStart w:name="z290" w:id="26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w:t>
      </w:r>
      <w:r>
        <w:rPr>
          <w:rFonts w:ascii="Times New Roman"/>
          <w:b w:val="false"/>
          <w:i w:val="false"/>
          <w:color w:val="000000"/>
          <w:sz w:val="28"/>
        </w:rPr>
        <w:t xml:space="preserve"> мынадай мазмұндағы 2-1) тармақшамен толықтырылсын:</w:t>
      </w:r>
    </w:p>
    <w:bookmarkEnd w:id="263"/>
    <w:bookmarkStart w:name="z291" w:id="264"/>
    <w:p>
      <w:pPr>
        <w:spacing w:after="0"/>
        <w:ind w:left="0"/>
        <w:jc w:val="both"/>
      </w:pPr>
      <w:r>
        <w:rPr>
          <w:rFonts w:ascii="Times New Roman"/>
          <w:b w:val="false"/>
          <w:i w:val="false"/>
          <w:color w:val="000000"/>
          <w:sz w:val="28"/>
        </w:rPr>
        <w:t>
      "2-1) сыртқы барлау саласындағы уәкілетті орган (бұдан әрі – сыртқы барлау органы) – Қазақстан Республикасының Ұлттық қауіпсіздік комитеті;";</w:t>
      </w:r>
    </w:p>
    <w:bookmarkEnd w:id="264"/>
    <w:bookmarkStart w:name="z292" w:id="26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w:t>
      </w:r>
      <w:r>
        <w:rPr>
          <w:rFonts w:ascii="Times New Roman"/>
          <w:b w:val="false"/>
          <w:i w:val="false"/>
          <w:color w:val="000000"/>
          <w:sz w:val="28"/>
        </w:rPr>
        <w:t xml:space="preserve"> мынадай редакцияда жазылсын:</w:t>
      </w:r>
    </w:p>
    <w:bookmarkEnd w:id="265"/>
    <w:bookmarkStart w:name="z293" w:id="266"/>
    <w:p>
      <w:pPr>
        <w:spacing w:after="0"/>
        <w:ind w:left="0"/>
        <w:jc w:val="both"/>
      </w:pPr>
      <w:r>
        <w:rPr>
          <w:rFonts w:ascii="Times New Roman"/>
          <w:b w:val="false"/>
          <w:i w:val="false"/>
          <w:color w:val="000000"/>
          <w:sz w:val="28"/>
        </w:rPr>
        <w:t>
      "2-бап. Сыртқы барлау субъектілері</w:t>
      </w:r>
    </w:p>
    <w:bookmarkEnd w:id="266"/>
    <w:bookmarkStart w:name="z294" w:id="267"/>
    <w:p>
      <w:pPr>
        <w:spacing w:after="0"/>
        <w:ind w:left="0"/>
        <w:jc w:val="both"/>
      </w:pPr>
      <w:r>
        <w:rPr>
          <w:rFonts w:ascii="Times New Roman"/>
          <w:b w:val="false"/>
          <w:i w:val="false"/>
          <w:color w:val="000000"/>
          <w:sz w:val="28"/>
        </w:rPr>
        <w:t>
      1. Сыртқы барлау субъектілеріне:</w:t>
      </w:r>
    </w:p>
    <w:bookmarkEnd w:id="267"/>
    <w:bookmarkStart w:name="z295" w:id="268"/>
    <w:p>
      <w:pPr>
        <w:spacing w:after="0"/>
        <w:ind w:left="0"/>
        <w:jc w:val="both"/>
      </w:pPr>
      <w:r>
        <w:rPr>
          <w:rFonts w:ascii="Times New Roman"/>
          <w:b w:val="false"/>
          <w:i w:val="false"/>
          <w:color w:val="000000"/>
          <w:sz w:val="28"/>
        </w:rPr>
        <w:t>
      1) сыртқы барлау органы жатады.</w:t>
      </w:r>
    </w:p>
    <w:bookmarkEnd w:id="268"/>
    <w:bookmarkStart w:name="z296" w:id="269"/>
    <w:p>
      <w:pPr>
        <w:spacing w:after="0"/>
        <w:ind w:left="0"/>
        <w:jc w:val="both"/>
      </w:pPr>
      <w:r>
        <w:rPr>
          <w:rFonts w:ascii="Times New Roman"/>
          <w:b w:val="false"/>
          <w:i w:val="false"/>
          <w:color w:val="000000"/>
          <w:sz w:val="28"/>
        </w:rPr>
        <w:t>
      Құзыретіне барлау қызметін жүзеге асыру кіретін сыртқы барлау органы қызметтерінің, бөлімшелерінің және қызметкерлері санаттарының тізбесін Қазақстан Республикасының заңнамасына сәйкес Қазақстан Республикасы Ұлттық қауіпсіздік комитетінің Төрағасы айқындайды;</w:t>
      </w:r>
    </w:p>
    <w:bookmarkEnd w:id="269"/>
    <w:bookmarkStart w:name="z297" w:id="270"/>
    <w:p>
      <w:pPr>
        <w:spacing w:after="0"/>
        <w:ind w:left="0"/>
        <w:jc w:val="both"/>
      </w:pPr>
      <w:r>
        <w:rPr>
          <w:rFonts w:ascii="Times New Roman"/>
          <w:b w:val="false"/>
          <w:i w:val="false"/>
          <w:color w:val="000000"/>
          <w:sz w:val="28"/>
        </w:rPr>
        <w:t xml:space="preserve">
      2) осы Заңның 6-бабының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өкілеттіктер шегінде Қазақстан Республикасы Қорғаныс министрлігінің әскери барлау органдары жатады.</w:t>
      </w:r>
    </w:p>
    <w:bookmarkEnd w:id="270"/>
    <w:bookmarkStart w:name="z298" w:id="271"/>
    <w:p>
      <w:pPr>
        <w:spacing w:after="0"/>
        <w:ind w:left="0"/>
        <w:jc w:val="both"/>
      </w:pPr>
      <w:r>
        <w:rPr>
          <w:rFonts w:ascii="Times New Roman"/>
          <w:b w:val="false"/>
          <w:i w:val="false"/>
          <w:color w:val="000000"/>
          <w:sz w:val="28"/>
        </w:rPr>
        <w:t>
      2. Сыртқы барлау субъектілері Қазақстан Республикасының заңнамасында белгіленген өкілеттіктер шегінде барлау қызметін жүргізу арқылы Қазақстан Республикасының ұлттық қауіпсіздігін қамтамасыз етуге тиіс.";</w:t>
      </w:r>
    </w:p>
    <w:bookmarkEnd w:id="271"/>
    <w:bookmarkStart w:name="z299" w:id="27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6-бапта</w:t>
      </w:r>
      <w:r>
        <w:rPr>
          <w:rFonts w:ascii="Times New Roman"/>
          <w:b w:val="false"/>
          <w:i w:val="false"/>
          <w:color w:val="000000"/>
          <w:sz w:val="28"/>
        </w:rPr>
        <w:t>:</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01" w:id="273"/>
    <w:p>
      <w:pPr>
        <w:spacing w:after="0"/>
        <w:ind w:left="0"/>
        <w:jc w:val="both"/>
      </w:pPr>
      <w:r>
        <w:rPr>
          <w:rFonts w:ascii="Times New Roman"/>
          <w:b w:val="false"/>
          <w:i w:val="false"/>
          <w:color w:val="000000"/>
          <w:sz w:val="28"/>
        </w:rPr>
        <w:t>
      "1) сыртқы барлау органы:</w:t>
      </w:r>
    </w:p>
    <w:bookmarkEnd w:id="273"/>
    <w:bookmarkStart w:name="z302" w:id="274"/>
    <w:p>
      <w:pPr>
        <w:spacing w:after="0"/>
        <w:ind w:left="0"/>
        <w:jc w:val="both"/>
      </w:pPr>
      <w:r>
        <w:rPr>
          <w:rFonts w:ascii="Times New Roman"/>
          <w:b w:val="false"/>
          <w:i w:val="false"/>
          <w:color w:val="000000"/>
          <w:sz w:val="28"/>
        </w:rPr>
        <w:t>
      саяси, қаржы-экономикалық, ғылыми-техникалық, гуманитарлық, әскери-саяси, экологиялық және Қазақстан Республикасының ұлттық мүдделерін қозғайтын өзге де салаларда;</w:t>
      </w:r>
    </w:p>
    <w:bookmarkEnd w:id="274"/>
    <w:bookmarkStart w:name="z303" w:id="275"/>
    <w:p>
      <w:pPr>
        <w:spacing w:after="0"/>
        <w:ind w:left="0"/>
        <w:jc w:val="both"/>
      </w:pPr>
      <w:r>
        <w:rPr>
          <w:rFonts w:ascii="Times New Roman"/>
          <w:b w:val="false"/>
          <w:i w:val="false"/>
          <w:color w:val="000000"/>
          <w:sz w:val="28"/>
        </w:rPr>
        <w:t>
      Қазақстан Республикасының аумағында және оның шегінен тыс жерде шифрлік және радиотехникалық құралдар мен әдістерді пайдалана отырып шифрленген, құпияландырылған, кодталған және өзге де арнаулы байланыс түрлері саласында;</w:t>
      </w:r>
    </w:p>
    <w:bookmarkEnd w:id="275"/>
    <w:bookmarkStart w:name="z304" w:id="276"/>
    <w:p>
      <w:pPr>
        <w:spacing w:after="0"/>
        <w:ind w:left="0"/>
        <w:jc w:val="both"/>
      </w:pPr>
      <w:r>
        <w:rPr>
          <w:rFonts w:ascii="Times New Roman"/>
          <w:b w:val="false"/>
          <w:i w:val="false"/>
          <w:color w:val="000000"/>
          <w:sz w:val="28"/>
        </w:rPr>
        <w:t>
      Қазақстан Республикасының шет елдердегі мекемелерінің, олардың персоналының қауіпсіздігін қамтамасыз ету саласында;</w:t>
      </w:r>
    </w:p>
    <w:bookmarkEnd w:id="276"/>
    <w:bookmarkStart w:name="z305" w:id="277"/>
    <w:p>
      <w:pPr>
        <w:spacing w:after="0"/>
        <w:ind w:left="0"/>
        <w:jc w:val="both"/>
      </w:pPr>
      <w:r>
        <w:rPr>
          <w:rFonts w:ascii="Times New Roman"/>
          <w:b w:val="false"/>
          <w:i w:val="false"/>
          <w:color w:val="000000"/>
          <w:sz w:val="28"/>
        </w:rPr>
        <w:t>
      шет мемлекеттердің арнаулы қызметтері мен ұйымдарының, қылмыстық қоғамдастықтардың (қылмыстық ұйымдардың) және жекелеген адамдардың Қазақстан Республикасының конституциялық құрылысын күшпен өзгертуге, қауіпсіздігіне нұқсан келтіруге бағытталған барлау және өзге де қызметіне қарсы іс-қимыл саласында;</w:t>
      </w:r>
    </w:p>
    <w:bookmarkEnd w:id="277"/>
    <w:bookmarkStart w:name="z306" w:id="278"/>
    <w:p>
      <w:pPr>
        <w:spacing w:after="0"/>
        <w:ind w:left="0"/>
        <w:jc w:val="both"/>
      </w:pPr>
      <w:r>
        <w:rPr>
          <w:rFonts w:ascii="Times New Roman"/>
          <w:b w:val="false"/>
          <w:i w:val="false"/>
          <w:color w:val="000000"/>
          <w:sz w:val="28"/>
        </w:rPr>
        <w:t>
      экстремизмге және террористік әрекетке қарсы іс-қимыл саласында, сондай-ақ шекаралық саясат және Қазақстан Республикасының Мемлекеттік шекарасын, аумақтық сулары (теңіздері) мен континенттік қайраңын күзетуді жедел қамтамасыз ету саласында;";</w:t>
      </w:r>
    </w:p>
    <w:bookmarkEnd w:id="2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алып тасталсын.</w:t>
      </w:r>
    </w:p>
    <w:bookmarkStart w:name="z308" w:id="279"/>
    <w:p>
      <w:pPr>
        <w:spacing w:after="0"/>
        <w:ind w:left="0"/>
        <w:jc w:val="both"/>
      </w:pPr>
      <w:r>
        <w:rPr>
          <w:rFonts w:ascii="Times New Roman"/>
          <w:b w:val="false"/>
          <w:i w:val="false"/>
          <w:color w:val="000000"/>
          <w:sz w:val="28"/>
        </w:rPr>
        <w:t xml:space="preserve">
      21.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279"/>
    <w:bookmarkStart w:name="z309" w:id="280"/>
    <w:p>
      <w:pPr>
        <w:spacing w:after="0"/>
        <w:ind w:left="0"/>
        <w:jc w:val="both"/>
      </w:pPr>
      <w:r>
        <w:rPr>
          <w:rFonts w:ascii="Times New Roman"/>
          <w:b w:val="false"/>
          <w:i w:val="false"/>
          <w:color w:val="000000"/>
          <w:sz w:val="28"/>
        </w:rPr>
        <w:t xml:space="preserve">
      134-баптың 2-тармағының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"астананың жергілікті атқарушы органының мемлекет мұқтажы үшін жер учаскелерін мәжбүрлеп алып қоюды, оларды үйлерден (құрылыстардан, ғимараттардан)" деген сөздер "астананың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(құрылыстардан, құрылысжайлардан)" деген сөздермен ауыстырылсын.</w:t>
      </w:r>
    </w:p>
    <w:bookmarkEnd w:id="280"/>
    <w:bookmarkStart w:name="z310" w:id="281"/>
    <w:p>
      <w:pPr>
        <w:spacing w:after="0"/>
        <w:ind w:left="0"/>
        <w:jc w:val="both"/>
      </w:pPr>
      <w:r>
        <w:rPr>
          <w:rFonts w:ascii="Times New Roman"/>
          <w:b w:val="false"/>
          <w:i w:val="false"/>
          <w:color w:val="000000"/>
          <w:sz w:val="28"/>
        </w:rPr>
        <w:t xml:space="preserve">
      22. "Қазақстан Республикасының арнаулы мемлекеттік органдары туралы" 2012 жылғы 13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4, 31-құжат; 2013 ж., № 2, 10-құжат; № 14, 72-құжат; 2014 ж., № 7, 37-құжат; № 8, 49-құжат; № 14, 84-құжат; № 16, 90-құжат; № 19-І, 19-ІІ, 96-құжат; 2015 ж., № 1, 2-құжат; № 15, 78-құжат; № 21-ІІІ, 135-құжат; № 22-ІІ, 148-құжат; № 22-ІІІ, 149-құжат; № 22-V, 154-құжат; 2016 ж., № 7-І, 49-құжат; № 24, 126-құжат; 2017 ж., № 11, 29-құжат; № 13, 45-құжат; № 14, 50-құжат; № 16, 56-құжат; № 21, 98-құжат; 2018 ж., № 14, 42-құжат):</w:t>
      </w:r>
    </w:p>
    <w:bookmarkEnd w:id="281"/>
    <w:bookmarkStart w:name="z311" w:id="2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6-бапта</w:t>
      </w:r>
      <w:r>
        <w:rPr>
          <w:rFonts w:ascii="Times New Roman"/>
          <w:b w:val="false"/>
          <w:i w:val="false"/>
          <w:color w:val="000000"/>
          <w:sz w:val="28"/>
        </w:rPr>
        <w:t>:</w:t>
      </w:r>
    </w:p>
    <w:bookmarkEnd w:id="2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екінші бөлікте</w:t>
      </w:r>
      <w:r>
        <w:rPr>
          <w:rFonts w:ascii="Times New Roman"/>
          <w:b w:val="false"/>
          <w:i w:val="false"/>
          <w:color w:val="000000"/>
          <w:sz w:val="28"/>
        </w:rPr>
        <w:t>:</w:t>
      </w:r>
    </w:p>
    <w:bookmarkStart w:name="z313" w:id="283"/>
    <w:p>
      <w:pPr>
        <w:spacing w:after="0"/>
        <w:ind w:left="0"/>
        <w:jc w:val="both"/>
      </w:pPr>
      <w:r>
        <w:rPr>
          <w:rFonts w:ascii="Times New Roman"/>
          <w:b w:val="false"/>
          <w:i w:val="false"/>
          <w:color w:val="000000"/>
          <w:sz w:val="28"/>
        </w:rPr>
        <w:t>
      "Арнаулы мемлекеттік органдардың" деген сөздер "Ұлттық қауіпсіздік органдарының əскери қызметшілері және Қазақстан Республикасы Мемлекеттік күзет қызметінің әскерге шақыру бойынша" деген сөздермен ауыстырылсын;</w:t>
      </w:r>
    </w:p>
    <w:bookmarkEnd w:id="283"/>
    <w:bookmarkStart w:name="z314" w:id="284"/>
    <w:p>
      <w:pPr>
        <w:spacing w:after="0"/>
        <w:ind w:left="0"/>
        <w:jc w:val="both"/>
      </w:pPr>
      <w:r>
        <w:rPr>
          <w:rFonts w:ascii="Times New Roman"/>
          <w:b w:val="false"/>
          <w:i w:val="false"/>
          <w:color w:val="000000"/>
          <w:sz w:val="28"/>
        </w:rPr>
        <w:t>
      "29," деген цифрлар алып тасталсын;</w:t>
      </w:r>
    </w:p>
    <w:bookmarkEnd w:id="284"/>
    <w:bookmarkStart w:name="z315" w:id="285"/>
    <w:p>
      <w:pPr>
        <w:spacing w:after="0"/>
        <w:ind w:left="0"/>
        <w:jc w:val="both"/>
      </w:pPr>
      <w:r>
        <w:rPr>
          <w:rFonts w:ascii="Times New Roman"/>
          <w:b w:val="false"/>
          <w:i w:val="false"/>
          <w:color w:val="000000"/>
          <w:sz w:val="28"/>
        </w:rPr>
        <w:t>
      мынадай мазмұндағы үшінші бөлікпен толықтырылсын:</w:t>
      </w:r>
    </w:p>
    <w:bookmarkEnd w:id="285"/>
    <w:bookmarkStart w:name="z316" w:id="286"/>
    <w:p>
      <w:pPr>
        <w:spacing w:after="0"/>
        <w:ind w:left="0"/>
        <w:jc w:val="both"/>
      </w:pPr>
      <w:r>
        <w:rPr>
          <w:rFonts w:ascii="Times New Roman"/>
          <w:b w:val="false"/>
          <w:i w:val="false"/>
          <w:color w:val="000000"/>
          <w:sz w:val="28"/>
        </w:rPr>
        <w:t>
      "Қазақстан Республикасы Мемлекеттік күзет қызметінің келісімшарт бойынша әскери қызметшілері осы Заңда көзделген ерекшеліктерді ескере отырып, Қазақстан Республикасының əскери қызмет жəне əскери қызметшілердің мəртебесі туралы заңнамасына сəйкес әскери қызмет өткереді.";</w:t>
      </w:r>
    </w:p>
    <w:bookmarkEnd w:id="286"/>
    <w:bookmarkStart w:name="z317" w:id="287"/>
    <w:p>
      <w:pPr>
        <w:spacing w:after="0"/>
        <w:ind w:left="0"/>
        <w:jc w:val="both"/>
      </w:pPr>
      <w:r>
        <w:rPr>
          <w:rFonts w:ascii="Times New Roman"/>
          <w:b w:val="false"/>
          <w:i w:val="false"/>
          <w:color w:val="000000"/>
          <w:sz w:val="28"/>
        </w:rPr>
        <w:t xml:space="preserve">
      2) 7-баптың 2-тармағы бірінші бөлігінің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 тармақшалары</w:t>
      </w:r>
      <w:r>
        <w:rPr>
          <w:rFonts w:ascii="Times New Roman"/>
          <w:b w:val="false"/>
          <w:i w:val="false"/>
          <w:color w:val="000000"/>
          <w:sz w:val="28"/>
        </w:rPr>
        <w:t xml:space="preserve"> мынадай редакцияда жазылсын: </w:t>
      </w:r>
    </w:p>
    <w:bookmarkEnd w:id="287"/>
    <w:bookmarkStart w:name="z318" w:id="288"/>
    <w:p>
      <w:pPr>
        <w:spacing w:after="0"/>
        <w:ind w:left="0"/>
        <w:jc w:val="both"/>
      </w:pPr>
      <w:r>
        <w:rPr>
          <w:rFonts w:ascii="Times New Roman"/>
          <w:b w:val="false"/>
          <w:i w:val="false"/>
          <w:color w:val="000000"/>
          <w:sz w:val="28"/>
        </w:rPr>
        <w:t>
      "10) арнайы тексеруден өтпеген және (немесе) өзі не өзінің ата-анасы, балалары, асырап алушылары, асырап алынған балалары, ата-анасы бiр және ата-анасы бөлек аға-iнiлерi және апа-сiңлiлерi, қарындастары, немерелерi немесе зайыбы (жұбайы) және оның ата-анасы, балалары, асырап алушылары, асырап алынған балалары, ата-анасы бiр және ата-анасы бөлек аға-iнiлерi және апа-сiңлiлерi, қарындастары, немерелерi туралы көрінеу жалған мәліметтер хабарлаған;</w:t>
      </w:r>
    </w:p>
    <w:bookmarkEnd w:id="288"/>
    <w:bookmarkStart w:name="z319" w:id="289"/>
    <w:p>
      <w:pPr>
        <w:spacing w:after="0"/>
        <w:ind w:left="0"/>
        <w:jc w:val="both"/>
      </w:pPr>
      <w:r>
        <w:rPr>
          <w:rFonts w:ascii="Times New Roman"/>
          <w:b w:val="false"/>
          <w:i w:val="false"/>
          <w:color w:val="000000"/>
          <w:sz w:val="28"/>
        </w:rPr>
        <w:t>
      11) ата-анасы, балалары, асырап алушылары, асырап алынған балалары, ата-анасы бiр және ата-анасы бөлек аға-iнiлерi және апа-сiңлiлерi, қарындастары, немерелерi не зайыбы (жұбайы) немесе оның ата-анасы, балалары, асырап алушылары, асырап алынған балалары, ата-анасы бiр және ата-анасы бөлек аға-iнiлерi және апа-сiңлiлерi, қарындастары, немерелерi ауыр және аса ауыр қылмыс жасаған;";</w:t>
      </w:r>
    </w:p>
    <w:bookmarkEnd w:id="289"/>
    <w:bookmarkStart w:name="z320" w:id="290"/>
    <w:p>
      <w:pPr>
        <w:spacing w:after="0"/>
        <w:ind w:left="0"/>
        <w:jc w:val="both"/>
      </w:pPr>
      <w:r>
        <w:rPr>
          <w:rFonts w:ascii="Times New Roman"/>
          <w:b w:val="false"/>
          <w:i w:val="false"/>
          <w:color w:val="000000"/>
          <w:sz w:val="28"/>
        </w:rPr>
        <w:t xml:space="preserve">
      3) 26-баптың 2-тармағының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290"/>
    <w:bookmarkStart w:name="z321" w:id="29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w:t>
      </w:r>
      <w:r>
        <w:rPr>
          <w:rFonts w:ascii="Times New Roman"/>
          <w:b w:val="false"/>
          <w:i w:val="false"/>
          <w:color w:val="000000"/>
          <w:sz w:val="28"/>
        </w:rPr>
        <w:t xml:space="preserve"> мынадай мазмұндағы 9-1-тармақпен толықтырылсын:</w:t>
      </w:r>
    </w:p>
    <w:bookmarkEnd w:id="291"/>
    <w:bookmarkStart w:name="z322" w:id="292"/>
    <w:p>
      <w:pPr>
        <w:spacing w:after="0"/>
        <w:ind w:left="0"/>
        <w:jc w:val="both"/>
      </w:pPr>
      <w:r>
        <w:rPr>
          <w:rFonts w:ascii="Times New Roman"/>
          <w:b w:val="false"/>
          <w:i w:val="false"/>
          <w:color w:val="000000"/>
          <w:sz w:val="28"/>
        </w:rPr>
        <w:t xml:space="preserve">
      "9-1. Бұрын мемлекеттік саяси лауазымдарды атқарған және арнаулы мемлекеттік органның құрылымдық бөлімшелері мен ведомстволары бірінші басшыларының орынбасарынан төмен емес лауазымдарға тағайындалған қызметкерлерге, осы Заңның 27-1-бабында көзделген жағдайларды қоспағанда, осы Заңның талаптары қолданылмай, атқаратын лауазымы үшін штатта көзделген арнаулы атақ беріледі."; </w:t>
      </w:r>
    </w:p>
    <w:bookmarkEnd w:id="292"/>
    <w:bookmarkStart w:name="z323" w:id="293"/>
    <w:p>
      <w:pPr>
        <w:spacing w:after="0"/>
        <w:ind w:left="0"/>
        <w:jc w:val="both"/>
      </w:pPr>
      <w:r>
        <w:rPr>
          <w:rFonts w:ascii="Times New Roman"/>
          <w:b w:val="false"/>
          <w:i w:val="false"/>
          <w:color w:val="000000"/>
          <w:sz w:val="28"/>
        </w:rPr>
        <w:t xml:space="preserve">
      5) 76-баптың </w:t>
      </w:r>
      <w:r>
        <w:rPr>
          <w:rFonts w:ascii="Times New Roman"/>
          <w:b w:val="false"/>
          <w:i w:val="false"/>
          <w:color w:val="000000"/>
          <w:sz w:val="28"/>
        </w:rPr>
        <w:t>6-тармағы</w:t>
      </w:r>
      <w:r>
        <w:rPr>
          <w:rFonts w:ascii="Times New Roman"/>
          <w:b w:val="false"/>
          <w:i w:val="false"/>
          <w:color w:val="000000"/>
          <w:sz w:val="28"/>
        </w:rPr>
        <w:t xml:space="preserve"> мынадай мазмұндағы сегізінші бөлікпен толықтырылсын:</w:t>
      </w:r>
    </w:p>
    <w:bookmarkEnd w:id="293"/>
    <w:bookmarkStart w:name="z324" w:id="294"/>
    <w:p>
      <w:pPr>
        <w:spacing w:after="0"/>
        <w:ind w:left="0"/>
        <w:jc w:val="both"/>
      </w:pPr>
      <w:r>
        <w:rPr>
          <w:rFonts w:ascii="Times New Roman"/>
          <w:b w:val="false"/>
          <w:i w:val="false"/>
          <w:color w:val="000000"/>
          <w:sz w:val="28"/>
        </w:rPr>
        <w:t>
      "Осы тармақтың ережелері Қазақстан Республикасы Мемлекеттік күзет қызметінің қызметкерлеріне қолданылмайды.";</w:t>
      </w:r>
    </w:p>
    <w:bookmarkEnd w:id="294"/>
    <w:bookmarkStart w:name="z325" w:id="295"/>
    <w:p>
      <w:pPr>
        <w:spacing w:after="0"/>
        <w:ind w:left="0"/>
        <w:jc w:val="both"/>
      </w:pPr>
      <w:r>
        <w:rPr>
          <w:rFonts w:ascii="Times New Roman"/>
          <w:b w:val="false"/>
          <w:i w:val="false"/>
          <w:color w:val="000000"/>
          <w:sz w:val="28"/>
        </w:rPr>
        <w:t xml:space="preserve">
      6) 77-баптың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 </w:t>
      </w:r>
    </w:p>
    <w:bookmarkEnd w:id="295"/>
    <w:bookmarkStart w:name="z326" w:id="296"/>
    <w:p>
      <w:pPr>
        <w:spacing w:after="0"/>
        <w:ind w:left="0"/>
        <w:jc w:val="both"/>
      </w:pPr>
      <w:r>
        <w:rPr>
          <w:rFonts w:ascii="Times New Roman"/>
          <w:b w:val="false"/>
          <w:i w:val="false"/>
          <w:color w:val="000000"/>
          <w:sz w:val="28"/>
        </w:rPr>
        <w:t>
      "4. Курсанттардың, тыңдаушылардың бюджеттік жоспарлау жөніндегі орталық уәкілетті органмен келісу бойынша арнаулы мемлекеттік органдардың бірінші басшылары бекіткен нормалар бойынша:</w:t>
      </w:r>
    </w:p>
    <w:bookmarkEnd w:id="296"/>
    <w:bookmarkStart w:name="z327" w:id="297"/>
    <w:p>
      <w:pPr>
        <w:spacing w:after="0"/>
        <w:ind w:left="0"/>
        <w:jc w:val="both"/>
      </w:pPr>
      <w:r>
        <w:rPr>
          <w:rFonts w:ascii="Times New Roman"/>
          <w:b w:val="false"/>
          <w:i w:val="false"/>
          <w:color w:val="000000"/>
          <w:sz w:val="28"/>
        </w:rPr>
        <w:t>
      1) стационарлық емделуге барған кезде Қазақстан Республикасының аумағы бойынша темiржол, әуе, су және автомобиль көлiгiнде;</w:t>
      </w:r>
    </w:p>
    <w:bookmarkEnd w:id="297"/>
    <w:bookmarkStart w:name="z328" w:id="298"/>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49-бабы</w:t>
      </w:r>
      <w:r>
        <w:rPr>
          <w:rFonts w:ascii="Times New Roman"/>
          <w:b w:val="false"/>
          <w:i w:val="false"/>
          <w:color w:val="000000"/>
          <w:sz w:val="28"/>
        </w:rPr>
        <w:t xml:space="preserve"> 1-тармағының 4), 6), 7), 11), 12), 12-1) және 13) тармақшаларында көзделген жағдайлардан басқа, арнаулы мемлекеттiк органдардағы қызметтен шығарылған кезде, сондай-ақ демалысқа және тағылымдамадан өтуге барған кезде Қазақстан Республикасының аумағы бойынша темiржол, су және автомобиль көлiгiнде жол жүруге (жөнелту пунктінен межелі пунктке дейін және кері) жұмсалған шығындарын өтетуге құқығы бар.</w:t>
      </w:r>
    </w:p>
    <w:bookmarkEnd w:id="298"/>
    <w:bookmarkStart w:name="z329" w:id="299"/>
    <w:p>
      <w:pPr>
        <w:spacing w:after="0"/>
        <w:ind w:left="0"/>
        <w:jc w:val="both"/>
      </w:pPr>
      <w:r>
        <w:rPr>
          <w:rFonts w:ascii="Times New Roman"/>
          <w:b w:val="false"/>
          <w:i w:val="false"/>
          <w:color w:val="000000"/>
          <w:sz w:val="28"/>
        </w:rPr>
        <w:t>
      Шет мемлекеттің білім беру ұйымдарында білім алып жатқан курсанттарға, тыңдаушыларға да оқуға жіберілген, тағылымдамадан өтуге, каникулдық демалысқа барған кезде мемлекет есебiнен (жөнелту пунктінен межелі пунктке дейін және кері) əуе, теміржол, су және автомобиль көлігінде жол жүру құқығы берiледi.</w:t>
      </w:r>
    </w:p>
    <w:bookmarkEnd w:id="299"/>
    <w:bookmarkStart w:name="z330" w:id="300"/>
    <w:p>
      <w:pPr>
        <w:spacing w:after="0"/>
        <w:ind w:left="0"/>
        <w:jc w:val="both"/>
      </w:pPr>
      <w:r>
        <w:rPr>
          <w:rFonts w:ascii="Times New Roman"/>
          <w:b w:val="false"/>
          <w:i w:val="false"/>
          <w:color w:val="000000"/>
          <w:sz w:val="28"/>
        </w:rPr>
        <w:t>
      Арнаулы (әскери) оқу орындары курсанттарының, тыңдаушыларының шығындарын өтеу тәртібін Қазақстан Республикасының Үкіметі айқындайды.".</w:t>
      </w:r>
    </w:p>
    <w:bookmarkEnd w:id="300"/>
    <w:bookmarkStart w:name="z331" w:id="301"/>
    <w:p>
      <w:pPr>
        <w:spacing w:after="0"/>
        <w:ind w:left="0"/>
        <w:jc w:val="both"/>
      </w:pPr>
      <w:r>
        <w:rPr>
          <w:rFonts w:ascii="Times New Roman"/>
          <w:b w:val="false"/>
          <w:i w:val="false"/>
          <w:color w:val="000000"/>
          <w:sz w:val="28"/>
        </w:rPr>
        <w:t xml:space="preserve">
      23. "Микроқаржылық қызмет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20, 120-құжат; 2014 ж., № 4-5, 24-құжат; № 10, 52-құжат; № 11, 61-құжат; № 19-I, 19-II, 96-құжат; № 22, 131-құжат; № 23, 143-құжат; 2015 ж., № 22-VI, 159-құжат; 2016 ж., № 6, 45-құжат; № 24, 126-құжат; 2017 ж., № 9, 21-құжат; № 22-III, 109-құжат; 2018 ж., № 10, 32-құжат; № 14, 44-құжат; 2019 ж., № 2, 6-құжат; № 7, 37-құжат; № 15-16, 67-құжат):</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7-бапта</w:t>
      </w:r>
      <w:r>
        <w:rPr>
          <w:rFonts w:ascii="Times New Roman"/>
          <w:b w:val="false"/>
          <w:i w:val="false"/>
          <w:color w:val="000000"/>
          <w:sz w:val="28"/>
        </w:rPr>
        <w:t>:</w:t>
      </w:r>
    </w:p>
    <w:bookmarkStart w:name="z333" w:id="30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4-1) тармақшасы</w:t>
      </w:r>
      <w:r>
        <w:rPr>
          <w:rFonts w:ascii="Times New Roman"/>
          <w:b w:val="false"/>
          <w:i w:val="false"/>
          <w:color w:val="000000"/>
          <w:sz w:val="28"/>
        </w:rPr>
        <w:t xml:space="preserve"> алып тасталсын;</w:t>
      </w:r>
    </w:p>
    <w:bookmarkEnd w:id="3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3) тармақшасындағы "билік етуге құқылы емес." деген сөздер "билік етуге;" деген сөздермен ауыстырылып, мынадай мазмұндағы </w:t>
      </w:r>
    </w:p>
    <w:bookmarkStart w:name="z335" w:id="303"/>
    <w:p>
      <w:pPr>
        <w:spacing w:after="0"/>
        <w:ind w:left="0"/>
        <w:jc w:val="both"/>
      </w:pPr>
      <w:r>
        <w:rPr>
          <w:rFonts w:ascii="Times New Roman"/>
          <w:b w:val="false"/>
          <w:i w:val="false"/>
          <w:color w:val="000000"/>
          <w:sz w:val="28"/>
        </w:rPr>
        <w:t xml:space="preserve">
      4) және 5) тармақшалармен толықтырылсын: </w:t>
      </w:r>
    </w:p>
    <w:bookmarkEnd w:id="303"/>
    <w:bookmarkStart w:name="z336" w:id="304"/>
    <w:p>
      <w:pPr>
        <w:spacing w:after="0"/>
        <w:ind w:left="0"/>
        <w:jc w:val="both"/>
      </w:pPr>
      <w:r>
        <w:rPr>
          <w:rFonts w:ascii="Times New Roman"/>
          <w:b w:val="false"/>
          <w:i w:val="false"/>
          <w:color w:val="000000"/>
          <w:sz w:val="28"/>
        </w:rPr>
        <w:t>
      "4)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тоқсан күні өткен соң тұрақсыздық айыбын (айыппұлдарды, өсімпұлдарды) есепке жазуға және талап етуге құқылы емес.</w:t>
      </w:r>
    </w:p>
    <w:bookmarkEnd w:id="304"/>
    <w:bookmarkStart w:name="z337" w:id="305"/>
    <w:p>
      <w:pPr>
        <w:spacing w:after="0"/>
        <w:ind w:left="0"/>
        <w:jc w:val="both"/>
      </w:pPr>
      <w:r>
        <w:rPr>
          <w:rFonts w:ascii="Times New Roman"/>
          <w:b w:val="false"/>
          <w:i w:val="false"/>
          <w:color w:val="000000"/>
          <w:sz w:val="28"/>
        </w:rPr>
        <w:t xml:space="preserve">
      Осы тармақшаның талабы микрокредит беру туралы шартқа, егер оны жасасу күні негізгі борыш сомасы тіркеуге жататын мүлік кепілімен және (немесе) ақша кепілімен толық қамтамасыз етілген болса, қолданылмайды; </w:t>
      </w:r>
    </w:p>
    <w:bookmarkEnd w:id="305"/>
    <w:bookmarkStart w:name="z338" w:id="306"/>
    <w:p>
      <w:pPr>
        <w:spacing w:after="0"/>
        <w:ind w:left="0"/>
        <w:jc w:val="both"/>
      </w:pPr>
      <w:r>
        <w:rPr>
          <w:rFonts w:ascii="Times New Roman"/>
          <w:b w:val="false"/>
          <w:i w:val="false"/>
          <w:color w:val="000000"/>
          <w:sz w:val="28"/>
        </w:rPr>
        <w:t>
      5) тұрғын үй және (немесе) тұрғынжай орналасқан жер учаскесі болып табылатын жылжымайтын мүлік ипотекасымен қамтамасыз етілген микрокредит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күнтізбелік бір жүз сексен күні өткен соң есепке жазылған сыйақыны, сондай-ақ тұрақсыздық айыбын (айыппұлдарды, өсімпұлдарды) төлеуді талап етуге құқылы емес.".</w:t>
      </w:r>
    </w:p>
    <w:bookmarkEnd w:id="306"/>
    <w:bookmarkStart w:name="z339" w:id="307"/>
    <w:p>
      <w:pPr>
        <w:spacing w:after="0"/>
        <w:ind w:left="0"/>
        <w:jc w:val="both"/>
      </w:pPr>
      <w:r>
        <w:rPr>
          <w:rFonts w:ascii="Times New Roman"/>
          <w:b w:val="false"/>
          <w:i w:val="false"/>
          <w:color w:val="000000"/>
          <w:sz w:val="28"/>
        </w:rPr>
        <w:t xml:space="preserve">
      24. "Жол жүрісі туралы" 2014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8, 43-құжат; № 16, 90-құжат; № 19-I, 19-II, 96-құжат; № 21, 122-құжат; № 22, 131-құжат; № 23, 143-құжат; 2015 ж., № 9, 46-құжат; № 16, 79-құжат; № 19-I, 101-құжат; № 20-ІV, 113-құжат; № 22-II, 144-құжат; 2016 ж., № 6, 45-құжат; 2017 ж., № 11, 29-құжат; № 14, 49-құжат; № 23-III, 111-құжат; 2018 ж., № 10, 32-құжат; № 13, 41-құжат; № 19, 62-құжат; № 24, 94-құжат; 2019 ж., № 8, 45-құжат; 2019 жылғы 27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07"/>
    <w:bookmarkStart w:name="z340" w:id="30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16-баптың</w:t>
      </w:r>
      <w:r>
        <w:rPr>
          <w:rFonts w:ascii="Times New Roman"/>
          <w:b w:val="false"/>
          <w:i w:val="false"/>
          <w:color w:val="000000"/>
          <w:sz w:val="28"/>
        </w:rPr>
        <w:t xml:space="preserve"> 2) тармақшасындағы "Объектілерді қорғау қызметін" деген сөздер "Айрықша мақсаттағы күштерін" деген сөздермен ауыстырылсын;</w:t>
      </w:r>
    </w:p>
    <w:bookmarkEnd w:id="308"/>
    <w:bookmarkStart w:name="z341" w:id="309"/>
    <w:p>
      <w:pPr>
        <w:spacing w:after="0"/>
        <w:ind w:left="0"/>
        <w:jc w:val="both"/>
      </w:pPr>
      <w:r>
        <w:rPr>
          <w:rFonts w:ascii="Times New Roman"/>
          <w:b w:val="false"/>
          <w:i w:val="false"/>
          <w:color w:val="000000"/>
          <w:sz w:val="28"/>
        </w:rPr>
        <w:t xml:space="preserve">
      2) 25-баптың </w:t>
      </w:r>
      <w:r>
        <w:rPr>
          <w:rFonts w:ascii="Times New Roman"/>
          <w:b w:val="false"/>
          <w:i w:val="false"/>
          <w:color w:val="000000"/>
          <w:sz w:val="28"/>
        </w:rPr>
        <w:t>6-тармағының</w:t>
      </w:r>
      <w:r>
        <w:rPr>
          <w:rFonts w:ascii="Times New Roman"/>
          <w:b w:val="false"/>
          <w:i w:val="false"/>
          <w:color w:val="000000"/>
          <w:sz w:val="28"/>
        </w:rPr>
        <w:t xml:space="preserve"> бірінші бөлігіндегі "Астана" деген сөз "Нұр-Сұлтан" деген сөзбен ауыстырылсын;</w:t>
      </w:r>
    </w:p>
    <w:bookmarkEnd w:id="309"/>
    <w:bookmarkStart w:name="z342" w:id="310"/>
    <w:p>
      <w:pPr>
        <w:spacing w:after="0"/>
        <w:ind w:left="0"/>
        <w:jc w:val="both"/>
      </w:pPr>
      <w:r>
        <w:rPr>
          <w:rFonts w:ascii="Times New Roman"/>
          <w:b w:val="false"/>
          <w:i w:val="false"/>
          <w:color w:val="000000"/>
          <w:sz w:val="28"/>
        </w:rPr>
        <w:t xml:space="preserve">
      3) 64-баптың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10"/>
    <w:bookmarkStart w:name="z343" w:id="311"/>
    <w:p>
      <w:pPr>
        <w:spacing w:after="0"/>
        <w:ind w:left="0"/>
        <w:jc w:val="both"/>
      </w:pPr>
      <w:r>
        <w:rPr>
          <w:rFonts w:ascii="Times New Roman"/>
          <w:b w:val="false"/>
          <w:i w:val="false"/>
          <w:color w:val="000000"/>
          <w:sz w:val="28"/>
        </w:rPr>
        <w:t>
      "2. Қазақстан Республикасы Мемлекеттік күзет қызметінің Айрықша мақсаттағы күштерін қоспағанда, Қазақстан Республикасы Қарулы Күштерінің, басқа да əскерлері мен əскери құралымдарының механикалық көлік құралдары мен олардың тіркемелері əскери полиция органдарында мемлекеттік тіркеуге жатады.".</w:t>
      </w:r>
    </w:p>
    <w:bookmarkEnd w:id="311"/>
    <w:bookmarkStart w:name="z344" w:id="312"/>
    <w:p>
      <w:pPr>
        <w:spacing w:after="0"/>
        <w:ind w:left="0"/>
        <w:jc w:val="both"/>
      </w:pPr>
      <w:r>
        <w:rPr>
          <w:rFonts w:ascii="Times New Roman"/>
          <w:b w:val="false"/>
          <w:i w:val="false"/>
          <w:color w:val="000000"/>
          <w:sz w:val="28"/>
        </w:rPr>
        <w:t xml:space="preserve">
      25. "Қазақстан Республикасының кейбір заңнамалық актілеріне білім беру мәселелері бойынша өзгерістер мен толықтырулар енгізу туралы" 2015 жылғы 13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21-III, 135-құжат; 2016 ж., № 8-II, 67-құжат; 2018 ж., 15, 47-құжат):</w:t>
      </w:r>
    </w:p>
    <w:bookmarkEnd w:id="312"/>
    <w:bookmarkStart w:name="z345" w:id="313"/>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2-тармағында</w:t>
      </w:r>
      <w:r>
        <w:rPr>
          <w:rFonts w:ascii="Times New Roman"/>
          <w:b w:val="false"/>
          <w:i w:val="false"/>
          <w:color w:val="000000"/>
          <w:sz w:val="28"/>
        </w:rPr>
        <w:t>:</w:t>
      </w:r>
    </w:p>
    <w:bookmarkEnd w:id="3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тармақшада</w:t>
      </w:r>
      <w:r>
        <w:rPr>
          <w:rFonts w:ascii="Times New Roman"/>
          <w:b w:val="false"/>
          <w:i w:val="false"/>
          <w:color w:val="000000"/>
          <w:sz w:val="28"/>
        </w:rPr>
        <w:t>:</w:t>
      </w:r>
    </w:p>
    <w:bookmarkStart w:name="z347" w:id="314"/>
    <w:p>
      <w:pPr>
        <w:spacing w:after="0"/>
        <w:ind w:left="0"/>
        <w:jc w:val="both"/>
      </w:pPr>
      <w:r>
        <w:rPr>
          <w:rFonts w:ascii="Times New Roman"/>
          <w:b w:val="false"/>
          <w:i w:val="false"/>
          <w:color w:val="000000"/>
          <w:sz w:val="28"/>
        </w:rPr>
        <w:t>
      он бірінші абзац "оқу бағдарламалары бойынша," деген сөздерден кейін "Сот төрелігі академиясында," деген сөздермен толықтырылсын;</w:t>
      </w:r>
    </w:p>
    <w:bookmarkEnd w:id="314"/>
    <w:bookmarkStart w:name="z348" w:id="315"/>
    <w:p>
      <w:pPr>
        <w:spacing w:after="0"/>
        <w:ind w:left="0"/>
        <w:jc w:val="both"/>
      </w:pPr>
      <w:r>
        <w:rPr>
          <w:rFonts w:ascii="Times New Roman"/>
          <w:b w:val="false"/>
          <w:i w:val="false"/>
          <w:color w:val="000000"/>
          <w:sz w:val="28"/>
        </w:rPr>
        <w:t>
      он екінші абзацтағы "әскери" деген сөз "Сот төрелігі академиясын, әскери" деген сөздермен ауыстырылсын;</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тармақшаның</w:t>
      </w:r>
      <w:r>
        <w:rPr>
          <w:rFonts w:ascii="Times New Roman"/>
          <w:b w:val="false"/>
          <w:i w:val="false"/>
          <w:color w:val="000000"/>
          <w:sz w:val="28"/>
        </w:rPr>
        <w:t xml:space="preserve"> екінші және үшінші абзацтары "қаржыландыру" деген сөзден кейін ", Сот төрелігі академиясын," деген сөздермен толықтырылсын;</w:t>
      </w:r>
    </w:p>
    <w:bookmarkStart w:name="z350" w:id="3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2-баптың</w:t>
      </w:r>
      <w:r>
        <w:rPr>
          <w:rFonts w:ascii="Times New Roman"/>
          <w:b w:val="false"/>
          <w:i w:val="false"/>
          <w:color w:val="000000"/>
          <w:sz w:val="28"/>
        </w:rPr>
        <w:t xml:space="preserve"> 3-тармағының 2) тармақшасында:</w:t>
      </w:r>
    </w:p>
    <w:bookmarkEnd w:id="316"/>
    <w:bookmarkStart w:name="z351" w:id="317"/>
    <w:p>
      <w:pPr>
        <w:spacing w:after="0"/>
        <w:ind w:left="0"/>
        <w:jc w:val="both"/>
      </w:pPr>
      <w:r>
        <w:rPr>
          <w:rFonts w:ascii="Times New Roman"/>
          <w:b w:val="false"/>
          <w:i w:val="false"/>
          <w:color w:val="000000"/>
          <w:sz w:val="28"/>
        </w:rPr>
        <w:t>
      үшінші абзац "сондай-ақ" деген сөзден кейін "Сот төрелігі академиясында," деген сөздермен толықтырылсын;</w:t>
      </w:r>
    </w:p>
    <w:bookmarkEnd w:id="317"/>
    <w:bookmarkStart w:name="z352" w:id="318"/>
    <w:p>
      <w:pPr>
        <w:spacing w:after="0"/>
        <w:ind w:left="0"/>
        <w:jc w:val="both"/>
      </w:pPr>
      <w:r>
        <w:rPr>
          <w:rFonts w:ascii="Times New Roman"/>
          <w:b w:val="false"/>
          <w:i w:val="false"/>
          <w:color w:val="000000"/>
          <w:sz w:val="28"/>
        </w:rPr>
        <w:t>
      бесінші абзацтағы "әскери" деген сөз "Сот төрелігі академиясын, әскери" деген сөздермен ауыстырылсын.</w:t>
      </w:r>
    </w:p>
    <w:bookmarkEnd w:id="318"/>
    <w:bookmarkStart w:name="z353" w:id="319"/>
    <w:p>
      <w:pPr>
        <w:spacing w:after="0"/>
        <w:ind w:left="0"/>
        <w:jc w:val="both"/>
      </w:pPr>
      <w:r>
        <w:rPr>
          <w:rFonts w:ascii="Times New Roman"/>
          <w:b w:val="false"/>
          <w:i w:val="false"/>
          <w:color w:val="000000"/>
          <w:sz w:val="28"/>
        </w:rPr>
        <w:t xml:space="preserve">
      26.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7-І, 50-құжат; № 22, 116-құжат; № 24, 123-құжат; 2017 ж., № 14, 51-құжат; № 16, 56-құжат; 2018 ж., № 12, 39-құжат; 2019 ж., № 3-4, 16-құжат; № 7, 37-құжат; № 8, 45-құжат; № 15-16, 67-құжат; 2019 жылғы 29 қарашада "Егемен Қазақстан" және "Казахстанская правда" газеттерінде жарияланған "Қазақстан Республикасының кейбір заңнамалық актілеріне мемлекеттік қызмет және сыбайлас жемқорлыққа қарсы іс-қимыл мәселелері бойынша өзгерістер мен толықтырулар енгізу туралы" 2019 жылғы 26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19"/>
    <w:bookmarkStart w:name="z354" w:id="320"/>
    <w:p>
      <w:pPr>
        <w:spacing w:after="0"/>
        <w:ind w:left="0"/>
        <w:jc w:val="both"/>
      </w:pPr>
      <w:r>
        <w:rPr>
          <w:rFonts w:ascii="Times New Roman"/>
          <w:b w:val="false"/>
          <w:i w:val="false"/>
          <w:color w:val="000000"/>
          <w:sz w:val="28"/>
        </w:rPr>
        <w:t xml:space="preserve">
      15-баптың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мынадай редакцияда жазылсын: </w:t>
      </w:r>
    </w:p>
    <w:bookmarkEnd w:id="320"/>
    <w:bookmarkStart w:name="z355" w:id="321"/>
    <w:p>
      <w:pPr>
        <w:spacing w:after="0"/>
        <w:ind w:left="0"/>
        <w:jc w:val="both"/>
      </w:pPr>
      <w:r>
        <w:rPr>
          <w:rFonts w:ascii="Times New Roman"/>
          <w:b w:val="false"/>
          <w:i w:val="false"/>
          <w:color w:val="000000"/>
          <w:sz w:val="28"/>
        </w:rPr>
        <w:t>
      "3. Қызметтегі судьялар, Парламент депутаттары, тұрақты негiзде жұмыс iстейтiн мәслихат депутаттары, сондай-ақ өз өкілеттіктерін тоқтатқан, оларды теріс себептермен тоқтатқандарды қоспағанда, өз өкілеттіктерін кемінде алты ай орындаған мемлекеттiк саяси қызметшiлер, халықаралық қызметшілер, судьялар, Президенттік жастар кадр резервіне алынған адамдар "А" және "Б" корпусының мемлекеттiк әкiмшілiк лауазымдарына Қазақстан Республикасының мемлекеттік қызмет саласындағы заңнамасына сәйкес, кадр резервіне іріктеу және конкурс өткізілместен, уәкілетті комиссияның шешімі бойынша орналаса алады.".</w:t>
      </w:r>
    </w:p>
    <w:bookmarkEnd w:id="321"/>
    <w:bookmarkStart w:name="z356" w:id="322"/>
    <w:p>
      <w:pPr>
        <w:spacing w:after="0"/>
        <w:ind w:left="0"/>
        <w:jc w:val="both"/>
      </w:pPr>
      <w:r>
        <w:rPr>
          <w:rFonts w:ascii="Times New Roman"/>
          <w:b w:val="false"/>
          <w:i w:val="false"/>
          <w:color w:val="000000"/>
          <w:sz w:val="28"/>
        </w:rPr>
        <w:t xml:space="preserve">
      27. "Қазақстан Республикасының кейбір заңнамалық актілеріне баланың құқықтарын қорғау мәселелері бойынша өзгерістер мен толықтырулар енгізу туралы" 2016 жылғы 9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8-II, 67-құжат; 2018 ж., № 15, 47-құжат): </w:t>
      </w:r>
    </w:p>
    <w:bookmarkEnd w:id="322"/>
    <w:bookmarkStart w:name="z357" w:id="323"/>
    <w:p>
      <w:pPr>
        <w:spacing w:after="0"/>
        <w:ind w:left="0"/>
        <w:jc w:val="both"/>
      </w:pPr>
      <w:r>
        <w:rPr>
          <w:rFonts w:ascii="Times New Roman"/>
          <w:b w:val="false"/>
          <w:i w:val="false"/>
          <w:color w:val="000000"/>
          <w:sz w:val="28"/>
        </w:rPr>
        <w:t xml:space="preserve">
      1-баптың 11-тармағы </w:t>
      </w:r>
      <w:r>
        <w:rPr>
          <w:rFonts w:ascii="Times New Roman"/>
          <w:b w:val="false"/>
          <w:i w:val="false"/>
          <w:color w:val="000000"/>
          <w:sz w:val="28"/>
        </w:rPr>
        <w:t>10) тармақшасының</w:t>
      </w:r>
      <w:r>
        <w:rPr>
          <w:rFonts w:ascii="Times New Roman"/>
          <w:b w:val="false"/>
          <w:i w:val="false"/>
          <w:color w:val="000000"/>
          <w:sz w:val="28"/>
        </w:rPr>
        <w:t xml:space="preserve"> төртінші, бесінші, алтыншы және жетінші абзацтары алып тасталсын.</w:t>
      </w:r>
    </w:p>
    <w:bookmarkEnd w:id="323"/>
    <w:bookmarkStart w:name="z358" w:id="324"/>
    <w:p>
      <w:pPr>
        <w:spacing w:after="0"/>
        <w:ind w:left="0"/>
        <w:jc w:val="both"/>
      </w:pPr>
      <w:r>
        <w:rPr>
          <w:rFonts w:ascii="Times New Roman"/>
          <w:b w:val="false"/>
          <w:i w:val="false"/>
          <w:color w:val="000000"/>
          <w:sz w:val="28"/>
        </w:rPr>
        <w:t xml:space="preserve">
      28. "Республикалық және облыстық бюджеттер, республикалық маңызы бар қалалар, астана бюджеттері арасындағы 2017 – 2019 жылдарға арналған жалпы сипаттағы трансферттердің көлемі туралы" 2016 жылғы 29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21, 114-құжат; 2018 ж., № 24, 93-құжат):</w:t>
      </w:r>
    </w:p>
    <w:bookmarkEnd w:id="324"/>
    <w:bookmarkStart w:name="z359" w:id="325"/>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3-тармағының</w:t>
      </w:r>
      <w:r>
        <w:rPr>
          <w:rFonts w:ascii="Times New Roman"/>
          <w:b w:val="false"/>
          <w:i w:val="false"/>
          <w:color w:val="000000"/>
          <w:sz w:val="28"/>
        </w:rPr>
        <w:t xml:space="preserve"> бесінші абзацы мынадай редакцияда жазылсын:</w:t>
      </w:r>
    </w:p>
    <w:bookmarkEnd w:id="325"/>
    <w:bookmarkStart w:name="z360" w:id="326"/>
    <w:p>
      <w:pPr>
        <w:spacing w:after="0"/>
        <w:ind w:left="0"/>
        <w:jc w:val="both"/>
      </w:pPr>
      <w:r>
        <w:rPr>
          <w:rFonts w:ascii="Times New Roman"/>
          <w:b w:val="false"/>
          <w:i w:val="false"/>
          <w:color w:val="000000"/>
          <w:sz w:val="28"/>
        </w:rPr>
        <w:t>
      "Нұр-Сұлтан қаласынан – 30 039 508 мың теңге сомасында белгіленсін.";</w:t>
      </w:r>
    </w:p>
    <w:bookmarkEnd w:id="326"/>
    <w:bookmarkStart w:name="z361" w:id="3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8-қосымшалардағы</w:t>
      </w:r>
      <w:r>
        <w:rPr>
          <w:rFonts w:ascii="Times New Roman"/>
          <w:b w:val="false"/>
          <w:i w:val="false"/>
          <w:color w:val="000000"/>
          <w:sz w:val="28"/>
        </w:rPr>
        <w:t xml:space="preserve"> "Астана" деген сөз "Нұр-Сұлтан" деген сөзбен ауыстырылсын.</w:t>
      </w:r>
    </w:p>
    <w:bookmarkEnd w:id="327"/>
    <w:bookmarkStart w:name="z362" w:id="328"/>
    <w:p>
      <w:pPr>
        <w:spacing w:after="0"/>
        <w:ind w:left="0"/>
        <w:jc w:val="both"/>
      </w:pPr>
      <w:r>
        <w:rPr>
          <w:rFonts w:ascii="Times New Roman"/>
          <w:b w:val="false"/>
          <w:i w:val="false"/>
          <w:color w:val="000000"/>
          <w:sz w:val="28"/>
        </w:rPr>
        <w:t xml:space="preserve">
      29.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2017 ж., № 22-ІІІ, 108-құжат; 2018 ж., № 10, 32-құжат; № 14, 42, 44-құжаттар; № 22, 83-құжат; № 24, 93-құжат; 2019 ж., № 1, 4-құжат; № 7, 37-құжат; № 15-16, 67-құжат):</w:t>
      </w:r>
    </w:p>
    <w:bookmarkEnd w:id="328"/>
    <w:bookmarkStart w:name="z363" w:id="3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w:t>
      </w:r>
      <w:r>
        <w:rPr>
          <w:rFonts w:ascii="Times New Roman"/>
          <w:b w:val="false"/>
          <w:i w:val="false"/>
          <w:color w:val="000000"/>
          <w:sz w:val="28"/>
        </w:rPr>
        <w:t xml:space="preserve"> мынадай редакцияда жазылсын: </w:t>
      </w:r>
    </w:p>
    <w:bookmarkEnd w:id="329"/>
    <w:bookmarkStart w:name="z364" w:id="330"/>
    <w:p>
      <w:pPr>
        <w:spacing w:after="0"/>
        <w:ind w:left="0"/>
        <w:jc w:val="both"/>
      </w:pPr>
      <w:r>
        <w:rPr>
          <w:rFonts w:ascii="Times New Roman"/>
          <w:b w:val="false"/>
          <w:i w:val="false"/>
          <w:color w:val="000000"/>
          <w:sz w:val="28"/>
        </w:rPr>
        <w:t>
      "4-бап. Салық кодексінің 3-бабының қолданысы 2020 жылғы 1 қаңтарға дейін тоқтатыла тұрсын, тоқтатыла тұру кезеңінде осы бап мынадай редакцияда қолданылады деп белгiленсін:</w:t>
      </w:r>
    </w:p>
    <w:bookmarkEnd w:id="330"/>
    <w:bookmarkStart w:name="z365" w:id="331"/>
    <w:p>
      <w:pPr>
        <w:spacing w:after="0"/>
        <w:ind w:left="0"/>
        <w:jc w:val="both"/>
      </w:pPr>
      <w:r>
        <w:rPr>
          <w:rFonts w:ascii="Times New Roman"/>
          <w:b w:val="false"/>
          <w:i w:val="false"/>
          <w:color w:val="000000"/>
          <w:sz w:val="28"/>
        </w:rPr>
        <w:t>
      "3-бап. Қазақстан Республикасы салық заңнамасының қолданылуы</w:t>
      </w:r>
    </w:p>
    <w:bookmarkEnd w:id="331"/>
    <w:bookmarkStart w:name="z366" w:id="332"/>
    <w:p>
      <w:pPr>
        <w:spacing w:after="0"/>
        <w:ind w:left="0"/>
        <w:jc w:val="both"/>
      </w:pPr>
      <w:r>
        <w:rPr>
          <w:rFonts w:ascii="Times New Roman"/>
          <w:b w:val="false"/>
          <w:i w:val="false"/>
          <w:color w:val="000000"/>
          <w:sz w:val="28"/>
        </w:rPr>
        <w:t>
      1. Қазақстан Республикасының салық заңнамасы Қазақстан Республикасының бүкіл аумағында қолданыста болады және жеке тұлғаларға, заңды тұлғаларға және олардың құрылымдық бөлімшелеріне қолданылады.</w:t>
      </w:r>
    </w:p>
    <w:bookmarkEnd w:id="332"/>
    <w:bookmarkStart w:name="z367" w:id="333"/>
    <w:p>
      <w:pPr>
        <w:spacing w:after="0"/>
        <w:ind w:left="0"/>
        <w:jc w:val="both"/>
      </w:pPr>
      <w:r>
        <w:rPr>
          <w:rFonts w:ascii="Times New Roman"/>
          <w:b w:val="false"/>
          <w:i w:val="false"/>
          <w:color w:val="000000"/>
          <w:sz w:val="28"/>
        </w:rPr>
        <w:t>
      2. Салықтық әкімшілендіру, салықтық есептілікті белгілеу ерекшеліктері, салық төлеушілердің (салық агенттерінің) жағдайын жақсарту жөніндегі өзгерістер мен толықтыруларды қоспағанда, осы Кодекске өзгерістер мен толықтырулар енгізетін, сондай-ақ Қазақстан Республикасының әкімшілік-аумақтық құрылысы өзгерген кездегі Қазақстан Республикасының заңнамалық актілері ағымдағы жылғы 1 желтоқсаннан кешіктірілмей қабылдануы және олар қабылданған жылдан кейінгі жылдың 1 қаңтарынан кейін қолданысқа енгізілуі мүмкін.";</w:t>
      </w:r>
    </w:p>
    <w:bookmarkEnd w:id="333"/>
    <w:bookmarkStart w:name="z368" w:id="33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43-1-баптағы</w:t>
      </w:r>
      <w:r>
        <w:rPr>
          <w:rFonts w:ascii="Times New Roman"/>
          <w:b w:val="false"/>
          <w:i w:val="false"/>
          <w:color w:val="000000"/>
          <w:sz w:val="28"/>
        </w:rPr>
        <w:t xml:space="preserve"> "Астана" деген сөз "Нұр-Сұлтан" деген сөзбен ауыстырылсын;</w:t>
      </w:r>
    </w:p>
    <w:bookmarkEnd w:id="334"/>
    <w:bookmarkStart w:name="z369" w:id="33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43-3-баптағы</w:t>
      </w:r>
      <w:r>
        <w:rPr>
          <w:rFonts w:ascii="Times New Roman"/>
          <w:b w:val="false"/>
          <w:i w:val="false"/>
          <w:color w:val="000000"/>
          <w:sz w:val="28"/>
        </w:rPr>
        <w:t xml:space="preserve"> "Астана" деген сөз "Нұр-Сұлтан" деген сөзбен ауыстырылсын.</w:t>
      </w:r>
    </w:p>
    <w:bookmarkEnd w:id="335"/>
    <w:bookmarkStart w:name="z370" w:id="336"/>
    <w:p>
      <w:pPr>
        <w:spacing w:after="0"/>
        <w:ind w:left="0"/>
        <w:jc w:val="both"/>
      </w:pPr>
      <w:r>
        <w:rPr>
          <w:rFonts w:ascii="Times New Roman"/>
          <w:b w:val="false"/>
          <w:i w:val="false"/>
          <w:color w:val="000000"/>
          <w:sz w:val="28"/>
        </w:rPr>
        <w:t xml:space="preserve">
      30. "Табиғи монополиялар туралы" 2018 жылғы 27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23, 87-құжат):</w:t>
      </w:r>
    </w:p>
    <w:bookmarkEnd w:id="336"/>
    <w:bookmarkStart w:name="z371" w:id="337"/>
    <w:p>
      <w:pPr>
        <w:spacing w:after="0"/>
        <w:ind w:left="0"/>
        <w:jc w:val="both"/>
      </w:pPr>
      <w:r>
        <w:rPr>
          <w:rFonts w:ascii="Times New Roman"/>
          <w:b w:val="false"/>
          <w:i w:val="false"/>
          <w:color w:val="000000"/>
          <w:sz w:val="28"/>
        </w:rPr>
        <w:t xml:space="preserve">
      22-баптың </w:t>
      </w:r>
      <w:r>
        <w:rPr>
          <w:rFonts w:ascii="Times New Roman"/>
          <w:b w:val="false"/>
          <w:i w:val="false"/>
          <w:color w:val="000000"/>
          <w:sz w:val="28"/>
        </w:rPr>
        <w:t>1-тармағының</w:t>
      </w:r>
      <w:r>
        <w:rPr>
          <w:rFonts w:ascii="Times New Roman"/>
          <w:b w:val="false"/>
          <w:i w:val="false"/>
          <w:color w:val="000000"/>
          <w:sz w:val="28"/>
        </w:rPr>
        <w:t xml:space="preserve"> 10) тармақшасы мынадай редакцияда жазылсын:</w:t>
      </w:r>
    </w:p>
    <w:bookmarkEnd w:id="337"/>
    <w:bookmarkStart w:name="z372" w:id="338"/>
    <w:p>
      <w:pPr>
        <w:spacing w:after="0"/>
        <w:ind w:left="0"/>
        <w:jc w:val="both"/>
      </w:pPr>
      <w:r>
        <w:rPr>
          <w:rFonts w:ascii="Times New Roman"/>
          <w:b w:val="false"/>
          <w:i w:val="false"/>
          <w:color w:val="000000"/>
          <w:sz w:val="28"/>
        </w:rPr>
        <w:t>
      "10) табиғи монополия субъектісіне "Қызылорда – Жезқазған – Қарағанды – Теміртау – Нұр-Сұлтан" маршруты бойынша магистральдық газ құбырын мүліктік жалдауға (жалға) немесе сенімгерлік басқаруға беру.".</w:t>
      </w:r>
    </w:p>
    <w:bookmarkEnd w:id="338"/>
    <w:bookmarkStart w:name="z373" w:id="339"/>
    <w:p>
      <w:pPr>
        <w:spacing w:after="0"/>
        <w:ind w:left="0"/>
        <w:jc w:val="both"/>
      </w:pPr>
      <w:r>
        <w:rPr>
          <w:rFonts w:ascii="Times New Roman"/>
          <w:b w:val="false"/>
          <w:i w:val="false"/>
          <w:color w:val="000000"/>
          <w:sz w:val="28"/>
        </w:rPr>
        <w:t xml:space="preserve">
      2-бап. Осы Заңның 1-бабы 6-тармағы </w:t>
      </w:r>
      <w:r>
        <w:rPr>
          <w:rFonts w:ascii="Times New Roman"/>
          <w:b w:val="false"/>
          <w:i w:val="false"/>
          <w:color w:val="000000"/>
          <w:sz w:val="28"/>
        </w:rPr>
        <w:t>төртінші</w:t>
      </w:r>
      <w:r>
        <w:rPr>
          <w:rFonts w:ascii="Times New Roman"/>
          <w:b w:val="false"/>
          <w:i w:val="false"/>
          <w:color w:val="000000"/>
          <w:sz w:val="28"/>
        </w:rPr>
        <w:t xml:space="preserve"> мен </w:t>
      </w:r>
      <w:r>
        <w:rPr>
          <w:rFonts w:ascii="Times New Roman"/>
          <w:b w:val="false"/>
          <w:i w:val="false"/>
          <w:color w:val="000000"/>
          <w:sz w:val="28"/>
        </w:rPr>
        <w:t>бесінші абзацтарының</w:t>
      </w:r>
      <w:r>
        <w:rPr>
          <w:rFonts w:ascii="Times New Roman"/>
          <w:b w:val="false"/>
          <w:i w:val="false"/>
          <w:color w:val="000000"/>
          <w:sz w:val="28"/>
        </w:rPr>
        <w:t xml:space="preserve"> және 23-тармағы </w:t>
      </w:r>
      <w:r>
        <w:rPr>
          <w:rFonts w:ascii="Times New Roman"/>
          <w:b w:val="false"/>
          <w:i w:val="false"/>
          <w:color w:val="000000"/>
          <w:sz w:val="28"/>
        </w:rPr>
        <w:t>бесінші</w:t>
      </w:r>
      <w:r>
        <w:rPr>
          <w:rFonts w:ascii="Times New Roman"/>
          <w:b w:val="false"/>
          <w:i w:val="false"/>
          <w:color w:val="000000"/>
          <w:sz w:val="28"/>
        </w:rPr>
        <w:t xml:space="preserve"> мен </w:t>
      </w:r>
      <w:r>
        <w:rPr>
          <w:rFonts w:ascii="Times New Roman"/>
          <w:b w:val="false"/>
          <w:i w:val="false"/>
          <w:color w:val="000000"/>
          <w:sz w:val="28"/>
        </w:rPr>
        <w:t>алтыншы абзацтарының</w:t>
      </w:r>
      <w:r>
        <w:rPr>
          <w:rFonts w:ascii="Times New Roman"/>
          <w:b w:val="false"/>
          <w:i w:val="false"/>
          <w:color w:val="000000"/>
          <w:sz w:val="28"/>
        </w:rPr>
        <w:t xml:space="preserve"> күші бұрын жасалған банктік қарыз және микрокредит беру туралы шарттардан туындаған құқықтық қатынастарға қолданылады.</w:t>
      </w:r>
    </w:p>
    <w:bookmarkEnd w:id="339"/>
    <w:bookmarkStart w:name="z374" w:id="340"/>
    <w:p>
      <w:pPr>
        <w:spacing w:after="0"/>
        <w:ind w:left="0"/>
        <w:jc w:val="both"/>
      </w:pPr>
      <w:r>
        <w:rPr>
          <w:rFonts w:ascii="Times New Roman"/>
          <w:b w:val="false"/>
          <w:i w:val="false"/>
          <w:color w:val="000000"/>
          <w:sz w:val="28"/>
        </w:rPr>
        <w:t>
      Қарыз алушы – жеке тұлғалардың кәсіпкерлік қызметті жүзеге асыруға байланысты емес банктік қарыз және микрокредит беру туралы шарттары бойынша осы Заң қолданысқа енгізілгенге дейін төленген тұрақсыздық айыбы (айыппұл, өсімпұл), қарыз (микрокредит) беруге және оған қызмет көрсетуге байланысты комиссиялар мен өзге де төлемдер қайта есептеуге жатпайды.</w:t>
      </w:r>
    </w:p>
    <w:bookmarkEnd w:id="340"/>
    <w:bookmarkStart w:name="z375" w:id="341"/>
    <w:p>
      <w:pPr>
        <w:spacing w:after="0"/>
        <w:ind w:left="0"/>
        <w:jc w:val="both"/>
      </w:pPr>
      <w:r>
        <w:rPr>
          <w:rFonts w:ascii="Times New Roman"/>
          <w:b w:val="false"/>
          <w:i w:val="false"/>
          <w:color w:val="000000"/>
          <w:sz w:val="28"/>
        </w:rPr>
        <w:t xml:space="preserve">
      Қарыз алушы – жеке тұлғалардың кәсіпкерлік қызметті жүзеге асыруға байланысты емес банктік қарыз және микрокредит беру туралы шарттары бойынша осы Заң қолданысқа енгізілгенге дейін есепке жазылған және төленбеген тұрақсыздық айыбы (айыппұл, өсімпұл), қарыз (микрокредит) беруге және оған қызмет көрсетуге байланысты комиссиялар мен өзге де төлемдер осы Заңның 1-бабы 6-тармағының </w:t>
      </w:r>
      <w:r>
        <w:rPr>
          <w:rFonts w:ascii="Times New Roman"/>
          <w:b w:val="false"/>
          <w:i w:val="false"/>
          <w:color w:val="000000"/>
          <w:sz w:val="28"/>
        </w:rPr>
        <w:t>төртінші</w:t>
      </w:r>
      <w:r>
        <w:rPr>
          <w:rFonts w:ascii="Times New Roman"/>
          <w:b w:val="false"/>
          <w:i w:val="false"/>
          <w:color w:val="000000"/>
          <w:sz w:val="28"/>
        </w:rPr>
        <w:t xml:space="preserve"> мен </w:t>
      </w:r>
      <w:r>
        <w:rPr>
          <w:rFonts w:ascii="Times New Roman"/>
          <w:b w:val="false"/>
          <w:i w:val="false"/>
          <w:color w:val="000000"/>
          <w:sz w:val="28"/>
        </w:rPr>
        <w:t>бесінші абзацтарына</w:t>
      </w:r>
      <w:r>
        <w:rPr>
          <w:rFonts w:ascii="Times New Roman"/>
          <w:b w:val="false"/>
          <w:i w:val="false"/>
          <w:color w:val="000000"/>
          <w:sz w:val="28"/>
        </w:rPr>
        <w:t xml:space="preserve"> және 23-тармағының </w:t>
      </w:r>
      <w:r>
        <w:rPr>
          <w:rFonts w:ascii="Times New Roman"/>
          <w:b w:val="false"/>
          <w:i w:val="false"/>
          <w:color w:val="000000"/>
          <w:sz w:val="28"/>
        </w:rPr>
        <w:t>бесінші</w:t>
      </w:r>
      <w:r>
        <w:rPr>
          <w:rFonts w:ascii="Times New Roman"/>
          <w:b w:val="false"/>
          <w:i w:val="false"/>
          <w:color w:val="000000"/>
          <w:sz w:val="28"/>
        </w:rPr>
        <w:t xml:space="preserve"> мен </w:t>
      </w:r>
      <w:r>
        <w:rPr>
          <w:rFonts w:ascii="Times New Roman"/>
          <w:b w:val="false"/>
          <w:i w:val="false"/>
          <w:color w:val="000000"/>
          <w:sz w:val="28"/>
        </w:rPr>
        <w:t>алтыншы абзацтарына</w:t>
      </w:r>
      <w:r>
        <w:rPr>
          <w:rFonts w:ascii="Times New Roman"/>
          <w:b w:val="false"/>
          <w:i w:val="false"/>
          <w:color w:val="000000"/>
          <w:sz w:val="28"/>
        </w:rPr>
        <w:t xml:space="preserve"> сәйкес қайта есептеуге жатады.</w:t>
      </w:r>
    </w:p>
    <w:bookmarkEnd w:id="341"/>
    <w:bookmarkStart w:name="z376" w:id="342"/>
    <w:p>
      <w:pPr>
        <w:spacing w:after="0"/>
        <w:ind w:left="0"/>
        <w:jc w:val="both"/>
      </w:pPr>
      <w:r>
        <w:rPr>
          <w:rFonts w:ascii="Times New Roman"/>
          <w:b w:val="false"/>
          <w:i w:val="false"/>
          <w:color w:val="000000"/>
          <w:sz w:val="28"/>
        </w:rPr>
        <w:t>
      3-бап. Осы Заң:</w:t>
      </w:r>
    </w:p>
    <w:bookmarkEnd w:id="342"/>
    <w:bookmarkStart w:name="z377" w:id="343"/>
    <w:p>
      <w:pPr>
        <w:spacing w:after="0"/>
        <w:ind w:left="0"/>
        <w:jc w:val="both"/>
      </w:pPr>
      <w:r>
        <w:rPr>
          <w:rFonts w:ascii="Times New Roman"/>
          <w:b w:val="false"/>
          <w:i w:val="false"/>
          <w:color w:val="000000"/>
          <w:sz w:val="28"/>
        </w:rPr>
        <w:t xml:space="preserve">
      1) 2019 жылғы 1 қаңтардан бастап қолданысқа енгізілетін 1-баптың </w:t>
      </w:r>
      <w:r>
        <w:rPr>
          <w:rFonts w:ascii="Times New Roman"/>
          <w:b w:val="false"/>
          <w:i w:val="false"/>
          <w:color w:val="000000"/>
          <w:sz w:val="28"/>
        </w:rPr>
        <w:t>28-тармағын</w:t>
      </w:r>
      <w:r>
        <w:rPr>
          <w:rFonts w:ascii="Times New Roman"/>
          <w:b w:val="false"/>
          <w:i w:val="false"/>
          <w:color w:val="000000"/>
          <w:sz w:val="28"/>
        </w:rPr>
        <w:t xml:space="preserve">, 29-тармағының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43"/>
    <w:bookmarkStart w:name="z378" w:id="344"/>
    <w:p>
      <w:pPr>
        <w:spacing w:after="0"/>
        <w:ind w:left="0"/>
        <w:jc w:val="both"/>
      </w:pPr>
      <w:r>
        <w:rPr>
          <w:rFonts w:ascii="Times New Roman"/>
          <w:b w:val="false"/>
          <w:i w:val="false"/>
          <w:color w:val="000000"/>
          <w:sz w:val="28"/>
        </w:rPr>
        <w:t xml:space="preserve">
      2) 2019 жылғы 25 наурыздан бастап қолданысқа енгізілетін 1-баптың 5-тармағының </w:t>
      </w:r>
      <w:r>
        <w:rPr>
          <w:rFonts w:ascii="Times New Roman"/>
          <w:b w:val="false"/>
          <w:i w:val="false"/>
          <w:color w:val="000000"/>
          <w:sz w:val="28"/>
        </w:rPr>
        <w:t>5) тармақшасын</w:t>
      </w:r>
      <w:r>
        <w:rPr>
          <w:rFonts w:ascii="Times New Roman"/>
          <w:b w:val="false"/>
          <w:i w:val="false"/>
          <w:color w:val="000000"/>
          <w:sz w:val="28"/>
        </w:rPr>
        <w:t xml:space="preserve">, 29-тармағының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w:t>
      </w:r>
      <w:r>
        <w:rPr>
          <w:rFonts w:ascii="Times New Roman"/>
          <w:b w:val="false"/>
          <w:i w:val="false"/>
          <w:color w:val="000000"/>
          <w:sz w:val="28"/>
        </w:rPr>
        <w:t>;</w:t>
      </w:r>
    </w:p>
    <w:bookmarkEnd w:id="344"/>
    <w:p>
      <w:pPr>
        <w:spacing w:after="0"/>
        <w:ind w:left="0"/>
        <w:jc w:val="both"/>
      </w:pPr>
      <w:r>
        <w:rPr>
          <w:rFonts w:ascii="Times New Roman"/>
          <w:b w:val="false"/>
          <w:i w:val="false"/>
          <w:color w:val="000000"/>
          <w:sz w:val="28"/>
        </w:rPr>
        <w:t xml:space="preserve">
      3) 2020 жылғы 1 қаңтардан бастап қолданысқа енгізілетін 1-баптың 2-тармағының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w:t>
      </w:r>
      <w:r>
        <w:rPr>
          <w:rFonts w:ascii="Times New Roman"/>
          <w:b w:val="false"/>
          <w:i w:val="false"/>
          <w:color w:val="000000"/>
          <w:sz w:val="28"/>
        </w:rPr>
        <w:t xml:space="preserve">, 5-тармағының </w:t>
      </w:r>
      <w:r>
        <w:rPr>
          <w:rFonts w:ascii="Times New Roman"/>
          <w:b w:val="false"/>
          <w:i w:val="false"/>
          <w:color w:val="000000"/>
          <w:sz w:val="28"/>
        </w:rPr>
        <w:t>1) тармақшасын</w:t>
      </w:r>
      <w:r>
        <w:rPr>
          <w:rFonts w:ascii="Times New Roman"/>
          <w:b w:val="false"/>
          <w:i w:val="false"/>
          <w:color w:val="000000"/>
          <w:sz w:val="28"/>
        </w:rPr>
        <w:t xml:space="preserve">, 19-тармағының </w:t>
      </w:r>
      <w:r>
        <w:rPr>
          <w:rFonts w:ascii="Times New Roman"/>
          <w:b w:val="false"/>
          <w:i w:val="false"/>
          <w:color w:val="000000"/>
          <w:sz w:val="28"/>
        </w:rPr>
        <w:t>1) тармақшасын</w:t>
      </w:r>
      <w:r>
        <w:rPr>
          <w:rFonts w:ascii="Times New Roman"/>
          <w:b w:val="false"/>
          <w:i w:val="false"/>
          <w:color w:val="000000"/>
          <w:sz w:val="28"/>
        </w:rPr>
        <w:t xml:space="preserve">, 3) тармақшасының </w:t>
      </w:r>
      <w:r>
        <w:rPr>
          <w:rFonts w:ascii="Times New Roman"/>
          <w:b w:val="false"/>
          <w:i w:val="false"/>
          <w:color w:val="000000"/>
          <w:sz w:val="28"/>
        </w:rPr>
        <w:t>екінші абзацын</w:t>
      </w:r>
      <w:r>
        <w:rPr>
          <w:rFonts w:ascii="Times New Roman"/>
          <w:b w:val="false"/>
          <w:i w:val="false"/>
          <w:color w:val="000000"/>
          <w:sz w:val="28"/>
        </w:rPr>
        <w:t xml:space="preserve"> және </w:t>
      </w:r>
      <w:r>
        <w:rPr>
          <w:rFonts w:ascii="Times New Roman"/>
          <w:b w:val="false"/>
          <w:i w:val="false"/>
          <w:color w:val="000000"/>
          <w:sz w:val="28"/>
        </w:rPr>
        <w:t>6) тармақшасын</w:t>
      </w:r>
      <w:r>
        <w:rPr>
          <w:rFonts w:ascii="Times New Roman"/>
          <w:b w:val="false"/>
          <w:i w:val="false"/>
          <w:color w:val="000000"/>
          <w:sz w:val="28"/>
        </w:rPr>
        <w:t>;</w:t>
      </w:r>
    </w:p>
    <w:bookmarkStart w:name="z379" w:id="345"/>
    <w:p>
      <w:pPr>
        <w:spacing w:after="0"/>
        <w:ind w:left="0"/>
        <w:jc w:val="both"/>
      </w:pPr>
      <w:r>
        <w:rPr>
          <w:rFonts w:ascii="Times New Roman"/>
          <w:b w:val="false"/>
          <w:i w:val="false"/>
          <w:color w:val="000000"/>
          <w:sz w:val="28"/>
        </w:rPr>
        <w:t xml:space="preserve">
      4) 2021 жылғы 1 қаңтардан бастап қолданысқа енгізілетін 1-баптың 2-тармағының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 тармақшаларын</w:t>
      </w:r>
      <w:r>
        <w:rPr>
          <w:rFonts w:ascii="Times New Roman"/>
          <w:b w:val="false"/>
          <w:i w:val="false"/>
          <w:color w:val="000000"/>
          <w:sz w:val="28"/>
        </w:rPr>
        <w:t xml:space="preserve">, 12-тармағы 1)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2)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w:t>
      </w:r>
      <w:r>
        <w:rPr>
          <w:rFonts w:ascii="Times New Roman"/>
          <w:b w:val="false"/>
          <w:i w:val="false"/>
          <w:color w:val="000000"/>
          <w:sz w:val="28"/>
        </w:rPr>
        <w:t xml:space="preserve">, 19-тармағы 2) тармақшасының </w:t>
      </w:r>
      <w:r>
        <w:rPr>
          <w:rFonts w:ascii="Times New Roman"/>
          <w:b w:val="false"/>
          <w:i w:val="false"/>
          <w:color w:val="000000"/>
          <w:sz w:val="28"/>
        </w:rPr>
        <w:t>бесінші</w:t>
      </w:r>
      <w:r>
        <w:rPr>
          <w:rFonts w:ascii="Times New Roman"/>
          <w:b w:val="false"/>
          <w:i w:val="false"/>
          <w:color w:val="000000"/>
          <w:sz w:val="28"/>
        </w:rPr>
        <w:t xml:space="preserve">, </w:t>
      </w:r>
      <w:r>
        <w:rPr>
          <w:rFonts w:ascii="Times New Roman"/>
          <w:b w:val="false"/>
          <w:i w:val="false"/>
          <w:color w:val="000000"/>
          <w:sz w:val="28"/>
        </w:rPr>
        <w:t>алтыншы</w:t>
      </w:r>
      <w:r>
        <w:rPr>
          <w:rFonts w:ascii="Times New Roman"/>
          <w:b w:val="false"/>
          <w:i w:val="false"/>
          <w:color w:val="000000"/>
          <w:sz w:val="28"/>
        </w:rPr>
        <w:t xml:space="preserve"> және </w:t>
      </w:r>
      <w:r>
        <w:rPr>
          <w:rFonts w:ascii="Times New Roman"/>
          <w:b w:val="false"/>
          <w:i w:val="false"/>
          <w:color w:val="000000"/>
          <w:sz w:val="28"/>
        </w:rPr>
        <w:t>жетінші абзацтарын</w:t>
      </w:r>
      <w:r>
        <w:rPr>
          <w:rFonts w:ascii="Times New Roman"/>
          <w:b w:val="false"/>
          <w:i w:val="false"/>
          <w:color w:val="000000"/>
          <w:sz w:val="28"/>
        </w:rPr>
        <w:t xml:space="preserve">, 3) тармақшасының </w:t>
      </w:r>
      <w:r>
        <w:rPr>
          <w:rFonts w:ascii="Times New Roman"/>
          <w:b w:val="false"/>
          <w:i w:val="false"/>
          <w:color w:val="000000"/>
          <w:sz w:val="28"/>
        </w:rPr>
        <w:t>үшінші абзацын</w:t>
      </w:r>
      <w:r>
        <w:rPr>
          <w:rFonts w:ascii="Times New Roman"/>
          <w:b w:val="false"/>
          <w:i w:val="false"/>
          <w:color w:val="000000"/>
          <w:sz w:val="28"/>
        </w:rPr>
        <w:t xml:space="preserve">, </w:t>
      </w:r>
      <w:r>
        <w:rPr>
          <w:rFonts w:ascii="Times New Roman"/>
          <w:b w:val="false"/>
          <w:i w:val="false"/>
          <w:color w:val="000000"/>
          <w:sz w:val="28"/>
        </w:rPr>
        <w:t>4)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4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