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3040" w14:textId="2843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көшi-қон процестерiн реттеу мәселелерi бойынша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13 мамырдағы № 327-VІ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өзгерiстер мен толықтырулар енгiзілсін:</w:t>
      </w:r>
    </w:p>
    <w:bookmarkEnd w:id="0"/>
    <w:bookmarkStart w:name="z2" w:id="1"/>
    <w:p>
      <w:pPr>
        <w:spacing w:after="0"/>
        <w:ind w:left="0"/>
        <w:jc w:val="both"/>
      </w:pPr>
      <w:r>
        <w:rPr>
          <w:rFonts w:ascii="Times New Roman"/>
          <w:b w:val="false"/>
          <w:i w:val="false"/>
          <w:color w:val="000000"/>
          <w:sz w:val="28"/>
        </w:rPr>
        <w:t xml:space="preserve">
      1. 1994 жылғы 27 желтоқсандағы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 10, 32-құжат; № 13, 41-құжат; № 14, 44-құжат; № 15, 50-құжат; 2019 ж., № 2, 6-құжат; № 7, 37-құжат; № 15-16, 67-құжат; № 19-20, 86-құжат; № 23, 103-құжат; № 24-I, 118-құжат):</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10-баптың</w:t>
      </w:r>
      <w:r>
        <w:rPr>
          <w:rFonts w:ascii="Times New Roman"/>
          <w:b w:val="false"/>
          <w:i w:val="false"/>
          <w:color w:val="000000"/>
          <w:sz w:val="28"/>
        </w:rPr>
        <w:t xml:space="preserve"> 1-тармағындағы "оралмандардың" деген сөз "қандастардың" деген сөзбен ауыстырылсын.</w:t>
      </w:r>
    </w:p>
    <w:bookmarkStart w:name="z4" w:id="2"/>
    <w:p>
      <w:pPr>
        <w:spacing w:after="0"/>
        <w:ind w:left="0"/>
        <w:jc w:val="both"/>
      </w:pPr>
      <w:r>
        <w:rPr>
          <w:rFonts w:ascii="Times New Roman"/>
          <w:b w:val="false"/>
          <w:i w:val="false"/>
          <w:color w:val="000000"/>
          <w:sz w:val="28"/>
        </w:rPr>
        <w:t xml:space="preserve">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 № 7, 37, 39-құжаттар; № 19-20, 86-құжат; № 21-22, 90, 91-құжаттар; № 23, 103, 108-құжаттар; № 24-I, 119-құжат):</w:t>
      </w:r>
    </w:p>
    <w:bookmarkEnd w:id="2"/>
    <w:bookmarkStart w:name="z5" w:id="3"/>
    <w:p>
      <w:pPr>
        <w:spacing w:after="0"/>
        <w:ind w:left="0"/>
        <w:jc w:val="both"/>
      </w:pPr>
      <w:r>
        <w:rPr>
          <w:rFonts w:ascii="Times New Roman"/>
          <w:b w:val="false"/>
          <w:i w:val="false"/>
          <w:color w:val="000000"/>
          <w:sz w:val="28"/>
        </w:rPr>
        <w:t>
      бүкіл мәтін бойынша "оралмандарға", "Оралмандарға" және "оралмандардың" деген сөздер тиісінше "қандастарға", "Қандастарға" және "қандастардың" деген сөздермен ауыстырылсын.</w:t>
      </w:r>
    </w:p>
    <w:bookmarkEnd w:id="3"/>
    <w:bookmarkStart w:name="z6" w:id="4"/>
    <w:p>
      <w:pPr>
        <w:spacing w:after="0"/>
        <w:ind w:left="0"/>
        <w:jc w:val="both"/>
      </w:pPr>
      <w:r>
        <w:rPr>
          <w:rFonts w:ascii="Times New Roman"/>
          <w:b w:val="false"/>
          <w:i w:val="false"/>
          <w:color w:val="000000"/>
          <w:sz w:val="28"/>
        </w:rPr>
        <w:t xml:space="preserve">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 23, 99, 106-құжаттар; № 24-I, 118, 119-құжаттар):</w:t>
      </w:r>
    </w:p>
    <w:bookmarkEnd w:id="4"/>
    <w:bookmarkStart w:name="z7" w:id="5"/>
    <w:p>
      <w:pPr>
        <w:spacing w:after="0"/>
        <w:ind w:left="0"/>
        <w:jc w:val="both"/>
      </w:pPr>
      <w:r>
        <w:rPr>
          <w:rFonts w:ascii="Times New Roman"/>
          <w:b w:val="false"/>
          <w:i w:val="false"/>
          <w:color w:val="000000"/>
          <w:sz w:val="28"/>
        </w:rPr>
        <w:t xml:space="preserve">
      1) 50-баптың 1-тармағының </w:t>
      </w:r>
      <w:r>
        <w:rPr>
          <w:rFonts w:ascii="Times New Roman"/>
          <w:b w:val="false"/>
          <w:i w:val="false"/>
          <w:color w:val="000000"/>
          <w:sz w:val="28"/>
        </w:rPr>
        <w:t>7-1) тармақшасындағы</w:t>
      </w:r>
      <w:r>
        <w:rPr>
          <w:rFonts w:ascii="Times New Roman"/>
          <w:b w:val="false"/>
          <w:i w:val="false"/>
          <w:color w:val="000000"/>
          <w:sz w:val="28"/>
        </w:rPr>
        <w:t xml:space="preserve"> "және (немесе)" деген сөздер "немесе" деген сөзбен ауыстырылсын; </w:t>
      </w:r>
    </w:p>
    <w:bookmarkEnd w:id="5"/>
    <w:bookmarkStart w:name="z8" w:id="6"/>
    <w:p>
      <w:pPr>
        <w:spacing w:after="0"/>
        <w:ind w:left="0"/>
        <w:jc w:val="both"/>
      </w:pPr>
      <w:r>
        <w:rPr>
          <w:rFonts w:ascii="Times New Roman"/>
          <w:b w:val="false"/>
          <w:i w:val="false"/>
          <w:color w:val="000000"/>
          <w:sz w:val="28"/>
        </w:rPr>
        <w:t xml:space="preserve">
      2) 51-баптың 1-тармағының </w:t>
      </w:r>
      <w:r>
        <w:rPr>
          <w:rFonts w:ascii="Times New Roman"/>
          <w:b w:val="false"/>
          <w:i w:val="false"/>
          <w:color w:val="000000"/>
          <w:sz w:val="28"/>
        </w:rPr>
        <w:t>24) тармақшасындағы</w:t>
      </w:r>
      <w:r>
        <w:rPr>
          <w:rFonts w:ascii="Times New Roman"/>
          <w:b w:val="false"/>
          <w:i w:val="false"/>
          <w:color w:val="000000"/>
          <w:sz w:val="28"/>
        </w:rPr>
        <w:t xml:space="preserve"> "және (немесе)" деген сөздер "немесе" деген сөзбен ауыстырылсын; </w:t>
      </w:r>
    </w:p>
    <w:bookmarkEnd w:id="6"/>
    <w:bookmarkStart w:name="z9" w:id="7"/>
    <w:p>
      <w:pPr>
        <w:spacing w:after="0"/>
        <w:ind w:left="0"/>
        <w:jc w:val="both"/>
      </w:pPr>
      <w:r>
        <w:rPr>
          <w:rFonts w:ascii="Times New Roman"/>
          <w:b w:val="false"/>
          <w:i w:val="false"/>
          <w:color w:val="000000"/>
          <w:sz w:val="28"/>
        </w:rPr>
        <w:t xml:space="preserve">
      3) 53-баптың 1-тармағы </w:t>
      </w:r>
      <w:r>
        <w:rPr>
          <w:rFonts w:ascii="Times New Roman"/>
          <w:b w:val="false"/>
          <w:i w:val="false"/>
          <w:color w:val="000000"/>
          <w:sz w:val="28"/>
        </w:rPr>
        <w:t>6) тармақшасының</w:t>
      </w:r>
      <w:r>
        <w:rPr>
          <w:rFonts w:ascii="Times New Roman"/>
          <w:b w:val="false"/>
          <w:i w:val="false"/>
          <w:color w:val="000000"/>
          <w:sz w:val="28"/>
        </w:rPr>
        <w:t xml:space="preserve"> он бесінші абзацындағы "оралмандарға" деген сөз "қандастарға" деген сөзбен ауыстырылсын.</w:t>
      </w:r>
    </w:p>
    <w:bookmarkEnd w:id="7"/>
    <w:bookmarkStart w:name="z10" w:id="8"/>
    <w:p>
      <w:pPr>
        <w:spacing w:after="0"/>
        <w:ind w:left="0"/>
        <w:jc w:val="both"/>
      </w:pPr>
      <w:r>
        <w:rPr>
          <w:rFonts w:ascii="Times New Roman"/>
          <w:b w:val="false"/>
          <w:i w:val="false"/>
          <w:color w:val="000000"/>
          <w:sz w:val="28"/>
        </w:rPr>
        <w:t xml:space="preserve">
      4.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 № 23, 91-құжат; № 24, 93, 94-құжаттар; 2019 ж., № 7, 36-құжат; № 8, 46-құжат; № 21-22, 90-құжат; № 23, 106-құжат):</w:t>
      </w:r>
    </w:p>
    <w:bookmarkEnd w:id="8"/>
    <w:bookmarkStart w:name="z11" w:id="9"/>
    <w:p>
      <w:pPr>
        <w:spacing w:after="0"/>
        <w:ind w:left="0"/>
        <w:jc w:val="both"/>
      </w:pPr>
      <w:r>
        <w:rPr>
          <w:rFonts w:ascii="Times New Roman"/>
          <w:b w:val="false"/>
          <w:i w:val="false"/>
          <w:color w:val="000000"/>
          <w:sz w:val="28"/>
        </w:rPr>
        <w:t>
      бүкіл мәтін бойынша "оралмандарға", "оралмандардың", "оралмандарды" және "оралмандар" деген сөздер тиісінше "қандастарға", "қандастардың", "қандастарды" және "қандастар" деген сөздермен ауыстырылсын.</w:t>
      </w:r>
    </w:p>
    <w:bookmarkEnd w:id="9"/>
    <w:bookmarkStart w:name="z12" w:id="10"/>
    <w:p>
      <w:pPr>
        <w:spacing w:after="0"/>
        <w:ind w:left="0"/>
        <w:jc w:val="both"/>
      </w:pPr>
      <w:r>
        <w:rPr>
          <w:rFonts w:ascii="Times New Roman"/>
          <w:b w:val="false"/>
          <w:i w:val="false"/>
          <w:color w:val="000000"/>
          <w:sz w:val="28"/>
        </w:rPr>
        <w:t xml:space="preserve">
      5.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 № 20-VII, 115-құжат; № 22-ІІ, 145-құжат; № 23-ІІ, 170-құжат; 2016 ж., № 8-ІІ, 67-құжат; 2017 ж., № 8, 16-құжат; № 16, 56-құжат; 2018 ж., № 14, 42-құжат; 2019 ж., № 2, 6-құжат; № 7, 36-құжат; № 21-22, 90-құжат; № 24-II, 120-құжат):</w:t>
      </w:r>
    </w:p>
    <w:bookmarkEnd w:id="10"/>
    <w:bookmarkStart w:name="z13" w:id="11"/>
    <w:p>
      <w:pPr>
        <w:spacing w:after="0"/>
        <w:ind w:left="0"/>
        <w:jc w:val="both"/>
      </w:pPr>
      <w:r>
        <w:rPr>
          <w:rFonts w:ascii="Times New Roman"/>
          <w:b w:val="false"/>
          <w:i w:val="false"/>
          <w:color w:val="000000"/>
          <w:sz w:val="28"/>
        </w:rPr>
        <w:t xml:space="preserve">
      228-баптың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бөлігіндегі "оралмандармен" деген сөз "қандастармен" деген сөзбен ауыстырылсын.</w:t>
      </w:r>
    </w:p>
    <w:bookmarkEnd w:id="11"/>
    <w:bookmarkStart w:name="z14" w:id="12"/>
    <w:p>
      <w:pPr>
        <w:spacing w:after="0"/>
        <w:ind w:left="0"/>
        <w:jc w:val="both"/>
      </w:pPr>
      <w:r>
        <w:rPr>
          <w:rFonts w:ascii="Times New Roman"/>
          <w:b w:val="false"/>
          <w:i w:val="false"/>
          <w:color w:val="000000"/>
          <w:sz w:val="28"/>
        </w:rPr>
        <w:t xml:space="preserve">
      6.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 21-22, 90, 91-құжаттар; № 23, 99, 103, 106, 108-құжаттар; № 24-I, 118-құжат; № 24-II, 120, 122, 123, 127-құжаттар):</w:t>
      </w:r>
    </w:p>
    <w:bookmarkEnd w:id="12"/>
    <w:bookmarkStart w:name="z15" w:id="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98-баптың</w:t>
      </w:r>
      <w:r>
        <w:rPr>
          <w:rFonts w:ascii="Times New Roman"/>
          <w:b w:val="false"/>
          <w:i w:val="false"/>
          <w:color w:val="000000"/>
          <w:sz w:val="28"/>
        </w:rPr>
        <w:t xml:space="preserve"> бірінші бөлігінде:</w:t>
      </w:r>
    </w:p>
    <w:bookmarkEnd w:id="13"/>
    <w:bookmarkStart w:name="z16" w:id="14"/>
    <w:p>
      <w:pPr>
        <w:spacing w:after="0"/>
        <w:ind w:left="0"/>
        <w:jc w:val="both"/>
      </w:pPr>
      <w:r>
        <w:rPr>
          <w:rFonts w:ascii="Times New Roman"/>
          <w:b w:val="false"/>
          <w:i w:val="false"/>
          <w:color w:val="000000"/>
          <w:sz w:val="28"/>
        </w:rPr>
        <w:t>
      1) тармақшадағы "уәкілетті органға" және "алдағы уақытта қызметкерлердің жұмыстан босатылуы туралы ақпарат бермеу" деген сөздер тиісінше "халықты жұмыспен қамту орталығына" және "жұмыскерлердің алдағы уақытта жұмыстан босатылуы туралы ақпаратты толық көлемде және (немесе) белгіленген мерзімдерде бермеу" деген сөздермен ауыстырылсын;</w:t>
      </w:r>
    </w:p>
    <w:bookmarkEnd w:id="14"/>
    <w:bookmarkStart w:name="z17" w:id="15"/>
    <w:p>
      <w:pPr>
        <w:spacing w:after="0"/>
        <w:ind w:left="0"/>
        <w:jc w:val="both"/>
      </w:pPr>
      <w:r>
        <w:rPr>
          <w:rFonts w:ascii="Times New Roman"/>
          <w:b w:val="false"/>
          <w:i w:val="false"/>
          <w:color w:val="000000"/>
          <w:sz w:val="28"/>
        </w:rPr>
        <w:t>
      2) тармақша мынадай редакцияда жазылсын:</w:t>
      </w:r>
    </w:p>
    <w:bookmarkEnd w:id="15"/>
    <w:bookmarkStart w:name="z18" w:id="16"/>
    <w:p>
      <w:pPr>
        <w:spacing w:after="0"/>
        <w:ind w:left="0"/>
        <w:jc w:val="both"/>
      </w:pPr>
      <w:r>
        <w:rPr>
          <w:rFonts w:ascii="Times New Roman"/>
          <w:b w:val="false"/>
          <w:i w:val="false"/>
          <w:color w:val="000000"/>
          <w:sz w:val="28"/>
        </w:rPr>
        <w:t xml:space="preserve">
      "2) халықты жұмыспен қамту орталығына бос орындардың бар-жоғы туралы мәліметтерді жібермеу, уақтылы жібермеу;"; </w:t>
      </w:r>
    </w:p>
    <w:bookmarkEnd w:id="16"/>
    <w:bookmarkStart w:name="z19"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517-баптың</w:t>
      </w:r>
      <w:r>
        <w:rPr>
          <w:rFonts w:ascii="Times New Roman"/>
          <w:b w:val="false"/>
          <w:i w:val="false"/>
          <w:color w:val="000000"/>
          <w:sz w:val="28"/>
        </w:rPr>
        <w:t xml:space="preserve"> бесінші бөлігінің бірінші абзацындағы "халықтың көші-қоны мәселелері жөніндегі уәкілетті орган" деген сөздер "жергілікті атқарушы орган" деген сөздермен ауыстырылсын;</w:t>
      </w:r>
    </w:p>
    <w:bookmarkEnd w:id="17"/>
    <w:bookmarkStart w:name="z20"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519-баптың</w:t>
      </w:r>
      <w:r>
        <w:rPr>
          <w:rFonts w:ascii="Times New Roman"/>
          <w:b w:val="false"/>
          <w:i w:val="false"/>
          <w:color w:val="000000"/>
          <w:sz w:val="28"/>
        </w:rPr>
        <w:t xml:space="preserve"> бірінші бөлігінің бірінші абзацындағы "халықтың көші-қоны мәселелері жөніндегі уәкілетті орган" деген сөздер "жергілікті атқарушы орган" деген сөздермен ауыстырылсын;</w:t>
      </w:r>
    </w:p>
    <w:bookmarkEnd w:id="18"/>
    <w:bookmarkStart w:name="z21"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669-бап</w:t>
      </w:r>
      <w:r>
        <w:rPr>
          <w:rFonts w:ascii="Times New Roman"/>
          <w:b w:val="false"/>
          <w:i w:val="false"/>
          <w:color w:val="000000"/>
          <w:sz w:val="28"/>
        </w:rPr>
        <w:t xml:space="preserve"> мынадай мазмұндағы ескертпемен толықтырылсын:</w:t>
      </w:r>
    </w:p>
    <w:bookmarkEnd w:id="19"/>
    <w:bookmarkStart w:name="z22" w:id="20"/>
    <w:p>
      <w:pPr>
        <w:spacing w:after="0"/>
        <w:ind w:left="0"/>
        <w:jc w:val="both"/>
      </w:pPr>
      <w:r>
        <w:rPr>
          <w:rFonts w:ascii="Times New Roman"/>
          <w:b w:val="false"/>
          <w:i w:val="false"/>
          <w:color w:val="000000"/>
          <w:sz w:val="28"/>
        </w:rPr>
        <w:t>
      "Ескертпе. Соттың әкімшілік жолмен шығарып жіберу туралы шешімін орындамаған және шешімде көрсетілген мерзімде Қазақстан Республикасының аумағынан кетпеген адам Қазақстан Республикасынан шығарып жіберілетін адамның бақылау жасала отырып, өздігінен кетуі үшін соттың шешімінде көрсетілген мерзім өткен кезден бастап отыз тәулік ішінде Қазақстан Республикасының Мемлекеттік шекарасы арқылы өткізу пункттерінде анықталған жағдайда, ол осы бапта көзделген әкімшілік жауаптылыққа тартылуға жатпайды.".</w:t>
      </w:r>
    </w:p>
    <w:bookmarkEnd w:id="20"/>
    <w:bookmarkStart w:name="z23" w:id="21"/>
    <w:p>
      <w:pPr>
        <w:spacing w:after="0"/>
        <w:ind w:left="0"/>
        <w:jc w:val="both"/>
      </w:pPr>
      <w:r>
        <w:rPr>
          <w:rFonts w:ascii="Times New Roman"/>
          <w:b w:val="false"/>
          <w:i w:val="false"/>
          <w:color w:val="000000"/>
          <w:sz w:val="28"/>
        </w:rPr>
        <w:t xml:space="preserve">
      7.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20-ІІ, 20-ІІІ, 112-құжат; 2016 ж., № 1, 4-құжат; № 6, 45-құжат; № 7-ІІ, 55-құжат; № 8-І, 62, 65-құжаттар; № 8-ІІ, 72-құжат; № 12, 87-құжат; № 23, 118-құжат; № 24, 124, 126-құжаттар; 2017 ж., № 9, 21-құжат; № 14, 50, 51-құжаттар; № 22-ІІІ, 109-құжат; № 23-ІІІ,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24-I, 118-құжат; № 24-II, 123, 124-құжаттар):</w:t>
      </w:r>
    </w:p>
    <w:bookmarkEnd w:id="21"/>
    <w:bookmarkStart w:name="z24" w:id="22"/>
    <w:p>
      <w:pPr>
        <w:spacing w:after="0"/>
        <w:ind w:left="0"/>
        <w:jc w:val="both"/>
      </w:pPr>
      <w:r>
        <w:rPr>
          <w:rFonts w:ascii="Times New Roman"/>
          <w:b w:val="false"/>
          <w:i w:val="false"/>
          <w:color w:val="000000"/>
          <w:sz w:val="28"/>
        </w:rPr>
        <w:t>
      бүкіл мәтін бойынша "оралмандардың", "оралмандар" және "оралман" деген сөздер тиісінше "қандастардың", "қандастар" және "қандас" деген сөздермен ауыстырылсын.</w:t>
      </w:r>
    </w:p>
    <w:bookmarkEnd w:id="22"/>
    <w:bookmarkStart w:name="z25" w:id="23"/>
    <w:p>
      <w:pPr>
        <w:spacing w:after="0"/>
        <w:ind w:left="0"/>
        <w:jc w:val="both"/>
      </w:pPr>
      <w:r>
        <w:rPr>
          <w:rFonts w:ascii="Times New Roman"/>
          <w:b w:val="false"/>
          <w:i w:val="false"/>
          <w:color w:val="000000"/>
          <w:sz w:val="28"/>
        </w:rPr>
        <w:t xml:space="preserve">
      8.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7-I, 49-құжат; 2017 ж., № 11, 29-құжат; № 12, 34-құжат; № 13, 45-құжат; № 20, 96-құжат; 2018 ж., № 1, 4-құжат; № 7-8, 22-құжат; № 10, 32-құжат; № 14, 42-құжат; № 15, 47, 48-құжаттар; 2019 ж., № 15-16, 67-құжат; № 21-22, 91-құжат):</w:t>
      </w:r>
    </w:p>
    <w:bookmarkEnd w:id="23"/>
    <w:bookmarkStart w:name="z26" w:id="24"/>
    <w:p>
      <w:pPr>
        <w:spacing w:after="0"/>
        <w:ind w:left="0"/>
        <w:jc w:val="both"/>
      </w:pPr>
      <w:r>
        <w:rPr>
          <w:rFonts w:ascii="Times New Roman"/>
          <w:b w:val="false"/>
          <w:i w:val="false"/>
          <w:color w:val="000000"/>
          <w:sz w:val="28"/>
        </w:rPr>
        <w:t xml:space="preserve">
      1) 26-баптың 1-тармағының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"шетелдік" деген сөз "жұмыс беруші шетелдік" деген сөздермен ауыстырылсын;</w:t>
      </w:r>
    </w:p>
    <w:bookmarkEnd w:id="24"/>
    <w:bookmarkStart w:name="z27" w:id="25"/>
    <w:p>
      <w:pPr>
        <w:spacing w:after="0"/>
        <w:ind w:left="0"/>
        <w:jc w:val="both"/>
      </w:pPr>
      <w:r>
        <w:rPr>
          <w:rFonts w:ascii="Times New Roman"/>
          <w:b w:val="false"/>
          <w:i w:val="false"/>
          <w:color w:val="000000"/>
          <w:sz w:val="28"/>
        </w:rPr>
        <w:t xml:space="preserve">
      2) 32-баптың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бөлігіндегі "Оралмандар" және "оралман" деген сөздер тиісінше "Қандастар" және "қандас" деген сөздермен ауыстырылсын.</w:t>
      </w:r>
    </w:p>
    <w:bookmarkEnd w:id="25"/>
    <w:bookmarkStart w:name="z28" w:id="26"/>
    <w:p>
      <w:pPr>
        <w:spacing w:after="0"/>
        <w:ind w:left="0"/>
        <w:jc w:val="both"/>
      </w:pPr>
      <w:r>
        <w:rPr>
          <w:rFonts w:ascii="Times New Roman"/>
          <w:b w:val="false"/>
          <w:i w:val="false"/>
          <w:color w:val="000000"/>
          <w:sz w:val="28"/>
        </w:rPr>
        <w:t xml:space="preserve">
      9.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23-І, 23-ІІ, 110-құжат; 2018 ж., № 15, 50-құжат; № 19, 62-құжат; № 24, 93-құжат; 2019 ж., № 7, 37, 39-құжаттар; № 15-16, 67-құжат; № 19-20, 86-құжат; № 21-22, 91-құжат; № 24-I, 118-құжат):</w:t>
      </w:r>
    </w:p>
    <w:bookmarkEnd w:id="26"/>
    <w:bookmarkStart w:name="z29" w:id="27"/>
    <w:p>
      <w:pPr>
        <w:spacing w:after="0"/>
        <w:ind w:left="0"/>
        <w:jc w:val="both"/>
      </w:pPr>
      <w:r>
        <w:rPr>
          <w:rFonts w:ascii="Times New Roman"/>
          <w:b w:val="false"/>
          <w:i w:val="false"/>
          <w:color w:val="000000"/>
          <w:sz w:val="28"/>
        </w:rPr>
        <w:t>
      бүкіл мәтін бойынша "оралман" деген сөз "қандас" деген сөзбен ауыстырылсын.</w:t>
      </w:r>
    </w:p>
    <w:bookmarkEnd w:id="27"/>
    <w:bookmarkStart w:name="z30" w:id="28"/>
    <w:p>
      <w:pPr>
        <w:spacing w:after="0"/>
        <w:ind w:left="0"/>
        <w:jc w:val="both"/>
      </w:pPr>
      <w:r>
        <w:rPr>
          <w:rFonts w:ascii="Times New Roman"/>
          <w:b w:val="false"/>
          <w:i w:val="false"/>
          <w:color w:val="000000"/>
          <w:sz w:val="28"/>
        </w:rPr>
        <w:t xml:space="preserve">
      10.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 2013 ж., № 9, 51-құжат; № 23-24, 116-құжат; 2014 ж., № 16, 90-құжат; 2015 ж., № 22-V, 158-құжат; 2016 ж., № 8-II, 67-құжат; № 23, 118-құжат; 2017 ж., № 16, 56-құжат; 2018 ж., № 7-8, 22-құжат; 2019 ж., № 24-II, 120-құжат):</w:t>
      </w:r>
    </w:p>
    <w:bookmarkEnd w:id="28"/>
    <w:bookmarkStart w:name="z31"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15-баптың</w:t>
      </w:r>
      <w:r>
        <w:rPr>
          <w:rFonts w:ascii="Times New Roman"/>
          <w:b w:val="false"/>
          <w:i w:val="false"/>
          <w:color w:val="000000"/>
          <w:sz w:val="28"/>
        </w:rPr>
        <w:t xml:space="preserve"> бірінші бөлігі мынадай редакцияда жазылсын:</w:t>
      </w:r>
    </w:p>
    <w:bookmarkEnd w:id="29"/>
    <w:bookmarkStart w:name="z32" w:id="30"/>
    <w:p>
      <w:pPr>
        <w:spacing w:after="0"/>
        <w:ind w:left="0"/>
        <w:jc w:val="both"/>
      </w:pPr>
      <w:r>
        <w:rPr>
          <w:rFonts w:ascii="Times New Roman"/>
          <w:b w:val="false"/>
          <w:i w:val="false"/>
          <w:color w:val="000000"/>
          <w:sz w:val="28"/>
        </w:rPr>
        <w:t>
      "Қазақстан Республикасының аумағында тұрақты тұратын шетелдіктер мен азаматтығы жоқ адамдар өздерінің өтінішхаттары бойынша осы Заңға сәйкес Қазақстан Республикасының азаматтығына қабылдануы мүмкін.";</w:t>
      </w:r>
    </w:p>
    <w:bookmarkEnd w:id="30"/>
    <w:bookmarkStart w:name="z33" w:id="31"/>
    <w:p>
      <w:pPr>
        <w:spacing w:after="0"/>
        <w:ind w:left="0"/>
        <w:jc w:val="both"/>
      </w:pPr>
      <w:r>
        <w:rPr>
          <w:rFonts w:ascii="Times New Roman"/>
          <w:b w:val="false"/>
          <w:i w:val="false"/>
          <w:color w:val="000000"/>
          <w:sz w:val="28"/>
        </w:rPr>
        <w:t xml:space="preserve">
      2) 16-1-баптың бірінші бөлігінің </w:t>
      </w:r>
      <w:r>
        <w:rPr>
          <w:rFonts w:ascii="Times New Roman"/>
          <w:b w:val="false"/>
          <w:i w:val="false"/>
          <w:color w:val="000000"/>
          <w:sz w:val="28"/>
        </w:rPr>
        <w:t>1) тармақшасындағы</w:t>
      </w:r>
      <w:r>
        <w:rPr>
          <w:rFonts w:ascii="Times New Roman"/>
          <w:b w:val="false"/>
          <w:i w:val="false"/>
          <w:color w:val="000000"/>
          <w:sz w:val="28"/>
        </w:rPr>
        <w:t xml:space="preserve"> "оралмандар" деген сөз "қандастар" деген сөзбен ауыстырылсын; </w:t>
      </w:r>
    </w:p>
    <w:bookmarkEnd w:id="31"/>
    <w:bookmarkStart w:name="z34"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p>
    <w:bookmarkEnd w:id="32"/>
    <w:bookmarkStart w:name="z35" w:id="33"/>
    <w:p>
      <w:pPr>
        <w:spacing w:after="0"/>
        <w:ind w:left="0"/>
        <w:jc w:val="both"/>
      </w:pPr>
      <w:r>
        <w:rPr>
          <w:rFonts w:ascii="Times New Roman"/>
          <w:b w:val="false"/>
          <w:i w:val="false"/>
          <w:color w:val="000000"/>
          <w:sz w:val="28"/>
        </w:rPr>
        <w:t>
      "31-бап. Қазақстан Республикасы Сыртқы істер министрлігінің, Қазақстан Республикасының шет елдердегi мекемелерінің өкілеттігі</w:t>
      </w:r>
    </w:p>
    <w:bookmarkEnd w:id="33"/>
    <w:p>
      <w:pPr>
        <w:spacing w:after="0"/>
        <w:ind w:left="0"/>
        <w:jc w:val="both"/>
      </w:pPr>
      <w:r>
        <w:rPr>
          <w:rFonts w:ascii="Times New Roman"/>
          <w:b w:val="false"/>
          <w:i w:val="false"/>
          <w:color w:val="000000"/>
          <w:sz w:val="28"/>
        </w:rPr>
        <w:t>
      Қазақстан Республикасының Сыртқы iстер министрлiгi Қазақстан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анықтау мәселелері бойынша өтініштерді Қазақстан Республикасының шет елдердегі мекемелерінің қабылдау, ресімдеу және қарау қағидаларын әзірлейді және бекітеді.</w:t>
      </w:r>
    </w:p>
    <w:p>
      <w:pPr>
        <w:spacing w:after="0"/>
        <w:ind w:left="0"/>
        <w:jc w:val="both"/>
      </w:pPr>
      <w:r>
        <w:rPr>
          <w:rFonts w:ascii="Times New Roman"/>
          <w:b w:val="false"/>
          <w:i w:val="false"/>
          <w:color w:val="000000"/>
          <w:sz w:val="28"/>
        </w:rPr>
        <w:t>
      Қазақстан Республикасының шет елдердегi мекемелерi:</w:t>
      </w:r>
    </w:p>
    <w:p>
      <w:pPr>
        <w:spacing w:after="0"/>
        <w:ind w:left="0"/>
        <w:jc w:val="both"/>
      </w:pPr>
      <w:r>
        <w:rPr>
          <w:rFonts w:ascii="Times New Roman"/>
          <w:b w:val="false"/>
          <w:i w:val="false"/>
          <w:color w:val="000000"/>
          <w:sz w:val="28"/>
        </w:rPr>
        <w:t>
      Қазақстан Республикасының шегінен тыс жерде тұрақты тұратын адамдардан Қазақстан Республикасының азаматтығы мәселелері бойынша өтініштер қабылдайды және қажетті құжаттармен бірге оларды Қазақстан Республикасының Сыртқы істер министрлігі арқылы Қазақстан Республикасы Президентінің қарауына жібереді;</w:t>
      </w:r>
    </w:p>
    <w:p>
      <w:pPr>
        <w:spacing w:after="0"/>
        <w:ind w:left="0"/>
        <w:jc w:val="both"/>
      </w:pPr>
      <w:r>
        <w:rPr>
          <w:rFonts w:ascii="Times New Roman"/>
          <w:b w:val="false"/>
          <w:i w:val="false"/>
          <w:color w:val="000000"/>
          <w:sz w:val="28"/>
        </w:rPr>
        <w:t>
      Қазақстан Республикасының шегінен тыс жерде тұрақты тұратын адамдардың Қазақстан Республикасының азаматтығын жоғалтуын тіркейді;</w:t>
      </w:r>
    </w:p>
    <w:p>
      <w:pPr>
        <w:spacing w:after="0"/>
        <w:ind w:left="0"/>
        <w:jc w:val="both"/>
      </w:pPr>
      <w:r>
        <w:rPr>
          <w:rFonts w:ascii="Times New Roman"/>
          <w:b w:val="false"/>
          <w:i w:val="false"/>
          <w:color w:val="000000"/>
          <w:sz w:val="28"/>
        </w:rPr>
        <w:t>
      Қазақстан Республикасының шегінен тыс жерде тұрақты тұратын адамдардың Қазақстан Республикасының азаматтығынан айырылуын тiркейдi;</w:t>
      </w:r>
    </w:p>
    <w:p>
      <w:pPr>
        <w:spacing w:after="0"/>
        <w:ind w:left="0"/>
        <w:jc w:val="both"/>
      </w:pPr>
      <w:r>
        <w:rPr>
          <w:rFonts w:ascii="Times New Roman"/>
          <w:b w:val="false"/>
          <w:i w:val="false"/>
          <w:color w:val="000000"/>
          <w:sz w:val="28"/>
        </w:rPr>
        <w:t>
      Қазақстан Республикасының шегінен тыс жерде тұрақты және уақытша тұратын Қазақстан Республикасы азаматтарының есебін Қазақстан Республикасының Сыртқы істер министрлігі айқындаған тәртіппен жүргізеді;</w:t>
      </w:r>
    </w:p>
    <w:p>
      <w:pPr>
        <w:spacing w:after="0"/>
        <w:ind w:left="0"/>
        <w:jc w:val="both"/>
      </w:pPr>
      <w:r>
        <w:rPr>
          <w:rFonts w:ascii="Times New Roman"/>
          <w:b w:val="false"/>
          <w:i w:val="false"/>
          <w:color w:val="000000"/>
          <w:sz w:val="28"/>
        </w:rPr>
        <w:t>
      Қазақстан Республикасының шегінен тыс жерде тұрақты тұратын адамдардың Қазақстан Республикасының азаматтығына жататындығын анықтайды.</w:t>
      </w:r>
    </w:p>
    <w:p>
      <w:pPr>
        <w:spacing w:after="0"/>
        <w:ind w:left="0"/>
        <w:jc w:val="both"/>
      </w:pPr>
      <w:r>
        <w:rPr>
          <w:rFonts w:ascii="Times New Roman"/>
          <w:b w:val="false"/>
          <w:i w:val="false"/>
          <w:color w:val="000000"/>
          <w:sz w:val="28"/>
        </w:rPr>
        <w:t>
      Белгілі бір елде Қазақстан Республикасының шет елдердегi мекемелерi болмаған жағдайда бұл органдардың функцияларын тиісті шарттар негізінде басқа мемлекеттердің дипломатиялық өкілдіктері мен консулдық мекемелері орындайды.".</w:t>
      </w:r>
    </w:p>
    <w:bookmarkStart w:name="z36" w:id="34"/>
    <w:p>
      <w:pPr>
        <w:spacing w:after="0"/>
        <w:ind w:left="0"/>
        <w:jc w:val="both"/>
      </w:pPr>
      <w:r>
        <w:rPr>
          <w:rFonts w:ascii="Times New Roman"/>
          <w:b w:val="false"/>
          <w:i w:val="false"/>
          <w:color w:val="000000"/>
          <w:sz w:val="28"/>
        </w:rPr>
        <w:t xml:space="preserve">
      11.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 21, 118-құжат; 2015 ж., № 22-І, 143-құжат; № 22-V, 158-құжат; 2016 ж., № 23, 118-құжат; № 24, 131-құжат; 2017 ж., № 8, 16-құжат; № 16, 56-құжат; 2018 ж., № 7-8, 22-құжат; 2019 ж., № 24-II, 120-құжат):</w:t>
      </w:r>
    </w:p>
    <w:bookmarkEnd w:id="34"/>
    <w:bookmarkStart w:name="z37" w:id="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екінші бөлігіндегі "заңдар" және "басқа да заң актiлерiнен" деген сөздер тиісінше "заңнама" және "өзге де нормативтік құқықтық актілерінен" деген сөздермен ауыстырылсын;</w:t>
      </w:r>
    </w:p>
    <w:bookmarkEnd w:id="35"/>
    <w:bookmarkStart w:name="z38" w:id="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бірінші бөлігіндегі "барлық құқықтар мен бостандықтарға ие, сондай-ақ оларға Қазақстан Республикасының Конституциясында, заңдары мен халықаралық шарттарында белгiленген мiндеттердiң бәрi жүктеледi. Қазақстан Республикасының заңдары мен халықаралық шарттарында қарастырылған жағдайлар бұған жатпайды" деген сөздер "</w:t>
      </w:r>
      <w:r>
        <w:rPr>
          <w:rFonts w:ascii="Times New Roman"/>
          <w:b w:val="false"/>
          <w:i w:val="false"/>
          <w:color w:val="000000"/>
          <w:sz w:val="28"/>
        </w:rPr>
        <w:t>Конституцияда</w:t>
      </w:r>
      <w:r>
        <w:rPr>
          <w:rFonts w:ascii="Times New Roman"/>
          <w:b w:val="false"/>
          <w:i w:val="false"/>
          <w:color w:val="000000"/>
          <w:sz w:val="28"/>
        </w:rPr>
        <w:t xml:space="preserve"> белгiленген және Қазақстан Республикасының заңдары мен Қазақстан Республикасы ратификациялаған халықаралық шарттарға сәйкес барлық құқықтар мен бостандықтарға ие, сондай-ақ оларға барлық мiндеттер жүктеледi" деген сөздермен ауыстырылсын;</w:t>
      </w:r>
    </w:p>
    <w:bookmarkEnd w:id="36"/>
    <w:bookmarkStart w:name="z39" w:id="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37"/>
    <w:bookmarkStart w:name="z40" w:id="38"/>
    <w:p>
      <w:pPr>
        <w:spacing w:after="0"/>
        <w:ind w:left="0"/>
        <w:jc w:val="both"/>
      </w:pPr>
      <w:r>
        <w:rPr>
          <w:rFonts w:ascii="Times New Roman"/>
          <w:b w:val="false"/>
          <w:i w:val="false"/>
          <w:color w:val="000000"/>
          <w:sz w:val="28"/>
        </w:rPr>
        <w:t>
      бірінші бөлік мынадай редакцияда жазылсын:</w:t>
      </w:r>
    </w:p>
    <w:bookmarkEnd w:id="38"/>
    <w:bookmarkStart w:name="z41" w:id="39"/>
    <w:p>
      <w:pPr>
        <w:spacing w:after="0"/>
        <w:ind w:left="0"/>
        <w:jc w:val="both"/>
      </w:pPr>
      <w:r>
        <w:rPr>
          <w:rFonts w:ascii="Times New Roman"/>
          <w:b w:val="false"/>
          <w:i w:val="false"/>
          <w:color w:val="000000"/>
          <w:sz w:val="28"/>
        </w:rPr>
        <w:t>
      "Қазақстан Республикасының Ішкі істер министрлігі айқындайтын тәртіппен Қазақстан Республикасында тұрақты тұруға рұқсат алған шетелдіктер Қазақстан Республикасында тұрақты тұрушылар деп танылады.";</w:t>
      </w:r>
    </w:p>
    <w:bookmarkEnd w:id="39"/>
    <w:bookmarkStart w:name="z42" w:id="40"/>
    <w:p>
      <w:pPr>
        <w:spacing w:after="0"/>
        <w:ind w:left="0"/>
        <w:jc w:val="both"/>
      </w:pPr>
      <w:r>
        <w:rPr>
          <w:rFonts w:ascii="Times New Roman"/>
          <w:b w:val="false"/>
          <w:i w:val="false"/>
          <w:color w:val="000000"/>
          <w:sz w:val="28"/>
        </w:rPr>
        <w:t>
      мынадай мазмұндағы төртінші бөлікпен толықтырылсын:</w:t>
      </w:r>
    </w:p>
    <w:bookmarkEnd w:id="40"/>
    <w:bookmarkStart w:name="z43" w:id="41"/>
    <w:p>
      <w:pPr>
        <w:spacing w:after="0"/>
        <w:ind w:left="0"/>
        <w:jc w:val="both"/>
      </w:pPr>
      <w:r>
        <w:rPr>
          <w:rFonts w:ascii="Times New Roman"/>
          <w:b w:val="false"/>
          <w:i w:val="false"/>
          <w:color w:val="000000"/>
          <w:sz w:val="28"/>
        </w:rPr>
        <w:t>
      "Қандастардың оңайлатылған тәртіппен (тіркеу тәртібімен) Қазақстан Республикасында тұрақты тұруға рұқсат алуға және Қазақстан Республикасының азаматтығына қабылдануға бір мезгілде құжаттар тапсыруға құқығы бар.";</w:t>
      </w:r>
    </w:p>
    <w:bookmarkEnd w:id="41"/>
    <w:bookmarkStart w:name="z44" w:id="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21-баптағы</w:t>
      </w:r>
      <w:r>
        <w:rPr>
          <w:rFonts w:ascii="Times New Roman"/>
          <w:b w:val="false"/>
          <w:i w:val="false"/>
          <w:color w:val="000000"/>
          <w:sz w:val="28"/>
        </w:rPr>
        <w:t xml:space="preserve"> "ережелерiн осы Заң және Қазақстан Республикасы заңдарының өзге де актiлерi белгілейді" деген сөздер "қағидалары осы Заңда және Қазақстан Республикасының өзге де нормативтік құқықтық актілерінде белгіленеді" деген сөздермен ауыстырылсын;</w:t>
      </w:r>
    </w:p>
    <w:bookmarkEnd w:id="42"/>
    <w:bookmarkStart w:name="z45" w:id="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22-баптың</w:t>
      </w:r>
      <w:r>
        <w:rPr>
          <w:rFonts w:ascii="Times New Roman"/>
          <w:b w:val="false"/>
          <w:i w:val="false"/>
          <w:color w:val="000000"/>
          <w:sz w:val="28"/>
        </w:rPr>
        <w:t xml:space="preserve"> үшінші бөлігі мынадай редакцияда жазылсын:</w:t>
      </w:r>
    </w:p>
    <w:bookmarkEnd w:id="43"/>
    <w:bookmarkStart w:name="z46" w:id="44"/>
    <w:p>
      <w:pPr>
        <w:spacing w:after="0"/>
        <w:ind w:left="0"/>
        <w:jc w:val="both"/>
      </w:pPr>
      <w:r>
        <w:rPr>
          <w:rFonts w:ascii="Times New Roman"/>
          <w:b w:val="false"/>
          <w:i w:val="false"/>
          <w:color w:val="000000"/>
          <w:sz w:val="28"/>
        </w:rPr>
        <w:t>
      "Бұрын Қазақстан Республикасынан шығарып жiберiлген шетелдiктерге соттың шығарып жiберу туралы шешiмі орындалған күннен бастап бес жыл бойы Қазақстан Республикасына келуге тыйым салынады.";</w:t>
      </w:r>
    </w:p>
    <w:bookmarkEnd w:id="44"/>
    <w:bookmarkStart w:name="z47" w:id="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IV бөлiмнің</w:t>
      </w:r>
      <w:r>
        <w:rPr>
          <w:rFonts w:ascii="Times New Roman"/>
          <w:b w:val="false"/>
          <w:i w:val="false"/>
          <w:color w:val="000000"/>
          <w:sz w:val="28"/>
        </w:rPr>
        <w:t xml:space="preserve"> тақырыбындағы "жауапкершiлiгi, болу мерзiмiн қысқарту, қуып жiберу" деген сөздер "жауаптылығы. Болу мерзiмiн қысқарту. Шығарып жіберу" деген сөздермен ауыстырылсын;</w:t>
      </w:r>
    </w:p>
    <w:bookmarkEnd w:id="45"/>
    <w:bookmarkStart w:name="z48" w:id="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28-бапта</w:t>
      </w:r>
      <w:r>
        <w:rPr>
          <w:rFonts w:ascii="Times New Roman"/>
          <w:b w:val="false"/>
          <w:i w:val="false"/>
          <w:color w:val="000000"/>
          <w:sz w:val="28"/>
        </w:rPr>
        <w:t>:</w:t>
      </w:r>
    </w:p>
    <w:bookmarkEnd w:id="46"/>
    <w:bookmarkStart w:name="z49" w:id="47"/>
    <w:p>
      <w:pPr>
        <w:spacing w:after="0"/>
        <w:ind w:left="0"/>
        <w:jc w:val="both"/>
      </w:pPr>
      <w:r>
        <w:rPr>
          <w:rFonts w:ascii="Times New Roman"/>
          <w:b w:val="false"/>
          <w:i w:val="false"/>
          <w:color w:val="000000"/>
          <w:sz w:val="28"/>
        </w:rPr>
        <w:t>
      тақырыптағы "қуып" деген сөз "тыс жерге шығарып" деген сөздермен ауыстырылсын;</w:t>
      </w:r>
    </w:p>
    <w:bookmarkEnd w:id="47"/>
    <w:bookmarkStart w:name="z50" w:id="48"/>
    <w:p>
      <w:pPr>
        <w:spacing w:after="0"/>
        <w:ind w:left="0"/>
        <w:jc w:val="both"/>
      </w:pPr>
      <w:r>
        <w:rPr>
          <w:rFonts w:ascii="Times New Roman"/>
          <w:b w:val="false"/>
          <w:i w:val="false"/>
          <w:color w:val="000000"/>
          <w:sz w:val="28"/>
        </w:rPr>
        <w:t>
      бірінші бөліктің г) тармақшасындағы "қуылуы" деген сөз "тыс жерге шығарып жіберілуі" деген сөздермен ауыстырылсын.</w:t>
      </w:r>
    </w:p>
    <w:bookmarkEnd w:id="48"/>
    <w:bookmarkStart w:name="z51" w:id="49"/>
    <w:p>
      <w:pPr>
        <w:spacing w:after="0"/>
        <w:ind w:left="0"/>
        <w:jc w:val="both"/>
      </w:pPr>
      <w:r>
        <w:rPr>
          <w:rFonts w:ascii="Times New Roman"/>
          <w:b w:val="false"/>
          <w:i w:val="false"/>
          <w:color w:val="000000"/>
          <w:sz w:val="28"/>
        </w:rPr>
        <w:t xml:space="preserve">
      12.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237-құжат; 2004 ж., № 17, 100-құжат; 2005 ж., № 21-22, 87-құжат; 2007 ж., № 20, 152-құжат; 2009 ж., № 15-16, 75-құжат; 2012 ж., № 2, 13-құжат; № 3, 25-құжат; № 15, 97-құжат; № 21-22, 124-құжат; 2014 ж., № 19-I, 19-II, 96-құжат; 2015 ж., № 7, 34-құжат; № 20-VII, 115-құжат; № 22-V, 156-құжат; 2018 ж., № 10, 32-құжат; № 11, 37-құжат):</w:t>
      </w:r>
    </w:p>
    <w:bookmarkEnd w:id="49"/>
    <w:bookmarkStart w:name="z52" w:id="50"/>
    <w:p>
      <w:pPr>
        <w:spacing w:after="0"/>
        <w:ind w:left="0"/>
        <w:jc w:val="both"/>
      </w:pPr>
      <w:r>
        <w:rPr>
          <w:rFonts w:ascii="Times New Roman"/>
          <w:b w:val="false"/>
          <w:i w:val="false"/>
          <w:color w:val="000000"/>
          <w:sz w:val="28"/>
        </w:rPr>
        <w:t xml:space="preserve">
      9-2-баптың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алтыншы абзацы мынадай редакцияда жазылсын:</w:t>
      </w:r>
    </w:p>
    <w:bookmarkEnd w:id="50"/>
    <w:bookmarkStart w:name="z53" w:id="51"/>
    <w:p>
      <w:pPr>
        <w:spacing w:after="0"/>
        <w:ind w:left="0"/>
        <w:jc w:val="both"/>
      </w:pPr>
      <w:r>
        <w:rPr>
          <w:rFonts w:ascii="Times New Roman"/>
          <w:b w:val="false"/>
          <w:i w:val="false"/>
          <w:color w:val="000000"/>
          <w:sz w:val="28"/>
        </w:rPr>
        <w:t>
      "қандастарға;".</w:t>
      </w:r>
    </w:p>
    <w:bookmarkEnd w:id="51"/>
    <w:bookmarkStart w:name="z54" w:id="52"/>
    <w:p>
      <w:pPr>
        <w:spacing w:after="0"/>
        <w:ind w:left="0"/>
        <w:jc w:val="both"/>
      </w:pPr>
      <w:r>
        <w:rPr>
          <w:rFonts w:ascii="Times New Roman"/>
          <w:b w:val="false"/>
          <w:i w:val="false"/>
          <w:color w:val="000000"/>
          <w:sz w:val="28"/>
        </w:rPr>
        <w:t xml:space="preserve">
      13.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20-IV, 113-құжат; № 22-V, 154, 158-құжаттар; № 23-II, 170-құжат; 2016 ж., № 8-I, 65-құжат; № 12, 87-құжат; № 23, 118-құжат; 2017 ж., № 8, 16-құжат; № 11, 29-құжат; № 21, 98-құжат; 2018 ж., № 10, 32-құжат; № 16, 56-құжат; № 24, 93-құжат; 2019 ж., № 7, 39-құжат; № 9-10, 52-құжат; № 21-22, 90-құжат; № 23, 103-құжат; № 24-I, 119-құжат; № 24-II, 122-құжат):</w:t>
      </w:r>
    </w:p>
    <w:bookmarkEnd w:id="52"/>
    <w:bookmarkStart w:name="z55" w:id="53"/>
    <w:p>
      <w:pPr>
        <w:spacing w:after="0"/>
        <w:ind w:left="0"/>
        <w:jc w:val="both"/>
      </w:pPr>
      <w:r>
        <w:rPr>
          <w:rFonts w:ascii="Times New Roman"/>
          <w:b w:val="false"/>
          <w:i w:val="false"/>
          <w:color w:val="000000"/>
          <w:sz w:val="28"/>
        </w:rPr>
        <w:t>
      1) бүкіл мәтін бойынша "оралмандарға", "оралмандар" және "оралмандарды" деген сөздер тиісінше "қандастарға", "қандастар" және "қандастарды" деген сөздермен ауыстырылсын;</w:t>
      </w:r>
    </w:p>
    <w:bookmarkEnd w:id="53"/>
    <w:bookmarkStart w:name="z56" w:id="54"/>
    <w:p>
      <w:pPr>
        <w:spacing w:after="0"/>
        <w:ind w:left="0"/>
        <w:jc w:val="both"/>
      </w:pPr>
      <w:r>
        <w:rPr>
          <w:rFonts w:ascii="Times New Roman"/>
          <w:b w:val="false"/>
          <w:i w:val="false"/>
          <w:color w:val="000000"/>
          <w:sz w:val="28"/>
        </w:rPr>
        <w:t xml:space="preserve">
      2) 2-баптың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w:t>
      </w:r>
    </w:p>
    <w:bookmarkEnd w:id="54"/>
    <w:bookmarkStart w:name="z57" w:id="55"/>
    <w:p>
      <w:pPr>
        <w:spacing w:after="0"/>
        <w:ind w:left="0"/>
        <w:jc w:val="both"/>
      </w:pPr>
      <w:r>
        <w:rPr>
          <w:rFonts w:ascii="Times New Roman"/>
          <w:b w:val="false"/>
          <w:i w:val="false"/>
          <w:color w:val="000000"/>
          <w:sz w:val="28"/>
        </w:rPr>
        <w:t xml:space="preserve">
      "23) оралман – бұрын Қазақстан Республикасының азаматтығында болмаған, тарихи отанына келген және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тиісті мәртебе алған этникалық қазақ және (немесе) оның ұлты қазақ отбасы мүшелері;".</w:t>
      </w:r>
    </w:p>
    <w:bookmarkEnd w:id="55"/>
    <w:bookmarkStart w:name="z58" w:id="56"/>
    <w:p>
      <w:pPr>
        <w:spacing w:after="0"/>
        <w:ind w:left="0"/>
        <w:jc w:val="both"/>
      </w:pPr>
      <w:r>
        <w:rPr>
          <w:rFonts w:ascii="Times New Roman"/>
          <w:b w:val="false"/>
          <w:i w:val="false"/>
          <w:color w:val="000000"/>
          <w:sz w:val="28"/>
        </w:rPr>
        <w:t xml:space="preserve">
      14.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 2011 ж., № 19, 145-құжат; 2012 ж., № 3, 26-құжат; № 4, 32-құжат; 2013 ж., № 13, 62-құжат; № 14, 72-құжат; 2014 ж., № 14, 84-құжат; № 16, 90-құжат; № 21, 122-құжат; № 22, 131-құжат; 2015 ж., № 1, 2-құжат; 2016 ж., № 24, 126-құжат; 2017 ж., № 8, 16-құжат; № 16, 56-құжат; 2018 ж., № 16, 53, 56-құжаттар; 2019 ж., № 24-II, 120-құжат):</w:t>
      </w:r>
    </w:p>
    <w:bookmarkEnd w:id="56"/>
    <w:bookmarkStart w:name="z59" w:id="57"/>
    <w:p>
      <w:pPr>
        <w:spacing w:after="0"/>
        <w:ind w:left="0"/>
        <w:jc w:val="both"/>
      </w:pPr>
      <w:r>
        <w:rPr>
          <w:rFonts w:ascii="Times New Roman"/>
          <w:b w:val="false"/>
          <w:i w:val="false"/>
          <w:color w:val="000000"/>
          <w:sz w:val="28"/>
        </w:rPr>
        <w:t xml:space="preserve">
      46-3-баптың 2-тармағының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"жіберілген жағдайларда босатылады." деген сөздер "жіберілген;" деген сөзбен ауыстырылып, мынадай мазмұндағы 4) тармақшамен толықтырылсын: </w:t>
      </w:r>
    </w:p>
    <w:bookmarkEnd w:id="57"/>
    <w:bookmarkStart w:name="z60" w:id="58"/>
    <w:p>
      <w:pPr>
        <w:spacing w:after="0"/>
        <w:ind w:left="0"/>
        <w:jc w:val="both"/>
      </w:pPr>
      <w:r>
        <w:rPr>
          <w:rFonts w:ascii="Times New Roman"/>
          <w:b w:val="false"/>
          <w:i w:val="false"/>
          <w:color w:val="000000"/>
          <w:sz w:val="28"/>
        </w:rPr>
        <w:t>
      "4) реадмиссия тәртібімен берілген жағдайларда босатылады.".</w:t>
      </w:r>
    </w:p>
    <w:bookmarkEnd w:id="58"/>
    <w:bookmarkStart w:name="z61" w:id="59"/>
    <w:p>
      <w:pPr>
        <w:spacing w:after="0"/>
        <w:ind w:left="0"/>
        <w:jc w:val="both"/>
      </w:pPr>
      <w:r>
        <w:rPr>
          <w:rFonts w:ascii="Times New Roman"/>
          <w:b w:val="false"/>
          <w:i w:val="false"/>
          <w:color w:val="000000"/>
          <w:sz w:val="28"/>
        </w:rPr>
        <w:t xml:space="preserve">
      15.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19-II, 94, 96-құжаттар; № 21, 118, 122-құжаттар; № 22, 131-құжат; 2015 ж., № 9, 46-құжат; № 19-I, 101-құжат; № 19-II, 103-құжат; № 21-I, 121, 124, 125-құжаттар; № 21-II, 130, 132-құжаттар; № 22-I, 140-құжат; № 22-V, 154, 156, 158-құжаттар; 2016 ж., № 6, 45-құжат; № 7-І, 47, 49-құжаттар; № 8-ІІ, 72-құжат; № 23, 118-құжат; 2017 ж., № 3, 6-құжат; № 8, 16-құжат; № 13, 45-құжат; № 15, 55-құжат; № 16, 56-құжат; 2018 ж., № 12, 39-құжат; № 16, 56-құжат; № 21, 72-құжат; № 22, 83-құжат; № 24, 93-құжат; 2019 ж., № 1, 4-құжат; № 7, 37, 39-құжаттар; № 19-20, 86-құжат; № 21-22, 91-құжат; № 23, 103, 108-құжаттар; № 24-I, 119-құжат):</w:t>
      </w:r>
    </w:p>
    <w:bookmarkEnd w:id="59"/>
    <w:bookmarkStart w:name="z62" w:id="60"/>
    <w:p>
      <w:pPr>
        <w:spacing w:after="0"/>
        <w:ind w:left="0"/>
        <w:jc w:val="both"/>
      </w:pPr>
      <w:r>
        <w:rPr>
          <w:rFonts w:ascii="Times New Roman"/>
          <w:b w:val="false"/>
          <w:i w:val="false"/>
          <w:color w:val="000000"/>
          <w:sz w:val="28"/>
        </w:rPr>
        <w:t xml:space="preserve">
      27-баптың 1-тармағының </w:t>
      </w:r>
      <w:r>
        <w:rPr>
          <w:rFonts w:ascii="Times New Roman"/>
          <w:b w:val="false"/>
          <w:i w:val="false"/>
          <w:color w:val="000000"/>
          <w:sz w:val="28"/>
        </w:rPr>
        <w:t>14) тармақшасындағы</w:t>
      </w:r>
      <w:r>
        <w:rPr>
          <w:rFonts w:ascii="Times New Roman"/>
          <w:b w:val="false"/>
          <w:i w:val="false"/>
          <w:color w:val="000000"/>
          <w:sz w:val="28"/>
        </w:rPr>
        <w:t xml:space="preserve"> "оралмандардың" деген сөз "қандастардың" деген сөзбен ауыстырылсын.</w:t>
      </w:r>
    </w:p>
    <w:bookmarkEnd w:id="60"/>
    <w:bookmarkStart w:name="z63" w:id="61"/>
    <w:p>
      <w:pPr>
        <w:spacing w:after="0"/>
        <w:ind w:left="0"/>
        <w:jc w:val="both"/>
      </w:pPr>
      <w:r>
        <w:rPr>
          <w:rFonts w:ascii="Times New Roman"/>
          <w:b w:val="false"/>
          <w:i w:val="false"/>
          <w:color w:val="000000"/>
          <w:sz w:val="28"/>
        </w:rPr>
        <w:t xml:space="preserve">
      16.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19-І, 19-ІІ, 96-құжат; 2015 ж., № 6, 27-құжат; № 10, 50-құжат; № 19-ІІ, 106-құжат; № 22-ІІ, 145-құжат; № 22-V, 158-құжат; 2016 ж., № 7-І, 49-құжат; 2017 ж., № 12, 36-құжат; 2018 ж., № 7-8, 22-құжат; № 14, 42-құжат; № 22, 83-құжат; № 24, 93-құжат; 2019 ж., № 7, 39-құжат; № 23, 106-құжат):</w:t>
      </w:r>
    </w:p>
    <w:bookmarkEnd w:id="61"/>
    <w:bookmarkStart w:name="z64" w:id="62"/>
    <w:p>
      <w:pPr>
        <w:spacing w:after="0"/>
        <w:ind w:left="0"/>
        <w:jc w:val="both"/>
      </w:pPr>
      <w:r>
        <w:rPr>
          <w:rFonts w:ascii="Times New Roman"/>
          <w:b w:val="false"/>
          <w:i w:val="false"/>
          <w:color w:val="000000"/>
          <w:sz w:val="28"/>
        </w:rPr>
        <w:t>
      бүкіл мәтін бойынша "оралман" және "оралмандардың" деген сөздер тиісінше "қандас" және "қандастардың" деген сөздермен ауыстырылсын.</w:t>
      </w:r>
    </w:p>
    <w:bookmarkEnd w:id="62"/>
    <w:bookmarkStart w:name="z65" w:id="63"/>
    <w:p>
      <w:pPr>
        <w:spacing w:after="0"/>
        <w:ind w:left="0"/>
        <w:jc w:val="both"/>
      </w:pPr>
      <w:r>
        <w:rPr>
          <w:rFonts w:ascii="Times New Roman"/>
          <w:b w:val="false"/>
          <w:i w:val="false"/>
          <w:color w:val="000000"/>
          <w:sz w:val="28"/>
        </w:rPr>
        <w:t xml:space="preserve">
      17.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44-құжат; 2007 ж., № 24, 178-құжат; 2009 ж., № 23, 111-құжат; 2013 ж., № 1, 3-құжат; № 14, 72-құжат; 2014 ж., № 6, 28-құжат; № 19-І, 19-ІІ, 96-құжат; 2015 ж., № 6, 27-құжат; № 19-ІІ, 106-құжат; № 22-ІІ, 145-құжат; 2017 ж., № 12, 36-құжат; 2018 ж., № 14, 42-құжат; 2019 ж., № 7, 39-құжат; № 21-22, 90-құжат; № 23, 106-құжат):</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бірінші бөлігіндегі "оралмандарға" деген сөз "қандастарға" деген сөзбен ауыстырылсын.</w:t>
      </w:r>
    </w:p>
    <w:bookmarkStart w:name="z67" w:id="64"/>
    <w:p>
      <w:pPr>
        <w:spacing w:after="0"/>
        <w:ind w:left="0"/>
        <w:jc w:val="both"/>
      </w:pPr>
      <w:r>
        <w:rPr>
          <w:rFonts w:ascii="Times New Roman"/>
          <w:b w:val="false"/>
          <w:i w:val="false"/>
          <w:color w:val="000000"/>
          <w:sz w:val="28"/>
        </w:rPr>
        <w:t xml:space="preserve">
      18.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 19-I, 19-II, 96-құжат; № 21, 122-құжат; 2015 ж., № 15, 78-құжат; № 22-I, 143-құжат; № 22-V, 156, 158-құжаттар; 2016 ж., № 22, 116-құжат; 2017 ж., № 22-III, 109-құжат; 2018 ж., № 14, 44-құжат; 2019 ж., № 7, 37-құжат; № 21-22, 90-құжат):</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тармақшадағы</w:t>
      </w:r>
      <w:r>
        <w:rPr>
          <w:rFonts w:ascii="Times New Roman"/>
          <w:b w:val="false"/>
          <w:i w:val="false"/>
          <w:color w:val="000000"/>
          <w:sz w:val="28"/>
        </w:rPr>
        <w:t xml:space="preserve"> "оралманның" деген сөз "қандас"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"куәлігі жеке сәйкестендіру нөмірі бар құжаттар болып табылады." деген сөздер "куәлігі;" деген сөзбен ауыстырылып, мынадай мазмұндағы 9) тармақшамен толықтырылсын:</w:t>
      </w:r>
    </w:p>
    <w:bookmarkStart w:name="z72" w:id="65"/>
    <w:p>
      <w:pPr>
        <w:spacing w:after="0"/>
        <w:ind w:left="0"/>
        <w:jc w:val="both"/>
      </w:pPr>
      <w:r>
        <w:rPr>
          <w:rFonts w:ascii="Times New Roman"/>
          <w:b w:val="false"/>
          <w:i w:val="false"/>
          <w:color w:val="000000"/>
          <w:sz w:val="28"/>
        </w:rPr>
        <w:t>
      "9) жол жүру құжаты жеке сәйкестендіру нөмірі бар құжаттар болып табылады.";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бөлігінің 2-1) тармақшасындағы "оралман" деген сөз "қандас" деген сөзбен ауыстырылсын.</w:t>
      </w:r>
    </w:p>
    <w:bookmarkStart w:name="z74" w:id="66"/>
    <w:p>
      <w:pPr>
        <w:spacing w:after="0"/>
        <w:ind w:left="0"/>
        <w:jc w:val="both"/>
      </w:pPr>
      <w:r>
        <w:rPr>
          <w:rFonts w:ascii="Times New Roman"/>
          <w:b w:val="false"/>
          <w:i w:val="false"/>
          <w:color w:val="000000"/>
          <w:sz w:val="28"/>
        </w:rPr>
        <w:t xml:space="preserve">
      19.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 № 14, 42-құжат; № 15, 47, 48-құжаттар; № 22, 83-құжат; 2019 ж., № 3-4, 16-құжат; № 7, 36-құжат; № 8, 46-құжат; № 19-20, 86-құжат; № 21-22, 90, 91-құжаттар; № 23, 106-құжат; № 24-I, 119-құжат; № 24-II, 122-құжат):</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бірінші бөлігі мынадай мазмұндағы 46-24) тармақшамен толықтырылсын:</w:t>
      </w:r>
    </w:p>
    <w:bookmarkStart w:name="z76" w:id="67"/>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67"/>
    <w:bookmarkStart w:name="z77" w:id="68"/>
    <w:p>
      <w:pPr>
        <w:spacing w:after="0"/>
        <w:ind w:left="0"/>
        <w:jc w:val="both"/>
      </w:pPr>
      <w:r>
        <w:rPr>
          <w:rFonts w:ascii="Times New Roman"/>
          <w:b w:val="false"/>
          <w:i w:val="false"/>
          <w:color w:val="000000"/>
          <w:sz w:val="28"/>
        </w:rPr>
        <w:t xml:space="preserve">
      20.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 2012 ж., № 5, 35-құжат; № 8, 64-құжат; № 15, 97-құжат; 2013 ж., № 14, 72-құжат; 2014 ж., № 1, 4-құжат; № 3, 21-құжат; № 19-I, 19-II, 94, 96-құжаттар; 2015 ж., № 10, 50-құжат; № 20-IV, 113-құжат; № 23-II, 170-құжат; 2017 ж., № 8, 16-құжат; № 12, 36-құжат; 2018 ж., № 10, 32-құжат; № 14, 42-құжат; № 24, 93-құжат; 2019 ж., № 7, 36-құжат):</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3-баптағы</w:t>
      </w:r>
      <w:r>
        <w:rPr>
          <w:rFonts w:ascii="Times New Roman"/>
          <w:b w:val="false"/>
          <w:i w:val="false"/>
          <w:color w:val="000000"/>
          <w:sz w:val="28"/>
        </w:rPr>
        <w:t xml:space="preserve"> "оралмандарға" деген сөз "қандастарға" деген сөзбен ауыстырылсын.</w:t>
      </w:r>
    </w:p>
    <w:bookmarkStart w:name="z79" w:id="69"/>
    <w:p>
      <w:pPr>
        <w:spacing w:after="0"/>
        <w:ind w:left="0"/>
        <w:jc w:val="both"/>
      </w:pPr>
      <w:r>
        <w:rPr>
          <w:rFonts w:ascii="Times New Roman"/>
          <w:b w:val="false"/>
          <w:i w:val="false"/>
          <w:color w:val="000000"/>
          <w:sz w:val="28"/>
        </w:rPr>
        <w:t xml:space="preserve">
      21.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116-құжат; 2010 ж., № 24, 149-құжат; 2012 ж., № 8, 64-құжат; 2013 ж., № 2, 10, 13-құжаттар; № 9, 51-құжат; № 14, 75-құжат; 2014 ж., № 1, 4-құжат; № 7, 37-құжат; № 14, 84-құжат; № 19-І, 19-ІІ, 96-құжат; 2016 ж., № 24, 131-құжат):</w:t>
      </w:r>
    </w:p>
    <w:bookmarkEnd w:id="69"/>
    <w:bookmarkStart w:name="z80" w:id="70"/>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70"/>
    <w:bookmarkStart w:name="z81" w:id="71"/>
    <w:p>
      <w:pPr>
        <w:spacing w:after="0"/>
        <w:ind w:left="0"/>
        <w:jc w:val="both"/>
      </w:pPr>
      <w:r>
        <w:rPr>
          <w:rFonts w:ascii="Times New Roman"/>
          <w:b w:val="false"/>
          <w:i w:val="false"/>
          <w:color w:val="000000"/>
          <w:sz w:val="28"/>
        </w:rPr>
        <w:t xml:space="preserve">
      22.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22-I, 143-құжат; № 22-V, 154, 158-құжаттар; № 22-VI, 159-құжат; 2016 ж., № 7-I, 49-құжат; № 23, 118-құжат; № 24, 131-құжат; 2017 ж., № 16, 56-құжат; № 22-III, 109-құжат; 2018 ж., № 7-8, 22-құжат; № 9, 27-құжат; № 15, 50-құжат; № 22, 83-құжат; 2019 ж., № 21-22, 90-құжат; № 24-II, 120-құжат):</w:t>
      </w:r>
    </w:p>
    <w:bookmarkEnd w:id="71"/>
    <w:bookmarkStart w:name="z82" w:id="72"/>
    <w:p>
      <w:pPr>
        <w:spacing w:after="0"/>
        <w:ind w:left="0"/>
        <w:jc w:val="both"/>
      </w:pPr>
      <w:r>
        <w:rPr>
          <w:rFonts w:ascii="Times New Roman"/>
          <w:b w:val="false"/>
          <w:i w:val="false"/>
          <w:color w:val="000000"/>
          <w:sz w:val="28"/>
        </w:rPr>
        <w:t>
      1) бүкіл мәтін бойынша "оралмандар", "оралмандарды", "оралмандарға", "оралмандардың", "оралман", "Оралмандарды", "Оралмандардың", "Оралмандар", "Оралман", "оралманның" және "Оралмандарға" деген сөздер тиісінше "қандастар", "қандастарды", "қандастарға", "қандастардың", "қандас", "Қандастарды", "Қандастардың", "Қандастар", "Қандас", "қандастың" және "Қандастарға" деген сөздермен ауыстырылсын;</w:t>
      </w:r>
    </w:p>
    <w:bookmarkEnd w:id="72"/>
    <w:bookmarkStart w:name="z83" w:id="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 </w:t>
      </w:r>
    </w:p>
    <w:bookmarkStart w:name="z85" w:id="74"/>
    <w:p>
      <w:pPr>
        <w:spacing w:after="0"/>
        <w:ind w:left="0"/>
        <w:jc w:val="both"/>
      </w:pPr>
      <w:r>
        <w:rPr>
          <w:rFonts w:ascii="Times New Roman"/>
          <w:b w:val="false"/>
          <w:i w:val="false"/>
          <w:color w:val="000000"/>
          <w:sz w:val="28"/>
        </w:rPr>
        <w:t xml:space="preserve">
      "6) заңсыз көшіп келуші – келу және болу, сондай-ақ Қазақстан Республикасының аумағы арқылы транзиттік жол жүру тәртібін реттейтін Қазақстан Республикасының заңнамасын бұза отырып, Қазақстан Республикасына келген және Қазақстан Республикасында болатын шетелдік немесе азаматтығы жоқ адам;"; </w:t>
      </w:r>
    </w:p>
    <w:bookmarkEnd w:id="74"/>
    <w:bookmarkStart w:name="z86" w:id="75"/>
    <w:p>
      <w:pPr>
        <w:spacing w:after="0"/>
        <w:ind w:left="0"/>
        <w:jc w:val="both"/>
      </w:pPr>
      <w:r>
        <w:rPr>
          <w:rFonts w:ascii="Times New Roman"/>
          <w:b w:val="false"/>
          <w:i w:val="false"/>
          <w:color w:val="000000"/>
          <w:sz w:val="28"/>
        </w:rPr>
        <w:t xml:space="preserve">
      "13) оралман – бұрын Қазақстан Республикасының азаматтығында болмаған, тарихи отанына келген және осы Заңда белгіленген тәртіппен тиісті мәртебе алған этникалық қазақ және (немесе) оның ұлты қазақ отбасы мүшелері;"; </w:t>
      </w:r>
    </w:p>
    <w:bookmarkEnd w:id="75"/>
    <w:bookmarkStart w:name="z87" w:id="76"/>
    <w:p>
      <w:pPr>
        <w:spacing w:after="0"/>
        <w:ind w:left="0"/>
        <w:jc w:val="both"/>
      </w:pPr>
      <w:r>
        <w:rPr>
          <w:rFonts w:ascii="Times New Roman"/>
          <w:b w:val="false"/>
          <w:i w:val="false"/>
          <w:color w:val="000000"/>
          <w:sz w:val="28"/>
        </w:rPr>
        <w:t>
      мынадай мазмұндағы 13-5) тармақшамен толықтырылсын:</w:t>
      </w:r>
    </w:p>
    <w:bookmarkEnd w:id="76"/>
    <w:bookmarkStart w:name="z88" w:id="77"/>
    <w:p>
      <w:pPr>
        <w:spacing w:after="0"/>
        <w:ind w:left="0"/>
        <w:jc w:val="both"/>
      </w:pPr>
      <w:r>
        <w:rPr>
          <w:rFonts w:ascii="Times New Roman"/>
          <w:b w:val="false"/>
          <w:i w:val="false"/>
          <w:color w:val="000000"/>
          <w:sz w:val="28"/>
        </w:rPr>
        <w:t>
      "13-5) реадмиссия – шетелдіктер мен азаматтығы жоқ адамдардың келу, кету, болу немесе тұру мәселелері бойынша заңнаманы бұза отырып, бір мемлекеттің аумағына келген немесе онда жүрген адамдарды Қазақстан Республикасы ратификациялаған халықаралық шартқа сәйкес бір мемлекеттің құзыретті органдарының беруі (қайтаруы) және екінші мемлекеттің құзыретті органдарының қабылдауы;";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тармақшадағы</w:t>
      </w:r>
      <w:r>
        <w:rPr>
          <w:rFonts w:ascii="Times New Roman"/>
          <w:b w:val="false"/>
          <w:i w:val="false"/>
          <w:color w:val="000000"/>
          <w:sz w:val="28"/>
        </w:rPr>
        <w:t xml:space="preserve"> "көшіп келушілерге" деген сөздер "шетелдіктер мен азаматтығы жоқ адамдарға"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28) тармақшалар</w:t>
      </w:r>
      <w:r>
        <w:rPr>
          <w:rFonts w:ascii="Times New Roman"/>
          <w:b w:val="false"/>
          <w:i w:val="false"/>
          <w:color w:val="000000"/>
          <w:sz w:val="28"/>
        </w:rPr>
        <w:t xml:space="preserve"> мынадай редакцияда жазылсын: </w:t>
      </w:r>
    </w:p>
    <w:bookmarkStart w:name="z91" w:id="78"/>
    <w:p>
      <w:pPr>
        <w:spacing w:after="0"/>
        <w:ind w:left="0"/>
        <w:jc w:val="both"/>
      </w:pPr>
      <w:r>
        <w:rPr>
          <w:rFonts w:ascii="Times New Roman"/>
          <w:b w:val="false"/>
          <w:i w:val="false"/>
          <w:color w:val="000000"/>
          <w:sz w:val="28"/>
        </w:rPr>
        <w:t>
      "18) уақытша орналастыру орталығы – этникалық қазақтар мен қоныс аударушылардың, сондай-ақ олардың отбасы мүшелерінің уақытша тұруына арналған тұрғынжай;";</w:t>
      </w:r>
    </w:p>
    <w:bookmarkEnd w:id="78"/>
    <w:bookmarkStart w:name="z92" w:id="79"/>
    <w:p>
      <w:pPr>
        <w:spacing w:after="0"/>
        <w:ind w:left="0"/>
        <w:jc w:val="both"/>
      </w:pPr>
      <w:r>
        <w:rPr>
          <w:rFonts w:ascii="Times New Roman"/>
          <w:b w:val="false"/>
          <w:i w:val="false"/>
          <w:color w:val="000000"/>
          <w:sz w:val="28"/>
        </w:rPr>
        <w:t>
      "28) этникалық қазақ – ұлты қазақ шетелдік немесе азаматтығы жоқ адам.";</w:t>
      </w:r>
    </w:p>
    <w:bookmarkEnd w:id="79"/>
    <w:bookmarkStart w:name="z93" w:id="80"/>
    <w:p>
      <w:pPr>
        <w:spacing w:after="0"/>
        <w:ind w:left="0"/>
        <w:jc w:val="both"/>
      </w:pPr>
      <w:r>
        <w:rPr>
          <w:rFonts w:ascii="Times New Roman"/>
          <w:b w:val="false"/>
          <w:i w:val="false"/>
          <w:color w:val="000000"/>
          <w:sz w:val="28"/>
        </w:rPr>
        <w:t xml:space="preserve">
      3) 8-баптың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5-1) тармақшалары</w:t>
      </w:r>
      <w:r>
        <w:rPr>
          <w:rFonts w:ascii="Times New Roman"/>
          <w:b w:val="false"/>
          <w:i w:val="false"/>
          <w:color w:val="000000"/>
          <w:sz w:val="28"/>
        </w:rPr>
        <w:t xml:space="preserve"> алып тасталсын;</w:t>
      </w:r>
    </w:p>
    <w:bookmarkEnd w:id="80"/>
    <w:bookmarkStart w:name="z94" w:id="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w:t>
      </w:r>
      <w:r>
        <w:rPr>
          <w:rFonts w:ascii="Times New Roman"/>
          <w:b w:val="false"/>
          <w:i w:val="false"/>
          <w:color w:val="000000"/>
          <w:sz w:val="28"/>
        </w:rPr>
        <w:t xml:space="preserve"> мынадай мазмұндағы 7-1) және 11-1) тармақшалармен толықтырылсын:</w:t>
      </w:r>
    </w:p>
    <w:bookmarkEnd w:id="81"/>
    <w:bookmarkStart w:name="z95" w:id="82"/>
    <w:p>
      <w:pPr>
        <w:spacing w:after="0"/>
        <w:ind w:left="0"/>
        <w:jc w:val="both"/>
      </w:pPr>
      <w:r>
        <w:rPr>
          <w:rFonts w:ascii="Times New Roman"/>
          <w:b w:val="false"/>
          <w:i w:val="false"/>
          <w:color w:val="000000"/>
          <w:sz w:val="28"/>
        </w:rPr>
        <w:t>
      "7-1) Қазақстан Республикасы ратификациялаған реадмиссия туралы халықаралық шарттардан туындайтын міндеттемелердің орындалуын қамтамасыз етеді;";</w:t>
      </w:r>
    </w:p>
    <w:bookmarkEnd w:id="82"/>
    <w:bookmarkStart w:name="z96" w:id="83"/>
    <w:p>
      <w:pPr>
        <w:spacing w:after="0"/>
        <w:ind w:left="0"/>
        <w:jc w:val="both"/>
      </w:pPr>
      <w:r>
        <w:rPr>
          <w:rFonts w:ascii="Times New Roman"/>
          <w:b w:val="false"/>
          <w:i w:val="false"/>
          <w:color w:val="000000"/>
          <w:sz w:val="28"/>
        </w:rPr>
        <w:t>
      "11-1) Қазақстан Республикасының аумағында жүрген, Қазақстан Республикасының азаматтары болып табылмайтын және өзінің өзге мемлекеттің азаматтығына жататындығына дәлелдемелері жоқ адамдардың құқықтық мәртебесін анықтау жөнінде шешім қабылдайды;";</w:t>
      </w:r>
    </w:p>
    <w:bookmarkEnd w:id="83"/>
    <w:bookmarkStart w:name="z97" w:id="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11-бапта</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4-2) тармақшалар</w:t>
      </w:r>
      <w:r>
        <w:rPr>
          <w:rFonts w:ascii="Times New Roman"/>
          <w:b w:val="false"/>
          <w:i w:val="false"/>
          <w:color w:val="000000"/>
          <w:sz w:val="28"/>
        </w:rPr>
        <w:t xml:space="preserve"> мынадай редакцияда жазылсын:</w:t>
      </w:r>
    </w:p>
    <w:bookmarkStart w:name="z99" w:id="85"/>
    <w:p>
      <w:pPr>
        <w:spacing w:after="0"/>
        <w:ind w:left="0"/>
        <w:jc w:val="both"/>
      </w:pPr>
      <w:r>
        <w:rPr>
          <w:rFonts w:ascii="Times New Roman"/>
          <w:b w:val="false"/>
          <w:i w:val="false"/>
          <w:color w:val="000000"/>
          <w:sz w:val="28"/>
        </w:rPr>
        <w:t>
      "4) шетелдік жұмыс күшін тартуға квота белгілейді және оны облыстар, республикалық маңызы бар қалалар, астана арасында бөледі;";</w:t>
      </w:r>
    </w:p>
    <w:bookmarkEnd w:id="85"/>
    <w:bookmarkStart w:name="z100" w:id="86"/>
    <w:p>
      <w:pPr>
        <w:spacing w:after="0"/>
        <w:ind w:left="0"/>
        <w:jc w:val="both"/>
      </w:pPr>
      <w:r>
        <w:rPr>
          <w:rFonts w:ascii="Times New Roman"/>
          <w:b w:val="false"/>
          <w:i w:val="false"/>
          <w:color w:val="000000"/>
          <w:sz w:val="28"/>
        </w:rPr>
        <w:t>
      "4-2) оралмандар мен қоныс аударушыларды қабылдаудың алдағы жылға өңірлік квотасын белгілейді және оны облыстар, республикалық маңызы бар қалалар, астана арасында бөледі;";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5-2) тармақшалар</w:t>
      </w:r>
      <w:r>
        <w:rPr>
          <w:rFonts w:ascii="Times New Roman"/>
          <w:b w:val="false"/>
          <w:i w:val="false"/>
          <w:color w:val="000000"/>
          <w:sz w:val="28"/>
        </w:rPr>
        <w:t xml:space="preserve"> алып тасталсын;</w:t>
      </w:r>
    </w:p>
    <w:bookmarkStart w:name="z102" w:id="8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14-бапта</w:t>
      </w:r>
      <w:r>
        <w:rPr>
          <w:rFonts w:ascii="Times New Roman"/>
          <w:b w:val="false"/>
          <w:i w:val="false"/>
          <w:color w:val="000000"/>
          <w:sz w:val="28"/>
        </w:rPr>
        <w:t>:</w:t>
      </w:r>
    </w:p>
    <w:bookmarkEnd w:id="87"/>
    <w:bookmarkStart w:name="z103" w:id="88"/>
    <w:p>
      <w:pPr>
        <w:spacing w:after="0"/>
        <w:ind w:left="0"/>
        <w:jc w:val="both"/>
      </w:pPr>
      <w:r>
        <w:rPr>
          <w:rFonts w:ascii="Times New Roman"/>
          <w:b w:val="false"/>
          <w:i w:val="false"/>
          <w:color w:val="000000"/>
          <w:sz w:val="28"/>
        </w:rPr>
        <w:t>
      1-тармақтың 4) тармақшасындағы "көшіп келушілердің Қазақстан Республикасында" деген сөздер "шетелдіктер мен азаматтығы жоқ адамдардың" деген сөздермен ауыстырылсын;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"көшіп келушілердің Қазақстан Республикасында тұрақты тұруына рұқсат беруді; шетелдіктер мен азаматтығы жоқ адамдардың" деген сөздер "шетелдіктер мен азаматтығы жоқ адамдардың – Қазақстан Республикасында тұрақты тұруына рұқсат беруді," деген сөздермен ауыстырылсын;</w:t>
      </w:r>
    </w:p>
    <w:bookmarkStart w:name="z105" w:id="8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15-бапта</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7" w:id="90"/>
    <w:p>
      <w:pPr>
        <w:spacing w:after="0"/>
        <w:ind w:left="0"/>
        <w:jc w:val="both"/>
      </w:pPr>
      <w:r>
        <w:rPr>
          <w:rFonts w:ascii="Times New Roman"/>
          <w:b w:val="false"/>
          <w:i w:val="false"/>
          <w:color w:val="000000"/>
          <w:sz w:val="28"/>
        </w:rPr>
        <w:t>
      мынадай мазмұндағы 3-1) тармақшамен толықтырылсын:</w:t>
      </w:r>
    </w:p>
    <w:bookmarkEnd w:id="90"/>
    <w:bookmarkStart w:name="z108" w:id="91"/>
    <w:p>
      <w:pPr>
        <w:spacing w:after="0"/>
        <w:ind w:left="0"/>
        <w:jc w:val="both"/>
      </w:pPr>
      <w:r>
        <w:rPr>
          <w:rFonts w:ascii="Times New Roman"/>
          <w:b w:val="false"/>
          <w:i w:val="false"/>
          <w:color w:val="000000"/>
          <w:sz w:val="28"/>
        </w:rPr>
        <w:t>
      "3-1) халықтың көші-қоны мәселелері жөніндегі уәкілетті органға оралмандар мен қоныс аударушыларды қабылдаудың алдағы жылға өңірлік квоталарын қалыптастыру жөнінде ұсыныстар енгізеді;";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11" w:id="92"/>
    <w:p>
      <w:pPr>
        <w:spacing w:after="0"/>
        <w:ind w:left="0"/>
        <w:jc w:val="both"/>
      </w:pPr>
      <w:r>
        <w:rPr>
          <w:rFonts w:ascii="Times New Roman"/>
          <w:b w:val="false"/>
          <w:i w:val="false"/>
          <w:color w:val="000000"/>
          <w:sz w:val="28"/>
        </w:rPr>
        <w:t>
      "11) халықтың көшi-қоны мәселелерi жөнiндегi уәкілетті орган бөлген квота шегiнде, өз аумағы және (немесе) басқа да әкiмшiлiк-аумақтық бірліктер шегінде не квотадан тыс корпоративішілік ауыстыру шеңберінде еңбек қызметiн жүзеге асыру үшiн жұмыс берушiлерге шетелдiк жұмыс күшiн тартуға арналған рұқсаттарды бередi немесе ұзартады, сондай-ақ көрсетiлген рұқсаттарды тоқтата тұрады және кері қайтарып алады;";</w:t>
      </w:r>
    </w:p>
    <w:bookmarkEnd w:id="92"/>
    <w:bookmarkStart w:name="z112" w:id="93"/>
    <w:p>
      <w:pPr>
        <w:spacing w:after="0"/>
        <w:ind w:left="0"/>
        <w:jc w:val="both"/>
      </w:pPr>
      <w:r>
        <w:rPr>
          <w:rFonts w:ascii="Times New Roman"/>
          <w:b w:val="false"/>
          <w:i w:val="false"/>
          <w:color w:val="000000"/>
          <w:sz w:val="28"/>
        </w:rPr>
        <w:t>
      мынадай мазмұндағы 11-1) тармақшамен толықтырылсын:</w:t>
      </w:r>
    </w:p>
    <w:bookmarkEnd w:id="93"/>
    <w:bookmarkStart w:name="z113" w:id="94"/>
    <w:p>
      <w:pPr>
        <w:spacing w:after="0"/>
        <w:ind w:left="0"/>
        <w:jc w:val="both"/>
      </w:pPr>
      <w:r>
        <w:rPr>
          <w:rFonts w:ascii="Times New Roman"/>
          <w:b w:val="false"/>
          <w:i w:val="false"/>
          <w:color w:val="000000"/>
          <w:sz w:val="28"/>
        </w:rPr>
        <w:t>
      "11-1) шетелдік жұмыскерлерге өз бетінше жұмысқа орналасу үшін біліктілік сәйкестігі туралы анықтама береді;";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4-1) тармақшамен толықтырылсын:</w:t>
      </w:r>
    </w:p>
    <w:bookmarkStart w:name="z115" w:id="95"/>
    <w:p>
      <w:pPr>
        <w:spacing w:after="0"/>
        <w:ind w:left="0"/>
        <w:jc w:val="both"/>
      </w:pPr>
      <w:r>
        <w:rPr>
          <w:rFonts w:ascii="Times New Roman"/>
          <w:b w:val="false"/>
          <w:i w:val="false"/>
          <w:color w:val="000000"/>
          <w:sz w:val="28"/>
        </w:rPr>
        <w:t>
      "4-1) отбасын біріктіру мақсатында Қазақстан Республикасы азаматтарының шетелде тұратын этникалық қазақтардың арасынан туыстарын Қазақстан Республикасына қоныстану үшін шақыруларын қабылдайды және бұл шақыруларды халықтың көші-қоны мәселелері жөніндегі уәкілетті орган айқындайтын тәртіппен облыстардың, республикалық маңызы бар қалалардың, астананың жергілікті атқарушы органдарына жібереді;";</w:t>
      </w:r>
    </w:p>
    <w:bookmarkEnd w:id="95"/>
    <w:bookmarkStart w:name="z116" w:id="9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19-1-бап</w:t>
      </w:r>
      <w:r>
        <w:rPr>
          <w:rFonts w:ascii="Times New Roman"/>
          <w:b w:val="false"/>
          <w:i w:val="false"/>
          <w:color w:val="000000"/>
          <w:sz w:val="28"/>
        </w:rPr>
        <w:t xml:space="preserve"> мынадай редакцияда жазылсын:</w:t>
      </w:r>
    </w:p>
    <w:bookmarkEnd w:id="96"/>
    <w:bookmarkStart w:name="z117" w:id="97"/>
    <w:p>
      <w:pPr>
        <w:spacing w:after="0"/>
        <w:ind w:left="0"/>
        <w:jc w:val="both"/>
      </w:pPr>
      <w:r>
        <w:rPr>
          <w:rFonts w:ascii="Times New Roman"/>
          <w:b w:val="false"/>
          <w:i w:val="false"/>
          <w:color w:val="000000"/>
          <w:sz w:val="28"/>
        </w:rPr>
        <w:t>
      "19-1-бап. Оралмандарды қабылдаудың өңірлік квотасы</w:t>
      </w:r>
    </w:p>
    <w:bookmarkEnd w:id="97"/>
    <w:p>
      <w:pPr>
        <w:spacing w:after="0"/>
        <w:ind w:left="0"/>
        <w:jc w:val="both"/>
      </w:pPr>
      <w:r>
        <w:rPr>
          <w:rFonts w:ascii="Times New Roman"/>
          <w:b w:val="false"/>
          <w:i w:val="false"/>
          <w:color w:val="000000"/>
          <w:sz w:val="28"/>
        </w:rPr>
        <w:t>
      Оралмандарды қабылдаудың өңірлік квотасын халықтың көші-қоны мәселелері жөніндегі уәкілетті орган облыстардың, республикалық маңызы бар қалалардың, астананың жергілікті атқарушы органдарының ұсыныстары және Қазақстан Республикасының Үкіметі айқындаған өңірлерге қоныстанғысы келетін этникалық қазақтар мен оралмандардан Қазақстан Республикасының шет елдердегі мекемелері арқылы келіп түскен өтініштер негізінде алдағы жылға белгілейді.";</w:t>
      </w:r>
    </w:p>
    <w:bookmarkStart w:name="z118" w:id="98"/>
    <w:p>
      <w:pPr>
        <w:spacing w:after="0"/>
        <w:ind w:left="0"/>
        <w:jc w:val="both"/>
      </w:pPr>
      <w:r>
        <w:rPr>
          <w:rFonts w:ascii="Times New Roman"/>
          <w:b w:val="false"/>
          <w:i w:val="false"/>
          <w:color w:val="000000"/>
          <w:sz w:val="28"/>
        </w:rPr>
        <w:t xml:space="preserve">
      9) 20-баптың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p>
    <w:bookmarkEnd w:id="98"/>
    <w:bookmarkStart w:name="z119" w:id="99"/>
    <w:p>
      <w:pPr>
        <w:spacing w:after="0"/>
        <w:ind w:left="0"/>
        <w:jc w:val="both"/>
      </w:pPr>
      <w:r>
        <w:rPr>
          <w:rFonts w:ascii="Times New Roman"/>
          <w:b w:val="false"/>
          <w:i w:val="false"/>
          <w:color w:val="000000"/>
          <w:sz w:val="28"/>
        </w:rPr>
        <w:t>
      "10. Этникалық қазақтар тұратын жеріне келгеннен кейін Қазақстан Республикасында тұрақты тұруға рұқсат алу үшін ішкі істер органдарының аумақтық бөлімшелеріне өтініш береді.";</w:t>
      </w:r>
    </w:p>
    <w:bookmarkEnd w:id="99"/>
    <w:bookmarkStart w:name="z120" w:id="10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21-бапта</w:t>
      </w:r>
      <w:r>
        <w:rPr>
          <w:rFonts w:ascii="Times New Roman"/>
          <w:b w:val="false"/>
          <w:i w:val="false"/>
          <w:color w:val="000000"/>
          <w:sz w:val="28"/>
        </w:rPr>
        <w:t>:</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"оралман мәртебесін алғаннан кейін"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23" w:id="101"/>
    <w:p>
      <w:pPr>
        <w:spacing w:after="0"/>
        <w:ind w:left="0"/>
        <w:jc w:val="both"/>
      </w:pPr>
      <w:r>
        <w:rPr>
          <w:rFonts w:ascii="Times New Roman"/>
          <w:b w:val="false"/>
          <w:i w:val="false"/>
          <w:color w:val="000000"/>
          <w:sz w:val="28"/>
        </w:rPr>
        <w:t>
      бірінші бөлік мынадай редакцияда жазылсын:</w:t>
      </w:r>
    </w:p>
    <w:bookmarkEnd w:id="101"/>
    <w:bookmarkStart w:name="z124" w:id="102"/>
    <w:p>
      <w:pPr>
        <w:spacing w:after="0"/>
        <w:ind w:left="0"/>
        <w:jc w:val="both"/>
      </w:pPr>
      <w:r>
        <w:rPr>
          <w:rFonts w:ascii="Times New Roman"/>
          <w:b w:val="false"/>
          <w:i w:val="false"/>
          <w:color w:val="000000"/>
          <w:sz w:val="28"/>
        </w:rPr>
        <w:t>
      "2. Жергілікті атқарушы орган өтініш берілген күннен бастап төрт жұмыс күні ішінде этникалық қазақтар мен олардың отбасы мүшелеріне оралман мәртебесін береді немесе ұзартады, оралман куәлігін береді не оралман мәртебесін беруден немесе ұзартудан уәжді түрде бас тартады.";</w:t>
      </w:r>
    </w:p>
    <w:bookmarkEnd w:id="102"/>
    <w:bookmarkStart w:name="z125" w:id="103"/>
    <w:p>
      <w:pPr>
        <w:spacing w:after="0"/>
        <w:ind w:left="0"/>
        <w:jc w:val="both"/>
      </w:pPr>
      <w:r>
        <w:rPr>
          <w:rFonts w:ascii="Times New Roman"/>
          <w:b w:val="false"/>
          <w:i w:val="false"/>
          <w:color w:val="000000"/>
          <w:sz w:val="28"/>
        </w:rPr>
        <w:t>
      мынадай мазмұндағы екінші бөлікпен толықтырылсын:</w:t>
      </w:r>
    </w:p>
    <w:bookmarkEnd w:id="103"/>
    <w:bookmarkStart w:name="z126" w:id="104"/>
    <w:p>
      <w:pPr>
        <w:spacing w:after="0"/>
        <w:ind w:left="0"/>
        <w:jc w:val="both"/>
      </w:pPr>
      <w:r>
        <w:rPr>
          <w:rFonts w:ascii="Times New Roman"/>
          <w:b w:val="false"/>
          <w:i w:val="false"/>
          <w:color w:val="000000"/>
          <w:sz w:val="28"/>
        </w:rPr>
        <w:t>
      "Этникалық қазақтың жеке сәйкестендіру нөмірі болған жағдайда жергілікті атқарушы орган өтініш берілген күннен бастап үш жұмыс күні ішінде этникалық қазақтар мен олардың отбасы мүшелеріне оралман мәртебесін береді немесе ұзартады, оралман куәлігін береді не оралман мәртебесін беруден немесе ұзартудан уәжді түрде бас тартады.";</w:t>
      </w:r>
    </w:p>
    <w:bookmarkEnd w:id="104"/>
    <w:bookmarkStart w:name="z127" w:id="105"/>
    <w:p>
      <w:pPr>
        <w:spacing w:after="0"/>
        <w:ind w:left="0"/>
        <w:jc w:val="both"/>
      </w:pPr>
      <w:r>
        <w:rPr>
          <w:rFonts w:ascii="Times New Roman"/>
          <w:b w:val="false"/>
          <w:i w:val="false"/>
          <w:color w:val="000000"/>
          <w:sz w:val="28"/>
        </w:rPr>
        <w:t>
      үшінші бөліктегі "мәртебесі тоқтатылған күннен бастап алты ай ішінде оны" деген сөздер "мәртебесін" деген сөзбен ауыстырылсын;</w:t>
      </w:r>
    </w:p>
    <w:bookmarkEnd w:id="105"/>
    <w:bookmarkStart w:name="z128" w:id="106"/>
    <w:p>
      <w:pPr>
        <w:spacing w:after="0"/>
        <w:ind w:left="0"/>
        <w:jc w:val="both"/>
      </w:pPr>
      <w:r>
        <w:rPr>
          <w:rFonts w:ascii="Times New Roman"/>
          <w:b w:val="false"/>
          <w:i w:val="false"/>
          <w:color w:val="000000"/>
          <w:sz w:val="28"/>
        </w:rPr>
        <w:t>
      төртінші бөліктегі "үш" деген сөз "алты" деген сөзбен ауыстырылсын;</w:t>
      </w:r>
    </w:p>
    <w:bookmarkEnd w:id="106"/>
    <w:bookmarkStart w:name="z129" w:id="107"/>
    <w:p>
      <w:pPr>
        <w:spacing w:after="0"/>
        <w:ind w:left="0"/>
        <w:jc w:val="both"/>
      </w:pPr>
      <w:r>
        <w:rPr>
          <w:rFonts w:ascii="Times New Roman"/>
          <w:b w:val="false"/>
          <w:i w:val="false"/>
          <w:color w:val="000000"/>
          <w:sz w:val="28"/>
        </w:rPr>
        <w:t xml:space="preserve">
      11) 21-1-баптың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07"/>
    <w:bookmarkStart w:name="z130" w:id="108"/>
    <w:p>
      <w:pPr>
        <w:spacing w:after="0"/>
        <w:ind w:left="0"/>
        <w:jc w:val="both"/>
      </w:pPr>
      <w:r>
        <w:rPr>
          <w:rFonts w:ascii="Times New Roman"/>
          <w:b w:val="false"/>
          <w:i w:val="false"/>
          <w:color w:val="000000"/>
          <w:sz w:val="28"/>
        </w:rPr>
        <w:t>
      "1. Оралман оралмандарды қабылдаудың өңірлік квотасына енгізілгеннен кейін келген, оралманның отбасы мүшелері, сондай-ақ ата-анасы Қазақстан Республикасының азаматтығын алғанға дейін Қазақстан Республикасында туылған балалар күнтізбелік бір жыл ішінде оралмандарды қабылдаудың өңірлік квотасына енгізіледі.";</w:t>
      </w:r>
    </w:p>
    <w:bookmarkEnd w:id="108"/>
    <w:bookmarkStart w:name="z131" w:id="109"/>
    <w:p>
      <w:pPr>
        <w:spacing w:after="0"/>
        <w:ind w:left="0"/>
        <w:jc w:val="both"/>
      </w:pPr>
      <w:r>
        <w:rPr>
          <w:rFonts w:ascii="Times New Roman"/>
          <w:b w:val="false"/>
          <w:i w:val="false"/>
          <w:color w:val="000000"/>
          <w:sz w:val="28"/>
        </w:rPr>
        <w:t xml:space="preserve">
      12) 25-баптың </w:t>
      </w:r>
      <w:r>
        <w:rPr>
          <w:rFonts w:ascii="Times New Roman"/>
          <w:b w:val="false"/>
          <w:i w:val="false"/>
          <w:color w:val="000000"/>
          <w:sz w:val="28"/>
        </w:rPr>
        <w:t>2) тармақшасындағы</w:t>
      </w:r>
      <w:r>
        <w:rPr>
          <w:rFonts w:ascii="Times New Roman"/>
          <w:b w:val="false"/>
          <w:i w:val="false"/>
          <w:color w:val="000000"/>
          <w:sz w:val="28"/>
        </w:rPr>
        <w:t xml:space="preserve"> "рұқсаттың" деген сөз "рұқсатты беруден бас тартылған не оның" деген сөздермен ауыстырылсын; </w:t>
      </w:r>
    </w:p>
    <w:bookmarkEnd w:id="109"/>
    <w:bookmarkStart w:name="z132" w:id="110"/>
    <w:p>
      <w:pPr>
        <w:spacing w:after="0"/>
        <w:ind w:left="0"/>
        <w:jc w:val="both"/>
      </w:pPr>
      <w:r>
        <w:rPr>
          <w:rFonts w:ascii="Times New Roman"/>
          <w:b w:val="false"/>
          <w:i w:val="false"/>
          <w:color w:val="000000"/>
          <w:sz w:val="28"/>
        </w:rPr>
        <w:t xml:space="preserve">
      13) 26-баптың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"орындауға;" деген сөз "орындауға міндетті." деген сөздермен ауыстырылып,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алып тасталсын;</w:t>
      </w:r>
    </w:p>
    <w:bookmarkEnd w:id="110"/>
    <w:bookmarkStart w:name="z133" w:id="111"/>
    <w:p>
      <w:pPr>
        <w:spacing w:after="0"/>
        <w:ind w:left="0"/>
        <w:jc w:val="both"/>
      </w:pPr>
      <w:r>
        <w:rPr>
          <w:rFonts w:ascii="Times New Roman"/>
          <w:b w:val="false"/>
          <w:i w:val="false"/>
          <w:color w:val="000000"/>
          <w:sz w:val="28"/>
        </w:rPr>
        <w:t xml:space="preserve">
      14) 27-баптың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11"/>
    <w:bookmarkStart w:name="z134" w:id="112"/>
    <w:p>
      <w:pPr>
        <w:spacing w:after="0"/>
        <w:ind w:left="0"/>
        <w:jc w:val="both"/>
      </w:pPr>
      <w:r>
        <w:rPr>
          <w:rFonts w:ascii="Times New Roman"/>
          <w:b w:val="false"/>
          <w:i w:val="false"/>
          <w:color w:val="000000"/>
          <w:sz w:val="28"/>
        </w:rPr>
        <w:t>
      "2. Шақырушы адамдардың отбасын біріктіру мақсатында шетелдіктер немесе азаматтығы жоқ адамдар болып табылатын өз отбасы мүшелерінің Қазақстан Республикасына келуі туралы өтінішхат беруге құқығы бар.";</w:t>
      </w:r>
    </w:p>
    <w:bookmarkEnd w:id="112"/>
    <w:bookmarkStart w:name="z135" w:id="113"/>
    <w:p>
      <w:pPr>
        <w:spacing w:after="0"/>
        <w:ind w:left="0"/>
        <w:jc w:val="both"/>
      </w:pPr>
      <w:r>
        <w:rPr>
          <w:rFonts w:ascii="Times New Roman"/>
          <w:b w:val="false"/>
          <w:i w:val="false"/>
          <w:color w:val="000000"/>
          <w:sz w:val="28"/>
        </w:rPr>
        <w:t xml:space="preserve">
      15) 29-баптың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3"/>
    <w:bookmarkStart w:name="z136" w:id="114"/>
    <w:p>
      <w:pPr>
        <w:spacing w:after="0"/>
        <w:ind w:left="0"/>
        <w:jc w:val="both"/>
      </w:pPr>
      <w:r>
        <w:rPr>
          <w:rFonts w:ascii="Times New Roman"/>
          <w:b w:val="false"/>
          <w:i w:val="false"/>
          <w:color w:val="000000"/>
          <w:sz w:val="28"/>
        </w:rPr>
        <w:t xml:space="preserve">
      "2) осы Заңның 27-бабы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санамаланған адамдар шақырушы адамдары болып табылатын отбасы мүшелері жергілікті атқарушы орган шетелдік жұмыскерге беретін өз бетінше жұмысқа орналасу үшін біліктілік сәйкестігі туралы анықтама, сондай-ақ жұмыс берушіге халықтың көші-қоны мәселелері жөніндегі уәкілетті орган белгілеген квота шегінде шетелдік жұмыс күшін тартуға беретін рұқсат негізінде еңбек қызметін жүзеге асыратын жағдайларда, еңбек қызметін жүзеге асыруға құқығы бар.";</w:t>
      </w:r>
    </w:p>
    <w:bookmarkEnd w:id="114"/>
    <w:bookmarkStart w:name="z137" w:id="115"/>
    <w:p>
      <w:pPr>
        <w:spacing w:after="0"/>
        <w:ind w:left="0"/>
        <w:jc w:val="both"/>
      </w:pPr>
      <w:r>
        <w:rPr>
          <w:rFonts w:ascii="Times New Roman"/>
          <w:b w:val="false"/>
          <w:i w:val="false"/>
          <w:color w:val="000000"/>
          <w:sz w:val="28"/>
        </w:rPr>
        <w:t xml:space="preserve">
      16) 34-баптың </w:t>
      </w:r>
      <w:r>
        <w:rPr>
          <w:rFonts w:ascii="Times New Roman"/>
          <w:b w:val="false"/>
          <w:i w:val="false"/>
          <w:color w:val="000000"/>
          <w:sz w:val="28"/>
        </w:rPr>
        <w:t>3) тармақшаcы</w:t>
      </w:r>
      <w:r>
        <w:rPr>
          <w:rFonts w:ascii="Times New Roman"/>
          <w:b w:val="false"/>
          <w:i w:val="false"/>
          <w:color w:val="000000"/>
          <w:sz w:val="28"/>
        </w:rPr>
        <w:t xml:space="preserve"> мынадай редакцияда жазылсын:</w:t>
      </w:r>
    </w:p>
    <w:bookmarkEnd w:id="115"/>
    <w:bookmarkStart w:name="z138" w:id="116"/>
    <w:p>
      <w:pPr>
        <w:spacing w:after="0"/>
        <w:ind w:left="0"/>
        <w:jc w:val="both"/>
      </w:pPr>
      <w:r>
        <w:rPr>
          <w:rFonts w:ascii="Times New Roman"/>
          <w:b w:val="false"/>
          <w:i w:val="false"/>
          <w:color w:val="000000"/>
          <w:sz w:val="28"/>
        </w:rPr>
        <w:t xml:space="preserve">
      "3) маусымдық шетелдік жұмыскерлер – халықтың көші-қоны мәселелері жөніндегі уәкілетті орган мемлекеттік басқарудың тиісті саласына басшылықты жүзеге асыратын уәкілетті мемлекеттік органдармен келісу бойынша бекітетін кәсіптер тізбесіне сәйкес, климат немесе өзге де табиғат жағдайларына байланысты белгілі бір кезең (маусым) ішінде атқарылатын маусымдық жұмыстарды орындау үшін жұмыс берушілер бір жылдан аспайтын мерзімге жұмысқа тартатын көшіп келушілер;"; </w:t>
      </w:r>
    </w:p>
    <w:bookmarkEnd w:id="116"/>
    <w:bookmarkStart w:name="z139" w:id="11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37-бапта</w:t>
      </w:r>
      <w:r>
        <w:rPr>
          <w:rFonts w:ascii="Times New Roman"/>
          <w:b w:val="false"/>
          <w:i w:val="false"/>
          <w:color w:val="000000"/>
          <w:sz w:val="28"/>
        </w:rPr>
        <w:t>:</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1" w:id="118"/>
    <w:p>
      <w:pPr>
        <w:spacing w:after="0"/>
        <w:ind w:left="0"/>
        <w:jc w:val="both"/>
      </w:pPr>
      <w:r>
        <w:rPr>
          <w:rFonts w:ascii="Times New Roman"/>
          <w:b w:val="false"/>
          <w:i w:val="false"/>
          <w:color w:val="000000"/>
          <w:sz w:val="28"/>
        </w:rPr>
        <w:t>
      "1. Жұмыс берушінің шетелдік жұмыс күшін тартуы халықтың көші-қоны мәселелері жөніндегі уәкілетті орган белгілейтін квота шегінде жергілікті атқарушы органдар беретін рұқсаттың негізінде жүзеге асырылады.</w:t>
      </w:r>
    </w:p>
    <w:bookmarkEnd w:id="118"/>
    <w:p>
      <w:pPr>
        <w:spacing w:after="0"/>
        <w:ind w:left="0"/>
        <w:jc w:val="both"/>
      </w:pPr>
      <w:r>
        <w:rPr>
          <w:rFonts w:ascii="Times New Roman"/>
          <w:b w:val="false"/>
          <w:i w:val="false"/>
          <w:color w:val="000000"/>
          <w:sz w:val="28"/>
        </w:rPr>
        <w:t>
      Өз аумағы және (немесе) басқа да әкімшілік-аумақтық бірліктер шегінде жергілікті атқарушы орган беретін шетелдік жұмыс күшін тартуға арналған рұқсаттың берілгені немесе ұзартылғаны үшін жұмыс берушілерден Қазақстан Республикасының салық заңнамасында белгіленген тәртіппен алым алынады.</w:t>
      </w:r>
    </w:p>
    <w:p>
      <w:pPr>
        <w:spacing w:after="0"/>
        <w:ind w:left="0"/>
        <w:jc w:val="both"/>
      </w:pPr>
      <w:r>
        <w:rPr>
          <w:rFonts w:ascii="Times New Roman"/>
          <w:b w:val="false"/>
          <w:i w:val="false"/>
          <w:color w:val="000000"/>
          <w:sz w:val="28"/>
        </w:rPr>
        <w:t>
      Қазақстан Республикасына шетелдік жұмыс күшін тартуға квота белгілеу және оны облыстар, республикалық маңызы бар қалалар, астана арасында бөлу тәртібін Қазақстан Республикасының Үкіметі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бөлігіндегі "және (немесе)" деген сөздер "немесе"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44" w:id="119"/>
    <w:p>
      <w:pPr>
        <w:spacing w:after="0"/>
        <w:ind w:left="0"/>
        <w:jc w:val="both"/>
      </w:pPr>
      <w:r>
        <w:rPr>
          <w:rFonts w:ascii="Times New Roman"/>
          <w:b w:val="false"/>
          <w:i w:val="false"/>
          <w:color w:val="000000"/>
          <w:sz w:val="28"/>
        </w:rPr>
        <w:t>
      "3. Шетелдік жұмыскерлер экономиканың басым салаларында (экономикалық қызмет түрлерінде) сұранысқа ие кәсіптер бойынша өз бетінше жұмысқа орналасу үшін және еңбек шартының қолданылу мерзіміне, бірақ үш жылдан аспайтын мерзімге ұзарту құқығымен үш айдан аспайтын мерзімге жергілікті атқарушы орган берген біліктілік сәйкестігі туралы анықтаманы алған жағдайда, келе алады.";</w:t>
      </w:r>
    </w:p>
    <w:bookmarkEnd w:id="119"/>
    <w:bookmarkStart w:name="z145" w:id="120"/>
    <w:p>
      <w:pPr>
        <w:spacing w:after="0"/>
        <w:ind w:left="0"/>
        <w:jc w:val="both"/>
      </w:pPr>
      <w:r>
        <w:rPr>
          <w:rFonts w:ascii="Times New Roman"/>
          <w:b w:val="false"/>
          <w:i w:val="false"/>
          <w:color w:val="000000"/>
          <w:sz w:val="28"/>
        </w:rPr>
        <w:t xml:space="preserve">
      18) 42-баптың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20"/>
    <w:bookmarkStart w:name="z146" w:id="121"/>
    <w:p>
      <w:pPr>
        <w:spacing w:after="0"/>
        <w:ind w:left="0"/>
        <w:jc w:val="both"/>
      </w:pPr>
      <w:r>
        <w:rPr>
          <w:rFonts w:ascii="Times New Roman"/>
          <w:b w:val="false"/>
          <w:i w:val="false"/>
          <w:color w:val="000000"/>
          <w:sz w:val="28"/>
        </w:rPr>
        <w:t>
      "1. Маусымдық шетелдік жұмыскерлер Қазақстан Республикасы ратификациялаған халықаралық шарттарға сәйкес немесе жұмыс берушілерге жергілікті атқарушы органдар квота шегінде беретін шетелдік жұмыс күшін тартуға арналған рұқсаттар негізінде халықтың көші-қоны мәселелері жөніндегі уәкілетті орган айқындайтын шарттарда және тәртіппен экономиканың жекелеген салаларына жұмысқа тартылады.";</w:t>
      </w:r>
    </w:p>
    <w:bookmarkEnd w:id="121"/>
    <w:bookmarkStart w:name="z147" w:id="12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8-тараудың</w:t>
      </w:r>
      <w:r>
        <w:rPr>
          <w:rFonts w:ascii="Times New Roman"/>
          <w:b w:val="false"/>
          <w:i w:val="false"/>
          <w:color w:val="000000"/>
          <w:sz w:val="28"/>
        </w:rPr>
        <w:t xml:space="preserve"> тақырыбындағы "көшіп келушінің" деген сөздер "шетелдікке және азаматтығы жоқ адамға" деген сөздермен ауыстырылсын;</w:t>
      </w:r>
    </w:p>
    <w:bookmarkEnd w:id="122"/>
    <w:bookmarkStart w:name="z148" w:id="12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48-баптың</w:t>
      </w:r>
      <w:r>
        <w:rPr>
          <w:rFonts w:ascii="Times New Roman"/>
          <w:b w:val="false"/>
          <w:i w:val="false"/>
          <w:color w:val="000000"/>
          <w:sz w:val="28"/>
        </w:rPr>
        <w:t xml:space="preserve"> екінші бөлігі мынадай редакцияда жазылсын:</w:t>
      </w:r>
    </w:p>
    <w:bookmarkEnd w:id="123"/>
    <w:bookmarkStart w:name="z149" w:id="124"/>
    <w:p>
      <w:pPr>
        <w:spacing w:after="0"/>
        <w:ind w:left="0"/>
        <w:jc w:val="both"/>
      </w:pPr>
      <w:r>
        <w:rPr>
          <w:rFonts w:ascii="Times New Roman"/>
          <w:b w:val="false"/>
          <w:i w:val="false"/>
          <w:color w:val="000000"/>
          <w:sz w:val="28"/>
        </w:rPr>
        <w:t>
      "Бұрын Қазақстан Республикасынан шығарып жiберiлген көшіп келушілерге соттың шығарып жiберу туралы шешiмі орындалған күннен бастап бес жыл бойы Қазақстан Республикасына келуге тыйым салынады.";</w:t>
      </w:r>
    </w:p>
    <w:bookmarkEnd w:id="124"/>
    <w:bookmarkStart w:name="z150" w:id="12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49-бапта</w:t>
      </w:r>
      <w:r>
        <w:rPr>
          <w:rFonts w:ascii="Times New Roman"/>
          <w:b w:val="false"/>
          <w:i w:val="false"/>
          <w:color w:val="000000"/>
          <w:sz w:val="28"/>
        </w:rPr>
        <w:t>:</w:t>
      </w:r>
    </w:p>
    <w:bookmarkEnd w:id="125"/>
    <w:bookmarkStart w:name="z151" w:id="126"/>
    <w:p>
      <w:pPr>
        <w:spacing w:after="0"/>
        <w:ind w:left="0"/>
        <w:jc w:val="both"/>
      </w:pPr>
      <w:r>
        <w:rPr>
          <w:rFonts w:ascii="Times New Roman"/>
          <w:b w:val="false"/>
          <w:i w:val="false"/>
          <w:color w:val="000000"/>
          <w:sz w:val="28"/>
        </w:rPr>
        <w:t>
      тақырып мынадай редакцияда жазылсын:</w:t>
      </w:r>
    </w:p>
    <w:bookmarkEnd w:id="126"/>
    <w:bookmarkStart w:name="z152" w:id="127"/>
    <w:p>
      <w:pPr>
        <w:spacing w:after="0"/>
        <w:ind w:left="0"/>
        <w:jc w:val="both"/>
      </w:pPr>
      <w:r>
        <w:rPr>
          <w:rFonts w:ascii="Times New Roman"/>
          <w:b w:val="false"/>
          <w:i w:val="false"/>
          <w:color w:val="000000"/>
          <w:sz w:val="28"/>
        </w:rPr>
        <w:t>
      "49-бап. Шетелдіктер мен азаматтығы жоқ адамдарға Қазақстан Республикасында тұрақты тұруға арналған рұқсатты беруден бас тарту не оның күшін жою үшін негiздер";</w:t>
      </w:r>
    </w:p>
    <w:bookmarkEnd w:id="127"/>
    <w:bookmarkStart w:name="z153" w:id="128"/>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128"/>
    <w:bookmarkStart w:name="z154" w:id="129"/>
    <w:p>
      <w:pPr>
        <w:spacing w:after="0"/>
        <w:ind w:left="0"/>
        <w:jc w:val="both"/>
      </w:pPr>
      <w:r>
        <w:rPr>
          <w:rFonts w:ascii="Times New Roman"/>
          <w:b w:val="false"/>
          <w:i w:val="false"/>
          <w:color w:val="000000"/>
          <w:sz w:val="28"/>
        </w:rPr>
        <w:t xml:space="preserve">
      "17) егер бұрын "Қазақстан Республикасының азаматтығы туралы" 1991 жылғы 20 желтоқсандағы Қазақстан Республикасы Заңының </w:t>
      </w:r>
      <w:r>
        <w:rPr>
          <w:rFonts w:ascii="Times New Roman"/>
          <w:b w:val="false"/>
          <w:i w:val="false"/>
          <w:color w:val="000000"/>
          <w:sz w:val="28"/>
        </w:rPr>
        <w:t>20-1-бабында</w:t>
      </w:r>
      <w:r>
        <w:rPr>
          <w:rFonts w:ascii="Times New Roman"/>
          <w:b w:val="false"/>
          <w:i w:val="false"/>
          <w:color w:val="000000"/>
          <w:sz w:val="28"/>
        </w:rPr>
        <w:t xml:space="preserve"> көзделген негіздер бойынша Қазақстан Республикасының азаматтығынан айырылса, шетелдіктер мен азаматтығы жоқ адамдарға Қазақстан Республикасында тұрақты тұруға арналған рұқсатты беруден бас тартылады не бұрын берілген рұқсаттың күші жойылады.";</w:t>
      </w:r>
    </w:p>
    <w:bookmarkEnd w:id="129"/>
    <w:bookmarkStart w:name="z155" w:id="130"/>
    <w:p>
      <w:pPr>
        <w:spacing w:after="0"/>
        <w:ind w:left="0"/>
        <w:jc w:val="both"/>
      </w:pPr>
      <w:r>
        <w:rPr>
          <w:rFonts w:ascii="Times New Roman"/>
          <w:b w:val="false"/>
          <w:i w:val="false"/>
          <w:color w:val="000000"/>
          <w:sz w:val="28"/>
        </w:rPr>
        <w:t>
      үшінші бөлік мынадай редакцияда жазылсын:</w:t>
      </w:r>
    </w:p>
    <w:bookmarkEnd w:id="130"/>
    <w:bookmarkStart w:name="z156" w:id="131"/>
    <w:p>
      <w:pPr>
        <w:spacing w:after="0"/>
        <w:ind w:left="0"/>
        <w:jc w:val="both"/>
      </w:pPr>
      <w:r>
        <w:rPr>
          <w:rFonts w:ascii="Times New Roman"/>
          <w:b w:val="false"/>
          <w:i w:val="false"/>
          <w:color w:val="000000"/>
          <w:sz w:val="28"/>
        </w:rPr>
        <w:t>
      "Шетелдіктер мен азаматтығы жоқ адамдарға Қазақстан Республикасында тұрақты тұруға ұлттық қауіпсіздік органдарының оң келісімінсіз рұқсат беруге тыйым салынады.";</w:t>
      </w:r>
    </w:p>
    <w:bookmarkEnd w:id="131"/>
    <w:bookmarkStart w:name="z157" w:id="132"/>
    <w:p>
      <w:pPr>
        <w:spacing w:after="0"/>
        <w:ind w:left="0"/>
        <w:jc w:val="both"/>
      </w:pPr>
      <w:r>
        <w:rPr>
          <w:rFonts w:ascii="Times New Roman"/>
          <w:b w:val="false"/>
          <w:i w:val="false"/>
          <w:color w:val="000000"/>
          <w:sz w:val="28"/>
        </w:rPr>
        <w:t xml:space="preserve">
      мынадай мазмұндағы төртінші бөлікпен толықтырылсын: </w:t>
      </w:r>
    </w:p>
    <w:bookmarkEnd w:id="132"/>
    <w:bookmarkStart w:name="z158" w:id="133"/>
    <w:p>
      <w:pPr>
        <w:spacing w:after="0"/>
        <w:ind w:left="0"/>
        <w:jc w:val="both"/>
      </w:pPr>
      <w:r>
        <w:rPr>
          <w:rFonts w:ascii="Times New Roman"/>
          <w:b w:val="false"/>
          <w:i w:val="false"/>
          <w:color w:val="000000"/>
          <w:sz w:val="28"/>
        </w:rPr>
        <w:t xml:space="preserve">
      "Этникалық қазақтар мен олардың отбасы мүшелеріне, жеке басын куәландыратын құжаттарының болмауына байланысты не 1974 жылғы үлгідегі КСРО төлқұжаты негізінде азаматтығы жоқ деп танылған адамдарға, "Қазақстан Республикасының Тұрмыстағы әйелдердің азаматтығы туралы конвенцияға қосылуы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қолданылатын әйелдерге қатысты осы баптың бірінші бөлігінің 13 және 14-1) тармақшаларының күші қолданылмайды.";</w:t>
      </w:r>
    </w:p>
    <w:bookmarkEnd w:id="133"/>
    <w:bookmarkStart w:name="z159" w:id="13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51-бапта</w:t>
      </w:r>
      <w:r>
        <w:rPr>
          <w:rFonts w:ascii="Times New Roman"/>
          <w:b w:val="false"/>
          <w:i w:val="false"/>
          <w:color w:val="000000"/>
          <w:sz w:val="28"/>
        </w:rPr>
        <w:t>:</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мазмұндағы 2-2) тармақшамен толықтырылсын:</w:t>
      </w:r>
    </w:p>
    <w:bookmarkStart w:name="z161" w:id="135"/>
    <w:p>
      <w:pPr>
        <w:spacing w:after="0"/>
        <w:ind w:left="0"/>
        <w:jc w:val="both"/>
      </w:pPr>
      <w:r>
        <w:rPr>
          <w:rFonts w:ascii="Times New Roman"/>
          <w:b w:val="false"/>
          <w:i w:val="false"/>
          <w:color w:val="000000"/>
          <w:sz w:val="28"/>
        </w:rPr>
        <w:t>
      "2-2) қоныс аударушыларды қабылдаудың өңірлік квотасы шеңберінде қоныс аударған жағдайда, халықтың көші-қоны мәселелері жөніндегі уәкілетті орган айқындайтын тәртіппен және мерзімдерге уақытша орналастыру орталықтарына бастапқы орналасуға;";</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тармақшамен толықтырылсын:</w:t>
      </w:r>
    </w:p>
    <w:bookmarkStart w:name="z163" w:id="136"/>
    <w:p>
      <w:pPr>
        <w:spacing w:after="0"/>
        <w:ind w:left="0"/>
        <w:jc w:val="both"/>
      </w:pPr>
      <w:r>
        <w:rPr>
          <w:rFonts w:ascii="Times New Roman"/>
          <w:b w:val="false"/>
          <w:i w:val="false"/>
          <w:color w:val="000000"/>
          <w:sz w:val="28"/>
        </w:rPr>
        <w:t>
      "1-1) қоныс аударушыларды қабылдаудың өңірлік квотасы шеңберінде қоныс аударған жағдайда, уақытша орналастыру орталығына жолдама алған кезде күнтізбелік үш күн ішінде оған орналасуға және халықтың көші-қоны мәселелері жөніндегі уәкілетті орган белгілеген болу кезеңі аяқталғаннан кейін ұсынылған үй-жайды босатуға;";</w:t>
      </w:r>
    </w:p>
    <w:bookmarkEnd w:id="136"/>
    <w:bookmarkStart w:name="z164" w:id="13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53-баптар</w:t>
      </w:r>
      <w:r>
        <w:rPr>
          <w:rFonts w:ascii="Times New Roman"/>
          <w:b w:val="false"/>
          <w:i w:val="false"/>
          <w:color w:val="000000"/>
          <w:sz w:val="28"/>
        </w:rPr>
        <w:t xml:space="preserve"> мынадай редакцияда жазылсын: </w:t>
      </w:r>
    </w:p>
    <w:bookmarkEnd w:id="137"/>
    <w:bookmarkStart w:name="z165" w:id="138"/>
    <w:p>
      <w:pPr>
        <w:spacing w:after="0"/>
        <w:ind w:left="0"/>
        <w:jc w:val="both"/>
      </w:pPr>
      <w:r>
        <w:rPr>
          <w:rFonts w:ascii="Times New Roman"/>
          <w:b w:val="false"/>
          <w:i w:val="false"/>
          <w:color w:val="000000"/>
          <w:sz w:val="28"/>
        </w:rPr>
        <w:t>
      "52-бап. Қоныс аударушыларды қабылдаудың өңірлік квотасын белгілеу</w:t>
      </w:r>
    </w:p>
    <w:bookmarkEnd w:id="138"/>
    <w:bookmarkStart w:name="z166" w:id="139"/>
    <w:p>
      <w:pPr>
        <w:spacing w:after="0"/>
        <w:ind w:left="0"/>
        <w:jc w:val="both"/>
      </w:pPr>
      <w:r>
        <w:rPr>
          <w:rFonts w:ascii="Times New Roman"/>
          <w:b w:val="false"/>
          <w:i w:val="false"/>
          <w:color w:val="000000"/>
          <w:sz w:val="28"/>
        </w:rPr>
        <w:t>
      1. Қоныс аударушыларды қабылдаудың өңірлік квотасын халықтың көші-қоны мәселелері жөніндегі уәкілетті орган облыстардың, республикалық маңызы бар қалалардың, астананың жергілікті атқарушы органдарының ұсыныстары негізінде белгілейді.</w:t>
      </w:r>
    </w:p>
    <w:bookmarkEnd w:id="139"/>
    <w:bookmarkStart w:name="z167" w:id="140"/>
    <w:p>
      <w:pPr>
        <w:spacing w:after="0"/>
        <w:ind w:left="0"/>
        <w:jc w:val="both"/>
      </w:pPr>
      <w:r>
        <w:rPr>
          <w:rFonts w:ascii="Times New Roman"/>
          <w:b w:val="false"/>
          <w:i w:val="false"/>
          <w:color w:val="000000"/>
          <w:sz w:val="28"/>
        </w:rPr>
        <w:t>
      2. Қоныс аударушыларды қабылдаудың өңірлік квотасына енгізу қоныс аударушының халықты жұмыспен қамту орталықтарына берген өтініші негізінде, халықтың көші-қоны мәселелері жөніндегі уәкілетті орган айқындайтын тәртіппен жүзеге асырылады.</w:t>
      </w:r>
    </w:p>
    <w:bookmarkEnd w:id="140"/>
    <w:bookmarkStart w:name="z168" w:id="141"/>
    <w:p>
      <w:pPr>
        <w:spacing w:after="0"/>
        <w:ind w:left="0"/>
        <w:jc w:val="both"/>
      </w:pPr>
      <w:r>
        <w:rPr>
          <w:rFonts w:ascii="Times New Roman"/>
          <w:b w:val="false"/>
          <w:i w:val="false"/>
          <w:color w:val="000000"/>
          <w:sz w:val="28"/>
        </w:rPr>
        <w:t>
      53-бап. Қоныс аударушыларды қабылдаудың  өңірлік квотасына енгізілген  Қазақстан Республикасының азаматтарына әлеуметтік көмек</w:t>
      </w:r>
    </w:p>
    <w:bookmarkEnd w:id="141"/>
    <w:p>
      <w:pPr>
        <w:spacing w:after="0"/>
        <w:ind w:left="0"/>
        <w:jc w:val="both"/>
      </w:pPr>
      <w:r>
        <w:rPr>
          <w:rFonts w:ascii="Times New Roman"/>
          <w:b w:val="false"/>
          <w:i w:val="false"/>
          <w:color w:val="000000"/>
          <w:sz w:val="28"/>
        </w:rPr>
        <w:t>
      Қоныс аударушыларды қабылдаудың өңірлік квотасына енгізілген Қазақстан Республикасының азаматтарына халықтың көші-қоны мәселелері жөніндегі уәкілетті орган айқындайтын тәртіппен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 көрсетіледі.";</w:t>
      </w:r>
    </w:p>
    <w:bookmarkStart w:name="z169" w:id="14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56-бапта</w:t>
      </w:r>
      <w:r>
        <w:rPr>
          <w:rFonts w:ascii="Times New Roman"/>
          <w:b w:val="false"/>
          <w:i w:val="false"/>
          <w:color w:val="000000"/>
          <w:sz w:val="28"/>
        </w:rPr>
        <w:t>:</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"үкімі заңды күшіне енгенге дейін Қазақстан Республикасынан тұрақты тұрғылықты жеріне кетуге рұқсат беруден уақытша бас тартылады." деген сөздер "шешімі заңды күшіне енгенге дейін;" деген сөздермен ауыстырылсын;</w:t>
      </w:r>
    </w:p>
    <w:bookmarkStart w:name="z172" w:id="143"/>
    <w:p>
      <w:pPr>
        <w:spacing w:after="0"/>
        <w:ind w:left="0"/>
        <w:jc w:val="both"/>
      </w:pPr>
      <w:r>
        <w:rPr>
          <w:rFonts w:ascii="Times New Roman"/>
          <w:b w:val="false"/>
          <w:i w:val="false"/>
          <w:color w:val="000000"/>
          <w:sz w:val="28"/>
        </w:rPr>
        <w:t>
      мынадай мазмұндағы 8) және 9) тармақшалармен толықтырылсын:</w:t>
      </w:r>
    </w:p>
    <w:bookmarkEnd w:id="143"/>
    <w:bookmarkStart w:name="z173" w:id="144"/>
    <w:p>
      <w:pPr>
        <w:spacing w:after="0"/>
        <w:ind w:left="0"/>
        <w:jc w:val="both"/>
      </w:pPr>
      <w:r>
        <w:rPr>
          <w:rFonts w:ascii="Times New Roman"/>
          <w:b w:val="false"/>
          <w:i w:val="false"/>
          <w:color w:val="000000"/>
          <w:sz w:val="28"/>
        </w:rPr>
        <w:t>
      "8) салықтық берешегі болса – оны толық өтегенге дейін;</w:t>
      </w:r>
    </w:p>
    <w:bookmarkEnd w:id="144"/>
    <w:bookmarkStart w:name="z174" w:id="145"/>
    <w:p>
      <w:pPr>
        <w:spacing w:after="0"/>
        <w:ind w:left="0"/>
        <w:jc w:val="both"/>
      </w:pPr>
      <w:r>
        <w:rPr>
          <w:rFonts w:ascii="Times New Roman"/>
          <w:b w:val="false"/>
          <w:i w:val="false"/>
          <w:color w:val="000000"/>
          <w:sz w:val="28"/>
        </w:rPr>
        <w:t>
      9) атқарушылық іс жүргізу бойынша борышкер болып табылса, Қазақстан Республикасынан тұрақты тұрғылықты жеріне кетуден уақытша бас тартылады.";</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p>
    <w:bookmarkStart w:name="z176" w:id="146"/>
    <w:p>
      <w:pPr>
        <w:spacing w:after="0"/>
        <w:ind w:left="0"/>
        <w:jc w:val="both"/>
      </w:pPr>
      <w:r>
        <w:rPr>
          <w:rFonts w:ascii="Times New Roman"/>
          <w:b w:val="false"/>
          <w:i w:val="false"/>
          <w:color w:val="000000"/>
          <w:sz w:val="28"/>
        </w:rPr>
        <w:t>
      "Атқарушылық іс жүргізу бойынша борышкер:</w:t>
      </w:r>
    </w:p>
    <w:bookmarkEnd w:id="146"/>
    <w:p>
      <w:pPr>
        <w:spacing w:after="0"/>
        <w:ind w:left="0"/>
        <w:jc w:val="both"/>
      </w:pPr>
      <w:r>
        <w:rPr>
          <w:rFonts w:ascii="Times New Roman"/>
          <w:b w:val="false"/>
          <w:i w:val="false"/>
          <w:color w:val="000000"/>
          <w:sz w:val="28"/>
        </w:rPr>
        <w:t>
      сот бекіткен, өндіріп алушымен жасалған бітімгершілік келісімді;</w:t>
      </w:r>
    </w:p>
    <w:p>
      <w:pPr>
        <w:spacing w:after="0"/>
        <w:ind w:left="0"/>
        <w:jc w:val="both"/>
      </w:pPr>
      <w:r>
        <w:rPr>
          <w:rFonts w:ascii="Times New Roman"/>
          <w:b w:val="false"/>
          <w:i w:val="false"/>
          <w:color w:val="000000"/>
          <w:sz w:val="28"/>
        </w:rPr>
        <w:t>
      өндіріп алушымен дауды медиация тәртібімен реттеу туралы келісімді;</w:t>
      </w:r>
    </w:p>
    <w:p>
      <w:pPr>
        <w:spacing w:after="0"/>
        <w:ind w:left="0"/>
        <w:jc w:val="both"/>
      </w:pPr>
      <w:r>
        <w:rPr>
          <w:rFonts w:ascii="Times New Roman"/>
          <w:b w:val="false"/>
          <w:i w:val="false"/>
          <w:color w:val="000000"/>
          <w:sz w:val="28"/>
        </w:rPr>
        <w:t>
      өндіріп алудың немесе атқарушылық құжаттың өзге де талабының орындалғанын растайтын құжаттарды;</w:t>
      </w:r>
    </w:p>
    <w:p>
      <w:pPr>
        <w:spacing w:after="0"/>
        <w:ind w:left="0"/>
        <w:jc w:val="both"/>
      </w:pPr>
      <w:r>
        <w:rPr>
          <w:rFonts w:ascii="Times New Roman"/>
          <w:b w:val="false"/>
          <w:i w:val="false"/>
          <w:color w:val="000000"/>
          <w:sz w:val="28"/>
        </w:rPr>
        <w:t>
      атқарушылық құжат беруге негіз болған, тиісті орган шешімінің күші жойылғанын растайтын құжаттарды ұсынған жағдайда, осы баптың бірінші бөлігі 9) тармақшасының талабы қолданылмайды.";</w:t>
      </w:r>
    </w:p>
    <w:bookmarkStart w:name="z177" w:id="14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60-бапта</w:t>
      </w:r>
      <w:r>
        <w:rPr>
          <w:rFonts w:ascii="Times New Roman"/>
          <w:b w:val="false"/>
          <w:i w:val="false"/>
          <w:color w:val="000000"/>
          <w:sz w:val="28"/>
        </w:rPr>
        <w:t>:</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179" w:id="148"/>
    <w:p>
      <w:pPr>
        <w:spacing w:after="0"/>
        <w:ind w:left="0"/>
        <w:jc w:val="both"/>
      </w:pPr>
      <w:r>
        <w:rPr>
          <w:rFonts w:ascii="Times New Roman"/>
          <w:b w:val="false"/>
          <w:i w:val="false"/>
          <w:color w:val="000000"/>
          <w:sz w:val="28"/>
        </w:rPr>
        <w:t>
      "2. Егер Қазақстан Республикасы ратификациялаған реадмиссия туралы халықаралық шарттарда өзгеше көзделмесе, шығарып жіберу немесе реадмиссия бойынша шығыстарды шығарып жіберілетін немесе реадмиссияланатын заңсыз көшіп келушілер, заңсыз көшіп келушіні Қазақстан Республикасына шақырған не көшіп келушінің Қазақстан Республикасында заңсыз болу фактісі анықталған кезде оның еңбегін пайдаланған жеке немесе заңды тұлғалар көтереді. Аталған тұлғалардың шығарып жіберу немесе реадмиссия бойынша шығыстарды жабуға қаражаты болмаған не жеткіліксіз болған жағдайда тиісті іс-шараларды қаржыландыру бюджет қаражаты есебінен жүргізіледі, бұл ретте шығарып жіберуге немесе реадмиссияға жұмсалған қаражат мүдделі мемлекеттік органдардың жоғарыда аталған тұлғаларға талап қоюлары бойынша сот тәртібімен өтелуге жатады.";</w:t>
      </w:r>
    </w:p>
    <w:bookmarkEnd w:id="148"/>
    <w:bookmarkStart w:name="z180" w:id="149"/>
    <w:p>
      <w:pPr>
        <w:spacing w:after="0"/>
        <w:ind w:left="0"/>
        <w:jc w:val="both"/>
      </w:pPr>
      <w:r>
        <w:rPr>
          <w:rFonts w:ascii="Times New Roman"/>
          <w:b w:val="false"/>
          <w:i w:val="false"/>
          <w:color w:val="000000"/>
          <w:sz w:val="28"/>
        </w:rPr>
        <w:t xml:space="preserve">
      мынадай мазмұндағы 3-тармақпен толықтырылсын: </w:t>
      </w:r>
    </w:p>
    <w:bookmarkEnd w:id="149"/>
    <w:bookmarkStart w:name="z181" w:id="150"/>
    <w:p>
      <w:pPr>
        <w:spacing w:after="0"/>
        <w:ind w:left="0"/>
        <w:jc w:val="both"/>
      </w:pPr>
      <w:r>
        <w:rPr>
          <w:rFonts w:ascii="Times New Roman"/>
          <w:b w:val="false"/>
          <w:i w:val="false"/>
          <w:color w:val="000000"/>
          <w:sz w:val="28"/>
        </w:rPr>
        <w:t>
      "3. Шет мемлекеттен Қазақстан Республикасы ратификациялаған реадмиссия туралы халықаралық шартқа сәйкес қабылданған, бірақ Қазақстан Республикасына келуге және онда болуға заңды негіздері жоқ шетелдіктер немесе азаматтығы жоқ адамдар, егер Қазақстан Республикасы мен осындай адам азаматы болып табылатын не тұрақты (көбіне) тұратын мемлекет арасында Қазақстан Республикасы ратификациялаған реадмиссия туралы халықаралық шарт болмаса, шығарып жіберілуге жатады.".</w:t>
      </w:r>
    </w:p>
    <w:bookmarkEnd w:id="150"/>
    <w:bookmarkStart w:name="z182" w:id="151"/>
    <w:p>
      <w:pPr>
        <w:spacing w:after="0"/>
        <w:ind w:left="0"/>
        <w:jc w:val="both"/>
      </w:pPr>
      <w:r>
        <w:rPr>
          <w:rFonts w:ascii="Times New Roman"/>
          <w:b w:val="false"/>
          <w:i w:val="false"/>
          <w:color w:val="000000"/>
          <w:sz w:val="28"/>
        </w:rPr>
        <w:t xml:space="preserve">
      23.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20-ІV, 113-құжат; 2016 ж., № 8-ІІ, 71-құжат; № 24, 131-құжат; 2017 ж., № 9, 17-құжат; № 11, 29-құжат; № 16, 56-құжат; № 23-ІІІ, 111-құжат; № 23-V, 113-құжат; 2019 ж., № 7, 39-құжат; № 8, 45-құжат):</w:t>
      </w:r>
    </w:p>
    <w:bookmarkEnd w:id="151"/>
    <w:bookmarkStart w:name="z183" w:id="152"/>
    <w:p>
      <w:pPr>
        <w:spacing w:after="0"/>
        <w:ind w:left="0"/>
        <w:jc w:val="both"/>
      </w:pPr>
      <w:r>
        <w:rPr>
          <w:rFonts w:ascii="Times New Roman"/>
          <w:b w:val="false"/>
          <w:i w:val="false"/>
          <w:color w:val="000000"/>
          <w:sz w:val="28"/>
        </w:rPr>
        <w:t xml:space="preserve">
      1) 40-баптың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152"/>
    <w:bookmarkStart w:name="z184" w:id="153"/>
    <w:p>
      <w:pPr>
        <w:spacing w:after="0"/>
        <w:ind w:left="0"/>
        <w:jc w:val="both"/>
      </w:pPr>
      <w:r>
        <w:rPr>
          <w:rFonts w:ascii="Times New Roman"/>
          <w:b w:val="false"/>
          <w:i w:val="false"/>
          <w:color w:val="000000"/>
          <w:sz w:val="28"/>
        </w:rPr>
        <w:t>
      "2. Шетелдіктер мен азаматтығы жоқ адамдардың шекаралық аймаққа кіруі жеке басын куәландыратын құжаттар бойынша жүзеге асырылады.";</w:t>
      </w:r>
    </w:p>
    <w:bookmarkEnd w:id="153"/>
    <w:bookmarkStart w:name="z185" w:id="154"/>
    <w:p>
      <w:pPr>
        <w:spacing w:after="0"/>
        <w:ind w:left="0"/>
        <w:jc w:val="both"/>
      </w:pPr>
      <w:r>
        <w:rPr>
          <w:rFonts w:ascii="Times New Roman"/>
          <w:b w:val="false"/>
          <w:i w:val="false"/>
          <w:color w:val="000000"/>
          <w:sz w:val="28"/>
        </w:rPr>
        <w:t xml:space="preserve">
      2) 41-баптың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154"/>
    <w:bookmarkStart w:name="z186" w:id="155"/>
    <w:p>
      <w:pPr>
        <w:spacing w:after="0"/>
        <w:ind w:left="0"/>
        <w:jc w:val="both"/>
      </w:pPr>
      <w:r>
        <w:rPr>
          <w:rFonts w:ascii="Times New Roman"/>
          <w:b w:val="false"/>
          <w:i w:val="false"/>
          <w:color w:val="000000"/>
          <w:sz w:val="28"/>
        </w:rPr>
        <w:t>
      "1. Шекаралық аймақтағы адамдар жеке басын куәландыратын құжаттарын үнемі өздерімен бірге алып жүруге тиіс.";</w:t>
      </w:r>
    </w:p>
    <w:bookmarkEnd w:id="155"/>
    <w:bookmarkStart w:name="z187" w:id="156"/>
    <w:p>
      <w:pPr>
        <w:spacing w:after="0"/>
        <w:ind w:left="0"/>
        <w:jc w:val="both"/>
      </w:pPr>
      <w:r>
        <w:rPr>
          <w:rFonts w:ascii="Times New Roman"/>
          <w:b w:val="false"/>
          <w:i w:val="false"/>
          <w:color w:val="000000"/>
          <w:sz w:val="28"/>
        </w:rPr>
        <w:t xml:space="preserve">
      3) 59-баптың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56"/>
    <w:bookmarkStart w:name="z188" w:id="157"/>
    <w:p>
      <w:pPr>
        <w:spacing w:after="0"/>
        <w:ind w:left="0"/>
        <w:jc w:val="both"/>
      </w:pPr>
      <w:r>
        <w:rPr>
          <w:rFonts w:ascii="Times New Roman"/>
          <w:b w:val="false"/>
          <w:i w:val="false"/>
          <w:color w:val="000000"/>
          <w:sz w:val="28"/>
        </w:rPr>
        <w:t>
      "2) шекаралық аймақта тұрақты тұратын Қазақстан Республикасының азаматтарына, шетелдіктер мен азаматтығы жоқ адамдарға шекаралық аймақ тұрғынының куәлігін беру тәртібін айқындайды, оларды беруді жүзеге асырады;".</w:t>
      </w:r>
    </w:p>
    <w:bookmarkEnd w:id="157"/>
    <w:bookmarkStart w:name="z189" w:id="158"/>
    <w:p>
      <w:pPr>
        <w:spacing w:after="0"/>
        <w:ind w:left="0"/>
        <w:jc w:val="both"/>
      </w:pPr>
      <w:r>
        <w:rPr>
          <w:rFonts w:ascii="Times New Roman"/>
          <w:b w:val="false"/>
          <w:i w:val="false"/>
          <w:color w:val="000000"/>
          <w:sz w:val="28"/>
        </w:rPr>
        <w:t xml:space="preserve">
      24.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12-құжат; 2014 ж., № 16, 90-құжат; 2016 ж., № 24, 131-құжат; 2017 ж., № 16, 56-құжат; № 22-ІІІ, 109-құжат; 2019 ж., № 21-22, 90-құжат):</w:t>
      </w:r>
    </w:p>
    <w:bookmarkEnd w:id="158"/>
    <w:bookmarkStart w:name="z190" w:id="1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3-1) тармақшамен толықтырылсын:</w:t>
      </w:r>
    </w:p>
    <w:bookmarkEnd w:id="159"/>
    <w:bookmarkStart w:name="z191" w:id="160"/>
    <w:p>
      <w:pPr>
        <w:spacing w:after="0"/>
        <w:ind w:left="0"/>
        <w:jc w:val="both"/>
      </w:pPr>
      <w:r>
        <w:rPr>
          <w:rFonts w:ascii="Times New Roman"/>
          <w:b w:val="false"/>
          <w:i w:val="false"/>
          <w:color w:val="000000"/>
          <w:sz w:val="28"/>
        </w:rPr>
        <w:t>
      "3-1) жол жүру құжаты – шетелдіктер мен азаматтығы жоқ адамдарға Қазақстан Республикасының шегінен тыс жерге кету үшін берілетін құжат;";</w:t>
      </w:r>
    </w:p>
    <w:bookmarkEnd w:id="160"/>
    <w:bookmarkStart w:name="z192" w:id="161"/>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11) тармақшасындағы "куәлік жеке басты куәландыратын құжаттар болып табылады." деген сөздер "куәлік;" деген сөзбен ауыстырылып, мынадай мазмұндағы 12) тармақшамен толықтырылсын:</w:t>
      </w:r>
    </w:p>
    <w:bookmarkEnd w:id="161"/>
    <w:bookmarkStart w:name="z193" w:id="162"/>
    <w:p>
      <w:pPr>
        <w:spacing w:after="0"/>
        <w:ind w:left="0"/>
        <w:jc w:val="both"/>
      </w:pPr>
      <w:r>
        <w:rPr>
          <w:rFonts w:ascii="Times New Roman"/>
          <w:b w:val="false"/>
          <w:i w:val="false"/>
          <w:color w:val="000000"/>
          <w:sz w:val="28"/>
        </w:rPr>
        <w:t>
      "12) жол жүру құжаты жеке басты куәландыратын құжаттар болып табылады.";</w:t>
      </w:r>
    </w:p>
    <w:bookmarkEnd w:id="162"/>
    <w:bookmarkStart w:name="z194" w:id="1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"және 11)" деген сөздер ", 11) және 12)"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"Қазақстан Республикасы теңізшісінің жеке куәлігі" деген сөздерден кейін ", жол жүру құжаты" деген сөздермен толықтырылсын;</w:t>
      </w:r>
    </w:p>
    <w:bookmarkStart w:name="z197" w:id="164"/>
    <w:p>
      <w:pPr>
        <w:spacing w:after="0"/>
        <w:ind w:left="0"/>
        <w:jc w:val="both"/>
      </w:pPr>
      <w:r>
        <w:rPr>
          <w:rFonts w:ascii="Times New Roman"/>
          <w:b w:val="false"/>
          <w:i w:val="false"/>
          <w:color w:val="000000"/>
          <w:sz w:val="28"/>
        </w:rPr>
        <w:t xml:space="preserve">
      4) 17-баптың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 </w:t>
      </w:r>
    </w:p>
    <w:bookmarkEnd w:id="164"/>
    <w:bookmarkStart w:name="z198" w:id="165"/>
    <w:p>
      <w:pPr>
        <w:spacing w:after="0"/>
        <w:ind w:left="0"/>
        <w:jc w:val="both"/>
      </w:pPr>
      <w:r>
        <w:rPr>
          <w:rFonts w:ascii="Times New Roman"/>
          <w:b w:val="false"/>
          <w:i w:val="false"/>
          <w:color w:val="000000"/>
          <w:sz w:val="28"/>
        </w:rPr>
        <w:t>
      "5) Қазақстан Республикасының азаматтарына және Қазақстан Республикасында тұрақты тұратын, Қазақстан Республикасына келу үшін құжаттары жарамсыз не Қазақстан Республикасына келуге арналған құжаттарын жоғалтқан азаматтығы жоқ адамдарға – олар Қазақстан Республикасына шығарып жіберілген, Қазақстан Республикасына ұстап берілген не Қазақстан Республикасы ратификациялаған реадмиссия туралы халықаралық шартқа сәйкес Қазақстан Республикасына берілген жағдайларда беріледі.";</w:t>
      </w:r>
    </w:p>
    <w:bookmarkEnd w:id="165"/>
    <w:bookmarkStart w:name="z199" w:id="166"/>
    <w:p>
      <w:pPr>
        <w:spacing w:after="0"/>
        <w:ind w:left="0"/>
        <w:jc w:val="both"/>
      </w:pPr>
      <w:r>
        <w:rPr>
          <w:rFonts w:ascii="Times New Roman"/>
          <w:b w:val="false"/>
          <w:i w:val="false"/>
          <w:color w:val="000000"/>
          <w:sz w:val="28"/>
        </w:rPr>
        <w:t xml:space="preserve">
      5) мынадай мазмұндағы 18-1-баппен толықтырылсын: </w:t>
      </w:r>
    </w:p>
    <w:bookmarkEnd w:id="166"/>
    <w:bookmarkStart w:name="z200" w:id="167"/>
    <w:p>
      <w:pPr>
        <w:spacing w:after="0"/>
        <w:ind w:left="0"/>
        <w:jc w:val="both"/>
      </w:pPr>
      <w:r>
        <w:rPr>
          <w:rFonts w:ascii="Times New Roman"/>
          <w:b w:val="false"/>
          <w:i w:val="false"/>
          <w:color w:val="000000"/>
          <w:sz w:val="28"/>
        </w:rPr>
        <w:t xml:space="preserve">
      "18-1-бап. Жол жүру құжаты </w:t>
      </w:r>
    </w:p>
    <w:bookmarkEnd w:id="167"/>
    <w:bookmarkStart w:name="z201" w:id="168"/>
    <w:p>
      <w:pPr>
        <w:spacing w:after="0"/>
        <w:ind w:left="0"/>
        <w:jc w:val="both"/>
      </w:pPr>
      <w:r>
        <w:rPr>
          <w:rFonts w:ascii="Times New Roman"/>
          <w:b w:val="false"/>
          <w:i w:val="false"/>
          <w:color w:val="000000"/>
          <w:sz w:val="28"/>
        </w:rPr>
        <w:t>
      1. Жол жүру құжаты:</w:t>
      </w:r>
    </w:p>
    <w:bookmarkEnd w:id="168"/>
    <w:p>
      <w:pPr>
        <w:spacing w:after="0"/>
        <w:ind w:left="0"/>
        <w:jc w:val="both"/>
      </w:pPr>
      <w:r>
        <w:rPr>
          <w:rFonts w:ascii="Times New Roman"/>
          <w:b w:val="false"/>
          <w:i w:val="false"/>
          <w:color w:val="000000"/>
          <w:sz w:val="28"/>
        </w:rPr>
        <w:t>
      1) босқын мәртебесі берілген адамға Қазақстан Республикасы аумағының шегінен тыс жерде жүріп-тұру үшін;</w:t>
      </w:r>
    </w:p>
    <w:p>
      <w:pPr>
        <w:spacing w:after="0"/>
        <w:ind w:left="0"/>
        <w:jc w:val="both"/>
      </w:pPr>
      <w:r>
        <w:rPr>
          <w:rFonts w:ascii="Times New Roman"/>
          <w:b w:val="false"/>
          <w:i w:val="false"/>
          <w:color w:val="000000"/>
          <w:sz w:val="28"/>
        </w:rPr>
        <w:t xml:space="preserve">
      2) реадмиссияға немесе Қазақстан Республикасының аумағынан шығарып жіберуге жататын шетелдіктер мен азаматтығы жоқ адамдарға Қазақстан Республикасында болу кезеңінде шетелдік паспортын жоғалтқан немесе шетелдік паспортының қолданылу мерзімі өткен жағдайда Қазақстан Республикасынан кету үшін беріледі. </w:t>
      </w:r>
    </w:p>
    <w:bookmarkStart w:name="z203" w:id="169"/>
    <w:p>
      <w:pPr>
        <w:spacing w:after="0"/>
        <w:ind w:left="0"/>
        <w:jc w:val="both"/>
      </w:pPr>
      <w:r>
        <w:rPr>
          <w:rFonts w:ascii="Times New Roman"/>
          <w:b w:val="false"/>
          <w:i w:val="false"/>
          <w:color w:val="000000"/>
          <w:sz w:val="28"/>
        </w:rPr>
        <w:t>
      2. Жол жүру құжаты бір жылға қолданылу мерзімімен беріледі, бұл ретте босқындар үшін жол жүру құжатының қолданылу мерзімі босқын куәлігінің қолданылу мерзімінен аспауға тиіс.";</w:t>
      </w:r>
    </w:p>
    <w:bookmarkEnd w:id="169"/>
    <w:bookmarkStart w:name="z202" w:id="17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w:t>
      </w:r>
      <w:r>
        <w:rPr>
          <w:rFonts w:ascii="Times New Roman"/>
          <w:b w:val="false"/>
          <w:i w:val="false"/>
          <w:color w:val="000000"/>
          <w:sz w:val="28"/>
        </w:rPr>
        <w:t xml:space="preserve"> мынадай мазмұндағы 11) тармақшамен толықтырылсын:</w:t>
      </w:r>
    </w:p>
    <w:bookmarkEnd w:id="170"/>
    <w:bookmarkStart w:name="z204" w:id="171"/>
    <w:p>
      <w:pPr>
        <w:spacing w:after="0"/>
        <w:ind w:left="0"/>
        <w:jc w:val="both"/>
      </w:pPr>
      <w:r>
        <w:rPr>
          <w:rFonts w:ascii="Times New Roman"/>
          <w:b w:val="false"/>
          <w:i w:val="false"/>
          <w:color w:val="000000"/>
          <w:sz w:val="28"/>
        </w:rPr>
        <w:t>
      "11) босқын куәлігі.";</w:t>
      </w:r>
    </w:p>
    <w:bookmarkEnd w:id="171"/>
    <w:bookmarkStart w:name="z205" w:id="172"/>
    <w:p>
      <w:pPr>
        <w:spacing w:after="0"/>
        <w:ind w:left="0"/>
        <w:jc w:val="both"/>
      </w:pPr>
      <w:r>
        <w:rPr>
          <w:rFonts w:ascii="Times New Roman"/>
          <w:b w:val="false"/>
          <w:i w:val="false"/>
          <w:color w:val="000000"/>
          <w:sz w:val="28"/>
        </w:rPr>
        <w:t xml:space="preserve">
      7) 26-баптың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абзацындағы "куәлігінің үлгілерін, оларды ресімдеу, беру, ауыстыру, тапсыру, алып қою және жою тәртібін әзірлейді" деген сөздер "куәлігінің" деген сөзбен ауыстырылып, мынадай мазмұндағы жетінші абзацпен толықтырылсын:</w:t>
      </w:r>
    </w:p>
    <w:bookmarkEnd w:id="172"/>
    <w:bookmarkStart w:name="z206" w:id="173"/>
    <w:p>
      <w:pPr>
        <w:spacing w:after="0"/>
        <w:ind w:left="0"/>
        <w:jc w:val="both"/>
      </w:pPr>
      <w:r>
        <w:rPr>
          <w:rFonts w:ascii="Times New Roman"/>
          <w:b w:val="false"/>
          <w:i w:val="false"/>
          <w:color w:val="000000"/>
          <w:sz w:val="28"/>
        </w:rPr>
        <w:t>
      "жол жүру құжатының үлгілерін, оларды ресімдеу, беру, ауыстыру, тапсыру, алып қою және жою тәртібін әзірлейді;".</w:t>
      </w:r>
    </w:p>
    <w:bookmarkEnd w:id="173"/>
    <w:bookmarkStart w:name="z207" w:id="174"/>
    <w:p>
      <w:pPr>
        <w:spacing w:after="0"/>
        <w:ind w:left="0"/>
        <w:jc w:val="both"/>
      </w:pPr>
      <w:r>
        <w:rPr>
          <w:rFonts w:ascii="Times New Roman"/>
          <w:b w:val="false"/>
          <w:i w:val="false"/>
          <w:color w:val="000000"/>
          <w:sz w:val="28"/>
        </w:rPr>
        <w:t xml:space="preserve">
      25.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 № 24, 129, 131-құжаттар; 2017 ж., № 8, 16-құжат; № 14, 50-құжат; 2018 ж., № 7-8, 22-құжат; № 10, 32-құжат; № 16, 56-құжат; № 23, 91-құжат; 2019 ж., № 5-6, 27-құжат; № 8, 45-құжат; № 21-22, 90, 91-құжаттар; № 24-II, 120-құжат):</w:t>
      </w:r>
    </w:p>
    <w:bookmarkEnd w:id="174"/>
    <w:bookmarkStart w:name="z208" w:id="1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мазмұндағы 8-4) тармақшамен толықтырылсын:</w:t>
      </w:r>
    </w:p>
    <w:bookmarkEnd w:id="175"/>
    <w:bookmarkStart w:name="z209" w:id="176"/>
    <w:p>
      <w:pPr>
        <w:spacing w:after="0"/>
        <w:ind w:left="0"/>
        <w:jc w:val="both"/>
      </w:pPr>
      <w:r>
        <w:rPr>
          <w:rFonts w:ascii="Times New Roman"/>
          <w:b w:val="false"/>
          <w:i w:val="false"/>
          <w:color w:val="000000"/>
          <w:sz w:val="28"/>
        </w:rPr>
        <w:t>
      "8-4) Қазақстан Республикасы ратификациялаған реадмиссия туралы халықаралық шарттардан туындайтын міндеттемелердің орындалуын қамтамасыз етеді;";</w:t>
      </w:r>
    </w:p>
    <w:bookmarkEnd w:id="176"/>
    <w:bookmarkStart w:name="z210" w:id="1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177"/>
    <w:bookmarkStart w:name="z211" w:id="178"/>
    <w:p>
      <w:pPr>
        <w:spacing w:after="0"/>
        <w:ind w:left="0"/>
        <w:jc w:val="both"/>
      </w:pPr>
      <w:r>
        <w:rPr>
          <w:rFonts w:ascii="Times New Roman"/>
          <w:b w:val="false"/>
          <w:i w:val="false"/>
          <w:color w:val="000000"/>
          <w:sz w:val="28"/>
        </w:rPr>
        <w:t>
      25) тармақшаның отыз бірінші абзацындағы "үлгілерін әзірлейді және бекітеді;" деген сөздер "үлгілерін;" деген сөзбен ауыстырылып, мынадай мазмұндағы отыз екінші абзацпен толықтырылсын:</w:t>
      </w:r>
    </w:p>
    <w:bookmarkEnd w:id="178"/>
    <w:bookmarkStart w:name="z212" w:id="179"/>
    <w:p>
      <w:pPr>
        <w:spacing w:after="0"/>
        <w:ind w:left="0"/>
        <w:jc w:val="both"/>
      </w:pPr>
      <w:r>
        <w:rPr>
          <w:rFonts w:ascii="Times New Roman"/>
          <w:b w:val="false"/>
          <w:i w:val="false"/>
          <w:color w:val="000000"/>
          <w:sz w:val="28"/>
        </w:rPr>
        <w:t>
      "Қазақстан Республикасының аумағында жүрген, Қазақстан Республикасының азаматтары болып табылмайтын және өзінің өзге мемлекеттің азаматтығына жататындығына дәлелдемелері жоқ адамдардың құқықтық мәртебесін анықтау жөніндегі қағидаларды әзірлейді және бекітеді;";</w:t>
      </w:r>
    </w:p>
    <w:bookmarkEnd w:id="179"/>
    <w:bookmarkStart w:name="z213" w:id="180"/>
    <w:p>
      <w:pPr>
        <w:spacing w:after="0"/>
        <w:ind w:left="0"/>
        <w:jc w:val="both"/>
      </w:pPr>
      <w:r>
        <w:rPr>
          <w:rFonts w:ascii="Times New Roman"/>
          <w:b w:val="false"/>
          <w:i w:val="false"/>
          <w:color w:val="000000"/>
          <w:sz w:val="28"/>
        </w:rPr>
        <w:t>
      мынадай мазмұндағы 26-1) тармақшамен толықтырылсын:</w:t>
      </w:r>
    </w:p>
    <w:bookmarkEnd w:id="180"/>
    <w:bookmarkStart w:name="z214" w:id="181"/>
    <w:p>
      <w:pPr>
        <w:spacing w:after="0"/>
        <w:ind w:left="0"/>
        <w:jc w:val="both"/>
      </w:pPr>
      <w:r>
        <w:rPr>
          <w:rFonts w:ascii="Times New Roman"/>
          <w:b w:val="false"/>
          <w:i w:val="false"/>
          <w:color w:val="000000"/>
          <w:sz w:val="28"/>
        </w:rPr>
        <w:t>
      "26-1) Қазақстан Республикасы ратификациялаған реадмиссия туралы халықаралық шарттардан туындайтын міндеттемелердің орындалуын ұйымдастырады және қамтамасыз етеді;".</w:t>
      </w:r>
    </w:p>
    <w:bookmarkEnd w:id="181"/>
    <w:bookmarkStart w:name="z215" w:id="182"/>
    <w:p>
      <w:pPr>
        <w:spacing w:after="0"/>
        <w:ind w:left="0"/>
        <w:jc w:val="both"/>
      </w:pPr>
      <w:r>
        <w:rPr>
          <w:rFonts w:ascii="Times New Roman"/>
          <w:b w:val="false"/>
          <w:i w:val="false"/>
          <w:color w:val="000000"/>
          <w:sz w:val="28"/>
        </w:rPr>
        <w:t xml:space="preserve">
      26. "Қайырымдылық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139-құжат; 2017 ж., № 14, 51-құжат; 2018 ж., № 14, 42-құжат):</w:t>
      </w:r>
    </w:p>
    <w:bookmarkEnd w:id="182"/>
    <w:bookmarkStart w:name="z216" w:id="183"/>
    <w:p>
      <w:pPr>
        <w:spacing w:after="0"/>
        <w:ind w:left="0"/>
        <w:jc w:val="both"/>
      </w:pPr>
      <w:r>
        <w:rPr>
          <w:rFonts w:ascii="Times New Roman"/>
          <w:b w:val="false"/>
          <w:i w:val="false"/>
          <w:color w:val="000000"/>
          <w:sz w:val="28"/>
        </w:rPr>
        <w:t>
      бүкіл мәтін бойынша "оралмандар" деген сөз "қандастар" деген сөзбен ауыстырылсын.</w:t>
      </w:r>
    </w:p>
    <w:bookmarkEnd w:id="183"/>
    <w:bookmarkStart w:name="z217" w:id="184"/>
    <w:p>
      <w:pPr>
        <w:spacing w:after="0"/>
        <w:ind w:left="0"/>
        <w:jc w:val="both"/>
      </w:pPr>
      <w:r>
        <w:rPr>
          <w:rFonts w:ascii="Times New Roman"/>
          <w:b w:val="false"/>
          <w:i w:val="false"/>
          <w:color w:val="000000"/>
          <w:sz w:val="28"/>
        </w:rPr>
        <w:t xml:space="preserve">
      27.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142-құжат; 2016 ж., № 7-I, 49-құжат; № 23, 119-құжат; 2017 ж., № 13, 45-құжат; № 22-III, 109-құжат; 2018 ж., № 22, 83-құжат; № 23, 91-құжат; № 24, 94-құжат; 2019 ж., № 7, 39-құжат; № 23, 106-құжат):</w:t>
      </w:r>
    </w:p>
    <w:bookmarkEnd w:id="184"/>
    <w:bookmarkStart w:name="z218" w:id="185"/>
    <w:p>
      <w:pPr>
        <w:spacing w:after="0"/>
        <w:ind w:left="0"/>
        <w:jc w:val="both"/>
      </w:pPr>
      <w:r>
        <w:rPr>
          <w:rFonts w:ascii="Times New Roman"/>
          <w:b w:val="false"/>
          <w:i w:val="false"/>
          <w:color w:val="000000"/>
          <w:sz w:val="28"/>
        </w:rPr>
        <w:t>
      бүкіл мәтін бойынша "оралмандар", "оралмандардың" және "оралмандарды" деген сөздер тиісінше "қандастар", "қандастардың" және "қандастарды" деген сөздермен ауыстырылсын.</w:t>
      </w:r>
    </w:p>
    <w:bookmarkEnd w:id="185"/>
    <w:bookmarkStart w:name="z219" w:id="186"/>
    <w:p>
      <w:pPr>
        <w:spacing w:after="0"/>
        <w:ind w:left="0"/>
        <w:jc w:val="both"/>
      </w:pPr>
      <w:r>
        <w:rPr>
          <w:rFonts w:ascii="Times New Roman"/>
          <w:b w:val="false"/>
          <w:i w:val="false"/>
          <w:color w:val="000000"/>
          <w:sz w:val="28"/>
        </w:rPr>
        <w:t xml:space="preserve">
      28.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7-І, 48-құжат; 2017 ж., № 13, 45-құжат; № 22-III, 109-құжат; 2018 ж., № 7-8, 22-құжат; № 10, 32-құжат; № 15, 50-құжат; № 22, 83-құжат; 2019 ж., № 7, 39-құжат; № 15-16, 67-құжат; № 23, 106-құжат):</w:t>
      </w:r>
    </w:p>
    <w:bookmarkEnd w:id="186"/>
    <w:bookmarkStart w:name="z220" w:id="187"/>
    <w:p>
      <w:pPr>
        <w:spacing w:after="0"/>
        <w:ind w:left="0"/>
        <w:jc w:val="both"/>
      </w:pPr>
      <w:r>
        <w:rPr>
          <w:rFonts w:ascii="Times New Roman"/>
          <w:b w:val="false"/>
          <w:i w:val="false"/>
          <w:color w:val="000000"/>
          <w:sz w:val="28"/>
        </w:rPr>
        <w:t>
      1) бүкіл мәтін бойынша "оралман", "оралмандардың", "оралмандарды", "оралмандарға" және "оралмандар" деген сөздер тиісінше "қандас, "қандастардың", "қандастарды", "қандастарға" және "қандастар" деген сөздермен ауыстырылсын;</w:t>
      </w:r>
    </w:p>
    <w:bookmarkEnd w:id="187"/>
    <w:bookmarkStart w:name="z221" w:id="1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2) тармақшасы мынадай редакцияда жазылсын:</w:t>
      </w:r>
    </w:p>
    <w:bookmarkEnd w:id="188"/>
    <w:bookmarkStart w:name="z222" w:id="189"/>
    <w:p>
      <w:pPr>
        <w:spacing w:after="0"/>
        <w:ind w:left="0"/>
        <w:jc w:val="both"/>
      </w:pPr>
      <w:r>
        <w:rPr>
          <w:rFonts w:ascii="Times New Roman"/>
          <w:b w:val="false"/>
          <w:i w:val="false"/>
          <w:color w:val="000000"/>
          <w:sz w:val="28"/>
        </w:rPr>
        <w:t>
      "2) Қазақстан Республикасына шетелдік жұмыс күшін тартуға квота белгілеу және оны облыстар, республикалық маңызы бар қалалар, астана арасында бөлу қағидаларын бекітеді;";</w:t>
      </w:r>
    </w:p>
    <w:bookmarkEnd w:id="189"/>
    <w:bookmarkStart w:name="z223" w:id="1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190"/>
    <w:bookmarkStart w:name="z224" w:id="191"/>
    <w:p>
      <w:pPr>
        <w:spacing w:after="0"/>
        <w:ind w:left="0"/>
        <w:jc w:val="both"/>
      </w:pPr>
      <w:r>
        <w:rPr>
          <w:rFonts w:ascii="Times New Roman"/>
          <w:b w:val="false"/>
          <w:i w:val="false"/>
          <w:color w:val="000000"/>
          <w:sz w:val="28"/>
        </w:rPr>
        <w:t>
      20) тармақшадағы "және (немесе)" деген сөздер "немесе" деген сөзбен ауыстырылсын;</w:t>
      </w:r>
    </w:p>
    <w:bookmarkEnd w:id="191"/>
    <w:bookmarkStart w:name="z225" w:id="192"/>
    <w:p>
      <w:pPr>
        <w:spacing w:after="0"/>
        <w:ind w:left="0"/>
        <w:jc w:val="both"/>
      </w:pPr>
      <w:r>
        <w:rPr>
          <w:rFonts w:ascii="Times New Roman"/>
          <w:b w:val="false"/>
          <w:i w:val="false"/>
          <w:color w:val="000000"/>
          <w:sz w:val="28"/>
        </w:rPr>
        <w:t>
      мынадай мазмұндағы 21-1) тармақшамен толықтырылсын:</w:t>
      </w:r>
    </w:p>
    <w:bookmarkEnd w:id="192"/>
    <w:bookmarkStart w:name="z226" w:id="193"/>
    <w:p>
      <w:pPr>
        <w:spacing w:after="0"/>
        <w:ind w:left="0"/>
        <w:jc w:val="both"/>
      </w:pPr>
      <w:r>
        <w:rPr>
          <w:rFonts w:ascii="Times New Roman"/>
          <w:b w:val="false"/>
          <w:i w:val="false"/>
          <w:color w:val="000000"/>
          <w:sz w:val="28"/>
        </w:rPr>
        <w:t>
      "21-1) мемлекеттік басқарудың тиісті саласына басшылықты жүзеге асыратын уәкілетті мемлекеттік органдармен келісу бойынша маусымдық шетелдік жұмыскерлердің еңбек қызметін жүзеге асыруы үшін кәсіптердің тізбесін әзірлейді және бекітеді;";</w:t>
      </w:r>
    </w:p>
    <w:bookmarkEnd w:id="193"/>
    <w:bookmarkStart w:name="z227" w:id="194"/>
    <w:p>
      <w:pPr>
        <w:spacing w:after="0"/>
        <w:ind w:left="0"/>
        <w:jc w:val="both"/>
      </w:pPr>
      <w:r>
        <w:rPr>
          <w:rFonts w:ascii="Times New Roman"/>
          <w:b w:val="false"/>
          <w:i w:val="false"/>
          <w:color w:val="000000"/>
          <w:sz w:val="28"/>
        </w:rPr>
        <w:t>
      22) және 23) тармақшалар мынадай редакцияда жазылсын:</w:t>
      </w:r>
    </w:p>
    <w:bookmarkEnd w:id="194"/>
    <w:bookmarkStart w:name="z228" w:id="195"/>
    <w:p>
      <w:pPr>
        <w:spacing w:after="0"/>
        <w:ind w:left="0"/>
        <w:jc w:val="both"/>
      </w:pPr>
      <w:r>
        <w:rPr>
          <w:rFonts w:ascii="Times New Roman"/>
          <w:b w:val="false"/>
          <w:i w:val="false"/>
          <w:color w:val="000000"/>
          <w:sz w:val="28"/>
        </w:rPr>
        <w:t>
      "22) Қазақстан Республикасына шетелдік жұмыс күшін тартуға квота белгілеу және оны облыстар, республикалық маңызы бар қалалар, астана арасында бөлу қағидаларын әзірлейді;</w:t>
      </w:r>
    </w:p>
    <w:bookmarkEnd w:id="195"/>
    <w:bookmarkStart w:name="z229" w:id="196"/>
    <w:p>
      <w:pPr>
        <w:spacing w:after="0"/>
        <w:ind w:left="0"/>
        <w:jc w:val="both"/>
      </w:pPr>
      <w:r>
        <w:rPr>
          <w:rFonts w:ascii="Times New Roman"/>
          <w:b w:val="false"/>
          <w:i w:val="false"/>
          <w:color w:val="000000"/>
          <w:sz w:val="28"/>
        </w:rPr>
        <w:t>
      23) Қазақстан Республикасына шетелдік жұмыс күшін тартуға квота белгілейді және оны Қазақстан Республикасының Үкіметі айқындайтын тәртіппен облыстар, республикалық маңызы бар қалалар, астана арасында бөледі;";</w:t>
      </w:r>
    </w:p>
    <w:bookmarkEnd w:id="196"/>
    <w:bookmarkStart w:name="z230" w:id="1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9-баптың</w:t>
      </w:r>
      <w:r>
        <w:rPr>
          <w:rFonts w:ascii="Times New Roman"/>
          <w:b w:val="false"/>
          <w:i w:val="false"/>
          <w:color w:val="000000"/>
          <w:sz w:val="28"/>
        </w:rPr>
        <w:t xml:space="preserve"> 5) тармақшасы мынадай редакцияда жазылсын:</w:t>
      </w:r>
    </w:p>
    <w:bookmarkEnd w:id="197"/>
    <w:bookmarkStart w:name="z231" w:id="198"/>
    <w:p>
      <w:pPr>
        <w:spacing w:after="0"/>
        <w:ind w:left="0"/>
        <w:jc w:val="both"/>
      </w:pPr>
      <w:r>
        <w:rPr>
          <w:rFonts w:ascii="Times New Roman"/>
          <w:b w:val="false"/>
          <w:i w:val="false"/>
          <w:color w:val="000000"/>
          <w:sz w:val="28"/>
        </w:rPr>
        <w:t>
      "5) халықты жұмыспен қамту мәселелері жөніндегі уәкілетті орган бөлген квота шегінде не квотадан тыс корпоративішілік ауыстыру шеңберінде жұмыс берушілерге өз аумағында және (немесе) басқа да әкімшілік-аумақтық бірліктерде еңбек қызметін жүзеге асыру үшін шетелдік жұмыс күшін тартуға арналған рұқсаттарды беру немесе ұзарту, сондай-ақ көрсетілген рұқсаттарды тоқтата тұру және кері қайтарып алу;";</w:t>
      </w:r>
    </w:p>
    <w:bookmarkEnd w:id="198"/>
    <w:bookmarkStart w:name="z232" w:id="199"/>
    <w:p>
      <w:pPr>
        <w:spacing w:after="0"/>
        <w:ind w:left="0"/>
        <w:jc w:val="both"/>
      </w:pPr>
      <w:r>
        <w:rPr>
          <w:rFonts w:ascii="Times New Roman"/>
          <w:b w:val="false"/>
          <w:i w:val="false"/>
          <w:color w:val="000000"/>
          <w:sz w:val="28"/>
        </w:rPr>
        <w:t xml:space="preserve">
      5) 11-баптың </w:t>
      </w:r>
      <w:r>
        <w:rPr>
          <w:rFonts w:ascii="Times New Roman"/>
          <w:b w:val="false"/>
          <w:i w:val="false"/>
          <w:color w:val="000000"/>
          <w:sz w:val="28"/>
        </w:rPr>
        <w:t>1-тармағында</w:t>
      </w:r>
      <w:r>
        <w:rPr>
          <w:rFonts w:ascii="Times New Roman"/>
          <w:b w:val="false"/>
          <w:i w:val="false"/>
          <w:color w:val="000000"/>
          <w:sz w:val="28"/>
        </w:rPr>
        <w:t>:</w:t>
      </w:r>
    </w:p>
    <w:bookmarkEnd w:id="199"/>
    <w:bookmarkStart w:name="z233" w:id="200"/>
    <w:p>
      <w:pPr>
        <w:spacing w:after="0"/>
        <w:ind w:left="0"/>
        <w:jc w:val="both"/>
      </w:pPr>
      <w:r>
        <w:rPr>
          <w:rFonts w:ascii="Times New Roman"/>
          <w:b w:val="false"/>
          <w:i w:val="false"/>
          <w:color w:val="000000"/>
          <w:sz w:val="28"/>
        </w:rPr>
        <w:t>
      8) тармақшадағы "бос жұмыс орындарының (бос орындардың)" деген сөздер "бос орындардың" деген сөздермен ауыстырылсын;</w:t>
      </w:r>
    </w:p>
    <w:bookmarkEnd w:id="200"/>
    <w:bookmarkStart w:name="z234" w:id="201"/>
    <w:p>
      <w:pPr>
        <w:spacing w:after="0"/>
        <w:ind w:left="0"/>
        <w:jc w:val="both"/>
      </w:pPr>
      <w:r>
        <w:rPr>
          <w:rFonts w:ascii="Times New Roman"/>
          <w:b w:val="false"/>
          <w:i w:val="false"/>
          <w:color w:val="000000"/>
          <w:sz w:val="28"/>
        </w:rPr>
        <w:t>
      мынадай мазмұндағы 11-4) тармақшамен толықтырылсын:</w:t>
      </w:r>
    </w:p>
    <w:bookmarkEnd w:id="201"/>
    <w:bookmarkStart w:name="z235" w:id="202"/>
    <w:p>
      <w:pPr>
        <w:spacing w:after="0"/>
        <w:ind w:left="0"/>
        <w:jc w:val="both"/>
      </w:pPr>
      <w:r>
        <w:rPr>
          <w:rFonts w:ascii="Times New Roman"/>
          <w:b w:val="false"/>
          <w:i w:val="false"/>
          <w:color w:val="000000"/>
          <w:sz w:val="28"/>
        </w:rPr>
        <w:t>
      "11-4) Қазақстан Республикасының халықты жұмыспен қамту туралы заңнамасына сәйкес Қазақстан Республикасы азаматтарының қоныс аударушыларды қабылдаудың өңірлік квотасына енгізу туралы өтініштерін қабылдайды;";</w:t>
      </w:r>
    </w:p>
    <w:bookmarkEnd w:id="202"/>
    <w:bookmarkStart w:name="z236" w:id="203"/>
    <w:p>
      <w:pPr>
        <w:spacing w:after="0"/>
        <w:ind w:left="0"/>
        <w:jc w:val="both"/>
      </w:pPr>
      <w:r>
        <w:rPr>
          <w:rFonts w:ascii="Times New Roman"/>
          <w:b w:val="false"/>
          <w:i w:val="false"/>
          <w:color w:val="000000"/>
          <w:sz w:val="28"/>
        </w:rPr>
        <w:t xml:space="preserve">
      6) 28-баптың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тармақшасындағы "бос жұмыс орындарының (бос лауазымдардың)" деген сөздер "бос орындардың" деген сөздермен ауыстырылсын;</w:t>
      </w:r>
    </w:p>
    <w:bookmarkEnd w:id="203"/>
    <w:bookmarkStart w:name="z237" w:id="20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32-бапта</w:t>
      </w:r>
      <w:r>
        <w:rPr>
          <w:rFonts w:ascii="Times New Roman"/>
          <w:b w:val="false"/>
          <w:i w:val="false"/>
          <w:color w:val="000000"/>
          <w:sz w:val="28"/>
        </w:rPr>
        <w:t>:</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9" w:id="205"/>
    <w:p>
      <w:pPr>
        <w:spacing w:after="0"/>
        <w:ind w:left="0"/>
        <w:jc w:val="both"/>
      </w:pPr>
      <w:r>
        <w:rPr>
          <w:rFonts w:ascii="Times New Roman"/>
          <w:b w:val="false"/>
          <w:i w:val="false"/>
          <w:color w:val="000000"/>
          <w:sz w:val="28"/>
        </w:rPr>
        <w:t>
      "1. Iшкi еңбек нарығын қорғау мақсатында халықты жұмыспен қамту мәселелері жөніндегі уәкілетті орган Қазақстан Республикасының аумағында еңбек қызметiн жүзеге асыру үшiн шетелдiк жұмыс күшiн тартуға квота белгiлейдi.";</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bookmarkStart w:name="z241" w:id="206"/>
    <w:p>
      <w:pPr>
        <w:spacing w:after="0"/>
        <w:ind w:left="0"/>
        <w:jc w:val="both"/>
      </w:pPr>
      <w:r>
        <w:rPr>
          <w:rFonts w:ascii="Times New Roman"/>
          <w:b w:val="false"/>
          <w:i w:val="false"/>
          <w:color w:val="000000"/>
          <w:sz w:val="28"/>
        </w:rPr>
        <w:t>
      "1) жергілікті атқарушы орган жұмыс берушіге беретін рұқсаттар бойынша шетелдік жұмыс күшін тартуға квотаны;";</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43" w:id="207"/>
    <w:p>
      <w:pPr>
        <w:spacing w:after="0"/>
        <w:ind w:left="0"/>
        <w:jc w:val="both"/>
      </w:pPr>
      <w:r>
        <w:rPr>
          <w:rFonts w:ascii="Times New Roman"/>
          <w:b w:val="false"/>
          <w:i w:val="false"/>
          <w:color w:val="000000"/>
          <w:sz w:val="28"/>
        </w:rPr>
        <w:t>
      "5. Халықты жұмыспен қамту мәселелері жөніндегі уәкілетті орган шетелдік жұмыс күшін тартуға квотаны еңбек нарығындағы алдағы жылға (жылдарға) арналған сұраныс пен ұсыныс жағдайының болжамын және мемлекеттік басқарудың тиісті саласына басшылықты жүзеге асыратын уәкілетті мемлекеттік органдардың, жергілікті атқарушы органдардың, сондай-ақ жұмыс берушілердің ұсыныстарын ескере отырып, қалыптастырады және белгілейді.";</w:t>
      </w:r>
    </w:p>
    <w:bookmarkEnd w:id="207"/>
    <w:bookmarkStart w:name="z244" w:id="20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33-бапта</w:t>
      </w:r>
      <w:r>
        <w:rPr>
          <w:rFonts w:ascii="Times New Roman"/>
          <w:b w:val="false"/>
          <w:i w:val="false"/>
          <w:color w:val="000000"/>
          <w:sz w:val="28"/>
        </w:rPr>
        <w:t>:</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6" w:id="209"/>
    <w:p>
      <w:pPr>
        <w:spacing w:after="0"/>
        <w:ind w:left="0"/>
        <w:jc w:val="both"/>
      </w:pPr>
      <w:r>
        <w:rPr>
          <w:rFonts w:ascii="Times New Roman"/>
          <w:b w:val="false"/>
          <w:i w:val="false"/>
          <w:color w:val="000000"/>
          <w:sz w:val="28"/>
        </w:rPr>
        <w:t>
      "1. Жұмыс берушілер тиісті әкімшілік-аумақтық бірліктердің жергілікті атқарушы органдары берген шетелдік жұмыс күшін тартуға арналған рұқсаттар негізінде Қазақстан Республикасында еңбек қызметін жүзеге асыру үшін шетелдік жұмыс күшін тартады.";</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"және (немесе)" деген сөздер "немесе" деген сөзбен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249" w:id="210"/>
    <w:p>
      <w:pPr>
        <w:spacing w:after="0"/>
        <w:ind w:left="0"/>
        <w:jc w:val="both"/>
      </w:pPr>
      <w:r>
        <w:rPr>
          <w:rFonts w:ascii="Times New Roman"/>
          <w:b w:val="false"/>
          <w:i w:val="false"/>
          <w:color w:val="000000"/>
          <w:sz w:val="28"/>
        </w:rPr>
        <w:t>
      "3. Жергілікті атқарушы орган берген шетелдік жұмыс күшін тартуға арналған рұқсат басқа жұмыс берушілерге беруге жатпайды, жұмыс берушінің рұқсат алынған шетелдік жұмыскерлерді күнтізбелік бір жыл ішінде жиынтығы күнтізбелік тоқсан күннен аспайтын мерзімге басқа әкімшілік-аумақтық бірліктердің аумағында орналасқан ұйымдарға іссапарға жіберуін қоспағанда, рұқсатта көрсетілген әкімшілік-аумақтық бірліктердің аумағында қолданылады.</w:t>
      </w:r>
    </w:p>
    <w:bookmarkEnd w:id="210"/>
    <w:bookmarkStart w:name="z250" w:id="211"/>
    <w:p>
      <w:pPr>
        <w:spacing w:after="0"/>
        <w:ind w:left="0"/>
        <w:jc w:val="both"/>
      </w:pPr>
      <w:r>
        <w:rPr>
          <w:rFonts w:ascii="Times New Roman"/>
          <w:b w:val="false"/>
          <w:i w:val="false"/>
          <w:color w:val="000000"/>
          <w:sz w:val="28"/>
        </w:rPr>
        <w:t>
      4. Жұмыс берушілерге шетелдік жұмыс күшін тартуға арналған рұқсат халықты жұмыспен қамту мәселелері жөніндегі уәкілетті орган айқындайтын тәртіппен және шарттарда, сондай-ақ Қазақстан Республикасының салық заңнамасына сәйкес алымдар төлеген кезде беріледі немесе ұзартылады.</w:t>
      </w:r>
    </w:p>
    <w:bookmarkEnd w:id="211"/>
    <w:p>
      <w:pPr>
        <w:spacing w:after="0"/>
        <w:ind w:left="0"/>
        <w:jc w:val="both"/>
      </w:pPr>
      <w:r>
        <w:rPr>
          <w:rFonts w:ascii="Times New Roman"/>
          <w:b w:val="false"/>
          <w:i w:val="false"/>
          <w:color w:val="000000"/>
          <w:sz w:val="28"/>
        </w:rPr>
        <w:t>
      Бір және (немесе) басқа да әкімшілік-аумақтық бірліктер шегінде Қазақстан Республикасына шетелдік жұмыс күшін тартуға арналған рұқсатты алған немесе ұзартқан кезде алым рұқсатта көрсетілген әрбір әкімшілік-аумақтық бірліктің бюджетіне төленеді.</w:t>
      </w:r>
    </w:p>
    <w:p>
      <w:pPr>
        <w:spacing w:after="0"/>
        <w:ind w:left="0"/>
        <w:jc w:val="both"/>
      </w:pPr>
      <w:r>
        <w:rPr>
          <w:rFonts w:ascii="Times New Roman"/>
          <w:b w:val="false"/>
          <w:i w:val="false"/>
          <w:color w:val="000000"/>
          <w:sz w:val="28"/>
        </w:rPr>
        <w:t>
      Жұмыс берушілерге шетелдік жұмыс күшін тартуға арналған рұқсатты бергені немесе ұзартқаны үшін алым төлеу бөлігінде осы тармақтың ережесі корпоративішілік ауыстыру шеңберінде жұмыс істейтін шетелдіктер мен азаматтығы жоқ адамдарға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"және (немесе)" деген сөздер "немесе" деген сөзбен ауыстырылсын;</w:t>
      </w:r>
    </w:p>
    <w:bookmarkStart w:name="z252" w:id="212"/>
    <w:p>
      <w:pPr>
        <w:spacing w:after="0"/>
        <w:ind w:left="0"/>
        <w:jc w:val="both"/>
      </w:pPr>
      <w:r>
        <w:rPr>
          <w:rFonts w:ascii="Times New Roman"/>
          <w:b w:val="false"/>
          <w:i w:val="false"/>
          <w:color w:val="000000"/>
          <w:sz w:val="28"/>
        </w:rPr>
        <w:t xml:space="preserve">
      9) 34-баптың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212"/>
    <w:bookmarkStart w:name="z253" w:id="213"/>
    <w:p>
      <w:pPr>
        <w:spacing w:after="0"/>
        <w:ind w:left="0"/>
        <w:jc w:val="both"/>
      </w:pPr>
      <w:r>
        <w:rPr>
          <w:rFonts w:ascii="Times New Roman"/>
          <w:b w:val="false"/>
          <w:i w:val="false"/>
          <w:color w:val="000000"/>
          <w:sz w:val="28"/>
        </w:rPr>
        <w:t>
      "1. Шетелдіктер немесе азаматтығы жоқ адамдар экономиканың басым салаларында (экономикалық қызмет түрлерінде) сұранысқа ие кәсіптер бойынша өз бетінше жұмысқа орналасу үшін еңбек шартының қолданылу мерзіміне, бірақ үш жылдан аспайтын мерзімге ұзарту құқығымен үш айдан аспайтын мерзімге жергілікті атқарушы органдар берген біліктілік сәйкестігі туралы анықтамалар негізінде Қазақстан Республикасында еңбек қызметін жүзеге асыра алады.";</w:t>
      </w:r>
    </w:p>
    <w:bookmarkEnd w:id="213"/>
    <w:bookmarkStart w:name="z254" w:id="214"/>
    <w:p>
      <w:pPr>
        <w:spacing w:after="0"/>
        <w:ind w:left="0"/>
        <w:jc w:val="both"/>
      </w:pPr>
      <w:r>
        <w:rPr>
          <w:rFonts w:ascii="Times New Roman"/>
          <w:b w:val="false"/>
          <w:i w:val="false"/>
          <w:color w:val="000000"/>
          <w:sz w:val="28"/>
        </w:rPr>
        <w:t>
      "3. Шетелдік немесе азаматтығы жоқ адам өз бетінше жұмысқа орналасуға біліктілік сәйкестігі туралы анықтама алу үшін Қазақстан Республикасының шет елдердегі мекемелеріне Қазақстан Республикасында өз бетінше жұмысқа орналасу туралы өтініш береді, ол өтініште көрсетілген жергілікті атқарушы органға жіберіледі.</w:t>
      </w:r>
    </w:p>
    <w:bookmarkEnd w:id="214"/>
    <w:p>
      <w:pPr>
        <w:spacing w:after="0"/>
        <w:ind w:left="0"/>
        <w:jc w:val="both"/>
      </w:pPr>
      <w:r>
        <w:rPr>
          <w:rFonts w:ascii="Times New Roman"/>
          <w:b w:val="false"/>
          <w:i w:val="false"/>
          <w:color w:val="000000"/>
          <w:sz w:val="28"/>
        </w:rPr>
        <w:t>
      Шетелдік немесе азаматтығы жоқ адам Қазақстан Республикасында болған жағдайда өз бетінше жұмысқа орналасуға біліктілік сәйкестігі туралы анықтама алу үшін шетелдік немесе азаматтығы жоқ адам жергілікті атқарушы органға Қазақстан Республикасында өз бетінше жұмысқа орналасу туралы өтініш береді.</w:t>
      </w:r>
    </w:p>
    <w:p>
      <w:pPr>
        <w:spacing w:after="0"/>
        <w:ind w:left="0"/>
        <w:jc w:val="both"/>
      </w:pPr>
      <w:r>
        <w:rPr>
          <w:rFonts w:ascii="Times New Roman"/>
          <w:b w:val="false"/>
          <w:i w:val="false"/>
          <w:color w:val="000000"/>
          <w:sz w:val="28"/>
        </w:rPr>
        <w:t>
      Қазақстан Республикасында өз бетінше жұмысқа орналасқан кезде өз бетінше жұмысқа орналасу үшін біліктілік сәйкестігі туралы анықтама берілген күннен бастап үш ай ішінде шетелдік немесе азаматтығы жоқ адам оны еңбек шартының қолданылу мерзіміне, бірақ үш жылдан аспайтын мерзімге ұзарту үшін жергілікті атқарушы органға өтініш береді.".</w:t>
      </w:r>
    </w:p>
    <w:bookmarkStart w:name="z255" w:id="215"/>
    <w:p>
      <w:pPr>
        <w:spacing w:after="0"/>
        <w:ind w:left="0"/>
        <w:jc w:val="both"/>
      </w:pPr>
      <w:r>
        <w:rPr>
          <w:rFonts w:ascii="Times New Roman"/>
          <w:b w:val="false"/>
          <w:i w:val="false"/>
          <w:color w:val="000000"/>
          <w:sz w:val="28"/>
        </w:rPr>
        <w:t xml:space="preserve">
      29. "Адвокаттық қызмет және заң көмегі туралы" 2018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16, 52-құжат; 2019 ж., № 3-4, 16-құжат; № 15-16, 67-құжат):</w:t>
      </w:r>
    </w:p>
    <w:bookmarkEnd w:id="215"/>
    <w:bookmarkStart w:name="z256" w:id="216"/>
    <w:p>
      <w:pPr>
        <w:spacing w:after="0"/>
        <w:ind w:left="0"/>
        <w:jc w:val="both"/>
      </w:pPr>
      <w:r>
        <w:rPr>
          <w:rFonts w:ascii="Times New Roman"/>
          <w:b w:val="false"/>
          <w:i w:val="false"/>
          <w:color w:val="000000"/>
          <w:sz w:val="28"/>
        </w:rPr>
        <w:t xml:space="preserve">
      26-баптың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тармақшасындағы "оралман" деген сөз "қандас" деген сөзбен ауыстырылсын.</w:t>
      </w:r>
    </w:p>
    <w:bookmarkEnd w:id="216"/>
    <w:bookmarkStart w:name="z257" w:id="217"/>
    <w:p>
      <w:pPr>
        <w:spacing w:after="0"/>
        <w:ind w:left="0"/>
        <w:jc w:val="both"/>
      </w:pPr>
      <w:r>
        <w:rPr>
          <w:rFonts w:ascii="Times New Roman"/>
          <w:b w:val="false"/>
          <w:i w:val="false"/>
          <w:color w:val="000000"/>
          <w:sz w:val="28"/>
        </w:rPr>
        <w:t xml:space="preserve">
      30. "Міндетті әлеуметтік сақтандыру туралы" 2019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2019 ж., № 23, 105-құжат):</w:t>
      </w:r>
    </w:p>
    <w:bookmarkEnd w:id="217"/>
    <w:bookmarkStart w:name="z258" w:id="218"/>
    <w:p>
      <w:pPr>
        <w:spacing w:after="0"/>
        <w:ind w:left="0"/>
        <w:jc w:val="both"/>
      </w:pPr>
      <w:r>
        <w:rPr>
          <w:rFonts w:ascii="Times New Roman"/>
          <w:b w:val="false"/>
          <w:i w:val="false"/>
          <w:color w:val="000000"/>
          <w:sz w:val="28"/>
        </w:rPr>
        <w:t>
      бүкіл мәтін бойынша "оралмандар", "оралмандарға" және "оралман" деген сөздер тиісінше "қандастар", "қандастарға" және "қандас" деген сөздермен ауыстырылсын.</w:t>
      </w:r>
    </w:p>
    <w:bookmarkEnd w:id="218"/>
    <w:bookmarkStart w:name="z259" w:id="219"/>
    <w:p>
      <w:pPr>
        <w:spacing w:after="0"/>
        <w:ind w:left="0"/>
        <w:jc w:val="both"/>
      </w:pPr>
      <w:r>
        <w:rPr>
          <w:rFonts w:ascii="Times New Roman"/>
          <w:b w:val="false"/>
          <w:i w:val="false"/>
          <w:color w:val="000000"/>
          <w:sz w:val="28"/>
        </w:rPr>
        <w:t>
      2-бап.</w:t>
      </w:r>
    </w:p>
    <w:bookmarkEnd w:id="219"/>
    <w:bookmarkStart w:name="z260" w:id="220"/>
    <w:p>
      <w:pPr>
        <w:spacing w:after="0"/>
        <w:ind w:left="0"/>
        <w:jc w:val="both"/>
      </w:pPr>
      <w:r>
        <w:rPr>
          <w:rFonts w:ascii="Times New Roman"/>
          <w:b w:val="false"/>
          <w:i w:val="false"/>
          <w:color w:val="000000"/>
          <w:sz w:val="28"/>
        </w:rPr>
        <w:t xml:space="preserve">
      1. Осы Заң,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тиісті өзгерістер мен толықтырулар қолданысқа енгізілген күннен кейін қолданысқа енгізілетін 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w:t>
      </w:r>
      <w:r>
        <w:rPr>
          <w:rFonts w:ascii="Times New Roman"/>
          <w:b w:val="false"/>
          <w:i w:val="false"/>
          <w:color w:val="000000"/>
          <w:sz w:val="28"/>
        </w:rPr>
        <w:t xml:space="preserve">, 3-тармағының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w:t>
      </w:r>
      <w:r>
        <w:rPr>
          <w:rFonts w:ascii="Times New Roman"/>
          <w:b w:val="false"/>
          <w:i w:val="false"/>
          <w:color w:val="000000"/>
          <w:sz w:val="28"/>
        </w:rPr>
        <w:t xml:space="preserve">, 8-тармағының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9-тармағын</w:t>
      </w:r>
      <w:r>
        <w:rPr>
          <w:rFonts w:ascii="Times New Roman"/>
          <w:b w:val="false"/>
          <w:i w:val="false"/>
          <w:color w:val="000000"/>
          <w:sz w:val="28"/>
        </w:rPr>
        <w:t xml:space="preserve">, 10-тармағының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12-тармағын</w:t>
      </w:r>
      <w:r>
        <w:rPr>
          <w:rFonts w:ascii="Times New Roman"/>
          <w:b w:val="false"/>
          <w:i w:val="false"/>
          <w:color w:val="000000"/>
          <w:sz w:val="28"/>
        </w:rPr>
        <w:t xml:space="preserve">, 13-тармағының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w:t>
      </w:r>
      <w:r>
        <w:rPr>
          <w:rFonts w:ascii="Times New Roman"/>
          <w:b w:val="false"/>
          <w:i w:val="false"/>
          <w:color w:val="000000"/>
          <w:sz w:val="28"/>
        </w:rPr>
        <w:t xml:space="preserve">, 22-тармағының </w:t>
      </w:r>
      <w:r>
        <w:rPr>
          <w:rFonts w:ascii="Times New Roman"/>
          <w:b w:val="false"/>
          <w:i w:val="false"/>
          <w:color w:val="000000"/>
          <w:sz w:val="28"/>
        </w:rPr>
        <w:t>1) тармақшасын</w:t>
      </w:r>
      <w:r>
        <w:rPr>
          <w:rFonts w:ascii="Times New Roman"/>
          <w:b w:val="false"/>
          <w:i w:val="false"/>
          <w:color w:val="000000"/>
          <w:sz w:val="28"/>
        </w:rPr>
        <w:t xml:space="preserve">, 24-тармағының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27-тармақтарын</w:t>
      </w:r>
      <w:r>
        <w:rPr>
          <w:rFonts w:ascii="Times New Roman"/>
          <w:b w:val="false"/>
          <w:i w:val="false"/>
          <w:color w:val="000000"/>
          <w:sz w:val="28"/>
        </w:rPr>
        <w:t xml:space="preserve">, 28-тармағының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 xml:space="preserve">30-тармақтарын </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220"/>
    <w:bookmarkStart w:name="z261" w:id="221"/>
    <w:p>
      <w:pPr>
        <w:spacing w:after="0"/>
        <w:ind w:left="0"/>
        <w:jc w:val="both"/>
      </w:pPr>
      <w:r>
        <w:rPr>
          <w:rFonts w:ascii="Times New Roman"/>
          <w:b w:val="false"/>
          <w:i w:val="false"/>
          <w:color w:val="000000"/>
          <w:sz w:val="28"/>
        </w:rPr>
        <w:t xml:space="preserve">
      2. Осы Заңның 1-бабы 11-тармағы </w:t>
      </w:r>
      <w:r>
        <w:rPr>
          <w:rFonts w:ascii="Times New Roman"/>
          <w:b w:val="false"/>
          <w:i w:val="false"/>
          <w:color w:val="000000"/>
          <w:sz w:val="28"/>
        </w:rPr>
        <w:t>3) тармақшасы</w:t>
      </w:r>
      <w:r>
        <w:rPr>
          <w:rFonts w:ascii="Times New Roman"/>
          <w:b w:val="false"/>
          <w:i w:val="false"/>
          <w:color w:val="000000"/>
          <w:sz w:val="28"/>
        </w:rPr>
        <w:t xml:space="preserve"> бесінші абзацының қолданысы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тиісті өзгерістер қолданысқа енгізілген күнге дейін тоқтатыла тұрсын, тоқтатыла тұру кезеңінде осы абзац мынадай редакцияда қолданылады деп белгіленсін:</w:t>
      </w:r>
    </w:p>
    <w:bookmarkEnd w:id="221"/>
    <w:bookmarkStart w:name="z262" w:id="222"/>
    <w:p>
      <w:pPr>
        <w:spacing w:after="0"/>
        <w:ind w:left="0"/>
        <w:jc w:val="both"/>
      </w:pPr>
      <w:r>
        <w:rPr>
          <w:rFonts w:ascii="Times New Roman"/>
          <w:b w:val="false"/>
          <w:i w:val="false"/>
          <w:color w:val="000000"/>
          <w:sz w:val="28"/>
        </w:rPr>
        <w:t>
      "Оралмандардың оңайлатылған (тіркеу) тәртіппен Қазақстан Республикасында тұрақты тұруға рұқсат алуға және Қазақстан Республикасының азаматтығына қабылдануға бір мезгілде құжаттар тапсыруға құқығы бар.".</w:t>
      </w:r>
    </w:p>
    <w:bookmarkEnd w:id="2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