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5a8c2" w14:textId="015a8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цифрлық технологияларды реттеу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2020 жылғы 25 маусымдағы № 347-VI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1994 жылғы 27 желтоқсандағы Қазақстан Республикасының Жоғарғы Кеңесі қабылдаған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 10, 52-құжат; № 11, 61, 63-құжаттар; № 14, 84-құжат; № 21, 122-құжат; № 23, 143-құжат; 2015 ж., № 7, 34-құжат; № 8, 42, 45-құжаттар; № 13, 68-құжат; № 15, 78-құжат; № 16, 79-құжат; № 20-I, 110-құжат; № 20-IV, 113-құжат; № 20-VII, 115-құжат; № 21-I, 128-құжат; № 22-I, 140, 143-құжаттар; № 22-V, 156-құжат; № 22-VI, 159-құжат; 2016 ж., № 7-II, 55-құжат; № 8-II, 70-құжат; № 12, 87-құжат; 2017 ж., № 4, 7-құжат; № 15, 55-құжат; № 22-III, 109-құжат; 2018 ж., № 1, 4-құжат; № 10, 32-құжат; № 13, 41-құжат; № 14, 44-құжат; № 15, 50-құжат; 2019 ж., № 2, 6-құжат; № 7, 37-құжат; № 15-16, 67-құжат; № 19-20, 86-құжат; № 23, 103-құжат; № 24-I, 118-құжат; 2020 жылғы 14 мамырда "Егемен Қазақстан" және "Казахстанская правда" газеттерінде жарияланған "Қазақстан Республикасының кейбір заңнамалық актілеріне көшi-қон процестерiн реттеу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115-баптың</w:t>
      </w:r>
      <w:r>
        <w:rPr>
          <w:rFonts w:ascii="Times New Roman"/>
          <w:b w:val="false"/>
          <w:i w:val="false"/>
          <w:color w:val="000000"/>
          <w:sz w:val="28"/>
        </w:rPr>
        <w:t xml:space="preserve"> 2-тармағы "құқықтар" деген сөзден кейін ", цифрлық активтер" деген сөздермен толықтырылсын;</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116-бап</w:t>
      </w:r>
      <w:r>
        <w:rPr>
          <w:rFonts w:ascii="Times New Roman"/>
          <w:b w:val="false"/>
          <w:i w:val="false"/>
          <w:color w:val="000000"/>
          <w:sz w:val="28"/>
        </w:rPr>
        <w:t xml:space="preserve"> мынадай мазмұндағы 3-1-тармақпен толықтырылсын:</w:t>
      </w:r>
    </w:p>
    <w:bookmarkEnd w:id="3"/>
    <w:bookmarkStart w:name="z5" w:id="4"/>
    <w:p>
      <w:pPr>
        <w:spacing w:after="0"/>
        <w:ind w:left="0"/>
        <w:jc w:val="both"/>
      </w:pPr>
      <w:r>
        <w:rPr>
          <w:rFonts w:ascii="Times New Roman"/>
          <w:b w:val="false"/>
          <w:i w:val="false"/>
          <w:color w:val="000000"/>
          <w:sz w:val="28"/>
        </w:rPr>
        <w:t>
      "3-1. Цифрлық активтердің ұғымы мен түрлері, сондай-ақ цифрлық активтер айналымының ерекшеліктері Қазақстан Республикасының заңнамаcында, "Астана" халықаралық қаржы орталығының актілерінде айқындалады.".</w:t>
      </w:r>
    </w:p>
    <w:bookmarkEnd w:id="4"/>
    <w:bookmarkStart w:name="z6" w:id="5"/>
    <w:p>
      <w:pPr>
        <w:spacing w:after="0"/>
        <w:ind w:left="0"/>
        <w:jc w:val="both"/>
      </w:pPr>
      <w:r>
        <w:rPr>
          <w:rFonts w:ascii="Times New Roman"/>
          <w:b w:val="false"/>
          <w:i w:val="false"/>
          <w:color w:val="000000"/>
          <w:sz w:val="28"/>
        </w:rPr>
        <w:t xml:space="preserve">
      2. 2007 жылғы 9 қаңтардағы Қазақстан Республикасының </w:t>
      </w:r>
      <w:r>
        <w:rPr>
          <w:rFonts w:ascii="Times New Roman"/>
          <w:b w:val="false"/>
          <w:i w:val="false"/>
          <w:color w:val="000000"/>
          <w:sz w:val="28"/>
        </w:rPr>
        <w:t>Экологиялық кодексiне</w:t>
      </w:r>
      <w:r>
        <w:rPr>
          <w:rFonts w:ascii="Times New Roman"/>
          <w:b w:val="false"/>
          <w:i w:val="false"/>
          <w:color w:val="000000"/>
          <w:sz w:val="28"/>
        </w:rPr>
        <w:t xml:space="preserve"> (Қазақстан Республикасы Парламентiнiң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 52-құжат; № 12, 82-құжат; № 14, 84-құжат; № 19-I, 19-II, 96-құжат; № 21, 122-құжат; № 23, 143-құжат; № 24, 145-құжат; 2015 ж., № 8, 42-құжат; № 11, 57-құжат; № 20-IV, 113-құжат; № 20-VII, 115-құжат; № 22-I, 141-құжат; № 22-II, 144-құжат; № 22-V, 156-құжат; 2016 ж., № 1, 2-құжат; № 6, 45-құжат; № 7-II, 56, 57-құжаттар; № 8-II, 71, 72-құжаттар; № 24, 124-құжат; 2017 ж., № 4, 7-құжат; № 7, 14-құжат; № 9, 17-құжат; № 12, 34-құжат; № 23-III, 111-құжат; № 23-V, 113-құжат; 2018 ж., № 10, 32-құжат; № 19, 62-құжат; № 24, 93-құжат; 2019 ж., № 7, 37-құжат; № 19-20, 86-құжат; № 21-22, 91-құжат; № 23, 103-құжат; 2020 жылғы 26 мамырда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Республикасында бейбіт жиналыстарды ұйымдастыру және өткізу тәртібі мәселелері бойынша өзгерістер мен толықтыру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xml:space="preserve">
      1) мазмұнында </w:t>
      </w:r>
      <w:r>
        <w:rPr>
          <w:rFonts w:ascii="Times New Roman"/>
          <w:b w:val="false"/>
          <w:i w:val="false"/>
          <w:color w:val="000000"/>
          <w:sz w:val="28"/>
        </w:rPr>
        <w:t>17-2-баптың</w:t>
      </w:r>
      <w:r>
        <w:rPr>
          <w:rFonts w:ascii="Times New Roman"/>
          <w:b w:val="false"/>
          <w:i w:val="false"/>
          <w:color w:val="000000"/>
          <w:sz w:val="28"/>
        </w:rPr>
        <w:t xml:space="preserve"> тақырыбындағы "Индустрия және индустриялық-инновациялық даму салаларындағы" деген сөздер "Индустриялық даму саласындағы" деген сөздермен ауыстырылсын;</w:t>
      </w:r>
    </w:p>
    <w:bookmarkEnd w:id="6"/>
    <w:bookmarkStart w:name="z8"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17-баптың</w:t>
      </w:r>
      <w:r>
        <w:rPr>
          <w:rFonts w:ascii="Times New Roman"/>
          <w:b w:val="false"/>
          <w:i w:val="false"/>
          <w:color w:val="000000"/>
          <w:sz w:val="28"/>
        </w:rPr>
        <w:t xml:space="preserve"> 29) тармақшасының отыз төртінші және отыз бесінші абзацтарындағы "индустриялық-инновациялық" деген сөздер "индустриялық" деген сөзбен ауыстырылсын;</w:t>
      </w:r>
    </w:p>
    <w:bookmarkEnd w:id="7"/>
    <w:bookmarkStart w:name="z9" w:id="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17-2-бапта</w:t>
      </w:r>
      <w:r>
        <w:rPr>
          <w:rFonts w:ascii="Times New Roman"/>
          <w:b w:val="false"/>
          <w:i w:val="false"/>
          <w:color w:val="000000"/>
          <w:sz w:val="28"/>
        </w:rPr>
        <w:t>:</w:t>
      </w:r>
    </w:p>
    <w:bookmarkEnd w:id="8"/>
    <w:bookmarkStart w:name="z10" w:id="9"/>
    <w:p>
      <w:pPr>
        <w:spacing w:after="0"/>
        <w:ind w:left="0"/>
        <w:jc w:val="both"/>
      </w:pPr>
      <w:r>
        <w:rPr>
          <w:rFonts w:ascii="Times New Roman"/>
          <w:b w:val="false"/>
          <w:i w:val="false"/>
          <w:color w:val="000000"/>
          <w:sz w:val="28"/>
        </w:rPr>
        <w:t>
      тақырыптағы "Индустрия және индустриялық-инновациялық даму салаларындағы" деген сөздер "Индустриялық даму саласындағы" деген сөздермен ауыстырылсын;</w:t>
      </w:r>
    </w:p>
    <w:bookmarkEnd w:id="9"/>
    <w:bookmarkStart w:name="z11" w:id="10"/>
    <w:p>
      <w:pPr>
        <w:spacing w:after="0"/>
        <w:ind w:left="0"/>
        <w:jc w:val="both"/>
      </w:pPr>
      <w:r>
        <w:rPr>
          <w:rFonts w:ascii="Times New Roman"/>
          <w:b w:val="false"/>
          <w:i w:val="false"/>
          <w:color w:val="000000"/>
          <w:sz w:val="28"/>
        </w:rPr>
        <w:t>
      бірінші абзацтағы "Индустрия және индустриялық-инновациялық даму салаларындағы" деген сөздер "Индустриялық даму саласындағы" деген сөздермен ауыстырылсын.</w:t>
      </w:r>
    </w:p>
    <w:bookmarkEnd w:id="10"/>
    <w:bookmarkStart w:name="z12" w:id="11"/>
    <w:p>
      <w:pPr>
        <w:spacing w:after="0"/>
        <w:ind w:left="0"/>
        <w:jc w:val="both"/>
      </w:pPr>
      <w:r>
        <w:rPr>
          <w:rFonts w:ascii="Times New Roman"/>
          <w:b w:val="false"/>
          <w:i w:val="false"/>
          <w:color w:val="000000"/>
          <w:sz w:val="28"/>
        </w:rPr>
        <w:t xml:space="preserve">
      3.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22-II, 144-құжат; № 22-V, 156-құжат; № 22-VI, 159-құжат; № 23-II, 172-құжат; 2016 ж., № 7-II, 53-құжат; № 8-I, 62-құжат; № 12, 87-құжат; № 22, 116-құжат; № 23, 119-құжат; № 24, 126-құжат; 2017 ж., № 4, 7-құжат; № 6, 11-құжат; № 9, 18-құжат; № 10, 23-құжат; № 13, 45-құжат; № 14, 51-құжат; № 15, 55-құжат; № 20, 96-құжат; № 22-ІІІ, 109-құжат; № 23-ІІІ, 111-құжат; № 23-V, 113-құжат; № 24, 115-құжат; 2018 ж., № 1, 2-құжат; № 7-8, 22-құжат; № 9, 31-құжат; № 10, 32-құжат; №12, 39-құжат; № 14, 42-құжат; № 15, 47, 50-құжаттар; № 16, 55-құжат; № 19, 62-құжат; № 22, 82, 83-құжаттар; № 24, 93-құжат; 2019 ж., № 1, 4-құжат; № 5-6, 27-құжат; № 7, 37, 39-құжаттар; № 8, 45-құжат; № 15-16, 67-құжат; № 19-20, 86-құжат; № 23, 99, 106-құжаттар; № 24-I, 118, 119-құжаттар; 2020 жылғы 7 мамырда "Егемен Қазақстан" және "Казахстанская правда" газеттерінде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2020 жылғы 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кейбір заңнамалық актілеріне көшi-қон процестерiн реттеу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10 маусымда "Егемен Қазақстан" және "Казахстанская правда" газеттерінде жарияланған "Қазақстан Республикасының кейбір заңнамалық актілеріне тұрғын үй бағдарламалары операторларының санын қысқарту мәселелері бойынша өзгерістер мен толықтырулар енгізу туралы" 2020 жылғы 9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225-3-баптың</w:t>
      </w:r>
      <w:r>
        <w:rPr>
          <w:rFonts w:ascii="Times New Roman"/>
          <w:b w:val="false"/>
          <w:i w:val="false"/>
          <w:color w:val="000000"/>
          <w:sz w:val="28"/>
        </w:rPr>
        <w:t xml:space="preserve"> 2) тармақшасындағы "индустриялық-инновациялық қызметті мемлекеттік қолдау" деген сөздер "сыртқы сауда қызметін реттеу" деген сөздермен ауыстырылсын.</w:t>
      </w:r>
    </w:p>
    <w:bookmarkStart w:name="z14" w:id="12"/>
    <w:p>
      <w:pPr>
        <w:spacing w:after="0"/>
        <w:ind w:left="0"/>
        <w:jc w:val="both"/>
      </w:pPr>
      <w:r>
        <w:rPr>
          <w:rFonts w:ascii="Times New Roman"/>
          <w:b w:val="false"/>
          <w:i w:val="false"/>
          <w:color w:val="000000"/>
          <w:sz w:val="28"/>
        </w:rPr>
        <w:t xml:space="preserve">
      4.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 № 9, 17, 18, 21, 22-құжаттар; № 12, 34-құжат; № 14, 49, 50, 54-құжаттар; № 15, 55-құжат; № 16, 56-құжат; № 22-III, 109-құжат; № 23-III, 111-құжат; № 23-V, 113-құжат; № 24, 114, 115-құжаттар; 2018 ж., № 1, 4-құжат; № 7-8, 22-құжат; № 9, 27-құжат; № 10, 32-құжат; № 11, 36, 37-құжаттар; № 12, 39-құжат; № 13, 41-құжат; № 14, 44-құжат; № 15, 46, 49, 50-құжаттар; № 16, 53-құжат; № 19, 62-құжат; № 22, 82-құжат; № 23, 91-құжат; № 24, 93, 94-құжаттар; 2019 ж., № 1, 2, 4-құжаттар; № 2, 6-құжат; № 5-6, 27-құжат; № 7, 36, 37-құжаттар; № 8, 45-құжат; № 15-16, 67-құжат; № 19-20, 86-құжат; № 21-22, 90, 91-құжаттар; № 23, 99, 103, 106, 108-құжаттар; № 24-I, 118-құжат; № 24-II, 120, 122, 123, 127-құжаттар; 2020 жылғы 5 мамырда "Егемен Қазақстан" және "Казахстанская правда" газеттерінде жарияланған "Қазақстан Республикасының кейбір заңнамалық актілеріне еңбек мәселелері бойынша өзгерістер мен толықтырулар енгізу туралы" 2020 жылғы 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кейбір заңнамалық актілеріне көшi-қон процестерiн реттеу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26 мамырда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Республикасында бейбіт жиналыстарды ұйымдастыру және өткізу тәртібі мәселелері бойынша өзгерістер мен толықтыру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 маусымда "Егемен Қазақстан" және "Казахстанская правда" газеттерінде жарияланған "Қазақстан Республикасының кейбір заңнамалық актілеріне Қарулы Күштердің, басқа да әскерлер мен әскери құралымдардың арсеналдары, базалары мен қоймалары жанындағы тыйым салынған аймақтар мен тыйым салынған аудандар мәселелері бойынша өзгерістер мен толықтырулар енгізу туралы" 2020 жылғы 29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2"/>
    <w:bookmarkStart w:name="z15" w:id="1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79-баптың</w:t>
      </w:r>
      <w:r>
        <w:rPr>
          <w:rFonts w:ascii="Times New Roman"/>
          <w:b w:val="false"/>
          <w:i w:val="false"/>
          <w:color w:val="000000"/>
          <w:sz w:val="28"/>
        </w:rPr>
        <w:t xml:space="preserve"> бірінші бөлігінің екінші абзацындағы және екінші бөлігінің екінші абзацындағы "әкiмшiлiк құқық бұзушылық заттары және (немесе) құралы тәркiлене отырып немесе онсыз," деген сөздер алып тасталсын;</w:t>
      </w:r>
    </w:p>
    <w:bookmarkEnd w:id="13"/>
    <w:bookmarkStart w:name="z16" w:id="1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641-баптың</w:t>
      </w:r>
      <w:r>
        <w:rPr>
          <w:rFonts w:ascii="Times New Roman"/>
          <w:b w:val="false"/>
          <w:i w:val="false"/>
          <w:color w:val="000000"/>
          <w:sz w:val="28"/>
        </w:rPr>
        <w:t xml:space="preserve"> бірінші бөлігінің 1) тармақшасы "иеленушісінің" деген сөзден кейін ", дербес деректер қамтылған базаның меншік иесінің және (немесе) операторының, сондай-ақ үшінші тұлғаның" деген сөздермен толықтырылсын;</w:t>
      </w:r>
    </w:p>
    <w:bookmarkEnd w:id="14"/>
    <w:bookmarkStart w:name="z17" w:id="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684-баптың</w:t>
      </w:r>
      <w:r>
        <w:rPr>
          <w:rFonts w:ascii="Times New Roman"/>
          <w:b w:val="false"/>
          <w:i w:val="false"/>
          <w:color w:val="000000"/>
          <w:sz w:val="28"/>
        </w:rPr>
        <w:t xml:space="preserve"> бірінші бөлігіндегі "79," деген цифрлар алып тасталсын;</w:t>
      </w:r>
    </w:p>
    <w:bookmarkEnd w:id="15"/>
    <w:bookmarkStart w:name="z18" w:id="1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692-баптың</w:t>
      </w:r>
      <w:r>
        <w:rPr>
          <w:rFonts w:ascii="Times New Roman"/>
          <w:b w:val="false"/>
          <w:i w:val="false"/>
          <w:color w:val="000000"/>
          <w:sz w:val="28"/>
        </w:rPr>
        <w:t xml:space="preserve"> бірінші бөлігіндегі ", 639, 640, 641 (бірінші бөлігінің 1), 2), 4) және 5) тармақшаларында, үшінші және төртінші бөліктерінде)" деген сөздер алып тасталсын;</w:t>
      </w:r>
    </w:p>
    <w:bookmarkEnd w:id="16"/>
    <w:bookmarkStart w:name="z19" w:id="1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692-2-баптың</w:t>
      </w:r>
      <w:r>
        <w:rPr>
          <w:rFonts w:ascii="Times New Roman"/>
          <w:b w:val="false"/>
          <w:i w:val="false"/>
          <w:color w:val="000000"/>
          <w:sz w:val="28"/>
        </w:rPr>
        <w:t xml:space="preserve"> бірінші бөлігі мынадай редакцияда жазылсын:</w:t>
      </w:r>
    </w:p>
    <w:bookmarkEnd w:id="17"/>
    <w:bookmarkStart w:name="z20" w:id="18"/>
    <w:p>
      <w:pPr>
        <w:spacing w:after="0"/>
        <w:ind w:left="0"/>
        <w:jc w:val="both"/>
      </w:pPr>
      <w:r>
        <w:rPr>
          <w:rFonts w:ascii="Times New Roman"/>
          <w:b w:val="false"/>
          <w:i w:val="false"/>
          <w:color w:val="000000"/>
          <w:sz w:val="28"/>
        </w:rPr>
        <w:t xml:space="preserve">
      "1. Ақпараттық қауіпсіздікті қамтамасыз ету саласындағы уәкілетті орган осы Кодекстің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639</w:t>
      </w:r>
      <w:r>
        <w:rPr>
          <w:rFonts w:ascii="Times New Roman"/>
          <w:b w:val="false"/>
          <w:i w:val="false"/>
          <w:color w:val="000000"/>
          <w:sz w:val="28"/>
        </w:rPr>
        <w:t xml:space="preserve">, </w:t>
      </w:r>
      <w:r>
        <w:rPr>
          <w:rFonts w:ascii="Times New Roman"/>
          <w:b w:val="false"/>
          <w:i w:val="false"/>
          <w:color w:val="000000"/>
          <w:sz w:val="28"/>
        </w:rPr>
        <w:t>640</w:t>
      </w:r>
      <w:r>
        <w:rPr>
          <w:rFonts w:ascii="Times New Roman"/>
          <w:b w:val="false"/>
          <w:i w:val="false"/>
          <w:color w:val="000000"/>
          <w:sz w:val="28"/>
        </w:rPr>
        <w:t xml:space="preserve">, </w:t>
      </w:r>
      <w:r>
        <w:rPr>
          <w:rFonts w:ascii="Times New Roman"/>
          <w:b w:val="false"/>
          <w:i w:val="false"/>
          <w:color w:val="000000"/>
          <w:sz w:val="28"/>
        </w:rPr>
        <w:t>641-баптарында</w:t>
      </w:r>
      <w:r>
        <w:rPr>
          <w:rFonts w:ascii="Times New Roman"/>
          <w:b w:val="false"/>
          <w:i w:val="false"/>
          <w:color w:val="000000"/>
          <w:sz w:val="28"/>
        </w:rPr>
        <w:t xml:space="preserve"> көзделген әкімшілік құқық бұзушылықтар туралы істерді қарайды.";</w:t>
      </w:r>
    </w:p>
    <w:bookmarkEnd w:id="18"/>
    <w:bookmarkStart w:name="z21" w:id="1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805-баптың</w:t>
      </w:r>
      <w:r>
        <w:rPr>
          <w:rFonts w:ascii="Times New Roman"/>
          <w:b w:val="false"/>
          <w:i w:val="false"/>
          <w:color w:val="000000"/>
          <w:sz w:val="28"/>
        </w:rPr>
        <w:t xml:space="preserve"> бірінші бөлігіндегі "79," деген цифрлар алып тасталсын.</w:t>
      </w:r>
    </w:p>
    <w:bookmarkEnd w:id="19"/>
    <w:bookmarkStart w:name="z22" w:id="20"/>
    <w:p>
      <w:pPr>
        <w:spacing w:after="0"/>
        <w:ind w:left="0"/>
        <w:jc w:val="both"/>
      </w:pPr>
      <w:r>
        <w:rPr>
          <w:rFonts w:ascii="Times New Roman"/>
          <w:b w:val="false"/>
          <w:i w:val="false"/>
          <w:color w:val="000000"/>
          <w:sz w:val="28"/>
        </w:rPr>
        <w:t xml:space="preserve">
      5.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(Қазақстан Республикасы Парламентінің Жаршысы, 2015 ж., № 20-II, 20-III, 112-құжат; 2016 ж., № 1, 4-құжат; № 6, 45-құжат; № 7-II, 55-құжат; № 8-I, 62, 65-құжаттар; № 8-II, 72-құжат; № 12, 87-құжат; № 23, 118-құжат; № 24, 124, 126-құжаттар; 2017 ж., № 9, 21-құжат; № 14, 50, 51-құжаттар; № 22-III, 109-құжат; № 23-III, 111-құжат; № 23-V, 113-құжат; № 24, 115-құжат; 2018 ж., № 10, 32-құжат; № 11, 37-құжат; № 14, 44-құжат; № 15, 46, 49, 50-құжаттар; № 19, 62-құжат; № 22, 82, 83-құжаттар; № 24, 94-құжат; 2019 ж., № 2, 6-құжат; № 5-6, 27-құжат; № 7, 37, 39-құжаттар; № 8, 45-құжат; № 15-16, 67-құжат; № 19-20, 86-құжат; № 21-22, 90, 91-құжаттар; № 23, 108-құжат; № 24-I, 118-құжат; № 24-II, 123, 124-құжаттар;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кейбір заңнамалық актілеріне көшi-қон процестерiн реттеу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0"/>
    <w:bookmarkStart w:name="z23" w:id="21"/>
    <w:p>
      <w:pPr>
        <w:spacing w:after="0"/>
        <w:ind w:left="0"/>
        <w:jc w:val="both"/>
      </w:pPr>
      <w:r>
        <w:rPr>
          <w:rFonts w:ascii="Times New Roman"/>
          <w:b w:val="false"/>
          <w:i w:val="false"/>
          <w:color w:val="000000"/>
          <w:sz w:val="28"/>
        </w:rPr>
        <w:t>
      1) мазмұнында:</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100-баптың</w:t>
      </w:r>
      <w:r>
        <w:rPr>
          <w:rFonts w:ascii="Times New Roman"/>
          <w:b w:val="false"/>
          <w:i w:val="false"/>
          <w:color w:val="000000"/>
          <w:sz w:val="28"/>
        </w:rPr>
        <w:t xml:space="preserve"> тақырыбындағы "Индустриялық-инновациялық" деген сөздер "Индустриялық" деген сөзбен ауыстырылсын;</w:t>
      </w:r>
    </w:p>
    <w:bookmarkStart w:name="z25" w:id="22"/>
    <w:p>
      <w:pPr>
        <w:spacing w:after="0"/>
        <w:ind w:left="0"/>
        <w:jc w:val="both"/>
      </w:pPr>
      <w:r>
        <w:rPr>
          <w:rFonts w:ascii="Times New Roman"/>
          <w:b w:val="false"/>
          <w:i w:val="false"/>
          <w:color w:val="000000"/>
          <w:sz w:val="28"/>
        </w:rPr>
        <w:t>
      мынадай мазмұндағы 100-1-баптың тақырыбымен толықтырылсын:</w:t>
      </w:r>
    </w:p>
    <w:bookmarkEnd w:id="22"/>
    <w:bookmarkStart w:name="z26" w:id="23"/>
    <w:p>
      <w:pPr>
        <w:spacing w:after="0"/>
        <w:ind w:left="0"/>
        <w:jc w:val="both"/>
      </w:pPr>
      <w:r>
        <w:rPr>
          <w:rFonts w:ascii="Times New Roman"/>
          <w:b w:val="false"/>
          <w:i w:val="false"/>
          <w:color w:val="000000"/>
          <w:sz w:val="28"/>
        </w:rPr>
        <w:t>
      "100-1-бап. Инновациялық қызметті мемлекеттік қолдау саласындағы уәкілетті орган және оның жеке кәсіпкерлікті мемлекеттік қолдау саласындағы құзыреті";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251-1-баптың</w:t>
      </w:r>
      <w:r>
        <w:rPr>
          <w:rFonts w:ascii="Times New Roman"/>
          <w:b w:val="false"/>
          <w:i w:val="false"/>
          <w:color w:val="000000"/>
          <w:sz w:val="28"/>
        </w:rPr>
        <w:t xml:space="preserve"> тақырыбы "қорлар" деген сөзден кейін ", жеке венчурлік инвесторлар" деген сөздермен толықтырылсын;</w:t>
      </w:r>
    </w:p>
    <w:bookmarkStart w:name="z28" w:id="2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28-бап</w:t>
      </w:r>
      <w:r>
        <w:rPr>
          <w:rFonts w:ascii="Times New Roman"/>
          <w:b w:val="false"/>
          <w:i w:val="false"/>
          <w:color w:val="000000"/>
          <w:sz w:val="28"/>
        </w:rPr>
        <w:t xml:space="preserve"> мынадай мазмұндағы 10-2-тармақпен толықтырылсын:</w:t>
      </w:r>
    </w:p>
    <w:bookmarkEnd w:id="24"/>
    <w:bookmarkStart w:name="z29" w:id="25"/>
    <w:p>
      <w:pPr>
        <w:spacing w:after="0"/>
        <w:ind w:left="0"/>
        <w:jc w:val="both"/>
      </w:pPr>
      <w:r>
        <w:rPr>
          <w:rFonts w:ascii="Times New Roman"/>
          <w:b w:val="false"/>
          <w:i w:val="false"/>
          <w:color w:val="000000"/>
          <w:sz w:val="28"/>
        </w:rPr>
        <w:t>
      "10-2. Квазимемлекеттік сектор субъектісі ақпараттандыру саласындағы уәкілетті орган бекітетін, функцияларды мемлекеттік органдардың іске асыруы мақсатында деректерді талдауды жүзеге асыру үшін электрондық ақпараттық ресурстарды жинау, өңдеу, сақтау, беру жөніндегі қағидаларға сәйкес функцияларды мемлекеттік органдардың іске асыруы мақсатында деректерді талдауды жүзеге асыру үшін қажетті иесіздендірілген мәліметтерді "электрондық үкіметтің" ақпараттық-коммуникациялық инфрақұрылым операторына береді.";</w:t>
      </w:r>
    </w:p>
    <w:bookmarkEnd w:id="25"/>
    <w:bookmarkStart w:name="z30" w:id="26"/>
    <w:p>
      <w:pPr>
        <w:spacing w:after="0"/>
        <w:ind w:left="0"/>
        <w:jc w:val="both"/>
      </w:pPr>
      <w:r>
        <w:rPr>
          <w:rFonts w:ascii="Times New Roman"/>
          <w:b w:val="false"/>
          <w:i w:val="false"/>
          <w:color w:val="000000"/>
          <w:sz w:val="28"/>
        </w:rPr>
        <w:t xml:space="preserve">
      3) 98-баптың </w:t>
      </w:r>
      <w:r>
        <w:rPr>
          <w:rFonts w:ascii="Times New Roman"/>
          <w:b w:val="false"/>
          <w:i w:val="false"/>
          <w:color w:val="000000"/>
          <w:sz w:val="28"/>
        </w:rPr>
        <w:t>1-тармағы</w:t>
      </w:r>
      <w:r>
        <w:rPr>
          <w:rFonts w:ascii="Times New Roman"/>
          <w:b w:val="false"/>
          <w:i w:val="false"/>
          <w:color w:val="000000"/>
          <w:sz w:val="28"/>
        </w:rPr>
        <w:t xml:space="preserve"> екінші бөлігінің 6) тармақшасындағы "индустриялық-инновациялық" деген сөздер "индустриялық" деген сөзбен ауыстырылсын;</w:t>
      </w:r>
    </w:p>
    <w:bookmarkEnd w:id="26"/>
    <w:bookmarkStart w:name="z31" w:id="2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100-бапта</w:t>
      </w:r>
      <w:r>
        <w:rPr>
          <w:rFonts w:ascii="Times New Roman"/>
          <w:b w:val="false"/>
          <w:i w:val="false"/>
          <w:color w:val="000000"/>
          <w:sz w:val="28"/>
        </w:rPr>
        <w:t>:</w:t>
      </w:r>
    </w:p>
    <w:bookmarkEnd w:id="27"/>
    <w:bookmarkStart w:name="z32" w:id="28"/>
    <w:p>
      <w:pPr>
        <w:spacing w:after="0"/>
        <w:ind w:left="0"/>
        <w:jc w:val="both"/>
      </w:pPr>
      <w:r>
        <w:rPr>
          <w:rFonts w:ascii="Times New Roman"/>
          <w:b w:val="false"/>
          <w:i w:val="false"/>
          <w:color w:val="000000"/>
          <w:sz w:val="28"/>
        </w:rPr>
        <w:t>
      тақырыптағы "Индустриялық-инновациялық" деген сөздер "Индустриялық" деген сөзбен ауыстырылсын;</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4" w:id="29"/>
    <w:p>
      <w:pPr>
        <w:spacing w:after="0"/>
        <w:ind w:left="0"/>
        <w:jc w:val="both"/>
      </w:pPr>
      <w:r>
        <w:rPr>
          <w:rFonts w:ascii="Times New Roman"/>
          <w:b w:val="false"/>
          <w:i w:val="false"/>
          <w:color w:val="000000"/>
          <w:sz w:val="28"/>
        </w:rPr>
        <w:t>
      "1. Индустриялық даму саласында басшылықты, сондай-ақ Қазақстан Республикасының заңнамасында көзделген шектерде салааралық үйлестіруді және индустриялық қызметті мемлекеттік қолдауды іске асыруға қатысуды жүзеге асыратын орталық атқарушы орган индустриялық қызметті мемлекеттік қолдау саласындағы уәкілетті орган болып табылады.";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36" w:id="30"/>
    <w:p>
      <w:pPr>
        <w:spacing w:after="0"/>
        <w:ind w:left="0"/>
        <w:jc w:val="both"/>
      </w:pPr>
      <w:r>
        <w:rPr>
          <w:rFonts w:ascii="Times New Roman"/>
          <w:b w:val="false"/>
          <w:i w:val="false"/>
          <w:color w:val="000000"/>
          <w:sz w:val="28"/>
        </w:rPr>
        <w:t>
      бірінші абзацтағы, 1) және 2) тармақшалардағы "Индустриялық-инновациялық", "индустриялық-инновациялық" деген сөздер тиісінше "Индустриялық", "индустриялық" деген сөздермен ауыстырылсын;</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8" w:id="31"/>
    <w:p>
      <w:pPr>
        <w:spacing w:after="0"/>
        <w:ind w:left="0"/>
        <w:jc w:val="both"/>
      </w:pPr>
      <w:r>
        <w:rPr>
          <w:rFonts w:ascii="Times New Roman"/>
          <w:b w:val="false"/>
          <w:i w:val="false"/>
          <w:color w:val="000000"/>
          <w:sz w:val="28"/>
        </w:rPr>
        <w:t>
      "8) инновациялық қызметті мемлекеттік қолдау саласындағы уәкілетті органға инновациялық гранттар берудің басым бағыттарын айқындау жөнінде ұсыныстар береді;";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тармақшадағы</w:t>
      </w:r>
      <w:r>
        <w:rPr>
          <w:rFonts w:ascii="Times New Roman"/>
          <w:b w:val="false"/>
          <w:i w:val="false"/>
          <w:color w:val="000000"/>
          <w:sz w:val="28"/>
        </w:rPr>
        <w:t xml:space="preserve"> "индустриялық-инновациялық" деген сөздер "индустриялық"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24-3)</w:t>
      </w:r>
      <w:r>
        <w:rPr>
          <w:rFonts w:ascii="Times New Roman"/>
          <w:b w:val="false"/>
          <w:i w:val="false"/>
          <w:color w:val="000000"/>
          <w:sz w:val="28"/>
        </w:rPr>
        <w:t xml:space="preserve">, </w:t>
      </w:r>
      <w:r>
        <w:rPr>
          <w:rFonts w:ascii="Times New Roman"/>
          <w:b w:val="false"/>
          <w:i w:val="false"/>
          <w:color w:val="000000"/>
          <w:sz w:val="28"/>
        </w:rPr>
        <w:t>24-4)</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24-6)</w:t>
      </w:r>
      <w:r>
        <w:rPr>
          <w:rFonts w:ascii="Times New Roman"/>
          <w:b w:val="false"/>
          <w:i w:val="false"/>
          <w:color w:val="000000"/>
          <w:sz w:val="28"/>
        </w:rPr>
        <w:t xml:space="preserve"> және </w:t>
      </w:r>
      <w:r>
        <w:rPr>
          <w:rFonts w:ascii="Times New Roman"/>
          <w:b w:val="false"/>
          <w:i w:val="false"/>
          <w:color w:val="000000"/>
          <w:sz w:val="28"/>
        </w:rPr>
        <w:t>24-7) тармақшалар</w:t>
      </w:r>
      <w:r>
        <w:rPr>
          <w:rFonts w:ascii="Times New Roman"/>
          <w:b w:val="false"/>
          <w:i w:val="false"/>
          <w:color w:val="000000"/>
          <w:sz w:val="28"/>
        </w:rPr>
        <w:t xml:space="preserve"> алып тасталсын;</w:t>
      </w:r>
    </w:p>
    <w:bookmarkStart w:name="z41" w:id="32"/>
    <w:p>
      <w:pPr>
        <w:spacing w:after="0"/>
        <w:ind w:left="0"/>
        <w:jc w:val="both"/>
      </w:pPr>
      <w:r>
        <w:rPr>
          <w:rFonts w:ascii="Times New Roman"/>
          <w:b w:val="false"/>
          <w:i w:val="false"/>
          <w:color w:val="000000"/>
          <w:sz w:val="28"/>
        </w:rPr>
        <w:t>
      5) мынадай мазмұндағы 100-1-баппен толықтырылсын:</w:t>
      </w:r>
    </w:p>
    <w:bookmarkEnd w:id="32"/>
    <w:bookmarkStart w:name="z42" w:id="33"/>
    <w:p>
      <w:pPr>
        <w:spacing w:after="0"/>
        <w:ind w:left="0"/>
        <w:jc w:val="both"/>
      </w:pPr>
      <w:r>
        <w:rPr>
          <w:rFonts w:ascii="Times New Roman"/>
          <w:b w:val="false"/>
          <w:i w:val="false"/>
          <w:color w:val="000000"/>
          <w:sz w:val="28"/>
        </w:rPr>
        <w:t>
      "100-1-бап. Инновациялық қызметті мемлекеттік қолдау саласындағы уәкілетті орган және оның жеке кәсіпкерлікті мемлекеттік қолдау саласындағы құзыреті</w:t>
      </w:r>
    </w:p>
    <w:bookmarkEnd w:id="33"/>
    <w:bookmarkStart w:name="z43" w:id="34"/>
    <w:p>
      <w:pPr>
        <w:spacing w:after="0"/>
        <w:ind w:left="0"/>
        <w:jc w:val="both"/>
      </w:pPr>
      <w:r>
        <w:rPr>
          <w:rFonts w:ascii="Times New Roman"/>
          <w:b w:val="false"/>
          <w:i w:val="false"/>
          <w:color w:val="000000"/>
          <w:sz w:val="28"/>
        </w:rPr>
        <w:t>
      1. Инновациялық даму саласында басшылықты, сондай-ақ Қазақстан Республикасының заңнамасында көзделген шектерде салааралық үйлестіруді және инновациялық қызметті мемлекеттік қолдауды іске асыруға қатысуды жүзеге асыратын орталық атқарушы орган инновациялық қызметті мемлекеттік қолдау саласындағы уәкілетті орган болып табылады.</w:t>
      </w:r>
    </w:p>
    <w:bookmarkEnd w:id="34"/>
    <w:bookmarkStart w:name="z44" w:id="35"/>
    <w:p>
      <w:pPr>
        <w:spacing w:after="0"/>
        <w:ind w:left="0"/>
        <w:jc w:val="both"/>
      </w:pPr>
      <w:r>
        <w:rPr>
          <w:rFonts w:ascii="Times New Roman"/>
          <w:b w:val="false"/>
          <w:i w:val="false"/>
          <w:color w:val="000000"/>
          <w:sz w:val="28"/>
        </w:rPr>
        <w:t>
      2. Инновациялық қызметті мемлекеттік қолдау саласындағы уәкілетті орган:</w:t>
      </w:r>
    </w:p>
    <w:bookmarkEnd w:id="35"/>
    <w:p>
      <w:pPr>
        <w:spacing w:after="0"/>
        <w:ind w:left="0"/>
        <w:jc w:val="both"/>
      </w:pPr>
      <w:r>
        <w:rPr>
          <w:rFonts w:ascii="Times New Roman"/>
          <w:b w:val="false"/>
          <w:i w:val="false"/>
          <w:color w:val="000000"/>
          <w:sz w:val="28"/>
        </w:rPr>
        <w:t>
      1) инновациялық қызметті мемлекеттік қолдау саласындағы мемлекеттік саясатты қалыптастыруға және іске асыруға қатысады;</w:t>
      </w:r>
    </w:p>
    <w:p>
      <w:pPr>
        <w:spacing w:after="0"/>
        <w:ind w:left="0"/>
        <w:jc w:val="both"/>
      </w:pPr>
      <w:r>
        <w:rPr>
          <w:rFonts w:ascii="Times New Roman"/>
          <w:b w:val="false"/>
          <w:i w:val="false"/>
          <w:color w:val="000000"/>
          <w:sz w:val="28"/>
        </w:rPr>
        <w:t>
      2) инновациялық гранттар берудің басым бағыттарын айқындайды;</w:t>
      </w:r>
    </w:p>
    <w:p>
      <w:pPr>
        <w:spacing w:after="0"/>
        <w:ind w:left="0"/>
        <w:jc w:val="both"/>
      </w:pPr>
      <w:r>
        <w:rPr>
          <w:rFonts w:ascii="Times New Roman"/>
          <w:b w:val="false"/>
          <w:i w:val="false"/>
          <w:color w:val="000000"/>
          <w:sz w:val="28"/>
        </w:rPr>
        <w:t>
      3) дауыс беретін акцияларының (жарғылық капиталға қатысу үлестерінің) елу және одан көп пайызы мемлекетке тиесілі заңды тұлғалардың, олармен үлестес заңды тұлғалардың, ұлттық басқарушы холдингтердің (Ұлттық әл-ауқат қорын қоспағанда), ұлттық холдингтердің, ұлттық компаниялардың (Ұлттық әл-ауқат қорының тобына кіретін ұлттық компанияларды қоспағанда) және олармен үлестес заңды тұлғалардың технологиялар мен инновацияларды дамыту бөлігінде даму стратегиялары мен жоспарларын келіседі;</w:t>
      </w:r>
    </w:p>
    <w:p>
      <w:pPr>
        <w:spacing w:after="0"/>
        <w:ind w:left="0"/>
        <w:jc w:val="both"/>
      </w:pPr>
      <w:r>
        <w:rPr>
          <w:rFonts w:ascii="Times New Roman"/>
          <w:b w:val="false"/>
          <w:i w:val="false"/>
          <w:color w:val="000000"/>
          <w:sz w:val="28"/>
        </w:rPr>
        <w:t>
      4) Технологиялық саясат жөніндегі кеңесті құрады және ол туралы ереже мен оның құрамын бекітеді;</w:t>
      </w:r>
    </w:p>
    <w:p>
      <w:pPr>
        <w:spacing w:after="0"/>
        <w:ind w:left="0"/>
        <w:jc w:val="both"/>
      </w:pPr>
      <w:r>
        <w:rPr>
          <w:rFonts w:ascii="Times New Roman"/>
          <w:b w:val="false"/>
          <w:i w:val="false"/>
          <w:color w:val="000000"/>
          <w:sz w:val="28"/>
        </w:rPr>
        <w:t>
      5) технологияларды коммерцияландыруға инновациялық гранттар беру қағидаларын әзірлейді және бекітеді;</w:t>
      </w:r>
    </w:p>
    <w:p>
      <w:pPr>
        <w:spacing w:after="0"/>
        <w:ind w:left="0"/>
        <w:jc w:val="both"/>
      </w:pPr>
      <w:r>
        <w:rPr>
          <w:rFonts w:ascii="Times New Roman"/>
          <w:b w:val="false"/>
          <w:i w:val="false"/>
          <w:color w:val="000000"/>
          <w:sz w:val="28"/>
        </w:rPr>
        <w:t>
      6) салаларды технологиялық дамытуға инновациялық гранттар беру қағидаларын әзірлейді және бекітеді;</w:t>
      </w:r>
    </w:p>
    <w:p>
      <w:pPr>
        <w:spacing w:after="0"/>
        <w:ind w:left="0"/>
        <w:jc w:val="both"/>
      </w:pPr>
      <w:r>
        <w:rPr>
          <w:rFonts w:ascii="Times New Roman"/>
          <w:b w:val="false"/>
          <w:i w:val="false"/>
          <w:color w:val="000000"/>
          <w:sz w:val="28"/>
        </w:rPr>
        <w:t>
      7) жұмыс істеп тұрған кәсіпорындарды технологиялық дамытуға инновациялық гранттар беру қағидаларын әзірлейді және бекітеді;</w:t>
      </w:r>
    </w:p>
    <w:p>
      <w:pPr>
        <w:spacing w:after="0"/>
        <w:ind w:left="0"/>
        <w:jc w:val="both"/>
      </w:pPr>
      <w:r>
        <w:rPr>
          <w:rFonts w:ascii="Times New Roman"/>
          <w:b w:val="false"/>
          <w:i w:val="false"/>
          <w:color w:val="000000"/>
          <w:sz w:val="28"/>
        </w:rPr>
        <w:t>
      8) конструкторлық бюролардың жұмыс істеу қағидаларын әзірлейді және бекітеді;</w:t>
      </w:r>
    </w:p>
    <w:p>
      <w:pPr>
        <w:spacing w:after="0"/>
        <w:ind w:left="0"/>
        <w:jc w:val="both"/>
      </w:pPr>
      <w:r>
        <w:rPr>
          <w:rFonts w:ascii="Times New Roman"/>
          <w:b w:val="false"/>
          <w:i w:val="false"/>
          <w:color w:val="000000"/>
          <w:sz w:val="28"/>
        </w:rPr>
        <w:t>
      9) инновациялық гранттар беру кезінде технологиялық дамыту саласындағы ұлттық даму институты көрсететін қызметтерге ақы төлеу тәртібін әзірлейді және айқындайды;</w:t>
      </w:r>
    </w:p>
    <w:p>
      <w:pPr>
        <w:spacing w:after="0"/>
        <w:ind w:left="0"/>
        <w:jc w:val="both"/>
      </w:pPr>
      <w:r>
        <w:rPr>
          <w:rFonts w:ascii="Times New Roman"/>
          <w:b w:val="false"/>
          <w:i w:val="false"/>
          <w:color w:val="000000"/>
          <w:sz w:val="28"/>
        </w:rPr>
        <w:t>
      10) құзыреті шеңберінде мемлекеттік бағдарламалардың іске асырылуы мен орындалуын қамтамасыз етеді және оған жауапты болады;</w:t>
      </w:r>
    </w:p>
    <w:p>
      <w:pPr>
        <w:spacing w:after="0"/>
        <w:ind w:left="0"/>
        <w:jc w:val="both"/>
      </w:pPr>
      <w:r>
        <w:rPr>
          <w:rFonts w:ascii="Times New Roman"/>
          <w:b w:val="false"/>
          <w:i w:val="false"/>
          <w:color w:val="000000"/>
          <w:sz w:val="28"/>
        </w:rPr>
        <w:t>
      11)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Start w:name="z45" w:id="3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102-бапта</w:t>
      </w:r>
      <w:r>
        <w:rPr>
          <w:rFonts w:ascii="Times New Roman"/>
          <w:b w:val="false"/>
          <w:i w:val="false"/>
          <w:color w:val="000000"/>
          <w:sz w:val="28"/>
        </w:rPr>
        <w:t>:</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"сыртқы сауда қызметін реттеу саласындағы басшылықты, сондай-ақ Қазақстан Республикасының заңнамасында көзделген шектерде" деген сөздер "шикізаттық емес тауарлар мен көрсетілетін қызметтердің экспортын дамыту және ілгерілету саласында басшылықты, сондай-ақ Қазақстан Республикасының заңнамасында көзделген шектерде сыртқы сауда қызметін реттеу саласында"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6-1), 6-2), 6-3), 6-4), 6-5), 6-6), 6-7) және 6-8) тармақшалармен толықтырылсын:</w:t>
      </w:r>
    </w:p>
    <w:bookmarkStart w:name="z48" w:id="37"/>
    <w:p>
      <w:pPr>
        <w:spacing w:after="0"/>
        <w:ind w:left="0"/>
        <w:jc w:val="both"/>
      </w:pPr>
      <w:r>
        <w:rPr>
          <w:rFonts w:ascii="Times New Roman"/>
          <w:b w:val="false"/>
          <w:i w:val="false"/>
          <w:color w:val="000000"/>
          <w:sz w:val="28"/>
        </w:rPr>
        <w:t>
      "6-1) отандық өңделген тауарларды сыртқы нарықтарға ілгерілету бойынша индустриялық-инновациялық қызмет субъектілері шығындарының бір бөлігін өтеу қағидаларын әзірлейді және бекітеді;</w:t>
      </w:r>
    </w:p>
    <w:bookmarkEnd w:id="37"/>
    <w:p>
      <w:pPr>
        <w:spacing w:after="0"/>
        <w:ind w:left="0"/>
        <w:jc w:val="both"/>
      </w:pPr>
      <w:r>
        <w:rPr>
          <w:rFonts w:ascii="Times New Roman"/>
          <w:b w:val="false"/>
          <w:i w:val="false"/>
          <w:color w:val="000000"/>
          <w:sz w:val="28"/>
        </w:rPr>
        <w:t>
      6-2) сыртқы нарықтарға ілгерілету бойынша шығындары ішінара өтелетін отандық өңделген тауарлардың тізбесін әзірлейді және бекітеді;</w:t>
      </w:r>
    </w:p>
    <w:p>
      <w:pPr>
        <w:spacing w:after="0"/>
        <w:ind w:left="0"/>
        <w:jc w:val="both"/>
      </w:pPr>
      <w:r>
        <w:rPr>
          <w:rFonts w:ascii="Times New Roman"/>
          <w:b w:val="false"/>
          <w:i w:val="false"/>
          <w:color w:val="000000"/>
          <w:sz w:val="28"/>
        </w:rPr>
        <w:t>
      6-3) құзыреті шегінде шикізаттық емес экспортты дамытуды және ілгерілетуді жүзеге асырады;</w:t>
      </w:r>
    </w:p>
    <w:p>
      <w:pPr>
        <w:spacing w:after="0"/>
        <w:ind w:left="0"/>
        <w:jc w:val="both"/>
      </w:pPr>
      <w:r>
        <w:rPr>
          <w:rFonts w:ascii="Times New Roman"/>
          <w:b w:val="false"/>
          <w:i w:val="false"/>
          <w:color w:val="000000"/>
          <w:sz w:val="28"/>
        </w:rPr>
        <w:t>
      6-4) Қазақстан Республикасының салалық мемлекеттік органдарының шикізаттық емес экспортты дамыту және ілгерілету мәселелері жөніндегі жұмысын үйлестіреді;</w:t>
      </w:r>
    </w:p>
    <w:p>
      <w:pPr>
        <w:spacing w:after="0"/>
        <w:ind w:left="0"/>
        <w:jc w:val="both"/>
      </w:pPr>
      <w:r>
        <w:rPr>
          <w:rFonts w:ascii="Times New Roman"/>
          <w:b w:val="false"/>
          <w:i w:val="false"/>
          <w:color w:val="000000"/>
          <w:sz w:val="28"/>
        </w:rPr>
        <w:t>
      6-5) Қазақстан Республикасының салалық мемлекеттік органдарымен шикізаттық емес экспортты дамыту және ілгерілету мәселелері бойынша өзара іс-қимыл жасайды;</w:t>
      </w:r>
    </w:p>
    <w:p>
      <w:pPr>
        <w:spacing w:after="0"/>
        <w:ind w:left="0"/>
        <w:jc w:val="both"/>
      </w:pPr>
      <w:r>
        <w:rPr>
          <w:rFonts w:ascii="Times New Roman"/>
          <w:b w:val="false"/>
          <w:i w:val="false"/>
          <w:color w:val="000000"/>
          <w:sz w:val="28"/>
        </w:rPr>
        <w:t>
      6-6) шикізаттық емес экспортты ілгерілету мәселелері жөніндегі нормативтік құқықтық актілерді әзірлейді және бекітеді;</w:t>
      </w:r>
    </w:p>
    <w:p>
      <w:pPr>
        <w:spacing w:after="0"/>
        <w:ind w:left="0"/>
        <w:jc w:val="both"/>
      </w:pPr>
      <w:r>
        <w:rPr>
          <w:rFonts w:ascii="Times New Roman"/>
          <w:b w:val="false"/>
          <w:i w:val="false"/>
          <w:color w:val="000000"/>
          <w:sz w:val="28"/>
        </w:rPr>
        <w:t>
      6-7) Қазақстан Республикасының халықаралық міндеттемелерін ескере отырып, экспортты ілгерілету жөніндегі шараларды әзірлейді және бекітеді;</w:t>
      </w:r>
    </w:p>
    <w:p>
      <w:pPr>
        <w:spacing w:after="0"/>
        <w:ind w:left="0"/>
        <w:jc w:val="both"/>
      </w:pPr>
      <w:r>
        <w:rPr>
          <w:rFonts w:ascii="Times New Roman"/>
          <w:b w:val="false"/>
          <w:i w:val="false"/>
          <w:color w:val="000000"/>
          <w:sz w:val="28"/>
        </w:rPr>
        <w:t>
      6-8) құзыреті шеңберінде мемлекеттік бағдарламалардың іске асырылуы мен орындалуын қамтамасыз етеді және оған жауапты болады;";</w:t>
      </w:r>
    </w:p>
    <w:bookmarkStart w:name="z49" w:id="3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103-бапта</w:t>
      </w:r>
      <w:r>
        <w:rPr>
          <w:rFonts w:ascii="Times New Roman"/>
          <w:b w:val="false"/>
          <w:i w:val="false"/>
          <w:color w:val="000000"/>
          <w:sz w:val="28"/>
        </w:rPr>
        <w:t>:</w:t>
      </w:r>
    </w:p>
    <w:bookmarkEnd w:id="38"/>
    <w:bookmarkStart w:name="z50" w:id="39"/>
    <w:p>
      <w:pPr>
        <w:spacing w:after="0"/>
        <w:ind w:left="0"/>
        <w:jc w:val="both"/>
      </w:pPr>
      <w:r>
        <w:rPr>
          <w:rFonts w:ascii="Times New Roman"/>
          <w:b w:val="false"/>
          <w:i w:val="false"/>
          <w:color w:val="000000"/>
          <w:sz w:val="28"/>
        </w:rPr>
        <w:t>
      3) тармақшадағы "индустриялық-инновациялық қызметті мемлекеттік қолдау саласындағы уәкілетті органға" деген сөздер "индустриялық және инновациялық қызметті мемлекеттік қолдау саласындағы уәкілетті органдарға" деген сөздермен ауыстырылсын;</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тармақшадағы</w:t>
      </w:r>
      <w:r>
        <w:rPr>
          <w:rFonts w:ascii="Times New Roman"/>
          <w:b w:val="false"/>
          <w:i w:val="false"/>
          <w:color w:val="000000"/>
          <w:sz w:val="28"/>
        </w:rPr>
        <w:t xml:space="preserve"> "индустриялық-инновациялық қызметті мемлекеттік қолдау" деген сөздер "сыртқы сауда қызметін реттеу"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"индустриялық-инновациялық" деген сөздер "инновациялық" деген сөзбен ауыстырылсын;</w:t>
      </w:r>
    </w:p>
    <w:bookmarkStart w:name="z53" w:id="40"/>
    <w:p>
      <w:pPr>
        <w:spacing w:after="0"/>
        <w:ind w:left="0"/>
        <w:jc w:val="both"/>
      </w:pPr>
      <w:r>
        <w:rPr>
          <w:rFonts w:ascii="Times New Roman"/>
          <w:b w:val="false"/>
          <w:i w:val="false"/>
          <w:color w:val="000000"/>
          <w:sz w:val="28"/>
        </w:rPr>
        <w:t xml:space="preserve">
      8) 105-баптың </w:t>
      </w:r>
      <w:r>
        <w:rPr>
          <w:rFonts w:ascii="Times New Roman"/>
          <w:b w:val="false"/>
          <w:i w:val="false"/>
          <w:color w:val="000000"/>
          <w:sz w:val="28"/>
        </w:rPr>
        <w:t>2-тармағында</w:t>
      </w:r>
      <w:r>
        <w:rPr>
          <w:rFonts w:ascii="Times New Roman"/>
          <w:b w:val="false"/>
          <w:i w:val="false"/>
          <w:color w:val="000000"/>
          <w:sz w:val="28"/>
        </w:rPr>
        <w:t>:</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"индустриялық-инновациялық" деген сөздер "индустриялық"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 xml:space="preserve"> "индустриялық-инновациялық қызметті мемлекеттік қолдау саласындағы уәкілетті органға" деген сөздер "индустриялық және инновациялық қызметті мемлекеттік қолдау саласындағы уәкілетті органдарға" деген сөздермен ауыстырылсын;</w:t>
      </w:r>
    </w:p>
    <w:bookmarkStart w:name="z56" w:id="41"/>
    <w:p>
      <w:pPr>
        <w:spacing w:after="0"/>
        <w:ind w:left="0"/>
        <w:jc w:val="both"/>
      </w:pPr>
      <w:r>
        <w:rPr>
          <w:rFonts w:ascii="Times New Roman"/>
          <w:b w:val="false"/>
          <w:i w:val="false"/>
          <w:color w:val="000000"/>
          <w:sz w:val="28"/>
        </w:rPr>
        <w:t xml:space="preserve">
      9) 120-баптың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"қорын" деген сөзден кейін ", мемлекеттік техникалық қызметті" деген сөздермен толықтырылсын;</w:t>
      </w:r>
    </w:p>
    <w:bookmarkEnd w:id="41"/>
    <w:bookmarkStart w:name="z57" w:id="42"/>
    <w:p>
      <w:pPr>
        <w:spacing w:after="0"/>
        <w:ind w:left="0"/>
        <w:jc w:val="both"/>
      </w:pPr>
      <w:r>
        <w:rPr>
          <w:rFonts w:ascii="Times New Roman"/>
          <w:b w:val="false"/>
          <w:i w:val="false"/>
          <w:color w:val="000000"/>
          <w:sz w:val="28"/>
        </w:rPr>
        <w:t xml:space="preserve">
      10) 152-баптың </w:t>
      </w:r>
      <w:r>
        <w:rPr>
          <w:rFonts w:ascii="Times New Roman"/>
          <w:b w:val="false"/>
          <w:i w:val="false"/>
          <w:color w:val="000000"/>
          <w:sz w:val="28"/>
        </w:rPr>
        <w:t>3-тармағында</w:t>
      </w:r>
      <w:r>
        <w:rPr>
          <w:rFonts w:ascii="Times New Roman"/>
          <w:b w:val="false"/>
          <w:i w:val="false"/>
          <w:color w:val="000000"/>
          <w:sz w:val="28"/>
        </w:rPr>
        <w:t>:</w:t>
      </w:r>
    </w:p>
    <w:bookmarkEnd w:id="42"/>
    <w:bookmarkStart w:name="z58" w:id="43"/>
    <w:p>
      <w:pPr>
        <w:spacing w:after="0"/>
        <w:ind w:left="0"/>
        <w:jc w:val="both"/>
      </w:pPr>
      <w:r>
        <w:rPr>
          <w:rFonts w:ascii="Times New Roman"/>
          <w:b w:val="false"/>
          <w:i w:val="false"/>
          <w:color w:val="000000"/>
          <w:sz w:val="28"/>
        </w:rPr>
        <w:t>
      екінші бөліктегі "қолын қойғызып"деген сөздер "қолын қойғызып немесе электрондық нысанда" деген сөздермен ауыстырылсын;</w:t>
      </w:r>
    </w:p>
    <w:bookmarkEnd w:id="43"/>
    <w:bookmarkStart w:name="z59" w:id="44"/>
    <w:p>
      <w:pPr>
        <w:spacing w:after="0"/>
        <w:ind w:left="0"/>
        <w:jc w:val="both"/>
      </w:pPr>
      <w:r>
        <w:rPr>
          <w:rFonts w:ascii="Times New Roman"/>
          <w:b w:val="false"/>
          <w:i w:val="false"/>
          <w:color w:val="000000"/>
          <w:sz w:val="28"/>
        </w:rPr>
        <w:t>
      мынадай мазмұндағы үшінші, төртінші және бесінші бөліктермен толықтырылсын:</w:t>
      </w:r>
    </w:p>
    <w:bookmarkEnd w:id="44"/>
    <w:bookmarkStart w:name="z60" w:id="45"/>
    <w:p>
      <w:pPr>
        <w:spacing w:after="0"/>
        <w:ind w:left="0"/>
        <w:jc w:val="both"/>
      </w:pPr>
      <w:r>
        <w:rPr>
          <w:rFonts w:ascii="Times New Roman"/>
          <w:b w:val="false"/>
          <w:i w:val="false"/>
          <w:color w:val="000000"/>
          <w:sz w:val="28"/>
        </w:rPr>
        <w:t>
      "Электрондық нысандағы тексеру нәтижелері туралы актіге және бұзушылықтарды жою туралы нұсқамаға бақылау және қадағалау субъектісі құқықтық статистика және арнайы есепке алу саласындағы уәкілетті органның ақпараттық жүйесіндегі электрондық цифрлық қолтаңба арқылы қол қояды.</w:t>
      </w:r>
    </w:p>
    <w:bookmarkEnd w:id="45"/>
    <w:p>
      <w:pPr>
        <w:spacing w:after="0"/>
        <w:ind w:left="0"/>
        <w:jc w:val="both"/>
      </w:pPr>
      <w:r>
        <w:rPr>
          <w:rFonts w:ascii="Times New Roman"/>
          <w:b w:val="false"/>
          <w:i w:val="false"/>
          <w:color w:val="000000"/>
          <w:sz w:val="28"/>
        </w:rPr>
        <w:t>
      Электрондық нысанда қалыптастырылған тексеру нәтижелері туралы акт және бұзушылықтарды жою туралы нұсқама бақылау және қадағалау субъектісінің таңдауы бойынша "электрондық үкіметтің" веб-порталы немесе құқықтық статистика және арнайы есепке алу саласындағы уәкілетті органның ақпараттық жүйелері арқылы беріледі.</w:t>
      </w:r>
    </w:p>
    <w:p>
      <w:pPr>
        <w:spacing w:after="0"/>
        <w:ind w:left="0"/>
        <w:jc w:val="both"/>
      </w:pPr>
      <w:r>
        <w:rPr>
          <w:rFonts w:ascii="Times New Roman"/>
          <w:b w:val="false"/>
          <w:i w:val="false"/>
          <w:color w:val="000000"/>
          <w:sz w:val="28"/>
        </w:rPr>
        <w:t>
      Электрондық нысанда қалыптастырылған тексеру нәтижелері туралы акт және бұзушылықтарды жою туралы нұсқама бақылау және қадағалау субъектісі көрсеткен электрондық пошта мекенжайына да жіберіледі.";</w:t>
      </w:r>
    </w:p>
    <w:bookmarkStart w:name="z61" w:id="46"/>
    <w:p>
      <w:pPr>
        <w:spacing w:after="0"/>
        <w:ind w:left="0"/>
        <w:jc w:val="both"/>
      </w:pPr>
      <w:r>
        <w:rPr>
          <w:rFonts w:ascii="Times New Roman"/>
          <w:b w:val="false"/>
          <w:i w:val="false"/>
          <w:color w:val="000000"/>
          <w:sz w:val="28"/>
        </w:rPr>
        <w:t xml:space="preserve">
      11) 152-1-баптың </w:t>
      </w:r>
      <w:r>
        <w:rPr>
          <w:rFonts w:ascii="Times New Roman"/>
          <w:b w:val="false"/>
          <w:i w:val="false"/>
          <w:color w:val="000000"/>
          <w:sz w:val="28"/>
        </w:rPr>
        <w:t>4-тармағында</w:t>
      </w:r>
      <w:r>
        <w:rPr>
          <w:rFonts w:ascii="Times New Roman"/>
          <w:b w:val="false"/>
          <w:i w:val="false"/>
          <w:color w:val="000000"/>
          <w:sz w:val="28"/>
        </w:rPr>
        <w:t>:</w:t>
      </w:r>
    </w:p>
    <w:bookmarkEnd w:id="46"/>
    <w:bookmarkStart w:name="z62" w:id="47"/>
    <w:p>
      <w:pPr>
        <w:spacing w:after="0"/>
        <w:ind w:left="0"/>
        <w:jc w:val="both"/>
      </w:pPr>
      <w:r>
        <w:rPr>
          <w:rFonts w:ascii="Times New Roman"/>
          <w:b w:val="false"/>
          <w:i w:val="false"/>
          <w:color w:val="000000"/>
          <w:sz w:val="28"/>
        </w:rPr>
        <w:t>
      екінші бөліктегі "қолын қойғызып" деген сөздер "қолын қойғызып немесе электрондық нысанда" деген сөздермен ауыстырылсын;</w:t>
      </w:r>
    </w:p>
    <w:bookmarkEnd w:id="47"/>
    <w:bookmarkStart w:name="z63" w:id="48"/>
    <w:p>
      <w:pPr>
        <w:spacing w:after="0"/>
        <w:ind w:left="0"/>
        <w:jc w:val="both"/>
      </w:pPr>
      <w:r>
        <w:rPr>
          <w:rFonts w:ascii="Times New Roman"/>
          <w:b w:val="false"/>
          <w:i w:val="false"/>
          <w:color w:val="000000"/>
          <w:sz w:val="28"/>
        </w:rPr>
        <w:t>
      мынадай мазмұндағы үшінші, төртінші және бесінші бөліктермен толықтырылсын:</w:t>
      </w:r>
    </w:p>
    <w:bookmarkEnd w:id="48"/>
    <w:bookmarkStart w:name="z64" w:id="49"/>
    <w:p>
      <w:pPr>
        <w:spacing w:after="0"/>
        <w:ind w:left="0"/>
        <w:jc w:val="both"/>
      </w:pPr>
      <w:r>
        <w:rPr>
          <w:rFonts w:ascii="Times New Roman"/>
          <w:b w:val="false"/>
          <w:i w:val="false"/>
          <w:color w:val="000000"/>
          <w:sz w:val="28"/>
        </w:rPr>
        <w:t>
      "Электрондық нысандағы анықталған бұзушылықтарды жою туралы нұсқамаға бақылау және қадағалау субъектісі құқықтық статистика және арнайы есепке алу саласындағы уәкілетті органның ақпараттық жүйесіндегі электрондық цифрлық қолтаңба арқылы қол қояды.</w:t>
      </w:r>
    </w:p>
    <w:bookmarkEnd w:id="49"/>
    <w:p>
      <w:pPr>
        <w:spacing w:after="0"/>
        <w:ind w:left="0"/>
        <w:jc w:val="both"/>
      </w:pPr>
      <w:r>
        <w:rPr>
          <w:rFonts w:ascii="Times New Roman"/>
          <w:b w:val="false"/>
          <w:i w:val="false"/>
          <w:color w:val="000000"/>
          <w:sz w:val="28"/>
        </w:rPr>
        <w:t>
      Электрондық нысанда қалыптастырылған анықталған бұзушылықтарды жою туралы нұсқама бақылау және қадағалау субъектісінің таңдауы бойынша "электрондық үкіметтің" веб-порталы немесе құқықтық статистика және арнайы есепке алу саласындағы уәкілетті органның ақпараттық жүйелері арқылы беріледі.</w:t>
      </w:r>
    </w:p>
    <w:p>
      <w:pPr>
        <w:spacing w:after="0"/>
        <w:ind w:left="0"/>
        <w:jc w:val="both"/>
      </w:pPr>
      <w:r>
        <w:rPr>
          <w:rFonts w:ascii="Times New Roman"/>
          <w:b w:val="false"/>
          <w:i w:val="false"/>
          <w:color w:val="000000"/>
          <w:sz w:val="28"/>
        </w:rPr>
        <w:t>
      Электрондық нысанда қалыптастырылған анықталған бұзушылықтарды жою туралы нұсқама бақылау және қадағалау субъектісі көрсеткен электрондық пошта мекенжайына жіберіледі.";</w:t>
      </w:r>
    </w:p>
    <w:bookmarkStart w:name="z65" w:id="5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193-бапта</w:t>
      </w:r>
      <w:r>
        <w:rPr>
          <w:rFonts w:ascii="Times New Roman"/>
          <w:b w:val="false"/>
          <w:i w:val="false"/>
          <w:color w:val="000000"/>
          <w:sz w:val="28"/>
        </w:rPr>
        <w:t>:</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"қорын" деген сөзден кейін ", мемлекеттік техникалық қызметті"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бөлігіндегі "және Әлеуметтік медициналық сақтандыру қорына" деген сөздер ", Әлеуметтік медициналық сақтандыру қорына және мемлекеттік техникалық қызметке" деген сөздермен ауыстырылсын;</w:t>
      </w:r>
    </w:p>
    <w:bookmarkStart w:name="z68" w:id="5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246-бапта</w:t>
      </w:r>
      <w:r>
        <w:rPr>
          <w:rFonts w:ascii="Times New Roman"/>
          <w:b w:val="false"/>
          <w:i w:val="false"/>
          <w:color w:val="000000"/>
          <w:sz w:val="28"/>
        </w:rPr>
        <w:t>:</w:t>
      </w:r>
    </w:p>
    <w:bookmarkEnd w:id="51"/>
    <w:bookmarkStart w:name="z69" w:id="52"/>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тармақшаларындағы</w:t>
      </w:r>
      <w:r>
        <w:rPr>
          <w:rFonts w:ascii="Times New Roman"/>
          <w:b w:val="false"/>
          <w:i w:val="false"/>
          <w:color w:val="000000"/>
          <w:sz w:val="28"/>
        </w:rPr>
        <w:t xml:space="preserve"> "индустриялық-инновациялық" деген сөздер "индустриялық" деген сөзбен ауыстырылсын;</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"болжау процесiне қатысады" деген сөздер "болжаудың жүргізілуін ұйымдастырады"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тармақшалардағы</w:t>
      </w:r>
      <w:r>
        <w:rPr>
          <w:rFonts w:ascii="Times New Roman"/>
          <w:b w:val="false"/>
          <w:i w:val="false"/>
          <w:color w:val="000000"/>
          <w:sz w:val="28"/>
        </w:rPr>
        <w:t xml:space="preserve"> "индустриялық-инновациялық" деген сөздер "инновациялық"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бөлігінің 3), 4) және 7) тармақшаларындағы "индустриялық-инновациялық қызметтi мемлекеттiк қолдау" деген сөздер "индустриялық қызметтi мемлекеттiк қолдау" деген сөздермен ауыстырылсын;</w:t>
      </w:r>
    </w:p>
    <w:bookmarkStart w:name="z74" w:id="53"/>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6) тармақшасында</w:t>
      </w:r>
      <w:r>
        <w:rPr>
          <w:rFonts w:ascii="Times New Roman"/>
          <w:b w:val="false"/>
          <w:i w:val="false"/>
          <w:color w:val="000000"/>
          <w:sz w:val="28"/>
        </w:rPr>
        <w:t>:</w:t>
      </w:r>
    </w:p>
    <w:bookmarkEnd w:id="53"/>
    <w:bookmarkStart w:name="z75" w:id="54"/>
    <w:p>
      <w:pPr>
        <w:spacing w:after="0"/>
        <w:ind w:left="0"/>
        <w:jc w:val="both"/>
      </w:pPr>
      <w:r>
        <w:rPr>
          <w:rFonts w:ascii="Times New Roman"/>
          <w:b w:val="false"/>
          <w:i w:val="false"/>
          <w:color w:val="000000"/>
          <w:sz w:val="28"/>
        </w:rPr>
        <w:t>
      "индустриялық-инновациялық қызметтi мемлекеттiк қолдау" деген сөздер "сыртқы сауда қызметін реттеу" деген сөздермен ауыстырылсын;</w:t>
      </w:r>
    </w:p>
    <w:bookmarkEnd w:id="54"/>
    <w:bookmarkStart w:name="z76" w:id="55"/>
    <w:p>
      <w:pPr>
        <w:spacing w:after="0"/>
        <w:ind w:left="0"/>
        <w:jc w:val="both"/>
      </w:pPr>
      <w:r>
        <w:rPr>
          <w:rFonts w:ascii="Times New Roman"/>
          <w:b w:val="false"/>
          <w:i w:val="false"/>
          <w:color w:val="000000"/>
          <w:sz w:val="28"/>
        </w:rPr>
        <w:t>
      "тауарларды" деген сөзден кейін "сыртқы нарықтарға" деген сөздермен толықтырылсын;</w:t>
      </w:r>
    </w:p>
    <w:bookmarkEnd w:id="55"/>
    <w:bookmarkStart w:name="z77" w:id="5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250-баптың</w:t>
      </w:r>
      <w:r>
        <w:rPr>
          <w:rFonts w:ascii="Times New Roman"/>
          <w:b w:val="false"/>
          <w:i w:val="false"/>
          <w:color w:val="000000"/>
          <w:sz w:val="28"/>
        </w:rPr>
        <w:t xml:space="preserve"> 2-тармағының екінші сөйлеміндегі "индустриялық-инновациялық қызметтi мемлекеттiк қолдау" деген сөздер "инновациялық қызметтi мемлекеттiк қолдау" деген сөздермен ауыстырылсын;</w:t>
      </w:r>
    </w:p>
    <w:bookmarkEnd w:id="56"/>
    <w:bookmarkStart w:name="z78" w:id="57"/>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251-1-бапта</w:t>
      </w:r>
      <w:r>
        <w:rPr>
          <w:rFonts w:ascii="Times New Roman"/>
          <w:b w:val="false"/>
          <w:i w:val="false"/>
          <w:color w:val="000000"/>
          <w:sz w:val="28"/>
        </w:rPr>
        <w:t>:</w:t>
      </w:r>
    </w:p>
    <w:bookmarkEnd w:id="57"/>
    <w:bookmarkStart w:name="z79" w:id="58"/>
    <w:p>
      <w:pPr>
        <w:spacing w:after="0"/>
        <w:ind w:left="0"/>
        <w:jc w:val="both"/>
      </w:pPr>
      <w:r>
        <w:rPr>
          <w:rFonts w:ascii="Times New Roman"/>
          <w:b w:val="false"/>
          <w:i w:val="false"/>
          <w:color w:val="000000"/>
          <w:sz w:val="28"/>
        </w:rPr>
        <w:t>
      тақырып мынадай редакцияда жазылсын:</w:t>
      </w:r>
    </w:p>
    <w:bookmarkEnd w:id="58"/>
    <w:bookmarkStart w:name="z80" w:id="59"/>
    <w:p>
      <w:pPr>
        <w:spacing w:after="0"/>
        <w:ind w:left="0"/>
        <w:jc w:val="both"/>
      </w:pPr>
      <w:r>
        <w:rPr>
          <w:rFonts w:ascii="Times New Roman"/>
          <w:b w:val="false"/>
          <w:i w:val="false"/>
          <w:color w:val="000000"/>
          <w:sz w:val="28"/>
        </w:rPr>
        <w:t>
      "251-1-бап. Венчурлік қорлар, жеке венчурлік инвесторлар және венчурлік қаржыландыру";</w:t>
      </w:r>
    </w:p>
    <w:bookmarkEnd w:id="59"/>
    <w:bookmarkStart w:name="z81" w:id="60"/>
    <w:p>
      <w:pPr>
        <w:spacing w:after="0"/>
        <w:ind w:left="0"/>
        <w:jc w:val="both"/>
      </w:pPr>
      <w:r>
        <w:rPr>
          <w:rFonts w:ascii="Times New Roman"/>
          <w:b w:val="false"/>
          <w:i w:val="false"/>
          <w:color w:val="000000"/>
          <w:sz w:val="28"/>
        </w:rPr>
        <w:t>
      мынадай мазмұндағы 1-1-тармақпен толықтырылсын:</w:t>
      </w:r>
    </w:p>
    <w:bookmarkEnd w:id="60"/>
    <w:bookmarkStart w:name="z82" w:id="61"/>
    <w:p>
      <w:pPr>
        <w:spacing w:after="0"/>
        <w:ind w:left="0"/>
        <w:jc w:val="both"/>
      </w:pPr>
      <w:r>
        <w:rPr>
          <w:rFonts w:ascii="Times New Roman"/>
          <w:b w:val="false"/>
          <w:i w:val="false"/>
          <w:color w:val="000000"/>
          <w:sz w:val="28"/>
        </w:rPr>
        <w:t>
      "1-1. Стартап-компанияларды венчурлік қаржыландыруды жүзеге асыратын және оларға сараптамалық қолдауды қамтамасыз ететін жеке тұлға жеке венчурлік инвестор болып табылады.";</w:t>
      </w:r>
    </w:p>
    <w:bookmarkEnd w:id="61"/>
    <w:bookmarkStart w:name="z83" w:id="62"/>
    <w:p>
      <w:pPr>
        <w:spacing w:after="0"/>
        <w:ind w:left="0"/>
        <w:jc w:val="both"/>
      </w:pPr>
      <w:r>
        <w:rPr>
          <w:rFonts w:ascii="Times New Roman"/>
          <w:b w:val="false"/>
          <w:i w:val="false"/>
          <w:color w:val="000000"/>
          <w:sz w:val="28"/>
        </w:rPr>
        <w:t xml:space="preserve">
      16) 256-баптың </w:t>
      </w:r>
      <w:r>
        <w:rPr>
          <w:rFonts w:ascii="Times New Roman"/>
          <w:b w:val="false"/>
          <w:i w:val="false"/>
          <w:color w:val="000000"/>
          <w:sz w:val="28"/>
        </w:rPr>
        <w:t>1-тармағының</w:t>
      </w:r>
      <w:r>
        <w:rPr>
          <w:rFonts w:ascii="Times New Roman"/>
          <w:b w:val="false"/>
          <w:i w:val="false"/>
          <w:color w:val="000000"/>
          <w:sz w:val="28"/>
        </w:rPr>
        <w:t xml:space="preserve"> үшінші және төртінші бөліктеріндегі "индустриялық-инновациялық" деген сөздер "инновациялық" деген сөзбен ауыстырылсын;</w:t>
      </w:r>
    </w:p>
    <w:bookmarkEnd w:id="62"/>
    <w:bookmarkStart w:name="z84" w:id="63"/>
    <w:p>
      <w:pPr>
        <w:spacing w:after="0"/>
        <w:ind w:left="0"/>
        <w:jc w:val="both"/>
      </w:pPr>
      <w:r>
        <w:rPr>
          <w:rFonts w:ascii="Times New Roman"/>
          <w:b w:val="false"/>
          <w:i w:val="false"/>
          <w:color w:val="000000"/>
          <w:sz w:val="28"/>
        </w:rPr>
        <w:t xml:space="preserve">
      17) 257-баптың </w:t>
      </w:r>
      <w:r>
        <w:rPr>
          <w:rFonts w:ascii="Times New Roman"/>
          <w:b w:val="false"/>
          <w:i w:val="false"/>
          <w:color w:val="000000"/>
          <w:sz w:val="28"/>
        </w:rPr>
        <w:t>6-тармағының</w:t>
      </w:r>
      <w:r>
        <w:rPr>
          <w:rFonts w:ascii="Times New Roman"/>
          <w:b w:val="false"/>
          <w:i w:val="false"/>
          <w:color w:val="000000"/>
          <w:sz w:val="28"/>
        </w:rPr>
        <w:t xml:space="preserve"> бірінші абзацындағы "Индустриялық-инновациялық қызметтi мемлекеттiк қолдау саласындағы уәкiлеттi орган" деген сөздер "Индустриялық және инновациялық қызметтi мемлекеттiк қолдау саласындағы уәкiлеттi органдар" деген сөздермен ауыстырылсын;</w:t>
      </w:r>
    </w:p>
    <w:bookmarkEnd w:id="63"/>
    <w:bookmarkStart w:name="z85" w:id="64"/>
    <w:p>
      <w:pPr>
        <w:spacing w:after="0"/>
        <w:ind w:left="0"/>
        <w:jc w:val="both"/>
      </w:pPr>
      <w:r>
        <w:rPr>
          <w:rFonts w:ascii="Times New Roman"/>
          <w:b w:val="false"/>
          <w:i w:val="false"/>
          <w:color w:val="000000"/>
          <w:sz w:val="28"/>
        </w:rPr>
        <w:t xml:space="preserve">
      18) 258-баптың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бөлігіндегі "индустриялық-инновациялық қызметтi мемлекеттiк қолдау саласындағы" деген сөздер "инновациялық қызметтi мемлекеттiк қолдау саласындағы" деген сөздермен ауыстырылсын;</w:t>
      </w:r>
    </w:p>
    <w:bookmarkEnd w:id="64"/>
    <w:bookmarkStart w:name="z86" w:id="65"/>
    <w:p>
      <w:pPr>
        <w:spacing w:after="0"/>
        <w:ind w:left="0"/>
        <w:jc w:val="both"/>
      </w:pPr>
      <w:r>
        <w:rPr>
          <w:rFonts w:ascii="Times New Roman"/>
          <w:b w:val="false"/>
          <w:i w:val="false"/>
          <w:color w:val="000000"/>
          <w:sz w:val="28"/>
        </w:rPr>
        <w:t xml:space="preserve">
      19) 263-баптың </w:t>
      </w:r>
      <w:r>
        <w:rPr>
          <w:rFonts w:ascii="Times New Roman"/>
          <w:b w:val="false"/>
          <w:i w:val="false"/>
          <w:color w:val="000000"/>
          <w:sz w:val="28"/>
        </w:rPr>
        <w:t>1-тармағындағы</w:t>
      </w:r>
      <w:r>
        <w:rPr>
          <w:rFonts w:ascii="Times New Roman"/>
          <w:b w:val="false"/>
          <w:i w:val="false"/>
          <w:color w:val="000000"/>
          <w:sz w:val="28"/>
        </w:rPr>
        <w:t xml:space="preserve"> "индустриялық-инновациялық" деген сөздер "инновациялық" деген сөзбен ауыстырылсын;</w:t>
      </w:r>
    </w:p>
    <w:bookmarkEnd w:id="65"/>
    <w:bookmarkStart w:name="z87" w:id="66"/>
    <w:p>
      <w:pPr>
        <w:spacing w:after="0"/>
        <w:ind w:left="0"/>
        <w:jc w:val="both"/>
      </w:pPr>
      <w:r>
        <w:rPr>
          <w:rFonts w:ascii="Times New Roman"/>
          <w:b w:val="false"/>
          <w:i w:val="false"/>
          <w:color w:val="000000"/>
          <w:sz w:val="28"/>
        </w:rPr>
        <w:t xml:space="preserve">
      20) 264-баптың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бөлігіндегі, 4-тармағының бірінші бөлігіндегі және 6-тармағындағы "индустриялық-инновациялық" деген сөздер "инновациялық" деген сөзбен ауыстырылсын;</w:t>
      </w:r>
    </w:p>
    <w:bookmarkEnd w:id="66"/>
    <w:bookmarkStart w:name="z88" w:id="67"/>
    <w:p>
      <w:pPr>
        <w:spacing w:after="0"/>
        <w:ind w:left="0"/>
        <w:jc w:val="both"/>
      </w:pPr>
      <w:r>
        <w:rPr>
          <w:rFonts w:ascii="Times New Roman"/>
          <w:b w:val="false"/>
          <w:i w:val="false"/>
          <w:color w:val="000000"/>
          <w:sz w:val="28"/>
        </w:rPr>
        <w:t xml:space="preserve">
      21) 265-баптың </w:t>
      </w:r>
      <w:r>
        <w:rPr>
          <w:rFonts w:ascii="Times New Roman"/>
          <w:b w:val="false"/>
          <w:i w:val="false"/>
          <w:color w:val="000000"/>
          <w:sz w:val="28"/>
        </w:rPr>
        <w:t>2-тармағындағы</w:t>
      </w:r>
      <w:r>
        <w:rPr>
          <w:rFonts w:ascii="Times New Roman"/>
          <w:b w:val="false"/>
          <w:i w:val="false"/>
          <w:color w:val="000000"/>
          <w:sz w:val="28"/>
        </w:rPr>
        <w:t xml:space="preserve"> "Индустриялық-инновациялық қызметтi мемлекеттiк қолдау саласындағы уәкiлеттi орган", "индустриялық-инновациялық қызметтi мемлекеттiк қолдау саласындағы уәкiлеттi орган" деген сөздер тиісінше "Индустриялық және инновациялық қызметтi мемлекеттiк қолдау саласындағы уәкiлеттi органдар", "индустриялық және инновациялық қызметтi мемлекеттiк қолдау саласындағы уәкiлеттi органдар" деген сөздермен ауыстырылсын;</w:t>
      </w:r>
    </w:p>
    <w:bookmarkEnd w:id="67"/>
    <w:bookmarkStart w:name="z89" w:id="68"/>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268-бапта</w:t>
      </w:r>
      <w:r>
        <w:rPr>
          <w:rFonts w:ascii="Times New Roman"/>
          <w:b w:val="false"/>
          <w:i w:val="false"/>
          <w:color w:val="000000"/>
          <w:sz w:val="28"/>
        </w:rPr>
        <w:t>:</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"индустриялық-инновациялық қызметтi мемлекеттiк қолдау" деген сөздер "индустриялық қызметтi мемлекеттiк қолдау"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бөлігіндегі "индустриялық-инновациялық" деген сөздер "индустриялық"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бөлігіндегі "индустриялық-инновациялық қызметтi мемлекеттiк қолдау" деген сөздер "индустриялық қызметтi мемлекеттiк қолдау"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"индустриялық-инновациялық қызметтi мемлекеттiк қолдау" деген сөздер "индустриялық қызметтi мемлекеттiк қолдау" деген сөздермен ауыстырылсын;</w:t>
      </w:r>
    </w:p>
    <w:bookmarkStart w:name="z94" w:id="69"/>
    <w:p>
      <w:pPr>
        <w:spacing w:after="0"/>
        <w:ind w:left="0"/>
        <w:jc w:val="both"/>
      </w:pPr>
      <w:r>
        <w:rPr>
          <w:rFonts w:ascii="Times New Roman"/>
          <w:b w:val="false"/>
          <w:i w:val="false"/>
          <w:color w:val="000000"/>
          <w:sz w:val="28"/>
        </w:rPr>
        <w:t xml:space="preserve">
      23) 270-баптың </w:t>
      </w:r>
      <w:r>
        <w:rPr>
          <w:rFonts w:ascii="Times New Roman"/>
          <w:b w:val="false"/>
          <w:i w:val="false"/>
          <w:color w:val="000000"/>
          <w:sz w:val="28"/>
        </w:rPr>
        <w:t>1-тармағындағы</w:t>
      </w:r>
      <w:r>
        <w:rPr>
          <w:rFonts w:ascii="Times New Roman"/>
          <w:b w:val="false"/>
          <w:i w:val="false"/>
          <w:color w:val="000000"/>
          <w:sz w:val="28"/>
        </w:rPr>
        <w:t xml:space="preserve"> "индустриялық-инновациялық қызметтi мемлекеттiк қолдау" деген сөздер "сыртқы сауда қызметін реттеу" деген сөздермен ауыстырылсын;</w:t>
      </w:r>
    </w:p>
    <w:bookmarkEnd w:id="69"/>
    <w:bookmarkStart w:name="z95" w:id="70"/>
    <w:p>
      <w:pPr>
        <w:spacing w:after="0"/>
        <w:ind w:left="0"/>
        <w:jc w:val="both"/>
      </w:pPr>
      <w:r>
        <w:rPr>
          <w:rFonts w:ascii="Times New Roman"/>
          <w:b w:val="false"/>
          <w:i w:val="false"/>
          <w:color w:val="000000"/>
          <w:sz w:val="28"/>
        </w:rPr>
        <w:t xml:space="preserve">
      24) 271-баптың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бөлігіндегі және 4-тармағындағы "индустриялық-инновациялық қызметтi мемлекеттiк қолдау" деген сөздер "индустриялық қызметтi мемлекеттiк қолдау" деген сөздермен ауыстырылсын.</w:t>
      </w:r>
    </w:p>
    <w:bookmarkEnd w:id="70"/>
    <w:bookmarkStart w:name="z96" w:id="71"/>
    <w:p>
      <w:pPr>
        <w:spacing w:after="0"/>
        <w:ind w:left="0"/>
        <w:jc w:val="both"/>
      </w:pPr>
      <w:r>
        <w:rPr>
          <w:rFonts w:ascii="Times New Roman"/>
          <w:b w:val="false"/>
          <w:i w:val="false"/>
          <w:color w:val="000000"/>
          <w:sz w:val="28"/>
        </w:rPr>
        <w:t xml:space="preserve">
      6. 2017 жылғы 26 желтоқсандағы "Қазақстан Республикасындағы кедендік реттеу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2017 ж., № 23-I, 23-II, 110-құжат; 2018 ж., № 15, 50-құжат; № 19, 62-құжат; № 24, 93-құжат; 2019 ж., № 7, 37, 39-құжаттар; № 15-16, 67-құжат; № 19-20, 86-құжат; № 21-22, 91-құжат; № 24-I, 118-құжат; 2020 жылғы 14 мамырда "Егемен Қазақстан" және "Казахстанская правда" газеттерінде жарияланған "Қазақстан Республикасының кейбір заңнамалық актілеріне көшi-қон процестерiн реттеу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71"/>
    <w:bookmarkStart w:name="z97" w:id="72"/>
    <w:p>
      <w:pPr>
        <w:spacing w:after="0"/>
        <w:ind w:left="0"/>
        <w:jc w:val="both"/>
      </w:pPr>
      <w:r>
        <w:rPr>
          <w:rFonts w:ascii="Times New Roman"/>
          <w:b w:val="false"/>
          <w:i w:val="false"/>
          <w:color w:val="000000"/>
          <w:sz w:val="28"/>
        </w:rPr>
        <w:t xml:space="preserve">
      202-баптың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бөлігіндегі "индустрия және индустриялық-инновациялық даму саласындағы" деген сөздер "индустриялық қызметті мемлекеттік қолдау саласындағы" деген сөздермен ауыстырылсын.</w:t>
      </w:r>
    </w:p>
    <w:bookmarkEnd w:id="72"/>
    <w:bookmarkStart w:name="z98" w:id="73"/>
    <w:p>
      <w:pPr>
        <w:spacing w:after="0"/>
        <w:ind w:left="0"/>
        <w:jc w:val="both"/>
      </w:pPr>
      <w:r>
        <w:rPr>
          <w:rFonts w:ascii="Times New Roman"/>
          <w:b w:val="false"/>
          <w:i w:val="false"/>
          <w:color w:val="000000"/>
          <w:sz w:val="28"/>
        </w:rPr>
        <w:t xml:space="preserve">
      7. 2017 жылғы 27 желтоқсандағы "Жер қойнауы және жер қойнауын пайдалану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2017 ж., № 23-IV, 112-құжат; 2018 ж., № 10, 32-құжат; № 19, 62-құжат; 2019 ж., № 7, 37-құжат; № 23, 103-құжат; № 24-II, 124-құжат):</w:t>
      </w:r>
    </w:p>
    <w:bookmarkEnd w:id="73"/>
    <w:bookmarkStart w:name="z99" w:id="74"/>
    <w:p>
      <w:pPr>
        <w:spacing w:after="0"/>
        <w:ind w:left="0"/>
        <w:jc w:val="both"/>
      </w:pPr>
      <w:r>
        <w:rPr>
          <w:rFonts w:ascii="Times New Roman"/>
          <w:b w:val="false"/>
          <w:i w:val="false"/>
          <w:color w:val="000000"/>
          <w:sz w:val="28"/>
        </w:rPr>
        <w:t xml:space="preserve">
      1) мазмұнындағы </w:t>
      </w:r>
      <w:r>
        <w:rPr>
          <w:rFonts w:ascii="Times New Roman"/>
          <w:b w:val="false"/>
          <w:i w:val="false"/>
          <w:color w:val="000000"/>
          <w:sz w:val="28"/>
        </w:rPr>
        <w:t>129</w:t>
      </w:r>
      <w:r>
        <w:rPr>
          <w:rFonts w:ascii="Times New Roman"/>
          <w:b w:val="false"/>
          <w:i w:val="false"/>
          <w:color w:val="000000"/>
          <w:sz w:val="28"/>
        </w:rPr>
        <w:t xml:space="preserve"> және </w:t>
      </w:r>
      <w:r>
        <w:rPr>
          <w:rFonts w:ascii="Times New Roman"/>
          <w:b w:val="false"/>
          <w:i w:val="false"/>
          <w:color w:val="000000"/>
          <w:sz w:val="28"/>
        </w:rPr>
        <w:t>178-баптардың</w:t>
      </w:r>
      <w:r>
        <w:rPr>
          <w:rFonts w:ascii="Times New Roman"/>
          <w:b w:val="false"/>
          <w:i w:val="false"/>
          <w:color w:val="000000"/>
          <w:sz w:val="28"/>
        </w:rPr>
        <w:t xml:space="preserve"> тақырыптары мынадай редакцияда жазылсын:</w:t>
      </w:r>
    </w:p>
    <w:bookmarkEnd w:id="74"/>
    <w:bookmarkStart w:name="z100" w:id="75"/>
    <w:p>
      <w:pPr>
        <w:spacing w:after="0"/>
        <w:ind w:left="0"/>
        <w:jc w:val="both"/>
      </w:pPr>
      <w:r>
        <w:rPr>
          <w:rFonts w:ascii="Times New Roman"/>
          <w:b w:val="false"/>
          <w:i w:val="false"/>
          <w:color w:val="000000"/>
          <w:sz w:val="28"/>
        </w:rPr>
        <w:t>
      "129-бап. Жер қойнауын пайдаланушылардың көмірсутектерді өндіру кезеңі ішіндегі оқыту, ғылым, цифрландыру және өңірді әлеуметтік-экономикалық дамыту салаларындағы міндеттемелері";</w:t>
      </w:r>
    </w:p>
    <w:bookmarkEnd w:id="75"/>
    <w:bookmarkStart w:name="z101" w:id="76"/>
    <w:p>
      <w:pPr>
        <w:spacing w:after="0"/>
        <w:ind w:left="0"/>
        <w:jc w:val="both"/>
      </w:pPr>
      <w:r>
        <w:rPr>
          <w:rFonts w:ascii="Times New Roman"/>
          <w:b w:val="false"/>
          <w:i w:val="false"/>
          <w:color w:val="000000"/>
          <w:sz w:val="28"/>
        </w:rPr>
        <w:t>
      "178-бап. Жер қойнауын пайдаланушылардың уран өндіру кезеңі ішіндегі оқыту, ғылым, цифрландыру және өңірді әлеуметтік-экономикалық дамыту салаларындағы міндеттемелері";</w:t>
      </w:r>
    </w:p>
    <w:bookmarkEnd w:id="76"/>
    <w:bookmarkStart w:name="z102" w:id="77"/>
    <w:p>
      <w:pPr>
        <w:spacing w:after="0"/>
        <w:ind w:left="0"/>
        <w:jc w:val="both"/>
      </w:pPr>
      <w:r>
        <w:rPr>
          <w:rFonts w:ascii="Times New Roman"/>
          <w:b w:val="false"/>
          <w:i w:val="false"/>
          <w:color w:val="000000"/>
          <w:sz w:val="28"/>
        </w:rPr>
        <w:t xml:space="preserve">
      2) 28-баптың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бөлігіндегі "индустриялық-инновациялық" деген сөздер "индустриялық" деген сөзбен ауыстырылсын;</w:t>
      </w:r>
    </w:p>
    <w:bookmarkEnd w:id="77"/>
    <w:bookmarkStart w:name="z103" w:id="7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129-бапта</w:t>
      </w:r>
      <w:r>
        <w:rPr>
          <w:rFonts w:ascii="Times New Roman"/>
          <w:b w:val="false"/>
          <w:i w:val="false"/>
          <w:color w:val="000000"/>
          <w:sz w:val="28"/>
        </w:rPr>
        <w:t xml:space="preserve">: </w:t>
      </w:r>
    </w:p>
    <w:bookmarkEnd w:id="78"/>
    <w:bookmarkStart w:name="z104" w:id="79"/>
    <w:p>
      <w:pPr>
        <w:spacing w:after="0"/>
        <w:ind w:left="0"/>
        <w:jc w:val="both"/>
      </w:pPr>
      <w:r>
        <w:rPr>
          <w:rFonts w:ascii="Times New Roman"/>
          <w:b w:val="false"/>
          <w:i w:val="false"/>
          <w:color w:val="000000"/>
          <w:sz w:val="28"/>
        </w:rPr>
        <w:t>
      тақырып мынадай редакцияда жазылсын:</w:t>
      </w:r>
    </w:p>
    <w:bookmarkEnd w:id="79"/>
    <w:bookmarkStart w:name="z105" w:id="80"/>
    <w:p>
      <w:pPr>
        <w:spacing w:after="0"/>
        <w:ind w:left="0"/>
        <w:jc w:val="both"/>
      </w:pPr>
      <w:r>
        <w:rPr>
          <w:rFonts w:ascii="Times New Roman"/>
          <w:b w:val="false"/>
          <w:i w:val="false"/>
          <w:color w:val="000000"/>
          <w:sz w:val="28"/>
        </w:rPr>
        <w:t>
      "129-бап. Жер қойнауын пайдаланушылардың көмірсутектерді өндіру кезеңі ішіндегі оқыту, ғылым, цифрландыру және өңірді әлеуметтік-экономикалық дамыту салаларындағы міндеттемелері";</w:t>
      </w:r>
    </w:p>
    <w:bookmarkEnd w:id="80"/>
    <w:bookmarkStart w:name="z106" w:id="81"/>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81"/>
    <w:bookmarkStart w:name="z107" w:id="82"/>
    <w:p>
      <w:pPr>
        <w:spacing w:after="0"/>
        <w:ind w:left="0"/>
        <w:jc w:val="both"/>
      </w:pPr>
      <w:r>
        <w:rPr>
          <w:rFonts w:ascii="Times New Roman"/>
          <w:b w:val="false"/>
          <w:i w:val="false"/>
          <w:color w:val="000000"/>
          <w:sz w:val="28"/>
        </w:rPr>
        <w:t>
      "2) көмірсутектер саласындағы уәкілетті орган ғылым саласындағы уәкілетті органмен бірлесе отырып айқындаған тәртіппен ғылыми-зерттеу, ғылыми-техникалық және (немесе) тәжірибелік-конструкторлық жұмыстарды және (немесе) көмірсутектер саласындағы уәкілетті орган ақпараттандыру саласындағы уәкілетті органмен бірлесе отырып айқындаған тәртіппен көмірсутектер саласындағы цифрландыру жобаларын алдыңғы жылдың қорытындылары бойынша жер қойнауын пайдаланушының көмірсутектерді өндіру кезеңінде өндіру үшін шеккен шығындарының бір пайызы мөлшерінде қаржыландыруды жүзеге асыруға;";</w:t>
      </w:r>
    </w:p>
    <w:bookmarkEnd w:id="82"/>
    <w:bookmarkStart w:name="z108" w:id="83"/>
    <w:p>
      <w:pPr>
        <w:spacing w:after="0"/>
        <w:ind w:left="0"/>
        <w:jc w:val="both"/>
      </w:pPr>
      <w:r>
        <w:rPr>
          <w:rFonts w:ascii="Times New Roman"/>
          <w:b w:val="false"/>
          <w:i w:val="false"/>
          <w:color w:val="000000"/>
          <w:sz w:val="28"/>
        </w:rPr>
        <w:t xml:space="preserve">
      4) 144-баптың </w:t>
      </w:r>
      <w:r>
        <w:rPr>
          <w:rFonts w:ascii="Times New Roman"/>
          <w:b w:val="false"/>
          <w:i w:val="false"/>
          <w:color w:val="000000"/>
          <w:sz w:val="28"/>
        </w:rPr>
        <w:t>2-тармағындағы</w:t>
      </w:r>
      <w:r>
        <w:rPr>
          <w:rFonts w:ascii="Times New Roman"/>
          <w:b w:val="false"/>
          <w:i w:val="false"/>
          <w:color w:val="000000"/>
          <w:sz w:val="28"/>
        </w:rPr>
        <w:t xml:space="preserve"> "есепке алу операторын", "есепке алу операторы" деген сөздер тиісінше "есепке алу ақпараттық жүйесінің операторын", "есепке алу ақпараттық жүйесінің операторы" деген сөздермен ауыстырылсын;</w:t>
      </w:r>
    </w:p>
    <w:bookmarkEnd w:id="83"/>
    <w:bookmarkStart w:name="z109" w:id="8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178-бапта</w:t>
      </w:r>
      <w:r>
        <w:rPr>
          <w:rFonts w:ascii="Times New Roman"/>
          <w:b w:val="false"/>
          <w:i w:val="false"/>
          <w:color w:val="000000"/>
          <w:sz w:val="28"/>
        </w:rPr>
        <w:t>:</w:t>
      </w:r>
    </w:p>
    <w:bookmarkEnd w:id="84"/>
    <w:bookmarkStart w:name="z110" w:id="85"/>
    <w:p>
      <w:pPr>
        <w:spacing w:after="0"/>
        <w:ind w:left="0"/>
        <w:jc w:val="both"/>
      </w:pPr>
      <w:r>
        <w:rPr>
          <w:rFonts w:ascii="Times New Roman"/>
          <w:b w:val="false"/>
          <w:i w:val="false"/>
          <w:color w:val="000000"/>
          <w:sz w:val="28"/>
        </w:rPr>
        <w:t>
      тақырып мынадай редакцияда жазылсын:</w:t>
      </w:r>
    </w:p>
    <w:bookmarkEnd w:id="85"/>
    <w:bookmarkStart w:name="z111" w:id="86"/>
    <w:p>
      <w:pPr>
        <w:spacing w:after="0"/>
        <w:ind w:left="0"/>
        <w:jc w:val="both"/>
      </w:pPr>
      <w:r>
        <w:rPr>
          <w:rFonts w:ascii="Times New Roman"/>
          <w:b w:val="false"/>
          <w:i w:val="false"/>
          <w:color w:val="000000"/>
          <w:sz w:val="28"/>
        </w:rPr>
        <w:t>
      "178-бап. Жер қойнауын пайдаланушылардың уран өндіру кезеңі ішіндегі оқыту, ғылым, цифрландыру және өңірді әлеуметтік-экономикалық дамыту саласындағы міндеттемелері";</w:t>
      </w:r>
    </w:p>
    <w:bookmarkEnd w:id="86"/>
    <w:bookmarkStart w:name="z112" w:id="87"/>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87"/>
    <w:bookmarkStart w:name="z113" w:id="88"/>
    <w:p>
      <w:pPr>
        <w:spacing w:after="0"/>
        <w:ind w:left="0"/>
        <w:jc w:val="both"/>
      </w:pPr>
      <w:r>
        <w:rPr>
          <w:rFonts w:ascii="Times New Roman"/>
          <w:b w:val="false"/>
          <w:i w:val="false"/>
          <w:color w:val="000000"/>
          <w:sz w:val="28"/>
        </w:rPr>
        <w:t>
      "2) уран өндіру саласындағы уәкілетті орган ғылым саласындағы уәкілетті органмен бірлесе отырып айқындаған тәртіппен ғылыми-зерттеу, ғылыми-техникалық және (немесе) тәжірибелік-конструкторлық жұмыстарды және (немесе) уран өндіру саласындағы уәкілетті орган ақпараттандыру саласындағы уәкілетті органмен бірлесе отырып айқындаған тәртіппен уран өндіру саласындағы цифрландыру жобаларын алдыңғы жылдың қорытындылары бойынша жер қойнауын пайдаланушының уранды өндіру кезеңінде өндіру үшін шеккен шығындарының бір пайызы мөлшерінде қаржыландыруды жүзеге асыруға;";</w:t>
      </w:r>
    </w:p>
    <w:bookmarkEnd w:id="88"/>
    <w:bookmarkStart w:name="z114" w:id="89"/>
    <w:p>
      <w:pPr>
        <w:spacing w:after="0"/>
        <w:ind w:left="0"/>
        <w:jc w:val="both"/>
      </w:pPr>
      <w:r>
        <w:rPr>
          <w:rFonts w:ascii="Times New Roman"/>
          <w:b w:val="false"/>
          <w:i w:val="false"/>
          <w:color w:val="000000"/>
          <w:sz w:val="28"/>
        </w:rPr>
        <w:t xml:space="preserve">
      6) 278-баптың </w:t>
      </w:r>
      <w:r>
        <w:rPr>
          <w:rFonts w:ascii="Times New Roman"/>
          <w:b w:val="false"/>
          <w:i w:val="false"/>
          <w:color w:val="000000"/>
          <w:sz w:val="28"/>
        </w:rPr>
        <w:t>7-тармағында</w:t>
      </w:r>
      <w:r>
        <w:rPr>
          <w:rFonts w:ascii="Times New Roman"/>
          <w:b w:val="false"/>
          <w:i w:val="false"/>
          <w:color w:val="000000"/>
          <w:sz w:val="28"/>
        </w:rPr>
        <w:t>:</w:t>
      </w:r>
    </w:p>
    <w:bookmarkEnd w:id="89"/>
    <w:bookmarkStart w:name="z115" w:id="90"/>
    <w:p>
      <w:pPr>
        <w:spacing w:after="0"/>
        <w:ind w:left="0"/>
        <w:jc w:val="both"/>
      </w:pPr>
      <w:r>
        <w:rPr>
          <w:rFonts w:ascii="Times New Roman"/>
          <w:b w:val="false"/>
          <w:i w:val="false"/>
          <w:color w:val="000000"/>
          <w:sz w:val="28"/>
        </w:rPr>
        <w:t>
      екінші бөліктегі "индустриялық-инновациялық" деген сөздер "индустриялық" деген сөзбен ауыстырылсын;</w:t>
      </w:r>
    </w:p>
    <w:bookmarkEnd w:id="90"/>
    <w:bookmarkStart w:name="z116" w:id="91"/>
    <w:p>
      <w:pPr>
        <w:spacing w:after="0"/>
        <w:ind w:left="0"/>
        <w:jc w:val="both"/>
      </w:pPr>
      <w:r>
        <w:rPr>
          <w:rFonts w:ascii="Times New Roman"/>
          <w:b w:val="false"/>
          <w:i w:val="false"/>
          <w:color w:val="000000"/>
          <w:sz w:val="28"/>
        </w:rPr>
        <w:t>
      үшінші бөліктегі "индустриялық-инновациялық қызметті мемлекеттік қолдау" деген сөздер "индустриялық қызметті мемлекеттік қолдау" деген сөздермен ауыстырылсын.</w:t>
      </w:r>
    </w:p>
    <w:bookmarkEnd w:id="91"/>
    <w:bookmarkStart w:name="z117" w:id="92"/>
    <w:p>
      <w:pPr>
        <w:spacing w:after="0"/>
        <w:ind w:left="0"/>
        <w:jc w:val="both"/>
      </w:pPr>
      <w:r>
        <w:rPr>
          <w:rFonts w:ascii="Times New Roman"/>
          <w:b w:val="false"/>
          <w:i w:val="false"/>
          <w:color w:val="000000"/>
          <w:sz w:val="28"/>
        </w:rPr>
        <w:t xml:space="preserve">
      8.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 19-I, 19-II, 94, 96-құжаттар; № 21, 122-құжат; № 22, 131-құжат; № 23, 143-құжат; 2015 ж., № 8, 45-құжат; № 13, 68-құжат; № 15, 78-құжат; № 16, 79-құжат; № 20-IV, 113-құжат; № 20-VII, 115-құжат; № 21-II, 130-құжат; № 21-III, 137-құжат; № 22-I, 140, 143-құжаттар; № 22-III, 149-құжат; № 22-V, 156-құжат; № 22-VI, 159-құжат; 2016 ж., № 6, 45-құжат; № 7-II, 55-құжат; № 8-I, 65-құжат; № 12, 87-құжат; № 22, 116-құжат; № 24, 126-құжат; 2017 ж., № 4, 7-құжат; № 9, 21-құжат; № 13, 45-құжат; № 21, 98-құжат; № 22-III, 109-құжат; № 23-III, 111-құжат; № 24, 115-құжат; 2018 ж., № 10, 32-құжат; № 13, 41-құжат; № 14, 44-құжат; № 15, 47-құжат; 2019 ж., № 2, 6-құжат; № 7, 37-құжат; № 15-16, 67-құжат; № 21-22, 90-құжат; № 23, 103-құжат; № 24-I, 119-құжат; 2020 жылғы 7 мамырда "Егемен Қазақстан" және "Казахстанская правда" газеттерінде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2020 жылғы 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92"/>
    <w:bookmarkStart w:name="z118" w:id="93"/>
    <w:p>
      <w:pPr>
        <w:spacing w:after="0"/>
        <w:ind w:left="0"/>
        <w:jc w:val="both"/>
      </w:pPr>
      <w:r>
        <w:rPr>
          <w:rFonts w:ascii="Times New Roman"/>
          <w:b w:val="false"/>
          <w:i w:val="false"/>
          <w:color w:val="000000"/>
          <w:sz w:val="28"/>
        </w:rPr>
        <w:t xml:space="preserve">
      50-баптың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 мынадай мазмұндағы 1-8) тармақшамен және 13) тармақшадағы "мәліметтерді ұсынуы банк құпиясын жария ету болып табылмайды." деген сөздер "мәліметтерді ұсынуы;" деген сөздермен ауыстырылып, мынадай мазмұндағы 14) тармақшамен толықтырылсын:</w:t>
      </w:r>
    </w:p>
    <w:bookmarkEnd w:id="93"/>
    <w:bookmarkStart w:name="z119" w:id="94"/>
    <w:p>
      <w:pPr>
        <w:spacing w:after="0"/>
        <w:ind w:left="0"/>
        <w:jc w:val="both"/>
      </w:pPr>
      <w:r>
        <w:rPr>
          <w:rFonts w:ascii="Times New Roman"/>
          <w:b w:val="false"/>
          <w:i w:val="false"/>
          <w:color w:val="000000"/>
          <w:sz w:val="28"/>
        </w:rPr>
        <w:t>
      "1-8) мемлекеттік кіріс органдарының сұрау салуы бойынша салық төлеушілер - дара кәсіпкер немесе жеке практикамен айналысатын адам ретінде тіркеу есебінде тұрған жеке тұлға, заңды тұлға бойынша, төлем карточкаларын пайдалана отырып төлемдерді жүзеге асыруға арналған жабдықты (құрылғыны) қолдану арқылы ағымдағы шотқа келіп түскен, күнтізбелік жыл үшін төлемдердің қорытынды сомалары бойынша мәліметтер ұсыну;";</w:t>
      </w:r>
    </w:p>
    <w:bookmarkEnd w:id="94"/>
    <w:bookmarkStart w:name="z120" w:id="95"/>
    <w:p>
      <w:pPr>
        <w:spacing w:after="0"/>
        <w:ind w:left="0"/>
        <w:jc w:val="both"/>
      </w:pPr>
      <w:r>
        <w:rPr>
          <w:rFonts w:ascii="Times New Roman"/>
          <w:b w:val="false"/>
          <w:i w:val="false"/>
          <w:color w:val="000000"/>
          <w:sz w:val="28"/>
        </w:rPr>
        <w:t>
      "14) жылжымайтын мүлікті иеліктен шығару туралы шартты нотариус жасайтын куәландыру бойынша жылжымайтын мүлікпен қолма-қол емес ақшасыз нысанда мәміле жасау үшін банк клиентіне ашылған эскроу-шоттағы ақшаның бар-жоғы және сомасы туралы ақпаратты банк клиентінің келісуімен нотариустың электрондық нысанда қалыптастырылған сұрау салуы бойынша банктің электрондық нысанда ұсынуы банк құпиясын жария ету болып табылмайды.".</w:t>
      </w:r>
    </w:p>
    <w:bookmarkEnd w:id="95"/>
    <w:bookmarkStart w:name="z121" w:id="96"/>
    <w:p>
      <w:pPr>
        <w:spacing w:after="0"/>
        <w:ind w:left="0"/>
        <w:jc w:val="both"/>
      </w:pPr>
      <w:r>
        <w:rPr>
          <w:rFonts w:ascii="Times New Roman"/>
          <w:b w:val="false"/>
          <w:i w:val="false"/>
          <w:color w:val="000000"/>
          <w:sz w:val="28"/>
        </w:rPr>
        <w:t xml:space="preserve">
      9. "Қазақстан Республикасының Мемлекеттік күзет қызметі туралы" 1995 жылғы 3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19, 118-құжат; № 23, 142-құжат; Қазақстан Республикасы Парламентінің Жаршысы, 1997 ж., № 10, 108-құжат; № 12, 184, 190-құжаттар; 2001 ж., № 20, 257-құжат; 2002 ж., № 13-14, 144-құжат; 2004 ж., № 23, 142-құжат; 2007 ж., № 10, 69-құжат; 2010 ж., № 7, 32-құжат; № 11, 59-құжат; 2012 ж., № 4, 32-құжат; № 5, 41-құжат; 2013 ж., № 1, 2-құжат; 2014 ж., № 16, 90-құжат; № 19-I, 19-II, 96-құжат; 2015 ж., № 1, 2-құжат; 2016 ж., № 24, 126-құжат; 2017 ж., № 14, 51-құжат; № 16, 56-құжат; 2019 ж., № 24-I, 119-құжат;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96"/>
    <w:bookmarkStart w:name="z122" w:id="9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12-баптың</w:t>
      </w:r>
      <w:r>
        <w:rPr>
          <w:rFonts w:ascii="Times New Roman"/>
          <w:b w:val="false"/>
          <w:i w:val="false"/>
          <w:color w:val="000000"/>
          <w:sz w:val="28"/>
        </w:rPr>
        <w:t xml:space="preserve"> бірінші бөлігі мынадай мазмұндағы 8) тармақшамен толықтырылсын:</w:t>
      </w:r>
    </w:p>
    <w:bookmarkEnd w:id="97"/>
    <w:bookmarkStart w:name="z123" w:id="98"/>
    <w:p>
      <w:pPr>
        <w:spacing w:after="0"/>
        <w:ind w:left="0"/>
        <w:jc w:val="both"/>
      </w:pPr>
      <w:r>
        <w:rPr>
          <w:rFonts w:ascii="Times New Roman"/>
          <w:b w:val="false"/>
          <w:i w:val="false"/>
          <w:color w:val="000000"/>
          <w:sz w:val="28"/>
        </w:rPr>
        <w:t>
      "8) әуе кеңістігін күзет іс-шараларын өткізу аймағында немесе күзетілетін объектілер аумағының үстінен пилотсыз ұшу аппараттары бұзуының жолын кесу үшін.";</w:t>
      </w:r>
    </w:p>
    <w:bookmarkEnd w:id="98"/>
    <w:bookmarkStart w:name="z124" w:id="9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13-баптың</w:t>
      </w:r>
      <w:r>
        <w:rPr>
          <w:rFonts w:ascii="Times New Roman"/>
          <w:b w:val="false"/>
          <w:i w:val="false"/>
          <w:color w:val="000000"/>
          <w:sz w:val="28"/>
        </w:rPr>
        <w:t xml:space="preserve"> бірінші бөлігі мынадай мазмұндағы 6) тармақшамен толықтырылсын:</w:t>
      </w:r>
    </w:p>
    <w:bookmarkEnd w:id="99"/>
    <w:bookmarkStart w:name="z125" w:id="100"/>
    <w:p>
      <w:pPr>
        <w:spacing w:after="0"/>
        <w:ind w:left="0"/>
        <w:jc w:val="both"/>
      </w:pPr>
      <w:r>
        <w:rPr>
          <w:rFonts w:ascii="Times New Roman"/>
          <w:b w:val="false"/>
          <w:i w:val="false"/>
          <w:color w:val="000000"/>
          <w:sz w:val="28"/>
        </w:rPr>
        <w:t>
      "6) әуе кеңістігін күзет іс-шараларын өткізу аймағында немесе күзетілетін объектілер аумағының үстінен пилотсыз ұшу аппараттары бұзуының жолын кесу үшін.".</w:t>
      </w:r>
    </w:p>
    <w:bookmarkEnd w:id="100"/>
    <w:bookmarkStart w:name="z126" w:id="101"/>
    <w:p>
      <w:pPr>
        <w:spacing w:after="0"/>
        <w:ind w:left="0"/>
        <w:jc w:val="both"/>
      </w:pPr>
      <w:r>
        <w:rPr>
          <w:rFonts w:ascii="Times New Roman"/>
          <w:b w:val="false"/>
          <w:i w:val="false"/>
          <w:color w:val="000000"/>
          <w:sz w:val="28"/>
        </w:rPr>
        <w:t xml:space="preserve">
      10. "Қазақстан Республикасының ұлттық қауіпсіздік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157-құжат; Қазақстан Республикасы Парламентінің Жаршысы, 1997 ж., № 10, 108-құжат; № 12, 184-құжат; 1998 ж., № 23, 416-құжат; № 24, 436-құжат; 1999 ж., № 8, 233-құжат; № 23, 920-құжат; 2000 ж., № 3-4, 66-құжат; 2001 ж., № 20, 257-құжат; 2002 ж., № 6, 72-құжат; № 17, 155-құжат; 2004 ж., № 23, 142-құжат; 2007 ж., № 9, 67-құжат; № 10, 69-құжат; № 20, 152-құжат; 2009 ж., № 19, 88-құжат; 2010 ж., № 7, 32-құжат; № 10, 48-құжат; 2011 ж., № 1, 3, 7-құжаттар; № 11, 102-құжат; № 16, 129-құжат; 2012 ж., № 4, 32-құжат; № 8, 63-құжат; 2013 ж., № 1, 2-құжат; № 2, 10-құжат; № 14, 72-құжат; 2014 ж., № 1, 4-құжат; № 7, 33-құжат; № 11, 61-құжат; № 14, 84-құжат; № 16, 90-құжат; № 21, 118-құжат; 2015 ж., № 21-III, 135-құжат; № 22-V, 154, 156-құжаттар; 2016 ж., № 23, 118-құжат; № 24, 126, 131-құжаттар; 2017 ж., № 1-2, 3-құжат; № 8, 16-құжат; № 11, 29-құжат; № 13, 45-құжат; № 16, 56-құжат; № 24, 115-құжат; 2018 ж., № 24, 93-құжат; 2019 ж., № 5-6, 27-құжат; № 15-16, 67-құжат; № 24-I, 119-құжат;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01"/>
    <w:bookmarkStart w:name="z127" w:id="10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13-баптың</w:t>
      </w:r>
      <w:r>
        <w:rPr>
          <w:rFonts w:ascii="Times New Roman"/>
          <w:b w:val="false"/>
          <w:i w:val="false"/>
          <w:color w:val="000000"/>
          <w:sz w:val="28"/>
        </w:rPr>
        <w:t xml:space="preserve"> 21-5) және 21-6) тармақшалары мынадай редакцияда жазылсын:</w:t>
      </w:r>
    </w:p>
    <w:bookmarkEnd w:id="102"/>
    <w:bookmarkStart w:name="z128" w:id="103"/>
    <w:p>
      <w:pPr>
        <w:spacing w:after="0"/>
        <w:ind w:left="0"/>
        <w:jc w:val="both"/>
      </w:pPr>
      <w:r>
        <w:rPr>
          <w:rFonts w:ascii="Times New Roman"/>
          <w:b w:val="false"/>
          <w:i w:val="false"/>
          <w:color w:val="000000"/>
          <w:sz w:val="28"/>
        </w:rPr>
        <w:t>
      "21-5) байланыс операторлары желілерін интернет-трафикпен алмасу және интернет-трафикті өткізу нүктелеріне қосу тәртібіне мемлекеттік бақылауды жүзеге асыру;</w:t>
      </w:r>
    </w:p>
    <w:bookmarkEnd w:id="103"/>
    <w:bookmarkStart w:name="z129" w:id="104"/>
    <w:p>
      <w:pPr>
        <w:spacing w:after="0"/>
        <w:ind w:left="0"/>
        <w:jc w:val="both"/>
      </w:pPr>
      <w:r>
        <w:rPr>
          <w:rFonts w:ascii="Times New Roman"/>
          <w:b w:val="false"/>
          <w:i w:val="false"/>
          <w:color w:val="000000"/>
          <w:sz w:val="28"/>
        </w:rPr>
        <w:t>
      21-6) байланыс операторлары желілерін интернет-трафикпен алмасу және интернет-трафикті өткізу нүктелеріне қосу тәртібін айқындау;";</w:t>
      </w:r>
    </w:p>
    <w:bookmarkEnd w:id="104"/>
    <w:bookmarkStart w:name="z130" w:id="105"/>
    <w:p>
      <w:pPr>
        <w:spacing w:after="0"/>
        <w:ind w:left="0"/>
        <w:jc w:val="both"/>
      </w:pPr>
      <w:r>
        <w:rPr>
          <w:rFonts w:ascii="Times New Roman"/>
          <w:b w:val="false"/>
          <w:i w:val="false"/>
          <w:color w:val="000000"/>
          <w:sz w:val="28"/>
        </w:rPr>
        <w:t xml:space="preserve">
      2) 15-3-баптың 1-тармағы </w:t>
      </w:r>
      <w:r>
        <w:rPr>
          <w:rFonts w:ascii="Times New Roman"/>
          <w:b w:val="false"/>
          <w:i w:val="false"/>
          <w:color w:val="000000"/>
          <w:sz w:val="28"/>
        </w:rPr>
        <w:t>10) тармақшадағы</w:t>
      </w:r>
      <w:r>
        <w:rPr>
          <w:rFonts w:ascii="Times New Roman"/>
          <w:b w:val="false"/>
          <w:i w:val="false"/>
          <w:color w:val="000000"/>
          <w:sz w:val="28"/>
        </w:rPr>
        <w:t xml:space="preserve"> "жағдайларында қолдануға құқылы." деген сөздер "жағдайларында;" деген сөзбен ауыстырылып, мынадай мазмұндағы 11) тармақшамен толықтырылсын:</w:t>
      </w:r>
    </w:p>
    <w:bookmarkEnd w:id="105"/>
    <w:bookmarkStart w:name="z131" w:id="106"/>
    <w:p>
      <w:pPr>
        <w:spacing w:after="0"/>
        <w:ind w:left="0"/>
        <w:jc w:val="both"/>
      </w:pPr>
      <w:r>
        <w:rPr>
          <w:rFonts w:ascii="Times New Roman"/>
          <w:b w:val="false"/>
          <w:i w:val="false"/>
          <w:color w:val="000000"/>
          <w:sz w:val="28"/>
        </w:rPr>
        <w:t>
      "11) әуе кеңістігін Қазақстан Республикасының Ұлттық қауіпсіздік органдары объектілері аумағының үстінен пилотсыз ұшу аппараттарымен бұзудың жолын кесу үшін қолдануға құқығы бар.";</w:t>
      </w:r>
    </w:p>
    <w:bookmarkEnd w:id="106"/>
    <w:bookmarkStart w:name="z132" w:id="107"/>
    <w:p>
      <w:pPr>
        <w:spacing w:after="0"/>
        <w:ind w:left="0"/>
        <w:jc w:val="both"/>
      </w:pPr>
      <w:r>
        <w:rPr>
          <w:rFonts w:ascii="Times New Roman"/>
          <w:b w:val="false"/>
          <w:i w:val="false"/>
          <w:color w:val="000000"/>
          <w:sz w:val="28"/>
        </w:rPr>
        <w:t xml:space="preserve">
      3) 15-4-баптың 1-тармағының </w:t>
      </w:r>
      <w:r>
        <w:rPr>
          <w:rFonts w:ascii="Times New Roman"/>
          <w:b w:val="false"/>
          <w:i w:val="false"/>
          <w:color w:val="000000"/>
          <w:sz w:val="28"/>
        </w:rPr>
        <w:t>11) тармақшасындағы</w:t>
      </w:r>
      <w:r>
        <w:rPr>
          <w:rFonts w:ascii="Times New Roman"/>
          <w:b w:val="false"/>
          <w:i w:val="false"/>
          <w:color w:val="000000"/>
          <w:sz w:val="28"/>
        </w:rPr>
        <w:t xml:space="preserve"> "жағдайларында қолдануға құқығы бар." деген сөздер "жағдайларында;" деген сөзбен ауыстырылып, мынадай мазмұндағы 12) тармақшамен толықтырылсын:</w:t>
      </w:r>
    </w:p>
    <w:bookmarkEnd w:id="107"/>
    <w:bookmarkStart w:name="z133" w:id="108"/>
    <w:p>
      <w:pPr>
        <w:spacing w:after="0"/>
        <w:ind w:left="0"/>
        <w:jc w:val="both"/>
      </w:pPr>
      <w:r>
        <w:rPr>
          <w:rFonts w:ascii="Times New Roman"/>
          <w:b w:val="false"/>
          <w:i w:val="false"/>
          <w:color w:val="000000"/>
          <w:sz w:val="28"/>
        </w:rPr>
        <w:t>
      "12) әуе кеңістігін Қазақстан Республикасының Ұлттық қауіпсіздік органдары объектілері аумағының үстінен пилотсыз ұшу аппараттары бұзуының жолын кесу үшін қолдануға құқығы бар.".</w:t>
      </w:r>
    </w:p>
    <w:bookmarkEnd w:id="108"/>
    <w:bookmarkStart w:name="z134" w:id="109"/>
    <w:p>
      <w:pPr>
        <w:spacing w:after="0"/>
        <w:ind w:left="0"/>
        <w:jc w:val="both"/>
      </w:pPr>
      <w:r>
        <w:rPr>
          <w:rFonts w:ascii="Times New Roman"/>
          <w:b w:val="false"/>
          <w:i w:val="false"/>
          <w:color w:val="000000"/>
          <w:sz w:val="28"/>
        </w:rPr>
        <w:t xml:space="preserve">
      11. "Нотариат туралы" 1997 жылғы 14 шiлдедегі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206-құжат; 1998 ж., № 22, 307-құжат; 2000 ж., № 3-4, 66-құжат; 2001 ж., № 15-16, 236-құжат; № 24, 338-құжат; 2003 ж., № 10, 48-құжат; № 12, 86-құжат; 2004 ж., № 23, 142-құжат; 2006 ж., № 11, 55-құжат; 2007 ж., № 2, 18-құжат; 2009 ж., № 8, 44-құжат; № 17, 81-құжат; № 19, 88-құжат; № 23, 100-құжат; 2010 ж., № 17-18, 111-құжат; 2011 ж., № 11, 102-құжат; № 21, 172-құжат; 2012 ж., № 8, 64-құжат; № 10, 77-құжат; № 12, 84-құжат; 2013 ж., № 1, 3-құжат; № 14, 72-құжат; 2014 ж., № 1, 4-құжат; № 10, 52-құжат; № 11, 61-құжат; № 14, 84-құжат; № 19-I, 19-II, 96-құжат; № 21, 122-құжат; № 23, 143-құжат; 2015 ж., № 16, 79-құжат; № 20-IV, 113-құжат; № 20-VII, 115-құжат; 2016 ж., № 6, 45-құжат; № 12, 87-құжат; № 22, 116-құжат; 2017 ж., № 4, 7-құжат; № 22-III, 109-құжат; 2018 ж., № 10, 32-құжат; № 16, 53-құжат; № 24, 93-құжат; 2019 ж., № 2, 6-құжат):</w:t>
      </w:r>
    </w:p>
    <w:bookmarkEnd w:id="109"/>
    <w:bookmarkStart w:name="z135" w:id="110"/>
    <w:p>
      <w:pPr>
        <w:spacing w:after="0"/>
        <w:ind w:left="0"/>
        <w:jc w:val="both"/>
      </w:pPr>
      <w:r>
        <w:rPr>
          <w:rFonts w:ascii="Times New Roman"/>
          <w:b w:val="false"/>
          <w:i w:val="false"/>
          <w:color w:val="000000"/>
          <w:sz w:val="28"/>
        </w:rPr>
        <w:t xml:space="preserve">
      54-баптың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төртінші бөлікпен толықтырылсын:</w:t>
      </w:r>
    </w:p>
    <w:bookmarkEnd w:id="110"/>
    <w:bookmarkStart w:name="z136" w:id="111"/>
    <w:p>
      <w:pPr>
        <w:spacing w:after="0"/>
        <w:ind w:left="0"/>
        <w:jc w:val="both"/>
      </w:pPr>
      <w:r>
        <w:rPr>
          <w:rFonts w:ascii="Times New Roman"/>
          <w:b w:val="false"/>
          <w:i w:val="false"/>
          <w:color w:val="000000"/>
          <w:sz w:val="28"/>
        </w:rPr>
        <w:t>
      "Жылжымайтын мүлікпен мәміле бойынша есеп айырысуды қолма-қол ақшасыз нысанда жүзеге асырған кезде тараптардың келісімімен нотариус мәмілені қамтамасыз ету мақсатында банктік шот ашылған екінші деңгейдегі банкке немесе Ұлттық пошта операторына мәмілені куәландыру туралы мәліметтерді, сондай-ақ тіркеуші органның жылжымайтын мүлікке құқықтарға жүргізілген тіркеу туралы не мемлекеттік тіркеуден бас тарту немесе оны тоқтата тұру туралы ақпаратты бірыңғай нотариаттық ақпараттық жүйе арқылы береді.".</w:t>
      </w:r>
    </w:p>
    <w:bookmarkEnd w:id="111"/>
    <w:bookmarkStart w:name="z137" w:id="112"/>
    <w:p>
      <w:pPr>
        <w:spacing w:after="0"/>
        <w:ind w:left="0"/>
        <w:jc w:val="both"/>
      </w:pPr>
      <w:r>
        <w:rPr>
          <w:rFonts w:ascii="Times New Roman"/>
          <w:b w:val="false"/>
          <w:i w:val="false"/>
          <w:color w:val="000000"/>
          <w:sz w:val="28"/>
        </w:rPr>
        <w:t xml:space="preserve">
      12. "Қазақстан Республикасындағы арнаулы мемлекеттік жәрдемақы туралы" 1999 жылғы 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1999 ж., № 8, 238-құжат; № 23, 925-құжат; 2000 ж., № 23, 411-құжат; 2001 ж., № 2, 14-құжат; 2002 ж., № 6, 71-құжат; 2004 ж., № 24, 157-құжат; 2005 ж., № 23, 98-құжат; 2006 ж., № 12, 69-құжат; 2007 ж., № 20, 152-құжат; 2009 ж., № 23, 111-құжат; 2012 ж., № 4, 32-құжат; № 8, 64-құжат; 2014 ж., № 6, 28-құжат; № 19-I, 19-II, 96-құжат; 2015 ж., № 6, 27-құжат; № 19-ІІ, 106-құжат; № 22-ІІ, 145-құжат; 2016 ж., № 7-І, 49-құжат; 2018 ж., № 14, 42-құжат; № 22, 83-құжат; 2019 ж., № 21-22, 90-құжат; № 23, 106-құжат; 2020 жылғы 7 мамырда "Егемен Қазақстан" және "Казахстанская правда" газеттерінде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2020 жылғы 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3-2-баптың</w:t>
      </w:r>
      <w:r>
        <w:rPr>
          <w:rFonts w:ascii="Times New Roman"/>
          <w:b w:val="false"/>
          <w:i w:val="false"/>
          <w:color w:val="000000"/>
          <w:sz w:val="28"/>
        </w:rPr>
        <w:t xml:space="preserve"> 4) тармақшасы мынадай редакцияда жазылсын:</w:t>
      </w:r>
    </w:p>
    <w:bookmarkStart w:name="z139" w:id="113"/>
    <w:p>
      <w:pPr>
        <w:spacing w:after="0"/>
        <w:ind w:left="0"/>
        <w:jc w:val="both"/>
      </w:pPr>
      <w:r>
        <w:rPr>
          <w:rFonts w:ascii="Times New Roman"/>
          <w:b w:val="false"/>
          <w:i w:val="false"/>
          <w:color w:val="000000"/>
          <w:sz w:val="28"/>
        </w:rPr>
        <w:t>
      "4) жәрдемақылар алуға құқығы бар азаматтарды әлеуметтік қамсыздандыру саласындағы ақпараттық жүйелерді толтыруды және жаңартып отыруды жүзеге асырады;".</w:t>
      </w:r>
    </w:p>
    <w:bookmarkEnd w:id="113"/>
    <w:bookmarkStart w:name="z140" w:id="114"/>
    <w:p>
      <w:pPr>
        <w:spacing w:after="0"/>
        <w:ind w:left="0"/>
        <w:jc w:val="both"/>
      </w:pPr>
      <w:r>
        <w:rPr>
          <w:rFonts w:ascii="Times New Roman"/>
          <w:b w:val="false"/>
          <w:i w:val="false"/>
          <w:color w:val="000000"/>
          <w:sz w:val="28"/>
        </w:rPr>
        <w:t xml:space="preserve">
      13. "Қазақстан Республикасының Патент Заңы" 1999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20, 718-құжат; 2004 ж., № 17, 100-құжат; 2005 ж., № 21-22, 87-құжат; 2007 ж., № 5-6, 37-құжат; 2009 ж., № 15-16, 75-құжат; 2011 ж., № 11, 102-құжат; 2012 ж.,№ 2, 13-құжат; № 14, 95-құжат; 2014 ж., № 19-I, 19-II, 96-құжат; 2015 ж., № 7, 34-құжат; № 19-II, 102-құжат; № 20-VII, 115, 119-құжаттар; 2018 ж., № 11, 37-құжат; 2019 ж., № 2, 6-құжат; № 19-20, 86-құжат):</w:t>
      </w:r>
    </w:p>
    <w:bookmarkEnd w:id="114"/>
    <w:bookmarkStart w:name="z141" w:id="115"/>
    <w:p>
      <w:pPr>
        <w:spacing w:after="0"/>
        <w:ind w:left="0"/>
        <w:jc w:val="both"/>
      </w:pPr>
      <w:r>
        <w:rPr>
          <w:rFonts w:ascii="Times New Roman"/>
          <w:b w:val="false"/>
          <w:i w:val="false"/>
          <w:color w:val="000000"/>
          <w:sz w:val="28"/>
        </w:rPr>
        <w:t xml:space="preserve">
      1) 9-баптың </w:t>
      </w:r>
      <w:r>
        <w:rPr>
          <w:rFonts w:ascii="Times New Roman"/>
          <w:b w:val="false"/>
          <w:i w:val="false"/>
          <w:color w:val="000000"/>
          <w:sz w:val="28"/>
        </w:rPr>
        <w:t>5-тармағындағы</w:t>
      </w:r>
      <w:r>
        <w:rPr>
          <w:rFonts w:ascii="Times New Roman"/>
          <w:b w:val="false"/>
          <w:i w:val="false"/>
          <w:color w:val="000000"/>
          <w:sz w:val="28"/>
        </w:rPr>
        <w:t xml:space="preserve"> "индустриялық-инновациялық" деген сөздер "инновациялық" деген сөзбен ауыстырылсын;</w:t>
      </w:r>
    </w:p>
    <w:bookmarkEnd w:id="115"/>
    <w:bookmarkStart w:name="z142" w:id="116"/>
    <w:p>
      <w:pPr>
        <w:spacing w:after="0"/>
        <w:ind w:left="0"/>
        <w:jc w:val="both"/>
      </w:pPr>
      <w:r>
        <w:rPr>
          <w:rFonts w:ascii="Times New Roman"/>
          <w:b w:val="false"/>
          <w:i w:val="false"/>
          <w:color w:val="000000"/>
          <w:sz w:val="28"/>
        </w:rPr>
        <w:t xml:space="preserve">
      2) 32-баптың </w:t>
      </w:r>
      <w:r>
        <w:rPr>
          <w:rFonts w:ascii="Times New Roman"/>
          <w:b w:val="false"/>
          <w:i w:val="false"/>
          <w:color w:val="000000"/>
          <w:sz w:val="28"/>
        </w:rPr>
        <w:t>3-тармағындағы</w:t>
      </w:r>
      <w:r>
        <w:rPr>
          <w:rFonts w:ascii="Times New Roman"/>
          <w:b w:val="false"/>
          <w:i w:val="false"/>
          <w:color w:val="000000"/>
          <w:sz w:val="28"/>
        </w:rPr>
        <w:t xml:space="preserve"> "индустриялық-инновациялық" деген сөздер "инновациялық" деген сөзбен ауыстырылсын.</w:t>
      </w:r>
    </w:p>
    <w:bookmarkEnd w:id="116"/>
    <w:bookmarkStart w:name="z143" w:id="117"/>
    <w:p>
      <w:pPr>
        <w:spacing w:after="0"/>
        <w:ind w:left="0"/>
        <w:jc w:val="both"/>
      </w:pPr>
      <w:r>
        <w:rPr>
          <w:rFonts w:ascii="Times New Roman"/>
          <w:b w:val="false"/>
          <w:i w:val="false"/>
          <w:color w:val="000000"/>
          <w:sz w:val="28"/>
        </w:rPr>
        <w:t xml:space="preserve">
      14.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1-құжат, 2004 ж., № 23, 142-құжат; 2009 ж., № 11-12, 53-құжат, № 18, 84-құжат, 2010 ж., № 5, 23-құжат; №17-18, 111-құжат; 2011 ж., № 1, 2-құжат; № 12, 111-құжат; № 15, 118-құжат; 2012 ж., № 8, 64-құжат; № 14, 95-құжат; № 15, 97-құжат; 2013 ж., № 14, 75-құжат; 2014 ж., № 1, 4-құжат; № 19-І, 19-ІІ, 96-құжат; № 23, 143-құжат; 2015 ж., № 20-ІV, 113-құжат; № 22-V, 156-құжат; 2017 ж., № 24, 115-құжат; 2018 ж., № 9, 31-құжат; 2019 ж., № 21-22, 90-құжат):</w:t>
      </w:r>
    </w:p>
    <w:bookmarkEnd w:id="117"/>
    <w:bookmarkStart w:name="z144" w:id="1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 xml:space="preserve">: </w:t>
      </w:r>
    </w:p>
    <w:bookmarkEnd w:id="118"/>
    <w:bookmarkStart w:name="z145" w:id="119"/>
    <w:p>
      <w:pPr>
        <w:spacing w:after="0"/>
        <w:ind w:left="0"/>
        <w:jc w:val="both"/>
      </w:pPr>
      <w:r>
        <w:rPr>
          <w:rFonts w:ascii="Times New Roman"/>
          <w:b w:val="false"/>
          <w:i w:val="false"/>
          <w:color w:val="000000"/>
          <w:sz w:val="28"/>
        </w:rPr>
        <w:t>
      мынадай мазмұндағы 1-1) және 2-1) тармақшалармен толықтырылсын:</w:t>
      </w:r>
    </w:p>
    <w:bookmarkEnd w:id="119"/>
    <w:bookmarkStart w:name="z146" w:id="120"/>
    <w:p>
      <w:pPr>
        <w:spacing w:after="0"/>
        <w:ind w:left="0"/>
        <w:jc w:val="both"/>
      </w:pPr>
      <w:r>
        <w:rPr>
          <w:rFonts w:ascii="Times New Roman"/>
          <w:b w:val="false"/>
          <w:i w:val="false"/>
          <w:color w:val="000000"/>
          <w:sz w:val="28"/>
        </w:rPr>
        <w:t>
      "1-1) ақпараттық қауіпсіздікті қамтамасыз ету саласындағы уәкілетті орган - ақпараттық қауіпсіздікті қамтамасыз ету саласында басшылықты және салааралық үйлестіруді жүзеге асыратын орталық атқарушы орган;";</w:t>
      </w:r>
    </w:p>
    <w:bookmarkEnd w:id="120"/>
    <w:bookmarkStart w:name="z147" w:id="121"/>
    <w:p>
      <w:pPr>
        <w:spacing w:after="0"/>
        <w:ind w:left="0"/>
        <w:jc w:val="both"/>
      </w:pPr>
      <w:r>
        <w:rPr>
          <w:rFonts w:ascii="Times New Roman"/>
          <w:b w:val="false"/>
          <w:i w:val="false"/>
          <w:color w:val="000000"/>
          <w:sz w:val="28"/>
        </w:rPr>
        <w:t>
      "2-1) арнайы куәландырушы орталықты аккредиттеу - арнайы куәландырушы орталықтың қызметті жүзеге асыруға құзыретін Қазақстан Республикасы Ұлттық қауіпсіздік комитетінің ресми тануы;";</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"ақпараттандыру" деген сөз "ақпараттық қауіпсіздікті қамтамасыз ету"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және </w:t>
      </w:r>
      <w:r>
        <w:rPr>
          <w:rFonts w:ascii="Times New Roman"/>
          <w:b w:val="false"/>
          <w:i w:val="false"/>
          <w:color w:val="000000"/>
          <w:sz w:val="28"/>
        </w:rPr>
        <w:t>5-4) тармақшалар</w:t>
      </w:r>
      <w:r>
        <w:rPr>
          <w:rFonts w:ascii="Times New Roman"/>
          <w:b w:val="false"/>
          <w:i w:val="false"/>
          <w:color w:val="000000"/>
          <w:sz w:val="28"/>
        </w:rPr>
        <w:t xml:space="preserve"> мынадай редакцияда жазылсын:</w:t>
      </w:r>
    </w:p>
    <w:bookmarkStart w:name="z150" w:id="122"/>
    <w:p>
      <w:pPr>
        <w:spacing w:after="0"/>
        <w:ind w:left="0"/>
        <w:jc w:val="both"/>
      </w:pPr>
      <w:r>
        <w:rPr>
          <w:rFonts w:ascii="Times New Roman"/>
          <w:b w:val="false"/>
          <w:i w:val="false"/>
          <w:color w:val="000000"/>
          <w:sz w:val="28"/>
        </w:rPr>
        <w:t>
      "5-1) Қазақстан Республикасының арнайы негізгі куәландырушы орталығы - арнайы куәландырушы орталықтардың электрондық цифрлық қолтаңбасының ашық кілттерінің тиесілілігі мен жарамдылығын растауды жүзеге асыратын куәландырушы орталық;</w:t>
      </w:r>
    </w:p>
    <w:bookmarkEnd w:id="122"/>
    <w:p>
      <w:pPr>
        <w:spacing w:after="0"/>
        <w:ind w:left="0"/>
        <w:jc w:val="both"/>
      </w:pPr>
      <w:r>
        <w:rPr>
          <w:rFonts w:ascii="Times New Roman"/>
          <w:b w:val="false"/>
          <w:i w:val="false"/>
          <w:color w:val="000000"/>
          <w:sz w:val="28"/>
        </w:rPr>
        <w:t>
      5-2) Қазақстан Республикасының мемлекеттік органдарының куәландырушы орталығы - Қазақстан Республикасы мемлекеттік органдарының ақпараттық жүйелерінде және өзге де мемлекеттік ақпараттық ресурстарында мемлекеттік органдарға, мемлекеттік органдардың лауазымды адамдарына қызмет көрсететін куәландырушы орталық;</w:t>
      </w:r>
    </w:p>
    <w:p>
      <w:pPr>
        <w:spacing w:after="0"/>
        <w:ind w:left="0"/>
        <w:jc w:val="both"/>
      </w:pPr>
      <w:r>
        <w:rPr>
          <w:rFonts w:ascii="Times New Roman"/>
          <w:b w:val="false"/>
          <w:i w:val="false"/>
          <w:color w:val="000000"/>
          <w:sz w:val="28"/>
        </w:rPr>
        <w:t>
      5-3) Қазақстан Республикасының негізгі куәландырушы орталығы - куәландырушы орталықтардың электрондық цифрлық қолтаңбасының ашық кілттерінің тиесілілігін және жарамдылығын растауды жүзеге асыратын куәландырушы орталық;</w:t>
      </w:r>
    </w:p>
    <w:p>
      <w:pPr>
        <w:spacing w:after="0"/>
        <w:ind w:left="0"/>
        <w:jc w:val="both"/>
      </w:pPr>
      <w:r>
        <w:rPr>
          <w:rFonts w:ascii="Times New Roman"/>
          <w:b w:val="false"/>
          <w:i w:val="false"/>
          <w:color w:val="000000"/>
          <w:sz w:val="28"/>
        </w:rPr>
        <w:t>
      5-4) Қазақстан Республикасының сенім білдірілген үшінші тарапы - трансшекаралық өзара іс-қимыл жасау шеңберінде шетелдік электрондық цифрлық қолтаңбаның және Қазақстан Республикасының аумағында берілген электрондық цифрлық қолтаңбаның төлнұсқалығын растауды жүзеге асыратын ақпараттық жүйе;";</w:t>
      </w:r>
    </w:p>
    <w:bookmarkStart w:name="z151" w:id="123"/>
    <w:p>
      <w:pPr>
        <w:spacing w:after="0"/>
        <w:ind w:left="0"/>
        <w:jc w:val="both"/>
      </w:pPr>
      <w:r>
        <w:rPr>
          <w:rFonts w:ascii="Times New Roman"/>
          <w:b w:val="false"/>
          <w:i w:val="false"/>
          <w:color w:val="000000"/>
          <w:sz w:val="28"/>
        </w:rPr>
        <w:t>
      мынадай мазмұндағы 5-5) тармақшамен толықтырылсын:</w:t>
      </w:r>
    </w:p>
    <w:bookmarkEnd w:id="123"/>
    <w:bookmarkStart w:name="z152" w:id="124"/>
    <w:p>
      <w:pPr>
        <w:spacing w:after="0"/>
        <w:ind w:left="0"/>
        <w:jc w:val="both"/>
      </w:pPr>
      <w:r>
        <w:rPr>
          <w:rFonts w:ascii="Times New Roman"/>
          <w:b w:val="false"/>
          <w:i w:val="false"/>
          <w:color w:val="000000"/>
          <w:sz w:val="28"/>
        </w:rPr>
        <w:t>
      "5-5) Қазақстан Республикасының ұлттық куәландырушы орталығы - мемлекеттік және мемлекеттік емес ақпараттық жүйелерде электрондық құжаттарды қалыптастыру үшін жеке немесе заңды тұлғаларға электрондық цифрлық қолтаңба құралдарын және тіркеу куәліктерін беретін куәландырушы орталық;";</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154" w:id="125"/>
    <w:p>
      <w:pPr>
        <w:spacing w:after="0"/>
        <w:ind w:left="0"/>
        <w:jc w:val="both"/>
      </w:pPr>
      <w:r>
        <w:rPr>
          <w:rFonts w:ascii="Times New Roman"/>
          <w:b w:val="false"/>
          <w:i w:val="false"/>
          <w:color w:val="000000"/>
          <w:sz w:val="28"/>
        </w:rPr>
        <w:t>
      "9) тіркеу куәлігі - куәландырушы орталық электрондық цифрлық қолтаңбаның осы Заңда белгіленген талаптарға сәйкестігін растау үшін беретін электрондық құжат;";</w:t>
      </w:r>
    </w:p>
    <w:bookmarkEnd w:id="125"/>
    <w:bookmarkStart w:name="z155" w:id="12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5-бапта</w:t>
      </w:r>
      <w:r>
        <w:rPr>
          <w:rFonts w:ascii="Times New Roman"/>
          <w:b w:val="false"/>
          <w:i w:val="false"/>
          <w:color w:val="000000"/>
          <w:sz w:val="28"/>
        </w:rPr>
        <w:t>:</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13-2) тармақшалар</w:t>
      </w:r>
      <w:r>
        <w:rPr>
          <w:rFonts w:ascii="Times New Roman"/>
          <w:b w:val="false"/>
          <w:i w:val="false"/>
          <w:color w:val="000000"/>
          <w:sz w:val="28"/>
        </w:rPr>
        <w:t xml:space="preserve"> алып тасталсын;</w:t>
      </w:r>
    </w:p>
    <w:bookmarkStart w:name="z158" w:id="127"/>
    <w:p>
      <w:pPr>
        <w:spacing w:after="0"/>
        <w:ind w:left="0"/>
        <w:jc w:val="both"/>
      </w:pPr>
      <w:r>
        <w:rPr>
          <w:rFonts w:ascii="Times New Roman"/>
          <w:b w:val="false"/>
          <w:i w:val="false"/>
          <w:color w:val="000000"/>
          <w:sz w:val="28"/>
        </w:rPr>
        <w:t>
      мынадай мазмұндағы 13-3) тармақшамен толықтырылсын:</w:t>
      </w:r>
    </w:p>
    <w:bookmarkEnd w:id="127"/>
    <w:bookmarkStart w:name="z159" w:id="128"/>
    <w:p>
      <w:pPr>
        <w:spacing w:after="0"/>
        <w:ind w:left="0"/>
        <w:jc w:val="both"/>
      </w:pPr>
      <w:r>
        <w:rPr>
          <w:rFonts w:ascii="Times New Roman"/>
          <w:b w:val="false"/>
          <w:i w:val="false"/>
          <w:color w:val="000000"/>
          <w:sz w:val="28"/>
        </w:rPr>
        <w:t>
      "13-3) ақпараттық қауіпсіздікті қамтамасыз ету саласындағы уәкілетті органмен келісу бойынша куәландырушы орталықта электрондық цифрлық қолтаңбаның жабық кілттерін жасау, пайдалану және сақтау қағидаларын әзірлейді және бекітеді;";</w:t>
      </w:r>
    </w:p>
    <w:bookmarkEnd w:id="128"/>
    <w:bookmarkStart w:name="z160" w:id="129"/>
    <w:p>
      <w:pPr>
        <w:spacing w:after="0"/>
        <w:ind w:left="0"/>
        <w:jc w:val="both"/>
      </w:pPr>
      <w:r>
        <w:rPr>
          <w:rFonts w:ascii="Times New Roman"/>
          <w:b w:val="false"/>
          <w:i w:val="false"/>
          <w:color w:val="000000"/>
          <w:sz w:val="28"/>
        </w:rPr>
        <w:t>
      мынадай мазмұндағы 3-тармақпен толықтырылсын:</w:t>
      </w:r>
    </w:p>
    <w:bookmarkEnd w:id="129"/>
    <w:bookmarkStart w:name="z161" w:id="130"/>
    <w:p>
      <w:pPr>
        <w:spacing w:after="0"/>
        <w:ind w:left="0"/>
        <w:jc w:val="both"/>
      </w:pPr>
      <w:r>
        <w:rPr>
          <w:rFonts w:ascii="Times New Roman"/>
          <w:b w:val="false"/>
          <w:i w:val="false"/>
          <w:color w:val="000000"/>
          <w:sz w:val="28"/>
        </w:rPr>
        <w:t>
      "3. Ақпараттық қауіпсіздікті қамтамасыз ету саласындағы уәкілетті орган:</w:t>
      </w:r>
    </w:p>
    <w:bookmarkEnd w:id="130"/>
    <w:p>
      <w:pPr>
        <w:spacing w:after="0"/>
        <w:ind w:left="0"/>
        <w:jc w:val="both"/>
      </w:pPr>
      <w:r>
        <w:rPr>
          <w:rFonts w:ascii="Times New Roman"/>
          <w:b w:val="false"/>
          <w:i w:val="false"/>
          <w:color w:val="000000"/>
          <w:sz w:val="28"/>
        </w:rPr>
        <w:t>
      1) Қазақстан Республикасының электрондық құжат және электрондық цифрлық қолтаңба туралы заңнамасының сақталуына мемлекеттік бақылауды жүзеге асырады;</w:t>
      </w:r>
    </w:p>
    <w:p>
      <w:pPr>
        <w:spacing w:after="0"/>
        <w:ind w:left="0"/>
        <w:jc w:val="both"/>
      </w:pPr>
      <w:r>
        <w:rPr>
          <w:rFonts w:ascii="Times New Roman"/>
          <w:b w:val="false"/>
          <w:i w:val="false"/>
          <w:color w:val="000000"/>
          <w:sz w:val="28"/>
        </w:rPr>
        <w:t>
      2) куәландырушы орталықтарға аккредиттеу жүргізу қағидаларын әзірлейді және бекітеді;</w:t>
      </w:r>
    </w:p>
    <w:p>
      <w:pPr>
        <w:spacing w:after="0"/>
        <w:ind w:left="0"/>
        <w:jc w:val="both"/>
      </w:pPr>
      <w:r>
        <w:rPr>
          <w:rFonts w:ascii="Times New Roman"/>
          <w:b w:val="false"/>
          <w:i w:val="false"/>
          <w:color w:val="000000"/>
          <w:sz w:val="28"/>
        </w:rPr>
        <w:t>
      3) осы Заңда, Қазақстан Республикасының өзге де заңдарында, Қазақстан Республикасының Президенті мен Қазақстан Республикасы Үкіметінің актілерінде көзделген өзге де өкілеттіктерді жүзеге асырады.";</w:t>
      </w:r>
    </w:p>
    <w:bookmarkStart w:name="z162" w:id="13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1-тарау</w:t>
      </w:r>
      <w:r>
        <w:rPr>
          <w:rFonts w:ascii="Times New Roman"/>
          <w:b w:val="false"/>
          <w:i w:val="false"/>
          <w:color w:val="000000"/>
          <w:sz w:val="28"/>
        </w:rPr>
        <w:t xml:space="preserve"> мынадай мазмұндағы 5-3-баппен толықтырылсын:</w:t>
      </w:r>
    </w:p>
    <w:bookmarkEnd w:id="131"/>
    <w:bookmarkStart w:name="z163" w:id="132"/>
    <w:p>
      <w:pPr>
        <w:spacing w:after="0"/>
        <w:ind w:left="0"/>
        <w:jc w:val="both"/>
      </w:pPr>
      <w:r>
        <w:rPr>
          <w:rFonts w:ascii="Times New Roman"/>
          <w:b w:val="false"/>
          <w:i w:val="false"/>
          <w:color w:val="000000"/>
          <w:sz w:val="28"/>
        </w:rPr>
        <w:t>
      "5-3-бап. Қазақстан Республикасы Ұлттық қауіпсіздік комитетінің құзыреті</w:t>
      </w:r>
    </w:p>
    <w:bookmarkEnd w:id="132"/>
    <w:p>
      <w:pPr>
        <w:spacing w:after="0"/>
        <w:ind w:left="0"/>
        <w:jc w:val="both"/>
      </w:pPr>
      <w:r>
        <w:rPr>
          <w:rFonts w:ascii="Times New Roman"/>
          <w:b w:val="false"/>
          <w:i w:val="false"/>
          <w:color w:val="000000"/>
          <w:sz w:val="28"/>
        </w:rPr>
        <w:t>
      Қазақстан Республикасының Ұлттық қауіпсіздік комитеті:</w:t>
      </w:r>
    </w:p>
    <w:p>
      <w:pPr>
        <w:spacing w:after="0"/>
        <w:ind w:left="0"/>
        <w:jc w:val="both"/>
      </w:pPr>
      <w:r>
        <w:rPr>
          <w:rFonts w:ascii="Times New Roman"/>
          <w:b w:val="false"/>
          <w:i w:val="false"/>
          <w:color w:val="000000"/>
          <w:sz w:val="28"/>
        </w:rPr>
        <w:t>
      1) Қазақстан Республикасы арнайы негізгі куәландырушы орталығының тіркеу куәліктерін беру, сақтау, кері қайтарып алу және электрондық цифрлық қолтаңбаның ашық кілтінің тиесілілігі мен жарамдылығын растау қағидаларын бекітеді;</w:t>
      </w:r>
    </w:p>
    <w:p>
      <w:pPr>
        <w:spacing w:after="0"/>
        <w:ind w:left="0"/>
        <w:jc w:val="both"/>
      </w:pPr>
      <w:r>
        <w:rPr>
          <w:rFonts w:ascii="Times New Roman"/>
          <w:b w:val="false"/>
          <w:i w:val="false"/>
          <w:color w:val="000000"/>
          <w:sz w:val="28"/>
        </w:rPr>
        <w:t>
      2) Қазақстан Республикасының арнайы негізгі куәландырушы орталығының қызметін үйлестіруді жүзеге асырады;</w:t>
      </w:r>
    </w:p>
    <w:p>
      <w:pPr>
        <w:spacing w:after="0"/>
        <w:ind w:left="0"/>
        <w:jc w:val="both"/>
      </w:pPr>
      <w:r>
        <w:rPr>
          <w:rFonts w:ascii="Times New Roman"/>
          <w:b w:val="false"/>
          <w:i w:val="false"/>
          <w:color w:val="000000"/>
          <w:sz w:val="28"/>
        </w:rPr>
        <w:t>
      3) осы Заңда, Қазақстан Республикасының өзге де заңдарында, Қазақстан Республикасы Президентінің актілерінде көзделген өзге де өкілеттіктерді жүзеге асырады.";</w:t>
      </w:r>
    </w:p>
    <w:bookmarkStart w:name="z164" w:id="133"/>
    <w:p>
      <w:pPr>
        <w:spacing w:after="0"/>
        <w:ind w:left="0"/>
        <w:jc w:val="both"/>
      </w:pPr>
      <w:r>
        <w:rPr>
          <w:rFonts w:ascii="Times New Roman"/>
          <w:b w:val="false"/>
          <w:i w:val="false"/>
          <w:color w:val="000000"/>
          <w:sz w:val="28"/>
        </w:rPr>
        <w:t xml:space="preserve">
      4) 10-баптың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үшінші бөлікпен толықтырылсын:</w:t>
      </w:r>
    </w:p>
    <w:bookmarkEnd w:id="133"/>
    <w:bookmarkStart w:name="z165" w:id="134"/>
    <w:p>
      <w:pPr>
        <w:spacing w:after="0"/>
        <w:ind w:left="0"/>
        <w:jc w:val="both"/>
      </w:pPr>
      <w:r>
        <w:rPr>
          <w:rFonts w:ascii="Times New Roman"/>
          <w:b w:val="false"/>
          <w:i w:val="false"/>
          <w:color w:val="000000"/>
          <w:sz w:val="28"/>
        </w:rPr>
        <w:t>
      "Куәландырушы орталықта электрондық цифрлық қолтаңбаның жабық кілттерін жасау, пайдалану және сақтау қағидаларына сәйкес куәландырушы орталықта электрондық цифрлық қолтаңбаның жабық кілттерін сақтауға жол беріледі.";</w:t>
      </w:r>
    </w:p>
    <w:bookmarkEnd w:id="134"/>
    <w:bookmarkStart w:name="z166" w:id="13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13-бап</w:t>
      </w:r>
      <w:r>
        <w:rPr>
          <w:rFonts w:ascii="Times New Roman"/>
          <w:b w:val="false"/>
          <w:i w:val="false"/>
          <w:color w:val="000000"/>
          <w:sz w:val="28"/>
        </w:rPr>
        <w:t xml:space="preserve"> мынадай редакцияда жазылсын:</w:t>
      </w:r>
    </w:p>
    <w:bookmarkEnd w:id="135"/>
    <w:bookmarkStart w:name="z167" w:id="136"/>
    <w:p>
      <w:pPr>
        <w:spacing w:after="0"/>
        <w:ind w:left="0"/>
        <w:jc w:val="both"/>
      </w:pPr>
      <w:r>
        <w:rPr>
          <w:rFonts w:ascii="Times New Roman"/>
          <w:b w:val="false"/>
          <w:i w:val="false"/>
          <w:color w:val="000000"/>
          <w:sz w:val="28"/>
        </w:rPr>
        <w:t>
      "13-бап. Шетелдік электрондық цифрлық қолтаңбаны тану</w:t>
      </w:r>
    </w:p>
    <w:bookmarkEnd w:id="136"/>
    <w:p>
      <w:pPr>
        <w:spacing w:after="0"/>
        <w:ind w:left="0"/>
        <w:jc w:val="both"/>
      </w:pPr>
      <w:r>
        <w:rPr>
          <w:rFonts w:ascii="Times New Roman"/>
          <w:b w:val="false"/>
          <w:i w:val="false"/>
          <w:color w:val="000000"/>
          <w:sz w:val="28"/>
        </w:rPr>
        <w:t>
      Шетелдік тіркеу куәлігі бар шетелдік электрондық цифрлық қолтаңба Қазақстан Республикасының аумағында мынадай жағдайларда:</w:t>
      </w:r>
    </w:p>
    <w:p>
      <w:pPr>
        <w:spacing w:after="0"/>
        <w:ind w:left="0"/>
        <w:jc w:val="both"/>
      </w:pPr>
      <w:r>
        <w:rPr>
          <w:rFonts w:ascii="Times New Roman"/>
          <w:b w:val="false"/>
          <w:i w:val="false"/>
          <w:color w:val="000000"/>
          <w:sz w:val="28"/>
        </w:rPr>
        <w:t>
      1) Қазақстан Республикасының сенім білдірілген үшінші тарапы шетелдік электрондық цифрлық қолтаңбаның төлнұсқалығын куәландырса;</w:t>
      </w:r>
    </w:p>
    <w:p>
      <w:pPr>
        <w:spacing w:after="0"/>
        <w:ind w:left="0"/>
        <w:jc w:val="both"/>
      </w:pPr>
      <w:r>
        <w:rPr>
          <w:rFonts w:ascii="Times New Roman"/>
          <w:b w:val="false"/>
          <w:i w:val="false"/>
          <w:color w:val="000000"/>
          <w:sz w:val="28"/>
        </w:rPr>
        <w:t>
      2) электрондық құжатқа қол қойған тұлға шетелдік электрондық цифрлық қолтаңбаның жабық кілтін заңды түрде иеленсе;</w:t>
      </w:r>
    </w:p>
    <w:p>
      <w:pPr>
        <w:spacing w:after="0"/>
        <w:ind w:left="0"/>
        <w:jc w:val="both"/>
      </w:pPr>
      <w:r>
        <w:rPr>
          <w:rFonts w:ascii="Times New Roman"/>
          <w:b w:val="false"/>
          <w:i w:val="false"/>
          <w:color w:val="000000"/>
          <w:sz w:val="28"/>
        </w:rPr>
        <w:t xml:space="preserve">
      3) шетелдік электрондық цифрлық қолтаңба тіркеу куәлігінде көрсетілген мәліметтерге сәйкес пайдаланылған болса; </w:t>
      </w:r>
    </w:p>
    <w:p>
      <w:pPr>
        <w:spacing w:after="0"/>
        <w:ind w:left="0"/>
        <w:jc w:val="both"/>
      </w:pPr>
      <w:r>
        <w:rPr>
          <w:rFonts w:ascii="Times New Roman"/>
          <w:b w:val="false"/>
          <w:i w:val="false"/>
          <w:color w:val="000000"/>
          <w:sz w:val="28"/>
        </w:rPr>
        <w:t>
      4) Қазақстан Республикасының сенім білдірілген үшінші тарапында тіркелген шетелдік куәландырушы орталықтың немесе Қазақстан Республикасының сенім білдірілген үшінші тарапында тіркелген, шет мемлекеттің сенім білдірілген үшінші тарапында тіркелген шетелдік куәландырушы орталықтың электрондық цифрлық қолтаңба құралдарымен қалыптастырылса, танылады.";</w:t>
      </w:r>
    </w:p>
    <w:bookmarkStart w:name="z168" w:id="13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15-баптың</w:t>
      </w:r>
      <w:r>
        <w:rPr>
          <w:rFonts w:ascii="Times New Roman"/>
          <w:b w:val="false"/>
          <w:i w:val="false"/>
          <w:color w:val="000000"/>
          <w:sz w:val="28"/>
        </w:rPr>
        <w:t xml:space="preserve"> 1-тармағының 4) тармақшасы алып тасталсын;</w:t>
      </w:r>
    </w:p>
    <w:bookmarkEnd w:id="137"/>
    <w:bookmarkStart w:name="z169" w:id="13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18-бап</w:t>
      </w:r>
      <w:r>
        <w:rPr>
          <w:rFonts w:ascii="Times New Roman"/>
          <w:b w:val="false"/>
          <w:i w:val="false"/>
          <w:color w:val="000000"/>
          <w:sz w:val="28"/>
        </w:rPr>
        <w:t xml:space="preserve"> мынадай редакцияда жазылсын:</w:t>
      </w:r>
    </w:p>
    <w:bookmarkEnd w:id="138"/>
    <w:bookmarkStart w:name="z170" w:id="139"/>
    <w:p>
      <w:pPr>
        <w:spacing w:after="0"/>
        <w:ind w:left="0"/>
        <w:jc w:val="both"/>
      </w:pPr>
      <w:r>
        <w:rPr>
          <w:rFonts w:ascii="Times New Roman"/>
          <w:b w:val="false"/>
          <w:i w:val="false"/>
          <w:color w:val="000000"/>
          <w:sz w:val="28"/>
        </w:rPr>
        <w:t>
      "18-бап. Тіркеу куәлігін кері қайтарып алу</w:t>
      </w:r>
    </w:p>
    <w:bookmarkEnd w:id="139"/>
    <w:bookmarkStart w:name="z171" w:id="140"/>
    <w:p>
      <w:pPr>
        <w:spacing w:after="0"/>
        <w:ind w:left="0"/>
        <w:jc w:val="both"/>
      </w:pPr>
      <w:r>
        <w:rPr>
          <w:rFonts w:ascii="Times New Roman"/>
          <w:b w:val="false"/>
          <w:i w:val="false"/>
          <w:color w:val="000000"/>
          <w:sz w:val="28"/>
        </w:rPr>
        <w:t>
      1. Тіркеу куәлігін берген куәландырушы орталық оны тиісті хабарлама негізінде мынадай жағдайларда:</w:t>
      </w:r>
    </w:p>
    <w:bookmarkEnd w:id="140"/>
    <w:p>
      <w:pPr>
        <w:spacing w:after="0"/>
        <w:ind w:left="0"/>
        <w:jc w:val="both"/>
      </w:pPr>
      <w:r>
        <w:rPr>
          <w:rFonts w:ascii="Times New Roman"/>
          <w:b w:val="false"/>
          <w:i w:val="false"/>
          <w:color w:val="000000"/>
          <w:sz w:val="28"/>
        </w:rPr>
        <w:t xml:space="preserve">
      1) тіркеу куәлігі иесінің не оның өкілінің талап етуі бойынша; </w:t>
      </w:r>
    </w:p>
    <w:p>
      <w:pPr>
        <w:spacing w:after="0"/>
        <w:ind w:left="0"/>
        <w:jc w:val="both"/>
      </w:pPr>
      <w:r>
        <w:rPr>
          <w:rFonts w:ascii="Times New Roman"/>
          <w:b w:val="false"/>
          <w:i w:val="false"/>
          <w:color w:val="000000"/>
          <w:sz w:val="28"/>
        </w:rPr>
        <w:t>
      2) тіркеу куәлігін алған кезде дұрыс емес мәліметтерді не толық емес құжаттар топтамасын беру фактісі анықталған кезде;</w:t>
      </w:r>
    </w:p>
    <w:p>
      <w:pPr>
        <w:spacing w:after="0"/>
        <w:ind w:left="0"/>
        <w:jc w:val="both"/>
      </w:pPr>
      <w:r>
        <w:rPr>
          <w:rFonts w:ascii="Times New Roman"/>
          <w:b w:val="false"/>
          <w:i w:val="false"/>
          <w:color w:val="000000"/>
          <w:sz w:val="28"/>
        </w:rPr>
        <w:t xml:space="preserve">
      3) тіркеу куәлігінің иесі қайтыс болса; </w:t>
      </w:r>
    </w:p>
    <w:p>
      <w:pPr>
        <w:spacing w:after="0"/>
        <w:ind w:left="0"/>
        <w:jc w:val="both"/>
      </w:pPr>
      <w:r>
        <w:rPr>
          <w:rFonts w:ascii="Times New Roman"/>
          <w:b w:val="false"/>
          <w:i w:val="false"/>
          <w:color w:val="000000"/>
          <w:sz w:val="28"/>
        </w:rPr>
        <w:t>
      4) тіркеу куәлігі иесінің тегі, аты немесе әкесінің аты (егер ол жеке басты куәландыратын құжатта көрсетілсе) өзгерсе;</w:t>
      </w:r>
    </w:p>
    <w:p>
      <w:pPr>
        <w:spacing w:after="0"/>
        <w:ind w:left="0"/>
        <w:jc w:val="both"/>
      </w:pPr>
      <w:r>
        <w:rPr>
          <w:rFonts w:ascii="Times New Roman"/>
          <w:b w:val="false"/>
          <w:i w:val="false"/>
          <w:color w:val="000000"/>
          <w:sz w:val="28"/>
        </w:rPr>
        <w:t>
      5) тіркеу куәлігінің иесі - заңды тұлғаның атауы ауысса, қайта ұйымдастырылса, таратылса, заңды тұлғаның басшысы ауысса;</w:t>
      </w:r>
    </w:p>
    <w:p>
      <w:pPr>
        <w:spacing w:after="0"/>
        <w:ind w:left="0"/>
        <w:jc w:val="both"/>
      </w:pPr>
      <w:r>
        <w:rPr>
          <w:rFonts w:ascii="Times New Roman"/>
          <w:b w:val="false"/>
          <w:i w:val="false"/>
          <w:color w:val="000000"/>
          <w:sz w:val="28"/>
        </w:rPr>
        <w:t xml:space="preserve">
      6) куәландырушы орталық пен тіркеу куәлігінің иесі арасындағы келісімде көзделген жағдайларда; </w:t>
      </w:r>
    </w:p>
    <w:p>
      <w:pPr>
        <w:spacing w:after="0"/>
        <w:ind w:left="0"/>
        <w:jc w:val="both"/>
      </w:pPr>
      <w:r>
        <w:rPr>
          <w:rFonts w:ascii="Times New Roman"/>
          <w:b w:val="false"/>
          <w:i w:val="false"/>
          <w:color w:val="000000"/>
          <w:sz w:val="28"/>
        </w:rPr>
        <w:t>
      7) соттың заңды күшіне енген шешімі бойынша кері қайтарып алады.</w:t>
      </w:r>
    </w:p>
    <w:bookmarkStart w:name="z172" w:id="141"/>
    <w:p>
      <w:pPr>
        <w:spacing w:after="0"/>
        <w:ind w:left="0"/>
        <w:jc w:val="both"/>
      </w:pPr>
      <w:r>
        <w:rPr>
          <w:rFonts w:ascii="Times New Roman"/>
          <w:b w:val="false"/>
          <w:i w:val="false"/>
          <w:color w:val="000000"/>
          <w:sz w:val="28"/>
        </w:rPr>
        <w:t>
      2. Куәландырушы орталық тіркеу куәлігін Қазақстан Республикасының заңнамасында белгіленген тәртіппен және мерзімдерде кері қайтарып алады.</w:t>
      </w:r>
    </w:p>
    <w:bookmarkEnd w:id="141"/>
    <w:bookmarkStart w:name="z173" w:id="142"/>
    <w:p>
      <w:pPr>
        <w:spacing w:after="0"/>
        <w:ind w:left="0"/>
        <w:jc w:val="both"/>
      </w:pPr>
      <w:r>
        <w:rPr>
          <w:rFonts w:ascii="Times New Roman"/>
          <w:b w:val="false"/>
          <w:i w:val="false"/>
          <w:color w:val="000000"/>
          <w:sz w:val="28"/>
        </w:rPr>
        <w:t>
      3. Тіркеу куәлігін кері қайтарып алу кезінде куәландырушы орталық тиісті ақпарат алынған кезден бастап бір күн ішінде тіркеу куәліктерінің тіркеліміне өзгерістер енгізуге міндетті.";</w:t>
      </w:r>
    </w:p>
    <w:bookmarkEnd w:id="142"/>
    <w:bookmarkStart w:name="z174" w:id="14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19-бап</w:t>
      </w:r>
      <w:r>
        <w:rPr>
          <w:rFonts w:ascii="Times New Roman"/>
          <w:b w:val="false"/>
          <w:i w:val="false"/>
          <w:color w:val="000000"/>
          <w:sz w:val="28"/>
        </w:rPr>
        <w:t xml:space="preserve"> алып тасталсын;</w:t>
      </w:r>
    </w:p>
    <w:bookmarkEnd w:id="143"/>
    <w:bookmarkStart w:name="z175" w:id="14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20-2-бапта</w:t>
      </w:r>
      <w:r>
        <w:rPr>
          <w:rFonts w:ascii="Times New Roman"/>
          <w:b w:val="false"/>
          <w:i w:val="false"/>
          <w:color w:val="000000"/>
          <w:sz w:val="28"/>
        </w:rPr>
        <w:t>:</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"Ақпараттандыру саласындағы" деген сөздер "Ақпараттық қауіпсіздікті қамтамасыз ету саласындағы" деген сөздермен ауыстырылсын;</w:t>
      </w:r>
    </w:p>
    <w:bookmarkStart w:name="z177" w:id="145"/>
    <w:p>
      <w:pPr>
        <w:spacing w:after="0"/>
        <w:ind w:left="0"/>
        <w:jc w:val="both"/>
      </w:pPr>
      <w:r>
        <w:rPr>
          <w:rFonts w:ascii="Times New Roman"/>
          <w:b w:val="false"/>
          <w:i w:val="false"/>
          <w:color w:val="000000"/>
          <w:sz w:val="28"/>
        </w:rPr>
        <w:t>
      мынадай мазмұндағы 3-тармақпен толықтырылсын:</w:t>
      </w:r>
    </w:p>
    <w:bookmarkEnd w:id="145"/>
    <w:bookmarkStart w:name="z178" w:id="146"/>
    <w:p>
      <w:pPr>
        <w:spacing w:after="0"/>
        <w:ind w:left="0"/>
        <w:jc w:val="both"/>
      </w:pPr>
      <w:r>
        <w:rPr>
          <w:rFonts w:ascii="Times New Roman"/>
          <w:b w:val="false"/>
          <w:i w:val="false"/>
          <w:color w:val="000000"/>
          <w:sz w:val="28"/>
        </w:rPr>
        <w:t>
      "3. Арнайы куәландырушы орталықтарды аккредиттеу арнайы куәландырушы орталықтардың (Қазақстан Республикасының арнайы негізгі куәландырушы орталығын қоспағанда) өз қызметін Қазақстан Республикасының аумағында жүзеге асыруы үшін міндетті шарт болып табылады.";</w:t>
      </w:r>
    </w:p>
    <w:bookmarkEnd w:id="146"/>
    <w:bookmarkStart w:name="z179" w:id="14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21-бапта</w:t>
      </w:r>
      <w:r>
        <w:rPr>
          <w:rFonts w:ascii="Times New Roman"/>
          <w:b w:val="false"/>
          <w:i w:val="false"/>
          <w:color w:val="000000"/>
          <w:sz w:val="28"/>
        </w:rPr>
        <w:t>:</w:t>
      </w:r>
    </w:p>
    <w:bookmarkEnd w:id="147"/>
    <w:bookmarkStart w:name="z180" w:id="148"/>
    <w:p>
      <w:pPr>
        <w:spacing w:after="0"/>
        <w:ind w:left="0"/>
        <w:jc w:val="both"/>
      </w:pPr>
      <w:r>
        <w:rPr>
          <w:rFonts w:ascii="Times New Roman"/>
          <w:b w:val="false"/>
          <w:i w:val="false"/>
          <w:color w:val="000000"/>
          <w:sz w:val="28"/>
        </w:rPr>
        <w:t>
      1-тармақтың 2-1) тармақшасы мынадай редакцияда жазылсын:</w:t>
      </w:r>
    </w:p>
    <w:bookmarkEnd w:id="148"/>
    <w:bookmarkStart w:name="z181" w:id="149"/>
    <w:p>
      <w:pPr>
        <w:spacing w:after="0"/>
        <w:ind w:left="0"/>
        <w:jc w:val="both"/>
      </w:pPr>
      <w:r>
        <w:rPr>
          <w:rFonts w:ascii="Times New Roman"/>
          <w:b w:val="false"/>
          <w:i w:val="false"/>
          <w:color w:val="000000"/>
          <w:sz w:val="28"/>
        </w:rPr>
        <w:t>
      "2-1) тіркеу куәліктерін қолдану қағидаларын бекітеді;";</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"қолтаңба ашық кiлттерi" деген сөздер "қолтаңбаның ашық кiлттерi және (немесе) жабық кілттері" деген сөздермен ауыстырылсын;</w:t>
      </w:r>
    </w:p>
    <w:bookmarkStart w:name="z183" w:id="150"/>
    <w:p>
      <w:pPr>
        <w:spacing w:after="0"/>
        <w:ind w:left="0"/>
        <w:jc w:val="both"/>
      </w:pPr>
      <w:r>
        <w:rPr>
          <w:rFonts w:ascii="Times New Roman"/>
          <w:b w:val="false"/>
          <w:i w:val="false"/>
          <w:color w:val="000000"/>
          <w:sz w:val="28"/>
        </w:rPr>
        <w:t>
      мынадай мазмұндағы 5-тармақпен толықтырылсын:</w:t>
      </w:r>
    </w:p>
    <w:bookmarkEnd w:id="150"/>
    <w:bookmarkStart w:name="z184" w:id="151"/>
    <w:p>
      <w:pPr>
        <w:spacing w:after="0"/>
        <w:ind w:left="0"/>
        <w:jc w:val="both"/>
      </w:pPr>
      <w:r>
        <w:rPr>
          <w:rFonts w:ascii="Times New Roman"/>
          <w:b w:val="false"/>
          <w:i w:val="false"/>
          <w:color w:val="000000"/>
          <w:sz w:val="28"/>
        </w:rPr>
        <w:t>
      "5. Қазақстан Республикасы арнайы негізгі куәландырушы орталығы функцияларының жүзеге асырылуын Қазақстан Республикасының Ұлттық қауіпсіздік комитеті қамтамасыз етеді.";</w:t>
      </w:r>
    </w:p>
    <w:bookmarkEnd w:id="151"/>
    <w:bookmarkStart w:name="z185" w:id="152"/>
    <w:p>
      <w:pPr>
        <w:spacing w:after="0"/>
        <w:ind w:left="0"/>
        <w:jc w:val="both"/>
      </w:pPr>
      <w:r>
        <w:rPr>
          <w:rFonts w:ascii="Times New Roman"/>
          <w:b w:val="false"/>
          <w:i w:val="false"/>
          <w:color w:val="000000"/>
          <w:sz w:val="28"/>
        </w:rPr>
        <w:t xml:space="preserve">
      11) 22-баптың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52"/>
    <w:bookmarkStart w:name="z186" w:id="153"/>
    <w:p>
      <w:pPr>
        <w:spacing w:after="0"/>
        <w:ind w:left="0"/>
        <w:jc w:val="both"/>
      </w:pPr>
      <w:r>
        <w:rPr>
          <w:rFonts w:ascii="Times New Roman"/>
          <w:b w:val="false"/>
          <w:i w:val="false"/>
          <w:color w:val="000000"/>
          <w:sz w:val="28"/>
        </w:rPr>
        <w:t>
      "2. Куәландырушы орталық өз қызметiн тоқтату туралы шешім қабылдаған жағдайда қызметiн тоқтатқанға дейін күнтізбелік отыз күн бұрын бұл туралы өздерi қызмет көрсететiн электрондық құжат айналымы жүйелерiне қатысушылардың барлығын және ақпараттық қауіпсіздікті қамтамасыз ету саласындағы уәкiлеттi органды хабардар етуге мiндеттi.".</w:t>
      </w:r>
    </w:p>
    <w:bookmarkEnd w:id="153"/>
    <w:bookmarkStart w:name="z187" w:id="154"/>
    <w:p>
      <w:pPr>
        <w:spacing w:after="0"/>
        <w:ind w:left="0"/>
        <w:jc w:val="both"/>
      </w:pPr>
      <w:r>
        <w:rPr>
          <w:rFonts w:ascii="Times New Roman"/>
          <w:b w:val="false"/>
          <w:i w:val="false"/>
          <w:color w:val="000000"/>
          <w:sz w:val="28"/>
        </w:rPr>
        <w:t xml:space="preserve">
      15.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 17, 81-құжат; № 24, 133-құжат; 2010 ж., № 5, 23-құжат; 2011 ж., № 2, 21-құжат; № 3, 32-құжат; № 5, 43-құжат; № 6, 50-құжат; № 24, 196-құжат; 2012 ж., № 2, 11, 14-құжаттар; № 4, 30-құжат; № 13, 91-құжат; № 21-22, 124-құжат; 2013 ж., № 10-11, 56-құжат; № 15, 81-құжат; 2014 ж., № 4-5, 24-құжат; № 6, 27-құжат; № 10, 52-құжат; № 11, 63-құжат; № 16, 90-құжат; № 23, 143-құжат; 2015 ж., № 8, 42, 45-құжаттар; № 19-I, 101-құжат; № 19-II, 102-құжат; № 20-VII, 117-құжат; № 22-II, 145-құжат; № 22-VI, 159-құжат; 2016 ж., № 6, 45-құжат; 2017 ж., № 4, 7-құжат; 2018 ж., № 1, 4-құжат; № 10, 32-құжат; № 13, 41-құжат; № 14, 44-құжат; № 22, 82-құжат; 2019 ж., № 7, 37, 39-құжаттар; № 15-16, 67-құжат; № 23, 103-құжат; № 24-I, 118-құжат):</w:t>
      </w:r>
    </w:p>
    <w:bookmarkEnd w:id="154"/>
    <w:bookmarkStart w:name="z188" w:id="155"/>
    <w:p>
      <w:pPr>
        <w:spacing w:after="0"/>
        <w:ind w:left="0"/>
        <w:jc w:val="both"/>
      </w:pPr>
      <w:r>
        <w:rPr>
          <w:rFonts w:ascii="Times New Roman"/>
          <w:b w:val="false"/>
          <w:i w:val="false"/>
          <w:color w:val="000000"/>
          <w:sz w:val="28"/>
        </w:rPr>
        <w:t xml:space="preserve">
      34-1-баптың </w:t>
      </w:r>
      <w:r>
        <w:rPr>
          <w:rFonts w:ascii="Times New Roman"/>
          <w:b w:val="false"/>
          <w:i w:val="false"/>
          <w:color w:val="000000"/>
          <w:sz w:val="28"/>
        </w:rPr>
        <w:t>3-тармағындағы</w:t>
      </w:r>
      <w:r>
        <w:rPr>
          <w:rFonts w:ascii="Times New Roman"/>
          <w:b w:val="false"/>
          <w:i w:val="false"/>
          <w:color w:val="000000"/>
          <w:sz w:val="28"/>
        </w:rPr>
        <w:t xml:space="preserve"> "индустриялық-инновациялық" деген сөздер "индустриялық" деген сөзбен ауыстырылсын.</w:t>
      </w:r>
    </w:p>
    <w:bookmarkEnd w:id="155"/>
    <w:bookmarkStart w:name="z189" w:id="156"/>
    <w:p>
      <w:pPr>
        <w:spacing w:after="0"/>
        <w:ind w:left="0"/>
        <w:jc w:val="both"/>
      </w:pPr>
      <w:r>
        <w:rPr>
          <w:rFonts w:ascii="Times New Roman"/>
          <w:b w:val="false"/>
          <w:i w:val="false"/>
          <w:color w:val="000000"/>
          <w:sz w:val="28"/>
        </w:rPr>
        <w:t xml:space="preserve">
      16. "Мемлекеттік құқықтық статистика және арнайы есепке алу туралы" 2003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176-құжат; 2005 ж., № 5, 5-құжат; 2009 ж., № 19, 88-құжат; 2010 ж., № 5, 23-құжат; 2011 ж., № 1, 3-құжат; № 11, 102-құжат; № 23, 178-құжат; 2013 ж., № 14, 75-құжат; 2014 ж., № 1, 9-құжат; № 11, 61-құжат; № 14, 84-құжат; № 16, 90-құжат; № 21, 118-құжат; № 23, 143-құжат; 2015 ж., № 20-IV, 113-құжат; № 22-V, 156-құжат; 2016 ж., № 7-I, 50-құжат; № 23, 118-құжат; № 24, 126-құжат; 2017 ж., № 8, 16-құжат; № 14, 50-құжат; 2018 ж., № 10, 32-құжат;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56"/>
    <w:bookmarkStart w:name="z190" w:id="157"/>
    <w:p>
      <w:pPr>
        <w:spacing w:after="0"/>
        <w:ind w:left="0"/>
        <w:jc w:val="both"/>
      </w:pPr>
      <w:r>
        <w:rPr>
          <w:rFonts w:ascii="Times New Roman"/>
          <w:b w:val="false"/>
          <w:i w:val="false"/>
          <w:color w:val="000000"/>
          <w:sz w:val="28"/>
        </w:rPr>
        <w:t xml:space="preserve">
      1) 7-баптың 1-тармағының </w:t>
      </w:r>
      <w:r>
        <w:rPr>
          <w:rFonts w:ascii="Times New Roman"/>
          <w:b w:val="false"/>
          <w:i w:val="false"/>
          <w:color w:val="000000"/>
          <w:sz w:val="28"/>
        </w:rPr>
        <w:t>4) тармақшасындағы</w:t>
      </w:r>
      <w:r>
        <w:rPr>
          <w:rFonts w:ascii="Times New Roman"/>
          <w:b w:val="false"/>
          <w:i w:val="false"/>
          <w:color w:val="000000"/>
          <w:sz w:val="28"/>
        </w:rPr>
        <w:t xml:space="preserve"> "ұсыныстар" деген сөз "ұсынулар" деген сөзбен ауыстырылсын;</w:t>
      </w:r>
    </w:p>
    <w:bookmarkEnd w:id="157"/>
    <w:bookmarkStart w:name="z191" w:id="158"/>
    <w:p>
      <w:pPr>
        <w:spacing w:after="0"/>
        <w:ind w:left="0"/>
        <w:jc w:val="both"/>
      </w:pPr>
      <w:r>
        <w:rPr>
          <w:rFonts w:ascii="Times New Roman"/>
          <w:b w:val="false"/>
          <w:i w:val="false"/>
          <w:color w:val="000000"/>
          <w:sz w:val="28"/>
        </w:rPr>
        <w:t xml:space="preserve">
      2) 8-баптың 2-тармағының </w:t>
      </w:r>
      <w:r>
        <w:rPr>
          <w:rFonts w:ascii="Times New Roman"/>
          <w:b w:val="false"/>
          <w:i w:val="false"/>
          <w:color w:val="000000"/>
          <w:sz w:val="28"/>
        </w:rPr>
        <w:t>1) тармақшасындағы</w:t>
      </w:r>
      <w:r>
        <w:rPr>
          <w:rFonts w:ascii="Times New Roman"/>
          <w:b w:val="false"/>
          <w:i w:val="false"/>
          <w:color w:val="000000"/>
          <w:sz w:val="28"/>
        </w:rPr>
        <w:t xml:space="preserve"> "ақпараттық-есептiк құжаттарды" деген сөздер "ақпараттық есепке алу құжаттарын" деген сөздермен ауыстырылсын;</w:t>
      </w:r>
    </w:p>
    <w:bookmarkEnd w:id="158"/>
    <w:bookmarkStart w:name="z192" w:id="159"/>
    <w:p>
      <w:pPr>
        <w:spacing w:after="0"/>
        <w:ind w:left="0"/>
        <w:jc w:val="both"/>
      </w:pPr>
      <w:r>
        <w:rPr>
          <w:rFonts w:ascii="Times New Roman"/>
          <w:b w:val="false"/>
          <w:i w:val="false"/>
          <w:color w:val="000000"/>
          <w:sz w:val="28"/>
        </w:rPr>
        <w:t xml:space="preserve">
      3) 16-2-баптың </w:t>
      </w:r>
      <w:r>
        <w:rPr>
          <w:rFonts w:ascii="Times New Roman"/>
          <w:b w:val="false"/>
          <w:i w:val="false"/>
          <w:color w:val="000000"/>
          <w:sz w:val="28"/>
        </w:rPr>
        <w:t>3-тармағының</w:t>
      </w:r>
      <w:r>
        <w:rPr>
          <w:rFonts w:ascii="Times New Roman"/>
          <w:b w:val="false"/>
          <w:i w:val="false"/>
          <w:color w:val="000000"/>
          <w:sz w:val="28"/>
        </w:rPr>
        <w:t xml:space="preserve"> төртінші бөлігінде:</w:t>
      </w:r>
    </w:p>
    <w:bookmarkEnd w:id="159"/>
    <w:bookmarkStart w:name="z193" w:id="160"/>
    <w:p>
      <w:pPr>
        <w:spacing w:after="0"/>
        <w:ind w:left="0"/>
        <w:jc w:val="both"/>
      </w:pPr>
      <w:r>
        <w:rPr>
          <w:rFonts w:ascii="Times New Roman"/>
          <w:b w:val="false"/>
          <w:i w:val="false"/>
          <w:color w:val="000000"/>
          <w:sz w:val="28"/>
        </w:rPr>
        <w:t>
      "Құқық қорғау және арнаулы мемлекеттік органдардың" деген сөздер "Қазақстан Республикасы құқық қорғау, арнаулы мемлекеттік органдарының және Қазақстан Республикасы Қорғаныс министрлігінің әскери барлау органдарының" деген сөздермен ауыстырылсын;</w:t>
      </w:r>
    </w:p>
    <w:bookmarkEnd w:id="160"/>
    <w:bookmarkStart w:name="z194" w:id="161"/>
    <w:p>
      <w:pPr>
        <w:spacing w:after="0"/>
        <w:ind w:left="0"/>
        <w:jc w:val="both"/>
      </w:pPr>
      <w:r>
        <w:rPr>
          <w:rFonts w:ascii="Times New Roman"/>
          <w:b w:val="false"/>
          <w:i w:val="false"/>
          <w:color w:val="000000"/>
          <w:sz w:val="28"/>
        </w:rPr>
        <w:t>
      "Прокуроры мен" деген сөздер "Прокуроры, Қазақстан Республикасының Қорғаныс министрі мен" деген сөздермен ауыстырылсын;</w:t>
      </w:r>
    </w:p>
    <w:bookmarkEnd w:id="161"/>
    <w:bookmarkStart w:name="z195" w:id="162"/>
    <w:p>
      <w:pPr>
        <w:spacing w:after="0"/>
        <w:ind w:left="0"/>
        <w:jc w:val="both"/>
      </w:pPr>
      <w:r>
        <w:rPr>
          <w:rFonts w:ascii="Times New Roman"/>
          <w:b w:val="false"/>
          <w:i w:val="false"/>
          <w:color w:val="000000"/>
          <w:sz w:val="28"/>
        </w:rPr>
        <w:t>
      "құқық қорғау және арнаулы мемлекеттік органдардың" деген сөздер "Қазақстан Республикасы құқық қорғау және арнаулы мемлекеттік органдарының" деген сөздермен ауыстырылсын.</w:t>
      </w:r>
    </w:p>
    <w:bookmarkEnd w:id="162"/>
    <w:bookmarkStart w:name="z196" w:id="163"/>
    <w:p>
      <w:pPr>
        <w:spacing w:after="0"/>
        <w:ind w:left="0"/>
        <w:jc w:val="both"/>
      </w:pPr>
      <w:r>
        <w:rPr>
          <w:rFonts w:ascii="Times New Roman"/>
          <w:b w:val="false"/>
          <w:i w:val="false"/>
          <w:color w:val="000000"/>
          <w:sz w:val="28"/>
        </w:rPr>
        <w:t xml:space="preserve">
      17.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14, 81-құжат; 2006 ж., № 3, 22-құжат; № 15, 95-құжат; № 24, 148-құжат; 2007 ж., № 2, 18-құжат; № 3, 20-құжат; № 19, 148-құжат; 2008 ж., № 20, 89-құжат; № 24, 129-құжат; 2009 ж., № 15-16, 74-құжат; № 18, 84-құжат; № 24, 121-құжат; 2010 ж., № 5, 23-құжат; № 24, 146, 150-құжаттар; 2011 ж., № 1, 2-құжат; № 11, 102-құжат; № 12, 111-құжат; 2012 ж., № 3, 25-құжат; № 8, 63, 64-құжаттар; № 14, 92, 95-құжаттар; № 15, 97-құжат; 2013 ж., № 12, 57-құжат; № 14, 72, 75-құжаттар; 2014 ж., № 1, 4-құжат; № 7, 37-құжат; № 8, 44, 49-құжаттар; № 10, 52-құжат; № 14, 87-құжат; № 19-I, 19-II, 96-құжат; № 23, 143-құжат; 2015 ж., № 20-IV, 113-құжат; № 22-І, 141-құжат; № 22-V, 156-құжат; 2016 ж., № 8-I, 65-құжат; № 8-II, 67-құжат; № 23, 118-құжат; № 24, 124, 126-құжаттар; 2017 ж., № 23-III, 111-құжат; № 24, 115-құжат; 2018 ж., № 10, 32-құжат; № 19, 62-құжат; № 22, 82-құжат; 2019 ж., № 5-6, 27-құжат; № 21-22, 91-құжат; № 24-I, 119-құжат):</w:t>
      </w:r>
    </w:p>
    <w:bookmarkEnd w:id="163"/>
    <w:bookmarkStart w:name="z197" w:id="16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2-бапта</w:t>
      </w:r>
      <w:r>
        <w:rPr>
          <w:rFonts w:ascii="Times New Roman"/>
          <w:b w:val="false"/>
          <w:i w:val="false"/>
          <w:color w:val="000000"/>
          <w:sz w:val="28"/>
        </w:rPr>
        <w:t>:</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 тармақшадағы</w:t>
      </w:r>
      <w:r>
        <w:rPr>
          <w:rFonts w:ascii="Times New Roman"/>
          <w:b w:val="false"/>
          <w:i w:val="false"/>
          <w:color w:val="000000"/>
          <w:sz w:val="28"/>
        </w:rPr>
        <w:t xml:space="preserve"> "тиісті рұқсаты бар" деген сөздер "тиісті хабарлама жіберген" деген сөздермен ауыстырылсын;</w:t>
      </w:r>
    </w:p>
    <w:bookmarkStart w:name="z203" w:id="165"/>
    <w:p>
      <w:pPr>
        <w:spacing w:after="0"/>
        <w:ind w:left="0"/>
        <w:jc w:val="both"/>
      </w:pPr>
      <w:r>
        <w:rPr>
          <w:rFonts w:ascii="Times New Roman"/>
          <w:b w:val="false"/>
          <w:i w:val="false"/>
          <w:color w:val="000000"/>
          <w:sz w:val="28"/>
        </w:rPr>
        <w:t xml:space="preserve">
      2) 4-баптың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65"/>
    <w:bookmarkStart w:name="z204" w:id="166"/>
    <w:p>
      <w:pPr>
        <w:spacing w:after="0"/>
        <w:ind w:left="0"/>
        <w:jc w:val="both"/>
      </w:pPr>
      <w:r>
        <w:rPr>
          <w:rFonts w:ascii="Times New Roman"/>
          <w:b w:val="false"/>
          <w:i w:val="false"/>
          <w:color w:val="000000"/>
          <w:sz w:val="28"/>
        </w:rPr>
        <w:t>
      "3. Қазақстан Республикасының байланыс саласындағы заңнамасының сақталуына мемлекеттік бақылауды уәкілетті орган және оның аумақтық бөлімшелері жүзеге асырады.";</w:t>
      </w:r>
    </w:p>
    <w:bookmarkEnd w:id="166"/>
    <w:bookmarkStart w:name="z205" w:id="167"/>
    <w:p>
      <w:pPr>
        <w:spacing w:after="0"/>
        <w:ind w:left="0"/>
        <w:jc w:val="both"/>
      </w:pPr>
      <w:r>
        <w:rPr>
          <w:rFonts w:ascii="Times New Roman"/>
          <w:b w:val="false"/>
          <w:i w:val="false"/>
          <w:color w:val="000000"/>
          <w:sz w:val="28"/>
        </w:rPr>
        <w:t xml:space="preserve">
      3) 9-1-баптың </w:t>
      </w:r>
      <w:r>
        <w:rPr>
          <w:rFonts w:ascii="Times New Roman"/>
          <w:b w:val="false"/>
          <w:i w:val="false"/>
          <w:color w:val="000000"/>
          <w:sz w:val="28"/>
        </w:rPr>
        <w:t>1-тармағының</w:t>
      </w:r>
      <w:r>
        <w:rPr>
          <w:rFonts w:ascii="Times New Roman"/>
          <w:b w:val="false"/>
          <w:i w:val="false"/>
          <w:color w:val="000000"/>
          <w:sz w:val="28"/>
        </w:rPr>
        <w:t xml:space="preserve"> 1) тармақшасы мынадай редакцияда жазылсын:</w:t>
      </w:r>
    </w:p>
    <w:bookmarkEnd w:id="167"/>
    <w:bookmarkStart w:name="z206" w:id="168"/>
    <w:p>
      <w:pPr>
        <w:spacing w:after="0"/>
        <w:ind w:left="0"/>
        <w:jc w:val="both"/>
      </w:pPr>
      <w:r>
        <w:rPr>
          <w:rFonts w:ascii="Times New Roman"/>
          <w:b w:val="false"/>
          <w:i w:val="false"/>
          <w:color w:val="000000"/>
          <w:sz w:val="28"/>
        </w:rPr>
        <w:t>
      "1) халықтың теле-, радиоарналарды қабылдауы сапасын қоса алғанда, көрсетілетін байланыс қызметтері сапасының параметрлерін өлшеу жөніндегі жұмыстарды орындауды, сондай-ақ радиожиілік спектрінің, радиоэлектрондық құралдардың және (немесе) жоғары жиілікті құрылғылардың мониторингін;";</w:t>
      </w:r>
    </w:p>
    <w:bookmarkEnd w:id="168"/>
    <w:bookmarkStart w:name="z207" w:id="16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9-2-бапта</w:t>
      </w:r>
      <w:r>
        <w:rPr>
          <w:rFonts w:ascii="Times New Roman"/>
          <w:b w:val="false"/>
          <w:i w:val="false"/>
          <w:color w:val="000000"/>
          <w:sz w:val="28"/>
        </w:rPr>
        <w:t>:</w:t>
      </w:r>
    </w:p>
    <w:bookmarkEnd w:id="169"/>
    <w:bookmarkStart w:name="z208" w:id="1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 1) тармақшасындағы "жүйелерін, сондай-ақ халықаралық түйісу нүктелерін техникалық қолдап отыруды" деген сөздер "жүйелерін техникалық қолдап отыруды, сондай-ақ халықаралық түйісу нүктелерін есепке алуды жүргізуді" деген сөздермен ауыстырылсын;</w:t>
      </w:r>
    </w:p>
    <w:bookmarkEnd w:id="170"/>
    <w:bookmarkStart w:name="z210" w:id="171"/>
    <w:p>
      <w:pPr>
        <w:spacing w:after="0"/>
        <w:ind w:left="0"/>
        <w:jc w:val="both"/>
      </w:pPr>
      <w:r>
        <w:rPr>
          <w:rFonts w:ascii="Times New Roman"/>
          <w:b w:val="false"/>
          <w:i w:val="false"/>
          <w:color w:val="000000"/>
          <w:sz w:val="28"/>
        </w:rPr>
        <w:t>
      2-тармақ мынадай редакцияда жазылсын:</w:t>
      </w:r>
    </w:p>
    <w:bookmarkEnd w:id="171"/>
    <w:bookmarkStart w:name="z211" w:id="172"/>
    <w:p>
      <w:pPr>
        <w:spacing w:after="0"/>
        <w:ind w:left="0"/>
        <w:jc w:val="both"/>
      </w:pPr>
      <w:r>
        <w:rPr>
          <w:rFonts w:ascii="Times New Roman"/>
          <w:b w:val="false"/>
          <w:i w:val="false"/>
          <w:color w:val="000000"/>
          <w:sz w:val="28"/>
        </w:rPr>
        <w:t>
      "2. Мемлекеттік техникалық қызмет өндіретін және (немесе) өткізетін, осы баптың 1-тармағында көрсетілген тауарларға (жұмыстарға, көрсетілетін қызметтерге) бағаларды Қазақстан Республикасының Ұлттық қауіпсіздік комитеті монополияға қарсы органмен келісу бойынша белгілейді.";</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28.12.2022 </w:t>
      </w:r>
      <w:r>
        <w:rPr>
          <w:rFonts w:ascii="Times New Roman"/>
          <w:b w:val="false"/>
          <w:i w:val="false"/>
          <w:color w:val="000000"/>
          <w:sz w:val="28"/>
        </w:rPr>
        <w:t>№ 173-VII</w:t>
      </w:r>
      <w:r>
        <w:rPr>
          <w:rFonts w:ascii="Times New Roman"/>
          <w:b w:val="false"/>
          <w:i w:val="false"/>
          <w:color w:val="ff0000"/>
          <w:sz w:val="28"/>
        </w:rPr>
        <w:t xml:space="preserve"> (31.12.2022 бастап қолданысқа енгізіледі) Заңымен;</w:t>
      </w:r>
      <w:r>
        <w:br/>
      </w:r>
      <w:r>
        <w:rPr>
          <w:rFonts w:ascii="Times New Roman"/>
          <w:b w:val="false"/>
          <w:i w:val="false"/>
          <w:color w:val="000000"/>
          <w:sz w:val="28"/>
        </w:rPr>
        <w:t>
</w:t>
      </w:r>
    </w:p>
    <w:bookmarkStart w:name="z223" w:id="17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12-бапта</w:t>
      </w:r>
      <w:r>
        <w:rPr>
          <w:rFonts w:ascii="Times New Roman"/>
          <w:b w:val="false"/>
          <w:i w:val="false"/>
          <w:color w:val="000000"/>
          <w:sz w:val="28"/>
        </w:rPr>
        <w:t>:</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w:t>
      </w:r>
      <w:r>
        <w:rPr>
          <w:rFonts w:ascii="Times New Roman"/>
          <w:b w:val="false"/>
          <w:i w:val="false"/>
          <w:color w:val="000000"/>
          <w:sz w:val="28"/>
        </w:rPr>
        <w:t xml:space="preserve"> мынадай редакцияда жазылсын:</w:t>
      </w:r>
    </w:p>
    <w:bookmarkStart w:name="z225" w:id="174"/>
    <w:p>
      <w:pPr>
        <w:spacing w:after="0"/>
        <w:ind w:left="0"/>
        <w:jc w:val="both"/>
      </w:pPr>
      <w:r>
        <w:rPr>
          <w:rFonts w:ascii="Times New Roman"/>
          <w:b w:val="false"/>
          <w:i w:val="false"/>
          <w:color w:val="000000"/>
          <w:sz w:val="28"/>
        </w:rPr>
        <w:t>
      "8-1. Радиожиілік спектрін пайдалануға арналған рұқсаттың қолданысы мынадай негіздер бойынша:</w:t>
      </w:r>
    </w:p>
    <w:bookmarkEnd w:id="174"/>
    <w:p>
      <w:pPr>
        <w:spacing w:after="0"/>
        <w:ind w:left="0"/>
        <w:jc w:val="both"/>
      </w:pPr>
      <w:r>
        <w:rPr>
          <w:rFonts w:ascii="Times New Roman"/>
          <w:b w:val="false"/>
          <w:i w:val="false"/>
          <w:color w:val="000000"/>
          <w:sz w:val="28"/>
        </w:rPr>
        <w:t>
      1) пайдаланушының радиожиілік спектрін пайдалануға арналған рұқсатты ерікті қайтару туралы өтініші бойынша;</w:t>
      </w:r>
    </w:p>
    <w:p>
      <w:pPr>
        <w:spacing w:after="0"/>
        <w:ind w:left="0"/>
        <w:jc w:val="both"/>
      </w:pPr>
      <w:r>
        <w:rPr>
          <w:rFonts w:ascii="Times New Roman"/>
          <w:b w:val="false"/>
          <w:i w:val="false"/>
          <w:color w:val="000000"/>
          <w:sz w:val="28"/>
        </w:rPr>
        <w:t>
      2) радиожиілік спектрі бір жыл бойы пайдаланылмағанда;</w:t>
      </w:r>
    </w:p>
    <w:p>
      <w:pPr>
        <w:spacing w:after="0"/>
        <w:ind w:left="0"/>
        <w:jc w:val="both"/>
      </w:pPr>
      <w:r>
        <w:rPr>
          <w:rFonts w:ascii="Times New Roman"/>
          <w:b w:val="false"/>
          <w:i w:val="false"/>
          <w:color w:val="000000"/>
          <w:sz w:val="28"/>
        </w:rPr>
        <w:t>
      3) байланыс операторы Қазақстан Республикасының радиожиілік спектрін пайдалануға арналған рұқсатта көрсетілген елді мекендерді және (немесе) аумақтарды көрсетілетін байланыс қызметтерімен қамтамасыз ету жөніндегі міндеттемелерді орындамағанда;</w:t>
      </w:r>
    </w:p>
    <w:p>
      <w:pPr>
        <w:spacing w:after="0"/>
        <w:ind w:left="0"/>
        <w:jc w:val="both"/>
      </w:pPr>
      <w:r>
        <w:rPr>
          <w:rFonts w:ascii="Times New Roman"/>
          <w:b w:val="false"/>
          <w:i w:val="false"/>
          <w:color w:val="000000"/>
          <w:sz w:val="28"/>
        </w:rPr>
        <w:t>
      4) радиожиілік спектрін пайдаланғаны үшін "Салық және бюджетке төленетін басқа да міндетті төлемдер туралы (Салық кодексі)" Қазақстан Республикасының Кодексіне сәйкес үш тоқсанға мемлекеттік бюджетке төлемақы төлемегенде уәкілетті орган айқындаған тәртіппен тоқтатылады.";</w:t>
      </w:r>
    </w:p>
    <w:bookmarkStart w:name="z226" w:id="175"/>
    <w:p>
      <w:pPr>
        <w:spacing w:after="0"/>
        <w:ind w:left="0"/>
        <w:jc w:val="both"/>
      </w:pPr>
      <w:r>
        <w:rPr>
          <w:rFonts w:ascii="Times New Roman"/>
          <w:b w:val="false"/>
          <w:i w:val="false"/>
          <w:color w:val="000000"/>
          <w:sz w:val="28"/>
        </w:rPr>
        <w:t>
      9) тармақта:</w:t>
      </w:r>
    </w:p>
    <w:bookmarkEnd w:id="175"/>
    <w:bookmarkStart w:name="z227" w:id="176"/>
    <w:p>
      <w:pPr>
        <w:spacing w:after="0"/>
        <w:ind w:left="0"/>
        <w:jc w:val="both"/>
      </w:pPr>
      <w:r>
        <w:rPr>
          <w:rFonts w:ascii="Times New Roman"/>
          <w:b w:val="false"/>
          <w:i w:val="false"/>
          <w:color w:val="000000"/>
          <w:sz w:val="28"/>
        </w:rPr>
        <w:t>
      "отыз күннен" деген сөздердің алдынан "күнтізбелік" деген сөзбен толықтырылсын;</w:t>
      </w:r>
    </w:p>
    <w:bookmarkEnd w:id="176"/>
    <w:bookmarkStart w:name="z228" w:id="177"/>
    <w:p>
      <w:pPr>
        <w:spacing w:after="0"/>
        <w:ind w:left="0"/>
        <w:jc w:val="both"/>
      </w:pPr>
      <w:r>
        <w:rPr>
          <w:rFonts w:ascii="Times New Roman"/>
          <w:b w:val="false"/>
          <w:i w:val="false"/>
          <w:color w:val="000000"/>
          <w:sz w:val="28"/>
        </w:rPr>
        <w:t>
      "төрт айдан" деген сөздер "алты айдан" деген сөздермен ауыстырылсын;</w:t>
      </w:r>
    </w:p>
    <w:bookmarkEnd w:id="177"/>
    <w:bookmarkStart w:name="z229" w:id="17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16-2-баптағы</w:t>
      </w:r>
      <w:r>
        <w:rPr>
          <w:rFonts w:ascii="Times New Roman"/>
          <w:b w:val="false"/>
          <w:i w:val="false"/>
          <w:color w:val="000000"/>
          <w:sz w:val="28"/>
        </w:rPr>
        <w:t xml:space="preserve"> "және заңды тұлғалар" деген сөздер "және (немесе) заңды тұлғалар" деген сөздермен ауыстырылсын;</w:t>
      </w:r>
    </w:p>
    <w:bookmarkEnd w:id="178"/>
    <w:bookmarkStart w:name="z230" w:id="179"/>
    <w:p>
      <w:pPr>
        <w:spacing w:after="0"/>
        <w:ind w:left="0"/>
        <w:jc w:val="both"/>
      </w:pPr>
      <w:r>
        <w:rPr>
          <w:rFonts w:ascii="Times New Roman"/>
          <w:b w:val="false"/>
          <w:i w:val="false"/>
          <w:color w:val="000000"/>
          <w:sz w:val="28"/>
        </w:rPr>
        <w:t xml:space="preserve">
      8) 25-баптың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179"/>
    <w:bookmarkStart w:name="z231" w:id="180"/>
    <w:p>
      <w:pPr>
        <w:spacing w:after="0"/>
        <w:ind w:left="0"/>
        <w:jc w:val="both"/>
      </w:pPr>
      <w:r>
        <w:rPr>
          <w:rFonts w:ascii="Times New Roman"/>
          <w:b w:val="false"/>
          <w:i w:val="false"/>
          <w:color w:val="000000"/>
          <w:sz w:val="28"/>
        </w:rPr>
        <w:t>
      "4. Байланыс операторлары арасында интернет-трафикпен алмасуды басқа мемлекеттің аумағы</w:t>
      </w:r>
      <w:r>
        <w:rPr>
          <w:rFonts w:ascii="Times New Roman"/>
          <w:b w:val="false"/>
          <w:i w:val="false"/>
          <w:color w:val="000000"/>
          <w:sz w:val="28"/>
        </w:rPr>
        <w:t>ндағы телекоммуникация желілері арқылы жүзеге асыруға тыйым салынады.";</w:t>
      </w:r>
    </w:p>
    <w:bookmarkEnd w:id="180"/>
    <w:bookmarkStart w:name="z234" w:id="181"/>
    <w:p>
      <w:pPr>
        <w:spacing w:after="0"/>
        <w:ind w:left="0"/>
        <w:jc w:val="both"/>
      </w:pPr>
      <w:r>
        <w:rPr>
          <w:rFonts w:ascii="Times New Roman"/>
          <w:b w:val="false"/>
          <w:i w:val="false"/>
          <w:color w:val="000000"/>
          <w:sz w:val="28"/>
        </w:rPr>
        <w:t xml:space="preserve">
      9) 26-баптың </w:t>
      </w:r>
      <w:r>
        <w:rPr>
          <w:rFonts w:ascii="Times New Roman"/>
          <w:b w:val="false"/>
          <w:i w:val="false"/>
          <w:color w:val="000000"/>
          <w:sz w:val="28"/>
        </w:rPr>
        <w:t>3-1-тармағында</w:t>
      </w:r>
      <w:r>
        <w:rPr>
          <w:rFonts w:ascii="Times New Roman"/>
          <w:b w:val="false"/>
          <w:i w:val="false"/>
          <w:color w:val="000000"/>
          <w:sz w:val="28"/>
        </w:rPr>
        <w:t>:</w:t>
      </w:r>
    </w:p>
    <w:bookmarkEnd w:id="181"/>
    <w:bookmarkStart w:name="z235" w:id="182"/>
    <w:p>
      <w:pPr>
        <w:spacing w:after="0"/>
        <w:ind w:left="0"/>
        <w:jc w:val="both"/>
      </w:pPr>
      <w:r>
        <w:rPr>
          <w:rFonts w:ascii="Times New Roman"/>
          <w:b w:val="false"/>
          <w:i w:val="false"/>
          <w:color w:val="000000"/>
          <w:sz w:val="28"/>
        </w:rPr>
        <w:t>
      бірінші абзац мынадай редакцияда жазылсын:</w:t>
      </w:r>
    </w:p>
    <w:bookmarkEnd w:id="182"/>
    <w:bookmarkStart w:name="z236" w:id="183"/>
    <w:p>
      <w:pPr>
        <w:spacing w:after="0"/>
        <w:ind w:left="0"/>
        <w:jc w:val="both"/>
      </w:pPr>
      <w:r>
        <w:rPr>
          <w:rFonts w:ascii="Times New Roman"/>
          <w:b w:val="false"/>
          <w:i w:val="false"/>
          <w:color w:val="000000"/>
          <w:sz w:val="28"/>
        </w:rPr>
        <w:t>
      "3-1. Қалааралық және (немесе) халықаралық байланыс операторлары:";</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w:t>
      </w:r>
    </w:p>
    <w:bookmarkStart w:name="z238" w:id="184"/>
    <w:p>
      <w:pPr>
        <w:spacing w:after="0"/>
        <w:ind w:left="0"/>
        <w:jc w:val="both"/>
      </w:pPr>
      <w:r>
        <w:rPr>
          <w:rFonts w:ascii="Times New Roman"/>
          <w:b w:val="false"/>
          <w:i w:val="false"/>
          <w:color w:val="000000"/>
          <w:sz w:val="28"/>
        </w:rPr>
        <w:t>
      "2) Қазақстан Республикасының телекоммуникация желілерін орталықтандырылған басқару жүйесінің жұмыс істеуін қамтамасыз ету үшін қажетті байланыс желілері мен арналарын өз қаражаты есебінен беруге және Қазақстан Республикасы Ұлттық қауіпсіздік комитеті айқындайтын тәртіппен өздерінің байланыс желілерін Қазақстан Республикасының телеко</w:t>
      </w:r>
      <w:r>
        <w:rPr>
          <w:rFonts w:ascii="Times New Roman"/>
          <w:b w:val="false"/>
          <w:i w:val="false"/>
          <w:color w:val="000000"/>
          <w:sz w:val="28"/>
        </w:rPr>
        <w:t>ммуникация желілерін орталықтандырылған басқару жүйесіне қосуды қамтамасыз етуге;</w:t>
      </w:r>
    </w:p>
    <w:bookmarkEnd w:id="184"/>
    <w:bookmarkStart w:name="z240" w:id="185"/>
    <w:p>
      <w:pPr>
        <w:spacing w:after="0"/>
        <w:ind w:left="0"/>
        <w:jc w:val="both"/>
      </w:pPr>
      <w:r>
        <w:rPr>
          <w:rFonts w:ascii="Times New Roman"/>
          <w:b w:val="false"/>
          <w:i w:val="false"/>
          <w:color w:val="000000"/>
          <w:sz w:val="28"/>
        </w:rPr>
        <w:t>
      3) Қазақстан Республикасы Ұлттық қауіпсіздік комитеті айқындайтын тәртіппен интернет-трафикпен алмасу нүктелеріне өздерінің байланыс желілері мен кіші желілерін қосуды және беруді, сондай-ақ интернет-трафикпен алмасу нүктелерінен интернет-трафикті қабылдауды қамтамасыз етуге;";</w:t>
      </w:r>
    </w:p>
    <w:bookmarkEnd w:id="185"/>
    <w:bookmarkStart w:name="z241" w:id="18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28-5-бапта</w:t>
      </w:r>
      <w:r>
        <w:rPr>
          <w:rFonts w:ascii="Times New Roman"/>
          <w:b w:val="false"/>
          <w:i w:val="false"/>
          <w:color w:val="000000"/>
          <w:sz w:val="28"/>
        </w:rPr>
        <w:t xml:space="preserve">: </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7-тармақтағы</w:t>
      </w:r>
      <w:r>
        <w:rPr>
          <w:rFonts w:ascii="Times New Roman"/>
          <w:b w:val="false"/>
          <w:i w:val="false"/>
          <w:color w:val="000000"/>
          <w:sz w:val="28"/>
        </w:rPr>
        <w:t xml:space="preserve"> "уәкілетті орган" деген сөздер "уәкілетті органның аумақтық бөлімшелері"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10-тармақтағы</w:t>
      </w:r>
      <w:r>
        <w:rPr>
          <w:rFonts w:ascii="Times New Roman"/>
          <w:b w:val="false"/>
          <w:i w:val="false"/>
          <w:color w:val="000000"/>
          <w:sz w:val="28"/>
        </w:rPr>
        <w:t xml:space="preserve"> "уәкілетті органға" деген сөздер "уәкілетті органның аумақтық бөлімшелеріне"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bookmarkStart w:name="z245" w:id="187"/>
    <w:p>
      <w:pPr>
        <w:spacing w:after="0"/>
        <w:ind w:left="0"/>
        <w:jc w:val="both"/>
      </w:pPr>
      <w:r>
        <w:rPr>
          <w:rFonts w:ascii="Times New Roman"/>
          <w:b w:val="false"/>
          <w:i w:val="false"/>
          <w:color w:val="000000"/>
          <w:sz w:val="28"/>
        </w:rPr>
        <w:t>
      1) тармақша "уәкiлеттi органға" деген сөздерден кейін "және (немесе) уәкілетті органның аумақтық бөлімшелеріне" деген сөздермен толықтырылсын;</w:t>
      </w:r>
    </w:p>
    <w:bookmarkEnd w:id="187"/>
    <w:bookmarkStart w:name="z246" w:id="188"/>
    <w:p>
      <w:pPr>
        <w:spacing w:after="0"/>
        <w:ind w:left="0"/>
        <w:jc w:val="both"/>
      </w:pPr>
      <w:r>
        <w:rPr>
          <w:rFonts w:ascii="Times New Roman"/>
          <w:b w:val="false"/>
          <w:i w:val="false"/>
          <w:color w:val="000000"/>
          <w:sz w:val="28"/>
        </w:rPr>
        <w:t>
      2) тармақшада:</w:t>
      </w:r>
    </w:p>
    <w:bookmarkEnd w:id="188"/>
    <w:bookmarkStart w:name="z247" w:id="189"/>
    <w:p>
      <w:pPr>
        <w:spacing w:after="0"/>
        <w:ind w:left="0"/>
        <w:jc w:val="both"/>
      </w:pPr>
      <w:r>
        <w:rPr>
          <w:rFonts w:ascii="Times New Roman"/>
          <w:b w:val="false"/>
          <w:i w:val="false"/>
          <w:color w:val="000000"/>
          <w:sz w:val="28"/>
        </w:rPr>
        <w:t>
      "уәкiлеттi орган" деген сөздер "уәкілетті орган және (немесе) уәкілетті органның аумақтық бөлімшелері" деген сөздермен ауыстырылсын;</w:t>
      </w:r>
    </w:p>
    <w:bookmarkEnd w:id="189"/>
    <w:bookmarkStart w:name="z248" w:id="190"/>
    <w:p>
      <w:pPr>
        <w:spacing w:after="0"/>
        <w:ind w:left="0"/>
        <w:jc w:val="both"/>
      </w:pPr>
      <w:r>
        <w:rPr>
          <w:rFonts w:ascii="Times New Roman"/>
          <w:b w:val="false"/>
          <w:i w:val="false"/>
          <w:color w:val="000000"/>
          <w:sz w:val="28"/>
        </w:rPr>
        <w:t>
      орыс тіліндегі мәтінге түзету енгізілді, қазақ тіліндегі мәтін өзгермейді;</w:t>
      </w:r>
    </w:p>
    <w:bookmarkEnd w:id="190"/>
    <w:bookmarkStart w:name="z249" w:id="191"/>
    <w:p>
      <w:pPr>
        <w:spacing w:after="0"/>
        <w:ind w:left="0"/>
        <w:jc w:val="both"/>
      </w:pPr>
      <w:r>
        <w:rPr>
          <w:rFonts w:ascii="Times New Roman"/>
          <w:b w:val="false"/>
          <w:i w:val="false"/>
          <w:color w:val="000000"/>
          <w:sz w:val="28"/>
        </w:rPr>
        <w:t>
      3) тармақшадағы "уәкiлеттi орган" деген сөздер "уәкілетті орган және (немесе) уәкілетті органның аумақтық бөлімшелері" деген сөздермен ауыстырылсын;</w:t>
      </w:r>
    </w:p>
    <w:bookmarkEnd w:id="191"/>
    <w:bookmarkStart w:name="z250" w:id="192"/>
    <w:p>
      <w:pPr>
        <w:spacing w:after="0"/>
        <w:ind w:left="0"/>
        <w:jc w:val="both"/>
      </w:pPr>
      <w:r>
        <w:rPr>
          <w:rFonts w:ascii="Times New Roman"/>
          <w:b w:val="false"/>
          <w:i w:val="false"/>
          <w:color w:val="000000"/>
          <w:sz w:val="28"/>
        </w:rPr>
        <w:t>
      5) тармақшадағы "уәкiлеттi орган" деген сөздер "уәкілетті орган және (немесе) уәкілетті органның аумақтық бөлімшелері" деген сөздермен ауыстырылсын;</w:t>
      </w:r>
    </w:p>
    <w:bookmarkEnd w:id="192"/>
    <w:bookmarkStart w:name="z251" w:id="193"/>
    <w:p>
      <w:pPr>
        <w:spacing w:after="0"/>
        <w:ind w:left="0"/>
        <w:jc w:val="both"/>
      </w:pPr>
      <w:r>
        <w:rPr>
          <w:rFonts w:ascii="Times New Roman"/>
          <w:b w:val="false"/>
          <w:i w:val="false"/>
          <w:color w:val="000000"/>
          <w:sz w:val="28"/>
        </w:rPr>
        <w:t>
      16-тармақтағы "уәкiлеттi орган" деген сөздер "уәкілетті орган және (немесе) уәкілетті органның аумақтық бөлімшелері" деген сөздермен ауыстырылсын;</w:t>
      </w:r>
    </w:p>
    <w:bookmarkEnd w:id="193"/>
    <w:bookmarkStart w:name="z252" w:id="19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28-6-бапта</w:t>
      </w:r>
      <w:r>
        <w:rPr>
          <w:rFonts w:ascii="Times New Roman"/>
          <w:b w:val="false"/>
          <w:i w:val="false"/>
          <w:color w:val="000000"/>
          <w:sz w:val="28"/>
        </w:rPr>
        <w:t>:</w:t>
      </w:r>
    </w:p>
    <w:bookmarkEnd w:id="194"/>
    <w:bookmarkStart w:name="z253" w:id="19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 "уәкілетті органға" деген сөздер "уәкілетті органға және (немесе) уәкілетті органның аумақтық бөлімшелеріне" деген сөздермен ауыстырылсын;</w:t>
      </w:r>
    </w:p>
    <w:bookmarkEnd w:id="195"/>
    <w:bookmarkStart w:name="z255" w:id="196"/>
    <w:p>
      <w:pPr>
        <w:spacing w:after="0"/>
        <w:ind w:left="0"/>
        <w:jc w:val="both"/>
      </w:pPr>
      <w:r>
        <w:rPr>
          <w:rFonts w:ascii="Times New Roman"/>
          <w:b w:val="false"/>
          <w:i w:val="false"/>
          <w:color w:val="000000"/>
          <w:sz w:val="28"/>
        </w:rPr>
        <w:t>
      3) тармақшадағы "уәкілетті органның" деген сөздер "уәкілетті органның және (немесе) уәкілетті органның аумақтық бөлімшелерінің" деген сөздермен ауыстырылсын;</w:t>
      </w:r>
    </w:p>
    <w:bookmarkEnd w:id="196"/>
    <w:bookmarkStart w:name="z256" w:id="197"/>
    <w:p>
      <w:pPr>
        <w:spacing w:after="0"/>
        <w:ind w:left="0"/>
        <w:jc w:val="both"/>
      </w:pPr>
      <w:r>
        <w:rPr>
          <w:rFonts w:ascii="Times New Roman"/>
          <w:b w:val="false"/>
          <w:i w:val="false"/>
          <w:color w:val="000000"/>
          <w:sz w:val="28"/>
        </w:rPr>
        <w:t xml:space="preserve">
      12) 28-7-баптың </w:t>
      </w:r>
      <w:r>
        <w:rPr>
          <w:rFonts w:ascii="Times New Roman"/>
          <w:b w:val="false"/>
          <w:i w:val="false"/>
          <w:color w:val="000000"/>
          <w:sz w:val="28"/>
        </w:rPr>
        <w:t>2) тармақшасындағы</w:t>
      </w:r>
      <w:r>
        <w:rPr>
          <w:rFonts w:ascii="Times New Roman"/>
          <w:b w:val="false"/>
          <w:i w:val="false"/>
          <w:color w:val="000000"/>
          <w:sz w:val="28"/>
        </w:rPr>
        <w:t xml:space="preserve"> "уәкілетті орган", "уәкілетті органның" деген сөздер тиісінше "уәкілетті органның аумақтық бөлімшелері", "уәкілетті органның аумақтық бөлімшелерінің" деген сөздермен ауыстырылсын;</w:t>
      </w:r>
    </w:p>
    <w:bookmarkEnd w:id="197"/>
    <w:bookmarkStart w:name="z257" w:id="19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28-8-бапта</w:t>
      </w:r>
      <w:r>
        <w:rPr>
          <w:rFonts w:ascii="Times New Roman"/>
          <w:b w:val="false"/>
          <w:i w:val="false"/>
          <w:color w:val="000000"/>
          <w:sz w:val="28"/>
        </w:rPr>
        <w:t>:</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"уәкiлеттi органның" деген сөздер "уәкілетті органның және (немесе) уәкілетті органның аумақтық бөлімшелерінің"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"уәкілетті орган" деген сөздер "мемлекеттік радиожиілік қызметі" деген сөздермен ауыстырылсын;</w:t>
      </w:r>
    </w:p>
    <w:bookmarkStart w:name="z260" w:id="199"/>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40-бап</w:t>
      </w:r>
      <w:r>
        <w:rPr>
          <w:rFonts w:ascii="Times New Roman"/>
          <w:b w:val="false"/>
          <w:i w:val="false"/>
          <w:color w:val="000000"/>
          <w:sz w:val="28"/>
        </w:rPr>
        <w:t xml:space="preserve"> мынадай мазмұндағы 1-3, 1-4 және 2-2-тармақтармен толықтырылсын:</w:t>
      </w:r>
    </w:p>
    <w:bookmarkEnd w:id="199"/>
    <w:bookmarkStart w:name="z261" w:id="200"/>
    <w:p>
      <w:pPr>
        <w:spacing w:after="0"/>
        <w:ind w:left="0"/>
        <w:jc w:val="both"/>
      </w:pPr>
      <w:r>
        <w:rPr>
          <w:rFonts w:ascii="Times New Roman"/>
          <w:b w:val="false"/>
          <w:i w:val="false"/>
          <w:color w:val="000000"/>
          <w:sz w:val="28"/>
        </w:rPr>
        <w:t>
      "1-3. Байланыс операторы байланыс қызметтерін көрсетуді тоқтата тұруға алып келуі мүмкін меншікті байланыс желісіндегі ақпараттық қауіпсіздіктің оқыс оқиғаларын анықтайды.</w:t>
      </w:r>
    </w:p>
    <w:bookmarkEnd w:id="200"/>
    <w:bookmarkStart w:name="z262" w:id="201"/>
    <w:p>
      <w:pPr>
        <w:spacing w:after="0"/>
        <w:ind w:left="0"/>
        <w:jc w:val="both"/>
      </w:pPr>
      <w:r>
        <w:rPr>
          <w:rFonts w:ascii="Times New Roman"/>
          <w:b w:val="false"/>
          <w:i w:val="false"/>
          <w:color w:val="000000"/>
          <w:sz w:val="28"/>
        </w:rPr>
        <w:t>
      1-4. Байланыс операторы уәкілетті орган айқындайтын тәртіппен байланыстың абоненттік құрылғысының Интернетке қолжетімділігін:</w:t>
      </w:r>
    </w:p>
    <w:bookmarkEnd w:id="201"/>
    <w:p>
      <w:pPr>
        <w:spacing w:after="0"/>
        <w:ind w:left="0"/>
        <w:jc w:val="both"/>
      </w:pPr>
      <w:r>
        <w:rPr>
          <w:rFonts w:ascii="Times New Roman"/>
          <w:b w:val="false"/>
          <w:i w:val="false"/>
          <w:color w:val="000000"/>
          <w:sz w:val="28"/>
        </w:rPr>
        <w:t xml:space="preserve">
      байланыс операторы анықтаған, көрсетілетін байланыс қызметтерін тоқтата тұруға алып келуі мүмкін ақпараттық қауіпсіздіктің оқыс оқиғаларын абонент жоймаған кезде; </w:t>
      </w:r>
    </w:p>
    <w:p>
      <w:pPr>
        <w:spacing w:after="0"/>
        <w:ind w:left="0"/>
        <w:jc w:val="both"/>
      </w:pPr>
      <w:r>
        <w:rPr>
          <w:rFonts w:ascii="Times New Roman"/>
          <w:b w:val="false"/>
          <w:i w:val="false"/>
          <w:color w:val="000000"/>
          <w:sz w:val="28"/>
        </w:rPr>
        <w:t>
      Ақпараттық қауіпсіздіктің ұлттық үйлестіру орталығынан, ақпараттық қауіпсіздіктің оқыс оқиғаларына ден қою қызметінен, ақпараттық қауіпсіздіктің жедел орталығынан ақпараттық-коммуникациялық инфрақұрылымның аса маңызды объектілерінің жұмыс істеуін тоқтата тұруға алып келуі мүмкін ақпараттық қауіпсіздіктің оқыс оқиғалары туралы хабарлар келіп түскен кезде шектеуге міндетті.";</w:t>
      </w:r>
    </w:p>
    <w:bookmarkStart w:name="z263" w:id="202"/>
    <w:p>
      <w:pPr>
        <w:spacing w:after="0"/>
        <w:ind w:left="0"/>
        <w:jc w:val="both"/>
      </w:pPr>
      <w:r>
        <w:rPr>
          <w:rFonts w:ascii="Times New Roman"/>
          <w:b w:val="false"/>
          <w:i w:val="false"/>
          <w:color w:val="000000"/>
          <w:sz w:val="28"/>
        </w:rPr>
        <w:t>
      "2-2. Абонент байланыс операторы, ақпараттық қауіпсіздік оқыс оқиғаларына ден қою қызметі анықтаған оқыс оқиғаларды және оның абоненттік құрылғысындағы ақпараттық қауіпсіздіктің қауіп-қатерлерін жояды.";</w:t>
      </w:r>
    </w:p>
    <w:bookmarkEnd w:id="202"/>
    <w:bookmarkStart w:name="z264" w:id="20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41-1-бапта</w:t>
      </w:r>
      <w:r>
        <w:rPr>
          <w:rFonts w:ascii="Times New Roman"/>
          <w:b w:val="false"/>
          <w:i w:val="false"/>
          <w:color w:val="000000"/>
          <w:sz w:val="28"/>
        </w:rPr>
        <w:t>:</w:t>
      </w:r>
    </w:p>
    <w:bookmarkEnd w:id="2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"уәкілетті органға байланыс желілерінің және (немесе) құралдарының жұмысын, байланыс қызметтерінің көрсетілуін, интернет-ресурстарға және (немесе) оларда орналастырылған ақпаратқа қол жеткізуді уақытша тоқтата тұру жөнінде шаралар қолдану туралы талаппен заң бұзушылықтарын жою туралы нұсқама" деген сөздер "Қазақстан Республикасының ұлттық қауіпсіздік органдарына байланыс желілерінің және (немесе) құралдарының жұмысын, байланыс қызметтерінің көрсетілуін уақытша тоқтата тұру бойынша шаралар қабылдау туралы ұсыну енгізеді не ақпарат саласындағы уәкілетті органға интернет-ресурстарға және (немесе) оларда орналастырылған ақпаратқа қол жеткізуді уақытша тоқтата тұру бойынша шаралар қабылдау туралы талаппен заң бұзушылықтарды жою туралы ұсыну"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267" w:id="204"/>
    <w:p>
      <w:pPr>
        <w:spacing w:after="0"/>
        <w:ind w:left="0"/>
        <w:jc w:val="both"/>
      </w:pPr>
      <w:r>
        <w:rPr>
          <w:rFonts w:ascii="Times New Roman"/>
          <w:b w:val="false"/>
          <w:i w:val="false"/>
          <w:color w:val="000000"/>
          <w:sz w:val="28"/>
        </w:rPr>
        <w:t>
      "жағдайда" деген сөз "жағдайларда" деген сөзбен ауыстырылсын;</w:t>
      </w:r>
    </w:p>
    <w:bookmarkEnd w:id="204"/>
    <w:bookmarkStart w:name="z268" w:id="205"/>
    <w:p>
      <w:pPr>
        <w:spacing w:after="0"/>
        <w:ind w:left="0"/>
        <w:jc w:val="both"/>
      </w:pPr>
      <w:r>
        <w:rPr>
          <w:rFonts w:ascii="Times New Roman"/>
          <w:b w:val="false"/>
          <w:i w:val="false"/>
          <w:color w:val="000000"/>
          <w:sz w:val="28"/>
        </w:rPr>
        <w:t>
      "уәкілетті органға", "уәкілетті органның" деген сөздер тиісінше "ақпарат саласындағы уәкілетті органға", "ақпарат саласындағы уәкілетті органның" деген сөздермен ауыстырылсын;</w:t>
      </w:r>
    </w:p>
    <w:bookmarkEnd w:id="2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w:t>
      </w:r>
      <w:r>
        <w:rPr>
          <w:rFonts w:ascii="Times New Roman"/>
          <w:b w:val="false"/>
          <w:i w:val="false"/>
          <w:color w:val="000000"/>
          <w:sz w:val="28"/>
        </w:rPr>
        <w:t>:</w:t>
      </w:r>
    </w:p>
    <w:bookmarkStart w:name="z270" w:id="206"/>
    <w:p>
      <w:pPr>
        <w:spacing w:after="0"/>
        <w:ind w:left="0"/>
        <w:jc w:val="both"/>
      </w:pPr>
      <w:r>
        <w:rPr>
          <w:rFonts w:ascii="Times New Roman"/>
          <w:b w:val="false"/>
          <w:i w:val="false"/>
          <w:color w:val="000000"/>
          <w:sz w:val="28"/>
        </w:rPr>
        <w:t>
      бірінші бөліктегі "байланыс саласындағы уәкілетті органды" деген сөздер "байланыс, ақпарат саласындағы уәкілетті органдарды" деген сөздермен ауыстырылсын;</w:t>
      </w:r>
    </w:p>
    <w:bookmarkEnd w:id="206"/>
    <w:bookmarkStart w:name="z271" w:id="207"/>
    <w:p>
      <w:pPr>
        <w:spacing w:after="0"/>
        <w:ind w:left="0"/>
        <w:jc w:val="both"/>
      </w:pPr>
      <w:r>
        <w:rPr>
          <w:rFonts w:ascii="Times New Roman"/>
          <w:b w:val="false"/>
          <w:i w:val="false"/>
          <w:color w:val="000000"/>
          <w:sz w:val="28"/>
        </w:rPr>
        <w:t>
      екінші бөліктегі "байланыс саласындағы уәкілетті органның" деген сөздер "байланыс және ақпарат саласындағы уәкілетті органдардың" деген сөздермен ауыстырылсын;</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73" w:id="208"/>
    <w:p>
      <w:pPr>
        <w:spacing w:after="0"/>
        <w:ind w:left="0"/>
        <w:jc w:val="both"/>
      </w:pPr>
      <w:r>
        <w:rPr>
          <w:rFonts w:ascii="Times New Roman"/>
          <w:b w:val="false"/>
          <w:i w:val="false"/>
          <w:color w:val="000000"/>
          <w:sz w:val="28"/>
        </w:rPr>
        <w:t>
      "2. Қазақстан Республикасының ұлттық қауіпсіздік органдары және (немесе) ақпарат саласындағы уәкілетті орган осы баптың 1-тармағында көрсетілген заң бұзушылықтарды жою туралы ұсынуды алған кезден бастап бір сағат ішінде байланыс операторларына және (немесе) мемлекеттік техникалық қызметке оны орындау бойынша шаралар қабылдау туралы нұсқама жібереді.";</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275" w:id="209"/>
    <w:p>
      <w:pPr>
        <w:spacing w:after="0"/>
        <w:ind w:left="0"/>
        <w:jc w:val="both"/>
      </w:pPr>
      <w:r>
        <w:rPr>
          <w:rFonts w:ascii="Times New Roman"/>
          <w:b w:val="false"/>
          <w:i w:val="false"/>
          <w:color w:val="000000"/>
          <w:sz w:val="28"/>
        </w:rPr>
        <w:t>
      1) тармақшада:</w:t>
      </w:r>
    </w:p>
    <w:bookmarkEnd w:id="209"/>
    <w:bookmarkStart w:name="z276" w:id="210"/>
    <w:p>
      <w:pPr>
        <w:spacing w:after="0"/>
        <w:ind w:left="0"/>
        <w:jc w:val="both"/>
      </w:pPr>
      <w:r>
        <w:rPr>
          <w:rFonts w:ascii="Times New Roman"/>
          <w:b w:val="false"/>
          <w:i w:val="false"/>
          <w:color w:val="000000"/>
          <w:sz w:val="28"/>
        </w:rPr>
        <w:t>
      "уәкілетті органнан немесе" деген сөздер "ақпарат саласындағы уәкілетті органнан және (немесе)" деген сөздермен ауыстырылсын;</w:t>
      </w:r>
    </w:p>
    <w:bookmarkEnd w:id="210"/>
    <w:bookmarkStart w:name="z277" w:id="211"/>
    <w:p>
      <w:pPr>
        <w:spacing w:after="0"/>
        <w:ind w:left="0"/>
        <w:jc w:val="both"/>
      </w:pPr>
      <w:r>
        <w:rPr>
          <w:rFonts w:ascii="Times New Roman"/>
          <w:b w:val="false"/>
          <w:i w:val="false"/>
          <w:color w:val="000000"/>
          <w:sz w:val="28"/>
        </w:rPr>
        <w:t>
      "нұсқаманы" деген сөз "ұсынуды" деген сөзбен ауыстырылсын;</w:t>
      </w:r>
    </w:p>
    <w:bookmarkEnd w:id="211"/>
    <w:bookmarkStart w:name="z278" w:id="212"/>
    <w:p>
      <w:pPr>
        <w:spacing w:after="0"/>
        <w:ind w:left="0"/>
        <w:jc w:val="both"/>
      </w:pPr>
      <w:r>
        <w:rPr>
          <w:rFonts w:ascii="Times New Roman"/>
          <w:b w:val="false"/>
          <w:i w:val="false"/>
          <w:color w:val="000000"/>
          <w:sz w:val="28"/>
        </w:rPr>
        <w:t>
      "талапты" деген сөз "нұсқаманы" деген сөзбен ауыстырылсын;</w:t>
      </w:r>
    </w:p>
    <w:bookmarkEnd w:id="212"/>
    <w:bookmarkStart w:name="z279" w:id="213"/>
    <w:p>
      <w:pPr>
        <w:spacing w:after="0"/>
        <w:ind w:left="0"/>
        <w:jc w:val="both"/>
      </w:pPr>
      <w:r>
        <w:rPr>
          <w:rFonts w:ascii="Times New Roman"/>
          <w:b w:val="false"/>
          <w:i w:val="false"/>
          <w:color w:val="000000"/>
          <w:sz w:val="28"/>
        </w:rPr>
        <w:t>
      "үш" деген сөз "екі" деген сөзбен ауыстырылсын;</w:t>
      </w:r>
    </w:p>
    <w:bookmarkEnd w:id="213"/>
    <w:bookmarkStart w:name="z280" w:id="214"/>
    <w:p>
      <w:pPr>
        <w:spacing w:after="0"/>
        <w:ind w:left="0"/>
        <w:jc w:val="both"/>
      </w:pPr>
      <w:r>
        <w:rPr>
          <w:rFonts w:ascii="Times New Roman"/>
          <w:b w:val="false"/>
          <w:i w:val="false"/>
          <w:color w:val="000000"/>
          <w:sz w:val="28"/>
        </w:rPr>
        <w:t>
      2) тармақшада:</w:t>
      </w:r>
    </w:p>
    <w:bookmarkEnd w:id="214"/>
    <w:bookmarkStart w:name="z281" w:id="215"/>
    <w:p>
      <w:pPr>
        <w:spacing w:after="0"/>
        <w:ind w:left="0"/>
        <w:jc w:val="both"/>
      </w:pPr>
      <w:r>
        <w:rPr>
          <w:rFonts w:ascii="Times New Roman"/>
          <w:b w:val="false"/>
          <w:i w:val="false"/>
          <w:color w:val="000000"/>
          <w:sz w:val="28"/>
        </w:rPr>
        <w:t>
      "уәкілетті органмен" деген сөздер "Қазақстан Республикасының ұлттық қауіпсіздік органдарымен" деген сөздермен ауыстырылсын;</w:t>
      </w:r>
    </w:p>
    <w:bookmarkEnd w:id="215"/>
    <w:bookmarkStart w:name="z282" w:id="216"/>
    <w:p>
      <w:pPr>
        <w:spacing w:after="0"/>
        <w:ind w:left="0"/>
        <w:jc w:val="both"/>
      </w:pPr>
      <w:r>
        <w:rPr>
          <w:rFonts w:ascii="Times New Roman"/>
          <w:b w:val="false"/>
          <w:i w:val="false"/>
          <w:color w:val="000000"/>
          <w:sz w:val="28"/>
        </w:rPr>
        <w:t>
      "және оған мұндай ақпаратты жою бойынша шаралар қолдану талабымен хабарлама жібереді" деген сөздер алып тасталсын;</w:t>
      </w:r>
    </w:p>
    <w:bookmarkEnd w:id="216"/>
    <w:bookmarkStart w:name="z283" w:id="217"/>
    <w:p>
      <w:pPr>
        <w:spacing w:after="0"/>
        <w:ind w:left="0"/>
        <w:jc w:val="both"/>
      </w:pPr>
      <w:r>
        <w:rPr>
          <w:rFonts w:ascii="Times New Roman"/>
          <w:b w:val="false"/>
          <w:i w:val="false"/>
          <w:color w:val="000000"/>
          <w:sz w:val="28"/>
        </w:rPr>
        <w:t>
      мынадай мазмұндағы 3-1-тармақпен толықтырылсын:</w:t>
      </w:r>
    </w:p>
    <w:bookmarkEnd w:id="217"/>
    <w:bookmarkStart w:name="z284" w:id="218"/>
    <w:p>
      <w:pPr>
        <w:spacing w:after="0"/>
        <w:ind w:left="0"/>
        <w:jc w:val="both"/>
      </w:pPr>
      <w:r>
        <w:rPr>
          <w:rFonts w:ascii="Times New Roman"/>
          <w:b w:val="false"/>
          <w:i w:val="false"/>
          <w:color w:val="000000"/>
          <w:sz w:val="28"/>
        </w:rPr>
        <w:t>
      "3-1. Қазақстан Республикасының арнаулы мемлекеттік органдары мен Қазақстан Республикасының құқық қорғау органдары өз құзыреті шегінде осы баптың 1, 1-1 және 1-2-тармақтарында көрсетілген ақпаратты таратқан адамды анықтау және жауаптылыққа тарту бойынша жедел-іздестіру, қарсы барлау және қылмыстық-процестік шараларын қабылдайды.</w:t>
      </w:r>
    </w:p>
    <w:bookmarkEnd w:id="218"/>
    <w:bookmarkStart w:name="z285" w:id="219"/>
    <w:p>
      <w:pPr>
        <w:spacing w:after="0"/>
        <w:ind w:left="0"/>
        <w:jc w:val="both"/>
      </w:pPr>
      <w:r>
        <w:rPr>
          <w:rFonts w:ascii="Times New Roman"/>
          <w:b w:val="false"/>
          <w:i w:val="false"/>
          <w:color w:val="000000"/>
          <w:sz w:val="28"/>
        </w:rPr>
        <w:t>
      Ақпарат саласындағы уәкілетті орган осы баптың 1-тармағында көрсетілген ақпаратты таратқан адамның мекенжайына хабарламаны алған кезден бастап алты сағат ішінде оны жою бойынша шаралар қабылдау талап етілген хабарлама жібереді.";</w:t>
      </w:r>
    </w:p>
    <w:bookmarkEnd w:id="2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"бұл туралы" деген сөздерден кейін "ақпарат саласындағы"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288" w:id="220"/>
    <w:p>
      <w:pPr>
        <w:spacing w:after="0"/>
        <w:ind w:left="0"/>
        <w:jc w:val="both"/>
      </w:pPr>
      <w:r>
        <w:rPr>
          <w:rFonts w:ascii="Times New Roman"/>
          <w:b w:val="false"/>
          <w:i w:val="false"/>
          <w:color w:val="000000"/>
          <w:sz w:val="28"/>
        </w:rPr>
        <w:t>
      "уәкілетті орган" деген сөздердің алдынан "ақпарат саласындағы" деген сөздермен толықтырылсын;</w:t>
      </w:r>
    </w:p>
    <w:bookmarkEnd w:id="220"/>
    <w:bookmarkStart w:name="z289" w:id="221"/>
    <w:p>
      <w:pPr>
        <w:spacing w:after="0"/>
        <w:ind w:left="0"/>
        <w:jc w:val="both"/>
      </w:pPr>
      <w:r>
        <w:rPr>
          <w:rFonts w:ascii="Times New Roman"/>
          <w:b w:val="false"/>
          <w:i w:val="false"/>
          <w:color w:val="000000"/>
          <w:sz w:val="28"/>
        </w:rPr>
        <w:t>
      "2-тармағында көрсетілген талаптың" деген сөздер "1-1 және 2-тармақтарында көрсетілген нұсқаманың" деген сөздермен ауыстырылсын;</w:t>
      </w:r>
    </w:p>
    <w:bookmarkEnd w:id="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"уәкілетті органнан" деген сөздердің алдынан "ақпарат саласындағы"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292" w:id="222"/>
    <w:p>
      <w:pPr>
        <w:spacing w:after="0"/>
        <w:ind w:left="0"/>
        <w:jc w:val="both"/>
      </w:pPr>
      <w:r>
        <w:rPr>
          <w:rFonts w:ascii="Times New Roman"/>
          <w:b w:val="false"/>
          <w:i w:val="false"/>
          <w:color w:val="000000"/>
          <w:sz w:val="28"/>
        </w:rPr>
        <w:t>
      "Уәкілетті орган" деген сөздер "Ақпарат саласындағы уәкілеттті орган, Қазақстан Республикасының ұлттық қауіпсіздік органдары, Қазақстан Республикасының құқық қорғау органдары" деген сөздермен ауыстырылсын;</w:t>
      </w:r>
    </w:p>
    <w:bookmarkEnd w:id="222"/>
    <w:bookmarkStart w:name="z293" w:id="223"/>
    <w:p>
      <w:pPr>
        <w:spacing w:after="0"/>
        <w:ind w:left="0"/>
        <w:jc w:val="both"/>
      </w:pPr>
      <w:r>
        <w:rPr>
          <w:rFonts w:ascii="Times New Roman"/>
          <w:b w:val="false"/>
          <w:i w:val="false"/>
          <w:color w:val="000000"/>
          <w:sz w:val="28"/>
        </w:rPr>
        <w:t>
      "жұмысын тоқтата тұрудың" деген сөздерден кейін ", сондай-ақ интернет-ресурстарға және (немесе) оларда орналастырылған ақпаратқа қол жеткізуді уақытша тоқтата тұрудың" деген сөздермен толықтырылсын.</w:t>
      </w:r>
    </w:p>
    <w:bookmarkEnd w:id="223"/>
    <w:bookmarkStart w:name="z294" w:id="224"/>
    <w:p>
      <w:pPr>
        <w:spacing w:after="0"/>
        <w:ind w:left="0"/>
        <w:jc w:val="both"/>
      </w:pPr>
      <w:r>
        <w:rPr>
          <w:rFonts w:ascii="Times New Roman"/>
          <w:b w:val="false"/>
          <w:i w:val="false"/>
          <w:color w:val="000000"/>
          <w:sz w:val="28"/>
        </w:rPr>
        <w:t xml:space="preserve">
      18. "Балалы отбасыларға берілетін мемлекеттік жәрдемақылар туралы" 2005 жылғы 28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12, 44-құжат, 2007 ж., № 24, 178-құжат; 2009 ж., № 23, 111-құжат; 2013 ж., № 1, 3-құжат; № 14, 72-құжат; 2014 ж., № 6, 28-құжат; № 19-І, 19-ІІ, 96-құжат; 2015 ж., № 6, 27-құжат; № 19-ІІ, 106-құжат; № 22-ІІ, 145-құжат; 2017 ж., № 12, 36-құжат; 2018 ж., № 14, 42-құжат; 2019 ж., № 7, 39-құжат; № 21-22, 90-құжат; № 23, 106-құжат; 2020 жылғы 14 мамырда "Егемен Қазақстан" және "Казахстанская правда" газеттерінде жарияланған "Қазақстан Республикасының кейбір заңнамалық актілеріне ана мен баланы қорғау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кейбiр заңнамалық актiлерiне көшi-қон процестерiн реттеу мәселелерi бойынша өзгерiстер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3-2-баптың</w:t>
      </w:r>
      <w:r>
        <w:rPr>
          <w:rFonts w:ascii="Times New Roman"/>
          <w:b w:val="false"/>
          <w:i w:val="false"/>
          <w:color w:val="000000"/>
          <w:sz w:val="28"/>
        </w:rPr>
        <w:t xml:space="preserve"> 4) тармақшасындағы "жүйелерді жүргізуді және жаңартып отыруды" деген сөздер "жүйелердің деректерін толтыруды және жаңартып отыруды" деген сөздермен ауыстырылсын.</w:t>
      </w:r>
    </w:p>
    <w:bookmarkStart w:name="z296" w:id="225"/>
    <w:p>
      <w:pPr>
        <w:spacing w:after="0"/>
        <w:ind w:left="0"/>
        <w:jc w:val="both"/>
      </w:pPr>
      <w:r>
        <w:rPr>
          <w:rFonts w:ascii="Times New Roman"/>
          <w:b w:val="false"/>
          <w:i w:val="false"/>
          <w:color w:val="000000"/>
          <w:sz w:val="28"/>
        </w:rPr>
        <w:t xml:space="preserve">
      19. "Жылжымайтын мүлікке құқықтарды мемлекеттік тіркеу туралы" 2007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18, 142-құжат; 2008 ж., № 23, 114-құжат; № 24, 126-құжат; 2009 ж., № 2-3, 16-құжат; № 8, 41-құжат; № 19, 88-құжат; 2010 ж., № 7, 28-құжат; 2011 ж., № 3, 32-құжат; № 5, 43-құжат; № 6, 50-құжат; № 15, 118-құжат; № 16, 129-құжат; 2012 ж., № 8, 64-құжат; № 10, 77-құжат; № 14, 95-құжат; № 20, 121-құжат; 2013 ж., № 1, 3-құжат; № 5-6, 30-құжат; 2014 ж., № 4-5, 24-құжат; № 11, 61-құжат; № 19-I, 19-II, 96-құжат; № 21, 122-құжат; № 23, 143-құжат; 2015 ж., № 8, 45-құжат; № 16, 79-құжат; № 20-IV, 113-құжат; № 22-II, 145-құжат; № 22-V, 156-құжат; № 22-VI, 159-құжат; 2016 ж., № 6, 45-құжат; 2017 ж., № 4, 7-құжат; 2018 ж., № 10, 32-құжат; № 15, 50-құжат; 2019 ж., № 2, 6-құжат; № 7, 37-құжат; № 21-22, 90-құжат; № 23, 103-құжат;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25"/>
    <w:bookmarkStart w:name="z297" w:id="226"/>
    <w:p>
      <w:pPr>
        <w:spacing w:after="0"/>
        <w:ind w:left="0"/>
        <w:jc w:val="both"/>
      </w:pPr>
      <w:r>
        <w:rPr>
          <w:rFonts w:ascii="Times New Roman"/>
          <w:b w:val="false"/>
          <w:i w:val="false"/>
          <w:color w:val="000000"/>
          <w:sz w:val="28"/>
        </w:rPr>
        <w:t xml:space="preserve">
      1) 7-баптың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бөлігіндегі "Егер құқықтық кадастрдың ақпараттық жүйесіне құқық белгілейтін құжаттың электрондық көшірмесі келіп түссе, онда" деген сөздер ""Электрондық тіркеу кезінде" деген сөздермен ауыстырылсын;</w:t>
      </w:r>
    </w:p>
    <w:bookmarkEnd w:id="226"/>
    <w:bookmarkStart w:name="z298" w:id="22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20-баптың</w:t>
      </w:r>
      <w:r>
        <w:rPr>
          <w:rFonts w:ascii="Times New Roman"/>
          <w:b w:val="false"/>
          <w:i w:val="false"/>
          <w:color w:val="000000"/>
          <w:sz w:val="28"/>
        </w:rPr>
        <w:t xml:space="preserve"> 1-тармағы мынадай мазмұндағы екінші бөлікпен толықтырылсын:</w:t>
      </w:r>
    </w:p>
    <w:bookmarkEnd w:id="227"/>
    <w:bookmarkStart w:name="z299" w:id="228"/>
    <w:p>
      <w:pPr>
        <w:spacing w:after="0"/>
        <w:ind w:left="0"/>
        <w:jc w:val="both"/>
      </w:pPr>
      <w:r>
        <w:rPr>
          <w:rFonts w:ascii="Times New Roman"/>
          <w:b w:val="false"/>
          <w:i w:val="false"/>
          <w:color w:val="000000"/>
          <w:sz w:val="28"/>
        </w:rPr>
        <w:t>
      "Жай жазбаша нысанда жасалатын, қолма-қол ақшасыз нысанда жылжымайтын мүлікпен мәміле бойынша есеп айырысу жүзеге асырылған кезде тараптардың келісуімен тіркеуші орган мәмілені қамтамасыз ету мақсатында банктік шот ашылған екінші деңгейдегі банкке немесе Ұлттық пошта операторына жүргізілген тіркеу туралы хабарлама жібереді.";</w:t>
      </w:r>
    </w:p>
    <w:bookmarkEnd w:id="228"/>
    <w:bookmarkStart w:name="z300" w:id="229"/>
    <w:p>
      <w:pPr>
        <w:spacing w:after="0"/>
        <w:ind w:left="0"/>
        <w:jc w:val="both"/>
      </w:pPr>
      <w:r>
        <w:rPr>
          <w:rFonts w:ascii="Times New Roman"/>
          <w:b w:val="false"/>
          <w:i w:val="false"/>
          <w:color w:val="000000"/>
          <w:sz w:val="28"/>
        </w:rPr>
        <w:t xml:space="preserve">
      3) 24-баптың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төртінші бөлікпен толықтырылсын:</w:t>
      </w:r>
    </w:p>
    <w:bookmarkEnd w:id="229"/>
    <w:bookmarkStart w:name="z301" w:id="230"/>
    <w:p>
      <w:pPr>
        <w:spacing w:after="0"/>
        <w:ind w:left="0"/>
        <w:jc w:val="both"/>
      </w:pPr>
      <w:r>
        <w:rPr>
          <w:rFonts w:ascii="Times New Roman"/>
          <w:b w:val="false"/>
          <w:i w:val="false"/>
          <w:color w:val="000000"/>
          <w:sz w:val="28"/>
        </w:rPr>
        <w:t>
      "Электрондық нысандағы құжаттар электрондық цифрлық қолтаңбалар арқылы шарт тараптары мен уәкілетті ұйымдардың міндетті куәландыруына жатады.";</w:t>
      </w:r>
    </w:p>
    <w:bookmarkEnd w:id="230"/>
    <w:bookmarkStart w:name="z302" w:id="231"/>
    <w:p>
      <w:pPr>
        <w:spacing w:after="0"/>
        <w:ind w:left="0"/>
        <w:jc w:val="both"/>
      </w:pPr>
      <w:r>
        <w:rPr>
          <w:rFonts w:ascii="Times New Roman"/>
          <w:b w:val="false"/>
          <w:i w:val="false"/>
          <w:color w:val="000000"/>
          <w:sz w:val="28"/>
        </w:rPr>
        <w:t xml:space="preserve">
      4) 27-баптың </w:t>
      </w:r>
      <w:r>
        <w:rPr>
          <w:rFonts w:ascii="Times New Roman"/>
          <w:b w:val="false"/>
          <w:i w:val="false"/>
          <w:color w:val="000000"/>
          <w:sz w:val="28"/>
        </w:rPr>
        <w:t>5-тармағы</w:t>
      </w:r>
      <w:r>
        <w:rPr>
          <w:rFonts w:ascii="Times New Roman"/>
          <w:b w:val="false"/>
          <w:i w:val="false"/>
          <w:color w:val="000000"/>
          <w:sz w:val="28"/>
        </w:rPr>
        <w:t xml:space="preserve"> мынадай мазмұндағы үшінші бөлікпен толықтырылсын:</w:t>
      </w:r>
    </w:p>
    <w:bookmarkEnd w:id="231"/>
    <w:bookmarkStart w:name="z303" w:id="232"/>
    <w:p>
      <w:pPr>
        <w:spacing w:after="0"/>
        <w:ind w:left="0"/>
        <w:jc w:val="both"/>
      </w:pPr>
      <w:r>
        <w:rPr>
          <w:rFonts w:ascii="Times New Roman"/>
          <w:b w:val="false"/>
          <w:i w:val="false"/>
          <w:color w:val="000000"/>
          <w:sz w:val="28"/>
        </w:rPr>
        <w:t>
      "Жай жазбаша нысанда жасалатын, қолма-қол ақшасыз нысанда жылжымайтын мүлікпен мәміле бойынша есеп айырысу жүзеге асырылған кезде тіркеуші орган мәмілені қамтамасыз ету мақсатында банктік шот ашылған екінші деңгейдегі банкке немесе Ұлттық пошта операторына аталған хабарламаны жібереді.";</w:t>
      </w:r>
    </w:p>
    <w:bookmarkEnd w:id="232"/>
    <w:bookmarkStart w:name="z304" w:id="233"/>
    <w:p>
      <w:pPr>
        <w:spacing w:after="0"/>
        <w:ind w:left="0"/>
        <w:jc w:val="both"/>
      </w:pPr>
      <w:r>
        <w:rPr>
          <w:rFonts w:ascii="Times New Roman"/>
          <w:b w:val="false"/>
          <w:i w:val="false"/>
          <w:color w:val="000000"/>
          <w:sz w:val="28"/>
        </w:rPr>
        <w:t xml:space="preserve">
      5) 31-баптың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үшінші бөлікпен толықтырылсын:</w:t>
      </w:r>
    </w:p>
    <w:bookmarkEnd w:id="233"/>
    <w:bookmarkStart w:name="z305" w:id="234"/>
    <w:p>
      <w:pPr>
        <w:spacing w:after="0"/>
        <w:ind w:left="0"/>
        <w:jc w:val="both"/>
      </w:pPr>
      <w:r>
        <w:rPr>
          <w:rFonts w:ascii="Times New Roman"/>
          <w:b w:val="false"/>
          <w:i w:val="false"/>
          <w:color w:val="000000"/>
          <w:sz w:val="28"/>
        </w:rPr>
        <w:t>
      "Жай жазбаша нысанда жасалатын, қолма-қол ақшасыз нысанда жылжымайтын мүлікпен мәміле бойынша есеп айырысу жүзеге асырылған кезде тіркеуші орган мәмілені қамтамасыз ету мақсатында банктік шот ашылған екінші деңгейдегі банкке немесе Ұлттық пошта операторына аталған хабарламаны жібереді.".</w:t>
      </w:r>
    </w:p>
    <w:bookmarkEnd w:id="234"/>
    <w:bookmarkStart w:name="z306" w:id="235"/>
    <w:p>
      <w:pPr>
        <w:spacing w:after="0"/>
        <w:ind w:left="0"/>
        <w:jc w:val="both"/>
      </w:pPr>
      <w:r>
        <w:rPr>
          <w:rFonts w:ascii="Times New Roman"/>
          <w:b w:val="false"/>
          <w:i w:val="false"/>
          <w:color w:val="000000"/>
          <w:sz w:val="28"/>
        </w:rPr>
        <w:t xml:space="preserve">
      20.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52-құжаттар; № 14, 84-құжат; № 19-I, 19-II, 96-құжат; № 23, 143-құжат; 2015 ж., № 2, 3-құжат; № 10, 50-құжат; № 14, 72-құжат; № 20-IV, 113-құжат; № 21-III, 135-құжат; № 22-I, 140-құжат; № 22-V, 156, 158-құжаттар; № 23-II, 170, 172-құжаттар; 2016 ж., № 8-II, 67-құжат; № 23, 119-құжат; 2017 ж., № 8, 16-құжат; № 9, 17, 18-құжаттар; № 13, 45-құжат; № 14, 50, 53-құжаттар; № 16, 56-құжат; № 22-III, 109-құжат; № 24, 115-құжат; 2018 ж., № 9, 31-құжат; № 10, 32-құжат; № 14, 42-құжат; № 15, 47, 48-құжаттар; № 22, 83-құжат; 2019 ж., № 3-4, 16-құжат; № 7, 36-құжат; № 8, 46-құжат; № 19-20, 86-құжат; № 21-22, 90, 91-құжаттар; № 23, 106-құжат; № 24-I, 119-құжат; № 24-II, 122-құжат; 2020 жылғы 7 мамырда "Егемен Қазақстан" және "Казахстанская правда" газеттерінде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2020 жылғы 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кейбiр заңнамалық актiлерiне көшi-қон процестерiн реттеу мәселелерi бойынша өзгерiстер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35"/>
    <w:bookmarkStart w:name="z307" w:id="23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5-баптың</w:t>
      </w:r>
      <w:r>
        <w:rPr>
          <w:rFonts w:ascii="Times New Roman"/>
          <w:b w:val="false"/>
          <w:i w:val="false"/>
          <w:color w:val="000000"/>
          <w:sz w:val="28"/>
        </w:rPr>
        <w:t xml:space="preserve"> бірінші бөлігінде:</w:t>
      </w:r>
    </w:p>
    <w:bookmarkEnd w:id="2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09" w:id="237"/>
    <w:p>
      <w:pPr>
        <w:spacing w:after="0"/>
        <w:ind w:left="0"/>
        <w:jc w:val="both"/>
      </w:pPr>
      <w:r>
        <w:rPr>
          <w:rFonts w:ascii="Times New Roman"/>
          <w:b w:val="false"/>
          <w:i w:val="false"/>
          <w:color w:val="000000"/>
          <w:sz w:val="28"/>
        </w:rPr>
        <w:t>
      "4) білім беруді басқару жүйесінің білім беру мониторингін және оны ақпараттық қамтамасыз етуді жүзеге асырады, білім беру саласындағы ақпараттандыру объектілерін ұйымдастыру және олардың жұмыс істеу қағидаларын бекітеді;";</w:t>
      </w:r>
    </w:p>
    <w:bookmarkEnd w:id="2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44-3) тармақша</w:t>
      </w:r>
      <w:r>
        <w:rPr>
          <w:rFonts w:ascii="Times New Roman"/>
          <w:b w:val="false"/>
          <w:i w:val="false"/>
          <w:color w:val="000000"/>
          <w:sz w:val="28"/>
        </w:rPr>
        <w:t xml:space="preserve"> алып тасталсын;</w:t>
      </w:r>
    </w:p>
    <w:bookmarkStart w:name="z311" w:id="23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6-бапта</w:t>
      </w:r>
      <w:r>
        <w:rPr>
          <w:rFonts w:ascii="Times New Roman"/>
          <w:b w:val="false"/>
          <w:i w:val="false"/>
          <w:color w:val="000000"/>
          <w:sz w:val="28"/>
        </w:rPr>
        <w:t>:</w:t>
      </w:r>
    </w:p>
    <w:bookmarkEnd w:id="238"/>
    <w:bookmarkStart w:name="z312" w:id="239"/>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22-2) тармақшасындағы</w:t>
      </w:r>
      <w:r>
        <w:rPr>
          <w:rFonts w:ascii="Times New Roman"/>
          <w:b w:val="false"/>
          <w:i w:val="false"/>
          <w:color w:val="000000"/>
          <w:sz w:val="28"/>
        </w:rPr>
        <w:t xml:space="preserve"> "білім берудің бірыңғай ақпараттық жүйесінде" деген сөздер "ақпараттандыру объектілерінде" деген сөздермен ауыстырылсын;</w:t>
      </w:r>
    </w:p>
    <w:bookmarkEnd w:id="239"/>
    <w:bookmarkStart w:name="z313" w:id="240"/>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19-3) тармақшасындағы</w:t>
      </w:r>
      <w:r>
        <w:rPr>
          <w:rFonts w:ascii="Times New Roman"/>
          <w:b w:val="false"/>
          <w:i w:val="false"/>
          <w:color w:val="000000"/>
          <w:sz w:val="28"/>
        </w:rPr>
        <w:t xml:space="preserve"> "білім берудің бірыңғай ақпараттық жүйесінде" деген сөздер "ақпараттандыру объектілерінде" деген сөздермен ауыстырылсын;</w:t>
      </w:r>
    </w:p>
    <w:bookmarkEnd w:id="240"/>
    <w:bookmarkStart w:name="z314" w:id="24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w:t>
      </w:r>
      <w:r>
        <w:rPr>
          <w:rFonts w:ascii="Times New Roman"/>
          <w:b w:val="false"/>
          <w:i w:val="false"/>
          <w:color w:val="000000"/>
          <w:sz w:val="28"/>
        </w:rPr>
        <w:t xml:space="preserve"> мынадай редакцияда жазылсын:</w:t>
      </w:r>
    </w:p>
    <w:bookmarkEnd w:id="241"/>
    <w:bookmarkStart w:name="z315" w:id="242"/>
    <w:p>
      <w:pPr>
        <w:spacing w:after="0"/>
        <w:ind w:left="0"/>
        <w:jc w:val="both"/>
      </w:pPr>
      <w:r>
        <w:rPr>
          <w:rFonts w:ascii="Times New Roman"/>
          <w:b w:val="false"/>
          <w:i w:val="false"/>
          <w:color w:val="000000"/>
          <w:sz w:val="28"/>
        </w:rPr>
        <w:t>
      "7-бап. Білім беру жүйесін басқару органдарын ақпараттық қамтамасыз ету</w:t>
      </w:r>
    </w:p>
    <w:bookmarkEnd w:id="242"/>
    <w:bookmarkStart w:name="z316" w:id="243"/>
    <w:p>
      <w:pPr>
        <w:spacing w:after="0"/>
        <w:ind w:left="0"/>
        <w:jc w:val="both"/>
      </w:pPr>
      <w:r>
        <w:rPr>
          <w:rFonts w:ascii="Times New Roman"/>
          <w:b w:val="false"/>
          <w:i w:val="false"/>
          <w:color w:val="000000"/>
          <w:sz w:val="28"/>
        </w:rPr>
        <w:t>
      1. Білім беру жүйесін басқару органдарын толық, анық,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 саласындағы ақпараттандыру объектілері құрылады.</w:t>
      </w:r>
    </w:p>
    <w:bookmarkEnd w:id="243"/>
    <w:bookmarkStart w:name="z317" w:id="244"/>
    <w:p>
      <w:pPr>
        <w:spacing w:after="0"/>
        <w:ind w:left="0"/>
        <w:jc w:val="both"/>
      </w:pPr>
      <w:r>
        <w:rPr>
          <w:rFonts w:ascii="Times New Roman"/>
          <w:b w:val="false"/>
          <w:i w:val="false"/>
          <w:color w:val="000000"/>
          <w:sz w:val="28"/>
        </w:rPr>
        <w:t>
      2. Білім беру саласындағы ақпараттандыру объектілері оның ішінде жоғары және (немесе) жоғары оқу орнынан кейінгі білім беру ұйымдары іске асыратын білім беру бағдарламаларының тізілімін, білім беру мониторингінің деректерін, әкімшілік деректерді және білім беру саласындағы уәкілетті орган, жергілікті атқарушы органдар, білім беру ұйымдары өз қызметін жүзеге асыру процесінде алған өзге де деректерді қамтиды.";</w:t>
      </w:r>
    </w:p>
    <w:bookmarkEnd w:id="244"/>
    <w:bookmarkStart w:name="z318" w:id="245"/>
    <w:p>
      <w:pPr>
        <w:spacing w:after="0"/>
        <w:ind w:left="0"/>
        <w:jc w:val="both"/>
      </w:pPr>
      <w:r>
        <w:rPr>
          <w:rFonts w:ascii="Times New Roman"/>
          <w:b w:val="false"/>
          <w:i w:val="false"/>
          <w:color w:val="000000"/>
          <w:sz w:val="28"/>
        </w:rPr>
        <w:t xml:space="preserve">
      4) 43-баптың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11-4) тармақшамен толықтырылсын:</w:t>
      </w:r>
    </w:p>
    <w:bookmarkEnd w:id="245"/>
    <w:bookmarkStart w:name="z319" w:id="246"/>
    <w:p>
      <w:pPr>
        <w:spacing w:after="0"/>
        <w:ind w:left="0"/>
        <w:jc w:val="both"/>
      </w:pPr>
      <w:r>
        <w:rPr>
          <w:rFonts w:ascii="Times New Roman"/>
          <w:b w:val="false"/>
          <w:i w:val="false"/>
          <w:color w:val="000000"/>
          <w:sz w:val="28"/>
        </w:rPr>
        <w:t>
      "11-4) білім беру саласындағы ақпараттандыру объектілеріне әкімшілік деректерді беруді қамтамасыз ету;";</w:t>
      </w:r>
    </w:p>
    <w:bookmarkEnd w:id="246"/>
    <w:bookmarkStart w:name="z320" w:id="247"/>
    <w:p>
      <w:pPr>
        <w:spacing w:after="0"/>
        <w:ind w:left="0"/>
        <w:jc w:val="both"/>
      </w:pPr>
      <w:r>
        <w:rPr>
          <w:rFonts w:ascii="Times New Roman"/>
          <w:b w:val="false"/>
          <w:i w:val="false"/>
          <w:color w:val="000000"/>
          <w:sz w:val="28"/>
        </w:rPr>
        <w:t xml:space="preserve">
      5) 55-баптың </w:t>
      </w:r>
      <w:r>
        <w:rPr>
          <w:rFonts w:ascii="Times New Roman"/>
          <w:b w:val="false"/>
          <w:i w:val="false"/>
          <w:color w:val="000000"/>
          <w:sz w:val="28"/>
        </w:rPr>
        <w:t>3-тармағындағы</w:t>
      </w:r>
      <w:r>
        <w:rPr>
          <w:rFonts w:ascii="Times New Roman"/>
          <w:b w:val="false"/>
          <w:i w:val="false"/>
          <w:color w:val="000000"/>
          <w:sz w:val="28"/>
        </w:rPr>
        <w:t xml:space="preserve"> "статистикалық және" деген сөздер "әкімшілік деректер мен" деген сөздермен ауыстырылсын.</w:t>
      </w:r>
    </w:p>
    <w:bookmarkEnd w:id="247"/>
    <w:bookmarkStart w:name="z321" w:id="248"/>
    <w:p>
      <w:pPr>
        <w:spacing w:after="0"/>
        <w:ind w:left="0"/>
        <w:jc w:val="both"/>
      </w:pPr>
      <w:r>
        <w:rPr>
          <w:rFonts w:ascii="Times New Roman"/>
          <w:b w:val="false"/>
          <w:i w:val="false"/>
          <w:color w:val="000000"/>
          <w:sz w:val="28"/>
        </w:rPr>
        <w:t xml:space="preserve">
      21. "Қазақстан Республикасының əуе кеңістігін пайдалану жəне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17-18, 113-құжат; 2011 ж., № 1, 2-құжат; № 5, 43-құжат; № 11, 102-құжат; 2012 ж., № 8, 64-құжат; № 14, 95-құжат; № 15, 97-құжат; 2013 ж., № 14, 72-құжат; № 16, 83-құжат; 2014 ж., № 7, 37-құжат; № 10, 52-құжат; № 16, 90-құжат; № 19-І, 19-ІІ, 96-құжат; № 23, 143-құжат; 2015 ж., № 19-І, 100-құжат; № 20-ІV, 113-құжат; № 23-ІІ, 170, 172-құжаттар; 2016 ж., № 8-І, 65-құжат; № 24, 124-құжат; 2017 ж., № 9, 22-құжат; № 11, 29-құжат; № 14, 51-құжат; № 16, 56-құжат; № 22-ІІІ, 109-құжат; 2018 ж., № 10, 32-құжат; № 19, 62-құжат; 2019 ж., № 8, 45-құжат; № 23, 103-құжат;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48"/>
    <w:bookmarkStart w:name="z322" w:id="249"/>
    <w:p>
      <w:pPr>
        <w:spacing w:after="0"/>
        <w:ind w:left="0"/>
        <w:jc w:val="both"/>
      </w:pPr>
      <w:r>
        <w:rPr>
          <w:rFonts w:ascii="Times New Roman"/>
          <w:b w:val="false"/>
          <w:i w:val="false"/>
          <w:color w:val="000000"/>
          <w:sz w:val="28"/>
        </w:rPr>
        <w:t xml:space="preserve">
      1) 14-баптың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41-72) тармақшамен толықтырылсын:</w:t>
      </w:r>
    </w:p>
    <w:bookmarkEnd w:id="249"/>
    <w:bookmarkStart w:name="z323" w:id="250"/>
    <w:p>
      <w:pPr>
        <w:spacing w:after="0"/>
        <w:ind w:left="0"/>
        <w:jc w:val="both"/>
      </w:pPr>
      <w:r>
        <w:rPr>
          <w:rFonts w:ascii="Times New Roman"/>
          <w:b w:val="false"/>
          <w:i w:val="false"/>
          <w:color w:val="000000"/>
          <w:sz w:val="28"/>
        </w:rPr>
        <w:t>
      "41-72) Қазақстан Республикасының әуе кеңістігінде пилотсыз ұшу аппараттарын пайдалану қағидаларын әзірлейді және бекітеді;";</w:t>
      </w:r>
    </w:p>
    <w:bookmarkEnd w:id="250"/>
    <w:bookmarkStart w:name="z324" w:id="25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33-бапта</w:t>
      </w:r>
      <w:r>
        <w:rPr>
          <w:rFonts w:ascii="Times New Roman"/>
          <w:b w:val="false"/>
          <w:i w:val="false"/>
          <w:color w:val="000000"/>
          <w:sz w:val="28"/>
        </w:rPr>
        <w:t>:</w:t>
      </w:r>
    </w:p>
    <w:bookmarkEnd w:id="2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326" w:id="252"/>
    <w:p>
      <w:pPr>
        <w:spacing w:after="0"/>
        <w:ind w:left="0"/>
        <w:jc w:val="both"/>
      </w:pPr>
      <w:r>
        <w:rPr>
          <w:rFonts w:ascii="Times New Roman"/>
          <w:b w:val="false"/>
          <w:i w:val="false"/>
          <w:color w:val="000000"/>
          <w:sz w:val="28"/>
        </w:rPr>
        <w:t>
      "1. Пилотсыз ұшу аппараты Қазақстан Республикасының әуе кеңістігінде пилотсыз ұшу аппараттарын пайдалану қағидаларында және пилотсыз ұшу аппаратын пайдалану құжаттамасында белгіленген шарттар сақталып, адамдардың өміріне немесе денсаулығына зиян келтіру, мүлікті зақымдау (бүлдіру) қатері, басқа әуе кемелері үшін қауіп барынша азайтылып пайдаланылуға тиіс.</w:t>
      </w:r>
    </w:p>
    <w:bookmarkEnd w:id="252"/>
    <w:bookmarkStart w:name="z327" w:id="253"/>
    <w:p>
      <w:pPr>
        <w:spacing w:after="0"/>
        <w:ind w:left="0"/>
        <w:jc w:val="both"/>
      </w:pPr>
      <w:r>
        <w:rPr>
          <w:rFonts w:ascii="Times New Roman"/>
          <w:b w:val="false"/>
          <w:i w:val="false"/>
          <w:color w:val="000000"/>
          <w:sz w:val="28"/>
        </w:rPr>
        <w:t>
      2. Қалалардың немесе кенттердің халық тығыз орналасқан аудандарының үстінен пилотсыз ұшу аппаратының ұшуларын орындау үшін оны пайдаланушы Қазақстан Республикасының әуе кеңістігінде пилотсыз ұшу аппараттарын пайдалану қағидаларында белгіленген тәртіппен азаматтық авиация саласындағы уәкілетті ұйымнан осындай ұшуларды орындауға рұқсат алуға міндетті.";</w:t>
      </w:r>
    </w:p>
    <w:bookmarkEnd w:id="253"/>
    <w:bookmarkStart w:name="z328" w:id="254"/>
    <w:p>
      <w:pPr>
        <w:spacing w:after="0"/>
        <w:ind w:left="0"/>
        <w:jc w:val="both"/>
      </w:pPr>
      <w:r>
        <w:rPr>
          <w:rFonts w:ascii="Times New Roman"/>
          <w:b w:val="false"/>
          <w:i w:val="false"/>
          <w:color w:val="000000"/>
          <w:sz w:val="28"/>
        </w:rPr>
        <w:t>
      мынадай мазмұндағы 4-тармақпен толықтырылсын:</w:t>
      </w:r>
    </w:p>
    <w:bookmarkEnd w:id="254"/>
    <w:bookmarkStart w:name="z329" w:id="255"/>
    <w:p>
      <w:pPr>
        <w:spacing w:after="0"/>
        <w:ind w:left="0"/>
        <w:jc w:val="both"/>
      </w:pPr>
      <w:r>
        <w:rPr>
          <w:rFonts w:ascii="Times New Roman"/>
          <w:b w:val="false"/>
          <w:i w:val="false"/>
          <w:color w:val="000000"/>
          <w:sz w:val="28"/>
        </w:rPr>
        <w:t>
      "4. Өздеріне жүктелген міндеттерді атқарған кезде Қазақстан Республикасының Ұлттық қауіпсіздік комитеті Шекара қызметінің және басқа да уәкілетті органдардың пилотсыз ұшу аппараттары орындайтын ұшуларды қоспағанда, әуе кеңістігінде пилотсыз ұшу аппараттарының шекаралық белдеудің үстінен ұшуына тыйым салынады.</w:t>
      </w:r>
    </w:p>
    <w:bookmarkEnd w:id="255"/>
    <w:p>
      <w:pPr>
        <w:spacing w:after="0"/>
        <w:ind w:left="0"/>
        <w:jc w:val="both"/>
      </w:pPr>
      <w:r>
        <w:rPr>
          <w:rFonts w:ascii="Times New Roman"/>
          <w:b w:val="false"/>
          <w:i w:val="false"/>
          <w:color w:val="000000"/>
          <w:sz w:val="28"/>
        </w:rPr>
        <w:t>
      Шекаралық белдеудің үстінен уәкілетті органдардың пилотсыз ұшу аппараттарының ұшуы Қазақстан Республикасы Ұлттық қауіпсіздік комитетінің Шекара қызметімен келісу бойынша Қазақстан Республикасы Қорғаныс министрлігінің рұқсатымен жүзеге асырылады.";</w:t>
      </w:r>
    </w:p>
    <w:bookmarkStart w:name="z330" w:id="25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82-бап</w:t>
      </w:r>
      <w:r>
        <w:rPr>
          <w:rFonts w:ascii="Times New Roman"/>
          <w:b w:val="false"/>
          <w:i w:val="false"/>
          <w:color w:val="000000"/>
          <w:sz w:val="28"/>
        </w:rPr>
        <w:t xml:space="preserve"> мынадай мазмұндағы 4-тармақпен толықтырылсын:</w:t>
      </w:r>
    </w:p>
    <w:bookmarkEnd w:id="256"/>
    <w:bookmarkStart w:name="z331" w:id="257"/>
    <w:p>
      <w:pPr>
        <w:spacing w:after="0"/>
        <w:ind w:left="0"/>
        <w:jc w:val="both"/>
      </w:pPr>
      <w:r>
        <w:rPr>
          <w:rFonts w:ascii="Times New Roman"/>
          <w:b w:val="false"/>
          <w:i w:val="false"/>
          <w:color w:val="000000"/>
          <w:sz w:val="28"/>
        </w:rPr>
        <w:t>
      "4. Пилотсыз ұшу аппаратын пайдалана отырып, авиациялық жұмыстарды орындау үшін оны пайдаланушы Қазақстан Республикасының әуе кеңістігінде пилотсыз ұшу аппараттарын пайдалану қағидаларында айқындалған тәртіппен азаматтық авиация саласындағы уәкілетті ұйымнан авиациялық жұмыстарды орындауға рұқсат алуға міндетті.".</w:t>
      </w:r>
    </w:p>
    <w:bookmarkEnd w:id="257"/>
    <w:bookmarkStart w:name="z332" w:id="258"/>
    <w:p>
      <w:pPr>
        <w:spacing w:after="0"/>
        <w:ind w:left="0"/>
        <w:jc w:val="both"/>
      </w:pPr>
      <w:r>
        <w:rPr>
          <w:rFonts w:ascii="Times New Roman"/>
          <w:b w:val="false"/>
          <w:i w:val="false"/>
          <w:color w:val="000000"/>
          <w:sz w:val="28"/>
        </w:rPr>
        <w:t xml:space="preserve">
      22.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 № 11, 57-құжат; № 14, 72-құжат; № 19-I, 99-құжат; № 19-II, 103, 105-құжаттар; № 20-IV, 113-құжат; № 20-VII, 117-құжат; № 21-I, 124-құжат; № 21-II, 130-құжат; № 21-III, 135-құжат; № 22-II, 145, 148-құжаттар; № 22-VI, 159-құжат; № 23-II, 170, 172-құжаттар; 2016 ж., № 7-I, 47-құжат; № 7-II, 56-құжат; № 8-I, 62-құжат; № 24, 124-құжат; 2017 ж., № 4, 7-құжат; № 9, 22-құжат; № 11, 29-құжат; № 13, 45-құжат; № 14, 51, 54-құжаттар; № 15, 55-құжат; № 20, 96-құжат; № 22-III, 109-құжат; 2018 ж., № 1, 4-құжат; № 7-8, 22-құжат; № 10, 32-құжат; № 11, 37-құжат; № 15, 47-құжат; № 19, 62-құжат; № 22, 82-құжат; № 23, 91-құжат; 2019 ж., № 2, 6-құжат; № 5-6, 27-құжат; № 7, 37, 39-құжаттар; № 8, 45, 46-құжаттар; № 15-16, 67-құжат; № 19-20, 86-құжат; № 21-22, 91-құжат; № 23, 103, 106, 108-құжаттар; № 24-I, 118, 119-құжаттар;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58"/>
    <w:bookmarkStart w:name="z333" w:id="259"/>
    <w:p>
      <w:pPr>
        <w:spacing w:after="0"/>
        <w:ind w:left="0"/>
        <w:jc w:val="both"/>
      </w:pPr>
      <w:r>
        <w:rPr>
          <w:rFonts w:ascii="Times New Roman"/>
          <w:b w:val="false"/>
          <w:i w:val="false"/>
          <w:color w:val="000000"/>
          <w:sz w:val="28"/>
        </w:rPr>
        <w:t xml:space="preserve">
      200-баптың </w:t>
      </w:r>
      <w:r>
        <w:rPr>
          <w:rFonts w:ascii="Times New Roman"/>
          <w:b w:val="false"/>
          <w:i w:val="false"/>
          <w:color w:val="000000"/>
          <w:sz w:val="28"/>
        </w:rPr>
        <w:t>9-тармағының</w:t>
      </w:r>
      <w:r>
        <w:rPr>
          <w:rFonts w:ascii="Times New Roman"/>
          <w:b w:val="false"/>
          <w:i w:val="false"/>
          <w:color w:val="000000"/>
          <w:sz w:val="28"/>
        </w:rPr>
        <w:t xml:space="preserve"> бірінші бөлігінде:</w:t>
      </w:r>
    </w:p>
    <w:bookmarkEnd w:id="2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9) тармақшалар</w:t>
      </w:r>
      <w:r>
        <w:rPr>
          <w:rFonts w:ascii="Times New Roman"/>
          <w:b w:val="false"/>
          <w:i w:val="false"/>
          <w:color w:val="000000"/>
          <w:sz w:val="28"/>
        </w:rPr>
        <w:t xml:space="preserve"> мынадай редакцияда жазылсын:</w:t>
      </w:r>
    </w:p>
    <w:bookmarkStart w:name="z335" w:id="260"/>
    <w:p>
      <w:pPr>
        <w:spacing w:after="0"/>
        <w:ind w:left="0"/>
        <w:jc w:val="both"/>
      </w:pPr>
      <w:r>
        <w:rPr>
          <w:rFonts w:ascii="Times New Roman"/>
          <w:b w:val="false"/>
          <w:i w:val="false"/>
          <w:color w:val="000000"/>
          <w:sz w:val="28"/>
        </w:rPr>
        <w:t>
      "1) мемлекеттік мүлік тізілімін жүргізу үшін қажетті бағдарламалық қамтылымды әзірлеу, ендіру және жаңғырту жөніндегі жобаны басқаруды жүзеге асырады;";</w:t>
      </w:r>
    </w:p>
    <w:bookmarkEnd w:id="260"/>
    <w:bookmarkStart w:name="z336" w:id="261"/>
    <w:p>
      <w:pPr>
        <w:spacing w:after="0"/>
        <w:ind w:left="0"/>
        <w:jc w:val="both"/>
      </w:pPr>
      <w:r>
        <w:rPr>
          <w:rFonts w:ascii="Times New Roman"/>
          <w:b w:val="false"/>
          <w:i w:val="false"/>
          <w:color w:val="000000"/>
          <w:sz w:val="28"/>
        </w:rPr>
        <w:t>
      "3) мемлекеттік мүлік тізілімінің веб-порталының жұмыс істеуін және оны қолдап отыруды қамтамасыз етеді;";</w:t>
      </w:r>
    </w:p>
    <w:bookmarkEnd w:id="261"/>
    <w:bookmarkStart w:name="z337" w:id="262"/>
    <w:p>
      <w:pPr>
        <w:spacing w:after="0"/>
        <w:ind w:left="0"/>
        <w:jc w:val="both"/>
      </w:pPr>
      <w:r>
        <w:rPr>
          <w:rFonts w:ascii="Times New Roman"/>
          <w:b w:val="false"/>
          <w:i w:val="false"/>
          <w:color w:val="000000"/>
          <w:sz w:val="28"/>
        </w:rPr>
        <w:t>
      "9) мемлекетке, квазимемлекеттік сектор субъектілеріне тиесілі, тізбесін мемлекеттік мүлік жөніндегі уәкілетті орган бекітетін немесе мемлекеттің, квазимемлекеттік сектор субъектілерінің оларға қатысты мүліктік құқықтары бар бағалы қағаздарды номиналды ұстаушының функциясын жүзеге асырады;";</w:t>
      </w:r>
    </w:p>
    <w:bookmarkEnd w:id="262"/>
    <w:bookmarkStart w:name="z338" w:id="263"/>
    <w:p>
      <w:pPr>
        <w:spacing w:after="0"/>
        <w:ind w:left="0"/>
        <w:jc w:val="both"/>
      </w:pPr>
      <w:r>
        <w:rPr>
          <w:rFonts w:ascii="Times New Roman"/>
          <w:b w:val="false"/>
          <w:i w:val="false"/>
          <w:color w:val="000000"/>
          <w:sz w:val="28"/>
        </w:rPr>
        <w:t>
      мынадай мазмұндағы 9-1) тармақшамен толықтырылсын:</w:t>
      </w:r>
    </w:p>
    <w:bookmarkEnd w:id="263"/>
    <w:bookmarkStart w:name="z339" w:id="264"/>
    <w:p>
      <w:pPr>
        <w:spacing w:after="0"/>
        <w:ind w:left="0"/>
        <w:jc w:val="both"/>
      </w:pPr>
      <w:r>
        <w:rPr>
          <w:rFonts w:ascii="Times New Roman"/>
          <w:b w:val="false"/>
          <w:i w:val="false"/>
          <w:color w:val="000000"/>
          <w:sz w:val="28"/>
        </w:rPr>
        <w:t>
      "9-1) уәкілетті органның лицензиясынсыз аударым операцияларын: электрондық нысанда мемлекеттік мүлік тізілімінің веб-порталын пайдалана отырып, сауда-саттықты жүргізуге байланысты операцияларға қызмет көрсету үшін жеке және заңды тұлғалардың төлемдер мен ақша аударымдары бойынша тапсырмаларын орындауды жүзеге асырады;".</w:t>
      </w:r>
    </w:p>
    <w:bookmarkEnd w:id="264"/>
    <w:bookmarkStart w:name="z340" w:id="265"/>
    <w:p>
      <w:pPr>
        <w:spacing w:after="0"/>
        <w:ind w:left="0"/>
        <w:jc w:val="both"/>
      </w:pPr>
      <w:r>
        <w:rPr>
          <w:rFonts w:ascii="Times New Roman"/>
          <w:b w:val="false"/>
          <w:i w:val="false"/>
          <w:color w:val="000000"/>
          <w:sz w:val="28"/>
        </w:rPr>
        <w:t xml:space="preserve">
      23.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 3-құжат; № 8, 64-құжат; № 10, 77-құжат; № 14, 94-құжат; 2013 ж., № 14, 75-құжат; 2014 ж., № 1, 4-құжат; № 7, 37-құжат; № 11, 61-құжат; № 14, 84-құжат; № 16, 90-құжат; № 21, 118, 122-құжаттар; 2015 ж., № 20-IV, 113-құжат; № 21-II, 130-құжат; № 22-V, 154, 156-құжаттар; № 23-II, 172-құжат; 2016 ж., № 7-І, 50-құжат; № 12, 87-құжат; № 24, 126-құжат; 2017 ж., № 16, 56-құжат; № 23-V, 113-құжат; 2018 ж., № 16, 55-құжат; № 24, 93-құжат; 2019 ж., № 15-16, 67-құжат):</w:t>
      </w:r>
    </w:p>
    <w:bookmarkEnd w:id="265"/>
    <w:bookmarkStart w:name="z341" w:id="266"/>
    <w:p>
      <w:pPr>
        <w:spacing w:after="0"/>
        <w:ind w:left="0"/>
        <w:jc w:val="both"/>
      </w:pPr>
      <w:r>
        <w:rPr>
          <w:rFonts w:ascii="Times New Roman"/>
          <w:b w:val="false"/>
          <w:i w:val="false"/>
          <w:color w:val="000000"/>
          <w:sz w:val="28"/>
        </w:rPr>
        <w:t xml:space="preserve">
      15-баптың </w:t>
      </w:r>
      <w:r>
        <w:rPr>
          <w:rFonts w:ascii="Times New Roman"/>
          <w:b w:val="false"/>
          <w:i w:val="false"/>
          <w:color w:val="000000"/>
          <w:sz w:val="28"/>
        </w:rPr>
        <w:t>1-тармағында</w:t>
      </w:r>
      <w:r>
        <w:rPr>
          <w:rFonts w:ascii="Times New Roman"/>
          <w:b w:val="false"/>
          <w:i w:val="false"/>
          <w:color w:val="000000"/>
          <w:sz w:val="28"/>
        </w:rPr>
        <w:t>:</w:t>
      </w:r>
    </w:p>
    <w:bookmarkEnd w:id="2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w:t>
      </w:r>
      <w:r>
        <w:rPr>
          <w:rFonts w:ascii="Times New Roman"/>
          <w:b w:val="false"/>
          <w:i w:val="false"/>
          <w:color w:val="000000"/>
          <w:sz w:val="28"/>
        </w:rPr>
        <w:t xml:space="preserve"> мынадай редакцияда жазылсын:</w:t>
      </w:r>
    </w:p>
    <w:bookmarkStart w:name="z343" w:id="267"/>
    <w:p>
      <w:pPr>
        <w:spacing w:after="0"/>
        <w:ind w:left="0"/>
        <w:jc w:val="both"/>
      </w:pPr>
      <w:r>
        <w:rPr>
          <w:rFonts w:ascii="Times New Roman"/>
          <w:b w:val="false"/>
          <w:i w:val="false"/>
          <w:color w:val="000000"/>
          <w:sz w:val="28"/>
        </w:rPr>
        <w:t>
      "15) индустриялық даму саласындағы уәкілетті орган - индустриялық даму саласындағы мемлекеттік саясатты әзірлеу мен іске асыру мәселелері бойынша басшылықты және салааралық үйлестіруді жүзеге асыратын орталық атқарушы орган;";</w:t>
      </w:r>
    </w:p>
    <w:bookmarkEnd w:id="267"/>
    <w:bookmarkStart w:name="z344" w:id="268"/>
    <w:p>
      <w:pPr>
        <w:spacing w:after="0"/>
        <w:ind w:left="0"/>
        <w:jc w:val="both"/>
      </w:pPr>
      <w:r>
        <w:rPr>
          <w:rFonts w:ascii="Times New Roman"/>
          <w:b w:val="false"/>
          <w:i w:val="false"/>
          <w:color w:val="000000"/>
          <w:sz w:val="28"/>
        </w:rPr>
        <w:t>
      мынадай мазмұндағы 15-1) тармақшамен толықтырылсын:</w:t>
      </w:r>
    </w:p>
    <w:bookmarkEnd w:id="268"/>
    <w:bookmarkStart w:name="z345" w:id="269"/>
    <w:p>
      <w:pPr>
        <w:spacing w:after="0"/>
        <w:ind w:left="0"/>
        <w:jc w:val="both"/>
      </w:pPr>
      <w:r>
        <w:rPr>
          <w:rFonts w:ascii="Times New Roman"/>
          <w:b w:val="false"/>
          <w:i w:val="false"/>
          <w:color w:val="000000"/>
          <w:sz w:val="28"/>
        </w:rPr>
        <w:t>
      "15-1) инновациялық даму саласындағы уәкілетті орган - ел экономикасы салаларының инновациялық және ғылыми-техникалық дамуын қамтамасыз ететін орталық атқарушы орган;".</w:t>
      </w:r>
    </w:p>
    <w:bookmarkEnd w:id="269"/>
    <w:bookmarkStart w:name="z346" w:id="270"/>
    <w:p>
      <w:pPr>
        <w:spacing w:after="0"/>
        <w:ind w:left="0"/>
        <w:jc w:val="both"/>
      </w:pPr>
      <w:r>
        <w:rPr>
          <w:rFonts w:ascii="Times New Roman"/>
          <w:b w:val="false"/>
          <w:i w:val="false"/>
          <w:color w:val="000000"/>
          <w:sz w:val="28"/>
        </w:rPr>
        <w:t xml:space="preserve">
      24. "Газ және газбен жабдықтау туралы" 2012 жылғы 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 8-құжат; № 11, 80-құжат; № 14, 92-құжат; № 15, 97-құжат; 2013 ж., № 15, 82-құжат; 2014 ж., № 1, 4-құжат; № 7, 37-құжат; № 10, 52-құжат; № 19-I, 19-II, 96-құжат; № 23, 143-құжат; 2015 ж., № 20-IV, 113-құжат; 2016 ж., № 8-II, 72-құжат; № 24, 124-құжат; 2017 ж., № 22-III, 109-құжат; 2018 ж., № 10, 32-құжат; № 15, 49-құжат; № 19, 62-құжат; 2019 ж., № 7, 37-құжат; № 23, 103-құжат; № 24-II, 124-құжат):</w:t>
      </w:r>
    </w:p>
    <w:bookmarkEnd w:id="270"/>
    <w:bookmarkStart w:name="z347" w:id="271"/>
    <w:p>
      <w:pPr>
        <w:spacing w:after="0"/>
        <w:ind w:left="0"/>
        <w:jc w:val="both"/>
      </w:pPr>
      <w:r>
        <w:rPr>
          <w:rFonts w:ascii="Times New Roman"/>
          <w:b w:val="false"/>
          <w:i w:val="false"/>
          <w:color w:val="000000"/>
          <w:sz w:val="28"/>
        </w:rPr>
        <w:t xml:space="preserve">
      1) 6-баптың </w:t>
      </w:r>
      <w:r>
        <w:rPr>
          <w:rFonts w:ascii="Times New Roman"/>
          <w:b w:val="false"/>
          <w:i w:val="false"/>
          <w:color w:val="000000"/>
          <w:sz w:val="28"/>
        </w:rPr>
        <w:t>7-2) тармақшасындағы</w:t>
      </w:r>
      <w:r>
        <w:rPr>
          <w:rFonts w:ascii="Times New Roman"/>
          <w:b w:val="false"/>
          <w:i w:val="false"/>
          <w:color w:val="000000"/>
          <w:sz w:val="28"/>
        </w:rPr>
        <w:t xml:space="preserve"> "индустриялық-инновациялық" деген сөздер "индустриялық" деген сөзбен ауыстырылсын;</w:t>
      </w:r>
    </w:p>
    <w:bookmarkEnd w:id="271"/>
    <w:bookmarkStart w:name="z348" w:id="272"/>
    <w:p>
      <w:pPr>
        <w:spacing w:after="0"/>
        <w:ind w:left="0"/>
        <w:jc w:val="both"/>
      </w:pPr>
      <w:r>
        <w:rPr>
          <w:rFonts w:ascii="Times New Roman"/>
          <w:b w:val="false"/>
          <w:i w:val="false"/>
          <w:color w:val="000000"/>
          <w:sz w:val="28"/>
        </w:rPr>
        <w:t xml:space="preserve">
      2) 7-баптың </w:t>
      </w:r>
      <w:r>
        <w:rPr>
          <w:rFonts w:ascii="Times New Roman"/>
          <w:b w:val="false"/>
          <w:i w:val="false"/>
          <w:color w:val="000000"/>
          <w:sz w:val="28"/>
        </w:rPr>
        <w:t>4-1-тармағының</w:t>
      </w:r>
      <w:r>
        <w:rPr>
          <w:rFonts w:ascii="Times New Roman"/>
          <w:b w:val="false"/>
          <w:i w:val="false"/>
          <w:color w:val="000000"/>
          <w:sz w:val="28"/>
        </w:rPr>
        <w:t xml:space="preserve"> бірінші абзацындағы "Индустриялық-инновациялық" деген сөздер "Индустриялық" деген сөзбен ауыстырылсын.</w:t>
      </w:r>
    </w:p>
    <w:bookmarkEnd w:id="272"/>
    <w:bookmarkStart w:name="z349" w:id="273"/>
    <w:p>
      <w:pPr>
        <w:spacing w:after="0"/>
        <w:ind w:left="0"/>
        <w:jc w:val="both"/>
      </w:pPr>
      <w:r>
        <w:rPr>
          <w:rFonts w:ascii="Times New Roman"/>
          <w:b w:val="false"/>
          <w:i w:val="false"/>
          <w:color w:val="000000"/>
          <w:sz w:val="28"/>
        </w:rPr>
        <w:t xml:space="preserve">
      25. "Телерадио хабарларын тарату туралы" 2012 жылғы 18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3, 24-құжат; № 14, 92-құжат; № 15, 97-құжат; 2013 ж., № 14, 72-құжат; 2014 ж., № 10, 52-құжат; № 19-I, 19-II, 96-құжат; № 23, 143-құжат; 2015 ж., № 20-IV, 113-құжат; № 22-V, 156-құжат; 2017 ж., № 24, 115-құжат; 2018 ж., № 10, 32-құжат; № 15, 46-құжат; № 24, 93-құжат; 2019 ж., № 1, 4-құжат):</w:t>
      </w:r>
    </w:p>
    <w:bookmarkEnd w:id="273"/>
    <w:bookmarkStart w:name="z350" w:id="27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5-1) тармақшасындағы "техникалық" деген сөз "радиожиілік" деген сөзбен ауыстырылсын;</w:t>
      </w:r>
    </w:p>
    <w:bookmarkEnd w:id="274"/>
    <w:bookmarkStart w:name="z351" w:id="275"/>
    <w:p>
      <w:pPr>
        <w:spacing w:after="0"/>
        <w:ind w:left="0"/>
        <w:jc w:val="both"/>
      </w:pPr>
      <w:r>
        <w:rPr>
          <w:rFonts w:ascii="Times New Roman"/>
          <w:b w:val="false"/>
          <w:i w:val="false"/>
          <w:color w:val="000000"/>
          <w:sz w:val="28"/>
        </w:rPr>
        <w:t xml:space="preserve">
      2) 5-баптың </w:t>
      </w:r>
      <w:r>
        <w:rPr>
          <w:rFonts w:ascii="Times New Roman"/>
          <w:b w:val="false"/>
          <w:i w:val="false"/>
          <w:color w:val="000000"/>
          <w:sz w:val="28"/>
        </w:rPr>
        <w:t>4-тармағындағы</w:t>
      </w:r>
      <w:r>
        <w:rPr>
          <w:rFonts w:ascii="Times New Roman"/>
          <w:b w:val="false"/>
          <w:i w:val="false"/>
          <w:color w:val="000000"/>
          <w:sz w:val="28"/>
        </w:rPr>
        <w:t xml:space="preserve"> "техникалық" деген сөз "радиожиілік" деген сөзбен ауыстырылсын.</w:t>
      </w:r>
    </w:p>
    <w:bookmarkEnd w:id="275"/>
    <w:bookmarkStart w:name="z352" w:id="276"/>
    <w:p>
      <w:pPr>
        <w:spacing w:after="0"/>
        <w:ind w:left="0"/>
        <w:jc w:val="both"/>
      </w:pPr>
      <w:r>
        <w:rPr>
          <w:rFonts w:ascii="Times New Roman"/>
          <w:b w:val="false"/>
          <w:i w:val="false"/>
          <w:color w:val="000000"/>
          <w:sz w:val="28"/>
        </w:rPr>
        <w:t xml:space="preserve">
      26. "Ұлттық әл-ауқат қоры туралы" 2012 жылғы 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4, 29-құжат; 2014 ж., № 4-5, 24-құжат; № 12, 82-құжат; 2015 ж., № 19-II, 102-құжат; № 22-I, 140-құжат; № 23-II, 172-құжат; 2017 ж., № 14, 54-құжат; № 23-V, 113-құжат; 2018 ж., № 10, 32-құжат; № 15, 50-құжат; № 22, 82-құжат):</w:t>
      </w:r>
    </w:p>
    <w:bookmarkEnd w:id="276"/>
    <w:bookmarkStart w:name="z353" w:id="277"/>
    <w:p>
      <w:pPr>
        <w:spacing w:after="0"/>
        <w:ind w:left="0"/>
        <w:jc w:val="both"/>
      </w:pPr>
      <w:r>
        <w:rPr>
          <w:rFonts w:ascii="Times New Roman"/>
          <w:b w:val="false"/>
          <w:i w:val="false"/>
          <w:color w:val="000000"/>
          <w:sz w:val="28"/>
        </w:rPr>
        <w:t xml:space="preserve">
      19-баптың </w:t>
      </w:r>
      <w:r>
        <w:rPr>
          <w:rFonts w:ascii="Times New Roman"/>
          <w:b w:val="false"/>
          <w:i w:val="false"/>
          <w:color w:val="000000"/>
          <w:sz w:val="28"/>
        </w:rPr>
        <w:t>7-тармағындағы</w:t>
      </w:r>
      <w:r>
        <w:rPr>
          <w:rFonts w:ascii="Times New Roman"/>
          <w:b w:val="false"/>
          <w:i w:val="false"/>
          <w:color w:val="000000"/>
          <w:sz w:val="28"/>
        </w:rPr>
        <w:t xml:space="preserve"> "индустриялық-инновациялық" деген сөздер "индустриялық" деген сөзбен ауыстырылсын.</w:t>
      </w:r>
    </w:p>
    <w:bookmarkEnd w:id="277"/>
    <w:bookmarkStart w:name="z354" w:id="278"/>
    <w:p>
      <w:pPr>
        <w:spacing w:after="0"/>
        <w:ind w:left="0"/>
        <w:jc w:val="both"/>
      </w:pPr>
      <w:r>
        <w:rPr>
          <w:rFonts w:ascii="Times New Roman"/>
          <w:b w:val="false"/>
          <w:i w:val="false"/>
          <w:color w:val="000000"/>
          <w:sz w:val="28"/>
        </w:rPr>
        <w:t xml:space="preserve">
      27.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5-6, 29-құжат; 2014 ж., № 19-I, 19-II, 96-құжат; 2015 ж., № 21-I, 121-құжат; № 22-II, 145-құжат; № 22-V, 154, 156-құжаттар; № 23-II, 170-құжат; 2016 ж., № 7-I, 50-құжат; 2018 ж., № 10, 32-құжат; № 11, 36-құжат; 2019 ж., № 7, 37-құжат; № 21-22, 90-құжат):</w:t>
      </w:r>
    </w:p>
    <w:bookmarkEnd w:id="278"/>
    <w:bookmarkStart w:name="z355" w:id="279"/>
    <w:p>
      <w:pPr>
        <w:spacing w:after="0"/>
        <w:ind w:left="0"/>
        <w:jc w:val="both"/>
      </w:pPr>
      <w:r>
        <w:rPr>
          <w:rFonts w:ascii="Times New Roman"/>
          <w:b w:val="false"/>
          <w:i w:val="false"/>
          <w:color w:val="000000"/>
          <w:sz w:val="28"/>
        </w:rPr>
        <w:t xml:space="preserve">
      1) 4-баптың </w:t>
      </w:r>
      <w:r>
        <w:rPr>
          <w:rFonts w:ascii="Times New Roman"/>
          <w:b w:val="false"/>
          <w:i w:val="false"/>
          <w:color w:val="000000"/>
          <w:sz w:val="28"/>
        </w:rPr>
        <w:t>1-тармағы</w:t>
      </w:r>
      <w:r>
        <w:rPr>
          <w:rFonts w:ascii="Times New Roman"/>
          <w:b w:val="false"/>
          <w:i w:val="false"/>
          <w:color w:val="000000"/>
          <w:sz w:val="28"/>
        </w:rPr>
        <w:t xml:space="preserve"> 6) тармақшадағы "жүгінуге құқығы бар." деген сөздер "жүгінуге;" деген сөзбен ауыстырылып, мынадай мазмұндағы </w:t>
      </w:r>
      <w:r>
        <w:rPr>
          <w:rFonts w:ascii="Times New Roman"/>
          <w:b w:val="false"/>
          <w:i w:val="false"/>
          <w:color w:val="000000"/>
          <w:sz w:val="28"/>
        </w:rPr>
        <w:t>7) тармақшамен толықтырылсын:</w:t>
      </w:r>
    </w:p>
    <w:bookmarkEnd w:id="279"/>
    <w:bookmarkStart w:name="z357" w:id="280"/>
    <w:p>
      <w:pPr>
        <w:spacing w:after="0"/>
        <w:ind w:left="0"/>
        <w:jc w:val="both"/>
      </w:pPr>
      <w:r>
        <w:rPr>
          <w:rFonts w:ascii="Times New Roman"/>
          <w:b w:val="false"/>
          <w:i w:val="false"/>
          <w:color w:val="000000"/>
          <w:sz w:val="28"/>
        </w:rPr>
        <w:t>
      "7) мемлекеттік қызметтер көрсету тәртібін айқындайтын заңға тәуелді нормативтік құқықтық актіге сәйкес цифрлық құжаттар сервисінен өзіне және отбасының кәмелетке толмаған мүшелеріне қатысты электрондық құжаттарды пайдалануға құқығы бар.";</w:t>
      </w:r>
    </w:p>
    <w:bookmarkEnd w:id="280"/>
    <w:bookmarkStart w:name="z358" w:id="281"/>
    <w:p>
      <w:pPr>
        <w:spacing w:after="0"/>
        <w:ind w:left="0"/>
        <w:jc w:val="both"/>
      </w:pPr>
      <w:r>
        <w:rPr>
          <w:rFonts w:ascii="Times New Roman"/>
          <w:b w:val="false"/>
          <w:i w:val="false"/>
          <w:color w:val="000000"/>
          <w:sz w:val="28"/>
        </w:rPr>
        <w:t xml:space="preserve">
      2) 5-баптың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12) тармақшадағы "алуға міндетті." деген сөздер "алуға;" деген сөзбен ауыстырылып, мынадай мазмұндағы 13) тармақшамен толықтырылсын:</w:t>
      </w:r>
    </w:p>
    <w:bookmarkEnd w:id="281"/>
    <w:bookmarkStart w:name="z359" w:id="282"/>
    <w:p>
      <w:pPr>
        <w:spacing w:after="0"/>
        <w:ind w:left="0"/>
        <w:jc w:val="both"/>
      </w:pPr>
      <w:r>
        <w:rPr>
          <w:rFonts w:ascii="Times New Roman"/>
          <w:b w:val="false"/>
          <w:i w:val="false"/>
          <w:color w:val="000000"/>
          <w:sz w:val="28"/>
        </w:rPr>
        <w:t>
      "13) мемлекеттік қызметтер көрсету тәртібін айқындайтын заңға тәуелді нормативтік құқықтық актілерде көзделген жағдайларда мемлекеттік қызметтер көрсету үшін цифрлық құжаттар сервисінен электрондық құжаттарды пайдалануға міндетті.";</w:t>
      </w:r>
    </w:p>
    <w:bookmarkEnd w:id="282"/>
    <w:bookmarkStart w:name="z360" w:id="28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8-бап</w:t>
      </w:r>
      <w:r>
        <w:rPr>
          <w:rFonts w:ascii="Times New Roman"/>
          <w:b w:val="false"/>
          <w:i w:val="false"/>
          <w:color w:val="000000"/>
          <w:sz w:val="28"/>
        </w:rPr>
        <w:t xml:space="preserve"> мынадай мазмұндағы 8-1) тармақшамен толықтырылсын:</w:t>
      </w:r>
    </w:p>
    <w:bookmarkEnd w:id="283"/>
    <w:bookmarkStart w:name="z361" w:id="284"/>
    <w:p>
      <w:pPr>
        <w:spacing w:after="0"/>
        <w:ind w:left="0"/>
        <w:jc w:val="both"/>
      </w:pPr>
      <w:r>
        <w:rPr>
          <w:rFonts w:ascii="Times New Roman"/>
          <w:b w:val="false"/>
          <w:i w:val="false"/>
          <w:color w:val="000000"/>
          <w:sz w:val="28"/>
        </w:rPr>
        <w:t>
      "8-1) дербес деректерді қорғау саласындағы уәкілетті органмен келісу бойынша мемлекеттік қызметтер көрсету кезінде жеке тұлғаларды биометриялық сәйкестендіру үшін олардың биометриялық деректерін жинау, өңдеу және сақтау қағидаларын әзірлейді және бекітеді;";</w:t>
      </w:r>
    </w:p>
    <w:bookmarkEnd w:id="284"/>
    <w:bookmarkStart w:name="z362" w:id="285"/>
    <w:p>
      <w:pPr>
        <w:spacing w:after="0"/>
        <w:ind w:left="0"/>
        <w:jc w:val="both"/>
      </w:pPr>
      <w:r>
        <w:rPr>
          <w:rFonts w:ascii="Times New Roman"/>
          <w:b w:val="false"/>
          <w:i w:val="false"/>
          <w:color w:val="000000"/>
          <w:sz w:val="28"/>
        </w:rPr>
        <w:t xml:space="preserve">
      4) 11-1-баптың </w:t>
      </w:r>
      <w:r>
        <w:rPr>
          <w:rFonts w:ascii="Times New Roman"/>
          <w:b w:val="false"/>
          <w:i w:val="false"/>
          <w:color w:val="000000"/>
          <w:sz w:val="28"/>
        </w:rPr>
        <w:t>4-тармағы</w:t>
      </w:r>
      <w:r>
        <w:rPr>
          <w:rFonts w:ascii="Times New Roman"/>
          <w:b w:val="false"/>
          <w:i w:val="false"/>
          <w:color w:val="000000"/>
          <w:sz w:val="28"/>
        </w:rPr>
        <w:t xml:space="preserve"> мынадай мазмұндағы 6-2) және 6-3) тармақшалармен толықтырылсын:</w:t>
      </w:r>
    </w:p>
    <w:bookmarkEnd w:id="285"/>
    <w:bookmarkStart w:name="z364" w:id="286"/>
    <w:p>
      <w:pPr>
        <w:spacing w:after="0"/>
        <w:ind w:left="0"/>
        <w:jc w:val="both"/>
      </w:pPr>
      <w:r>
        <w:rPr>
          <w:rFonts w:ascii="Times New Roman"/>
          <w:b w:val="false"/>
          <w:i w:val="false"/>
          <w:color w:val="000000"/>
          <w:sz w:val="28"/>
        </w:rPr>
        <w:t>
      "6-2) мемлекеттік қызметтер көрсету кезінде жеке тұлғаларды биометриялық сәйкестендіру үшін олардың биометриялық деректерін жинауды, өңдеуді және сақтауды жүзеге асырады;</w:t>
      </w:r>
    </w:p>
    <w:bookmarkEnd w:id="286"/>
    <w:bookmarkStart w:name="z365" w:id="287"/>
    <w:p>
      <w:pPr>
        <w:spacing w:after="0"/>
        <w:ind w:left="0"/>
        <w:jc w:val="both"/>
      </w:pPr>
      <w:r>
        <w:rPr>
          <w:rFonts w:ascii="Times New Roman"/>
          <w:b w:val="false"/>
          <w:i w:val="false"/>
          <w:color w:val="000000"/>
          <w:sz w:val="28"/>
        </w:rPr>
        <w:t>
      6-3) мемлекеттік қызметтер көрсету кезінде жеке тұлғаларды биометриялық сәйкестендіру үшін олардың биометриялық деректер базасын жүргізуді жүзеге асырады;".</w:t>
      </w:r>
    </w:p>
    <w:bookmarkEnd w:id="287"/>
    <w:bookmarkStart w:name="z366" w:id="288"/>
    <w:p>
      <w:pPr>
        <w:spacing w:after="0"/>
        <w:ind w:left="0"/>
        <w:jc w:val="both"/>
      </w:pPr>
      <w:r>
        <w:rPr>
          <w:rFonts w:ascii="Times New Roman"/>
          <w:b w:val="false"/>
          <w:i w:val="false"/>
          <w:color w:val="000000"/>
          <w:sz w:val="28"/>
        </w:rPr>
        <w:t xml:space="preserve">
      28.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7, 35-құжат; 2015 ж., № 22-II, 145-құжат; № 22-V, 156-құжат; 2017 ж., № 16, 56-құжат; № 24, 115-құжат):</w:t>
      </w:r>
    </w:p>
    <w:bookmarkEnd w:id="288"/>
    <w:bookmarkStart w:name="z367" w:id="28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11-1) және 11-2) тармақшалармен толықтырылсын:</w:t>
      </w:r>
    </w:p>
    <w:bookmarkEnd w:id="289"/>
    <w:bookmarkStart w:name="z368" w:id="29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"11-1) дербес деректерді қорғау саласында уәкілетті орган (бұдан әрі - уәкілетті орган) - дербес деректерді қорғау саласындағы басшылықты жүзеге асыратын орталық атқарушы орган;</w:t>
      </w:r>
    </w:p>
    <w:bookmarkEnd w:id="290"/>
    <w:bookmarkStart w:name="z370" w:id="291"/>
    <w:p>
      <w:pPr>
        <w:spacing w:after="0"/>
        <w:ind w:left="0"/>
        <w:jc w:val="both"/>
      </w:pPr>
      <w:r>
        <w:rPr>
          <w:rFonts w:ascii="Times New Roman"/>
          <w:b w:val="false"/>
          <w:i w:val="false"/>
          <w:color w:val="000000"/>
          <w:sz w:val="28"/>
        </w:rPr>
        <w:t>
      11-2) дербес деректердің қауіпсіздігін қамтамасыз ету сервисі - меншік иелерінің және (немесе) оператордың субъектімен ақпараттық өзара іс-қимылын, субъектіден дербес деректерді жинауға, өңдеуге немесе оларды үшінші тұлғаларға беруге келісімін алуды қоса алғанда, оның ішінде меншік иелерінің және (немесе) оператордың осы іс-қимылды өзі дербес іске асыруы арқылы қамтамасыз ететін қызмет;";</w:t>
      </w:r>
    </w:p>
    <w:bookmarkEnd w:id="29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"6-бап. Дербес деректерге қолжетімділік</w:t>
      </w:r>
    </w:p>
    <w:p>
      <w:pPr>
        <w:spacing w:after="0"/>
        <w:ind w:left="0"/>
        <w:jc w:val="both"/>
      </w:pPr>
      <w:r>
        <w:rPr>
          <w:rFonts w:ascii="Times New Roman"/>
          <w:b w:val="false"/>
          <w:i w:val="false"/>
          <w:color w:val="000000"/>
          <w:sz w:val="28"/>
        </w:rPr>
        <w:t>
      Дербес деректер қолжетімділігі бойынша жалпыға бірдей қолжетімді және қолжетімділігі шектеулі болып бөлінеді.</w:t>
      </w:r>
    </w:p>
    <w:p>
      <w:pPr>
        <w:spacing w:after="0"/>
        <w:ind w:left="0"/>
        <w:jc w:val="both"/>
      </w:pPr>
      <w:r>
        <w:rPr>
          <w:rFonts w:ascii="Times New Roman"/>
          <w:b w:val="false"/>
          <w:i w:val="false"/>
          <w:color w:val="000000"/>
          <w:sz w:val="28"/>
        </w:rPr>
        <w:t>
      Қазақстан Республикасының заңнамасына сәйкес құпиялылықты сақтау талаптары қолданылмайтын, оларға қол жеткізу субъектінің келісімімен еркін болып табылатын дербес деректер немесе мәліметтер жалпыға бірдей қолжетімді дербес деректер болып табылады.</w:t>
      </w:r>
    </w:p>
    <w:p>
      <w:pPr>
        <w:spacing w:after="0"/>
        <w:ind w:left="0"/>
        <w:jc w:val="both"/>
      </w:pPr>
      <w:r>
        <w:rPr>
          <w:rFonts w:ascii="Times New Roman"/>
          <w:b w:val="false"/>
          <w:i w:val="false"/>
          <w:color w:val="000000"/>
          <w:sz w:val="28"/>
        </w:rPr>
        <w:t>
      Халықты ақпараттық қамтамасыз ету мақсатында дербес деректердің жалпыға бірдей қолжетімді көздері (оның ішінде өмірбаяндық анықтамалықтар, телефон, мекенжай кітаптары, жалпыға бірдей қолжетімді электрондық ақпараттық ресурстар, бұқаралық ақпарат құралдары) пайдаланылады.</w:t>
      </w:r>
    </w:p>
    <w:p>
      <w:pPr>
        <w:spacing w:after="0"/>
        <w:ind w:left="0"/>
        <w:jc w:val="both"/>
      </w:pPr>
      <w:r>
        <w:rPr>
          <w:rFonts w:ascii="Times New Roman"/>
          <w:b w:val="false"/>
          <w:i w:val="false"/>
          <w:color w:val="000000"/>
          <w:sz w:val="28"/>
        </w:rPr>
        <w:t>
      Жиналуы және өңделуі Қазақстан Республикасының заңнамасы бұзыла отырып жасалған субъект туралы мәліметтер субъектінің немесе оның заңды өкілінің талап етуі бойынша не соттың немесе өзге де уәкілетті мемлекеттік органдардың шешімі бойынша кез келген уақытта дербес деректердің жалпыға бірдей қолжетімді көздерінен алып тасталады.</w:t>
      </w:r>
    </w:p>
    <w:p>
      <w:pPr>
        <w:spacing w:after="0"/>
        <w:ind w:left="0"/>
        <w:jc w:val="both"/>
      </w:pPr>
      <w:r>
        <w:rPr>
          <w:rFonts w:ascii="Times New Roman"/>
          <w:b w:val="false"/>
          <w:i w:val="false"/>
          <w:color w:val="000000"/>
          <w:sz w:val="28"/>
        </w:rPr>
        <w:t>
      Бұл ретте дербес деректердің жалпыға бірдей қолжетімді көздерінен дербес деректерді жою кезінде туындайтын шығыстар меншік иесіне және (немесе) операторға, үшінші тұлғаға жүктеледі.</w:t>
      </w:r>
    </w:p>
    <w:p>
      <w:pPr>
        <w:spacing w:after="0"/>
        <w:ind w:left="0"/>
        <w:jc w:val="both"/>
      </w:pPr>
      <w:r>
        <w:rPr>
          <w:rFonts w:ascii="Times New Roman"/>
          <w:b w:val="false"/>
          <w:i w:val="false"/>
          <w:color w:val="000000"/>
          <w:sz w:val="28"/>
        </w:rPr>
        <w:t>
      Субъектінің немесе оның заңды өкілінің өзінің дербес деректерін дербес деректердің жалпыға бірдей қолжетімді көздерінде таратуға келісімін кері қайтарып алу кезінде туындайтын, дербес деректердің жалпыға бірдей қолжетімді көздерінен дербес деректерді жоюға байланысты шығыстардың көлемі, сондай-ақ осы шығыстар жүктелетін адамдар қажеттілік туындаған жағдайда сот тәртібімен айқындалады.</w:t>
      </w:r>
    </w:p>
    <w:p>
      <w:pPr>
        <w:spacing w:after="0"/>
        <w:ind w:left="0"/>
        <w:jc w:val="both"/>
      </w:pPr>
      <w:r>
        <w:rPr>
          <w:rFonts w:ascii="Times New Roman"/>
          <w:b w:val="false"/>
          <w:i w:val="false"/>
          <w:color w:val="000000"/>
          <w:sz w:val="28"/>
        </w:rPr>
        <w:t>
      Қазақстан Республикасының заңнамасымен қолжетімділігі шектелген дербес деректер қолжетімділігі шектеулі дербес деректер болып табылады.";</w:t>
      </w:r>
    </w:p>
    <w:bookmarkStart w:name="z371" w:id="29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7-бапта</w:t>
      </w:r>
      <w:r>
        <w:rPr>
          <w:rFonts w:ascii="Times New Roman"/>
          <w:b w:val="false"/>
          <w:i w:val="false"/>
          <w:color w:val="000000"/>
          <w:sz w:val="28"/>
        </w:rPr>
        <w:t>:</w:t>
      </w:r>
    </w:p>
    <w:bookmarkEnd w:id="2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73" w:id="293"/>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9-бабында</w:t>
      </w:r>
      <w:r>
        <w:rPr>
          <w:rFonts w:ascii="Times New Roman"/>
          <w:b w:val="false"/>
          <w:i w:val="false"/>
          <w:color w:val="000000"/>
          <w:sz w:val="28"/>
        </w:rPr>
        <w:t xml:space="preserve"> көзделген жағдайларды қоспағанда, дербес деректерді жинауды, өңдеуді меншік иесі және (немесе) оператор, сондай-ақ үшінші тұлға субъектінің немесе оның заңды өкілінің келісімімен уәкілетті орган айқындайтын тәртіппен жүзеге асырады.";</w:t>
      </w:r>
    </w:p>
    <w:bookmarkEnd w:id="293"/>
    <w:bookmarkStart w:name="z374" w:id="294"/>
    <w:p>
      <w:pPr>
        <w:spacing w:after="0"/>
        <w:ind w:left="0"/>
        <w:jc w:val="both"/>
      </w:pPr>
      <w:r>
        <w:rPr>
          <w:rFonts w:ascii="Times New Roman"/>
          <w:b w:val="false"/>
          <w:i w:val="false"/>
          <w:color w:val="000000"/>
          <w:sz w:val="28"/>
        </w:rPr>
        <w:t>
      мынадай мазмұндағы 4 және 5-тармақтармен толықтырылсын:</w:t>
      </w:r>
    </w:p>
    <w:bookmarkEnd w:id="294"/>
    <w:bookmarkStart w:name="z375" w:id="295"/>
    <w:p>
      <w:pPr>
        <w:spacing w:after="0"/>
        <w:ind w:left="0"/>
        <w:jc w:val="both"/>
      </w:pPr>
      <w:r>
        <w:rPr>
          <w:rFonts w:ascii="Times New Roman"/>
          <w:b w:val="false"/>
          <w:i w:val="false"/>
          <w:color w:val="000000"/>
          <w:sz w:val="28"/>
        </w:rPr>
        <w:t>
      "4. Дербес деректерді өңдеу нақты, алдын ала айқындалған және заңды мақсаттарға жетумен шектелуге тиіс. Дербес деректерді жинау мақсаттарымен үйлеспейтін дербес деректерді өңдеуге жол берілмейді.</w:t>
      </w:r>
    </w:p>
    <w:bookmarkEnd w:id="295"/>
    <w:bookmarkStart w:name="z376" w:id="296"/>
    <w:p>
      <w:pPr>
        <w:spacing w:after="0"/>
        <w:ind w:left="0"/>
        <w:jc w:val="both"/>
      </w:pPr>
      <w:r>
        <w:rPr>
          <w:rFonts w:ascii="Times New Roman"/>
          <w:b w:val="false"/>
          <w:i w:val="false"/>
          <w:color w:val="000000"/>
          <w:sz w:val="28"/>
        </w:rPr>
        <w:t>
      5. Мазмұны мен көлемі өңдеу мақсаттарына қатысты артық болып табылатын дербес деректер өңделуге жатпайды.";</w:t>
      </w:r>
    </w:p>
    <w:bookmarkEnd w:id="296"/>
    <w:bookmarkStart w:name="z377" w:id="29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8-бапта</w:t>
      </w:r>
      <w:r>
        <w:rPr>
          <w:rFonts w:ascii="Times New Roman"/>
          <w:b w:val="false"/>
          <w:i w:val="false"/>
          <w:color w:val="000000"/>
          <w:sz w:val="28"/>
        </w:rPr>
        <w:t>:</w:t>
      </w:r>
    </w:p>
    <w:bookmarkEnd w:id="297"/>
    <w:bookmarkStart w:name="z378" w:id="298"/>
    <w:p>
      <w:pPr>
        <w:spacing w:after="0"/>
        <w:ind w:left="0"/>
        <w:jc w:val="both"/>
      </w:pPr>
      <w:r>
        <w:rPr>
          <w:rFonts w:ascii="Times New Roman"/>
          <w:b w:val="false"/>
          <w:i w:val="false"/>
          <w:color w:val="000000"/>
          <w:sz w:val="28"/>
        </w:rPr>
        <w:t>
      1-тармақтағы "немесе электрондық құжат нысанында" деген сөздер ", электрондық құжат нысанында немесе дербес деректердің қауіпсіздігін қамтамасыз ету сервисі арқылы" деген сөздермен ауыстырылсын;</w:t>
      </w:r>
    </w:p>
    <w:bookmarkEnd w:id="2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"пайдаланушы кабинеті" деген сөздерден кейін ", дербес деректердің қауіпсіздігін қамтамасыз ету сервисі" деген сөздермен толықтырылсын;</w:t>
      </w:r>
    </w:p>
    <w:bookmarkStart w:name="z380" w:id="299"/>
    <w:p>
      <w:pPr>
        <w:spacing w:after="0"/>
        <w:ind w:left="0"/>
        <w:jc w:val="both"/>
      </w:pPr>
      <w:r>
        <w:rPr>
          <w:rFonts w:ascii="Times New Roman"/>
          <w:b w:val="false"/>
          <w:i w:val="false"/>
          <w:color w:val="000000"/>
          <w:sz w:val="28"/>
        </w:rPr>
        <w:t xml:space="preserve">
      5) 10-баптың </w:t>
      </w:r>
      <w:r>
        <w:rPr>
          <w:rFonts w:ascii="Times New Roman"/>
          <w:b w:val="false"/>
          <w:i w:val="false"/>
          <w:color w:val="000000"/>
          <w:sz w:val="28"/>
        </w:rPr>
        <w:t>4-тармағында</w:t>
      </w:r>
      <w:r>
        <w:rPr>
          <w:rFonts w:ascii="Times New Roman"/>
          <w:b w:val="false"/>
          <w:i w:val="false"/>
          <w:color w:val="000000"/>
          <w:sz w:val="28"/>
        </w:rPr>
        <w:t>:</w:t>
      </w:r>
    </w:p>
    <w:bookmarkEnd w:id="299"/>
    <w:bookmarkStart w:name="z381" w:id="300"/>
    <w:p>
      <w:pPr>
        <w:spacing w:after="0"/>
        <w:ind w:left="0"/>
        <w:jc w:val="both"/>
      </w:pPr>
      <w:r>
        <w:rPr>
          <w:rFonts w:ascii="Times New Roman"/>
          <w:b w:val="false"/>
          <w:i w:val="false"/>
          <w:color w:val="000000"/>
          <w:sz w:val="28"/>
        </w:rPr>
        <w:t>
      "пайдаланушы кабинетінен" деген сөздер "пайдаланушы кабинеті арқылы" деген сөздермен ауыстырылсын;</w:t>
      </w:r>
    </w:p>
    <w:bookmarkEnd w:id="300"/>
    <w:bookmarkStart w:name="z382" w:id="301"/>
    <w:p>
      <w:pPr>
        <w:spacing w:after="0"/>
        <w:ind w:left="0"/>
        <w:jc w:val="both"/>
      </w:pPr>
      <w:r>
        <w:rPr>
          <w:rFonts w:ascii="Times New Roman"/>
          <w:b w:val="false"/>
          <w:i w:val="false"/>
          <w:color w:val="000000"/>
          <w:sz w:val="28"/>
        </w:rPr>
        <w:t>
      "электрондық үкімет" веб-порталының" деген сөздерден кейін "немесе дербес деректердің қауіпсіздігін қамтамасыз ету сервисінің" деген сөздермен толықтырылсын;</w:t>
      </w:r>
    </w:p>
    <w:bookmarkEnd w:id="301"/>
    <w:bookmarkStart w:name="z383" w:id="30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17-бап</w:t>
      </w:r>
      <w:r>
        <w:rPr>
          <w:rFonts w:ascii="Times New Roman"/>
          <w:b w:val="false"/>
          <w:i w:val="false"/>
          <w:color w:val="000000"/>
          <w:sz w:val="28"/>
        </w:rPr>
        <w:t xml:space="preserve"> мынадай редакцияда жазылсын:</w:t>
      </w:r>
    </w:p>
    <w:bookmarkEnd w:id="302"/>
    <w:bookmarkStart w:name="z384" w:id="303"/>
    <w:p>
      <w:pPr>
        <w:spacing w:after="0"/>
        <w:ind w:left="0"/>
        <w:jc w:val="both"/>
      </w:pPr>
      <w:r>
        <w:rPr>
          <w:rFonts w:ascii="Times New Roman"/>
          <w:b w:val="false"/>
          <w:i w:val="false"/>
          <w:color w:val="000000"/>
          <w:sz w:val="28"/>
        </w:rPr>
        <w:t>
      "17-бап. Дербес деректердi иесiздендiру</w:t>
      </w:r>
    </w:p>
    <w:bookmarkEnd w:id="303"/>
    <w:bookmarkStart w:name="z385" w:id="304"/>
    <w:p>
      <w:pPr>
        <w:spacing w:after="0"/>
        <w:ind w:left="0"/>
        <w:jc w:val="both"/>
      </w:pPr>
      <w:r>
        <w:rPr>
          <w:rFonts w:ascii="Times New Roman"/>
          <w:b w:val="false"/>
          <w:i w:val="false"/>
          <w:color w:val="000000"/>
          <w:sz w:val="28"/>
        </w:rPr>
        <w:t>
      1. Дербес деректердi статистикалық, социологиялық, ғылыми, маркетингтік зерттеулер жүргiзу үшiн жинау, өңдеу кезінде дербес деректерді беретін меншік иесі және (немесе) оператор, сондай-ақ үшінші тұлға оларды дербес деректерді жинау және өңдеу қағидаларына сәйкес иесiздендiруге міндетті.</w:t>
      </w:r>
    </w:p>
    <w:bookmarkEnd w:id="304"/>
    <w:bookmarkStart w:name="z386" w:id="305"/>
    <w:p>
      <w:pPr>
        <w:spacing w:after="0"/>
        <w:ind w:left="0"/>
        <w:jc w:val="both"/>
      </w:pPr>
      <w:r>
        <w:rPr>
          <w:rFonts w:ascii="Times New Roman"/>
          <w:b w:val="false"/>
          <w:i w:val="false"/>
          <w:color w:val="000000"/>
          <w:sz w:val="28"/>
        </w:rPr>
        <w:t>
      2. Дербес деректерді иесіздендіруді меншік иесі және (немесе) оператор жүргізген жағдайларды қоспағанда, функцияларды мемлекеттік органдардың іске асыруы мақсатында деректерді талдауды жүзеге асыру үшін дербес деректерді жинау, өңдеу кезінде дербес деректерді иесіздендіруді "электрондық үкіметтің" ақпараттық-коммуникациялық инфрақұрылым операторы ақпараттандыру саласындағы уәкілетті орган бекітетін, функцияларды мемлекеттік органдардың іске асыруы мақсатында деректер талдауды жүзеге асыру үшін электрондық ақпараттық ресурстарды жинау, өңдеу, сақтау, беру жөніндегі қағидаларға сәйкес жүзеге асырады.";</w:t>
      </w:r>
    </w:p>
    <w:bookmarkEnd w:id="305"/>
    <w:bookmarkStart w:name="z387" w:id="30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3-тарау</w:t>
      </w:r>
      <w:r>
        <w:rPr>
          <w:rFonts w:ascii="Times New Roman"/>
          <w:b w:val="false"/>
          <w:i w:val="false"/>
          <w:color w:val="000000"/>
          <w:sz w:val="28"/>
        </w:rPr>
        <w:t xml:space="preserve"> мынадай мазмұндағы 23-1-баппен толықтырылсын:</w:t>
      </w:r>
    </w:p>
    <w:bookmarkEnd w:id="306"/>
    <w:bookmarkStart w:name="z388" w:id="307"/>
    <w:p>
      <w:pPr>
        <w:spacing w:after="0"/>
        <w:ind w:left="0"/>
        <w:jc w:val="both"/>
      </w:pPr>
      <w:r>
        <w:rPr>
          <w:rFonts w:ascii="Times New Roman"/>
          <w:b w:val="false"/>
          <w:i w:val="false"/>
          <w:color w:val="000000"/>
          <w:sz w:val="28"/>
        </w:rPr>
        <w:t>
      "23-1-бап. Ерікті киберсақтандыру</w:t>
      </w:r>
    </w:p>
    <w:bookmarkEnd w:id="307"/>
    <w:bookmarkStart w:name="z389" w:id="308"/>
    <w:p>
      <w:pPr>
        <w:spacing w:after="0"/>
        <w:ind w:left="0"/>
        <w:jc w:val="both"/>
      </w:pPr>
      <w:r>
        <w:rPr>
          <w:rFonts w:ascii="Times New Roman"/>
          <w:b w:val="false"/>
          <w:i w:val="false"/>
          <w:color w:val="000000"/>
          <w:sz w:val="28"/>
        </w:rPr>
        <w:t>
      1. Ерікті киберсақтандырудың мақсаты Қазақстан Республикасының сақтандыру ісі және сақтандыру қызметі туралы заңнамасына сәйкес субъектіге, меншік иесіне және (немесе) операторға, үшінші тұлғаға келтірілген мүліктік зиянды өтеу болып табылады.</w:t>
      </w:r>
    </w:p>
    <w:bookmarkEnd w:id="308"/>
    <w:bookmarkStart w:name="z390" w:id="309"/>
    <w:p>
      <w:pPr>
        <w:spacing w:after="0"/>
        <w:ind w:left="0"/>
        <w:jc w:val="both"/>
      </w:pPr>
      <w:r>
        <w:rPr>
          <w:rFonts w:ascii="Times New Roman"/>
          <w:b w:val="false"/>
          <w:i w:val="false"/>
          <w:color w:val="000000"/>
          <w:sz w:val="28"/>
        </w:rPr>
        <w:t>
      2. Ерікті киберсақтандыру тараптардың ерік білдіруіне қарай жүзеге асырылады.</w:t>
      </w:r>
    </w:p>
    <w:bookmarkEnd w:id="309"/>
    <w:p>
      <w:pPr>
        <w:spacing w:after="0"/>
        <w:ind w:left="0"/>
        <w:jc w:val="both"/>
      </w:pPr>
      <w:r>
        <w:rPr>
          <w:rFonts w:ascii="Times New Roman"/>
          <w:b w:val="false"/>
          <w:i w:val="false"/>
          <w:color w:val="000000"/>
          <w:sz w:val="28"/>
        </w:rPr>
        <w:t>
      Ерікті киберсақтандырудың түрлері, шарттары мен тәртібі тараптардың келісімімен айқындалады.";</w:t>
      </w:r>
    </w:p>
    <w:bookmarkStart w:name="z391" w:id="31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25-бапта</w:t>
      </w:r>
      <w:r>
        <w:rPr>
          <w:rFonts w:ascii="Times New Roman"/>
          <w:b w:val="false"/>
          <w:i w:val="false"/>
          <w:color w:val="000000"/>
          <w:sz w:val="28"/>
        </w:rPr>
        <w:t>:</w:t>
      </w:r>
    </w:p>
    <w:bookmarkEnd w:id="310"/>
    <w:bookmarkStart w:name="z392" w:id="311"/>
    <w:p>
      <w:pPr>
        <w:spacing w:after="0"/>
        <w:ind w:left="0"/>
        <w:jc w:val="both"/>
      </w:pPr>
      <w:r>
        <w:rPr>
          <w:rFonts w:ascii="Times New Roman"/>
          <w:b w:val="false"/>
          <w:i w:val="false"/>
          <w:color w:val="000000"/>
          <w:sz w:val="28"/>
        </w:rPr>
        <w:t>
      тақырып мынадай редакцияда жазылсын:</w:t>
      </w:r>
    </w:p>
    <w:bookmarkEnd w:id="311"/>
    <w:bookmarkStart w:name="z393" w:id="312"/>
    <w:p>
      <w:pPr>
        <w:spacing w:after="0"/>
        <w:ind w:left="0"/>
        <w:jc w:val="both"/>
      </w:pPr>
      <w:r>
        <w:rPr>
          <w:rFonts w:ascii="Times New Roman"/>
          <w:b w:val="false"/>
          <w:i w:val="false"/>
          <w:color w:val="000000"/>
          <w:sz w:val="28"/>
        </w:rPr>
        <w:t>
      "25-бап. Меншік иесінің және (немесе) оператордың, дербес деректерді өңдеуді ұйымдастыруға жауапты тұлғаның құқықтары мен міндеттері";</w:t>
      </w:r>
    </w:p>
    <w:bookmarkEnd w:id="3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w:t>
      </w:r>
    </w:p>
    <w:bookmarkStart w:name="z395" w:id="313"/>
    <w:p>
      <w:pPr>
        <w:spacing w:after="0"/>
        <w:ind w:left="0"/>
        <w:jc w:val="both"/>
      </w:pPr>
      <w:r>
        <w:rPr>
          <w:rFonts w:ascii="Times New Roman"/>
          <w:b w:val="false"/>
          <w:i w:val="false"/>
          <w:color w:val="000000"/>
          <w:sz w:val="28"/>
        </w:rPr>
        <w:t>
      8) тармақшадағы "алып тастауға міндетті." деген сөздер "алып тастауға;" деген сөздермен ауыстырылып, мынадай мазмұндағы 9) және 10) тармақшалармен толықтырылсын:</w:t>
      </w:r>
    </w:p>
    <w:bookmarkEnd w:id="313"/>
    <w:bookmarkStart w:name="z396" w:id="314"/>
    <w:p>
      <w:pPr>
        <w:spacing w:after="0"/>
        <w:ind w:left="0"/>
        <w:jc w:val="both"/>
      </w:pPr>
      <w:r>
        <w:rPr>
          <w:rFonts w:ascii="Times New Roman"/>
          <w:b w:val="false"/>
          <w:i w:val="false"/>
          <w:color w:val="000000"/>
          <w:sz w:val="28"/>
        </w:rPr>
        <w:t>
      "9) субъектіге немесе оның заңды өкіліне осы субъектіге қатысты дербес деректермен танысу мүмкіндігін өтеусіз беруге;</w:t>
      </w:r>
    </w:p>
    <w:bookmarkEnd w:id="314"/>
    <w:bookmarkStart w:name="z397" w:id="315"/>
    <w:p>
      <w:pPr>
        <w:spacing w:after="0"/>
        <w:ind w:left="0"/>
        <w:jc w:val="both"/>
      </w:pPr>
      <w:r>
        <w:rPr>
          <w:rFonts w:ascii="Times New Roman"/>
          <w:b w:val="false"/>
          <w:i w:val="false"/>
          <w:color w:val="000000"/>
          <w:sz w:val="28"/>
        </w:rPr>
        <w:t>
      10) егер меншік иесі және (немесе) оператор заңды тұлғалар болып табылған жағдайда, дербес деректерді өңдеуді ұйымдастыруға жауапты тұлғаны тағайындауға міндетті.";</w:t>
      </w:r>
    </w:p>
    <w:bookmarkEnd w:id="315"/>
    <w:bookmarkStart w:name="z398" w:id="316"/>
    <w:p>
      <w:pPr>
        <w:spacing w:after="0"/>
        <w:ind w:left="0"/>
        <w:jc w:val="both"/>
      </w:pPr>
      <w:r>
        <w:rPr>
          <w:rFonts w:ascii="Times New Roman"/>
          <w:b w:val="false"/>
          <w:i w:val="false"/>
          <w:color w:val="000000"/>
          <w:sz w:val="28"/>
        </w:rPr>
        <w:t>
      мынадай мазмұндағы екінші бөлікпен толықтырылсын:</w:t>
      </w:r>
    </w:p>
    <w:bookmarkEnd w:id="316"/>
    <w:bookmarkStart w:name="z399" w:id="317"/>
    <w:p>
      <w:pPr>
        <w:spacing w:after="0"/>
        <w:ind w:left="0"/>
        <w:jc w:val="both"/>
      </w:pPr>
      <w:r>
        <w:rPr>
          <w:rFonts w:ascii="Times New Roman"/>
          <w:b w:val="false"/>
          <w:i w:val="false"/>
          <w:color w:val="000000"/>
          <w:sz w:val="28"/>
        </w:rPr>
        <w:t>
      "Осы тармақтың бірінші бөлігі 10) тармақшасының күші соттар қызметінде дербес деректерді өңдеуге қолданылмайды.";</w:t>
      </w:r>
    </w:p>
    <w:bookmarkEnd w:id="317"/>
    <w:bookmarkStart w:name="z400" w:id="318"/>
    <w:p>
      <w:pPr>
        <w:spacing w:after="0"/>
        <w:ind w:left="0"/>
        <w:jc w:val="both"/>
      </w:pPr>
      <w:r>
        <w:rPr>
          <w:rFonts w:ascii="Times New Roman"/>
          <w:b w:val="false"/>
          <w:i w:val="false"/>
          <w:color w:val="000000"/>
          <w:sz w:val="28"/>
        </w:rPr>
        <w:t xml:space="preserve">
      мынадай мазмұндағы 3-тармақпен толықтырылсын: </w:t>
      </w:r>
    </w:p>
    <w:bookmarkEnd w:id="318"/>
    <w:bookmarkStart w:name="z401" w:id="319"/>
    <w:p>
      <w:pPr>
        <w:spacing w:after="0"/>
        <w:ind w:left="0"/>
        <w:jc w:val="both"/>
      </w:pPr>
      <w:r>
        <w:rPr>
          <w:rFonts w:ascii="Times New Roman"/>
          <w:b w:val="false"/>
          <w:i w:val="false"/>
          <w:color w:val="000000"/>
          <w:sz w:val="28"/>
        </w:rPr>
        <w:t>
      "3. Дербес деректерді өңдеуді ұйымдастыруға жауапты тұлға:</w:t>
      </w:r>
    </w:p>
    <w:bookmarkEnd w:id="319"/>
    <w:p>
      <w:pPr>
        <w:spacing w:after="0"/>
        <w:ind w:left="0"/>
        <w:jc w:val="both"/>
      </w:pPr>
      <w:r>
        <w:rPr>
          <w:rFonts w:ascii="Times New Roman"/>
          <w:b w:val="false"/>
          <w:i w:val="false"/>
          <w:color w:val="000000"/>
          <w:sz w:val="28"/>
        </w:rPr>
        <w:t>
      1) меншік иесінің және (немесе) оператордың және оның жұмыскерлерінің Қазақстан Республикасының дербес деректер және оларды қорғау туралы заңнамасын, оның ішінде дербес деректерді қорғауға қойылатын талаптарды сақтауына ішкі бақылауды жүзеге асыруға;</w:t>
      </w:r>
    </w:p>
    <w:p>
      <w:pPr>
        <w:spacing w:after="0"/>
        <w:ind w:left="0"/>
        <w:jc w:val="both"/>
      </w:pPr>
      <w:r>
        <w:rPr>
          <w:rFonts w:ascii="Times New Roman"/>
          <w:b w:val="false"/>
          <w:i w:val="false"/>
          <w:color w:val="000000"/>
          <w:sz w:val="28"/>
        </w:rPr>
        <w:t>
      2) Қазақстан Республикасының дербес деректер және оларды қорғау туралы заңнамасының дербес деректерді өңдеу мәселелері жөніндегі ережелерін, дербес деректерді қорғауға қойылатын талапты меншік иесі және (немесе) оператор жұмыскерлерінің назарына жеткізуге;</w:t>
      </w:r>
    </w:p>
    <w:p>
      <w:pPr>
        <w:spacing w:after="0"/>
        <w:ind w:left="0"/>
        <w:jc w:val="both"/>
      </w:pPr>
      <w:r>
        <w:rPr>
          <w:rFonts w:ascii="Times New Roman"/>
          <w:b w:val="false"/>
          <w:i w:val="false"/>
          <w:color w:val="000000"/>
          <w:sz w:val="28"/>
        </w:rPr>
        <w:t>
      3) субъектілердің немесе олардың заңды өкілдерінің өтініштерін қабылдау мен өңдеуге бақылауды жүзеге асыруға міндетті.";</w:t>
      </w:r>
    </w:p>
    <w:bookmarkStart w:name="z402" w:id="320"/>
    <w:p>
      <w:pPr>
        <w:spacing w:after="0"/>
        <w:ind w:left="0"/>
        <w:jc w:val="both"/>
      </w:pPr>
      <w:r>
        <w:rPr>
          <w:rFonts w:ascii="Times New Roman"/>
          <w:b w:val="false"/>
          <w:i w:val="false"/>
          <w:color w:val="000000"/>
          <w:sz w:val="28"/>
        </w:rPr>
        <w:t>
      9) мынадай мазмұндағы 27-1-баппен толықтырылсын:</w:t>
      </w:r>
    </w:p>
    <w:bookmarkEnd w:id="320"/>
    <w:bookmarkStart w:name="z403" w:id="321"/>
    <w:p>
      <w:pPr>
        <w:spacing w:after="0"/>
        <w:ind w:left="0"/>
        <w:jc w:val="both"/>
      </w:pPr>
      <w:r>
        <w:rPr>
          <w:rFonts w:ascii="Times New Roman"/>
          <w:b w:val="false"/>
          <w:i w:val="false"/>
          <w:color w:val="000000"/>
          <w:sz w:val="28"/>
        </w:rPr>
        <w:t>
      "27-1. Уәкілетті органның құзыреті</w:t>
      </w:r>
    </w:p>
    <w:bookmarkEnd w:id="321"/>
    <w:bookmarkStart w:name="z404" w:id="322"/>
    <w:p>
      <w:pPr>
        <w:spacing w:after="0"/>
        <w:ind w:left="0"/>
        <w:jc w:val="both"/>
      </w:pPr>
      <w:r>
        <w:rPr>
          <w:rFonts w:ascii="Times New Roman"/>
          <w:b w:val="false"/>
          <w:i w:val="false"/>
          <w:color w:val="000000"/>
          <w:sz w:val="28"/>
        </w:rPr>
        <w:t>
      1. Уәкілетті орган өз құзыреті шегінде:</w:t>
      </w:r>
    </w:p>
    <w:bookmarkEnd w:id="322"/>
    <w:p>
      <w:pPr>
        <w:spacing w:after="0"/>
        <w:ind w:left="0"/>
        <w:jc w:val="both"/>
      </w:pPr>
      <w:r>
        <w:rPr>
          <w:rFonts w:ascii="Times New Roman"/>
          <w:b w:val="false"/>
          <w:i w:val="false"/>
          <w:color w:val="000000"/>
          <w:sz w:val="28"/>
        </w:rPr>
        <w:t>
      1) дербес деректер және оларды қорғау саласындағы мемлекеттік саясатты іске асыруға қатысады;</w:t>
      </w:r>
    </w:p>
    <w:p>
      <w:pPr>
        <w:spacing w:after="0"/>
        <w:ind w:left="0"/>
        <w:jc w:val="both"/>
      </w:pPr>
      <w:r>
        <w:rPr>
          <w:rFonts w:ascii="Times New Roman"/>
          <w:b w:val="false"/>
          <w:i w:val="false"/>
          <w:color w:val="000000"/>
          <w:sz w:val="28"/>
        </w:rPr>
        <w:t>
      2) меншік иесінің және (немесе) оператордың, сондай-ақ үшінші тұлғаның дербес деректерді қорғау жөніндегі шараларды жүзеге асыру тәртібін әзірлейді;</w:t>
      </w:r>
    </w:p>
    <w:p>
      <w:pPr>
        <w:spacing w:after="0"/>
        <w:ind w:left="0"/>
        <w:jc w:val="both"/>
      </w:pPr>
      <w:r>
        <w:rPr>
          <w:rFonts w:ascii="Times New Roman"/>
          <w:b w:val="false"/>
          <w:i w:val="false"/>
          <w:color w:val="000000"/>
          <w:sz w:val="28"/>
        </w:rPr>
        <w:t>
      3) субъектінің немесе оның заңды өкілінің дербес деректер мазмұнының және оларды өңдеу тәсілдерінің оларды өңдеу мақсаттарына сәйкестігі туралы өтініштерін қарайды және тиісті шешім қабылдайды;</w:t>
      </w:r>
    </w:p>
    <w:p>
      <w:pPr>
        <w:spacing w:after="0"/>
        <w:ind w:left="0"/>
        <w:jc w:val="both"/>
      </w:pPr>
      <w:r>
        <w:rPr>
          <w:rFonts w:ascii="Times New Roman"/>
          <w:b w:val="false"/>
          <w:i w:val="false"/>
          <w:color w:val="000000"/>
          <w:sz w:val="28"/>
        </w:rPr>
        <w:t>
      4) Қазақстан Республикасының дербес деректер және оларды қорғау туралы заңнамасын бұзуға жол берген тұлғаларды Қазақстан Республикасының заңдарында белгіленген жауаптылыққа тарту бойынша шаралар қабылдайды;</w:t>
      </w:r>
    </w:p>
    <w:p>
      <w:pPr>
        <w:spacing w:after="0"/>
        <w:ind w:left="0"/>
        <w:jc w:val="both"/>
      </w:pPr>
      <w:r>
        <w:rPr>
          <w:rFonts w:ascii="Times New Roman"/>
          <w:b w:val="false"/>
          <w:i w:val="false"/>
          <w:color w:val="000000"/>
          <w:sz w:val="28"/>
        </w:rPr>
        <w:t>
      5) меншік иесінен және (немесе) оператордан, сондай-ақ үшінші тұлғадан анық емес немесе заңсыз жолмен алынған дербес деректерді нақтылауды, бұғаттауды немесе жоюды талап етеді;</w:t>
      </w:r>
    </w:p>
    <w:p>
      <w:pPr>
        <w:spacing w:after="0"/>
        <w:ind w:left="0"/>
        <w:jc w:val="both"/>
      </w:pPr>
      <w:r>
        <w:rPr>
          <w:rFonts w:ascii="Times New Roman"/>
          <w:b w:val="false"/>
          <w:i w:val="false"/>
          <w:color w:val="000000"/>
          <w:sz w:val="28"/>
        </w:rPr>
        <w:t>
      6) субъектілер құқықтарын қорғауды жетілдіруге бағытталған шараларды жүзеге асырады;</w:t>
      </w:r>
    </w:p>
    <w:p>
      <w:pPr>
        <w:spacing w:after="0"/>
        <w:ind w:left="0"/>
        <w:jc w:val="both"/>
      </w:pPr>
      <w:r>
        <w:rPr>
          <w:rFonts w:ascii="Times New Roman"/>
          <w:b w:val="false"/>
          <w:i w:val="false"/>
          <w:color w:val="000000"/>
          <w:sz w:val="28"/>
        </w:rPr>
        <w:t>
      7) дербес деректерді жинау, өңдеу қағидаларын бекітеді;</w:t>
      </w:r>
    </w:p>
    <w:p>
      <w:pPr>
        <w:spacing w:after="0"/>
        <w:ind w:left="0"/>
        <w:jc w:val="both"/>
      </w:pPr>
      <w:r>
        <w:rPr>
          <w:rFonts w:ascii="Times New Roman"/>
          <w:b w:val="false"/>
          <w:i w:val="false"/>
          <w:color w:val="000000"/>
          <w:sz w:val="28"/>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Start w:name="z405" w:id="323"/>
    <w:p>
      <w:pPr>
        <w:spacing w:after="0"/>
        <w:ind w:left="0"/>
        <w:jc w:val="both"/>
      </w:pPr>
      <w:r>
        <w:rPr>
          <w:rFonts w:ascii="Times New Roman"/>
          <w:b w:val="false"/>
          <w:i w:val="false"/>
          <w:color w:val="000000"/>
          <w:sz w:val="28"/>
        </w:rPr>
        <w:t>
      2. Уәкілетті органға өз қызметін жүзеге асыру барысында белгілі болған дербес деректерге қатысты дербес деректердің құпиялылығы қамтамасыз етілуге тиіс.".</w:t>
      </w:r>
    </w:p>
    <w:bookmarkEnd w:id="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28.12.2022 </w:t>
      </w:r>
      <w:r>
        <w:rPr>
          <w:rFonts w:ascii="Times New Roman"/>
          <w:b w:val="false"/>
          <w:i w:val="false"/>
          <w:color w:val="000000"/>
          <w:sz w:val="28"/>
        </w:rPr>
        <w:t>№ 173-VII</w:t>
      </w:r>
      <w:r>
        <w:rPr>
          <w:rFonts w:ascii="Times New Roman"/>
          <w:b w:val="false"/>
          <w:i w:val="false"/>
          <w:color w:val="ff0000"/>
          <w:sz w:val="28"/>
        </w:rPr>
        <w:t xml:space="preserve"> (31.12.2022 бастап қолданысқа енгізіледі) Заңымен.</w:t>
      </w:r>
      <w:r>
        <w:br/>
      </w:r>
      <w:r>
        <w:rPr>
          <w:rFonts w:ascii="Times New Roman"/>
          <w:b w:val="false"/>
          <w:i w:val="false"/>
          <w:color w:val="000000"/>
          <w:sz w:val="28"/>
        </w:rPr>
        <w:t>
</w:t>
      </w:r>
    </w:p>
    <w:bookmarkStart w:name="z412" w:id="324"/>
    <w:p>
      <w:pPr>
        <w:spacing w:after="0"/>
        <w:ind w:left="0"/>
        <w:jc w:val="both"/>
      </w:pPr>
      <w:r>
        <w:rPr>
          <w:rFonts w:ascii="Times New Roman"/>
          <w:b w:val="false"/>
          <w:i w:val="false"/>
          <w:color w:val="000000"/>
          <w:sz w:val="28"/>
        </w:rPr>
        <w:t xml:space="preserve">
      30. "Жол жүрісі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43-құжат; № 16, 90-құжат; № 19-I, 19-II, 96-құжат; № 21, 122-құжат; № 22, 131-құжат; № 23, 143-құжат; 2015 ж., № 9, 46-құжат; № 16, 79-құжат; № 19-І, 101-құжат; № 20-ІV, 113-құжат; № 22-ІІ, 144-құжат; 2016 ж., № 6, 45-құжат; 2017 ж., № 11, 29-құжат; № 14, 49-құжат; № 23-III, 111-құжат; 2018 ж., № 10, 32-құжат; № 13, 41-құжат; № 19, 62-құжат; № 24, 94-құжат; 2019 ж., № 8, 45-құжат; № 21-22, 90-құжат; № 24-I, 119-құжат;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24"/>
    <w:bookmarkStart w:name="z413" w:id="32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15-1-бапта</w:t>
      </w:r>
      <w:r>
        <w:rPr>
          <w:rFonts w:ascii="Times New Roman"/>
          <w:b w:val="false"/>
          <w:i w:val="false"/>
          <w:color w:val="000000"/>
          <w:sz w:val="28"/>
        </w:rPr>
        <w:t>:</w:t>
      </w:r>
    </w:p>
    <w:bookmarkEnd w:id="325"/>
    <w:bookmarkStart w:name="z414" w:id="326"/>
    <w:p>
      <w:pPr>
        <w:spacing w:after="0"/>
        <w:ind w:left="0"/>
        <w:jc w:val="both"/>
      </w:pPr>
      <w:r>
        <w:rPr>
          <w:rFonts w:ascii="Times New Roman"/>
          <w:b w:val="false"/>
          <w:i w:val="false"/>
          <w:color w:val="000000"/>
          <w:sz w:val="28"/>
        </w:rPr>
        <w:t>
      тақырыптағы "Индустрия және индустриялық-инновациялық даму салаларындағы" деген сөздер "Индустриялық даму саласындағы" деген сөздермен ауыстырылсын;</w:t>
      </w:r>
    </w:p>
    <w:bookmarkEnd w:id="326"/>
    <w:bookmarkStart w:name="z415" w:id="327"/>
    <w:p>
      <w:pPr>
        <w:spacing w:after="0"/>
        <w:ind w:left="0"/>
        <w:jc w:val="both"/>
      </w:pPr>
      <w:r>
        <w:rPr>
          <w:rFonts w:ascii="Times New Roman"/>
          <w:b w:val="false"/>
          <w:i w:val="false"/>
          <w:color w:val="000000"/>
          <w:sz w:val="28"/>
        </w:rPr>
        <w:t>
      бірінші абзацтағы "Индустрия және индустриялық-инновациялық даму салаларындағы" деген сөздер "Индустриялық даму саласындағы" деген сөздермен ауыстырылсын;</w:t>
      </w:r>
    </w:p>
    <w:bookmarkEnd w:id="327"/>
    <w:bookmarkStart w:name="z416" w:id="32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33-бапта</w:t>
      </w:r>
      <w:r>
        <w:rPr>
          <w:rFonts w:ascii="Times New Roman"/>
          <w:b w:val="false"/>
          <w:i w:val="false"/>
          <w:color w:val="000000"/>
          <w:sz w:val="28"/>
        </w:rPr>
        <w:t xml:space="preserve">: </w:t>
      </w:r>
    </w:p>
    <w:bookmarkEnd w:id="328"/>
    <w:bookmarkStart w:name="z417" w:id="329"/>
    <w:p>
      <w:pPr>
        <w:spacing w:after="0"/>
        <w:ind w:left="0"/>
        <w:jc w:val="both"/>
      </w:pPr>
      <w:r>
        <w:rPr>
          <w:rFonts w:ascii="Times New Roman"/>
          <w:b w:val="false"/>
          <w:i w:val="false"/>
          <w:color w:val="000000"/>
          <w:sz w:val="28"/>
        </w:rPr>
        <w:t>
      2) тармақша мынадай редакцияда жазылсын:</w:t>
      </w:r>
    </w:p>
    <w:bookmarkEnd w:id="329"/>
    <w:bookmarkStart w:name="z418" w:id="330"/>
    <w:p>
      <w:pPr>
        <w:spacing w:after="0"/>
        <w:ind w:left="0"/>
        <w:jc w:val="both"/>
      </w:pPr>
      <w:r>
        <w:rPr>
          <w:rFonts w:ascii="Times New Roman"/>
          <w:b w:val="false"/>
          <w:i w:val="false"/>
          <w:color w:val="000000"/>
          <w:sz w:val="28"/>
        </w:rPr>
        <w:t>
      "2) шұғыл шақыру жүйесін құру және дамыту жөніндегі жобаны басқару;";</w:t>
      </w:r>
    </w:p>
    <w:bookmarkEnd w:id="330"/>
    <w:bookmarkStart w:name="z419" w:id="331"/>
    <w:p>
      <w:pPr>
        <w:spacing w:after="0"/>
        <w:ind w:left="0"/>
        <w:jc w:val="both"/>
      </w:pPr>
      <w:r>
        <w:rPr>
          <w:rFonts w:ascii="Times New Roman"/>
          <w:b w:val="false"/>
          <w:i w:val="false"/>
          <w:color w:val="000000"/>
          <w:sz w:val="28"/>
        </w:rPr>
        <w:t>
      5) тармақша алып тасталсын;</w:t>
      </w:r>
    </w:p>
    <w:bookmarkEnd w:id="331"/>
    <w:bookmarkStart w:name="z420" w:id="33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71-1-баптың</w:t>
      </w:r>
      <w:r>
        <w:rPr>
          <w:rFonts w:ascii="Times New Roman"/>
          <w:b w:val="false"/>
          <w:i w:val="false"/>
          <w:color w:val="000000"/>
          <w:sz w:val="28"/>
        </w:rPr>
        <w:t xml:space="preserve"> 9) тармақшасындағы "индустрия және индустриялық-инновациялық даму салаларындағы" деген сөздер "индустриялық даму саласындағы" деген сөздермен ауыстырылсын.</w:t>
      </w:r>
    </w:p>
    <w:bookmarkEnd w:id="332"/>
    <w:bookmarkStart w:name="z421" w:id="333"/>
    <w:p>
      <w:pPr>
        <w:spacing w:after="0"/>
        <w:ind w:left="0"/>
        <w:jc w:val="both"/>
      </w:pPr>
      <w:r>
        <w:rPr>
          <w:rFonts w:ascii="Times New Roman"/>
          <w:b w:val="false"/>
          <w:i w:val="false"/>
          <w:color w:val="000000"/>
          <w:sz w:val="28"/>
        </w:rPr>
        <w:t xml:space="preserve">
      31.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 № 8, 45-құжат; № 9, 46-құжат; № 11, 57-құжат; № 16, 79-құжат; № 19-II, 103-құжат; № 20-IV, 113-құжат; № 21-I, 128-құжат; № 21-III, 135-құжат; № 22-II, 144, 145-құжаттар; № 22-V, 156, 158-құжаттар; № 22-VI, 159-құжат; № 23-I, 169-құжат; 2016 ж., № 1, 2, 4-құжаттар; № 6, 45-құжат; № 7-I, 50-құжат; № 7-II, 53-құжат; № 8-I, 62-құжат; № 8-II, 68-құжат; № 12, 87-құжат; 2017 ж., № 1-2, 3-құжат; № 4, 7-құжат; № 9, 21, 22-құжаттар; № 11, 29-құжат; № 12, 34-құжат; № 23-III, 111-құжат; № 23-V, 113-құжат; № 24, 115-құжат; 2018 ж., № 10, 32-құжат; № 13, 41-құжат; № 14, 44-құжат; № 15, 47, 49-құжаттар; № 23, 91-құжат; № 24, 94-құжат; 2019 ж., № 1, 4-құжат; № 2, 6-құжат; № 5-6, 27-құжат; № 7, 37, 39-құжаттар; № 8, 45-құжат; № 15-16, 67-құжат; № 19-20, 86-құжат; № 21-22, 90-құжат; № 23, 103, 108-құжаттар; № 24-II, 120-құжат):</w:t>
      </w:r>
    </w:p>
    <w:bookmarkEnd w:id="333"/>
    <w:bookmarkStart w:name="z422" w:id="334"/>
    <w:p>
      <w:pPr>
        <w:spacing w:after="0"/>
        <w:ind w:left="0"/>
        <w:jc w:val="both"/>
      </w:pPr>
      <w:r>
        <w:rPr>
          <w:rFonts w:ascii="Times New Roman"/>
          <w:b w:val="false"/>
          <w:i w:val="false"/>
          <w:color w:val="000000"/>
          <w:sz w:val="28"/>
        </w:rPr>
        <w:t xml:space="preserve">
      28-баптың </w:t>
      </w:r>
      <w:r>
        <w:rPr>
          <w:rFonts w:ascii="Times New Roman"/>
          <w:b w:val="false"/>
          <w:i w:val="false"/>
          <w:color w:val="000000"/>
          <w:sz w:val="28"/>
        </w:rPr>
        <w:t>2-тармағы</w:t>
      </w:r>
      <w:r>
        <w:rPr>
          <w:rFonts w:ascii="Times New Roman"/>
          <w:b w:val="false"/>
          <w:i w:val="false"/>
          <w:color w:val="000000"/>
          <w:sz w:val="28"/>
        </w:rPr>
        <w:t xml:space="preserve"> 4) тармақшасының үшінші абзацы мынадай редакцияда жазылсын:</w:t>
      </w:r>
    </w:p>
    <w:bookmarkEnd w:id="334"/>
    <w:bookmarkStart w:name="z423" w:id="335"/>
    <w:p>
      <w:pPr>
        <w:spacing w:after="0"/>
        <w:ind w:left="0"/>
        <w:jc w:val="both"/>
      </w:pPr>
      <w:r>
        <w:rPr>
          <w:rFonts w:ascii="Times New Roman"/>
          <w:b w:val="false"/>
          <w:i w:val="false"/>
          <w:color w:val="000000"/>
          <w:sz w:val="28"/>
        </w:rPr>
        <w:t>
      "мемлекеттік мүлікті есепке алу саласындағы бірыңғай оператор;".</w:t>
      </w:r>
    </w:p>
    <w:bookmarkEnd w:id="335"/>
    <w:bookmarkStart w:name="z424" w:id="336"/>
    <w:p>
      <w:pPr>
        <w:spacing w:after="0"/>
        <w:ind w:left="0"/>
        <w:jc w:val="both"/>
      </w:pPr>
      <w:r>
        <w:rPr>
          <w:rFonts w:ascii="Times New Roman"/>
          <w:b w:val="false"/>
          <w:i w:val="false"/>
          <w:color w:val="000000"/>
          <w:sz w:val="28"/>
        </w:rPr>
        <w:t xml:space="preserve">
      32. "Ғылыми және (немесе) ғылыми-техникалық қызмет нәтижелерін коммерцияландыру туралы" 2015 жылғы 31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20-VII, 118-құжат; 2018 ж., № 15, 50-құжат):</w:t>
      </w:r>
    </w:p>
    <w:bookmarkEnd w:id="3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"шараларды" деген сөздің алдынан "шаралардың тиімділігі туралы және" деген сөздермен толықтырылсын;</w:t>
      </w:r>
    </w:p>
    <w:bookmarkStart w:name="z427" w:id="337"/>
    <w:p>
      <w:pPr>
        <w:spacing w:after="0"/>
        <w:ind w:left="0"/>
        <w:jc w:val="both"/>
      </w:pPr>
      <w:r>
        <w:rPr>
          <w:rFonts w:ascii="Times New Roman"/>
          <w:b w:val="false"/>
          <w:i w:val="false"/>
          <w:color w:val="000000"/>
          <w:sz w:val="28"/>
        </w:rPr>
        <w:t>
      мынадай мазмұндағы 4-1), 4-2), 4-3), 4-4) және 4-5) тармақшалармен толықтырылсын:</w:t>
      </w:r>
    </w:p>
    <w:bookmarkEnd w:id="337"/>
    <w:bookmarkStart w:name="z428" w:id="338"/>
    <w:p>
      <w:pPr>
        <w:spacing w:after="0"/>
        <w:ind w:left="0"/>
        <w:jc w:val="both"/>
      </w:pPr>
      <w:r>
        <w:rPr>
          <w:rFonts w:ascii="Times New Roman"/>
          <w:b w:val="false"/>
          <w:i w:val="false"/>
          <w:color w:val="000000"/>
          <w:sz w:val="28"/>
        </w:rPr>
        <w:t xml:space="preserve">
      "4-1) тиісті саладағы ғылыми және (немесе) ғылыми-техникалық қызмет нәтижелерін коммерцияландыруды ынталандыру жөніндегі шараларды жоспарлау, іске асыру; </w:t>
      </w:r>
    </w:p>
    <w:bookmarkEnd w:id="338"/>
    <w:p>
      <w:pPr>
        <w:spacing w:after="0"/>
        <w:ind w:left="0"/>
        <w:jc w:val="both"/>
      </w:pPr>
      <w:r>
        <w:rPr>
          <w:rFonts w:ascii="Times New Roman"/>
          <w:b w:val="false"/>
          <w:i w:val="false"/>
          <w:color w:val="000000"/>
          <w:sz w:val="28"/>
        </w:rPr>
        <w:t>
      4-2) тиісті саладағы ғылыми және (немесе) ғылыми-техникалық қызмет нәтижелерін коммерцияландыру саласында кадрларды даярлау, қайта даярлау және олардың біліктілігін арттыру жөніндегі бағдарламаны іске асыруға қатысу;</w:t>
      </w:r>
    </w:p>
    <w:p>
      <w:pPr>
        <w:spacing w:after="0"/>
        <w:ind w:left="0"/>
        <w:jc w:val="both"/>
      </w:pPr>
      <w:r>
        <w:rPr>
          <w:rFonts w:ascii="Times New Roman"/>
          <w:b w:val="false"/>
          <w:i w:val="false"/>
          <w:color w:val="000000"/>
          <w:sz w:val="28"/>
        </w:rPr>
        <w:t>
      4-3) тиісті саладағы ғылыми және (немесе) ғылыми-техникалық қызмет нәтижелерін коммерцияландыруға жәрдемдесу бағдарламаларын іске асыру мониторингін жүзеге асыру;</w:t>
      </w:r>
    </w:p>
    <w:p>
      <w:pPr>
        <w:spacing w:after="0"/>
        <w:ind w:left="0"/>
        <w:jc w:val="both"/>
      </w:pPr>
      <w:r>
        <w:rPr>
          <w:rFonts w:ascii="Times New Roman"/>
          <w:b w:val="false"/>
          <w:i w:val="false"/>
          <w:color w:val="000000"/>
          <w:sz w:val="28"/>
        </w:rPr>
        <w:t>
      4-4) тиісті саладағы ғылыми және (немесе) ғылыми-техникалық қызмет нәтижелерін коммерцияландыру жобаларын қаржыландыру тәртібін әзірлеуге қатысу;</w:t>
      </w:r>
    </w:p>
    <w:p>
      <w:pPr>
        <w:spacing w:after="0"/>
        <w:ind w:left="0"/>
        <w:jc w:val="both"/>
      </w:pPr>
      <w:r>
        <w:rPr>
          <w:rFonts w:ascii="Times New Roman"/>
          <w:b w:val="false"/>
          <w:i w:val="false"/>
          <w:color w:val="000000"/>
          <w:sz w:val="28"/>
        </w:rPr>
        <w:t>
      4-5) тиісті саладағы ғылыми және (немесе) ғылыми-техникалық қызмет нәтижелерін коммерцияландыру жобаларына сараптама ұйымдастыру және жүргізу тәртібін әзірлеуге қатысу;".</w:t>
      </w:r>
    </w:p>
    <w:bookmarkStart w:name="z429" w:id="339"/>
    <w:p>
      <w:pPr>
        <w:spacing w:after="0"/>
        <w:ind w:left="0"/>
        <w:jc w:val="both"/>
      </w:pPr>
      <w:r>
        <w:rPr>
          <w:rFonts w:ascii="Times New Roman"/>
          <w:b w:val="false"/>
          <w:i w:val="false"/>
          <w:color w:val="000000"/>
          <w:sz w:val="28"/>
        </w:rPr>
        <w:t xml:space="preserve">
      33. "Міндетті әлеуметтік медициналық сақтандыру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22-I, 142-құжат; 2016 ж., № 7-I, 49-құжат; № 23, 119-құжат; 2017 ж., № 13, 45-құжат; № 22-III, 109-құжат; 2018 ж., № 22, 83-құжат; № 23, 91-құжат; № 24, 94-құжат, 2019 ж., № 7, 39-құжат; № 23, 106-құжат; 2020 жылғы 7 мамырда "Егемен Қазақстан" және "Казахстанская правда" газеттерінде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2020 жылғы 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кейбiр заңнамалық актiлерiне көшi-қон процестерiн реттеу мәселелерi бойынша өзгерiстер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39"/>
    <w:bookmarkStart w:name="z430" w:id="340"/>
    <w:p>
      <w:pPr>
        <w:spacing w:after="0"/>
        <w:ind w:left="0"/>
        <w:jc w:val="both"/>
      </w:pPr>
      <w:r>
        <w:rPr>
          <w:rFonts w:ascii="Times New Roman"/>
          <w:b w:val="false"/>
          <w:i w:val="false"/>
          <w:color w:val="000000"/>
          <w:sz w:val="28"/>
        </w:rPr>
        <w:t xml:space="preserve">
      19-баптың 4-тармағының </w:t>
      </w:r>
      <w:r>
        <w:rPr>
          <w:rFonts w:ascii="Times New Roman"/>
          <w:b w:val="false"/>
          <w:i w:val="false"/>
          <w:color w:val="000000"/>
          <w:sz w:val="28"/>
        </w:rPr>
        <w:t>3) тармақшасындағы</w:t>
      </w:r>
      <w:r>
        <w:rPr>
          <w:rFonts w:ascii="Times New Roman"/>
          <w:b w:val="false"/>
          <w:i w:val="false"/>
          <w:color w:val="000000"/>
          <w:sz w:val="28"/>
        </w:rPr>
        <w:t xml:space="preserve"> "құруды және дамытуды" деген сөздер "құру және дамыту жөніндегі жобаны басқаруды" деген сөздермен ауыстырылсын.</w:t>
      </w:r>
    </w:p>
    <w:bookmarkEnd w:id="340"/>
    <w:bookmarkStart w:name="z431" w:id="341"/>
    <w:p>
      <w:pPr>
        <w:spacing w:after="0"/>
        <w:ind w:left="0"/>
        <w:jc w:val="both"/>
      </w:pPr>
      <w:r>
        <w:rPr>
          <w:rFonts w:ascii="Times New Roman"/>
          <w:b w:val="false"/>
          <w:i w:val="false"/>
          <w:color w:val="000000"/>
          <w:sz w:val="28"/>
        </w:rPr>
        <w:t xml:space="preserve">
      34.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22-V, 155-құжат; 2016 ж., № 24, 126-құжат; 2017 ж., № 20, 96-құжат; № 24, 115-құжат; 2018 ж., № 10, 32-құжат; № 15, 50-құжат; № 19, 62-құжат; № 22, 83-құжат; 2019 ж., № 5-6, 27-құжат; № 15-16, 67-құжат; № 21-22, 90-құжат):</w:t>
      </w:r>
    </w:p>
    <w:bookmarkEnd w:id="341"/>
    <w:bookmarkStart w:name="z432" w:id="34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 xml:space="preserve">: </w:t>
      </w:r>
    </w:p>
    <w:bookmarkEnd w:id="3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30-1)</w:t>
      </w:r>
      <w:r>
        <w:rPr>
          <w:rFonts w:ascii="Times New Roman"/>
          <w:b w:val="false"/>
          <w:i w:val="false"/>
          <w:color w:val="000000"/>
          <w:sz w:val="28"/>
        </w:rPr>
        <w:t xml:space="preserve">, </w:t>
      </w:r>
      <w:r>
        <w:rPr>
          <w:rFonts w:ascii="Times New Roman"/>
          <w:b w:val="false"/>
          <w:i w:val="false"/>
          <w:color w:val="000000"/>
          <w:sz w:val="28"/>
        </w:rPr>
        <w:t>30-2)</w:t>
      </w:r>
      <w:r>
        <w:rPr>
          <w:rFonts w:ascii="Times New Roman"/>
          <w:b w:val="false"/>
          <w:i w:val="false"/>
          <w:color w:val="000000"/>
          <w:sz w:val="28"/>
        </w:rPr>
        <w:t xml:space="preserve">, </w:t>
      </w:r>
      <w:r>
        <w:rPr>
          <w:rFonts w:ascii="Times New Roman"/>
          <w:b w:val="false"/>
          <w:i w:val="false"/>
          <w:color w:val="000000"/>
          <w:sz w:val="28"/>
        </w:rPr>
        <w:t>30-3)</w:t>
      </w:r>
      <w:r>
        <w:rPr>
          <w:rFonts w:ascii="Times New Roman"/>
          <w:b w:val="false"/>
          <w:i w:val="false"/>
          <w:color w:val="000000"/>
          <w:sz w:val="28"/>
        </w:rPr>
        <w:t xml:space="preserve"> және </w:t>
      </w:r>
      <w:r>
        <w:rPr>
          <w:rFonts w:ascii="Times New Roman"/>
          <w:b w:val="false"/>
          <w:i w:val="false"/>
          <w:color w:val="000000"/>
          <w:sz w:val="28"/>
        </w:rPr>
        <w:t>30-4) тармақшалар</w:t>
      </w:r>
      <w:r>
        <w:rPr>
          <w:rFonts w:ascii="Times New Roman"/>
          <w:b w:val="false"/>
          <w:i w:val="false"/>
          <w:color w:val="000000"/>
          <w:sz w:val="28"/>
        </w:rPr>
        <w:t xml:space="preserve"> мынадай редакцияда жазылсын:</w:t>
      </w:r>
    </w:p>
    <w:bookmarkStart w:name="z434" w:id="343"/>
    <w:p>
      <w:pPr>
        <w:spacing w:after="0"/>
        <w:ind w:left="0"/>
        <w:jc w:val="both"/>
      </w:pPr>
      <w:r>
        <w:rPr>
          <w:rFonts w:ascii="Times New Roman"/>
          <w:b w:val="false"/>
          <w:i w:val="false"/>
          <w:color w:val="000000"/>
          <w:sz w:val="28"/>
        </w:rPr>
        <w:t>
      "24) ақпараттық-коммуникациялық инфрақұрылымның аса маңызды объектілері - жұмыс істеуінің бұзылуы немесе тоқтауы әлеуметтік және (немесе) техногендік сипаттағы төтенше жағдайға немесе қорғаныс, қауіпсіздік, халықаралық қатынастар, экономика, шаруашылықтың жекелеген салалары үшін немесе тиісті аумақта тұратын халықтың тыныс-тіршілігі, оның ішінде: жылумен жабдықтау, электрмен жабдықтау, газбен жабдықтау, сумен жабдықтау, өнеркәсіп, денсаулық сақтау, байланыс, банк саласы, көлік, гидротехникалық құрылыстар, құқық қорғау қызметі, "электрондық үкімет" инфрақұрылымы үшін елеулі теріс салдарларға алып келетін ақпараттық-коммуникациялық инфрақұрылым объектілері;";</w:t>
      </w:r>
    </w:p>
    <w:bookmarkEnd w:id="343"/>
    <w:p>
      <w:pPr>
        <w:spacing w:after="0"/>
        <w:ind w:left="0"/>
        <w:jc w:val="both"/>
      </w:pPr>
      <w:r>
        <w:rPr>
          <w:rFonts w:ascii="Times New Roman"/>
          <w:b w:val="false"/>
          <w:i w:val="false"/>
          <w:color w:val="000000"/>
          <w:sz w:val="28"/>
        </w:rPr>
        <w:t>
      30-1) ақпараттық қауіпсіздікті қамтамасыз ету мониторингінің жүйесі - ақпараттық-коммуникациялық технологияларды қауіпсіз пайдалану мониторингін жүргізуге бағытталған ұйымдастырушылық және техникалық іс-шаралар;</w:t>
      </w:r>
    </w:p>
    <w:p>
      <w:pPr>
        <w:spacing w:after="0"/>
        <w:ind w:left="0"/>
        <w:jc w:val="both"/>
      </w:pPr>
      <w:r>
        <w:rPr>
          <w:rFonts w:ascii="Times New Roman"/>
          <w:b w:val="false"/>
          <w:i w:val="false"/>
          <w:color w:val="000000"/>
          <w:sz w:val="28"/>
        </w:rPr>
        <w:t>
      30-2) ақпараттық қауіпсіздікті қамтамасыз ету саласындағы уәкілетті орган - ақпараттық қауіпсіздікті қамтамасыз ету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30-3) ақпараттық қауіпсіздікті қамтамасыз ету саласындағы ұлттық даму институты - ақпараттық қауіпсіздік және электрондық өнеркәсіп саласын дамыту мақсатында Қазақстан Республикасының Үкіметі айқындайтын заңды тұлға;</w:t>
      </w:r>
    </w:p>
    <w:p>
      <w:pPr>
        <w:spacing w:after="0"/>
        <w:ind w:left="0"/>
        <w:jc w:val="both"/>
      </w:pPr>
      <w:r>
        <w:rPr>
          <w:rFonts w:ascii="Times New Roman"/>
          <w:b w:val="false"/>
          <w:i w:val="false"/>
          <w:color w:val="000000"/>
          <w:sz w:val="28"/>
        </w:rPr>
        <w:t>
      30-4) ақпараттық қауіпсіздіктің жедел орталығы - электрондық ақпараттық ресурстарды, ақпараттық жүйелерді, телекоммуникация желілері мен ақпараттандырудың басқа да объектілерін қорғау жөніндегі қызметті жүзеге асыратын заңды тұлға немесе заңды тұлғаның құрылымдық бөлімшесі;";</w:t>
      </w:r>
    </w:p>
    <w:bookmarkStart w:name="z435" w:id="344"/>
    <w:p>
      <w:pPr>
        <w:spacing w:after="0"/>
        <w:ind w:left="0"/>
        <w:jc w:val="both"/>
      </w:pPr>
      <w:r>
        <w:rPr>
          <w:rFonts w:ascii="Times New Roman"/>
          <w:b w:val="false"/>
          <w:i w:val="false"/>
          <w:color w:val="000000"/>
          <w:sz w:val="28"/>
        </w:rPr>
        <w:t>
      мынадай мазмұндағы 30-5) тармақшамен толықтырылсын:</w:t>
      </w:r>
    </w:p>
    <w:bookmarkEnd w:id="344"/>
    <w:bookmarkStart w:name="z436" w:id="345"/>
    <w:p>
      <w:pPr>
        <w:spacing w:after="0"/>
        <w:ind w:left="0"/>
        <w:jc w:val="both"/>
      </w:pPr>
      <w:r>
        <w:rPr>
          <w:rFonts w:ascii="Times New Roman"/>
          <w:b w:val="false"/>
          <w:i w:val="false"/>
          <w:color w:val="000000"/>
          <w:sz w:val="28"/>
        </w:rPr>
        <w:t>
      "30-5) ақпараттық қауіпсіздіктің оқыс оқиғаларына ден қою қызметі - осы Заңда белгіленген құзыретіне сәйкес қызметін жүзеге асыратын заңды тұлға немесе заңды тұлғаның құрылымдық бөлімшесі;";</w:t>
      </w:r>
    </w:p>
    <w:bookmarkEnd w:id="345"/>
    <w:bookmarkStart w:name="z437" w:id="346"/>
    <w:p>
      <w:pPr>
        <w:spacing w:after="0"/>
        <w:ind w:left="0"/>
        <w:jc w:val="both"/>
      </w:pPr>
      <w:r>
        <w:rPr>
          <w:rFonts w:ascii="Times New Roman"/>
          <w:b w:val="false"/>
          <w:i w:val="false"/>
          <w:color w:val="000000"/>
          <w:sz w:val="28"/>
        </w:rPr>
        <w:t>
      33-1) және 33-2) тармақшалар мынадай редакцияда жазылсын:</w:t>
      </w:r>
    </w:p>
    <w:bookmarkEnd w:id="346"/>
    <w:bookmarkStart w:name="z438" w:id="347"/>
    <w:p>
      <w:pPr>
        <w:spacing w:after="0"/>
        <w:ind w:left="0"/>
        <w:jc w:val="both"/>
      </w:pPr>
      <w:r>
        <w:rPr>
          <w:rFonts w:ascii="Times New Roman"/>
          <w:b w:val="false"/>
          <w:i w:val="false"/>
          <w:color w:val="000000"/>
          <w:sz w:val="28"/>
        </w:rPr>
        <w:t>
      "33-1) "Астана Хаб" халықаралық технологиялық паркі - Қазақстан Республикасының Үкіметі айқындаған, ақпараттық-коммуникациялық технологиялар саласындағы инновациялық қызметтi iске асыру үшiн қолайлы жағдайлар жасалатын бiрыңғай материалдық-техникалық кешенге меншiк құқығында немесе өзге де заңды негiздерде иелiк ететiн заңды тұлға;</w:t>
      </w:r>
    </w:p>
    <w:bookmarkEnd w:id="347"/>
    <w:p>
      <w:pPr>
        <w:spacing w:after="0"/>
        <w:ind w:left="0"/>
        <w:jc w:val="both"/>
      </w:pPr>
      <w:r>
        <w:rPr>
          <w:rFonts w:ascii="Times New Roman"/>
          <w:b w:val="false"/>
          <w:i w:val="false"/>
          <w:color w:val="000000"/>
          <w:sz w:val="28"/>
        </w:rPr>
        <w:t>
      33-2) "Астана Хаб" халықаралық технологиялық паркіне қатысушыларды акселерациялау - "Астана Хаб" халықаралық технологиялық паркіне қатысушыларды ақпараттық-коммуникациялық технологиялар саласындағы өздерінің инновациялық жобаларын іске асыруға дайындау мен оқыту процесі;";</w:t>
      </w:r>
    </w:p>
    <w:bookmarkStart w:name="z439" w:id="348"/>
    <w:p>
      <w:pPr>
        <w:spacing w:after="0"/>
        <w:ind w:left="0"/>
        <w:jc w:val="both"/>
      </w:pPr>
      <w:r>
        <w:rPr>
          <w:rFonts w:ascii="Times New Roman"/>
          <w:b w:val="false"/>
          <w:i w:val="false"/>
          <w:color w:val="000000"/>
          <w:sz w:val="28"/>
        </w:rPr>
        <w:t>
      мынадай мазмұндағы 38-2), 39-1), 39-2), 43-1) және 46-1) тармақшалармен толықтырылсын:</w:t>
      </w:r>
    </w:p>
    <w:bookmarkEnd w:id="348"/>
    <w:bookmarkStart w:name="z440" w:id="349"/>
    <w:p>
      <w:pPr>
        <w:spacing w:after="0"/>
        <w:ind w:left="0"/>
        <w:jc w:val="both"/>
      </w:pPr>
      <w:r>
        <w:rPr>
          <w:rFonts w:ascii="Times New Roman"/>
          <w:b w:val="false"/>
          <w:i w:val="false"/>
          <w:color w:val="000000"/>
          <w:sz w:val="28"/>
        </w:rPr>
        <w:t>
      "38-2) блокчейн - өзара байланысты деректер блоктарының, тұтастығын растаудың берілген алгоритмдері мен шифрлау құралдарының тізбектері базасында деректердің таратылған платформасындағы ақпараттың өзгермеуін қамтамасыз ететін ақпараттық-коммуникациялық технология;";</w:t>
      </w:r>
    </w:p>
    <w:bookmarkEnd w:id="349"/>
    <w:bookmarkStart w:name="z441" w:id="350"/>
    <w:p>
      <w:pPr>
        <w:spacing w:after="0"/>
        <w:ind w:left="0"/>
        <w:jc w:val="both"/>
      </w:pPr>
      <w:r>
        <w:rPr>
          <w:rFonts w:ascii="Times New Roman"/>
          <w:b w:val="false"/>
          <w:i w:val="false"/>
          <w:color w:val="000000"/>
          <w:sz w:val="28"/>
        </w:rPr>
        <w:t>
      "39-1) деректердің таратылған платформасы - құрамбөліктері берілген алгоритмдермен байланысқан, желінің түрлі тораптарында орналастырылған, бір немесе одан көп иеленушісі болуы мүмкін, сондай-ақ деректер ұқсастығының түрлі деңгейіне ие болуы мүмкін технологиялық платформа;</w:t>
      </w:r>
    </w:p>
    <w:bookmarkEnd w:id="350"/>
    <w:p>
      <w:pPr>
        <w:spacing w:after="0"/>
        <w:ind w:left="0"/>
        <w:jc w:val="both"/>
      </w:pPr>
      <w:r>
        <w:rPr>
          <w:rFonts w:ascii="Times New Roman"/>
          <w:b w:val="false"/>
          <w:i w:val="false"/>
          <w:color w:val="000000"/>
          <w:sz w:val="28"/>
        </w:rPr>
        <w:t>
      39-2) деректерді талдау - шешім қабылдау үшін ақпарат пен тұжырымдар алу мақсатында деректерді өңдеу процесі;";</w:t>
      </w:r>
    </w:p>
    <w:bookmarkStart w:name="z442" w:id="351"/>
    <w:p>
      <w:pPr>
        <w:spacing w:after="0"/>
        <w:ind w:left="0"/>
        <w:jc w:val="both"/>
      </w:pPr>
      <w:r>
        <w:rPr>
          <w:rFonts w:ascii="Times New Roman"/>
          <w:b w:val="false"/>
          <w:i w:val="false"/>
          <w:color w:val="000000"/>
          <w:sz w:val="28"/>
        </w:rPr>
        <w:t>
      "43-1) зияткерлік робот - қабылданған және танылған сыртқы ортаны ескере отырып, белгілі бір әрекет жасайтын немесе әрекет жасамайтын автоматтандырылған құрылғы;";</w:t>
      </w:r>
    </w:p>
    <w:bookmarkEnd w:id="351"/>
    <w:bookmarkStart w:name="z443" w:id="352"/>
    <w:p>
      <w:pPr>
        <w:spacing w:after="0"/>
        <w:ind w:left="0"/>
        <w:jc w:val="both"/>
      </w:pPr>
      <w:r>
        <w:rPr>
          <w:rFonts w:ascii="Times New Roman"/>
          <w:b w:val="false"/>
          <w:i w:val="false"/>
          <w:color w:val="000000"/>
          <w:sz w:val="28"/>
        </w:rPr>
        <w:t>
      "46-1) интернеттің қазақстандық сегментінің кеңістігі - Қазақстан Республикасы аумағында орналасқан аппараттық-бағдарламалық кешендерде орналастырылатын интернет-ресурстар жиынтығы;";</w:t>
      </w:r>
    </w:p>
    <w:bookmarkEnd w:id="3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 тармақша</w:t>
      </w:r>
      <w:r>
        <w:rPr>
          <w:rFonts w:ascii="Times New Roman"/>
          <w:b w:val="false"/>
          <w:i w:val="false"/>
          <w:color w:val="000000"/>
          <w:sz w:val="28"/>
        </w:rPr>
        <w:t xml:space="preserve"> мынадай редакцияда жазылсын:</w:t>
      </w:r>
    </w:p>
    <w:bookmarkStart w:name="z445" w:id="353"/>
    <w:p>
      <w:pPr>
        <w:spacing w:after="0"/>
        <w:ind w:left="0"/>
        <w:jc w:val="both"/>
      </w:pPr>
      <w:r>
        <w:rPr>
          <w:rFonts w:ascii="Times New Roman"/>
          <w:b w:val="false"/>
          <w:i w:val="false"/>
          <w:color w:val="000000"/>
          <w:sz w:val="28"/>
        </w:rPr>
        <w:t>
      "50) мемлекеттік техникалық қызмет - Қазақстан Республикасы Үкіметінің шешімі бойынша құрылған акционерлік қоғам;";</w:t>
      </w:r>
    </w:p>
    <w:bookmarkEnd w:id="3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 тармақша</w:t>
      </w:r>
      <w:r>
        <w:rPr>
          <w:rFonts w:ascii="Times New Roman"/>
          <w:b w:val="false"/>
          <w:i w:val="false"/>
          <w:color w:val="000000"/>
          <w:sz w:val="28"/>
        </w:rPr>
        <w:t xml:space="preserve"> "бағдарламалық қамтылымның" деген сөздерден кейін "және техникалық құралдардың" деген сөздермен толықтырылсын; </w:t>
      </w:r>
    </w:p>
    <w:bookmarkStart w:name="z447" w:id="354"/>
    <w:p>
      <w:pPr>
        <w:spacing w:after="0"/>
        <w:ind w:left="0"/>
        <w:jc w:val="both"/>
      </w:pPr>
      <w:r>
        <w:rPr>
          <w:rFonts w:ascii="Times New Roman"/>
          <w:b w:val="false"/>
          <w:i w:val="false"/>
          <w:color w:val="000000"/>
          <w:sz w:val="28"/>
        </w:rPr>
        <w:t>
      мынадай мазмұндағы 55-1), 55-2), 55-3) және 56-1) тармақшалармен толықтырылсын:</w:t>
      </w:r>
    </w:p>
    <w:bookmarkEnd w:id="354"/>
    <w:bookmarkStart w:name="z448" w:id="355"/>
    <w:p>
      <w:pPr>
        <w:spacing w:after="0"/>
        <w:ind w:left="0"/>
        <w:jc w:val="both"/>
      </w:pPr>
      <w:r>
        <w:rPr>
          <w:rFonts w:ascii="Times New Roman"/>
          <w:b w:val="false"/>
          <w:i w:val="false"/>
          <w:color w:val="000000"/>
          <w:sz w:val="28"/>
        </w:rPr>
        <w:t xml:space="preserve">
      "55-1) цифрлық актив - криптография және компьютерлік есептеу құралдарын қолдана отырып электрондық-цифрлық нысанда құрылған, қаржылық құрал болып табылмайтын мүлік, сондай-ақ мүліктік құқықтарды куәландырудың электрондық-цифрлық нысаны; </w:t>
      </w:r>
    </w:p>
    <w:bookmarkEnd w:id="355"/>
    <w:p>
      <w:pPr>
        <w:spacing w:after="0"/>
        <w:ind w:left="0"/>
        <w:jc w:val="both"/>
      </w:pPr>
      <w:r>
        <w:rPr>
          <w:rFonts w:ascii="Times New Roman"/>
          <w:b w:val="false"/>
          <w:i w:val="false"/>
          <w:color w:val="000000"/>
          <w:sz w:val="28"/>
        </w:rPr>
        <w:t>
      55-2) цифрлық құжаттар сервисі - операторға бекітілген және мемлекеттік функцияларды және олардан туындайтын көрсетілген мемлекеттік қызметтерді іске асыру мақсатында, сондай-ақ жеке және заңды тұлғалармен өзара іс-қимыл жасау, электрондық нысанда қызметтер алу және көрсету кезінде электрондық құжаттарды жасауға, сақтауға және пайдалануға арналған "электрондық үкіметтің" ақпараттық-коммуникациялық инфрақұрылымының объектісі;</w:t>
      </w:r>
    </w:p>
    <w:p>
      <w:pPr>
        <w:spacing w:after="0"/>
        <w:ind w:left="0"/>
        <w:jc w:val="both"/>
      </w:pPr>
      <w:r>
        <w:rPr>
          <w:rFonts w:ascii="Times New Roman"/>
          <w:b w:val="false"/>
          <w:i w:val="false"/>
          <w:color w:val="000000"/>
          <w:sz w:val="28"/>
        </w:rPr>
        <w:t>
      55-3) цифрлық майнинг - блокчейн арқылы ақпараттандыру объектілеріндегі деректер блоктарының тұтастығын растауды қамтамасыз ететін, деректерді шифрлаудың және өңдеудің берілген алгоритмдеріне сәйкес компьютерлік, энергетикалық қуаттарды пайдалана отырып есептеу операцияларын жүргізу процесі;";</w:t>
      </w:r>
    </w:p>
    <w:bookmarkStart w:name="z449" w:id="356"/>
    <w:p>
      <w:pPr>
        <w:spacing w:after="0"/>
        <w:ind w:left="0"/>
        <w:jc w:val="both"/>
      </w:pPr>
      <w:r>
        <w:rPr>
          <w:rFonts w:ascii="Times New Roman"/>
          <w:b w:val="false"/>
          <w:i w:val="false"/>
          <w:color w:val="000000"/>
          <w:sz w:val="28"/>
        </w:rPr>
        <w:t>
      "56-1) цифрлық токен - мүліктік құқықтарды есепке алудың, айырбастаудың және куәландырудың цифрлық құралы болып табылатын цифрлық активтің түрі;";</w:t>
      </w:r>
    </w:p>
    <w:bookmarkEnd w:id="3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және </w:t>
      </w:r>
      <w:r>
        <w:rPr>
          <w:rFonts w:ascii="Times New Roman"/>
          <w:b w:val="false"/>
          <w:i w:val="false"/>
          <w:color w:val="000000"/>
          <w:sz w:val="28"/>
        </w:rPr>
        <w:t>62-1) тармақшалар</w:t>
      </w:r>
      <w:r>
        <w:rPr>
          <w:rFonts w:ascii="Times New Roman"/>
          <w:b w:val="false"/>
          <w:i w:val="false"/>
          <w:color w:val="000000"/>
          <w:sz w:val="28"/>
        </w:rPr>
        <w:t xml:space="preserve"> мынадай редакцияда жазылсын:</w:t>
      </w:r>
    </w:p>
    <w:bookmarkStart w:name="z451" w:id="357"/>
    <w:p>
      <w:pPr>
        <w:spacing w:after="0"/>
        <w:ind w:left="0"/>
        <w:jc w:val="both"/>
      </w:pPr>
      <w:r>
        <w:rPr>
          <w:rFonts w:ascii="Times New Roman"/>
          <w:b w:val="false"/>
          <w:i w:val="false"/>
          <w:color w:val="000000"/>
          <w:sz w:val="28"/>
        </w:rPr>
        <w:t>
      "57) электрондық ақпараттық ресурстар - электрондық жеткізгіште және ақпараттандыру объектілерінде қамтылған электрондық-цифрлық нысандағы ақпарат;";</w:t>
      </w:r>
    </w:p>
    <w:bookmarkEnd w:id="357"/>
    <w:bookmarkStart w:name="z452" w:id="358"/>
    <w:p>
      <w:pPr>
        <w:spacing w:after="0"/>
        <w:ind w:left="0"/>
        <w:jc w:val="both"/>
      </w:pPr>
      <w:r>
        <w:rPr>
          <w:rFonts w:ascii="Times New Roman"/>
          <w:b w:val="false"/>
          <w:i w:val="false"/>
          <w:color w:val="000000"/>
          <w:sz w:val="28"/>
        </w:rPr>
        <w:t>
      "62-1) электрондық өнеркәсіп - тұтынушыларға арналған компьютерлер, компьютерлік перифериялық жабдық, коммуникациялық жабдық, электрондық аспаптар, ғарышқа арналған өлшеу, тестілеу және авиациялық, иррадиациялық-төзімді құрамдастар, электромедициналық және электротерапиялық жабдық, оптикалық аспаптар мен жабдық, магниттік және оптикалық ортаны зерттеуге арналған жабдық сияқты құрылғыларды әзірлеуді, құрастыруды, сынауды және өндіруді, сондай-ақ электрондық өнеркәсіп өнімдеріне арналған тораптар, құрауыштар (интегралды микросхемалар, "активті" және "пассивті" электрондық компоненттер) мен қосалқы бөлшектер өндірісін қамтитын өнеркәсіп саласы;";</w:t>
      </w:r>
    </w:p>
    <w:bookmarkEnd w:id="358"/>
    <w:bookmarkStart w:name="z453" w:id="359"/>
    <w:p>
      <w:pPr>
        <w:spacing w:after="0"/>
        <w:ind w:left="0"/>
        <w:jc w:val="both"/>
      </w:pPr>
      <w:r>
        <w:rPr>
          <w:rFonts w:ascii="Times New Roman"/>
          <w:b w:val="false"/>
          <w:i w:val="false"/>
          <w:color w:val="000000"/>
          <w:sz w:val="28"/>
        </w:rPr>
        <w:t>
      мынадай мазмұндағы 62-2) және 62-3) тармақшалармен толықтырылсын:</w:t>
      </w:r>
    </w:p>
    <w:bookmarkEnd w:id="359"/>
    <w:bookmarkStart w:name="z454" w:id="360"/>
    <w:p>
      <w:pPr>
        <w:spacing w:after="0"/>
        <w:ind w:left="0"/>
        <w:jc w:val="both"/>
      </w:pPr>
      <w:r>
        <w:rPr>
          <w:rFonts w:ascii="Times New Roman"/>
          <w:b w:val="false"/>
          <w:i w:val="false"/>
          <w:color w:val="000000"/>
          <w:sz w:val="28"/>
        </w:rPr>
        <w:t>
      "62-2) электрондық өнеркәсіп өнімі - электрондық құрамдастар және олардан жасалған түрлі мақсаттағы бұйымдар;</w:t>
      </w:r>
    </w:p>
    <w:bookmarkEnd w:id="360"/>
    <w:bookmarkStart w:name="z455" w:id="361"/>
    <w:p>
      <w:pPr>
        <w:spacing w:after="0"/>
        <w:ind w:left="0"/>
        <w:jc w:val="both"/>
      </w:pPr>
      <w:r>
        <w:rPr>
          <w:rFonts w:ascii="Times New Roman"/>
          <w:b w:val="false"/>
          <w:i w:val="false"/>
          <w:color w:val="000000"/>
          <w:sz w:val="28"/>
        </w:rPr>
        <w:t>
      62-3) электрондық өнеркәсіп саласындағы уәкілетті орган - электрондық өнеркәсіп саласындағы мемлекеттік реттеуді жүзеге асыратын орталық атқарушы орган;";</w:t>
      </w:r>
    </w:p>
    <w:bookmarkEnd w:id="3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 тармақшада</w:t>
      </w:r>
      <w:r>
        <w:rPr>
          <w:rFonts w:ascii="Times New Roman"/>
          <w:b w:val="false"/>
          <w:i w:val="false"/>
          <w:color w:val="000000"/>
          <w:sz w:val="28"/>
        </w:rPr>
        <w:t>:</w:t>
      </w:r>
    </w:p>
    <w:bookmarkStart w:name="z457" w:id="362"/>
    <w:p>
      <w:pPr>
        <w:spacing w:after="0"/>
        <w:ind w:left="0"/>
        <w:jc w:val="both"/>
      </w:pPr>
      <w:r>
        <w:rPr>
          <w:rFonts w:ascii="Times New Roman"/>
          <w:b w:val="false"/>
          <w:i w:val="false"/>
          <w:color w:val="000000"/>
          <w:sz w:val="28"/>
        </w:rPr>
        <w:t>
      "мемлекеттік функцияларды жүзеге асыру және мемлекеттік қызметтерді көрсету шеңберінде мемлекеттік электрондық ақпараттық ресурстарды қалыптастыруға" деген сөздер "мемлекеттік электрондық ақпараттық ресурстарды қалыптастыруға, мемлекеттік функцияларды жүзеге асыруға және мемлекеттік қызметтер көрсетуге" деген сөздермен ауыстырылсын;</w:t>
      </w:r>
    </w:p>
    <w:bookmarkEnd w:id="362"/>
    <w:bookmarkStart w:name="z458" w:id="363"/>
    <w:p>
      <w:pPr>
        <w:spacing w:after="0"/>
        <w:ind w:left="0"/>
        <w:jc w:val="both"/>
      </w:pPr>
      <w:r>
        <w:rPr>
          <w:rFonts w:ascii="Times New Roman"/>
          <w:b w:val="false"/>
          <w:i w:val="false"/>
          <w:color w:val="000000"/>
          <w:sz w:val="28"/>
        </w:rPr>
        <w:t>
      "сервистік бағдарламалық өнімі, бағдарламалық қамтылымы және ақпараттық жүйелері" деген сөздер "ақпараттандыру объектілері" деген сөздермен ауыстырылсын;</w:t>
      </w:r>
    </w:p>
    <w:bookmarkEnd w:id="3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 тармақша</w:t>
      </w:r>
      <w:r>
        <w:rPr>
          <w:rFonts w:ascii="Times New Roman"/>
          <w:b w:val="false"/>
          <w:i w:val="false"/>
          <w:color w:val="000000"/>
          <w:sz w:val="28"/>
        </w:rPr>
        <w:t xml:space="preserve"> алып тасталсын;</w:t>
      </w:r>
    </w:p>
    <w:bookmarkStart w:name="z460" w:id="364"/>
    <w:p>
      <w:pPr>
        <w:spacing w:after="0"/>
        <w:ind w:left="0"/>
        <w:jc w:val="both"/>
      </w:pPr>
      <w:r>
        <w:rPr>
          <w:rFonts w:ascii="Times New Roman"/>
          <w:b w:val="false"/>
          <w:i w:val="false"/>
          <w:color w:val="000000"/>
          <w:sz w:val="28"/>
        </w:rPr>
        <w:t xml:space="preserve">
      2) 4-баптың </w:t>
      </w:r>
      <w:r>
        <w:rPr>
          <w:rFonts w:ascii="Times New Roman"/>
          <w:b w:val="false"/>
          <w:i w:val="false"/>
          <w:color w:val="000000"/>
          <w:sz w:val="28"/>
        </w:rPr>
        <w:t>2-тармағының</w:t>
      </w:r>
      <w:r>
        <w:rPr>
          <w:rFonts w:ascii="Times New Roman"/>
          <w:b w:val="false"/>
          <w:i w:val="false"/>
          <w:color w:val="000000"/>
          <w:sz w:val="28"/>
        </w:rPr>
        <w:t xml:space="preserve"> 2) тармақшасы мынадай редакцияда жазылсын:</w:t>
      </w:r>
    </w:p>
    <w:bookmarkEnd w:id="364"/>
    <w:bookmarkStart w:name="z461" w:id="365"/>
    <w:p>
      <w:pPr>
        <w:spacing w:after="0"/>
        <w:ind w:left="0"/>
        <w:jc w:val="both"/>
      </w:pPr>
      <w:r>
        <w:rPr>
          <w:rFonts w:ascii="Times New Roman"/>
          <w:b w:val="false"/>
          <w:i w:val="false"/>
          <w:color w:val="000000"/>
          <w:sz w:val="28"/>
        </w:rPr>
        <w:t>
      "2) Қазақстан Республикасының Ұлттық Банкі мен оның құрылымына кіретін ұйымдар "электрондық үкіметтің" ақпараттық-коммуникациялық инфрақұрылымы объектілерімен интеграцияланбайтын интернет-ресурстарды, ақпараттық жүйелерді құру немесе дамыту жөніндегі, фунцияларды мемлекеттік органдардың іске асыруы мақсатында деректерді талдауды жүзеге асыру үшін электрондық ақпараттық ресурстарды жинау, өңдеу, сақтау, беру жөніндегі қағидаларға сәйкес фунцияларды мемлекеттік органдардың іске асыруы мақсатында деректерді талдауды жүзеге асыру үшін электрондық ақпараттық ресурстарды жинау, өңдеу, сақтау, беру жөніндегі жұмыстарды жүзеге асырған кезде, сондай-ақ ақпараттандыру саласында тауарларды, жұмыстар мен көрсетілетін қызметтерді сатып алуды жүргізген кезде туындайтын қатынастарға;";</w:t>
      </w:r>
    </w:p>
    <w:bookmarkEnd w:id="365"/>
    <w:bookmarkStart w:name="z462" w:id="36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7-бапта</w:t>
      </w:r>
      <w:r>
        <w:rPr>
          <w:rFonts w:ascii="Times New Roman"/>
          <w:b w:val="false"/>
          <w:i w:val="false"/>
          <w:color w:val="000000"/>
          <w:sz w:val="28"/>
        </w:rPr>
        <w:t>:</w:t>
      </w:r>
    </w:p>
    <w:bookmarkEnd w:id="366"/>
    <w:bookmarkStart w:name="z463" w:id="367"/>
    <w:p>
      <w:pPr>
        <w:spacing w:after="0"/>
        <w:ind w:left="0"/>
        <w:jc w:val="both"/>
      </w:pPr>
      <w:r>
        <w:rPr>
          <w:rFonts w:ascii="Times New Roman"/>
          <w:b w:val="false"/>
          <w:i w:val="false"/>
          <w:color w:val="000000"/>
          <w:sz w:val="28"/>
        </w:rPr>
        <w:t>
      5) тармақшадағы "мемлекеттік органдардың интернет-ресурстарының және" деген сөздер алып тасталсын;</w:t>
      </w:r>
    </w:p>
    <w:bookmarkEnd w:id="367"/>
    <w:bookmarkStart w:name="z464" w:id="368"/>
    <w:p>
      <w:pPr>
        <w:spacing w:after="0"/>
        <w:ind w:left="0"/>
        <w:jc w:val="both"/>
      </w:pPr>
      <w:r>
        <w:rPr>
          <w:rFonts w:ascii="Times New Roman"/>
          <w:b w:val="false"/>
          <w:i w:val="false"/>
          <w:color w:val="000000"/>
          <w:sz w:val="28"/>
        </w:rPr>
        <w:t>
      6) және 13) тармақшалар мынадай редакцияда жазылсын:</w:t>
      </w:r>
    </w:p>
    <w:bookmarkEnd w:id="368"/>
    <w:bookmarkStart w:name="z465" w:id="369"/>
    <w:p>
      <w:pPr>
        <w:spacing w:after="0"/>
        <w:ind w:left="0"/>
        <w:jc w:val="both"/>
      </w:pPr>
      <w:r>
        <w:rPr>
          <w:rFonts w:ascii="Times New Roman"/>
          <w:b w:val="false"/>
          <w:i w:val="false"/>
          <w:color w:val="000000"/>
          <w:sz w:val="28"/>
        </w:rPr>
        <w:t>
      "6) операторға бекітіліп берілетін "электрондық үкіметтің" ақпараттық-коммуникациялық инфрақұрылымы объектілерінің тізбесін қалыптастыру қағидаларын бекітеді;";</w:t>
      </w:r>
    </w:p>
    <w:bookmarkEnd w:id="369"/>
    <w:bookmarkStart w:name="z466" w:id="370"/>
    <w:p>
      <w:pPr>
        <w:spacing w:after="0"/>
        <w:ind w:left="0"/>
        <w:jc w:val="both"/>
      </w:pPr>
      <w:r>
        <w:rPr>
          <w:rFonts w:ascii="Times New Roman"/>
          <w:b w:val="false"/>
          <w:i w:val="false"/>
          <w:color w:val="000000"/>
          <w:sz w:val="28"/>
        </w:rPr>
        <w:t xml:space="preserve">
      "13) ақпараттық қауіпсіздікті қамтамасыз ету саласындағы уәкілетті органмен және Қазақстан Республикасының Ұлттық қауіпсіздік комитетімен келісу бойынша "электрондық үкіметтің" ақпараттандыру объектілерін интеграциялау қағидаларын бекітеді;"; </w:t>
      </w:r>
    </w:p>
    <w:bookmarkEnd w:id="370"/>
    <w:bookmarkStart w:name="z467" w:id="371"/>
    <w:p>
      <w:pPr>
        <w:spacing w:after="0"/>
        <w:ind w:left="0"/>
        <w:jc w:val="both"/>
      </w:pPr>
      <w:r>
        <w:rPr>
          <w:rFonts w:ascii="Times New Roman"/>
          <w:b w:val="false"/>
          <w:i w:val="false"/>
          <w:color w:val="000000"/>
          <w:sz w:val="28"/>
        </w:rPr>
        <w:t>
      мынадай мазмұндағы 63-3) және 63-4) тармақшалармен толықтырылсын;</w:t>
      </w:r>
    </w:p>
    <w:bookmarkEnd w:id="371"/>
    <w:bookmarkStart w:name="z468" w:id="372"/>
    <w:p>
      <w:pPr>
        <w:spacing w:after="0"/>
        <w:ind w:left="0"/>
        <w:jc w:val="both"/>
      </w:pPr>
      <w:r>
        <w:rPr>
          <w:rFonts w:ascii="Times New Roman"/>
          <w:b w:val="false"/>
          <w:i w:val="false"/>
          <w:color w:val="000000"/>
          <w:sz w:val="28"/>
        </w:rPr>
        <w:t>
      "63-3) дербес деректерді қорғау саласындағы уәкілетті органмен келісу бойынша функцияларды мемлекеттік органдардың іске асыруы мақсатында деректерді талдауды жүзеге асыру үшін электрондық ақпараттық ресурстарды жинау, өңдеу, сақтау, беру жөніндегі қағидаларды бекітеді;</w:t>
      </w:r>
    </w:p>
    <w:bookmarkEnd w:id="372"/>
    <w:p>
      <w:pPr>
        <w:spacing w:after="0"/>
        <w:ind w:left="0"/>
        <w:jc w:val="both"/>
      </w:pPr>
      <w:r>
        <w:rPr>
          <w:rFonts w:ascii="Times New Roman"/>
          <w:b w:val="false"/>
          <w:i w:val="false"/>
          <w:color w:val="000000"/>
          <w:sz w:val="28"/>
        </w:rPr>
        <w:t>
      63-4) цифрлық құжаттар сервисін қолдана отырып, электрондық құжаттарды қалыптастыру, тексеру және пайдалану қағидаларын бекітеді;";</w:t>
      </w:r>
    </w:p>
    <w:bookmarkStart w:name="z469" w:id="37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7-1-бапта</w:t>
      </w:r>
      <w:r>
        <w:rPr>
          <w:rFonts w:ascii="Times New Roman"/>
          <w:b w:val="false"/>
          <w:i w:val="false"/>
          <w:color w:val="000000"/>
          <w:sz w:val="28"/>
        </w:rPr>
        <w:t>:</w:t>
      </w:r>
    </w:p>
    <w:bookmarkEnd w:id="373"/>
    <w:bookmarkStart w:name="z470" w:id="374"/>
    <w:p>
      <w:pPr>
        <w:spacing w:after="0"/>
        <w:ind w:left="0"/>
        <w:jc w:val="both"/>
      </w:pPr>
      <w:r>
        <w:rPr>
          <w:rFonts w:ascii="Times New Roman"/>
          <w:b w:val="false"/>
          <w:i w:val="false"/>
          <w:color w:val="000000"/>
          <w:sz w:val="28"/>
        </w:rPr>
        <w:t>
      2) тармақша "ақпараттық-коммуникациялық" деген сөздердің алдынан "Қазақстан Республикасының қаржы нарығы мен қаржы ұйымдарын мемлекеттiк реттеу, бақылау және қадағалау туралы заңнамасының талаптарын ескере отырып," деген сөздермен толықтырылсын;</w:t>
      </w:r>
    </w:p>
    <w:bookmarkEnd w:id="374"/>
    <w:bookmarkStart w:name="z471" w:id="375"/>
    <w:p>
      <w:pPr>
        <w:spacing w:after="0"/>
        <w:ind w:left="0"/>
        <w:jc w:val="both"/>
      </w:pPr>
      <w:r>
        <w:rPr>
          <w:rFonts w:ascii="Times New Roman"/>
          <w:b w:val="false"/>
          <w:i w:val="false"/>
          <w:color w:val="000000"/>
          <w:sz w:val="28"/>
        </w:rPr>
        <w:t>
      7) тармақшадағы "ұлттық қауіпсіздік органдарымен" деген сөздер "Қазақстан Республикасының Ұлттық қауіпсіздік комитетімен" деген сөздермен ауыстырылсын;</w:t>
      </w:r>
    </w:p>
    <w:bookmarkEnd w:id="375"/>
    <w:bookmarkStart w:name="z472" w:id="376"/>
    <w:p>
      <w:pPr>
        <w:spacing w:after="0"/>
        <w:ind w:left="0"/>
        <w:jc w:val="both"/>
      </w:pPr>
      <w:r>
        <w:rPr>
          <w:rFonts w:ascii="Times New Roman"/>
          <w:b w:val="false"/>
          <w:i w:val="false"/>
          <w:color w:val="000000"/>
          <w:sz w:val="28"/>
        </w:rPr>
        <w:t>
      17) тармақшадағы "платформасын құру және оның жұмыс істеуін қамтамасыз ету" деген сөздер "платформасының жұмыс істеу" деген сөздермен ауыстырылсын;</w:t>
      </w:r>
    </w:p>
    <w:bookmarkEnd w:id="376"/>
    <w:bookmarkStart w:name="z473" w:id="377"/>
    <w:p>
      <w:pPr>
        <w:spacing w:after="0"/>
        <w:ind w:left="0"/>
        <w:jc w:val="both"/>
      </w:pPr>
      <w:r>
        <w:rPr>
          <w:rFonts w:ascii="Times New Roman"/>
          <w:b w:val="false"/>
          <w:i w:val="false"/>
          <w:color w:val="000000"/>
          <w:sz w:val="28"/>
        </w:rPr>
        <w:t>
      мынадай мазмұндағы 17-1) тармақшамен толықтырылсын:</w:t>
      </w:r>
    </w:p>
    <w:bookmarkEnd w:id="377"/>
    <w:bookmarkStart w:name="z474" w:id="378"/>
    <w:p>
      <w:pPr>
        <w:spacing w:after="0"/>
        <w:ind w:left="0"/>
        <w:jc w:val="both"/>
      </w:pPr>
      <w:r>
        <w:rPr>
          <w:rFonts w:ascii="Times New Roman"/>
          <w:b w:val="false"/>
          <w:i w:val="false"/>
          <w:color w:val="000000"/>
          <w:sz w:val="28"/>
        </w:rPr>
        <w:t>
      "17-1) Қазақстан Республикасының Ұлттық қауіпсіздік комитетімен келісу бойынша Интернетке қол жеткізудің бірыңғай шлюзінің және "электрондық үкіметтің" электрондық поштасының бірыңғай шлюзінің жұмыс істеу қағидаларын бекітеді;";</w:t>
      </w:r>
    </w:p>
    <w:bookmarkEnd w:id="378"/>
    <w:bookmarkStart w:name="z475" w:id="379"/>
    <w:p>
      <w:pPr>
        <w:spacing w:after="0"/>
        <w:ind w:left="0"/>
        <w:jc w:val="both"/>
      </w:pPr>
      <w:r>
        <w:rPr>
          <w:rFonts w:ascii="Times New Roman"/>
          <w:b w:val="false"/>
          <w:i w:val="false"/>
          <w:color w:val="000000"/>
          <w:sz w:val="28"/>
        </w:rPr>
        <w:t>
      20) тармақша мынадай редакцияда жазылсын:</w:t>
      </w:r>
    </w:p>
    <w:bookmarkEnd w:id="379"/>
    <w:bookmarkStart w:name="z476" w:id="380"/>
    <w:p>
      <w:pPr>
        <w:spacing w:after="0"/>
        <w:ind w:left="0"/>
        <w:jc w:val="both"/>
      </w:pPr>
      <w:r>
        <w:rPr>
          <w:rFonts w:ascii="Times New Roman"/>
          <w:b w:val="false"/>
          <w:i w:val="false"/>
          <w:color w:val="000000"/>
          <w:sz w:val="28"/>
        </w:rPr>
        <w:t>
      "20) ақпараттық жүйелердің, техникалық, бағдарламалық-техникалық және бағдарламалық құралдардың (бұйымдардың), ақпаратты қорғаудың техникалық құралдарының ақпараттық қауіпсіздік талаптарына сәйкестігін растау жөніндегі қағидаларды бекітеді;";</w:t>
      </w:r>
    </w:p>
    <w:bookmarkEnd w:id="380"/>
    <w:bookmarkStart w:name="z477" w:id="381"/>
    <w:p>
      <w:pPr>
        <w:spacing w:after="0"/>
        <w:ind w:left="0"/>
        <w:jc w:val="both"/>
      </w:pPr>
      <w:r>
        <w:rPr>
          <w:rFonts w:ascii="Times New Roman"/>
          <w:b w:val="false"/>
          <w:i w:val="false"/>
          <w:color w:val="000000"/>
          <w:sz w:val="28"/>
        </w:rPr>
        <w:t>
      мынадай мазмұндағы 20-2) және 20-3) тармақшалармен толықтырылсын:</w:t>
      </w:r>
    </w:p>
    <w:bookmarkEnd w:id="381"/>
    <w:bookmarkStart w:name="z478" w:id="382"/>
    <w:p>
      <w:pPr>
        <w:spacing w:after="0"/>
        <w:ind w:left="0"/>
        <w:jc w:val="both"/>
      </w:pPr>
      <w:r>
        <w:rPr>
          <w:rFonts w:ascii="Times New Roman"/>
          <w:b w:val="false"/>
          <w:i w:val="false"/>
          <w:color w:val="000000"/>
          <w:sz w:val="28"/>
        </w:rPr>
        <w:t>
      "20-2) цифрлық майнингті жүзеге асыру жөніндегі қызмет туралы ақпарат беру тәртібін айқындайды;</w:t>
      </w:r>
    </w:p>
    <w:bookmarkEnd w:id="382"/>
    <w:bookmarkStart w:name="z479" w:id="383"/>
    <w:p>
      <w:pPr>
        <w:spacing w:after="0"/>
        <w:ind w:left="0"/>
        <w:jc w:val="both"/>
      </w:pPr>
      <w:r>
        <w:rPr>
          <w:rFonts w:ascii="Times New Roman"/>
          <w:b w:val="false"/>
          <w:i w:val="false"/>
          <w:color w:val="000000"/>
          <w:sz w:val="28"/>
        </w:rPr>
        <w:t>
      20-3) қамтамасыз етілген цифрлық активтерді шығару және олардың айналымы тәртібін айқындайды;";</w:t>
      </w:r>
    </w:p>
    <w:bookmarkEnd w:id="383"/>
    <w:bookmarkStart w:name="z480" w:id="384"/>
    <w:p>
      <w:pPr>
        <w:spacing w:after="0"/>
        <w:ind w:left="0"/>
        <w:jc w:val="both"/>
      </w:pPr>
      <w:r>
        <w:rPr>
          <w:rFonts w:ascii="Times New Roman"/>
          <w:b w:val="false"/>
          <w:i w:val="false"/>
          <w:color w:val="000000"/>
          <w:sz w:val="28"/>
        </w:rPr>
        <w:t xml:space="preserve">
      5) 7-2-баптың </w:t>
      </w:r>
      <w:r>
        <w:rPr>
          <w:rFonts w:ascii="Times New Roman"/>
          <w:b w:val="false"/>
          <w:i w:val="false"/>
          <w:color w:val="000000"/>
          <w:sz w:val="28"/>
        </w:rPr>
        <w:t>1-тармағының</w:t>
      </w:r>
      <w:r>
        <w:rPr>
          <w:rFonts w:ascii="Times New Roman"/>
          <w:b w:val="false"/>
          <w:i w:val="false"/>
          <w:color w:val="000000"/>
          <w:sz w:val="28"/>
        </w:rPr>
        <w:t xml:space="preserve"> 8) тармақшасы мынадай редакцияда жазылсын:</w:t>
      </w:r>
    </w:p>
    <w:bookmarkEnd w:id="384"/>
    <w:bookmarkStart w:name="z481" w:id="385"/>
    <w:p>
      <w:pPr>
        <w:spacing w:after="0"/>
        <w:ind w:left="0"/>
        <w:jc w:val="both"/>
      </w:pPr>
      <w:r>
        <w:rPr>
          <w:rFonts w:ascii="Times New Roman"/>
          <w:b w:val="false"/>
          <w:i w:val="false"/>
          <w:color w:val="000000"/>
          <w:sz w:val="28"/>
        </w:rPr>
        <w:t>
      "8) ақпараттық қауіпсіздіктің жедел орталығына қосылған "электрондық үкіметтің" ақпараттандыру объектілерінің оқиғаларын тіркеу журналдарына Ақпараттық қауіпсіздікті ұлттық үйлестіру орталығының қолжетімділігін қамтамасыз етеді;";</w:t>
      </w:r>
    </w:p>
    <w:bookmarkEnd w:id="385"/>
    <w:bookmarkStart w:name="z482" w:id="386"/>
    <w:p>
      <w:pPr>
        <w:spacing w:after="0"/>
        <w:ind w:left="0"/>
        <w:jc w:val="both"/>
      </w:pPr>
      <w:r>
        <w:rPr>
          <w:rFonts w:ascii="Times New Roman"/>
          <w:b w:val="false"/>
          <w:i w:val="false"/>
          <w:color w:val="000000"/>
          <w:sz w:val="28"/>
        </w:rPr>
        <w:t xml:space="preserve">
      6) 7-3-баптың </w:t>
      </w:r>
      <w:r>
        <w:rPr>
          <w:rFonts w:ascii="Times New Roman"/>
          <w:b w:val="false"/>
          <w:i w:val="false"/>
          <w:color w:val="000000"/>
          <w:sz w:val="28"/>
        </w:rPr>
        <w:t>1-тармағында</w:t>
      </w:r>
      <w:r>
        <w:rPr>
          <w:rFonts w:ascii="Times New Roman"/>
          <w:b w:val="false"/>
          <w:i w:val="false"/>
          <w:color w:val="000000"/>
          <w:sz w:val="28"/>
        </w:rPr>
        <w:t xml:space="preserve">: </w:t>
      </w:r>
    </w:p>
    <w:bookmarkEnd w:id="386"/>
    <w:bookmarkStart w:name="z483" w:id="387"/>
    <w:p>
      <w:pPr>
        <w:spacing w:after="0"/>
        <w:ind w:left="0"/>
        <w:jc w:val="both"/>
      </w:pPr>
      <w:r>
        <w:rPr>
          <w:rFonts w:ascii="Times New Roman"/>
          <w:b w:val="false"/>
          <w:i w:val="false"/>
          <w:color w:val="000000"/>
          <w:sz w:val="28"/>
        </w:rPr>
        <w:t>
      1) және 3) тармақшалар мынадай редакцияда жазылсын:</w:t>
      </w:r>
    </w:p>
    <w:bookmarkEnd w:id="387"/>
    <w:bookmarkStart w:name="z484" w:id="388"/>
    <w:p>
      <w:pPr>
        <w:spacing w:after="0"/>
        <w:ind w:left="0"/>
        <w:jc w:val="both"/>
      </w:pPr>
      <w:r>
        <w:rPr>
          <w:rFonts w:ascii="Times New Roman"/>
          <w:b w:val="false"/>
          <w:i w:val="false"/>
          <w:color w:val="000000"/>
          <w:sz w:val="28"/>
        </w:rPr>
        <w:t>
      "1) ақпараттық қауіпсіздіктің оқыс оқиғалары және ақпараттық қауіпсіздіктің өзекті қауіп-қатерлері туралы ақпаратты жинау мен талдауды жүзеге асырады, сондай-ақ оларды жою жөнінде ұсынымдар береді;";</w:t>
      </w:r>
    </w:p>
    <w:bookmarkEnd w:id="388"/>
    <w:bookmarkStart w:name="z485" w:id="389"/>
    <w:p>
      <w:pPr>
        <w:spacing w:after="0"/>
        <w:ind w:left="0"/>
        <w:jc w:val="both"/>
      </w:pPr>
      <w:r>
        <w:rPr>
          <w:rFonts w:ascii="Times New Roman"/>
          <w:b w:val="false"/>
          <w:i w:val="false"/>
          <w:color w:val="000000"/>
          <w:sz w:val="28"/>
        </w:rPr>
        <w:t>
      "3) ақпараттандыру объектілерінің меншік иелеріне және иеленушілеріне, сондай-ақ Ақпараттық қауіпсіздікті ұлттық үйлестіру орталығына ақпараттық қауіпсіздіктің белгілі болған оқыс оқиғалары мен қауіп-қатерлері туралы хабарлайды.";</w:t>
      </w:r>
    </w:p>
    <w:bookmarkEnd w:id="389"/>
    <w:bookmarkStart w:name="z486" w:id="390"/>
    <w:p>
      <w:pPr>
        <w:spacing w:after="0"/>
        <w:ind w:left="0"/>
        <w:jc w:val="both"/>
      </w:pPr>
      <w:r>
        <w:rPr>
          <w:rFonts w:ascii="Times New Roman"/>
          <w:b w:val="false"/>
          <w:i w:val="false"/>
          <w:color w:val="000000"/>
          <w:sz w:val="28"/>
        </w:rPr>
        <w:t xml:space="preserve">
      7) 7-4-баптың </w:t>
      </w:r>
      <w:r>
        <w:rPr>
          <w:rFonts w:ascii="Times New Roman"/>
          <w:b w:val="false"/>
          <w:i w:val="false"/>
          <w:color w:val="000000"/>
          <w:sz w:val="28"/>
        </w:rPr>
        <w:t>1-тармағында</w:t>
      </w:r>
      <w:r>
        <w:rPr>
          <w:rFonts w:ascii="Times New Roman"/>
          <w:b w:val="false"/>
          <w:i w:val="false"/>
          <w:color w:val="000000"/>
          <w:sz w:val="28"/>
        </w:rPr>
        <w:t>:</w:t>
      </w:r>
    </w:p>
    <w:bookmarkEnd w:id="390"/>
    <w:bookmarkStart w:name="z487" w:id="391"/>
    <w:p>
      <w:pPr>
        <w:spacing w:after="0"/>
        <w:ind w:left="0"/>
        <w:jc w:val="both"/>
      </w:pPr>
      <w:r>
        <w:rPr>
          <w:rFonts w:ascii="Times New Roman"/>
          <w:b w:val="false"/>
          <w:i w:val="false"/>
          <w:color w:val="000000"/>
          <w:sz w:val="28"/>
        </w:rPr>
        <w:t>
      4) тармақша мынадай редакцияда жазылсын:</w:t>
      </w:r>
    </w:p>
    <w:bookmarkEnd w:id="391"/>
    <w:bookmarkStart w:name="z488" w:id="392"/>
    <w:p>
      <w:pPr>
        <w:spacing w:after="0"/>
        <w:ind w:left="0"/>
        <w:jc w:val="both"/>
      </w:pPr>
      <w:r>
        <w:rPr>
          <w:rFonts w:ascii="Times New Roman"/>
          <w:b w:val="false"/>
          <w:i w:val="false"/>
          <w:color w:val="000000"/>
          <w:sz w:val="28"/>
        </w:rPr>
        <w:t>
      "4) Ақпараттық қауіпсіздікті ұлттық үйлестіру орталығының ақпараттық-коммуникациялық инфрақұрылым объектілерінің жұмыс істеуін қамтамасыз етеді;";</w:t>
      </w:r>
    </w:p>
    <w:bookmarkEnd w:id="392"/>
    <w:bookmarkStart w:name="z489" w:id="393"/>
    <w:p>
      <w:pPr>
        <w:spacing w:after="0"/>
        <w:ind w:left="0"/>
        <w:jc w:val="both"/>
      </w:pPr>
      <w:r>
        <w:rPr>
          <w:rFonts w:ascii="Times New Roman"/>
          <w:b w:val="false"/>
          <w:i w:val="false"/>
          <w:color w:val="000000"/>
          <w:sz w:val="28"/>
        </w:rPr>
        <w:t>
      5) және 6) тармақшалар алып тасталсын;</w:t>
      </w:r>
    </w:p>
    <w:bookmarkEnd w:id="393"/>
    <w:bookmarkStart w:name="z490" w:id="394"/>
    <w:p>
      <w:pPr>
        <w:spacing w:after="0"/>
        <w:ind w:left="0"/>
        <w:jc w:val="both"/>
      </w:pPr>
      <w:r>
        <w:rPr>
          <w:rFonts w:ascii="Times New Roman"/>
          <w:b w:val="false"/>
          <w:i w:val="false"/>
          <w:color w:val="000000"/>
          <w:sz w:val="28"/>
        </w:rPr>
        <w:t>
      8) тармақшадағы "платформасын құрады және оның" деген сөздер "платформасының" деген сөзбен ауыстырылсын;</w:t>
      </w:r>
    </w:p>
    <w:bookmarkEnd w:id="394"/>
    <w:bookmarkStart w:name="z491" w:id="395"/>
    <w:p>
      <w:pPr>
        <w:spacing w:after="0"/>
        <w:ind w:left="0"/>
        <w:jc w:val="both"/>
      </w:pPr>
      <w:r>
        <w:rPr>
          <w:rFonts w:ascii="Times New Roman"/>
          <w:b w:val="false"/>
          <w:i w:val="false"/>
          <w:color w:val="000000"/>
          <w:sz w:val="28"/>
        </w:rPr>
        <w:t>
      8) мынадай мазмұндағы 7-6-баппен толықтырылсын:</w:t>
      </w:r>
    </w:p>
    <w:bookmarkEnd w:id="395"/>
    <w:bookmarkStart w:name="z492" w:id="396"/>
    <w:p>
      <w:pPr>
        <w:spacing w:after="0"/>
        <w:ind w:left="0"/>
        <w:jc w:val="both"/>
      </w:pPr>
      <w:r>
        <w:rPr>
          <w:rFonts w:ascii="Times New Roman"/>
          <w:b w:val="false"/>
          <w:i w:val="false"/>
          <w:color w:val="000000"/>
          <w:sz w:val="28"/>
        </w:rPr>
        <w:t>
      "7-6-бап. Электрондық өнеркәсіп саласындағы уәкілетті органның құзыреті</w:t>
      </w:r>
    </w:p>
    <w:bookmarkEnd w:id="396"/>
    <w:p>
      <w:pPr>
        <w:spacing w:after="0"/>
        <w:ind w:left="0"/>
        <w:jc w:val="both"/>
      </w:pPr>
      <w:r>
        <w:rPr>
          <w:rFonts w:ascii="Times New Roman"/>
          <w:b w:val="false"/>
          <w:i w:val="false"/>
          <w:color w:val="000000"/>
          <w:sz w:val="28"/>
        </w:rPr>
        <w:t>
      Электрондық өнеркәсіп саласындағы уәкілетті орган:</w:t>
      </w:r>
    </w:p>
    <w:p>
      <w:pPr>
        <w:spacing w:after="0"/>
        <w:ind w:left="0"/>
        <w:jc w:val="both"/>
      </w:pPr>
      <w:r>
        <w:rPr>
          <w:rFonts w:ascii="Times New Roman"/>
          <w:b w:val="false"/>
          <w:i w:val="false"/>
          <w:color w:val="000000"/>
          <w:sz w:val="28"/>
        </w:rPr>
        <w:t>
      1) электрондық өнеркәсіп саласындағы мемлекеттік саясаттың іске асырылуын қамтамасыз етеді;</w:t>
      </w:r>
    </w:p>
    <w:p>
      <w:pPr>
        <w:spacing w:after="0"/>
        <w:ind w:left="0"/>
        <w:jc w:val="both"/>
      </w:pPr>
      <w:r>
        <w:rPr>
          <w:rFonts w:ascii="Times New Roman"/>
          <w:b w:val="false"/>
          <w:i w:val="false"/>
          <w:color w:val="000000"/>
          <w:sz w:val="28"/>
        </w:rPr>
        <w:t>
      2) ғылыми-зерттеу және тәжірибелік-конструкторлық жұмыстарды жүргізуді қоса алғанда, электрондық өнеркәсіп саласындағы жобалар мен бағдарламалардың іске асырылуын қамтамасыз етеді;</w:t>
      </w:r>
    </w:p>
    <w:p>
      <w:pPr>
        <w:spacing w:after="0"/>
        <w:ind w:left="0"/>
        <w:jc w:val="both"/>
      </w:pPr>
      <w:r>
        <w:rPr>
          <w:rFonts w:ascii="Times New Roman"/>
          <w:b w:val="false"/>
          <w:i w:val="false"/>
          <w:color w:val="000000"/>
          <w:sz w:val="28"/>
        </w:rPr>
        <w:t>
      3) электрондық өнеркәсіп саласындағы салалық сараптаманы жүзеге асыру қағидаларын әзірлейді және бекітеді;</w:t>
      </w:r>
    </w:p>
    <w:p>
      <w:pPr>
        <w:spacing w:after="0"/>
        <w:ind w:left="0"/>
        <w:jc w:val="both"/>
      </w:pPr>
      <w:r>
        <w:rPr>
          <w:rFonts w:ascii="Times New Roman"/>
          <w:b w:val="false"/>
          <w:i w:val="false"/>
          <w:color w:val="000000"/>
          <w:sz w:val="28"/>
        </w:rPr>
        <w:t>
      4) электрондық өнеркәсіп саласындағы жобалардың салалық сараптамасын жүзеге асырады;</w:t>
      </w:r>
    </w:p>
    <w:p>
      <w:pPr>
        <w:spacing w:after="0"/>
        <w:ind w:left="0"/>
        <w:jc w:val="both"/>
      </w:pPr>
      <w:r>
        <w:rPr>
          <w:rFonts w:ascii="Times New Roman"/>
          <w:b w:val="false"/>
          <w:i w:val="false"/>
          <w:color w:val="000000"/>
          <w:sz w:val="28"/>
        </w:rPr>
        <w:t>
      5) өз құзыреті шегінде электрондық өнеркәсіп саласындағы нормативтік құқықтық актілерді әзірлейді және қабылдайды;</w:t>
      </w:r>
    </w:p>
    <w:p>
      <w:pPr>
        <w:spacing w:after="0"/>
        <w:ind w:left="0"/>
        <w:jc w:val="both"/>
      </w:pPr>
      <w:r>
        <w:rPr>
          <w:rFonts w:ascii="Times New Roman"/>
          <w:b w:val="false"/>
          <w:i w:val="false"/>
          <w:color w:val="000000"/>
          <w:sz w:val="28"/>
        </w:rPr>
        <w:t>
      6) электрондық өнеркәсіп саласында халықаралық ынтымақтастықты жүзеге асырады және халықаралық ұйымдар мен шет мемлекеттерде Қазақстан Республикасының мүддесін білдіреді;</w:t>
      </w:r>
    </w:p>
    <w:p>
      <w:pPr>
        <w:spacing w:after="0"/>
        <w:ind w:left="0"/>
        <w:jc w:val="both"/>
      </w:pPr>
      <w:r>
        <w:rPr>
          <w:rFonts w:ascii="Times New Roman"/>
          <w:b w:val="false"/>
          <w:i w:val="false"/>
          <w:color w:val="000000"/>
          <w:sz w:val="28"/>
        </w:rPr>
        <w:t>
      7) электрондық өнеркәсіптің сенім білдірілген бағдарламалық қамтылымының және өнімінің тізілімін қалыптастыру және жүргізу қағидаларын, сондай-ақ электрондық өнеркәсіптің сенім білдірілген бағдарламалық қамтылымының және өнімінің тізіліміне электрондық өнеркәсіптің сенім білдірілген бағдарламалық қамтылымын және өнімін енгізу жөніндегі өлшемшарттарды әзірлейді және бекітеді;</w:t>
      </w:r>
    </w:p>
    <w:p>
      <w:pPr>
        <w:spacing w:after="0"/>
        <w:ind w:left="0"/>
        <w:jc w:val="both"/>
      </w:pPr>
      <w:r>
        <w:rPr>
          <w:rFonts w:ascii="Times New Roman"/>
          <w:b w:val="false"/>
          <w:i w:val="false"/>
          <w:color w:val="000000"/>
          <w:sz w:val="28"/>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Start w:name="z493" w:id="39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9-бап</w:t>
      </w:r>
      <w:r>
        <w:rPr>
          <w:rFonts w:ascii="Times New Roman"/>
          <w:b w:val="false"/>
          <w:i w:val="false"/>
          <w:color w:val="000000"/>
          <w:sz w:val="28"/>
        </w:rPr>
        <w:t xml:space="preserve"> мынадай мазмұндағы 17-2), 17-3) және 17-4) тармақшалармен толықтырылсын: </w:t>
      </w:r>
    </w:p>
    <w:bookmarkEnd w:id="397"/>
    <w:bookmarkStart w:name="z494" w:id="398"/>
    <w:p>
      <w:pPr>
        <w:spacing w:after="0"/>
        <w:ind w:left="0"/>
        <w:jc w:val="both"/>
      </w:pPr>
      <w:r>
        <w:rPr>
          <w:rFonts w:ascii="Times New Roman"/>
          <w:b w:val="false"/>
          <w:i w:val="false"/>
          <w:color w:val="000000"/>
          <w:sz w:val="28"/>
        </w:rPr>
        <w:t>
      "17-2) өз құзыреті шегінде ақпараттық-коммуникациялық инфрақұрылымның аса маңызды объектілеріне жататын объектілерді айқындайды;</w:t>
      </w:r>
    </w:p>
    <w:bookmarkEnd w:id="398"/>
    <w:p>
      <w:pPr>
        <w:spacing w:after="0"/>
        <w:ind w:left="0"/>
        <w:jc w:val="both"/>
      </w:pPr>
      <w:r>
        <w:rPr>
          <w:rFonts w:ascii="Times New Roman"/>
          <w:b w:val="false"/>
          <w:i w:val="false"/>
          <w:color w:val="000000"/>
          <w:sz w:val="28"/>
        </w:rPr>
        <w:t>
      17-3) қаржы нарығы мен қаржы ұйымдарын реттеу, бақылау және қадағалау жөніндегі уәкілетті органды және Қазақстан Республикасының арнаулы мемлекеттік органдарын қоспағанда, Ақпараттық қауіпсіздікті ұлттық үйлестіру орталығының жұмыскерлерін, ақпараттандыру объектілеріне қолжетімділік бере отырып, жұмыс орындарымен қамтамасыз етеді;</w:t>
      </w:r>
    </w:p>
    <w:p>
      <w:pPr>
        <w:spacing w:after="0"/>
        <w:ind w:left="0"/>
        <w:jc w:val="both"/>
      </w:pPr>
      <w:r>
        <w:rPr>
          <w:rFonts w:ascii="Times New Roman"/>
          <w:b w:val="false"/>
          <w:i w:val="false"/>
          <w:color w:val="000000"/>
          <w:sz w:val="28"/>
        </w:rPr>
        <w:t>
      17-4) Қазақстан Республикасы Мемлекеттік күзет қызметін қоспағанда, операторға уәкілетті орган айқындаған тәртіппен, функцияларды мемлекеттік органдардың іске асыруы мақсатында деректерді талдауды жүзеге асыру үшін электрондық ақпараттық ресурстарға қолжетімділік береді;";</w:t>
      </w:r>
    </w:p>
    <w:bookmarkStart w:name="z495" w:id="39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10-бап</w:t>
      </w:r>
      <w:r>
        <w:rPr>
          <w:rFonts w:ascii="Times New Roman"/>
          <w:b w:val="false"/>
          <w:i w:val="false"/>
          <w:color w:val="000000"/>
          <w:sz w:val="28"/>
        </w:rPr>
        <w:t xml:space="preserve"> мынадай мазмұндағы 16-2) және 16-3) тармақшалармен толықтырылсын:</w:t>
      </w:r>
    </w:p>
    <w:bookmarkEnd w:id="399"/>
    <w:bookmarkStart w:name="z496" w:id="400"/>
    <w:p>
      <w:pPr>
        <w:spacing w:after="0"/>
        <w:ind w:left="0"/>
        <w:jc w:val="both"/>
      </w:pPr>
      <w:r>
        <w:rPr>
          <w:rFonts w:ascii="Times New Roman"/>
          <w:b w:val="false"/>
          <w:i w:val="false"/>
          <w:color w:val="000000"/>
          <w:sz w:val="28"/>
        </w:rPr>
        <w:t>
      "16-2) өз құзыреті шегінде ақпараттық-коммуникациялық инфрақұрылымның аса маңызды объектілеріне жататын объектілерді айқындайды;</w:t>
      </w:r>
    </w:p>
    <w:bookmarkEnd w:id="400"/>
    <w:p>
      <w:pPr>
        <w:spacing w:after="0"/>
        <w:ind w:left="0"/>
        <w:jc w:val="both"/>
      </w:pPr>
      <w:r>
        <w:rPr>
          <w:rFonts w:ascii="Times New Roman"/>
          <w:b w:val="false"/>
          <w:i w:val="false"/>
          <w:color w:val="000000"/>
          <w:sz w:val="28"/>
        </w:rPr>
        <w:t>
      16-3) операторға уәкілетті орган айқындаған тәртіппен, функцияларды мемлекеттік органдардың іске асыруы мақсатында деректерді талдауды жүзеге асыру үшін электрондық ақпараттық ресурстарға қолжетімділік береді;";</w:t>
      </w:r>
    </w:p>
    <w:bookmarkStart w:name="z497" w:id="401"/>
    <w:p>
      <w:pPr>
        <w:spacing w:after="0"/>
        <w:ind w:left="0"/>
        <w:jc w:val="both"/>
      </w:pPr>
      <w:r>
        <w:rPr>
          <w:rFonts w:ascii="Times New Roman"/>
          <w:b w:val="false"/>
          <w:i w:val="false"/>
          <w:color w:val="000000"/>
          <w:sz w:val="28"/>
        </w:rPr>
        <w:t xml:space="preserve">
      11) 11-баптың </w:t>
      </w:r>
      <w:r>
        <w:rPr>
          <w:rFonts w:ascii="Times New Roman"/>
          <w:b w:val="false"/>
          <w:i w:val="false"/>
          <w:color w:val="000000"/>
          <w:sz w:val="28"/>
        </w:rPr>
        <w:t>2-тармағында</w:t>
      </w:r>
      <w:r>
        <w:rPr>
          <w:rFonts w:ascii="Times New Roman"/>
          <w:b w:val="false"/>
          <w:i w:val="false"/>
          <w:color w:val="000000"/>
          <w:sz w:val="28"/>
        </w:rPr>
        <w:t xml:space="preserve">: </w:t>
      </w:r>
    </w:p>
    <w:bookmarkEnd w:id="401"/>
    <w:bookmarkStart w:name="z498" w:id="402"/>
    <w:p>
      <w:pPr>
        <w:spacing w:after="0"/>
        <w:ind w:left="0"/>
        <w:jc w:val="both"/>
      </w:pPr>
      <w:r>
        <w:rPr>
          <w:rFonts w:ascii="Times New Roman"/>
          <w:b w:val="false"/>
          <w:i w:val="false"/>
          <w:color w:val="000000"/>
          <w:sz w:val="28"/>
        </w:rPr>
        <w:t>
      1) және 2) тармақшалар мынадай редакцияда жазылсын:</w:t>
      </w:r>
    </w:p>
    <w:bookmarkEnd w:id="402"/>
    <w:bookmarkStart w:name="z499" w:id="403"/>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61-бабына</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ақпараттық-коммуникациялық технологиялар саласын дамытуды мемлекеттік қолдау шараларын іске асыруды жүзеге асырады;</w:t>
      </w:r>
    </w:p>
    <w:bookmarkEnd w:id="403"/>
    <w:p>
      <w:pPr>
        <w:spacing w:after="0"/>
        <w:ind w:left="0"/>
        <w:jc w:val="both"/>
      </w:pPr>
      <w:r>
        <w:rPr>
          <w:rFonts w:ascii="Times New Roman"/>
          <w:b w:val="false"/>
          <w:i w:val="false"/>
          <w:color w:val="000000"/>
          <w:sz w:val="28"/>
        </w:rPr>
        <w:t>
      2) ақпараттық-коммуникациялық технологиялар саласында ақпараттық-талдамалық және консультациялық қызметтер көрсетеді, сондай-ақ ақпараттық-коммуникациялық технологиялар саласында сараптамалық қорытындылар және (немесе) ұсынымдар береді;";</w:t>
      </w:r>
    </w:p>
    <w:bookmarkStart w:name="z500" w:id="404"/>
    <w:p>
      <w:pPr>
        <w:spacing w:after="0"/>
        <w:ind w:left="0"/>
        <w:jc w:val="both"/>
      </w:pPr>
      <w:r>
        <w:rPr>
          <w:rFonts w:ascii="Times New Roman"/>
          <w:b w:val="false"/>
          <w:i w:val="false"/>
          <w:color w:val="000000"/>
          <w:sz w:val="28"/>
        </w:rPr>
        <w:t>
      3) және 6) тармақшалар алып тасталсын;</w:t>
      </w:r>
    </w:p>
    <w:bookmarkEnd w:id="404"/>
    <w:bookmarkStart w:name="z501" w:id="405"/>
    <w:p>
      <w:pPr>
        <w:spacing w:after="0"/>
        <w:ind w:left="0"/>
        <w:jc w:val="both"/>
      </w:pPr>
      <w:r>
        <w:rPr>
          <w:rFonts w:ascii="Times New Roman"/>
          <w:b w:val="false"/>
          <w:i w:val="false"/>
          <w:color w:val="000000"/>
          <w:sz w:val="28"/>
        </w:rPr>
        <w:t>
      мынадай мазмұндағы 14) тармақшамен толықтырылсын:</w:t>
      </w:r>
    </w:p>
    <w:bookmarkEnd w:id="405"/>
    <w:bookmarkStart w:name="z502" w:id="406"/>
    <w:p>
      <w:pPr>
        <w:spacing w:after="0"/>
        <w:ind w:left="0"/>
        <w:jc w:val="both"/>
      </w:pPr>
      <w:r>
        <w:rPr>
          <w:rFonts w:ascii="Times New Roman"/>
          <w:b w:val="false"/>
          <w:i w:val="false"/>
          <w:color w:val="000000"/>
          <w:sz w:val="28"/>
        </w:rPr>
        <w:t>
      "14) ақпараттық-коммуникациялық технологиялар саласының дамуын ынталандыру және инвестициялық тартымдылығын арттыру жөніндегі ұсыныстарды тұжырымдайды.";</w:t>
      </w:r>
    </w:p>
    <w:bookmarkEnd w:id="406"/>
    <w:bookmarkStart w:name="z503" w:id="40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12-бап</w:t>
      </w:r>
      <w:r>
        <w:rPr>
          <w:rFonts w:ascii="Times New Roman"/>
          <w:b w:val="false"/>
          <w:i w:val="false"/>
          <w:color w:val="000000"/>
          <w:sz w:val="28"/>
        </w:rPr>
        <w:t xml:space="preserve"> мынадай мазмұндағы 18-1) тармақшамен толықтырылсын:</w:t>
      </w:r>
    </w:p>
    <w:bookmarkEnd w:id="407"/>
    <w:bookmarkStart w:name="z504" w:id="408"/>
    <w:p>
      <w:pPr>
        <w:spacing w:after="0"/>
        <w:ind w:left="0"/>
        <w:jc w:val="both"/>
      </w:pPr>
      <w:r>
        <w:rPr>
          <w:rFonts w:ascii="Times New Roman"/>
          <w:b w:val="false"/>
          <w:i w:val="false"/>
          <w:color w:val="000000"/>
          <w:sz w:val="28"/>
        </w:rPr>
        <w:t>
      "18-1) уәкілетті органға ақпараттандыру саласындағы тауарлардың, жұмыстар мен көрсетілетін қызметтерді мемлекеттік сатып алуға арналған шығыстардың есептемесіне сараптамалық қорытынды береді;";</w:t>
      </w:r>
    </w:p>
    <w:bookmarkEnd w:id="408"/>
    <w:bookmarkStart w:name="z505" w:id="40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13-бапта</w:t>
      </w:r>
      <w:r>
        <w:rPr>
          <w:rFonts w:ascii="Times New Roman"/>
          <w:b w:val="false"/>
          <w:i w:val="false"/>
          <w:color w:val="000000"/>
          <w:sz w:val="28"/>
        </w:rPr>
        <w:t xml:space="preserve">: </w:t>
      </w:r>
    </w:p>
    <w:bookmarkEnd w:id="409"/>
    <w:bookmarkStart w:name="z506" w:id="410"/>
    <w:p>
      <w:pPr>
        <w:spacing w:after="0"/>
        <w:ind w:left="0"/>
        <w:jc w:val="both"/>
      </w:pPr>
      <w:r>
        <w:rPr>
          <w:rFonts w:ascii="Times New Roman"/>
          <w:b w:val="false"/>
          <w:i w:val="false"/>
          <w:color w:val="000000"/>
          <w:sz w:val="28"/>
        </w:rPr>
        <w:t>
      2) тармақша мынадай редакцияда жазылсын:</w:t>
      </w:r>
    </w:p>
    <w:bookmarkEnd w:id="410"/>
    <w:bookmarkStart w:name="z507" w:id="411"/>
    <w:p>
      <w:pPr>
        <w:spacing w:after="0"/>
        <w:ind w:left="0"/>
        <w:jc w:val="both"/>
      </w:pPr>
      <w:r>
        <w:rPr>
          <w:rFonts w:ascii="Times New Roman"/>
          <w:b w:val="false"/>
          <w:i w:val="false"/>
          <w:color w:val="000000"/>
          <w:sz w:val="28"/>
        </w:rPr>
        <w:t>
      "2) уәкілетті орган бекіткен тізбеге сәйкес "электрондық үкіметтің" ақпараттық-коммуникациялық инфрақұрылым объектілеріне жүйелі-техникалық қызмет көрсетуді және оларды қолдап отыруды жүзеге асырады;";</w:t>
      </w:r>
    </w:p>
    <w:bookmarkEnd w:id="411"/>
    <w:bookmarkStart w:name="z508" w:id="412"/>
    <w:p>
      <w:pPr>
        <w:spacing w:after="0"/>
        <w:ind w:left="0"/>
        <w:jc w:val="both"/>
      </w:pPr>
      <w:r>
        <w:rPr>
          <w:rFonts w:ascii="Times New Roman"/>
          <w:b w:val="false"/>
          <w:i w:val="false"/>
          <w:color w:val="000000"/>
          <w:sz w:val="28"/>
        </w:rPr>
        <w:t>
      мынадай мазмұндағы 16) тармақшамен толықтырылсын:</w:t>
      </w:r>
    </w:p>
    <w:bookmarkEnd w:id="412"/>
    <w:bookmarkStart w:name="z509" w:id="413"/>
    <w:p>
      <w:pPr>
        <w:spacing w:after="0"/>
        <w:ind w:left="0"/>
        <w:jc w:val="both"/>
      </w:pPr>
      <w:r>
        <w:rPr>
          <w:rFonts w:ascii="Times New Roman"/>
          <w:b w:val="false"/>
          <w:i w:val="false"/>
          <w:color w:val="000000"/>
          <w:sz w:val="28"/>
        </w:rPr>
        <w:t>
      "16) уәкілетті орган айқындаған тәртіппен, функцияларды мемлекеттік органдардың іске асыруы мақсатында деректерді талдауды жүзеге асыру үшін электрондық ақпараттық ресурстарды жинауды, өңдеуді, сақтауды, беруді жүзеге асырады.";</w:t>
      </w:r>
    </w:p>
    <w:bookmarkEnd w:id="413"/>
    <w:bookmarkStart w:name="z510" w:id="41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14-бапта</w:t>
      </w:r>
      <w:r>
        <w:rPr>
          <w:rFonts w:ascii="Times New Roman"/>
          <w:b w:val="false"/>
          <w:i w:val="false"/>
          <w:color w:val="000000"/>
          <w:sz w:val="28"/>
        </w:rPr>
        <w:t>:</w:t>
      </w:r>
    </w:p>
    <w:bookmarkEnd w:id="4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512" w:id="415"/>
    <w:p>
      <w:pPr>
        <w:spacing w:after="0"/>
        <w:ind w:left="0"/>
        <w:jc w:val="both"/>
      </w:pPr>
      <w:r>
        <w:rPr>
          <w:rFonts w:ascii="Times New Roman"/>
          <w:b w:val="false"/>
          <w:i w:val="false"/>
          <w:color w:val="000000"/>
          <w:sz w:val="28"/>
        </w:rPr>
        <w:t>
      13) тармақша алып тасталсын;</w:t>
      </w:r>
    </w:p>
    <w:bookmarkEnd w:id="415"/>
    <w:bookmarkStart w:name="z513" w:id="416"/>
    <w:p>
      <w:pPr>
        <w:spacing w:after="0"/>
        <w:ind w:left="0"/>
        <w:jc w:val="both"/>
      </w:pPr>
      <w:r>
        <w:rPr>
          <w:rFonts w:ascii="Times New Roman"/>
          <w:b w:val="false"/>
          <w:i w:val="false"/>
          <w:color w:val="000000"/>
          <w:sz w:val="28"/>
        </w:rPr>
        <w:t>
      14) тармақшадағы "ақпараттық жүйелердің және мемлекеттік органдардың телекоммуникациялар желілерінің" деген сөздер "Ақпараттық қауіпсіздікті ұлттық үйлестіру орталығының ақпараттандыру объектілерінің" деген сөздермен ауыстырылсын;</w:t>
      </w:r>
    </w:p>
    <w:bookmarkEnd w:id="416"/>
    <w:bookmarkStart w:name="z514" w:id="417"/>
    <w:p>
      <w:pPr>
        <w:spacing w:after="0"/>
        <w:ind w:left="0"/>
        <w:jc w:val="both"/>
      </w:pPr>
      <w:r>
        <w:rPr>
          <w:rFonts w:ascii="Times New Roman"/>
          <w:b w:val="false"/>
          <w:i w:val="false"/>
          <w:color w:val="000000"/>
          <w:sz w:val="28"/>
        </w:rPr>
        <w:t>
      мынадай мазмұндағы 16) тармақшамен толықтырылсын:</w:t>
      </w:r>
    </w:p>
    <w:bookmarkEnd w:id="417"/>
    <w:bookmarkStart w:name="z515" w:id="418"/>
    <w:p>
      <w:pPr>
        <w:spacing w:after="0"/>
        <w:ind w:left="0"/>
        <w:jc w:val="both"/>
      </w:pPr>
      <w:r>
        <w:rPr>
          <w:rFonts w:ascii="Times New Roman"/>
          <w:b w:val="false"/>
          <w:i w:val="false"/>
          <w:color w:val="000000"/>
          <w:sz w:val="28"/>
        </w:rPr>
        <w:t>
      "16) Ұлттық бейнемониторинг жүйесінің жұмыс істеуін қамтамасыз етеді.";</w:t>
      </w:r>
    </w:p>
    <w:bookmarkEnd w:id="4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17" w:id="419"/>
    <w:p>
      <w:pPr>
        <w:spacing w:after="0"/>
        <w:ind w:left="0"/>
        <w:jc w:val="both"/>
      </w:pPr>
      <w:r>
        <w:rPr>
          <w:rFonts w:ascii="Times New Roman"/>
          <w:b w:val="false"/>
          <w:i w:val="false"/>
          <w:color w:val="000000"/>
          <w:sz w:val="28"/>
        </w:rPr>
        <w:t>
      "2. Мемлекеттік техникалық қызмет өндіретін және (немесе) өткізетін, осы баптың 1-тармағында көрсетілген тауарларға (жұмыстарға, көрсетілетін қызметтерге) бағаларды Қазақстан Республикасының Ұлттық қауіпсіздік комитеті монополияға қарсы органмен келісу бойынша белгілейді.";</w:t>
      </w:r>
    </w:p>
    <w:bookmarkEnd w:id="419"/>
    <w:bookmarkStart w:name="z518" w:id="420"/>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16-бап</w:t>
      </w:r>
      <w:r>
        <w:rPr>
          <w:rFonts w:ascii="Times New Roman"/>
          <w:b w:val="false"/>
          <w:i w:val="false"/>
          <w:color w:val="000000"/>
          <w:sz w:val="28"/>
        </w:rPr>
        <w:t xml:space="preserve"> мынадай мазмұндағы 7-тармақпен толықтырылсын:</w:t>
      </w:r>
    </w:p>
    <w:bookmarkEnd w:id="420"/>
    <w:bookmarkStart w:name="z519" w:id="421"/>
    <w:p>
      <w:pPr>
        <w:spacing w:after="0"/>
        <w:ind w:left="0"/>
        <w:jc w:val="both"/>
      </w:pPr>
      <w:r>
        <w:rPr>
          <w:rFonts w:ascii="Times New Roman"/>
          <w:b w:val="false"/>
          <w:i w:val="false"/>
          <w:color w:val="000000"/>
          <w:sz w:val="28"/>
        </w:rPr>
        <w:t>
      "7. Квазимемлекеттік сектор субъектілері операторға уәкілетті орган айқындаған тәртіппен, функцияларды мемлекеттік органдардың іске асыруы мақсатында деректерді талдауды жүзеге асыру үшін қажетті иесіздендірілген мәліметтерді береді.";</w:t>
      </w:r>
    </w:p>
    <w:bookmarkEnd w:id="421"/>
    <w:bookmarkStart w:name="z520" w:id="422"/>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17-бапта</w:t>
      </w:r>
      <w:r>
        <w:rPr>
          <w:rFonts w:ascii="Times New Roman"/>
          <w:b w:val="false"/>
          <w:i w:val="false"/>
          <w:color w:val="000000"/>
          <w:sz w:val="28"/>
        </w:rPr>
        <w:t>:</w:t>
      </w:r>
    </w:p>
    <w:bookmarkEnd w:id="4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2-1-тармақта</w:t>
      </w:r>
      <w:r>
        <w:rPr>
          <w:rFonts w:ascii="Times New Roman"/>
          <w:b w:val="false"/>
          <w:i w:val="false"/>
          <w:color w:val="000000"/>
          <w:sz w:val="28"/>
        </w:rPr>
        <w:t xml:space="preserve">: </w:t>
      </w:r>
    </w:p>
    <w:bookmarkStart w:name="z522" w:id="423"/>
    <w:p>
      <w:pPr>
        <w:spacing w:after="0"/>
        <w:ind w:left="0"/>
        <w:jc w:val="both"/>
      </w:pPr>
      <w:r>
        <w:rPr>
          <w:rFonts w:ascii="Times New Roman"/>
          <w:b w:val="false"/>
          <w:i w:val="false"/>
          <w:color w:val="000000"/>
          <w:sz w:val="28"/>
        </w:rPr>
        <w:t>
      бірінші бөліктің 1) және 4) тармақшалары мынадай редакцияда жазылсын:</w:t>
      </w:r>
    </w:p>
    <w:bookmarkEnd w:id="423"/>
    <w:bookmarkStart w:name="z523" w:id="424"/>
    <w:p>
      <w:pPr>
        <w:spacing w:after="0"/>
        <w:ind w:left="0"/>
        <w:jc w:val="both"/>
      </w:pPr>
      <w:r>
        <w:rPr>
          <w:rFonts w:ascii="Times New Roman"/>
          <w:b w:val="false"/>
          <w:i w:val="false"/>
          <w:color w:val="000000"/>
          <w:sz w:val="28"/>
        </w:rPr>
        <w:t>
      "1) ақпараттық қауіпсіздіктің меншікті жедел орталығын құруға және оның жұмыс істеуін қамтамасыз етуге немесе Қазақстан Республикасының Азаматтық кодексіне сәйкес ақпараттық қауіпсіздіктің жедел орталығының көрсетілетін қызметтерін үшінші тұлғалардан сатып алуға;";</w:t>
      </w:r>
    </w:p>
    <w:bookmarkEnd w:id="424"/>
    <w:bookmarkStart w:name="z524" w:id="425"/>
    <w:p>
      <w:pPr>
        <w:spacing w:after="0"/>
        <w:ind w:left="0"/>
        <w:jc w:val="both"/>
      </w:pPr>
      <w:r>
        <w:rPr>
          <w:rFonts w:ascii="Times New Roman"/>
          <w:b w:val="false"/>
          <w:i w:val="false"/>
          <w:color w:val="000000"/>
          <w:sz w:val="28"/>
        </w:rPr>
        <w:t>
      "4) егер Қазақстан Республикасының заңдарында өзгеше белгіленбесе, ақпараттық қауіпсіздікті қамтамасыз ету саласындағы уәкілетті орган айқындаған тәртіппен және мерзімдерде электрондық ақпараттық ресурстардың резервтік көшірмелерін электрондық ақпараттық ресурстарды сақтаудың бірыңғай ұлттық резервтік платформасына беруді жүзеге асыруға міндетті.";</w:t>
      </w:r>
    </w:p>
    <w:bookmarkEnd w:id="425"/>
    <w:bookmarkStart w:name="z525" w:id="426"/>
    <w:p>
      <w:pPr>
        <w:spacing w:after="0"/>
        <w:ind w:left="0"/>
        <w:jc w:val="both"/>
      </w:pPr>
      <w:r>
        <w:rPr>
          <w:rFonts w:ascii="Times New Roman"/>
          <w:b w:val="false"/>
          <w:i w:val="false"/>
          <w:color w:val="000000"/>
          <w:sz w:val="28"/>
        </w:rPr>
        <w:t>
      екінші бөлік мынадай редакцияда жазылсын:</w:t>
      </w:r>
    </w:p>
    <w:bookmarkEnd w:id="426"/>
    <w:bookmarkStart w:name="z526" w:id="427"/>
    <w:p>
      <w:pPr>
        <w:spacing w:after="0"/>
        <w:ind w:left="0"/>
        <w:jc w:val="both"/>
      </w:pPr>
      <w:r>
        <w:rPr>
          <w:rFonts w:ascii="Times New Roman"/>
          <w:b w:val="false"/>
          <w:i w:val="false"/>
          <w:color w:val="000000"/>
          <w:sz w:val="28"/>
        </w:rPr>
        <w:t>
      "Электрондық ақпараттық ресурстың иеленушісін қоспағанда, электрондық ақпараттық ресурстарды сақтаудың бірыңғай ұлттық резервтiк платформасында сақталатын электрондық ақпараттық ресурстың көшірмелеріне қол жеткізуге тыйым салынады.";</w:t>
      </w:r>
    </w:p>
    <w:bookmarkEnd w:id="427"/>
    <w:bookmarkStart w:name="z527" w:id="428"/>
    <w:p>
      <w:pPr>
        <w:spacing w:after="0"/>
        <w:ind w:left="0"/>
        <w:jc w:val="both"/>
      </w:pPr>
      <w:r>
        <w:rPr>
          <w:rFonts w:ascii="Times New Roman"/>
          <w:b w:val="false"/>
          <w:i w:val="false"/>
          <w:color w:val="000000"/>
          <w:sz w:val="28"/>
        </w:rPr>
        <w:t>
      мынадай мазмұндағы 4-тармақпен толықтырылсын:</w:t>
      </w:r>
    </w:p>
    <w:bookmarkEnd w:id="428"/>
    <w:bookmarkStart w:name="z528" w:id="429"/>
    <w:p>
      <w:pPr>
        <w:spacing w:after="0"/>
        <w:ind w:left="0"/>
        <w:jc w:val="both"/>
      </w:pPr>
      <w:r>
        <w:rPr>
          <w:rFonts w:ascii="Times New Roman"/>
          <w:b w:val="false"/>
          <w:i w:val="false"/>
          <w:color w:val="000000"/>
          <w:sz w:val="28"/>
        </w:rPr>
        <w:t>
      "4. Заңмен қорғалатын құпияны қамтитын деректерді өңдейтін ақпараттық-коммуникациялық инфрақұрылымның аса маңызды объектілерінің иеленушісі жылына кемінде бір рет ақпараттық қауіпсіздік аудитін жүргізеді. Екінші деңгейдегі банктердің ақпараттық қауіпсіздігінің аудиті Қазақстан Республикасының банк заңнамасының талаптарына сәйкес жүргізіледі.";</w:t>
      </w:r>
    </w:p>
    <w:bookmarkEnd w:id="429"/>
    <w:bookmarkStart w:name="z529" w:id="430"/>
    <w:p>
      <w:pPr>
        <w:spacing w:after="0"/>
        <w:ind w:left="0"/>
        <w:jc w:val="both"/>
      </w:pPr>
      <w:r>
        <w:rPr>
          <w:rFonts w:ascii="Times New Roman"/>
          <w:b w:val="false"/>
          <w:i w:val="false"/>
          <w:color w:val="000000"/>
          <w:sz w:val="28"/>
        </w:rPr>
        <w:t>
      17) мынадай мазмұндағы 18-1-баппен толықтырылсын:</w:t>
      </w:r>
    </w:p>
    <w:bookmarkEnd w:id="430"/>
    <w:bookmarkStart w:name="z530" w:id="431"/>
    <w:p>
      <w:pPr>
        <w:spacing w:after="0"/>
        <w:ind w:left="0"/>
        <w:jc w:val="both"/>
      </w:pPr>
      <w:r>
        <w:rPr>
          <w:rFonts w:ascii="Times New Roman"/>
          <w:b w:val="false"/>
          <w:i w:val="false"/>
          <w:color w:val="000000"/>
          <w:sz w:val="28"/>
        </w:rPr>
        <w:t>
      "18-1-бап. Зияткерлік робот меншік иесінің және иеленушісінің құқықтары мен міндеттері</w:t>
      </w:r>
    </w:p>
    <w:bookmarkEnd w:id="431"/>
    <w:p>
      <w:pPr>
        <w:spacing w:after="0"/>
        <w:ind w:left="0"/>
        <w:jc w:val="both"/>
      </w:pPr>
      <w:r>
        <w:rPr>
          <w:rFonts w:ascii="Times New Roman"/>
          <w:b w:val="false"/>
          <w:i w:val="false"/>
          <w:color w:val="000000"/>
          <w:sz w:val="28"/>
        </w:rPr>
        <w:t>
      Зияткерлік роботтың меншік иесі мен иеленушісі арасындағы құқықтық қатынастар Қазақстан Республикасының азаматтық заңнамасында реттеледі.";</w:t>
      </w:r>
    </w:p>
    <w:bookmarkStart w:name="z531" w:id="432"/>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30-баптың</w:t>
      </w:r>
      <w:r>
        <w:rPr>
          <w:rFonts w:ascii="Times New Roman"/>
          <w:b w:val="false"/>
          <w:i w:val="false"/>
          <w:color w:val="000000"/>
          <w:sz w:val="28"/>
        </w:rPr>
        <w:t xml:space="preserve"> 1-1-тармағы алып тасталсын;</w:t>
      </w:r>
    </w:p>
    <w:bookmarkEnd w:id="432"/>
    <w:bookmarkStart w:name="z532" w:id="433"/>
    <w:p>
      <w:pPr>
        <w:spacing w:after="0"/>
        <w:ind w:left="0"/>
        <w:jc w:val="both"/>
      </w:pPr>
      <w:r>
        <w:rPr>
          <w:rFonts w:ascii="Times New Roman"/>
          <w:b w:val="false"/>
          <w:i w:val="false"/>
          <w:color w:val="000000"/>
          <w:sz w:val="28"/>
        </w:rPr>
        <w:t>
      19) мынадай мазмұндағы 30-1 және 33-1-баппен толықтырылсын:</w:t>
      </w:r>
    </w:p>
    <w:bookmarkEnd w:id="433"/>
    <w:bookmarkStart w:name="z533" w:id="434"/>
    <w:p>
      <w:pPr>
        <w:spacing w:after="0"/>
        <w:ind w:left="0"/>
        <w:jc w:val="both"/>
      </w:pPr>
      <w:r>
        <w:rPr>
          <w:rFonts w:ascii="Times New Roman"/>
          <w:b w:val="false"/>
          <w:i w:val="false"/>
          <w:color w:val="000000"/>
          <w:sz w:val="28"/>
        </w:rPr>
        <w:t>
      "30-1-бап. Ұлттық бейнемониторинг жүйесі</w:t>
      </w:r>
    </w:p>
    <w:bookmarkEnd w:id="434"/>
    <w:bookmarkStart w:name="z534" w:id="435"/>
    <w:p>
      <w:pPr>
        <w:spacing w:after="0"/>
        <w:ind w:left="0"/>
        <w:jc w:val="both"/>
      </w:pPr>
      <w:r>
        <w:rPr>
          <w:rFonts w:ascii="Times New Roman"/>
          <w:b w:val="false"/>
          <w:i w:val="false"/>
          <w:color w:val="000000"/>
          <w:sz w:val="28"/>
        </w:rPr>
        <w:t>
      1. Ұлттық бейнемониторинг жүйесі ұлттық қауіпсіздікті және қоғамдық құқық тәртібін қамтамасыз ету міндеттерін шешу үшін бейнекескіндерді жинауды, өңдеуді және сақтауды жүзеге асыратын бағдарламалық және техникалық құралдардың жиынтығын білдіретін ақпараттық жүйе болып табылады.</w:t>
      </w:r>
    </w:p>
    <w:bookmarkEnd w:id="435"/>
    <w:bookmarkStart w:name="z535" w:id="436"/>
    <w:p>
      <w:pPr>
        <w:spacing w:after="0"/>
        <w:ind w:left="0"/>
        <w:jc w:val="both"/>
      </w:pPr>
      <w:r>
        <w:rPr>
          <w:rFonts w:ascii="Times New Roman"/>
          <w:b w:val="false"/>
          <w:i w:val="false"/>
          <w:color w:val="000000"/>
          <w:sz w:val="28"/>
        </w:rPr>
        <w:t>
      2. Осы баптың 1-тармағында көзделмеген міндеттерді шешу үшін Ұлттық бейнемониторинг жүйесі алған мәліметтерді пайдалануға жол берілмейді.</w:t>
      </w:r>
    </w:p>
    <w:bookmarkEnd w:id="436"/>
    <w:bookmarkStart w:name="z536" w:id="437"/>
    <w:p>
      <w:pPr>
        <w:spacing w:after="0"/>
        <w:ind w:left="0"/>
        <w:jc w:val="both"/>
      </w:pPr>
      <w:r>
        <w:rPr>
          <w:rFonts w:ascii="Times New Roman"/>
          <w:b w:val="false"/>
          <w:i w:val="false"/>
          <w:color w:val="000000"/>
          <w:sz w:val="28"/>
        </w:rPr>
        <w:t>
      3. Ұлттық бейнемониторинг жүйесіне міндетті түрде қосылуға жататын объектілердің санаттары мыналар болып табылады:</w:t>
      </w:r>
    </w:p>
    <w:bookmarkEnd w:id="437"/>
    <w:p>
      <w:pPr>
        <w:spacing w:after="0"/>
        <w:ind w:left="0"/>
        <w:jc w:val="both"/>
      </w:pPr>
      <w:r>
        <w:rPr>
          <w:rFonts w:ascii="Times New Roman"/>
          <w:b w:val="false"/>
          <w:i w:val="false"/>
          <w:color w:val="000000"/>
          <w:sz w:val="28"/>
        </w:rPr>
        <w:t>
      1) орталық мемлекеттік және жергілікті атқарушы органдардың бейнебақылау жүйелері;</w:t>
      </w:r>
    </w:p>
    <w:p>
      <w:pPr>
        <w:spacing w:after="0"/>
        <w:ind w:left="0"/>
        <w:jc w:val="both"/>
      </w:pPr>
      <w:r>
        <w:rPr>
          <w:rFonts w:ascii="Times New Roman"/>
          <w:b w:val="false"/>
          <w:i w:val="false"/>
          <w:color w:val="000000"/>
          <w:sz w:val="28"/>
        </w:rPr>
        <w:t>
      2) террористік тұрғыдан осал объектілерді бейнебақылау жүйелері;</w:t>
      </w:r>
    </w:p>
    <w:p>
      <w:pPr>
        <w:spacing w:after="0"/>
        <w:ind w:left="0"/>
        <w:jc w:val="both"/>
      </w:pPr>
      <w:r>
        <w:rPr>
          <w:rFonts w:ascii="Times New Roman"/>
          <w:b w:val="false"/>
          <w:i w:val="false"/>
          <w:color w:val="000000"/>
          <w:sz w:val="28"/>
        </w:rPr>
        <w:t>
      3) қоғамдық және жол қауіпсіздігін бейнебақылау жүйелері.</w:t>
      </w:r>
    </w:p>
    <w:p>
      <w:pPr>
        <w:spacing w:after="0"/>
        <w:ind w:left="0"/>
        <w:jc w:val="both"/>
      </w:pPr>
      <w:r>
        <w:rPr>
          <w:rFonts w:ascii="Times New Roman"/>
          <w:b w:val="false"/>
          <w:i w:val="false"/>
          <w:color w:val="000000"/>
          <w:sz w:val="28"/>
        </w:rPr>
        <w:t>
      Ұлттық бейнемониторинг жүйесіне міндетті түрде қосылуға жататын объектілердің тізбесін Қазақстан Республикасының Ұлттық қауіпсіздік комитеті Қазақстан Республикасының Мемлекеттік күзет қызметімен келісу бойынша айқындайды.</w:t>
      </w:r>
    </w:p>
    <w:bookmarkStart w:name="z537" w:id="438"/>
    <w:p>
      <w:pPr>
        <w:spacing w:after="0"/>
        <w:ind w:left="0"/>
        <w:jc w:val="both"/>
      </w:pPr>
      <w:r>
        <w:rPr>
          <w:rFonts w:ascii="Times New Roman"/>
          <w:b w:val="false"/>
          <w:i w:val="false"/>
          <w:color w:val="000000"/>
          <w:sz w:val="28"/>
        </w:rPr>
        <w:t xml:space="preserve">
      4. Қазақстан Республикасының арнаулы мемлекеттік органдары мен ішкі істер органдары Ұлттық бейнемониторинг жүйесін пайдаланушылар болып табылады. </w:t>
      </w:r>
    </w:p>
    <w:bookmarkEnd w:id="438"/>
    <w:p>
      <w:pPr>
        <w:spacing w:after="0"/>
        <w:ind w:left="0"/>
        <w:jc w:val="both"/>
      </w:pPr>
      <w:r>
        <w:rPr>
          <w:rFonts w:ascii="Times New Roman"/>
          <w:b w:val="false"/>
          <w:i w:val="false"/>
          <w:color w:val="000000"/>
          <w:sz w:val="28"/>
        </w:rPr>
        <w:t xml:space="preserve">
      Ұлттық бейнемониторинг жүйесін пайдалануға құқығы бар қызметтердің, бөлімшелердің және қызметкерлер санаттарының тізбесін Қазақстан Республикасы арнаулы мемлекеттік органдарының және ішкі істер органдарының басшылары айқындайды. </w:t>
      </w:r>
    </w:p>
    <w:p>
      <w:pPr>
        <w:spacing w:after="0"/>
        <w:ind w:left="0"/>
        <w:jc w:val="both"/>
      </w:pPr>
      <w:r>
        <w:rPr>
          <w:rFonts w:ascii="Times New Roman"/>
          <w:b w:val="false"/>
          <w:i w:val="false"/>
          <w:color w:val="000000"/>
          <w:sz w:val="28"/>
        </w:rPr>
        <w:t>
      Ұлттық бейнемониторинг жүйесінің жұмыс істеуі нәтижесінде алынған мәліметтер Қазақстан Республикасының заңдарында белгіленген жағдайларда өзге де мемлекеттік органдарға берілуі мүмкін.</w:t>
      </w:r>
    </w:p>
    <w:bookmarkStart w:name="z538" w:id="439"/>
    <w:p>
      <w:pPr>
        <w:spacing w:after="0"/>
        <w:ind w:left="0"/>
        <w:jc w:val="both"/>
      </w:pPr>
      <w:r>
        <w:rPr>
          <w:rFonts w:ascii="Times New Roman"/>
          <w:b w:val="false"/>
          <w:i w:val="false"/>
          <w:color w:val="000000"/>
          <w:sz w:val="28"/>
        </w:rPr>
        <w:t>
      5. Ұлттық бейнемониторинг жүйесінің жұмыс істеу қағидаларын Қазақстан Республикасының Ұлттық қауіпсіздік комитеті бекітеді.";</w:t>
      </w:r>
    </w:p>
    <w:bookmarkEnd w:id="439"/>
    <w:bookmarkStart w:name="z539" w:id="440"/>
    <w:p>
      <w:pPr>
        <w:spacing w:after="0"/>
        <w:ind w:left="0"/>
        <w:jc w:val="both"/>
      </w:pPr>
      <w:r>
        <w:rPr>
          <w:rFonts w:ascii="Times New Roman"/>
          <w:b w:val="false"/>
          <w:i w:val="false"/>
          <w:color w:val="000000"/>
          <w:sz w:val="28"/>
        </w:rPr>
        <w:t>
      "33-1-бап. Цифрлық активтер айналымының құқықтық режимі</w:t>
      </w:r>
    </w:p>
    <w:bookmarkEnd w:id="440"/>
    <w:bookmarkStart w:name="z540" w:id="441"/>
    <w:p>
      <w:pPr>
        <w:spacing w:after="0"/>
        <w:ind w:left="0"/>
        <w:jc w:val="both"/>
      </w:pPr>
      <w:r>
        <w:rPr>
          <w:rFonts w:ascii="Times New Roman"/>
          <w:b w:val="false"/>
          <w:i w:val="false"/>
          <w:color w:val="000000"/>
          <w:sz w:val="28"/>
        </w:rPr>
        <w:t>
      1. Цифрлық актив төлем құралы болып табылмайды.</w:t>
      </w:r>
    </w:p>
    <w:bookmarkEnd w:id="441"/>
    <w:bookmarkStart w:name="z541" w:id="442"/>
    <w:p>
      <w:pPr>
        <w:spacing w:after="0"/>
        <w:ind w:left="0"/>
        <w:jc w:val="both"/>
      </w:pPr>
      <w:r>
        <w:rPr>
          <w:rFonts w:ascii="Times New Roman"/>
          <w:b w:val="false"/>
          <w:i w:val="false"/>
          <w:color w:val="000000"/>
          <w:sz w:val="28"/>
        </w:rPr>
        <w:t>
      2. Цифрлық активтер қамтамасыз етілген немесе қамтамасыз етілмеген болып табылады.</w:t>
      </w:r>
    </w:p>
    <w:bookmarkEnd w:id="442"/>
    <w:p>
      <w:pPr>
        <w:spacing w:after="0"/>
        <w:ind w:left="0"/>
        <w:jc w:val="both"/>
      </w:pPr>
      <w:r>
        <w:rPr>
          <w:rFonts w:ascii="Times New Roman"/>
          <w:b w:val="false"/>
          <w:i w:val="false"/>
          <w:color w:val="000000"/>
          <w:sz w:val="28"/>
        </w:rPr>
        <w:t>
      Қамтамасыз етілген цифрлық активтерге цифрлық токен және қамтамасыз етілген цифрлық актив шығарған тұлға шығаратын (беретін) тауарларға және (немесе) көрсетілетін қызметтерге мүліктік құқықтарды куәландыратын цифрлық құрал болып табылатын өзге де цифрлық активтер жатады. Қамтамасыз етілген цифрлық активтердің түрлерін, сондай-ақ цифрлық токенмен куәландырылатын құқықтар тізбесін Қазақстан Республикасының заңнамасында белгіленген тәртіппен цифрлық токенді шығаратын тұлға белгілейді.</w:t>
      </w:r>
    </w:p>
    <w:p>
      <w:pPr>
        <w:spacing w:after="0"/>
        <w:ind w:left="0"/>
        <w:jc w:val="both"/>
      </w:pPr>
      <w:r>
        <w:rPr>
          <w:rFonts w:ascii="Times New Roman"/>
          <w:b w:val="false"/>
          <w:i w:val="false"/>
          <w:color w:val="000000"/>
          <w:sz w:val="28"/>
        </w:rPr>
        <w:t>
      Қамтамасыз етілмеген цифрлық активтерге Қазақстан Республикасының заңнамасында белгіленген тәртіппен блокчейндегі консенсусты қолдауға қатысқаны үшін сыйақы ретінде алынған цифрлық токендер жатады.</w:t>
      </w:r>
    </w:p>
    <w:bookmarkStart w:name="z542" w:id="443"/>
    <w:p>
      <w:pPr>
        <w:spacing w:after="0"/>
        <w:ind w:left="0"/>
        <w:jc w:val="both"/>
      </w:pPr>
      <w:r>
        <w:rPr>
          <w:rFonts w:ascii="Times New Roman"/>
          <w:b w:val="false"/>
          <w:i w:val="false"/>
          <w:color w:val="000000"/>
          <w:sz w:val="28"/>
        </w:rPr>
        <w:t>
      3. Қазақстан Республикасының заңдарында көзделген жағдайларды қоспағанда, Қазақстан Республикасының аумағында қамтамасыз етілмеген цифрлық активтерді шығаруға және олардың айналымына тыйым салынады.</w:t>
      </w:r>
    </w:p>
    <w:bookmarkEnd w:id="443"/>
    <w:bookmarkStart w:name="z543" w:id="444"/>
    <w:p>
      <w:pPr>
        <w:spacing w:after="0"/>
        <w:ind w:left="0"/>
        <w:jc w:val="both"/>
      </w:pPr>
      <w:r>
        <w:rPr>
          <w:rFonts w:ascii="Times New Roman"/>
          <w:b w:val="false"/>
          <w:i w:val="false"/>
          <w:color w:val="000000"/>
          <w:sz w:val="28"/>
        </w:rPr>
        <w:t>
      4. Цифрлық актив қаржылық құралдарға құқықты қамтамасыз етпейді және оның меншік иесіне немесе иеленушісіне заңды тұлғаға қатысты тиісті құқықтарды бермейді.</w:t>
      </w:r>
    </w:p>
    <w:bookmarkEnd w:id="444"/>
    <w:bookmarkStart w:name="z544" w:id="445"/>
    <w:p>
      <w:pPr>
        <w:spacing w:after="0"/>
        <w:ind w:left="0"/>
        <w:jc w:val="both"/>
      </w:pPr>
      <w:r>
        <w:rPr>
          <w:rFonts w:ascii="Times New Roman"/>
          <w:b w:val="false"/>
          <w:i w:val="false"/>
          <w:color w:val="000000"/>
          <w:sz w:val="28"/>
        </w:rPr>
        <w:t>
      5. Цифрлық активке құқықты Қазақстан Республикасының заңнамасында белгіленген тәртіппен, деректердің таратылған платформасында цифрлық актив шығаратын тұлға блокчейндегі жазба арқылы куәландырады.</w:t>
      </w:r>
    </w:p>
    <w:bookmarkEnd w:id="445"/>
    <w:bookmarkStart w:name="z545" w:id="446"/>
    <w:p>
      <w:pPr>
        <w:spacing w:after="0"/>
        <w:ind w:left="0"/>
        <w:jc w:val="both"/>
      </w:pPr>
      <w:r>
        <w:rPr>
          <w:rFonts w:ascii="Times New Roman"/>
          <w:b w:val="false"/>
          <w:i w:val="false"/>
          <w:color w:val="000000"/>
          <w:sz w:val="28"/>
        </w:rPr>
        <w:t>
      6. Ақпараттық жүйеге цифрлық активті немесе оған құқықтарды беру туралы мәліметтерді енгізуге мынадай шарттар орындалған кезде:</w:t>
      </w:r>
    </w:p>
    <w:bookmarkEnd w:id="446"/>
    <w:p>
      <w:pPr>
        <w:spacing w:after="0"/>
        <w:ind w:left="0"/>
        <w:jc w:val="both"/>
      </w:pPr>
      <w:r>
        <w:rPr>
          <w:rFonts w:ascii="Times New Roman"/>
          <w:b w:val="false"/>
          <w:i w:val="false"/>
          <w:color w:val="000000"/>
          <w:sz w:val="28"/>
        </w:rPr>
        <w:t>
      1) мәліметтерді енгізуді жүзеге асырған тұлғаның ақпараттық қауіпсіздікті қамтамасыз ету саласындағы уәкілетті орган айқындаған тәртіппен, деректердің таратылған платформасында цифрлық актив шығаратын тұлғаның ақпараттық жүйесіне қолжетімділігі болса;</w:t>
      </w:r>
    </w:p>
    <w:p>
      <w:pPr>
        <w:spacing w:after="0"/>
        <w:ind w:left="0"/>
        <w:jc w:val="both"/>
      </w:pPr>
      <w:r>
        <w:rPr>
          <w:rFonts w:ascii="Times New Roman"/>
          <w:b w:val="false"/>
          <w:i w:val="false"/>
          <w:color w:val="000000"/>
          <w:sz w:val="28"/>
        </w:rPr>
        <w:t>
      2) деректердің таратылған платформасында цифрлық актив шығаратын тұлғаның ақпараттық жүйесі осы Заңда белгіленген талаптарға сай келсе, жол беріледі.</w:t>
      </w:r>
    </w:p>
    <w:bookmarkStart w:name="z546" w:id="447"/>
    <w:p>
      <w:pPr>
        <w:spacing w:after="0"/>
        <w:ind w:left="0"/>
        <w:jc w:val="both"/>
      </w:pPr>
      <w:r>
        <w:rPr>
          <w:rFonts w:ascii="Times New Roman"/>
          <w:b w:val="false"/>
          <w:i w:val="false"/>
          <w:color w:val="000000"/>
          <w:sz w:val="28"/>
        </w:rPr>
        <w:t>
      7. Цифрлық актив шығаратын тұлғаның ақпараттық жүйесіне қолжетімділігі бар меншік иесі, иеленуші және пайдаланушы валидацияның берілген алгоритміне сәйкес өзгерістер енгізуге тең құқықтарға ие болады. Бұл ретте өзгерістер ақпараттық жүйенің барлық пайдаланушысында үндестіріледі.</w:t>
      </w:r>
    </w:p>
    <w:bookmarkEnd w:id="447"/>
    <w:bookmarkStart w:name="z547" w:id="448"/>
    <w:p>
      <w:pPr>
        <w:spacing w:after="0"/>
        <w:ind w:left="0"/>
        <w:jc w:val="both"/>
      </w:pPr>
      <w:r>
        <w:rPr>
          <w:rFonts w:ascii="Times New Roman"/>
          <w:b w:val="false"/>
          <w:i w:val="false"/>
          <w:color w:val="000000"/>
          <w:sz w:val="28"/>
        </w:rPr>
        <w:t>
      8. Цифрлық майнингті жүзеге асыратын тұлға цифрлық майнинг нәтижесінде пайда болған цифрлық активтердің меншік иесі болады.</w:t>
      </w:r>
    </w:p>
    <w:bookmarkEnd w:id="448"/>
    <w:bookmarkStart w:name="z548" w:id="449"/>
    <w:p>
      <w:pPr>
        <w:spacing w:after="0"/>
        <w:ind w:left="0"/>
        <w:jc w:val="both"/>
      </w:pPr>
      <w:r>
        <w:rPr>
          <w:rFonts w:ascii="Times New Roman"/>
          <w:b w:val="false"/>
          <w:i w:val="false"/>
          <w:color w:val="000000"/>
          <w:sz w:val="28"/>
        </w:rPr>
        <w:t>
      9. Цифрлық майнингті жүзеге асыратын тұлға ақпараттық қауіпсіздікті қамтамасыз ету саласындағы уәкілетті органға ақпараттық қауіпсіздікті қамтамасыз ету саласындағы уәкілетті орган айқындаған тәртіппен, цифрлық майнингті жүзеге асыру жөніндегі қызмет туралы хабарлайды.";</w:t>
      </w:r>
    </w:p>
    <w:bookmarkEnd w:id="449"/>
    <w:bookmarkStart w:name="z549" w:id="450"/>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34-бап</w:t>
      </w:r>
      <w:r>
        <w:rPr>
          <w:rFonts w:ascii="Times New Roman"/>
          <w:b w:val="false"/>
          <w:i w:val="false"/>
          <w:color w:val="000000"/>
          <w:sz w:val="28"/>
        </w:rPr>
        <w:t xml:space="preserve"> мынадай мазмұндағы 5, 6, 7 және 8-тармақтармен толықтырылсын:</w:t>
      </w:r>
    </w:p>
    <w:bookmarkEnd w:id="450"/>
    <w:bookmarkStart w:name="z550" w:id="451"/>
    <w:p>
      <w:pPr>
        <w:spacing w:after="0"/>
        <w:ind w:left="0"/>
        <w:jc w:val="both"/>
      </w:pPr>
      <w:r>
        <w:rPr>
          <w:rFonts w:ascii="Times New Roman"/>
          <w:b w:val="false"/>
          <w:i w:val="false"/>
          <w:color w:val="000000"/>
          <w:sz w:val="28"/>
        </w:rPr>
        <w:t xml:space="preserve">
      "5. Мемлекеттік көрсетілетін қызметтерді және өзге де көрсетілетін қызметтерді электрондық нысанда алу үшін, сондай-ақ жеке және заңды тұлғалармен өзара іс-қимыл жасау кезінде қажетті электрондық құжаттар уәкілетті орган айқындаған тәртіппен цифрлық құжаттардың сервисі арқылы қалыптастырылады, тексеріледі және пайдаланылады. </w:t>
      </w:r>
    </w:p>
    <w:bookmarkEnd w:id="451"/>
    <w:bookmarkStart w:name="z551" w:id="452"/>
    <w:p>
      <w:pPr>
        <w:spacing w:after="0"/>
        <w:ind w:left="0"/>
        <w:jc w:val="both"/>
      </w:pPr>
      <w:r>
        <w:rPr>
          <w:rFonts w:ascii="Times New Roman"/>
          <w:b w:val="false"/>
          <w:i w:val="false"/>
          <w:color w:val="000000"/>
          <w:sz w:val="28"/>
        </w:rPr>
        <w:t>
      6. Электрондық құжаттар цифрлық құжаттар сервисінде мемлекеттік органдар жүйелерінің не өзге де ақпараттық жүйелердің мәліметтері негізінде қалыптастырылады.</w:t>
      </w:r>
    </w:p>
    <w:bookmarkEnd w:id="452"/>
    <w:bookmarkStart w:name="z552" w:id="453"/>
    <w:p>
      <w:pPr>
        <w:spacing w:after="0"/>
        <w:ind w:left="0"/>
        <w:jc w:val="both"/>
      </w:pPr>
      <w:r>
        <w:rPr>
          <w:rFonts w:ascii="Times New Roman"/>
          <w:b w:val="false"/>
          <w:i w:val="false"/>
          <w:color w:val="000000"/>
          <w:sz w:val="28"/>
        </w:rPr>
        <w:t>
      7. Цифрлық құжаттар сервисінде электрондық құжаттарды қалыптастыруға сұрау салу және сұрау салуды өңдеу нәтижелерін алу ұялы байланыстың абоненттік құрылғысын пайдалана отырып жүзеге асырылады.</w:t>
      </w:r>
    </w:p>
    <w:bookmarkEnd w:id="453"/>
    <w:bookmarkStart w:name="z553" w:id="454"/>
    <w:p>
      <w:pPr>
        <w:spacing w:after="0"/>
        <w:ind w:left="0"/>
        <w:jc w:val="both"/>
      </w:pPr>
      <w:r>
        <w:rPr>
          <w:rFonts w:ascii="Times New Roman"/>
          <w:b w:val="false"/>
          <w:i w:val="false"/>
          <w:color w:val="000000"/>
          <w:sz w:val="28"/>
        </w:rPr>
        <w:t>
      8. Цифрлық құжаттар сервисінде сақталатын электрондық құжаттарға үшінші тұлғалардың қол жеткізуі уәкілетті орган айқындаған тәртіппен пайдаланушының келісуімен жүзеге асырылады.";</w:t>
      </w:r>
    </w:p>
    <w:bookmarkEnd w:id="454"/>
    <w:bookmarkStart w:name="z554" w:id="455"/>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35-бап</w:t>
      </w:r>
      <w:r>
        <w:rPr>
          <w:rFonts w:ascii="Times New Roman"/>
          <w:b w:val="false"/>
          <w:i w:val="false"/>
          <w:color w:val="000000"/>
          <w:sz w:val="28"/>
        </w:rPr>
        <w:t xml:space="preserve"> мынадай мазмұндағы 2-1-тармақпен толықтырылсын:</w:t>
      </w:r>
    </w:p>
    <w:bookmarkEnd w:id="455"/>
    <w:bookmarkStart w:name="z555" w:id="456"/>
    <w:p>
      <w:pPr>
        <w:spacing w:after="0"/>
        <w:ind w:left="0"/>
        <w:jc w:val="both"/>
      </w:pPr>
      <w:r>
        <w:rPr>
          <w:rFonts w:ascii="Times New Roman"/>
          <w:b w:val="false"/>
          <w:i w:val="false"/>
          <w:color w:val="000000"/>
          <w:sz w:val="28"/>
        </w:rPr>
        <w:t xml:space="preserve">
      "2-1. Функцияларды мемлекеттік органдардың іске асыруы мақсатында деректерді талдауды жүзеге асыру үшін құпия болып табылатын электрондық ақпараттық ресурстарға қолжетімділік тәртібі электрондық ақпараттық ресурстарды иесіздендіруді қамтамасыз ету ескеріле отырып жүзеге асырылады. Деректер операторға функцияларды мемлекеттік органдардың іске асыруы мақсатында деректерді талдауды жүзеге асыру үшін электрондық ақпараттық ресурстарды жинау, өңдеу, сақтау, беру жөніндегі қағидаларға сәйкес ұсынылады."; </w:t>
      </w:r>
    </w:p>
    <w:bookmarkEnd w:id="456"/>
    <w:bookmarkStart w:name="z556" w:id="457"/>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36-бап</w:t>
      </w:r>
      <w:r>
        <w:rPr>
          <w:rFonts w:ascii="Times New Roman"/>
          <w:b w:val="false"/>
          <w:i w:val="false"/>
          <w:color w:val="000000"/>
          <w:sz w:val="28"/>
        </w:rPr>
        <w:t xml:space="preserve"> мынадай мазмұндағы 7-тармақпен толықтырылсын:</w:t>
      </w:r>
    </w:p>
    <w:bookmarkEnd w:id="457"/>
    <w:bookmarkStart w:name="z557" w:id="458"/>
    <w:p>
      <w:pPr>
        <w:spacing w:after="0"/>
        <w:ind w:left="0"/>
        <w:jc w:val="both"/>
      </w:pPr>
      <w:r>
        <w:rPr>
          <w:rFonts w:ascii="Times New Roman"/>
          <w:b w:val="false"/>
          <w:i w:val="false"/>
          <w:color w:val="000000"/>
          <w:sz w:val="28"/>
        </w:rPr>
        <w:t>
      "7. Электрондық ақпараттық ресурстар функцияларды мемлекеттік органдардың іске асыруы мақсатында деректерді талдауды жүзеге асыру үшін электрондық ақпараттық ресурстарды жинау, өңдеу, сақтау, беру жөніндегі қағидаларға сәйкес оларды иесіздендіру шартымен функцияларды мемлекеттік органдардың іске асыруы мақсатында деректерді талдауды жүзеге асыру үшін пайдаланылады.";</w:t>
      </w:r>
    </w:p>
    <w:bookmarkEnd w:id="458"/>
    <w:bookmarkStart w:name="z558" w:id="459"/>
    <w:p>
      <w:pPr>
        <w:spacing w:after="0"/>
        <w:ind w:left="0"/>
        <w:jc w:val="both"/>
      </w:pPr>
      <w:r>
        <w:rPr>
          <w:rFonts w:ascii="Times New Roman"/>
          <w:b w:val="false"/>
          <w:i w:val="false"/>
          <w:color w:val="000000"/>
          <w:sz w:val="28"/>
        </w:rPr>
        <w:t xml:space="preserve">
      23) 38-баптың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5-1) тармақшамен толықтырылсын:</w:t>
      </w:r>
    </w:p>
    <w:bookmarkEnd w:id="459"/>
    <w:bookmarkStart w:name="z559" w:id="46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 ақпараттық қауіпсіздіктің меншікті жедел орталығын құруды және оның жұмыс істеуін немесе Қазақстан Республикасының Азаматтық кодексіне сәйкес үшінші тұлғалардан ақпараттық қауіпсіздіктің жедел орталығының көрсетілетін қызметтерін сатып алуды;";</w:t>
      </w:r>
    </w:p>
    <w:bookmarkEnd w:id="460"/>
    <w:bookmarkStart w:name="z561" w:id="461"/>
    <w:p>
      <w:pPr>
        <w:spacing w:after="0"/>
        <w:ind w:left="0"/>
        <w:jc w:val="both"/>
      </w:pPr>
      <w:r>
        <w:rPr>
          <w:rFonts w:ascii="Times New Roman"/>
          <w:b w:val="false"/>
          <w:i w:val="false"/>
          <w:color w:val="000000"/>
          <w:sz w:val="28"/>
        </w:rPr>
        <w:t xml:space="preserve">
      24) 41-баптың </w:t>
      </w:r>
      <w:r>
        <w:rPr>
          <w:rFonts w:ascii="Times New Roman"/>
          <w:b w:val="false"/>
          <w:i w:val="false"/>
          <w:color w:val="000000"/>
          <w:sz w:val="28"/>
        </w:rPr>
        <w:t>4-тармағы</w:t>
      </w:r>
      <w:r>
        <w:rPr>
          <w:rFonts w:ascii="Times New Roman"/>
          <w:b w:val="false"/>
          <w:i w:val="false"/>
          <w:color w:val="000000"/>
          <w:sz w:val="28"/>
        </w:rPr>
        <w:t xml:space="preserve"> алып тасталсын;</w:t>
      </w:r>
    </w:p>
    <w:bookmarkEnd w:id="461"/>
    <w:bookmarkStart w:name="z562" w:id="462"/>
    <w:p>
      <w:pPr>
        <w:spacing w:after="0"/>
        <w:ind w:left="0"/>
        <w:jc w:val="both"/>
      </w:pPr>
      <w:r>
        <w:rPr>
          <w:rFonts w:ascii="Times New Roman"/>
          <w:b w:val="false"/>
          <w:i w:val="false"/>
          <w:color w:val="000000"/>
          <w:sz w:val="28"/>
        </w:rPr>
        <w:t>
      25) мынадай мазмұндағы 41-1-баппен толықтырылсын:</w:t>
      </w:r>
    </w:p>
    <w:bookmarkEnd w:id="462"/>
    <w:bookmarkStart w:name="z563" w:id="463"/>
    <w:p>
      <w:pPr>
        <w:spacing w:after="0"/>
        <w:ind w:left="0"/>
        <w:jc w:val="both"/>
      </w:pPr>
      <w:r>
        <w:rPr>
          <w:rFonts w:ascii="Times New Roman"/>
          <w:b w:val="false"/>
          <w:i w:val="false"/>
          <w:color w:val="000000"/>
          <w:sz w:val="28"/>
        </w:rPr>
        <w:t>
      "41-1-бап. "Электрондық үкіметтің" ақпараттандыру объектілерін есептен шығару</w:t>
      </w:r>
    </w:p>
    <w:bookmarkEnd w:id="463"/>
    <w:bookmarkStart w:name="z564" w:id="464"/>
    <w:p>
      <w:pPr>
        <w:spacing w:after="0"/>
        <w:ind w:left="0"/>
        <w:jc w:val="both"/>
      </w:pPr>
      <w:r>
        <w:rPr>
          <w:rFonts w:ascii="Times New Roman"/>
          <w:b w:val="false"/>
          <w:i w:val="false"/>
          <w:color w:val="000000"/>
          <w:sz w:val="28"/>
        </w:rPr>
        <w:t>
      1. "Электрондық үкіметтің" ақпараттандыру объектілерін есептен шығару Қазақстан Республикасының бухгалтерлік есеп пен қаржылық есептілік туралы заңнамасында белгіленген талаптарға сәйкес, сараптама кеңесінің ұсынымы негізінде немесе мемлекеттік органның бекітілген архитектурасына сәйкес меншік иесі қабылдаған шешім бойынша жүзеге асырылады.</w:t>
      </w:r>
    </w:p>
    <w:bookmarkEnd w:id="464"/>
    <w:bookmarkStart w:name="z565" w:id="465"/>
    <w:p>
      <w:pPr>
        <w:spacing w:after="0"/>
        <w:ind w:left="0"/>
        <w:jc w:val="both"/>
      </w:pPr>
      <w:r>
        <w:rPr>
          <w:rFonts w:ascii="Times New Roman"/>
          <w:b w:val="false"/>
          <w:i w:val="false"/>
          <w:color w:val="000000"/>
          <w:sz w:val="28"/>
        </w:rPr>
        <w:t>
      2. Мемлекеттік электрондық ақпараттық ресурстарды қалыптастыруға арналған мемлекеттік емес ақпараттық жүйелерді есептен шығаруды мемлекеттік емес ақпараттық жүйелердің меншік иесі жүзеге асырады.";</w:t>
      </w:r>
    </w:p>
    <w:bookmarkEnd w:id="465"/>
    <w:bookmarkStart w:name="z566" w:id="466"/>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43-бапта</w:t>
      </w:r>
      <w:r>
        <w:rPr>
          <w:rFonts w:ascii="Times New Roman"/>
          <w:b w:val="false"/>
          <w:i w:val="false"/>
          <w:color w:val="000000"/>
          <w:sz w:val="28"/>
        </w:rPr>
        <w:t>:</w:t>
      </w:r>
    </w:p>
    <w:bookmarkEnd w:id="4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68" w:id="467"/>
    <w:p>
      <w:pPr>
        <w:spacing w:after="0"/>
        <w:ind w:left="0"/>
        <w:jc w:val="both"/>
      </w:pPr>
      <w:r>
        <w:rPr>
          <w:rFonts w:ascii="Times New Roman"/>
          <w:b w:val="false"/>
          <w:i w:val="false"/>
          <w:color w:val="000000"/>
          <w:sz w:val="28"/>
        </w:rPr>
        <w:t>
      "2. "Электрондық үкіметтің" ақпараттандыру объектілерін интеграциялау "электрондық үкіметтің" ақпараттық объектілерін интеграциялау қағидаларына сәйкес "электрондық үкімет" шлюзі немесе "электрондық үкіметтің" төлем шлюзі арқылы (төлемдерді жүзеге асыру мақсаты үшін) жүзеге асырылады.</w:t>
      </w:r>
    </w:p>
    <w:bookmarkEnd w:id="467"/>
    <w:bookmarkStart w:name="z569" w:id="468"/>
    <w:p>
      <w:pPr>
        <w:spacing w:after="0"/>
        <w:ind w:left="0"/>
        <w:jc w:val="both"/>
      </w:pPr>
      <w:r>
        <w:rPr>
          <w:rFonts w:ascii="Times New Roman"/>
          <w:b w:val="false"/>
          <w:i w:val="false"/>
          <w:color w:val="000000"/>
          <w:sz w:val="28"/>
        </w:rPr>
        <w:t>
      "Электрондық үкімет" шлюзі арқылы интеграциялау:</w:t>
      </w:r>
    </w:p>
    <w:bookmarkEnd w:id="468"/>
    <w:p>
      <w:pPr>
        <w:spacing w:after="0"/>
        <w:ind w:left="0"/>
        <w:jc w:val="both"/>
      </w:pPr>
      <w:r>
        <w:rPr>
          <w:rFonts w:ascii="Times New Roman"/>
          <w:b w:val="false"/>
          <w:i w:val="false"/>
          <w:color w:val="000000"/>
          <w:sz w:val="28"/>
        </w:rPr>
        <w:t>
      1) электрондық цифрлық қолтаңбаның төлнұсқалығын тексеру кезінде;</w:t>
      </w:r>
    </w:p>
    <w:p>
      <w:pPr>
        <w:spacing w:after="0"/>
        <w:ind w:left="0"/>
        <w:jc w:val="both"/>
      </w:pPr>
      <w:r>
        <w:rPr>
          <w:rFonts w:ascii="Times New Roman"/>
          <w:b w:val="false"/>
          <w:i w:val="false"/>
          <w:color w:val="000000"/>
          <w:sz w:val="28"/>
        </w:rPr>
        <w:t>
      2) функцияларды мемлекеттік органдардың іске асыруы мақсатында деректерді талдауды жүзеге асыру үшін операторға электрондық ақпараттық ресурстарды беру кезінде талап етілмейді.";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bookmarkStart w:name="z571" w:id="469"/>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44-бапта</w:t>
      </w:r>
      <w:r>
        <w:rPr>
          <w:rFonts w:ascii="Times New Roman"/>
          <w:b w:val="false"/>
          <w:i w:val="false"/>
          <w:color w:val="000000"/>
          <w:sz w:val="28"/>
        </w:rPr>
        <w:t>:</w:t>
      </w:r>
    </w:p>
    <w:bookmarkEnd w:id="4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73" w:id="470"/>
    <w:p>
      <w:pPr>
        <w:spacing w:after="0"/>
        <w:ind w:left="0"/>
        <w:jc w:val="both"/>
      </w:pPr>
      <w:r>
        <w:rPr>
          <w:rFonts w:ascii="Times New Roman"/>
          <w:b w:val="false"/>
          <w:i w:val="false"/>
          <w:color w:val="000000"/>
          <w:sz w:val="28"/>
        </w:rPr>
        <w:t>
      "1. Мемлекеттік емес ақпараттық жүйе мемлекеттік органның ақпараттық жүйесімен "электрондық үкіметтің" ақпараттандыру объектілерін интеграциялау қағидаларына сәйкес тек қана өнеркәсіптік пайдалануға берілген "электрондық үкіметтің" сыртқы шлюзі немесе "электрондық үкіметтің" төлем шлюзі арқылы (төлемдерді жүзеге асыру мақсаты үшін) интеграцияланады.";</w:t>
      </w:r>
    </w:p>
    <w:bookmarkEnd w:id="4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575" w:id="471"/>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53-бапта</w:t>
      </w:r>
      <w:r>
        <w:rPr>
          <w:rFonts w:ascii="Times New Roman"/>
          <w:b w:val="false"/>
          <w:i w:val="false"/>
          <w:color w:val="000000"/>
          <w:sz w:val="28"/>
        </w:rPr>
        <w:t xml:space="preserve">: </w:t>
      </w:r>
    </w:p>
    <w:bookmarkEnd w:id="4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5) тармақшадағы "жол бермеу мақсаттарында Қазақстан Республикасының заңнамасына және Қазақстан Республикасының аумағында қолданылатын стандарттарға сәйкес жүзеге асырылады." деген сөздер "жол бермеу;" деген сөздермен ауыстырылып, мынадай мазмұндағы 6) және 7) тармақшалармен толықтырылсын:</w:t>
      </w:r>
    </w:p>
    <w:bookmarkStart w:name="z577" w:id="472"/>
    <w:p>
      <w:pPr>
        <w:spacing w:after="0"/>
        <w:ind w:left="0"/>
        <w:jc w:val="both"/>
      </w:pPr>
      <w:r>
        <w:rPr>
          <w:rFonts w:ascii="Times New Roman"/>
          <w:b w:val="false"/>
          <w:i w:val="false"/>
          <w:color w:val="000000"/>
          <w:sz w:val="28"/>
        </w:rPr>
        <w:t>
      "6) телекоммуникация желілерінің абоненттері туралы қызметтік ақпаратқа және телекоммуникация хабарларына санкцияланбаған және (немесе) әдейі жасалмаған қол жеткізуге жол бермеу;</w:t>
      </w:r>
    </w:p>
    <w:bookmarkEnd w:id="472"/>
    <w:p>
      <w:pPr>
        <w:spacing w:after="0"/>
        <w:ind w:left="0"/>
        <w:jc w:val="both"/>
      </w:pPr>
      <w:r>
        <w:rPr>
          <w:rFonts w:ascii="Times New Roman"/>
          <w:b w:val="false"/>
          <w:i w:val="false"/>
          <w:color w:val="000000"/>
          <w:sz w:val="28"/>
        </w:rPr>
        <w:t>
      7) телекоммуникация желілерінің абоненттік құрылғыларының жұмысын санкцияланбаған және (немесе) әдейі жасалмаған бұғаттауға жол бермеу мақсаттарында Қазақстан Республикасының заңнамасына және Қазақстан Республикасының аумағында қолданылатын стандарттарға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6) тармақшадағы "бұзу болып табылады." деген сөздер "бұзу;" деген сөзбен ауыстырылып, мынадай мазмұндағы 7) және 8) тармақшалармен тармақшамен толықтырылсын:</w:t>
      </w:r>
    </w:p>
    <w:bookmarkStart w:name="z579" w:id="473"/>
    <w:p>
      <w:pPr>
        <w:spacing w:after="0"/>
        <w:ind w:left="0"/>
        <w:jc w:val="both"/>
      </w:pPr>
      <w:r>
        <w:rPr>
          <w:rFonts w:ascii="Times New Roman"/>
          <w:b w:val="false"/>
          <w:i w:val="false"/>
          <w:color w:val="000000"/>
          <w:sz w:val="28"/>
        </w:rPr>
        <w:t>
      "7) телекоммуникация желілерінің абоненттері туралы қызметтік ақпаратқа және телекоммуникация хабарларына санкцияланбаған және (немесе) әдейі жасалмаған қол жеткізу;</w:t>
      </w:r>
    </w:p>
    <w:bookmarkEnd w:id="473"/>
    <w:bookmarkStart w:name="z580" w:id="474"/>
    <w:p>
      <w:pPr>
        <w:spacing w:after="0"/>
        <w:ind w:left="0"/>
        <w:jc w:val="both"/>
      </w:pPr>
      <w:r>
        <w:rPr>
          <w:rFonts w:ascii="Times New Roman"/>
          <w:b w:val="false"/>
          <w:i w:val="false"/>
          <w:color w:val="000000"/>
          <w:sz w:val="28"/>
        </w:rPr>
        <w:t>
      8) телекоммуникация желілерінің абоненттік құрылғыларының жұмысын санкцияланбаған және (немесе) әдейі жасалмаған бұғаттау болып табылады.";</w:t>
      </w:r>
    </w:p>
    <w:bookmarkEnd w:id="474"/>
    <w:bookmarkStart w:name="z581" w:id="475"/>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54-бап</w:t>
      </w:r>
      <w:r>
        <w:rPr>
          <w:rFonts w:ascii="Times New Roman"/>
          <w:b w:val="false"/>
          <w:i w:val="false"/>
          <w:color w:val="000000"/>
          <w:sz w:val="28"/>
        </w:rPr>
        <w:t xml:space="preserve"> мынадай мазмұндағы 3-2 және 3-3-тармақтармен толықтырылсын:</w:t>
      </w:r>
    </w:p>
    <w:bookmarkEnd w:id="475"/>
    <w:bookmarkStart w:name="z582" w:id="476"/>
    <w:p>
      <w:pPr>
        <w:spacing w:after="0"/>
        <w:ind w:left="0"/>
        <w:jc w:val="both"/>
      </w:pPr>
      <w:r>
        <w:rPr>
          <w:rFonts w:ascii="Times New Roman"/>
          <w:b w:val="false"/>
          <w:i w:val="false"/>
          <w:color w:val="000000"/>
          <w:sz w:val="28"/>
        </w:rPr>
        <w:t>
      "3-2. Мемлекеттік органдардың ақпараттық жүйелерімен интеграцияланатын мемлекеттік емес ақпараттық жүйелердің меншік иелері немесе иеленушілері мемлекеттік органдардың ақпараттық жүйелерімен интеграцияланғанға дейін:</w:t>
      </w:r>
    </w:p>
    <w:bookmarkEnd w:id="476"/>
    <w:p>
      <w:pPr>
        <w:spacing w:after="0"/>
        <w:ind w:left="0"/>
        <w:jc w:val="both"/>
      </w:pPr>
      <w:r>
        <w:rPr>
          <w:rFonts w:ascii="Times New Roman"/>
          <w:b w:val="false"/>
          <w:i w:val="false"/>
          <w:color w:val="000000"/>
          <w:sz w:val="28"/>
        </w:rPr>
        <w:t>
      ақпараттық-коммуникациялық технологиялар және ақпараттық қауіпсіздікті қамтамасыз ету саласындағы бірыңғай талаптарға сәйкестік бойынша шаралар қабылдайды;</w:t>
      </w:r>
    </w:p>
    <w:p>
      <w:pPr>
        <w:spacing w:after="0"/>
        <w:ind w:left="0"/>
        <w:jc w:val="both"/>
      </w:pPr>
      <w:r>
        <w:rPr>
          <w:rFonts w:ascii="Times New Roman"/>
          <w:b w:val="false"/>
          <w:i w:val="false"/>
          <w:color w:val="000000"/>
          <w:sz w:val="28"/>
        </w:rPr>
        <w:t>
      ақпараттық қауіпсіздіктің меншікті жедел орталығын құрады және оның жұмыс істеуін қамтамасыз етеді немесе Қазақстан Республикасының Азаматтық кодексіне сәйкес үшінші тұлғалардан ақпараттық қауіпсіздік жедел орталығының көрсетілетін қызметтерін сатып алады, сондай-ақ оның Ақпараттық қауіпсіздікті ұлттық үйлестіру орталығымен өзара іс-қимылын қамтамасыз етеді.</w:t>
      </w:r>
    </w:p>
    <w:bookmarkStart w:name="z583" w:id="477"/>
    <w:p>
      <w:pPr>
        <w:spacing w:after="0"/>
        <w:ind w:left="0"/>
        <w:jc w:val="both"/>
      </w:pPr>
      <w:r>
        <w:rPr>
          <w:rFonts w:ascii="Times New Roman"/>
          <w:b w:val="false"/>
          <w:i w:val="false"/>
          <w:color w:val="000000"/>
          <w:sz w:val="28"/>
        </w:rPr>
        <w:t>
      3-3. Мемлекеттік органдарды, жергілікті өзін-өзі басқару органдарын, мемлекеттік заңды тұлғаларды, квазимемлекеттік сектор субъектілерін қоспағанда, ақпараттық-коммуникациялық инфрақұрылымның аса маңызды объектілерінің меншік иелері немесе иеленушілері ақпараттық-коммуникациялық инфрақұрылымның аса маңызды объектілерінің тізбесіне енген күннен бастап бір жыл ішінде:</w:t>
      </w:r>
    </w:p>
    <w:bookmarkEnd w:id="477"/>
    <w:p>
      <w:pPr>
        <w:spacing w:after="0"/>
        <w:ind w:left="0"/>
        <w:jc w:val="both"/>
      </w:pPr>
      <w:r>
        <w:rPr>
          <w:rFonts w:ascii="Times New Roman"/>
          <w:b w:val="false"/>
          <w:i w:val="false"/>
          <w:color w:val="000000"/>
          <w:sz w:val="28"/>
        </w:rPr>
        <w:t>
      ақпараттық қауіпсіздікті қамтамасыз ету саласына жатқызылған, ақпараттық-коммуникациялық технологиялар және ақпараттық қауіпсіздікті қамтамасыз ету саласындағы бірыңғай талаптарға сәйкестік бойынша шаралар қабылдайды;</w:t>
      </w:r>
    </w:p>
    <w:p>
      <w:pPr>
        <w:spacing w:after="0"/>
        <w:ind w:left="0"/>
        <w:jc w:val="both"/>
      </w:pPr>
      <w:r>
        <w:rPr>
          <w:rFonts w:ascii="Times New Roman"/>
          <w:b w:val="false"/>
          <w:i w:val="false"/>
          <w:color w:val="000000"/>
          <w:sz w:val="28"/>
        </w:rPr>
        <w:t>
      ақпараттық қауіпсіздіктің меншікті жедел орталығын құрады және оның жұмыс істеуін қамтамасыз етеді немесе Қазақстан Республикасының Азаматтық кодексіне сәйкес үшінші тұлғалардан ақпараттық қауіпсіздік жедел орталығының көрсетілетін қызметтерін сатып алады, сондай-ақ оның Ақпараттық қауіпсіздікті ұлттық үйлестіру орталығымен өзара іс-қимылын қамтамасыз етеді.";</w:t>
      </w:r>
    </w:p>
    <w:bookmarkStart w:name="z584" w:id="478"/>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56-бапта</w:t>
      </w:r>
      <w:r>
        <w:rPr>
          <w:rFonts w:ascii="Times New Roman"/>
          <w:b w:val="false"/>
          <w:i w:val="false"/>
          <w:color w:val="000000"/>
          <w:sz w:val="28"/>
        </w:rPr>
        <w:t>:</w:t>
      </w:r>
    </w:p>
    <w:bookmarkEnd w:id="478"/>
    <w:bookmarkStart w:name="z585" w:id="479"/>
    <w:p>
      <w:pPr>
        <w:spacing w:after="0"/>
        <w:ind w:left="0"/>
        <w:jc w:val="both"/>
      </w:pPr>
      <w:r>
        <w:rPr>
          <w:rFonts w:ascii="Times New Roman"/>
          <w:b w:val="false"/>
          <w:i w:val="false"/>
          <w:color w:val="000000"/>
          <w:sz w:val="28"/>
        </w:rPr>
        <w:t>
      бірінші бөлік:</w:t>
      </w:r>
    </w:p>
    <w:bookmarkEnd w:id="479"/>
    <w:bookmarkStart w:name="z586" w:id="480"/>
    <w:p>
      <w:pPr>
        <w:spacing w:after="0"/>
        <w:ind w:left="0"/>
        <w:jc w:val="both"/>
      </w:pPr>
      <w:r>
        <w:rPr>
          <w:rFonts w:ascii="Times New Roman"/>
          <w:b w:val="false"/>
          <w:i w:val="false"/>
          <w:color w:val="000000"/>
          <w:sz w:val="28"/>
        </w:rPr>
        <w:t>
      "иеленушілері" деген сөзден кейін ", дербес деректерді қамтитын базаның меншік иесі және (немесе) операторы, сондай-ақ үшінші тұлғалар" деген сөздермен толықтырылсын;</w:t>
      </w:r>
    </w:p>
    <w:bookmarkEnd w:id="480"/>
    <w:bookmarkStart w:name="z587" w:id="481"/>
    <w:p>
      <w:pPr>
        <w:spacing w:after="0"/>
        <w:ind w:left="0"/>
        <w:jc w:val="both"/>
      </w:pPr>
      <w:r>
        <w:rPr>
          <w:rFonts w:ascii="Times New Roman"/>
          <w:b w:val="false"/>
          <w:i w:val="false"/>
          <w:color w:val="000000"/>
          <w:sz w:val="28"/>
        </w:rPr>
        <w:t>
      "Заңға" деген сөзден кейін ", Қазақстан Республикасының дербес деректер және оларды қорғау туралы заңнамасына" деген сөздермен толықтырылсын;</w:t>
      </w:r>
    </w:p>
    <w:bookmarkEnd w:id="481"/>
    <w:bookmarkStart w:name="z588" w:id="482"/>
    <w:p>
      <w:pPr>
        <w:spacing w:after="0"/>
        <w:ind w:left="0"/>
        <w:jc w:val="both"/>
      </w:pPr>
      <w:r>
        <w:rPr>
          <w:rFonts w:ascii="Times New Roman"/>
          <w:b w:val="false"/>
          <w:i w:val="false"/>
          <w:color w:val="000000"/>
          <w:sz w:val="28"/>
        </w:rPr>
        <w:t>
      екінші бөлік "алынған" деген сөзден кейін "немесе дербес деректер жиналған" деген сөздермен толықтырылсын;</w:t>
      </w:r>
    </w:p>
    <w:bookmarkEnd w:id="482"/>
    <w:bookmarkStart w:name="z589" w:id="483"/>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9-тарау</w:t>
      </w:r>
      <w:r>
        <w:rPr>
          <w:rFonts w:ascii="Times New Roman"/>
          <w:b w:val="false"/>
          <w:i w:val="false"/>
          <w:color w:val="000000"/>
          <w:sz w:val="28"/>
        </w:rPr>
        <w:t xml:space="preserve"> мынадай мазмұндағы 56-1-баппен толықтырылсын:</w:t>
      </w:r>
    </w:p>
    <w:bookmarkEnd w:id="483"/>
    <w:bookmarkStart w:name="z590" w:id="484"/>
    <w:p>
      <w:pPr>
        <w:spacing w:after="0"/>
        <w:ind w:left="0"/>
        <w:jc w:val="both"/>
      </w:pPr>
      <w:r>
        <w:rPr>
          <w:rFonts w:ascii="Times New Roman"/>
          <w:b w:val="false"/>
          <w:i w:val="false"/>
          <w:color w:val="000000"/>
          <w:sz w:val="28"/>
        </w:rPr>
        <w:t>
      "56-1-бап. Интернеттің қазақстандық сегментiнің кеңістігінде домендiк аттарды қорғау</w:t>
      </w:r>
    </w:p>
    <w:bookmarkEnd w:id="484"/>
    <w:bookmarkStart w:name="z591" w:id="485"/>
    <w:p>
      <w:pPr>
        <w:spacing w:after="0"/>
        <w:ind w:left="0"/>
        <w:jc w:val="both"/>
      </w:pPr>
      <w:r>
        <w:rPr>
          <w:rFonts w:ascii="Times New Roman"/>
          <w:b w:val="false"/>
          <w:i w:val="false"/>
          <w:color w:val="000000"/>
          <w:sz w:val="28"/>
        </w:rPr>
        <w:t>
      1. .KZ және (немесе) .ҚАЗ домендік аттармен тіркелген интернет-ресурс Интернеттің қазақстандық сегментінің кеңістігінде орналастырылады.</w:t>
      </w:r>
    </w:p>
    <w:bookmarkEnd w:id="485"/>
    <w:bookmarkStart w:name="z592" w:id="486"/>
    <w:p>
      <w:pPr>
        <w:spacing w:after="0"/>
        <w:ind w:left="0"/>
        <w:jc w:val="both"/>
      </w:pPr>
      <w:r>
        <w:rPr>
          <w:rFonts w:ascii="Times New Roman"/>
          <w:b w:val="false"/>
          <w:i w:val="false"/>
          <w:color w:val="000000"/>
          <w:sz w:val="28"/>
        </w:rPr>
        <w:t>
      2. Интернет-ресурстармен деректерді беру кезінде Интернеттің қазақстандық сегментiнiң кеңістігінде .KZ және (немесе) .ҚАЗ домендік аттарды пайдалану қауіпсіздік сертификаттарын қолдану арқылы жүзеге асырылады.";</w:t>
      </w:r>
    </w:p>
    <w:bookmarkEnd w:id="486"/>
    <w:bookmarkStart w:name="z593" w:id="487"/>
    <w:p>
      <w:pPr>
        <w:spacing w:after="0"/>
        <w:ind w:left="0"/>
        <w:jc w:val="both"/>
      </w:pPr>
      <w:r>
        <w:rPr>
          <w:rFonts w:ascii="Times New Roman"/>
          <w:b w:val="false"/>
          <w:i w:val="false"/>
          <w:color w:val="000000"/>
          <w:sz w:val="28"/>
        </w:rPr>
        <w:t xml:space="preserve">
      32) 59-баптың </w:t>
      </w:r>
      <w:r>
        <w:rPr>
          <w:rFonts w:ascii="Times New Roman"/>
          <w:b w:val="false"/>
          <w:i w:val="false"/>
          <w:color w:val="000000"/>
          <w:sz w:val="28"/>
        </w:rPr>
        <w:t>3-тармағы</w:t>
      </w:r>
      <w:r>
        <w:rPr>
          <w:rFonts w:ascii="Times New Roman"/>
          <w:b w:val="false"/>
          <w:i w:val="false"/>
          <w:color w:val="000000"/>
          <w:sz w:val="28"/>
        </w:rPr>
        <w:t xml:space="preserve"> "органмен" деген сөзден кейін "және ақпараттық қауіпсіздікті қамтамасыз ету саласындағы уәкілетті органмен" деген сөздермен толықтырылсын;</w:t>
      </w:r>
    </w:p>
    <w:bookmarkEnd w:id="487"/>
    <w:bookmarkStart w:name="z594" w:id="488"/>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61-бапта</w:t>
      </w:r>
      <w:r>
        <w:rPr>
          <w:rFonts w:ascii="Times New Roman"/>
          <w:b w:val="false"/>
          <w:i w:val="false"/>
          <w:color w:val="000000"/>
          <w:sz w:val="28"/>
        </w:rPr>
        <w:t xml:space="preserve">: </w:t>
      </w:r>
    </w:p>
    <w:bookmarkEnd w:id="4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96" w:id="489"/>
    <w:p>
      <w:pPr>
        <w:spacing w:after="0"/>
        <w:ind w:left="0"/>
        <w:jc w:val="both"/>
      </w:pPr>
      <w:r>
        <w:rPr>
          <w:rFonts w:ascii="Times New Roman"/>
          <w:b w:val="false"/>
          <w:i w:val="false"/>
          <w:color w:val="000000"/>
          <w:sz w:val="28"/>
        </w:rPr>
        <w:t xml:space="preserve">
      "2. Ақпараттық-коммуникациялық технологиялар саласындағы ұлттық даму институты өз қызметін осы Заңға және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асырады.";</w:t>
      </w:r>
    </w:p>
    <w:bookmarkEnd w:id="4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598" w:id="490"/>
    <w:p>
      <w:pPr>
        <w:spacing w:after="0"/>
        <w:ind w:left="0"/>
        <w:jc w:val="both"/>
      </w:pPr>
      <w:r>
        <w:rPr>
          <w:rFonts w:ascii="Times New Roman"/>
          <w:b w:val="false"/>
          <w:i w:val="false"/>
          <w:color w:val="000000"/>
          <w:sz w:val="28"/>
        </w:rPr>
        <w:t>
      бірінші абзац мынадай редакцияда жазылсын:</w:t>
      </w:r>
    </w:p>
    <w:bookmarkEnd w:id="490"/>
    <w:bookmarkStart w:name="z599" w:id="491"/>
    <w:p>
      <w:pPr>
        <w:spacing w:after="0"/>
        <w:ind w:left="0"/>
        <w:jc w:val="both"/>
      </w:pPr>
      <w:r>
        <w:rPr>
          <w:rFonts w:ascii="Times New Roman"/>
          <w:b w:val="false"/>
          <w:i w:val="false"/>
          <w:color w:val="000000"/>
          <w:sz w:val="28"/>
        </w:rPr>
        <w:t>
      "4. Мемлекеттік қолдау қағидаттарына сәйкес Қазақстан Республикасының Кәсіпкерлік кодексінде көзделген шаралардан басқа, ақпараттық-коммуникациялық технологиялар саласын дамыту жөніндегі шаралар мыналар:";</w:t>
      </w:r>
    </w:p>
    <w:bookmarkEnd w:id="491"/>
    <w:bookmarkStart w:name="z600" w:id="492"/>
    <w:p>
      <w:pPr>
        <w:spacing w:after="0"/>
        <w:ind w:left="0"/>
        <w:jc w:val="both"/>
      </w:pPr>
      <w:r>
        <w:rPr>
          <w:rFonts w:ascii="Times New Roman"/>
          <w:b w:val="false"/>
          <w:i w:val="false"/>
          <w:color w:val="000000"/>
          <w:sz w:val="28"/>
        </w:rPr>
        <w:t>
      2) тармақша алып тасталсын;</w:t>
      </w:r>
    </w:p>
    <w:bookmarkEnd w:id="492"/>
    <w:bookmarkStart w:name="z601" w:id="493"/>
    <w:p>
      <w:pPr>
        <w:spacing w:after="0"/>
        <w:ind w:left="0"/>
        <w:jc w:val="both"/>
      </w:pPr>
      <w:r>
        <w:rPr>
          <w:rFonts w:ascii="Times New Roman"/>
          <w:b w:val="false"/>
          <w:i w:val="false"/>
          <w:color w:val="000000"/>
          <w:sz w:val="28"/>
        </w:rPr>
        <w:t xml:space="preserve">
      3) тармақша мынадай редакцияда жазылсын: </w:t>
      </w:r>
    </w:p>
    <w:bookmarkEnd w:id="493"/>
    <w:bookmarkStart w:name="z602" w:id="494"/>
    <w:p>
      <w:pPr>
        <w:spacing w:after="0"/>
        <w:ind w:left="0"/>
        <w:jc w:val="both"/>
      </w:pPr>
      <w:r>
        <w:rPr>
          <w:rFonts w:ascii="Times New Roman"/>
          <w:b w:val="false"/>
          <w:i w:val="false"/>
          <w:color w:val="000000"/>
          <w:sz w:val="28"/>
        </w:rPr>
        <w:t>
      "3) ақпараттық-коммуникациялық технологиялар саласындағы жобаларды қаржыландыру;";</w:t>
      </w:r>
    </w:p>
    <w:bookmarkEnd w:id="494"/>
    <w:bookmarkStart w:name="z603" w:id="495"/>
    <w:p>
      <w:pPr>
        <w:spacing w:after="0"/>
        <w:ind w:left="0"/>
        <w:jc w:val="both"/>
      </w:pPr>
      <w:r>
        <w:rPr>
          <w:rFonts w:ascii="Times New Roman"/>
          <w:b w:val="false"/>
          <w:i w:val="false"/>
          <w:color w:val="000000"/>
          <w:sz w:val="28"/>
        </w:rPr>
        <w:t>
      4) және 6) тармақшалар алып тасталсын;</w:t>
      </w:r>
    </w:p>
    <w:bookmarkEnd w:id="495"/>
    <w:bookmarkStart w:name="z604" w:id="496"/>
    <w:p>
      <w:pPr>
        <w:spacing w:after="0"/>
        <w:ind w:left="0"/>
        <w:jc w:val="both"/>
      </w:pPr>
      <w:r>
        <w:rPr>
          <w:rFonts w:ascii="Times New Roman"/>
          <w:b w:val="false"/>
          <w:i w:val="false"/>
          <w:color w:val="000000"/>
          <w:sz w:val="28"/>
        </w:rPr>
        <w:t>
      мынадай мазмұндағы 7) тармақшамен толықтырылсын:</w:t>
      </w:r>
    </w:p>
    <w:bookmarkEnd w:id="496"/>
    <w:bookmarkStart w:name="z605" w:id="497"/>
    <w:p>
      <w:pPr>
        <w:spacing w:after="0"/>
        <w:ind w:left="0"/>
        <w:jc w:val="both"/>
      </w:pPr>
      <w:r>
        <w:rPr>
          <w:rFonts w:ascii="Times New Roman"/>
          <w:b w:val="false"/>
          <w:i w:val="false"/>
          <w:color w:val="000000"/>
          <w:sz w:val="28"/>
        </w:rPr>
        <w:t>
      "7) заңды тұлғалардың жарғылық капиталдарына қатысу арқылы ақпараттық-коммуникациялық технологиялар саласындағы жобаларға инвестицияларды жүзеге асыру, заңды тұлғаларды, оның ішінде шетелдік қатысумен және Қазақстан Республикасының заңнамасында көзделген өзге де тәсілдермен құру болып табылады.".</w:t>
      </w:r>
    </w:p>
    <w:bookmarkEnd w:id="497"/>
    <w:bookmarkStart w:name="z606" w:id="498"/>
    <w:p>
      <w:pPr>
        <w:spacing w:after="0"/>
        <w:ind w:left="0"/>
        <w:jc w:val="both"/>
      </w:pPr>
      <w:r>
        <w:rPr>
          <w:rFonts w:ascii="Times New Roman"/>
          <w:b w:val="false"/>
          <w:i w:val="false"/>
          <w:color w:val="000000"/>
          <w:sz w:val="28"/>
        </w:rPr>
        <w:t xml:space="preserve">
      35. "Халықты жұмыспен қамту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7-I, 48-құжат; 2017 ж., № 13, 45-құжат; № 22-III, 109-құжат; 2018 ж., № 7-8, 22-құжат; № 10, 32-құжат; № 15, 50-құжат; № 22, 83-құжат; 2019 ж., № 7, 39-құжат; № 15-16, 67-құжат; № 23, 106-құжат; 2020 жылғы 14 мамырда "Егемен Қазақстан" және "Казахстанская правда" газеттерінде жарияланған "Қазақстан Республикасының кейбір заңнамалық актілеріне көшi-қон процестерiн реттеу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98"/>
    <w:bookmarkStart w:name="z607" w:id="49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4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 тармақша</w:t>
      </w:r>
      <w:r>
        <w:rPr>
          <w:rFonts w:ascii="Times New Roman"/>
          <w:b w:val="false"/>
          <w:i w:val="false"/>
          <w:color w:val="000000"/>
          <w:sz w:val="28"/>
        </w:rPr>
        <w:t xml:space="preserve"> алып тасталсын;</w:t>
      </w:r>
    </w:p>
    <w:bookmarkStart w:name="z609" w:id="500"/>
    <w:p>
      <w:pPr>
        <w:spacing w:after="0"/>
        <w:ind w:left="0"/>
        <w:jc w:val="both"/>
      </w:pPr>
      <w:r>
        <w:rPr>
          <w:rFonts w:ascii="Times New Roman"/>
          <w:b w:val="false"/>
          <w:i w:val="false"/>
          <w:color w:val="000000"/>
          <w:sz w:val="28"/>
        </w:rPr>
        <w:t>
      мынадай мазмұндағы 38) тармақшамен толықтырылсын:</w:t>
      </w:r>
    </w:p>
    <w:bookmarkEnd w:id="500"/>
    <w:bookmarkStart w:name="z610" w:id="501"/>
    <w:p>
      <w:pPr>
        <w:spacing w:after="0"/>
        <w:ind w:left="0"/>
        <w:jc w:val="both"/>
      </w:pPr>
      <w:r>
        <w:rPr>
          <w:rFonts w:ascii="Times New Roman"/>
          <w:b w:val="false"/>
          <w:i w:val="false"/>
          <w:color w:val="000000"/>
          <w:sz w:val="28"/>
        </w:rPr>
        <w:t>
      "38) "Электрондық еңбек биржасы" мемлекеттік ақпараттық порталы - еңбек нарығының бірыңғай ақпараттық базасын қамтитын ақпараттық жүйе.";</w:t>
      </w:r>
    </w:p>
    <w:bookmarkEnd w:id="501"/>
    <w:bookmarkStart w:name="z611" w:id="50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7-баптың</w:t>
      </w:r>
      <w:r>
        <w:rPr>
          <w:rFonts w:ascii="Times New Roman"/>
          <w:b w:val="false"/>
          <w:i w:val="false"/>
          <w:color w:val="000000"/>
          <w:sz w:val="28"/>
        </w:rPr>
        <w:t xml:space="preserve"> 26-4) тармақшасы мынадай редакцияда жазылсын: </w:t>
      </w:r>
    </w:p>
    <w:bookmarkEnd w:id="502"/>
    <w:bookmarkStart w:name="z612" w:id="503"/>
    <w:p>
      <w:pPr>
        <w:spacing w:after="0"/>
        <w:ind w:left="0"/>
        <w:jc w:val="both"/>
      </w:pPr>
      <w:r>
        <w:rPr>
          <w:rFonts w:ascii="Times New Roman"/>
          <w:b w:val="false"/>
          <w:i w:val="false"/>
          <w:color w:val="000000"/>
          <w:sz w:val="28"/>
        </w:rPr>
        <w:t>
      "26-4) "Электрондық еңбек биржасы" мемлекеттік ақпараттық порталын қолдап отыруды ұйымдастыру қағидаларын әзірлейді және бекітеді;";</w:t>
      </w:r>
    </w:p>
    <w:bookmarkEnd w:id="503"/>
    <w:bookmarkStart w:name="z613" w:id="504"/>
    <w:p>
      <w:pPr>
        <w:spacing w:after="0"/>
        <w:ind w:left="0"/>
        <w:jc w:val="both"/>
      </w:pPr>
      <w:r>
        <w:rPr>
          <w:rFonts w:ascii="Times New Roman"/>
          <w:b w:val="false"/>
          <w:i w:val="false"/>
          <w:color w:val="000000"/>
          <w:sz w:val="28"/>
        </w:rPr>
        <w:t xml:space="preserve">
      3) 8-баптың </w:t>
      </w:r>
      <w:r>
        <w:rPr>
          <w:rFonts w:ascii="Times New Roman"/>
          <w:b w:val="false"/>
          <w:i w:val="false"/>
          <w:color w:val="000000"/>
          <w:sz w:val="28"/>
        </w:rPr>
        <w:t>2-тармағында</w:t>
      </w:r>
      <w:r>
        <w:rPr>
          <w:rFonts w:ascii="Times New Roman"/>
          <w:b w:val="false"/>
          <w:i w:val="false"/>
          <w:color w:val="000000"/>
          <w:sz w:val="28"/>
        </w:rPr>
        <w:t>:</w:t>
      </w:r>
    </w:p>
    <w:bookmarkEnd w:id="504"/>
    <w:bookmarkStart w:name="z614" w:id="505"/>
    <w:p>
      <w:pPr>
        <w:spacing w:after="0"/>
        <w:ind w:left="0"/>
        <w:jc w:val="both"/>
      </w:pPr>
      <w:r>
        <w:rPr>
          <w:rFonts w:ascii="Times New Roman"/>
          <w:b w:val="false"/>
          <w:i w:val="false"/>
          <w:color w:val="000000"/>
          <w:sz w:val="28"/>
        </w:rPr>
        <w:t>
      2) тармақша мынадай редакцияда жазылсын:</w:t>
      </w:r>
    </w:p>
    <w:bookmarkEnd w:id="505"/>
    <w:bookmarkStart w:name="z615" w:id="506"/>
    <w:p>
      <w:pPr>
        <w:spacing w:after="0"/>
        <w:ind w:left="0"/>
        <w:jc w:val="both"/>
      </w:pPr>
      <w:r>
        <w:rPr>
          <w:rFonts w:ascii="Times New Roman"/>
          <w:b w:val="false"/>
          <w:i w:val="false"/>
          <w:color w:val="000000"/>
          <w:sz w:val="28"/>
        </w:rPr>
        <w:t>
      "2) "Электрондық еңбек биржасы" мемлекеттік ақпараттық порталын қолдап отыруды және оған жүйелік-техникалық қызмет көрсетуді, ақпараттандырудың өзге объектілерімен интеграциялауды, сондай-ақ әлеуметтік-еңбек саласындағы деректерді талдауды және өңдеуді;";</w:t>
      </w:r>
    </w:p>
    <w:bookmarkEnd w:id="506"/>
    <w:bookmarkStart w:name="z616" w:id="507"/>
    <w:p>
      <w:pPr>
        <w:spacing w:after="0"/>
        <w:ind w:left="0"/>
        <w:jc w:val="both"/>
      </w:pPr>
      <w:r>
        <w:rPr>
          <w:rFonts w:ascii="Times New Roman"/>
          <w:b w:val="false"/>
          <w:i w:val="false"/>
          <w:color w:val="000000"/>
          <w:sz w:val="28"/>
        </w:rPr>
        <w:t>
      2-1) тармақша алып тасталсын;</w:t>
      </w:r>
    </w:p>
    <w:bookmarkEnd w:id="507"/>
    <w:bookmarkStart w:name="z617" w:id="508"/>
    <w:p>
      <w:pPr>
        <w:spacing w:after="0"/>
        <w:ind w:left="0"/>
        <w:jc w:val="both"/>
      </w:pPr>
      <w:r>
        <w:rPr>
          <w:rFonts w:ascii="Times New Roman"/>
          <w:b w:val="false"/>
          <w:i w:val="false"/>
          <w:color w:val="000000"/>
          <w:sz w:val="28"/>
        </w:rPr>
        <w:t xml:space="preserve">
      4) тармақшадағы "шығаруды жүзеге асырады." деген сөздер "шығаруды;" деген сөзбен ауыстырылып, мынадай мазмұндағы </w:t>
      </w:r>
      <w:r>
        <w:rPr>
          <w:rFonts w:ascii="Times New Roman"/>
          <w:b w:val="false"/>
          <w:i w:val="false"/>
          <w:color w:val="000000"/>
          <w:sz w:val="28"/>
        </w:rPr>
        <w:t>5) тармақшамен толықтырылсын:</w:t>
      </w:r>
    </w:p>
    <w:bookmarkEnd w:id="508"/>
    <w:bookmarkStart w:name="z619" w:id="509"/>
    <w:p>
      <w:pPr>
        <w:spacing w:after="0"/>
        <w:ind w:left="0"/>
        <w:jc w:val="both"/>
      </w:pPr>
      <w:r>
        <w:rPr>
          <w:rFonts w:ascii="Times New Roman"/>
          <w:b w:val="false"/>
          <w:i w:val="false"/>
          <w:color w:val="000000"/>
          <w:sz w:val="28"/>
        </w:rPr>
        <w:t>
      "5) "Электрондық еңбек биржасы" мемлекеттік ақпараттық порталын дамыту жөніндегі жобаларды басқаруды жүзеге асырады.";</w:t>
      </w:r>
    </w:p>
    <w:bookmarkEnd w:id="509"/>
    <w:bookmarkStart w:name="z620" w:id="51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28-бапта</w:t>
      </w:r>
      <w:r>
        <w:rPr>
          <w:rFonts w:ascii="Times New Roman"/>
          <w:b w:val="false"/>
          <w:i w:val="false"/>
          <w:color w:val="000000"/>
          <w:sz w:val="28"/>
        </w:rPr>
        <w:t>:</w:t>
      </w:r>
    </w:p>
    <w:bookmarkEnd w:id="5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8) тармақшасындағы "Еңбек биржасы" мемлекеттік интернет-ресурсы" деген сөздер "Электрондық еңбек биржасы" мемлекеттік ақпараттық порталы"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2) және 4) тармақшаларындағы "Еңбек биржасы" мемлекеттік интернет-ресурсы" деген сөздер "Электрондық еңбек биржасы" мемлекеттік ақпараттық порталы" деген сөздермен ауыстырылсын;</w:t>
      </w:r>
    </w:p>
    <w:bookmarkStart w:name="z623" w:id="511"/>
    <w:p>
      <w:pPr>
        <w:spacing w:after="0"/>
        <w:ind w:left="0"/>
        <w:jc w:val="both"/>
      </w:pPr>
      <w:r>
        <w:rPr>
          <w:rFonts w:ascii="Times New Roman"/>
          <w:b w:val="false"/>
          <w:i w:val="false"/>
          <w:color w:val="000000"/>
          <w:sz w:val="28"/>
        </w:rPr>
        <w:t xml:space="preserve">
      5) 30-баптың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бөлігіндегі "Еңбек биржасы" мемлекеттік интернет-ресурсында" деген сөздер "Электрондық еңбек биржасы" мемлекеттік ақпараттық порталында" деген сөздермен ауыстырылсын;</w:t>
      </w:r>
    </w:p>
    <w:bookmarkEnd w:id="511"/>
    <w:bookmarkStart w:name="z624" w:id="512"/>
    <w:p>
      <w:pPr>
        <w:spacing w:after="0"/>
        <w:ind w:left="0"/>
        <w:jc w:val="both"/>
      </w:pPr>
      <w:r>
        <w:rPr>
          <w:rFonts w:ascii="Times New Roman"/>
          <w:b w:val="false"/>
          <w:i w:val="false"/>
          <w:color w:val="000000"/>
          <w:sz w:val="28"/>
        </w:rPr>
        <w:t xml:space="preserve">
      6) 31-баптың </w:t>
      </w:r>
      <w:r>
        <w:rPr>
          <w:rFonts w:ascii="Times New Roman"/>
          <w:b w:val="false"/>
          <w:i w:val="false"/>
          <w:color w:val="000000"/>
          <w:sz w:val="28"/>
        </w:rPr>
        <w:t>2-тармағының</w:t>
      </w:r>
      <w:r>
        <w:rPr>
          <w:rFonts w:ascii="Times New Roman"/>
          <w:b w:val="false"/>
          <w:i w:val="false"/>
          <w:color w:val="000000"/>
          <w:sz w:val="28"/>
        </w:rPr>
        <w:t xml:space="preserve"> 5) тармақшасындағы "Еңбек биржасы" мемлекеттік интернет-ресурсы" деген сөздер "Электрондық еңбек биржасы" мемлекеттік ақпараттық порталы" деген сөздермен ауыстырылсын.</w:t>
      </w:r>
    </w:p>
    <w:bookmarkEnd w:id="5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28.12.2022 </w:t>
      </w:r>
      <w:r>
        <w:rPr>
          <w:rFonts w:ascii="Times New Roman"/>
          <w:b w:val="false"/>
          <w:i w:val="false"/>
          <w:color w:val="000000"/>
          <w:sz w:val="28"/>
        </w:rPr>
        <w:t>№ 173-VII</w:t>
      </w:r>
      <w:r>
        <w:rPr>
          <w:rFonts w:ascii="Times New Roman"/>
          <w:b w:val="false"/>
          <w:i w:val="false"/>
          <w:color w:val="ff0000"/>
          <w:sz w:val="28"/>
        </w:rPr>
        <w:t xml:space="preserve"> (31.12.2022 бастап қолданысқа енгізіледі) Заңымен.</w:t>
      </w:r>
      <w:r>
        <w:br/>
      </w:r>
      <w:r>
        <w:rPr>
          <w:rFonts w:ascii="Times New Roman"/>
          <w:b w:val="false"/>
          <w:i w:val="false"/>
          <w:color w:val="000000"/>
          <w:sz w:val="28"/>
        </w:rPr>
        <w:t>
</w:t>
      </w:r>
    </w:p>
    <w:bookmarkStart w:name="z625" w:id="513"/>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bookmarkEnd w:id="5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28.12.2022 </w:t>
      </w:r>
      <w:r>
        <w:rPr>
          <w:rFonts w:ascii="Times New Roman"/>
          <w:b w:val="false"/>
          <w:i w:val="false"/>
          <w:color w:val="000000"/>
          <w:sz w:val="28"/>
        </w:rPr>
        <w:t>№ 173-VII</w:t>
      </w:r>
      <w:r>
        <w:rPr>
          <w:rFonts w:ascii="Times New Roman"/>
          <w:b w:val="false"/>
          <w:i w:val="false"/>
          <w:color w:val="ff0000"/>
          <w:sz w:val="28"/>
        </w:rPr>
        <w:t xml:space="preserve"> (31.12.2022 бастап қолданысқа енгізіледі)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