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47bcf" w14:textId="2a47b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бизнес-ахуалды жақсарту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29 маусымдағы № 352-VI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19-І, 99, 101-құжаттар; № 19-ІІ, 103-құжат; № 20-ІV, 113-құжат; № 20-VІІ, 115, 117-құжаттар; № 21-І, 124, 126-құжаттар; № 22-ІІ, 145-құжат; № 22-VІ, 159-құжат; 2016 ж., № 6, 45-құжат; № 7-ІІ, 53, 56-құжаттар; № 8-ІІ, 72-құжат; № 10, 79-құжат; 2017 ж., № 3, 6-құжат; № 4, 7-құжат; № 12, 34-құжат; № 14, 51, 54-құжаттар; № 23-V, 113-құжат; 2018 ж., № 9, 27-құжат; № 10, 32-құжат; 2019 ж., № 1, 4-құжат; № 2, 6-құжат; № 7, 37, 39-құжаттар; № 19-20, 86-құжат; № 21-22, 90, 91-құжаттар; № 23, 103, 108-құжаттар; № 24-I, 119-құжат;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 маусымда "Егемен Қазақстан" және "Казахстанская правда" газеттерінде жарияланған "Қазақстан Республикасының кейбір заңнамалық актілеріне Қарулы Күштердің, басқа да әскерлер мен әскери құралымдардың арсеналдары, базалары мен қоймалары жанындағы тыйым салынған аймақтар мен тыйым салынған аудандар мәселелері бойынша өзгерістер мен толықтырулар енгізу туралы" 2020 жылғы 29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10 маусымда "Егемен Қазақстан" және "Казахстанская правда" газеттерінде жарияланған "Қазақстан Республикасының кейбір заңнамалық актілеріне тұрғын үй бағдарламалары операторларының санын қысқарту мәселелері бойынша өзгерістер мен толықтырулар енгізу туралы" 2020 жылғы 9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9-баптың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төртінші бөлікпен толықтырылсын: </w:t>
      </w:r>
    </w:p>
    <w:bookmarkEnd w:id="2"/>
    <w:bookmarkStart w:name="z4" w:id="3"/>
    <w:p>
      <w:pPr>
        <w:spacing w:after="0"/>
        <w:ind w:left="0"/>
        <w:jc w:val="both"/>
      </w:pPr>
      <w:r>
        <w:rPr>
          <w:rFonts w:ascii="Times New Roman"/>
          <w:b w:val="false"/>
          <w:i w:val="false"/>
          <w:color w:val="000000"/>
          <w:sz w:val="28"/>
        </w:rPr>
        <w:t xml:space="preserve">
      "Шағын немесе орта кәсіпкерлік субъектілеріне олардың өтініштері бойынша жер учаскесінің кадастрлық (бағалау) құнына тең, осы Кодекстің </w:t>
      </w:r>
      <w:r>
        <w:rPr>
          <w:rFonts w:ascii="Times New Roman"/>
          <w:b w:val="false"/>
          <w:i w:val="false"/>
          <w:color w:val="000000"/>
          <w:sz w:val="28"/>
        </w:rPr>
        <w:t>49-бабында</w:t>
      </w:r>
      <w:r>
        <w:rPr>
          <w:rFonts w:ascii="Times New Roman"/>
          <w:b w:val="false"/>
          <w:i w:val="false"/>
          <w:color w:val="000000"/>
          <w:sz w:val="28"/>
        </w:rPr>
        <w:t xml:space="preserve"> белгіленген тәртіппен өзгертілген нысаналы мақсаты үшін Қазақстан Республикасының заңнамасында көзделген соманы бөліп төлеу ұсынылады.";</w:t>
      </w:r>
    </w:p>
    <w:bookmarkEnd w:id="3"/>
    <w:bookmarkStart w:name="z5" w:id="4"/>
    <w:p>
      <w:pPr>
        <w:spacing w:after="0"/>
        <w:ind w:left="0"/>
        <w:jc w:val="both"/>
      </w:pPr>
      <w:r>
        <w:rPr>
          <w:rFonts w:ascii="Times New Roman"/>
          <w:b w:val="false"/>
          <w:i w:val="false"/>
          <w:color w:val="000000"/>
          <w:sz w:val="28"/>
        </w:rPr>
        <w:t xml:space="preserve">
      2) 33-баптың </w:t>
      </w:r>
      <w:r>
        <w:rPr>
          <w:rFonts w:ascii="Times New Roman"/>
          <w:b w:val="false"/>
          <w:i w:val="false"/>
          <w:color w:val="000000"/>
          <w:sz w:val="28"/>
        </w:rPr>
        <w:t>1-тармағының</w:t>
      </w:r>
      <w:r>
        <w:rPr>
          <w:rFonts w:ascii="Times New Roman"/>
          <w:b w:val="false"/>
          <w:i w:val="false"/>
          <w:color w:val="000000"/>
          <w:sz w:val="28"/>
        </w:rPr>
        <w:t xml:space="preserve"> алтыншы бөлігі 7) тармақшадағы "жер учаскесіне талап етілмейді." деген сөздер "жер учаскесіне;" деген сөздермен ауыстырылып, мынадай мазмұндағы 8) тармақшамен толықтырылсын:</w:t>
      </w:r>
    </w:p>
    <w:bookmarkEnd w:id="4"/>
    <w:bookmarkStart w:name="z6" w:id="5"/>
    <w:p>
      <w:pPr>
        <w:spacing w:after="0"/>
        <w:ind w:left="0"/>
        <w:jc w:val="both"/>
      </w:pPr>
      <w:r>
        <w:rPr>
          <w:rFonts w:ascii="Times New Roman"/>
          <w:b w:val="false"/>
          <w:i w:val="false"/>
          <w:color w:val="000000"/>
          <w:sz w:val="28"/>
        </w:rPr>
        <w:t>
      "8) тұрғын үй құрылысына үлестік қатысу саласындағы құрылыс салушы Қазақстан Республикасының тұрғын үй құрылысына үлестік қатысу туралы заңнамасына сәйкес уәкілетті компанияға құқықты берген кезде талап етілмейді.";</w:t>
      </w:r>
    </w:p>
    <w:bookmarkEnd w:id="5"/>
    <w:bookmarkStart w:name="z7" w:id="6"/>
    <w:p>
      <w:pPr>
        <w:spacing w:after="0"/>
        <w:ind w:left="0"/>
        <w:jc w:val="both"/>
      </w:pPr>
      <w:r>
        <w:rPr>
          <w:rFonts w:ascii="Times New Roman"/>
          <w:b w:val="false"/>
          <w:i w:val="false"/>
          <w:color w:val="000000"/>
          <w:sz w:val="28"/>
        </w:rPr>
        <w:t xml:space="preserve">
      3) 35-баптың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бесінші бөлікпен толықтырылсын:</w:t>
      </w:r>
    </w:p>
    <w:bookmarkEnd w:id="6"/>
    <w:bookmarkStart w:name="z8" w:id="7"/>
    <w:p>
      <w:pPr>
        <w:spacing w:after="0"/>
        <w:ind w:left="0"/>
        <w:jc w:val="both"/>
      </w:pPr>
      <w:r>
        <w:rPr>
          <w:rFonts w:ascii="Times New Roman"/>
          <w:b w:val="false"/>
          <w:i w:val="false"/>
          <w:color w:val="000000"/>
          <w:sz w:val="28"/>
        </w:rPr>
        <w:t>
      "Елді мекен шегінде объектілер салу үшін пайдаланылатын жерлер бойынша уақытша өтеулі жер пайдалану құқығы кемінде үш жыл мерзімге беріледі.";</w:t>
      </w:r>
    </w:p>
    <w:bookmarkEnd w:id="7"/>
    <w:bookmarkStart w:name="z9"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43-бапта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1" w:id="9"/>
    <w:p>
      <w:pPr>
        <w:spacing w:after="0"/>
        <w:ind w:left="0"/>
        <w:jc w:val="both"/>
      </w:pPr>
      <w:r>
        <w:rPr>
          <w:rFonts w:ascii="Times New Roman"/>
          <w:b w:val="false"/>
          <w:i w:val="false"/>
          <w:color w:val="000000"/>
          <w:sz w:val="28"/>
        </w:rPr>
        <w:t>
      төртінші бөліктегі "жеті" деген сөз "үш" деген сөзбен ауыстырылсын;</w:t>
      </w:r>
    </w:p>
    <w:bookmarkEnd w:id="9"/>
    <w:bookmarkStart w:name="z12" w:id="10"/>
    <w:p>
      <w:pPr>
        <w:spacing w:after="0"/>
        <w:ind w:left="0"/>
        <w:jc w:val="both"/>
      </w:pPr>
      <w:r>
        <w:rPr>
          <w:rFonts w:ascii="Times New Roman"/>
          <w:b w:val="false"/>
          <w:i w:val="false"/>
          <w:color w:val="000000"/>
          <w:sz w:val="28"/>
        </w:rPr>
        <w:t>
      жиырмасыншы бөліктегі "бес" деген сөз "екі" деген сөзбен ауыстырылсын;</w:t>
      </w:r>
    </w:p>
    <w:bookmarkEnd w:id="10"/>
    <w:bookmarkStart w:name="z13" w:id="11"/>
    <w:p>
      <w:pPr>
        <w:spacing w:after="0"/>
        <w:ind w:left="0"/>
        <w:jc w:val="both"/>
      </w:pPr>
      <w:r>
        <w:rPr>
          <w:rFonts w:ascii="Times New Roman"/>
          <w:b w:val="false"/>
          <w:i w:val="false"/>
          <w:color w:val="000000"/>
          <w:sz w:val="28"/>
        </w:rPr>
        <w:t>
      жиырма үшінші бөліктегі "бес" деген сөз "бір" деген сөзбен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5" w:id="12"/>
    <w:p>
      <w:pPr>
        <w:spacing w:after="0"/>
        <w:ind w:left="0"/>
        <w:jc w:val="both"/>
      </w:pPr>
      <w:r>
        <w:rPr>
          <w:rFonts w:ascii="Times New Roman"/>
          <w:b w:val="false"/>
          <w:i w:val="false"/>
          <w:color w:val="000000"/>
          <w:sz w:val="28"/>
        </w:rPr>
        <w:t>
      төртінші бөліктегі "үш" деген сөз "бір" деген сөзбен ауыстырылсын;</w:t>
      </w:r>
    </w:p>
    <w:bookmarkEnd w:id="12"/>
    <w:bookmarkStart w:name="z16" w:id="13"/>
    <w:p>
      <w:pPr>
        <w:spacing w:after="0"/>
        <w:ind w:left="0"/>
        <w:jc w:val="both"/>
      </w:pPr>
      <w:r>
        <w:rPr>
          <w:rFonts w:ascii="Times New Roman"/>
          <w:b w:val="false"/>
          <w:i w:val="false"/>
          <w:color w:val="000000"/>
          <w:sz w:val="28"/>
        </w:rPr>
        <w:t>
      бесінші бөліктегі "он жұмыс күні ішінде айқындайды" деген сөздер "жеті жұмыс күні ішінде айқындайды және материалдарды жер комиссиясына енгізеді" деген сөздермен ауыстырылсын;</w:t>
      </w:r>
    </w:p>
    <w:bookmarkEnd w:id="13"/>
    <w:bookmarkStart w:name="z17" w:id="14"/>
    <w:p>
      <w:pPr>
        <w:spacing w:after="0"/>
        <w:ind w:left="0"/>
        <w:jc w:val="both"/>
      </w:pPr>
      <w:r>
        <w:rPr>
          <w:rFonts w:ascii="Times New Roman"/>
          <w:b w:val="false"/>
          <w:i w:val="false"/>
          <w:color w:val="000000"/>
          <w:sz w:val="28"/>
        </w:rPr>
        <w:t>
      жетінші бөліктегі "екі айға дейінгі" деген сөздер "он бес жұмыс күніне дейінгі" деген сөздермен ауыстырылсын;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9" w:id="15"/>
    <w:p>
      <w:pPr>
        <w:spacing w:after="0"/>
        <w:ind w:left="0"/>
        <w:jc w:val="both"/>
      </w:pPr>
      <w:r>
        <w:rPr>
          <w:rFonts w:ascii="Times New Roman"/>
          <w:b w:val="false"/>
          <w:i w:val="false"/>
          <w:color w:val="000000"/>
          <w:sz w:val="28"/>
        </w:rPr>
        <w:t>
      мынадай мазмұндағы үшінші бөлікпен толықтырылсын:</w:t>
      </w:r>
    </w:p>
    <w:bookmarkEnd w:id="15"/>
    <w:bookmarkStart w:name="z20" w:id="16"/>
    <w:p>
      <w:pPr>
        <w:spacing w:after="0"/>
        <w:ind w:left="0"/>
        <w:jc w:val="both"/>
      </w:pPr>
      <w:r>
        <w:rPr>
          <w:rFonts w:ascii="Times New Roman"/>
          <w:b w:val="false"/>
          <w:i w:val="false"/>
          <w:color w:val="000000"/>
          <w:sz w:val="28"/>
        </w:rPr>
        <w:t>
      "Жер учаскесіне құқық беру туралы шешім қабылдау үшін облыстың, республикалық маңызы бар қаланың, астананың, ауданның, облыстық маңызы бар қаланың уәкілетті органы бекітілген жерге орналастыру жобасын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бір жұмыс күні ішінде жібереді.";</w:t>
      </w:r>
    </w:p>
    <w:bookmarkEnd w:id="16"/>
    <w:bookmarkStart w:name="z21" w:id="17"/>
    <w:p>
      <w:pPr>
        <w:spacing w:after="0"/>
        <w:ind w:left="0"/>
        <w:jc w:val="both"/>
      </w:pPr>
      <w:r>
        <w:rPr>
          <w:rFonts w:ascii="Times New Roman"/>
          <w:b w:val="false"/>
          <w:i w:val="false"/>
          <w:color w:val="000000"/>
          <w:sz w:val="28"/>
        </w:rPr>
        <w:t>
      үшінші бөліктегі "облыстың, республикалық маңызы бар қаланың, астананың, ауданның, облыстық маңызы бар қаланың тиiстi уәкiлеттi органы бекiткен жерге орналастыру жобасы және жер комиссиясының он қорытындысы келiп түскен кезден бастап жеті жұмыс күніне дейiнгi мерзiмде" деген сөздер "бекітілген жерге орналастыру жобасы және жер комиссиясының оң қорытындысы келiп түскен кезден бастап үш жұмыс күні ішінде" деген сөздермен ауыстырылсын;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"алты" деген сөз "төрт" деген сөзбен ауыстырылсын;</w:t>
      </w:r>
    </w:p>
    <w:bookmarkStart w:name="z23" w:id="1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44-1-бапта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5" w:id="19"/>
    <w:p>
      <w:pPr>
        <w:spacing w:after="0"/>
        <w:ind w:left="0"/>
        <w:jc w:val="both"/>
      </w:pPr>
      <w:r>
        <w:rPr>
          <w:rFonts w:ascii="Times New Roman"/>
          <w:b w:val="false"/>
          <w:i w:val="false"/>
          <w:color w:val="000000"/>
          <w:sz w:val="28"/>
        </w:rPr>
        <w:t>
      бірінші абзац мынадай редакцияда жазылсын:</w:t>
      </w:r>
    </w:p>
    <w:bookmarkEnd w:id="19"/>
    <w:bookmarkStart w:name="z26" w:id="20"/>
    <w:p>
      <w:pPr>
        <w:spacing w:after="0"/>
        <w:ind w:left="0"/>
        <w:jc w:val="both"/>
      </w:pPr>
      <w:r>
        <w:rPr>
          <w:rFonts w:ascii="Times New Roman"/>
          <w:b w:val="false"/>
          <w:i w:val="false"/>
          <w:color w:val="000000"/>
          <w:sz w:val="28"/>
        </w:rPr>
        <w:t xml:space="preserve">
      "1. Елді мекен шегінде объект салу үшін мемлекеттік меншіктегі жерлерден жер учаскесі сұралған кезде жер учаскесін беру, осы Кодекстің </w:t>
      </w:r>
      <w:r>
        <w:rPr>
          <w:rFonts w:ascii="Times New Roman"/>
          <w:b w:val="false"/>
          <w:i w:val="false"/>
          <w:color w:val="000000"/>
          <w:sz w:val="28"/>
        </w:rPr>
        <w:t>48-бабына</w:t>
      </w:r>
      <w:r>
        <w:rPr>
          <w:rFonts w:ascii="Times New Roman"/>
          <w:b w:val="false"/>
          <w:i w:val="false"/>
          <w:color w:val="000000"/>
          <w:sz w:val="28"/>
        </w:rPr>
        <w:t xml:space="preserve"> сәйкес сауда-саттыққа (конкурстарға, аукциондарға) шығарылатын жерлерді қоспағанда, мынадай ретпен жүргізіледі:";</w:t>
      </w:r>
    </w:p>
    <w:bookmarkEnd w:id="20"/>
    <w:bookmarkStart w:name="z27" w:id="21"/>
    <w:p>
      <w:pPr>
        <w:spacing w:after="0"/>
        <w:ind w:left="0"/>
        <w:jc w:val="both"/>
      </w:pPr>
      <w:r>
        <w:rPr>
          <w:rFonts w:ascii="Times New Roman"/>
          <w:b w:val="false"/>
          <w:i w:val="false"/>
          <w:color w:val="000000"/>
          <w:sz w:val="28"/>
        </w:rPr>
        <w:t>
      мынадай мазмұндағы 2-1) тармақшамен толықтырылсын:</w:t>
      </w:r>
    </w:p>
    <w:bookmarkEnd w:id="21"/>
    <w:bookmarkStart w:name="z28" w:id="22"/>
    <w:p>
      <w:pPr>
        <w:spacing w:after="0"/>
        <w:ind w:left="0"/>
        <w:jc w:val="both"/>
      </w:pPr>
      <w:r>
        <w:rPr>
          <w:rFonts w:ascii="Times New Roman"/>
          <w:b w:val="false"/>
          <w:i w:val="false"/>
          <w:color w:val="000000"/>
          <w:sz w:val="28"/>
        </w:rPr>
        <w:t>
      "2-1) сәулет-жоспарлау тапсырмасын, инженерлік желілерге қосуға арналған техникалық шарттарды және топографияны жасау;";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алтыншы бөлігі мынадай редакцияда жазылсын:</w:t>
      </w:r>
    </w:p>
    <w:bookmarkStart w:name="z30" w:id="23"/>
    <w:p>
      <w:pPr>
        <w:spacing w:after="0"/>
        <w:ind w:left="0"/>
        <w:jc w:val="both"/>
      </w:pPr>
      <w:r>
        <w:rPr>
          <w:rFonts w:ascii="Times New Roman"/>
          <w:b w:val="false"/>
          <w:i w:val="false"/>
          <w:color w:val="000000"/>
          <w:sz w:val="28"/>
        </w:rPr>
        <w:t>
      "Өтініштің, келісуші органдар қорытындысының, жер учаскесін таңдау актісінің, сәулет-жоспарлау тапсырмасының, инженерлік желілерге қосуға арналған техникалық шарттардың және топографияның, жер-кадастрлық жоспардың нысандарын тиісті орталық уәкілетті органдар бекітеді.";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32" w:id="24"/>
    <w:p>
      <w:pPr>
        <w:spacing w:after="0"/>
        <w:ind w:left="0"/>
        <w:jc w:val="both"/>
      </w:pPr>
      <w:r>
        <w:rPr>
          <w:rFonts w:ascii="Times New Roman"/>
          <w:b w:val="false"/>
          <w:i w:val="false"/>
          <w:color w:val="000000"/>
          <w:sz w:val="28"/>
        </w:rPr>
        <w:t>
      бірінші бөлік мынадай редакцияда жазылсын:</w:t>
      </w:r>
    </w:p>
    <w:bookmarkEnd w:id="24"/>
    <w:bookmarkStart w:name="z33" w:id="25"/>
    <w:p>
      <w:pPr>
        <w:spacing w:after="0"/>
        <w:ind w:left="0"/>
        <w:jc w:val="both"/>
      </w:pPr>
      <w:r>
        <w:rPr>
          <w:rFonts w:ascii="Times New Roman"/>
          <w:b w:val="false"/>
          <w:i w:val="false"/>
          <w:color w:val="000000"/>
          <w:sz w:val="28"/>
        </w:rPr>
        <w:t>
      "4. Жергілікті атқарушы органның сәулет және қала құрылысы саласындағы функцияларды жүзеге асыратын құрылымдық бөлімшесі бекітілген қала құрылысы құжаттарына сәйкес жеті жұмыс күні ішінде ахуалдық схемасы бар жер учаскесін таңдау актісін, сәулет-жоспарлау тапсырмасын, техникалық шарттарды алу үшін сауалнама парағын, топографияны дайындайды және оларды бір мезгілде барлық мүдделі мемлекеттік органдарға, тиісті қызметтерге, табиғи монополиялар субъектілеріне, мемлекеттік жер кадастрын жүргізетін Мемлекеттік корпорацияға мемлекеттік органдардың ақпараттық жүйелері арқылы не келісуші органдарда осы жүйелер болмаған кезде қағаз жеткізгіштерде жібереді.";</w:t>
      </w:r>
    </w:p>
    <w:bookmarkEnd w:id="25"/>
    <w:bookmarkStart w:name="z34" w:id="26"/>
    <w:p>
      <w:pPr>
        <w:spacing w:after="0"/>
        <w:ind w:left="0"/>
        <w:jc w:val="both"/>
      </w:pPr>
      <w:r>
        <w:rPr>
          <w:rFonts w:ascii="Times New Roman"/>
          <w:b w:val="false"/>
          <w:i w:val="false"/>
          <w:color w:val="000000"/>
          <w:sz w:val="28"/>
        </w:rPr>
        <w:t>
      мынадай мазмұндағы төртінші бөлікпен толықтырылсын:</w:t>
      </w:r>
    </w:p>
    <w:bookmarkEnd w:id="26"/>
    <w:bookmarkStart w:name="z35" w:id="27"/>
    <w:p>
      <w:pPr>
        <w:spacing w:after="0"/>
        <w:ind w:left="0"/>
        <w:jc w:val="both"/>
      </w:pPr>
      <w:r>
        <w:rPr>
          <w:rFonts w:ascii="Times New Roman"/>
          <w:b w:val="false"/>
          <w:i w:val="false"/>
          <w:color w:val="000000"/>
          <w:sz w:val="28"/>
        </w:rPr>
        <w:t>
      "Табиғи монополиялар субъектілері техникалық шарттарды алу үшін сауалнама парағын, ахуалдық схеманы және топографияны алған күннен бастап бес жұмыс күні ішінде инженерлік желілерге қосуға арналған техникалық шарттарды дайындайды және ұсынады.";</w:t>
      </w:r>
    </w:p>
    <w:bookmarkEnd w:id="27"/>
    <w:bookmarkStart w:name="z36" w:id="28"/>
    <w:p>
      <w:pPr>
        <w:spacing w:after="0"/>
        <w:ind w:left="0"/>
        <w:jc w:val="both"/>
      </w:pPr>
      <w:r>
        <w:rPr>
          <w:rFonts w:ascii="Times New Roman"/>
          <w:b w:val="false"/>
          <w:i w:val="false"/>
          <w:color w:val="000000"/>
          <w:sz w:val="28"/>
        </w:rPr>
        <w:t>
      жетінші бөлік "бес жұмыс күні ішінде" деген сөздерден кейін "сәулет-жоспарлау тапсырмасын, инженерлік желілерге қосуға арналған техникалық шарттарды және топографияны қоса бере отырып," деген сөздермен толықтырылсын;</w:t>
      </w:r>
    </w:p>
    <w:bookmarkEnd w:id="28"/>
    <w:bookmarkStart w:name="z37" w:id="29"/>
    <w:p>
      <w:pPr>
        <w:spacing w:after="0"/>
        <w:ind w:left="0"/>
        <w:jc w:val="both"/>
      </w:pPr>
      <w:r>
        <w:rPr>
          <w:rFonts w:ascii="Times New Roman"/>
          <w:b w:val="false"/>
          <w:i w:val="false"/>
          <w:color w:val="000000"/>
          <w:sz w:val="28"/>
        </w:rPr>
        <w:t xml:space="preserve">
      6) 47-баптың </w:t>
      </w:r>
      <w:r>
        <w:rPr>
          <w:rFonts w:ascii="Times New Roman"/>
          <w:b w:val="false"/>
          <w:i w:val="false"/>
          <w:color w:val="000000"/>
          <w:sz w:val="28"/>
        </w:rPr>
        <w:t>3-тармағының</w:t>
      </w:r>
      <w:r>
        <w:rPr>
          <w:rFonts w:ascii="Times New Roman"/>
          <w:b w:val="false"/>
          <w:i w:val="false"/>
          <w:color w:val="000000"/>
          <w:sz w:val="28"/>
        </w:rPr>
        <w:t xml:space="preserve"> бесінші бөлігіндегі "он бес" деген сөздер "бес" деген сөзбен ауыстырылсын;</w:t>
      </w:r>
    </w:p>
    <w:bookmarkEnd w:id="29"/>
    <w:bookmarkStart w:name="z38" w:id="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48-бапта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бөлігінің 5-2) тармақшасы мынадай редакцияда жазылсын:</w:t>
      </w:r>
    </w:p>
    <w:bookmarkStart w:name="z40" w:id="31"/>
    <w:p>
      <w:pPr>
        <w:spacing w:after="0"/>
        <w:ind w:left="0"/>
        <w:jc w:val="both"/>
      </w:pPr>
      <w:r>
        <w:rPr>
          <w:rFonts w:ascii="Times New Roman"/>
          <w:b w:val="false"/>
          <w:i w:val="false"/>
          <w:color w:val="000000"/>
          <w:sz w:val="28"/>
        </w:rPr>
        <w:t>
      "5-2) Қазақстан Республикасының сәулет, қала құрылысы және құрылыс қызметі туралы заңнамасында белгіленген тәртіппен инженерлік желілерге қосуға арналған техникалық шарттармен және сәулет-жоспарлау тапсырмасымен бірге сәулет және қала құрылысы органдары беретін трассалар схемаларына сәйкес өздеріне меншік және жер пайдалану құқығымен тиесілі жер учаскелеріне инженерлік-коммуникациялық желілер мен жүйелерді салу үшін жеке және заңды тұлғаларға;";</w:t>
      </w:r>
    </w:p>
    <w:bookmarkEnd w:id="31"/>
    <w:bookmarkStart w:name="z41" w:id="32"/>
    <w:p>
      <w:pPr>
        <w:spacing w:after="0"/>
        <w:ind w:left="0"/>
        <w:jc w:val="both"/>
      </w:pPr>
      <w:r>
        <w:rPr>
          <w:rFonts w:ascii="Times New Roman"/>
          <w:b w:val="false"/>
          <w:i w:val="false"/>
          <w:color w:val="000000"/>
          <w:sz w:val="28"/>
        </w:rPr>
        <w:t>
      7-тармақ мынадай редакцияда жазылсын:</w:t>
      </w:r>
    </w:p>
    <w:bookmarkEnd w:id="32"/>
    <w:bookmarkStart w:name="z42" w:id="33"/>
    <w:p>
      <w:pPr>
        <w:spacing w:after="0"/>
        <w:ind w:left="0"/>
        <w:jc w:val="both"/>
      </w:pPr>
      <w:r>
        <w:rPr>
          <w:rFonts w:ascii="Times New Roman"/>
          <w:b w:val="false"/>
          <w:i w:val="false"/>
          <w:color w:val="000000"/>
          <w:sz w:val="28"/>
        </w:rPr>
        <w:t>
      "7. Жер учаскесін сату немесе жер учаскесін жалдау құқығын беру жөніндегі сауда-саттықтардың (конкурстардың, аукциондардың) қорытындылары хаттамамен ресімделеді. Хаттама негізінде жер учаскесін сатып алу-сату немесе жалдау шарты орталық уәкілетті орган бекіткен нысан бойынша екі жұмыс күні ішінде жасалады.";</w:t>
      </w:r>
    </w:p>
    <w:bookmarkEnd w:id="33"/>
    <w:bookmarkStart w:name="z43" w:id="3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49-1-бапта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5)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"күнтізбелік отыз күнге дейінгі" деген сөздер "он үш жұмыс күніне дейінгі"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"үш" деген сөз "бір"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"бес" деген сөз "үш"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"үш" деген сөз "бір"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51" w:id="35"/>
    <w:p>
      <w:pPr>
        <w:spacing w:after="0"/>
        <w:ind w:left="0"/>
        <w:jc w:val="both"/>
      </w:pPr>
      <w:r>
        <w:rPr>
          <w:rFonts w:ascii="Times New Roman"/>
          <w:b w:val="false"/>
          <w:i w:val="false"/>
          <w:color w:val="000000"/>
          <w:sz w:val="28"/>
        </w:rPr>
        <w:t>
      "үш" деген сөз "бір" деген сөзбен ауыстырылсын;</w:t>
      </w:r>
    </w:p>
    <w:bookmarkEnd w:id="35"/>
    <w:bookmarkStart w:name="z52" w:id="36"/>
    <w:p>
      <w:pPr>
        <w:spacing w:after="0"/>
        <w:ind w:left="0"/>
        <w:jc w:val="both"/>
      </w:pPr>
      <w:r>
        <w:rPr>
          <w:rFonts w:ascii="Times New Roman"/>
          <w:b w:val="false"/>
          <w:i w:val="false"/>
          <w:color w:val="000000"/>
          <w:sz w:val="28"/>
        </w:rPr>
        <w:t>
      ", ал елді мекен шегінде орналасқан жер учаскесінің нысаналы мақсаты құрылыс мақсаттары үшін өзгертілген кезде жер-кадастрлық жоспар бекітілген кезден бастап үш жұмыс күні ішінде" деген сөздер алып тасталсын;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54" w:id="37"/>
    <w:p>
      <w:pPr>
        <w:spacing w:after="0"/>
        <w:ind w:left="0"/>
        <w:jc w:val="both"/>
      </w:pPr>
      <w:r>
        <w:rPr>
          <w:rFonts w:ascii="Times New Roman"/>
          <w:b w:val="false"/>
          <w:i w:val="false"/>
          <w:color w:val="000000"/>
          <w:sz w:val="28"/>
        </w:rPr>
        <w:t>
      "бес" деген сөз "екі" деген сөзбен ауыстырылсын;</w:t>
      </w:r>
    </w:p>
    <w:bookmarkEnd w:id="37"/>
    <w:bookmarkStart w:name="z55" w:id="38"/>
    <w:p>
      <w:pPr>
        <w:spacing w:after="0"/>
        <w:ind w:left="0"/>
        <w:jc w:val="both"/>
      </w:pPr>
      <w:r>
        <w:rPr>
          <w:rFonts w:ascii="Times New Roman"/>
          <w:b w:val="false"/>
          <w:i w:val="false"/>
          <w:color w:val="000000"/>
          <w:sz w:val="28"/>
        </w:rPr>
        <w:t>
      ", елді мекен шегінде орналасқан жер учаскесінің нысаналы мақсаты құрылыс мақсаттары үшін өзгертілген кезде жер-кадастрлық жоспар бекітілген кезден бастап бес жұмыс күні ішінде" деген сөздер алып тасталсын;</w:t>
      </w:r>
    </w:p>
    <w:bookmarkEnd w:id="38"/>
    <w:bookmarkStart w:name="z56" w:id="39"/>
    <w:p>
      <w:pPr>
        <w:spacing w:after="0"/>
        <w:ind w:left="0"/>
        <w:jc w:val="both"/>
      </w:pPr>
      <w:r>
        <w:rPr>
          <w:rFonts w:ascii="Times New Roman"/>
          <w:b w:val="false"/>
          <w:i w:val="false"/>
          <w:color w:val="000000"/>
          <w:sz w:val="28"/>
        </w:rPr>
        <w:t xml:space="preserve">
      9) 94-баптың </w:t>
      </w:r>
      <w:r>
        <w:rPr>
          <w:rFonts w:ascii="Times New Roman"/>
          <w:b w:val="false"/>
          <w:i w:val="false"/>
          <w:color w:val="000000"/>
          <w:sz w:val="28"/>
        </w:rPr>
        <w:t>2-тармағында</w:t>
      </w:r>
      <w:r>
        <w:rPr>
          <w:rFonts w:ascii="Times New Roman"/>
          <w:b w:val="false"/>
          <w:i w:val="false"/>
          <w:color w:val="000000"/>
          <w:sz w:val="28"/>
        </w:rPr>
        <w:t>:</w:t>
      </w:r>
    </w:p>
    <w:bookmarkEnd w:id="39"/>
    <w:bookmarkStart w:name="z57" w:id="40"/>
    <w:p>
      <w:pPr>
        <w:spacing w:after="0"/>
        <w:ind w:left="0"/>
        <w:jc w:val="both"/>
      </w:pPr>
      <w:r>
        <w:rPr>
          <w:rFonts w:ascii="Times New Roman"/>
          <w:b w:val="false"/>
          <w:i w:val="false"/>
          <w:color w:val="000000"/>
          <w:sz w:val="28"/>
        </w:rPr>
        <w:t>
      үшінші бөлік мынадай редакцияда жазылсын:</w:t>
      </w:r>
    </w:p>
    <w:bookmarkEnd w:id="40"/>
    <w:bookmarkStart w:name="z58" w:id="41"/>
    <w:p>
      <w:pPr>
        <w:spacing w:after="0"/>
        <w:ind w:left="0"/>
        <w:jc w:val="both"/>
      </w:pPr>
      <w:r>
        <w:rPr>
          <w:rFonts w:ascii="Times New Roman"/>
          <w:b w:val="false"/>
          <w:i w:val="false"/>
          <w:color w:val="000000"/>
          <w:sz w:val="28"/>
        </w:rPr>
        <w:t xml:space="preserve">
      "Жер учаскесін мақсаты бойынша пайдалану жөнінде және Қазақстан Республикасының заңнамасын бұзушылықты жою жөнінде шаралар қабылдау қажеттігі туралы нұсқама жер учаскесіне құқық ауыртпалығы ретінде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тіркелуге жатады.";</w:t>
      </w:r>
    </w:p>
    <w:bookmarkEnd w:id="41"/>
    <w:bookmarkStart w:name="z59" w:id="42"/>
    <w:p>
      <w:pPr>
        <w:spacing w:after="0"/>
        <w:ind w:left="0"/>
        <w:jc w:val="both"/>
      </w:pPr>
      <w:r>
        <w:rPr>
          <w:rFonts w:ascii="Times New Roman"/>
          <w:b w:val="false"/>
          <w:i w:val="false"/>
          <w:color w:val="000000"/>
          <w:sz w:val="28"/>
        </w:rPr>
        <w:t>
      мынадай мазмұндағы төртінші және бесінші бөліктермен толықтырылсын:</w:t>
      </w:r>
    </w:p>
    <w:bookmarkEnd w:id="42"/>
    <w:bookmarkStart w:name="z60" w:id="43"/>
    <w:p>
      <w:pPr>
        <w:spacing w:after="0"/>
        <w:ind w:left="0"/>
        <w:jc w:val="both"/>
      </w:pPr>
      <w:r>
        <w:rPr>
          <w:rFonts w:ascii="Times New Roman"/>
          <w:b w:val="false"/>
          <w:i w:val="false"/>
          <w:color w:val="000000"/>
          <w:sz w:val="28"/>
        </w:rPr>
        <w:t>
      "Жер учаскесіне осы тармақтың үшінші бөлігінде көрсетілген құқық ауыртпалығы жер учаскесі меншік иесінің немесе жер пайдаланушының жер учаскесін немесе жер пайдалану құқығын иеліктен шығару құқықтарын шектемейді және ол Қазақстан Республикасының заңнамасына сәйкес жаңа құқық иеленушіге ауысады.</w:t>
      </w:r>
    </w:p>
    <w:bookmarkEnd w:id="43"/>
    <w:bookmarkStart w:name="z61" w:id="44"/>
    <w:p>
      <w:pPr>
        <w:spacing w:after="0"/>
        <w:ind w:left="0"/>
        <w:jc w:val="both"/>
      </w:pPr>
      <w:r>
        <w:rPr>
          <w:rFonts w:ascii="Times New Roman"/>
          <w:b w:val="false"/>
          <w:i w:val="false"/>
          <w:color w:val="000000"/>
          <w:sz w:val="28"/>
        </w:rPr>
        <w:t>
      Нұсқама мерзімі өткеннен кейін жер учаскесін мәжбүрлеп алып қою туралы талап қою жаңа құқық иеленушіге қойылады.";</w:t>
      </w:r>
    </w:p>
    <w:bookmarkEnd w:id="44"/>
    <w:bookmarkStart w:name="z62" w:id="45"/>
    <w:p>
      <w:pPr>
        <w:spacing w:after="0"/>
        <w:ind w:left="0"/>
        <w:jc w:val="both"/>
      </w:pPr>
      <w:r>
        <w:rPr>
          <w:rFonts w:ascii="Times New Roman"/>
          <w:b w:val="false"/>
          <w:i w:val="false"/>
          <w:color w:val="000000"/>
          <w:sz w:val="28"/>
        </w:rPr>
        <w:t xml:space="preserve">
      10) 150-баптың 4-тармағының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"жеті" деген сөз "төрт" деген сөзбен ауыстырылсын.</w:t>
      </w:r>
    </w:p>
    <w:bookmarkEnd w:id="45"/>
    <w:bookmarkStart w:name="z63" w:id="46"/>
    <w:p>
      <w:pPr>
        <w:spacing w:after="0"/>
        <w:ind w:left="0"/>
        <w:jc w:val="both"/>
      </w:pPr>
      <w:r>
        <w:rPr>
          <w:rFonts w:ascii="Times New Roman"/>
          <w:b w:val="false"/>
          <w:i w:val="false"/>
          <w:color w:val="000000"/>
          <w:sz w:val="28"/>
        </w:rPr>
        <w:t xml:space="preserve">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22-ІІ,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 № 15-16, 67-құжат; № 19-20, 86-құжат; № 23, 99, 106-құжаттар; № 24-I, 118, 119-құжаттар; 2020 жылғы 7 мамыр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10 маусымда "Егемен Қазақстан" және "Казахстанская правда" газеттерінде жарияланған "Қазақстан Республикасының кейбір заңнамалық актілеріне тұрғын үй бағдарламалары операторларының санын қысқарту мәселелері бойынша өзгерістер мен толықтырулар енгізу туралы" 2020 жылғы 9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157-бапта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bookmarkStart w:name="z66" w:id="47"/>
    <w:p>
      <w:pPr>
        <w:spacing w:after="0"/>
        <w:ind w:left="0"/>
        <w:jc w:val="both"/>
      </w:pPr>
      <w:r>
        <w:rPr>
          <w:rFonts w:ascii="Times New Roman"/>
          <w:b w:val="false"/>
          <w:i w:val="false"/>
          <w:color w:val="000000"/>
          <w:sz w:val="28"/>
        </w:rPr>
        <w:t>
      "Бюджеттік инвестициялық жобаларды іске асыру үлгілік жобалар (болған кезде) қолданыла отырып жүзеге асырылады.";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екінші бөлікпен толықтырылсын:</w:t>
      </w:r>
    </w:p>
    <w:bookmarkStart w:name="z68" w:id="48"/>
    <w:p>
      <w:pPr>
        <w:spacing w:after="0"/>
        <w:ind w:left="0"/>
        <w:jc w:val="both"/>
      </w:pPr>
      <w:r>
        <w:rPr>
          <w:rFonts w:ascii="Times New Roman"/>
          <w:b w:val="false"/>
          <w:i w:val="false"/>
          <w:color w:val="000000"/>
          <w:sz w:val="28"/>
        </w:rPr>
        <w:t>
      "Іске асырылуына бюджеттің атқарылуы жөніндегі орталық уәкілетті органнан - республикалық бюджеттен, бюджеттің атқарылуы жөніндегі жергілікті уәкілетті органнан жергілікті бюджеттен қаржыландырудың растауы жоқ бюджеттік инвестициялық жобалар бойынша жобалау-сметалық құжаттаманы әзірлеуге де жол берілмейді.".</w:t>
      </w:r>
    </w:p>
    <w:bookmarkEnd w:id="48"/>
    <w:bookmarkStart w:name="z69" w:id="49"/>
    <w:p>
      <w:pPr>
        <w:spacing w:after="0"/>
        <w:ind w:left="0"/>
        <w:jc w:val="both"/>
      </w:pPr>
      <w:r>
        <w:rPr>
          <w:rFonts w:ascii="Times New Roman"/>
          <w:b w:val="false"/>
          <w:i w:val="false"/>
          <w:color w:val="000000"/>
          <w:sz w:val="28"/>
        </w:rPr>
        <w:t xml:space="preserve">
      3.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20-ІІ, 20-ІІІ, 112-құжат; 2016 ж., № 1, 4-құжат; № 6, 45-құжат; № 7-ІІ, 55-құжат; № 8-І, 62, 65-құжаттар; № 8-ІІ, 72-құжат; № 12, 87-құжат; № 23, 118-құжат; № 24, 124, 126-құжаттар; 2017 ж., № 9, 21-құжат; № 14, 50, 51-құжаттар; № 22-ІІІ, 109-құжат; № 23-ІІІ,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 19-20, 86-құжат; № 21-22, 90, 91-құжаттар; № 23, 108-құжат; № 24-І, 118-құжат; № 24-ІІ, 123, 124-құжаттар;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9"/>
    <w:bookmarkStart w:name="z70" w:id="50"/>
    <w:p>
      <w:pPr>
        <w:spacing w:after="0"/>
        <w:ind w:left="0"/>
        <w:jc w:val="both"/>
      </w:pPr>
      <w:r>
        <w:rPr>
          <w:rFonts w:ascii="Times New Roman"/>
          <w:b w:val="false"/>
          <w:i w:val="false"/>
          <w:color w:val="000000"/>
          <w:sz w:val="28"/>
        </w:rPr>
        <w:t>
      1) мазмұнында:</w:t>
      </w:r>
    </w:p>
    <w:bookmarkEnd w:id="50"/>
    <w:bookmarkStart w:name="z71" w:id="51"/>
    <w:p>
      <w:pPr>
        <w:spacing w:after="0"/>
        <w:ind w:left="0"/>
        <w:jc w:val="both"/>
      </w:pPr>
      <w:r>
        <w:rPr>
          <w:rFonts w:ascii="Times New Roman"/>
          <w:b w:val="false"/>
          <w:i w:val="false"/>
          <w:color w:val="000000"/>
          <w:sz w:val="28"/>
        </w:rPr>
        <w:t xml:space="preserve">
      13-тараудың 3 параграфының, </w:t>
      </w:r>
      <w:r>
        <w:rPr>
          <w:rFonts w:ascii="Times New Roman"/>
          <w:b w:val="false"/>
          <w:i w:val="false"/>
          <w:color w:val="000000"/>
          <w:sz w:val="28"/>
        </w:rPr>
        <w:t>158</w:t>
      </w:r>
      <w:r>
        <w:rPr>
          <w:rFonts w:ascii="Times New Roman"/>
          <w:b w:val="false"/>
          <w:i w:val="false"/>
          <w:color w:val="000000"/>
          <w:sz w:val="28"/>
        </w:rPr>
        <w:t xml:space="preserve"> және </w:t>
      </w:r>
      <w:r>
        <w:rPr>
          <w:rFonts w:ascii="Times New Roman"/>
          <w:b w:val="false"/>
          <w:i w:val="false"/>
          <w:color w:val="000000"/>
          <w:sz w:val="28"/>
        </w:rPr>
        <w:t>159-баптардың</w:t>
      </w:r>
      <w:r>
        <w:rPr>
          <w:rFonts w:ascii="Times New Roman"/>
          <w:b w:val="false"/>
          <w:i w:val="false"/>
          <w:color w:val="000000"/>
          <w:sz w:val="28"/>
        </w:rPr>
        <w:t xml:space="preserve"> тақырыптары алып тасталсын; </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199-баптың</w:t>
      </w:r>
      <w:r>
        <w:rPr>
          <w:rFonts w:ascii="Times New Roman"/>
          <w:b w:val="false"/>
          <w:i w:val="false"/>
          <w:color w:val="000000"/>
          <w:sz w:val="28"/>
        </w:rPr>
        <w:t xml:space="preserve"> тақырыбы мынадай редакцияда жазылсын: </w:t>
      </w:r>
    </w:p>
    <w:bookmarkStart w:name="z73" w:id="52"/>
    <w:p>
      <w:pPr>
        <w:spacing w:after="0"/>
        <w:ind w:left="0"/>
        <w:jc w:val="both"/>
      </w:pPr>
      <w:r>
        <w:rPr>
          <w:rFonts w:ascii="Times New Roman"/>
          <w:b w:val="false"/>
          <w:i w:val="false"/>
          <w:color w:val="000000"/>
          <w:sz w:val="28"/>
        </w:rPr>
        <w:t>
      "199-бап.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w:t>
      </w:r>
    </w:p>
    <w:bookmarkEnd w:id="52"/>
    <w:bookmarkStart w:name="z74" w:id="53"/>
    <w:p>
      <w:pPr>
        <w:spacing w:after="0"/>
        <w:ind w:left="0"/>
        <w:jc w:val="both"/>
      </w:pPr>
      <w:r>
        <w:rPr>
          <w:rFonts w:ascii="Times New Roman"/>
          <w:b w:val="false"/>
          <w:i w:val="false"/>
          <w:color w:val="000000"/>
          <w:sz w:val="28"/>
        </w:rPr>
        <w:t xml:space="preserve">
      24-тараудың </w:t>
      </w:r>
      <w:r>
        <w:rPr>
          <w:rFonts w:ascii="Times New Roman"/>
          <w:b w:val="false"/>
          <w:i w:val="false"/>
          <w:color w:val="000000"/>
          <w:sz w:val="28"/>
        </w:rPr>
        <w:t>1-параграфы</w:t>
      </w:r>
      <w:r>
        <w:rPr>
          <w:rFonts w:ascii="Times New Roman"/>
          <w:b w:val="false"/>
          <w:i w:val="false"/>
          <w:color w:val="000000"/>
          <w:sz w:val="28"/>
        </w:rPr>
        <w:t xml:space="preserve"> мынадай мазмұндағы 244-1-баптың тақырыбымен толықтырылсын:</w:t>
      </w:r>
    </w:p>
    <w:bookmarkEnd w:id="53"/>
    <w:bookmarkStart w:name="z75" w:id="54"/>
    <w:p>
      <w:pPr>
        <w:spacing w:after="0"/>
        <w:ind w:left="0"/>
        <w:jc w:val="both"/>
      </w:pPr>
      <w:r>
        <w:rPr>
          <w:rFonts w:ascii="Times New Roman"/>
          <w:b w:val="false"/>
          <w:i w:val="false"/>
          <w:color w:val="000000"/>
          <w:sz w:val="28"/>
        </w:rPr>
        <w:t>
      "244-1-бап. Өнеркәсіптік құрастыру туралы келісім";</w:t>
      </w:r>
    </w:p>
    <w:bookmarkEnd w:id="54"/>
    <w:bookmarkStart w:name="z76" w:id="55"/>
    <w:p>
      <w:pPr>
        <w:spacing w:after="0"/>
        <w:ind w:left="0"/>
        <w:jc w:val="both"/>
      </w:pPr>
      <w:r>
        <w:rPr>
          <w:rFonts w:ascii="Times New Roman"/>
          <w:b w:val="false"/>
          <w:i w:val="false"/>
          <w:color w:val="000000"/>
          <w:sz w:val="28"/>
        </w:rPr>
        <w:t xml:space="preserve">
      25-тараудың </w:t>
      </w:r>
      <w:r>
        <w:rPr>
          <w:rFonts w:ascii="Times New Roman"/>
          <w:b w:val="false"/>
          <w:i w:val="false"/>
          <w:color w:val="000000"/>
          <w:sz w:val="28"/>
        </w:rPr>
        <w:t>2-параграфы</w:t>
      </w:r>
      <w:r>
        <w:rPr>
          <w:rFonts w:ascii="Times New Roman"/>
          <w:b w:val="false"/>
          <w:i w:val="false"/>
          <w:color w:val="000000"/>
          <w:sz w:val="28"/>
        </w:rPr>
        <w:t xml:space="preserve"> мынадай мазмұндағы 296-1 және 296-2-баптардың тақырыптарымен толықтырылсын:</w:t>
      </w:r>
    </w:p>
    <w:bookmarkEnd w:id="55"/>
    <w:bookmarkStart w:name="z77" w:id="56"/>
    <w:p>
      <w:pPr>
        <w:spacing w:after="0"/>
        <w:ind w:left="0"/>
        <w:jc w:val="both"/>
      </w:pPr>
      <w:r>
        <w:rPr>
          <w:rFonts w:ascii="Times New Roman"/>
          <w:b w:val="false"/>
          <w:i w:val="false"/>
          <w:color w:val="000000"/>
          <w:sz w:val="28"/>
        </w:rPr>
        <w:t>
      "296-1-бап. Инвестициялық келісімшарттар талаптарының сақталуын бақылау нысандары</w:t>
      </w:r>
    </w:p>
    <w:bookmarkEnd w:id="56"/>
    <w:bookmarkStart w:name="z78" w:id="57"/>
    <w:p>
      <w:pPr>
        <w:spacing w:after="0"/>
        <w:ind w:left="0"/>
        <w:jc w:val="both"/>
      </w:pPr>
      <w:r>
        <w:rPr>
          <w:rFonts w:ascii="Times New Roman"/>
          <w:b w:val="false"/>
          <w:i w:val="false"/>
          <w:color w:val="000000"/>
          <w:sz w:val="28"/>
        </w:rPr>
        <w:t>
      296-2-бап. Инвестициялық келісімшарттар талаптарының сақталуын бақылауды ұйымдастыру және жүзеге асыру тәртібі";</w:t>
      </w:r>
    </w:p>
    <w:bookmarkEnd w:id="57"/>
    <w:bookmarkStart w:name="z79" w:id="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90-6-бап</w:t>
      </w:r>
      <w:r>
        <w:rPr>
          <w:rFonts w:ascii="Times New Roman"/>
          <w:b w:val="false"/>
          <w:i w:val="false"/>
          <w:color w:val="000000"/>
          <w:sz w:val="28"/>
        </w:rPr>
        <w:t xml:space="preserve"> мынадай мазмұндағы 39-2) және 39-3) тармақшалармен толықтырылсын:</w:t>
      </w:r>
    </w:p>
    <w:bookmarkEnd w:id="58"/>
    <w:bookmarkStart w:name="z80" w:id="59"/>
    <w:p>
      <w:pPr>
        <w:spacing w:after="0"/>
        <w:ind w:left="0"/>
        <w:jc w:val="both"/>
      </w:pPr>
      <w:r>
        <w:rPr>
          <w:rFonts w:ascii="Times New Roman"/>
          <w:b w:val="false"/>
          <w:i w:val="false"/>
          <w:color w:val="000000"/>
          <w:sz w:val="28"/>
        </w:rPr>
        <w:t>
      "39-2) Қазақстан Республикасының бәсекелестікті қорғау саласындағы заңнамасын бұзушылық белгілерін анықтау және монополияға қарсы ден қою шараларын қабылдау мақсатында тауар нарықтарында бағаларға мониторинг жүргізу тәртібін әзірлейді және бекітеді;</w:t>
      </w:r>
    </w:p>
    <w:bookmarkEnd w:id="59"/>
    <w:bookmarkStart w:name="z81" w:id="60"/>
    <w:p>
      <w:pPr>
        <w:spacing w:after="0"/>
        <w:ind w:left="0"/>
        <w:jc w:val="both"/>
      </w:pPr>
      <w:r>
        <w:rPr>
          <w:rFonts w:ascii="Times New Roman"/>
          <w:b w:val="false"/>
          <w:i w:val="false"/>
          <w:color w:val="000000"/>
          <w:sz w:val="28"/>
        </w:rPr>
        <w:t>
      39-3) Қазақстан Республикасының бәсекелестікті қорғау саласындағы заңнамасын бұзушылық белгілерін анықтау және монополияға қарсы ден қою шараларын қабылдау мақсатында тауар нарықтарында бағаларға мониторингті жүзеге асырады;";</w:t>
      </w:r>
    </w:p>
    <w:bookmarkEnd w:id="60"/>
    <w:bookmarkStart w:name="z82" w:id="61"/>
    <w:p>
      <w:pPr>
        <w:spacing w:after="0"/>
        <w:ind w:left="0"/>
        <w:jc w:val="both"/>
      </w:pPr>
      <w:r>
        <w:rPr>
          <w:rFonts w:ascii="Times New Roman"/>
          <w:b w:val="false"/>
          <w:i w:val="false"/>
          <w:color w:val="000000"/>
          <w:sz w:val="28"/>
        </w:rPr>
        <w:t xml:space="preserve">
      3) 100-баптың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24-9), 24-10), 24-11), 24-12) және 24-13) тармақшалармен толықтырылсын:</w:t>
      </w:r>
    </w:p>
    <w:bookmarkEnd w:id="61"/>
    <w:bookmarkStart w:name="z83" w:id="62"/>
    <w:p>
      <w:pPr>
        <w:spacing w:after="0"/>
        <w:ind w:left="0"/>
        <w:jc w:val="both"/>
      </w:pPr>
      <w:r>
        <w:rPr>
          <w:rFonts w:ascii="Times New Roman"/>
          <w:b w:val="false"/>
          <w:i w:val="false"/>
          <w:color w:val="000000"/>
          <w:sz w:val="28"/>
        </w:rPr>
        <w:t>
      "24-9) Қазақстан Республикасының заңды тұлғаларымен көлік құралдарын өнеркәсіптік құрастыру туралы келісім жасасу қағидалары мен шарттарын, сондай-ақ оны өзгерту және бұзу үшін негіздерді және оның үлгілік нысанын әзірлейді және бекітеді;</w:t>
      </w:r>
    </w:p>
    <w:bookmarkEnd w:id="62"/>
    <w:bookmarkStart w:name="z84" w:id="63"/>
    <w:p>
      <w:pPr>
        <w:spacing w:after="0"/>
        <w:ind w:left="0"/>
        <w:jc w:val="both"/>
      </w:pPr>
      <w:r>
        <w:rPr>
          <w:rFonts w:ascii="Times New Roman"/>
          <w:b w:val="false"/>
          <w:i w:val="false"/>
          <w:color w:val="000000"/>
          <w:sz w:val="28"/>
        </w:rPr>
        <w:t>
      24-10) Қазақстан Республикасының заңды тұлғаларымен көлік құралдарына және (немесе) ауыл шаруашылығы техникасына компоненттерді өнеркәсіптік құрастыру туралы келісім жасасу қағидалары мен шарттарын, сондай-ақ оны өзгерту және бұзу үшін негіздерді және оның үлгілік нысанын әзірлейді және бекітеді;</w:t>
      </w:r>
    </w:p>
    <w:bookmarkEnd w:id="63"/>
    <w:bookmarkStart w:name="z85" w:id="64"/>
    <w:p>
      <w:pPr>
        <w:spacing w:after="0"/>
        <w:ind w:left="0"/>
        <w:jc w:val="both"/>
      </w:pPr>
      <w:r>
        <w:rPr>
          <w:rFonts w:ascii="Times New Roman"/>
          <w:b w:val="false"/>
          <w:i w:val="false"/>
          <w:color w:val="000000"/>
          <w:sz w:val="28"/>
        </w:rPr>
        <w:t>
      24-11) Қазақстан Республикасының заңды тұлғаларымен көлік құралдарын өнеркәсіптік құрастыру туралы келісімді бекітілген үлгілік нысан бойынша жасасады;</w:t>
      </w:r>
    </w:p>
    <w:bookmarkEnd w:id="64"/>
    <w:bookmarkStart w:name="z86" w:id="65"/>
    <w:p>
      <w:pPr>
        <w:spacing w:after="0"/>
        <w:ind w:left="0"/>
        <w:jc w:val="both"/>
      </w:pPr>
      <w:r>
        <w:rPr>
          <w:rFonts w:ascii="Times New Roman"/>
          <w:b w:val="false"/>
          <w:i w:val="false"/>
          <w:color w:val="000000"/>
          <w:sz w:val="28"/>
        </w:rPr>
        <w:t>
      24-12) Қазақстан Республикасының заңды тұлғаларымен ауыл шаруашылығы техникасын өнеркәсіптік құрастыру туралы келісімді бекітілген үлгілік нысан бойынша жасасады;</w:t>
      </w:r>
    </w:p>
    <w:bookmarkEnd w:id="65"/>
    <w:bookmarkStart w:name="z87" w:id="66"/>
    <w:p>
      <w:pPr>
        <w:spacing w:after="0"/>
        <w:ind w:left="0"/>
        <w:jc w:val="both"/>
      </w:pPr>
      <w:r>
        <w:rPr>
          <w:rFonts w:ascii="Times New Roman"/>
          <w:b w:val="false"/>
          <w:i w:val="false"/>
          <w:color w:val="000000"/>
          <w:sz w:val="28"/>
        </w:rPr>
        <w:t>
      24-13) Қазақстан Республикасының заңды тұлғаларымен көлік құралдарына және (немесе) ауыл шаруашылығы техникасына компоненттерді өнеркәсіптік құрастыру туралы келісімдерді бекітілген үлгілік нысан бойынша жасасады;".</w:t>
      </w:r>
    </w:p>
    <w:bookmarkEnd w:id="66"/>
    <w:bookmarkStart w:name="z88" w:id="67"/>
    <w:p>
      <w:pPr>
        <w:spacing w:after="0"/>
        <w:ind w:left="0"/>
        <w:jc w:val="both"/>
      </w:pPr>
      <w:r>
        <w:rPr>
          <w:rFonts w:ascii="Times New Roman"/>
          <w:b w:val="false"/>
          <w:i w:val="false"/>
          <w:color w:val="000000"/>
          <w:sz w:val="28"/>
        </w:rPr>
        <w:t xml:space="preserve">
      4) 13-тараудың </w:t>
      </w:r>
      <w:r>
        <w:rPr>
          <w:rFonts w:ascii="Times New Roman"/>
          <w:b w:val="false"/>
          <w:i w:val="false"/>
          <w:color w:val="000000"/>
          <w:sz w:val="28"/>
        </w:rPr>
        <w:t>3 параграфы</w:t>
      </w:r>
      <w:r>
        <w:rPr>
          <w:rFonts w:ascii="Times New Roman"/>
          <w:b w:val="false"/>
          <w:i w:val="false"/>
          <w:color w:val="000000"/>
          <w:sz w:val="28"/>
        </w:rPr>
        <w:t xml:space="preserve"> алып тасталсын; </w:t>
      </w:r>
    </w:p>
    <w:bookmarkEnd w:id="67"/>
    <w:bookmarkStart w:name="z89" w:id="68"/>
    <w:p>
      <w:pPr>
        <w:spacing w:after="0"/>
        <w:ind w:left="0"/>
        <w:jc w:val="both"/>
      </w:pPr>
      <w:r>
        <w:rPr>
          <w:rFonts w:ascii="Times New Roman"/>
          <w:b w:val="false"/>
          <w:i w:val="false"/>
          <w:color w:val="000000"/>
          <w:sz w:val="28"/>
        </w:rPr>
        <w:t xml:space="preserve">
      5) 164-баптың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8"/>
    <w:bookmarkStart w:name="z90" w:id="69"/>
    <w:p>
      <w:pPr>
        <w:spacing w:after="0"/>
        <w:ind w:left="0"/>
        <w:jc w:val="both"/>
      </w:pPr>
      <w:r>
        <w:rPr>
          <w:rFonts w:ascii="Times New Roman"/>
          <w:b w:val="false"/>
          <w:i w:val="false"/>
          <w:color w:val="000000"/>
          <w:sz w:val="28"/>
        </w:rPr>
        <w:t>
      "2) кәсіпкерлік қызметті жүзеге асыратын Қазақстан Республикасының заңды тұлғасы немесе дербес салық төлеуші болып табылатын (қаржы ұйымдарын қоспағанда) оның филиалы;";</w:t>
      </w:r>
    </w:p>
    <w:bookmarkEnd w:id="69"/>
    <w:bookmarkStart w:name="z91" w:id="70"/>
    <w:p>
      <w:pPr>
        <w:spacing w:after="0"/>
        <w:ind w:left="0"/>
        <w:jc w:val="both"/>
      </w:pPr>
      <w:r>
        <w:rPr>
          <w:rFonts w:ascii="Times New Roman"/>
          <w:b w:val="false"/>
          <w:i w:val="false"/>
          <w:color w:val="000000"/>
          <w:sz w:val="28"/>
        </w:rPr>
        <w:t xml:space="preserve">
      6) 169-1-баптың </w:t>
      </w:r>
      <w:r>
        <w:rPr>
          <w:rFonts w:ascii="Times New Roman"/>
          <w:b w:val="false"/>
          <w:i w:val="false"/>
          <w:color w:val="000000"/>
          <w:sz w:val="28"/>
        </w:rPr>
        <w:t>2-тармағының</w:t>
      </w:r>
      <w:r>
        <w:rPr>
          <w:rFonts w:ascii="Times New Roman"/>
          <w:b w:val="false"/>
          <w:i w:val="false"/>
          <w:color w:val="000000"/>
          <w:sz w:val="28"/>
        </w:rPr>
        <w:t xml:space="preserve"> 4) тармақшасы мынадай редакцияда жазылсын:</w:t>
      </w:r>
    </w:p>
    <w:bookmarkEnd w:id="70"/>
    <w:bookmarkStart w:name="z92" w:id="71"/>
    <w:p>
      <w:pPr>
        <w:spacing w:after="0"/>
        <w:ind w:left="0"/>
        <w:jc w:val="both"/>
      </w:pPr>
      <w:r>
        <w:rPr>
          <w:rFonts w:ascii="Times New Roman"/>
          <w:b w:val="false"/>
          <w:i w:val="false"/>
          <w:color w:val="000000"/>
          <w:sz w:val="28"/>
        </w:rPr>
        <w:t>
      "4) шағын қуатты табиғи монополиялар субъектілерін қоспағанда, тарифі тарифтік реттеудің шығындық әдісі қолданыла отырып бекітілген және тауарларды Қазақстан Республикасының табиғи монополиялар туралы заңнамасында белгіленген тәртіппен сатып алуды жүзеге асыратын табиғи монополиялар субъектілері түсініледі.";</w:t>
      </w:r>
    </w:p>
    <w:bookmarkEnd w:id="71"/>
    <w:bookmarkStart w:name="z93" w:id="72"/>
    <w:p>
      <w:pPr>
        <w:spacing w:after="0"/>
        <w:ind w:left="0"/>
        <w:jc w:val="both"/>
      </w:pPr>
      <w:r>
        <w:rPr>
          <w:rFonts w:ascii="Times New Roman"/>
          <w:b w:val="false"/>
          <w:i w:val="false"/>
          <w:color w:val="000000"/>
          <w:sz w:val="28"/>
        </w:rPr>
        <w:t xml:space="preserve">
      7) 175-баптың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72"/>
    <w:bookmarkStart w:name="z94" w:id="73"/>
    <w:p>
      <w:pPr>
        <w:spacing w:after="0"/>
        <w:ind w:left="0"/>
        <w:jc w:val="both"/>
      </w:pPr>
      <w:r>
        <w:rPr>
          <w:rFonts w:ascii="Times New Roman"/>
          <w:b w:val="false"/>
          <w:i w:val="false"/>
          <w:color w:val="000000"/>
          <w:sz w:val="28"/>
        </w:rPr>
        <w:t>
      "1. Үстем немесе монополиялық жағдайға ие нарық субъектісі белгілеген баға, оның ішінде:</w:t>
      </w:r>
    </w:p>
    <w:bookmarkEnd w:id="73"/>
    <w:bookmarkStart w:name="z95" w:id="74"/>
    <w:p>
      <w:pPr>
        <w:spacing w:after="0"/>
        <w:ind w:left="0"/>
        <w:jc w:val="both"/>
      </w:pPr>
      <w:r>
        <w:rPr>
          <w:rFonts w:ascii="Times New Roman"/>
          <w:b w:val="false"/>
          <w:i w:val="false"/>
          <w:color w:val="000000"/>
          <w:sz w:val="28"/>
        </w:rPr>
        <w:t>
      1) тауардың бұрын белгіленген бағасын арттыру арқылы белгіленген баға, егер бұл ретте жиынтығында мынадай шарттар орындалса:</w:t>
      </w:r>
    </w:p>
    <w:bookmarkEnd w:id="74"/>
    <w:bookmarkStart w:name="z96" w:id="75"/>
    <w:p>
      <w:pPr>
        <w:spacing w:after="0"/>
        <w:ind w:left="0"/>
        <w:jc w:val="both"/>
      </w:pPr>
      <w:r>
        <w:rPr>
          <w:rFonts w:ascii="Times New Roman"/>
          <w:b w:val="false"/>
          <w:i w:val="false"/>
          <w:color w:val="000000"/>
          <w:sz w:val="28"/>
        </w:rPr>
        <w:t>
      тауарды өндіру мен өткізу үшін қажетті шығыстар өзгеріссіз қалса немесе олардың өзгеруі тауар бағасының өзгеруімен мөлшерлес болмаса;</w:t>
      </w:r>
    </w:p>
    <w:bookmarkEnd w:id="75"/>
    <w:bookmarkStart w:name="z97" w:id="76"/>
    <w:p>
      <w:pPr>
        <w:spacing w:after="0"/>
        <w:ind w:left="0"/>
        <w:jc w:val="both"/>
      </w:pPr>
      <w:r>
        <w:rPr>
          <w:rFonts w:ascii="Times New Roman"/>
          <w:b w:val="false"/>
          <w:i w:val="false"/>
          <w:color w:val="000000"/>
          <w:sz w:val="28"/>
        </w:rPr>
        <w:t>
      тауарды сатушылар немесе сатып алушылар құрамы өзгеріссіз қалса не тауарды сатушылар немесе сатып алушылар құрамының өзгеруі болмашы болса;</w:t>
      </w:r>
    </w:p>
    <w:bookmarkEnd w:id="76"/>
    <w:bookmarkStart w:name="z98" w:id="77"/>
    <w:p>
      <w:pPr>
        <w:spacing w:after="0"/>
        <w:ind w:left="0"/>
        <w:jc w:val="both"/>
      </w:pPr>
      <w:r>
        <w:rPr>
          <w:rFonts w:ascii="Times New Roman"/>
          <w:b w:val="false"/>
          <w:i w:val="false"/>
          <w:color w:val="000000"/>
          <w:sz w:val="28"/>
        </w:rPr>
        <w:t>
      тауардың тауар нарығындағы, оның ішінде салық салуды, кедендік-тарифтік, тарифтік және тарифтік емес реттеуді қоса алғанда, мемлекеттік реттеу шараларымен байланысты айналым жағдайлары өзгеріссіз қалса немесе олардың өзгеруі тауар бағасының өзгеруімен мөлшерлес болмаса;</w:t>
      </w:r>
    </w:p>
    <w:bookmarkEnd w:id="77"/>
    <w:bookmarkStart w:name="z99" w:id="78"/>
    <w:p>
      <w:pPr>
        <w:spacing w:after="0"/>
        <w:ind w:left="0"/>
        <w:jc w:val="both"/>
      </w:pPr>
      <w:r>
        <w:rPr>
          <w:rFonts w:ascii="Times New Roman"/>
          <w:b w:val="false"/>
          <w:i w:val="false"/>
          <w:color w:val="000000"/>
          <w:sz w:val="28"/>
        </w:rPr>
        <w:t>
      2) тауардың бұрын белгіленген бағасын түсірмеу арқылы белгіленген баға, егер бұл ретте жиынтығында мынадай шарттар орындалса:</w:t>
      </w:r>
    </w:p>
    <w:bookmarkEnd w:id="78"/>
    <w:bookmarkStart w:name="z100" w:id="79"/>
    <w:p>
      <w:pPr>
        <w:spacing w:after="0"/>
        <w:ind w:left="0"/>
        <w:jc w:val="both"/>
      </w:pPr>
      <w:r>
        <w:rPr>
          <w:rFonts w:ascii="Times New Roman"/>
          <w:b w:val="false"/>
          <w:i w:val="false"/>
          <w:color w:val="000000"/>
          <w:sz w:val="28"/>
        </w:rPr>
        <w:t>
      тауарды өндіру мен өткізу үшін қажетті шығыстар елеулі түрде төмендесе;</w:t>
      </w:r>
    </w:p>
    <w:bookmarkEnd w:id="79"/>
    <w:bookmarkStart w:name="z101" w:id="80"/>
    <w:p>
      <w:pPr>
        <w:spacing w:after="0"/>
        <w:ind w:left="0"/>
        <w:jc w:val="both"/>
      </w:pPr>
      <w:r>
        <w:rPr>
          <w:rFonts w:ascii="Times New Roman"/>
          <w:b w:val="false"/>
          <w:i w:val="false"/>
          <w:color w:val="000000"/>
          <w:sz w:val="28"/>
        </w:rPr>
        <w:t>
      тауарды сатушылар немесе сатып алушылар құрамы тауардың бағасын азайту жағына қарай өзгерту мүмкіндігін туғызса;</w:t>
      </w:r>
    </w:p>
    <w:bookmarkEnd w:id="80"/>
    <w:bookmarkStart w:name="z102" w:id="81"/>
    <w:p>
      <w:pPr>
        <w:spacing w:after="0"/>
        <w:ind w:left="0"/>
        <w:jc w:val="both"/>
      </w:pPr>
      <w:r>
        <w:rPr>
          <w:rFonts w:ascii="Times New Roman"/>
          <w:b w:val="false"/>
          <w:i w:val="false"/>
          <w:color w:val="000000"/>
          <w:sz w:val="28"/>
        </w:rPr>
        <w:t>
      тауардың тауар нарығындағы, оның ішінде салық салуды, кедендік-тарифтік, тарифтік және тарифтік емес реттеуді қоса алғанда, мемлекеттік реттеу шараларымен байланысты айналым жағдайлары тауардың бағасын азайту жағына қарай өзгерту мүмкіндігін қамтамасыз етсе, егер бұл баға осындай тауарды өндіру мен өткізу үшін қажетті шығыстар мен пайда сомасынан және салыстырмалы тауар нарығында бәсекелестік жағдайларында қалыптасқан бағадан асып кетсе, тауардың монополиялық жоғары бағасы болып табылады.";</w:t>
      </w:r>
    </w:p>
    <w:bookmarkEnd w:id="81"/>
    <w:bookmarkStart w:name="z103" w:id="82"/>
    <w:p>
      <w:pPr>
        <w:spacing w:after="0"/>
        <w:ind w:left="0"/>
        <w:jc w:val="both"/>
      </w:pPr>
      <w:r>
        <w:rPr>
          <w:rFonts w:ascii="Times New Roman"/>
          <w:b w:val="false"/>
          <w:i w:val="false"/>
          <w:color w:val="000000"/>
          <w:sz w:val="28"/>
        </w:rPr>
        <w:t xml:space="preserve">
      8) 192-баптың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9-тармақтары</w:t>
      </w:r>
      <w:r>
        <w:rPr>
          <w:rFonts w:ascii="Times New Roman"/>
          <w:b w:val="false"/>
          <w:i w:val="false"/>
          <w:color w:val="000000"/>
          <w:sz w:val="28"/>
        </w:rPr>
        <w:t xml:space="preserve"> мынадай редакцияда жазылсын:</w:t>
      </w:r>
    </w:p>
    <w:bookmarkEnd w:id="82"/>
    <w:bookmarkStart w:name="z104" w:id="83"/>
    <w:p>
      <w:pPr>
        <w:spacing w:after="0"/>
        <w:ind w:left="0"/>
        <w:jc w:val="both"/>
      </w:pPr>
      <w:r>
        <w:rPr>
          <w:rFonts w:ascii="Times New Roman"/>
          <w:b w:val="false"/>
          <w:i w:val="false"/>
          <w:color w:val="000000"/>
          <w:sz w:val="28"/>
        </w:rPr>
        <w:t>
      "1. Мемлекет мынадай:</w:t>
      </w:r>
    </w:p>
    <w:bookmarkEnd w:id="83"/>
    <w:bookmarkStart w:name="z105" w:id="84"/>
    <w:p>
      <w:pPr>
        <w:spacing w:after="0"/>
        <w:ind w:left="0"/>
        <w:jc w:val="both"/>
      </w:pPr>
      <w:r>
        <w:rPr>
          <w:rFonts w:ascii="Times New Roman"/>
          <w:b w:val="false"/>
          <w:i w:val="false"/>
          <w:color w:val="000000"/>
          <w:sz w:val="28"/>
        </w:rPr>
        <w:t>
      1) мемлекеттің ұлттық қауіпсіздігін, қорғаныс қабілетін немесе қоғам мүдделерін қорғауды қамтамасыз етудің өзге мүмкіндігі болмаған;</w:t>
      </w:r>
    </w:p>
    <w:bookmarkEnd w:id="84"/>
    <w:bookmarkStart w:name="z106" w:id="85"/>
    <w:p>
      <w:pPr>
        <w:spacing w:after="0"/>
        <w:ind w:left="0"/>
        <w:jc w:val="both"/>
      </w:pPr>
      <w:r>
        <w:rPr>
          <w:rFonts w:ascii="Times New Roman"/>
          <w:b w:val="false"/>
          <w:i w:val="false"/>
          <w:color w:val="000000"/>
          <w:sz w:val="28"/>
        </w:rPr>
        <w:t>
      2) мемлекеттік меншіктегі стратегиялық объектілер пайдаланылған және күтіп-ұсталған;</w:t>
      </w:r>
    </w:p>
    <w:bookmarkEnd w:id="85"/>
    <w:bookmarkStart w:name="z107" w:id="86"/>
    <w:p>
      <w:pPr>
        <w:spacing w:after="0"/>
        <w:ind w:left="0"/>
        <w:jc w:val="both"/>
      </w:pPr>
      <w:r>
        <w:rPr>
          <w:rFonts w:ascii="Times New Roman"/>
          <w:b w:val="false"/>
          <w:i w:val="false"/>
          <w:color w:val="000000"/>
          <w:sz w:val="28"/>
        </w:rPr>
        <w:t>
      3) мемлекеттік монополияға жатқызылған салалардағы қызмет жүзеге асырылған;</w:t>
      </w:r>
    </w:p>
    <w:bookmarkEnd w:id="86"/>
    <w:bookmarkStart w:name="z108" w:id="87"/>
    <w:p>
      <w:pPr>
        <w:spacing w:after="0"/>
        <w:ind w:left="0"/>
        <w:jc w:val="both"/>
      </w:pPr>
      <w:r>
        <w:rPr>
          <w:rFonts w:ascii="Times New Roman"/>
          <w:b w:val="false"/>
          <w:i w:val="false"/>
          <w:color w:val="000000"/>
          <w:sz w:val="28"/>
        </w:rPr>
        <w:t>
      4) тиісті тауар нарығында бәсекелестік болмаған не оның даму деңгейі төмен болған;</w:t>
      </w:r>
    </w:p>
    <w:bookmarkEnd w:id="87"/>
    <w:bookmarkStart w:name="z109" w:id="88"/>
    <w:p>
      <w:pPr>
        <w:spacing w:after="0"/>
        <w:ind w:left="0"/>
        <w:jc w:val="both"/>
      </w:pPr>
      <w:r>
        <w:rPr>
          <w:rFonts w:ascii="Times New Roman"/>
          <w:b w:val="false"/>
          <w:i w:val="false"/>
          <w:color w:val="000000"/>
          <w:sz w:val="28"/>
        </w:rPr>
        <w:t>
      5) қызметті бұрын құрылған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жағдайларда кәсіпкерлік қызметке қатысады.</w:t>
      </w:r>
    </w:p>
    <w:bookmarkEnd w:id="88"/>
    <w:bookmarkStart w:name="z110" w:id="89"/>
    <w:p>
      <w:pPr>
        <w:spacing w:after="0"/>
        <w:ind w:left="0"/>
        <w:jc w:val="both"/>
      </w:pPr>
      <w:r>
        <w:rPr>
          <w:rFonts w:ascii="Times New Roman"/>
          <w:b w:val="false"/>
          <w:i w:val="false"/>
          <w:color w:val="000000"/>
          <w:sz w:val="28"/>
        </w:rPr>
        <w:t>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Қазақстан Республикасының Үкіметі бекітеді.";</w:t>
      </w:r>
    </w:p>
    <w:bookmarkEnd w:id="89"/>
    <w:bookmarkStart w:name="z111" w:id="90"/>
    <w:p>
      <w:pPr>
        <w:spacing w:after="0"/>
        <w:ind w:left="0"/>
        <w:jc w:val="both"/>
      </w:pPr>
      <w:r>
        <w:rPr>
          <w:rFonts w:ascii="Times New Roman"/>
          <w:b w:val="false"/>
          <w:i w:val="false"/>
          <w:color w:val="000000"/>
          <w:sz w:val="28"/>
        </w:rPr>
        <w:t xml:space="preserve">
      "9. Осы баптың </w:t>
      </w:r>
      <w:r>
        <w:rPr>
          <w:rFonts w:ascii="Times New Roman"/>
          <w:b w:val="false"/>
          <w:i w:val="false"/>
          <w:color w:val="000000"/>
          <w:sz w:val="28"/>
        </w:rPr>
        <w:t>4-тармағы</w:t>
      </w:r>
      <w:r>
        <w:rPr>
          <w:rFonts w:ascii="Times New Roman"/>
          <w:b w:val="false"/>
          <w:i w:val="false"/>
          <w:color w:val="000000"/>
          <w:sz w:val="28"/>
        </w:rPr>
        <w:t xml:space="preserve"> бірінші және екінші бөліктерінің 5, 6, 7 және 8-тармақтарының талаптары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4) және 5) тармақшаларында көзделген жағдайларға ғана қолданылады.";</w:t>
      </w:r>
    </w:p>
    <w:bookmarkEnd w:id="90"/>
    <w:bookmarkStart w:name="z112" w:id="91"/>
    <w:p>
      <w:pPr>
        <w:spacing w:after="0"/>
        <w:ind w:left="0"/>
        <w:jc w:val="both"/>
      </w:pPr>
      <w:r>
        <w:rPr>
          <w:rFonts w:ascii="Times New Roman"/>
          <w:b w:val="false"/>
          <w:i w:val="false"/>
          <w:color w:val="000000"/>
          <w:sz w:val="28"/>
        </w:rPr>
        <w:t xml:space="preserve">
      9) 195-бап </w:t>
      </w:r>
      <w:r>
        <w:rPr>
          <w:rFonts w:ascii="Times New Roman"/>
          <w:b w:val="false"/>
          <w:i w:val="false"/>
          <w:color w:val="000000"/>
          <w:sz w:val="28"/>
        </w:rPr>
        <w:t>3) тармақшадағы</w:t>
      </w:r>
      <w:r>
        <w:rPr>
          <w:rFonts w:ascii="Times New Roman"/>
          <w:b w:val="false"/>
          <w:i w:val="false"/>
          <w:color w:val="000000"/>
          <w:sz w:val="28"/>
        </w:rPr>
        <w:t xml:space="preserve"> "мониторинг жүргізеді." деген сөздер "мониторинг;" деген сөзбен ауыстырылып, мынадай мазмұндағы 4) тармақшамен толықтырылсын:</w:t>
      </w:r>
    </w:p>
    <w:bookmarkEnd w:id="91"/>
    <w:bookmarkStart w:name="z113" w:id="92"/>
    <w:p>
      <w:pPr>
        <w:spacing w:after="0"/>
        <w:ind w:left="0"/>
        <w:jc w:val="both"/>
      </w:pPr>
      <w:r>
        <w:rPr>
          <w:rFonts w:ascii="Times New Roman"/>
          <w:b w:val="false"/>
          <w:i w:val="false"/>
          <w:color w:val="000000"/>
          <w:sz w:val="28"/>
        </w:rPr>
        <w:t>
      "4) тауар нарықтарындағы бағаларға мониторинг жүргізеді.";</w:t>
      </w:r>
    </w:p>
    <w:bookmarkEnd w:id="92"/>
    <w:bookmarkStart w:name="z114" w:id="9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199-бапта</w:t>
      </w:r>
      <w:r>
        <w:rPr>
          <w:rFonts w:ascii="Times New Roman"/>
          <w:b w:val="false"/>
          <w:i w:val="false"/>
          <w:color w:val="000000"/>
          <w:sz w:val="28"/>
        </w:rPr>
        <w:t>:</w:t>
      </w:r>
    </w:p>
    <w:bookmarkEnd w:id="93"/>
    <w:bookmarkStart w:name="z115" w:id="94"/>
    <w:p>
      <w:pPr>
        <w:spacing w:after="0"/>
        <w:ind w:left="0"/>
        <w:jc w:val="both"/>
      </w:pPr>
      <w:r>
        <w:rPr>
          <w:rFonts w:ascii="Times New Roman"/>
          <w:b w:val="false"/>
          <w:i w:val="false"/>
          <w:color w:val="000000"/>
          <w:sz w:val="28"/>
        </w:rPr>
        <w:t>
      тақырып мынадай редакцияда жазылсын:</w:t>
      </w:r>
    </w:p>
    <w:bookmarkEnd w:id="94"/>
    <w:bookmarkStart w:name="z116" w:id="95"/>
    <w:p>
      <w:pPr>
        <w:spacing w:after="0"/>
        <w:ind w:left="0"/>
        <w:jc w:val="both"/>
      </w:pPr>
      <w:r>
        <w:rPr>
          <w:rFonts w:ascii="Times New Roman"/>
          <w:b w:val="false"/>
          <w:i w:val="false"/>
          <w:color w:val="000000"/>
          <w:sz w:val="28"/>
        </w:rPr>
        <w:t>
      "199-бап.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18" w:id="96"/>
    <w:p>
      <w:pPr>
        <w:spacing w:after="0"/>
        <w:ind w:left="0"/>
        <w:jc w:val="both"/>
      </w:pPr>
      <w:r>
        <w:rPr>
          <w:rFonts w:ascii="Times New Roman"/>
          <w:b w:val="false"/>
          <w:i w:val="false"/>
          <w:color w:val="000000"/>
          <w:sz w:val="28"/>
        </w:rPr>
        <w:t>
      "2. Егер мемлекет нарық субъектілерінің қызметін реттеу функциясын берген ұйым, мемлекеттік, жергілікті атқарушы органдар, нарық субъектісі хабарламада көрсетілген әрекеттерді (әрекетсіздікті) осы баптың 2-1-тармағында белгіленген мерзімдерде тоқтатпаса, монополияға қарсы орган тергеп-тексеру жүргізу туралы шешім шығарады.";</w:t>
      </w:r>
    </w:p>
    <w:bookmarkEnd w:id="96"/>
    <w:bookmarkStart w:name="z119" w:id="97"/>
    <w:p>
      <w:pPr>
        <w:spacing w:after="0"/>
        <w:ind w:left="0"/>
        <w:jc w:val="both"/>
      </w:pPr>
      <w:r>
        <w:rPr>
          <w:rFonts w:ascii="Times New Roman"/>
          <w:b w:val="false"/>
          <w:i w:val="false"/>
          <w:color w:val="000000"/>
          <w:sz w:val="28"/>
        </w:rPr>
        <w:t>
      мынадай мазмұндағы 2-1-тармақпен толықтырылсын:</w:t>
      </w:r>
    </w:p>
    <w:bookmarkEnd w:id="97"/>
    <w:bookmarkStart w:name="z120" w:id="98"/>
    <w:p>
      <w:pPr>
        <w:spacing w:after="0"/>
        <w:ind w:left="0"/>
        <w:jc w:val="both"/>
      </w:pPr>
      <w:r>
        <w:rPr>
          <w:rFonts w:ascii="Times New Roman"/>
          <w:b w:val="false"/>
          <w:i w:val="false"/>
          <w:color w:val="000000"/>
          <w:sz w:val="28"/>
        </w:rPr>
        <w:t>
      "2-1. Хабарламаны орындау және оның орындалуы туралы ақпарат беру мерзімі мемлекет нарық субъектілерінің қызметін реттеу функциясын берген ұйым, мемлекеттік, жергілікті атқарушы органдар, нарық субъектісі оны алған күннен бастап күнтізбелік отыз күнді құрайды.</w:t>
      </w:r>
    </w:p>
    <w:bookmarkEnd w:id="98"/>
    <w:bookmarkStart w:name="z121" w:id="99"/>
    <w:p>
      <w:pPr>
        <w:spacing w:after="0"/>
        <w:ind w:left="0"/>
        <w:jc w:val="both"/>
      </w:pPr>
      <w:r>
        <w:rPr>
          <w:rFonts w:ascii="Times New Roman"/>
          <w:b w:val="false"/>
          <w:i w:val="false"/>
          <w:color w:val="000000"/>
          <w:sz w:val="28"/>
        </w:rPr>
        <w:t>
      Қосымша уақытша шығындар қажет болған жағдайда мемлекет нарық субъектілерінің қызметін реттеу функциясын берген ұйым, мемлекеттік, жергілікті атқарушы органдар, нарық субъектісі хабарламаны орындау мерзімі аяқталғанға дейін үш жұмыс күнінен кешіктірмей монополияға қарсы органға хабарламаны орындау мерзімін ұзарту туралы өтінішпен жүгінуге құқылы.</w:t>
      </w:r>
    </w:p>
    <w:bookmarkEnd w:id="99"/>
    <w:bookmarkStart w:name="z122" w:id="100"/>
    <w:p>
      <w:pPr>
        <w:spacing w:after="0"/>
        <w:ind w:left="0"/>
        <w:jc w:val="both"/>
      </w:pPr>
      <w:r>
        <w:rPr>
          <w:rFonts w:ascii="Times New Roman"/>
          <w:b w:val="false"/>
          <w:i w:val="false"/>
          <w:color w:val="000000"/>
          <w:sz w:val="28"/>
        </w:rPr>
        <w:t>
      Мемлекет нарық субъектілерінің қызметін реттеу функциясын берген ұйымның, мемлекеттік, жергілікті атқарушы органдардың, нарық субъектісінің өтінішінде хабарламаны орындау бойынша қабылданатын шаралар және хабарламаны орындау мерзімін ұзартудың объективті себептері міндетті түрде жазылады.</w:t>
      </w:r>
    </w:p>
    <w:bookmarkEnd w:id="100"/>
    <w:bookmarkStart w:name="z123" w:id="101"/>
    <w:p>
      <w:pPr>
        <w:spacing w:after="0"/>
        <w:ind w:left="0"/>
        <w:jc w:val="both"/>
      </w:pPr>
      <w:r>
        <w:rPr>
          <w:rFonts w:ascii="Times New Roman"/>
          <w:b w:val="false"/>
          <w:i w:val="false"/>
          <w:color w:val="000000"/>
          <w:sz w:val="28"/>
        </w:rPr>
        <w:t>
      Монополияға қарсы орган өтінішті алған күннен бастап үш жұмыс күні ішінде онда жазылған дәлелдерді ескере отырып, хабарламаны орындау мерзімін ұзарту туралы немесе уәжді негіздемемен ұзартудан бас тарту туралы шешім қабылдайды.</w:t>
      </w:r>
    </w:p>
    <w:bookmarkEnd w:id="101"/>
    <w:bookmarkStart w:name="z124" w:id="102"/>
    <w:p>
      <w:pPr>
        <w:spacing w:after="0"/>
        <w:ind w:left="0"/>
        <w:jc w:val="both"/>
      </w:pPr>
      <w:r>
        <w:rPr>
          <w:rFonts w:ascii="Times New Roman"/>
          <w:b w:val="false"/>
          <w:i w:val="false"/>
          <w:color w:val="000000"/>
          <w:sz w:val="28"/>
        </w:rPr>
        <w:t>
      Хабарламаны орындауды ұзарту мерзімі күнтізбелік отыз күннен аспайтын мерзімді құрайды.";</w:t>
      </w:r>
    </w:p>
    <w:bookmarkEnd w:id="102"/>
    <w:bookmarkStart w:name="z125" w:id="10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203-бапта</w:t>
      </w:r>
      <w:r>
        <w:rPr>
          <w:rFonts w:ascii="Times New Roman"/>
          <w:b w:val="false"/>
          <w:i w:val="false"/>
          <w:color w:val="000000"/>
          <w:sz w:val="28"/>
        </w:rPr>
        <w:t>:</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"жазбаша түрде"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28" w:id="104"/>
    <w:p>
      <w:pPr>
        <w:spacing w:after="0"/>
        <w:ind w:left="0"/>
        <w:jc w:val="both"/>
      </w:pPr>
      <w:r>
        <w:rPr>
          <w:rFonts w:ascii="Times New Roman"/>
          <w:b w:val="false"/>
          <w:i w:val="false"/>
          <w:color w:val="000000"/>
          <w:sz w:val="28"/>
        </w:rPr>
        <w:t>
      "3. Жеке тұлға ұсынатын өтінішхат және оған қосымшалар жеке тұлғаның нотариат куәландырған қолтаңбасымен расталады.";</w:t>
      </w:r>
    </w:p>
    <w:bookmarkEnd w:id="104"/>
    <w:bookmarkStart w:name="z129" w:id="10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204-бапта</w:t>
      </w:r>
      <w:r>
        <w:rPr>
          <w:rFonts w:ascii="Times New Roman"/>
          <w:b w:val="false"/>
          <w:i w:val="false"/>
          <w:color w:val="000000"/>
          <w:sz w:val="28"/>
        </w:rPr>
        <w:t xml:space="preserve">: </w:t>
      </w:r>
    </w:p>
    <w:bookmarkEnd w:id="105"/>
    <w:bookmarkStart w:name="z130" w:id="10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және </w:t>
      </w:r>
      <w:r>
        <w:rPr>
          <w:rFonts w:ascii="Times New Roman"/>
          <w:b w:val="false"/>
          <w:i w:val="false"/>
          <w:color w:val="000000"/>
          <w:sz w:val="28"/>
        </w:rPr>
        <w:t>8) тармақшадағы</w:t>
      </w:r>
      <w:r>
        <w:rPr>
          <w:rFonts w:ascii="Times New Roman"/>
          <w:b w:val="false"/>
          <w:i w:val="false"/>
          <w:color w:val="000000"/>
          <w:sz w:val="28"/>
        </w:rPr>
        <w:t xml:space="preserve"> "көлемі;" деген сөз "көлемі қамтылады." деген сөздермен ауыстырылып, 9) тармақшасы алып тасталсын;</w:t>
      </w:r>
    </w:p>
    <w:bookmarkEnd w:id="106"/>
    <w:bookmarkStart w:name="z131" w:id="10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алып тасталсын;</w:t>
      </w:r>
    </w:p>
    <w:bookmarkEnd w:id="107"/>
    <w:bookmarkStart w:name="z132" w:id="108"/>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6) тармақшасы</w:t>
      </w:r>
      <w:r>
        <w:rPr>
          <w:rFonts w:ascii="Times New Roman"/>
          <w:b w:val="false"/>
          <w:i w:val="false"/>
          <w:color w:val="000000"/>
          <w:sz w:val="28"/>
        </w:rPr>
        <w:t xml:space="preserve"> алып тасталсын;</w:t>
      </w:r>
    </w:p>
    <w:bookmarkEnd w:id="108"/>
    <w:bookmarkStart w:name="z133" w:id="109"/>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109"/>
    <w:bookmarkStart w:name="z134" w:id="11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206-баптың</w:t>
      </w:r>
      <w:r>
        <w:rPr>
          <w:rFonts w:ascii="Times New Roman"/>
          <w:b w:val="false"/>
          <w:i w:val="false"/>
          <w:color w:val="000000"/>
          <w:sz w:val="28"/>
        </w:rPr>
        <w:t xml:space="preserve"> екінші бөлігіндегі "жазбаша" деген сөз алып тасталсын;</w:t>
      </w:r>
    </w:p>
    <w:bookmarkEnd w:id="110"/>
    <w:bookmarkStart w:name="z135" w:id="111"/>
    <w:p>
      <w:pPr>
        <w:spacing w:after="0"/>
        <w:ind w:left="0"/>
        <w:jc w:val="both"/>
      </w:pPr>
      <w:r>
        <w:rPr>
          <w:rFonts w:ascii="Times New Roman"/>
          <w:b w:val="false"/>
          <w:i w:val="false"/>
          <w:color w:val="000000"/>
          <w:sz w:val="28"/>
        </w:rPr>
        <w:t xml:space="preserve">
      14) 207-баптың 1-тармағының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алып тасталсын;</w:t>
      </w:r>
    </w:p>
    <w:bookmarkEnd w:id="111"/>
    <w:bookmarkStart w:name="z136" w:id="112"/>
    <w:p>
      <w:pPr>
        <w:spacing w:after="0"/>
        <w:ind w:left="0"/>
        <w:jc w:val="both"/>
      </w:pPr>
      <w:r>
        <w:rPr>
          <w:rFonts w:ascii="Times New Roman"/>
          <w:b w:val="false"/>
          <w:i w:val="false"/>
          <w:color w:val="000000"/>
          <w:sz w:val="28"/>
        </w:rPr>
        <w:t xml:space="preserve">
      15) 217-баптың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12"/>
    <w:bookmarkStart w:name="z137" w:id="113"/>
    <w:p>
      <w:pPr>
        <w:spacing w:after="0"/>
        <w:ind w:left="0"/>
        <w:jc w:val="both"/>
      </w:pPr>
      <w:r>
        <w:rPr>
          <w:rFonts w:ascii="Times New Roman"/>
          <w:b w:val="false"/>
          <w:i w:val="false"/>
          <w:color w:val="000000"/>
          <w:sz w:val="28"/>
        </w:rPr>
        <w:t>
      "2) тергеп-тексеру объектісі - өздерінің әрекеттеріне қатысты тергеп-тексеру жүргізілетін жеке тұлға, заңды тұлға немесе дербес салық төлеуші болып табылатын (қаржы ұйымдарын қоспағанда) оның филиалы. Аталған тұлғалар тергеп-тексеру жүргізу туралы бұйрық шығарылған кезден бастап тергеп-тексеру объектісі деп танылады;";</w:t>
      </w:r>
    </w:p>
    <w:bookmarkEnd w:id="113"/>
    <w:bookmarkStart w:name="z138" w:id="11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220-баптың</w:t>
      </w:r>
      <w:r>
        <w:rPr>
          <w:rFonts w:ascii="Times New Roman"/>
          <w:b w:val="false"/>
          <w:i w:val="false"/>
          <w:color w:val="000000"/>
          <w:sz w:val="28"/>
        </w:rPr>
        <w:t xml:space="preserve"> екінші бөлігіндегі "Өзіне қатысты тергеп-тексеру жүргізілетін жеке немесе заңды тұлға" деген сөздер "Тергеп-тексеру объектісі" деген сөздермен ауыстырылсын;</w:t>
      </w:r>
    </w:p>
    <w:bookmarkEnd w:id="114"/>
    <w:bookmarkStart w:name="z139" w:id="11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223-бап</w:t>
      </w:r>
      <w:r>
        <w:rPr>
          <w:rFonts w:ascii="Times New Roman"/>
          <w:b w:val="false"/>
          <w:i w:val="false"/>
          <w:color w:val="000000"/>
          <w:sz w:val="28"/>
        </w:rPr>
        <w:t xml:space="preserve"> мынадай мазмұндағы 2-1) тармақшамен толықтырылсын:</w:t>
      </w:r>
    </w:p>
    <w:bookmarkEnd w:id="115"/>
    <w:bookmarkStart w:name="z140" w:id="116"/>
    <w:p>
      <w:pPr>
        <w:spacing w:after="0"/>
        <w:ind w:left="0"/>
        <w:jc w:val="both"/>
      </w:pPr>
      <w:r>
        <w:rPr>
          <w:rFonts w:ascii="Times New Roman"/>
          <w:b w:val="false"/>
          <w:i w:val="false"/>
          <w:color w:val="000000"/>
          <w:sz w:val="28"/>
        </w:rPr>
        <w:t>
      "2-1) тергеп-тексерудің жалғыз объектісі - заңды тұлға филиалы есептік тіркеуден алынған;";</w:t>
      </w:r>
    </w:p>
    <w:bookmarkEnd w:id="116"/>
    <w:bookmarkStart w:name="z141" w:id="117"/>
    <w:p>
      <w:pPr>
        <w:spacing w:after="0"/>
        <w:ind w:left="0"/>
        <w:jc w:val="both"/>
      </w:pPr>
      <w:r>
        <w:rPr>
          <w:rFonts w:ascii="Times New Roman"/>
          <w:b w:val="false"/>
          <w:i w:val="false"/>
          <w:color w:val="000000"/>
          <w:sz w:val="28"/>
        </w:rPr>
        <w:t xml:space="preserve">
      18) 24-тараудың </w:t>
      </w:r>
      <w:r>
        <w:rPr>
          <w:rFonts w:ascii="Times New Roman"/>
          <w:b w:val="false"/>
          <w:i w:val="false"/>
          <w:color w:val="000000"/>
          <w:sz w:val="28"/>
        </w:rPr>
        <w:t>1-параграфы</w:t>
      </w:r>
      <w:r>
        <w:rPr>
          <w:rFonts w:ascii="Times New Roman"/>
          <w:b w:val="false"/>
          <w:i w:val="false"/>
          <w:color w:val="000000"/>
          <w:sz w:val="28"/>
        </w:rPr>
        <w:t xml:space="preserve"> мынадай мазмұндағы 244-1-баппен толықтырылсын:</w:t>
      </w:r>
    </w:p>
    <w:bookmarkEnd w:id="117"/>
    <w:bookmarkStart w:name="z142" w:id="118"/>
    <w:p>
      <w:pPr>
        <w:spacing w:after="0"/>
        <w:ind w:left="0"/>
        <w:jc w:val="both"/>
      </w:pPr>
      <w:r>
        <w:rPr>
          <w:rFonts w:ascii="Times New Roman"/>
          <w:b w:val="false"/>
          <w:i w:val="false"/>
          <w:color w:val="000000"/>
          <w:sz w:val="28"/>
        </w:rPr>
        <w:t>
      "244-1-бап. Өнеркәсіптік құрастыру туралы келісім</w:t>
      </w:r>
    </w:p>
    <w:bookmarkEnd w:id="118"/>
    <w:bookmarkStart w:name="z143" w:id="119"/>
    <w:p>
      <w:pPr>
        <w:spacing w:after="0"/>
        <w:ind w:left="0"/>
        <w:jc w:val="both"/>
      </w:pPr>
      <w:r>
        <w:rPr>
          <w:rFonts w:ascii="Times New Roman"/>
          <w:b w:val="false"/>
          <w:i w:val="false"/>
          <w:color w:val="000000"/>
          <w:sz w:val="28"/>
        </w:rPr>
        <w:t>
      1. Көлік құралдарының және (немесе) олардың компоненттерінің, ауыл шаруашылығы техникасының және (немесе) оның компоненттерінің өндірісін дамытуды ынталандыру мақсатында индустриялық қызметті мемлекеттік қолдау саласындағы уәкілетті орган Қазақстан Республикасының заңды тұлғаларымен көлік құралдарын өнеркәсіптік құрастыру туралы келісім, ауыл шаруашылығы техникасын өнеркәсіптік құрастыру туралы келісім, көлік құралдарына және (немесе) ауыл шаруашылығы техникасына компоненттерді өнеркәсіптік құрастыру туралы келісімдер жасасады.</w:t>
      </w:r>
    </w:p>
    <w:bookmarkEnd w:id="119"/>
    <w:p>
      <w:pPr>
        <w:spacing w:after="0"/>
        <w:ind w:left="0"/>
        <w:jc w:val="both"/>
      </w:pPr>
      <w:r>
        <w:rPr>
          <w:rFonts w:ascii="Times New Roman"/>
          <w:b w:val="false"/>
          <w:i w:val="false"/>
          <w:color w:val="000000"/>
          <w:sz w:val="28"/>
        </w:rPr>
        <w:t>
      Көлік құралы деп ауыл шаруашылығы техникасын қоспағанда, адамдарды, жүктерді немесе өзінде орнатылған жабдықты тасымалдауға арналған құрылғы, оның ішінде техникалық жағынан күрделі бұйым түсініледі.</w:t>
      </w:r>
    </w:p>
    <w:p>
      <w:pPr>
        <w:spacing w:after="0"/>
        <w:ind w:left="0"/>
        <w:jc w:val="both"/>
      </w:pPr>
      <w:r>
        <w:rPr>
          <w:rFonts w:ascii="Times New Roman"/>
          <w:b w:val="false"/>
          <w:i w:val="false"/>
          <w:color w:val="000000"/>
          <w:sz w:val="28"/>
        </w:rPr>
        <w:t>
      Ауыл шаруашылығы техникасы деп жекелеген операцияларды немесе технологиялық процестерді механикаландыру және автоматтандыру арқылы ауыл шаруашылығындағы еңбек өнімділігін арттыруға арналған техникалық құрал, оның ішінде техникалық жағынан күрделі бұйым түсініледі.</w:t>
      </w:r>
    </w:p>
    <w:p>
      <w:pPr>
        <w:spacing w:after="0"/>
        <w:ind w:left="0"/>
        <w:jc w:val="both"/>
      </w:pPr>
      <w:r>
        <w:rPr>
          <w:rFonts w:ascii="Times New Roman"/>
          <w:b w:val="false"/>
          <w:i w:val="false"/>
          <w:color w:val="000000"/>
          <w:sz w:val="28"/>
        </w:rPr>
        <w:t>
      Көлік құралына компонент деп көлік құралы конструкциясының құрамдас бөлігі, бөлшек, торап, жинақтауыш бұйым, материал, химиялық өнім, лак-бояу өнімі және көлік құралының өндірісі үшін қажетті өзге де жинақтауыш түсініледі.</w:t>
      </w:r>
    </w:p>
    <w:p>
      <w:pPr>
        <w:spacing w:after="0"/>
        <w:ind w:left="0"/>
        <w:jc w:val="both"/>
      </w:pPr>
      <w:r>
        <w:rPr>
          <w:rFonts w:ascii="Times New Roman"/>
          <w:b w:val="false"/>
          <w:i w:val="false"/>
          <w:color w:val="000000"/>
          <w:sz w:val="28"/>
        </w:rPr>
        <w:t>
      Ауыл шаруашылығы техникасына компонент деп ауыл шаруашылығы техникасы конструкциясының құрамдас бөлігі, бөлшек, торап, жинақтауыш бұйым, материал, химиялық өнім, лак-бояу өнімі және ауыл шаруашылығы техникасының өндірісі үшін қажетті өзге де жинақтауыш түсініледі.</w:t>
      </w:r>
    </w:p>
    <w:bookmarkStart w:name="z144" w:id="120"/>
    <w:p>
      <w:pPr>
        <w:spacing w:after="0"/>
        <w:ind w:left="0"/>
        <w:jc w:val="both"/>
      </w:pPr>
      <w:r>
        <w:rPr>
          <w:rFonts w:ascii="Times New Roman"/>
          <w:b w:val="false"/>
          <w:i w:val="false"/>
          <w:color w:val="000000"/>
          <w:sz w:val="28"/>
        </w:rPr>
        <w:t>
      2. Осы баптың 1-тармағының бірінші бөлігінде көзделген келісімдердің бірін жасасу Қазақстан Республикасы заңды тұлғасының көлік құралдарының және (немесе) олардың компоненттерінің, ауыл шаруашылығы техникасының және (немесе) оның компоненттерінің өндірісі саласындағы индустриялық қызметтің субъектісі болып табылатынын растау болып табылады.</w:t>
      </w:r>
    </w:p>
    <w:bookmarkEnd w:id="120"/>
    <w:bookmarkStart w:name="z145" w:id="121"/>
    <w:p>
      <w:pPr>
        <w:spacing w:after="0"/>
        <w:ind w:left="0"/>
        <w:jc w:val="both"/>
      </w:pPr>
      <w:r>
        <w:rPr>
          <w:rFonts w:ascii="Times New Roman"/>
          <w:b w:val="false"/>
          <w:i w:val="false"/>
          <w:color w:val="000000"/>
          <w:sz w:val="28"/>
        </w:rPr>
        <w:t xml:space="preserve">
      3. Осы баптың 1-тармағының бірінші бөлігінде көзделген келісімдерде белгіленген талаптардың сақталуын бақылау мақсатында индустриялық қызметті мемлекеттік қолдау саласындағы уәкілетті орган осы Кодекстің 100-бабы 2-тармағының </w:t>
      </w:r>
      <w:r>
        <w:rPr>
          <w:rFonts w:ascii="Times New Roman"/>
          <w:b w:val="false"/>
          <w:i w:val="false"/>
          <w:color w:val="000000"/>
          <w:sz w:val="28"/>
        </w:rPr>
        <w:t>24-1)</w:t>
      </w:r>
      <w:r>
        <w:rPr>
          <w:rFonts w:ascii="Times New Roman"/>
          <w:b w:val="false"/>
          <w:i w:val="false"/>
          <w:color w:val="000000"/>
          <w:sz w:val="28"/>
        </w:rPr>
        <w:t>, 24-9) және 24-10) тармақшаларына сәйкес, Қазақстан Республикасы заңды тұлғасының мұндай келісімдер шеңберінде өзіне қабылдаған міндеттемелерді орындауын тексеруді жүзеге асырады.</w:t>
      </w:r>
    </w:p>
    <w:bookmarkEnd w:id="121"/>
    <w:bookmarkStart w:name="z146" w:id="122"/>
    <w:p>
      <w:pPr>
        <w:spacing w:after="0"/>
        <w:ind w:left="0"/>
        <w:jc w:val="both"/>
      </w:pPr>
      <w:r>
        <w:rPr>
          <w:rFonts w:ascii="Times New Roman"/>
          <w:b w:val="false"/>
          <w:i w:val="false"/>
          <w:color w:val="000000"/>
          <w:sz w:val="28"/>
        </w:rPr>
        <w:t>
      4. Қазақстан Республикасы заңды тұлғасының осы баптың 1-тармағының бірінші бөлігінде санамаланған келісімдердің бірінің талаптарын орындамауы немесе тиісінше орындамауы бөлігінде бұзушылықтар анықталған жағдайда, индустриялық қызметті мемлекеттік қолдау саласындағы уәкілетті орган анықталған бұзушылықтар жойылмаған кезде Қазақстан Республикасының азаматтық заңнамасына сәйкес хабарлама жіберілген кезден бастап бір ай мерзімде келісімді біржақты тәртіппен бұзады.</w:t>
      </w:r>
    </w:p>
    <w:bookmarkEnd w:id="122"/>
    <w:bookmarkStart w:name="z147" w:id="123"/>
    <w:p>
      <w:pPr>
        <w:spacing w:after="0"/>
        <w:ind w:left="0"/>
        <w:jc w:val="both"/>
      </w:pPr>
      <w:r>
        <w:rPr>
          <w:rFonts w:ascii="Times New Roman"/>
          <w:b w:val="false"/>
          <w:i w:val="false"/>
          <w:color w:val="000000"/>
          <w:sz w:val="28"/>
        </w:rPr>
        <w:t xml:space="preserve">
      5. Ершікті тартқыштардың, автобустардың, арнайы техниканың, жеңіл және жүк автомобильдерінің Еуразиялық экономикалық одақтың Сыртқы экономикалық қызметінің бірыңғай тауар номенклатурасының (бұдан әрі - СЭҚ ТН) кодтарын қоспағанда, көлік құралдарын өнеркәсіптік құрастыру туралы келісім Қазақстан Республикасының заңды тұлғаларымен осы Кодекстің 100-бабы </w:t>
      </w:r>
      <w:r>
        <w:rPr>
          <w:rFonts w:ascii="Times New Roman"/>
          <w:b w:val="false"/>
          <w:i w:val="false"/>
          <w:color w:val="000000"/>
          <w:sz w:val="28"/>
        </w:rPr>
        <w:t>2-тармағының</w:t>
      </w:r>
      <w:r>
        <w:rPr>
          <w:rFonts w:ascii="Times New Roman"/>
          <w:b w:val="false"/>
          <w:i w:val="false"/>
          <w:color w:val="000000"/>
          <w:sz w:val="28"/>
        </w:rPr>
        <w:t xml:space="preserve"> 24-9) тармақшасында көзделген мұндай келісімдерді жасасу қағидалары мен шарттарына сәйкес СЭҚ ТН кодтары бойынша жасалады.</w:t>
      </w:r>
    </w:p>
    <w:bookmarkEnd w:id="123"/>
    <w:bookmarkStart w:name="z148" w:id="124"/>
    <w:p>
      <w:pPr>
        <w:spacing w:after="0"/>
        <w:ind w:left="0"/>
        <w:jc w:val="both"/>
      </w:pPr>
      <w:r>
        <w:rPr>
          <w:rFonts w:ascii="Times New Roman"/>
          <w:b w:val="false"/>
          <w:i w:val="false"/>
          <w:color w:val="000000"/>
          <w:sz w:val="28"/>
        </w:rPr>
        <w:t xml:space="preserve">
      6. Моторлы көлік құралдарын өнеркәсіптік құрастыру туралы келісім бұрын жасалмаған Қазақстан Республикасының заңды тұлғаларымен ершікті тартқыштардың, автобустардың, арнайы техниканың, жеңіл және жүк автомобильдерінің СЭҚ ТН кодтары бойынша көлік құралдарын өнеркәсіптік құрастыру туралы келісім осы Кодекстің 100-бабы </w:t>
      </w:r>
      <w:r>
        <w:rPr>
          <w:rFonts w:ascii="Times New Roman"/>
          <w:b w:val="false"/>
          <w:i w:val="false"/>
          <w:color w:val="000000"/>
          <w:sz w:val="28"/>
        </w:rPr>
        <w:t>2-тармағының</w:t>
      </w:r>
      <w:r>
        <w:rPr>
          <w:rFonts w:ascii="Times New Roman"/>
          <w:b w:val="false"/>
          <w:i w:val="false"/>
          <w:color w:val="000000"/>
          <w:sz w:val="28"/>
        </w:rPr>
        <w:t xml:space="preserve"> 24-9) тармақшасында көзделген мұндай келісімдерді жасасу қағидалары мен шарттарына сәйкес оқшаулауды бағалаудың баллдық жүйесінің бастапқы талаптарын орындағаннан кейін жасалады, олар технологиялық жабдықты пайдалануды және мынадай шарттардың орындалуын қамтиды:</w:t>
      </w:r>
    </w:p>
    <w:bookmarkEnd w:id="124"/>
    <w:bookmarkStart w:name="z149" w:id="125"/>
    <w:p>
      <w:pPr>
        <w:spacing w:after="0"/>
        <w:ind w:left="0"/>
        <w:jc w:val="both"/>
      </w:pPr>
      <w:r>
        <w:rPr>
          <w:rFonts w:ascii="Times New Roman"/>
          <w:b w:val="false"/>
          <w:i w:val="false"/>
          <w:color w:val="000000"/>
          <w:sz w:val="28"/>
        </w:rPr>
        <w:t>
      1) екі ауысымдық жұмыс режимі кезінде кәсіпорынның өндірістік қуаты жеңіл автомобильдерге қатысты - жылына кемінде жиырма бес мың, ершікті тартқыштарға, арнайы техникаға және жүк автомобильдеріне қатысты - жылына кемінде он мың, автобустарға қатысты - жылына кемінде бір мың екі жүз болатын СЭҚ ТН-ның тиісті коды бойынша жеңіл автомобильдерге қатысты - кемінде екі модельді, ершікті тартқыштарға, автобустарға, арнайы техникаға және жүк автомобильдеріне қатысты кемінде бір модельді дәнекерлеу, бояу (жеңіл автомобильдер бойынша катафорезді қоса алғанда) және шанақты (кабинаны) құрастыру жөніндегі технологиялық операцияларды кәсіпорында ұйымдастыру;</w:t>
      </w:r>
    </w:p>
    <w:bookmarkEnd w:id="125"/>
    <w:bookmarkStart w:name="z150" w:id="126"/>
    <w:p>
      <w:pPr>
        <w:spacing w:after="0"/>
        <w:ind w:left="0"/>
        <w:jc w:val="both"/>
      </w:pPr>
      <w:r>
        <w:rPr>
          <w:rFonts w:ascii="Times New Roman"/>
          <w:b w:val="false"/>
          <w:i w:val="false"/>
          <w:color w:val="000000"/>
          <w:sz w:val="28"/>
        </w:rPr>
        <w:t>
      2) жеңіл автомобильдерге қатысты - айлық есептік көрсеткіштің он сегіз миллион еселенген мөлшерінен кем емес, ершікті тартқыштарға, автобустарға, арнайы техникаға және жүк автомобильдеріне қатысты айлық есептік көрсеткіштің жеті жүз елу мың еселенген мөлшерінен кем емес сомаға өндірістік активтердің болуы.</w:t>
      </w:r>
    </w:p>
    <w:bookmarkEnd w:id="126"/>
    <w:bookmarkStart w:name="z151" w:id="127"/>
    <w:p>
      <w:pPr>
        <w:spacing w:after="0"/>
        <w:ind w:left="0"/>
        <w:jc w:val="both"/>
      </w:pPr>
      <w:r>
        <w:rPr>
          <w:rFonts w:ascii="Times New Roman"/>
          <w:b w:val="false"/>
          <w:i w:val="false"/>
          <w:color w:val="000000"/>
          <w:sz w:val="28"/>
        </w:rPr>
        <w:t>
      7. 2020 жылғы 31 желтоқсанда өз күшін тоқтататын, моторлы көлік құралдарын өнеркәсіптік құрастыру туралы келісім (көпжақты келісім) бұрын жасалған Қазақстан Республикасының заңды тұлғаларымен ершікті тартқыштардың, автобустардың, арнайы техниканың, жеңіл және жүк автомобильдерінің СЭҚ ТН кодтары бойынша көлік құралдарын өнеркәсіптік құрастыру туралы келісім дәнекерлеу және бояу жөніндегі технологиялық операцияларды орындауды қоса алғанда, моторлы көлік құралдарын өнеркәсіптік құрастыру туралы келісімнің (көпжақты келісімнің) бұрын қабылданған шарттары мен міндеттемелері орындалғаннан кейін ғана жасалады.</w:t>
      </w:r>
    </w:p>
    <w:bookmarkEnd w:id="127"/>
    <w:p>
      <w:pPr>
        <w:spacing w:after="0"/>
        <w:ind w:left="0"/>
        <w:jc w:val="both"/>
      </w:pPr>
      <w:r>
        <w:rPr>
          <w:rFonts w:ascii="Times New Roman"/>
          <w:b w:val="false"/>
          <w:i w:val="false"/>
          <w:color w:val="000000"/>
          <w:sz w:val="28"/>
        </w:rPr>
        <w:t xml:space="preserve">
      Жеңіл автомобильдердің СЭҚ ТН кодтары бойынша көлік құралдарын өнеркәсіптік құрастыру туралы көпжақты келісімнен басқа, Қазақстан Республикасы заңды тұлғаларының бірімен жасалған келісім шеңберінде көлік құралдарын өнеркәсіптік құрастыру туралы көпжақты келісімді осы Кодекстің 100-бабы </w:t>
      </w:r>
      <w:r>
        <w:rPr>
          <w:rFonts w:ascii="Times New Roman"/>
          <w:b w:val="false"/>
          <w:i w:val="false"/>
          <w:color w:val="000000"/>
          <w:sz w:val="28"/>
        </w:rPr>
        <w:t>2-тармағының</w:t>
      </w:r>
      <w:r>
        <w:rPr>
          <w:rFonts w:ascii="Times New Roman"/>
          <w:b w:val="false"/>
          <w:i w:val="false"/>
          <w:color w:val="000000"/>
          <w:sz w:val="28"/>
        </w:rPr>
        <w:t xml:space="preserve"> 24-9) тармақшасында көзделген мұндай келісімдерді жасасу қағидалары мен шарттарында белгіленген тәртіппен жасасуға жол беріледі.</w:t>
      </w:r>
    </w:p>
    <w:p>
      <w:pPr>
        <w:spacing w:after="0"/>
        <w:ind w:left="0"/>
        <w:jc w:val="both"/>
      </w:pPr>
      <w:r>
        <w:rPr>
          <w:rFonts w:ascii="Times New Roman"/>
          <w:b w:val="false"/>
          <w:i w:val="false"/>
          <w:color w:val="000000"/>
          <w:sz w:val="28"/>
        </w:rPr>
        <w:t xml:space="preserve">
      Жасалатын, 2021 жылғы 1 қаңтардан кейін күшіне енетін келісімдерге осы Кодекстің 100-бабы </w:t>
      </w:r>
      <w:r>
        <w:rPr>
          <w:rFonts w:ascii="Times New Roman"/>
          <w:b w:val="false"/>
          <w:i w:val="false"/>
          <w:color w:val="000000"/>
          <w:sz w:val="28"/>
        </w:rPr>
        <w:t>2-тармағының</w:t>
      </w:r>
      <w:r>
        <w:rPr>
          <w:rFonts w:ascii="Times New Roman"/>
          <w:b w:val="false"/>
          <w:i w:val="false"/>
          <w:color w:val="000000"/>
          <w:sz w:val="28"/>
        </w:rPr>
        <w:t xml:space="preserve"> 24-9) тармақшасында көзделген мұндай келісімдерді жасасу қағидалары мен шарттарына сәйкес оқшаулауды бағалаудың баллдық жүйесінің талаптары қолданылады.</w:t>
      </w:r>
    </w:p>
    <w:bookmarkStart w:name="z152" w:id="128"/>
    <w:p>
      <w:pPr>
        <w:spacing w:after="0"/>
        <w:ind w:left="0"/>
        <w:jc w:val="both"/>
      </w:pPr>
      <w:r>
        <w:rPr>
          <w:rFonts w:ascii="Times New Roman"/>
          <w:b w:val="false"/>
          <w:i w:val="false"/>
          <w:color w:val="000000"/>
          <w:sz w:val="28"/>
        </w:rPr>
        <w:t xml:space="preserve">
      8. Тракторлардың, астық жинау комбайндарының және сүрлем жинау комбайндарының СЭҚ ТН коды бойынша ауыл шаруашылығы техникасын өнеркәсіптік құрастыру туралы келісім Қазақстан Республикасының заңды тұлғаларымен осы Кодекстің 100-бабы </w:t>
      </w:r>
      <w:r>
        <w:rPr>
          <w:rFonts w:ascii="Times New Roman"/>
          <w:b w:val="false"/>
          <w:i w:val="false"/>
          <w:color w:val="000000"/>
          <w:sz w:val="28"/>
        </w:rPr>
        <w:t>2-тармағының</w:t>
      </w:r>
      <w:r>
        <w:rPr>
          <w:rFonts w:ascii="Times New Roman"/>
          <w:b w:val="false"/>
          <w:i w:val="false"/>
          <w:color w:val="000000"/>
          <w:sz w:val="28"/>
        </w:rPr>
        <w:t xml:space="preserve"> 24-10) тармақшасында көзделген мұндай келісімдерді жасасу қағидалары мен шарттарына сәйкес мынадай шарттар орындалған кезде жасалады:</w:t>
      </w:r>
    </w:p>
    <w:bookmarkEnd w:id="128"/>
    <w:bookmarkStart w:name="z153" w:id="129"/>
    <w:p>
      <w:pPr>
        <w:spacing w:after="0"/>
        <w:ind w:left="0"/>
        <w:jc w:val="both"/>
      </w:pPr>
      <w:r>
        <w:rPr>
          <w:rFonts w:ascii="Times New Roman"/>
          <w:b w:val="false"/>
          <w:i w:val="false"/>
          <w:color w:val="000000"/>
          <w:sz w:val="28"/>
        </w:rPr>
        <w:t>
      1) кәсіпорында дайындамаларды пішуді, июді, дәнекерлеуді, құрастыруды және бояуды қоса алғанда, дайындау жөніндегі операцияларды ұйымдастыру;</w:t>
      </w:r>
    </w:p>
    <w:bookmarkEnd w:id="129"/>
    <w:bookmarkStart w:name="z154" w:id="130"/>
    <w:p>
      <w:pPr>
        <w:spacing w:after="0"/>
        <w:ind w:left="0"/>
        <w:jc w:val="both"/>
      </w:pPr>
      <w:r>
        <w:rPr>
          <w:rFonts w:ascii="Times New Roman"/>
          <w:b w:val="false"/>
          <w:i w:val="false"/>
          <w:color w:val="000000"/>
          <w:sz w:val="28"/>
        </w:rPr>
        <w:t>
      2) айлық есептік көрсеткіштің үш жүз жетпіс бес мың еселенген мөлшерінен кем емес сомаға өндірістік активтердің болуы.</w:t>
      </w:r>
    </w:p>
    <w:bookmarkEnd w:id="130"/>
    <w:bookmarkStart w:name="z155" w:id="131"/>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286-бабына</w:t>
      </w:r>
      <w:r>
        <w:rPr>
          <w:rFonts w:ascii="Times New Roman"/>
          <w:b w:val="false"/>
          <w:i w:val="false"/>
          <w:color w:val="000000"/>
          <w:sz w:val="28"/>
        </w:rPr>
        <w:t xml:space="preserve"> сәйкес инвестициялық преференциялар беруге және Қазақстан Республикасында экологиялық таза (4 және одан жоғары экологиялық сыныпқа сәйкес келетін; электр қозғалтқыштары бар) автомобильдік көлік құралдарының және олардың компоненттерінің, сондай-ақ Қазақстан Республикасының экологиялық заңнамасына сәйкес көлік құралдарына және (немесе) олардың компоненттеріне, ауыл шаруашылығы техникасына және (немесе) оның компоненттеріне қатысты техникалық регламенттерде айқындалған экологиялық талаптарға сәйкес келетін өздігінен жүретін ауыл шаруашылығы техникасының өндірісін ынталандыруға Қазақстан Республикасының заңды тұлғасында көлік құралдарын және (немесе) олардың компоненттерін, ауыл шаруашылығы техникасын және (немесе) оның компоненттерін өнеркәсіптік құрастыру туралы тиісті келісім болған жағдайда ғана жол беріледі.</w:t>
      </w:r>
    </w:p>
    <w:bookmarkEnd w:id="131"/>
    <w:bookmarkStart w:name="z156" w:id="132"/>
    <w:p>
      <w:pPr>
        <w:spacing w:after="0"/>
        <w:ind w:left="0"/>
        <w:jc w:val="both"/>
      </w:pPr>
      <w:r>
        <w:rPr>
          <w:rFonts w:ascii="Times New Roman"/>
          <w:b w:val="false"/>
          <w:i w:val="false"/>
          <w:color w:val="000000"/>
          <w:sz w:val="28"/>
        </w:rPr>
        <w:t xml:space="preserve">
      10. Осы баптың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келісімдер жасалған Қазақстан Республикасының заңды тұлғаларына берілетін жеңілдіктер мен преференциялардың көлемі индустриялық қызметті мемлекеттік қолдау саласындағы уәкілетті орган әзірлейтін және бекітетін оқшаулауды бағалау жөніндегі баллдық жүйе негізінде айқындалатын болады.</w:t>
      </w:r>
    </w:p>
    <w:bookmarkEnd w:id="132"/>
    <w:p>
      <w:pPr>
        <w:spacing w:after="0"/>
        <w:ind w:left="0"/>
        <w:jc w:val="both"/>
      </w:pPr>
      <w:r>
        <w:rPr>
          <w:rFonts w:ascii="Times New Roman"/>
          <w:b w:val="false"/>
          <w:i w:val="false"/>
          <w:color w:val="000000"/>
          <w:sz w:val="28"/>
        </w:rPr>
        <w:t>
      Оқшаулауды бағалау жөніндегі баллдық жүйе оқшаулаудың ең жоғары деңгейімен жасалған көлік құралдары бойынша жеңілдіктер мен преференциялардың ең жоғары деңгейін беруді қамтамасыз етуге тиіс";</w:t>
      </w:r>
    </w:p>
    <w:bookmarkStart w:name="z157" w:id="13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286-бапта</w:t>
      </w:r>
      <w:r>
        <w:rPr>
          <w:rFonts w:ascii="Times New Roman"/>
          <w:b w:val="false"/>
          <w:i w:val="false"/>
          <w:color w:val="000000"/>
          <w:sz w:val="28"/>
        </w:rPr>
        <w:t>:</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p>
    <w:bookmarkStart w:name="z159" w:id="134"/>
    <w:p>
      <w:pPr>
        <w:spacing w:after="0"/>
        <w:ind w:left="0"/>
        <w:jc w:val="both"/>
      </w:pPr>
      <w:r>
        <w:rPr>
          <w:rFonts w:ascii="Times New Roman"/>
          <w:b w:val="false"/>
          <w:i w:val="false"/>
          <w:color w:val="000000"/>
          <w:sz w:val="28"/>
        </w:rPr>
        <w:t>
      "2) арнайы инвестициялық жоба бойынша - арнайы экономикалық аймаққа қатысушы немесе еркін қойма иесі ретінде қызметін жүзеге асыратын Қазақстан Республикасының заңды тұлғасына, өнеркәсіптік құрастыру туралы тиісті келісім болған кезде - көлік құралдарын және (немесе) олардың компоненттерін, сондай-ақ ауыл шаруашылығы техникасын және (немесе) оның компоненттерін өндірушілерге беріледі.";</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62" w:id="135"/>
    <w:p>
      <w:pPr>
        <w:spacing w:after="0"/>
        <w:ind w:left="0"/>
        <w:jc w:val="both"/>
      </w:pPr>
      <w:r>
        <w:rPr>
          <w:rFonts w:ascii="Times New Roman"/>
          <w:b w:val="false"/>
          <w:i w:val="false"/>
          <w:color w:val="000000"/>
          <w:sz w:val="28"/>
        </w:rPr>
        <w:t>
      3) тармақша алып тасталсын;</w:t>
      </w:r>
    </w:p>
    <w:bookmarkEnd w:id="135"/>
    <w:bookmarkStart w:name="z163" w:id="136"/>
    <w:p>
      <w:pPr>
        <w:spacing w:after="0"/>
        <w:ind w:left="0"/>
        <w:jc w:val="both"/>
      </w:pPr>
      <w:r>
        <w:rPr>
          <w:rFonts w:ascii="Times New Roman"/>
          <w:b w:val="false"/>
          <w:i w:val="false"/>
          <w:color w:val="000000"/>
          <w:sz w:val="28"/>
        </w:rPr>
        <w:t>
      5) тармақшаның бірінші және екінші бөліктері мынадай редакцияда жазылсын:</w:t>
      </w:r>
    </w:p>
    <w:bookmarkEnd w:id="136"/>
    <w:bookmarkStart w:name="z164" w:id="137"/>
    <w:p>
      <w:pPr>
        <w:spacing w:after="0"/>
        <w:ind w:left="0"/>
        <w:jc w:val="both"/>
      </w:pPr>
      <w:r>
        <w:rPr>
          <w:rFonts w:ascii="Times New Roman"/>
          <w:b w:val="false"/>
          <w:i w:val="false"/>
          <w:color w:val="000000"/>
          <w:sz w:val="28"/>
        </w:rPr>
        <w:t>
      "5) құйма өнімді өндіруді қоса алғанда, машина жасау саласындағы Қазақстан Республикасының заңды тұлғасын қоспағанда,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ретіндегі үлесі жиырма алты пайыздан аспайды;</w:t>
      </w:r>
    </w:p>
    <w:bookmarkEnd w:id="137"/>
    <w:p>
      <w:pPr>
        <w:spacing w:after="0"/>
        <w:ind w:left="0"/>
        <w:jc w:val="both"/>
      </w:pPr>
      <w:r>
        <w:rPr>
          <w:rFonts w:ascii="Times New Roman"/>
          <w:b w:val="false"/>
          <w:i w:val="false"/>
          <w:color w:val="000000"/>
          <w:sz w:val="28"/>
        </w:rPr>
        <w:t>
      құйма өнімді өндіруді қоса алғанда, мемлекеттің және (немесе) квазимемлекеттік сектор субъектісінің - машина жасау саласындағы Қазақстан Республикасы заңды тұлғасының Қазақстан Республикасы заңды тұлғасының құрылтайшысы және (немесе) қатысушысы (акционері) ретіндегі үлесі елу пайыздан аспайды.</w:t>
      </w:r>
    </w:p>
    <w:p>
      <w:pPr>
        <w:spacing w:after="0"/>
        <w:ind w:left="0"/>
        <w:jc w:val="both"/>
      </w:pPr>
      <w:r>
        <w:rPr>
          <w:rFonts w:ascii="Times New Roman"/>
          <w:b w:val="false"/>
          <w:i w:val="false"/>
          <w:color w:val="000000"/>
          <w:sz w:val="28"/>
        </w:rPr>
        <w:t>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 қатысуы инвестициялық келісімшарт тіркелген күннен бастап бес жылдан аспайтын мерзімді құрайды, бұған құйма өнімді өндіруді қоса алғанда,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 қатысуы инвестициялық келісімшарт тіркелген күннен бастап жиырма жылдан аспайтын мерзімді құрайтын машина жасау саласындағы инвестициялық басым жобалар кірмейді. Мемлекет және (немесе) квазимемлекеттік сектор субъектісі бес жыл ішінде Қазақстан Республикасы заңды тұлғасының құрылтайшылары және (немесе) қатысушылары (акционерлері) құрамынан шығуға міндетті. Бұл шарт орындалмаған жағдайда инвестициялық преференцияларды қолдану ол (олар) Қазақстан Республикасы заңды тұлғасының құрылтайшылары және (немесе) қатысушылары (акционерлері) құрамынан толық шыққанға дейін, бірақ бір жылдан аспайтын мерзімге тоқтатыла тұрады.";</w:t>
      </w:r>
    </w:p>
    <w:bookmarkStart w:name="z165" w:id="138"/>
    <w:p>
      <w:pPr>
        <w:spacing w:after="0"/>
        <w:ind w:left="0"/>
        <w:jc w:val="both"/>
      </w:pPr>
      <w:r>
        <w:rPr>
          <w:rFonts w:ascii="Times New Roman"/>
          <w:b w:val="false"/>
          <w:i w:val="false"/>
          <w:color w:val="000000"/>
          <w:sz w:val="28"/>
        </w:rPr>
        <w:t>
      6) тармақша алып тасталсын;</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5-1-тармақтың</w:t>
      </w:r>
      <w:r>
        <w:rPr>
          <w:rFonts w:ascii="Times New Roman"/>
          <w:b w:val="false"/>
          <w:i w:val="false"/>
          <w:color w:val="000000"/>
          <w:sz w:val="28"/>
        </w:rPr>
        <w:t xml:space="preserve"> 4) тармақшасы алып тасталсын;</w:t>
      </w:r>
    </w:p>
    <w:bookmarkStart w:name="z167" w:id="139"/>
    <w:p>
      <w:pPr>
        <w:spacing w:after="0"/>
        <w:ind w:left="0"/>
        <w:jc w:val="both"/>
      </w:pPr>
      <w:r>
        <w:rPr>
          <w:rFonts w:ascii="Times New Roman"/>
          <w:b w:val="false"/>
          <w:i w:val="false"/>
          <w:color w:val="000000"/>
          <w:sz w:val="28"/>
        </w:rPr>
        <w:t xml:space="preserve">
      20) 289-баптың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 мынадай редакцияда жазылсын:</w:t>
      </w:r>
    </w:p>
    <w:bookmarkEnd w:id="139"/>
    <w:bookmarkStart w:name="z168" w:id="140"/>
    <w:p>
      <w:pPr>
        <w:spacing w:after="0"/>
        <w:ind w:left="0"/>
        <w:jc w:val="both"/>
      </w:pPr>
      <w:r>
        <w:rPr>
          <w:rFonts w:ascii="Times New Roman"/>
          <w:b w:val="false"/>
          <w:i w:val="false"/>
          <w:color w:val="000000"/>
          <w:sz w:val="28"/>
        </w:rPr>
        <w:t xml:space="preserve">
      "1. Осы Кодекстің 286-бабының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келетін инвестициялық басым жобаларды іске асыратын, осы Кодекстің 286-бабының </w:t>
      </w:r>
      <w:r>
        <w:rPr>
          <w:rFonts w:ascii="Times New Roman"/>
          <w:b w:val="false"/>
          <w:i w:val="false"/>
          <w:color w:val="000000"/>
          <w:sz w:val="28"/>
        </w:rPr>
        <w:t>5-1-тармағына</w:t>
      </w:r>
      <w:r>
        <w:rPr>
          <w:rFonts w:ascii="Times New Roman"/>
          <w:b w:val="false"/>
          <w:i w:val="false"/>
          <w:color w:val="000000"/>
          <w:sz w:val="28"/>
        </w:rPr>
        <w:t xml:space="preserve"> сәйкес келетін арнайы инвестициялық жобаларды іске асыратын, сондай-ақ 2015 жылғы 1 қаңтарға дейін жасалған инвестициялық келісімшарттар бойынша инвестициялық стратегиялық жобаларды іске асыратын Қазақстан Республикасының заңды тұлғаларына:";</w:t>
      </w:r>
    </w:p>
    <w:bookmarkEnd w:id="140"/>
    <w:bookmarkStart w:name="z169" w:id="141"/>
    <w:p>
      <w:pPr>
        <w:spacing w:after="0"/>
        <w:ind w:left="0"/>
        <w:jc w:val="both"/>
      </w:pPr>
      <w:r>
        <w:rPr>
          <w:rFonts w:ascii="Times New Roman"/>
          <w:b w:val="false"/>
          <w:i w:val="false"/>
          <w:color w:val="000000"/>
          <w:sz w:val="28"/>
        </w:rPr>
        <w:t xml:space="preserve">
      21) 292-баптың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p>
    <w:bookmarkEnd w:id="141"/>
    <w:bookmarkStart w:name="z170" w:id="142"/>
    <w:p>
      <w:pPr>
        <w:spacing w:after="0"/>
        <w:ind w:left="0"/>
        <w:jc w:val="both"/>
      </w:pPr>
      <w:r>
        <w:rPr>
          <w:rFonts w:ascii="Times New Roman"/>
          <w:b w:val="false"/>
          <w:i w:val="false"/>
          <w:color w:val="000000"/>
          <w:sz w:val="28"/>
        </w:rPr>
        <w:t>
      "1-1. Арнайы инвестициялық жобаны іске асыру шеңберінде инвестициялық преференциялар беруге арналған өтінім арнайы инвестициялық келісімшарт жасасу үшін Қазақстан Республикасының Үкіметі айқындайтын уәкілетті орган белгілеген нысан бойынша және тәртіппен қабылданады және тіркеледі.";</w:t>
      </w:r>
    </w:p>
    <w:bookmarkEnd w:id="142"/>
    <w:bookmarkStart w:name="z171" w:id="143"/>
    <w:p>
      <w:pPr>
        <w:spacing w:after="0"/>
        <w:ind w:left="0"/>
        <w:jc w:val="both"/>
      </w:pPr>
      <w:r>
        <w:rPr>
          <w:rFonts w:ascii="Times New Roman"/>
          <w:b w:val="false"/>
          <w:i w:val="false"/>
          <w:color w:val="000000"/>
          <w:sz w:val="28"/>
        </w:rPr>
        <w:t xml:space="preserve">
      22) 25-тараудың </w:t>
      </w:r>
      <w:r>
        <w:rPr>
          <w:rFonts w:ascii="Times New Roman"/>
          <w:b w:val="false"/>
          <w:i w:val="false"/>
          <w:color w:val="000000"/>
          <w:sz w:val="28"/>
        </w:rPr>
        <w:t>2-параграфы</w:t>
      </w:r>
      <w:r>
        <w:rPr>
          <w:rFonts w:ascii="Times New Roman"/>
          <w:b w:val="false"/>
          <w:i w:val="false"/>
          <w:color w:val="000000"/>
          <w:sz w:val="28"/>
        </w:rPr>
        <w:t xml:space="preserve"> мынадай мазмұндағы 296-1 және 296-2-баптармен толықтырылсын:</w:t>
      </w:r>
    </w:p>
    <w:bookmarkEnd w:id="143"/>
    <w:bookmarkStart w:name="z172" w:id="144"/>
    <w:p>
      <w:pPr>
        <w:spacing w:after="0"/>
        <w:ind w:left="0"/>
        <w:jc w:val="both"/>
      </w:pPr>
      <w:r>
        <w:rPr>
          <w:rFonts w:ascii="Times New Roman"/>
          <w:b w:val="false"/>
          <w:i w:val="false"/>
          <w:color w:val="000000"/>
          <w:sz w:val="28"/>
        </w:rPr>
        <w:t>
      "296-1-бап. Инвестициялық келiсiмшарттар талаптарының сақталуын бақылау нысандары</w:t>
      </w:r>
    </w:p>
    <w:bookmarkEnd w:id="144"/>
    <w:p>
      <w:pPr>
        <w:spacing w:after="0"/>
        <w:ind w:left="0"/>
        <w:jc w:val="both"/>
      </w:pPr>
      <w:r>
        <w:rPr>
          <w:rFonts w:ascii="Times New Roman"/>
          <w:b w:val="false"/>
          <w:i w:val="false"/>
          <w:color w:val="000000"/>
          <w:sz w:val="28"/>
        </w:rPr>
        <w:t>
      Инвестициялық келiсiмшарттар талаптарының сақталуын бақылауды инвестициялар жөніндегі уәкiлеттi орган мынадай:</w:t>
      </w:r>
    </w:p>
    <w:bookmarkStart w:name="z173" w:id="145"/>
    <w:p>
      <w:pPr>
        <w:spacing w:after="0"/>
        <w:ind w:left="0"/>
        <w:jc w:val="both"/>
      </w:pPr>
      <w:r>
        <w:rPr>
          <w:rFonts w:ascii="Times New Roman"/>
          <w:b w:val="false"/>
          <w:i w:val="false"/>
          <w:color w:val="000000"/>
          <w:sz w:val="28"/>
        </w:rPr>
        <w:t>
      1) осы Кодекстің 296-2-бабының 1-тармағына сәйкес ұсынылған есептердi зерделеу және талдау негiзiнде жүзеге асырылатын камералдық бақылау;</w:t>
      </w:r>
    </w:p>
    <w:bookmarkEnd w:id="145"/>
    <w:bookmarkStart w:name="z174" w:id="146"/>
    <w:p>
      <w:pPr>
        <w:spacing w:after="0"/>
        <w:ind w:left="0"/>
        <w:jc w:val="both"/>
      </w:pPr>
      <w:r>
        <w:rPr>
          <w:rFonts w:ascii="Times New Roman"/>
          <w:b w:val="false"/>
          <w:i w:val="false"/>
          <w:color w:val="000000"/>
          <w:sz w:val="28"/>
        </w:rPr>
        <w:t>
      2) инвестициялық қызмет объектiсiне бару, оның iшiнде инвестициялық келiсiмшарттың жұмыс бағдарламасы мен талаптарын орындау жөнiндегi құжаттарды қарау нысандарында жүзеге асырады.</w:t>
      </w:r>
    </w:p>
    <w:bookmarkEnd w:id="146"/>
    <w:bookmarkStart w:name="z175" w:id="147"/>
    <w:p>
      <w:pPr>
        <w:spacing w:after="0"/>
        <w:ind w:left="0"/>
        <w:jc w:val="both"/>
      </w:pPr>
      <w:r>
        <w:rPr>
          <w:rFonts w:ascii="Times New Roman"/>
          <w:b w:val="false"/>
          <w:i w:val="false"/>
          <w:color w:val="000000"/>
          <w:sz w:val="28"/>
        </w:rPr>
        <w:t>
      296-2-бап. Инвестициялық келісімшарттар талаптарының сақталуын бақылауды ұйымдастыру мен асыру тәртібі</w:t>
      </w:r>
    </w:p>
    <w:bookmarkEnd w:id="147"/>
    <w:bookmarkStart w:name="z176" w:id="148"/>
    <w:p>
      <w:pPr>
        <w:spacing w:after="0"/>
        <w:ind w:left="0"/>
        <w:jc w:val="both"/>
      </w:pPr>
      <w:r>
        <w:rPr>
          <w:rFonts w:ascii="Times New Roman"/>
          <w:b w:val="false"/>
          <w:i w:val="false"/>
          <w:color w:val="000000"/>
          <w:sz w:val="28"/>
        </w:rPr>
        <w:t>
      1. Инвестициялық келiсiмшарт жасалғаннан кейiн Қазақстан Республикасының заңды тұлғасы инвестициялар жөніндегі уәкiлеттi орган белгілейтін нысан бойынша инвестициялық келісімшарттың орындалуы туралы жартыжылдық есептерді 25 шілдеден және 25 қаңтардан кешіктірмей, тіркелген активтердің пайдалануға берілуін, технологиялық жабдыққа қосалқы бөлшектердің, шикізаттың және (немесе) материалдардың жеткізілуі мен пайдаланылуын растайтын құжаттарды қоса бере отырып, жұмыс бағдарламасында көзделген шығындардың баптары бойынша таратып жаза отырып ұсынады.</w:t>
      </w:r>
    </w:p>
    <w:bookmarkEnd w:id="148"/>
    <w:bookmarkStart w:name="z177" w:id="149"/>
    <w:p>
      <w:pPr>
        <w:spacing w:after="0"/>
        <w:ind w:left="0"/>
        <w:jc w:val="both"/>
      </w:pPr>
      <w:r>
        <w:rPr>
          <w:rFonts w:ascii="Times New Roman"/>
          <w:b w:val="false"/>
          <w:i w:val="false"/>
          <w:color w:val="000000"/>
          <w:sz w:val="28"/>
        </w:rPr>
        <w:t>
      2. Инвестициялық келісімшарт пен арнайы инвестициялық келісімшартқа қосымшаға өзгерiстер тараптардың келiсуi бойынша жылына екі рет енгiзiлуі мүмкін.</w:t>
      </w:r>
    </w:p>
    <w:bookmarkEnd w:id="149"/>
    <w:bookmarkStart w:name="z178" w:id="150"/>
    <w:p>
      <w:pPr>
        <w:spacing w:after="0"/>
        <w:ind w:left="0"/>
        <w:jc w:val="both"/>
      </w:pPr>
      <w:r>
        <w:rPr>
          <w:rFonts w:ascii="Times New Roman"/>
          <w:b w:val="false"/>
          <w:i w:val="false"/>
          <w:color w:val="000000"/>
          <w:sz w:val="28"/>
        </w:rPr>
        <w:t>
      3. Инвестициялық қызмет объектісіне бару арқылы тексеру жұмыс бағдарламасы аяқталған жағдайда тіркелген активтер пайдалануға берілгеннен кейін алты ай ішінде жүргізіледі.</w:t>
      </w:r>
    </w:p>
    <w:bookmarkEnd w:id="150"/>
    <w:bookmarkStart w:name="z179" w:id="151"/>
    <w:p>
      <w:pPr>
        <w:spacing w:after="0"/>
        <w:ind w:left="0"/>
        <w:jc w:val="both"/>
      </w:pPr>
      <w:r>
        <w:rPr>
          <w:rFonts w:ascii="Times New Roman"/>
          <w:b w:val="false"/>
          <w:i w:val="false"/>
          <w:color w:val="000000"/>
          <w:sz w:val="28"/>
        </w:rPr>
        <w:t>
      4. Тексеру нәтижелерi бойынша инвестициялар жөніндегі уәкiлеттi органның өкiлi мен инвестициялық келiсiмшарт жасасқан Қазақстан Республикасы заңды тұлғасының басшысы инвестициялар жөніндегі уәкілетті орган белгілеген нысан бойынша инвестициялық келiсiмшарттың жұмыс бағдарламасын орындаудың ағымдағы жай-күйі туралы актіге қол қояды.</w:t>
      </w:r>
    </w:p>
    <w:bookmarkEnd w:id="151"/>
    <w:bookmarkStart w:name="z180" w:id="152"/>
    <w:p>
      <w:pPr>
        <w:spacing w:after="0"/>
        <w:ind w:left="0"/>
        <w:jc w:val="both"/>
      </w:pPr>
      <w:r>
        <w:rPr>
          <w:rFonts w:ascii="Times New Roman"/>
          <w:b w:val="false"/>
          <w:i w:val="false"/>
          <w:color w:val="000000"/>
          <w:sz w:val="28"/>
        </w:rPr>
        <w:t>
      5. Инвестициялық келiсiмшарттың жұмыс бағдарламасы орындалмаған немесе тиісінше орындалмаған жағдайда, инвестициялар жөніндегі уәкiлеттi орган инвестициялық келiсiмшарт жасасқан Қазақстан Республикасының заңды тұлғасына бұзушылықтарды көрсете отырып, жазбаша нысанда хабарлама жiбередi және бұзушылықтарды жою үшiн үш ай мерзiм белгiлейдi.</w:t>
      </w:r>
    </w:p>
    <w:bookmarkEnd w:id="152"/>
    <w:bookmarkStart w:name="z181" w:id="153"/>
    <w:p>
      <w:pPr>
        <w:spacing w:after="0"/>
        <w:ind w:left="0"/>
        <w:jc w:val="both"/>
      </w:pPr>
      <w:r>
        <w:rPr>
          <w:rFonts w:ascii="Times New Roman"/>
          <w:b w:val="false"/>
          <w:i w:val="false"/>
          <w:color w:val="000000"/>
          <w:sz w:val="28"/>
        </w:rPr>
        <w:t>
      6. Егер инвестициялар жөніндегі уәкілетті орган жүргізген тексеру нәтижелері бойынша инвестициялық жобаны іске асыру үшін әкелінген және кедендік баждар төлеуден босатылған технологиялық жабдық, оның жинақтауыштары, қосалқы бөлшектері, шикізат және (немесе) материалдар пайдалануға берілмегені не пайдаланылмағаны анықталған жағдайда, инвестициялық келісімшарт бойынша берілген инвестициялық преференцияларға байланысты кедендік баждардың сомасын төлемеген Қазақстан Республикасының заңды тұлғасы Қазақстан Республикасының заңнамасында белгіленген тәртіппен өсімпұлды есепке жаза отырып, пайдаланылмаған жабдық, оның жинақтауыштары, қосалқы бөлшектері, шикізат және (немесе) материалдар бөлігінде оларды төлейді.</w:t>
      </w:r>
    </w:p>
    <w:bookmarkEnd w:id="153"/>
    <w:bookmarkStart w:name="z182" w:id="154"/>
    <w:p>
      <w:pPr>
        <w:spacing w:after="0"/>
        <w:ind w:left="0"/>
        <w:jc w:val="both"/>
      </w:pPr>
      <w:r>
        <w:rPr>
          <w:rFonts w:ascii="Times New Roman"/>
          <w:b w:val="false"/>
          <w:i w:val="false"/>
          <w:color w:val="000000"/>
          <w:sz w:val="28"/>
        </w:rPr>
        <w:t>
      7. Инвестициялық келісімшарт жасасқан Қазақстан Республикасының заңды тұлғасы жұмыс бағдарламасын іске асыруды аяқтағаннан кейін екі ай ішінде инвестициялар жөніндегі уәкілетті органға аудиторлық есепті ұсынады, онда мыналар қамтылуға тиіс:</w:t>
      </w:r>
    </w:p>
    <w:bookmarkEnd w:id="154"/>
    <w:bookmarkStart w:name="z183" w:id="155"/>
    <w:p>
      <w:pPr>
        <w:spacing w:after="0"/>
        <w:ind w:left="0"/>
        <w:jc w:val="both"/>
      </w:pPr>
      <w:r>
        <w:rPr>
          <w:rFonts w:ascii="Times New Roman"/>
          <w:b w:val="false"/>
          <w:i w:val="false"/>
          <w:color w:val="000000"/>
          <w:sz w:val="28"/>
        </w:rPr>
        <w:t>
      1) жұмыс бағдарламасына сәйкес инвестициялық міндеттемелердің орындалуы туралы ақпарат;</w:t>
      </w:r>
    </w:p>
    <w:bookmarkEnd w:id="155"/>
    <w:bookmarkStart w:name="z184" w:id="156"/>
    <w:p>
      <w:pPr>
        <w:spacing w:after="0"/>
        <w:ind w:left="0"/>
        <w:jc w:val="both"/>
      </w:pPr>
      <w:r>
        <w:rPr>
          <w:rFonts w:ascii="Times New Roman"/>
          <w:b w:val="false"/>
          <w:i w:val="false"/>
          <w:color w:val="000000"/>
          <w:sz w:val="28"/>
        </w:rPr>
        <w:t>
      2) жұмыс бағдарламасына сәйкес сатып алынған тіркелген активтер бойынша таратып жазу;</w:t>
      </w:r>
    </w:p>
    <w:bookmarkEnd w:id="156"/>
    <w:bookmarkStart w:name="z185" w:id="157"/>
    <w:p>
      <w:pPr>
        <w:spacing w:after="0"/>
        <w:ind w:left="0"/>
        <w:jc w:val="both"/>
      </w:pPr>
      <w:r>
        <w:rPr>
          <w:rFonts w:ascii="Times New Roman"/>
          <w:b w:val="false"/>
          <w:i w:val="false"/>
          <w:color w:val="000000"/>
          <w:sz w:val="28"/>
        </w:rPr>
        <w:t>
      3) жұмыс бағдарламасының орындалғанын растайтын құжаттардың жиынтық тізілімі;</w:t>
      </w:r>
    </w:p>
    <w:bookmarkEnd w:id="157"/>
    <w:bookmarkStart w:name="z186" w:id="158"/>
    <w:p>
      <w:pPr>
        <w:spacing w:after="0"/>
        <w:ind w:left="0"/>
        <w:jc w:val="both"/>
      </w:pPr>
      <w:r>
        <w:rPr>
          <w:rFonts w:ascii="Times New Roman"/>
          <w:b w:val="false"/>
          <w:i w:val="false"/>
          <w:color w:val="000000"/>
          <w:sz w:val="28"/>
        </w:rPr>
        <w:t>
      4) инвестициялық келісімшарт талаптарының орындалуы туралы мәліметтер.</w:t>
      </w:r>
    </w:p>
    <w:bookmarkEnd w:id="158"/>
    <w:p>
      <w:pPr>
        <w:spacing w:after="0"/>
        <w:ind w:left="0"/>
        <w:jc w:val="both"/>
      </w:pPr>
      <w:r>
        <w:rPr>
          <w:rFonts w:ascii="Times New Roman"/>
          <w:b w:val="false"/>
          <w:i w:val="false"/>
          <w:color w:val="000000"/>
          <w:sz w:val="28"/>
        </w:rPr>
        <w:t>
      Егер инвестициялық келісімшартта инвестициялық субсидия беру көзделген жағдайда, инвестициялық келісімшарт жасасқан Қазақстан Республикасының заңды тұлғасы екі ай ішінде уәкілетті органға аудиторлық қызмет саласындағы уәкілетті орган белгілеген ең төменгі талаптарға сәйкес келетін аудиторлық ұйымның аудиторлық есебін ұсынады.</w:t>
      </w:r>
    </w:p>
    <w:bookmarkStart w:name="z187" w:id="159"/>
    <w:p>
      <w:pPr>
        <w:spacing w:after="0"/>
        <w:ind w:left="0"/>
        <w:jc w:val="both"/>
      </w:pPr>
      <w:r>
        <w:rPr>
          <w:rFonts w:ascii="Times New Roman"/>
          <w:b w:val="false"/>
          <w:i w:val="false"/>
          <w:color w:val="000000"/>
          <w:sz w:val="28"/>
        </w:rPr>
        <w:t>
      8. Мемлекеттiң экономикалық мүдделерiнің қорғалуын қамтамасыз ету мақсатында инвестициялық келiсiмшарттың бұзылуы туралы ақпарат:</w:t>
      </w:r>
    </w:p>
    <w:bookmarkEnd w:id="159"/>
    <w:bookmarkStart w:name="z188" w:id="160"/>
    <w:p>
      <w:pPr>
        <w:spacing w:after="0"/>
        <w:ind w:left="0"/>
        <w:jc w:val="both"/>
      </w:pPr>
      <w:r>
        <w:rPr>
          <w:rFonts w:ascii="Times New Roman"/>
          <w:b w:val="false"/>
          <w:i w:val="false"/>
          <w:color w:val="000000"/>
          <w:sz w:val="28"/>
        </w:rPr>
        <w:t>
      1) тиiстi шаралар қолдану үшiн мемлекеттік кіріс органдарына және қажет болған кезде өзге де мемлекеттiк органдарға;</w:t>
      </w:r>
    </w:p>
    <w:bookmarkEnd w:id="160"/>
    <w:bookmarkStart w:name="z189" w:id="161"/>
    <w:p>
      <w:pPr>
        <w:spacing w:after="0"/>
        <w:ind w:left="0"/>
        <w:jc w:val="both"/>
      </w:pPr>
      <w:r>
        <w:rPr>
          <w:rFonts w:ascii="Times New Roman"/>
          <w:b w:val="false"/>
          <w:i w:val="false"/>
          <w:color w:val="000000"/>
          <w:sz w:val="28"/>
        </w:rPr>
        <w:t>
      2) мемлекеттiк заттай грант берiлген инвестициялық келiсiмшарттар бойынша мемлекеттік кіріс органдарына, мемлекеттiк мүлiктi басқару жөніндегі уәкілетті органға және (немесе) жер ресурстарын басқару жөніндегі орталық уәкілетті органға, сондай-ақ жергiлiктi атқарушы органдарға жiберiледi.</w:t>
      </w:r>
    </w:p>
    <w:bookmarkEnd w:id="161"/>
    <w:bookmarkStart w:name="z190" w:id="162"/>
    <w:p>
      <w:pPr>
        <w:spacing w:after="0"/>
        <w:ind w:left="0"/>
        <w:jc w:val="both"/>
      </w:pPr>
      <w:r>
        <w:rPr>
          <w:rFonts w:ascii="Times New Roman"/>
          <w:b w:val="false"/>
          <w:i w:val="false"/>
          <w:color w:val="000000"/>
          <w:sz w:val="28"/>
        </w:rPr>
        <w:t>
      9. Инвестициялық келiсiмшарт жасасқан Қазақстан Республикасы заңды тұлғасының инвестициялық келiсiмшарттың қолданысы ішінде:</w:t>
      </w:r>
    </w:p>
    <w:bookmarkEnd w:id="162"/>
    <w:bookmarkStart w:name="z191" w:id="163"/>
    <w:p>
      <w:pPr>
        <w:spacing w:after="0"/>
        <w:ind w:left="0"/>
        <w:jc w:val="both"/>
      </w:pPr>
      <w:r>
        <w:rPr>
          <w:rFonts w:ascii="Times New Roman"/>
          <w:b w:val="false"/>
          <w:i w:val="false"/>
          <w:color w:val="000000"/>
          <w:sz w:val="28"/>
        </w:rPr>
        <w:t>
      1) берiлген мемлекеттiк заттай гранттың, сондай-ақ жұмыс бағдарламасына сәйкес сатып алынған мүлiктiң нысаналы мақсатын өзгертуге;</w:t>
      </w:r>
    </w:p>
    <w:bookmarkEnd w:id="163"/>
    <w:bookmarkStart w:name="z192" w:id="164"/>
    <w:p>
      <w:pPr>
        <w:spacing w:after="0"/>
        <w:ind w:left="0"/>
        <w:jc w:val="both"/>
      </w:pPr>
      <w:r>
        <w:rPr>
          <w:rFonts w:ascii="Times New Roman"/>
          <w:b w:val="false"/>
          <w:i w:val="false"/>
          <w:color w:val="000000"/>
          <w:sz w:val="28"/>
        </w:rPr>
        <w:t>
      2) берiлген мемлекеттiк заттай грантты, сондай-ақ жұмыс бағдарламасына сәйкес сатып алынған мүлiктi иеліктен шығаруға құқығы жоқ.</w:t>
      </w:r>
    </w:p>
    <w:bookmarkEnd w:id="164"/>
    <w:bookmarkStart w:name="z193" w:id="165"/>
    <w:p>
      <w:pPr>
        <w:spacing w:after="0"/>
        <w:ind w:left="0"/>
        <w:jc w:val="both"/>
      </w:pPr>
      <w:r>
        <w:rPr>
          <w:rFonts w:ascii="Times New Roman"/>
          <w:b w:val="false"/>
          <w:i w:val="false"/>
          <w:color w:val="000000"/>
          <w:sz w:val="28"/>
        </w:rPr>
        <w:t>
      10. Кедендік баждар салудан босату объектілерінің нысаналы пайдаланылуын бақылау Еуразиялық экономикалық комиссия айқындаған тәртіппен жүзеге асырылады.";</w:t>
      </w:r>
    </w:p>
    <w:bookmarkEnd w:id="165"/>
    <w:bookmarkStart w:name="z194" w:id="166"/>
    <w:p>
      <w:pPr>
        <w:spacing w:after="0"/>
        <w:ind w:left="0"/>
        <w:jc w:val="both"/>
      </w:pPr>
      <w:r>
        <w:rPr>
          <w:rFonts w:ascii="Times New Roman"/>
          <w:b w:val="false"/>
          <w:i w:val="false"/>
          <w:color w:val="000000"/>
          <w:sz w:val="28"/>
        </w:rPr>
        <w:t xml:space="preserve">
      23) 323-баптың </w:t>
      </w:r>
      <w:r>
        <w:rPr>
          <w:rFonts w:ascii="Times New Roman"/>
          <w:b w:val="false"/>
          <w:i w:val="false"/>
          <w:color w:val="000000"/>
          <w:sz w:val="28"/>
        </w:rPr>
        <w:t>2-тармағындағы</w:t>
      </w:r>
      <w:r>
        <w:rPr>
          <w:rFonts w:ascii="Times New Roman"/>
          <w:b w:val="false"/>
          <w:i w:val="false"/>
          <w:color w:val="000000"/>
          <w:sz w:val="28"/>
        </w:rPr>
        <w:t xml:space="preserve"> "159-бабы 1-тармағының, 295-бабының 3, 4 және 5-тармақтарының" деген сөздер "295-бабы 3, 4 және 5-тармақтарының және 296-2-бабы 1-тармағының" деген сөздермен ауыстырылсын.</w:t>
      </w:r>
    </w:p>
    <w:bookmarkEnd w:id="166"/>
    <w:bookmarkStart w:name="z195" w:id="167"/>
    <w:p>
      <w:pPr>
        <w:spacing w:after="0"/>
        <w:ind w:left="0"/>
        <w:jc w:val="both"/>
      </w:pPr>
      <w:r>
        <w:rPr>
          <w:rFonts w:ascii="Times New Roman"/>
          <w:b w:val="false"/>
          <w:i w:val="false"/>
          <w:color w:val="000000"/>
          <w:sz w:val="28"/>
        </w:rPr>
        <w:t xml:space="preserve">
      4.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Парламентінің Жаршысы, 2015 ж., № 20-V, 20-VI, 114-құжат; 2016 ж., № 7-II, 55-құжат; № 12, 87-құжат; 2017 ж., № 1-2, 3-құжат; № 4, 7-құжат; № 8, 16-құжат; № 16, 56-құжат; № 21, 98-құжат; 2018 ж., № 10, 32-құжат; № 13, 41-құжат; № 14, 44-құжат; № 16, 53-құжат; № 24, 93-құжат; 2019 ж., № 2, 6-құжат; № 7, 36, 37-құжаттар; № 15-16, 67-құжат; № 23, 103-құжат; № 24-І, 118, 119-құжаттар; 2020 жылғы 7 мамырда "Егемен Қазақстан" және "Казахстанская правда" газеттерінде жарияланған "Қазақстан Республикасының кейбiр заңнамалық актiлерiне әлеуметтiк қамсыздандыру мәселелерi бойынша өзгерiстер мен толықтырулар енгiзу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11 маусымда "Егемен Қазақстан" және "Казахстанская правда" газеттерінде жарияланған "Қазақстан Республикасының Азаматтық процестік кодексіне соттар жұмысының заманауи форматтарын ендіру, артық сот рәсімдері мен шығындарын қысқарту мәселелері бойынша өзгерістер мен толықтырулар енгізу туралы" 2020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7"/>
    <w:bookmarkStart w:name="z196" w:id="1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127-бапта</w:t>
      </w:r>
      <w:r>
        <w:rPr>
          <w:rFonts w:ascii="Times New Roman"/>
          <w:b w:val="false"/>
          <w:i w:val="false"/>
          <w:color w:val="000000"/>
          <w:sz w:val="28"/>
        </w:rPr>
        <w:t>:</w:t>
      </w:r>
    </w:p>
    <w:bookmarkEnd w:id="168"/>
    <w:bookmarkStart w:name="z197" w:id="169"/>
    <w:p>
      <w:pPr>
        <w:spacing w:after="0"/>
        <w:ind w:left="0"/>
        <w:jc w:val="both"/>
      </w:pPr>
      <w:r>
        <w:rPr>
          <w:rFonts w:ascii="Times New Roman"/>
          <w:b w:val="false"/>
          <w:i w:val="false"/>
          <w:color w:val="000000"/>
          <w:sz w:val="28"/>
        </w:rPr>
        <w:t>
      екінші бөліктің бірінші және екінші абзацтары мынадай редакцияда жазылсын:</w:t>
      </w:r>
    </w:p>
    <w:bookmarkEnd w:id="169"/>
    <w:bookmarkStart w:name="z198" w:id="170"/>
    <w:p>
      <w:pPr>
        <w:spacing w:after="0"/>
        <w:ind w:left="0"/>
        <w:jc w:val="both"/>
      </w:pPr>
      <w:r>
        <w:rPr>
          <w:rFonts w:ascii="Times New Roman"/>
          <w:b w:val="false"/>
          <w:i w:val="false"/>
          <w:color w:val="000000"/>
          <w:sz w:val="28"/>
        </w:rPr>
        <w:t>
      "2. Іске қатысатын адамдар, куәлар, сарапшылар, мамандар мен аудармашылар электрондық пошта мекенжайы немесе ұялы байланыстың абоненттік нөмірі бойынша хабарлама жіберу арқылы, сондай-ақ хабарлаудың немесе шақырудың тіркелуін қамтамасыз ететін өзге де электрондық байланыс құралдары пайдаланыла отырып хабарлануы немесе шақырылуы мүмкін.</w:t>
      </w:r>
    </w:p>
    <w:bookmarkEnd w:id="170"/>
    <w:p>
      <w:pPr>
        <w:spacing w:after="0"/>
        <w:ind w:left="0"/>
        <w:jc w:val="both"/>
      </w:pPr>
      <w:r>
        <w:rPr>
          <w:rFonts w:ascii="Times New Roman"/>
          <w:b w:val="false"/>
          <w:i w:val="false"/>
          <w:color w:val="000000"/>
          <w:sz w:val="28"/>
        </w:rPr>
        <w:t>
      Электрондық пошта мекенжайы немесе ұялы байланыстың абоненттік нөмірі немесе хабарлаудың немесе шақырудың тіркелуін қамтамасыз ететін өзге де электрондық байланыс құралдары туралы мәліметтер болмаған жағдайда, соттың шақыру қағазы немесе қағаз жеткізгіштегі өзге де хабарлама белгілі болған соңғы тұрғылықты жері немесе тұрған жері бойынша жіберіледі.";</w:t>
      </w:r>
    </w:p>
    <w:bookmarkStart w:name="z199" w:id="171"/>
    <w:p>
      <w:pPr>
        <w:spacing w:after="0"/>
        <w:ind w:left="0"/>
        <w:jc w:val="both"/>
      </w:pPr>
      <w:r>
        <w:rPr>
          <w:rFonts w:ascii="Times New Roman"/>
          <w:b w:val="false"/>
          <w:i w:val="false"/>
          <w:color w:val="000000"/>
          <w:sz w:val="28"/>
        </w:rPr>
        <w:t>
      төртінші бөлікте:</w:t>
      </w:r>
    </w:p>
    <w:bookmarkEnd w:id="171"/>
    <w:bookmarkStart w:name="z200" w:id="172"/>
    <w:p>
      <w:pPr>
        <w:spacing w:after="0"/>
        <w:ind w:left="0"/>
        <w:jc w:val="both"/>
      </w:pPr>
      <w:r>
        <w:rPr>
          <w:rFonts w:ascii="Times New Roman"/>
          <w:b w:val="false"/>
          <w:i w:val="false"/>
          <w:color w:val="000000"/>
          <w:sz w:val="28"/>
        </w:rPr>
        <w:t>
      5) тармақшадағы "байланыстың өзге де құралдары" деген сөздер "өзге де электрондық байланыс құралдары" деген сөздермен ауыстырылсын;</w:t>
      </w:r>
    </w:p>
    <w:bookmarkEnd w:id="172"/>
    <w:bookmarkStart w:name="z201" w:id="173"/>
    <w:p>
      <w:pPr>
        <w:spacing w:after="0"/>
        <w:ind w:left="0"/>
        <w:jc w:val="both"/>
      </w:pPr>
      <w:r>
        <w:rPr>
          <w:rFonts w:ascii="Times New Roman"/>
          <w:b w:val="false"/>
          <w:i w:val="false"/>
          <w:color w:val="000000"/>
          <w:sz w:val="28"/>
        </w:rPr>
        <w:t>
      6) тармақша мынадай редакцияда жазылсын:</w:t>
      </w:r>
    </w:p>
    <w:bookmarkEnd w:id="173"/>
    <w:bookmarkStart w:name="z202" w:id="174"/>
    <w:p>
      <w:pPr>
        <w:spacing w:after="0"/>
        <w:ind w:left="0"/>
        <w:jc w:val="both"/>
      </w:pPr>
      <w:r>
        <w:rPr>
          <w:rFonts w:ascii="Times New Roman"/>
          <w:b w:val="false"/>
          <w:i w:val="false"/>
          <w:color w:val="000000"/>
          <w:sz w:val="28"/>
        </w:rPr>
        <w:t>
      "6) белгілі болған соңғы тұрғылықты жері немесе тұрған жері бойынша қағаз жеткізгіште жіберілген хабарлама тараптың тиісінше хабарландырылуы болып табылады.";</w:t>
      </w:r>
    </w:p>
    <w:bookmarkEnd w:id="174"/>
    <w:bookmarkStart w:name="z203" w:id="175"/>
    <w:p>
      <w:pPr>
        <w:spacing w:after="0"/>
        <w:ind w:left="0"/>
        <w:jc w:val="both"/>
      </w:pPr>
      <w:r>
        <w:rPr>
          <w:rFonts w:ascii="Times New Roman"/>
          <w:b w:val="false"/>
          <w:i w:val="false"/>
          <w:color w:val="000000"/>
          <w:sz w:val="28"/>
        </w:rPr>
        <w:t>
      сегізінші абзацтағы "жеткізудің өзге де құралдары" деген сөздер "жеткізудің өзге де электрондық құралдары" деген сөздермен ауыстырылсын;</w:t>
      </w:r>
    </w:p>
    <w:bookmarkEnd w:id="175"/>
    <w:bookmarkStart w:name="z204" w:id="17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128-бапта</w:t>
      </w:r>
      <w:r>
        <w:rPr>
          <w:rFonts w:ascii="Times New Roman"/>
          <w:b w:val="false"/>
          <w:i w:val="false"/>
          <w:color w:val="000000"/>
          <w:sz w:val="28"/>
        </w:rPr>
        <w:t>:</w:t>
      </w:r>
    </w:p>
    <w:bookmarkEnd w:id="176"/>
    <w:bookmarkStart w:name="z205" w:id="177"/>
    <w:p>
      <w:pPr>
        <w:spacing w:after="0"/>
        <w:ind w:left="0"/>
        <w:jc w:val="both"/>
      </w:pPr>
      <w:r>
        <w:rPr>
          <w:rFonts w:ascii="Times New Roman"/>
          <w:b w:val="false"/>
          <w:i w:val="false"/>
          <w:color w:val="000000"/>
          <w:sz w:val="28"/>
        </w:rPr>
        <w:t>
      бірінші бөліктің он екінші абзацы алып тасталсын;</w:t>
      </w:r>
    </w:p>
    <w:bookmarkEnd w:id="177"/>
    <w:bookmarkStart w:name="z206" w:id="178"/>
    <w:p>
      <w:pPr>
        <w:spacing w:after="0"/>
        <w:ind w:left="0"/>
        <w:jc w:val="both"/>
      </w:pPr>
      <w:r>
        <w:rPr>
          <w:rFonts w:ascii="Times New Roman"/>
          <w:b w:val="false"/>
          <w:i w:val="false"/>
          <w:color w:val="000000"/>
          <w:sz w:val="28"/>
        </w:rPr>
        <w:t>
      мынадай мазмұндағы 2-1-бөлікпен толықтырылсын:</w:t>
      </w:r>
    </w:p>
    <w:bookmarkEnd w:id="178"/>
    <w:bookmarkStart w:name="z207" w:id="179"/>
    <w:p>
      <w:pPr>
        <w:spacing w:after="0"/>
        <w:ind w:left="0"/>
        <w:jc w:val="both"/>
      </w:pPr>
      <w:r>
        <w:rPr>
          <w:rFonts w:ascii="Times New Roman"/>
          <w:b w:val="false"/>
          <w:i w:val="false"/>
          <w:color w:val="000000"/>
          <w:sz w:val="28"/>
        </w:rPr>
        <w:t>
      "2-1. Хабарлау немесе шақыру туралы телефонограмманы берген адам оны өзінің қолтаңбасымен және оның кімге және қашан берілгендігін көрсетіп, куәландыруға тиіс.</w:t>
      </w:r>
    </w:p>
    <w:bookmarkEnd w:id="179"/>
    <w:bookmarkStart w:name="z208" w:id="180"/>
    <w:p>
      <w:pPr>
        <w:spacing w:after="0"/>
        <w:ind w:left="0"/>
        <w:jc w:val="both"/>
      </w:pPr>
      <w:r>
        <w:rPr>
          <w:rFonts w:ascii="Times New Roman"/>
          <w:b w:val="false"/>
          <w:i w:val="false"/>
          <w:color w:val="000000"/>
          <w:sz w:val="28"/>
        </w:rPr>
        <w:t>
      Телефонограмманың жіберілгенін растайтын құжат іс материалдарына қоса тіркеледі.";</w:t>
      </w:r>
    </w:p>
    <w:bookmarkEnd w:id="180"/>
    <w:bookmarkStart w:name="z209" w:id="18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130-бапта</w:t>
      </w:r>
      <w:r>
        <w:rPr>
          <w:rFonts w:ascii="Times New Roman"/>
          <w:b w:val="false"/>
          <w:i w:val="false"/>
          <w:color w:val="000000"/>
          <w:sz w:val="28"/>
        </w:rPr>
        <w:t>:</w:t>
      </w:r>
    </w:p>
    <w:bookmarkEnd w:id="181"/>
    <w:bookmarkStart w:name="z210" w:id="182"/>
    <w:p>
      <w:pPr>
        <w:spacing w:after="0"/>
        <w:ind w:left="0"/>
        <w:jc w:val="both"/>
      </w:pPr>
      <w:r>
        <w:rPr>
          <w:rFonts w:ascii="Times New Roman"/>
          <w:b w:val="false"/>
          <w:i w:val="false"/>
          <w:color w:val="000000"/>
          <w:sz w:val="28"/>
        </w:rPr>
        <w:t>
      бірінші бөлік мынадай редакцияда жазылсын:</w:t>
      </w:r>
    </w:p>
    <w:bookmarkEnd w:id="182"/>
    <w:bookmarkStart w:name="z211" w:id="183"/>
    <w:p>
      <w:pPr>
        <w:spacing w:after="0"/>
        <w:ind w:left="0"/>
        <w:jc w:val="both"/>
      </w:pPr>
      <w:r>
        <w:rPr>
          <w:rFonts w:ascii="Times New Roman"/>
          <w:b w:val="false"/>
          <w:i w:val="false"/>
          <w:color w:val="000000"/>
          <w:sz w:val="28"/>
        </w:rPr>
        <w:t>
      "1. Азаматқа жіберілген соттың шақыру қағазы немесе қағаз жеткізгіштегі өзге де хабарлама сотқа қайтарылуға жататын қағаз жеткізгіштегі шақыру қағазының түбіртегіне немесе өзге де хабарламаның көшірмесіне қол қойғызып, оған жеке табыс етіледі.</w:t>
      </w:r>
    </w:p>
    <w:bookmarkEnd w:id="183"/>
    <w:p>
      <w:pPr>
        <w:spacing w:after="0"/>
        <w:ind w:left="0"/>
        <w:jc w:val="both"/>
      </w:pPr>
      <w:r>
        <w:rPr>
          <w:rFonts w:ascii="Times New Roman"/>
          <w:b w:val="false"/>
          <w:i w:val="false"/>
          <w:color w:val="000000"/>
          <w:sz w:val="28"/>
        </w:rPr>
        <w:t>
      Заңды тұлғаға жіберілген соттың шақыру қағазы немесе қағаз жеткізгіштегі өзге де хабарлама оның өкіліне немесе басқарушылық функцияларды орындайтын тиісті адамға, күзет қызметінің қызметкеріне не шақырылатын, хабарланатын тұлғаның басқа жұмыскеріне табыс етіледі, олар өздерінің лауазымын, тегін және аты-жөнін көрсете отырып, қағаз жеткізгіштегі шақыру қағазының түбіртегіне немесе өзге де хабарламаның көшірмесіне алғандығы туралы қол қояды.</w:t>
      </w:r>
    </w:p>
    <w:p>
      <w:pPr>
        <w:spacing w:after="0"/>
        <w:ind w:left="0"/>
        <w:jc w:val="both"/>
      </w:pPr>
      <w:r>
        <w:rPr>
          <w:rFonts w:ascii="Times New Roman"/>
          <w:b w:val="false"/>
          <w:i w:val="false"/>
          <w:color w:val="000000"/>
          <w:sz w:val="28"/>
        </w:rPr>
        <w:t xml:space="preserve">
      Соттың шақыру қағазы немесе қағаз жеткізгіштегі өзге де хабарлама, егер хабарлау мен шақырудың электрондық түрлерін жіберудің барлық мүмкіндігі таусылған жағдайда, заңды тұлғаға жіберіледі. </w:t>
      </w:r>
    </w:p>
    <w:p>
      <w:pPr>
        <w:spacing w:after="0"/>
        <w:ind w:left="0"/>
        <w:jc w:val="both"/>
      </w:pPr>
      <w:r>
        <w:rPr>
          <w:rFonts w:ascii="Times New Roman"/>
          <w:b w:val="false"/>
          <w:i w:val="false"/>
          <w:color w:val="000000"/>
          <w:sz w:val="28"/>
        </w:rPr>
        <w:t xml:space="preserve">
      Соттың шақыру қағазы немесе қағаз жеткізгіштегі өзге де хабарлама, тіпті, егер заңды тұлға көрсетілген мекенжайда болмаса да, заңды тұлғаның орналасқан жері бойынша оған жеткізілген болып есептеледі."; </w:t>
      </w:r>
    </w:p>
    <w:bookmarkStart w:name="z212" w:id="184"/>
    <w:p>
      <w:pPr>
        <w:spacing w:after="0"/>
        <w:ind w:left="0"/>
        <w:jc w:val="both"/>
      </w:pPr>
      <w:r>
        <w:rPr>
          <w:rFonts w:ascii="Times New Roman"/>
          <w:b w:val="false"/>
          <w:i w:val="false"/>
          <w:color w:val="000000"/>
          <w:sz w:val="28"/>
        </w:rPr>
        <w:t>
      үшінші бөлік "адам", "сондай-ақ" деген сөздерден кейін "қағаз жеткізгіштегі" деген сөздермен толықтырылсын;</w:t>
      </w:r>
    </w:p>
    <w:bookmarkEnd w:id="184"/>
    <w:bookmarkStart w:name="z213" w:id="18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131-бапта</w:t>
      </w:r>
      <w:r>
        <w:rPr>
          <w:rFonts w:ascii="Times New Roman"/>
          <w:b w:val="false"/>
          <w:i w:val="false"/>
          <w:color w:val="000000"/>
          <w:sz w:val="28"/>
        </w:rPr>
        <w:t xml:space="preserve">: </w:t>
      </w:r>
    </w:p>
    <w:bookmarkEnd w:id="185"/>
    <w:bookmarkStart w:name="z214" w:id="186"/>
    <w:p>
      <w:pPr>
        <w:spacing w:after="0"/>
        <w:ind w:left="0"/>
        <w:jc w:val="both"/>
      </w:pPr>
      <w:r>
        <w:rPr>
          <w:rFonts w:ascii="Times New Roman"/>
          <w:b w:val="false"/>
          <w:i w:val="false"/>
          <w:color w:val="000000"/>
          <w:sz w:val="28"/>
        </w:rPr>
        <w:t>
      бірінші бөлік "немесе" деген сөзден кейін "қағаз жеткізгіштегі" деген сөздермен толықтырылсын;</w:t>
      </w:r>
    </w:p>
    <w:bookmarkEnd w:id="186"/>
    <w:bookmarkStart w:name="z215" w:id="187"/>
    <w:p>
      <w:pPr>
        <w:spacing w:after="0"/>
        <w:ind w:left="0"/>
        <w:jc w:val="both"/>
      </w:pPr>
      <w:r>
        <w:rPr>
          <w:rFonts w:ascii="Times New Roman"/>
          <w:b w:val="false"/>
          <w:i w:val="false"/>
          <w:color w:val="000000"/>
          <w:sz w:val="28"/>
        </w:rPr>
        <w:t>
      екінші бөлік "немесе" деген сөзден кейін "қағаз жеткізгіштегі" деген сөздермен толықтырылсын;</w:t>
      </w:r>
    </w:p>
    <w:bookmarkEnd w:id="187"/>
    <w:bookmarkStart w:name="z216" w:id="18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196-баптың</w:t>
      </w:r>
      <w:r>
        <w:rPr>
          <w:rFonts w:ascii="Times New Roman"/>
          <w:b w:val="false"/>
          <w:i w:val="false"/>
          <w:color w:val="000000"/>
          <w:sz w:val="28"/>
        </w:rPr>
        <w:t xml:space="preserve"> бірінші бөлігі "хабарлауға және" деген сөздерден кейін "күтпеген және (немесе) төтенше жағдайларға байланысты" деген сөздермен толықтырылсын;</w:t>
      </w:r>
    </w:p>
    <w:bookmarkEnd w:id="188"/>
    <w:bookmarkStart w:name="z217" w:id="18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198-баптың</w:t>
      </w:r>
      <w:r>
        <w:rPr>
          <w:rFonts w:ascii="Times New Roman"/>
          <w:b w:val="false"/>
          <w:i w:val="false"/>
          <w:color w:val="000000"/>
          <w:sz w:val="28"/>
        </w:rPr>
        <w:t xml:space="preserve"> бірінші бөлігі мынадай редакцияда жазылсын:</w:t>
      </w:r>
    </w:p>
    <w:bookmarkEnd w:id="189"/>
    <w:bookmarkStart w:name="z218" w:id="190"/>
    <w:p>
      <w:pPr>
        <w:spacing w:after="0"/>
        <w:ind w:left="0"/>
        <w:jc w:val="both"/>
      </w:pPr>
      <w:r>
        <w:rPr>
          <w:rFonts w:ascii="Times New Roman"/>
          <w:b w:val="false"/>
          <w:i w:val="false"/>
          <w:color w:val="000000"/>
          <w:sz w:val="28"/>
        </w:rPr>
        <w:t>
      "1. Істі қарауды кейінге қалдыруға:</w:t>
      </w:r>
    </w:p>
    <w:bookmarkEnd w:id="190"/>
    <w:bookmarkStart w:name="z219" w:id="191"/>
    <w:p>
      <w:pPr>
        <w:spacing w:after="0"/>
        <w:ind w:left="0"/>
        <w:jc w:val="both"/>
      </w:pPr>
      <w:r>
        <w:rPr>
          <w:rFonts w:ascii="Times New Roman"/>
          <w:b w:val="false"/>
          <w:i w:val="false"/>
          <w:color w:val="000000"/>
          <w:sz w:val="28"/>
        </w:rPr>
        <w:t xml:space="preserve">
      1) егер сот осы Кодекстің </w:t>
      </w:r>
      <w:r>
        <w:rPr>
          <w:rFonts w:ascii="Times New Roman"/>
          <w:b w:val="false"/>
          <w:i w:val="false"/>
          <w:color w:val="000000"/>
          <w:sz w:val="28"/>
        </w:rPr>
        <w:t>196</w:t>
      </w:r>
      <w:r>
        <w:rPr>
          <w:rFonts w:ascii="Times New Roman"/>
          <w:b w:val="false"/>
          <w:i w:val="false"/>
          <w:color w:val="000000"/>
          <w:sz w:val="28"/>
        </w:rPr>
        <w:t xml:space="preserve"> және </w:t>
      </w:r>
      <w:r>
        <w:rPr>
          <w:rFonts w:ascii="Times New Roman"/>
          <w:b w:val="false"/>
          <w:i w:val="false"/>
          <w:color w:val="000000"/>
          <w:sz w:val="28"/>
        </w:rPr>
        <w:t>197-баптарында</w:t>
      </w:r>
      <w:r>
        <w:rPr>
          <w:rFonts w:ascii="Times New Roman"/>
          <w:b w:val="false"/>
          <w:i w:val="false"/>
          <w:color w:val="000000"/>
          <w:sz w:val="28"/>
        </w:rPr>
        <w:t xml:space="preserve"> көзделген тәртіппен - процеске қатысушылардың біреуінің келмеуі салдарынан істі осы сот отырысында қарау мүмкін емес деп таныған;</w:t>
      </w:r>
    </w:p>
    <w:bookmarkEnd w:id="191"/>
    <w:bookmarkStart w:name="z220" w:id="19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188-бабының</w:t>
      </w:r>
      <w:r>
        <w:rPr>
          <w:rFonts w:ascii="Times New Roman"/>
          <w:b w:val="false"/>
          <w:i w:val="false"/>
          <w:color w:val="000000"/>
          <w:sz w:val="28"/>
        </w:rPr>
        <w:t xml:space="preserve"> төртінші бөлігінде көзделген тәртіп қолданылатын істі талқылау кезінде қатысушылар тәртіпті жаппай бұзған;</w:t>
      </w:r>
    </w:p>
    <w:bookmarkEnd w:id="192"/>
    <w:bookmarkStart w:name="z221" w:id="193"/>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153-бабының</w:t>
      </w:r>
      <w:r>
        <w:rPr>
          <w:rFonts w:ascii="Times New Roman"/>
          <w:b w:val="false"/>
          <w:i w:val="false"/>
          <w:color w:val="000000"/>
          <w:sz w:val="28"/>
        </w:rPr>
        <w:t xml:space="preserve"> екінші бөлігінде көзделген тәртіппен -қарсы талап қойылған;</w:t>
      </w:r>
    </w:p>
    <w:bookmarkEnd w:id="193"/>
    <w:bookmarkStart w:name="z222" w:id="19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73-бабында</w:t>
      </w:r>
      <w:r>
        <w:rPr>
          <w:rFonts w:ascii="Times New Roman"/>
          <w:b w:val="false"/>
          <w:i w:val="false"/>
          <w:color w:val="000000"/>
          <w:sz w:val="28"/>
        </w:rPr>
        <w:t xml:space="preserve"> көзделген тәртіппен қосымша дәлелдемелерді ұсыну немесе талап ету қажет болған;</w:t>
      </w:r>
    </w:p>
    <w:bookmarkEnd w:id="194"/>
    <w:bookmarkStart w:name="z223" w:id="195"/>
    <w:p>
      <w:pPr>
        <w:spacing w:after="0"/>
        <w:ind w:left="0"/>
        <w:jc w:val="both"/>
      </w:pPr>
      <w:r>
        <w:rPr>
          <w:rFonts w:ascii="Times New Roman"/>
          <w:b w:val="false"/>
          <w:i w:val="false"/>
          <w:color w:val="000000"/>
          <w:sz w:val="28"/>
        </w:rPr>
        <w:t>
      5) қатысушылардың сот отырысына келуіне кедергі келтіретін не оған мүмкіндік бермейтін күтпеген және төтенше мән-жайлар туындаған жағдайларда жол беріледі.".</w:t>
      </w:r>
    </w:p>
    <w:bookmarkEnd w:id="195"/>
    <w:bookmarkStart w:name="z224" w:id="196"/>
    <w:p>
      <w:pPr>
        <w:spacing w:after="0"/>
        <w:ind w:left="0"/>
        <w:jc w:val="both"/>
      </w:pPr>
      <w:r>
        <w:rPr>
          <w:rFonts w:ascii="Times New Roman"/>
          <w:b w:val="false"/>
          <w:i w:val="false"/>
          <w:color w:val="000000"/>
          <w:sz w:val="28"/>
        </w:rPr>
        <w:t xml:space="preserve">
      5. "Заңды тұлғаларды мемлекеттік тіркеу және филиалдар мен өкілдіктерді есептік тіркеу туралы" 1995 жылғы 17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г.,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125-құжаттар;2010 ж., № 1-2, 2-құжат; № 5, 23-құжат; 2011 ж., № 11, 102-құжат; № 12, 111-құжат; № 17, 136-құжат; 2012 ж., № 2, 14-құжат; № 13, 91-құжат; № 21-22, 124-құжат; 2013 ж., № 10-11, 56-құжат; 2014 ж., № 1, 9-құжат; № 4-5, 4-құжат; № 12, 82-құжат; № 14, 84-құжат; № 19-I, 19-II, 96-құжат; № 21, 122-құжат; № 23, 143-құжат; 2015 ж., № 8, 42-құжат; № 15, 78-құжат; № 16, 79-құжат; № 20-IV, 113-құжат; № 22-VI, 159-құжат; № 23-I, 169-құжат; 2016 ж., № 24, 124-құжат; 2017 ж., № 4, 7-құжат; № 22-III, 109-құжат; 2018 ж., № 13, 41-құжат; 2019 ж., № 2, 6-құжат; № 7, 37-құжат; № 15-16, 67-құжат; № 21-22, 90-құжат; № 23, 103-құжат; № 24-І, 118-құжат;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6-бапта</w:t>
      </w:r>
      <w:r>
        <w:rPr>
          <w:rFonts w:ascii="Times New Roman"/>
          <w:b w:val="false"/>
          <w:i w:val="false"/>
          <w:color w:val="000000"/>
          <w:sz w:val="28"/>
        </w:rPr>
        <w:t xml:space="preserve">: </w:t>
      </w:r>
    </w:p>
    <w:bookmarkStart w:name="z226" w:id="197"/>
    <w:p>
      <w:pPr>
        <w:spacing w:after="0"/>
        <w:ind w:left="0"/>
        <w:jc w:val="both"/>
      </w:pPr>
      <w:r>
        <w:rPr>
          <w:rFonts w:ascii="Times New Roman"/>
          <w:b w:val="false"/>
          <w:i w:val="false"/>
          <w:color w:val="000000"/>
          <w:sz w:val="28"/>
        </w:rPr>
        <w:t>
      он үшінші бөлік мынадай редакцияда жазылсын:</w:t>
      </w:r>
    </w:p>
    <w:bookmarkEnd w:id="197"/>
    <w:bookmarkStart w:name="z227" w:id="198"/>
    <w:p>
      <w:pPr>
        <w:spacing w:after="0"/>
        <w:ind w:left="0"/>
        <w:jc w:val="both"/>
      </w:pPr>
      <w:r>
        <w:rPr>
          <w:rFonts w:ascii="Times New Roman"/>
          <w:b w:val="false"/>
          <w:i w:val="false"/>
          <w:color w:val="000000"/>
          <w:sz w:val="28"/>
        </w:rPr>
        <w:t xml:space="preserve">
      "Шағын және орта кәсіпкерлік субъектісіне жататын заңды тұлғаны мемлекеттік тіркеу кезінде, сондай-ақ осы Заңның </w:t>
      </w:r>
      <w:r>
        <w:rPr>
          <w:rFonts w:ascii="Times New Roman"/>
          <w:b w:val="false"/>
          <w:i w:val="false"/>
          <w:color w:val="000000"/>
          <w:sz w:val="28"/>
        </w:rPr>
        <w:t>6-1-бабының</w:t>
      </w:r>
      <w:r>
        <w:rPr>
          <w:rFonts w:ascii="Times New Roman"/>
          <w:b w:val="false"/>
          <w:i w:val="false"/>
          <w:color w:val="000000"/>
          <w:sz w:val="28"/>
        </w:rPr>
        <w:t xml:space="preserve"> екінші бөлігінде көзделген жағдайда "электрондық үкіметтің" веб-порталы арқылы міндетті түрде банктік шот ашуға және жұмыскерді жазатайым оқиғалардан міндетті сақтандыруға (заңды тұлғаның құрылтайшысы (құрылтайшылары) қызметін жеке тұлғалармен еңбек қатынастарына түспей жүзеге асыратын жағдайларды қоспағанда) өтініш электрондық нысанда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қаржы нарығы мен қаржы ұйымдарын реттеу, бақылау және қадағалау жөніндегі уәкілетті органның нормативтік құқықтық актісінде белгіленген талаптарға сәйкес беріледі.";</w:t>
      </w:r>
    </w:p>
    <w:bookmarkEnd w:id="198"/>
    <w:bookmarkStart w:name="z228" w:id="199"/>
    <w:p>
      <w:pPr>
        <w:spacing w:after="0"/>
        <w:ind w:left="0"/>
        <w:jc w:val="both"/>
      </w:pPr>
      <w:r>
        <w:rPr>
          <w:rFonts w:ascii="Times New Roman"/>
          <w:b w:val="false"/>
          <w:i w:val="false"/>
          <w:color w:val="000000"/>
          <w:sz w:val="28"/>
        </w:rPr>
        <w:t>
      мынадай мазмұндағы он төртінші бөлікпен толықтырылсын:</w:t>
      </w:r>
    </w:p>
    <w:bookmarkEnd w:id="199"/>
    <w:bookmarkStart w:name="z229" w:id="200"/>
    <w:p>
      <w:pPr>
        <w:spacing w:after="0"/>
        <w:ind w:left="0"/>
        <w:jc w:val="both"/>
      </w:pPr>
      <w:r>
        <w:rPr>
          <w:rFonts w:ascii="Times New Roman"/>
          <w:b w:val="false"/>
          <w:i w:val="false"/>
          <w:color w:val="000000"/>
          <w:sz w:val="28"/>
        </w:rPr>
        <w:t xml:space="preserve">
      "Екінші деңгейдегі банктер немесе банк операцияларының жекелеген түрлерін жүзеге асыратын ұйымдар "Төлемдер және төлем жүйелері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банктік шот ашудан бас тартуға құқылы.".</w:t>
      </w:r>
    </w:p>
    <w:bookmarkEnd w:id="200"/>
    <w:bookmarkStart w:name="z230" w:id="201"/>
    <w:p>
      <w:pPr>
        <w:spacing w:after="0"/>
        <w:ind w:left="0"/>
        <w:jc w:val="both"/>
      </w:pPr>
      <w:r>
        <w:rPr>
          <w:rFonts w:ascii="Times New Roman"/>
          <w:b w:val="false"/>
          <w:i w:val="false"/>
          <w:color w:val="000000"/>
          <w:sz w:val="28"/>
        </w:rPr>
        <w:t xml:space="preserve">
      6. "Өндірістік кооператив туралы" 1995 жылғы 5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20, 119-құжат; Қазақстан Республикасы Парламентінің Жаршысы, 1996 ж., № 14, 274-құжат; 1997 ж., № 12, 183-құжат; № 13-14, 205-құжат; 2001 ж., № 17-18, 242-құжат; 2003 ж., № 24, 178-құжат; 2004 ж., № 5, 30-құжат; 2006 ж., № 8, 45-құжат; 2007 ж., № 9, 67-құжат; № 20, 153-құжат; 2008 ж., № 12, 52-құжат; № 13-14, 56-құжат; 2014 ж., № 4-5, 24-құжат; 2015 ж., № 20-І, 110-құжат; № 20-IV, 113-құжат; 2017 ж., № 4, 7-құжат):</w:t>
      </w:r>
    </w:p>
    <w:bookmarkEnd w:id="201"/>
    <w:bookmarkStart w:name="z231" w:id="2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11-баптың</w:t>
      </w:r>
      <w:r>
        <w:rPr>
          <w:rFonts w:ascii="Times New Roman"/>
          <w:b w:val="false"/>
          <w:i w:val="false"/>
          <w:color w:val="000000"/>
          <w:sz w:val="28"/>
        </w:rPr>
        <w:t xml:space="preserve"> 5-тармағының екінші бөлігіндегі "Кодексте" деген сөз "Заңда" деген сөзбен ауыстырылсын;</w:t>
      </w:r>
    </w:p>
    <w:bookmarkEnd w:id="202"/>
    <w:bookmarkStart w:name="z232" w:id="2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15-бапта</w:t>
      </w:r>
      <w:r>
        <w:rPr>
          <w:rFonts w:ascii="Times New Roman"/>
          <w:b w:val="false"/>
          <w:i w:val="false"/>
          <w:color w:val="000000"/>
          <w:sz w:val="28"/>
        </w:rPr>
        <w:t>:</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10) тармақшасындағы "тексеру комиссиясының" деген сөздер "ревизиялық комиссияның (ревизордың)" деген сөздермен ауыстырылсын;</w:t>
      </w:r>
    </w:p>
    <w:bookmarkStart w:name="z234" w:id="204"/>
    <w:p>
      <w:pPr>
        <w:spacing w:after="0"/>
        <w:ind w:left="0"/>
        <w:jc w:val="both"/>
      </w:pPr>
      <w:r>
        <w:rPr>
          <w:rFonts w:ascii="Times New Roman"/>
          <w:b w:val="false"/>
          <w:i w:val="false"/>
          <w:color w:val="000000"/>
          <w:sz w:val="28"/>
        </w:rPr>
        <w:t>
      6-тармақтың екінші бөлігінің 2) тармақшасындағы "тексеру комиссиясының" деген сөздер "ревизиялық комиссияның (ревизордың)" деген сөздермен ауыстырылсын;</w:t>
      </w:r>
    </w:p>
    <w:bookmarkEnd w:id="204"/>
    <w:bookmarkStart w:name="z235" w:id="205"/>
    <w:p>
      <w:pPr>
        <w:spacing w:after="0"/>
        <w:ind w:left="0"/>
        <w:jc w:val="both"/>
      </w:pPr>
      <w:r>
        <w:rPr>
          <w:rFonts w:ascii="Times New Roman"/>
          <w:b w:val="false"/>
          <w:i w:val="false"/>
          <w:color w:val="000000"/>
          <w:sz w:val="28"/>
        </w:rPr>
        <w:t>
      7-тармақтың бірінші бөлігіндегі "тексеру комиссиясының" деген сөздер "ревизиялық комиссияның (ревизордың)" деген сөздермен ауыстырылсын;</w:t>
      </w:r>
    </w:p>
    <w:bookmarkEnd w:id="205"/>
    <w:bookmarkStart w:name="z236" w:id="20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17-баптың</w:t>
      </w:r>
      <w:r>
        <w:rPr>
          <w:rFonts w:ascii="Times New Roman"/>
          <w:b w:val="false"/>
          <w:i w:val="false"/>
          <w:color w:val="000000"/>
          <w:sz w:val="28"/>
        </w:rPr>
        <w:t xml:space="preserve"> 4 және 5-тармақтарындағы "Тексеру комиссиясы" деген сөздер "Ревизиялық комиссия (ревизор)" деген сөздермен ауыстырылсын.</w:t>
      </w:r>
    </w:p>
    <w:bookmarkEnd w:id="206"/>
    <w:bookmarkStart w:name="z237" w:id="207"/>
    <w:p>
      <w:pPr>
        <w:spacing w:after="0"/>
        <w:ind w:left="0"/>
        <w:jc w:val="both"/>
      </w:pPr>
      <w:r>
        <w:rPr>
          <w:rFonts w:ascii="Times New Roman"/>
          <w:b w:val="false"/>
          <w:i w:val="false"/>
          <w:color w:val="000000"/>
          <w:sz w:val="28"/>
        </w:rPr>
        <w:t xml:space="preserve">
      7.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 20-IV, 113-құжат; № 20-VII, 115-құжат; 2016 ж., № 6, 45-құжат; № 12, 87-құжат; № 22, 116-құжат; 2017 ж., № 4, 7-құжат; № 22-III, 109-құжат; 2018 ж., № 10, 32-құжат; № 16, 53-құжат; № 24, 93-құжат; 2019 ж., № 2, 6-құжат):</w:t>
      </w:r>
    </w:p>
    <w:bookmarkEnd w:id="207"/>
    <w:bookmarkStart w:name="z238" w:id="208"/>
    <w:p>
      <w:pPr>
        <w:spacing w:after="0"/>
        <w:ind w:left="0"/>
        <w:jc w:val="both"/>
      </w:pPr>
      <w:r>
        <w:rPr>
          <w:rFonts w:ascii="Times New Roman"/>
          <w:b w:val="false"/>
          <w:i w:val="false"/>
          <w:color w:val="000000"/>
          <w:sz w:val="28"/>
        </w:rPr>
        <w:t xml:space="preserve">
      92-1-баптың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08"/>
    <w:bookmarkStart w:name="z239" w:id="209"/>
    <w:p>
      <w:pPr>
        <w:spacing w:after="0"/>
        <w:ind w:left="0"/>
        <w:jc w:val="both"/>
      </w:pPr>
      <w:r>
        <w:rPr>
          <w:rFonts w:ascii="Times New Roman"/>
          <w:b w:val="false"/>
          <w:i w:val="false"/>
          <w:color w:val="000000"/>
          <w:sz w:val="28"/>
        </w:rPr>
        <w:t>
      "3. Егер тұрақсыздық айыбы (өсімпұл), пайыздар тиесілі болса оларды өндіріп алу, банк заемдарын қоспағанда, борышкер орындалмаған міндеттемені жазбаша мойындаған кезде атқарушылық жазба негізінде жүргізіледі.</w:t>
      </w:r>
    </w:p>
    <w:bookmarkEnd w:id="209"/>
    <w:bookmarkStart w:name="z240" w:id="210"/>
    <w:p>
      <w:pPr>
        <w:spacing w:after="0"/>
        <w:ind w:left="0"/>
        <w:jc w:val="both"/>
      </w:pPr>
      <w:r>
        <w:rPr>
          <w:rFonts w:ascii="Times New Roman"/>
          <w:b w:val="false"/>
          <w:i w:val="false"/>
          <w:color w:val="000000"/>
          <w:sz w:val="28"/>
        </w:rPr>
        <w:t>
      Атқарушылық жазбаны жасау, егер шартта тұрақсыздық айыбын (өсімпұлды), пайыздарды өндіріп алудың өзге тетігі көзделмесе, борышкер орындалмаған міндеттемедегі кінәсін мойындаған кезде, орындалмаған міндеттемедегі кінәсін мойындау фактісін нотариус растаған кезде жүзеге асырылады.".</w:t>
      </w:r>
    </w:p>
    <w:bookmarkEnd w:id="210"/>
    <w:bookmarkStart w:name="z241" w:id="211"/>
    <w:p>
      <w:pPr>
        <w:spacing w:after="0"/>
        <w:ind w:left="0"/>
        <w:jc w:val="both"/>
      </w:pPr>
      <w:r>
        <w:rPr>
          <w:rFonts w:ascii="Times New Roman"/>
          <w:b w:val="false"/>
          <w:i w:val="false"/>
          <w:color w:val="000000"/>
          <w:sz w:val="28"/>
        </w:rPr>
        <w:t xml:space="preserve">
      8.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 № 24, 196-құжат; 2012 ж., № 2, 15-құжат; № 21-22, 124-құжат; 2014 ж., № 4-5, 24-құжат; № 23, 143-құжат; 2015 ж., № 20-VII, 117-құжат; № 22-VI, 159-құжат; 2016 ж., № 6, 45-құжат; № 8-II, 70-құжат; 2017 ж., № 4, 7-құжат; 2018 ж., № 10, 32-құжат; № 13, 41-құжат; 2019 ж., № 2, 6-құжат; № 7, 37-құжат; № 19-20, 86-құжат):</w:t>
      </w:r>
    </w:p>
    <w:bookmarkEnd w:id="211"/>
    <w:bookmarkStart w:name="z242" w:id="2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17-бап</w:t>
      </w:r>
      <w:r>
        <w:rPr>
          <w:rFonts w:ascii="Times New Roman"/>
          <w:b w:val="false"/>
          <w:i w:val="false"/>
          <w:color w:val="000000"/>
          <w:sz w:val="28"/>
        </w:rPr>
        <w:t xml:space="preserve"> мынадай мазмұндағы 2-1-тармақпен толықтырылсын:</w:t>
      </w:r>
    </w:p>
    <w:bookmarkEnd w:id="212"/>
    <w:bookmarkStart w:name="z243" w:id="213"/>
    <w:p>
      <w:pPr>
        <w:spacing w:after="0"/>
        <w:ind w:left="0"/>
        <w:jc w:val="both"/>
      </w:pPr>
      <w:r>
        <w:rPr>
          <w:rFonts w:ascii="Times New Roman"/>
          <w:b w:val="false"/>
          <w:i w:val="false"/>
          <w:color w:val="000000"/>
          <w:sz w:val="28"/>
        </w:rPr>
        <w:t>
      "2-1. Жауапкершілігі шектеулі серіктестіктің жарғысында лажсыз жағдайларды шешу тәртібі қамтылуы мүмкін.";</w:t>
      </w:r>
    </w:p>
    <w:bookmarkEnd w:id="213"/>
    <w:bookmarkStart w:name="z244" w:id="2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60-1-баптың</w:t>
      </w:r>
      <w:r>
        <w:rPr>
          <w:rFonts w:ascii="Times New Roman"/>
          <w:b w:val="false"/>
          <w:i w:val="false"/>
          <w:color w:val="000000"/>
          <w:sz w:val="28"/>
        </w:rPr>
        <w:t xml:space="preserve"> 1-тармағы мынадай редакцияда жазылсын:</w:t>
      </w:r>
    </w:p>
    <w:bookmarkEnd w:id="214"/>
    <w:bookmarkStart w:name="z245" w:id="215"/>
    <w:p>
      <w:pPr>
        <w:spacing w:after="0"/>
        <w:ind w:left="0"/>
        <w:jc w:val="both"/>
      </w:pPr>
      <w:r>
        <w:rPr>
          <w:rFonts w:ascii="Times New Roman"/>
          <w:b w:val="false"/>
          <w:i w:val="false"/>
          <w:color w:val="000000"/>
          <w:sz w:val="28"/>
        </w:rPr>
        <w:t>
      "1. Жауапкершілігі шектеулі серіктестіктің атқарушы органы серіктестіктің барлық қатысушыларына:</w:t>
      </w:r>
    </w:p>
    <w:bookmarkEnd w:id="215"/>
    <w:bookmarkStart w:name="z246" w:id="216"/>
    <w:p>
      <w:pPr>
        <w:spacing w:after="0"/>
        <w:ind w:left="0"/>
        <w:jc w:val="both"/>
      </w:pPr>
      <w:r>
        <w:rPr>
          <w:rFonts w:ascii="Times New Roman"/>
          <w:b w:val="false"/>
          <w:i w:val="false"/>
          <w:color w:val="000000"/>
          <w:sz w:val="28"/>
        </w:rPr>
        <w:t>
      1) сотта корпоративтік дау жөніндегі істің қозғалғаны туралы;</w:t>
      </w:r>
    </w:p>
    <w:bookmarkEnd w:id="216"/>
    <w:bookmarkStart w:name="z247" w:id="217"/>
    <w:p>
      <w:pPr>
        <w:spacing w:after="0"/>
        <w:ind w:left="0"/>
        <w:jc w:val="both"/>
      </w:pPr>
      <w:r>
        <w:rPr>
          <w:rFonts w:ascii="Times New Roman"/>
          <w:b w:val="false"/>
          <w:i w:val="false"/>
          <w:color w:val="000000"/>
          <w:sz w:val="28"/>
        </w:rPr>
        <w:t>
      2) серіктестікке қатысушының лажсыз жағдайды шешудің кез келген тәртібіне бастамашылық жасағаны туралы ақпарат беруге міндетті.".</w:t>
      </w:r>
    </w:p>
    <w:bookmarkEnd w:id="217"/>
    <w:bookmarkStart w:name="z248" w:id="218"/>
    <w:p>
      <w:pPr>
        <w:spacing w:after="0"/>
        <w:ind w:left="0"/>
        <w:jc w:val="both"/>
      </w:pPr>
      <w:r>
        <w:rPr>
          <w:rFonts w:ascii="Times New Roman"/>
          <w:b w:val="false"/>
          <w:i w:val="false"/>
          <w:color w:val="000000"/>
          <w:sz w:val="28"/>
        </w:rPr>
        <w:t xml:space="preserve">
      9.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 21, 122-құжат; № 23, 143-құжат; 2015 ж., № 16, 79-құжат; № 20-І, 110-құжат; № 21-І, 128-құжат; № 22-І, 140-құжат; № 23-І, 166-құжат; № 23-ІІ, 170-құжат; 2016 ж., № 7-ІІ, 55-құжат; 2017 ж., № 1-2, 3-құжат; № 4, 7-құжат; 2018 ж., № 10, 32-құжат; № 11, 36-құжат; № 13, 41-құжат; № 15, 47-құжат; № 16, 53-құжат; 2019 ж., № 23, 103-құжат;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10 маусымда "Егемен Қазақстан" және "Казахстанская правда" газеттерінде жарияланған "Қазақстан Республикасының кейбір заңнамалық актілеріне тұрғын үй бағдарламалары операторларының санын қысқарту мәселелері бойынша өзгерістер мен толықтырулар енгізу туралы" 2020 жылғы 9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18"/>
    <w:bookmarkStart w:name="z249" w:id="219"/>
    <w:p>
      <w:pPr>
        <w:spacing w:after="0"/>
        <w:ind w:left="0"/>
        <w:jc w:val="both"/>
      </w:pPr>
      <w:r>
        <w:rPr>
          <w:rFonts w:ascii="Times New Roman"/>
          <w:b w:val="false"/>
          <w:i w:val="false"/>
          <w:color w:val="000000"/>
          <w:sz w:val="28"/>
        </w:rPr>
        <w:t xml:space="preserve">
      42-баптың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19"/>
    <w:bookmarkStart w:name="z250" w:id="220"/>
    <w:p>
      <w:pPr>
        <w:spacing w:after="0"/>
        <w:ind w:left="0"/>
        <w:jc w:val="both"/>
      </w:pPr>
      <w:r>
        <w:rPr>
          <w:rFonts w:ascii="Times New Roman"/>
          <w:b w:val="false"/>
          <w:i w:val="false"/>
          <w:color w:val="000000"/>
          <w:sz w:val="28"/>
        </w:rPr>
        <w:t>
      "1. Коммерциялық емес ұйымның қызметi коммерциялық емес ұйым Қазақстан Республикасының Конституциясы мен Қазақстан Республикасының заңнамасын бұзған немесе өзінің жарғысында айқындалған қызметтiң нысанасы мен мiндеттерi шегiнен шығатын әрекеттердi күнтізбелік бір жылдың ішінде екі және одан көп рет жасаған жағдайларда прокуратура органдарының ұсынуы негiзiнде сот шешiмiмен үш айдан алты айға дейiнгi мерзiмге тоқтатыла тұруы мүмкiн.".</w:t>
      </w:r>
    </w:p>
    <w:bookmarkEnd w:id="220"/>
    <w:bookmarkStart w:name="z251" w:id="221"/>
    <w:p>
      <w:pPr>
        <w:spacing w:after="0"/>
        <w:ind w:left="0"/>
        <w:jc w:val="both"/>
      </w:pPr>
      <w:r>
        <w:rPr>
          <w:rFonts w:ascii="Times New Roman"/>
          <w:b w:val="false"/>
          <w:i w:val="false"/>
          <w:color w:val="000000"/>
          <w:sz w:val="28"/>
        </w:rPr>
        <w:t xml:space="preserve">
      10. "Интегралдық микросхемалар топологияларын құқықтық қорғау туралы" 2001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181-құжат; 2004 ж., № 17, 100-құжат; № 23, 142-құжат; 2005 ж., № 21-22, 87-құжат; 2011 ж., № 11, 102-құжат; 2012 ж., № 2, 13-құжат; № 14, 95-құжат; 2015 ж., № 20-VII, 119-құжат; 2018 ж., № 11, 37-құжат; 2019 ж., № 2, 6-құжат):</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4-1-баптың</w:t>
      </w:r>
      <w:r>
        <w:rPr>
          <w:rFonts w:ascii="Times New Roman"/>
          <w:b w:val="false"/>
          <w:i w:val="false"/>
          <w:color w:val="000000"/>
          <w:sz w:val="28"/>
        </w:rPr>
        <w:t xml:space="preserve"> 1-тармағының 7) тармақшасы алып тасталсын.</w:t>
      </w:r>
    </w:p>
    <w:bookmarkStart w:name="z253" w:id="222"/>
    <w:p>
      <w:pPr>
        <w:spacing w:after="0"/>
        <w:ind w:left="0"/>
        <w:jc w:val="both"/>
      </w:pPr>
      <w:r>
        <w:rPr>
          <w:rFonts w:ascii="Times New Roman"/>
          <w:b w:val="false"/>
          <w:i w:val="false"/>
          <w:color w:val="000000"/>
          <w:sz w:val="28"/>
        </w:rPr>
        <w:t xml:space="preserve">
      11.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19-І, 19-II, 96-құжат; № 23, 143-құжат; 2015 ж., № 19-І, 99, 101-құжаттар; № 19-ІІ, 103-құжат; № 20-ІV, 113-құжат; № 21-І, 128-құжат; № 22-V, 156-құжат; № 23-II, 170-құжат; 2016 ж., № 6, 45-құжат; № 7-ІІ, 53-құжат; 2017 ж., № 4, 7-құжат; № 14, 51-құжат; № 22-III, 109-құжат; 2018 ж., № 10, 32-құжат; № 19, 62-құжат; № 22, 82-құжат; № 24, 93-құжат; 2019 ж., № 7, 37, 39-құжаттар; № 8, 45-құжат; № 19-20, 86-құжат; № 23, 103, 108-құжаттар; № 24-І, 119-құжат; 2020 жылғы 1 маусымда "Егемен Қазақстан" және "Казахстанская правда" газеттерінде жарияланған "Қазақстан Республикасының кейбір заңнамалық актілеріне Қарулы Күштердің, басқа да әскерлер мен әскери құралымдардың арсеналдары, базалары мен қоймалары жанындағы тыйым салынған аймақтар мен тыйым салынған аудандар мәселелері бойынша өзгерістер мен толықтырулар енгізу туралы" 2020 жылғы 29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22"/>
    <w:bookmarkStart w:name="z254" w:id="2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30-1) тармақша</w:t>
      </w:r>
      <w:r>
        <w:rPr>
          <w:rFonts w:ascii="Times New Roman"/>
          <w:b w:val="false"/>
          <w:i w:val="false"/>
          <w:color w:val="000000"/>
          <w:sz w:val="28"/>
        </w:rPr>
        <w:t xml:space="preserve"> мынадай редакцияда жазылсын: </w:t>
      </w:r>
    </w:p>
    <w:bookmarkStart w:name="z256" w:id="224"/>
    <w:p>
      <w:pPr>
        <w:spacing w:after="0"/>
        <w:ind w:left="0"/>
        <w:jc w:val="both"/>
      </w:pPr>
      <w:r>
        <w:rPr>
          <w:rFonts w:ascii="Times New Roman"/>
          <w:b w:val="false"/>
          <w:i w:val="false"/>
          <w:color w:val="000000"/>
          <w:sz w:val="28"/>
        </w:rPr>
        <w:t>
      "30-1) құрылыс жобаларының мемлекеттік банкі - кешенді ведомстводан тыс сараптаманың оң қорытындысын алған, жаңа объектілерді салуға арналған техникалық-экономикалық негіздемелердің, үлгілік жобалардың және жобалау (жобалау-сметалық) құжаттаманың электрондық архиві;";</w:t>
      </w:r>
    </w:p>
    <w:bookmarkEnd w:id="224"/>
    <w:bookmarkStart w:name="z257" w:id="225"/>
    <w:p>
      <w:pPr>
        <w:spacing w:after="0"/>
        <w:ind w:left="0"/>
        <w:jc w:val="both"/>
      </w:pPr>
      <w:r>
        <w:rPr>
          <w:rFonts w:ascii="Times New Roman"/>
          <w:b w:val="false"/>
          <w:i w:val="false"/>
          <w:color w:val="000000"/>
          <w:sz w:val="28"/>
        </w:rPr>
        <w:t xml:space="preserve">
      мынадай мазмұндағы 30-2) тармақшамен толықтырылсын: </w:t>
      </w:r>
    </w:p>
    <w:bookmarkEnd w:id="225"/>
    <w:bookmarkStart w:name="z258" w:id="226"/>
    <w:p>
      <w:pPr>
        <w:spacing w:after="0"/>
        <w:ind w:left="0"/>
        <w:jc w:val="both"/>
      </w:pPr>
      <w:r>
        <w:rPr>
          <w:rFonts w:ascii="Times New Roman"/>
          <w:b w:val="false"/>
          <w:i w:val="false"/>
          <w:color w:val="000000"/>
          <w:sz w:val="28"/>
        </w:rPr>
        <w:t>
      "30-2) құрылысқа салынатын мемлекеттік инвестициялар (бұдан әрі - мемлекеттік инвестициялар) - жаңа ғимараттар мен құрылысжайларды, олардың кешендерін, инженерлік және көліктік коммуникацияларды салуға, сондай-ақ бұрыннан бар объектілерді реконструкциялауға (кеңейтуге, жаңғыртуға, техникалық қайта жарақтандыруға) немесе күрделі жөндеуге салынатын инвестициялар, олардың көзі мыналар болып табылады:</w:t>
      </w:r>
    </w:p>
    <w:bookmarkEnd w:id="226"/>
    <w:p>
      <w:pPr>
        <w:spacing w:after="0"/>
        <w:ind w:left="0"/>
        <w:jc w:val="both"/>
      </w:pPr>
      <w:r>
        <w:rPr>
          <w:rFonts w:ascii="Times New Roman"/>
          <w:b w:val="false"/>
          <w:i w:val="false"/>
          <w:color w:val="000000"/>
          <w:sz w:val="28"/>
        </w:rPr>
        <w:t>
      республикалық және (немесе) жергілікті бюджеттердің қаражаты, оның ішінде бюджеттік инвестицияларға және квазимемлекеттік сектор субъектілеріне бюджеттік кредит беруге бағытталған нысаналы қаражат;</w:t>
      </w:r>
    </w:p>
    <w:p>
      <w:pPr>
        <w:spacing w:after="0"/>
        <w:ind w:left="0"/>
        <w:jc w:val="both"/>
      </w:pPr>
      <w:r>
        <w:rPr>
          <w:rFonts w:ascii="Times New Roman"/>
          <w:b w:val="false"/>
          <w:i w:val="false"/>
          <w:color w:val="000000"/>
          <w:sz w:val="28"/>
        </w:rPr>
        <w:t>
      мемлекет кепілдігімен не мемлекет кепілгерлігімен мемлекеттік емес қарыздардың нысаналы қаражаты;</w:t>
      </w:r>
    </w:p>
    <w:p>
      <w:pPr>
        <w:spacing w:after="0"/>
        <w:ind w:left="0"/>
        <w:jc w:val="both"/>
      </w:pPr>
      <w:r>
        <w:rPr>
          <w:rFonts w:ascii="Times New Roman"/>
          <w:b w:val="false"/>
          <w:i w:val="false"/>
          <w:color w:val="000000"/>
          <w:sz w:val="28"/>
        </w:rPr>
        <w:t>
      Қазақстан Республикасы Ұлттық қорының қаражаты;</w:t>
      </w:r>
    </w:p>
    <w:p>
      <w:pPr>
        <w:spacing w:after="0"/>
        <w:ind w:left="0"/>
        <w:jc w:val="both"/>
      </w:pPr>
      <w:r>
        <w:rPr>
          <w:rFonts w:ascii="Times New Roman"/>
          <w:b w:val="false"/>
          <w:i w:val="false"/>
          <w:color w:val="000000"/>
          <w:sz w:val="28"/>
        </w:rPr>
        <w:t>
      концессиялық жобаларды іске асыруға бағытталған қаражат;";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39-1) тармақша</w:t>
      </w:r>
      <w:r>
        <w:rPr>
          <w:rFonts w:ascii="Times New Roman"/>
          <w:b w:val="false"/>
          <w:i w:val="false"/>
          <w:color w:val="000000"/>
          <w:sz w:val="28"/>
        </w:rPr>
        <w:t xml:space="preserve"> мынадай редакцияда жазылсын:</w:t>
      </w:r>
    </w:p>
    <w:bookmarkStart w:name="z260" w:id="227"/>
    <w:p>
      <w:pPr>
        <w:spacing w:after="0"/>
        <w:ind w:left="0"/>
        <w:jc w:val="both"/>
      </w:pPr>
      <w:r>
        <w:rPr>
          <w:rFonts w:ascii="Times New Roman"/>
          <w:b w:val="false"/>
          <w:i w:val="false"/>
          <w:color w:val="000000"/>
          <w:sz w:val="28"/>
        </w:rPr>
        <w:t>
      "39-1) мемлекеттік сараптама ұйымы -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және объектілердің құрылыс жобаларының (техникалық-экономикалық негіздемелер және жобалау-сметалық құжаттама) кешенді ведомстводан тыс сараптамасын жүргізу, құрылыс жобаларының мемлекеттік банкін қалыптастыру және жүргізу, сондай-ақ құрылыс жобаларының мемлекеттік банкінен техникалық-экономикалық негіздемелерді, үлгілік жобаларды және жобалау (жобалау-сметалық) құжаттамасын беру жөніндегі мемлекеттік монополияға жатқызылған қызметті жүзеге асыратын заңды тұлға;";</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40-1) тармақша</w:t>
      </w:r>
      <w:r>
        <w:rPr>
          <w:rFonts w:ascii="Times New Roman"/>
          <w:b w:val="false"/>
          <w:i w:val="false"/>
          <w:color w:val="000000"/>
          <w:sz w:val="28"/>
        </w:rPr>
        <w:t xml:space="preserve"> алып тасталсын;</w:t>
      </w:r>
    </w:p>
    <w:bookmarkStart w:name="z262" w:id="228"/>
    <w:p>
      <w:pPr>
        <w:spacing w:after="0"/>
        <w:ind w:left="0"/>
        <w:jc w:val="both"/>
      </w:pPr>
      <w:r>
        <w:rPr>
          <w:rFonts w:ascii="Times New Roman"/>
          <w:b w:val="false"/>
          <w:i w:val="false"/>
          <w:color w:val="000000"/>
          <w:sz w:val="28"/>
        </w:rPr>
        <w:t xml:space="preserve">
      61-2) тармақша мынадай редакцияда жазылсын: </w:t>
      </w:r>
    </w:p>
    <w:bookmarkEnd w:id="228"/>
    <w:bookmarkStart w:name="z263" w:id="229"/>
    <w:p>
      <w:pPr>
        <w:spacing w:after="0"/>
        <w:ind w:left="0"/>
        <w:jc w:val="both"/>
      </w:pPr>
      <w:r>
        <w:rPr>
          <w:rFonts w:ascii="Times New Roman"/>
          <w:b w:val="false"/>
          <w:i w:val="false"/>
          <w:color w:val="000000"/>
          <w:sz w:val="28"/>
        </w:rPr>
        <w:t>
      "61-2) үлгілік жоба - сәулет, қала құрылысы және құрылыс істері жөніндегі уәкілетті органның бюджеттік бағдарламасы шеңберінде әзірленетін, жобалау кезінде одан әрі бірнеше рет қолдануға арналған жобалау-сметалық құжаттама;";</w:t>
      </w:r>
    </w:p>
    <w:bookmarkEnd w:id="229"/>
    <w:bookmarkStart w:name="z264" w:id="230"/>
    <w:p>
      <w:pPr>
        <w:spacing w:after="0"/>
        <w:ind w:left="0"/>
        <w:jc w:val="both"/>
      </w:pPr>
      <w:r>
        <w:rPr>
          <w:rFonts w:ascii="Times New Roman"/>
          <w:b w:val="false"/>
          <w:i w:val="false"/>
          <w:color w:val="000000"/>
          <w:sz w:val="28"/>
        </w:rPr>
        <w:t xml:space="preserve">
      мынадай мазмұндағы 61-3) тармақшамен толықтырылсын: </w:t>
      </w:r>
    </w:p>
    <w:bookmarkEnd w:id="230"/>
    <w:bookmarkStart w:name="z265" w:id="231"/>
    <w:p>
      <w:pPr>
        <w:spacing w:after="0"/>
        <w:ind w:left="0"/>
        <w:jc w:val="both"/>
      </w:pPr>
      <w:r>
        <w:rPr>
          <w:rFonts w:ascii="Times New Roman"/>
          <w:b w:val="false"/>
          <w:i w:val="false"/>
          <w:color w:val="000000"/>
          <w:sz w:val="28"/>
        </w:rPr>
        <w:t>
      "61-3) халықтың жүріп-тұруы шектеулі топтары - өз бетімен жүріп-тұру, көрсетілетін қызметтер, ақпарат алу немесе кеңістікте бағдарлану кезінде қиындық көріп жүрген, оның ішінде балаларға арналған арбаларды пайдаланатын адамдар, қарттар, мүгедектер;";</w:t>
      </w:r>
    </w:p>
    <w:bookmarkEnd w:id="231"/>
    <w:bookmarkStart w:name="z266" w:id="2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20-бапта</w:t>
      </w:r>
      <w:r>
        <w:rPr>
          <w:rFonts w:ascii="Times New Roman"/>
          <w:b w:val="false"/>
          <w:i w:val="false"/>
          <w:color w:val="000000"/>
          <w:sz w:val="28"/>
        </w:rPr>
        <w:t>:</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 тармақша</w:t>
      </w:r>
      <w:r>
        <w:rPr>
          <w:rFonts w:ascii="Times New Roman"/>
          <w:b w:val="false"/>
          <w:i w:val="false"/>
          <w:color w:val="000000"/>
          <w:sz w:val="28"/>
        </w:rPr>
        <w:t xml:space="preserve"> мынадай редакцияда жазылсын:</w:t>
      </w:r>
    </w:p>
    <w:bookmarkStart w:name="z268" w:id="233"/>
    <w:p>
      <w:pPr>
        <w:spacing w:after="0"/>
        <w:ind w:left="0"/>
        <w:jc w:val="both"/>
      </w:pPr>
      <w:r>
        <w:rPr>
          <w:rFonts w:ascii="Times New Roman"/>
          <w:b w:val="false"/>
          <w:i w:val="false"/>
          <w:color w:val="000000"/>
          <w:sz w:val="28"/>
        </w:rPr>
        <w:t>
      "6-4) құрылыс жобаларының мемлекеттік банкін қалыптастыру және жүргізу, сондай-ақ техникалық-экономикалық негіздемелерді, үлгілік жобалар мен жобалау (жобалау-сметалық) құжаттамасын беру қағидаларын әзірлеу және бекіту;";</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 тармақша</w:t>
      </w:r>
      <w:r>
        <w:rPr>
          <w:rFonts w:ascii="Times New Roman"/>
          <w:b w:val="false"/>
          <w:i w:val="false"/>
          <w:color w:val="000000"/>
          <w:sz w:val="28"/>
        </w:rPr>
        <w:t xml:space="preserve"> алып тасталсын;</w:t>
      </w:r>
    </w:p>
    <w:bookmarkStart w:name="z270" w:id="234"/>
    <w:p>
      <w:pPr>
        <w:spacing w:after="0"/>
        <w:ind w:left="0"/>
        <w:jc w:val="both"/>
      </w:pPr>
      <w:r>
        <w:rPr>
          <w:rFonts w:ascii="Times New Roman"/>
          <w:b w:val="false"/>
          <w:i w:val="false"/>
          <w:color w:val="000000"/>
          <w:sz w:val="28"/>
        </w:rPr>
        <w:t>
      мынадай мазмұндағы 11-13), 11-14), 11-15), 11-16) және 15-2) тармақшалармен толықтырылсын:</w:t>
      </w:r>
    </w:p>
    <w:bookmarkEnd w:id="234"/>
    <w:bookmarkStart w:name="z271" w:id="235"/>
    <w:p>
      <w:pPr>
        <w:spacing w:after="0"/>
        <w:ind w:left="0"/>
        <w:jc w:val="both"/>
      </w:pPr>
      <w:r>
        <w:rPr>
          <w:rFonts w:ascii="Times New Roman"/>
          <w:b w:val="false"/>
          <w:i w:val="false"/>
          <w:color w:val="000000"/>
          <w:sz w:val="28"/>
        </w:rPr>
        <w:t>
      "11-13) "бір терезе" қағидаты бойынша құрылыс жүргізуді ұйымдастыру үшін портал мен ақпараттық жүйелерді жүргізу тәртібін айқындайтын қағидаларды әзірлеу және бекіту;</w:t>
      </w:r>
    </w:p>
    <w:bookmarkEnd w:id="235"/>
    <w:bookmarkStart w:name="z272" w:id="236"/>
    <w:p>
      <w:pPr>
        <w:spacing w:after="0"/>
        <w:ind w:left="0"/>
        <w:jc w:val="both"/>
      </w:pPr>
      <w:r>
        <w:rPr>
          <w:rFonts w:ascii="Times New Roman"/>
          <w:b w:val="false"/>
          <w:i w:val="false"/>
          <w:color w:val="000000"/>
          <w:sz w:val="28"/>
        </w:rPr>
        <w:t>
      11-14) сәулет, қала құрылысы және құрылыс қызметі саласындағы нормативтік құқықтық актілерді, нормативтік және әдіснамалық құжаттарды әзірлеу және бекіту;</w:t>
      </w:r>
    </w:p>
    <w:bookmarkEnd w:id="236"/>
    <w:bookmarkStart w:name="z273" w:id="237"/>
    <w:p>
      <w:pPr>
        <w:spacing w:after="0"/>
        <w:ind w:left="0"/>
        <w:jc w:val="both"/>
      </w:pPr>
      <w:r>
        <w:rPr>
          <w:rFonts w:ascii="Times New Roman"/>
          <w:b w:val="false"/>
          <w:i w:val="false"/>
          <w:color w:val="000000"/>
          <w:sz w:val="28"/>
        </w:rPr>
        <w:t>
      11-15) әзірленген және бекітілген қала құрылысы жобаларының (шағын елді мекендер бас жоспарларының оңайлатылған нұсқасының - егжей-тегжейлі жоспарлау жобаларының, дамыту және құрылыс салу схемаларының) Қазақстан Республикасының сәулет, қала құрылысы және құрылыс қызметі туралы заңнамасының талаптарына сәйкестігіне бақылауды және қадағалауды жүзеге асыру;</w:t>
      </w:r>
    </w:p>
    <w:bookmarkEnd w:id="237"/>
    <w:bookmarkStart w:name="z274" w:id="238"/>
    <w:p>
      <w:pPr>
        <w:spacing w:after="0"/>
        <w:ind w:left="0"/>
        <w:jc w:val="both"/>
      </w:pPr>
      <w:r>
        <w:rPr>
          <w:rFonts w:ascii="Times New Roman"/>
          <w:b w:val="false"/>
          <w:i w:val="false"/>
          <w:color w:val="000000"/>
          <w:sz w:val="28"/>
        </w:rPr>
        <w:t>
      11-16) инженерлік-геологиялық іздестірулерді жүзеге асыру қағидаларын әзірлеу және бекіту;";</w:t>
      </w:r>
    </w:p>
    <w:bookmarkEnd w:id="238"/>
    <w:bookmarkStart w:name="z275" w:id="239"/>
    <w:p>
      <w:pPr>
        <w:spacing w:after="0"/>
        <w:ind w:left="0"/>
        <w:jc w:val="both"/>
      </w:pPr>
      <w:r>
        <w:rPr>
          <w:rFonts w:ascii="Times New Roman"/>
          <w:b w:val="false"/>
          <w:i w:val="false"/>
          <w:color w:val="000000"/>
          <w:sz w:val="28"/>
        </w:rPr>
        <w:t>
      "15-2) қала құрылысы жобаларын (егжей-тегжейлі жоспарлау жобалары мен құрылыс салу жобаларын) әзірлеу, келісу және бекіту қағидаларын әзірлеу және бекіту;";</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23-16) тармақша</w:t>
      </w:r>
      <w:r>
        <w:rPr>
          <w:rFonts w:ascii="Times New Roman"/>
          <w:b w:val="false"/>
          <w:i w:val="false"/>
          <w:color w:val="000000"/>
          <w:sz w:val="28"/>
        </w:rPr>
        <w:t xml:space="preserve"> мынадай редакцияда жазылсын:</w:t>
      </w:r>
    </w:p>
    <w:bookmarkStart w:name="z277" w:id="240"/>
    <w:p>
      <w:pPr>
        <w:spacing w:after="0"/>
        <w:ind w:left="0"/>
        <w:jc w:val="both"/>
      </w:pPr>
      <w:r>
        <w:rPr>
          <w:rFonts w:ascii="Times New Roman"/>
          <w:b w:val="false"/>
          <w:i w:val="false"/>
          <w:color w:val="000000"/>
          <w:sz w:val="28"/>
        </w:rPr>
        <w:t>
      "23-16) сәулет, қала құрылысы және құрылыс саласындағы мемлекеттік нормативтерді әзірлеуді ұйымдастыру, келісу, бекіту, тіркеу және қолданысқа енгізу (қолданысын тоқтата тұру, олардың күшін жою);";</w:t>
      </w:r>
    </w:p>
    <w:bookmarkEnd w:id="240"/>
    <w:bookmarkStart w:name="z278" w:id="241"/>
    <w:p>
      <w:pPr>
        <w:spacing w:after="0"/>
        <w:ind w:left="0"/>
        <w:jc w:val="both"/>
      </w:pPr>
      <w:r>
        <w:rPr>
          <w:rFonts w:ascii="Times New Roman"/>
          <w:b w:val="false"/>
          <w:i w:val="false"/>
          <w:color w:val="000000"/>
          <w:sz w:val="28"/>
        </w:rPr>
        <w:t>
      мынадай мазмұндағы 23-30) тармақшамен толықтырылсын:</w:t>
      </w:r>
    </w:p>
    <w:bookmarkEnd w:id="241"/>
    <w:bookmarkStart w:name="z279" w:id="242"/>
    <w:p>
      <w:pPr>
        <w:spacing w:after="0"/>
        <w:ind w:left="0"/>
        <w:jc w:val="both"/>
      </w:pPr>
      <w:r>
        <w:rPr>
          <w:rFonts w:ascii="Times New Roman"/>
          <w:b w:val="false"/>
          <w:i w:val="false"/>
          <w:color w:val="000000"/>
          <w:sz w:val="28"/>
        </w:rPr>
        <w:t>
      "23-30) сәулет, қала құрылысы және құрылыс саласындағы мемлекеттік нормативтерді әзірлеуді, келісуді, бекітуді, тіркеуді және қолданысқа енгізуді (қолданысын тоқтата тұруды, олардың күшін жоюды) ұйымдастыру тәртібін әзірлеу және бекіту;";</w:t>
      </w:r>
    </w:p>
    <w:bookmarkEnd w:id="242"/>
    <w:bookmarkStart w:name="z280" w:id="243"/>
    <w:p>
      <w:pPr>
        <w:spacing w:after="0"/>
        <w:ind w:left="0"/>
        <w:jc w:val="both"/>
      </w:pPr>
      <w:r>
        <w:rPr>
          <w:rFonts w:ascii="Times New Roman"/>
          <w:b w:val="false"/>
          <w:i w:val="false"/>
          <w:color w:val="000000"/>
          <w:sz w:val="28"/>
        </w:rPr>
        <w:t xml:space="preserve">
      3) 33-баптың </w:t>
      </w:r>
      <w:r>
        <w:rPr>
          <w:rFonts w:ascii="Times New Roman"/>
          <w:b w:val="false"/>
          <w:i w:val="false"/>
          <w:color w:val="000000"/>
          <w:sz w:val="28"/>
        </w:rPr>
        <w:t>6-тармағының</w:t>
      </w:r>
      <w:r>
        <w:rPr>
          <w:rFonts w:ascii="Times New Roman"/>
          <w:b w:val="false"/>
          <w:i w:val="false"/>
          <w:color w:val="000000"/>
          <w:sz w:val="28"/>
        </w:rPr>
        <w:t xml:space="preserve"> 1) тармақшасы мынадай редакцияда жазылсын:</w:t>
      </w:r>
    </w:p>
    <w:bookmarkEnd w:id="243"/>
    <w:bookmarkStart w:name="z281" w:id="244"/>
    <w:p>
      <w:pPr>
        <w:spacing w:after="0"/>
        <w:ind w:left="0"/>
        <w:jc w:val="both"/>
      </w:pPr>
      <w:r>
        <w:rPr>
          <w:rFonts w:ascii="Times New Roman"/>
          <w:b w:val="false"/>
          <w:i w:val="false"/>
          <w:color w:val="000000"/>
          <w:sz w:val="28"/>
        </w:rPr>
        <w:t>
      "1) бюджет қаражаты есебінен салынып жатқан объектілерден және екі қабаттан жоғары жеке тұрғын үйлерден басқа, азаматтардың жеке пайдалануына арналған жеке тұрғын үйлер мен басқа да техникалық жағынан күрделі емес құрылыстар салу;";</w:t>
      </w:r>
    </w:p>
    <w:bookmarkEnd w:id="244"/>
    <w:bookmarkStart w:name="z282" w:id="245"/>
    <w:p>
      <w:pPr>
        <w:spacing w:after="0"/>
        <w:ind w:left="0"/>
        <w:jc w:val="both"/>
      </w:pPr>
      <w:r>
        <w:rPr>
          <w:rFonts w:ascii="Times New Roman"/>
          <w:b w:val="false"/>
          <w:i w:val="false"/>
          <w:color w:val="000000"/>
          <w:sz w:val="28"/>
        </w:rPr>
        <w:t xml:space="preserve">
      4) 60-баптың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45"/>
    <w:bookmarkStart w:name="z283" w:id="246"/>
    <w:p>
      <w:pPr>
        <w:spacing w:after="0"/>
        <w:ind w:left="0"/>
        <w:jc w:val="both"/>
      </w:pPr>
      <w:r>
        <w:rPr>
          <w:rFonts w:ascii="Times New Roman"/>
          <w:b w:val="false"/>
          <w:i w:val="false"/>
          <w:color w:val="000000"/>
          <w:sz w:val="28"/>
        </w:rPr>
        <w:t>
      "2. Республикалық маңызы бар қалалардың, астананың, аудандардың (облыстық маңызы бар қалалардың) жергілікті атқарушы органдарымен келiсу бойынша тапсырыс беруші (меншiк иесi) жобалау (жобалау-сметалық) құжаттамаларынсыз нобайлар (нобайлық жобалар) бойынша:</w:t>
      </w:r>
    </w:p>
    <w:bookmarkEnd w:id="246"/>
    <w:bookmarkStart w:name="z284" w:id="247"/>
    <w:p>
      <w:pPr>
        <w:spacing w:after="0"/>
        <w:ind w:left="0"/>
        <w:jc w:val="both"/>
      </w:pPr>
      <w:r>
        <w:rPr>
          <w:rFonts w:ascii="Times New Roman"/>
          <w:b w:val="false"/>
          <w:i w:val="false"/>
          <w:color w:val="000000"/>
          <w:sz w:val="28"/>
        </w:rPr>
        <w:t>
      1) екі қабаттан жоғары емес жеке тұрғын үйлер салуды;</w:t>
      </w:r>
    </w:p>
    <w:bookmarkEnd w:id="247"/>
    <w:bookmarkStart w:name="z285" w:id="248"/>
    <w:p>
      <w:pPr>
        <w:spacing w:after="0"/>
        <w:ind w:left="0"/>
        <w:jc w:val="both"/>
      </w:pPr>
      <w:r>
        <w:rPr>
          <w:rFonts w:ascii="Times New Roman"/>
          <w:b w:val="false"/>
          <w:i w:val="false"/>
          <w:color w:val="000000"/>
          <w:sz w:val="28"/>
        </w:rPr>
        <w:t>
      2) жеке үй жанындағы учаскелер аумағында, сондай-ақ бағбандық және бау-бақша серіктестіктерінің (қоғамдарының) учаскелерінде шаруашылық-тұрмыстық құрылыстарды тұрғызуды;</w:t>
      </w:r>
    </w:p>
    <w:bookmarkEnd w:id="248"/>
    <w:bookmarkStart w:name="z286" w:id="249"/>
    <w:p>
      <w:pPr>
        <w:spacing w:after="0"/>
        <w:ind w:left="0"/>
        <w:jc w:val="both"/>
      </w:pPr>
      <w:r>
        <w:rPr>
          <w:rFonts w:ascii="Times New Roman"/>
          <w:b w:val="false"/>
          <w:i w:val="false"/>
          <w:color w:val="000000"/>
          <w:sz w:val="28"/>
        </w:rPr>
        <w:t>
      3) алаңішілік байланыс желілерін салуды;</w:t>
      </w:r>
    </w:p>
    <w:bookmarkEnd w:id="249"/>
    <w:bookmarkStart w:name="z287" w:id="250"/>
    <w:p>
      <w:pPr>
        <w:spacing w:after="0"/>
        <w:ind w:left="0"/>
        <w:jc w:val="both"/>
      </w:pPr>
      <w:r>
        <w:rPr>
          <w:rFonts w:ascii="Times New Roman"/>
          <w:b w:val="false"/>
          <w:i w:val="false"/>
          <w:color w:val="000000"/>
          <w:sz w:val="28"/>
        </w:rPr>
        <w:t>
      4) жұмыс істеп тұрған инженерлік желілерді өзгертуді талап етпейтін үй жанындағы учаскелерде және саяжай учаскелерінде абаттандыруды;</w:t>
      </w:r>
    </w:p>
    <w:bookmarkEnd w:id="250"/>
    <w:bookmarkStart w:name="z288" w:id="251"/>
    <w:p>
      <w:pPr>
        <w:spacing w:after="0"/>
        <w:ind w:left="0"/>
        <w:jc w:val="both"/>
      </w:pPr>
      <w:r>
        <w:rPr>
          <w:rFonts w:ascii="Times New Roman"/>
          <w:b w:val="false"/>
          <w:i w:val="false"/>
          <w:color w:val="000000"/>
          <w:sz w:val="28"/>
        </w:rPr>
        <w:t>
      5) контейнермен, блокпен және модульмен орындалатын ықшам кешендерді, сондай-ақ құрастырмалы-бұзылмалы конструкциялардан тұрғызылатын сауда, қоғамдық тамақтану және тұрмыстық қызмет көрсету кәсіпорындарына арналған бір қабатты ғимараттарды (құрылысжайларды) салуды;</w:t>
      </w:r>
    </w:p>
    <w:bookmarkEnd w:id="251"/>
    <w:bookmarkStart w:name="z289" w:id="252"/>
    <w:p>
      <w:pPr>
        <w:spacing w:after="0"/>
        <w:ind w:left="0"/>
        <w:jc w:val="both"/>
      </w:pPr>
      <w:r>
        <w:rPr>
          <w:rFonts w:ascii="Times New Roman"/>
          <w:b w:val="false"/>
          <w:i w:val="false"/>
          <w:color w:val="000000"/>
          <w:sz w:val="28"/>
        </w:rPr>
        <w:t>
      6) төтенше ахуал және (немесе) төтенше жағдайлар кезінде қалпына келтіру жұмыстарын, техникалық жағынан күрделі болып табылмайтын екі қабаттан аспайтын тез тұрғызылатын ғимараттар мен құрылысжайлар салуды;</w:t>
      </w:r>
    </w:p>
    <w:bookmarkEnd w:id="252"/>
    <w:bookmarkStart w:name="z290" w:id="253"/>
    <w:p>
      <w:pPr>
        <w:spacing w:after="0"/>
        <w:ind w:left="0"/>
        <w:jc w:val="both"/>
      </w:pPr>
      <w:r>
        <w:rPr>
          <w:rFonts w:ascii="Times New Roman"/>
          <w:b w:val="false"/>
          <w:i w:val="false"/>
          <w:color w:val="000000"/>
          <w:sz w:val="28"/>
        </w:rPr>
        <w:t>
      7) өрт, жарылыс, газ, химиялық агрессивті, улы және уытты заттар бойынша қауіпсіз уақытша, маусымдық немесе қосалқы мақсаттағы ғимараттар мен құрылысжайлар (тауарлар мен материалдарды сақтау үшін ерекше жағдайларды талап ететін қоймалар мен сақтау орындары (аралығы 6 метрге дейін, биіктігі 7 метрге дейін және алаңы 2000 шаршы метрге дейін қоса алғанда), жылыжайлар, парниктер, павильондар, байланыс, жарықтандыру тіректерін, қоршаулар және осыған ұқсас құрылысжайлар салуды;</w:t>
      </w:r>
    </w:p>
    <w:bookmarkEnd w:id="253"/>
    <w:bookmarkStart w:name="z291" w:id="254"/>
    <w:p>
      <w:pPr>
        <w:spacing w:after="0"/>
        <w:ind w:left="0"/>
        <w:jc w:val="both"/>
      </w:pPr>
      <w:r>
        <w:rPr>
          <w:rFonts w:ascii="Times New Roman"/>
          <w:b w:val="false"/>
          <w:i w:val="false"/>
          <w:color w:val="000000"/>
          <w:sz w:val="28"/>
        </w:rPr>
        <w:t>
      8) маусымдық жұмыстар мен шалғайдағы мал шаруашылығы үшін тұрғын және (немесе) шаруашылық-тұрмыстық үй-жайлардың уақытша құрылыстарын салуды;</w:t>
      </w:r>
    </w:p>
    <w:bookmarkEnd w:id="254"/>
    <w:bookmarkStart w:name="z292" w:id="255"/>
    <w:p>
      <w:pPr>
        <w:spacing w:after="0"/>
        <w:ind w:left="0"/>
        <w:jc w:val="both"/>
      </w:pPr>
      <w:r>
        <w:rPr>
          <w:rFonts w:ascii="Times New Roman"/>
          <w:b w:val="false"/>
          <w:i w:val="false"/>
          <w:color w:val="000000"/>
          <w:sz w:val="28"/>
        </w:rPr>
        <w:t>
      9) автомашиналар саны елу бірліктен аспайтын ашық үлгідегі автотұрақтарды, сондай-ақ екі автомашинадан аспайтын бокстары бар гараждарды салуды;</w:t>
      </w:r>
    </w:p>
    <w:bookmarkEnd w:id="255"/>
    <w:bookmarkStart w:name="z293" w:id="256"/>
    <w:p>
      <w:pPr>
        <w:spacing w:after="0"/>
        <w:ind w:left="0"/>
        <w:jc w:val="both"/>
      </w:pPr>
      <w:r>
        <w:rPr>
          <w:rFonts w:ascii="Times New Roman"/>
          <w:b w:val="false"/>
          <w:i w:val="false"/>
          <w:color w:val="000000"/>
          <w:sz w:val="28"/>
        </w:rPr>
        <w:t>
      10) желілік инженерлік жолдар мен оларға арналған құрылысжайларға олардың жағдайын, төсеу тереңдігінің (биіктігінің) белгілерін, құбырларының диаметрін өзгертуді талап етпейтін күрделі жөндеуді;</w:t>
      </w:r>
    </w:p>
    <w:bookmarkEnd w:id="256"/>
    <w:bookmarkStart w:name="z294" w:id="257"/>
    <w:p>
      <w:pPr>
        <w:spacing w:after="0"/>
        <w:ind w:left="0"/>
        <w:jc w:val="both"/>
      </w:pPr>
      <w:r>
        <w:rPr>
          <w:rFonts w:ascii="Times New Roman"/>
          <w:b w:val="false"/>
          <w:i w:val="false"/>
          <w:color w:val="000000"/>
          <w:sz w:val="28"/>
        </w:rPr>
        <w:t>
      11) шағын сәулет нысандарын салуды және аумақты қоршауды;</w:t>
      </w:r>
    </w:p>
    <w:bookmarkEnd w:id="257"/>
    <w:bookmarkStart w:name="z295" w:id="258"/>
    <w:p>
      <w:pPr>
        <w:spacing w:after="0"/>
        <w:ind w:left="0"/>
        <w:jc w:val="both"/>
      </w:pPr>
      <w:r>
        <w:rPr>
          <w:rFonts w:ascii="Times New Roman"/>
          <w:b w:val="false"/>
          <w:i w:val="false"/>
          <w:color w:val="000000"/>
          <w:sz w:val="28"/>
        </w:rPr>
        <w:t>
      12) ашық спорт алаңдарын, тротуарларды салуды, ғимараттар (құрылысжайлар) маңында тас төсеніштер төсеуді;</w:t>
      </w:r>
    </w:p>
    <w:bookmarkEnd w:id="258"/>
    <w:bookmarkStart w:name="z296" w:id="259"/>
    <w:p>
      <w:pPr>
        <w:spacing w:after="0"/>
        <w:ind w:left="0"/>
        <w:jc w:val="both"/>
      </w:pPr>
      <w:r>
        <w:rPr>
          <w:rFonts w:ascii="Times New Roman"/>
          <w:b w:val="false"/>
          <w:i w:val="false"/>
          <w:color w:val="000000"/>
          <w:sz w:val="28"/>
        </w:rPr>
        <w:t>
      13) технологиялық ресурсы таусылған және кәсіпорынды (цехты) реконструкциялауды немесе қайта бейіндеуді талап етпейтін технологиялық немесе инженерлік жабдықтың бірліктерін жөндеуді және ауыстыруды;</w:t>
      </w:r>
    </w:p>
    <w:bookmarkEnd w:id="259"/>
    <w:bookmarkStart w:name="z297" w:id="260"/>
    <w:p>
      <w:pPr>
        <w:spacing w:after="0"/>
        <w:ind w:left="0"/>
        <w:jc w:val="both"/>
      </w:pPr>
      <w:r>
        <w:rPr>
          <w:rFonts w:ascii="Times New Roman"/>
          <w:b w:val="false"/>
          <w:i w:val="false"/>
          <w:color w:val="000000"/>
          <w:sz w:val="28"/>
        </w:rPr>
        <w:t>
      14) инженерлік желілерді электр коррозиясынан қорғауды;</w:t>
      </w:r>
    </w:p>
    <w:bookmarkEnd w:id="260"/>
    <w:bookmarkStart w:name="z298" w:id="261"/>
    <w:p>
      <w:pPr>
        <w:spacing w:after="0"/>
        <w:ind w:left="0"/>
        <w:jc w:val="both"/>
      </w:pPr>
      <w:r>
        <w:rPr>
          <w:rFonts w:ascii="Times New Roman"/>
          <w:b w:val="false"/>
          <w:i w:val="false"/>
          <w:color w:val="000000"/>
          <w:sz w:val="28"/>
        </w:rPr>
        <w:t>
      15) жалпы ауданы 20 шаршы метрге дейінгі дара кәсіпкерлік объектілерін орналастыру үшін жеке тұрған бір қабатты ғимараттар (құрылысжайлар) салуды;</w:t>
      </w:r>
    </w:p>
    <w:bookmarkEnd w:id="261"/>
    <w:bookmarkStart w:name="z299" w:id="262"/>
    <w:p>
      <w:pPr>
        <w:spacing w:after="0"/>
        <w:ind w:left="0"/>
        <w:jc w:val="both"/>
      </w:pPr>
      <w:r>
        <w:rPr>
          <w:rFonts w:ascii="Times New Roman"/>
          <w:b w:val="false"/>
          <w:i w:val="false"/>
          <w:color w:val="000000"/>
          <w:sz w:val="28"/>
        </w:rPr>
        <w:t>
      16) тұрғын үйлердегі (тұрғын ғимараттардағы) тұрғын және тұрғын емес үй-жайларды қосымша жер учаскесін бөлуді (аумақтан телім беруді) талап етпейтін, тіреу конструкцияларының, инженерлік жүйелер мен коммуникациялардың қандай да бір өзгерістерімен байланысты емес, сәулет-эстетикалық, өртке қарсы, жарылысқа қарсы және санитариялық сапаны нашарлатпайтын, пайдалану кезінде қоршаған ортаға зиянды әсер етпейтін реконструкциялауды (қайта жоспарлауды, қайта жабдықтауды);</w:t>
      </w:r>
    </w:p>
    <w:bookmarkEnd w:id="262"/>
    <w:bookmarkStart w:name="z300" w:id="263"/>
    <w:p>
      <w:pPr>
        <w:spacing w:after="0"/>
        <w:ind w:left="0"/>
        <w:jc w:val="both"/>
      </w:pPr>
      <w:r>
        <w:rPr>
          <w:rFonts w:ascii="Times New Roman"/>
          <w:b w:val="false"/>
          <w:i w:val="false"/>
          <w:color w:val="000000"/>
          <w:sz w:val="28"/>
        </w:rPr>
        <w:t>
      17) өндірістік емес мақсаттағы үй-жайларды қолданыстағы ғимараттарда жүзеге асырылатын және тіреу конструкцияларын өзгертуді талап етпейтін қайта жоспарлауды (қайта жабдықтауды);</w:t>
      </w:r>
    </w:p>
    <w:bookmarkEnd w:id="263"/>
    <w:bookmarkStart w:name="z301" w:id="264"/>
    <w:p>
      <w:pPr>
        <w:spacing w:after="0"/>
        <w:ind w:left="0"/>
        <w:jc w:val="both"/>
      </w:pPr>
      <w:r>
        <w:rPr>
          <w:rFonts w:ascii="Times New Roman"/>
          <w:b w:val="false"/>
          <w:i w:val="false"/>
          <w:color w:val="000000"/>
          <w:sz w:val="28"/>
        </w:rPr>
        <w:t>
      18) кәсіпкерлік субъектілері үшін белгіленген қуаты 200 кВт дейінгі электрмен жабдықтау желілерін салуды;</w:t>
      </w:r>
    </w:p>
    <w:bookmarkEnd w:id="264"/>
    <w:bookmarkStart w:name="z302" w:id="265"/>
    <w:p>
      <w:pPr>
        <w:spacing w:after="0"/>
        <w:ind w:left="0"/>
        <w:jc w:val="both"/>
      </w:pPr>
      <w:r>
        <w:rPr>
          <w:rFonts w:ascii="Times New Roman"/>
          <w:b w:val="false"/>
          <w:i w:val="false"/>
          <w:color w:val="000000"/>
          <w:sz w:val="28"/>
        </w:rPr>
        <w:t>
      19) әкімшілік-тұрмыстық және өндірістік ғимараттардың ішінде автоматты күзет-өрт сигнализациясы жүйесін салуды және монтаждауды;</w:t>
      </w:r>
    </w:p>
    <w:bookmarkEnd w:id="265"/>
    <w:bookmarkStart w:name="z303" w:id="266"/>
    <w:p>
      <w:pPr>
        <w:spacing w:after="0"/>
        <w:ind w:left="0"/>
        <w:jc w:val="both"/>
      </w:pPr>
      <w:r>
        <w:rPr>
          <w:rFonts w:ascii="Times New Roman"/>
          <w:b w:val="false"/>
          <w:i w:val="false"/>
          <w:color w:val="000000"/>
          <w:sz w:val="28"/>
        </w:rPr>
        <w:t>
      20) усадьба үлгісіндегі тұрғын үйлерде сумен жабдықтау және су бұру желілерін салуды;</w:t>
      </w:r>
    </w:p>
    <w:bookmarkEnd w:id="266"/>
    <w:bookmarkStart w:name="z304" w:id="267"/>
    <w:p>
      <w:pPr>
        <w:spacing w:after="0"/>
        <w:ind w:left="0"/>
        <w:jc w:val="both"/>
      </w:pPr>
      <w:r>
        <w:rPr>
          <w:rFonts w:ascii="Times New Roman"/>
          <w:b w:val="false"/>
          <w:i w:val="false"/>
          <w:color w:val="000000"/>
          <w:sz w:val="28"/>
        </w:rPr>
        <w:t>
      21) жеке тұрғын үйлердің алаңішілік желілерін салуды және тұрмыстық мақсаттағы үйішілік газбен жабдықтау жүйелерін монтаждауды жүзеге асыра алады.";</w:t>
      </w:r>
    </w:p>
    <w:bookmarkEnd w:id="267"/>
    <w:bookmarkStart w:name="z305" w:id="268"/>
    <w:p>
      <w:pPr>
        <w:spacing w:after="0"/>
        <w:ind w:left="0"/>
        <w:jc w:val="both"/>
      </w:pPr>
      <w:r>
        <w:rPr>
          <w:rFonts w:ascii="Times New Roman"/>
          <w:b w:val="false"/>
          <w:i w:val="false"/>
          <w:color w:val="000000"/>
          <w:sz w:val="28"/>
        </w:rPr>
        <w:t>
      5) мынадай мазмұндағы 63-1-баппен толықтырылсын:</w:t>
      </w:r>
    </w:p>
    <w:bookmarkEnd w:id="268"/>
    <w:bookmarkStart w:name="z306" w:id="269"/>
    <w:p>
      <w:pPr>
        <w:spacing w:after="0"/>
        <w:ind w:left="0"/>
        <w:jc w:val="both"/>
      </w:pPr>
      <w:r>
        <w:rPr>
          <w:rFonts w:ascii="Times New Roman"/>
          <w:b w:val="false"/>
          <w:i w:val="false"/>
          <w:color w:val="000000"/>
          <w:sz w:val="28"/>
        </w:rPr>
        <w:t>
      "63-1-бап. Құрылыс жобаларының мемлекеттік банкі</w:t>
      </w:r>
    </w:p>
    <w:bookmarkEnd w:id="269"/>
    <w:bookmarkStart w:name="z307" w:id="270"/>
    <w:p>
      <w:pPr>
        <w:spacing w:after="0"/>
        <w:ind w:left="0"/>
        <w:jc w:val="both"/>
      </w:pPr>
      <w:r>
        <w:rPr>
          <w:rFonts w:ascii="Times New Roman"/>
          <w:b w:val="false"/>
          <w:i w:val="false"/>
          <w:color w:val="000000"/>
          <w:sz w:val="28"/>
        </w:rPr>
        <w:t>
      1. Құрылыс жобаларының мемлекеттік банкін қалыптастыру және жүргізу, сондай-ақ құрылыс жобаларының мемлекеттік банкінен техникалық-экономикалық негіздемелерді, үлгілік жобаларды және жобалау (жобалау-сметалық) құжаттамасын беру жөніндегі қызмет мемлекеттік монополияға жатады.</w:t>
      </w:r>
    </w:p>
    <w:bookmarkEnd w:id="270"/>
    <w:bookmarkStart w:name="z308" w:id="271"/>
    <w:p>
      <w:pPr>
        <w:spacing w:after="0"/>
        <w:ind w:left="0"/>
        <w:jc w:val="both"/>
      </w:pPr>
      <w:r>
        <w:rPr>
          <w:rFonts w:ascii="Times New Roman"/>
          <w:b w:val="false"/>
          <w:i w:val="false"/>
          <w:color w:val="000000"/>
          <w:sz w:val="28"/>
        </w:rPr>
        <w:t>
      2. Мемлекеттік сараптама ұйымы құрылыс жобаларының мемлекеттік банкін қалыптастыруды және жүргізуді, сондай-ақ құрылыс жобаларының мемлекеттік банкінен мемлекеттік инвестициялар мен квазимемлекеттік сектор субъектілерінің қаражаты есебінен әзірленген техникалық-экономикалық негіздемелерді, үлгілік жобаларды және жобалау (жобалау-сметалық) құжаттамасын беруді жүзеге асырады.</w:t>
      </w:r>
    </w:p>
    <w:bookmarkEnd w:id="271"/>
    <w:bookmarkStart w:name="z309" w:id="272"/>
    <w:p>
      <w:pPr>
        <w:spacing w:after="0"/>
        <w:ind w:left="0"/>
        <w:jc w:val="both"/>
      </w:pPr>
      <w:r>
        <w:rPr>
          <w:rFonts w:ascii="Times New Roman"/>
          <w:b w:val="false"/>
          <w:i w:val="false"/>
          <w:color w:val="000000"/>
          <w:sz w:val="28"/>
        </w:rPr>
        <w:t>
      3. Мемлекеттік монополия субъектісі өндіретін және (немесе) өткізетін тауарлардың (жұмыстардың, көрсетілетін қызметтердің) бағаларын сәулет, қала құрылысы және құрылыс істері жөніндегі уәкілетті орган монополияға қарсы органмен келісу бойынша белгілейді.</w:t>
      </w:r>
    </w:p>
    <w:bookmarkEnd w:id="272"/>
    <w:bookmarkStart w:name="z310" w:id="273"/>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сәулет туындыларына мүліктік (айрықша) авторлық құқықтар Қазақстан Республикасының авторлық құқық және сабақтас құқықтар туралы заңнамасымен реттеледі.";</w:t>
      </w:r>
    </w:p>
    <w:bookmarkEnd w:id="273"/>
    <w:bookmarkStart w:name="z311" w:id="27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64-1-бапта</w:t>
      </w:r>
      <w:r>
        <w:rPr>
          <w:rFonts w:ascii="Times New Roman"/>
          <w:b w:val="false"/>
          <w:i w:val="false"/>
          <w:color w:val="000000"/>
          <w:sz w:val="28"/>
        </w:rPr>
        <w:t>:</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тармақшасындағы "осы баптың 4-тармағында" деген сөздер "осы Заңның 60-бабының 2-тармағында"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14" w:id="275"/>
    <w:p>
      <w:pPr>
        <w:spacing w:after="0"/>
        <w:ind w:left="0"/>
        <w:jc w:val="both"/>
      </w:pPr>
      <w:r>
        <w:rPr>
          <w:rFonts w:ascii="Times New Roman"/>
          <w:b w:val="false"/>
          <w:i w:val="false"/>
          <w:color w:val="000000"/>
          <w:sz w:val="28"/>
        </w:rPr>
        <w:t xml:space="preserve">
      "4. Осы Заңның 60-бабының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техникалық жағынан күрделі емес объектілер міндетті сараптамаға жатпайды.";</w:t>
      </w:r>
    </w:p>
    <w:bookmarkEnd w:id="275"/>
    <w:bookmarkStart w:name="z315" w:id="276"/>
    <w:p>
      <w:pPr>
        <w:spacing w:after="0"/>
        <w:ind w:left="0"/>
        <w:jc w:val="both"/>
      </w:pPr>
      <w:r>
        <w:rPr>
          <w:rFonts w:ascii="Times New Roman"/>
          <w:b w:val="false"/>
          <w:i w:val="false"/>
          <w:color w:val="000000"/>
          <w:sz w:val="28"/>
        </w:rPr>
        <w:t xml:space="preserve">
      7) 64-4-баптың </w:t>
      </w:r>
      <w:r>
        <w:rPr>
          <w:rFonts w:ascii="Times New Roman"/>
          <w:b w:val="false"/>
          <w:i w:val="false"/>
          <w:color w:val="000000"/>
          <w:sz w:val="28"/>
        </w:rPr>
        <w:t>1-тармағы</w:t>
      </w:r>
      <w:r>
        <w:rPr>
          <w:rFonts w:ascii="Times New Roman"/>
          <w:b w:val="false"/>
          <w:i w:val="false"/>
          <w:color w:val="000000"/>
          <w:sz w:val="28"/>
        </w:rPr>
        <w:t xml:space="preserve"> 2) тармақшадағы "жөндеу үшін жобаларға (техникалық-экономикалық негіздемелерге және жобалау-сметалық құжаттамаға) ведомстводан тыс кешендi сараптама жатады." деген сөздер "жөндеу;" деген сөзбен ауыстырылып, мынадай мазмұндағы 3) және 4) тармақшалармен толықтырылсын:</w:t>
      </w:r>
    </w:p>
    <w:bookmarkEnd w:id="276"/>
    <w:bookmarkStart w:name="z316" w:id="277"/>
    <w:p>
      <w:pPr>
        <w:spacing w:after="0"/>
        <w:ind w:left="0"/>
        <w:jc w:val="both"/>
      </w:pPr>
      <w:r>
        <w:rPr>
          <w:rFonts w:ascii="Times New Roman"/>
          <w:b w:val="false"/>
          <w:i w:val="false"/>
          <w:color w:val="000000"/>
          <w:sz w:val="28"/>
        </w:rPr>
        <w:t>
      "3) жауапкершіліктің бірінші деңгейіне жатқызылған квазимемлекеттік сектор субъектілерінің қаражаты есебінен қаржыландырылатын қолданыстағы объектілерді реконструкциялау, кеңейту, жаңғырту, техникалық қайта жарақтандыру және күрделі жөндеу;</w:t>
      </w:r>
    </w:p>
    <w:bookmarkEnd w:id="277"/>
    <w:bookmarkStart w:name="z317" w:id="278"/>
    <w:p>
      <w:pPr>
        <w:spacing w:after="0"/>
        <w:ind w:left="0"/>
        <w:jc w:val="both"/>
      </w:pPr>
      <w:r>
        <w:rPr>
          <w:rFonts w:ascii="Times New Roman"/>
          <w:b w:val="false"/>
          <w:i w:val="false"/>
          <w:color w:val="000000"/>
          <w:sz w:val="28"/>
        </w:rPr>
        <w:t>
      4) сәулет, қала құрылысы және құрылыс қызметі саласындағы уәкілетті орган әзірлеген үлгілік жобалар үшін жобаларға (техникалық-экономикалық негіздемелерге және жобалау-сметалық құжаттамаға) ведомстводан тыс кешендi сараптама жатады.";</w:t>
      </w:r>
    </w:p>
    <w:bookmarkEnd w:id="278"/>
    <w:bookmarkStart w:name="z318" w:id="279"/>
    <w:p>
      <w:pPr>
        <w:spacing w:after="0"/>
        <w:ind w:left="0"/>
        <w:jc w:val="both"/>
      </w:pPr>
      <w:r>
        <w:rPr>
          <w:rFonts w:ascii="Times New Roman"/>
          <w:b w:val="false"/>
          <w:i w:val="false"/>
          <w:color w:val="000000"/>
          <w:sz w:val="28"/>
        </w:rPr>
        <w:t xml:space="preserve">
      8) 68-баптың </w:t>
      </w:r>
      <w:r>
        <w:rPr>
          <w:rFonts w:ascii="Times New Roman"/>
          <w:b w:val="false"/>
          <w:i w:val="false"/>
          <w:color w:val="000000"/>
          <w:sz w:val="28"/>
        </w:rPr>
        <w:t>12-тармағының</w:t>
      </w:r>
      <w:r>
        <w:rPr>
          <w:rFonts w:ascii="Times New Roman"/>
          <w:b w:val="false"/>
          <w:i w:val="false"/>
          <w:color w:val="000000"/>
          <w:sz w:val="28"/>
        </w:rPr>
        <w:t xml:space="preserve"> екінші бөлігі мынадай редакцияда жазылсын:</w:t>
      </w:r>
    </w:p>
    <w:bookmarkEnd w:id="279"/>
    <w:bookmarkStart w:name="z319" w:id="280"/>
    <w:p>
      <w:pPr>
        <w:spacing w:after="0"/>
        <w:ind w:left="0"/>
        <w:jc w:val="both"/>
      </w:pPr>
      <w:r>
        <w:rPr>
          <w:rFonts w:ascii="Times New Roman"/>
          <w:b w:val="false"/>
          <w:i w:val="false"/>
          <w:color w:val="000000"/>
          <w:sz w:val="28"/>
        </w:rPr>
        <w:t>
      "Бұл ретте энергия беруші ұйымдардың кәсіпкерлік субъектілерінің белгіленген қуаты 200 кВт-қа дейінгі электр қондырғыларын өздерінің желілеріне технологиялық қосу бойынша құрылыс-монтаждау жұмыстарын бастағаны туралы хабардар етуі талап етілмейді.";</w:t>
      </w:r>
    </w:p>
    <w:bookmarkEnd w:id="280"/>
    <w:bookmarkStart w:name="z320" w:id="28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74-бапта</w:t>
      </w:r>
      <w:r>
        <w:rPr>
          <w:rFonts w:ascii="Times New Roman"/>
          <w:b w:val="false"/>
          <w:i w:val="false"/>
          <w:color w:val="000000"/>
          <w:sz w:val="28"/>
        </w:rPr>
        <w:t>:</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322" w:id="282"/>
    <w:p>
      <w:pPr>
        <w:spacing w:after="0"/>
        <w:ind w:left="0"/>
        <w:jc w:val="both"/>
      </w:pPr>
      <w:r>
        <w:rPr>
          <w:rFonts w:ascii="Times New Roman"/>
          <w:b w:val="false"/>
          <w:i w:val="false"/>
          <w:color w:val="000000"/>
          <w:sz w:val="28"/>
        </w:rPr>
        <w:t>
      "1. Меншік иесі (тапсырыс беруші, инвестор, құрылыс салушы) осы Заңның 60-бабының 2-тармағында көрсетілген, құрылысы аяқталған, техникалық жағынан күрделi емес объектiлердi пайдалануға қабылдауды өзі дербес жүзеге асырады.</w:t>
      </w:r>
    </w:p>
    <w:bookmarkEnd w:id="282"/>
    <w:bookmarkStart w:name="z323" w:id="283"/>
    <w:p>
      <w:pPr>
        <w:spacing w:after="0"/>
        <w:ind w:left="0"/>
        <w:jc w:val="both"/>
      </w:pPr>
      <w:r>
        <w:rPr>
          <w:rFonts w:ascii="Times New Roman"/>
          <w:b w:val="false"/>
          <w:i w:val="false"/>
          <w:color w:val="000000"/>
          <w:sz w:val="28"/>
        </w:rPr>
        <w:t xml:space="preserve">
      2. Егер осы Заңның 60-бабының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үй-жайларды (үйдiң жекелеген бөлiктерiн) өзгерту, сондай-ақ техникалық жағынан күрделi емес санамаланған объектiлердi салу мен пайдалану басқа азаматтардың құқықтарына нұқсан келтiрсе не мемлекеттiк, қоғамдық және (немесе) жеке мүдделерге қайшы келсе, осы баптың нормаларын қолдануға болмайды.";</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p>
    <w:bookmarkStart w:name="z325" w:id="284"/>
    <w:p>
      <w:pPr>
        <w:spacing w:after="0"/>
        <w:ind w:left="0"/>
        <w:jc w:val="both"/>
      </w:pPr>
      <w:r>
        <w:rPr>
          <w:rFonts w:ascii="Times New Roman"/>
          <w:b w:val="false"/>
          <w:i w:val="false"/>
          <w:color w:val="000000"/>
          <w:sz w:val="28"/>
        </w:rPr>
        <w:t>
      "2) екі қабаттан жоғары жеке тұрғын үй құрылысы объектілеріне қолданылмайды.".</w:t>
      </w:r>
    </w:p>
    <w:bookmarkEnd w:id="284"/>
    <w:bookmarkStart w:name="z326" w:id="285"/>
    <w:p>
      <w:pPr>
        <w:spacing w:after="0"/>
        <w:ind w:left="0"/>
        <w:jc w:val="both"/>
      </w:pPr>
      <w:r>
        <w:rPr>
          <w:rFonts w:ascii="Times New Roman"/>
          <w:b w:val="false"/>
          <w:i w:val="false"/>
          <w:color w:val="000000"/>
          <w:sz w:val="28"/>
        </w:rPr>
        <w:t xml:space="preserve">
      12.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19-І, 19-ІІ, 96-құжат; № 21, 122-құжат; № 23, 143-құжат; 2015 ж., № 19-І, 100-құжат; № 20-ІV, 113-құжат; № 20-VІІ, 117-құжат; № 23-ІІ, 170, 172-құжаттар; 2016 ж., № 6, 45-құжат; № 8-І, 60-құжат; № 24, 124-құжат; 2017 ж., № 9, 17-құжат; № 11, 29-құжат; № 23-ІІІ, 111-құжат; 2018 ж., № 10, 32-құжат; № 19, 62-құжат; 2019 ж., № 7, 37-құжат; № 8, 45-құжат; № 21-22, 91-құжат; № 24-І, 118-құжат; № 24-ІІ, 123-құжат):</w:t>
      </w:r>
    </w:p>
    <w:bookmarkEnd w:id="285"/>
    <w:bookmarkStart w:name="z327" w:id="286"/>
    <w:p>
      <w:pPr>
        <w:spacing w:after="0"/>
        <w:ind w:left="0"/>
        <w:jc w:val="both"/>
      </w:pPr>
      <w:r>
        <w:rPr>
          <w:rFonts w:ascii="Times New Roman"/>
          <w:b w:val="false"/>
          <w:i w:val="false"/>
          <w:color w:val="000000"/>
          <w:sz w:val="28"/>
        </w:rPr>
        <w:t xml:space="preserve">
      5-баптың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үшінші бөлікпен толықтырылсын:</w:t>
      </w:r>
    </w:p>
    <w:bookmarkEnd w:id="286"/>
    <w:bookmarkStart w:name="z328" w:id="287"/>
    <w:p>
      <w:pPr>
        <w:spacing w:after="0"/>
        <w:ind w:left="0"/>
        <w:jc w:val="both"/>
      </w:pPr>
      <w:r>
        <w:rPr>
          <w:rFonts w:ascii="Times New Roman"/>
          <w:b w:val="false"/>
          <w:i w:val="false"/>
          <w:color w:val="000000"/>
          <w:sz w:val="28"/>
        </w:rPr>
        <w:t>
      "Кірме жолдың жылжымалы құрамды бір жолдан екінші жолға ауыстыруға арналған құрылысжайлары, құрылғылары мен элементтері кірме жолдың бөлінбейтін бөлігі болып табылады.".</w:t>
      </w:r>
    </w:p>
    <w:bookmarkEnd w:id="287"/>
    <w:bookmarkStart w:name="z329" w:id="288"/>
    <w:p>
      <w:pPr>
        <w:spacing w:after="0"/>
        <w:ind w:left="0"/>
        <w:jc w:val="both"/>
      </w:pPr>
      <w:r>
        <w:rPr>
          <w:rFonts w:ascii="Times New Roman"/>
          <w:b w:val="false"/>
          <w:i w:val="false"/>
          <w:color w:val="000000"/>
          <w:sz w:val="28"/>
        </w:rPr>
        <w:t xml:space="preserve">
      13. "Кешенді кәсіпкерлік лицензия (франчайзинг) туралы" 2002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12, 117-құжат; 2013 ж., № 14, 75-құжат; 2015 ж., № 20-ІV, 113-құжат):</w:t>
      </w:r>
    </w:p>
    <w:bookmarkEnd w:id="288"/>
    <w:bookmarkStart w:name="z330" w:id="289"/>
    <w:p>
      <w:pPr>
        <w:spacing w:after="0"/>
        <w:ind w:left="0"/>
        <w:jc w:val="both"/>
      </w:pPr>
      <w:r>
        <w:rPr>
          <w:rFonts w:ascii="Times New Roman"/>
          <w:b w:val="false"/>
          <w:i w:val="false"/>
          <w:color w:val="000000"/>
          <w:sz w:val="28"/>
        </w:rPr>
        <w:t xml:space="preserve">
      17-баптың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 алып тасталсын.</w:t>
      </w:r>
    </w:p>
    <w:bookmarkEnd w:id="289"/>
    <w:bookmarkStart w:name="z331" w:id="290"/>
    <w:p>
      <w:pPr>
        <w:spacing w:after="0"/>
        <w:ind w:left="0"/>
        <w:jc w:val="both"/>
      </w:pPr>
      <w:r>
        <w:rPr>
          <w:rFonts w:ascii="Times New Roman"/>
          <w:b w:val="false"/>
          <w:i w:val="false"/>
          <w:color w:val="000000"/>
          <w:sz w:val="28"/>
        </w:rPr>
        <w:t xml:space="preserve">
      14.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 21, 122-құжат; № 23, 143-құжат; 2015 ж., № 8, 44-құжат; № 20-IV, 113-құжат; 2016 ж., № 6, 45-құжат; № 7-II, 53-құжат; № 8-II, 70-құжат; 2017 ж., № 15, 55-құжат; № 24, 115-құжат; 2018 ж., № 10, 32-құжат; № 24, 94-құжат; 2019 ж., № 1, 4-құжат; № 5-6, 27-құжат; № 7, 37-құжат; 2020 жылғы 11 маусымда "Егемен Қазақстан" және "Казахстанская правда" газеттерінде жарияланған "Қазақстан Республикасының кейбір заңнамалық актілеріне лотереялар және лотерея қызметі мәселелері бойынша өзгерістер мен толықтырулар енгізу туралы" 2020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90"/>
    <w:bookmarkStart w:name="z332" w:id="291"/>
    <w:p>
      <w:pPr>
        <w:spacing w:after="0"/>
        <w:ind w:left="0"/>
        <w:jc w:val="both"/>
      </w:pPr>
      <w:r>
        <w:rPr>
          <w:rFonts w:ascii="Times New Roman"/>
          <w:b w:val="false"/>
          <w:i w:val="false"/>
          <w:color w:val="000000"/>
          <w:sz w:val="28"/>
        </w:rPr>
        <w:t xml:space="preserve">
      15-баптың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91"/>
    <w:bookmarkStart w:name="z333" w:id="292"/>
    <w:p>
      <w:pPr>
        <w:spacing w:after="0"/>
        <w:ind w:left="0"/>
        <w:jc w:val="both"/>
      </w:pPr>
      <w:r>
        <w:rPr>
          <w:rFonts w:ascii="Times New Roman"/>
          <w:b w:val="false"/>
          <w:i w:val="false"/>
          <w:color w:val="000000"/>
          <w:sz w:val="28"/>
        </w:rPr>
        <w:t>
      "5) әлеуметтік жарнаманы және кәмелетке толмағандарға арналған тауарлардың (жұмыстардың, көрсетілетін қызметтердің), сондай-ақ кәмелетке толмағандардың физикалық, психикалық денсаулығы мен адамгершiлiгіне зиянды әсер етуге алып келмейтін тауарлардың (жұмыстардың, көрсетілетін қызметтердің) жарнамасын қоспағанда, кәмелетке толмағандардың бейнелерiн жарнамада көрнекi немесе дыбыстық пайдалануға;".</w:t>
      </w:r>
    </w:p>
    <w:bookmarkEnd w:id="292"/>
    <w:bookmarkStart w:name="z334" w:id="293"/>
    <w:p>
      <w:pPr>
        <w:spacing w:after="0"/>
        <w:ind w:left="0"/>
        <w:jc w:val="both"/>
      </w:pPr>
      <w:r>
        <w:rPr>
          <w:rFonts w:ascii="Times New Roman"/>
          <w:b w:val="false"/>
          <w:i w:val="false"/>
          <w:color w:val="000000"/>
          <w:sz w:val="28"/>
        </w:rPr>
        <w:t xml:space="preserve">
      15.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 2015 ж., № 20-IV, 113-құжат; № 22-І, 141-құжат; № 22-V, 156-құжат; 2016 ж., № 8-I, 65-құжат; № 8-II, 67-құжат; № 23, 118-құжат; № 24, 124, 126-құжаттар; 2017 ж., № 23-III, 111-құжат; № 24, 115-құжат; 2018 ж., № 10, 32-құжат; № 19, 62-құжат; № 22, 82-құжат; 2019 ж., № 5-6, 27-құжат; № 21-22, 91-құжат; № 24-І, 119-құжат):</w:t>
      </w:r>
    </w:p>
    <w:bookmarkEnd w:id="293"/>
    <w:bookmarkStart w:name="z335" w:id="2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w:t>
      </w:r>
      <w:r>
        <w:rPr>
          <w:rFonts w:ascii="Times New Roman"/>
          <w:b w:val="false"/>
          <w:i w:val="false"/>
          <w:color w:val="000000"/>
          <w:sz w:val="28"/>
        </w:rPr>
        <w:t xml:space="preserve"> мынадай мазмұндағы 22-2) тармақшамен толықтырылсын:</w:t>
      </w:r>
    </w:p>
    <w:bookmarkEnd w:id="294"/>
    <w:bookmarkStart w:name="z336" w:id="295"/>
    <w:p>
      <w:pPr>
        <w:spacing w:after="0"/>
        <w:ind w:left="0"/>
        <w:jc w:val="both"/>
      </w:pPr>
      <w:r>
        <w:rPr>
          <w:rFonts w:ascii="Times New Roman"/>
          <w:b w:val="false"/>
          <w:i w:val="false"/>
          <w:color w:val="000000"/>
          <w:sz w:val="28"/>
        </w:rPr>
        <w:t>
      "22-2) деректерді біріктіру - ақпаратты өңдеу және оны иесіздендірудің жүргізілуі орын алатын жалпылама түрде беру процесі. Біріктірілген деректерді байланыс операторы есептілікті қалыптастыру, талдау мен зерттеулерді жүзеге асыру үшін пайдаланады;";</w:t>
      </w:r>
    </w:p>
    <w:bookmarkEnd w:id="295"/>
    <w:bookmarkStart w:name="z337" w:id="296"/>
    <w:p>
      <w:pPr>
        <w:spacing w:after="0"/>
        <w:ind w:left="0"/>
        <w:jc w:val="both"/>
      </w:pPr>
      <w:r>
        <w:rPr>
          <w:rFonts w:ascii="Times New Roman"/>
          <w:b w:val="false"/>
          <w:i w:val="false"/>
          <w:color w:val="000000"/>
          <w:sz w:val="28"/>
        </w:rPr>
        <w:t xml:space="preserve">
      2) 15-баптың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96"/>
    <w:bookmarkStart w:name="z338" w:id="297"/>
    <w:p>
      <w:pPr>
        <w:spacing w:after="0"/>
        <w:ind w:left="0"/>
        <w:jc w:val="both"/>
      </w:pPr>
      <w:r>
        <w:rPr>
          <w:rFonts w:ascii="Times New Roman"/>
          <w:b w:val="false"/>
          <w:i w:val="false"/>
          <w:color w:val="000000"/>
          <w:sz w:val="28"/>
        </w:rPr>
        <w:t>
      "2) Қазақстан Республикасының Үкіметі айқындайтын тәртіппен қызметтік ақпаратты жинауды және сақтауды жүзеге асыруға міндетті. Қызметтік ақпаратты сақтау Қазақстан Республикасының аумағында жүзеге асырылады. Қазақстан Республикасының шетелде жүрген абоненттеріне байланыс қызметтерін көрсету жағдайларын қоспағанда, қызметтік ақпаратты және біріктірілген деректерді Қазақстан Республикасының шегінен тыс жерлерге беруге тыйым салынады;";</w:t>
      </w:r>
    </w:p>
    <w:bookmarkEnd w:id="297"/>
    <w:bookmarkStart w:name="z339" w:id="298"/>
    <w:p>
      <w:pPr>
        <w:spacing w:after="0"/>
        <w:ind w:left="0"/>
        <w:jc w:val="both"/>
      </w:pPr>
      <w:r>
        <w:rPr>
          <w:rFonts w:ascii="Times New Roman"/>
          <w:b w:val="false"/>
          <w:i w:val="false"/>
          <w:color w:val="000000"/>
          <w:sz w:val="28"/>
        </w:rPr>
        <w:t xml:space="preserve">
      3) 29-баптың </w:t>
      </w:r>
      <w:r>
        <w:rPr>
          <w:rFonts w:ascii="Times New Roman"/>
          <w:b w:val="false"/>
          <w:i w:val="false"/>
          <w:color w:val="000000"/>
          <w:sz w:val="28"/>
        </w:rPr>
        <w:t>4-2-тармағы</w:t>
      </w:r>
      <w:r>
        <w:rPr>
          <w:rFonts w:ascii="Times New Roman"/>
          <w:b w:val="false"/>
          <w:i w:val="false"/>
          <w:color w:val="000000"/>
          <w:sz w:val="28"/>
        </w:rPr>
        <w:t xml:space="preserve"> мынадай редакцияда жазылсын: </w:t>
      </w:r>
    </w:p>
    <w:bookmarkEnd w:id="298"/>
    <w:bookmarkStart w:name="z340" w:id="299"/>
    <w:p>
      <w:pPr>
        <w:spacing w:after="0"/>
        <w:ind w:left="0"/>
        <w:jc w:val="both"/>
      </w:pPr>
      <w:r>
        <w:rPr>
          <w:rFonts w:ascii="Times New Roman"/>
          <w:b w:val="false"/>
          <w:i w:val="false"/>
          <w:color w:val="000000"/>
          <w:sz w:val="28"/>
        </w:rPr>
        <w:t>
      "4-2. Ғимараттар мен құрылысжайлардың меншік иелері не олардың сенім білдірілген адамдары байланыс операторларына көрсетілетін байланыс қызметтерін ұсыну мақсатында олардың телекоммуникация жабдығын орналастыруы үшін шарт негізінде оларға алаңдарды тең жағдайларда беруге міндетті.</w:t>
      </w:r>
    </w:p>
    <w:bookmarkEnd w:id="299"/>
    <w:bookmarkStart w:name="z341" w:id="300"/>
    <w:p>
      <w:pPr>
        <w:spacing w:after="0"/>
        <w:ind w:left="0"/>
        <w:jc w:val="both"/>
      </w:pPr>
      <w:r>
        <w:rPr>
          <w:rFonts w:ascii="Times New Roman"/>
          <w:b w:val="false"/>
          <w:i w:val="false"/>
          <w:color w:val="000000"/>
          <w:sz w:val="28"/>
        </w:rPr>
        <w:t>
      Көппәтерлі тұрғын үй пәтерлерінің, тұрғын емес үй-жайларының меншік иелері жиналыста байланыс операторларына көрсетілетін байланыс қызметтерін ұсыну мақсатында олардың телекоммуникация жабдықтарын орналастыруы үшін кондоминиум объектісінің ортақ пайдаланудағы мүлкін тең жағдайларда беру туралы шешім қабылдайды.".</w:t>
      </w:r>
    </w:p>
    <w:bookmarkEnd w:id="300"/>
    <w:bookmarkStart w:name="z342" w:id="301"/>
    <w:p>
      <w:pPr>
        <w:spacing w:after="0"/>
        <w:ind w:left="0"/>
        <w:jc w:val="both"/>
      </w:pPr>
      <w:r>
        <w:rPr>
          <w:rFonts w:ascii="Times New Roman"/>
          <w:b w:val="false"/>
          <w:i w:val="false"/>
          <w:color w:val="000000"/>
          <w:sz w:val="28"/>
        </w:rPr>
        <w:t xml:space="preserve">
      16.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91-құжат; № 20, 121-құжат; № 21-22, 124-құжат; 2014 ж., № 10, 52-құжат; № 23, 143-құжат; 2015 ж., № 8, 45-құжат; № 22-V, 156-құжат; № 22-VI, 159-құжат; 2016 ж., № 6, 45-құжат; 2017 ж., № 4, 7-құжат; № 9, 21-құжат; 2018 ж., № 10, 32-құжат; № 14, 44-құжат; 2019 ж., № 15-16, 67-құжат; № 21-22, 90-құжат):</w:t>
      </w:r>
    </w:p>
    <w:bookmarkEnd w:id="301"/>
    <w:bookmarkStart w:name="z343" w:id="302"/>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p>
    <w:bookmarkEnd w:id="302"/>
    <w:bookmarkStart w:name="z344" w:id="303"/>
    <w:p>
      <w:pPr>
        <w:spacing w:after="0"/>
        <w:ind w:left="0"/>
        <w:jc w:val="both"/>
      </w:pPr>
      <w:r>
        <w:rPr>
          <w:rFonts w:ascii="Times New Roman"/>
          <w:b w:val="false"/>
          <w:i w:val="false"/>
          <w:color w:val="000000"/>
          <w:sz w:val="28"/>
        </w:rPr>
        <w:t xml:space="preserve">
      "13) кредиттік тарих субъектісінің келісімі - Қазақстан Республикасының заңнамасында белгіленген талаптарға сәйкес ресімделетін, кредиттік тарих субъектісінің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және 4) тармақшаларында көрсетілген ақпарат берушілерге өзі туралы ақпаратты кредиттік бюроларға (мемлекет қатысатын кредиттік бюроны қоспағанда) беруге арналған рұқсаты не кредиттік тарих субъектісінің кредиттік бюродан өзі туралы кредиттік есепті басқа тұлғаларға беруге арналған рұқсаты;";</w:t>
      </w:r>
    </w:p>
    <w:bookmarkEnd w:id="303"/>
    <w:bookmarkStart w:name="z345" w:id="304"/>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304"/>
    <w:bookmarkStart w:name="z346" w:id="305"/>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25-бабының</w:t>
      </w:r>
      <w:r>
        <w:rPr>
          <w:rFonts w:ascii="Times New Roman"/>
          <w:b w:val="false"/>
          <w:i w:val="false"/>
          <w:color w:val="000000"/>
          <w:sz w:val="28"/>
        </w:rPr>
        <w:t xml:space="preserve"> 4-тармағында көзделген жағдайды қоспағанда, кредиттік тарих субъектісінің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және 4) тармақшаларында көрсетілген ақпарат берушілерге өзі туралы ақпаратты кредиттік бюроларға (мемлекет қатысатын кредиттік бюроны қоспағанда) беруге келісімінің не кредиттік тарих субъектісінің кредиттік бюродан өзі туралы кредиттік есепті басқа тұлғаларға беруге келісімінің болуы;";</w:t>
      </w:r>
    </w:p>
    <w:bookmarkEnd w:id="305"/>
    <w:bookmarkStart w:name="z347" w:id="30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5-баптың</w:t>
      </w:r>
      <w:r>
        <w:rPr>
          <w:rFonts w:ascii="Times New Roman"/>
          <w:b w:val="false"/>
          <w:i w:val="false"/>
          <w:color w:val="000000"/>
          <w:sz w:val="28"/>
        </w:rPr>
        <w:t xml:space="preserve"> бірінші бөлігінің 2) тармақшасы мынадай редакцияда жазылсын:</w:t>
      </w:r>
    </w:p>
    <w:bookmarkEnd w:id="306"/>
    <w:bookmarkStart w:name="z348" w:id="307"/>
    <w:p>
      <w:pPr>
        <w:spacing w:after="0"/>
        <w:ind w:left="0"/>
        <w:jc w:val="both"/>
      </w:pPr>
      <w:r>
        <w:rPr>
          <w:rFonts w:ascii="Times New Roman"/>
          <w:b w:val="false"/>
          <w:i w:val="false"/>
          <w:color w:val="000000"/>
          <w:sz w:val="28"/>
        </w:rPr>
        <w:t xml:space="preserve">
      "2) кредиттік тарих субъектілерінің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және 4) тармақшаларында көрсетілген ақпарат берушілерге өздері туралы ақпаратты кредиттік бюроларға (мемлекет қатысатын кредиттік бюроны қоспағанда) беруге келісімін ресімдеу, кредиттік бюродан өзі туралы кредиттік есепті басқа тұлғаларға беруге келісімді ресімдеу тәртібі туралы;";</w:t>
      </w:r>
    </w:p>
    <w:bookmarkEnd w:id="307"/>
    <w:bookmarkStart w:name="z349" w:id="30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16-баптың</w:t>
      </w:r>
      <w:r>
        <w:rPr>
          <w:rFonts w:ascii="Times New Roman"/>
          <w:b w:val="false"/>
          <w:i w:val="false"/>
          <w:color w:val="000000"/>
          <w:sz w:val="28"/>
        </w:rPr>
        <w:t xml:space="preserve"> 2) тармақшасы мынадай редакцияда жазылсын:</w:t>
      </w:r>
    </w:p>
    <w:bookmarkEnd w:id="308"/>
    <w:bookmarkStart w:name="z350" w:id="309"/>
    <w:p>
      <w:pPr>
        <w:spacing w:after="0"/>
        <w:ind w:left="0"/>
        <w:jc w:val="both"/>
      </w:pPr>
      <w:r>
        <w:rPr>
          <w:rFonts w:ascii="Times New Roman"/>
          <w:b w:val="false"/>
          <w:i w:val="false"/>
          <w:color w:val="000000"/>
          <w:sz w:val="28"/>
        </w:rPr>
        <w:t xml:space="preserve">
      "2) мемлекет қатысатын кредиттік бюроны және (немесе) осы Заңның </w:t>
      </w:r>
      <w:r>
        <w:rPr>
          <w:rFonts w:ascii="Times New Roman"/>
          <w:b w:val="false"/>
          <w:i w:val="false"/>
          <w:color w:val="000000"/>
          <w:sz w:val="28"/>
        </w:rPr>
        <w:t>25-бабының</w:t>
      </w:r>
      <w:r>
        <w:rPr>
          <w:rFonts w:ascii="Times New Roman"/>
          <w:b w:val="false"/>
          <w:i w:val="false"/>
          <w:color w:val="000000"/>
          <w:sz w:val="28"/>
        </w:rPr>
        <w:t xml:space="preserve"> 4-тармағында көзделген жағдайды қоспағанда,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және 4) тармақшаларында көрсетілген ақпарат берушілерден кредиттік тарих субъектісінің өзі туралы ақпаратты кредиттік бюроларға беруге келісімін алғаны туралы растауды ұсынуды, сондай-ақ кредиттік тарихты қалыптастыратын толық әрi анық ақпаратты талап етуге;";</w:t>
      </w:r>
    </w:p>
    <w:bookmarkEnd w:id="309"/>
    <w:bookmarkStart w:name="z351" w:id="3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19-бапта</w:t>
      </w:r>
      <w:r>
        <w:rPr>
          <w:rFonts w:ascii="Times New Roman"/>
          <w:b w:val="false"/>
          <w:i w:val="false"/>
          <w:color w:val="000000"/>
          <w:sz w:val="28"/>
        </w:rPr>
        <w:t xml:space="preserve">: </w:t>
      </w:r>
    </w:p>
    <w:bookmarkEnd w:id="310"/>
    <w:bookmarkStart w:name="z352" w:id="311"/>
    <w:p>
      <w:pPr>
        <w:spacing w:after="0"/>
        <w:ind w:left="0"/>
        <w:jc w:val="both"/>
      </w:pPr>
      <w:r>
        <w:rPr>
          <w:rFonts w:ascii="Times New Roman"/>
          <w:b w:val="false"/>
          <w:i w:val="false"/>
          <w:color w:val="000000"/>
          <w:sz w:val="28"/>
        </w:rPr>
        <w:t>
      2-тармақтың бірінші бөлігінің бірінші абзацы мынадай редакцияда жазылсын:</w:t>
      </w:r>
    </w:p>
    <w:bookmarkEnd w:id="311"/>
    <w:bookmarkStart w:name="z353" w:id="312"/>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және 4) тармақшаларында көрсетілген ақпарат берушілер:";</w:t>
      </w:r>
    </w:p>
    <w:bookmarkEnd w:id="312"/>
    <w:bookmarkStart w:name="z354" w:id="313"/>
    <w:p>
      <w:pPr>
        <w:spacing w:after="0"/>
        <w:ind w:left="0"/>
        <w:jc w:val="both"/>
      </w:pPr>
      <w:r>
        <w:rPr>
          <w:rFonts w:ascii="Times New Roman"/>
          <w:b w:val="false"/>
          <w:i w:val="false"/>
          <w:color w:val="000000"/>
          <w:sz w:val="28"/>
        </w:rPr>
        <w:t xml:space="preserve">
      мынадай мазмұндағы 2-1-тармақпен толықтырылсын: </w:t>
      </w:r>
    </w:p>
    <w:bookmarkEnd w:id="313"/>
    <w:bookmarkStart w:name="z355" w:id="314"/>
    <w:p>
      <w:pPr>
        <w:spacing w:after="0"/>
        <w:ind w:left="0"/>
        <w:jc w:val="both"/>
      </w:pPr>
      <w:r>
        <w:rPr>
          <w:rFonts w:ascii="Times New Roman"/>
          <w:b w:val="false"/>
          <w:i w:val="false"/>
          <w:color w:val="000000"/>
          <w:sz w:val="28"/>
        </w:rPr>
        <w:t xml:space="preserve">
      "2-1.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3-1) тармақшасында көрсетілген ақпарат берушілер:</w:t>
      </w:r>
    </w:p>
    <w:bookmarkEnd w:id="314"/>
    <w:bookmarkStart w:name="z356" w:id="315"/>
    <w:p>
      <w:pPr>
        <w:spacing w:after="0"/>
        <w:ind w:left="0"/>
        <w:jc w:val="both"/>
      </w:pPr>
      <w:r>
        <w:rPr>
          <w:rFonts w:ascii="Times New Roman"/>
          <w:b w:val="false"/>
          <w:i w:val="false"/>
          <w:color w:val="000000"/>
          <w:sz w:val="28"/>
        </w:rPr>
        <w:t>
      1) мемлекет қатысатын кредиттік бюромен және өзге де кредиттік бюролармен ақпарат беру туралы шарттар жасасуға;</w:t>
      </w:r>
    </w:p>
    <w:bookmarkEnd w:id="315"/>
    <w:bookmarkStart w:name="z357" w:id="316"/>
    <w:p>
      <w:pPr>
        <w:spacing w:after="0"/>
        <w:ind w:left="0"/>
        <w:jc w:val="both"/>
      </w:pPr>
      <w:r>
        <w:rPr>
          <w:rFonts w:ascii="Times New Roman"/>
          <w:b w:val="false"/>
          <w:i w:val="false"/>
          <w:color w:val="000000"/>
          <w:sz w:val="28"/>
        </w:rPr>
        <w:t>
      2) осы баптың 2-тармағы бірінші бөлігінің 3), 4), 5), 6), 7) және 8) тармақшаларындағы талаптарды орындауға міндетті.";</w:t>
      </w:r>
    </w:p>
    <w:bookmarkEnd w:id="316"/>
    <w:bookmarkStart w:name="z358" w:id="3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23-баптың</w:t>
      </w:r>
      <w:r>
        <w:rPr>
          <w:rFonts w:ascii="Times New Roman"/>
          <w:b w:val="false"/>
          <w:i w:val="false"/>
          <w:color w:val="000000"/>
          <w:sz w:val="28"/>
        </w:rPr>
        <w:t xml:space="preserve"> 1 және 5-тармақтары мынадай редакцияда жазылсын:</w:t>
      </w:r>
    </w:p>
    <w:bookmarkEnd w:id="317"/>
    <w:bookmarkStart w:name="z359" w:id="318"/>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25-бабының</w:t>
      </w:r>
      <w:r>
        <w:rPr>
          <w:rFonts w:ascii="Times New Roman"/>
          <w:b w:val="false"/>
          <w:i w:val="false"/>
          <w:color w:val="000000"/>
          <w:sz w:val="28"/>
        </w:rPr>
        <w:t xml:space="preserve"> 4-тармағында көзделген жағдайды қоспағанда,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және 4) тармақшаларында көрсетілген ақпарат берушілер - мемлекет қатысатын кредиттік бюроға, сондай-ақ ақпарат беру туралы шарттар негізінде кредиттік тарих субъектісінің келісімі болған кезде өзге де кредиттік бюроларға ақпарат беруге міндетті.</w:t>
      </w:r>
    </w:p>
    <w:bookmarkEnd w:id="318"/>
    <w:bookmarkStart w:name="z360" w:id="319"/>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3-1) тармақшасында көрсетілген ақпарат берушілер мемлекет қатысатын кредиттік бюроға және өзге де кредиттік бюроларға ақпарат беруге міндетті.</w:t>
      </w:r>
    </w:p>
    <w:bookmarkEnd w:id="319"/>
    <w:bookmarkStart w:name="z361" w:id="320"/>
    <w:p>
      <w:pPr>
        <w:spacing w:after="0"/>
        <w:ind w:left="0"/>
        <w:jc w:val="both"/>
      </w:pPr>
      <w:r>
        <w:rPr>
          <w:rFonts w:ascii="Times New Roman"/>
          <w:b w:val="false"/>
          <w:i w:val="false"/>
          <w:color w:val="000000"/>
          <w:sz w:val="28"/>
        </w:rPr>
        <w:t>
      Осы тармақтың бірінші және екінші бөліктерінде көрсетілген ақпарат берушілердің кредиттік бюроларға ақпарат беру және кредиттік есептерді алу талаптары Қазақстан Республикасының заңнамасына сәйкес жасалатын ақпарат беру және (немесе) кредиттік есептер алу туралы шарттарда айқындалады.";</w:t>
      </w:r>
    </w:p>
    <w:bookmarkEnd w:id="320"/>
    <w:bookmarkStart w:name="z362" w:id="321"/>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3-1) тармақшасында көрсетілген ақпарат берушілерді қоспағанда, ақпарат берушілер кредиттік тарих субъектілерінің өздері туралы ақпаратты кредиттік бюроларға (мемлекет қатысатын кредиттік бюроны қоспағанда) беруге алған келісімдерін есепке алуды жүргізеді.";</w:t>
      </w:r>
    </w:p>
    <w:bookmarkEnd w:id="321"/>
    <w:bookmarkStart w:name="z363" w:id="32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25-баптың</w:t>
      </w:r>
      <w:r>
        <w:rPr>
          <w:rFonts w:ascii="Times New Roman"/>
          <w:b w:val="false"/>
          <w:i w:val="false"/>
          <w:color w:val="000000"/>
          <w:sz w:val="28"/>
        </w:rPr>
        <w:t xml:space="preserve"> 1 және 3-тармақтары мынадай редакцияда жазылсын:</w:t>
      </w:r>
    </w:p>
    <w:bookmarkEnd w:id="322"/>
    <w:bookmarkStart w:name="z364" w:id="323"/>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және 4) тармақшаларында көрсетілген ақпарат берушілерге кредиттік тарих субъектісінің өзі туралы ақпаратты кредиттік бюроларға (мемлекет қатысатын кредиттік бюроны қоспағанда) беруге келісімі және (немесе) кредиттік тарих субъектісінің кредиттік есепті алушыға кредиттік бюродан өзі туралы кредиттік есепті беруге келісімі Қазақстан Республикасының заңнамасында белгіленген тәртіппен ресімделеді.";</w:t>
      </w:r>
    </w:p>
    <w:bookmarkEnd w:id="323"/>
    <w:bookmarkStart w:name="z365" w:id="324"/>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және 4) тармақшаларында көрсетілген ақпарат берушілерге кредиттік тарих субъектісінің өзі туралы ақпаратты кредиттік тарихты қалыптастыру үшін кредиттік бюроларға (мемлекет қатысатын кредиттік бюроны қоспағанда) беруге және (немесе) кредиттік бюродан өзі туралы кредиттік есепті беруге келісімінің болмағаны үшін, сондай-ақ оны дұрыс ресімдемегені үшін ақпарат беруші, кредиттік есепті беру туралы сұрау салған кредиттік есепті алушы не олардың лауазымды адамдары Қазақстан Республикасының Әкімшілік құқық бұзушылық туралы кодексіне сәйкес жауапты болады.";</w:t>
      </w:r>
    </w:p>
    <w:bookmarkEnd w:id="324"/>
    <w:bookmarkStart w:name="z366" w:id="32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26-баптың</w:t>
      </w:r>
      <w:r>
        <w:rPr>
          <w:rFonts w:ascii="Times New Roman"/>
          <w:b w:val="false"/>
          <w:i w:val="false"/>
          <w:color w:val="000000"/>
          <w:sz w:val="28"/>
        </w:rPr>
        <w:t xml:space="preserve"> 1-тармағы мынадай редакцияда жазылсын:</w:t>
      </w:r>
    </w:p>
    <w:bookmarkEnd w:id="325"/>
    <w:bookmarkStart w:name="z367" w:id="326"/>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3-1) тармақшасында көрсетілген ақпарат берушілерді қоспағанда, ақпарат берушілердің кредиттік бюроларға (мемлекет қатысатын кредиттік бюроны қоспағанда) ақпарат беруі, сондай-ақ кредиттік бюролардан кредиттік есептерді беруі үшін кредиттік тарих субъектісінің келісімі негіз болып табылады.";</w:t>
      </w:r>
    </w:p>
    <w:bookmarkEnd w:id="326"/>
    <w:bookmarkStart w:name="z368" w:id="32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27-бапта</w:t>
      </w:r>
      <w:r>
        <w:rPr>
          <w:rFonts w:ascii="Times New Roman"/>
          <w:b w:val="false"/>
          <w:i w:val="false"/>
          <w:color w:val="000000"/>
          <w:sz w:val="28"/>
        </w:rPr>
        <w:t>:</w:t>
      </w:r>
    </w:p>
    <w:bookmarkEnd w:id="327"/>
    <w:bookmarkStart w:name="z369" w:id="328"/>
    <w:p>
      <w:pPr>
        <w:spacing w:after="0"/>
        <w:ind w:left="0"/>
        <w:jc w:val="both"/>
      </w:pPr>
      <w:r>
        <w:rPr>
          <w:rFonts w:ascii="Times New Roman"/>
          <w:b w:val="false"/>
          <w:i w:val="false"/>
          <w:color w:val="000000"/>
          <w:sz w:val="28"/>
        </w:rPr>
        <w:t>
      1-тармақ мынадай редакцияда жазылсын:</w:t>
      </w:r>
    </w:p>
    <w:bookmarkEnd w:id="328"/>
    <w:bookmarkStart w:name="z370" w:id="329"/>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және 2) тармақшаларында көрсетілген ақпарат берушілер ақпарат беру жөніндегі өз міндеттемелерін орындау мақсатында мемлекет қатысатын кредиттік бюромен мемлекет қатысатын кредиттік бюро мемлекеттік тіркелген және (немесе) ақпарат берушілер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және 2) тармақшаларында айқындалған белгілерге сәйкес келген күннен бастап күнтізбелік 180 күн ішінде ақпарат беру туралы шарттар жасасуға міндетті.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3) және 4) тармақшаларында көрсетілген ақпарат берушілер ақпарат беру туралы шартта айқындалған мерзімдерде өзге кредиттік бюролармен ақпарат беру туралы шарт жасасуға құқылы.</w:t>
      </w:r>
    </w:p>
    <w:bookmarkEnd w:id="329"/>
    <w:bookmarkStart w:name="z371" w:id="330"/>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3-1) тармақшасында көрсетілген ақпарат берушілер осы тармақтың бірінші бөлігінде көрсетілген мерзімдерде өзге кредиттік бюролармен ақпарат беру туралы шарт жасасуға міндетті.";</w:t>
      </w:r>
    </w:p>
    <w:bookmarkEnd w:id="330"/>
    <w:bookmarkStart w:name="z372" w:id="331"/>
    <w:p>
      <w:pPr>
        <w:spacing w:after="0"/>
        <w:ind w:left="0"/>
        <w:jc w:val="both"/>
      </w:pPr>
      <w:r>
        <w:rPr>
          <w:rFonts w:ascii="Times New Roman"/>
          <w:b w:val="false"/>
          <w:i w:val="false"/>
          <w:color w:val="000000"/>
          <w:sz w:val="28"/>
        </w:rPr>
        <w:t>
      2-тармақтың 3) тармақшасы мынадай редакцияда жазылсын:</w:t>
      </w:r>
    </w:p>
    <w:bookmarkEnd w:id="331"/>
    <w:bookmarkStart w:name="z373" w:id="332"/>
    <w:p>
      <w:pPr>
        <w:spacing w:after="0"/>
        <w:ind w:left="0"/>
        <w:jc w:val="both"/>
      </w:pPr>
      <w:r>
        <w:rPr>
          <w:rFonts w:ascii="Times New Roman"/>
          <w:b w:val="false"/>
          <w:i w:val="false"/>
          <w:color w:val="000000"/>
          <w:sz w:val="28"/>
        </w:rPr>
        <w:t xml:space="preserve">
      "3) мемлекет қатысатын кредиттік бюроны, сондай-ақ осы Заңның </w:t>
      </w:r>
      <w:r>
        <w:rPr>
          <w:rFonts w:ascii="Times New Roman"/>
          <w:b w:val="false"/>
          <w:i w:val="false"/>
          <w:color w:val="000000"/>
          <w:sz w:val="28"/>
        </w:rPr>
        <w:t>25-бабының</w:t>
      </w:r>
      <w:r>
        <w:rPr>
          <w:rFonts w:ascii="Times New Roman"/>
          <w:b w:val="false"/>
          <w:i w:val="false"/>
          <w:color w:val="000000"/>
          <w:sz w:val="28"/>
        </w:rPr>
        <w:t xml:space="preserve"> 4-тармағында көзделген жағдайды қоспағанда,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және 4) тармақшаларында көрсетілген ақпарат берушілердің кредиттік тарих субъектісінің өзі туралы ақпаратты кредиттік бюроларға беруге келісімін міндетті түрде алуы;".</w:t>
      </w:r>
    </w:p>
    <w:bookmarkEnd w:id="332"/>
    <w:bookmarkStart w:name="z374" w:id="333"/>
    <w:p>
      <w:pPr>
        <w:spacing w:after="0"/>
        <w:ind w:left="0"/>
        <w:jc w:val="both"/>
      </w:pPr>
      <w:r>
        <w:rPr>
          <w:rFonts w:ascii="Times New Roman"/>
          <w:b w:val="false"/>
          <w:i w:val="false"/>
          <w:color w:val="000000"/>
          <w:sz w:val="28"/>
        </w:rPr>
        <w:t xml:space="preserve">
      17.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19-II, 96-құжат; № 21, 122-құжат; № 23, 143-құжат; 2015 ж., № 11, 57-құжат; № 20-ІV, 113-құжат; № 20-VII, 117-құжат; № 21-II, 131-құжат; № 23-І, 169-құжат; 2016 ж., № 6, 45-құжат; № 8-II, 70-құжат; № 24, 124-құжат; 2017 ж., № 14, 54-құжат; 2018 ж., № 10, 32-құжат; № 19, 62-құжат; № 22, 82-құжат; 2019 ж., № 7, 37, 39-құжаттар; № 8, 45-құжат; № 23, 103-құжат; № 24-ІІ, 124-құжат):</w:t>
      </w:r>
    </w:p>
    <w:bookmarkEnd w:id="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w:t>
      </w:r>
      <w:r>
        <w:rPr>
          <w:rFonts w:ascii="Times New Roman"/>
          <w:b w:val="false"/>
          <w:i w:val="false"/>
          <w:color w:val="000000"/>
          <w:sz w:val="28"/>
        </w:rPr>
        <w:t xml:space="preserve"> мынадай мазмұндағы 70-39) және 70-40) тармақшалармен толықтырылсын:</w:t>
      </w:r>
    </w:p>
    <w:bookmarkStart w:name="z376" w:id="334"/>
    <w:p>
      <w:pPr>
        <w:spacing w:after="0"/>
        <w:ind w:left="0"/>
        <w:jc w:val="both"/>
      </w:pPr>
      <w:r>
        <w:rPr>
          <w:rFonts w:ascii="Times New Roman"/>
          <w:b w:val="false"/>
          <w:i w:val="false"/>
          <w:color w:val="000000"/>
          <w:sz w:val="28"/>
        </w:rPr>
        <w:t>
      "70-39) энергия беруші ұйымдардың электр желілеріне технологиялық қосу қағидаларын әзірлейді және бекітеді;";</w:t>
      </w:r>
    </w:p>
    <w:bookmarkEnd w:id="334"/>
    <w:bookmarkStart w:name="z377" w:id="335"/>
    <w:p>
      <w:pPr>
        <w:spacing w:after="0"/>
        <w:ind w:left="0"/>
        <w:jc w:val="both"/>
      </w:pPr>
      <w:r>
        <w:rPr>
          <w:rFonts w:ascii="Times New Roman"/>
          <w:b w:val="false"/>
          <w:i w:val="false"/>
          <w:color w:val="000000"/>
          <w:sz w:val="28"/>
        </w:rPr>
        <w:t>
      "70-40) кәсіпкерлік субъектілерінің белгіленген қуаты 200 кВт-қа дейінгі электр қондырғыларын энергия беруші ұйымдардың электр желілеріне технологиялық қосудың үлгілік шартын әзірлейді және бекітеді.".</w:t>
      </w:r>
    </w:p>
    <w:bookmarkEnd w:id="335"/>
    <w:bookmarkStart w:name="z378" w:id="336"/>
    <w:p>
      <w:pPr>
        <w:spacing w:after="0"/>
        <w:ind w:left="0"/>
        <w:jc w:val="both"/>
      </w:pPr>
      <w:r>
        <w:rPr>
          <w:rFonts w:ascii="Times New Roman"/>
          <w:b w:val="false"/>
          <w:i w:val="false"/>
          <w:color w:val="000000"/>
          <w:sz w:val="28"/>
        </w:rPr>
        <w:t xml:space="preserve">
      18.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 2013 ж., № 9, 51-құжат; № 14, 75-құжат; № 21-22, 115-құжат; 2014 ж., № 1, 4-құжат; № 19-І, 19-II, 96-құжат; № 23, 143-құжат; 2015 ж., № 20-IV, 113-құжат; № 22-І, 140-құжат; № 22-V, 152, 158-құжаттар; № 23-II, 170-құжат; 2018 ж., № 10, 32-құжат; № 14, 42-құжат; № 19, 62-құжат; № 24, 93-құжат; 2019 ж., № 23, 99, 106-құжаттар):</w:t>
      </w:r>
    </w:p>
    <w:bookmarkEnd w:id="336"/>
    <w:bookmarkStart w:name="z379" w:id="337"/>
    <w:p>
      <w:pPr>
        <w:spacing w:after="0"/>
        <w:ind w:left="0"/>
        <w:jc w:val="both"/>
      </w:pPr>
      <w:r>
        <w:rPr>
          <w:rFonts w:ascii="Times New Roman"/>
          <w:b w:val="false"/>
          <w:i w:val="false"/>
          <w:color w:val="000000"/>
          <w:sz w:val="28"/>
        </w:rPr>
        <w:t xml:space="preserve">
      25-баптың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37"/>
    <w:bookmarkStart w:name="z380" w:id="338"/>
    <w:p>
      <w:pPr>
        <w:spacing w:after="0"/>
        <w:ind w:left="0"/>
        <w:jc w:val="both"/>
      </w:pPr>
      <w:r>
        <w:rPr>
          <w:rFonts w:ascii="Times New Roman"/>
          <w:b w:val="false"/>
          <w:i w:val="false"/>
          <w:color w:val="000000"/>
          <w:sz w:val="28"/>
        </w:rPr>
        <w:t>
      "2. Сәулет, қала құрылысы, құрылыс және мемлекеттік сәулет-құрылыс бақылау істері жөніндегі жергілікті атқарушы органдар салынып жатқан (салынуы болжанып отырған) объектілер мен кешендердің мониторингіне қатысуға мүгедектердің қоғамдық бірлестіктерінің өкілдерін тартуға тиіс.".</w:t>
      </w:r>
    </w:p>
    <w:bookmarkEnd w:id="338"/>
    <w:bookmarkStart w:name="z381" w:id="339"/>
    <w:p>
      <w:pPr>
        <w:spacing w:after="0"/>
        <w:ind w:left="0"/>
        <w:jc w:val="both"/>
      </w:pPr>
      <w:r>
        <w:rPr>
          <w:rFonts w:ascii="Times New Roman"/>
          <w:b w:val="false"/>
          <w:i w:val="false"/>
          <w:color w:val="000000"/>
          <w:sz w:val="28"/>
        </w:rPr>
        <w:t xml:space="preserve">
      19.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 2009 ж., № 24, 133-құжат; 2010 ж., № 7, 29-құжат; 2011 ж., № 1, 2-құжат; № 20, 151-құжат; 2012 ж., № 2, 11, 15-құжаттар; 2013 ж., № 15, 76, 82-құжаттар; № 20, 113-құжат; 2014 ж., № 11, 64-құжат; № 12, 82-құжат; № 19-І, 19-II, 96-құжат; 2015 ж., № 20-IV, 113-құжат; № 20-VII, 117-құжат; 2016 ж., № 7-II, 55-құжат; 2017 ж., № 14, 51-құжат; № 20, 96-құжат; № 23-V, 113-құжат; 2018 ж., № 15, 47-құжат; № 24, 93-құжат; 2019 ж., № 23, 106-құжат):</w:t>
      </w:r>
    </w:p>
    <w:bookmarkEnd w:id="339"/>
    <w:bookmarkStart w:name="z382" w:id="34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9) тармақшасындағы</w:t>
      </w:r>
      <w:r>
        <w:rPr>
          <w:rFonts w:ascii="Times New Roman"/>
          <w:b w:val="false"/>
          <w:i w:val="false"/>
          <w:color w:val="000000"/>
          <w:sz w:val="28"/>
        </w:rPr>
        <w:t xml:space="preserve"> "заңды" деген сөз "жеке немесе заңды" деген сөздермен ауыстырылсын;</w:t>
      </w:r>
    </w:p>
    <w:bookmarkEnd w:id="340"/>
    <w:bookmarkStart w:name="z383" w:id="341"/>
    <w:p>
      <w:pPr>
        <w:spacing w:after="0"/>
        <w:ind w:left="0"/>
        <w:jc w:val="both"/>
      </w:pPr>
      <w:r>
        <w:rPr>
          <w:rFonts w:ascii="Times New Roman"/>
          <w:b w:val="false"/>
          <w:i w:val="false"/>
          <w:color w:val="000000"/>
          <w:sz w:val="28"/>
        </w:rPr>
        <w:t>
      2) 8-баптың 6-1) тармақшасы мынадай редакцияда жазылсын:</w:t>
      </w:r>
    </w:p>
    <w:bookmarkEnd w:id="341"/>
    <w:bookmarkStart w:name="z384" w:id="342"/>
    <w:p>
      <w:pPr>
        <w:spacing w:after="0"/>
        <w:ind w:left="0"/>
        <w:jc w:val="both"/>
      </w:pPr>
      <w:r>
        <w:rPr>
          <w:rFonts w:ascii="Times New Roman"/>
          <w:b w:val="false"/>
          <w:i w:val="false"/>
          <w:color w:val="000000"/>
          <w:sz w:val="28"/>
        </w:rPr>
        <w:t>
      "6-1) концессиялық жобаларды консультациялық қолдап отыру жөніндегі жеке немесе заңды тұлғаларды айқындайды;";</w:t>
      </w:r>
    </w:p>
    <w:bookmarkEnd w:id="342"/>
    <w:bookmarkStart w:name="z385" w:id="343"/>
    <w:p>
      <w:pPr>
        <w:spacing w:after="0"/>
        <w:ind w:left="0"/>
        <w:jc w:val="both"/>
      </w:pPr>
      <w:r>
        <w:rPr>
          <w:rFonts w:ascii="Times New Roman"/>
          <w:b w:val="false"/>
          <w:i w:val="false"/>
          <w:color w:val="000000"/>
          <w:sz w:val="28"/>
        </w:rPr>
        <w:t xml:space="preserve">
      3) 12-баптың </w:t>
      </w:r>
      <w:r>
        <w:rPr>
          <w:rFonts w:ascii="Times New Roman"/>
          <w:b w:val="false"/>
          <w:i w:val="false"/>
          <w:color w:val="000000"/>
          <w:sz w:val="28"/>
        </w:rPr>
        <w:t>8) тармақшасындағы</w:t>
      </w:r>
      <w:r>
        <w:rPr>
          <w:rFonts w:ascii="Times New Roman"/>
          <w:b w:val="false"/>
          <w:i w:val="false"/>
          <w:color w:val="000000"/>
          <w:sz w:val="28"/>
        </w:rPr>
        <w:t xml:space="preserve"> "заңды тұлғаларды" деген сөздер "жеке және (немесе) заңды тұлғаларды" деген сөздермен ауыстырылсын;</w:t>
      </w:r>
    </w:p>
    <w:bookmarkEnd w:id="343"/>
    <w:bookmarkStart w:name="z386" w:id="344"/>
    <w:p>
      <w:pPr>
        <w:spacing w:after="0"/>
        <w:ind w:left="0"/>
        <w:jc w:val="both"/>
      </w:pPr>
      <w:r>
        <w:rPr>
          <w:rFonts w:ascii="Times New Roman"/>
          <w:b w:val="false"/>
          <w:i w:val="false"/>
          <w:color w:val="000000"/>
          <w:sz w:val="28"/>
        </w:rPr>
        <w:t xml:space="preserve">
      4) 13-баптың </w:t>
      </w:r>
      <w:r>
        <w:rPr>
          <w:rFonts w:ascii="Times New Roman"/>
          <w:b w:val="false"/>
          <w:i w:val="false"/>
          <w:color w:val="000000"/>
          <w:sz w:val="28"/>
        </w:rPr>
        <w:t>3-1) тармақшасындағы</w:t>
      </w:r>
      <w:r>
        <w:rPr>
          <w:rFonts w:ascii="Times New Roman"/>
          <w:b w:val="false"/>
          <w:i w:val="false"/>
          <w:color w:val="000000"/>
          <w:sz w:val="28"/>
        </w:rPr>
        <w:t xml:space="preserve"> "заңды тұлғаларды" деген сөздер "жеке және заңды тұлғаларды" деген сөздермен ауыстырылсын;</w:t>
      </w:r>
    </w:p>
    <w:bookmarkEnd w:id="344"/>
    <w:bookmarkStart w:name="z387" w:id="345"/>
    <w:p>
      <w:pPr>
        <w:spacing w:after="0"/>
        <w:ind w:left="0"/>
        <w:jc w:val="both"/>
      </w:pPr>
      <w:r>
        <w:rPr>
          <w:rFonts w:ascii="Times New Roman"/>
          <w:b w:val="false"/>
          <w:i w:val="false"/>
          <w:color w:val="000000"/>
          <w:sz w:val="28"/>
        </w:rPr>
        <w:t xml:space="preserve">
      5) 17-баптың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bookmarkEnd w:id="345"/>
    <w:bookmarkStart w:name="z388" w:id="346"/>
    <w:p>
      <w:pPr>
        <w:spacing w:after="0"/>
        <w:ind w:left="0"/>
        <w:jc w:val="both"/>
      </w:pPr>
      <w:r>
        <w:rPr>
          <w:rFonts w:ascii="Times New Roman"/>
          <w:b w:val="false"/>
          <w:i w:val="false"/>
          <w:color w:val="000000"/>
          <w:sz w:val="28"/>
        </w:rPr>
        <w:t>
      "2. Конкурсты ұйымдастырушы ұсынылған конкурстық құжаттама үшін конкурстық құжаттаманың көшірмесін жасауға жұмсалған нақты шығындардан аспайтындай төлемақы алады.";</w:t>
      </w:r>
    </w:p>
    <w:bookmarkEnd w:id="346"/>
    <w:bookmarkStart w:name="z389" w:id="347"/>
    <w:p>
      <w:pPr>
        <w:spacing w:after="0"/>
        <w:ind w:left="0"/>
        <w:jc w:val="both"/>
      </w:pPr>
      <w:r>
        <w:rPr>
          <w:rFonts w:ascii="Times New Roman"/>
          <w:b w:val="false"/>
          <w:i w:val="false"/>
          <w:color w:val="000000"/>
          <w:sz w:val="28"/>
        </w:rPr>
        <w:t>
      "5. Конкурсты ұйымдастырушы конкурстық құжаттаманың ережелерін түсіндіру үшін конкурстық құжаттамада көрсетілген белгілі бір орында және тиісті уақытта әлеуетті концессионерлермен кездесу өткізеді. Бұл ретте конкурсты ұйымдастырушы олардың дереккөзін көрсетпестен, осы кездесу барысында ұсынылған конкурстық құжаттаманы түсіндіру туралы сұрау салуларды, сондай-ақ осы сұрау салуларға жауаптарды қамтитын хаттама жасайды. Хаттама дереу комиссияға және конкурсты ұйымдастырушы конкурстық құжаттаманы ұсынған барлық әлеуетті концессионерлерге жіберіледі.";</w:t>
      </w:r>
    </w:p>
    <w:bookmarkEnd w:id="347"/>
    <w:bookmarkStart w:name="z390" w:id="348"/>
    <w:p>
      <w:pPr>
        <w:spacing w:after="0"/>
        <w:ind w:left="0"/>
        <w:jc w:val="both"/>
      </w:pPr>
      <w:r>
        <w:rPr>
          <w:rFonts w:ascii="Times New Roman"/>
          <w:b w:val="false"/>
          <w:i w:val="false"/>
          <w:color w:val="000000"/>
          <w:sz w:val="28"/>
        </w:rPr>
        <w:t xml:space="preserve">
      6) 20-баптың </w:t>
      </w:r>
      <w:r>
        <w:rPr>
          <w:rFonts w:ascii="Times New Roman"/>
          <w:b w:val="false"/>
          <w:i w:val="false"/>
          <w:color w:val="000000"/>
          <w:sz w:val="28"/>
        </w:rPr>
        <w:t>1-тармағының</w:t>
      </w:r>
      <w:r>
        <w:rPr>
          <w:rFonts w:ascii="Times New Roman"/>
          <w:b w:val="false"/>
          <w:i w:val="false"/>
          <w:color w:val="000000"/>
          <w:sz w:val="28"/>
        </w:rPr>
        <w:t xml:space="preserve"> үшінші және төртінші бөліктеріндегі "заңды тұлғаларды" деген сөздер "жеке және (немесе) заңды тұлғаларды" деген сөздермен ауыстырылсын.</w:t>
      </w:r>
    </w:p>
    <w:bookmarkEnd w:id="348"/>
    <w:bookmarkStart w:name="z391" w:id="349"/>
    <w:p>
      <w:pPr>
        <w:spacing w:after="0"/>
        <w:ind w:left="0"/>
        <w:jc w:val="both"/>
      </w:pPr>
      <w:r>
        <w:rPr>
          <w:rFonts w:ascii="Times New Roman"/>
          <w:b w:val="false"/>
          <w:i w:val="false"/>
          <w:color w:val="000000"/>
          <w:sz w:val="28"/>
        </w:rPr>
        <w:t xml:space="preserve">
      20.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19-І, 19-II, 96-құжат; № 21, 122-құжат; № 23, 143-құжат; 2015 ж., № 8, 45-құжат; № 16, 79-құжат; № 20-IV, 113-құжат; № 22-II, 145-құжат; № 22-V, 156-құжат; № 22-VI, 159-құжат; 2016 ж., № 6, 45-құжат; 2017 ж., № 4, 7-құжат; 2018 ж., № 10, 32-құжат; № 15, 50-құжат; 2019 ж., № 2, 6-құжат; № 7, 37-құжат; № 21-22, 90-құжат; № 23, 103-құжат;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49"/>
    <w:bookmarkStart w:name="z392" w:id="350"/>
    <w:p>
      <w:pPr>
        <w:spacing w:after="0"/>
        <w:ind w:left="0"/>
        <w:jc w:val="both"/>
      </w:pPr>
      <w:r>
        <w:rPr>
          <w:rFonts w:ascii="Times New Roman"/>
          <w:b w:val="false"/>
          <w:i w:val="false"/>
          <w:color w:val="000000"/>
          <w:sz w:val="28"/>
        </w:rPr>
        <w:t xml:space="preserve">
      1) 7-баптың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"құқықты" деген сөзден кейін "(құқық ауыртпалығын)" деген сөздермен толықтырылсын;</w:t>
      </w:r>
    </w:p>
    <w:bookmarkEnd w:id="350"/>
    <w:bookmarkStart w:name="z393" w:id="3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17-бапта</w:t>
      </w:r>
      <w:r>
        <w:rPr>
          <w:rFonts w:ascii="Times New Roman"/>
          <w:b w:val="false"/>
          <w:i w:val="false"/>
          <w:color w:val="000000"/>
          <w:sz w:val="28"/>
        </w:rPr>
        <w:t>:</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5" w:id="352"/>
    <w:p>
      <w:pPr>
        <w:spacing w:after="0"/>
        <w:ind w:left="0"/>
        <w:jc w:val="both"/>
      </w:pPr>
      <w:r>
        <w:rPr>
          <w:rFonts w:ascii="Times New Roman"/>
          <w:b w:val="false"/>
          <w:i w:val="false"/>
          <w:color w:val="000000"/>
          <w:sz w:val="28"/>
        </w:rPr>
        <w:t>
      "1. Құқық иеленушіні сәйкестендіретін деректерді (жеке тұлғаның тегі, аты, әкесінің аты (егер ол жеке басты куәландыратын құжатта көрсетілсе) және туған күні) қоспағанда, жеке тұлғалар туралы ақпаратты ашатын мәліметтерді (дербес деректерді) ұсынуға болмайды.";</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8) тармақшасы "құқық иесінің" деген сөздердің алдынан "егер осы баптың 3-1 және 3-2-тармақтарында өзгеше көзделмесе," деген сөздермен толықтырылсын;</w:t>
      </w:r>
    </w:p>
    <w:bookmarkStart w:name="z397" w:id="353"/>
    <w:p>
      <w:pPr>
        <w:spacing w:after="0"/>
        <w:ind w:left="0"/>
        <w:jc w:val="both"/>
      </w:pPr>
      <w:r>
        <w:rPr>
          <w:rFonts w:ascii="Times New Roman"/>
          <w:b w:val="false"/>
          <w:i w:val="false"/>
          <w:color w:val="000000"/>
          <w:sz w:val="28"/>
        </w:rPr>
        <w:t>
      мынадай мазмұндағы 3-1 және 3-2-тармақтармен толықтырылсын:</w:t>
      </w:r>
    </w:p>
    <w:bookmarkEnd w:id="353"/>
    <w:bookmarkStart w:name="z398" w:id="354"/>
    <w:p>
      <w:pPr>
        <w:spacing w:after="0"/>
        <w:ind w:left="0"/>
        <w:jc w:val="both"/>
      </w:pPr>
      <w:r>
        <w:rPr>
          <w:rFonts w:ascii="Times New Roman"/>
          <w:b w:val="false"/>
          <w:i w:val="false"/>
          <w:color w:val="000000"/>
          <w:sz w:val="28"/>
        </w:rPr>
        <w:t>
      "3-1. Құқықтық кадастрдан жылжымайтын мүлікке тіркелген құқық ауыртпалығы туралы ақпарат жеке және заңды тұлғалардың сұрау салуы бойынша беріледі.</w:t>
      </w:r>
    </w:p>
    <w:bookmarkEnd w:id="354"/>
    <w:bookmarkStart w:name="z399" w:id="355"/>
    <w:p>
      <w:pPr>
        <w:spacing w:after="0"/>
        <w:ind w:left="0"/>
        <w:jc w:val="both"/>
      </w:pPr>
      <w:r>
        <w:rPr>
          <w:rFonts w:ascii="Times New Roman"/>
          <w:b w:val="false"/>
          <w:i w:val="false"/>
          <w:color w:val="000000"/>
          <w:sz w:val="28"/>
        </w:rPr>
        <w:t>
      3-2. Құқықтық кадастрдан жылжымайтын мүлікке заңды тұлғалардың тіркелген құқықтары (құқықтар ауыртпалықтары) және тіркелген ауыртпалықтар, жылжымайтын мүлік объектісіне заңдық талаптар туралы ақпарат кез келген тұлғаға сұрау салу негізінде беріледі.";</w:t>
      </w:r>
    </w:p>
    <w:bookmarkEnd w:id="355"/>
    <w:bookmarkStart w:name="z400" w:id="3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20-бапта</w:t>
      </w:r>
      <w:r>
        <w:rPr>
          <w:rFonts w:ascii="Times New Roman"/>
          <w:b w:val="false"/>
          <w:i w:val="false"/>
          <w:color w:val="000000"/>
          <w:sz w:val="28"/>
        </w:rPr>
        <w:t>:</w:t>
      </w:r>
    </w:p>
    <w:bookmarkEnd w:id="356"/>
    <w:bookmarkStart w:name="z401" w:id="357"/>
    <w:p>
      <w:pPr>
        <w:spacing w:after="0"/>
        <w:ind w:left="0"/>
        <w:jc w:val="both"/>
      </w:pPr>
      <w:r>
        <w:rPr>
          <w:rFonts w:ascii="Times New Roman"/>
          <w:b w:val="false"/>
          <w:i w:val="false"/>
          <w:color w:val="000000"/>
          <w:sz w:val="28"/>
        </w:rPr>
        <w:t>
      1-1-тармақ мынадай редакцияда жазылсын:</w:t>
      </w:r>
    </w:p>
    <w:bookmarkEnd w:id="357"/>
    <w:bookmarkStart w:name="z402" w:id="358"/>
    <w:p>
      <w:pPr>
        <w:spacing w:after="0"/>
        <w:ind w:left="0"/>
        <w:jc w:val="both"/>
      </w:pPr>
      <w:r>
        <w:rPr>
          <w:rFonts w:ascii="Times New Roman"/>
          <w:b w:val="false"/>
          <w:i w:val="false"/>
          <w:color w:val="000000"/>
          <w:sz w:val="28"/>
        </w:rPr>
        <w:t>
      "1-1. Электрондық тіркеу құқықтар (құқықтар ауыртпалықтары) мәміле, мұраға құқық туралы куәлік, меншік құқығы туралы куәлік негізінде туындаған, өзгерген немесе тоқтатылған жағдайларда, сондай-ақ осы Заңда белгіленген өзге де жағдайларда жүзеге асырылады.";</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404" w:id="359"/>
    <w:p>
      <w:pPr>
        <w:spacing w:after="0"/>
        <w:ind w:left="0"/>
        <w:jc w:val="both"/>
      </w:pPr>
      <w:r>
        <w:rPr>
          <w:rFonts w:ascii="Times New Roman"/>
          <w:b w:val="false"/>
          <w:i w:val="false"/>
          <w:color w:val="000000"/>
          <w:sz w:val="28"/>
        </w:rPr>
        <w:t>
      "2. Құқықтарды (құқықтар ауыртпалықтарын) электрондық тіркеу нотариат куәландырған мәміле, мұраға құқық туралы куәлік, меншік құқығы туралы куәлік негізінде мынадай тәртіппен жүргізіледі:";</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06" w:id="360"/>
    <w:p>
      <w:pPr>
        <w:spacing w:after="0"/>
        <w:ind w:left="0"/>
        <w:jc w:val="both"/>
      </w:pPr>
      <w:r>
        <w:rPr>
          <w:rFonts w:ascii="Times New Roman"/>
          <w:b w:val="false"/>
          <w:i w:val="false"/>
          <w:color w:val="000000"/>
          <w:sz w:val="28"/>
        </w:rPr>
        <w:t>
      "3. Жылжымайтын мүлікке құқықтарды (құқықтар ауыртпалықтарын) электрондық тіркеу уәкілетті орган айқындаған тәртіппен жүргізілуі мүмкін.";</w:t>
      </w:r>
    </w:p>
    <w:bookmarkEnd w:id="360"/>
    <w:bookmarkStart w:name="z407" w:id="361"/>
    <w:p>
      <w:pPr>
        <w:spacing w:after="0"/>
        <w:ind w:left="0"/>
        <w:jc w:val="both"/>
      </w:pPr>
      <w:r>
        <w:rPr>
          <w:rFonts w:ascii="Times New Roman"/>
          <w:b w:val="false"/>
          <w:i w:val="false"/>
          <w:color w:val="000000"/>
          <w:sz w:val="28"/>
        </w:rPr>
        <w:t xml:space="preserve">
      4) 22-баптың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361"/>
    <w:bookmarkStart w:name="z408" w:id="362"/>
    <w:p>
      <w:pPr>
        <w:spacing w:after="0"/>
        <w:ind w:left="0"/>
        <w:jc w:val="both"/>
      </w:pPr>
      <w:r>
        <w:rPr>
          <w:rFonts w:ascii="Times New Roman"/>
          <w:b w:val="false"/>
          <w:i w:val="false"/>
          <w:color w:val="000000"/>
          <w:sz w:val="28"/>
        </w:rPr>
        <w:t xml:space="preserve">
      "Осы Заңның 20-бабының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құқықтарды (құқықтар ауыртпалықтарын) электрондық тіркеу мәмілеге қатысушылардың өтінішінсіз жүзеге асырылады.";</w:t>
      </w:r>
    </w:p>
    <w:bookmarkEnd w:id="362"/>
    <w:bookmarkStart w:name="z409" w:id="363"/>
    <w:p>
      <w:pPr>
        <w:spacing w:after="0"/>
        <w:ind w:left="0"/>
        <w:jc w:val="both"/>
      </w:pPr>
      <w:r>
        <w:rPr>
          <w:rFonts w:ascii="Times New Roman"/>
          <w:b w:val="false"/>
          <w:i w:val="false"/>
          <w:color w:val="000000"/>
          <w:sz w:val="28"/>
        </w:rPr>
        <w:t xml:space="preserve">
      5) 31-баптың </w:t>
      </w:r>
      <w:r>
        <w:rPr>
          <w:rFonts w:ascii="Times New Roman"/>
          <w:b w:val="false"/>
          <w:i w:val="false"/>
          <w:color w:val="000000"/>
          <w:sz w:val="28"/>
        </w:rPr>
        <w:t>1-1-тармағының</w:t>
      </w:r>
      <w:r>
        <w:rPr>
          <w:rFonts w:ascii="Times New Roman"/>
          <w:b w:val="false"/>
          <w:i w:val="false"/>
          <w:color w:val="000000"/>
          <w:sz w:val="28"/>
        </w:rPr>
        <w:t xml:space="preserve"> бірінші бөлігі мынадай мазмұндағы 4-1) тармақшамен толықтырылсын:</w:t>
      </w:r>
    </w:p>
    <w:bookmarkEnd w:id="363"/>
    <w:bookmarkStart w:name="z410" w:id="364"/>
    <w:p>
      <w:pPr>
        <w:spacing w:after="0"/>
        <w:ind w:left="0"/>
        <w:jc w:val="both"/>
      </w:pPr>
      <w:r>
        <w:rPr>
          <w:rFonts w:ascii="Times New Roman"/>
          <w:b w:val="false"/>
          <w:i w:val="false"/>
          <w:color w:val="000000"/>
          <w:sz w:val="28"/>
        </w:rPr>
        <w:t>
      "4-1) жер учаскесін мақсаты бойынша пайдалану жөнінде және Қазақстан Республикасының заңнамасын бұзушылықтарды жою жөнінде шаралар қабылдау қажеттігі туралы нұсқама түрінде ауыртпалық тіркелген жер учаскесіне құқықтың ауысқанын;".</w:t>
      </w:r>
    </w:p>
    <w:bookmarkEnd w:id="364"/>
    <w:bookmarkStart w:name="z411" w:id="365"/>
    <w:p>
      <w:pPr>
        <w:spacing w:after="0"/>
        <w:ind w:left="0"/>
        <w:jc w:val="both"/>
      </w:pPr>
      <w:r>
        <w:rPr>
          <w:rFonts w:ascii="Times New Roman"/>
          <w:b w:val="false"/>
          <w:i w:val="false"/>
          <w:color w:val="000000"/>
          <w:sz w:val="28"/>
        </w:rPr>
        <w:t xml:space="preserve">
      21.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65-құжат; 2009 ж., № 18, 84-құжат; 2010 ж., № 11, 58-құжат; № 15, 71-құжат; 2011 ж., № 1, 2-құжат; № 11, 102-құжат; 2012 ж., № 11, 80-құжат; 2013 ж., № 21-22, 115-құжат; 2014 ж., № 1, 4-құжат; № 19-І, 19-II, 96-құжат; № 21, 122-құжат; 2015 ж., № 20-IV, 113-құжат; 2017 ж., № 22-III, 109-құжат; № 23-III, 111-құжат; 2019 ж., № 7, 37-құжат):</w:t>
      </w:r>
    </w:p>
    <w:bookmarkEnd w:id="365"/>
    <w:bookmarkStart w:name="z412" w:id="366"/>
    <w:p>
      <w:pPr>
        <w:spacing w:after="0"/>
        <w:ind w:left="0"/>
        <w:jc w:val="both"/>
      </w:pPr>
      <w:r>
        <w:rPr>
          <w:rFonts w:ascii="Times New Roman"/>
          <w:b w:val="false"/>
          <w:i w:val="false"/>
          <w:color w:val="000000"/>
          <w:sz w:val="28"/>
        </w:rPr>
        <w:t xml:space="preserve">
      4-баптың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66"/>
    <w:bookmarkStart w:name="z413" w:id="367"/>
    <w:p>
      <w:pPr>
        <w:spacing w:after="0"/>
        <w:ind w:left="0"/>
        <w:jc w:val="both"/>
      </w:pPr>
      <w:r>
        <w:rPr>
          <w:rFonts w:ascii="Times New Roman"/>
          <w:b w:val="false"/>
          <w:i w:val="false"/>
          <w:color w:val="000000"/>
          <w:sz w:val="28"/>
        </w:rPr>
        <w:t>
      "1) мәмілеге қатысушылардан, мемлекеттік органдардан және үшінші тұлғалардан Қазақстан Республикасының заңдарында белгіленген тәртіппен нарықтық баға мен дифференциалды айқындауға қажетті ақпаратты, сондай-ақ мәмілелерге мониторинг жүргізу үшін басқа да деректерді сұратуға;".</w:t>
      </w:r>
    </w:p>
    <w:bookmarkEnd w:id="367"/>
    <w:bookmarkStart w:name="z414" w:id="368"/>
    <w:p>
      <w:pPr>
        <w:spacing w:after="0"/>
        <w:ind w:left="0"/>
        <w:jc w:val="both"/>
      </w:pPr>
      <w:r>
        <w:rPr>
          <w:rFonts w:ascii="Times New Roman"/>
          <w:b w:val="false"/>
          <w:i w:val="false"/>
          <w:color w:val="000000"/>
          <w:sz w:val="28"/>
        </w:rPr>
        <w:t xml:space="preserve">
      22.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 2017 ж., № 4, 7-құжат; № 16, 56-құжат; № 21, 98-құжат; № 22-III, 109-құжат; 2018 ж., № 10, 32-құжат; № 13, 41-құжат; № 14, 44-құжат; № 15, 47-құжат; № 16, 56-құжат; № 22, 83-құжат; 2019 ж., № 2, 6-құжат; № 15-16, 67-құжат; № 21-22, 91-құжат; № 23, 103, 106-құжаттар; № 24-I, 118-құжат):</w:t>
      </w:r>
    </w:p>
    <w:bookmarkEnd w:id="368"/>
    <w:bookmarkStart w:name="z415" w:id="3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57-бапта</w:t>
      </w:r>
      <w:r>
        <w:rPr>
          <w:rFonts w:ascii="Times New Roman"/>
          <w:b w:val="false"/>
          <w:i w:val="false"/>
          <w:color w:val="000000"/>
          <w:sz w:val="28"/>
        </w:rPr>
        <w:t xml:space="preserve">: </w:t>
      </w:r>
    </w:p>
    <w:bookmarkEnd w:id="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417" w:id="370"/>
    <w:p>
      <w:pPr>
        <w:spacing w:after="0"/>
        <w:ind w:left="0"/>
        <w:jc w:val="both"/>
      </w:pPr>
      <w:r>
        <w:rPr>
          <w:rFonts w:ascii="Times New Roman"/>
          <w:b w:val="false"/>
          <w:i w:val="false"/>
          <w:color w:val="000000"/>
          <w:sz w:val="28"/>
        </w:rPr>
        <w:t>
      "Кепіл ұстаушы кепілге салынған мүлікті өзінде қалдыру туралы мәлімдеуге құқылы. Бұл жағдайда ол кепілге салынған мүліктің өтімді (бағалау құнының жетпіс пайызынан аспайтын) құны шегінде кепіл ұстаушының талаптары алдында артықшылығы бар өндіріп алушылардың талаптарын кепіл ұстаушының кепіл бойынша өзінің барлық талабын толық қанағаттандыру үшін қажетті мүлік құнынан асатын құн мөлшерінде қанағаттандыруға міндетті.";</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419" w:id="371"/>
    <w:p>
      <w:pPr>
        <w:spacing w:after="0"/>
        <w:ind w:left="0"/>
        <w:jc w:val="both"/>
      </w:pPr>
      <w:r>
        <w:rPr>
          <w:rFonts w:ascii="Times New Roman"/>
          <w:b w:val="false"/>
          <w:i w:val="false"/>
          <w:color w:val="000000"/>
          <w:sz w:val="28"/>
        </w:rPr>
        <w:t xml:space="preserve">
      2) 138-баптың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71"/>
    <w:bookmarkStart w:name="z420" w:id="372"/>
    <w:p>
      <w:pPr>
        <w:spacing w:after="0"/>
        <w:ind w:left="0"/>
        <w:jc w:val="both"/>
      </w:pPr>
      <w:r>
        <w:rPr>
          <w:rFonts w:ascii="Times New Roman"/>
          <w:b w:val="false"/>
          <w:i w:val="false"/>
          <w:color w:val="000000"/>
          <w:sz w:val="28"/>
        </w:rPr>
        <w:t>
      "3) табиғи монополиялар субъектілерінен өндіріп алу;".</w:t>
      </w:r>
    </w:p>
    <w:bookmarkEnd w:id="372"/>
    <w:bookmarkStart w:name="z421" w:id="373"/>
    <w:p>
      <w:pPr>
        <w:spacing w:after="0"/>
        <w:ind w:left="0"/>
        <w:jc w:val="both"/>
      </w:pPr>
      <w:r>
        <w:rPr>
          <w:rFonts w:ascii="Times New Roman"/>
          <w:b w:val="false"/>
          <w:i w:val="false"/>
          <w:color w:val="000000"/>
          <w:sz w:val="28"/>
        </w:rPr>
        <w:t xml:space="preserve">
      23.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 № 23, 143-құжат; 2015 ж., № 19-I, 100-құжат; № 20-ІV, 113-құжат; № 23-II, 170, 172-құжаттар; 2016 ж., № 8-І, 65-құжат; № 24, 124-құжат; 2017 ж., № 9, 22-құжат; № 11, 29-құжат; № 14, 51-құжат; № 16, 56-құжат; № 22-III, 109-құжат; 2018 ж., № 10, 32-құжат; № 19, 62-құжат; 2019 ж., № 8, 45-құжат; № 23, 103-құжат;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73"/>
    <w:bookmarkStart w:name="z422" w:id="374"/>
    <w:p>
      <w:pPr>
        <w:spacing w:after="0"/>
        <w:ind w:left="0"/>
        <w:jc w:val="both"/>
      </w:pPr>
      <w:r>
        <w:rPr>
          <w:rFonts w:ascii="Times New Roman"/>
          <w:b w:val="false"/>
          <w:i w:val="false"/>
          <w:color w:val="000000"/>
          <w:sz w:val="28"/>
        </w:rPr>
        <w:t xml:space="preserve">
      1) 14-баптың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41-73) тармақшамен толықтырылсын:</w:t>
      </w:r>
    </w:p>
    <w:bookmarkEnd w:id="374"/>
    <w:bookmarkStart w:name="z423" w:id="375"/>
    <w:p>
      <w:pPr>
        <w:spacing w:after="0"/>
        <w:ind w:left="0"/>
        <w:jc w:val="both"/>
      </w:pPr>
      <w:r>
        <w:rPr>
          <w:rFonts w:ascii="Times New Roman"/>
          <w:b w:val="false"/>
          <w:i w:val="false"/>
          <w:color w:val="000000"/>
          <w:sz w:val="28"/>
        </w:rPr>
        <w:t>
      "41-73) әуежай аумағында әуежай қызметіне жатпайтын қызметтерді көрсетуге қол жеткізу қағидаларын әзірлейді және бекітеді;";</w:t>
      </w:r>
    </w:p>
    <w:bookmarkEnd w:id="375"/>
    <w:bookmarkStart w:name="z424" w:id="376"/>
    <w:p>
      <w:pPr>
        <w:spacing w:after="0"/>
        <w:ind w:left="0"/>
        <w:jc w:val="both"/>
      </w:pPr>
      <w:r>
        <w:rPr>
          <w:rFonts w:ascii="Times New Roman"/>
          <w:b w:val="false"/>
          <w:i w:val="false"/>
          <w:color w:val="000000"/>
          <w:sz w:val="28"/>
        </w:rPr>
        <w:t xml:space="preserve">
      2) 65-баптың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"әуежайды пайдаланушымен" деген сөздерден кейін "әуежай аумағында әуежай қызметіне жатпайтын қызметтерді көрсетуге қол жеткізу қағидаларына сәйкес жасалатын" деген сөздермен толықтырылсын.</w:t>
      </w:r>
    </w:p>
    <w:bookmarkEnd w:id="376"/>
    <w:bookmarkStart w:name="z425" w:id="377"/>
    <w:p>
      <w:pPr>
        <w:spacing w:after="0"/>
        <w:ind w:left="0"/>
        <w:jc w:val="both"/>
      </w:pPr>
      <w:r>
        <w:rPr>
          <w:rFonts w:ascii="Times New Roman"/>
          <w:b w:val="false"/>
          <w:i w:val="false"/>
          <w:color w:val="000000"/>
          <w:sz w:val="28"/>
        </w:rPr>
        <w:t xml:space="preserve">
      24.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19-І, 19-ІІ, 94, 96-құжаттар; № 22, 131-құжат; № 23, 143-құжат; 2015 ж., № 8, 42-құжат; № 11, 57-құжат; № 14, 72-құжат; № 19-І, 99-құжат; № 19-ІІ, 103, 105-құжаттар; № 20-ІV, 113-құжат; № 20-VІІ, 117-құжат; № 21-І, 124-құжат; № 21-ІІ, 130-құжат; № 21-ІІІ, 135-құжат; № 22-ІІ, 145, 148-құжаттар; № 22-VІ, 159-құжат; № 23-ІІ, 170, 172-құжаттар; 2016 ж., № 7-І, 47-құжат; № 7-ІІ, 56-құжат; № 8-І, 62-құжат; № 24, 124-құжат; 2017 ж., № 4, 7-құжат; № 9, 22-құжат; № 11, 29-құжат; № 13, 45-құжат; № 14, 51, 54-құжаттар; № 15, 55-құжат; № 20, 96-құжат; № 22-ІІІ, 109-құжат; 2018 ж., № 1, 4-құжат; № 7-8, 22-құжат; № 10, 32-құжат; № 11, 37-құжат; № 15, 47-құжат; № 19, 62-құжат; № 22, 82-құжат; № 23, 91-құжат; 2019 ж., № 2, 6-құжат; № 5-6, 27-құжат; № 7, 37, 39-құжаттар; № 8, 45, 46-құжаттар; № 15-16, 67-құжат; № 19-20, 86-құжат; № 21-22, 91-құжат; № 23, 103, 106, 108-құжаттар; № 24-I, 118, 119-құжаттар;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77"/>
    <w:bookmarkStart w:name="z426" w:id="378"/>
    <w:p>
      <w:pPr>
        <w:spacing w:after="0"/>
        <w:ind w:left="0"/>
        <w:jc w:val="both"/>
      </w:pPr>
      <w:r>
        <w:rPr>
          <w:rFonts w:ascii="Times New Roman"/>
          <w:b w:val="false"/>
          <w:i w:val="false"/>
          <w:color w:val="000000"/>
          <w:sz w:val="28"/>
        </w:rPr>
        <w:t xml:space="preserve">
      133-баптың </w:t>
      </w:r>
      <w:r>
        <w:rPr>
          <w:rFonts w:ascii="Times New Roman"/>
          <w:b w:val="false"/>
          <w:i w:val="false"/>
          <w:color w:val="000000"/>
          <w:sz w:val="28"/>
        </w:rPr>
        <w:t>2-тармағының</w:t>
      </w:r>
      <w:r>
        <w:rPr>
          <w:rFonts w:ascii="Times New Roman"/>
          <w:b w:val="false"/>
          <w:i w:val="false"/>
          <w:color w:val="000000"/>
          <w:sz w:val="28"/>
        </w:rPr>
        <w:t xml:space="preserve"> 4) тармақшасы мынадай редакцияда жазылсын:</w:t>
      </w:r>
    </w:p>
    <w:bookmarkEnd w:id="378"/>
    <w:bookmarkStart w:name="z427" w:id="379"/>
    <w:p>
      <w:pPr>
        <w:spacing w:after="0"/>
        <w:ind w:left="0"/>
        <w:jc w:val="both"/>
      </w:pPr>
      <w:r>
        <w:rPr>
          <w:rFonts w:ascii="Times New Roman"/>
          <w:b w:val="false"/>
          <w:i w:val="false"/>
          <w:color w:val="000000"/>
          <w:sz w:val="28"/>
        </w:rPr>
        <w:t>
      "4) тиісті тауар нарығында бәсекелестік болмаған не даму деңгейі төмен болған;".</w:t>
      </w:r>
    </w:p>
    <w:bookmarkEnd w:id="379"/>
    <w:bookmarkStart w:name="z428" w:id="380"/>
    <w:p>
      <w:pPr>
        <w:spacing w:after="0"/>
        <w:ind w:left="0"/>
        <w:jc w:val="both"/>
      </w:pPr>
      <w:r>
        <w:rPr>
          <w:rFonts w:ascii="Times New Roman"/>
          <w:b w:val="false"/>
          <w:i w:val="false"/>
          <w:color w:val="000000"/>
          <w:sz w:val="28"/>
        </w:rPr>
        <w:t xml:space="preserve">
      25.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20-құжат; № 15, 97-құжат; 2013 ж., № 14, 75-құжат; 2014 ж., № 1, 4-құжат; № 19-І, 19-ІІ, 96-құжат; № 23, 143-құжат; 2015 ж., № 2, 6-құжат; № 11, 57-құжат; № 20-IV, 113-құжат; № 22-II, 144-құжат; 2016 ж., № 6, 45-құжат; № 24, 124-құжат; 2017 ж., № 23-III, 111-құжат; 2018 ж., № 10, 32-құжат; № 24, 93-құжат):</w:t>
      </w:r>
    </w:p>
    <w:bookmarkEnd w:id="380"/>
    <w:bookmarkStart w:name="z429" w:id="381"/>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5-1) тармақшасы</w:t>
      </w:r>
      <w:r>
        <w:rPr>
          <w:rFonts w:ascii="Times New Roman"/>
          <w:b w:val="false"/>
          <w:i w:val="false"/>
          <w:color w:val="000000"/>
          <w:sz w:val="28"/>
        </w:rPr>
        <w:t xml:space="preserve"> мынадай редакцияда жазылсын:</w:t>
      </w:r>
    </w:p>
    <w:bookmarkEnd w:id="381"/>
    <w:bookmarkStart w:name="z430" w:id="382"/>
    <w:p>
      <w:pPr>
        <w:spacing w:after="0"/>
        <w:ind w:left="0"/>
        <w:jc w:val="both"/>
      </w:pPr>
      <w:r>
        <w:rPr>
          <w:rFonts w:ascii="Times New Roman"/>
          <w:b w:val="false"/>
          <w:i w:val="false"/>
          <w:color w:val="000000"/>
          <w:sz w:val="28"/>
        </w:rPr>
        <w:t>
      "5-1) оқу орталығы - энергия үнемдеу және энергия тиімділігін арттыру саласындағы кадрларды қайта даярлау және (немесе) олардың біліктілігін арттыру саласындағы қызметті жүзеге асыратын кәсіпкерлік субъектісі;".</w:t>
      </w:r>
    </w:p>
    <w:bookmarkEnd w:id="382"/>
    <w:bookmarkStart w:name="z431" w:id="383"/>
    <w:p>
      <w:pPr>
        <w:spacing w:after="0"/>
        <w:ind w:left="0"/>
        <w:jc w:val="both"/>
      </w:pPr>
      <w:r>
        <w:rPr>
          <w:rFonts w:ascii="Times New Roman"/>
          <w:b w:val="false"/>
          <w:i w:val="false"/>
          <w:color w:val="000000"/>
          <w:sz w:val="28"/>
        </w:rPr>
        <w:t xml:space="preserve">
      26.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19-І, 19-ІІ, 96-құжат; № 21, 122-құжат; № 23, 143-құжат; 2015 ж., № 8, 42-құжат; № 15, 78-құжат; № 20-ІV, 113-құжат; № 20-VІІ, 117-құжат; № 21-ІІІ, 136-құжат; № 22-І, 143-құжат; № 22-VІ, 159-құжат; 2016 ж., № 6, 45-құжат; № 7-ІІ, 53, 55-құжаттар; № 24, 124-құжат; 2017 ж., № 4, 7-құжат; 2018 ж., № 9, 31-құжат; № 10, 32-құжат; № 14, 44-құжат; 2019 ж., № 7, 37-құжат; № 24-І, 118-құжат; 2020 жылғы 10 маусымда "Егемен Қазақстан" және "Казахстанская правда" газеттерінде жарияланған "Қазақстан Республикасының кейбір заңнамалық актілеріне тұрғын үй бағдарламалары операторларының санын қысқарту мәселелері бойынша өзгерістер мен толықтырулар енгізу туралы" 2020 жылғы 9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83"/>
    <w:bookmarkStart w:name="z432" w:id="384"/>
    <w:p>
      <w:pPr>
        <w:spacing w:after="0"/>
        <w:ind w:left="0"/>
        <w:jc w:val="both"/>
      </w:pPr>
      <w:r>
        <w:rPr>
          <w:rFonts w:ascii="Times New Roman"/>
          <w:b w:val="false"/>
          <w:i w:val="false"/>
          <w:color w:val="000000"/>
          <w:sz w:val="28"/>
        </w:rPr>
        <w:t xml:space="preserve">
      1) 26-1-баптың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84"/>
    <w:bookmarkStart w:name="z433" w:id="385"/>
    <w:p>
      <w:pPr>
        <w:spacing w:after="0"/>
        <w:ind w:left="0"/>
        <w:jc w:val="both"/>
      </w:pPr>
      <w:r>
        <w:rPr>
          <w:rFonts w:ascii="Times New Roman"/>
          <w:b w:val="false"/>
          <w:i w:val="false"/>
          <w:color w:val="000000"/>
          <w:sz w:val="28"/>
        </w:rPr>
        <w:t xml:space="preserve">
      "1. Оңалту жоспарын келісу кезінде кредиторлар жиналысы оған мүдделері осы жоспарда қозғалған, талаптары екінші және төртінші кезектер құрамында жеке қанағаттандырылуға жататын кредиторлардың дауыс санының елу пайызынан астамын құрайтын дауыс санына ие кредиторлар қатысқан жағдайда құқықты болады."; </w:t>
      </w:r>
    </w:p>
    <w:bookmarkEnd w:id="385"/>
    <w:bookmarkStart w:name="z434" w:id="386"/>
    <w:p>
      <w:pPr>
        <w:spacing w:after="0"/>
        <w:ind w:left="0"/>
        <w:jc w:val="both"/>
      </w:pPr>
      <w:r>
        <w:rPr>
          <w:rFonts w:ascii="Times New Roman"/>
          <w:b w:val="false"/>
          <w:i w:val="false"/>
          <w:color w:val="000000"/>
          <w:sz w:val="28"/>
        </w:rPr>
        <w:t xml:space="preserve">
      2) 99-баптың </w:t>
      </w:r>
      <w:r>
        <w:rPr>
          <w:rFonts w:ascii="Times New Roman"/>
          <w:b w:val="false"/>
          <w:i w:val="false"/>
          <w:color w:val="000000"/>
          <w:sz w:val="28"/>
        </w:rPr>
        <w:t>2-тармағының</w:t>
      </w:r>
      <w:r>
        <w:rPr>
          <w:rFonts w:ascii="Times New Roman"/>
          <w:b w:val="false"/>
          <w:i w:val="false"/>
          <w:color w:val="000000"/>
          <w:sz w:val="28"/>
        </w:rPr>
        <w:t xml:space="preserve"> екінші және төртінші бөліктері алып тасталсын.</w:t>
      </w:r>
    </w:p>
    <w:bookmarkEnd w:id="386"/>
    <w:bookmarkStart w:name="z435" w:id="387"/>
    <w:p>
      <w:pPr>
        <w:spacing w:after="0"/>
        <w:ind w:left="0"/>
        <w:jc w:val="both"/>
      </w:pPr>
      <w:r>
        <w:rPr>
          <w:rFonts w:ascii="Times New Roman"/>
          <w:b w:val="false"/>
          <w:i w:val="false"/>
          <w:color w:val="000000"/>
          <w:sz w:val="28"/>
        </w:rPr>
        <w:t xml:space="preserve">
      27.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 19-ІІ, 103, 104-құжаттар; № 20-І, 111-құжат; № 20-ІV, 113-құжат; № 23-І, 169-құжат; 2016 ж., № 6, 45-құжат; № 7-ІІ, 53, 56-құжаттар; 2017 ж., № 11, 29-құжат; № 23-V, 113-құжат; 2018 ж., № 10, 32-құжат; № 19, 62-құжат; № 23, 91-құжат; № 24, 93, 94-құжаттар; 2019 ж., № 5-6, 27-құжат; № 21-22, 90-құжат; № 23, 103-құжат;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87"/>
    <w:bookmarkStart w:name="z436" w:id="388"/>
    <w:p>
      <w:pPr>
        <w:spacing w:after="0"/>
        <w:ind w:left="0"/>
        <w:jc w:val="both"/>
      </w:pPr>
      <w:r>
        <w:rPr>
          <w:rFonts w:ascii="Times New Roman"/>
          <w:b w:val="false"/>
          <w:i w:val="false"/>
          <w:color w:val="000000"/>
          <w:sz w:val="28"/>
        </w:rPr>
        <w:t xml:space="preserve">
      1) 15-баптың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мынадай редакцияда жазылсын:</w:t>
      </w:r>
    </w:p>
    <w:bookmarkEnd w:id="388"/>
    <w:bookmarkStart w:name="z437" w:id="389"/>
    <w:p>
      <w:pPr>
        <w:spacing w:after="0"/>
        <w:ind w:left="0"/>
        <w:jc w:val="both"/>
      </w:pPr>
      <w:r>
        <w:rPr>
          <w:rFonts w:ascii="Times New Roman"/>
          <w:b w:val="false"/>
          <w:i w:val="false"/>
          <w:color w:val="000000"/>
          <w:sz w:val="28"/>
        </w:rPr>
        <w:t>
      "1) оларды бұзғаны үшін әкімшілік жауаптылық көзделген төтенше жағдайлар туындаған кезде қоғамдық тәртіп пен қауіпсіздікті қамтамасыз ету, олардың алдын алу және жою жөніндегі қағидаларды бекітеді;";</w:t>
      </w:r>
    </w:p>
    <w:bookmarkEnd w:id="389"/>
    <w:bookmarkStart w:name="z438" w:id="390"/>
    <w:p>
      <w:pPr>
        <w:spacing w:after="0"/>
        <w:ind w:left="0"/>
        <w:jc w:val="both"/>
      </w:pPr>
      <w:r>
        <w:rPr>
          <w:rFonts w:ascii="Times New Roman"/>
          <w:b w:val="false"/>
          <w:i w:val="false"/>
          <w:color w:val="000000"/>
          <w:sz w:val="28"/>
        </w:rPr>
        <w:t xml:space="preserve">
      2) 94-баптың </w:t>
      </w:r>
      <w:r>
        <w:rPr>
          <w:rFonts w:ascii="Times New Roman"/>
          <w:b w:val="false"/>
          <w:i w:val="false"/>
          <w:color w:val="000000"/>
          <w:sz w:val="28"/>
        </w:rPr>
        <w:t>10-тармағындағы</w:t>
      </w:r>
      <w:r>
        <w:rPr>
          <w:rFonts w:ascii="Times New Roman"/>
          <w:b w:val="false"/>
          <w:i w:val="false"/>
          <w:color w:val="000000"/>
          <w:sz w:val="28"/>
        </w:rPr>
        <w:t xml:space="preserve"> "заңды" деген сөз "жеке және заңды" деген сөздермен ауыстырылсын.</w:t>
      </w:r>
    </w:p>
    <w:bookmarkEnd w:id="390"/>
    <w:bookmarkStart w:name="z439" w:id="391"/>
    <w:p>
      <w:pPr>
        <w:spacing w:after="0"/>
        <w:ind w:left="0"/>
        <w:jc w:val="both"/>
      </w:pPr>
      <w:r>
        <w:rPr>
          <w:rFonts w:ascii="Times New Roman"/>
          <w:b w:val="false"/>
          <w:i w:val="false"/>
          <w:color w:val="000000"/>
          <w:sz w:val="28"/>
        </w:rPr>
        <w:t xml:space="preserve">
      28.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 21, 122-құжат; № 22, 131-құжат; № 23, 143-құжат; 2015 ж., № 9, 46-құжат; № 16, 79-құжат; № 19-I, 101-құжат; № 20-ІV, 113-құжат; № 22-II, 144-құжат; 2016 ж., № 6, 45-құжат; 2017 ж., № 11, 29-құжат; № 14, 49-құжат; № 23-III, 111-құжат; 2018 ж., № 10, 32-құжат; № 13, 41-құжат; № 19, 62-құжат; № 24, 94-құжат; 2019 ж., № 8, 45-құжат; № 21-22, 90-құжат; № 24-I, 119-құжат;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үшінші бөлікпен толықтырылсын:</w:t>
      </w:r>
    </w:p>
    <w:bookmarkStart w:name="z442" w:id="392"/>
    <w:p>
      <w:pPr>
        <w:spacing w:after="0"/>
        <w:ind w:left="0"/>
        <w:jc w:val="both"/>
      </w:pPr>
      <w:r>
        <w:rPr>
          <w:rFonts w:ascii="Times New Roman"/>
          <w:b w:val="false"/>
          <w:i w:val="false"/>
          <w:color w:val="000000"/>
          <w:sz w:val="28"/>
        </w:rPr>
        <w:t>
      "Көлік құралдары мен жаяу жүргіншілердің қозғалысын өзгерту не шектеу қажеттілігі жоқ жолдың жүру бөлігінің астында электрмен жабдықтау желілерін салу кезінде уәкілетті органға хабарлау талап етілмейді.";</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"бақылау бекеттерін орналастыруға" деген сөздерден кейін ", көлік құралдары мен жаяу жүргіншілердің қозғалысын өзгерту не шектеу қажеттілігі жоқ жолдың жүру бөлігінің астында электрмен жабдықтау желілерін салуға" деген сөздермен толықтырылсын.</w:t>
      </w:r>
    </w:p>
    <w:bookmarkStart w:name="z444" w:id="393"/>
    <w:p>
      <w:pPr>
        <w:spacing w:after="0"/>
        <w:ind w:left="0"/>
        <w:jc w:val="both"/>
      </w:pPr>
      <w:r>
        <w:rPr>
          <w:rFonts w:ascii="Times New Roman"/>
          <w:b w:val="false"/>
          <w:i w:val="false"/>
          <w:color w:val="000000"/>
          <w:sz w:val="28"/>
        </w:rPr>
        <w:t xml:space="preserve">
      29.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19-І, 19-ІІ, 96-құжат; № 23, 143-құжат; 2015 ж., № 2, 3-құжат; № 8, 45-құжат; № 9, 46-құжат; № 11, 57-құжат; № 16, 79-құжат; № 19-ІІ, 103-құжат; № 20-ІV, 113-құжат; № 21-І, 128-құжат; № 21-ІІІ, 135-құжат; № 22-ІІ, 144, 145-құжаттар; № 22-V, 156, 158-құжаттар; № 22-VІ, 159-құжат; № 23-І, 169-құжат; 2016 ж., № 1, 2, 4-құжаттар; № 6, 45-құжат; № 7-І, 50-құжат; № 7-ІІ, 53-құжат; № 8-І, 62-құжат; № 8-ІІ, 68-құжат; № 12, 87-құжат; 2017 ж., № 1-2, 3-құжат; № 4, 7-құжат; № 9, 21, 22-құжаттар; № 11, 29-құжат; № 12, 34-құжат; № 23-ІІІ, 111-құжат; № 23-V, 113-құжат; № 24, 115-құжат; 2018 ж., № 10, 32-құжат; № 13, 41-құжат; № 14, 44-құжат; № 15, 47, 49-құжаттар; № 23, 91-құжат; № 24, 94-құжат; 2019 ж., № 1, 4-құжат; № 2, 6-құжат; № 5-6, 27-құжат; № 7, 37, 39-құжаттар; № 8, 45-құжат; № 15-16, 67-құжат; № 19-20, 86-құжат; № 21-22, 90-құжат; № 23, 103, 108-құжаттар; № 24-II, 120-құжат):</w:t>
      </w:r>
    </w:p>
    <w:bookmarkEnd w:id="393"/>
    <w:bookmarkStart w:name="z445" w:id="394"/>
    <w:p>
      <w:pPr>
        <w:spacing w:after="0"/>
        <w:ind w:left="0"/>
        <w:jc w:val="both"/>
      </w:pPr>
      <w:r>
        <w:rPr>
          <w:rFonts w:ascii="Times New Roman"/>
          <w:b w:val="false"/>
          <w:i w:val="false"/>
          <w:color w:val="000000"/>
          <w:sz w:val="28"/>
        </w:rPr>
        <w:t xml:space="preserve">
      1) 51-баптың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94"/>
    <w:bookmarkStart w:name="z446" w:id="395"/>
    <w:p>
      <w:pPr>
        <w:spacing w:after="0"/>
        <w:ind w:left="0"/>
        <w:jc w:val="both"/>
      </w:pPr>
      <w:r>
        <w:rPr>
          <w:rFonts w:ascii="Times New Roman"/>
          <w:b w:val="false"/>
          <w:i w:val="false"/>
          <w:color w:val="000000"/>
          <w:sz w:val="28"/>
        </w:rPr>
        <w:t>
      "2. Рұқсат және (немесе) рұқсатқа қосымша берілгенге дейін өтініш берушінің біліктілік немесе рұқсат беру талаптарына сәйкестігін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395"/>
    <w:bookmarkStart w:name="z447" w:id="3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1-қосымшаның</w:t>
      </w:r>
      <w:r>
        <w:rPr>
          <w:rFonts w:ascii="Times New Roman"/>
          <w:b w:val="false"/>
          <w:i w:val="false"/>
          <w:color w:val="000000"/>
          <w:sz w:val="28"/>
        </w:rPr>
        <w:t xml:space="preserve"> 12-жолының 3-бағанындағы "(стандарт атауын көрсете отырып)" деген сөздер алып тасталсын.</w:t>
      </w:r>
    </w:p>
    <w:bookmarkEnd w:id="396"/>
    <w:bookmarkStart w:name="z448" w:id="397"/>
    <w:p>
      <w:pPr>
        <w:spacing w:after="0"/>
        <w:ind w:left="0"/>
        <w:jc w:val="both"/>
      </w:pPr>
      <w:r>
        <w:rPr>
          <w:rFonts w:ascii="Times New Roman"/>
          <w:b w:val="false"/>
          <w:i w:val="false"/>
          <w:color w:val="000000"/>
          <w:sz w:val="28"/>
        </w:rPr>
        <w:t xml:space="preserve">
      30.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20-VII, 116-құжат; 2016 ж., № 7-ІІ, 55-құжат; 2017 ж., № 14, 51-құжат; № 20, 96-құжат; № 23-V, 113-құжат; № 24, 115-құжат; 2018 ж., № 15, 47-құжат; 2019 ж., № 7, 39-құжат):</w:t>
      </w:r>
    </w:p>
    <w:bookmarkEnd w:id="397"/>
    <w:bookmarkStart w:name="z449" w:id="398"/>
    <w:p>
      <w:pPr>
        <w:spacing w:after="0"/>
        <w:ind w:left="0"/>
        <w:jc w:val="both"/>
      </w:pPr>
      <w:r>
        <w:rPr>
          <w:rFonts w:ascii="Times New Roman"/>
          <w:b w:val="false"/>
          <w:i w:val="false"/>
          <w:color w:val="000000"/>
          <w:sz w:val="28"/>
        </w:rPr>
        <w:t xml:space="preserve">
      37-баптың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p>
    <w:bookmarkEnd w:id="398"/>
    <w:bookmarkStart w:name="z450" w:id="399"/>
    <w:p>
      <w:pPr>
        <w:spacing w:after="0"/>
        <w:ind w:left="0"/>
        <w:jc w:val="both"/>
      </w:pPr>
      <w:r>
        <w:rPr>
          <w:rFonts w:ascii="Times New Roman"/>
          <w:b w:val="false"/>
          <w:i w:val="false"/>
          <w:color w:val="000000"/>
          <w:sz w:val="28"/>
        </w:rPr>
        <w:t>
      "3. Конкурсты ұйымдастырушы мемлекеттік-жекешелік әріптестік жобасының ұсынылған конкурстық құжаттамасы үшін мемлекеттік-жекешелік әріптестік жобасының конкурстық құжаттамасының көшірмесін жасауға жұмсалған нақты шығындардан аспайтындай төлемақы алады.";</w:t>
      </w:r>
    </w:p>
    <w:bookmarkEnd w:id="399"/>
    <w:bookmarkStart w:name="z451" w:id="400"/>
    <w:p>
      <w:pPr>
        <w:spacing w:after="0"/>
        <w:ind w:left="0"/>
        <w:jc w:val="both"/>
      </w:pPr>
      <w:r>
        <w:rPr>
          <w:rFonts w:ascii="Times New Roman"/>
          <w:b w:val="false"/>
          <w:i w:val="false"/>
          <w:color w:val="000000"/>
          <w:sz w:val="28"/>
        </w:rPr>
        <w:t>
      "6. Конкурсты ұйымдастырушы мемлекеттік-жекешелік әріптестік жобасының конкурстық құжаттамасының ережелерін түсіндіру үшін әлеуетті жекеше әріптестермен кездесу өткізеді.".</w:t>
      </w:r>
    </w:p>
    <w:bookmarkEnd w:id="400"/>
    <w:bookmarkStart w:name="z452" w:id="401"/>
    <w:p>
      <w:pPr>
        <w:spacing w:after="0"/>
        <w:ind w:left="0"/>
        <w:jc w:val="both"/>
      </w:pPr>
      <w:r>
        <w:rPr>
          <w:rFonts w:ascii="Times New Roman"/>
          <w:b w:val="false"/>
          <w:i w:val="false"/>
          <w:color w:val="000000"/>
          <w:sz w:val="28"/>
        </w:rPr>
        <w:t xml:space="preserve">
      31.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171-құжат; 2016 ж., № 7-II, 55-құжат; № 8-II, 72-құжат; № 24, 126-құжат; 2017 ж., № 4, 7-құжат; № 9, 18-құжат; № 14, 51-құжат; № 23-III, 111-құжат; № 24, 115-құжат; 2018 ж., № 10, 32-құжат; № 11, 37-құжат; № 13, 41-құжат; № 22, 82-құжат; 2019 ж., № 5-6, 27-құжат; № 8, 45-құжат; № 15-16, 67-құжат; № 19-20, 86-құжат; № 23, 106-құжат;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01"/>
    <w:bookmarkStart w:name="z453" w:id="402"/>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1-тармағы</w:t>
      </w:r>
      <w:r>
        <w:rPr>
          <w:rFonts w:ascii="Times New Roman"/>
          <w:b w:val="false"/>
          <w:i w:val="false"/>
          <w:color w:val="000000"/>
          <w:sz w:val="28"/>
        </w:rPr>
        <w:t xml:space="preserve"> 8) тармақшасының екінші бөлігіндегі "11)," деген цифрлар алып тасталсын;</w:t>
      </w:r>
    </w:p>
    <w:bookmarkEnd w:id="402"/>
    <w:bookmarkStart w:name="z454" w:id="403"/>
    <w:p>
      <w:pPr>
        <w:spacing w:after="0"/>
        <w:ind w:left="0"/>
        <w:jc w:val="both"/>
      </w:pPr>
      <w:r>
        <w:rPr>
          <w:rFonts w:ascii="Times New Roman"/>
          <w:b w:val="false"/>
          <w:i w:val="false"/>
          <w:color w:val="000000"/>
          <w:sz w:val="28"/>
        </w:rPr>
        <w:t xml:space="preserve">
      2) 9-баптың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5) тармақшасы мынадай редакцияда жазылсын:</w:t>
      </w:r>
    </w:p>
    <w:bookmarkEnd w:id="403"/>
    <w:bookmarkStart w:name="z455" w:id="404"/>
    <w:p>
      <w:pPr>
        <w:spacing w:after="0"/>
        <w:ind w:left="0"/>
        <w:jc w:val="both"/>
      </w:pPr>
      <w:r>
        <w:rPr>
          <w:rFonts w:ascii="Times New Roman"/>
          <w:b w:val="false"/>
          <w:i w:val="false"/>
          <w:color w:val="000000"/>
          <w:sz w:val="28"/>
        </w:rPr>
        <w:t>
      "5) жұмыс тәжірибесінің болуы (әлеуетті өнім берушіде лицензияның және (немесе) рұқсаттың болуы мемлекеттік сатып алудың нысанасы болып танылатын жағдайларды қоспағанда).".</w:t>
      </w:r>
    </w:p>
    <w:bookmarkEnd w:id="404"/>
    <w:bookmarkStart w:name="z456" w:id="405"/>
    <w:p>
      <w:pPr>
        <w:spacing w:after="0"/>
        <w:ind w:left="0"/>
        <w:jc w:val="both"/>
      </w:pPr>
      <w:r>
        <w:rPr>
          <w:rFonts w:ascii="Times New Roman"/>
          <w:b w:val="false"/>
          <w:i w:val="false"/>
          <w:color w:val="000000"/>
          <w:sz w:val="28"/>
        </w:rPr>
        <w:t xml:space="preserve">
      32. "Cот-сараптама қызметі туралы" 2017 жылғы 10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1-2, 2-құжат; № 8, 16-құжат): </w:t>
      </w:r>
    </w:p>
    <w:bookmarkEnd w:id="405"/>
    <w:bookmarkStart w:name="z457" w:id="4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13-бапта</w:t>
      </w:r>
      <w:r>
        <w:rPr>
          <w:rFonts w:ascii="Times New Roman"/>
          <w:b w:val="false"/>
          <w:i w:val="false"/>
          <w:color w:val="000000"/>
          <w:sz w:val="28"/>
        </w:rPr>
        <w:t>:</w:t>
      </w:r>
    </w:p>
    <w:bookmarkEnd w:id="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59" w:id="407"/>
    <w:p>
      <w:pPr>
        <w:spacing w:after="0"/>
        <w:ind w:left="0"/>
        <w:jc w:val="both"/>
      </w:pPr>
      <w:r>
        <w:rPr>
          <w:rFonts w:ascii="Times New Roman"/>
          <w:b w:val="false"/>
          <w:i w:val="false"/>
          <w:color w:val="000000"/>
          <w:sz w:val="28"/>
        </w:rPr>
        <w:t xml:space="preserve">
      "2. Сот-сараптама қызметімен айналысуға арналған лицензияны берудің, қайта ресімдеудің, беруден бас тартудың тәртібі мен шарттары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w:t>
      </w:r>
    </w:p>
    <w:bookmarkEnd w:id="407"/>
    <w:bookmarkStart w:name="z460" w:id="408"/>
    <w:p>
      <w:pPr>
        <w:spacing w:after="0"/>
        <w:ind w:left="0"/>
        <w:jc w:val="both"/>
      </w:pPr>
      <w:r>
        <w:rPr>
          <w:rFonts w:ascii="Times New Roman"/>
          <w:b w:val="false"/>
          <w:i w:val="false"/>
          <w:color w:val="000000"/>
          <w:sz w:val="28"/>
        </w:rPr>
        <w:t>
      мынадай мазмұндағы 3 және 4-тармақтармен толықтырылсын:</w:t>
      </w:r>
    </w:p>
    <w:bookmarkEnd w:id="408"/>
    <w:bookmarkStart w:name="z461" w:id="409"/>
    <w:p>
      <w:pPr>
        <w:spacing w:after="0"/>
        <w:ind w:left="0"/>
        <w:jc w:val="both"/>
      </w:pPr>
      <w:r>
        <w:rPr>
          <w:rFonts w:ascii="Times New Roman"/>
          <w:b w:val="false"/>
          <w:i w:val="false"/>
          <w:color w:val="000000"/>
          <w:sz w:val="28"/>
        </w:rPr>
        <w:t>
      "3. Сот-сараптама қызметі кәсіпкерлік қызмет болып табылмайды.</w:t>
      </w:r>
    </w:p>
    <w:bookmarkEnd w:id="409"/>
    <w:bookmarkStart w:name="z462" w:id="410"/>
    <w:p>
      <w:pPr>
        <w:spacing w:after="0"/>
        <w:ind w:left="0"/>
        <w:jc w:val="both"/>
      </w:pPr>
      <w:r>
        <w:rPr>
          <w:rFonts w:ascii="Times New Roman"/>
          <w:b w:val="false"/>
          <w:i w:val="false"/>
          <w:color w:val="000000"/>
          <w:sz w:val="28"/>
        </w:rPr>
        <w:t xml:space="preserve">
      4. Лицензияның негізінде сот-сараптама қызметімен айналысатын адамдардың қызметін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410"/>
    <w:bookmarkStart w:name="z463" w:id="411"/>
    <w:p>
      <w:pPr>
        <w:spacing w:after="0"/>
        <w:ind w:left="0"/>
        <w:jc w:val="both"/>
      </w:pPr>
      <w:r>
        <w:rPr>
          <w:rFonts w:ascii="Times New Roman"/>
          <w:b w:val="false"/>
          <w:i w:val="false"/>
          <w:color w:val="000000"/>
          <w:sz w:val="28"/>
        </w:rPr>
        <w:t xml:space="preserve">
      2) 14-баптың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 мынадай редакцияда жазылсын:</w:t>
      </w:r>
    </w:p>
    <w:bookmarkEnd w:id="411"/>
    <w:bookmarkStart w:name="z464" w:id="412"/>
    <w:p>
      <w:pPr>
        <w:spacing w:after="0"/>
        <w:ind w:left="0"/>
        <w:jc w:val="both"/>
      </w:pPr>
      <w:r>
        <w:rPr>
          <w:rFonts w:ascii="Times New Roman"/>
          <w:b w:val="false"/>
          <w:i w:val="false"/>
          <w:color w:val="000000"/>
          <w:sz w:val="28"/>
        </w:rPr>
        <w:t>
      "1) адам сот-сараптама қызметін жүзеге асыру кезінде Қазақстан Республикасының заңнамасын өрескел немесе күнтізбелік бір жыл ішінде екі және одан да көп рет бұзған;";</w:t>
      </w:r>
    </w:p>
    <w:bookmarkEnd w:id="412"/>
    <w:bookmarkStart w:name="z465" w:id="413"/>
    <w:p>
      <w:pPr>
        <w:spacing w:after="0"/>
        <w:ind w:left="0"/>
        <w:jc w:val="both"/>
      </w:pPr>
      <w:r>
        <w:rPr>
          <w:rFonts w:ascii="Times New Roman"/>
          <w:b w:val="false"/>
          <w:i w:val="false"/>
          <w:color w:val="000000"/>
          <w:sz w:val="28"/>
        </w:rPr>
        <w:t xml:space="preserve">
      3) 19-баптың </w:t>
      </w:r>
      <w:r>
        <w:rPr>
          <w:rFonts w:ascii="Times New Roman"/>
          <w:b w:val="false"/>
          <w:i w:val="false"/>
          <w:color w:val="000000"/>
          <w:sz w:val="28"/>
        </w:rPr>
        <w:t>6-тармағының</w:t>
      </w:r>
      <w:r>
        <w:rPr>
          <w:rFonts w:ascii="Times New Roman"/>
          <w:b w:val="false"/>
          <w:i w:val="false"/>
          <w:color w:val="000000"/>
          <w:sz w:val="28"/>
        </w:rPr>
        <w:t xml:space="preserve"> 2) тармақшасы мынадай редакцияда жазылсын:</w:t>
      </w:r>
    </w:p>
    <w:bookmarkEnd w:id="413"/>
    <w:bookmarkStart w:name="z466" w:id="414"/>
    <w:p>
      <w:pPr>
        <w:spacing w:after="0"/>
        <w:ind w:left="0"/>
        <w:jc w:val="both"/>
      </w:pPr>
      <w:r>
        <w:rPr>
          <w:rFonts w:ascii="Times New Roman"/>
          <w:b w:val="false"/>
          <w:i w:val="false"/>
          <w:color w:val="000000"/>
          <w:sz w:val="28"/>
        </w:rPr>
        <w:t xml:space="preserve">
      "2)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теріс қылық немесе онша ауыр емес және ауырлығы орташа қылмыстар жасағаны үшін қылмыстық жауаптылықтан босатылған;".</w:t>
      </w:r>
    </w:p>
    <w:bookmarkEnd w:id="414"/>
    <w:bookmarkStart w:name="z467" w:id="415"/>
    <w:p>
      <w:pPr>
        <w:spacing w:after="0"/>
        <w:ind w:left="0"/>
        <w:jc w:val="both"/>
      </w:pPr>
      <w:r>
        <w:rPr>
          <w:rFonts w:ascii="Times New Roman"/>
          <w:b w:val="false"/>
          <w:i w:val="false"/>
          <w:color w:val="000000"/>
          <w:sz w:val="28"/>
        </w:rPr>
        <w:t xml:space="preserve">
      33. "Табиғи монополиялар туралы" 2018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23, 87-құжат; 2019 ж., № 24-І, 119-құжат; № 24-ІІ, 123-құжат):</w:t>
      </w:r>
    </w:p>
    <w:bookmarkEnd w:id="415"/>
    <w:bookmarkStart w:name="z468" w:id="4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w:t>
      </w:r>
      <w:r>
        <w:rPr>
          <w:rFonts w:ascii="Times New Roman"/>
          <w:b w:val="false"/>
          <w:i w:val="false"/>
          <w:color w:val="000000"/>
          <w:sz w:val="28"/>
        </w:rPr>
        <w:t xml:space="preserve"> мынадай мазмұндағы 7-1), 7-2), 7-3) және 7-4) тармақшалармен толықтырылсын:</w:t>
      </w:r>
    </w:p>
    <w:bookmarkEnd w:id="416"/>
    <w:bookmarkStart w:name="z469" w:id="417"/>
    <w:p>
      <w:pPr>
        <w:spacing w:after="0"/>
        <w:ind w:left="0"/>
        <w:jc w:val="both"/>
      </w:pPr>
      <w:r>
        <w:rPr>
          <w:rFonts w:ascii="Times New Roman"/>
          <w:b w:val="false"/>
          <w:i w:val="false"/>
          <w:color w:val="000000"/>
          <w:sz w:val="28"/>
        </w:rPr>
        <w:t>
      "7-1) инженерлік желілерге қосуға арналған техникалық шарттардың үлгілік нысандарын әзірлейді және бекітеді;</w:t>
      </w:r>
    </w:p>
    <w:bookmarkEnd w:id="417"/>
    <w:bookmarkStart w:name="z470" w:id="418"/>
    <w:p>
      <w:pPr>
        <w:spacing w:after="0"/>
        <w:ind w:left="0"/>
        <w:jc w:val="both"/>
      </w:pPr>
      <w:r>
        <w:rPr>
          <w:rFonts w:ascii="Times New Roman"/>
          <w:b w:val="false"/>
          <w:i w:val="false"/>
          <w:color w:val="000000"/>
          <w:sz w:val="28"/>
        </w:rPr>
        <w:t>
      7-2) табиғи монополиялар субъектілері қызметкерлерінің нақты іс-қимыл тәртібі бар қызметтер көрсетудің үлгілік регламенттерін әзірлейді және бекітеді;</w:t>
      </w:r>
    </w:p>
    <w:bookmarkEnd w:id="418"/>
    <w:bookmarkStart w:name="z471" w:id="419"/>
    <w:p>
      <w:pPr>
        <w:spacing w:after="0"/>
        <w:ind w:left="0"/>
        <w:jc w:val="both"/>
      </w:pPr>
      <w:r>
        <w:rPr>
          <w:rFonts w:ascii="Times New Roman"/>
          <w:b w:val="false"/>
          <w:i w:val="false"/>
          <w:color w:val="000000"/>
          <w:sz w:val="28"/>
        </w:rPr>
        <w:t>
      7-3) қызметтер көрсету регламенттерін үлгілік регламентке сәйкестігі тұрғысынан келіседі;</w:t>
      </w:r>
    </w:p>
    <w:bookmarkEnd w:id="419"/>
    <w:bookmarkStart w:name="z472" w:id="420"/>
    <w:p>
      <w:pPr>
        <w:spacing w:after="0"/>
        <w:ind w:left="0"/>
        <w:jc w:val="both"/>
      </w:pPr>
      <w:r>
        <w:rPr>
          <w:rFonts w:ascii="Times New Roman"/>
          <w:b w:val="false"/>
          <w:i w:val="false"/>
          <w:color w:val="000000"/>
          <w:sz w:val="28"/>
        </w:rPr>
        <w:t>
      7-4) кәсіпкерлік субъектілерінің белгіленген қуаты 200 кВт-қа дейінгі электр қондырғыларын энергия беруші ұйымдардың электр желілеріне технологиялық қосуға арналған шығындарды айқындау қағидаларын әзірлейді және бекітеді;";</w:t>
      </w:r>
    </w:p>
    <w:bookmarkEnd w:id="420"/>
    <w:bookmarkStart w:name="z473" w:id="4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24-бапта</w:t>
      </w:r>
      <w:r>
        <w:rPr>
          <w:rFonts w:ascii="Times New Roman"/>
          <w:b w:val="false"/>
          <w:i w:val="false"/>
          <w:color w:val="000000"/>
          <w:sz w:val="28"/>
        </w:rPr>
        <w:t>:</w:t>
      </w:r>
    </w:p>
    <w:bookmarkEnd w:id="4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475" w:id="422"/>
    <w:p>
      <w:pPr>
        <w:spacing w:after="0"/>
        <w:ind w:left="0"/>
        <w:jc w:val="both"/>
      </w:pPr>
      <w:r>
        <w:rPr>
          <w:rFonts w:ascii="Times New Roman"/>
          <w:b w:val="false"/>
          <w:i w:val="false"/>
          <w:color w:val="000000"/>
          <w:sz w:val="28"/>
        </w:rPr>
        <w:t>
      бірінші абзац мынадай редакцияда жазылсын:</w:t>
      </w:r>
    </w:p>
    <w:bookmarkEnd w:id="422"/>
    <w:bookmarkStart w:name="z476" w:id="423"/>
    <w:p>
      <w:pPr>
        <w:spacing w:after="0"/>
        <w:ind w:left="0"/>
        <w:jc w:val="both"/>
      </w:pPr>
      <w:r>
        <w:rPr>
          <w:rFonts w:ascii="Times New Roman"/>
          <w:b w:val="false"/>
          <w:i w:val="false"/>
          <w:color w:val="000000"/>
          <w:sz w:val="28"/>
        </w:rPr>
        <w:t>
      "4. Электрмен жабдықтау, жылумен жабдықтау, газбен жабдықтау, сумен жабдықтау және су бұру желілеріне қосу осы Заңның 24-1-бабына сәйкес кәсіпкерлік субъектілерінің белгіленген қуаты 200 кВт-қа дейінгі электр қондырғыларын энергия беруші ұйымдардың электр желілеріне қосуды қоспағанда, мынадай кезеңдерден тұрады:";</w:t>
      </w:r>
    </w:p>
    <w:bookmarkEnd w:id="423"/>
    <w:bookmarkStart w:name="z477" w:id="424"/>
    <w:p>
      <w:pPr>
        <w:spacing w:after="0"/>
        <w:ind w:left="0"/>
        <w:jc w:val="both"/>
      </w:pPr>
      <w:r>
        <w:rPr>
          <w:rFonts w:ascii="Times New Roman"/>
          <w:b w:val="false"/>
          <w:i w:val="false"/>
          <w:color w:val="000000"/>
          <w:sz w:val="28"/>
        </w:rPr>
        <w:t>
      1), 2), 3) және 4) тармақшалар мынадай редакцияда жазылсын:</w:t>
      </w:r>
    </w:p>
    <w:bookmarkEnd w:id="424"/>
    <w:bookmarkStart w:name="z478" w:id="425"/>
    <w:p>
      <w:pPr>
        <w:spacing w:after="0"/>
        <w:ind w:left="0"/>
        <w:jc w:val="both"/>
      </w:pPr>
      <w:r>
        <w:rPr>
          <w:rFonts w:ascii="Times New Roman"/>
          <w:b w:val="false"/>
          <w:i w:val="false"/>
          <w:color w:val="000000"/>
          <w:sz w:val="28"/>
        </w:rPr>
        <w:t>
      "1) сәулет-жоспарлау тапсырмасын, топографияны дайындау кезінде сәулет және қала құрылысы органы қалыптастыратын және электрондық нысанда табиғи монополия субъектісіне жіберетін, техникалық шарттарды беруге өтініш;</w:t>
      </w:r>
    </w:p>
    <w:bookmarkEnd w:id="425"/>
    <w:bookmarkStart w:name="z479" w:id="426"/>
    <w:p>
      <w:pPr>
        <w:spacing w:after="0"/>
        <w:ind w:left="0"/>
        <w:jc w:val="both"/>
      </w:pPr>
      <w:r>
        <w:rPr>
          <w:rFonts w:ascii="Times New Roman"/>
          <w:b w:val="false"/>
          <w:i w:val="false"/>
          <w:color w:val="000000"/>
          <w:sz w:val="28"/>
        </w:rPr>
        <w:t>
      2) табиғи монополия субъектісінің сәулет және қала құрылысы органының техникалық шарттар беруге немесе реттеліп көрсетілетін қызметтер көлемін ұлғайтуға өтінішін қарауы;</w:t>
      </w:r>
    </w:p>
    <w:bookmarkEnd w:id="426"/>
    <w:bookmarkStart w:name="z480" w:id="427"/>
    <w:p>
      <w:pPr>
        <w:spacing w:after="0"/>
        <w:ind w:left="0"/>
        <w:jc w:val="both"/>
      </w:pPr>
      <w:r>
        <w:rPr>
          <w:rFonts w:ascii="Times New Roman"/>
          <w:b w:val="false"/>
          <w:i w:val="false"/>
          <w:color w:val="000000"/>
          <w:sz w:val="28"/>
        </w:rPr>
        <w:t>
      3) табиғи монополия субъектісінің техникалық шарттарды сәулет және қала құрылысы органына жіберуі;</w:t>
      </w:r>
    </w:p>
    <w:bookmarkEnd w:id="427"/>
    <w:bookmarkStart w:name="z481" w:id="428"/>
    <w:p>
      <w:pPr>
        <w:spacing w:after="0"/>
        <w:ind w:left="0"/>
        <w:jc w:val="both"/>
      </w:pPr>
      <w:r>
        <w:rPr>
          <w:rFonts w:ascii="Times New Roman"/>
          <w:b w:val="false"/>
          <w:i w:val="false"/>
          <w:color w:val="000000"/>
          <w:sz w:val="28"/>
        </w:rPr>
        <w:t>
      4) сәулет және қала құрылысы органдары Қазақстан Республикасының сәулет, қала құрылысы және құрылыс қызметі туралы заңнамасына сәйкес сәулет-жоспарлау тапсырмасымен және топографиямен бірге жүзеге асыратын, техникалық шарттарды беруге өтінішті қарау нәтижесін беру;";</w:t>
      </w:r>
    </w:p>
    <w:bookmarkEnd w:id="4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 xml:space="preserve">: </w:t>
      </w:r>
    </w:p>
    <w:bookmarkStart w:name="z483" w:id="429"/>
    <w:p>
      <w:pPr>
        <w:spacing w:after="0"/>
        <w:ind w:left="0"/>
        <w:jc w:val="both"/>
      </w:pPr>
      <w:r>
        <w:rPr>
          <w:rFonts w:ascii="Times New Roman"/>
          <w:b w:val="false"/>
          <w:i w:val="false"/>
          <w:color w:val="000000"/>
          <w:sz w:val="28"/>
        </w:rPr>
        <w:t>
      бірінші бөліктегі "Осы баптың 6-тармағында көрсетілген объектілерді қоспағанда, табиғи" деген сөздер "Табиғи" деген сөзбен ауыстырылсын;</w:t>
      </w:r>
    </w:p>
    <w:bookmarkEnd w:id="429"/>
    <w:bookmarkStart w:name="z484" w:id="430"/>
    <w:p>
      <w:pPr>
        <w:spacing w:after="0"/>
        <w:ind w:left="0"/>
        <w:jc w:val="both"/>
      </w:pPr>
      <w:r>
        <w:rPr>
          <w:rFonts w:ascii="Times New Roman"/>
          <w:b w:val="false"/>
          <w:i w:val="false"/>
          <w:color w:val="000000"/>
          <w:sz w:val="28"/>
        </w:rPr>
        <w:t>
      мынадай мазмұндағы екінші бөлікпен толықтырылсын:</w:t>
      </w:r>
    </w:p>
    <w:bookmarkEnd w:id="430"/>
    <w:bookmarkStart w:name="z485" w:id="431"/>
    <w:p>
      <w:pPr>
        <w:spacing w:after="0"/>
        <w:ind w:left="0"/>
        <w:jc w:val="both"/>
      </w:pPr>
      <w:r>
        <w:rPr>
          <w:rFonts w:ascii="Times New Roman"/>
          <w:b w:val="false"/>
          <w:i w:val="false"/>
          <w:color w:val="000000"/>
          <w:sz w:val="28"/>
        </w:rPr>
        <w:t>
      "Кәсіпкерлік субъектілерінің белгіленген қуаты 200 кВт-қа дейінгі электр қондырғыларын энергия беруші ұйымдардың электр желілеріне технологиялық қосуға өтінішті қабылдау астанада, республикалық және облыстық маңызы бар қалаларда электрондық нысанда ғана жүзеге асырылады.";</w:t>
      </w:r>
    </w:p>
    <w:bookmarkEnd w:id="431"/>
    <w:bookmarkStart w:name="z486" w:id="432"/>
    <w:p>
      <w:pPr>
        <w:spacing w:after="0"/>
        <w:ind w:left="0"/>
        <w:jc w:val="both"/>
      </w:pPr>
      <w:r>
        <w:rPr>
          <w:rFonts w:ascii="Times New Roman"/>
          <w:b w:val="false"/>
          <w:i w:val="false"/>
          <w:color w:val="000000"/>
          <w:sz w:val="28"/>
        </w:rPr>
        <w:t>
      екінші бөліктегі "Осы баптың 6-тармағында көрсетілген объектілерді қоспағанда, табиғи" деген сөздер "Табиғи" деген сөзбен ауыстырылсын;</w:t>
      </w:r>
    </w:p>
    <w:bookmarkEnd w:id="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489" w:id="433"/>
    <w:p>
      <w:pPr>
        <w:spacing w:after="0"/>
        <w:ind w:left="0"/>
        <w:jc w:val="both"/>
      </w:pPr>
      <w:r>
        <w:rPr>
          <w:rFonts w:ascii="Times New Roman"/>
          <w:b w:val="false"/>
          <w:i w:val="false"/>
          <w:color w:val="000000"/>
          <w:sz w:val="28"/>
        </w:rPr>
        <w:t>
      "9. Табиғи монополия субъектісінің желілеріне қосуға арналған техникалық шарттарды беруге немесе реттеліп көрсетілетін қызметтің көлемін ұлғайтуға өтінішті табиғи монополия субъектісі құжаттардың толық топтамасы ұсынылмаған жағдайда екі жұмыс күні ішінде "электрондық үкімет" веб-порталы немесе табиғи монополия субъектісінің кеңсесі арқылы қайтарады.";</w:t>
      </w:r>
    </w:p>
    <w:bookmarkEnd w:id="433"/>
    <w:bookmarkStart w:name="z490" w:id="434"/>
    <w:p>
      <w:pPr>
        <w:spacing w:after="0"/>
        <w:ind w:left="0"/>
        <w:jc w:val="both"/>
      </w:pPr>
      <w:r>
        <w:rPr>
          <w:rFonts w:ascii="Times New Roman"/>
          <w:b w:val="false"/>
          <w:i w:val="false"/>
          <w:color w:val="000000"/>
          <w:sz w:val="28"/>
        </w:rPr>
        <w:t xml:space="preserve">
      "11. Табиғи монополия субъектісінің желілеріне қосуға арналған техникалық шарттарды беруге немесе реттеліп көрсетілетін қызметтің көлемін ұлғайтуға өтініш осы баптың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мерзім ішінде қаралады, оны қараудың қорытындылары бойынша табиғи монополия субъектісі:</w:t>
      </w:r>
    </w:p>
    <w:bookmarkEnd w:id="434"/>
    <w:bookmarkStart w:name="z491" w:id="435"/>
    <w:p>
      <w:pPr>
        <w:spacing w:after="0"/>
        <w:ind w:left="0"/>
        <w:jc w:val="both"/>
      </w:pPr>
      <w:r>
        <w:rPr>
          <w:rFonts w:ascii="Times New Roman"/>
          <w:b w:val="false"/>
          <w:i w:val="false"/>
          <w:color w:val="000000"/>
          <w:sz w:val="28"/>
        </w:rPr>
        <w:t>
      1) техникалық шарттарды береді;</w:t>
      </w:r>
    </w:p>
    <w:bookmarkEnd w:id="435"/>
    <w:bookmarkStart w:name="z492" w:id="436"/>
    <w:p>
      <w:pPr>
        <w:spacing w:after="0"/>
        <w:ind w:left="0"/>
        <w:jc w:val="both"/>
      </w:pPr>
      <w:r>
        <w:rPr>
          <w:rFonts w:ascii="Times New Roman"/>
          <w:b w:val="false"/>
          <w:i w:val="false"/>
          <w:color w:val="000000"/>
          <w:sz w:val="28"/>
        </w:rPr>
        <w:t>
      2) техникалық шарттарды беруден бас тартады.";</w:t>
      </w:r>
    </w:p>
    <w:bookmarkEnd w:id="436"/>
    <w:bookmarkStart w:name="z493" w:id="437"/>
    <w:p>
      <w:pPr>
        <w:spacing w:after="0"/>
        <w:ind w:left="0"/>
        <w:jc w:val="both"/>
      </w:pPr>
      <w:r>
        <w:rPr>
          <w:rFonts w:ascii="Times New Roman"/>
          <w:b w:val="false"/>
          <w:i w:val="false"/>
          <w:color w:val="000000"/>
          <w:sz w:val="28"/>
        </w:rPr>
        <w:t>
      мынадай мазмұндағы 15-1-тармақпен толықтырылсын:</w:t>
      </w:r>
    </w:p>
    <w:bookmarkEnd w:id="437"/>
    <w:bookmarkStart w:name="z494" w:id="438"/>
    <w:p>
      <w:pPr>
        <w:spacing w:after="0"/>
        <w:ind w:left="0"/>
        <w:jc w:val="both"/>
      </w:pPr>
      <w:r>
        <w:rPr>
          <w:rFonts w:ascii="Times New Roman"/>
          <w:b w:val="false"/>
          <w:i w:val="false"/>
          <w:color w:val="000000"/>
          <w:sz w:val="28"/>
        </w:rPr>
        <w:t>
      "15-1. Техникалық шарттарды монополистердің тікелей түзетуіне жол берілмейді.";</w:t>
      </w:r>
    </w:p>
    <w:bookmarkEnd w:id="438"/>
    <w:bookmarkStart w:name="z495" w:id="439"/>
    <w:p>
      <w:pPr>
        <w:spacing w:after="0"/>
        <w:ind w:left="0"/>
        <w:jc w:val="both"/>
      </w:pPr>
      <w:r>
        <w:rPr>
          <w:rFonts w:ascii="Times New Roman"/>
          <w:b w:val="false"/>
          <w:i w:val="false"/>
          <w:color w:val="000000"/>
          <w:sz w:val="28"/>
        </w:rPr>
        <w:t>
      3) мынадай мазмұндағы 24-1-баппен толықтырылсын:</w:t>
      </w:r>
    </w:p>
    <w:bookmarkEnd w:id="439"/>
    <w:bookmarkStart w:name="z496" w:id="440"/>
    <w:p>
      <w:pPr>
        <w:spacing w:after="0"/>
        <w:ind w:left="0"/>
        <w:jc w:val="both"/>
      </w:pPr>
      <w:r>
        <w:rPr>
          <w:rFonts w:ascii="Times New Roman"/>
          <w:b w:val="false"/>
          <w:i w:val="false"/>
          <w:color w:val="000000"/>
          <w:sz w:val="28"/>
        </w:rPr>
        <w:t>
      "24-1-бап. Кәсіпкерлік субъектілерінің белгіленген қуаты 200 кВт-қа дейінгі электр қондырғыларының энергия беруші ұйымдардың электр желілеріне қолжетімділігі</w:t>
      </w:r>
    </w:p>
    <w:bookmarkEnd w:id="440"/>
    <w:bookmarkStart w:name="z497" w:id="441"/>
    <w:p>
      <w:pPr>
        <w:spacing w:after="0"/>
        <w:ind w:left="0"/>
        <w:jc w:val="both"/>
      </w:pPr>
      <w:r>
        <w:rPr>
          <w:rFonts w:ascii="Times New Roman"/>
          <w:b w:val="false"/>
          <w:i w:val="false"/>
          <w:color w:val="000000"/>
          <w:sz w:val="28"/>
        </w:rPr>
        <w:t>
      Кәсіпкерлік субъектілерінің белгіленген қуаты 200 кВт-қа дейінгі электр қондырғыларын энергия беруші ұйымдардың электр желілеріне қосу мынадай кезеңдерден тұрады:</w:t>
      </w:r>
    </w:p>
    <w:bookmarkEnd w:id="441"/>
    <w:bookmarkStart w:name="z498" w:id="442"/>
    <w:p>
      <w:pPr>
        <w:spacing w:after="0"/>
        <w:ind w:left="0"/>
        <w:jc w:val="both"/>
      </w:pPr>
      <w:r>
        <w:rPr>
          <w:rFonts w:ascii="Times New Roman"/>
          <w:b w:val="false"/>
          <w:i w:val="false"/>
          <w:color w:val="000000"/>
          <w:sz w:val="28"/>
        </w:rPr>
        <w:t>
      1) кәсіпкерлік субъектілерінің энергия беруші ұйымның электр желілеріне технологиялық қосуға өтініш беруі;</w:t>
      </w:r>
    </w:p>
    <w:bookmarkEnd w:id="442"/>
    <w:bookmarkStart w:name="z499" w:id="443"/>
    <w:p>
      <w:pPr>
        <w:spacing w:after="0"/>
        <w:ind w:left="0"/>
        <w:jc w:val="both"/>
      </w:pPr>
      <w:r>
        <w:rPr>
          <w:rFonts w:ascii="Times New Roman"/>
          <w:b w:val="false"/>
          <w:i w:val="false"/>
          <w:color w:val="000000"/>
          <w:sz w:val="28"/>
        </w:rPr>
        <w:t>
      2) кәсіпкерлік субъектілерінің белгіленген қуаты 200 кВт-қа дейінгі электр қондырғыларын энергия беруші ұйымның электр желілеріне технологиялық қосу шартын жасасу және орындау.";</w:t>
      </w:r>
    </w:p>
    <w:bookmarkEnd w:id="443"/>
    <w:bookmarkStart w:name="z500" w:id="444"/>
    <w:p>
      <w:pPr>
        <w:spacing w:after="0"/>
        <w:ind w:left="0"/>
        <w:jc w:val="both"/>
      </w:pPr>
      <w:r>
        <w:rPr>
          <w:rFonts w:ascii="Times New Roman"/>
          <w:b w:val="false"/>
          <w:i w:val="false"/>
          <w:color w:val="000000"/>
          <w:sz w:val="28"/>
        </w:rPr>
        <w:t xml:space="preserve">
      4) 26-баптың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мазмұндағы 8-1) тармақшамен толықтырылсын:</w:t>
      </w:r>
    </w:p>
    <w:bookmarkEnd w:id="444"/>
    <w:bookmarkStart w:name="z501" w:id="445"/>
    <w:p>
      <w:pPr>
        <w:spacing w:after="0"/>
        <w:ind w:left="0"/>
        <w:jc w:val="both"/>
      </w:pPr>
      <w:r>
        <w:rPr>
          <w:rFonts w:ascii="Times New Roman"/>
          <w:b w:val="false"/>
          <w:i w:val="false"/>
          <w:color w:val="000000"/>
          <w:sz w:val="28"/>
        </w:rPr>
        <w:t>
      "8-1) үлгілік шартқа сәйкес астанада, республикалық және облыстық маңызы бар қалаларда кәсіпкерлік субъектілерінің белгіленген қуаты 200 кВт-қа дейінгі электр қондырғыларын энергия беруші ұйымдардың электр желілеріне технологиялық қосу шарттарын электрондық нысанда ғана жасасуға;".</w:t>
      </w:r>
    </w:p>
    <w:bookmarkEnd w:id="445"/>
    <w:bookmarkStart w:name="z502" w:id="446"/>
    <w:p>
      <w:pPr>
        <w:spacing w:after="0"/>
        <w:ind w:left="0"/>
        <w:jc w:val="both"/>
      </w:pPr>
      <w:r>
        <w:rPr>
          <w:rFonts w:ascii="Times New Roman"/>
          <w:b w:val="false"/>
          <w:i w:val="false"/>
          <w:color w:val="000000"/>
          <w:sz w:val="28"/>
        </w:rPr>
        <w:t>
      2-бап.</w:t>
      </w:r>
    </w:p>
    <w:bookmarkEnd w:id="446"/>
    <w:bookmarkStart w:name="z503" w:id="447"/>
    <w:p>
      <w:pPr>
        <w:spacing w:after="0"/>
        <w:ind w:left="0"/>
        <w:jc w:val="both"/>
      </w:pPr>
      <w:r>
        <w:rPr>
          <w:rFonts w:ascii="Times New Roman"/>
          <w:b w:val="false"/>
          <w:i w:val="false"/>
          <w:color w:val="000000"/>
          <w:sz w:val="28"/>
        </w:rPr>
        <w:t xml:space="preserve">
      1. Осы Заң, алғашқы ресми жарияланған күнінен кейін алты ай өткен соң қолданысқа енгізілетін 1-баптың 11-тармағы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үшінші және он екінші абзацтарын, </w:t>
      </w:r>
      <w:r>
        <w:rPr>
          <w:rFonts w:ascii="Times New Roman"/>
          <w:b w:val="false"/>
          <w:i w:val="false"/>
          <w:color w:val="000000"/>
          <w:sz w:val="28"/>
        </w:rPr>
        <w:t>2) тармақшасының</w:t>
      </w:r>
      <w:r>
        <w:rPr>
          <w:rFonts w:ascii="Times New Roman"/>
          <w:b w:val="false"/>
          <w:i w:val="false"/>
          <w:color w:val="000000"/>
          <w:sz w:val="28"/>
        </w:rPr>
        <w:t xml:space="preserve"> екінші, үшінші және төртінші абзацтарын және 5) тармақшасын қоспағанда, алғашқы ресми жарияланған күнінен кейін күнтізбелік он күн өткен соң қолданысқа енгізіледі.</w:t>
      </w:r>
    </w:p>
    <w:bookmarkEnd w:id="447"/>
    <w:bookmarkStart w:name="z504" w:id="448"/>
    <w:p>
      <w:pPr>
        <w:spacing w:after="0"/>
        <w:ind w:left="0"/>
        <w:jc w:val="both"/>
      </w:pPr>
      <w:r>
        <w:rPr>
          <w:rFonts w:ascii="Times New Roman"/>
          <w:b w:val="false"/>
          <w:i w:val="false"/>
          <w:color w:val="000000"/>
          <w:sz w:val="28"/>
        </w:rPr>
        <w:t xml:space="preserve">
      2. Осы Заңның 1-бабының 3-тармағы </w:t>
      </w:r>
      <w:r>
        <w:rPr>
          <w:rFonts w:ascii="Times New Roman"/>
          <w:b w:val="false"/>
          <w:i w:val="false"/>
          <w:color w:val="000000"/>
          <w:sz w:val="28"/>
        </w:rPr>
        <w:t>18) тармақшасының</w:t>
      </w:r>
      <w:r>
        <w:rPr>
          <w:rFonts w:ascii="Times New Roman"/>
          <w:b w:val="false"/>
          <w:i w:val="false"/>
          <w:color w:val="000000"/>
          <w:sz w:val="28"/>
        </w:rPr>
        <w:t xml:space="preserve"> жиырма бірінші абзацының қолданысы 2021 жылғы 1 сәуірге дейін тоқтатыла тұрсын, тоқтатыла тұру кезеңінде аталған абзац мынадай редакцияда қолданылады деп белгіленсін:</w:t>
      </w:r>
    </w:p>
    <w:bookmarkEnd w:id="448"/>
    <w:bookmarkStart w:name="z505" w:id="449"/>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286-бабына</w:t>
      </w:r>
      <w:r>
        <w:rPr>
          <w:rFonts w:ascii="Times New Roman"/>
          <w:b w:val="false"/>
          <w:i w:val="false"/>
          <w:color w:val="000000"/>
          <w:sz w:val="28"/>
        </w:rPr>
        <w:t xml:space="preserve"> сәйкес инвестициялық преференциялар беруге және Қазақстан Республикасында экологиялық таза (4 және одан жоғары экологиялық сыныпқа сәйкес келетін; электр қозғалтқыштары бар) автомобильдік көлік құралдарының және олардың компоненттерінің, сондай-ақ Қазақстан Республикасының экологиялық заңнамасына сәйкес көлік құралдарына және (немесе) олардың компоненттеріне, ауыл шаруашылығы техникасына және (немесе) оның компоненттеріне қатысты техникалық регламенттерде айқындалған экологиялық талаптарға сәйкес келетін өздігінен жүретін ауыл шаруашылығы техникасының өндірісін ынталандыруға Қазақстан Республикасының заңды тұлғасында көлік құралдарын және (немесе) олардың компоненттерін, ауыл шаруашылығы техникасын және (немесе) оның компоненттерін өнеркәсіптік құрастыру туралы тиісті келісім немесе моторлы көлік құралдарын өнеркәсіптік құрастыру туралы келісім болған жағдайда ғана жол беріледі.".</w:t>
      </w:r>
    </w:p>
    <w:bookmarkEnd w:id="44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