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6ca7" w14:textId="d5f6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аудиторлық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3 шiлдедегi № 358-VI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2-баптың </w:t>
      </w:r>
      <w:r>
        <w:rPr>
          <w:rFonts w:ascii="Times New Roman"/>
          <w:b w:val="false"/>
          <w:i w:val="false"/>
          <w:color w:val="ff0000"/>
          <w:sz w:val="28"/>
        </w:rPr>
        <w:t>1-тармағынан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 № 10, 32-құжат; № 14, 44-құжат; 2019 ж., № 15-16, 67-құжат;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кіріспедегі "және кәсiби аудиторлық ұйымдар" деген сөздер ", кәсiби аудиторлық ұйымдар және аудиторлық қызмет жөніндегі кәсіби кеңес"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7-1), 12-1) және 17-1) тармақшалармен толықтырылсын:</w:t>
      </w:r>
    </w:p>
    <w:bookmarkEnd w:id="3"/>
    <w:bookmarkStart w:name="z5" w:id="4"/>
    <w:p>
      <w:pPr>
        <w:spacing w:after="0"/>
        <w:ind w:left="0"/>
        <w:jc w:val="both"/>
      </w:pPr>
      <w:r>
        <w:rPr>
          <w:rFonts w:ascii="Times New Roman"/>
          <w:b w:val="false"/>
          <w:i w:val="false"/>
          <w:color w:val="000000"/>
          <w:sz w:val="28"/>
        </w:rPr>
        <w:t>
      "7-1) аудиторлық қызмет жөніндегі кәсіби кеңес (бұдан әрі - кәсіби кеңес) - кәсіби ұйым (кәсіби ұйымдар) құрған, мүшелігі жоқ коммерциялық емес ұйым;";</w:t>
      </w:r>
    </w:p>
    <w:bookmarkEnd w:id="4"/>
    <w:bookmarkStart w:name="z6" w:id="5"/>
    <w:p>
      <w:pPr>
        <w:spacing w:after="0"/>
        <w:ind w:left="0"/>
        <w:jc w:val="both"/>
      </w:pPr>
      <w:r>
        <w:rPr>
          <w:rFonts w:ascii="Times New Roman"/>
          <w:b w:val="false"/>
          <w:i w:val="false"/>
          <w:color w:val="000000"/>
          <w:sz w:val="28"/>
        </w:rPr>
        <w:t>
      "12-1) кәсіби кеңестің сапаны сыртқы бақылау объектілері - бағалы қағаздары Қазақстан Республикасының аумағында жұмыс істейтін қор биржаларының ресми тізіміне енгізілген немесе енгізу жоспарланып отырған эмитенттерге, сондай-ақ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ұлттық басқарушы холдингтерге, ұлттық холдингтерге, ұлттық компанияларға, жер қойнауын пайдаланушыларға (кең таралған пайдалы қазбаларды өндірушілерден басқа) аудит жүргізетін аудиторлық ұйымдар;";</w:t>
      </w:r>
    </w:p>
    <w:bookmarkEnd w:id="5"/>
    <w:bookmarkStart w:name="z7" w:id="6"/>
    <w:p>
      <w:pPr>
        <w:spacing w:after="0"/>
        <w:ind w:left="0"/>
        <w:jc w:val="both"/>
      </w:pPr>
      <w:r>
        <w:rPr>
          <w:rFonts w:ascii="Times New Roman"/>
          <w:b w:val="false"/>
          <w:i w:val="false"/>
          <w:color w:val="000000"/>
          <w:sz w:val="28"/>
        </w:rPr>
        <w:t>
      "17-1) практикамен айналыспайтын сарапшы - аудиторлық ұйымның құрылтайшысы (қатысушысы) немесе жұмыскері болып табылмайтын және кәсіби кеңес органдарында тағайындалғанға дейін және олардағы жұмыс кезеңінде онымен азаматтық-құқықтық қатынаста кемінде күнтізбелік бір жыл болмаған жеке тұлға;";</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бірінші абзацтағы "Аудиторлық қызмет саласындағы уәкiлеттi орган" деген сөздер "Уәкілетті орган" деген сөздермен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"6) аудиторлық қызметтi жүзеге асыруға лицензия беру, оның қолданылуын тоқтата тұру, одан айыру және оны тоқтату туралы мәлiметтердi бұқаралық ақпарат құралдарында қазақ және орыс тiлдерiнде жариялайды;";</w:t>
      </w:r>
    </w:p>
    <w:bookmarkEnd w:id="9"/>
    <w:bookmarkStart w:name="z12" w:id="10"/>
    <w:p>
      <w:pPr>
        <w:spacing w:after="0"/>
        <w:ind w:left="0"/>
        <w:jc w:val="both"/>
      </w:pPr>
      <w:r>
        <w:rPr>
          <w:rFonts w:ascii="Times New Roman"/>
          <w:b w:val="false"/>
          <w:i w:val="false"/>
          <w:color w:val="000000"/>
          <w:sz w:val="28"/>
        </w:rPr>
        <w:t>
      мынадай мазмұндағы 9-1), 9-2), 9-3) және 18-2) тармақшалармен толықтырылсын:</w:t>
      </w:r>
    </w:p>
    <w:bookmarkEnd w:id="10"/>
    <w:bookmarkStart w:name="z13" w:id="11"/>
    <w:p>
      <w:pPr>
        <w:spacing w:after="0"/>
        <w:ind w:left="0"/>
        <w:jc w:val="both"/>
      </w:pPr>
      <w:r>
        <w:rPr>
          <w:rFonts w:ascii="Times New Roman"/>
          <w:b w:val="false"/>
          <w:i w:val="false"/>
          <w:color w:val="000000"/>
          <w:sz w:val="28"/>
        </w:rPr>
        <w:t>
      "9-1) кәсіби кеңес басқармасының құрамына өкілін жібереді;</w:t>
      </w:r>
    </w:p>
    <w:bookmarkEnd w:id="11"/>
    <w:bookmarkStart w:name="z14" w:id="12"/>
    <w:p>
      <w:pPr>
        <w:spacing w:after="0"/>
        <w:ind w:left="0"/>
        <w:jc w:val="both"/>
      </w:pPr>
      <w:r>
        <w:rPr>
          <w:rFonts w:ascii="Times New Roman"/>
          <w:b w:val="false"/>
          <w:i w:val="false"/>
          <w:color w:val="000000"/>
          <w:sz w:val="28"/>
        </w:rPr>
        <w:t>
      9-2) аудиторлық ұйымдарға сапаны сыртқы бақылау жүргізудің үлгілік қағидаларын, оның ішінде аудиторлық және кәсіби ұйымдарды тексеру өлшемшарттарын әзірлейді және бекітеді;</w:t>
      </w:r>
    </w:p>
    <w:bookmarkEnd w:id="12"/>
    <w:bookmarkStart w:name="z15" w:id="13"/>
    <w:p>
      <w:pPr>
        <w:spacing w:after="0"/>
        <w:ind w:left="0"/>
        <w:jc w:val="both"/>
      </w:pPr>
      <w:r>
        <w:rPr>
          <w:rFonts w:ascii="Times New Roman"/>
          <w:b w:val="false"/>
          <w:i w:val="false"/>
          <w:color w:val="000000"/>
          <w:sz w:val="28"/>
        </w:rPr>
        <w:t>
      9-3) аудиторлардың біліктілігін арттыру қағидаларын, аудиторлардың біліктілігін арттыру жөніндегі курстардан өткені туралы сертификатты алу тәртібі мен нысанын әзірлейді және бекітеді;";</w:t>
      </w:r>
    </w:p>
    <w:bookmarkEnd w:id="13"/>
    <w:bookmarkStart w:name="z16" w:id="14"/>
    <w:p>
      <w:pPr>
        <w:spacing w:after="0"/>
        <w:ind w:left="0"/>
        <w:jc w:val="both"/>
      </w:pPr>
      <w:r>
        <w:rPr>
          <w:rFonts w:ascii="Times New Roman"/>
          <w:b w:val="false"/>
          <w:i w:val="false"/>
          <w:color w:val="000000"/>
          <w:sz w:val="28"/>
        </w:rPr>
        <w:t>
      "18-2) "Мемлекеттік сатып алу туралы" Қазақстан Республикасының Заңына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қағидаттарын сақтай отырып, аудиторлық ұйымдардың (аудиторлардың) тізбесін, сондай-ақ аудиторлық ұйымдардың (аудиторлардың) тізбесінен аудиторлық ұйымды (аудиторды) айқындайды;";</w:t>
      </w:r>
    </w:p>
    <w:bookmarkEnd w:id="14"/>
    <w:bookmarkStart w:name="z17"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1-тармақта:</w:t>
      </w:r>
    </w:p>
    <w:bookmarkEnd w:id="16"/>
    <w:bookmarkStart w:name="z19" w:id="17"/>
    <w:p>
      <w:pPr>
        <w:spacing w:after="0"/>
        <w:ind w:left="0"/>
        <w:jc w:val="both"/>
      </w:pPr>
      <w:r>
        <w:rPr>
          <w:rFonts w:ascii="Times New Roman"/>
          <w:b w:val="false"/>
          <w:i w:val="false"/>
          <w:color w:val="000000"/>
          <w:sz w:val="28"/>
        </w:rPr>
        <w:t>
      1) және 2) тармақшалар алып тасталсын;</w:t>
      </w:r>
    </w:p>
    <w:bookmarkEnd w:id="17"/>
    <w:bookmarkStart w:name="z20" w:id="18"/>
    <w:p>
      <w:pPr>
        <w:spacing w:after="0"/>
        <w:ind w:left="0"/>
        <w:jc w:val="both"/>
      </w:pPr>
      <w:r>
        <w:rPr>
          <w:rFonts w:ascii="Times New Roman"/>
          <w:b w:val="false"/>
          <w:i w:val="false"/>
          <w:color w:val="000000"/>
          <w:sz w:val="28"/>
        </w:rPr>
        <w:t>
      мынадай мазмұндағы 2-1) тармақшамен толықтырылсын:</w:t>
      </w:r>
    </w:p>
    <w:bookmarkEnd w:id="18"/>
    <w:bookmarkStart w:name="z21" w:id="19"/>
    <w:p>
      <w:pPr>
        <w:spacing w:after="0"/>
        <w:ind w:left="0"/>
        <w:jc w:val="both"/>
      </w:pPr>
      <w:r>
        <w:rPr>
          <w:rFonts w:ascii="Times New Roman"/>
          <w:b w:val="false"/>
          <w:i w:val="false"/>
          <w:color w:val="000000"/>
          <w:sz w:val="28"/>
        </w:rPr>
        <w:t>
      "2-1) аудиторларға кандидаттарды оқыту жөніндегі курстарды өткізуге;";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 w:id="20"/>
    <w:p>
      <w:pPr>
        <w:spacing w:after="0"/>
        <w:ind w:left="0"/>
        <w:jc w:val="both"/>
      </w:pPr>
      <w:r>
        <w:rPr>
          <w:rFonts w:ascii="Times New Roman"/>
          <w:b w:val="false"/>
          <w:i w:val="false"/>
          <w:color w:val="000000"/>
          <w:sz w:val="28"/>
        </w:rPr>
        <w:t>
      мынадай мазмұндағы 1-1) тармақшамен толықтырылсын:</w:t>
      </w:r>
    </w:p>
    <w:bookmarkEnd w:id="20"/>
    <w:bookmarkStart w:name="z24" w:id="21"/>
    <w:p>
      <w:pPr>
        <w:spacing w:after="0"/>
        <w:ind w:left="0"/>
        <w:jc w:val="both"/>
      </w:pPr>
      <w:r>
        <w:rPr>
          <w:rFonts w:ascii="Times New Roman"/>
          <w:b w:val="false"/>
          <w:i w:val="false"/>
          <w:color w:val="000000"/>
          <w:sz w:val="28"/>
        </w:rPr>
        <w:t>
      "1-1) кәсіби кеңестің сапаны сыртқы бақылау объектілері болып табылмайтын аудиторлық ұйымдарға сапаны сыртқы бақылауды осы Заңға сәйкес жүзеге асыруға;";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26" w:id="22"/>
    <w:p>
      <w:pPr>
        <w:spacing w:after="0"/>
        <w:ind w:left="0"/>
        <w:jc w:val="both"/>
      </w:pPr>
      <w:r>
        <w:rPr>
          <w:rFonts w:ascii="Times New Roman"/>
          <w:b w:val="false"/>
          <w:i w:val="false"/>
          <w:color w:val="000000"/>
          <w:sz w:val="28"/>
        </w:rPr>
        <w:t>
      мынадай мазмұндағы 5-1) тармақшамен толықтырылсын:</w:t>
      </w:r>
    </w:p>
    <w:bookmarkEnd w:id="22"/>
    <w:bookmarkStart w:name="z27" w:id="23"/>
    <w:p>
      <w:pPr>
        <w:spacing w:after="0"/>
        <w:ind w:left="0"/>
        <w:jc w:val="both"/>
      </w:pPr>
      <w:r>
        <w:rPr>
          <w:rFonts w:ascii="Times New Roman"/>
          <w:b w:val="false"/>
          <w:i w:val="false"/>
          <w:color w:val="000000"/>
          <w:sz w:val="28"/>
        </w:rPr>
        <w:t>
      "5-1) уәкілетті орган айқындаған тәртіппен, аудиторлардың біліктілігін арттыру жөніндегі курстардың өткізілуін қамтамасыз етуге, олар аяқталғаннан кейін курстардан өткені туралы сертификаттар беруге;";</w:t>
      </w:r>
    </w:p>
    <w:bookmarkEnd w:id="23"/>
    <w:bookmarkStart w:name="z28" w:id="24"/>
    <w:p>
      <w:pPr>
        <w:spacing w:after="0"/>
        <w:ind w:left="0"/>
        <w:jc w:val="both"/>
      </w:pPr>
      <w:r>
        <w:rPr>
          <w:rFonts w:ascii="Times New Roman"/>
          <w:b w:val="false"/>
          <w:i w:val="false"/>
          <w:color w:val="000000"/>
          <w:sz w:val="28"/>
        </w:rPr>
        <w:t xml:space="preserve">
      5) 12-баптың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және </w:t>
      </w:r>
      <w:r>
        <w:rPr>
          <w:rFonts w:ascii="Times New Roman"/>
          <w:b w:val="false"/>
          <w:i w:val="false"/>
          <w:color w:val="000000"/>
          <w:sz w:val="28"/>
        </w:rPr>
        <w:t>7) тармақшасындағы</w:t>
      </w:r>
      <w:r>
        <w:rPr>
          <w:rFonts w:ascii="Times New Roman"/>
          <w:b w:val="false"/>
          <w:i w:val="false"/>
          <w:color w:val="000000"/>
          <w:sz w:val="28"/>
        </w:rPr>
        <w:t xml:space="preserve"> "келмесе;" деген сөз "келмесе, аккредиттеу туралы куәлігінен айырылады." деген сөздермен ауыстырылып, 8) тармақшасы алып тасталсын;</w:t>
      </w:r>
    </w:p>
    <w:bookmarkEnd w:id="24"/>
    <w:bookmarkStart w:name="z29" w:id="25"/>
    <w:p>
      <w:pPr>
        <w:spacing w:after="0"/>
        <w:ind w:left="0"/>
        <w:jc w:val="both"/>
      </w:pPr>
      <w:r>
        <w:rPr>
          <w:rFonts w:ascii="Times New Roman"/>
          <w:b w:val="false"/>
          <w:i w:val="false"/>
          <w:color w:val="000000"/>
          <w:sz w:val="28"/>
        </w:rPr>
        <w:t>
      6) мынадай мазмұндағы 13-1 және 13-2-баптармен толықтырылсын:</w:t>
      </w:r>
    </w:p>
    <w:bookmarkEnd w:id="25"/>
    <w:bookmarkStart w:name="z30" w:id="26"/>
    <w:p>
      <w:pPr>
        <w:spacing w:after="0"/>
        <w:ind w:left="0"/>
        <w:jc w:val="both"/>
      </w:pPr>
      <w:r>
        <w:rPr>
          <w:rFonts w:ascii="Times New Roman"/>
          <w:b w:val="false"/>
          <w:i w:val="false"/>
          <w:color w:val="000000"/>
          <w:sz w:val="28"/>
        </w:rPr>
        <w:t>
      "13-1-бап. Кәсіби кеңес</w:t>
      </w:r>
    </w:p>
    <w:bookmarkEnd w:id="26"/>
    <w:bookmarkStart w:name="z31" w:id="27"/>
    <w:p>
      <w:pPr>
        <w:spacing w:after="0"/>
        <w:ind w:left="0"/>
        <w:jc w:val="both"/>
      </w:pPr>
      <w:r>
        <w:rPr>
          <w:rFonts w:ascii="Times New Roman"/>
          <w:b w:val="false"/>
          <w:i w:val="false"/>
          <w:color w:val="000000"/>
          <w:sz w:val="28"/>
        </w:rPr>
        <w:t>
      1. Кәсіби кеңес Қазақстан Республикасының заңнамасына сәйкес оның құрылтайшылары бекіткен жарғыға сай әрекет етеді.</w:t>
      </w:r>
    </w:p>
    <w:bookmarkEnd w:id="27"/>
    <w:bookmarkStart w:name="z32" w:id="28"/>
    <w:p>
      <w:pPr>
        <w:spacing w:after="0"/>
        <w:ind w:left="0"/>
        <w:jc w:val="both"/>
      </w:pPr>
      <w:r>
        <w:rPr>
          <w:rFonts w:ascii="Times New Roman"/>
          <w:b w:val="false"/>
          <w:i w:val="false"/>
          <w:color w:val="000000"/>
          <w:sz w:val="28"/>
        </w:rPr>
        <w:t>
      2. Кәсіби кеңестің мүлкі міндетті аудит жүргізетін аудиторлық ұйымдардан, кәсіби ұйымдардан біржолғы немесе тұрақты түсетін түсімдер есебінен, сондай-ақ Қазақстан Республикасының заңнамасында көзделген және кәсіби кеңес қызметінің мақсаттарына сәйкес келетін көздер есебінен қалыптастырылады.</w:t>
      </w:r>
    </w:p>
    <w:bookmarkEnd w:id="28"/>
    <w:bookmarkStart w:name="z33" w:id="29"/>
    <w:p>
      <w:pPr>
        <w:spacing w:after="0"/>
        <w:ind w:left="0"/>
        <w:jc w:val="both"/>
      </w:pPr>
      <w:r>
        <w:rPr>
          <w:rFonts w:ascii="Times New Roman"/>
          <w:b w:val="false"/>
          <w:i w:val="false"/>
          <w:color w:val="000000"/>
          <w:sz w:val="28"/>
        </w:rPr>
        <w:t>
      3. Кәсіби кеңеске оның құрылтайшылары берген мүлік кәсіби кеңестің меншігі болып табылады.</w:t>
      </w:r>
    </w:p>
    <w:bookmarkEnd w:id="29"/>
    <w:p>
      <w:pPr>
        <w:spacing w:after="0"/>
        <w:ind w:left="0"/>
        <w:jc w:val="both"/>
      </w:pPr>
      <w:r>
        <w:rPr>
          <w:rFonts w:ascii="Times New Roman"/>
          <w:b w:val="false"/>
          <w:i w:val="false"/>
          <w:color w:val="000000"/>
          <w:sz w:val="28"/>
        </w:rPr>
        <w:t xml:space="preserve">
      Кәсіби кеңес құрылтайшыларының кәсіби кеңестің мүлкіне мүліктік құқықтары болмайды. </w:t>
      </w:r>
    </w:p>
    <w:bookmarkStart w:name="z34" w:id="30"/>
    <w:p>
      <w:pPr>
        <w:spacing w:after="0"/>
        <w:ind w:left="0"/>
        <w:jc w:val="both"/>
      </w:pPr>
      <w:r>
        <w:rPr>
          <w:rFonts w:ascii="Times New Roman"/>
          <w:b w:val="false"/>
          <w:i w:val="false"/>
          <w:color w:val="000000"/>
          <w:sz w:val="28"/>
        </w:rPr>
        <w:t xml:space="preserve">
      4. Кәсіби кеңестің басқармасы (бұдан әрі - басқарма) кәсіби кеңестің жоғары басқару органы болып табылады, оның қарауына Қазақстан Республикасының заңдарында, кәсіби кеңестің жарғысында және кәсіби кеңестің ішкі құжаттарында айқындалған, кәсіби кеңестің қызметі мәселелері бойынша шешімдер қабылдау жатады. </w:t>
      </w:r>
    </w:p>
    <w:bookmarkEnd w:id="30"/>
    <w:bookmarkStart w:name="z35" w:id="31"/>
    <w:p>
      <w:pPr>
        <w:spacing w:after="0"/>
        <w:ind w:left="0"/>
        <w:jc w:val="both"/>
      </w:pPr>
      <w:r>
        <w:rPr>
          <w:rFonts w:ascii="Times New Roman"/>
          <w:b w:val="false"/>
          <w:i w:val="false"/>
          <w:color w:val="000000"/>
          <w:sz w:val="28"/>
        </w:rPr>
        <w:t>
      5. Басқарма құрамына:</w:t>
      </w:r>
    </w:p>
    <w:bookmarkEnd w:id="31"/>
    <w:bookmarkStart w:name="z36" w:id="32"/>
    <w:p>
      <w:pPr>
        <w:spacing w:after="0"/>
        <w:ind w:left="0"/>
        <w:jc w:val="both"/>
      </w:pPr>
      <w:r>
        <w:rPr>
          <w:rFonts w:ascii="Times New Roman"/>
          <w:b w:val="false"/>
          <w:i w:val="false"/>
          <w:color w:val="000000"/>
          <w:sz w:val="28"/>
        </w:rPr>
        <w:t>
      1) кәсіби ұйымдардан - саны бірдей;</w:t>
      </w:r>
    </w:p>
    <w:bookmarkEnd w:id="32"/>
    <w:bookmarkStart w:name="z37" w:id="33"/>
    <w:p>
      <w:pPr>
        <w:spacing w:after="0"/>
        <w:ind w:left="0"/>
        <w:jc w:val="both"/>
      </w:pPr>
      <w:r>
        <w:rPr>
          <w:rFonts w:ascii="Times New Roman"/>
          <w:b w:val="false"/>
          <w:i w:val="false"/>
          <w:color w:val="000000"/>
          <w:sz w:val="28"/>
        </w:rPr>
        <w:t xml:space="preserve">
      2) уәкілетті органнан (басқарма төрағасы болып табылатын, аудиторлық қызмет саласында мемлекеттік реттеуді жүзеге асыруға қатысты мәселелер бойынша басшы немесе оның орынбасары); </w:t>
      </w:r>
    </w:p>
    <w:bookmarkEnd w:id="33"/>
    <w:bookmarkStart w:name="z38" w:id="34"/>
    <w:p>
      <w:pPr>
        <w:spacing w:after="0"/>
        <w:ind w:left="0"/>
        <w:jc w:val="both"/>
      </w:pPr>
      <w:r>
        <w:rPr>
          <w:rFonts w:ascii="Times New Roman"/>
          <w:b w:val="false"/>
          <w:i w:val="false"/>
          <w:color w:val="000000"/>
          <w:sz w:val="28"/>
        </w:rPr>
        <w:t>
      3) аудитке қатысты мәселелер бойынша - "Қазақстан қор биржасы" акционерлік қоғамынан;</w:t>
      </w:r>
    </w:p>
    <w:bookmarkEnd w:id="34"/>
    <w:bookmarkStart w:name="z39" w:id="35"/>
    <w:p>
      <w:pPr>
        <w:spacing w:after="0"/>
        <w:ind w:left="0"/>
        <w:jc w:val="both"/>
      </w:pPr>
      <w:r>
        <w:rPr>
          <w:rFonts w:ascii="Times New Roman"/>
          <w:b w:val="false"/>
          <w:i w:val="false"/>
          <w:color w:val="000000"/>
          <w:sz w:val="28"/>
        </w:rPr>
        <w:t>
      4) "Астана" халықаралық қаржы орталығынан;</w:t>
      </w:r>
    </w:p>
    <w:bookmarkEnd w:id="35"/>
    <w:bookmarkStart w:name="z40" w:id="36"/>
    <w:p>
      <w:pPr>
        <w:spacing w:after="0"/>
        <w:ind w:left="0"/>
        <w:jc w:val="both"/>
      </w:pPr>
      <w:r>
        <w:rPr>
          <w:rFonts w:ascii="Times New Roman"/>
          <w:b w:val="false"/>
          <w:i w:val="false"/>
          <w:color w:val="000000"/>
          <w:sz w:val="28"/>
        </w:rPr>
        <w:t>
      5) жоғары оқу орындарынан және (немесе) ғылыми ұйымдардан өкілдер;</w:t>
      </w:r>
    </w:p>
    <w:bookmarkEnd w:id="36"/>
    <w:bookmarkStart w:name="z41" w:id="37"/>
    <w:p>
      <w:pPr>
        <w:spacing w:after="0"/>
        <w:ind w:left="0"/>
        <w:jc w:val="both"/>
      </w:pPr>
      <w:r>
        <w:rPr>
          <w:rFonts w:ascii="Times New Roman"/>
          <w:b w:val="false"/>
          <w:i w:val="false"/>
          <w:color w:val="000000"/>
          <w:sz w:val="28"/>
        </w:rPr>
        <w:t>
      6) сондай-ақ "аудитор" біліктілік куәлігі және (немесе) Халықаралық бухгалтерлер федерациясы таныған аудит саласындағы халықаралық сертификаттардың бірі бар тәуелсіз директор кіреді.</w:t>
      </w:r>
    </w:p>
    <w:bookmarkEnd w:id="37"/>
    <w:bookmarkStart w:name="z42" w:id="38"/>
    <w:p>
      <w:pPr>
        <w:spacing w:after="0"/>
        <w:ind w:left="0"/>
        <w:jc w:val="both"/>
      </w:pPr>
      <w:r>
        <w:rPr>
          <w:rFonts w:ascii="Times New Roman"/>
          <w:b w:val="false"/>
          <w:i w:val="false"/>
          <w:color w:val="000000"/>
          <w:sz w:val="28"/>
        </w:rPr>
        <w:t>
      6. Басқарма мүшелерінің саны тақ санды құрауға тиіс, бұл ретте кәсіби ұйымдар өкілдерінің саны басқарма мүшелері жалпы санының үштен бірін құрауға тиіс. Басқарманы төраға басқарады.</w:t>
      </w:r>
    </w:p>
    <w:bookmarkEnd w:id="38"/>
    <w:bookmarkStart w:name="z43" w:id="39"/>
    <w:p>
      <w:pPr>
        <w:spacing w:after="0"/>
        <w:ind w:left="0"/>
        <w:jc w:val="both"/>
      </w:pPr>
      <w:r>
        <w:rPr>
          <w:rFonts w:ascii="Times New Roman"/>
          <w:b w:val="false"/>
          <w:i w:val="false"/>
          <w:color w:val="000000"/>
          <w:sz w:val="28"/>
        </w:rPr>
        <w:t xml:space="preserve">
      7. Басқарма өкілдеріне сыйақы төленбейді. </w:t>
      </w:r>
    </w:p>
    <w:bookmarkEnd w:id="39"/>
    <w:bookmarkStart w:name="z44" w:id="40"/>
    <w:p>
      <w:pPr>
        <w:spacing w:after="0"/>
        <w:ind w:left="0"/>
        <w:jc w:val="both"/>
      </w:pPr>
      <w:r>
        <w:rPr>
          <w:rFonts w:ascii="Times New Roman"/>
          <w:b w:val="false"/>
          <w:i w:val="false"/>
          <w:color w:val="000000"/>
          <w:sz w:val="28"/>
        </w:rPr>
        <w:t>
      8. Басқарманың айрықша құзыретіне мыналар жатады:</w:t>
      </w:r>
    </w:p>
    <w:bookmarkEnd w:id="40"/>
    <w:bookmarkStart w:name="z45" w:id="41"/>
    <w:p>
      <w:pPr>
        <w:spacing w:after="0"/>
        <w:ind w:left="0"/>
        <w:jc w:val="both"/>
      </w:pPr>
      <w:r>
        <w:rPr>
          <w:rFonts w:ascii="Times New Roman"/>
          <w:b w:val="false"/>
          <w:i w:val="false"/>
          <w:color w:val="000000"/>
          <w:sz w:val="28"/>
        </w:rPr>
        <w:t>
      1) кәсіби кеңестің мүлкін қалыптастыру тәртібін қоса алғанда, кәсіби кеңестің ішкі құжаттарын бекіту;</w:t>
      </w:r>
    </w:p>
    <w:bookmarkEnd w:id="41"/>
    <w:bookmarkStart w:name="z46" w:id="42"/>
    <w:p>
      <w:pPr>
        <w:spacing w:after="0"/>
        <w:ind w:left="0"/>
        <w:jc w:val="both"/>
      </w:pPr>
      <w:r>
        <w:rPr>
          <w:rFonts w:ascii="Times New Roman"/>
          <w:b w:val="false"/>
          <w:i w:val="false"/>
          <w:color w:val="000000"/>
          <w:sz w:val="28"/>
        </w:rPr>
        <w:t xml:space="preserve">
      2) кәсіби кеңестің атқарушы органдарын тағайындау; </w:t>
      </w:r>
    </w:p>
    <w:bookmarkEnd w:id="42"/>
    <w:bookmarkStart w:name="z47" w:id="43"/>
    <w:p>
      <w:pPr>
        <w:spacing w:after="0"/>
        <w:ind w:left="0"/>
        <w:jc w:val="both"/>
      </w:pPr>
      <w:r>
        <w:rPr>
          <w:rFonts w:ascii="Times New Roman"/>
          <w:b w:val="false"/>
          <w:i w:val="false"/>
          <w:color w:val="000000"/>
          <w:sz w:val="28"/>
        </w:rPr>
        <w:t>
      3) кәсіби кеңес қызметінің жарғылық мақсаттарға сәйкестігіне бақылауды жүзеге асыру;</w:t>
      </w:r>
    </w:p>
    <w:bookmarkEnd w:id="43"/>
    <w:bookmarkStart w:name="z48" w:id="44"/>
    <w:p>
      <w:pPr>
        <w:spacing w:after="0"/>
        <w:ind w:left="0"/>
        <w:jc w:val="both"/>
      </w:pPr>
      <w:r>
        <w:rPr>
          <w:rFonts w:ascii="Times New Roman"/>
          <w:b w:val="false"/>
          <w:i w:val="false"/>
          <w:color w:val="000000"/>
          <w:sz w:val="28"/>
        </w:rPr>
        <w:t>
      4) аудиторлық қызметті дамыту және аудиторлық көрсетілетін қызметтердің сапасын арттыру мақсатында кәсіби кеңес қызметінің бағытын айқындау;</w:t>
      </w:r>
    </w:p>
    <w:bookmarkEnd w:id="44"/>
    <w:bookmarkStart w:name="z49" w:id="45"/>
    <w:p>
      <w:pPr>
        <w:spacing w:after="0"/>
        <w:ind w:left="0"/>
        <w:jc w:val="both"/>
      </w:pPr>
      <w:r>
        <w:rPr>
          <w:rFonts w:ascii="Times New Roman"/>
          <w:b w:val="false"/>
          <w:i w:val="false"/>
          <w:color w:val="000000"/>
          <w:sz w:val="28"/>
        </w:rPr>
        <w:t>
      5) аудиторларға кандидаттарды аттестаттау бағдарламасын келісу;</w:t>
      </w:r>
    </w:p>
    <w:bookmarkEnd w:id="45"/>
    <w:bookmarkStart w:name="z50" w:id="46"/>
    <w:p>
      <w:pPr>
        <w:spacing w:after="0"/>
        <w:ind w:left="0"/>
        <w:jc w:val="both"/>
      </w:pPr>
      <w:r>
        <w:rPr>
          <w:rFonts w:ascii="Times New Roman"/>
          <w:b w:val="false"/>
          <w:i w:val="false"/>
          <w:color w:val="000000"/>
          <w:sz w:val="28"/>
        </w:rPr>
        <w:t>
      6) кәсіби кеңестің сапаны сыртқы бақылау объектілеріне қойылатын талаптарды бекіту;</w:t>
      </w:r>
    </w:p>
    <w:bookmarkEnd w:id="46"/>
    <w:bookmarkStart w:name="z51" w:id="47"/>
    <w:p>
      <w:pPr>
        <w:spacing w:after="0"/>
        <w:ind w:left="0"/>
        <w:jc w:val="both"/>
      </w:pPr>
      <w:r>
        <w:rPr>
          <w:rFonts w:ascii="Times New Roman"/>
          <w:b w:val="false"/>
          <w:i w:val="false"/>
          <w:color w:val="000000"/>
          <w:sz w:val="28"/>
        </w:rPr>
        <w:t>
      7) аудиторлық ұйымдарға сапаны сыртқы бақылауды жүргізу тәртібін келісу;</w:t>
      </w:r>
    </w:p>
    <w:bookmarkEnd w:id="47"/>
    <w:bookmarkStart w:name="z52" w:id="48"/>
    <w:p>
      <w:pPr>
        <w:spacing w:after="0"/>
        <w:ind w:left="0"/>
        <w:jc w:val="both"/>
      </w:pPr>
      <w:r>
        <w:rPr>
          <w:rFonts w:ascii="Times New Roman"/>
          <w:b w:val="false"/>
          <w:i w:val="false"/>
          <w:color w:val="000000"/>
          <w:sz w:val="28"/>
        </w:rPr>
        <w:t>
      8) сапаны бақылау жөніндегі комитет ұсынған, аудиторлық ұйымды кәсіби ұйымға мүшеліктен шығару туралы өтінішхаттар бойынша ұсынымдарды қарау және беру;</w:t>
      </w:r>
    </w:p>
    <w:bookmarkEnd w:id="48"/>
    <w:bookmarkStart w:name="z53" w:id="49"/>
    <w:p>
      <w:pPr>
        <w:spacing w:after="0"/>
        <w:ind w:left="0"/>
        <w:jc w:val="both"/>
      </w:pPr>
      <w:r>
        <w:rPr>
          <w:rFonts w:ascii="Times New Roman"/>
          <w:b w:val="false"/>
          <w:i w:val="false"/>
          <w:color w:val="000000"/>
          <w:sz w:val="28"/>
        </w:rPr>
        <w:t>
      9) кәсіби кеңестің сапаны сыртқы бақылау объектілерінің қызметіне жүргізілген сапаны сыртқы бақылау нәтижелерін келісу;</w:t>
      </w:r>
    </w:p>
    <w:bookmarkEnd w:id="49"/>
    <w:bookmarkStart w:name="z54" w:id="50"/>
    <w:p>
      <w:pPr>
        <w:spacing w:after="0"/>
        <w:ind w:left="0"/>
        <w:jc w:val="both"/>
      </w:pPr>
      <w:r>
        <w:rPr>
          <w:rFonts w:ascii="Times New Roman"/>
          <w:b w:val="false"/>
          <w:i w:val="false"/>
          <w:color w:val="000000"/>
          <w:sz w:val="28"/>
        </w:rPr>
        <w:t>
      10) кәсіби ұйымдарға, аудиторлық ұйымдарға және аудиторларға қатысты өтініштерді қарау;</w:t>
      </w:r>
    </w:p>
    <w:bookmarkEnd w:id="50"/>
    <w:bookmarkStart w:name="z55" w:id="51"/>
    <w:p>
      <w:pPr>
        <w:spacing w:after="0"/>
        <w:ind w:left="0"/>
        <w:jc w:val="both"/>
      </w:pPr>
      <w:r>
        <w:rPr>
          <w:rFonts w:ascii="Times New Roman"/>
          <w:b w:val="false"/>
          <w:i w:val="false"/>
          <w:color w:val="000000"/>
          <w:sz w:val="28"/>
        </w:rPr>
        <w:t xml:space="preserve">
      11) кәсіби кеңестің қызметі туралы жылдық есептілікті бекіту; </w:t>
      </w:r>
    </w:p>
    <w:bookmarkEnd w:id="51"/>
    <w:bookmarkStart w:name="z56" w:id="52"/>
    <w:p>
      <w:pPr>
        <w:spacing w:after="0"/>
        <w:ind w:left="0"/>
        <w:jc w:val="both"/>
      </w:pPr>
      <w:r>
        <w:rPr>
          <w:rFonts w:ascii="Times New Roman"/>
          <w:b w:val="false"/>
          <w:i w:val="false"/>
          <w:color w:val="000000"/>
          <w:sz w:val="28"/>
        </w:rPr>
        <w:t>
      12) кәсіби кеңестің апелляциялық комиссиясы қызметін жүзеге асыру қағидаларын бекіту;</w:t>
      </w:r>
    </w:p>
    <w:bookmarkEnd w:id="52"/>
    <w:bookmarkStart w:name="z57" w:id="53"/>
    <w:p>
      <w:pPr>
        <w:spacing w:after="0"/>
        <w:ind w:left="0"/>
        <w:jc w:val="both"/>
      </w:pPr>
      <w:r>
        <w:rPr>
          <w:rFonts w:ascii="Times New Roman"/>
          <w:b w:val="false"/>
          <w:i w:val="false"/>
          <w:color w:val="000000"/>
          <w:sz w:val="28"/>
        </w:rPr>
        <w:t>
      13) аудиторлық және кәсіби ұйымдардың аудиторлық ұйымдарға сапаны сыртқы бақылауды жүргізу тәртібіне сәйкестігіне тексеру жүргізу арқылы жүзеге асырылатын бақылау нәтижелерін оларға қарсылық болмаған және (немесе) апелляциялық комиссияның шешімі болған жағдайларда қарау және келісу.</w:t>
      </w:r>
    </w:p>
    <w:bookmarkEnd w:id="53"/>
    <w:p>
      <w:pPr>
        <w:spacing w:after="0"/>
        <w:ind w:left="0"/>
        <w:jc w:val="both"/>
      </w:pPr>
      <w:r>
        <w:rPr>
          <w:rFonts w:ascii="Times New Roman"/>
          <w:b w:val="false"/>
          <w:i w:val="false"/>
          <w:color w:val="000000"/>
          <w:sz w:val="28"/>
        </w:rPr>
        <w:t>
      Басқарма кәсіби кеңес қызметіне байланысты кез келген мәселені қарауға қабылдауға құқылы.</w:t>
      </w:r>
    </w:p>
    <w:bookmarkStart w:name="z58" w:id="54"/>
    <w:p>
      <w:pPr>
        <w:spacing w:after="0"/>
        <w:ind w:left="0"/>
        <w:jc w:val="both"/>
      </w:pPr>
      <w:r>
        <w:rPr>
          <w:rFonts w:ascii="Times New Roman"/>
          <w:b w:val="false"/>
          <w:i w:val="false"/>
          <w:color w:val="000000"/>
          <w:sz w:val="28"/>
        </w:rPr>
        <w:t xml:space="preserve">
      9. Кәсіби кеңес филиалдар мен өкілеттіктер құруға құқылы емес. </w:t>
      </w:r>
    </w:p>
    <w:bookmarkEnd w:id="54"/>
    <w:bookmarkStart w:name="z59" w:id="55"/>
    <w:p>
      <w:pPr>
        <w:spacing w:after="0"/>
        <w:ind w:left="0"/>
        <w:jc w:val="both"/>
      </w:pPr>
      <w:r>
        <w:rPr>
          <w:rFonts w:ascii="Times New Roman"/>
          <w:b w:val="false"/>
          <w:i w:val="false"/>
          <w:color w:val="000000"/>
          <w:sz w:val="28"/>
        </w:rPr>
        <w:t xml:space="preserve">
      10. Сапаны бақылау жөніндегі комитет, Біліктілік комиссиясы, атқарушы алқалы орган кәсіби кеңестің атқарушы органдары болып табылады. </w:t>
      </w:r>
    </w:p>
    <w:bookmarkEnd w:id="55"/>
    <w:bookmarkStart w:name="z60" w:id="56"/>
    <w:p>
      <w:pPr>
        <w:spacing w:after="0"/>
        <w:ind w:left="0"/>
        <w:jc w:val="both"/>
      </w:pPr>
      <w:r>
        <w:rPr>
          <w:rFonts w:ascii="Times New Roman"/>
          <w:b w:val="false"/>
          <w:i w:val="false"/>
          <w:color w:val="000000"/>
          <w:sz w:val="28"/>
        </w:rPr>
        <w:t>
      11. Кәсіби кеңес уәкілетті органға және қаржы нарығы мен қаржы ұйымдарын реттеу, бақылау және қадағалау жөніндегі уәкілетті органға қызметі туралы жылдық есептілікті басқарма оны бекіткен күннен бастап күнтізбелік отыз күннен кешіктірілмейтін мерзімде жібереді.</w:t>
      </w:r>
    </w:p>
    <w:bookmarkEnd w:id="56"/>
    <w:bookmarkStart w:name="z61" w:id="57"/>
    <w:p>
      <w:pPr>
        <w:spacing w:after="0"/>
        <w:ind w:left="0"/>
        <w:jc w:val="both"/>
      </w:pPr>
      <w:r>
        <w:rPr>
          <w:rFonts w:ascii="Times New Roman"/>
          <w:b w:val="false"/>
          <w:i w:val="false"/>
          <w:color w:val="000000"/>
          <w:sz w:val="28"/>
        </w:rPr>
        <w:t>
      12. Төраға басқаратын атқарушы алқалы орган кәсіби кеңестің қызметіне ағымдағы басшылықты кәсіби кеңестің жарғысына сәйкес жүзеге асырады.</w:t>
      </w:r>
    </w:p>
    <w:bookmarkEnd w:id="57"/>
    <w:bookmarkStart w:name="z62" w:id="58"/>
    <w:p>
      <w:pPr>
        <w:spacing w:after="0"/>
        <w:ind w:left="0"/>
        <w:jc w:val="both"/>
      </w:pPr>
      <w:r>
        <w:rPr>
          <w:rFonts w:ascii="Times New Roman"/>
          <w:b w:val="false"/>
          <w:i w:val="false"/>
          <w:color w:val="000000"/>
          <w:sz w:val="28"/>
        </w:rPr>
        <w:t>
      13. Кәсіби кеңестің және атқарушы органдардың қызметі туралы мәліметтер ашық және қолжетімді болуға тиіс.</w:t>
      </w:r>
    </w:p>
    <w:bookmarkEnd w:id="58"/>
    <w:bookmarkStart w:name="z63" w:id="59"/>
    <w:p>
      <w:pPr>
        <w:spacing w:after="0"/>
        <w:ind w:left="0"/>
        <w:jc w:val="both"/>
      </w:pPr>
      <w:r>
        <w:rPr>
          <w:rFonts w:ascii="Times New Roman"/>
          <w:b w:val="false"/>
          <w:i w:val="false"/>
          <w:color w:val="000000"/>
          <w:sz w:val="28"/>
        </w:rPr>
        <w:t>
      13-2-бап. Сапаны бақылау жөніндегі комитет</w:t>
      </w:r>
    </w:p>
    <w:bookmarkEnd w:id="59"/>
    <w:bookmarkStart w:name="z64" w:id="60"/>
    <w:p>
      <w:pPr>
        <w:spacing w:after="0"/>
        <w:ind w:left="0"/>
        <w:jc w:val="both"/>
      </w:pPr>
      <w:r>
        <w:rPr>
          <w:rFonts w:ascii="Times New Roman"/>
          <w:b w:val="false"/>
          <w:i w:val="false"/>
          <w:color w:val="000000"/>
          <w:sz w:val="28"/>
        </w:rPr>
        <w:t>
      1. Сапаны бақылау жөніндегі комитеттің құрамына аудит жүргізу саласында кемінде он жыл жұмыс тәжірибесі бар, практикамен айналыспайтын кемінде екі сарапшы үш жылға дейінгі мерзімге кіреді, сондай-ақ аудит жүргізу саласында кемінде бес жыл жұмыс тәжірибесі бар, "аудитор" біліктілік куәлігі және (немесе) Халықаралық бухгалтерлер федерациясы таныған аудит саласындағы халықаралық сертификаттардың бірі бар және Қазақстан Республикасының аудиторлық қызмет туралы заңнамасының талаптарын бұзғаны үшін жауаптылыққа тартылмаған, практикамен айналыспайтын сарапшылар кіруі мүмкін.</w:t>
      </w:r>
    </w:p>
    <w:bookmarkEnd w:id="60"/>
    <w:bookmarkStart w:name="z65" w:id="61"/>
    <w:p>
      <w:pPr>
        <w:spacing w:after="0"/>
        <w:ind w:left="0"/>
        <w:jc w:val="both"/>
      </w:pPr>
      <w:r>
        <w:rPr>
          <w:rFonts w:ascii="Times New Roman"/>
          <w:b w:val="false"/>
          <w:i w:val="false"/>
          <w:color w:val="000000"/>
          <w:sz w:val="28"/>
        </w:rPr>
        <w:t>
      2. Сапаны бақылау жөніндегі комитеттің айрықша құзыретіне мыналар жатады:</w:t>
      </w:r>
    </w:p>
    <w:bookmarkEnd w:id="61"/>
    <w:bookmarkStart w:name="z66" w:id="62"/>
    <w:p>
      <w:pPr>
        <w:spacing w:after="0"/>
        <w:ind w:left="0"/>
        <w:jc w:val="both"/>
      </w:pPr>
      <w:r>
        <w:rPr>
          <w:rFonts w:ascii="Times New Roman"/>
          <w:b w:val="false"/>
          <w:i w:val="false"/>
          <w:color w:val="000000"/>
          <w:sz w:val="28"/>
        </w:rPr>
        <w:t>
      1) кәсіби кеңестің сапаны сыртқы бақылау объектілерінің басқарма бекіткен, кәсіби кеңестің сапаны сыртқы бақылау объектілеріне қойылатын талаптарға сәйкестігіне тексеру жүргізу арқылы бақылауды жүзеге асыру;</w:t>
      </w:r>
    </w:p>
    <w:bookmarkEnd w:id="62"/>
    <w:bookmarkStart w:name="z67" w:id="63"/>
    <w:p>
      <w:pPr>
        <w:spacing w:after="0"/>
        <w:ind w:left="0"/>
        <w:jc w:val="both"/>
      </w:pPr>
      <w:r>
        <w:rPr>
          <w:rFonts w:ascii="Times New Roman"/>
          <w:b w:val="false"/>
          <w:i w:val="false"/>
          <w:color w:val="000000"/>
          <w:sz w:val="28"/>
        </w:rPr>
        <w:t>
      2) кәсіби кеңестің сапаны сыртқы бақылау объектілеріне сапаны сыртқы бақылауды жүргізу;</w:t>
      </w:r>
    </w:p>
    <w:bookmarkEnd w:id="63"/>
    <w:bookmarkStart w:name="z68" w:id="64"/>
    <w:p>
      <w:pPr>
        <w:spacing w:after="0"/>
        <w:ind w:left="0"/>
        <w:jc w:val="both"/>
      </w:pPr>
      <w:r>
        <w:rPr>
          <w:rFonts w:ascii="Times New Roman"/>
          <w:b w:val="false"/>
          <w:i w:val="false"/>
          <w:color w:val="000000"/>
          <w:sz w:val="28"/>
        </w:rPr>
        <w:t>
      3) кәсіби кеңестің сапаны сыртқы бақылау объектілеріне жүргізілген сапаны сыртқы бақылау нәтижелерін басқармаға келісуге ұсыну;</w:t>
      </w:r>
    </w:p>
    <w:bookmarkEnd w:id="64"/>
    <w:bookmarkStart w:name="z69" w:id="65"/>
    <w:p>
      <w:pPr>
        <w:spacing w:after="0"/>
        <w:ind w:left="0"/>
        <w:jc w:val="both"/>
      </w:pPr>
      <w:r>
        <w:rPr>
          <w:rFonts w:ascii="Times New Roman"/>
          <w:b w:val="false"/>
          <w:i w:val="false"/>
          <w:color w:val="000000"/>
          <w:sz w:val="28"/>
        </w:rPr>
        <w:t>
      4) уәкілетті орган бекіткен, аудиторлық ұйымдарға сапаны сыртқы бақылау жүргізудің үлгілік қағидаларына, оның ішінде аудиторлық және кәсіби ұйымдарды тексеру өлшемшарттарына сәйкес аудиторлық ұйымдарға сапаны сыртқы бақылау жүргізу тәртібін басқармамен келісу бойынша әзірлеу және бекіту;</w:t>
      </w:r>
    </w:p>
    <w:bookmarkEnd w:id="65"/>
    <w:bookmarkStart w:name="z70" w:id="66"/>
    <w:p>
      <w:pPr>
        <w:spacing w:after="0"/>
        <w:ind w:left="0"/>
        <w:jc w:val="both"/>
      </w:pPr>
      <w:r>
        <w:rPr>
          <w:rFonts w:ascii="Times New Roman"/>
          <w:b w:val="false"/>
          <w:i w:val="false"/>
          <w:color w:val="000000"/>
          <w:sz w:val="28"/>
        </w:rPr>
        <w:t>
      5) кәсіби кеңестің сапаны сыртқы бақылау объектілеріне жүргізілген сапаны сыртқы бақылау нәтижелерін кәсіби кеңестің интернет-ресурсында орналастыру;</w:t>
      </w:r>
    </w:p>
    <w:bookmarkEnd w:id="66"/>
    <w:bookmarkStart w:name="z71" w:id="67"/>
    <w:p>
      <w:pPr>
        <w:spacing w:after="0"/>
        <w:ind w:left="0"/>
        <w:jc w:val="both"/>
      </w:pPr>
      <w:r>
        <w:rPr>
          <w:rFonts w:ascii="Times New Roman"/>
          <w:b w:val="false"/>
          <w:i w:val="false"/>
          <w:color w:val="000000"/>
          <w:sz w:val="28"/>
        </w:rPr>
        <w:t>
      6) аудиторлық ұйымдарға сапаны сыртқы бақылауды жүргізу кезінде прокуратура және қылмыстық қудалау органдарымен өзара іс-қимыл жасау;</w:t>
      </w:r>
    </w:p>
    <w:bookmarkEnd w:id="67"/>
    <w:bookmarkStart w:name="z72" w:id="68"/>
    <w:p>
      <w:pPr>
        <w:spacing w:after="0"/>
        <w:ind w:left="0"/>
        <w:jc w:val="both"/>
      </w:pPr>
      <w:r>
        <w:rPr>
          <w:rFonts w:ascii="Times New Roman"/>
          <w:b w:val="false"/>
          <w:i w:val="false"/>
          <w:color w:val="000000"/>
          <w:sz w:val="28"/>
        </w:rPr>
        <w:t>
      7) басқармаға аудиторлық ұйымды кәсіби ұйымға мүшеліктен шығару туралы өтінішхат ұсыну;</w:t>
      </w:r>
    </w:p>
    <w:bookmarkEnd w:id="68"/>
    <w:bookmarkStart w:name="z73" w:id="69"/>
    <w:p>
      <w:pPr>
        <w:spacing w:after="0"/>
        <w:ind w:left="0"/>
        <w:jc w:val="both"/>
      </w:pPr>
      <w:r>
        <w:rPr>
          <w:rFonts w:ascii="Times New Roman"/>
          <w:b w:val="false"/>
          <w:i w:val="false"/>
          <w:color w:val="000000"/>
          <w:sz w:val="28"/>
        </w:rPr>
        <w:t>
      8) осы тармақтың 1) тармақшасында көзделген жағдайды қоспағанда, аудиторлық және кәсіби ұйымдардың аудиторлық ұйымдарға сапаны сыртқы бақылау жүргізу тәртібіне сәйкестігіне тексеру жүргізу арқылы бақылауды жүзеге асыру.</w:t>
      </w:r>
    </w:p>
    <w:bookmarkEnd w:id="69"/>
    <w:bookmarkStart w:name="z74" w:id="70"/>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коммерциялық құпияны құрайтын, сапаны бақылау жөніндегі комитет аудиторлық ұйымдарға сапаны сыртқы бақылауды жүргізген кезде алған мәліметтер жария етілуге жатпайды.";</w:t>
      </w:r>
    </w:p>
    <w:bookmarkEnd w:id="70"/>
    <w:bookmarkStart w:name="z75" w:id="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71"/>
    <w:bookmarkStart w:name="z76" w:id="72"/>
    <w:p>
      <w:pPr>
        <w:spacing w:after="0"/>
        <w:ind w:left="0"/>
        <w:jc w:val="both"/>
      </w:pPr>
      <w:r>
        <w:rPr>
          <w:rFonts w:ascii="Times New Roman"/>
          <w:b w:val="false"/>
          <w:i w:val="false"/>
          <w:color w:val="000000"/>
          <w:sz w:val="28"/>
        </w:rPr>
        <w:t xml:space="preserve">
      "14-бап. Біліктілік комиссиясы </w:t>
      </w:r>
    </w:p>
    <w:bookmarkEnd w:id="72"/>
    <w:bookmarkStart w:name="z77" w:id="73"/>
    <w:p>
      <w:pPr>
        <w:spacing w:after="0"/>
        <w:ind w:left="0"/>
        <w:jc w:val="both"/>
      </w:pPr>
      <w:r>
        <w:rPr>
          <w:rFonts w:ascii="Times New Roman"/>
          <w:b w:val="false"/>
          <w:i w:val="false"/>
          <w:color w:val="000000"/>
          <w:sz w:val="28"/>
        </w:rPr>
        <w:t xml:space="preserve">
      1. Біліктілік комиссиясының құрамына уәкілетті органның өкілі және кәсіби ұйымдардан саны бірдей өкілдер кіреді, бұл ретте Біліктілік комиссиясының құрамы оның мүшелерінің тақ санынан құралуға тиіс. Біліктілік комиссиясының құрамына практикамен айналыспайтын сарапшылар да кіруі мүмкін. </w:t>
      </w:r>
    </w:p>
    <w:bookmarkEnd w:id="73"/>
    <w:bookmarkStart w:name="z78" w:id="74"/>
    <w:p>
      <w:pPr>
        <w:spacing w:after="0"/>
        <w:ind w:left="0"/>
        <w:jc w:val="both"/>
      </w:pPr>
      <w:r>
        <w:rPr>
          <w:rFonts w:ascii="Times New Roman"/>
          <w:b w:val="false"/>
          <w:i w:val="false"/>
          <w:color w:val="000000"/>
          <w:sz w:val="28"/>
        </w:rPr>
        <w:t>
      2. Аудит жүргізу саласында жұмыс тәжірибесі бар аудитор Біліктілік комиссиясының төрағасы болып сайланады.</w:t>
      </w:r>
    </w:p>
    <w:bookmarkEnd w:id="74"/>
    <w:p>
      <w:pPr>
        <w:spacing w:after="0"/>
        <w:ind w:left="0"/>
        <w:jc w:val="both"/>
      </w:pPr>
      <w:r>
        <w:rPr>
          <w:rFonts w:ascii="Times New Roman"/>
          <w:b w:val="false"/>
          <w:i w:val="false"/>
          <w:color w:val="000000"/>
          <w:sz w:val="28"/>
        </w:rPr>
        <w:t>
      Біліктілік комиссиясының төрағасы Біліктілік комиссиясы мүшелерінің жай көпшілік даусымен үш жыл мерзімге сайланады. Сол бір адам қатарынан екі рет төраға болып сайлана алмайды.</w:t>
      </w:r>
    </w:p>
    <w:bookmarkStart w:name="z79" w:id="75"/>
    <w:p>
      <w:pPr>
        <w:spacing w:after="0"/>
        <w:ind w:left="0"/>
        <w:jc w:val="both"/>
      </w:pPr>
      <w:r>
        <w:rPr>
          <w:rFonts w:ascii="Times New Roman"/>
          <w:b w:val="false"/>
          <w:i w:val="false"/>
          <w:color w:val="000000"/>
          <w:sz w:val="28"/>
        </w:rPr>
        <w:t>
      3. Сыбайлас жемқорлық құқық бұзушылық жасағаны үшін жауаптылыққа тартылған адам Біліктілік комиссиясының төрағасы болып сайлана алмайды.</w:t>
      </w:r>
    </w:p>
    <w:bookmarkEnd w:id="75"/>
    <w:bookmarkStart w:name="z80" w:id="76"/>
    <w:p>
      <w:pPr>
        <w:spacing w:after="0"/>
        <w:ind w:left="0"/>
        <w:jc w:val="both"/>
      </w:pPr>
      <w:r>
        <w:rPr>
          <w:rFonts w:ascii="Times New Roman"/>
          <w:b w:val="false"/>
          <w:i w:val="false"/>
          <w:color w:val="000000"/>
          <w:sz w:val="28"/>
        </w:rPr>
        <w:t xml:space="preserve">
      4. Біліктілік комиссиясы аудиторларға кандидаттарды аттестаттау бағдарламасын әзірлейді, бекітеді және басқармамен келіседі, ол Халықаралық қаржылық есептілік стандарттары қоры бекіткен халықаралық қаржылық есептілік стандарттарына, аудит стандарттарына және Қазақстан Республикасының заңнамасына сәйкес келуге тиіс. </w:t>
      </w:r>
    </w:p>
    <w:bookmarkEnd w:id="76"/>
    <w:bookmarkStart w:name="z81" w:id="77"/>
    <w:p>
      <w:pPr>
        <w:spacing w:after="0"/>
        <w:ind w:left="0"/>
        <w:jc w:val="both"/>
      </w:pPr>
      <w:r>
        <w:rPr>
          <w:rFonts w:ascii="Times New Roman"/>
          <w:b w:val="false"/>
          <w:i w:val="false"/>
          <w:color w:val="000000"/>
          <w:sz w:val="28"/>
        </w:rPr>
        <w:t>
      5. Аудиторларға кандидаттарды аттестаттауды жүргізу тәртібі бұзылған жағдайда, уәкілетті орган Біліктілік комиссиясының шешіміне сотқа шағым жасауға құқылы.";</w:t>
      </w:r>
    </w:p>
    <w:bookmarkEnd w:id="77"/>
    <w:bookmarkStart w:name="z82" w:id="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15-баптың</w:t>
      </w:r>
      <w:r>
        <w:rPr>
          <w:rFonts w:ascii="Times New Roman"/>
          <w:b w:val="false"/>
          <w:i w:val="false"/>
          <w:color w:val="000000"/>
          <w:sz w:val="28"/>
        </w:rPr>
        <w:t xml:space="preserve"> екінші бөлігі мынадай редакцияда жазылсын:</w:t>
      </w:r>
    </w:p>
    <w:bookmarkEnd w:id="78"/>
    <w:bookmarkStart w:name="z83" w:id="79"/>
    <w:p>
      <w:pPr>
        <w:spacing w:after="0"/>
        <w:ind w:left="0"/>
        <w:jc w:val="both"/>
      </w:pPr>
      <w:r>
        <w:rPr>
          <w:rFonts w:ascii="Times New Roman"/>
          <w:b w:val="false"/>
          <w:i w:val="false"/>
          <w:color w:val="000000"/>
          <w:sz w:val="28"/>
        </w:rPr>
        <w:t>
      "Аудитор" біліктілік куәлігінен айыру туралы шешімді уәкілетті орган кәсіби ұйымдарға жібереді және бұқаралық ақпарат құралдарында қазақ және орыс тілдерінде жариялайды.";</w:t>
      </w:r>
    </w:p>
    <w:bookmarkEnd w:id="79"/>
    <w:bookmarkStart w:name="z84" w:id="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80"/>
    <w:bookmarkStart w:name="z85" w:id="81"/>
    <w:p>
      <w:pPr>
        <w:spacing w:after="0"/>
        <w:ind w:left="0"/>
        <w:jc w:val="both"/>
      </w:pPr>
      <w:r>
        <w:rPr>
          <w:rFonts w:ascii="Times New Roman"/>
          <w:b w:val="false"/>
          <w:i w:val="false"/>
          <w:color w:val="000000"/>
          <w:sz w:val="28"/>
        </w:rPr>
        <w:t xml:space="preserve">
      "19-бап. Сапаны бақылау және оның түрлерi </w:t>
      </w:r>
    </w:p>
    <w:bookmarkEnd w:id="81"/>
    <w:bookmarkStart w:name="z86" w:id="82"/>
    <w:p>
      <w:pPr>
        <w:spacing w:after="0"/>
        <w:ind w:left="0"/>
        <w:jc w:val="both"/>
      </w:pPr>
      <w:r>
        <w:rPr>
          <w:rFonts w:ascii="Times New Roman"/>
          <w:b w:val="false"/>
          <w:i w:val="false"/>
          <w:color w:val="000000"/>
          <w:sz w:val="28"/>
        </w:rPr>
        <w:t>
      1. Сапаны бақылау аудиторлар мен аудиторлық ұйымдардың аудит стандарттарының, Әдеп кодексінің және Қазақстан Республикасының аудиторлық қызмет туралы заңнамасының талаптарын сақтауына бағытталған және ол тәуекелге бағдарланған тәсіл негізінде жүзеге асырылады.</w:t>
      </w:r>
    </w:p>
    <w:bookmarkEnd w:id="82"/>
    <w:bookmarkStart w:name="z87" w:id="83"/>
    <w:p>
      <w:pPr>
        <w:spacing w:after="0"/>
        <w:ind w:left="0"/>
        <w:jc w:val="both"/>
      </w:pPr>
      <w:r>
        <w:rPr>
          <w:rFonts w:ascii="Times New Roman"/>
          <w:b w:val="false"/>
          <w:i w:val="false"/>
          <w:color w:val="000000"/>
          <w:sz w:val="28"/>
        </w:rPr>
        <w:t xml:space="preserve">
      2. Сапаны iшкi және сыртқы бақылау сапаны бақылау түрлерi болып табылады. </w:t>
      </w:r>
    </w:p>
    <w:bookmarkEnd w:id="83"/>
    <w:p>
      <w:pPr>
        <w:spacing w:after="0"/>
        <w:ind w:left="0"/>
        <w:jc w:val="both"/>
      </w:pPr>
      <w:r>
        <w:rPr>
          <w:rFonts w:ascii="Times New Roman"/>
          <w:b w:val="false"/>
          <w:i w:val="false"/>
          <w:color w:val="000000"/>
          <w:sz w:val="28"/>
        </w:rPr>
        <w:t xml:space="preserve">
      Сапаны iшкi бақылауды аудиторлық ұйым аудит стандарттарына және ұйымдар стандарттарына сәйкес дербес жүзеге асырады. </w:t>
      </w:r>
    </w:p>
    <w:p>
      <w:pPr>
        <w:spacing w:after="0"/>
        <w:ind w:left="0"/>
        <w:jc w:val="both"/>
      </w:pPr>
      <w:r>
        <w:rPr>
          <w:rFonts w:ascii="Times New Roman"/>
          <w:b w:val="false"/>
          <w:i w:val="false"/>
          <w:color w:val="000000"/>
          <w:sz w:val="28"/>
        </w:rPr>
        <w:t>
      Сапаны сыртқы бақылауды кәсіби ұйым кәсіби кеңестің сапаны сыртқы бақылау объектілері болып табылмайтын аудиторлық ұйымдарға қатысты үш жылда бiр реттен сиретпей жүзеге асырады.</w:t>
      </w:r>
    </w:p>
    <w:p>
      <w:pPr>
        <w:spacing w:after="0"/>
        <w:ind w:left="0"/>
        <w:jc w:val="both"/>
      </w:pPr>
      <w:r>
        <w:rPr>
          <w:rFonts w:ascii="Times New Roman"/>
          <w:b w:val="false"/>
          <w:i w:val="false"/>
          <w:color w:val="000000"/>
          <w:sz w:val="28"/>
        </w:rPr>
        <w:t>
      Сапаны сыртқы бақылауды сапаны бақылау жөніндегі комитет кәсіби кеңестің сапаны сыртқы бақылау объектілеріне қатысты үш жылда бiр реттен сиретпей жүзеге асырады.</w:t>
      </w:r>
    </w:p>
    <w:p>
      <w:pPr>
        <w:spacing w:after="0"/>
        <w:ind w:left="0"/>
        <w:jc w:val="both"/>
      </w:pPr>
      <w:r>
        <w:rPr>
          <w:rFonts w:ascii="Times New Roman"/>
          <w:b w:val="false"/>
          <w:i w:val="false"/>
          <w:color w:val="000000"/>
          <w:sz w:val="28"/>
        </w:rPr>
        <w:t>
      Бұл ретте сапаны бақылау жөніндегі комитетте сапаны сыртқы бақылаудан өткен аудиторлық ұйымдар үшін кәсіби ұйымдарда сапаны сыртқы бақылаудан өту талап етілмейді.</w:t>
      </w:r>
    </w:p>
    <w:bookmarkStart w:name="z88" w:id="84"/>
    <w:p>
      <w:pPr>
        <w:spacing w:after="0"/>
        <w:ind w:left="0"/>
        <w:jc w:val="both"/>
      </w:pPr>
      <w:r>
        <w:rPr>
          <w:rFonts w:ascii="Times New Roman"/>
          <w:b w:val="false"/>
          <w:i w:val="false"/>
          <w:color w:val="000000"/>
          <w:sz w:val="28"/>
        </w:rPr>
        <w:t>
      3. Сапаны жоспардан тыс сыртқы бақылау:</w:t>
      </w:r>
    </w:p>
    <w:bookmarkEnd w:id="84"/>
    <w:bookmarkStart w:name="z89" w:id="85"/>
    <w:p>
      <w:pPr>
        <w:spacing w:after="0"/>
        <w:ind w:left="0"/>
        <w:jc w:val="both"/>
      </w:pPr>
      <w:r>
        <w:rPr>
          <w:rFonts w:ascii="Times New Roman"/>
          <w:b w:val="false"/>
          <w:i w:val="false"/>
          <w:color w:val="000000"/>
          <w:sz w:val="28"/>
        </w:rPr>
        <w:t>
      1) аудиторлардың, аудиторлық ұйымдардың және кәсіби ұйымдардың әрекеттеріне (әрекетсіздіктеріне) жолданым алынған жағдайда;</w:t>
      </w:r>
    </w:p>
    <w:bookmarkEnd w:id="85"/>
    <w:bookmarkStart w:name="z90" w:id="86"/>
    <w:p>
      <w:pPr>
        <w:spacing w:after="0"/>
        <w:ind w:left="0"/>
        <w:jc w:val="both"/>
      </w:pPr>
      <w:r>
        <w:rPr>
          <w:rFonts w:ascii="Times New Roman"/>
          <w:b w:val="false"/>
          <w:i w:val="false"/>
          <w:color w:val="000000"/>
          <w:sz w:val="28"/>
        </w:rPr>
        <w:t>
      2) аудиторлардың және (немесе) аудиторлық ұйымдардың жұмыс нәтижелерімен келіспеген жағдайда;</w:t>
      </w:r>
    </w:p>
    <w:bookmarkEnd w:id="86"/>
    <w:bookmarkStart w:name="z91" w:id="87"/>
    <w:p>
      <w:pPr>
        <w:spacing w:after="0"/>
        <w:ind w:left="0"/>
        <w:jc w:val="both"/>
      </w:pPr>
      <w:r>
        <w:rPr>
          <w:rFonts w:ascii="Times New Roman"/>
          <w:b w:val="false"/>
          <w:i w:val="false"/>
          <w:color w:val="000000"/>
          <w:sz w:val="28"/>
        </w:rPr>
        <w:t>
      3) кәсіби кеңестің сапаны сыртқы бақылау объектілерінің бастамасы бойынша;</w:t>
      </w:r>
    </w:p>
    <w:bookmarkEnd w:id="87"/>
    <w:bookmarkStart w:name="z92" w:id="88"/>
    <w:p>
      <w:pPr>
        <w:spacing w:after="0"/>
        <w:ind w:left="0"/>
        <w:jc w:val="both"/>
      </w:pPr>
      <w:r>
        <w:rPr>
          <w:rFonts w:ascii="Times New Roman"/>
          <w:b w:val="false"/>
          <w:i w:val="false"/>
          <w:color w:val="000000"/>
          <w:sz w:val="28"/>
        </w:rPr>
        <w:t>
      4) аудиторлардың, аудиторлық ұйымдардың және кәсіби ұйымдардың қызметіне байланысты келіп түскен жолданымдарға сәйкес уәкілетті органның бастамасы бойынша жүргізіледі.</w:t>
      </w:r>
    </w:p>
    <w:bookmarkEnd w:id="88"/>
    <w:p>
      <w:pPr>
        <w:spacing w:after="0"/>
        <w:ind w:left="0"/>
        <w:jc w:val="both"/>
      </w:pPr>
      <w:r>
        <w:rPr>
          <w:rFonts w:ascii="Times New Roman"/>
          <w:b w:val="false"/>
          <w:i w:val="false"/>
          <w:color w:val="000000"/>
          <w:sz w:val="28"/>
        </w:rPr>
        <w:t>
      Аудиторлардың, аудиторлық ұйымдардың және кәсіби ұйымдардың әрекеттеріне (әрекетсіздіктеріне) жолданым бойынша сапаны жоспардан тыс сыртқы бақылауды жүргізу қажеттілігі туралы шешім жолданымда жазылған нақты деректер қаралғаннан кейін шығарылады.</w:t>
      </w:r>
    </w:p>
    <w:bookmarkStart w:name="z93" w:id="8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тармақшасына сәйкес жүргізілетін сапаны жоспардан тыс сыртқы бақылау бойынша шығыстарды тексерілетін аудиторлық ұйым төлейді.</w:t>
      </w:r>
    </w:p>
    <w:bookmarkEnd w:id="8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1), 2) және 4) тармақшаларына сәйкес жүргізілетін сапаны жоспардан тыс сыртқы бақылау бойынша шығыстарды жолданымды жіберген жеке немесе заңды тұлға төлейді. Уәкілетті органға жолданым беру жолданымды жіберген тұлғаны сапаны сыртқы бақылауды жүргізуге арналған шығыстарды төлеуден босатпайды. Бұл ретте жолданымда жазылған фактілер расталған жағдайда, шығыстарды төлеуді тексерілетін аудиторлық ұйым жүргізеді, ал жолданымды жіберген тұлғаға төлем қайтарылады. </w:t>
      </w:r>
    </w:p>
    <w:bookmarkStart w:name="z94" w:id="90"/>
    <w:p>
      <w:pPr>
        <w:spacing w:after="0"/>
        <w:ind w:left="0"/>
        <w:jc w:val="both"/>
      </w:pPr>
      <w:r>
        <w:rPr>
          <w:rFonts w:ascii="Times New Roman"/>
          <w:b w:val="false"/>
          <w:i w:val="false"/>
          <w:color w:val="000000"/>
          <w:sz w:val="28"/>
        </w:rPr>
        <w:t>
      5. Кәсіби ұйымдар аудиторлық ұйымдарға сапаны сыртқы бақылауды сапаны бақылау жөніндегі комитет бекіткен тәртіпке сәйкес жүргізеді.</w:t>
      </w:r>
    </w:p>
    <w:bookmarkEnd w:id="90"/>
    <w:bookmarkStart w:name="z95" w:id="91"/>
    <w:p>
      <w:pPr>
        <w:spacing w:after="0"/>
        <w:ind w:left="0"/>
        <w:jc w:val="both"/>
      </w:pPr>
      <w:r>
        <w:rPr>
          <w:rFonts w:ascii="Times New Roman"/>
          <w:b w:val="false"/>
          <w:i w:val="false"/>
          <w:color w:val="000000"/>
          <w:sz w:val="28"/>
        </w:rPr>
        <w:t>
      6. Аудиторлық ұйым сапаны сыртқы бақылау нәтижелеріне кәсіби кеңестің апелляциялық комиссиясына және (немесе) сотқа шағым жасауға құқылы.</w:t>
      </w:r>
    </w:p>
    <w:bookmarkEnd w:id="91"/>
    <w:bookmarkStart w:name="z96" w:id="92"/>
    <w:p>
      <w:pPr>
        <w:spacing w:after="0"/>
        <w:ind w:left="0"/>
        <w:jc w:val="both"/>
      </w:pPr>
      <w:r>
        <w:rPr>
          <w:rFonts w:ascii="Times New Roman"/>
          <w:b w:val="false"/>
          <w:i w:val="false"/>
          <w:color w:val="000000"/>
          <w:sz w:val="28"/>
        </w:rPr>
        <w:t>
      Кәсіби кеңестің апелляциялық комиссиясының қызметі басқарма айқындайтын қағидаларға сәйкес жүзеге асырылады.";</w:t>
      </w:r>
    </w:p>
    <w:bookmarkEnd w:id="92"/>
    <w:bookmarkStart w:name="z97" w:id="93"/>
    <w:p>
      <w:pPr>
        <w:spacing w:after="0"/>
        <w:ind w:left="0"/>
        <w:jc w:val="both"/>
      </w:pPr>
      <w:r>
        <w:rPr>
          <w:rFonts w:ascii="Times New Roman"/>
          <w:b w:val="false"/>
          <w:i w:val="false"/>
          <w:color w:val="000000"/>
          <w:sz w:val="28"/>
        </w:rPr>
        <w:t xml:space="preserve">
      10) 20-баптың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93"/>
    <w:bookmarkStart w:name="z98" w:id="94"/>
    <w:p>
      <w:pPr>
        <w:spacing w:after="0"/>
        <w:ind w:left="0"/>
        <w:jc w:val="both"/>
      </w:pPr>
      <w:r>
        <w:rPr>
          <w:rFonts w:ascii="Times New Roman"/>
          <w:b w:val="false"/>
          <w:i w:val="false"/>
          <w:color w:val="000000"/>
          <w:sz w:val="28"/>
        </w:rPr>
        <w:t>
      "1-1) аудиторлардың біліктілігін арттыру қағидаларының талаптарына сәйкес аудиторлардың біліктілігін арттыру жөніндегі курстардан өтуге және аудиторлардың біліктілігін арттыру жөніндегі курстардан өткені туралы сертификаттар алуға;";</w:t>
      </w:r>
    </w:p>
    <w:bookmarkEnd w:id="94"/>
    <w:bookmarkStart w:name="z99" w:id="95"/>
    <w:p>
      <w:pPr>
        <w:spacing w:after="0"/>
        <w:ind w:left="0"/>
        <w:jc w:val="both"/>
      </w:pPr>
      <w:r>
        <w:rPr>
          <w:rFonts w:ascii="Times New Roman"/>
          <w:b w:val="false"/>
          <w:i w:val="false"/>
          <w:color w:val="000000"/>
          <w:sz w:val="28"/>
        </w:rPr>
        <w:t xml:space="preserve">
      11) 21-баптың 1-тармағы </w:t>
      </w:r>
      <w:r>
        <w:rPr>
          <w:rFonts w:ascii="Times New Roman"/>
          <w:b w:val="false"/>
          <w:i w:val="false"/>
          <w:color w:val="000000"/>
          <w:sz w:val="28"/>
        </w:rPr>
        <w:t>5) тармақшадағы</w:t>
      </w:r>
      <w:r>
        <w:rPr>
          <w:rFonts w:ascii="Times New Roman"/>
          <w:b w:val="false"/>
          <w:i w:val="false"/>
          <w:color w:val="000000"/>
          <w:sz w:val="28"/>
        </w:rPr>
        <w:t xml:space="preserve"> "тексеруге құқылы." деген сөздер "тексеруге;" деген сөзбен ауыстырылып, мынадай мазмұндағы 6) тармақшамен толықтырылсын:</w:t>
      </w:r>
    </w:p>
    <w:bookmarkEnd w:id="95"/>
    <w:bookmarkStart w:name="z100" w:id="96"/>
    <w:p>
      <w:pPr>
        <w:spacing w:after="0"/>
        <w:ind w:left="0"/>
        <w:jc w:val="both"/>
      </w:pPr>
      <w:r>
        <w:rPr>
          <w:rFonts w:ascii="Times New Roman"/>
          <w:b w:val="false"/>
          <w:i w:val="false"/>
          <w:color w:val="000000"/>
          <w:sz w:val="28"/>
        </w:rPr>
        <w:t>
      "6) прокуратура, қылмыстық қудалау органдарына және сотқа қорытындылар беруге құқылы.".</w:t>
      </w:r>
    </w:p>
    <w:bookmarkEnd w:id="96"/>
    <w:bookmarkStart w:name="z101" w:id="97"/>
    <w:p>
      <w:pPr>
        <w:spacing w:after="0"/>
        <w:ind w:left="0"/>
        <w:jc w:val="both"/>
      </w:pPr>
      <w:r>
        <w:rPr>
          <w:rFonts w:ascii="Times New Roman"/>
          <w:b w:val="false"/>
          <w:i w:val="false"/>
          <w:color w:val="000000"/>
          <w:sz w:val="28"/>
        </w:rPr>
        <w:t xml:space="preserve">
      2.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 2018 ж., № 10, 32-құжат; № 11, 36-құжат; № 13, 41-құжат; № 15, 47-құжат; № 16, 53-құжат; 2019 ж.,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7"/>
    <w:bookmarkStart w:name="z102" w:id="98"/>
    <w:p>
      <w:pPr>
        <w:spacing w:after="0"/>
        <w:ind w:left="0"/>
        <w:jc w:val="both"/>
      </w:pPr>
      <w:r>
        <w:rPr>
          <w:rFonts w:ascii="Times New Roman"/>
          <w:b w:val="false"/>
          <w:i w:val="false"/>
          <w:color w:val="000000"/>
          <w:sz w:val="28"/>
        </w:rPr>
        <w:t xml:space="preserve">
      1) 17-баптың </w:t>
      </w:r>
      <w:r>
        <w:rPr>
          <w:rFonts w:ascii="Times New Roman"/>
          <w:b w:val="false"/>
          <w:i w:val="false"/>
          <w:color w:val="000000"/>
          <w:sz w:val="28"/>
        </w:rPr>
        <w:t>2-тармағы</w:t>
      </w:r>
      <w:r>
        <w:rPr>
          <w:rFonts w:ascii="Times New Roman"/>
          <w:b w:val="false"/>
          <w:i w:val="false"/>
          <w:color w:val="000000"/>
          <w:sz w:val="28"/>
        </w:rPr>
        <w:t xml:space="preserve"> "кәсiби аудиторлық ұйымдар," деген сөздерден кейін "аудиторлық қызмет жөніндегі кәсіби кеңес," деген сөздермен толықтырылсын;</w:t>
      </w:r>
    </w:p>
    <w:bookmarkEnd w:id="98"/>
    <w:bookmarkStart w:name="z103"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xml:space="preserve"> мынадай мазмұндағы 4-1-тармақпен толықтырылсын:</w:t>
      </w:r>
    </w:p>
    <w:bookmarkEnd w:id="99"/>
    <w:bookmarkStart w:name="z104" w:id="100"/>
    <w:p>
      <w:pPr>
        <w:spacing w:after="0"/>
        <w:ind w:left="0"/>
        <w:jc w:val="both"/>
      </w:pPr>
      <w:r>
        <w:rPr>
          <w:rFonts w:ascii="Times New Roman"/>
          <w:b w:val="false"/>
          <w:i w:val="false"/>
          <w:color w:val="000000"/>
          <w:sz w:val="28"/>
        </w:rPr>
        <w:t xml:space="preserve">
      "4-1. Осы баптың 1-тармағы 4), 5) және 6) тармақшаларының ережелері аудиторлық қызмет жөніндегі кәсіби кеңеске қолданылмайды. Аудиторлық қызмет жөніндегі кәсіби кеңестің жарғысы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мәліметтерді қамтуға тиіс.";</w:t>
      </w:r>
    </w:p>
    <w:bookmarkEnd w:id="100"/>
    <w:bookmarkStart w:name="z105" w:id="1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"мемлекеттік мекемелерді" деген сөздерден кейін ", аудиторлық қызмет жөніндегі кәсіби кеңесті"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"Коммерциялық" деген сөз "Аудиторлық қызмет жөніндегі кәсіби кеңесті қоспағанда, коммерциялық" деген сөздермен ауыстырылсын;</w:t>
      </w:r>
    </w:p>
    <w:bookmarkStart w:name="z108" w:id="102"/>
    <w:p>
      <w:pPr>
        <w:spacing w:after="0"/>
        <w:ind w:left="0"/>
        <w:jc w:val="both"/>
      </w:pPr>
      <w:r>
        <w:rPr>
          <w:rFonts w:ascii="Times New Roman"/>
          <w:b w:val="false"/>
          <w:i w:val="false"/>
          <w:color w:val="000000"/>
          <w:sz w:val="28"/>
        </w:rPr>
        <w:t>
      мынадай мазмұндағы 7-тармақпен толықтырылсын:</w:t>
      </w:r>
    </w:p>
    <w:bookmarkEnd w:id="102"/>
    <w:bookmarkStart w:name="z109" w:id="103"/>
    <w:p>
      <w:pPr>
        <w:spacing w:after="0"/>
        <w:ind w:left="0"/>
        <w:jc w:val="both"/>
      </w:pPr>
      <w:r>
        <w:rPr>
          <w:rFonts w:ascii="Times New Roman"/>
          <w:b w:val="false"/>
          <w:i w:val="false"/>
          <w:color w:val="000000"/>
          <w:sz w:val="28"/>
        </w:rPr>
        <w:t>
      "7. Аудиторлық қызмет жөніндегі кәсіби кеңестің басқару органдарының құқықтық жағдайының ерекшеліктері "Аудиторлық қызмет туралы" Қазақстан Республикасының Заңына сәйкес айқындалады.".</w:t>
      </w:r>
    </w:p>
    <w:bookmarkEnd w:id="103"/>
    <w:bookmarkStart w:name="z110" w:id="104"/>
    <w:p>
      <w:pPr>
        <w:spacing w:after="0"/>
        <w:ind w:left="0"/>
        <w:jc w:val="both"/>
      </w:pPr>
      <w:r>
        <w:rPr>
          <w:rFonts w:ascii="Times New Roman"/>
          <w:b w:val="false"/>
          <w:i w:val="false"/>
          <w:color w:val="000000"/>
          <w:sz w:val="28"/>
        </w:rPr>
        <w:t xml:space="preserve">
      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 № 23, 103-құжат; № 24-І, 118-құжат):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w:t>
      </w:r>
      <w:r>
        <w:rPr>
          <w:rFonts w:ascii="Times New Roman"/>
          <w:b w:val="false"/>
          <w:i w:val="false"/>
          <w:color w:val="000000"/>
          <w:sz w:val="28"/>
        </w:rPr>
        <w:t xml:space="preserve"> мынадай мазмұндағы 4-тармақпен толықтырылсын:</w:t>
      </w:r>
    </w:p>
    <w:bookmarkStart w:name="z112" w:id="105"/>
    <w:p>
      <w:pPr>
        <w:spacing w:after="0"/>
        <w:ind w:left="0"/>
        <w:jc w:val="both"/>
      </w:pPr>
      <w:r>
        <w:rPr>
          <w:rFonts w:ascii="Times New Roman"/>
          <w:b w:val="false"/>
          <w:i w:val="false"/>
          <w:color w:val="000000"/>
          <w:sz w:val="28"/>
        </w:rPr>
        <w:t>
      "4. Ішкі аудит қызметі Қазақстан Республикасының аудиторлық қызмет туралы заңнамасына сәйкес құрылған аудиторлық қызмет жөніндегі кәсіби кеңеспен өзара іс-қимыл жасайды.".</w:t>
      </w:r>
    </w:p>
    <w:bookmarkEnd w:id="105"/>
    <w:bookmarkStart w:name="z113" w:id="106"/>
    <w:p>
      <w:pPr>
        <w:spacing w:after="0"/>
        <w:ind w:left="0"/>
        <w:jc w:val="both"/>
      </w:pPr>
      <w:r>
        <w:rPr>
          <w:rFonts w:ascii="Times New Roman"/>
          <w:b w:val="false"/>
          <w:i w:val="false"/>
          <w:color w:val="000000"/>
          <w:sz w:val="28"/>
        </w:rPr>
        <w:t xml:space="preserve">
      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2018 ж., № 10, 32-құжат; № 14, 44-құжат; 2019 ж., № 15-16, 67-құжат;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6"/>
    <w:bookmarkStart w:name="z114" w:id="107"/>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 "талаптарды қолданады" деген сөздерден кейін "немесе Қазақстан Республикасының аумағында тіркелмеген резидент емес-жеке тұлғалар немесе резидент емес-заңды тұлғалар ұсынған нысандарды есепке алуға қолданады" деген сөздермен толықтырылсын.</w:t>
      </w:r>
    </w:p>
    <w:bookmarkEnd w:id="107"/>
    <w:bookmarkStart w:name="z115" w:id="108"/>
    <w:p>
      <w:pPr>
        <w:spacing w:after="0"/>
        <w:ind w:left="0"/>
        <w:jc w:val="both"/>
      </w:pPr>
      <w:r>
        <w:rPr>
          <w:rFonts w:ascii="Times New Roman"/>
          <w:b w:val="false"/>
          <w:i w:val="false"/>
          <w:color w:val="000000"/>
          <w:sz w:val="28"/>
        </w:rPr>
        <w:t xml:space="preserve">
      5.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 № 22, 82-құжат; 2019 ж., № 15-16, 67-құжат; № 21-22, 91-құжат):</w:t>
      </w:r>
    </w:p>
    <w:bookmarkEnd w:id="108"/>
    <w:bookmarkStart w:name="z116" w:id="10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8-1) тармақшасы</w:t>
      </w:r>
      <w:r>
        <w:rPr>
          <w:rFonts w:ascii="Times New Roman"/>
          <w:b w:val="false"/>
          <w:i w:val="false"/>
          <w:color w:val="000000"/>
          <w:sz w:val="28"/>
        </w:rPr>
        <w:t xml:space="preserve"> мынадай редакцияда жазылсын:</w:t>
      </w:r>
    </w:p>
    <w:bookmarkEnd w:id="109"/>
    <w:bookmarkStart w:name="z117" w:id="110"/>
    <w:p>
      <w:pPr>
        <w:spacing w:after="0"/>
        <w:ind w:left="0"/>
        <w:jc w:val="both"/>
      </w:pPr>
      <w:r>
        <w:rPr>
          <w:rFonts w:ascii="Times New Roman"/>
          <w:b w:val="false"/>
          <w:i w:val="false"/>
          <w:color w:val="000000"/>
          <w:sz w:val="28"/>
        </w:rPr>
        <w:t>
      "8-1) мемлекеттік аудитордың ассистенті - мемлекеттік аудитке қатысуға құқығы бар, бухгалтерлік есепке алу, қаржылық есептілік және аудиторлық қызмет саласында кәсіптік білімі бар мемлекеттік қызметші, қаржы нарығы мен қаржы ұйымдарын реттеу, бақылау және қадағалау жөніндегі уәкілетті органның қызметшісі және мемлекеттік органның құзыреті шегінде өзге саладағы (қызмет аясындағы) маман;";</w:t>
      </w:r>
    </w:p>
    <w:bookmarkEnd w:id="110"/>
    <w:bookmarkStart w:name="z118" w:id="111"/>
    <w:p>
      <w:pPr>
        <w:spacing w:after="0"/>
        <w:ind w:left="0"/>
        <w:jc w:val="both"/>
      </w:pPr>
      <w:r>
        <w:rPr>
          <w:rFonts w:ascii="Times New Roman"/>
          <w:b w:val="false"/>
          <w:i w:val="false"/>
          <w:color w:val="000000"/>
          <w:sz w:val="28"/>
        </w:rPr>
        <w:t xml:space="preserve">
      2) 5-баптың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1"/>
    <w:bookmarkStart w:name="z119" w:id="112"/>
    <w:p>
      <w:pPr>
        <w:spacing w:after="0"/>
        <w:ind w:left="0"/>
        <w:jc w:val="both"/>
      </w:pPr>
      <w:r>
        <w:rPr>
          <w:rFonts w:ascii="Times New Roman"/>
          <w:b w:val="false"/>
          <w:i w:val="false"/>
          <w:color w:val="000000"/>
          <w:sz w:val="28"/>
        </w:rPr>
        <w:t>
      "4)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 алу бойынша көрсету арқылы қалпына келтіру және нұсқаманы орындау мақсатында сотқа талап қоюды ұсыну болып табылады.";</w:t>
      </w:r>
    </w:p>
    <w:bookmarkEnd w:id="112"/>
    <w:bookmarkStart w:name="z120" w:id="113"/>
    <w:p>
      <w:pPr>
        <w:spacing w:after="0"/>
        <w:ind w:left="0"/>
        <w:jc w:val="both"/>
      </w:pPr>
      <w:r>
        <w:rPr>
          <w:rFonts w:ascii="Times New Roman"/>
          <w:b w:val="false"/>
          <w:i w:val="false"/>
          <w:color w:val="000000"/>
          <w:sz w:val="28"/>
        </w:rPr>
        <w:t xml:space="preserve">
      3) 8-баптың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 мынадай мазмұндағы екінші бөлікпен толықтырылсын:</w:t>
      </w:r>
    </w:p>
    <w:bookmarkEnd w:id="113"/>
    <w:bookmarkStart w:name="z121" w:id="114"/>
    <w:p>
      <w:pPr>
        <w:spacing w:after="0"/>
        <w:ind w:left="0"/>
        <w:jc w:val="both"/>
      </w:pPr>
      <w:r>
        <w:rPr>
          <w:rFonts w:ascii="Times New Roman"/>
          <w:b w:val="false"/>
          <w:i w:val="false"/>
          <w:color w:val="000000"/>
          <w:sz w:val="28"/>
        </w:rPr>
        <w:t>
      "Тиімділік өлшемшарттары сыртқы мемлекеттік аудит және қаржылық бақылау жүргізу қағидаларында айқындалған тәртіппен аудит объектісінің қызметін алдын ала зерделеу кезеңінде аудит объектісімен талқыланады.";</w:t>
      </w:r>
    </w:p>
    <w:bookmarkEnd w:id="114"/>
    <w:bookmarkStart w:name="z122" w:id="115"/>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1-1-тармағы</w:t>
      </w:r>
      <w:r>
        <w:rPr>
          <w:rFonts w:ascii="Times New Roman"/>
          <w:b w:val="false"/>
          <w:i w:val="false"/>
          <w:color w:val="000000"/>
          <w:sz w:val="28"/>
        </w:rPr>
        <w:t xml:space="preserve"> "Елбасы Кеңсесінде," деген сөздерден кейін "Қазақстан Республикасының Конституциялық Кеңесінде," деген сөздермен толықтырылсын;</w:t>
      </w:r>
    </w:p>
    <w:bookmarkEnd w:id="115"/>
    <w:bookmarkStart w:name="z123"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w:t>
      </w:r>
      <w:r>
        <w:rPr>
          <w:rFonts w:ascii="Times New Roman"/>
          <w:b w:val="false"/>
          <w:i w:val="false"/>
          <w:color w:val="000000"/>
          <w:sz w:val="28"/>
        </w:rPr>
        <w:t xml:space="preserve"> мынадай мазмұндағы 1-1) тармақшамен толықтырылсын:</w:t>
      </w:r>
    </w:p>
    <w:bookmarkEnd w:id="116"/>
    <w:bookmarkStart w:name="z124" w:id="117"/>
    <w:p>
      <w:pPr>
        <w:spacing w:after="0"/>
        <w:ind w:left="0"/>
        <w:jc w:val="both"/>
      </w:pPr>
      <w:r>
        <w:rPr>
          <w:rFonts w:ascii="Times New Roman"/>
          <w:b w:val="false"/>
          <w:i w:val="false"/>
          <w:color w:val="000000"/>
          <w:sz w:val="28"/>
        </w:rPr>
        <w:t>
      "1-1) бюджеттік бағдарламалар әкімшілерінің қаржылық есептілігіне, оның ішінде шоғырландырылған қаржылық есептілікке және Қазақстан Республикасының Ұлттық Банкін қоспағанда, мемлекеттік мекемелерге жыл сайынғы аудит жүргізуге қатысу үшін орталық мемлекеттік органның бірінші басшысымен, облыстың, республикалық маңызы бар қаланың, астананың әкімімен келісу бойынша ішкі аудит қызметін тартады;";</w:t>
      </w:r>
    </w:p>
    <w:bookmarkEnd w:id="117"/>
    <w:bookmarkStart w:name="z125" w:id="1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бірінші бөлігінде:</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7" w:id="119"/>
    <w:p>
      <w:pPr>
        <w:spacing w:after="0"/>
        <w:ind w:left="0"/>
        <w:jc w:val="both"/>
      </w:pPr>
      <w:r>
        <w:rPr>
          <w:rFonts w:ascii="Times New Roman"/>
          <w:b w:val="false"/>
          <w:i w:val="false"/>
          <w:color w:val="000000"/>
          <w:sz w:val="28"/>
        </w:rPr>
        <w:t>
      "1) орталық мемлекеттік органның бірінші басшысымен, облыстың, республикалық маңызы бар қаланың, астананың әкімімен келісілген, ішкі мемлекеттік аудит жөніндегі уәкілетті орган жүргізетін, құрамына осы ішкі аудит қызметі кіретін мемлекеттік органның қаржылық есептілігінің аудитіне қатысады;";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"органға" деген сөзден кейін "тоқсан сайын" деген сөздермен толықтырылсын;</w:t>
      </w:r>
    </w:p>
    <w:bookmarkStart w:name="z129" w:id="120"/>
    <w:p>
      <w:pPr>
        <w:spacing w:after="0"/>
        <w:ind w:left="0"/>
        <w:jc w:val="both"/>
      </w:pPr>
      <w:r>
        <w:rPr>
          <w:rFonts w:ascii="Times New Roman"/>
          <w:b w:val="false"/>
          <w:i w:val="false"/>
          <w:color w:val="000000"/>
          <w:sz w:val="28"/>
        </w:rPr>
        <w:t xml:space="preserve">
      7) 18-баптың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120"/>
    <w:bookmarkStart w:name="z130" w:id="121"/>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Президенті Әкімшілігі Басшысының, Қазақстан Республикасы Үкіметінің, Қазақстан Республикасы Премьер-Министрінің және оның орынбасарларының тапсырмалары бойынша;";</w:t>
      </w:r>
    </w:p>
    <w:bookmarkEnd w:id="121"/>
    <w:bookmarkStart w:name="z131" w:id="122"/>
    <w:p>
      <w:pPr>
        <w:spacing w:after="0"/>
        <w:ind w:left="0"/>
        <w:jc w:val="both"/>
      </w:pPr>
      <w:r>
        <w:rPr>
          <w:rFonts w:ascii="Times New Roman"/>
          <w:b w:val="false"/>
          <w:i w:val="false"/>
          <w:color w:val="000000"/>
          <w:sz w:val="28"/>
        </w:rPr>
        <w:t>
      "4) жеке және заңды тұлғалардың жолданымдары бойынша, оларда жазылған мәселелер бойынша ғана жүргізіледі.";</w:t>
      </w:r>
    </w:p>
    <w:bookmarkEnd w:id="122"/>
    <w:bookmarkStart w:name="z132" w:id="123"/>
    <w:p>
      <w:pPr>
        <w:spacing w:after="0"/>
        <w:ind w:left="0"/>
        <w:jc w:val="both"/>
      </w:pPr>
      <w:r>
        <w:rPr>
          <w:rFonts w:ascii="Times New Roman"/>
          <w:b w:val="false"/>
          <w:i w:val="false"/>
          <w:color w:val="000000"/>
          <w:sz w:val="28"/>
        </w:rPr>
        <w:t xml:space="preserve">
      8) 19-баптың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123"/>
    <w:bookmarkStart w:name="z133" w:id="124"/>
    <w:p>
      <w:pPr>
        <w:spacing w:after="0"/>
        <w:ind w:left="0"/>
        <w:jc w:val="both"/>
      </w:pPr>
      <w:r>
        <w:rPr>
          <w:rFonts w:ascii="Times New Roman"/>
          <w:b w:val="false"/>
          <w:i w:val="false"/>
          <w:color w:val="000000"/>
          <w:sz w:val="28"/>
        </w:rPr>
        <w:t xml:space="preserve">
      "1. Мемлекеттік аудит және қаржылық бақылау органдары осы 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5-тармақтарына</w:t>
      </w:r>
      <w:r>
        <w:rPr>
          <w:rFonts w:ascii="Times New Roman"/>
          <w:b w:val="false"/>
          <w:i w:val="false"/>
          <w:color w:val="000000"/>
          <w:sz w:val="28"/>
        </w:rPr>
        <w:t xml:space="preserve"> сәйкес,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сот Қазақстан Республикасының азаматтық процестік заңнамасына сәйкес заңсыз деп танымаса, оларды таниды.";</w:t>
      </w:r>
    </w:p>
    <w:bookmarkEnd w:id="124"/>
    <w:bookmarkStart w:name="z134" w:id="125"/>
    <w:p>
      <w:pPr>
        <w:spacing w:after="0"/>
        <w:ind w:left="0"/>
        <w:jc w:val="both"/>
      </w:pPr>
      <w:r>
        <w:rPr>
          <w:rFonts w:ascii="Times New Roman"/>
          <w:b w:val="false"/>
          <w:i w:val="false"/>
          <w:color w:val="000000"/>
          <w:sz w:val="28"/>
        </w:rPr>
        <w:t>
      "3. Ішкі мемлекеттік аудит жөніндегі уәкілетті орган, егер Есеп комитеті мен ревизиялық комиссиялар жүргізген мемлекеттік аудит нәтижелерін Есеп комитеті мемлекеттік аудит және қаржылық бақылау стандарттарына сай емес деп танымаса, оларды таниды.</w:t>
      </w:r>
    </w:p>
    <w:bookmarkEnd w:id="125"/>
    <w:bookmarkStart w:name="z135" w:id="126"/>
    <w:p>
      <w:pPr>
        <w:spacing w:after="0"/>
        <w:ind w:left="0"/>
        <w:jc w:val="both"/>
      </w:pPr>
      <w:r>
        <w:rPr>
          <w:rFonts w:ascii="Times New Roman"/>
          <w:b w:val="false"/>
          <w:i w:val="false"/>
          <w:color w:val="000000"/>
          <w:sz w:val="28"/>
        </w:rPr>
        <w:t>
      4. Ревизиялық комиссия, егер Есеп комитеті жүргізген мемлекеттік аудит нәтижелерін Есеп комитеті мемлекеттік аудит және қаржылық бақылау стандарттарына сай емес деп танымаса, оларды таниды.</w:t>
      </w:r>
    </w:p>
    <w:bookmarkEnd w:id="126"/>
    <w:bookmarkStart w:name="z136" w:id="127"/>
    <w:p>
      <w:pPr>
        <w:spacing w:after="0"/>
        <w:ind w:left="0"/>
        <w:jc w:val="both"/>
      </w:pPr>
      <w:r>
        <w:rPr>
          <w:rFonts w:ascii="Times New Roman"/>
          <w:b w:val="false"/>
          <w:i w:val="false"/>
          <w:color w:val="000000"/>
          <w:sz w:val="28"/>
        </w:rPr>
        <w:t xml:space="preserve">
      5. Ревизиялық комиссия, егер ішкі мемлекеттік аудит жөніндегі уәкілетті орган жүргізген мемлекеттік аудит нәтижелерін Есеп комитеті мемлекеттік аудит және қаржылық бақылау стандарттарына сай емес деп танымаса, оларды таниды."; </w:t>
      </w:r>
    </w:p>
    <w:bookmarkEnd w:id="127"/>
    <w:bookmarkStart w:name="z137" w:id="128"/>
    <w:p>
      <w:pPr>
        <w:spacing w:after="0"/>
        <w:ind w:left="0"/>
        <w:jc w:val="both"/>
      </w:pPr>
      <w:r>
        <w:rPr>
          <w:rFonts w:ascii="Times New Roman"/>
          <w:b w:val="false"/>
          <w:i w:val="false"/>
          <w:color w:val="000000"/>
          <w:sz w:val="28"/>
        </w:rPr>
        <w:t>
      "7. Мемлекеттік аудит және қаржылық бақылау органы мемлекеттік аудит және қаржылық бақылау бірыңғай дерекқорына тиісті ақпаратты енгізе отырып, мемлекеттік аудитті жүргізген мемлекеттік аудит және қаржылық бақылау органын және мемлекеттік аудит объектісін басқа мемлекеттік аудит және қаржылық бақылау органдары жүргізген мемлекеттік аудит нәтижелерін танымау фактісі туралы хабардар етеді.";</w:t>
      </w:r>
    </w:p>
    <w:bookmarkEnd w:id="128"/>
    <w:bookmarkStart w:name="z138" w:id="129"/>
    <w:p>
      <w:pPr>
        <w:spacing w:after="0"/>
        <w:ind w:left="0"/>
        <w:jc w:val="both"/>
      </w:pPr>
      <w:r>
        <w:rPr>
          <w:rFonts w:ascii="Times New Roman"/>
          <w:b w:val="false"/>
          <w:i w:val="false"/>
          <w:color w:val="000000"/>
          <w:sz w:val="28"/>
        </w:rPr>
        <w:t xml:space="preserve">
      9) 24-баптың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129"/>
    <w:bookmarkStart w:name="z139" w:id="130"/>
    <w:p>
      <w:pPr>
        <w:spacing w:after="0"/>
        <w:ind w:left="0"/>
        <w:jc w:val="both"/>
      </w:pPr>
      <w:r>
        <w:rPr>
          <w:rFonts w:ascii="Times New Roman"/>
          <w:b w:val="false"/>
          <w:i w:val="false"/>
          <w:color w:val="000000"/>
          <w:sz w:val="28"/>
        </w:rPr>
        <w:t>
      "1. Мемлекеттік аудит және қаржылық бақылау органдарының басшылары өз қызметі барысында мемлекеттік аудиторлар және мемлекеттік аудит және қаржылық бақылау органдарының өзге де лауазымды адамдары жасайтын құжаттарға тәуекелдерді басқару жүйесі негізінде мемлекеттік аудит және қаржылық бақылау жүргізудің тиісті қағидаларында айқындалған тәртіппен мемлекеттік аудит және қаржылық бақылау стандарттарына сәйкестігі тұрғысынан тұрақты тексеру және (немесе) талдау жүргізу арқылы сапаны бақылауды ұйымдастыруды қамтамасыз етеді.</w:t>
      </w:r>
    </w:p>
    <w:bookmarkEnd w:id="130"/>
    <w:bookmarkStart w:name="z140" w:id="131"/>
    <w:p>
      <w:pPr>
        <w:spacing w:after="0"/>
        <w:ind w:left="0"/>
        <w:jc w:val="both"/>
      </w:pPr>
      <w:r>
        <w:rPr>
          <w:rFonts w:ascii="Times New Roman"/>
          <w:b w:val="false"/>
          <w:i w:val="false"/>
          <w:color w:val="000000"/>
          <w:sz w:val="28"/>
        </w:rPr>
        <w:t>
      2. Мемлекеттік аудит және қаржылық бақылау органдарының аудиторлық қызметінің барлық кезеңі, мемлекеттік аудиторлардың бүкіл қызметі сапаны бақылауға жатады.";</w:t>
      </w:r>
    </w:p>
    <w:bookmarkEnd w:id="131"/>
    <w:bookmarkStart w:name="z141" w:id="1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26-бапта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3" w:id="133"/>
    <w:p>
      <w:pPr>
        <w:spacing w:after="0"/>
        <w:ind w:left="0"/>
        <w:jc w:val="both"/>
      </w:pPr>
      <w:r>
        <w:rPr>
          <w:rFonts w:ascii="Times New Roman"/>
          <w:b w:val="false"/>
          <w:i w:val="false"/>
          <w:color w:val="000000"/>
          <w:sz w:val="28"/>
        </w:rPr>
        <w:t>
      "1. Сыртқы мемлекеттік аудит және қаржылық бақылау уәкілетті органдарының сараптамалық-талдау қызметі сараптамалық-талдау іс-шараларын, сондай-ақ бюджетті алдын ала, ағымдағы және кейіннен бағалауларды жүргізу түрінде жүзеге асырылады.";</w:t>
      </w:r>
    </w:p>
    <w:bookmarkEnd w:id="133"/>
    <w:bookmarkStart w:name="z144" w:id="134"/>
    <w:p>
      <w:pPr>
        <w:spacing w:after="0"/>
        <w:ind w:left="0"/>
        <w:jc w:val="both"/>
      </w:pPr>
      <w:r>
        <w:rPr>
          <w:rFonts w:ascii="Times New Roman"/>
          <w:b w:val="false"/>
          <w:i w:val="false"/>
          <w:color w:val="000000"/>
          <w:sz w:val="28"/>
        </w:rPr>
        <w:t>
      "3. Тиісті әкімшілік-аумақтық бірлікте құрылған ревизиялық комиссиялар аумақтарында өздері жұмыс істейтін облыстық бюджетке, республикалық маңызы бар қаланың, астананың бюджеттеріне, сондай-ақ аудандық (облыстық маңызы бар қала) бюджетке қатысты сараптамалық-талдау қызметін жүзеге асырады.";</w:t>
      </w:r>
    </w:p>
    <w:bookmarkEnd w:id="134"/>
    <w:bookmarkStart w:name="z145" w:id="135"/>
    <w:p>
      <w:pPr>
        <w:spacing w:after="0"/>
        <w:ind w:left="0"/>
        <w:jc w:val="both"/>
      </w:pPr>
      <w:r>
        <w:rPr>
          <w:rFonts w:ascii="Times New Roman"/>
          <w:b w:val="false"/>
          <w:i w:val="false"/>
          <w:color w:val="000000"/>
          <w:sz w:val="28"/>
        </w:rPr>
        <w:t>
      мынадай мазмұндағы 5-тармақпен толықтырылсын:</w:t>
      </w:r>
    </w:p>
    <w:bookmarkEnd w:id="135"/>
    <w:bookmarkStart w:name="z146" w:id="136"/>
    <w:p>
      <w:pPr>
        <w:spacing w:after="0"/>
        <w:ind w:left="0"/>
        <w:jc w:val="both"/>
      </w:pPr>
      <w:r>
        <w:rPr>
          <w:rFonts w:ascii="Times New Roman"/>
          <w:b w:val="false"/>
          <w:i w:val="false"/>
          <w:color w:val="000000"/>
          <w:sz w:val="28"/>
        </w:rPr>
        <w:t>
      "5. Есеп комитеті, ревизиялық комиссиялар тәуекелдерді басқару жүйесіне негізделген, бюджетті жоспарлау мен атқарудың, бюджет қаражатын, мемлекеттің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Қазақстан Республикасында Мемлекеттік жоспарлау жүйесінің құжаттарын іске асырудың тиімділігін талдау, бағалау,сондай-ақ олардың экономиканың (немесе экономиканың жекелеген саласының), әлеуметтік саланың дамуына әсерін зерттеу нысанында сараптамалық-талдау іс-шараларын жүргізеді. Сараптамалық-талдау іс-шараларын ұйымдастыру және жүргізу тәртібі Есеп комитеті бекіткен, сыртқы мемлекеттік аудиттің және қаржылық бақылаудың рәсімдік стандартында айқындалады.</w:t>
      </w:r>
    </w:p>
    <w:bookmarkEnd w:id="136"/>
    <w:bookmarkStart w:name="z147" w:id="137"/>
    <w:p>
      <w:pPr>
        <w:spacing w:after="0"/>
        <w:ind w:left="0"/>
        <w:jc w:val="both"/>
      </w:pPr>
      <w:r>
        <w:rPr>
          <w:rFonts w:ascii="Times New Roman"/>
          <w:b w:val="false"/>
          <w:i w:val="false"/>
          <w:color w:val="000000"/>
          <w:sz w:val="28"/>
        </w:rPr>
        <w:t>
      Есеп комитеті, ревизиялық комиссиялар мемлекеттік аудит объектісін сараптамалық-талдау іс-шарасының жүргізілетіні туралы хабардар етеді және шешімі ұсынымдық сипатта болатын оның нәтижелерін мемлекеттік аудит объектісімен талқылайды.</w:t>
      </w:r>
    </w:p>
    <w:bookmarkEnd w:id="137"/>
    <w:bookmarkStart w:name="z148" w:id="138"/>
    <w:p>
      <w:pPr>
        <w:spacing w:after="0"/>
        <w:ind w:left="0"/>
        <w:jc w:val="both"/>
      </w:pPr>
      <w:r>
        <w:rPr>
          <w:rFonts w:ascii="Times New Roman"/>
          <w:b w:val="false"/>
          <w:i w:val="false"/>
          <w:color w:val="000000"/>
          <w:sz w:val="28"/>
        </w:rPr>
        <w:t>
      Бұл тәртіп бюджетті ағымдағы және кейіннен бағалауларға қолданылмайды.";</w:t>
      </w:r>
    </w:p>
    <w:bookmarkEnd w:id="138"/>
    <w:bookmarkStart w:name="z149" w:id="139"/>
    <w:p>
      <w:pPr>
        <w:spacing w:after="0"/>
        <w:ind w:left="0"/>
        <w:jc w:val="both"/>
      </w:pPr>
      <w:r>
        <w:rPr>
          <w:rFonts w:ascii="Times New Roman"/>
          <w:b w:val="false"/>
          <w:i w:val="false"/>
          <w:color w:val="000000"/>
          <w:sz w:val="28"/>
        </w:rPr>
        <w:t xml:space="preserve">
      11) 30-баптың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139"/>
    <w:bookmarkStart w:name="z150" w:id="140"/>
    <w:p>
      <w:pPr>
        <w:spacing w:after="0"/>
        <w:ind w:left="0"/>
        <w:jc w:val="both"/>
      </w:pPr>
      <w:r>
        <w:rPr>
          <w:rFonts w:ascii="Times New Roman"/>
          <w:b w:val="false"/>
          <w:i w:val="false"/>
          <w:color w:val="000000"/>
          <w:sz w:val="28"/>
        </w:rPr>
        <w:t>
      "Камералдық бақылауды және шағымдарды аппеляциялық ретке келтіруді жүзеге асырған кезде камералдық бақылаудың сапасына бақылау және мемлекеттік сатып алуға қатысушылардың шағымдарын қарау сапасына бақылау жүргізіледі.";</w:t>
      </w:r>
    </w:p>
    <w:bookmarkEnd w:id="140"/>
    <w:bookmarkStart w:name="z151" w:id="141"/>
    <w:p>
      <w:pPr>
        <w:spacing w:after="0"/>
        <w:ind w:left="0"/>
        <w:jc w:val="both"/>
      </w:pPr>
      <w:r>
        <w:rPr>
          <w:rFonts w:ascii="Times New Roman"/>
          <w:b w:val="false"/>
          <w:i w:val="false"/>
          <w:color w:val="000000"/>
          <w:sz w:val="28"/>
        </w:rPr>
        <w:t xml:space="preserve">
      12) 36-баптың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"келтіруге" деген сөз "келтірмеуге" деген сөзбен ауыстырылсын; </w:t>
      </w:r>
    </w:p>
    <w:bookmarkEnd w:id="141"/>
    <w:bookmarkStart w:name="z152" w:id="142"/>
    <w:p>
      <w:pPr>
        <w:spacing w:after="0"/>
        <w:ind w:left="0"/>
        <w:jc w:val="both"/>
      </w:pPr>
      <w:r>
        <w:rPr>
          <w:rFonts w:ascii="Times New Roman"/>
          <w:b w:val="false"/>
          <w:i w:val="false"/>
          <w:color w:val="000000"/>
          <w:sz w:val="28"/>
        </w:rPr>
        <w:t xml:space="preserve">
      13) 37-баптың </w:t>
      </w:r>
      <w:r>
        <w:rPr>
          <w:rFonts w:ascii="Times New Roman"/>
          <w:b w:val="false"/>
          <w:i w:val="false"/>
          <w:color w:val="000000"/>
          <w:sz w:val="28"/>
        </w:rPr>
        <w:t>1-тармағының</w:t>
      </w:r>
      <w:r>
        <w:rPr>
          <w:rFonts w:ascii="Times New Roman"/>
          <w:b w:val="false"/>
          <w:i w:val="false"/>
          <w:color w:val="000000"/>
          <w:sz w:val="28"/>
        </w:rPr>
        <w:t xml:space="preserve"> 4-1) тармақшасы алып тасталсын;</w:t>
      </w:r>
    </w:p>
    <w:bookmarkEnd w:id="142"/>
    <w:bookmarkStart w:name="z153" w:id="1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53-бапта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5" w:id="144"/>
    <w:p>
      <w:pPr>
        <w:spacing w:after="0"/>
        <w:ind w:left="0"/>
        <w:jc w:val="both"/>
      </w:pPr>
      <w:r>
        <w:rPr>
          <w:rFonts w:ascii="Times New Roman"/>
          <w:b w:val="false"/>
          <w:i w:val="false"/>
          <w:color w:val="000000"/>
          <w:sz w:val="28"/>
        </w:rPr>
        <w:t xml:space="preserve">
      "2. Бюджетті атқару жөніндегі орталық уәкілетті орган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p>
    <w:bookmarkEnd w:id="144"/>
    <w:bookmarkStart w:name="z156" w:id="145"/>
    <w:p>
      <w:pPr>
        <w:spacing w:after="0"/>
        <w:ind w:left="0"/>
        <w:jc w:val="both"/>
      </w:pPr>
      <w:r>
        <w:rPr>
          <w:rFonts w:ascii="Times New Roman"/>
          <w:b w:val="false"/>
          <w:i w:val="false"/>
          <w:color w:val="000000"/>
          <w:sz w:val="28"/>
        </w:rPr>
        <w:t>
      мынадай мазмұндағы 3-тармақпен толықтырылсын:</w:t>
      </w:r>
    </w:p>
    <w:bookmarkEnd w:id="145"/>
    <w:bookmarkStart w:name="z157" w:id="146"/>
    <w:p>
      <w:pPr>
        <w:spacing w:after="0"/>
        <w:ind w:left="0"/>
        <w:jc w:val="both"/>
      </w:pPr>
      <w:r>
        <w:rPr>
          <w:rFonts w:ascii="Times New Roman"/>
          <w:b w:val="false"/>
          <w:i w:val="false"/>
          <w:color w:val="000000"/>
          <w:sz w:val="28"/>
        </w:rPr>
        <w:t>
      "3. Тексерілетін органдардың сұрау салуы бойынша, кезектілік пен өңірлік ұсынылу қағидаттарын сақтай отырып, аудиторлық ұйымдардың (аудиторлардың) тізбесінен аудиторлық ұйымды (аудиторды) айқындайды.";</w:t>
      </w:r>
    </w:p>
    <w:bookmarkEnd w:id="146"/>
    <w:bookmarkStart w:name="z158" w:id="147"/>
    <w:p>
      <w:pPr>
        <w:spacing w:after="0"/>
        <w:ind w:left="0"/>
        <w:jc w:val="both"/>
      </w:pPr>
      <w:r>
        <w:rPr>
          <w:rFonts w:ascii="Times New Roman"/>
          <w:b w:val="false"/>
          <w:i w:val="false"/>
          <w:color w:val="000000"/>
          <w:sz w:val="28"/>
        </w:rPr>
        <w:t xml:space="preserve">
      15) 54-баптың </w:t>
      </w:r>
      <w:r>
        <w:rPr>
          <w:rFonts w:ascii="Times New Roman"/>
          <w:b w:val="false"/>
          <w:i w:val="false"/>
          <w:color w:val="000000"/>
          <w:sz w:val="28"/>
        </w:rPr>
        <w:t>3-тармағындағы</w:t>
      </w:r>
      <w:r>
        <w:rPr>
          <w:rFonts w:ascii="Times New Roman"/>
          <w:b w:val="false"/>
          <w:i w:val="false"/>
          <w:color w:val="000000"/>
          <w:sz w:val="28"/>
        </w:rPr>
        <w:t xml:space="preserve"> "Осы Заңның 53-бабының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мемлекеттік" деген сөздер "Мемлекеттік" деген сөзбен ауыстырылсын;</w:t>
      </w:r>
    </w:p>
    <w:bookmarkEnd w:id="147"/>
    <w:bookmarkStart w:name="z159" w:id="14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58-баптың</w:t>
      </w:r>
      <w:r>
        <w:rPr>
          <w:rFonts w:ascii="Times New Roman"/>
          <w:b w:val="false"/>
          <w:i w:val="false"/>
          <w:color w:val="000000"/>
          <w:sz w:val="28"/>
        </w:rPr>
        <w:t xml:space="preserve"> бірінші бөлігінің 1) тармақшасы мынадай редакцияда жазылсын:</w:t>
      </w:r>
    </w:p>
    <w:bookmarkEnd w:id="148"/>
    <w:bookmarkStart w:name="z160" w:id="149"/>
    <w:p>
      <w:pPr>
        <w:spacing w:after="0"/>
        <w:ind w:left="0"/>
        <w:jc w:val="both"/>
      </w:pPr>
      <w:r>
        <w:rPr>
          <w:rFonts w:ascii="Times New Roman"/>
          <w:b w:val="false"/>
          <w:i w:val="false"/>
          <w:color w:val="000000"/>
          <w:sz w:val="28"/>
        </w:rPr>
        <w:t>
      "1) ішкі аудит қызметінің жылдық жұмыс жоспарын бекіту;";</w:t>
      </w:r>
    </w:p>
    <w:bookmarkEnd w:id="149"/>
    <w:bookmarkStart w:name="z161" w:id="1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11-1-тараудың</w:t>
      </w:r>
      <w:r>
        <w:rPr>
          <w:rFonts w:ascii="Times New Roman"/>
          <w:b w:val="false"/>
          <w:i w:val="false"/>
          <w:color w:val="000000"/>
          <w:sz w:val="28"/>
        </w:rPr>
        <w:t xml:space="preserve"> тақырыбы мынадай редакцияда жазылсын: </w:t>
      </w:r>
    </w:p>
    <w:bookmarkEnd w:id="150"/>
    <w:bookmarkStart w:name="z162" w:id="151"/>
    <w:p>
      <w:pPr>
        <w:spacing w:after="0"/>
        <w:ind w:left="0"/>
        <w:jc w:val="both"/>
      </w:pPr>
      <w:r>
        <w:rPr>
          <w:rFonts w:ascii="Times New Roman"/>
          <w:b w:val="false"/>
          <w:i w:val="false"/>
          <w:color w:val="000000"/>
          <w:sz w:val="28"/>
        </w:rPr>
        <w:t>
      "11-1-тарау. Аудиторлық есепке немесе қаржылық есептілік бойынша аудиторлық есепке, ішкі мемлекеттік аудит жөніндегі уәкілетті орган камералдық бақылау нәтижелері бойынша анықтаған бұзушылықтарды жою туралы хабарламаға қарсылықтарды қарау және ішкі мемлекеттік аудит жөніндегі уәкілетті органның және (немесе) оның лауазымды адамдарының шешімдеріне, әрекеттеріне (әрекетсіздігіне) шағым жасау тәртібі";</w:t>
      </w:r>
    </w:p>
    <w:bookmarkEnd w:id="151"/>
    <w:bookmarkStart w:name="z163" w:id="15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58-1-баптың</w:t>
      </w:r>
      <w:r>
        <w:rPr>
          <w:rFonts w:ascii="Times New Roman"/>
          <w:b w:val="false"/>
          <w:i w:val="false"/>
          <w:color w:val="000000"/>
          <w:sz w:val="28"/>
        </w:rPr>
        <w:t xml:space="preserve"> бірінші бөлігі мынадай редакцияда жазылсын:</w:t>
      </w:r>
    </w:p>
    <w:bookmarkEnd w:id="152"/>
    <w:bookmarkStart w:name="z164" w:id="153"/>
    <w:p>
      <w:pPr>
        <w:spacing w:after="0"/>
        <w:ind w:left="0"/>
        <w:jc w:val="both"/>
      </w:pPr>
      <w:r>
        <w:rPr>
          <w:rFonts w:ascii="Times New Roman"/>
          <w:b w:val="false"/>
          <w:i w:val="false"/>
          <w:color w:val="000000"/>
          <w:sz w:val="28"/>
        </w:rPr>
        <w:t>
      "Аудиторлық есепке немесе қаржылық есептілік бойынша аудиторлық есепке, ішкі мемлекеттік аудит жөніндегі уәкілетті орган камералдық бақылау нәтижелері бойынша анықтаған бұзушылықтарды жою туралы хабарламаға қарсылықтарды (бұдан әрі - қарсылық), ішкі мемлекеттік аудит жөніндегі уәкілетті органның және (немесе) оның лауазымды адамдарының шешімдеріне, әрекеттеріне (әрекетсіздіктеріне) шағым жасауды (бұдан әрі - шағым) ішкі мемлекеттік аудит жөніндегі уәкілетті органның жанындағы апелляциялық комиссия қарайды.";</w:t>
      </w:r>
    </w:p>
    <w:bookmarkEnd w:id="153"/>
    <w:bookmarkStart w:name="z165" w:id="15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58-2-бапта</w:t>
      </w:r>
      <w:r>
        <w:rPr>
          <w:rFonts w:ascii="Times New Roman"/>
          <w:b w:val="false"/>
          <w:i w:val="false"/>
          <w:color w:val="000000"/>
          <w:sz w:val="28"/>
        </w:rPr>
        <w:t>:</w:t>
      </w:r>
    </w:p>
    <w:bookmarkEnd w:id="154"/>
    <w:bookmarkStart w:name="z166" w:id="155"/>
    <w:p>
      <w:pPr>
        <w:spacing w:after="0"/>
        <w:ind w:left="0"/>
        <w:jc w:val="both"/>
      </w:pPr>
      <w:r>
        <w:rPr>
          <w:rFonts w:ascii="Times New Roman"/>
          <w:b w:val="false"/>
          <w:i w:val="false"/>
          <w:color w:val="000000"/>
          <w:sz w:val="28"/>
        </w:rPr>
        <w:t>
      тақырып мынадай редакцияда жазылсын:</w:t>
      </w:r>
    </w:p>
    <w:bookmarkEnd w:id="155"/>
    <w:bookmarkStart w:name="z167" w:id="156"/>
    <w:p>
      <w:pPr>
        <w:spacing w:after="0"/>
        <w:ind w:left="0"/>
        <w:jc w:val="both"/>
      </w:pPr>
      <w:r>
        <w:rPr>
          <w:rFonts w:ascii="Times New Roman"/>
          <w:b w:val="false"/>
          <w:i w:val="false"/>
          <w:color w:val="000000"/>
          <w:sz w:val="28"/>
        </w:rPr>
        <w:t>
      "58-2-бап. Қарсылықты, шағымды беру тәртібі мен мерзімдері";</w:t>
      </w:r>
    </w:p>
    <w:bookmarkEnd w:id="156"/>
    <w:bookmarkStart w:name="z168" w:id="157"/>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157"/>
    <w:bookmarkStart w:name="z169" w:id="158"/>
    <w:p>
      <w:pPr>
        <w:spacing w:after="0"/>
        <w:ind w:left="0"/>
        <w:jc w:val="both"/>
      </w:pPr>
      <w:r>
        <w:rPr>
          <w:rFonts w:ascii="Times New Roman"/>
          <w:b w:val="false"/>
          <w:i w:val="false"/>
          <w:color w:val="000000"/>
          <w:sz w:val="28"/>
        </w:rPr>
        <w:t>
      "1-1. Қарсылық, шағым ішкі мемлекеттік аудит жөніндегі уәкілетті орган бекіткен, камералдық бақылау жүргізу қағидаларында және апелляциялық комиссия туралы ережеде айқындалған тәртіппен және мерзімдерде беріледі.";</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"қарсылықты", "қарсылықтар" деген сөздерден кейін тиісінше ", шағымды", ", шағымдар"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172" w:id="159"/>
    <w:p>
      <w:pPr>
        <w:spacing w:after="0"/>
        <w:ind w:left="0"/>
        <w:jc w:val="both"/>
      </w:pPr>
      <w:r>
        <w:rPr>
          <w:rFonts w:ascii="Times New Roman"/>
          <w:b w:val="false"/>
          <w:i w:val="false"/>
          <w:color w:val="000000"/>
          <w:sz w:val="28"/>
        </w:rPr>
        <w:t>
      "Қарсылықтың", "қарсылықтар" деген сөздерден кейін тиісінше ", шағымдардың", ", шағымдар" деген сөздермен толықтырылсын;</w:t>
      </w:r>
    </w:p>
    <w:bookmarkEnd w:id="159"/>
    <w:bookmarkStart w:name="z173" w:id="160"/>
    <w:p>
      <w:pPr>
        <w:spacing w:after="0"/>
        <w:ind w:left="0"/>
        <w:jc w:val="both"/>
      </w:pPr>
      <w:r>
        <w:rPr>
          <w:rFonts w:ascii="Times New Roman"/>
          <w:b w:val="false"/>
          <w:i w:val="false"/>
          <w:color w:val="000000"/>
          <w:sz w:val="28"/>
        </w:rPr>
        <w:t xml:space="preserve">
      2) тармақшадағы "қағидаларында айқындалады." деген сөздер "қағидаларында;" деген сөзбен ауыстырылып, мынадай мазмұндағы 3) тармақшамен толықтырылсын: </w:t>
      </w:r>
    </w:p>
    <w:bookmarkEnd w:id="160"/>
    <w:bookmarkStart w:name="z174" w:id="161"/>
    <w:p>
      <w:pPr>
        <w:spacing w:after="0"/>
        <w:ind w:left="0"/>
        <w:jc w:val="both"/>
      </w:pPr>
      <w:r>
        <w:rPr>
          <w:rFonts w:ascii="Times New Roman"/>
          <w:b w:val="false"/>
          <w:i w:val="false"/>
          <w:color w:val="000000"/>
          <w:sz w:val="28"/>
        </w:rPr>
        <w:t>
      "3) ішкі мемлекеттік аудит жөніндегі уәкілетті орган бекіткен апелляциялық комиссия туралы ережеде айқындалады.";</w:t>
      </w:r>
    </w:p>
    <w:bookmarkEnd w:id="161"/>
    <w:bookmarkStart w:name="z175" w:id="16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58-3-бап</w:t>
      </w:r>
      <w:r>
        <w:rPr>
          <w:rFonts w:ascii="Times New Roman"/>
          <w:b w:val="false"/>
          <w:i w:val="false"/>
          <w:color w:val="000000"/>
          <w:sz w:val="28"/>
        </w:rPr>
        <w:t xml:space="preserve"> мынадай редакцияда жазылсын: </w:t>
      </w:r>
    </w:p>
    <w:bookmarkEnd w:id="162"/>
    <w:bookmarkStart w:name="z176" w:id="163"/>
    <w:p>
      <w:pPr>
        <w:spacing w:after="0"/>
        <w:ind w:left="0"/>
        <w:jc w:val="both"/>
      </w:pPr>
      <w:r>
        <w:rPr>
          <w:rFonts w:ascii="Times New Roman"/>
          <w:b w:val="false"/>
          <w:i w:val="false"/>
          <w:color w:val="000000"/>
          <w:sz w:val="28"/>
        </w:rPr>
        <w:t>
      "58-3-бап. Қарсылықты, шағымды қараудан бас тарту</w:t>
      </w:r>
    </w:p>
    <w:bookmarkEnd w:id="163"/>
    <w:bookmarkStart w:name="z177" w:id="164"/>
    <w:p>
      <w:pPr>
        <w:spacing w:after="0"/>
        <w:ind w:left="0"/>
        <w:jc w:val="both"/>
      </w:pPr>
      <w:r>
        <w:rPr>
          <w:rFonts w:ascii="Times New Roman"/>
          <w:b w:val="false"/>
          <w:i w:val="false"/>
          <w:color w:val="000000"/>
          <w:sz w:val="28"/>
        </w:rPr>
        <w:t xml:space="preserve">
      1. Апелляциялық комиссия беру тәртібі мен мерзімдері осы Заңның </w:t>
      </w:r>
      <w:r>
        <w:rPr>
          <w:rFonts w:ascii="Times New Roman"/>
          <w:b w:val="false"/>
          <w:i w:val="false"/>
          <w:color w:val="000000"/>
          <w:sz w:val="28"/>
        </w:rPr>
        <w:t>58-2-бабында</w:t>
      </w:r>
      <w:r>
        <w:rPr>
          <w:rFonts w:ascii="Times New Roman"/>
          <w:b w:val="false"/>
          <w:i w:val="false"/>
          <w:color w:val="000000"/>
          <w:sz w:val="28"/>
        </w:rPr>
        <w:t xml:space="preserve"> белгіленген талаптарға сәйкес келмейтін қарсылықты, шағымды қараудан бас тартады.</w:t>
      </w:r>
    </w:p>
    <w:bookmarkEnd w:id="164"/>
    <w:bookmarkStart w:name="z178" w:id="165"/>
    <w:p>
      <w:pPr>
        <w:spacing w:after="0"/>
        <w:ind w:left="0"/>
        <w:jc w:val="both"/>
      </w:pPr>
      <w:r>
        <w:rPr>
          <w:rFonts w:ascii="Times New Roman"/>
          <w:b w:val="false"/>
          <w:i w:val="false"/>
          <w:color w:val="000000"/>
          <w:sz w:val="28"/>
        </w:rPr>
        <w:t>
      2. Апелляциялық комиссия қарсылықты, шағымды қараудан бас тартқан жағдайда, қарсылық, шағым келіп түскен күннен бастап бес жұмыс күні ішінде мемлекеттік аудит объектісін, әлеуетті өнім берушіні, арыз берушіні жазбаша нысанда хабардар етеді.";</w:t>
      </w:r>
    </w:p>
    <w:bookmarkEnd w:id="165"/>
    <w:bookmarkStart w:name="z179" w:id="16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58-4-бапта</w:t>
      </w:r>
      <w:r>
        <w:rPr>
          <w:rFonts w:ascii="Times New Roman"/>
          <w:b w:val="false"/>
          <w:i w:val="false"/>
          <w:color w:val="000000"/>
          <w:sz w:val="28"/>
        </w:rPr>
        <w:t>:</w:t>
      </w:r>
    </w:p>
    <w:bookmarkEnd w:id="166"/>
    <w:bookmarkStart w:name="z180" w:id="167"/>
    <w:p>
      <w:pPr>
        <w:spacing w:after="0"/>
        <w:ind w:left="0"/>
        <w:jc w:val="both"/>
      </w:pPr>
      <w:r>
        <w:rPr>
          <w:rFonts w:ascii="Times New Roman"/>
          <w:b w:val="false"/>
          <w:i w:val="false"/>
          <w:color w:val="000000"/>
          <w:sz w:val="28"/>
        </w:rPr>
        <w:t xml:space="preserve">
      тақырып мынадай редакцияда жазылсын: </w:t>
      </w:r>
    </w:p>
    <w:bookmarkEnd w:id="167"/>
    <w:bookmarkStart w:name="z181" w:id="168"/>
    <w:p>
      <w:pPr>
        <w:spacing w:after="0"/>
        <w:ind w:left="0"/>
        <w:jc w:val="both"/>
      </w:pPr>
      <w:r>
        <w:rPr>
          <w:rFonts w:ascii="Times New Roman"/>
          <w:b w:val="false"/>
          <w:i w:val="false"/>
          <w:color w:val="000000"/>
          <w:sz w:val="28"/>
        </w:rPr>
        <w:t>
      "58-4-бап. Қарсылықты, шағымды қарау тәртібі мен мерзімдері";</w:t>
      </w:r>
    </w:p>
    <w:bookmarkEnd w:id="168"/>
    <w:bookmarkStart w:name="z182" w:id="169"/>
    <w:p>
      <w:pPr>
        <w:spacing w:after="0"/>
        <w:ind w:left="0"/>
        <w:jc w:val="both"/>
      </w:pPr>
      <w:r>
        <w:rPr>
          <w:rFonts w:ascii="Times New Roman"/>
          <w:b w:val="false"/>
          <w:i w:val="false"/>
          <w:color w:val="000000"/>
          <w:sz w:val="28"/>
        </w:rPr>
        <w:t xml:space="preserve">
      мынадай мазмұндағы 5, 6 және 7-тармақтармен толықтырылсын: </w:t>
      </w:r>
    </w:p>
    <w:bookmarkEnd w:id="169"/>
    <w:bookmarkStart w:name="z183" w:id="170"/>
    <w:p>
      <w:pPr>
        <w:spacing w:after="0"/>
        <w:ind w:left="0"/>
        <w:jc w:val="both"/>
      </w:pPr>
      <w:r>
        <w:rPr>
          <w:rFonts w:ascii="Times New Roman"/>
          <w:b w:val="false"/>
          <w:i w:val="false"/>
          <w:color w:val="000000"/>
          <w:sz w:val="28"/>
        </w:rPr>
        <w:t>
      "5. Шағымды апелляциялық комиссия Қазақстан Республикасының заңдарында белгіленген тәртіппен, сондай-ақ ішкі мемлекеттік аудит жөніндегі уәкілетті орган бекіткен апелляциялық комиссия туралы ережеге сәйкес қарайды.</w:t>
      </w:r>
    </w:p>
    <w:bookmarkEnd w:id="170"/>
    <w:bookmarkStart w:name="z184" w:id="171"/>
    <w:p>
      <w:pPr>
        <w:spacing w:after="0"/>
        <w:ind w:left="0"/>
        <w:jc w:val="both"/>
      </w:pPr>
      <w:r>
        <w:rPr>
          <w:rFonts w:ascii="Times New Roman"/>
          <w:b w:val="false"/>
          <w:i w:val="false"/>
          <w:color w:val="000000"/>
          <w:sz w:val="28"/>
        </w:rPr>
        <w:t xml:space="preserve">
      6. Қарсылық, шағым мемлекеттік сатып алу туралы шарт жасалғанға дейін келіп түскен жағдайда, оны жасау мерзімі "Мемлекеттік сатып алу туралы" Қазақстан Республикасың Заңының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мерзім аяқталғанға дейін тоқтатыла тұрады.</w:t>
      </w:r>
    </w:p>
    <w:bookmarkEnd w:id="171"/>
    <w:bookmarkStart w:name="z185" w:id="172"/>
    <w:p>
      <w:pPr>
        <w:spacing w:after="0"/>
        <w:ind w:left="0"/>
        <w:jc w:val="both"/>
      </w:pPr>
      <w:r>
        <w:rPr>
          <w:rFonts w:ascii="Times New Roman"/>
          <w:b w:val="false"/>
          <w:i w:val="false"/>
          <w:color w:val="000000"/>
          <w:sz w:val="28"/>
        </w:rPr>
        <w:t xml:space="preserve">
      Қарсылық, шағым камералдық бақылау нәтижелері бойынша анықталған бұзушылықтарды жою туралы хабарламаны орындау туралы шешімді мемлекеттік аудит объектісінің қабылдауы сатысында келіп түскен жағдайда, оны орындау мерзімі "Мемлекеттік сатып алу туралы" Қазақстан Республикасы Заңының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мерзім аяқталғанға дейін тоқтатыла тұрады.</w:t>
      </w:r>
    </w:p>
    <w:bookmarkEnd w:id="172"/>
    <w:bookmarkStart w:name="z186" w:id="173"/>
    <w:p>
      <w:pPr>
        <w:spacing w:after="0"/>
        <w:ind w:left="0"/>
        <w:jc w:val="both"/>
      </w:pPr>
      <w:r>
        <w:rPr>
          <w:rFonts w:ascii="Times New Roman"/>
          <w:b w:val="false"/>
          <w:i w:val="false"/>
          <w:color w:val="000000"/>
          <w:sz w:val="28"/>
        </w:rPr>
        <w:t>
      7. Қарсылық, шағым мәлімделген талаптар (дәлелдер) шегінде қаралады.</w:t>
      </w:r>
    </w:p>
    <w:bookmarkEnd w:id="173"/>
    <w:bookmarkStart w:name="z187" w:id="174"/>
    <w:p>
      <w:pPr>
        <w:spacing w:after="0"/>
        <w:ind w:left="0"/>
        <w:jc w:val="both"/>
      </w:pPr>
      <w:r>
        <w:rPr>
          <w:rFonts w:ascii="Times New Roman"/>
          <w:b w:val="false"/>
          <w:i w:val="false"/>
          <w:color w:val="000000"/>
          <w:sz w:val="28"/>
        </w:rPr>
        <w:t>
      Апелляциялық комиссияның шешіміне сотқа шағым жасалуы мүмкін.</w:t>
      </w:r>
    </w:p>
    <w:bookmarkEnd w:id="174"/>
    <w:bookmarkStart w:name="z188" w:id="175"/>
    <w:p>
      <w:pPr>
        <w:spacing w:after="0"/>
        <w:ind w:left="0"/>
        <w:jc w:val="both"/>
      </w:pPr>
      <w:r>
        <w:rPr>
          <w:rFonts w:ascii="Times New Roman"/>
          <w:b w:val="false"/>
          <w:i w:val="false"/>
          <w:color w:val="000000"/>
          <w:sz w:val="28"/>
        </w:rPr>
        <w:t>
      Бұл ретте апелляциялық комиссияның шешімін орындау сот шешімі шығарылғанға дейін тоқтатыла тұрады.";</w:t>
      </w:r>
    </w:p>
    <w:bookmarkEnd w:id="175"/>
    <w:bookmarkStart w:name="z189" w:id="17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58-5-бап</w:t>
      </w:r>
      <w:r>
        <w:rPr>
          <w:rFonts w:ascii="Times New Roman"/>
          <w:b w:val="false"/>
          <w:i w:val="false"/>
          <w:color w:val="000000"/>
          <w:sz w:val="28"/>
        </w:rPr>
        <w:t xml:space="preserve"> мынадай редакцияда жазылсын:</w:t>
      </w:r>
    </w:p>
    <w:bookmarkEnd w:id="176"/>
    <w:bookmarkStart w:name="z190" w:id="177"/>
    <w:p>
      <w:pPr>
        <w:spacing w:after="0"/>
        <w:ind w:left="0"/>
        <w:jc w:val="both"/>
      </w:pPr>
      <w:r>
        <w:rPr>
          <w:rFonts w:ascii="Times New Roman"/>
          <w:b w:val="false"/>
          <w:i w:val="false"/>
          <w:color w:val="000000"/>
          <w:sz w:val="28"/>
        </w:rPr>
        <w:t>
      "58-5-бап. Қарсылықты, шағымды қарау нәтижелері бойынша қабылданатын шешімдер</w:t>
      </w:r>
    </w:p>
    <w:bookmarkEnd w:id="177"/>
    <w:bookmarkStart w:name="z191" w:id="178"/>
    <w:p>
      <w:pPr>
        <w:spacing w:after="0"/>
        <w:ind w:left="0"/>
        <w:jc w:val="both"/>
      </w:pPr>
      <w:r>
        <w:rPr>
          <w:rFonts w:ascii="Times New Roman"/>
          <w:b w:val="false"/>
          <w:i w:val="false"/>
          <w:color w:val="000000"/>
          <w:sz w:val="28"/>
        </w:rPr>
        <w:t>
      1. Апелляциялық комиссия қарсылықты, шағымды қарау нәтижелері бойынша мынадай:</w:t>
      </w:r>
    </w:p>
    <w:bookmarkEnd w:id="178"/>
    <w:bookmarkStart w:name="z192" w:id="179"/>
    <w:p>
      <w:pPr>
        <w:spacing w:after="0"/>
        <w:ind w:left="0"/>
        <w:jc w:val="both"/>
      </w:pPr>
      <w:r>
        <w:rPr>
          <w:rFonts w:ascii="Times New Roman"/>
          <w:b w:val="false"/>
          <w:i w:val="false"/>
          <w:color w:val="000000"/>
          <w:sz w:val="28"/>
        </w:rPr>
        <w:t>
      1) қарсылықты, шағымды толық немесе ішінара қанағаттандыру туралы;</w:t>
      </w:r>
    </w:p>
    <w:bookmarkEnd w:id="179"/>
    <w:bookmarkStart w:name="z193" w:id="180"/>
    <w:p>
      <w:pPr>
        <w:spacing w:after="0"/>
        <w:ind w:left="0"/>
        <w:jc w:val="both"/>
      </w:pPr>
      <w:r>
        <w:rPr>
          <w:rFonts w:ascii="Times New Roman"/>
          <w:b w:val="false"/>
          <w:i w:val="false"/>
          <w:color w:val="000000"/>
          <w:sz w:val="28"/>
        </w:rPr>
        <w:t>
      2) осындай шешім қабылдауды негіздей отырып, қарсылықты, шағымды қанағаттандырудан бас тарту туралы шешімдердің бірін шығарады.</w:t>
      </w:r>
    </w:p>
    <w:bookmarkEnd w:id="180"/>
    <w:bookmarkStart w:name="z194" w:id="181"/>
    <w:p>
      <w:pPr>
        <w:spacing w:after="0"/>
        <w:ind w:left="0"/>
        <w:jc w:val="both"/>
      </w:pPr>
      <w:r>
        <w:rPr>
          <w:rFonts w:ascii="Times New Roman"/>
          <w:b w:val="false"/>
          <w:i w:val="false"/>
          <w:color w:val="000000"/>
          <w:sz w:val="28"/>
        </w:rPr>
        <w:t>
      Апелляциялық комиссияның шешімі жазбаша нысанда шығарылады және мемлекеттік аудит объектісінің орындауы үшін міндетті болып табылады.</w:t>
      </w:r>
    </w:p>
    <w:bookmarkEnd w:id="181"/>
    <w:bookmarkStart w:name="z195" w:id="182"/>
    <w:p>
      <w:pPr>
        <w:spacing w:after="0"/>
        <w:ind w:left="0"/>
        <w:jc w:val="both"/>
      </w:pPr>
      <w:r>
        <w:rPr>
          <w:rFonts w:ascii="Times New Roman"/>
          <w:b w:val="false"/>
          <w:i w:val="false"/>
          <w:color w:val="000000"/>
          <w:sz w:val="28"/>
        </w:rPr>
        <w:t>
      2. Ішкі мемлекеттік аудит жөніндегі уәкілетті орган қарсылықты, шағымды қарау нәтижелерін апелляциялық комиссия шешім шығарған күннен бастап екі жұмыс күні ішінде ресімдейді.".</w:t>
      </w:r>
    </w:p>
    <w:bookmarkEnd w:id="182"/>
    <w:bookmarkStart w:name="z196" w:id="183"/>
    <w:p>
      <w:pPr>
        <w:spacing w:after="0"/>
        <w:ind w:left="0"/>
        <w:jc w:val="both"/>
      </w:pPr>
      <w:r>
        <w:rPr>
          <w:rFonts w:ascii="Times New Roman"/>
          <w:b w:val="false"/>
          <w:i w:val="false"/>
          <w:color w:val="000000"/>
          <w:sz w:val="28"/>
        </w:rPr>
        <w:t>
      2-бап.</w:t>
      </w:r>
    </w:p>
    <w:bookmarkEnd w:id="183"/>
    <w:bookmarkStart w:name="z197" w:id="184"/>
    <w:p>
      <w:pPr>
        <w:spacing w:after="0"/>
        <w:ind w:left="0"/>
        <w:jc w:val="both"/>
      </w:pPr>
      <w:r>
        <w:rPr>
          <w:rFonts w:ascii="Times New Roman"/>
          <w:b w:val="false"/>
          <w:i w:val="false"/>
          <w:color w:val="000000"/>
          <w:sz w:val="28"/>
        </w:rPr>
        <w:t xml:space="preserve">
      1. Осы Заң 2022 жылғы 1 қаңтардан бастап қолданысқа енгізілетін 1-баптың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тоғызыншы абзацын, </w:t>
      </w:r>
      <w:r>
        <w:rPr>
          <w:rFonts w:ascii="Times New Roman"/>
          <w:b w:val="false"/>
          <w:i w:val="false"/>
          <w:color w:val="000000"/>
          <w:sz w:val="28"/>
        </w:rPr>
        <w:t>6) тармақшасының</w:t>
      </w:r>
      <w:r>
        <w:rPr>
          <w:rFonts w:ascii="Times New Roman"/>
          <w:b w:val="false"/>
          <w:i w:val="false"/>
          <w:color w:val="000000"/>
          <w:sz w:val="28"/>
        </w:rPr>
        <w:t xml:space="preserve"> қырық бесінші абзацын және </w:t>
      </w:r>
      <w:r>
        <w:rPr>
          <w:rFonts w:ascii="Times New Roman"/>
          <w:b w:val="false"/>
          <w:i w:val="false"/>
          <w:color w:val="000000"/>
          <w:sz w:val="28"/>
        </w:rPr>
        <w:t>11) тармақшасын</w:t>
      </w:r>
      <w:r>
        <w:rPr>
          <w:rFonts w:ascii="Times New Roman"/>
          <w:b w:val="false"/>
          <w:i w:val="false"/>
          <w:color w:val="000000"/>
          <w:sz w:val="28"/>
        </w:rPr>
        <w:t xml:space="preserve">, 5-тармағы </w:t>
      </w:r>
      <w:r>
        <w:rPr>
          <w:rFonts w:ascii="Times New Roman"/>
          <w:b w:val="false"/>
          <w:i w:val="false"/>
          <w:color w:val="000000"/>
          <w:sz w:val="28"/>
        </w:rPr>
        <w:t>9)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тармақшаларын</w:t>
      </w:r>
      <w:r>
        <w:rPr>
          <w:rFonts w:ascii="Times New Roman"/>
          <w:b w:val="false"/>
          <w:i w:val="false"/>
          <w:color w:val="000000"/>
          <w:sz w:val="28"/>
        </w:rPr>
        <w:t xml:space="preserve"> қоспағанда, алғашқы ресми жарияланған күнінен бастап бір жыл өткен соң қолданысқа енгізіледі.</w:t>
      </w:r>
    </w:p>
    <w:bookmarkEnd w:id="184"/>
    <w:bookmarkStart w:name="z198" w:id="185"/>
    <w:p>
      <w:pPr>
        <w:spacing w:after="0"/>
        <w:ind w:left="0"/>
        <w:jc w:val="both"/>
      </w:pPr>
      <w:r>
        <w:rPr>
          <w:rFonts w:ascii="Times New Roman"/>
          <w:b w:val="false"/>
          <w:i w:val="false"/>
          <w:color w:val="000000"/>
          <w:sz w:val="28"/>
        </w:rPr>
        <w:t xml:space="preserve">
      2. Кәсіби аудиторлық ұйым (кәсіби аудиторлық ұйымдар) осы Заң қолданысқа енгізілген күннен бастап үш ай ішінде аудиторлық қызмет жөніндегі кәсіби кеңес құрады. </w:t>
      </w:r>
    </w:p>
    <w:bookmarkEnd w:id="185"/>
    <w:bookmarkStart w:name="z199" w:id="186"/>
    <w:p>
      <w:pPr>
        <w:spacing w:after="0"/>
        <w:ind w:left="0"/>
        <w:jc w:val="both"/>
      </w:pPr>
      <w:r>
        <w:rPr>
          <w:rFonts w:ascii="Times New Roman"/>
          <w:b w:val="false"/>
          <w:i w:val="false"/>
          <w:color w:val="000000"/>
          <w:sz w:val="28"/>
        </w:rPr>
        <w:t>
      3. Аудиторлық қызмет жөніндегі кәсіби кеңес аудиторлық қызмет жөніндегі кәсіби кеңес тіркелген күннен бастап бір ай ішінде сапаны бақылау жөніндегі комитет пен Біліктілік комиссиясын құрады.</w:t>
      </w:r>
    </w:p>
    <w:bookmarkEnd w:id="18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