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c6b6" w14:textId="c8bc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2021 жылғы 12 наурыздағы № 16-VII ҚРЗ.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 2019 жылғы 10 қазанда Нұр-Сұлтанда жасалған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1993 жылғы 22 қазандағы Қазақстан Республикасы мен Моңғолия арасындағы азаматтық жәңе қылмыстық істер жөніндегі өзара көмек туралы Шартқа өзгерістер енгізу туралы XATTAMА (2021 жылғы 20 сәуірде күшіне енді – Қазақстан Республикасының халықаралық шарттары бюллетені, 2021 ж., № 3, 17-құжат)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Моңғолия (бұдан әрі "Уағдаласушы Тараптар" деп аталатын)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22 қазандағы Қазақстан Республикасы мен Монғолия арасындағы азаматтық және қылмыстық істер жөніндегі өзара көмек туралы Шарттың (бұдан әрі - Шарт) </w:t>
      </w:r>
      <w:r>
        <w:rPr>
          <w:rFonts w:ascii="Times New Roman"/>
          <w:b w:val="false"/>
          <w:i w:val="false"/>
          <w:color w:val="000000"/>
          <w:sz w:val="28"/>
        </w:rPr>
        <w:t>40-бабын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негізге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Шарттың қазақ тіліндегі атауындағы "өзара көмек туралы" деген сөздер "өзара құқықтық көмек туралы" деген сөздермен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монғол және орыс тілдеріндегі атауы өзгертілмейді.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Шарттың </w:t>
      </w:r>
      <w:r>
        <w:rPr>
          <w:rFonts w:ascii="Times New Roman"/>
          <w:b w:val="false"/>
          <w:i w:val="false"/>
          <w:color w:val="000000"/>
          <w:sz w:val="28"/>
        </w:rPr>
        <w:t>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"4-бап Құқықтық көмек көрсеткен кезде қатынастар жасау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осы Шартта қатынастардың өзгеше тәртібі белгіленбесе ғана, құқықтық көмек көрсеткен кезде Уағдаласушы Тараптардың құзыретті органдары бір-бірімен орталық органдары арқылы қатынас жасайды.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үшін - соттардан шығатын өтініштер (тапсырмалар), сондай-ақ азаматтық істер бойынша сот шешімдерін тану және орындау туралы өтінішхаттар бөлігінде Қазақстан Республикасының Жоғарғы Соты; сотқа дейінгі тергеп-тексеруді жүргізу кезінде қылмыстық істер бойынша өтініштер (тапсырмалар), сондай-ақ қылмыстық істер бойынша залалды өтеу бөлігінде үкімдерді тану және орындау туралы өтінішхаттар бөлігінде Қазақстан Республикасының Бас Прокуратурасы; өзге мекемелерден, сондай-ақ нотариустар мен адвокаттардан шығатын басқа да өтініштер (тапсырмалар) бөлігінде Қазақстан Республикасының Әділет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Моңғолия үшін - Моңғолияның Әділет және ішкі істер министрлігі, Моңголияның Бас Прокуратурасы және Моңғолияның Жоғарғы Соты орталық органдар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Уағдаласушы Тараптардың орталық органдарының өкілеттіктері немесе функциялары өзгерген жағдайда дипломатиялық арналар арқылы тиісті жазбаша хабарлама жіберіледі.".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Шарттың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Шарттың ажырамас бөлігі болып табылады және Уағдаласушы Тараптардың қажетті мемлекетшілік рәсімдерді орындағаны туралы соңғы жазбаша хабарлама дипломатиялық арналар арқылы алынған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Шарт қолданысының тоқтатылуымен бір мезгілде өз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10 қазанда Нұр-Сұлтан қаласында әрқайсысы қазақ, моңғол және орыс тілдерінде екі данада жасалды,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Мәтіндер арасында айырмашылықтар болған жағдайда, Уағдаласушы Тараптар орыс тіліндегі мәтінге жүгінеді.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Моңғолия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