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7d36" w14:textId="04c7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ғылым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31 наурыздағы № 24-VII ҚРЗ.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кейбір заңнамалық актілеріне ғылым мәселелері бойынша өзгерістер мен толықтырулар енгізу туралы</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 № 9, 31-құжат; № 10, 39, 44-құжаттар; № 11, 54-құжат; № 12, 61, 63-құжаттар; № 14, 68, 75-құжаттар; № 16, 77-құжат; № 24-II, 111, 112, 116-құжаттар; 2021 ж., № 1, 1-құжат; 2021 жылғы 6 қаңтарда "Егемен Қазақстан" және "Казахстанская правда" газеттерінде жарияланған "Қазақстан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2021 жылғы 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53-баптың</w:t>
      </w:r>
      <w:r>
        <w:rPr>
          <w:rFonts w:ascii="Times New Roman"/>
          <w:b w:val="false"/>
          <w:i w:val="false"/>
          <w:color w:val="000000"/>
          <w:sz w:val="28"/>
        </w:rPr>
        <w:t xml:space="preserve"> 1-тармағы 1) тармақшасының он үшінші абзацы мынадай редакцияда жазылсын:</w:t>
      </w:r>
    </w:p>
    <w:p>
      <w:pPr>
        <w:spacing w:after="0"/>
        <w:ind w:left="0"/>
        <w:jc w:val="both"/>
      </w:pPr>
      <w:r>
        <w:rPr>
          <w:rFonts w:ascii="Times New Roman"/>
          <w:b w:val="false"/>
          <w:i w:val="false"/>
          <w:color w:val="000000"/>
          <w:sz w:val="28"/>
        </w:rPr>
        <w:t>
      "іргелі және қолданбалы ғылыми зерттеулер жүргізу, ғылыми және (немесе) ғылыми-техникалық қызмет нәтижелерін коммерцияландыру;".</w:t>
      </w:r>
    </w:p>
    <w:bookmarkStart w:name="z4" w:id="2"/>
    <w:p>
      <w:pPr>
        <w:spacing w:after="0"/>
        <w:ind w:left="0"/>
        <w:jc w:val="both"/>
      </w:pPr>
      <w:r>
        <w:rPr>
          <w:rFonts w:ascii="Times New Roman"/>
          <w:b w:val="false"/>
          <w:i w:val="false"/>
          <w:color w:val="000000"/>
          <w:sz w:val="28"/>
        </w:rPr>
        <w:t xml:space="preserve">
      2.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 № 14, 42-құжат; № 15, 47, 48-құжаттар; 2019 ж., № 15-16, 67-құжат; № 21-22, 91-құжат; 2020 ж., № 9, 29-құжат; № 10, 39-құжат; № 11, 57-құжат; № 12, 63-құжат; № 16, 77-құжат; № 24-II, 106, 112-құжаттар; 2021 ж., № 1, 1-құжат;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күзет қызметі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11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2021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23) тармақшасындағы "азаматтық қызметке" деген сөздер "мемлекеттік білім беру ұйымының бірінші басшысы мен педагогін қоспағанда, азаматтық қызметке" деген сөздермен ауыстырылсын.</w:t>
      </w:r>
    </w:p>
    <w:bookmarkStart w:name="z6" w:id="3"/>
    <w:p>
      <w:pPr>
        <w:spacing w:after="0"/>
        <w:ind w:left="0"/>
        <w:jc w:val="both"/>
      </w:pPr>
      <w:r>
        <w:rPr>
          <w:rFonts w:ascii="Times New Roman"/>
          <w:b w:val="false"/>
          <w:i w:val="false"/>
          <w:color w:val="000000"/>
          <w:sz w:val="28"/>
        </w:rPr>
        <w:t xml:space="preserve">
      3.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2020 ж., № 15-I, 15-II, 76-құжат; 2021 ж., № 1, 1-құжат; 2021 жылғы 11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2021 жылғы 8 қаңтардағы Қазақстан Республикасының Заңы):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209-баптың</w:t>
      </w:r>
      <w:r>
        <w:rPr>
          <w:rFonts w:ascii="Times New Roman"/>
          <w:b w:val="false"/>
          <w:i w:val="false"/>
          <w:color w:val="000000"/>
          <w:sz w:val="28"/>
        </w:rPr>
        <w:t xml:space="preserve"> 2-тармағы "медициналық ұйымдарда" деген сөздерден кейін ",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деген сөздермен толықтырылсын.</w:t>
      </w:r>
    </w:p>
    <w:bookmarkStart w:name="z8" w:id="4"/>
    <w:p>
      <w:pPr>
        <w:spacing w:after="0"/>
        <w:ind w:left="0"/>
        <w:jc w:val="both"/>
      </w:pPr>
      <w:r>
        <w:rPr>
          <w:rFonts w:ascii="Times New Roman"/>
          <w:b w:val="false"/>
          <w:i w:val="false"/>
          <w:color w:val="000000"/>
          <w:sz w:val="28"/>
        </w:rPr>
        <w:t xml:space="preserve">
      4.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 21-22, 90, 91-құжаттар; № 23, 106-құжат; № 24-I, 119-құжат; № 24-II, 122-құжат; 2020 ж., № 9, 31-құжат; № 10, 39-құжат; № 11, 57-құжат; № 12, 61-құжат; № 13, 67-құжат; № 16, 77-құжат; 2021 ж., № 1, 1-құжат; 2021 жылғы 11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2021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21-4) және 45-1) тармақшалар мынадай редакцияда жазылсын:</w:t>
      </w:r>
    </w:p>
    <w:bookmarkEnd w:id="6"/>
    <w:bookmarkStart w:name="z11" w:id="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7"/>
    <w:bookmarkStart w:name="z12" w:id="8"/>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
    <w:bookmarkStart w:name="z13" w:id="9"/>
    <w:p>
      <w:pPr>
        <w:spacing w:after="0"/>
        <w:ind w:left="0"/>
        <w:jc w:val="both"/>
      </w:pPr>
      <w:r>
        <w:rPr>
          <w:rFonts w:ascii="Times New Roman"/>
          <w:b w:val="false"/>
          <w:i w:val="false"/>
          <w:color w:val="000000"/>
          <w:sz w:val="28"/>
        </w:rPr>
        <w:t xml:space="preserve">
      мынадай мазмұндағы 45-2) тармақшамен толықтырылсын: </w:t>
      </w:r>
    </w:p>
    <w:bookmarkEnd w:id="9"/>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10"/>
    <w:bookmarkStart w:name="z15" w:id="11"/>
    <w:p>
      <w:pPr>
        <w:spacing w:after="0"/>
        <w:ind w:left="0"/>
        <w:jc w:val="both"/>
      </w:pPr>
      <w:r>
        <w:rPr>
          <w:rFonts w:ascii="Times New Roman"/>
          <w:b w:val="false"/>
          <w:i w:val="false"/>
          <w:color w:val="000000"/>
          <w:sz w:val="28"/>
        </w:rPr>
        <w:t>
      35) тармақша мынадай редакцияда жазылсын:</w:t>
      </w:r>
    </w:p>
    <w:bookmarkEnd w:id="11"/>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конкурстық тағайындау, лауазымынан босату қағидаларын әзірлейді және бекітеді;";</w:t>
      </w:r>
    </w:p>
    <w:bookmarkStart w:name="z16" w:id="12"/>
    <w:p>
      <w:pPr>
        <w:spacing w:after="0"/>
        <w:ind w:left="0"/>
        <w:jc w:val="both"/>
      </w:pPr>
      <w:r>
        <w:rPr>
          <w:rFonts w:ascii="Times New Roman"/>
          <w:b w:val="false"/>
          <w:i w:val="false"/>
          <w:color w:val="000000"/>
          <w:sz w:val="28"/>
        </w:rPr>
        <w:t xml:space="preserve">
      мынадай мазмұндағы 35-1) тармақшамен толықтырылсын: </w:t>
      </w:r>
    </w:p>
    <w:bookmarkEnd w:id="12"/>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Start w:name="z17"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24-13) тармақшамен толықтырылсын:</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27-1) тармақшамен толықтырылсын:</w:t>
      </w:r>
    </w:p>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20"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44-бапта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төртінші бөлігі алып тасталсын;</w:t>
      </w:r>
    </w:p>
    <w:bookmarkStart w:name="z22" w:id="15"/>
    <w:p>
      <w:pPr>
        <w:spacing w:after="0"/>
        <w:ind w:left="0"/>
        <w:jc w:val="both"/>
      </w:pPr>
      <w:r>
        <w:rPr>
          <w:rFonts w:ascii="Times New Roman"/>
          <w:b w:val="false"/>
          <w:i w:val="false"/>
          <w:color w:val="000000"/>
          <w:sz w:val="28"/>
        </w:rPr>
        <w:t>
      мынадай мазмұндағы 9-3-тармақпен толықтырылсын:</w:t>
      </w:r>
    </w:p>
    <w:bookmarkEnd w:id="15"/>
    <w:p>
      <w:pPr>
        <w:spacing w:after="0"/>
        <w:ind w:left="0"/>
        <w:jc w:val="both"/>
      </w:pPr>
      <w:r>
        <w:rPr>
          <w:rFonts w:ascii="Times New Roman"/>
          <w:b w:val="false"/>
          <w:i w:val="false"/>
          <w:color w:val="000000"/>
          <w:sz w:val="28"/>
        </w:rPr>
        <w:t>
      "9-3. Мүгедек, жүкті, көпбалалы ата-ана (қорғаншы), он төрт жасқа дейінгі баланы тәрбиелеп отырған жалғызбасты ата-ана болып табылатын, мүгедек балалары, оның ішінде асырап алған балалары бар (қорғаншы болып табылатын) немесе асырауында қарт ата-анасы бар мемлекеттік білім беру ұйымдарының бірінші басшыларын басқа жерге көшуге байланысты ротациялауға олардың келісімімен ғана жол беріледі.".</w:t>
      </w:r>
    </w:p>
    <w:bookmarkStart w:name="z23" w:id="16"/>
    <w:p>
      <w:pPr>
        <w:spacing w:after="0"/>
        <w:ind w:left="0"/>
        <w:jc w:val="both"/>
      </w:pPr>
      <w:r>
        <w:rPr>
          <w:rFonts w:ascii="Times New Roman"/>
          <w:b w:val="false"/>
          <w:i w:val="false"/>
          <w:color w:val="000000"/>
          <w:sz w:val="28"/>
        </w:rPr>
        <w:t xml:space="preserve">
      5.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4, 36-құжат; 2013 ж., № 15, 82-құжат; 2014 ж., № 1, 4-құжат; № 19-I, 19-II, 96-құжат; 2015 ж., № 20-VII, 119-құжат; № 21-III, 135-құжат; 2018 ж., № 15, 47-құжат; № 22, 83-құжат; 2019 ж., № 5-6, 27-құжат; № 19-20, 86-құжат):</w:t>
      </w:r>
    </w:p>
    <w:bookmarkEnd w:id="16"/>
    <w:bookmarkStart w:name="z24" w:id="17"/>
    <w:p>
      <w:pPr>
        <w:spacing w:after="0"/>
        <w:ind w:left="0"/>
        <w:jc w:val="both"/>
      </w:pPr>
      <w:r>
        <w:rPr>
          <w:rFonts w:ascii="Times New Roman"/>
          <w:b w:val="false"/>
          <w:i w:val="false"/>
          <w:color w:val="000000"/>
          <w:sz w:val="28"/>
        </w:rPr>
        <w:t>
      1) бүкіл мәтін бойынша "жоғары оқу орындары", "жоғары оқу орнында", "жоғары оқу орындарының", "жоғары оқу орындарымен", "Жоғары оқу орындарының", "Жоғары оқу орны", "Жоғары оқу орындары", "жоғары оқу орындарына", "жоғары оқу орны", "жоғары оқу орындарында" деген сөздер тиісінше "жоғары және (немесе) жоғары оқу орнынан кейінгі білім беру ұйымдары", "жоғары және (немесе) жоғары оқу орнынан кейінгі білім беру ұйымында", "жоғары және (немесе) жоғары оқу орнынан кейінгі білім беру ұйымдарының", "жоғары және (немесе) жоғары оқу орнынан кейінгі білім беру ұйымдарымен",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ұйымы", "жоғары және (немесе) жоғары оқу орнынан кейінгі білім беру ұйымдарында" деген сөздермен ауыстырылсын;</w:t>
      </w:r>
    </w:p>
    <w:bookmarkEnd w:id="17"/>
    <w:bookmarkStart w:name="z25"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мынадай мазмұндағы 4-1) тармақшамен толықтырылсын:</w:t>
      </w:r>
    </w:p>
    <w:bookmarkEnd w:id="19"/>
    <w:p>
      <w:pPr>
        <w:spacing w:after="0"/>
        <w:ind w:left="0"/>
        <w:jc w:val="both"/>
      </w:pPr>
      <w:r>
        <w:rPr>
          <w:rFonts w:ascii="Times New Roman"/>
          <w:b w:val="false"/>
          <w:i w:val="false"/>
          <w:color w:val="000000"/>
          <w:sz w:val="28"/>
        </w:rPr>
        <w:t xml:space="preserve">
      "4-1) ғылыми бағыттар сыныптауышы – ғылыми бағыттарды сыныптауды және кодтауды белгілейтін 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"қолданбалы зерттеулердің" деген сөздер "қолданбалы ғылыми зерттеулердің" деген сөздермен ауыстырылсын;</w:t>
      </w:r>
    </w:p>
    <w:bookmarkStart w:name="z28" w:id="20"/>
    <w:p>
      <w:pPr>
        <w:spacing w:after="0"/>
        <w:ind w:left="0"/>
        <w:jc w:val="both"/>
      </w:pPr>
      <w:r>
        <w:rPr>
          <w:rFonts w:ascii="Times New Roman"/>
          <w:b w:val="false"/>
          <w:i w:val="false"/>
          <w:color w:val="000000"/>
          <w:sz w:val="28"/>
        </w:rPr>
        <w:t>
      мынадай мазмұндағы 9-1) тармақшамен толықтырылсын:</w:t>
      </w:r>
    </w:p>
    <w:bookmarkEnd w:id="20"/>
    <w:bookmarkStart w:name="z29" w:id="21"/>
    <w:p>
      <w:pPr>
        <w:spacing w:after="0"/>
        <w:ind w:left="0"/>
        <w:jc w:val="both"/>
      </w:pPr>
      <w:r>
        <w:rPr>
          <w:rFonts w:ascii="Times New Roman"/>
          <w:b w:val="false"/>
          <w:i w:val="false"/>
          <w:color w:val="000000"/>
          <w:sz w:val="28"/>
        </w:rPr>
        <w:t>
      "9-1) ғылыми және (немесе) ғылыми-техникалық қызмет нәтижелерін коммерцияландыру туралы есеп – ғылыми және (немесе) ғылыми-техникалық қызмет нәтижелерін коммерцияландыру жобасын іске асыру нәтижелері туралы ақпаратты қамтитын құжат;";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"орындау барысында" деген сөздерден кейін "тиісті ғылыми әдістермен және құралдармен" деген сөздермен толықтырылсын;</w:t>
      </w:r>
    </w:p>
    <w:bookmarkStart w:name="z31" w:id="22"/>
    <w:p>
      <w:pPr>
        <w:spacing w:after="0"/>
        <w:ind w:left="0"/>
        <w:jc w:val="both"/>
      </w:pPr>
      <w:r>
        <w:rPr>
          <w:rFonts w:ascii="Times New Roman"/>
          <w:b w:val="false"/>
          <w:i w:val="false"/>
          <w:color w:val="000000"/>
          <w:sz w:val="28"/>
        </w:rPr>
        <w:t xml:space="preserve">
      19-1) тармақша мынадай редакцияда жазылсын: </w:t>
      </w:r>
    </w:p>
    <w:bookmarkEnd w:id="22"/>
    <w:bookmarkStart w:name="z32" w:id="23"/>
    <w:p>
      <w:pPr>
        <w:spacing w:after="0"/>
        <w:ind w:left="0"/>
        <w:jc w:val="both"/>
      </w:pPr>
      <w:r>
        <w:rPr>
          <w:rFonts w:ascii="Times New Roman"/>
          <w:b w:val="false"/>
          <w:i w:val="false"/>
          <w:color w:val="000000"/>
          <w:sz w:val="28"/>
        </w:rPr>
        <w:t>
      "19-1)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тармақшадағы</w:t>
      </w:r>
      <w:r>
        <w:rPr>
          <w:rFonts w:ascii="Times New Roman"/>
          <w:b w:val="false"/>
          <w:i w:val="false"/>
          <w:color w:val="000000"/>
          <w:sz w:val="28"/>
        </w:rPr>
        <w:t xml:space="preserve"> "қолданбалы зерттеу" деген сөздер "қолданбалы ғылыми зерттеу"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bookmarkStart w:name="z35" w:id="24"/>
    <w:p>
      <w:pPr>
        <w:spacing w:after="0"/>
        <w:ind w:left="0"/>
        <w:jc w:val="both"/>
      </w:pPr>
      <w:r>
        <w:rPr>
          <w:rFonts w:ascii="Times New Roman"/>
          <w:b w:val="false"/>
          <w:i w:val="false"/>
          <w:color w:val="000000"/>
          <w:sz w:val="28"/>
        </w:rPr>
        <w:t>
      "25) стратегиялық ғылыми зерттеулер – стратегиялық міндеттерді шешуге бағытталған іргелі не қолданбалы ғылыми зерттеулер;";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тармақшадағы</w:t>
      </w:r>
      <w:r>
        <w:rPr>
          <w:rFonts w:ascii="Times New Roman"/>
          <w:b w:val="false"/>
          <w:i w:val="false"/>
          <w:color w:val="000000"/>
          <w:sz w:val="28"/>
        </w:rPr>
        <w:t xml:space="preserve"> "іргелі зерттеу" деген сөздер "іргелі ғылыми зерттеу" деген сөздермен ауыстырылсын;</w:t>
      </w:r>
    </w:p>
    <w:bookmarkStart w:name="z37"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"тәртібін" деген сөз "қағидаларын"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 </w:t>
      </w:r>
    </w:p>
    <w:bookmarkStart w:name="z40" w:id="26"/>
    <w:p>
      <w:pPr>
        <w:spacing w:after="0"/>
        <w:ind w:left="0"/>
        <w:jc w:val="both"/>
      </w:pPr>
      <w:r>
        <w:rPr>
          <w:rFonts w:ascii="Times New Roman"/>
          <w:b w:val="false"/>
          <w:i w:val="false"/>
          <w:color w:val="000000"/>
          <w:sz w:val="28"/>
        </w:rPr>
        <w:t>
      "10)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 бекітеді;";</w:t>
      </w:r>
    </w:p>
    <w:bookmarkEnd w:id="26"/>
    <w:bookmarkStart w:name="z41" w:id="27"/>
    <w:p>
      <w:pPr>
        <w:spacing w:after="0"/>
        <w:ind w:left="0"/>
        <w:jc w:val="both"/>
      </w:pPr>
      <w:r>
        <w:rPr>
          <w:rFonts w:ascii="Times New Roman"/>
          <w:b w:val="false"/>
          <w:i w:val="false"/>
          <w:color w:val="000000"/>
          <w:sz w:val="28"/>
        </w:rPr>
        <w:t>
      "13) ғылыми және (немесе) ғылыми-техникалық қызметті, сондай-ақ ғылыми және (немесе) ғылыми-техникалық қызмет нәтижелерін коммерцияландыруды қаржыландыратын заңды тұлғаларды айқындайды;";</w:t>
      </w:r>
    </w:p>
    <w:bookmarkEnd w:id="27"/>
    <w:bookmarkStart w:name="z42"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44" w:id="29"/>
    <w:p>
      <w:pPr>
        <w:spacing w:after="0"/>
        <w:ind w:left="0"/>
        <w:jc w:val="both"/>
      </w:pPr>
      <w:r>
        <w:rPr>
          <w:rFonts w:ascii="Times New Roman"/>
          <w:b w:val="false"/>
          <w:i w:val="false"/>
          <w:color w:val="000000"/>
          <w:sz w:val="28"/>
        </w:rPr>
        <w:t>
      "2) ғылым және ғылыми-техникалық қызмет саласындағы мемлекеттік саясатты іске асыру, ғылым және ғылыми-техникалық қызмет саласындағы салааралық үйлестіруді жүзеге асыру;";</w:t>
      </w:r>
    </w:p>
    <w:bookmarkEnd w:id="29"/>
    <w:bookmarkStart w:name="z45" w:id="30"/>
    <w:p>
      <w:pPr>
        <w:spacing w:after="0"/>
        <w:ind w:left="0"/>
        <w:jc w:val="both"/>
      </w:pPr>
      <w:r>
        <w:rPr>
          <w:rFonts w:ascii="Times New Roman"/>
          <w:b w:val="false"/>
          <w:i w:val="false"/>
          <w:color w:val="000000"/>
          <w:sz w:val="28"/>
        </w:rPr>
        <w:t>
      мынадай мазмұндағы 2-1), 5-3), 16-1), 16-2) және 16-3) тармақшалармен толықтырылсын:</w:t>
      </w:r>
    </w:p>
    <w:bookmarkEnd w:id="30"/>
    <w:bookmarkStart w:name="z46" w:id="31"/>
    <w:p>
      <w:pPr>
        <w:spacing w:after="0"/>
        <w:ind w:left="0"/>
        <w:jc w:val="both"/>
      </w:pPr>
      <w:r>
        <w:rPr>
          <w:rFonts w:ascii="Times New Roman"/>
          <w:b w:val="false"/>
          <w:i w:val="false"/>
          <w:color w:val="000000"/>
          <w:sz w:val="28"/>
        </w:rPr>
        <w:t>
      "2-1) мемлекеттік қорғаныстық тапсырыс шеңберінде қалыптастырылатын ғылыми, ғылыми-техникалық жобалар мен бағдарламаларды қоспағанда,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bookmarkEnd w:id="31"/>
    <w:bookmarkStart w:name="z47" w:id="32"/>
    <w:p>
      <w:pPr>
        <w:spacing w:after="0"/>
        <w:ind w:left="0"/>
        <w:jc w:val="both"/>
      </w:pPr>
      <w:r>
        <w:rPr>
          <w:rFonts w:ascii="Times New Roman"/>
          <w:b w:val="false"/>
          <w:i w:val="false"/>
          <w:color w:val="000000"/>
          <w:sz w:val="28"/>
        </w:rPr>
        <w:t>
      "5-3) мемлекеттік бюджеттен қаржыландырылатын ғылыми және (немесе) ғылыми-техникалық қызмет нәтижелерін коммерцияландыру жобаларын мемлекеттік есепке алу қағидаларын және олардың орындалуы жөніндегі есептерді бекіту;";</w:t>
      </w:r>
    </w:p>
    <w:bookmarkEnd w:id="32"/>
    <w:bookmarkStart w:name="z48" w:id="33"/>
    <w:p>
      <w:pPr>
        <w:spacing w:after="0"/>
        <w:ind w:left="0"/>
        <w:jc w:val="both"/>
      </w:pPr>
      <w:r>
        <w:rPr>
          <w:rFonts w:ascii="Times New Roman"/>
          <w:b w:val="false"/>
          <w:i w:val="false"/>
          <w:color w:val="000000"/>
          <w:sz w:val="28"/>
        </w:rPr>
        <w:t>
      "16-1) "Үздік ғылыми қызметкер" жыл сайынғы сыйлығын беру қағидаларын бекіту;</w:t>
      </w:r>
    </w:p>
    <w:bookmarkEnd w:id="33"/>
    <w:bookmarkStart w:name="z49" w:id="34"/>
    <w:p>
      <w:pPr>
        <w:spacing w:after="0"/>
        <w:ind w:left="0"/>
        <w:jc w:val="both"/>
      </w:pPr>
      <w:r>
        <w:rPr>
          <w:rFonts w:ascii="Times New Roman"/>
          <w:b w:val="false"/>
          <w:i w:val="false"/>
          <w:color w:val="000000"/>
          <w:sz w:val="28"/>
        </w:rPr>
        <w:t>
      16-2) ғылыми бағыттар сыныптауышын бекіту;</w:t>
      </w:r>
    </w:p>
    <w:bookmarkEnd w:id="34"/>
    <w:bookmarkStart w:name="z50" w:id="35"/>
    <w:p>
      <w:pPr>
        <w:spacing w:after="0"/>
        <w:ind w:left="0"/>
        <w:jc w:val="both"/>
      </w:pPr>
      <w:r>
        <w:rPr>
          <w:rFonts w:ascii="Times New Roman"/>
          <w:b w:val="false"/>
          <w:i w:val="false"/>
          <w:color w:val="000000"/>
          <w:sz w:val="28"/>
        </w:rPr>
        <w:t>
      16-3) ғылыми және (немесе) ғылыми-техникалық қызметке мониторингті жүзеге асыру және ғылымды басқару жүйесін ақпараттық қамтамасыз ету, ғылым саласындағы ақпараттандыру объектілерін ұйымдастыру және олардың жұмыс істеуі қағидаларын бекіту;";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 </w:t>
      </w:r>
    </w:p>
    <w:bookmarkStart w:name="z52" w:id="36"/>
    <w:p>
      <w:pPr>
        <w:spacing w:after="0"/>
        <w:ind w:left="0"/>
        <w:jc w:val="both"/>
      </w:pPr>
      <w:r>
        <w:rPr>
          <w:rFonts w:ascii="Times New Roman"/>
          <w:b w:val="false"/>
          <w:i w:val="false"/>
          <w:color w:val="000000"/>
          <w:sz w:val="28"/>
        </w:rPr>
        <w:t>
      "18)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 әзірлеу;";</w:t>
      </w:r>
    </w:p>
    <w:bookmarkEnd w:id="36"/>
    <w:bookmarkStart w:name="z53" w:id="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w:t>
      </w:r>
      <w:r>
        <w:rPr>
          <w:rFonts w:ascii="Times New Roman"/>
          <w:b w:val="false"/>
          <w:i w:val="false"/>
          <w:color w:val="000000"/>
          <w:sz w:val="28"/>
        </w:rPr>
        <w:t xml:space="preserve"> мынадай мазмұндағы 4-6) тармақшамен толықтырылсын:</w:t>
      </w:r>
    </w:p>
    <w:bookmarkEnd w:id="37"/>
    <w:bookmarkStart w:name="z54" w:id="38"/>
    <w:p>
      <w:pPr>
        <w:spacing w:after="0"/>
        <w:ind w:left="0"/>
        <w:jc w:val="both"/>
      </w:pPr>
      <w:r>
        <w:rPr>
          <w:rFonts w:ascii="Times New Roman"/>
          <w:b w:val="false"/>
          <w:i w:val="false"/>
          <w:color w:val="000000"/>
          <w:sz w:val="28"/>
        </w:rPr>
        <w:t>
      "4-6)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 әзірлеуге қатысу;";</w:t>
      </w:r>
    </w:p>
    <w:bookmarkEnd w:id="38"/>
    <w:bookmarkStart w:name="z55" w:id="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7-баптың</w:t>
      </w:r>
      <w:r>
        <w:rPr>
          <w:rFonts w:ascii="Times New Roman"/>
          <w:b w:val="false"/>
          <w:i w:val="false"/>
          <w:color w:val="000000"/>
          <w:sz w:val="28"/>
        </w:rPr>
        <w:t xml:space="preserve"> 2-тармағындағы "ғылыми және (немесе) ғылыми-техникалық қызметті гранттық және бағдарламалық-нысаналы қаржыландыру тәртібіне" деген сөздер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қағидаларына" деген сөздермен ауыстырылсын;</w:t>
      </w:r>
    </w:p>
    <w:bookmarkEnd w:id="39"/>
    <w:bookmarkStart w:name="z56" w:id="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15-бапта</w:t>
      </w:r>
      <w:r>
        <w:rPr>
          <w:rFonts w:ascii="Times New Roman"/>
          <w:b w:val="false"/>
          <w:i w:val="false"/>
          <w:color w:val="000000"/>
          <w:sz w:val="28"/>
        </w:rPr>
        <w:t>:</w:t>
      </w:r>
    </w:p>
    <w:bookmarkEnd w:id="40"/>
    <w:bookmarkStart w:name="z57" w:id="41"/>
    <w:p>
      <w:pPr>
        <w:spacing w:after="0"/>
        <w:ind w:left="0"/>
        <w:jc w:val="both"/>
      </w:pPr>
      <w:r>
        <w:rPr>
          <w:rFonts w:ascii="Times New Roman"/>
          <w:b w:val="false"/>
          <w:i w:val="false"/>
          <w:color w:val="000000"/>
          <w:sz w:val="28"/>
        </w:rPr>
        <w:t>
      тақырыптағы "ғылыми ұйымдардың" деген сөздер "ғылыми ұйымдар мен жоғары және (немесе) жоғары оқу орнынан кейінгі білім беру ұйымдарының" деген сөздермен ауыстырылсын;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9" w:id="42"/>
    <w:p>
      <w:pPr>
        <w:spacing w:after="0"/>
        <w:ind w:left="0"/>
        <w:jc w:val="both"/>
      </w:pPr>
      <w:r>
        <w:rPr>
          <w:rFonts w:ascii="Times New Roman"/>
          <w:b w:val="false"/>
          <w:i w:val="false"/>
          <w:color w:val="000000"/>
          <w:sz w:val="28"/>
        </w:rPr>
        <w:t>
      бірінші бөлікте:</w:t>
      </w:r>
    </w:p>
    <w:bookmarkEnd w:id="42"/>
    <w:bookmarkStart w:name="z60" w:id="43"/>
    <w:p>
      <w:pPr>
        <w:spacing w:after="0"/>
        <w:ind w:left="0"/>
        <w:jc w:val="both"/>
      </w:pPr>
      <w:r>
        <w:rPr>
          <w:rFonts w:ascii="Times New Roman"/>
          <w:b w:val="false"/>
          <w:i w:val="false"/>
          <w:color w:val="000000"/>
          <w:sz w:val="28"/>
        </w:rPr>
        <w:t>
      бірінші абзац мынадай редакцияда жазылсын:</w:t>
      </w:r>
    </w:p>
    <w:bookmarkEnd w:id="43"/>
    <w:bookmarkStart w:name="z61" w:id="44"/>
    <w:p>
      <w:pPr>
        <w:spacing w:after="0"/>
        <w:ind w:left="0"/>
        <w:jc w:val="both"/>
      </w:pPr>
      <w:r>
        <w:rPr>
          <w:rFonts w:ascii="Times New Roman"/>
          <w:b w:val="false"/>
          <w:i w:val="false"/>
          <w:color w:val="000000"/>
          <w:sz w:val="28"/>
        </w:rPr>
        <w:t>
      "1. Көтермелеу мақсатында ғылым мен техниканы дамытуға үлес қосқан ғалымдар, ғылыми ұйымдар мен жоғары және (немесе) жоғары оқу орнынан кейінгі білім беру ұйымдарының ғылыми қызметкерлері:";</w:t>
      </w:r>
    </w:p>
    <w:bookmarkEnd w:id="44"/>
    <w:bookmarkStart w:name="z62" w:id="45"/>
    <w:p>
      <w:pPr>
        <w:spacing w:after="0"/>
        <w:ind w:left="0"/>
        <w:jc w:val="both"/>
      </w:pPr>
      <w:r>
        <w:rPr>
          <w:rFonts w:ascii="Times New Roman"/>
          <w:b w:val="false"/>
          <w:i w:val="false"/>
          <w:color w:val="000000"/>
          <w:sz w:val="28"/>
        </w:rPr>
        <w:t>
      4) тармақшадағы "ұсынылуы мүмкін." деген сөздер "ұсынылуы;" деген сөзбен ауыстырылып, мынадай мазмұндағы 5) тармақшамен толықтырылсын:</w:t>
      </w:r>
    </w:p>
    <w:bookmarkEnd w:id="45"/>
    <w:bookmarkStart w:name="z63" w:id="46"/>
    <w:p>
      <w:pPr>
        <w:spacing w:after="0"/>
        <w:ind w:left="0"/>
        <w:jc w:val="both"/>
      </w:pPr>
      <w:r>
        <w:rPr>
          <w:rFonts w:ascii="Times New Roman"/>
          <w:b w:val="false"/>
          <w:i w:val="false"/>
          <w:color w:val="000000"/>
          <w:sz w:val="28"/>
        </w:rPr>
        <w:t>
      "5) республикалық бюджет туралы заңда белгіленген және тиісті қаржы жылының 1 қаңтарында қолданыста болатын айлық есептік көрсеткіштің 2000 еселенген мөлшеріндегі "Үздік ғылыми қызметкер" жыл сайынғы сыйлығын алуға ұсынылуы мүмкін.";</w:t>
      </w:r>
    </w:p>
    <w:bookmarkEnd w:id="46"/>
    <w:bookmarkStart w:name="z64" w:id="47"/>
    <w:p>
      <w:pPr>
        <w:spacing w:after="0"/>
        <w:ind w:left="0"/>
        <w:jc w:val="both"/>
      </w:pPr>
      <w:r>
        <w:rPr>
          <w:rFonts w:ascii="Times New Roman"/>
          <w:b w:val="false"/>
          <w:i w:val="false"/>
          <w:color w:val="000000"/>
          <w:sz w:val="28"/>
        </w:rPr>
        <w:t>
      екінші бөліктің екінші абзацындағы "қолданбалы зерттеулерді" деген сөздер "қолданбалы ғылыми зерттеулерді" деген сөздермен ауыстырылсын;</w:t>
      </w:r>
    </w:p>
    <w:bookmarkEnd w:id="47"/>
    <w:bookmarkStart w:name="z65" w:id="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18-баптың</w:t>
      </w:r>
      <w:r>
        <w:rPr>
          <w:rFonts w:ascii="Times New Roman"/>
          <w:b w:val="false"/>
          <w:i w:val="false"/>
          <w:color w:val="000000"/>
          <w:sz w:val="28"/>
        </w:rPr>
        <w:t xml:space="preserve"> 3-тармағы мынадай редакцияда жазылсын: </w:t>
      </w:r>
    </w:p>
    <w:bookmarkEnd w:id="48"/>
    <w:bookmarkStart w:name="z66" w:id="49"/>
    <w:p>
      <w:pPr>
        <w:spacing w:after="0"/>
        <w:ind w:left="0"/>
        <w:jc w:val="both"/>
      </w:pPr>
      <w:r>
        <w:rPr>
          <w:rFonts w:ascii="Times New Roman"/>
          <w:b w:val="false"/>
          <w:i w:val="false"/>
          <w:color w:val="000000"/>
          <w:sz w:val="28"/>
        </w:rPr>
        <w:t>
      "3. Мыналар Жоғары ғылыми-техникалық комиссияның негізгі міндеттері болып табылады:</w:t>
      </w:r>
    </w:p>
    <w:bookmarkEnd w:id="49"/>
    <w:bookmarkStart w:name="z67" w:id="50"/>
    <w:p>
      <w:pPr>
        <w:spacing w:after="0"/>
        <w:ind w:left="0"/>
        <w:jc w:val="both"/>
      </w:pPr>
      <w:r>
        <w:rPr>
          <w:rFonts w:ascii="Times New Roman"/>
          <w:b w:val="false"/>
          <w:i w:val="false"/>
          <w:color w:val="000000"/>
          <w:sz w:val="28"/>
        </w:rPr>
        <w:t>
      1) ғылыми, ғылыми-техникалық және инновациялық қызметті дамытуға бағытталған стратегиялық міндеттер мен басымдықтарды қалыптастыру;</w:t>
      </w:r>
    </w:p>
    <w:bookmarkEnd w:id="50"/>
    <w:bookmarkStart w:name="z68" w:id="51"/>
    <w:p>
      <w:pPr>
        <w:spacing w:after="0"/>
        <w:ind w:left="0"/>
        <w:jc w:val="both"/>
      </w:pPr>
      <w:r>
        <w:rPr>
          <w:rFonts w:ascii="Times New Roman"/>
          <w:b w:val="false"/>
          <w:i w:val="false"/>
          <w:color w:val="000000"/>
          <w:sz w:val="28"/>
        </w:rPr>
        <w:t>
      2) ғылым бағыттары бойынша басым іргелі және қолданбалы ғылыми зерттеулерді айқындау;</w:t>
      </w:r>
    </w:p>
    <w:bookmarkEnd w:id="51"/>
    <w:bookmarkStart w:name="z69" w:id="52"/>
    <w:p>
      <w:pPr>
        <w:spacing w:after="0"/>
        <w:ind w:left="0"/>
        <w:jc w:val="both"/>
      </w:pPr>
      <w:r>
        <w:rPr>
          <w:rFonts w:ascii="Times New Roman"/>
          <w:b w:val="false"/>
          <w:i w:val="false"/>
          <w:color w:val="000000"/>
          <w:sz w:val="28"/>
        </w:rPr>
        <w:t>
      3) ұлттық ғылыми кеңестердің ұсыныстарын қарау;</w:t>
      </w:r>
    </w:p>
    <w:bookmarkEnd w:id="52"/>
    <w:bookmarkStart w:name="z70" w:id="53"/>
    <w:p>
      <w:pPr>
        <w:spacing w:after="0"/>
        <w:ind w:left="0"/>
        <w:jc w:val="both"/>
      </w:pPr>
      <w:r>
        <w:rPr>
          <w:rFonts w:ascii="Times New Roman"/>
          <w:b w:val="false"/>
          <w:i w:val="false"/>
          <w:color w:val="000000"/>
          <w:sz w:val="28"/>
        </w:rPr>
        <w:t>
      4) мемлекеттік қорғаныстық тапсырыс шеңберінде қалыптастырылатын ғылыми, ғылыми-техникалық жобалар мен бағдарламаларды қоспағанда, ғылыми және (немесе) ғылыми-техникалық қызметке мемлекеттік бюджеттен қаржыландыру көлемін айқындау және ғылымды дамытудың басым бағыттары бойынша бөлу, сондай-ақ ғылыми және (немесе) ғылыми-техникалық қызмет нәтижелерін коммерцияландыруды қаржыландыру көлемін айқындау.";</w:t>
      </w:r>
    </w:p>
    <w:bookmarkEnd w:id="53"/>
    <w:bookmarkStart w:name="z71" w:id="5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"ғылыми және (немесе) ғылыми-техникалық қызметті дамытудың бағыттары бойынша" деген сөздер "ғылым бағыттары бойынша құрылған"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4" w:id="55"/>
    <w:p>
      <w:pPr>
        <w:spacing w:after="0"/>
        <w:ind w:left="0"/>
        <w:jc w:val="both"/>
      </w:pPr>
      <w:r>
        <w:rPr>
          <w:rFonts w:ascii="Times New Roman"/>
          <w:b w:val="false"/>
          <w:i w:val="false"/>
          <w:color w:val="000000"/>
          <w:sz w:val="28"/>
        </w:rPr>
        <w:t xml:space="preserve">
      5) тармақша мынадай редакцияда жазылсын: </w:t>
      </w:r>
    </w:p>
    <w:bookmarkEnd w:id="55"/>
    <w:bookmarkStart w:name="z75" w:id="56"/>
    <w:p>
      <w:pPr>
        <w:spacing w:after="0"/>
        <w:ind w:left="0"/>
        <w:jc w:val="both"/>
      </w:pPr>
      <w:r>
        <w:rPr>
          <w:rFonts w:ascii="Times New Roman"/>
          <w:b w:val="false"/>
          <w:i w:val="false"/>
          <w:color w:val="000000"/>
          <w:sz w:val="28"/>
        </w:rPr>
        <w:t>
      "5) мемлекеттік бюджеттен қаржыландыруға ұсынылатын іргелі және қолданбалы ғылыми зерттеулер бойынша ғылыми, ғылыми-техникалық жобалар мен бағдарламаларды, сондай-ақ ғылыми және (немесе) ғылыми-техникалық қызмет нәтижелерін коммерцияландыру жобаларын конкурстық іріктеуді жүзеге асыру;";</w:t>
      </w:r>
    </w:p>
    <w:bookmarkEnd w:id="56"/>
    <w:bookmarkStart w:name="z76" w:id="57"/>
    <w:p>
      <w:pPr>
        <w:spacing w:after="0"/>
        <w:ind w:left="0"/>
        <w:jc w:val="both"/>
      </w:pPr>
      <w:r>
        <w:rPr>
          <w:rFonts w:ascii="Times New Roman"/>
          <w:b w:val="false"/>
          <w:i w:val="false"/>
          <w:color w:val="000000"/>
          <w:sz w:val="28"/>
        </w:rPr>
        <w:t>
      6) тармақша алып тасталсын;</w:t>
      </w:r>
    </w:p>
    <w:bookmarkEnd w:id="57"/>
    <w:bookmarkStart w:name="z77" w:id="58"/>
    <w:p>
      <w:pPr>
        <w:spacing w:after="0"/>
        <w:ind w:left="0"/>
        <w:jc w:val="both"/>
      </w:pPr>
      <w:r>
        <w:rPr>
          <w:rFonts w:ascii="Times New Roman"/>
          <w:b w:val="false"/>
          <w:i w:val="false"/>
          <w:color w:val="000000"/>
          <w:sz w:val="28"/>
        </w:rPr>
        <w:t>
      мынадай мазмұндағы 7) тармақшамен толықтырылсын:</w:t>
      </w:r>
    </w:p>
    <w:bookmarkEnd w:id="58"/>
    <w:bookmarkStart w:name="z78" w:id="59"/>
    <w:p>
      <w:pPr>
        <w:spacing w:after="0"/>
        <w:ind w:left="0"/>
        <w:jc w:val="both"/>
      </w:pPr>
      <w:r>
        <w:rPr>
          <w:rFonts w:ascii="Times New Roman"/>
          <w:b w:val="false"/>
          <w:i w:val="false"/>
          <w:color w:val="000000"/>
          <w:sz w:val="28"/>
        </w:rPr>
        <w:t xml:space="preserve">
      "7) Ұлттық мемлекеттік ғылыми-техникалық сараптама орталығы ұсынатын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сондай-ақ ғылыми, ғылыми-техникалық жобалар мен бағдарламалардың, ғылыми және (немесе) ғылыми-техникалық қызмет нәтижелерін коммерцияландыру жобаларының іске асырылу мониторингінің қорытындыларын қарау, осындай есептер мен мониторингтің қорытындыларын қараудың нәтижелері бойынша шешім қабылдау болып табылады.";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81" w:id="60"/>
    <w:p>
      <w:pPr>
        <w:spacing w:after="0"/>
        <w:ind w:left="0"/>
        <w:jc w:val="both"/>
      </w:pPr>
      <w:r>
        <w:rPr>
          <w:rFonts w:ascii="Times New Roman"/>
          <w:b w:val="false"/>
          <w:i w:val="false"/>
          <w:color w:val="000000"/>
          <w:sz w:val="28"/>
        </w:rPr>
        <w:t xml:space="preserve">
      бірінші абзац мынадай редакцияда жазылсын: </w:t>
      </w:r>
    </w:p>
    <w:bookmarkEnd w:id="60"/>
    <w:bookmarkStart w:name="z82" w:id="61"/>
    <w:p>
      <w:pPr>
        <w:spacing w:after="0"/>
        <w:ind w:left="0"/>
        <w:jc w:val="both"/>
      </w:pPr>
      <w:r>
        <w:rPr>
          <w:rFonts w:ascii="Times New Roman"/>
          <w:b w:val="false"/>
          <w:i w:val="false"/>
          <w:color w:val="000000"/>
          <w:sz w:val="28"/>
        </w:rPr>
        <w:t>
      "5. Ұлттық ғылыми кеңестер ашық дауыс беру арқылы:";</w:t>
      </w:r>
    </w:p>
    <w:bookmarkEnd w:id="61"/>
    <w:bookmarkStart w:name="z83" w:id="62"/>
    <w:p>
      <w:pPr>
        <w:spacing w:after="0"/>
        <w:ind w:left="0"/>
        <w:jc w:val="both"/>
      </w:pPr>
      <w:r>
        <w:rPr>
          <w:rFonts w:ascii="Times New Roman"/>
          <w:b w:val="false"/>
          <w:i w:val="false"/>
          <w:color w:val="000000"/>
          <w:sz w:val="28"/>
        </w:rPr>
        <w:t>
      екінші абзацтағы "жобалары мен бағдарламаларын" деген сөздер "ғылыми, ғылыми-техникалық жобалары мен бағдарламаларын" деген сөздермен ауыстырылсын;</w:t>
      </w:r>
    </w:p>
    <w:bookmarkEnd w:id="62"/>
    <w:bookmarkStart w:name="z84" w:id="63"/>
    <w:p>
      <w:pPr>
        <w:spacing w:after="0"/>
        <w:ind w:left="0"/>
        <w:jc w:val="both"/>
      </w:pPr>
      <w:r>
        <w:rPr>
          <w:rFonts w:ascii="Times New Roman"/>
          <w:b w:val="false"/>
          <w:i w:val="false"/>
          <w:color w:val="000000"/>
          <w:sz w:val="28"/>
        </w:rPr>
        <w:t xml:space="preserve">
      бесінші абзац мынадай редакцияда жазылсын: </w:t>
      </w:r>
    </w:p>
    <w:bookmarkEnd w:id="63"/>
    <w:bookmarkStart w:name="z85" w:id="64"/>
    <w:p>
      <w:pPr>
        <w:spacing w:after="0"/>
        <w:ind w:left="0"/>
        <w:jc w:val="both"/>
      </w:pPr>
      <w:r>
        <w:rPr>
          <w:rFonts w:ascii="Times New Roman"/>
          <w:b w:val="false"/>
          <w:i w:val="false"/>
          <w:color w:val="000000"/>
          <w:sz w:val="28"/>
        </w:rPr>
        <w:t>
      "ғылыми және (немесе) ғылыми-техникалық қызмет нәтижелерін коммерцияландыру жобаларын тиісті қаржы жылына арналып бекітілген бюджет шеңберінде мемлекеттік бюджет есебінен гранттық және бағдарламалық-нысаналы қаржыландыру (қаржыландыруды тоқтату) туралы шешімдер қабылдайды.";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p>
    <w:bookmarkStart w:name="z87" w:id="65"/>
    <w:p>
      <w:pPr>
        <w:spacing w:after="0"/>
        <w:ind w:left="0"/>
        <w:jc w:val="both"/>
      </w:pPr>
      <w:r>
        <w:rPr>
          <w:rFonts w:ascii="Times New Roman"/>
          <w:b w:val="false"/>
          <w:i w:val="false"/>
          <w:color w:val="000000"/>
          <w:sz w:val="28"/>
        </w:rPr>
        <w:t>
      "8. Ұлттық ғылыми кеңестер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қабылдайды.</w:t>
      </w:r>
    </w:p>
    <w:bookmarkEnd w:id="65"/>
    <w:bookmarkStart w:name="z88" w:id="66"/>
    <w:p>
      <w:pPr>
        <w:spacing w:after="0"/>
        <w:ind w:left="0"/>
        <w:jc w:val="both"/>
      </w:pPr>
      <w:r>
        <w:rPr>
          <w:rFonts w:ascii="Times New Roman"/>
          <w:b w:val="false"/>
          <w:i w:val="false"/>
          <w:color w:val="000000"/>
          <w:sz w:val="28"/>
        </w:rPr>
        <w:t>
      9. Нақты ғылыми, ғылыми-техникалық жобаға және бағдарламаға (есептерге), оның ішінде ғылыми және (немесе) ғылыми-техникалық қызмет нәтижелерін коммерцияландыру жобаларына сараптама жүргізгені үшін сыйақыны, қазақстандық және шетелдік ғалымдардың іссапар шығыстарын қоса алғанда, ұлттық ғылыми кеңестердің қызметін қамтамасыз етуді Ұлттық мемлекеттік ғылыми-техникалық сараптама орталығы мемлекеттік бюджеттен жүргізеді.";</w:t>
      </w:r>
    </w:p>
    <w:bookmarkEnd w:id="66"/>
    <w:bookmarkStart w:name="z89" w:id="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инновациялық жобалар мен бағдарламалар" деген сөздер "жобалар мен бағдарламалар, сондай-ақ ғылыми және (немесе) ғылыми-техникалық қызмет нәтижелерін коммерцияландыру жобалары"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2" w:id="68"/>
    <w:p>
      <w:pPr>
        <w:spacing w:after="0"/>
        <w:ind w:left="0"/>
        <w:jc w:val="both"/>
      </w:pPr>
      <w:r>
        <w:rPr>
          <w:rFonts w:ascii="Times New Roman"/>
          <w:b w:val="false"/>
          <w:i w:val="false"/>
          <w:color w:val="000000"/>
          <w:sz w:val="28"/>
        </w:rPr>
        <w:t xml:space="preserve">
      1), 2), 3), 4) және 5) тармақшалар мынадай редакцияда жазылсын: </w:t>
      </w:r>
    </w:p>
    <w:bookmarkEnd w:id="68"/>
    <w:bookmarkStart w:name="z93" w:id="69"/>
    <w:p>
      <w:pPr>
        <w:spacing w:after="0"/>
        <w:ind w:left="0"/>
        <w:jc w:val="both"/>
      </w:pPr>
      <w:r>
        <w:rPr>
          <w:rFonts w:ascii="Times New Roman"/>
          <w:b w:val="false"/>
          <w:i w:val="false"/>
          <w:color w:val="000000"/>
          <w:sz w:val="28"/>
        </w:rPr>
        <w:t>
      "1) мемлекеттік бюджеттен қаржыландыруға ұсынылатын ғылыми, ғылыми-техникалық жобалар мен бағдарламаларға, ғылыми және (немесе) ғылыми-техникалық қызмет нәтижелерін коммерцияландыру жобаларына мемлекеттік ғылыми-техникалық сараптама жүргізу жөніндегі жұмыстарды ұйымдастыру;</w:t>
      </w:r>
    </w:p>
    <w:bookmarkEnd w:id="69"/>
    <w:bookmarkStart w:name="z94" w:id="70"/>
    <w:p>
      <w:pPr>
        <w:spacing w:after="0"/>
        <w:ind w:left="0"/>
        <w:jc w:val="both"/>
      </w:pPr>
      <w:r>
        <w:rPr>
          <w:rFonts w:ascii="Times New Roman"/>
          <w:b w:val="false"/>
          <w:i w:val="false"/>
          <w:color w:val="000000"/>
          <w:sz w:val="28"/>
        </w:rPr>
        <w:t>
      2) ұлттық ғылыми кеңестердің жұмысын ұйымдастыру және ұлттық ғылыми кеңестердің мүшелері туралы ақпаратты өз интернет-ресурсында орналастыру;</w:t>
      </w:r>
    </w:p>
    <w:bookmarkEnd w:id="70"/>
    <w:bookmarkStart w:name="z95" w:id="71"/>
    <w:p>
      <w:pPr>
        <w:spacing w:after="0"/>
        <w:ind w:left="0"/>
        <w:jc w:val="both"/>
      </w:pPr>
      <w:r>
        <w:rPr>
          <w:rFonts w:ascii="Times New Roman"/>
          <w:b w:val="false"/>
          <w:i w:val="false"/>
          <w:color w:val="000000"/>
          <w:sz w:val="28"/>
        </w:rPr>
        <w:t>
      3) ғылыми, ғылыми-техникалық жобалар мен бағдарламалардың (есептердің), сондай-ақ ғылыми және (немесе) ғылыми-техникалық қызмет нәтижелерін коммерцияландыру жобаларының мемлекеттік ғылыми-техникалық сараптамасы нәтижелерінің қорытындыларын және сараланған тізімін ұлттық ғылыми кеңестерге жіберу;</w:t>
      </w:r>
    </w:p>
    <w:bookmarkEnd w:id="71"/>
    <w:bookmarkStart w:name="z96" w:id="72"/>
    <w:p>
      <w:pPr>
        <w:spacing w:after="0"/>
        <w:ind w:left="0"/>
        <w:jc w:val="both"/>
      </w:pPr>
      <w:r>
        <w:rPr>
          <w:rFonts w:ascii="Times New Roman"/>
          <w:b w:val="false"/>
          <w:i w:val="false"/>
          <w:color w:val="000000"/>
          <w:sz w:val="28"/>
        </w:rPr>
        <w:t>
      4) орындалған ғылыми, ғылыми-техникалық жобалар мен бағдарламалардың (есептердің), сондай-ақ ғылыми және (немесе) ғылыми-техникалық қызмет нәтижелерін коммерцияландыру жобаларының нәтижелерін бағалау;</w:t>
      </w:r>
    </w:p>
    <w:bookmarkEnd w:id="72"/>
    <w:bookmarkStart w:name="z97" w:id="73"/>
    <w:p>
      <w:pPr>
        <w:spacing w:after="0"/>
        <w:ind w:left="0"/>
        <w:jc w:val="both"/>
      </w:pPr>
      <w:r>
        <w:rPr>
          <w:rFonts w:ascii="Times New Roman"/>
          <w:b w:val="false"/>
          <w:i w:val="false"/>
          <w:color w:val="000000"/>
          <w:sz w:val="28"/>
        </w:rPr>
        <w:t>
      5) ғылыми, ғылыми-техникалық жобалар мен бағдарламаларды, ғылыми және (немесе) ғылыми-техникалық қызмет нәтижелерін коммерцияландыру жобаларын орындау және аяқтау сатыларында олардың іске асырылуына мониторингті жүзеге асыру және оның қорытындыларын ұлттық ғылыми кеңестерге жіберу;";</w:t>
      </w:r>
    </w:p>
    <w:bookmarkEnd w:id="73"/>
    <w:bookmarkStart w:name="z98" w:id="74"/>
    <w:p>
      <w:pPr>
        <w:spacing w:after="0"/>
        <w:ind w:left="0"/>
        <w:jc w:val="both"/>
      </w:pPr>
      <w:r>
        <w:rPr>
          <w:rFonts w:ascii="Times New Roman"/>
          <w:b w:val="false"/>
          <w:i w:val="false"/>
          <w:color w:val="000000"/>
          <w:sz w:val="28"/>
        </w:rPr>
        <w:t>
      8) тармақшадағы "және инновациялық жобалар мен бағдарламалардың" деген сөздер "жобалар мен бағдарламалардың, сондай-ақ ғылыми және (немесе) ғылыми-техникалық қызмет нәтижелерін коммерцияландыру жобаларының" деген сөздермен ауыстырылсын;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тармақшасы алып тасталсын;</w:t>
      </w:r>
    </w:p>
    <w:bookmarkStart w:name="z100" w:id="7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21-бапта</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инновациялық жобалар мен бағдарламаларды" деген сөздер "жобалар мен бағдарламаларды, сондай-ақ ғылыми және (немесе) ғылыми-техникалық қызмет нәтижелерін коммерцияландыру жобаларын"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03" w:id="76"/>
    <w:p>
      <w:pPr>
        <w:spacing w:after="0"/>
        <w:ind w:left="0"/>
        <w:jc w:val="both"/>
      </w:pPr>
      <w:r>
        <w:rPr>
          <w:rFonts w:ascii="Times New Roman"/>
          <w:b w:val="false"/>
          <w:i w:val="false"/>
          <w:color w:val="000000"/>
          <w:sz w:val="28"/>
        </w:rPr>
        <w:t>
      "2. Мемлекеттiк бюджеттен қаржыландыруға жататын ғылыми, ғылыми-техникалық жобалар мен бағдарламаларға, сондай-ақ ғылыми және (немесе) ғылыми-техникалық қызмет нәтижелерін коммерцияландыру жобаларына мемлекеттiк ғылыми-техникалық сараптаманы құзыретті қазақстандық және шетелдік сарапшылар жүргiзедi, олардың негізгі міндеттері ғылыми, ғылыми-техникалық жобалар мен бағдарламалардың, сондай-ақ ғылыми және (немесе) ғылыми-техникалық қызмет нәтижелерін коммерцияландыру жобаларының ғылыми жаңалығын, ұсынылатын ғылыми-техникалық деңгейін, өзектілігін, перспективалығын, әзірлену дәрежесін және сұралып отырған қаржыландыру көлемінің экономикалық негізділігін ескере отырып, объектілерді сараптамалық бағалау болып табылады.</w:t>
      </w:r>
    </w:p>
    <w:bookmarkEnd w:id="76"/>
    <w:bookmarkStart w:name="z104" w:id="77"/>
    <w:p>
      <w:pPr>
        <w:spacing w:after="0"/>
        <w:ind w:left="0"/>
        <w:jc w:val="both"/>
      </w:pPr>
      <w:r>
        <w:rPr>
          <w:rFonts w:ascii="Times New Roman"/>
          <w:b w:val="false"/>
          <w:i w:val="false"/>
          <w:color w:val="000000"/>
          <w:sz w:val="28"/>
        </w:rPr>
        <w:t>
      Қазақстандық және шетелдік сарапшыларды іріктеу олардың мамандануына және ғылыми, ғылыми-техникалық жобалар мен бағдарламалардың, сондай-ақ ғылыми және (немесе) ғылыми-техникалық қызмет нәтижелерін коммерцияландыру жобаларының ерекшеліктеріне сәйкес ғылыми метрикалық көрсеткіштер негізінде жүргізіледі.";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"және инновациялық жобалар мен бағдарламаларды" деген сөздер "жобалар мен бағдарламаларды, сондай-ақ ғылыми және (немесе) ғылыми-техникалық қызмет нәтижелерін коммерцияландыру жобаларын" деген сөздермен ауыстырылсын;</w:t>
      </w:r>
    </w:p>
    <w:bookmarkStart w:name="z107" w:id="7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24-бапта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деген сөздер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қағидаларында белгіленген тәртіппен және шарттарда"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10" w:id="79"/>
    <w:p>
      <w:pPr>
        <w:spacing w:after="0"/>
        <w:ind w:left="0"/>
        <w:jc w:val="both"/>
      </w:pPr>
      <w:r>
        <w:rPr>
          <w:rFonts w:ascii="Times New Roman"/>
          <w:b w:val="false"/>
          <w:i w:val="false"/>
          <w:color w:val="000000"/>
          <w:sz w:val="28"/>
        </w:rPr>
        <w:t>
      "4. Ғылыми, ғылыми-техникалық жобалар мен бағдарламаларды іске асыруға арналған шарт ғылыми және (немесе) ғылыми-техникалық қызметтің аккредиттелген субъектісі немесе дербес білім беру ұйымы мен оның ұйымы және уәкілетті орган немесе салалық уәкілетті орган не Қазақстан Республикасының Үкіметі айқындаған, ғылыми және (немесе) ғылыми-техникалық қызметті қаржыландыратын заңды тұлғалар арасында олар іске асырылатын бүкіл мерзімге, бірақ үш жылдан аспайтын мерзімге жасалады.";</w:t>
      </w:r>
    </w:p>
    <w:bookmarkEnd w:id="79"/>
    <w:bookmarkStart w:name="z111" w:id="8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26-бапта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3" w:id="81"/>
    <w:p>
      <w:pPr>
        <w:spacing w:after="0"/>
        <w:ind w:left="0"/>
        <w:jc w:val="both"/>
      </w:pPr>
      <w:r>
        <w:rPr>
          <w:rFonts w:ascii="Times New Roman"/>
          <w:b w:val="false"/>
          <w:i w:val="false"/>
          <w:color w:val="000000"/>
          <w:sz w:val="28"/>
        </w:rPr>
        <w:t>
      "және дербес", "қатысуға құқылы" деген сөздер тиісінше ", сондай-ақ дербес", "қатысады" деген сөздермен ауыстырылсын;</w:t>
      </w:r>
    </w:p>
    <w:bookmarkEnd w:id="81"/>
    <w:bookmarkStart w:name="z114" w:id="82"/>
    <w:p>
      <w:pPr>
        <w:spacing w:after="0"/>
        <w:ind w:left="0"/>
        <w:jc w:val="both"/>
      </w:pPr>
      <w:r>
        <w:rPr>
          <w:rFonts w:ascii="Times New Roman"/>
          <w:b w:val="false"/>
          <w:i w:val="false"/>
          <w:color w:val="000000"/>
          <w:sz w:val="28"/>
        </w:rPr>
        <w:t>
      мынадай мазмұндағы екінші бөлікпен толықтырылсын:</w:t>
      </w:r>
    </w:p>
    <w:bookmarkEnd w:id="82"/>
    <w:bookmarkStart w:name="z115" w:id="83"/>
    <w:p>
      <w:pPr>
        <w:spacing w:after="0"/>
        <w:ind w:left="0"/>
        <w:jc w:val="both"/>
      </w:pPr>
      <w:r>
        <w:rPr>
          <w:rFonts w:ascii="Times New Roman"/>
          <w:b w:val="false"/>
          <w:i w:val="false"/>
          <w:color w:val="000000"/>
          <w:sz w:val="28"/>
        </w:rPr>
        <w:t>
      "Ғылыми және (немесе) ғылыми-техникалық қызмет нәтижелерін коммерцияландыру жобаларын гранттық қаржыландыруға арналған конкурс "Ғылыми және (немесе) ғылыми-техникалық қызмет нәтижелерін коммерцияландыру туралы" Қазақстан Республикасының Заңына,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қағидаларына сәйкес жүзеге асырылады.";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bookmarkStart w:name="z117" w:id="84"/>
    <w:p>
      <w:pPr>
        <w:spacing w:after="0"/>
        <w:ind w:left="0"/>
        <w:jc w:val="both"/>
      </w:pPr>
      <w:r>
        <w:rPr>
          <w:rFonts w:ascii="Times New Roman"/>
          <w:b w:val="false"/>
          <w:i w:val="false"/>
          <w:color w:val="000000"/>
          <w:sz w:val="28"/>
        </w:rPr>
        <w:t>
      "4. Гранттық қаржыландыруға арналған конкурсты уәкілетті орган немесе салалық уәкілетті орган жариялайды және хабарландыру конкурс жариялаған уәкілетті органның немесе салалық уәкілетті органның интернет-ресурсында орналастырылуға жатады.</w:t>
      </w:r>
    </w:p>
    <w:bookmarkEnd w:id="84"/>
    <w:bookmarkStart w:name="z118" w:id="85"/>
    <w:p>
      <w:pPr>
        <w:spacing w:after="0"/>
        <w:ind w:left="0"/>
        <w:jc w:val="both"/>
      </w:pPr>
      <w:r>
        <w:rPr>
          <w:rFonts w:ascii="Times New Roman"/>
          <w:b w:val="false"/>
          <w:i w:val="false"/>
          <w:color w:val="000000"/>
          <w:sz w:val="28"/>
        </w:rPr>
        <w:t>
      5. Гранттық қаржыландыруға қатысуға өтінімдерді ғылыми және (немесе) ғылыми-техникалық қызметтің аккредиттелген субъектілері, сондай-ақ дербес білім беру ұйымдары мен олардың ұйымдары конкурс жариялаған уәкілетті органға немесе салалық уәкілетті органға береді.";</w:t>
      </w:r>
    </w:p>
    <w:bookmarkEnd w:id="85"/>
    <w:bookmarkStart w:name="z119" w:id="86"/>
    <w:p>
      <w:pPr>
        <w:spacing w:after="0"/>
        <w:ind w:left="0"/>
        <w:jc w:val="both"/>
      </w:pPr>
      <w:r>
        <w:rPr>
          <w:rFonts w:ascii="Times New Roman"/>
          <w:b w:val="false"/>
          <w:i w:val="false"/>
          <w:color w:val="000000"/>
          <w:sz w:val="28"/>
        </w:rPr>
        <w:t>
      мынадай мазмұндағы 5-1-тармақпен толықтырылсын:</w:t>
      </w:r>
    </w:p>
    <w:bookmarkEnd w:id="86"/>
    <w:bookmarkStart w:name="z120" w:id="87"/>
    <w:p>
      <w:pPr>
        <w:spacing w:after="0"/>
        <w:ind w:left="0"/>
        <w:jc w:val="both"/>
      </w:pPr>
      <w:r>
        <w:rPr>
          <w:rFonts w:ascii="Times New Roman"/>
          <w:b w:val="false"/>
          <w:i w:val="false"/>
          <w:color w:val="000000"/>
          <w:sz w:val="28"/>
        </w:rPr>
        <w:t>
      "5-1. Берілген өтінімдерді конкурс жариялаған уәкілетті орган немесе салалық уәкілетті орган тиісті ұлттық ғылыми кеңестің қарауы үшін Ұлттық мемлекеттік ғылыми-техникалық сараптама орталығына жібереді.</w:t>
      </w:r>
    </w:p>
    <w:bookmarkEnd w:id="87"/>
    <w:bookmarkStart w:name="z121" w:id="88"/>
    <w:p>
      <w:pPr>
        <w:spacing w:after="0"/>
        <w:ind w:left="0"/>
        <w:jc w:val="both"/>
      </w:pPr>
      <w:r>
        <w:rPr>
          <w:rFonts w:ascii="Times New Roman"/>
          <w:b w:val="false"/>
          <w:i w:val="false"/>
          <w:color w:val="000000"/>
          <w:sz w:val="28"/>
        </w:rPr>
        <w:t>
      Ұлттық қауіпсіздік және қорғаныс саласындағы өтінімдерді қоспағанда, ұлттық ғылыми кеңестер қарайтын өтінімдер тізбесі Ұлттық мемлекеттік ғылыми-техникалық сараптама орталығының интернет-ресурсында орналастырылуға жатады.";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"Қазақстан Республикасының Үкіметі ғылыми және (немесе) ғылыми-техникалық қызметті қаржыландыруды жүзеге асыруға уәкілеттік берген өзге тұлға (орган)" деген сөздер "Қазақстан Республикасының Үкіметі айқындаған, ғылыми және (немесе) ғылыми-техникалық қызметті, сондай-ақ ғылыми және (немесе) ғылыми-техникалық қызмет нәтижелерін коммерцияландыруды қаржыландыратын заңды тұлғалар" деген сөздермен ауыстырылсын;</w:t>
      </w:r>
    </w:p>
    <w:bookmarkStart w:name="z123" w:id="8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27-бапта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25" w:id="90"/>
    <w:p>
      <w:pPr>
        <w:spacing w:after="0"/>
        <w:ind w:left="0"/>
        <w:jc w:val="both"/>
      </w:pPr>
      <w:r>
        <w:rPr>
          <w:rFonts w:ascii="Times New Roman"/>
          <w:b w:val="false"/>
          <w:i w:val="false"/>
          <w:color w:val="000000"/>
          <w:sz w:val="28"/>
        </w:rPr>
        <w:t>
      "1. Бағдарламалық-нысаналы қаржыландыру стратегиялық маңызды мемлекеттік міндеттерді, оның ішінде ұлттық ғылыми-техникалық міндеттерді шешу мақсатында стратегиялық ғылыми зерттеулер жүргізуге бөлінеді және конкурстық негізде немесе Қазақстан Республикасы Үкіметінің шешімі бойынша конкурстан тыс рәсімдер арқылы жүзеге асырылады.";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"ұйымдары қатысуға", "қатысуға құқылы" деген сөздер тиісінше "ұйымдары", "қатысады"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bookmarkStart w:name="z128" w:id="91"/>
    <w:p>
      <w:pPr>
        <w:spacing w:after="0"/>
        <w:ind w:left="0"/>
        <w:jc w:val="both"/>
      </w:pPr>
      <w:r>
        <w:rPr>
          <w:rFonts w:ascii="Times New Roman"/>
          <w:b w:val="false"/>
          <w:i w:val="false"/>
          <w:color w:val="000000"/>
          <w:sz w:val="28"/>
        </w:rPr>
        <w:t>
      "3. Ғылыми, ғылыми-техникалық бағдарлама бойынша бағдарламалық-нысаналы қаржыландыруға арналған конкурсты уәкілетті орган немесе салалық уәкілетті орган жариялайды және хабарландыру конкурс жариялаған уәкілетті органның немесе салалық уәкілетті органның интернет-ресурсында орналастырылуға жатады.</w:t>
      </w:r>
    </w:p>
    <w:bookmarkEnd w:id="91"/>
    <w:bookmarkStart w:name="z129" w:id="92"/>
    <w:p>
      <w:pPr>
        <w:spacing w:after="0"/>
        <w:ind w:left="0"/>
        <w:jc w:val="both"/>
      </w:pPr>
      <w:r>
        <w:rPr>
          <w:rFonts w:ascii="Times New Roman"/>
          <w:b w:val="false"/>
          <w:i w:val="false"/>
          <w:color w:val="000000"/>
          <w:sz w:val="28"/>
        </w:rPr>
        <w:t>
      4. Бағдарламалық-нысаналы қаржыландыруға қатысуға өтінімдерді ғылыми және (немесе) ғылыми-техникалық қызметтің аккредиттелген субъектілері, сондай-ақ дербес білім беру ұйымдары мен олардың ұйымдары конкурс жариялаған уәкілетті органға немесе салалық уәкілетті органға береді.</w:t>
      </w:r>
    </w:p>
    <w:bookmarkEnd w:id="92"/>
    <w:bookmarkStart w:name="z130" w:id="93"/>
    <w:p>
      <w:pPr>
        <w:spacing w:after="0"/>
        <w:ind w:left="0"/>
        <w:jc w:val="both"/>
      </w:pPr>
      <w:r>
        <w:rPr>
          <w:rFonts w:ascii="Times New Roman"/>
          <w:b w:val="false"/>
          <w:i w:val="false"/>
          <w:color w:val="000000"/>
          <w:sz w:val="28"/>
        </w:rPr>
        <w:t>
      Берілген өтінімдерді конкурс жариялаған уәкілетті орган немесе салалық уәкілетті орган тиісті ұлттық ғылыми кеңестің қарауы үшін Ұлттық мемлекеттік ғылыми-техникалық сараптама орталығына жібереді.</w:t>
      </w:r>
    </w:p>
    <w:bookmarkEnd w:id="93"/>
    <w:bookmarkStart w:name="z131" w:id="94"/>
    <w:p>
      <w:pPr>
        <w:spacing w:after="0"/>
        <w:ind w:left="0"/>
        <w:jc w:val="both"/>
      </w:pPr>
      <w:r>
        <w:rPr>
          <w:rFonts w:ascii="Times New Roman"/>
          <w:b w:val="false"/>
          <w:i w:val="false"/>
          <w:color w:val="000000"/>
          <w:sz w:val="28"/>
        </w:rPr>
        <w:t>
      Ұлттық қауіпсіздік және қорғаныс саласындағы өтінімдерді қоспағанда, ұлттық ғылыми кеңестер қарайтын өтінімдер тізбесі Ұлттық мемлекеттік ғылыми-техникалық сараптама орталығының интернет-ресурсында орналастырылуға жатады.";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"Қазақстан Республикасының Үкіметі ғылыми және (немесе) ғылыми-техникалық қызметті қаржыландыруды жүзеге асыруға уәкілеттік берген өзге де тұлға (орган)" деген сөздер "Қазақстан Республикасының Үкіметі айқындаған, ғылыми және (немесе) ғылыми-техникалық қызметті қаржыландыратын заңды тұлғалар"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34" w:id="95"/>
    <w:p>
      <w:pPr>
        <w:spacing w:after="0"/>
        <w:ind w:left="0"/>
        <w:jc w:val="both"/>
      </w:pPr>
      <w:r>
        <w:rPr>
          <w:rFonts w:ascii="Times New Roman"/>
          <w:b w:val="false"/>
          <w:i w:val="false"/>
          <w:color w:val="000000"/>
          <w:sz w:val="28"/>
        </w:rPr>
        <w:t>
      "қолданбалы зерттеулерді" деген сөздер "қолданбалы ғылыми зерттеулерді" деген сөздермен ауыстырылсын;</w:t>
      </w:r>
    </w:p>
    <w:bookmarkEnd w:id="95"/>
    <w:bookmarkStart w:name="z135" w:id="96"/>
    <w:p>
      <w:pPr>
        <w:spacing w:after="0"/>
        <w:ind w:left="0"/>
        <w:jc w:val="both"/>
      </w:pPr>
      <w:r>
        <w:rPr>
          <w:rFonts w:ascii="Times New Roman"/>
          <w:b w:val="false"/>
          <w:i w:val="false"/>
          <w:color w:val="000000"/>
          <w:sz w:val="28"/>
        </w:rPr>
        <w:t>
      "ғылыми және (немесе) ғылыми-техникалық қызметті базалық, гранттық және бағдарламалық-нысаналы қаржыландыру қағидаларында" деген сөздер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қағидаларында" деген сөздермен ауыстырылсын.</w:t>
      </w:r>
    </w:p>
    <w:bookmarkEnd w:id="96"/>
    <w:bookmarkStart w:name="z136" w:id="97"/>
    <w:p>
      <w:pPr>
        <w:spacing w:after="0"/>
        <w:ind w:left="0"/>
        <w:jc w:val="both"/>
      </w:pPr>
      <w:r>
        <w:rPr>
          <w:rFonts w:ascii="Times New Roman"/>
          <w:b w:val="false"/>
          <w:i w:val="false"/>
          <w:color w:val="000000"/>
          <w:sz w:val="28"/>
        </w:rPr>
        <w:t xml:space="preserve">
      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24-I, 118, 119-құжаттар; 2020 ж., № 9, 33-құжат; № 12, 61-құжат; № 14, 68-құжат; № 19-20, 81-құжат; № 21-22, 86, 91-құжаттар; 2021 ж., № 1, 1-құжат):</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134-баптың</w:t>
      </w:r>
      <w:r>
        <w:rPr>
          <w:rFonts w:ascii="Times New Roman"/>
          <w:b w:val="false"/>
          <w:i w:val="false"/>
          <w:color w:val="000000"/>
          <w:sz w:val="28"/>
        </w:rPr>
        <w:t xml:space="preserve"> 2-тармағының 7) тармақшасындағы "ғылыми қызметтің нәтижелерін" деген сөздер "ғылыми және (немесе) ғылыми-техникалық қызмет нәтижелерін" деген сөздермен ауыстырылсын.</w:t>
      </w:r>
    </w:p>
    <w:bookmarkStart w:name="z138" w:id="98"/>
    <w:p>
      <w:pPr>
        <w:spacing w:after="0"/>
        <w:ind w:left="0"/>
        <w:jc w:val="both"/>
      </w:pPr>
      <w:r>
        <w:rPr>
          <w:rFonts w:ascii="Times New Roman"/>
          <w:b w:val="false"/>
          <w:i w:val="false"/>
          <w:color w:val="000000"/>
          <w:sz w:val="28"/>
        </w:rPr>
        <w:t xml:space="preserve">
      7.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 № 9, 17-құжат; № 11, 29-құжат; № 16, 56-құжат; № 23-III, 111-құжат; № 23-V, 113-құжат; 2019 ж., № 7, 39-құжат; № 8, 45-құжат; 2020 ж., № 10, 39-құжат; № 16, 77-құжат; № 21-22, 91-құжат; 2021 жылғы 24 ақпанда "Егемен Қазақстан" және "Казахстанская правда" газеттерінде жарияланған "Қазақстан Республикасының кейбір заңнамалық актілеріне Каспий теңізінде қызметті жүзеге асыруға байланысты мәселелер бойынша өзгерістер мен толықтырулар енгізу туралы" 2021 жылғы 23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67-баптың</w:t>
      </w:r>
      <w:r>
        <w:rPr>
          <w:rFonts w:ascii="Times New Roman"/>
          <w:b w:val="false"/>
          <w:i w:val="false"/>
          <w:color w:val="000000"/>
          <w:sz w:val="28"/>
        </w:rPr>
        <w:t xml:space="preserve"> 1-тармағының 17) тармақшасындағы "қолданбалы зерттеулер" деген сөздер "қолданбалы ғылыми зерттеулер" деген сөздермен ауыстырылсын.</w:t>
      </w:r>
    </w:p>
    <w:bookmarkStart w:name="z140" w:id="99"/>
    <w:p>
      <w:pPr>
        <w:spacing w:after="0"/>
        <w:ind w:left="0"/>
        <w:jc w:val="both"/>
      </w:pPr>
      <w:r>
        <w:rPr>
          <w:rFonts w:ascii="Times New Roman"/>
          <w:b w:val="false"/>
          <w:i w:val="false"/>
          <w:color w:val="000000"/>
          <w:sz w:val="28"/>
        </w:rPr>
        <w:t xml:space="preserve">
      8.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 № 23, 143-құжат; 2015 ж., № 20-IV, 113-құжат; № 22-II, 144-құжат; № 22-V, 156-құжат; 2017 ж., № 14, 51-құжат; 2019 ж., № 7, 39-құжат; № 24-II, 122-құжат):</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4) тармақшасындағы "қолданбалы зерттеулердің" деген сөздер "қолданбалы ғылыми зерттеулердің" деген сөздермен ауыстырылсын.</w:t>
      </w:r>
    </w:p>
    <w:bookmarkStart w:name="z142" w:id="100"/>
    <w:p>
      <w:pPr>
        <w:spacing w:after="0"/>
        <w:ind w:left="0"/>
        <w:jc w:val="both"/>
      </w:pPr>
      <w:r>
        <w:rPr>
          <w:rFonts w:ascii="Times New Roman"/>
          <w:b w:val="false"/>
          <w:i w:val="false"/>
          <w:color w:val="000000"/>
          <w:sz w:val="28"/>
        </w:rPr>
        <w:t xml:space="preserve">
      9.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20-VІІ, 118-құжат; 2018 ж., № 15, 50-құжат; 2020 ж., № 12, 61-құжат):</w:t>
      </w:r>
    </w:p>
    <w:bookmarkEnd w:id="100"/>
    <w:bookmarkStart w:name="z143" w:id="1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 тармақшасы "орындау барысында" деген сөздерден кейін "тиісті ғылыми әдістермен және құралдармен" деген сөздермен толықтырылсын;</w:t>
      </w:r>
    </w:p>
    <w:bookmarkEnd w:id="101"/>
    <w:bookmarkStart w:name="z144" w:id="1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4) және 6) тармақшалары алып тасталсын;</w:t>
      </w:r>
    </w:p>
    <w:bookmarkEnd w:id="102"/>
    <w:bookmarkStart w:name="z145" w:id="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4-4) және 4-5) тармақшалары алып тасталсын;</w:t>
      </w:r>
    </w:p>
    <w:bookmarkEnd w:id="103"/>
    <w:bookmarkStart w:name="z146" w:id="1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48" w:id="105"/>
    <w:p>
      <w:pPr>
        <w:spacing w:after="0"/>
        <w:ind w:left="0"/>
        <w:jc w:val="both"/>
      </w:pPr>
      <w:r>
        <w:rPr>
          <w:rFonts w:ascii="Times New Roman"/>
          <w:b w:val="false"/>
          <w:i w:val="false"/>
          <w:color w:val="000000"/>
          <w:sz w:val="28"/>
        </w:rPr>
        <w:t>
      "1. Мемлекеттік бюджеттен қаржыландырылатын ғылыми және (немесе) ғылыми-техникалық қызмет нәтижелерін коммерцияландыруға арналған грант ғылыми және (немесе) ғылыми-техникалық қызметтің аккредиттелген субъектісі мен ғылыми және (немесе) ғылыми-техникалық қызмет нәтижелерін коммерцияландыру жобасында мәлімделген өзге де қатысушыларға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қағидаларында көзделген тәртіппен беріледі.</w:t>
      </w:r>
    </w:p>
    <w:bookmarkEnd w:id="105"/>
    <w:bookmarkStart w:name="z149" w:id="106"/>
    <w:p>
      <w:pPr>
        <w:spacing w:after="0"/>
        <w:ind w:left="0"/>
        <w:jc w:val="both"/>
      </w:pPr>
      <w:r>
        <w:rPr>
          <w:rFonts w:ascii="Times New Roman"/>
          <w:b w:val="false"/>
          <w:i w:val="false"/>
          <w:color w:val="000000"/>
          <w:sz w:val="28"/>
        </w:rPr>
        <w:t>
      Мемлекеттік бюджеттен қаржыландырылатын ғылыми және (немесе) ғылыми-техникалық қызмет нәтижелерін коммерцияландыру жобасын іске асыруға арналған шарт ғылыми және (немесе) ғылыми-техникалық қызметтің аккредиттелген субъектісі мен ғылыми және (немесе) ғылыми-техникалық қызмет нәтижелерін коммерцияландыру жобасында мәлімделген өзге де қатысушы (қатысушылар) және Қазақстан Республикасының Үкіметі айқындаған, ғылыми және (немесе) ғылыми-техникалық қызмет нәтижелерін коммерцияландыруды қаржыландыратын заңды тұлғалар арасында ол іске асырылатын бүкіл мерзімге, бірақ үш жылдан аспайтын мерзімге жасалады.</w:t>
      </w:r>
    </w:p>
    <w:bookmarkEnd w:id="106"/>
    <w:bookmarkStart w:name="z150" w:id="107"/>
    <w:p>
      <w:pPr>
        <w:spacing w:after="0"/>
        <w:ind w:left="0"/>
        <w:jc w:val="both"/>
      </w:pPr>
      <w:r>
        <w:rPr>
          <w:rFonts w:ascii="Times New Roman"/>
          <w:b w:val="false"/>
          <w:i w:val="false"/>
          <w:color w:val="000000"/>
          <w:sz w:val="28"/>
        </w:rPr>
        <w:t>
      Бюджеттен тыс қаражаттан қаржыландырылатын ғылыми және (немесе) ғылыми-техникалық қызмет нәтижелерін коммерцияландыруға арналған грант ғылыми және (немесе) ғылыми-техникалық қызмет нәтижелерін коммерцияландыруға қатысушыларға ғылыми және (немесе) ғылыми-техникалық қызмет нәтижелерін коммерцияландыруды қаржыландыруды жүзеге асыратын жеке немесе заңды тұлғалар айқындайтын тәртіппен беріледі.";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 сондай-ақ жеке кәсіпкерлік және квазимемлекеттік сектор субъектілерінің қаражаты" деген сөздер "және (немесе) бюджеттен тыс қаражат" деген сөздермен ауыстырылсын.</w:t>
      </w:r>
    </w:p>
    <w:bookmarkStart w:name="z152" w:id="108"/>
    <w:p>
      <w:pPr>
        <w:spacing w:after="0"/>
        <w:ind w:left="0"/>
        <w:jc w:val="both"/>
      </w:pPr>
      <w:r>
        <w:rPr>
          <w:rFonts w:ascii="Times New Roman"/>
          <w:b w:val="false"/>
          <w:i w:val="false"/>
          <w:color w:val="000000"/>
          <w:sz w:val="28"/>
        </w:rPr>
        <w:t xml:space="preserve">
      10.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5-6, 26-құжат):</w:t>
      </w:r>
    </w:p>
    <w:bookmarkEnd w:id="108"/>
    <w:bookmarkStart w:name="z153"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26) тармақшасындағы "іргелі зерттеулер" деген сөздер "іргелі ғылыми зерттеулер" деген сөздермен ауыстырылсын;</w:t>
      </w:r>
    </w:p>
    <w:bookmarkEnd w:id="109"/>
    <w:bookmarkStart w:name="z154" w:id="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6) тармақшасындағы "қолданбалы зерттеулерді" деген сөздер "қолданбалы ғылыми зерттеулерді" деген сөздермен ауыстырылсын.</w:t>
      </w:r>
    </w:p>
    <w:bookmarkEnd w:id="110"/>
    <w:bookmarkStart w:name="z155" w:id="111"/>
    <w:p>
      <w:pPr>
        <w:spacing w:after="0"/>
        <w:ind w:left="0"/>
        <w:jc w:val="both"/>
      </w:pPr>
      <w:r>
        <w:rPr>
          <w:rFonts w:ascii="Times New Roman"/>
          <w:b w:val="false"/>
          <w:i w:val="false"/>
          <w:color w:val="000000"/>
          <w:sz w:val="28"/>
        </w:rPr>
        <w:t xml:space="preserve">
      11. "Педагог мәртебесі туралы" 2019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24-II, 121-құжат; 2020 ж., № 16, 77-құжат; 2021 ж., № 1, 1-құжат):</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"14-бап. Педагогтерді аттестаттау және педагогтерге біліктілік санаттарын беру (растау)</w:t>
      </w:r>
    </w:p>
    <w:bookmarkStart w:name="z158" w:id="112"/>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bookmarkEnd w:id="112"/>
    <w:bookmarkStart w:name="z159" w:id="113"/>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Президенті </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