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699b0" w14:textId="bd699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шеңберінде бағалы металдармен және асыл тастармен операцияларды жүзеге асыру ерекшеліктері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2021 жылғы 19 сәуірдегі № 33-VII ҚРЗ.</w:t>
      </w:r>
    </w:p>
    <w:p>
      <w:pPr>
        <w:spacing w:after="0"/>
        <w:ind w:left="0"/>
        <w:jc w:val="both"/>
      </w:pPr>
      <w:bookmarkStart w:name="z0" w:id="0"/>
      <w:r>
        <w:rPr>
          <w:rFonts w:ascii="Times New Roman"/>
          <w:b w:val="false"/>
          <w:i w:val="false"/>
          <w:color w:val="000000"/>
          <w:sz w:val="28"/>
        </w:rPr>
        <w:t xml:space="preserve">
      2019 жылғы 22 қарашада Мәскеуде жасалған Еуразиялық экономикалық одақ шеңберінде бағалы металдармен және асыл тастармен операцияларды жүзеге асыру ерекшеліктері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2" w:id="1"/>
    <w:p>
      <w:pPr>
        <w:spacing w:after="0"/>
        <w:ind w:left="0"/>
        <w:jc w:val="left"/>
      </w:pPr>
      <w:r>
        <w:rPr>
          <w:rFonts w:ascii="Times New Roman"/>
          <w:b/>
          <w:i w:val="false"/>
          <w:color w:val="000000"/>
        </w:rPr>
        <w:t xml:space="preserve"> Еуразиялық экономикалық одақ шеңберінде бағалы металдармен және асыл тастармен операцияларды жүзеге асыру ерекшеліктері туралы КЕЛІСІМ</w:t>
      </w:r>
    </w:p>
    <w:bookmarkEnd w:id="1"/>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p>
      <w:pPr>
        <w:spacing w:after="0"/>
        <w:ind w:left="0"/>
        <w:jc w:val="both"/>
      </w:pPr>
      <w:r>
        <w:rPr>
          <w:rFonts w:ascii="Times New Roman"/>
          <w:b w:val="false"/>
          <w:i w:val="false"/>
          <w:color w:val="000000"/>
          <w:sz w:val="28"/>
        </w:rPr>
        <w:t>
      2014 жылғы 29 мамырдағы Еуразиялық экономикалық одақ туралы шартты негізге ала отырып,</w:t>
      </w:r>
    </w:p>
    <w:p>
      <w:pPr>
        <w:spacing w:after="0"/>
        <w:ind w:left="0"/>
        <w:jc w:val="both"/>
      </w:pPr>
      <w:r>
        <w:rPr>
          <w:rFonts w:ascii="Times New Roman"/>
          <w:b w:val="false"/>
          <w:i w:val="false"/>
          <w:color w:val="000000"/>
          <w:sz w:val="28"/>
        </w:rPr>
        <w:t>
      Еуразиялық экономикалық одақ (бұдан әрі - Одақ) шеңберінде бағалы металдар мен асыл тастардың еркін айналысын қамтамасыз ету үшін жағдайлар жасау мақсатында,</w:t>
      </w:r>
    </w:p>
    <w:p>
      <w:pPr>
        <w:spacing w:after="0"/>
        <w:ind w:left="0"/>
        <w:jc w:val="both"/>
      </w:pPr>
      <w:r>
        <w:rPr>
          <w:rFonts w:ascii="Times New Roman"/>
          <w:b w:val="false"/>
          <w:i w:val="false"/>
          <w:color w:val="000000"/>
          <w:sz w:val="28"/>
        </w:rPr>
        <w:t>
      Одақ шеңберінде бағалы металдармен және асыл тастармен операцияларды жүзеге асыру саласында тиімді шараларды әзірлеу мақсатында мүше мемлекеттердің бәсекелестік артықшылықтарын жасауға және олардың өзара іс-қимыл жасауына бағдарланған өзара тиімді сауда экономикалық тетіктерді қалыптастыру мақсатында,</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59" w:id="3"/>
    <w:p>
      <w:pPr>
        <w:spacing w:after="0"/>
        <w:ind w:left="0"/>
        <w:jc w:val="both"/>
      </w:pPr>
      <w:r>
        <w:rPr>
          <w:rFonts w:ascii="Times New Roman"/>
          <w:b w:val="false"/>
          <w:i w:val="false"/>
          <w:color w:val="000000"/>
          <w:sz w:val="28"/>
        </w:rPr>
        <w:t>
      Осы Келісімнің мақсаттары үшін мыналарды білдіретін ұғымдар пайдаланылады:</w:t>
      </w:r>
    </w:p>
    <w:bookmarkEnd w:id="3"/>
    <w:p>
      <w:pPr>
        <w:spacing w:after="0"/>
        <w:ind w:left="0"/>
        <w:jc w:val="both"/>
      </w:pPr>
      <w:r>
        <w:rPr>
          <w:rFonts w:ascii="Times New Roman"/>
          <w:b w:val="false"/>
          <w:i w:val="false"/>
          <w:color w:val="000000"/>
          <w:sz w:val="28"/>
        </w:rPr>
        <w:t>
      "талдау" - бұйым жасалған металдың және оның қорытпасының химиялық құрамын айқындау, оның ішінде осы бұйымды бұзуды көздейтін әдістерді қолдану жолымен айқындау;</w:t>
      </w:r>
    </w:p>
    <w:p>
      <w:pPr>
        <w:spacing w:after="0"/>
        <w:ind w:left="0"/>
        <w:jc w:val="both"/>
      </w:pPr>
      <w:r>
        <w:rPr>
          <w:rFonts w:ascii="Times New Roman"/>
          <w:b w:val="false"/>
          <w:i w:val="false"/>
          <w:color w:val="000000"/>
          <w:sz w:val="28"/>
        </w:rPr>
        <w:t>
      "бағалы металдарды аффинаждау" - бағалы металдың болуын мемлекетаралық стандарттардың және (немесе) мүше мемлекеттердің мемлекеттік (ұлттық) стандарттарының және (немесе) мүше мемлекеттердің аумағында қолданылатын техникалық шарттардың және (немесе) Лондон бағалы металдар нарығына қатысушылар қауымдастығы (LВМА) және Лондон платина мен палладий нарығына қатысушылар (LРРМ) қабылдаған халықаралық сапа стандарттарының талаптарына сәйкес келетін мәндерге дейін жеткізе отырып, алынған бағалы металдарды қоспалардан және ілеспе химиялық элементтерден тазалау процесі;</w:t>
      </w:r>
    </w:p>
    <w:p>
      <w:pPr>
        <w:spacing w:after="0"/>
        <w:ind w:left="0"/>
        <w:jc w:val="both"/>
      </w:pPr>
      <w:r>
        <w:rPr>
          <w:rFonts w:ascii="Times New Roman"/>
          <w:b w:val="false"/>
          <w:i w:val="false"/>
          <w:color w:val="000000"/>
          <w:sz w:val="28"/>
        </w:rPr>
        <w:t>
      "асыл тастарды алу" — асыл тастарды байырғы, шашыранды және техногендік кен орындарынан алу, сондай-ақ асыл тастарды сұрыптау, бастапқы сыныптау және бастапқы бағалау;</w:t>
      </w:r>
    </w:p>
    <w:p>
      <w:pPr>
        <w:spacing w:after="0"/>
        <w:ind w:left="0"/>
        <w:jc w:val="both"/>
      </w:pPr>
      <w:r>
        <w:rPr>
          <w:rFonts w:ascii="Times New Roman"/>
          <w:b w:val="false"/>
          <w:i w:val="false"/>
          <w:color w:val="000000"/>
          <w:sz w:val="28"/>
        </w:rPr>
        <w:t>
      "бағалы металдарды алу" - концентраттар мен құрамында бағалы металдар бар басқа да жартылай өнімдер ала отырып, бағалы металдарды байырғы (кен), шашыранды және техногендік кен орындарынан алу;</w:t>
      </w:r>
    </w:p>
    <w:p>
      <w:pPr>
        <w:spacing w:after="0"/>
        <w:ind w:left="0"/>
        <w:jc w:val="both"/>
      </w:pPr>
      <w:r>
        <w:rPr>
          <w:rFonts w:ascii="Times New Roman"/>
          <w:b w:val="false"/>
          <w:i w:val="false"/>
          <w:color w:val="000000"/>
          <w:sz w:val="28"/>
        </w:rPr>
        <w:t>
      "асыл тастар" - табиғи алмастар, зүбәржаттар, лағылдар, жақұттар және александриттер, сондай-ақ шикі (табиғи) және өңделген түрдегі табиғи інжу, бірегей кәріптас түзілімдері. Асыл тастардың сипаттамаларына (қасиеттеріне) ие жасанды жолмен алынған материалдар асыл тастарға жатқызылмайды;</w:t>
      </w:r>
    </w:p>
    <w:p>
      <w:pPr>
        <w:spacing w:after="0"/>
        <w:ind w:left="0"/>
        <w:jc w:val="both"/>
      </w:pPr>
      <w:r>
        <w:rPr>
          <w:rFonts w:ascii="Times New Roman"/>
          <w:b w:val="false"/>
          <w:i w:val="false"/>
          <w:color w:val="000000"/>
          <w:sz w:val="28"/>
        </w:rPr>
        <w:t>
      "бағалы металдар" - кез келген күйде, түрде болуы мүмкін (оның ішінде, саф және аффинаждалған түрде), сондай-ақ шикізатта, қорытпаларда, жартылай фабрикаттарда, өнеркәсіптік өнімдерде, химиялық қосылыстарда, өнімдерде (бұйымдарда), оның ішінде зергерлік және басқа да бұйымдарда, монеталарда, сынықтар мен қалдықтарда болуы мүмкін алтын, күміс, платина және платина тобындағы металдар (палладий, иридий, родий, рутений және осмий);</w:t>
      </w:r>
    </w:p>
    <w:p>
      <w:pPr>
        <w:spacing w:after="0"/>
        <w:ind w:left="0"/>
        <w:jc w:val="both"/>
      </w:pPr>
      <w:r>
        <w:rPr>
          <w:rFonts w:ascii="Times New Roman"/>
          <w:b w:val="false"/>
          <w:i w:val="false"/>
          <w:color w:val="000000"/>
          <w:sz w:val="28"/>
        </w:rPr>
        <w:t>
      "атаулы таңба" - жасалған зергерлік және басқа да бұйымдарға бедері қойылатын дайындаушының белгісі;</w:t>
      </w:r>
    </w:p>
    <w:p>
      <w:pPr>
        <w:spacing w:after="0"/>
        <w:ind w:left="0"/>
        <w:jc w:val="both"/>
      </w:pPr>
      <w:r>
        <w:rPr>
          <w:rFonts w:ascii="Times New Roman"/>
          <w:b w:val="false"/>
          <w:i w:val="false"/>
          <w:color w:val="000000"/>
          <w:sz w:val="28"/>
        </w:rPr>
        <w:t>
      "бағалы металдар мен асыл тастарды пайдалану" - бағалы металдар мен асыл тастарды өндірістік, қаржылық, ғылыми және әлеуметтік-мәдени мақсаттарда қолдану;</w:t>
      </w:r>
    </w:p>
    <w:p>
      <w:pPr>
        <w:spacing w:after="0"/>
        <w:ind w:left="0"/>
        <w:jc w:val="both"/>
      </w:pPr>
      <w:r>
        <w:rPr>
          <w:rFonts w:ascii="Times New Roman"/>
          <w:b w:val="false"/>
          <w:i w:val="false"/>
          <w:color w:val="000000"/>
          <w:sz w:val="28"/>
        </w:rPr>
        <w:t>
      "минералды шикізат" - жер қойнауынан алынған және құрамында бағалы металдар бар байырғы кен орындарының кені, шашыранды кен орындарының құмы, техногенді кен орындарының кені және құмы, концентраттар, шлих алтыны және платина, Доре қорытпасы, катодты металл және мырыш шөгінділері, сондай-ақ құрамында өнеркәсіптік тәсілмен алынатын бағалы металдар бар полиметалды (кешенді) кендер;</w:t>
      </w:r>
    </w:p>
    <w:p>
      <w:pPr>
        <w:spacing w:after="0"/>
        <w:ind w:left="0"/>
        <w:jc w:val="both"/>
      </w:pPr>
      <w:r>
        <w:rPr>
          <w:rFonts w:ascii="Times New Roman"/>
          <w:b w:val="false"/>
          <w:i w:val="false"/>
          <w:color w:val="000000"/>
          <w:sz w:val="28"/>
        </w:rPr>
        <w:t>
      "таңбалау" - зергерлік және басқа да бұйымдарға сынамалық таңба бедерін қою;</w:t>
      </w:r>
    </w:p>
    <w:p>
      <w:pPr>
        <w:spacing w:after="0"/>
        <w:ind w:left="0"/>
        <w:jc w:val="both"/>
      </w:pPr>
      <w:r>
        <w:rPr>
          <w:rFonts w:ascii="Times New Roman"/>
          <w:b w:val="false"/>
          <w:i w:val="false"/>
          <w:color w:val="000000"/>
          <w:sz w:val="28"/>
        </w:rPr>
        <w:t>
      "бағалы металдардың сынықтары мен қалдықтары" - жарамсыз болып қалған немесе өзінің тұтынушылық қасиеттерін және (немесе) функционалдық мақсатын жоғалтқан бағалы металдардан және олардың қорытпаларынан жасалған өнім (бұйым), оның бөліктері, осындай өнімді (бұйымдарды) өндіру процесінде туындаған жөнделмейтін ақау, сондай-ақ өндіру және (немесе) тұтыну процесінде пайда болған және негізінен бағалы металдарды алу үшін пайдаланылатын, құрамында бағалы металдар бар шикізаттың, материалдардың, жартылай фабрикаттардың қалған бөліктері;</w:t>
      </w:r>
    </w:p>
    <w:p>
      <w:pPr>
        <w:spacing w:after="0"/>
        <w:ind w:left="0"/>
        <w:jc w:val="both"/>
      </w:pPr>
      <w:r>
        <w:rPr>
          <w:rFonts w:ascii="Times New Roman"/>
          <w:b w:val="false"/>
          <w:i w:val="false"/>
          <w:color w:val="000000"/>
          <w:sz w:val="28"/>
        </w:rPr>
        <w:t>
      "асыл тастарды өңдеу" - асыл тастардың физикалық жай-күйін (нысанын, түсін, сапасын) өзгерту мақсатында оларға механикалық, физикалық, химиялық немесе өзге де әсер ету. Өңдеу асыл тастардан әртүрлі мақсаттарда жартылай фабрикаттар мен дайын бұйымдар өндіруді де және оларды жақсартуды да қамтиды;</w:t>
      </w:r>
    </w:p>
    <w:p>
      <w:pPr>
        <w:spacing w:after="0"/>
        <w:ind w:left="0"/>
        <w:jc w:val="both"/>
      </w:pPr>
      <w:r>
        <w:rPr>
          <w:rFonts w:ascii="Times New Roman"/>
          <w:b w:val="false"/>
          <w:i w:val="false"/>
          <w:color w:val="000000"/>
          <w:sz w:val="28"/>
        </w:rPr>
        <w:t>
      "сынамалау" - зергерлік және басқа да бұйымдардағы бағалы металдар қорытпасының сынамасын айқындау немесе растау;</w:t>
      </w:r>
    </w:p>
    <w:p>
      <w:pPr>
        <w:spacing w:after="0"/>
        <w:ind w:left="0"/>
        <w:jc w:val="both"/>
      </w:pPr>
      <w:r>
        <w:rPr>
          <w:rFonts w:ascii="Times New Roman"/>
          <w:b w:val="false"/>
          <w:i w:val="false"/>
          <w:color w:val="000000"/>
          <w:sz w:val="28"/>
        </w:rPr>
        <w:t>
      "асыл тастардың қалдықтары" - асыл тастарды өңдеу, зергерлік және басқа да бұйымдарды, техникалық мақсаттағы бұйымдарды жасау және пайдалану кезінде пайда болған және аталған бұйымдарды жасау үшін пайдалануға келмейтін асыл тастардың сынықтары, жарықшақтары түріндегі қалған бөліктер;</w:t>
      </w:r>
    </w:p>
    <w:p>
      <w:pPr>
        <w:spacing w:after="0"/>
        <w:ind w:left="0"/>
        <w:jc w:val="both"/>
      </w:pPr>
      <w:r>
        <w:rPr>
          <w:rFonts w:ascii="Times New Roman"/>
          <w:b w:val="false"/>
          <w:i w:val="false"/>
          <w:color w:val="000000"/>
          <w:sz w:val="28"/>
        </w:rPr>
        <w:t>
      "сынама" - бағалы металл қорытпасының 1 мың массалық үлесіндегі химиялық таза бағалы металдың массалық үлесінің сандық құрамы;</w:t>
      </w:r>
    </w:p>
    <w:p>
      <w:pPr>
        <w:spacing w:after="0"/>
        <w:ind w:left="0"/>
        <w:jc w:val="both"/>
      </w:pPr>
      <w:r>
        <w:rPr>
          <w:rFonts w:ascii="Times New Roman"/>
          <w:b w:val="false"/>
          <w:i w:val="false"/>
          <w:color w:val="000000"/>
          <w:sz w:val="28"/>
        </w:rPr>
        <w:t>
      "сынамалық таңба" - бағалы металдардан жасалған зергерлік және басқа да бұйымдарға салынатын және осындай бұйым құрамындағы бағалы металл сынамасын куәландыратын, мүше мемлекеттің заңнамасында белгіленген үлгідегі белгі;</w:t>
      </w:r>
    </w:p>
    <w:p>
      <w:pPr>
        <w:spacing w:after="0"/>
        <w:ind w:left="0"/>
        <w:jc w:val="both"/>
      </w:pPr>
      <w:r>
        <w:rPr>
          <w:rFonts w:ascii="Times New Roman"/>
          <w:b w:val="false"/>
          <w:i w:val="false"/>
          <w:color w:val="000000"/>
          <w:sz w:val="28"/>
        </w:rPr>
        <w:t>
      "бағалы металдарды өндіру" - алынған кешенді кендерден, конңентраттардан және құрамында бағалы металдар бар басқа да жартылай өнімдерден, құрамында бағалы металдар бар сынықтар мен қалдықтардан бағалы металдарды алу, сондай-ақ бағалы металдарды аффинаждау;</w:t>
      </w:r>
    </w:p>
    <w:p>
      <w:pPr>
        <w:spacing w:after="0"/>
        <w:ind w:left="0"/>
        <w:jc w:val="both"/>
      </w:pPr>
      <w:r>
        <w:rPr>
          <w:rFonts w:ascii="Times New Roman"/>
          <w:b w:val="false"/>
          <w:i w:val="false"/>
          <w:color w:val="000000"/>
          <w:sz w:val="28"/>
        </w:rPr>
        <w:t>
      "рекуперацияланған асыл тастар" - пайдаланылған немесе өзге себептермен пайдаланудан шығарылған құралдар мен техникалық мақсаттағы басқа да бұйымдардан алынған асыл тастар;</w:t>
      </w:r>
    </w:p>
    <w:p>
      <w:pPr>
        <w:spacing w:after="0"/>
        <w:ind w:left="0"/>
        <w:jc w:val="both"/>
      </w:pPr>
      <w:r>
        <w:rPr>
          <w:rFonts w:ascii="Times New Roman"/>
          <w:b w:val="false"/>
          <w:i w:val="false"/>
          <w:color w:val="000000"/>
          <w:sz w:val="28"/>
        </w:rPr>
        <w:t>
      "алу субъектілері" - өздері резиденттері болып табылатын мүше мемлекеттің аумағында бағалы металдарды алуды жүзеге асыратын ұйымдар;</w:t>
      </w:r>
    </w:p>
    <w:p>
      <w:pPr>
        <w:spacing w:after="0"/>
        <w:ind w:left="0"/>
        <w:jc w:val="both"/>
      </w:pPr>
      <w:r>
        <w:rPr>
          <w:rFonts w:ascii="Times New Roman"/>
          <w:b w:val="false"/>
          <w:i w:val="false"/>
          <w:color w:val="000000"/>
          <w:sz w:val="28"/>
        </w:rPr>
        <w:t>
      "зергерлік және басқа да бұйымдар" - эмиссиядан өткен (оның ішінде, айналыстан алынған) монеталарды және мемлекеттік наградаларды қоспағанда, бағалы металдардан және олардың қорытпаларынан жасалған және зергерлік және басқа да бұйымдарды сынамалауға, талдауға және таңбалауға қойылатын талаптарда белгіленген ең төменгі сынамадан төмен емес сынамалары бар, оның ішінде әртүрлі декоративтік өңдеу түрлерін пайдалана отырып, асыл тастардан, табиғи немесе жасанды жолмен алынған басқа да материалдардан жасалған көздері бар не онсыз жасалған бұйым не бағалы металдардан және (немесе) асыл тастардан жасалған көздері бар, әртүрлі декоративтік өңдеу түрлерін пайдалана отырып, табиғи немесе жасанды жолмен алынған материалдардан жасалған бұйымдар.</w:t>
      </w:r>
    </w:p>
    <w:p>
      <w:pPr>
        <w:spacing w:after="0"/>
        <w:ind w:left="0"/>
        <w:jc w:val="both"/>
      </w:pPr>
      <w:r>
        <w:rPr>
          <w:rFonts w:ascii="Times New Roman"/>
          <w:b w:val="false"/>
          <w:i w:val="false"/>
          <w:color w:val="000000"/>
          <w:sz w:val="28"/>
        </w:rPr>
        <w:t>
      Осы Келісімде пайдаланылатын өзге де ұғымдар 2014 жылғы 29 мамырдағы Еуразиялық экономикалық одақ туралы шартта, Одақ шеңберінде жасалған халықаралық шарттарда айқындалған мәндерде қолданылады.</w:t>
      </w:r>
    </w:p>
    <w:bookmarkStart w:name="z4" w:id="4"/>
    <w:p>
      <w:pPr>
        <w:spacing w:after="0"/>
        <w:ind w:left="0"/>
        <w:jc w:val="left"/>
      </w:pPr>
      <w:r>
        <w:rPr>
          <w:rFonts w:ascii="Times New Roman"/>
          <w:b/>
          <w:i w:val="false"/>
          <w:color w:val="000000"/>
        </w:rPr>
        <w:t xml:space="preserve"> 2-бап</w:t>
      </w:r>
    </w:p>
    <w:bookmarkEnd w:id="4"/>
    <w:bookmarkStart w:name="z97" w:id="5"/>
    <w:p>
      <w:pPr>
        <w:spacing w:after="0"/>
        <w:ind w:left="0"/>
        <w:jc w:val="both"/>
      </w:pPr>
      <w:r>
        <w:rPr>
          <w:rFonts w:ascii="Times New Roman"/>
          <w:b w:val="false"/>
          <w:i w:val="false"/>
          <w:color w:val="000000"/>
          <w:sz w:val="28"/>
        </w:rPr>
        <w:t>
      1. Осы Келісім Одақ шеңберінде бағалы металдармен және асыл тастармен операцияларды жүзеге асыру ерекшеліктерін айқындайды және заңды тұлғалардың және дара кәсіпкерлер ретінде тіркелген жеке тұлғалардың (бұдан әрі - дара кәсіпкерлер) бағалы металдармен және асыл тастармен операцияларды жүзеге асыру жөніндегі қызметіне байланысты құқықтық қатынастарға қолданылады.</w:t>
      </w:r>
    </w:p>
    <w:bookmarkEnd w:id="5"/>
    <w:bookmarkStart w:name="z98" w:id="6"/>
    <w:p>
      <w:pPr>
        <w:spacing w:after="0"/>
        <w:ind w:left="0"/>
        <w:jc w:val="both"/>
      </w:pPr>
      <w:r>
        <w:rPr>
          <w:rFonts w:ascii="Times New Roman"/>
          <w:b w:val="false"/>
          <w:i w:val="false"/>
          <w:color w:val="000000"/>
          <w:sz w:val="28"/>
        </w:rPr>
        <w:t>
      2. Осы Келісімнің мақсаттары үшін бағалы металдармен және асыл тастармен операциялар деп:</w:t>
      </w:r>
    </w:p>
    <w:bookmarkEnd w:id="6"/>
    <w:bookmarkStart w:name="z99" w:id="7"/>
    <w:p>
      <w:pPr>
        <w:spacing w:after="0"/>
        <w:ind w:left="0"/>
        <w:jc w:val="both"/>
      </w:pPr>
      <w:r>
        <w:rPr>
          <w:rFonts w:ascii="Times New Roman"/>
          <w:b w:val="false"/>
          <w:i w:val="false"/>
          <w:color w:val="000000"/>
          <w:sz w:val="28"/>
        </w:rPr>
        <w:t>
      а) бағалы металдар мен асыл тастарға (бағалы металдар мен асыл тастардың айналысы) меншік құқығының және өзге де мүліктік құқықтардың өтуіне байланысты әрекеттер, оның ішінде бағалы металдар мен асыл тастарды кепіл ретінде пайдалану;</w:t>
      </w:r>
    </w:p>
    <w:bookmarkEnd w:id="7"/>
    <w:bookmarkStart w:name="z100" w:id="8"/>
    <w:p>
      <w:pPr>
        <w:spacing w:after="0"/>
        <w:ind w:left="0"/>
        <w:jc w:val="both"/>
      </w:pPr>
      <w:r>
        <w:rPr>
          <w:rFonts w:ascii="Times New Roman"/>
          <w:b w:val="false"/>
          <w:i w:val="false"/>
          <w:color w:val="000000"/>
          <w:sz w:val="28"/>
        </w:rPr>
        <w:t>
      б) бағалы металдарды алу, өндіру, асыл тастарды алу, бағалы металдар мен асыл тастарды кейіннен өңдеу (қайта өңдеу) және пайдалану кезінде кез келген заттар мен материалдардағы бағалы металдар мен асыл тастардың физикалық жай-күйінің немесе құрамының өзгеруі;</w:t>
      </w:r>
    </w:p>
    <w:bookmarkEnd w:id="8"/>
    <w:bookmarkStart w:name="z101" w:id="9"/>
    <w:p>
      <w:pPr>
        <w:spacing w:after="0"/>
        <w:ind w:left="0"/>
        <w:jc w:val="both"/>
      </w:pPr>
      <w:r>
        <w:rPr>
          <w:rFonts w:ascii="Times New Roman"/>
          <w:b w:val="false"/>
          <w:i w:val="false"/>
          <w:color w:val="000000"/>
          <w:sz w:val="28"/>
        </w:rPr>
        <w:t>
      в) Одақтың тауарлары болып табылатын бағалы металдар мен асыл тастарды Одақтың мүшелері болып табылмайтын мемлекеттердің аумақтары арқылы және (немесе) теңізбен, сондай-ақ Одақтың кедендік аумағы арқылы өткізу (оның ішінде, бағалы металдар мен асыл тастарды сақтау орындарына, қорларға және запастарға тасымалдау), оларды сақтау және экспонаттау;</w:t>
      </w:r>
    </w:p>
    <w:bookmarkEnd w:id="9"/>
    <w:bookmarkStart w:name="z102" w:id="10"/>
    <w:p>
      <w:pPr>
        <w:spacing w:after="0"/>
        <w:ind w:left="0"/>
        <w:jc w:val="both"/>
      </w:pPr>
      <w:r>
        <w:rPr>
          <w:rFonts w:ascii="Times New Roman"/>
          <w:b w:val="false"/>
          <w:i w:val="false"/>
          <w:color w:val="000000"/>
          <w:sz w:val="28"/>
        </w:rPr>
        <w:t>
      г) Одақтың құқығын құрайтын актілерде айқындалған тәртіппен бағалы металдар мен асыл тастарды Одақтың кедендік аумағына әкелу және оларды</w:t>
      </w:r>
    </w:p>
    <w:bookmarkEnd w:id="10"/>
    <w:p>
      <w:pPr>
        <w:spacing w:after="0"/>
        <w:ind w:left="0"/>
        <w:jc w:val="both"/>
      </w:pPr>
      <w:r>
        <w:rPr>
          <w:rFonts w:ascii="Times New Roman"/>
          <w:b w:val="false"/>
          <w:i w:val="false"/>
          <w:color w:val="000000"/>
          <w:sz w:val="28"/>
        </w:rPr>
        <w:t>
      Одақтың кедендік аумағынан әкету түсініледі.</w:t>
      </w:r>
    </w:p>
    <w:bookmarkStart w:name="z103" w:id="11"/>
    <w:p>
      <w:pPr>
        <w:spacing w:after="0"/>
        <w:ind w:left="0"/>
        <w:jc w:val="both"/>
      </w:pPr>
      <w:r>
        <w:rPr>
          <w:rFonts w:ascii="Times New Roman"/>
          <w:b w:val="false"/>
          <w:i w:val="false"/>
          <w:color w:val="000000"/>
          <w:sz w:val="28"/>
        </w:rPr>
        <w:t>
      3. Осы Келісім мынадай:</w:t>
      </w:r>
    </w:p>
    <w:bookmarkEnd w:id="11"/>
    <w:bookmarkStart w:name="z104" w:id="12"/>
    <w:p>
      <w:pPr>
        <w:spacing w:after="0"/>
        <w:ind w:left="0"/>
        <w:jc w:val="both"/>
      </w:pPr>
      <w:r>
        <w:rPr>
          <w:rFonts w:ascii="Times New Roman"/>
          <w:b w:val="false"/>
          <w:i w:val="false"/>
          <w:color w:val="000000"/>
          <w:sz w:val="28"/>
        </w:rPr>
        <w:t>
      а) заңды тұлғалардың және дара кәсіпкерлердің кәсіпкерлік қызметке байланысты емес жеке, отбасылық, үйде немесе өзге де пайдалану үшін зергерлік және басқа да бұйымдарды өткізу операцияларына қатысты қолданылмайды. Мұндай операцияларды жүзеге асыру тәртібі аумағында осы операциялар жасалатын мүше мемлекеттің заңнамасында белгіленеді;</w:t>
      </w:r>
    </w:p>
    <w:bookmarkEnd w:id="12"/>
    <w:bookmarkStart w:name="z105" w:id="13"/>
    <w:p>
      <w:pPr>
        <w:spacing w:after="0"/>
        <w:ind w:left="0"/>
        <w:jc w:val="both"/>
      </w:pPr>
      <w:r>
        <w:rPr>
          <w:rFonts w:ascii="Times New Roman"/>
          <w:b w:val="false"/>
          <w:i w:val="false"/>
          <w:color w:val="000000"/>
          <w:sz w:val="28"/>
        </w:rPr>
        <w:t>
      б) кәсіпкерлік қызметке байланысты емес мақсаттарда жеке тұлғалар арасында жасалатын зергерлік және басқа да бұйымдармен, сондай-ақ қыры шығарылған асыл тастармен операцияларға қатысты қолданылмайды. Мұндай операцияларды жүзеге асыру тәртібі аумағында осы операциялар жасалатын мүше мемлекеттің заңнамасында белгіленеді;</w:t>
      </w:r>
    </w:p>
    <w:bookmarkEnd w:id="13"/>
    <w:bookmarkStart w:name="z106" w:id="14"/>
    <w:p>
      <w:pPr>
        <w:spacing w:after="0"/>
        <w:ind w:left="0"/>
        <w:jc w:val="both"/>
      </w:pPr>
      <w:r>
        <w:rPr>
          <w:rFonts w:ascii="Times New Roman"/>
          <w:b w:val="false"/>
          <w:i w:val="false"/>
          <w:color w:val="000000"/>
          <w:sz w:val="28"/>
        </w:rPr>
        <w:t xml:space="preserve">
      в) зергерлік және басқа да бұйымдарды жасауға жарамсыз асыл тастармен операцияларға қатысты қолданылмайды. Асыл тастарды зергерлік және басқа да бұйымдар жасауға жарамсыз деп жатқызу осы Келісімге </w:t>
      </w:r>
      <w:r>
        <w:rPr>
          <w:rFonts w:ascii="Times New Roman"/>
          <w:b w:val="false"/>
          <w:i w:val="false"/>
          <w:color w:val="000000"/>
          <w:sz w:val="28"/>
        </w:rPr>
        <w:t>№ 1 қосымшаға</w:t>
      </w:r>
      <w:r>
        <w:rPr>
          <w:rFonts w:ascii="Times New Roman"/>
          <w:b w:val="false"/>
          <w:i w:val="false"/>
          <w:color w:val="000000"/>
          <w:sz w:val="28"/>
        </w:rPr>
        <w:t xml:space="preserve"> сәйкес тәртіппен жүзеге асырылады;</w:t>
      </w:r>
    </w:p>
    <w:bookmarkEnd w:id="14"/>
    <w:bookmarkStart w:name="z107" w:id="15"/>
    <w:p>
      <w:pPr>
        <w:spacing w:after="0"/>
        <w:ind w:left="0"/>
        <w:jc w:val="both"/>
      </w:pPr>
      <w:r>
        <w:rPr>
          <w:rFonts w:ascii="Times New Roman"/>
          <w:b w:val="false"/>
          <w:i w:val="false"/>
          <w:color w:val="000000"/>
          <w:sz w:val="28"/>
        </w:rPr>
        <w:t>
      г) құрамында бағалы металдар мен асыл тастары бар аспаптармен, құралдармен және жабдықтармен операцияларға қатысты қолданылмайды. Мұндай операцияларды жүзеге асыру тәртібі аумағында осы операциялар жасалатын мүше мемлекеттің заңнамасында белгіленеді;</w:t>
      </w:r>
    </w:p>
    <w:bookmarkEnd w:id="15"/>
    <w:bookmarkStart w:name="z108" w:id="16"/>
    <w:p>
      <w:pPr>
        <w:spacing w:after="0"/>
        <w:ind w:left="0"/>
        <w:jc w:val="both"/>
      </w:pPr>
      <w:r>
        <w:rPr>
          <w:rFonts w:ascii="Times New Roman"/>
          <w:b w:val="false"/>
          <w:i w:val="false"/>
          <w:color w:val="000000"/>
          <w:sz w:val="28"/>
        </w:rPr>
        <w:t>
      д) бағалы металдар мен асыл тастарды Одақтың кедендік аумағынан Одаққа мүше болып табылмайтын мемлекеттердің аумағына әкетуге және оларды осындай мемлекеттердің аумағынан Одақтың кедендік аумағына әкелуге байланысты операцияларға;</w:t>
      </w:r>
    </w:p>
    <w:bookmarkEnd w:id="16"/>
    <w:bookmarkStart w:name="z109" w:id="17"/>
    <w:p>
      <w:pPr>
        <w:spacing w:after="0"/>
        <w:ind w:left="0"/>
        <w:jc w:val="both"/>
      </w:pPr>
      <w:r>
        <w:rPr>
          <w:rFonts w:ascii="Times New Roman"/>
          <w:b w:val="false"/>
          <w:i w:val="false"/>
          <w:color w:val="000000"/>
          <w:sz w:val="28"/>
        </w:rPr>
        <w:t>
      е) мүше мемлекеттердің ұлттық (орталық) банктері бағалы металдармен, асыл тастармен және минералды шикізатпен жасайтын операцияларға қатысты қолданылмайды. Мұндай операцияларды жүзеге асыру тәртібі аумағында осы операциялар жасалатын мүше мемлекеттің заңнамасында белгіленеді.</w:t>
      </w:r>
    </w:p>
    <w:bookmarkEnd w:id="17"/>
    <w:bookmarkStart w:name="z5" w:id="18"/>
    <w:p>
      <w:pPr>
        <w:spacing w:after="0"/>
        <w:ind w:left="0"/>
        <w:jc w:val="left"/>
      </w:pPr>
      <w:r>
        <w:rPr>
          <w:rFonts w:ascii="Times New Roman"/>
          <w:b/>
          <w:i w:val="false"/>
          <w:color w:val="000000"/>
        </w:rPr>
        <w:t xml:space="preserve"> 3-бап</w:t>
      </w:r>
    </w:p>
    <w:bookmarkEnd w:id="18"/>
    <w:p>
      <w:pPr>
        <w:spacing w:after="0"/>
        <w:ind w:left="0"/>
        <w:jc w:val="both"/>
      </w:pPr>
      <w:r>
        <w:rPr>
          <w:rFonts w:ascii="Times New Roman"/>
          <w:b w:val="false"/>
          <w:i w:val="false"/>
          <w:color w:val="000000"/>
          <w:sz w:val="28"/>
        </w:rPr>
        <w:t>
      Мүше мемлекеттерде бағалы металдарды алу және асыл тастарды алу аумағында тиісті алу жүзеге асырылатын мүше мемлекеттің заңнамасына сәйкес жүзеге асырылады.</w:t>
      </w:r>
    </w:p>
    <w:bookmarkStart w:name="z6" w:id="19"/>
    <w:p>
      <w:pPr>
        <w:spacing w:after="0"/>
        <w:ind w:left="0"/>
        <w:jc w:val="left"/>
      </w:pPr>
      <w:r>
        <w:rPr>
          <w:rFonts w:ascii="Times New Roman"/>
          <w:b/>
          <w:i w:val="false"/>
          <w:color w:val="000000"/>
        </w:rPr>
        <w:t xml:space="preserve"> 4-бап</w:t>
      </w:r>
    </w:p>
    <w:bookmarkEnd w:id="19"/>
    <w:bookmarkStart w:name="z110" w:id="20"/>
    <w:p>
      <w:pPr>
        <w:spacing w:after="0"/>
        <w:ind w:left="0"/>
        <w:jc w:val="both"/>
      </w:pPr>
      <w:r>
        <w:rPr>
          <w:rFonts w:ascii="Times New Roman"/>
          <w:b w:val="false"/>
          <w:i w:val="false"/>
          <w:color w:val="000000"/>
          <w:sz w:val="28"/>
        </w:rPr>
        <w:t>
      1. Одақ шеңберінде бағалы металдар мен олардан жасалған өнімдерді (бұйымдарды) өндіру, асыл тастарды өңдеу, сондай-ақ бағалы металдар мен асыл тастарды пайдалану және олардың айналысы тиісті мүше мемлекеттің заңнамасына сәйкес, мынадай ерекшеліктер ескеріле отырып жүзеге асырылады:</w:t>
      </w:r>
    </w:p>
    <w:bookmarkEnd w:id="20"/>
    <w:bookmarkStart w:name="z111" w:id="21"/>
    <w:p>
      <w:pPr>
        <w:spacing w:after="0"/>
        <w:ind w:left="0"/>
        <w:jc w:val="both"/>
      </w:pPr>
      <w:r>
        <w:rPr>
          <w:rFonts w:ascii="Times New Roman"/>
          <w:b w:val="false"/>
          <w:i w:val="false"/>
          <w:color w:val="000000"/>
          <w:sz w:val="28"/>
        </w:rPr>
        <w:t>
      а) бағалы металдарды өндіруді, асыл тастарды өңдеуді, бағалы металдар мен асыл тастардың айналысын, бағалы металдарды өндірістік мақсаттарда пайдалануды жүзеге асыратын заңды тұлғалар мен дара кәсіпкерлер, сондай-ақ мүше мемлекеттің заңнамасында белгіленген өзге де жағдайларда арнайы есепте (есепте) тұруға тиіс (бағалы металдармен және асыл тастармен, оның ішінде құрамында бағалы металдар бар минералды шикізатпен операциялар жасайтын заңды тұлғалар мен дара кәсіпкерлер тізіліміне енгізілуге тиіс, оны жүргізуді мүше мемлекеттің заңнамасына сәйкес уәкілеттік берілген орган (ұйым) жүзеге асырады) және (немесе) бағалы металдармен және (немесе) асыл тастармен қызметті жүзеге асыру құқығына арнайы рұқсаты (лицензиясы) болуға тиіс;</w:t>
      </w:r>
    </w:p>
    <w:bookmarkEnd w:id="21"/>
    <w:bookmarkStart w:name="z112" w:id="22"/>
    <w:p>
      <w:pPr>
        <w:spacing w:after="0"/>
        <w:ind w:left="0"/>
        <w:jc w:val="both"/>
      </w:pPr>
      <w:r>
        <w:rPr>
          <w:rFonts w:ascii="Times New Roman"/>
          <w:b w:val="false"/>
          <w:i w:val="false"/>
          <w:color w:val="000000"/>
          <w:sz w:val="28"/>
        </w:rPr>
        <w:t>
      б) бағалы металдарды алуды, минералды шикізатты өткізуді жүзеге асыратын немесе минералды шикізаттан, минералды шикізатты қайта өңдеу онімдері мен қалдықтарынан (аффинаждауға жатпайтын саф және бірегей саф бағалы металдарды қоспағанда) жасалған бағалы металдарды өндіретін заңды тұлғалар мен дара кәсіпкерлер қажетті қайта өңдеуден кейін мынадай әрекеттердің бірін жүзеге асыруға:</w:t>
      </w:r>
    </w:p>
    <w:bookmarkEnd w:id="22"/>
    <w:p>
      <w:pPr>
        <w:spacing w:after="0"/>
        <w:ind w:left="0"/>
        <w:jc w:val="both"/>
      </w:pPr>
      <w:r>
        <w:rPr>
          <w:rFonts w:ascii="Times New Roman"/>
          <w:b w:val="false"/>
          <w:i w:val="false"/>
          <w:color w:val="000000"/>
          <w:sz w:val="28"/>
        </w:rPr>
        <w:t>
      егер олардың мүше мемлекеттің заңнамасына сәйкес қызметтің осы түрін жүзеге асыруға құқығы бар болса, бағалы металдарды аффинаждауды өз бетінше жүргізуге;</w:t>
      </w:r>
    </w:p>
    <w:p>
      <w:pPr>
        <w:spacing w:after="0"/>
        <w:ind w:left="0"/>
        <w:jc w:val="both"/>
      </w:pPr>
      <w:r>
        <w:rPr>
          <w:rFonts w:ascii="Times New Roman"/>
          <w:b w:val="false"/>
          <w:i w:val="false"/>
          <w:color w:val="000000"/>
          <w:sz w:val="28"/>
        </w:rPr>
        <w:t>
      мүше мемлекеттің заңнамасына сәйкес қызметтің осы түрін жүзеге асыруға құқығы бар ұйымдарға минералды шикізатты, минералды шикізатты қайта өңдеу өнімдері мен қалдықтарын шарт (келісімшарт) негізінде аффинаждауға жіберуге;</w:t>
      </w:r>
    </w:p>
    <w:p>
      <w:pPr>
        <w:spacing w:after="0"/>
        <w:ind w:left="0"/>
        <w:jc w:val="both"/>
      </w:pPr>
      <w:r>
        <w:rPr>
          <w:rFonts w:ascii="Times New Roman"/>
          <w:b w:val="false"/>
          <w:i w:val="false"/>
          <w:color w:val="000000"/>
          <w:sz w:val="28"/>
        </w:rPr>
        <w:t xml:space="preserve">
      осы Келісімге </w:t>
      </w:r>
      <w:r>
        <w:rPr>
          <w:rFonts w:ascii="Times New Roman"/>
          <w:b w:val="false"/>
          <w:i w:val="false"/>
          <w:color w:val="000000"/>
          <w:sz w:val="28"/>
        </w:rPr>
        <w:t>№ 2 қосымшаға</w:t>
      </w:r>
      <w:r>
        <w:rPr>
          <w:rFonts w:ascii="Times New Roman"/>
          <w:b w:val="false"/>
          <w:i w:val="false"/>
          <w:color w:val="000000"/>
          <w:sz w:val="28"/>
        </w:rPr>
        <w:t xml:space="preserve"> сәйкес Құрамында бағалы металдар бар минералды шикізатпен аффинаждауға дейін операциялар жасау тәртібіне сәйкес мүше мемлекеттердің аумақтарында құрамында бағалы металдар бар минералды шикізатпен аффинаждауға дейін операциялар жасауға;</w:t>
      </w:r>
    </w:p>
    <w:p>
      <w:pPr>
        <w:spacing w:after="0"/>
        <w:ind w:left="0"/>
        <w:jc w:val="both"/>
      </w:pPr>
      <w:r>
        <w:rPr>
          <w:rFonts w:ascii="Times New Roman"/>
          <w:b w:val="false"/>
          <w:i w:val="false"/>
          <w:color w:val="000000"/>
          <w:sz w:val="28"/>
        </w:rPr>
        <w:t>
      минералды шикізатты, минералды шикізатты қайта өңдеу өнімдері мен қалдықтарын Одақтың құқығын құрайтын актілерде айқындалған тәртіппен Одақтың кедендік аумағынан әкетуге міндетті.</w:t>
      </w:r>
    </w:p>
    <w:p>
      <w:pPr>
        <w:spacing w:after="0"/>
        <w:ind w:left="0"/>
        <w:jc w:val="both"/>
      </w:pPr>
      <w:r>
        <w:rPr>
          <w:rFonts w:ascii="Times New Roman"/>
          <w:b w:val="false"/>
          <w:i w:val="false"/>
          <w:color w:val="000000"/>
          <w:sz w:val="28"/>
        </w:rPr>
        <w:t>
      Саф бағалы металдарды аффинаждауға жатпайтын саф түрлерінің санатына жатқызу тәртібін Еуразиялық экономикалық комиссия (бұдан әрі - Комиссия) айқындайды;</w:t>
      </w:r>
    </w:p>
    <w:bookmarkStart w:name="z113" w:id="23"/>
    <w:p>
      <w:pPr>
        <w:spacing w:after="0"/>
        <w:ind w:left="0"/>
        <w:jc w:val="both"/>
      </w:pPr>
      <w:r>
        <w:rPr>
          <w:rFonts w:ascii="Times New Roman"/>
          <w:b w:val="false"/>
          <w:i w:val="false"/>
          <w:color w:val="000000"/>
          <w:sz w:val="28"/>
        </w:rPr>
        <w:t>
      в) аффинаждауға дейін минералды шикізатқа және (немесе) өңделмеген асыл тастарға меншік құқығының өтуіне, сондай-ақ оларды кепіл ретінде пайдалануға байланысты мәмілелер есепке алуға жатады. Мұндай мәмілелерді есепке алу тәртібі мүше мемлекеттің заңнамасында белгіленеді.</w:t>
      </w:r>
    </w:p>
    <w:bookmarkEnd w:id="23"/>
    <w:bookmarkStart w:name="z114" w:id="24"/>
    <w:p>
      <w:pPr>
        <w:spacing w:after="0"/>
        <w:ind w:left="0"/>
        <w:jc w:val="both"/>
      </w:pPr>
      <w:r>
        <w:rPr>
          <w:rFonts w:ascii="Times New Roman"/>
          <w:b w:val="false"/>
          <w:i w:val="false"/>
          <w:color w:val="000000"/>
          <w:sz w:val="28"/>
        </w:rPr>
        <w:t>
      2. Бағалы металдарды аффинаждау, егер шарттың (келісімшарттың) талабында меншік қүқығының мүндай өтуі айтылмаса және егер бұл минералды шикізатты немесе оны қайта өңдеу өнімдері мен қалдықтарын аффинаждау үшін тапсырған заңды тұлға немесе дара кәсіпкер аумағында тіркелген мүше мемлекеттің заңнамасына қайшы келмесе, бағалы металдарға меншік құқығының өтуіне әкеп соқпайды.</w:t>
      </w:r>
    </w:p>
    <w:bookmarkEnd w:id="24"/>
    <w:bookmarkStart w:name="z115" w:id="25"/>
    <w:p>
      <w:pPr>
        <w:spacing w:after="0"/>
        <w:ind w:left="0"/>
        <w:jc w:val="both"/>
      </w:pPr>
      <w:r>
        <w:rPr>
          <w:rFonts w:ascii="Times New Roman"/>
          <w:b w:val="false"/>
          <w:i w:val="false"/>
          <w:color w:val="000000"/>
          <w:sz w:val="28"/>
        </w:rPr>
        <w:t>
      3. Мүше мемлекеттің заңнамасында:</w:t>
      </w:r>
    </w:p>
    <w:bookmarkEnd w:id="25"/>
    <w:bookmarkStart w:name="z116" w:id="26"/>
    <w:p>
      <w:pPr>
        <w:spacing w:after="0"/>
        <w:ind w:left="0"/>
        <w:jc w:val="both"/>
      </w:pPr>
      <w:r>
        <w:rPr>
          <w:rFonts w:ascii="Times New Roman"/>
          <w:b w:val="false"/>
          <w:i w:val="false"/>
          <w:color w:val="000000"/>
          <w:sz w:val="28"/>
        </w:rPr>
        <w:t>
      а) мемлекеттің және (немесе) ұйымның бағалы металдарды аффинаждау, бағалы металдардың және (немесе) асыл тастардың алтын-валюта активтерін (қорларын, резервтерін) және (немесе) өзге де мемлекеттік қорларын толықтыру мақсатында бағалы металдар мен асыл тастарды сатып алуға басым құқығы;</w:t>
      </w:r>
    </w:p>
    <w:bookmarkEnd w:id="26"/>
    <w:bookmarkStart w:name="z117" w:id="27"/>
    <w:p>
      <w:pPr>
        <w:spacing w:after="0"/>
        <w:ind w:left="0"/>
        <w:jc w:val="both"/>
      </w:pPr>
      <w:r>
        <w:rPr>
          <w:rFonts w:ascii="Times New Roman"/>
          <w:b w:val="false"/>
          <w:i w:val="false"/>
          <w:color w:val="000000"/>
          <w:sz w:val="28"/>
        </w:rPr>
        <w:t>
      б) бағалы металдар өндірісіне, оның ішінде заңнамасына сәйкес қызметтің осы түрін жүзеге асыруға құқығы бар осы мүше мемлекеттің ұйымдарында осы мүше мемлекеттің аумағында өндірілғен минералды шикізаттан алынған бағалы металдарға аффинаждау жүргізуге қатысты талаптар мен шарттар;</w:t>
      </w:r>
    </w:p>
    <w:bookmarkEnd w:id="27"/>
    <w:bookmarkStart w:name="z118" w:id="28"/>
    <w:p>
      <w:pPr>
        <w:spacing w:after="0"/>
        <w:ind w:left="0"/>
        <w:jc w:val="both"/>
      </w:pPr>
      <w:r>
        <w:rPr>
          <w:rFonts w:ascii="Times New Roman"/>
          <w:b w:val="false"/>
          <w:i w:val="false"/>
          <w:color w:val="000000"/>
          <w:sz w:val="28"/>
        </w:rPr>
        <w:t>
      в) мемлекеттік тапсырыс бойынша бағалы металдарды, оның ішінде мемлекет мұқтажы үшін бағалы металдардың сынықтары мен қалдықтарын және асыл тастарды беру көзделуі мүмкін.</w:t>
      </w:r>
    </w:p>
    <w:bookmarkEnd w:id="28"/>
    <w:bookmarkStart w:name="z119" w:id="29"/>
    <w:p>
      <w:pPr>
        <w:spacing w:after="0"/>
        <w:ind w:left="0"/>
        <w:jc w:val="both"/>
      </w:pPr>
      <w:r>
        <w:rPr>
          <w:rFonts w:ascii="Times New Roman"/>
          <w:b w:val="false"/>
          <w:i w:val="false"/>
          <w:color w:val="000000"/>
          <w:sz w:val="28"/>
        </w:rPr>
        <w:t>
      4. Ұйымдарында басқа мүше мемлекеттің аумағын алынған минералды шикізатты қайта өңдеу немесе аффинаждау жүргізілген мүше мемлекеттің заңнамасында кемсітушілік нормалар және осы басқа мүше мемлекеттің аумағына қайта өңделген немесе аффинирленген бағалы металдарды қайтаруды шектейтін нормалар белгіленбейді.</w:t>
      </w:r>
    </w:p>
    <w:bookmarkEnd w:id="29"/>
    <w:bookmarkStart w:name="z7" w:id="30"/>
    <w:p>
      <w:pPr>
        <w:spacing w:after="0"/>
        <w:ind w:left="0"/>
        <w:jc w:val="left"/>
      </w:pPr>
      <w:r>
        <w:rPr>
          <w:rFonts w:ascii="Times New Roman"/>
          <w:b/>
          <w:i w:val="false"/>
          <w:color w:val="000000"/>
        </w:rPr>
        <w:t xml:space="preserve"> 5-бап</w:t>
      </w:r>
    </w:p>
    <w:bookmarkEnd w:id="30"/>
    <w:bookmarkStart w:name="z8" w:id="31"/>
    <w:p>
      <w:pPr>
        <w:spacing w:after="0"/>
        <w:ind w:left="0"/>
        <w:jc w:val="both"/>
      </w:pPr>
      <w:r>
        <w:rPr>
          <w:rFonts w:ascii="Times New Roman"/>
          <w:b w:val="false"/>
          <w:i w:val="false"/>
          <w:color w:val="000000"/>
          <w:sz w:val="28"/>
        </w:rPr>
        <w:t>
      1. Заңды тұлғалар мен дара кәсіпкерлер:</w:t>
      </w:r>
    </w:p>
    <w:bookmarkEnd w:id="31"/>
    <w:bookmarkStart w:name="z9" w:id="32"/>
    <w:p>
      <w:pPr>
        <w:spacing w:after="0"/>
        <w:ind w:left="0"/>
        <w:jc w:val="both"/>
      </w:pPr>
      <w:r>
        <w:rPr>
          <w:rFonts w:ascii="Times New Roman"/>
          <w:b w:val="false"/>
          <w:i w:val="false"/>
          <w:color w:val="000000"/>
          <w:sz w:val="28"/>
        </w:rPr>
        <w:t>
      а) бағалы металдың атауы, массасы және құрамы (сынама) бойынша - бағалы металдарды;</w:t>
      </w:r>
    </w:p>
    <w:bookmarkEnd w:id="32"/>
    <w:bookmarkStart w:name="z10" w:id="33"/>
    <w:p>
      <w:pPr>
        <w:spacing w:after="0"/>
        <w:ind w:left="0"/>
        <w:jc w:val="both"/>
      </w:pPr>
      <w:r>
        <w:rPr>
          <w:rFonts w:ascii="Times New Roman"/>
          <w:b w:val="false"/>
          <w:i w:val="false"/>
          <w:color w:val="000000"/>
          <w:sz w:val="28"/>
        </w:rPr>
        <w:t>
      б) асыл тастардың сыныптамалық және құндық сипаттамаларын айқындау мақсатында Одақ шеңберінде қолданылатын нормативтік-техникалық құжаттамаға сәйкес атауы, массасы, сыныптамалық сипаттамалары бойынша - асыл тастарды міндетті есепке алуды жүзеге асырады.</w:t>
      </w:r>
    </w:p>
    <w:bookmarkEnd w:id="33"/>
    <w:bookmarkStart w:name="z11" w:id="34"/>
    <w:p>
      <w:pPr>
        <w:spacing w:after="0"/>
        <w:ind w:left="0"/>
        <w:jc w:val="both"/>
      </w:pPr>
      <w:r>
        <w:rPr>
          <w:rFonts w:ascii="Times New Roman"/>
          <w:b w:val="false"/>
          <w:i w:val="false"/>
          <w:color w:val="000000"/>
          <w:sz w:val="28"/>
        </w:rPr>
        <w:t>
      2. Бағалы металдар мен асыл тастарды есепке алу және есептілігін жүргізу, оларды сақтау және тасу (тасымалдау) тәртібі аумағында бағалы металдар мен асыл тастарды алу, өндіру, пайдалану және олардың айналысы жүзеге асырылатын мүше мемлекеттің заңнамасында белгіленеді.</w:t>
      </w:r>
    </w:p>
    <w:bookmarkEnd w:id="34"/>
    <w:bookmarkStart w:name="z12" w:id="35"/>
    <w:p>
      <w:pPr>
        <w:spacing w:after="0"/>
        <w:ind w:left="0"/>
        <w:jc w:val="left"/>
      </w:pPr>
      <w:r>
        <w:rPr>
          <w:rFonts w:ascii="Times New Roman"/>
          <w:b/>
          <w:i w:val="false"/>
          <w:color w:val="000000"/>
        </w:rPr>
        <w:t xml:space="preserve"> 6-бап</w:t>
      </w:r>
    </w:p>
    <w:bookmarkEnd w:id="35"/>
    <w:bookmarkStart w:name="z13" w:id="36"/>
    <w:p>
      <w:pPr>
        <w:spacing w:after="0"/>
        <w:ind w:left="0"/>
        <w:jc w:val="both"/>
      </w:pPr>
      <w:r>
        <w:rPr>
          <w:rFonts w:ascii="Times New Roman"/>
          <w:b w:val="false"/>
          <w:i w:val="false"/>
          <w:color w:val="000000"/>
          <w:sz w:val="28"/>
        </w:rPr>
        <w:t>
      1. Бағалы металдармен, өңделмеген асыл тастармен, бірегей саф түрлерімен және аффинаждауға жатпайтын саф түрлерімен мәмілелерді жүзеге асыру кезінде шарттық (келісімшарттық) бағаны қалыптастыру мүше мемлекеттердің заңнамасына сәйкес жүзеге асырылады.</w:t>
      </w:r>
    </w:p>
    <w:bookmarkEnd w:id="36"/>
    <w:bookmarkStart w:name="z14" w:id="37"/>
    <w:p>
      <w:pPr>
        <w:spacing w:after="0"/>
        <w:ind w:left="0"/>
        <w:jc w:val="both"/>
      </w:pPr>
      <w:r>
        <w:rPr>
          <w:rFonts w:ascii="Times New Roman"/>
          <w:b w:val="false"/>
          <w:i w:val="false"/>
          <w:color w:val="000000"/>
          <w:sz w:val="28"/>
        </w:rPr>
        <w:t>
      2. Бірегейлер санатына жатпайтын бағалы металдардың саф түрлерін және осындай саф түрлерінің минералогиялық коллекциялық үлгілерін, оларды алу субъектілері, осы Келісімнің 9-бабының 4-тармағында көрсетілген жағдайды қоспағанда, аумағында олар өткізілетін мүше мемлекеттің заңнамасында белгіленген тәртіппен өткізуі мүмкін.</w:t>
      </w:r>
    </w:p>
    <w:bookmarkEnd w:id="37"/>
    <w:bookmarkStart w:name="z15" w:id="38"/>
    <w:p>
      <w:pPr>
        <w:spacing w:after="0"/>
        <w:ind w:left="0"/>
        <w:jc w:val="left"/>
      </w:pPr>
      <w:r>
        <w:rPr>
          <w:rFonts w:ascii="Times New Roman"/>
          <w:b/>
          <w:i w:val="false"/>
          <w:color w:val="000000"/>
        </w:rPr>
        <w:t xml:space="preserve"> 7-бап</w:t>
      </w:r>
    </w:p>
    <w:bookmarkEnd w:id="38"/>
    <w:p>
      <w:pPr>
        <w:spacing w:after="0"/>
        <w:ind w:left="0"/>
        <w:jc w:val="both"/>
      </w:pPr>
      <w:r>
        <w:rPr>
          <w:rFonts w:ascii="Times New Roman"/>
          <w:b w:val="false"/>
          <w:i w:val="false"/>
          <w:color w:val="000000"/>
          <w:sz w:val="28"/>
        </w:rPr>
        <w:t>
      Өңделмеген табиғи алмастарды бір мүше мемлекеттің аумағынан басқа мүше мемлекеттің аумағына өткізу өңделмеген табиғи алмастарды сертификаттаудың халықаралық схемасының талаптарына сәйкес жүзеге асырылады. Өңделмеген табиғи алмастарды сертификаттаудың халықаралық схемасының сертификаттарын (Кимберлий процесінің сертификатын) ресімдеу және беру тәртібі, сондай-ақ өңделмеген табиғи алмастарды сертификаттаудың халықаралық схемасы талаптарының сақталуын бақылауды жүзеге асыру тәртібі мүше мемлекеттің заңнамасында белгіленеді.</w:t>
      </w:r>
    </w:p>
    <w:bookmarkStart w:name="z16" w:id="39"/>
    <w:p>
      <w:pPr>
        <w:spacing w:after="0"/>
        <w:ind w:left="0"/>
        <w:jc w:val="left"/>
      </w:pPr>
      <w:r>
        <w:rPr>
          <w:rFonts w:ascii="Times New Roman"/>
          <w:b/>
          <w:i w:val="false"/>
          <w:color w:val="000000"/>
        </w:rPr>
        <w:t xml:space="preserve"> 8-бап</w:t>
      </w:r>
    </w:p>
    <w:bookmarkEnd w:id="39"/>
    <w:bookmarkStart w:name="z17" w:id="40"/>
    <w:p>
      <w:pPr>
        <w:spacing w:after="0"/>
        <w:ind w:left="0"/>
        <w:jc w:val="both"/>
      </w:pPr>
      <w:r>
        <w:rPr>
          <w:rFonts w:ascii="Times New Roman"/>
          <w:b w:val="false"/>
          <w:i w:val="false"/>
          <w:color w:val="000000"/>
          <w:sz w:val="28"/>
        </w:rPr>
        <w:t>
      1. Одақ шеңберінде сыныптамалық сипаттамасы айқындалмаған асыл тастармен мәмілелер жасауға жол берілмейді.</w:t>
      </w:r>
    </w:p>
    <w:bookmarkEnd w:id="40"/>
    <w:bookmarkStart w:name="z18" w:id="41"/>
    <w:p>
      <w:pPr>
        <w:spacing w:after="0"/>
        <w:ind w:left="0"/>
        <w:jc w:val="both"/>
      </w:pPr>
      <w:r>
        <w:rPr>
          <w:rFonts w:ascii="Times New Roman"/>
          <w:b w:val="false"/>
          <w:i w:val="false"/>
          <w:color w:val="000000"/>
          <w:sz w:val="28"/>
        </w:rPr>
        <w:t>
      2. Асыл тастардың сыныптамалық және құндық сипаттамаларын айқындау асыл тастарды сұрыптау, бастапқы сыныптау және бастапқы бағалау (мүше мемлекеттің аумағында алынған жағдайда), сәйкестендіру (Одақтың кедендік аумағына Одаққа мүше болып табылмайтын мемлекеттердің аумағынан әкелінген жағдайда) процесінде, сондай-ақ оларды өңдеу аяқталған кезде Одақ шеңберінде қолданылатын нормативтік-техникалық құжаттама негізінде жүзеге асырылады.</w:t>
      </w:r>
    </w:p>
    <w:bookmarkEnd w:id="41"/>
    <w:bookmarkStart w:name="z19" w:id="42"/>
    <w:p>
      <w:pPr>
        <w:spacing w:after="0"/>
        <w:ind w:left="0"/>
        <w:jc w:val="both"/>
      </w:pPr>
      <w:r>
        <w:rPr>
          <w:rFonts w:ascii="Times New Roman"/>
          <w:b w:val="false"/>
          <w:i w:val="false"/>
          <w:color w:val="000000"/>
          <w:sz w:val="28"/>
        </w:rPr>
        <w:t>
      3. Мүше мемлекеттің аумағында алынған өңделмеген асыл тастарды сұрыптауды, бастапқы сыныптауды және бастапқы бағалауды оларды алу субъектілері немесе осындай операцияларды жүзеге асыруға уәкілеттік берілген органдар (ұйымдар) өңделмеген асыл тастар аумағында алынған мүше мемлекеттің заңнамасына сәйкес жүзеге асырады.</w:t>
      </w:r>
    </w:p>
    <w:bookmarkEnd w:id="42"/>
    <w:bookmarkStart w:name="z20" w:id="43"/>
    <w:p>
      <w:pPr>
        <w:spacing w:after="0"/>
        <w:ind w:left="0"/>
        <w:jc w:val="left"/>
      </w:pPr>
      <w:r>
        <w:rPr>
          <w:rFonts w:ascii="Times New Roman"/>
          <w:b/>
          <w:i w:val="false"/>
          <w:color w:val="000000"/>
        </w:rPr>
        <w:t xml:space="preserve"> 9-бап</w:t>
      </w:r>
    </w:p>
    <w:bookmarkEnd w:id="43"/>
    <w:bookmarkStart w:name="z21" w:id="44"/>
    <w:p>
      <w:pPr>
        <w:spacing w:after="0"/>
        <w:ind w:left="0"/>
        <w:jc w:val="both"/>
      </w:pPr>
      <w:r>
        <w:rPr>
          <w:rFonts w:ascii="Times New Roman"/>
          <w:b w:val="false"/>
          <w:i w:val="false"/>
          <w:color w:val="000000"/>
          <w:sz w:val="28"/>
        </w:rPr>
        <w:t>
      1. Заңды тұлғалар мен дара кәсіпкерлердің жеке тұлғаларға қыры шығарылған асыл тастарды сатуы (өткізуі) бөлшек саудада сатып алу-сату шарты бойынша әрбір тасқа немесе саны 2 және одан да көп қыры шығарылған асыл тастардың партиясына бірыңғай орамаға салынған сертификат (аттестат) болған кезде жүзеге асырылады.</w:t>
      </w:r>
    </w:p>
    <w:bookmarkEnd w:id="44"/>
    <w:bookmarkStart w:name="z22" w:id="45"/>
    <w:p>
      <w:pPr>
        <w:spacing w:after="0"/>
        <w:ind w:left="0"/>
        <w:jc w:val="both"/>
      </w:pPr>
      <w:r>
        <w:rPr>
          <w:rFonts w:ascii="Times New Roman"/>
          <w:b w:val="false"/>
          <w:i w:val="false"/>
          <w:color w:val="000000"/>
          <w:sz w:val="28"/>
        </w:rPr>
        <w:t>
      2. Сертификатты (аттестатты) мүше мемлекеттің заңнамасында белгіленген тәртіппен аккредиттелген орган (ұйым) береді.</w:t>
      </w:r>
    </w:p>
    <w:bookmarkEnd w:id="45"/>
    <w:bookmarkStart w:name="z23" w:id="46"/>
    <w:p>
      <w:pPr>
        <w:spacing w:after="0"/>
        <w:ind w:left="0"/>
        <w:jc w:val="both"/>
      </w:pPr>
      <w:r>
        <w:rPr>
          <w:rFonts w:ascii="Times New Roman"/>
          <w:b w:val="false"/>
          <w:i w:val="false"/>
          <w:color w:val="000000"/>
          <w:sz w:val="28"/>
        </w:rPr>
        <w:t>
      3. Қыры шығарылған асыл тастарды сертификаттау (аттестаттау) мүше мемлекеттің заңнамасына сәйкес жүзеге асырылады.</w:t>
      </w:r>
    </w:p>
    <w:bookmarkEnd w:id="46"/>
    <w:bookmarkStart w:name="z24" w:id="47"/>
    <w:p>
      <w:pPr>
        <w:spacing w:after="0"/>
        <w:ind w:left="0"/>
        <w:jc w:val="both"/>
      </w:pPr>
      <w:r>
        <w:rPr>
          <w:rFonts w:ascii="Times New Roman"/>
          <w:b w:val="false"/>
          <w:i w:val="false"/>
          <w:color w:val="000000"/>
          <w:sz w:val="28"/>
        </w:rPr>
        <w:t>
      4. Заңды тұлғалар мен дара кәсіпкерлердің жеке тұлғаларға аффинаждауға жатпайтын саф түрлерді, сондай-ақ шикі (табиғи) түрдегі өңделмеген асыл тастарды сатуына (өткізуіне) жол берілмейді.</w:t>
      </w:r>
    </w:p>
    <w:bookmarkEnd w:id="47"/>
    <w:bookmarkStart w:name="z25" w:id="48"/>
    <w:p>
      <w:pPr>
        <w:spacing w:after="0"/>
        <w:ind w:left="0"/>
        <w:jc w:val="both"/>
      </w:pPr>
      <w:r>
        <w:rPr>
          <w:rFonts w:ascii="Times New Roman"/>
          <w:b w:val="false"/>
          <w:i w:val="false"/>
          <w:color w:val="000000"/>
          <w:sz w:val="28"/>
        </w:rPr>
        <w:t>
      5. Афинаждауға жатпайтын саф түрлер зергерлік және басқа бұйымдарда көз (жапсырма, алқа) ретінде пайдаланылуы мүмкін.</w:t>
      </w:r>
    </w:p>
    <w:bookmarkEnd w:id="48"/>
    <w:bookmarkStart w:name="z26" w:id="49"/>
    <w:p>
      <w:pPr>
        <w:spacing w:after="0"/>
        <w:ind w:left="0"/>
        <w:jc w:val="left"/>
      </w:pPr>
      <w:r>
        <w:rPr>
          <w:rFonts w:ascii="Times New Roman"/>
          <w:b/>
          <w:i w:val="false"/>
          <w:color w:val="000000"/>
        </w:rPr>
        <w:t xml:space="preserve"> 10-бап</w:t>
      </w:r>
    </w:p>
    <w:bookmarkEnd w:id="49"/>
    <w:bookmarkStart w:name="z27" w:id="50"/>
    <w:p>
      <w:pPr>
        <w:spacing w:after="0"/>
        <w:ind w:left="0"/>
        <w:jc w:val="both"/>
      </w:pPr>
      <w:r>
        <w:rPr>
          <w:rFonts w:ascii="Times New Roman"/>
          <w:b w:val="false"/>
          <w:i w:val="false"/>
          <w:color w:val="000000"/>
          <w:sz w:val="28"/>
        </w:rPr>
        <w:t>
      1. Бағалы металдардың сынықтары мен қалдықтары, асыл тастардың қалдықтары пайда болатын заңды тұлғалар мен дара кәсіпкерлер, егер бұл мүше мемлекеттің заңнамасында көзделсе, көрсетілген сынықтар мен қалдықтарды жинауды және оларды міндетті есепке алуды жүзеге асырады. Бағалы металдардың сынықтары мен қалдықтарын және асыл тастардың қалдықтарын есепке алу жэне есептілігін жүргізу, сақтау және тасу (тасымалдау) тәртібі аумағында олар пайда болған мүше мемлекеттің заңнамасында белгіленеді.</w:t>
      </w:r>
    </w:p>
    <w:bookmarkEnd w:id="50"/>
    <w:bookmarkStart w:name="z28" w:id="51"/>
    <w:p>
      <w:pPr>
        <w:spacing w:after="0"/>
        <w:ind w:left="0"/>
        <w:jc w:val="both"/>
      </w:pPr>
      <w:r>
        <w:rPr>
          <w:rFonts w:ascii="Times New Roman"/>
          <w:b w:val="false"/>
          <w:i w:val="false"/>
          <w:color w:val="000000"/>
          <w:sz w:val="28"/>
        </w:rPr>
        <w:t>
      2. Меншікті өндірісте жиналған бағалы металдардың сынықтары мен қалдықтарын, асыл тастардың қалдықтарын:</w:t>
      </w:r>
    </w:p>
    <w:bookmarkEnd w:id="51"/>
    <w:bookmarkStart w:name="z29" w:id="52"/>
    <w:p>
      <w:pPr>
        <w:spacing w:after="0"/>
        <w:ind w:left="0"/>
        <w:jc w:val="both"/>
      </w:pPr>
      <w:r>
        <w:rPr>
          <w:rFonts w:ascii="Times New Roman"/>
          <w:b w:val="false"/>
          <w:i w:val="false"/>
          <w:color w:val="000000"/>
          <w:sz w:val="28"/>
        </w:rPr>
        <w:t>
      а) оларды өз бетінше жинайтын заңды тұлғалар мен дара кәсіпкерлер меншікті өндірісте қайталама пайдалану үшін өңдейді (қайта өңдейді);</w:t>
      </w:r>
    </w:p>
    <w:bookmarkEnd w:id="52"/>
    <w:bookmarkStart w:name="z30" w:id="53"/>
    <w:p>
      <w:pPr>
        <w:spacing w:after="0"/>
        <w:ind w:left="0"/>
        <w:jc w:val="both"/>
      </w:pPr>
      <w:r>
        <w:rPr>
          <w:rFonts w:ascii="Times New Roman"/>
          <w:b w:val="false"/>
          <w:i w:val="false"/>
          <w:color w:val="000000"/>
          <w:sz w:val="28"/>
        </w:rPr>
        <w:t>
      б) егер заңды тұлғалар мен дара кәсіпкерлердің мүше мемлекеттің заңнамасына сәйкес қызметтің осы түрін жүзеге асыруға құқығы болған жағдайда, аффинаждауға (бағалы металдардың сынықтары мен қалдықтарына ғана қатысты) ұшырайды. не шарттың (келісімшарттың) негізінде мүше мемлекеттің заңнамасына сәйкес қызметтің осы түрін жүзеге асыру құқығы бар ұйымдарға аффинаждауға жіберіледі;</w:t>
      </w:r>
    </w:p>
    <w:bookmarkEnd w:id="53"/>
    <w:bookmarkStart w:name="z120" w:id="54"/>
    <w:p>
      <w:pPr>
        <w:spacing w:after="0"/>
        <w:ind w:left="0"/>
        <w:jc w:val="both"/>
      </w:pPr>
      <w:r>
        <w:rPr>
          <w:rFonts w:ascii="Times New Roman"/>
          <w:b w:val="false"/>
          <w:i w:val="false"/>
          <w:color w:val="000000"/>
          <w:sz w:val="28"/>
        </w:rPr>
        <w:t>
      в) мүше мемлекеттердің заңнамасына сәйкес мүше мемлекеттердің бағалы металдардың және (немесе) асыл тастардың мемлекеттік қорларына өткізіледі немесе басқа заңды тұлғалар мен дара кәсіпкерлерге өткізіледі;</w:t>
      </w:r>
    </w:p>
    <w:bookmarkEnd w:id="54"/>
    <w:bookmarkStart w:name="z121" w:id="55"/>
    <w:p>
      <w:pPr>
        <w:spacing w:after="0"/>
        <w:ind w:left="0"/>
        <w:jc w:val="both"/>
      </w:pPr>
      <w:r>
        <w:rPr>
          <w:rFonts w:ascii="Times New Roman"/>
          <w:b w:val="false"/>
          <w:i w:val="false"/>
          <w:color w:val="000000"/>
          <w:sz w:val="28"/>
        </w:rPr>
        <w:t>
      г) Одақтың құқығын құрайтын актілерде айқындалған тәртіппен Одақтың кедендік аумағынан әкетіледі.</w:t>
      </w:r>
    </w:p>
    <w:bookmarkEnd w:id="55"/>
    <w:bookmarkStart w:name="z122" w:id="56"/>
    <w:p>
      <w:pPr>
        <w:spacing w:after="0"/>
        <w:ind w:left="0"/>
        <w:jc w:val="both"/>
      </w:pPr>
      <w:r>
        <w:rPr>
          <w:rFonts w:ascii="Times New Roman"/>
          <w:b w:val="false"/>
          <w:i w:val="false"/>
          <w:color w:val="000000"/>
          <w:sz w:val="28"/>
        </w:rPr>
        <w:t>
      3. Мүше мемлекеттің заңнамасында:</w:t>
      </w:r>
    </w:p>
    <w:bookmarkEnd w:id="56"/>
    <w:bookmarkStart w:name="z123" w:id="57"/>
    <w:p>
      <w:pPr>
        <w:spacing w:after="0"/>
        <w:ind w:left="0"/>
        <w:jc w:val="both"/>
      </w:pPr>
      <w:r>
        <w:rPr>
          <w:rFonts w:ascii="Times New Roman"/>
          <w:b w:val="false"/>
          <w:i w:val="false"/>
          <w:color w:val="000000"/>
          <w:sz w:val="28"/>
        </w:rPr>
        <w:t>
      а) мүше мемлекеттің заңнамасына сәйкес қызметтің осы түрін жүзеге асыруға құқығы бар осы мүше мемлекеттің ұйымдарында заңды тұлғалар мен дара кәсіпкерлер меншікті өндірісінде жинаған бағалы металдардың сынықтары мен қалдықтарын аффинаждау жөніндегі міндеттеме;</w:t>
      </w:r>
    </w:p>
    <w:bookmarkEnd w:id="57"/>
    <w:bookmarkStart w:name="z124" w:id="58"/>
    <w:p>
      <w:pPr>
        <w:spacing w:after="0"/>
        <w:ind w:left="0"/>
        <w:jc w:val="both"/>
      </w:pPr>
      <w:r>
        <w:rPr>
          <w:rFonts w:ascii="Times New Roman"/>
          <w:b w:val="false"/>
          <w:i w:val="false"/>
          <w:color w:val="000000"/>
          <w:sz w:val="28"/>
        </w:rPr>
        <w:t>
      б) мүше мемлекеттің заңнамасына сәйкес қызметтің осы түрін жүзеге асыру құқығы бар осы мүше мемлекеттің ұйымдарында заңды тұлғалар мен дара кәсіпкерлер сатып алған бағалы металдардың сынықтары мен қалдықтарын аффинаждауға қатысты талаптар мен шарттар белгіленуі мүмкін.</w:t>
      </w:r>
    </w:p>
    <w:bookmarkEnd w:id="58"/>
    <w:bookmarkStart w:name="z125" w:id="59"/>
    <w:p>
      <w:pPr>
        <w:spacing w:after="0"/>
        <w:ind w:left="0"/>
        <w:jc w:val="both"/>
      </w:pPr>
      <w:r>
        <w:rPr>
          <w:rFonts w:ascii="Times New Roman"/>
          <w:b w:val="false"/>
          <w:i w:val="false"/>
          <w:color w:val="000000"/>
          <w:sz w:val="28"/>
        </w:rPr>
        <w:t>
      4. Мүше мемлекеттердің бағалы металдардың және (немесе) асыл тастардың мемлекеттік қорларындағы бағалы металдардың сынықтары мен қалдықтарының, асыл тастардың қалдықтарының айналысы мүше мемлекеттердің заңнамасына сәйкес жүзеге асырылады.</w:t>
      </w:r>
    </w:p>
    <w:bookmarkEnd w:id="59"/>
    <w:bookmarkStart w:name="z126" w:id="60"/>
    <w:p>
      <w:pPr>
        <w:spacing w:after="0"/>
        <w:ind w:left="0"/>
        <w:jc w:val="both"/>
      </w:pPr>
      <w:r>
        <w:rPr>
          <w:rFonts w:ascii="Times New Roman"/>
          <w:b w:val="false"/>
          <w:i w:val="false"/>
          <w:color w:val="000000"/>
          <w:sz w:val="28"/>
        </w:rPr>
        <w:t>
      5. Бағалы металдардың сынықтары мен қалдықтарын сатып алатын заңды тұлғалар мен дара кәсіпкерлер мынадай әрекеттердің бірін жүзеге асыруға:</w:t>
      </w:r>
    </w:p>
    <w:bookmarkEnd w:id="60"/>
    <w:bookmarkStart w:name="z127" w:id="61"/>
    <w:p>
      <w:pPr>
        <w:spacing w:after="0"/>
        <w:ind w:left="0"/>
        <w:jc w:val="both"/>
      </w:pPr>
      <w:r>
        <w:rPr>
          <w:rFonts w:ascii="Times New Roman"/>
          <w:b w:val="false"/>
          <w:i w:val="false"/>
          <w:color w:val="000000"/>
          <w:sz w:val="28"/>
        </w:rPr>
        <w:t>
      а) егер мүше мемлекеттің заңнамасына сәйкес қызметтің осы түрін жүзеге асыруға олардың құқығы бар болса, бағалы металдардың сынықтары мен қалдықтарын аффинаждауды өз бетінше жүргізуге;</w:t>
      </w:r>
    </w:p>
    <w:bookmarkEnd w:id="61"/>
    <w:bookmarkStart w:name="z128" w:id="62"/>
    <w:p>
      <w:pPr>
        <w:spacing w:after="0"/>
        <w:ind w:left="0"/>
        <w:jc w:val="both"/>
      </w:pPr>
      <w:r>
        <w:rPr>
          <w:rFonts w:ascii="Times New Roman"/>
          <w:b w:val="false"/>
          <w:i w:val="false"/>
          <w:color w:val="000000"/>
          <w:sz w:val="28"/>
        </w:rPr>
        <w:t>
      б) бағалы металдардың сынықтары мен қалдықтарын шарт (келісімшарт) негізінде мүше мемлекеттің заңнамасына сәйкес қызметтің осы түрін жүзеге асыруға құқығы бар ұйымдарға аффинаждауға жіберуге;</w:t>
      </w:r>
    </w:p>
    <w:bookmarkEnd w:id="62"/>
    <w:bookmarkStart w:name="z129" w:id="63"/>
    <w:p>
      <w:pPr>
        <w:spacing w:after="0"/>
        <w:ind w:left="0"/>
        <w:jc w:val="both"/>
      </w:pPr>
      <w:r>
        <w:rPr>
          <w:rFonts w:ascii="Times New Roman"/>
          <w:b w:val="false"/>
          <w:i w:val="false"/>
          <w:color w:val="000000"/>
          <w:sz w:val="28"/>
        </w:rPr>
        <w:t>
      в) егер бұл мүше мемлекеттің заңнамасында көзделген болса, кейіннен аффинаждау үшін өңдеу (қайта өңдеу) мақсатында басқа заңды тұлғаларға немесе дара кәсіпкерлерге бағалы металдардың сынықтары мен қалдықтарын беруге немесе өткізуге;</w:t>
      </w:r>
    </w:p>
    <w:bookmarkEnd w:id="63"/>
    <w:bookmarkStart w:name="z130" w:id="64"/>
    <w:p>
      <w:pPr>
        <w:spacing w:after="0"/>
        <w:ind w:left="0"/>
        <w:jc w:val="both"/>
      </w:pPr>
      <w:r>
        <w:rPr>
          <w:rFonts w:ascii="Times New Roman"/>
          <w:b w:val="false"/>
          <w:i w:val="false"/>
          <w:color w:val="000000"/>
          <w:sz w:val="28"/>
        </w:rPr>
        <w:t>
      г) мүше мемлекеттердің заңнамасына сәйкес мүше мемлекеттердің бағалы металдардың және (немесе) асыл тастардың мемлекеттік қорларына бағалы металдардың сынықтары мен қалдықтарын өткізуге;</w:t>
      </w:r>
    </w:p>
    <w:bookmarkEnd w:id="64"/>
    <w:bookmarkStart w:name="z131" w:id="65"/>
    <w:p>
      <w:pPr>
        <w:spacing w:after="0"/>
        <w:ind w:left="0"/>
        <w:jc w:val="both"/>
      </w:pPr>
      <w:r>
        <w:rPr>
          <w:rFonts w:ascii="Times New Roman"/>
          <w:b w:val="false"/>
          <w:i w:val="false"/>
          <w:color w:val="000000"/>
          <w:sz w:val="28"/>
        </w:rPr>
        <w:t>
      д) Одақтың құқығын құрайтын актілерде айқындалған тәртіппен Одақтың кедендік аумағынан бағалы металдардың сынықтары мен қалдықтарын әкетуге міндетті.</w:t>
      </w:r>
    </w:p>
    <w:bookmarkEnd w:id="65"/>
    <w:bookmarkStart w:name="z132" w:id="66"/>
    <w:p>
      <w:pPr>
        <w:spacing w:after="0"/>
        <w:ind w:left="0"/>
        <w:jc w:val="both"/>
      </w:pPr>
      <w:r>
        <w:rPr>
          <w:rFonts w:ascii="Times New Roman"/>
          <w:b w:val="false"/>
          <w:i w:val="false"/>
          <w:color w:val="000000"/>
          <w:sz w:val="28"/>
        </w:rPr>
        <w:t>
      6. Сынықтар мен қалдықтардан алынған бағалы металдарды, сондай-ақ рекуперацияланған асыл тастарды олардың түрі мен жай-күйіне қарай пайдалану және олардың айналысы осы Келісімге сәйкес жүзеге асырылады.</w:t>
      </w:r>
    </w:p>
    <w:bookmarkEnd w:id="66"/>
    <w:bookmarkStart w:name="z133" w:id="67"/>
    <w:p>
      <w:pPr>
        <w:spacing w:after="0"/>
        <w:ind w:left="0"/>
        <w:jc w:val="both"/>
      </w:pPr>
      <w:r>
        <w:rPr>
          <w:rFonts w:ascii="Times New Roman"/>
          <w:b w:val="false"/>
          <w:i w:val="false"/>
          <w:color w:val="000000"/>
          <w:sz w:val="28"/>
        </w:rPr>
        <w:t>
      7. Ұйымдарында басқа мүше мемлекеттің аумағынан өткізілген сынықтар мен қалдықтардан бағалы металдарды алу жүргізілген мүше мемлекеттің заңнамасында осы сынықтар мен қалдықтар аумағынан өткізілген мүше мемлекетке осы бағалы металдарды қайтаруды шектейтін нормалар белгіленбейді.</w:t>
      </w:r>
    </w:p>
    <w:bookmarkEnd w:id="67"/>
    <w:bookmarkStart w:name="z31" w:id="68"/>
    <w:p>
      <w:pPr>
        <w:spacing w:after="0"/>
        <w:ind w:left="0"/>
        <w:jc w:val="left"/>
      </w:pPr>
      <w:r>
        <w:rPr>
          <w:rFonts w:ascii="Times New Roman"/>
          <w:b/>
          <w:i w:val="false"/>
          <w:color w:val="000000"/>
        </w:rPr>
        <w:t xml:space="preserve"> 11-бап</w:t>
      </w:r>
    </w:p>
    <w:bookmarkEnd w:id="68"/>
    <w:bookmarkStart w:name="z32" w:id="69"/>
    <w:p>
      <w:pPr>
        <w:spacing w:after="0"/>
        <w:ind w:left="0"/>
        <w:jc w:val="both"/>
      </w:pPr>
      <w:r>
        <w:rPr>
          <w:rFonts w:ascii="Times New Roman"/>
          <w:b w:val="false"/>
          <w:i w:val="false"/>
          <w:color w:val="000000"/>
          <w:sz w:val="28"/>
        </w:rPr>
        <w:t>
      1. Одақтың кедендік аумағына әкелінген және ішкі тұтыну үшін шығару кедендік рәсіміне сәйкес шығарылған зергерлік және басқа да бұйымдар зергерлік және басқа бұйымдарды сынамалауға, талдауға және таңбалауға қойылатын талаптарда белгіленген сынамаларға сәйкес келуге тиіс.</w:t>
      </w:r>
    </w:p>
    <w:bookmarkEnd w:id="69"/>
    <w:p>
      <w:pPr>
        <w:spacing w:after="0"/>
        <w:ind w:left="0"/>
        <w:jc w:val="both"/>
      </w:pPr>
      <w:r>
        <w:rPr>
          <w:rFonts w:ascii="Times New Roman"/>
          <w:b w:val="false"/>
          <w:i w:val="false"/>
          <w:color w:val="000000"/>
          <w:sz w:val="28"/>
        </w:rPr>
        <w:t>
      Зергерлік және басқа да бұйымдарды сынамалауға, талдауға және таңбалауға қойылатын талаптарды Комиссия Кеңесі бекітеді.</w:t>
      </w:r>
    </w:p>
    <w:p>
      <w:pPr>
        <w:spacing w:after="0"/>
        <w:ind w:left="0"/>
        <w:jc w:val="both"/>
      </w:pPr>
      <w:r>
        <w:rPr>
          <w:rFonts w:ascii="Times New Roman"/>
          <w:b w:val="false"/>
          <w:i w:val="false"/>
          <w:color w:val="000000"/>
          <w:sz w:val="28"/>
        </w:rPr>
        <w:t>
      Осы тармақтың бірінші абзацында көрсетілген зергерлік және басқа да бұйымдар, осы баптың 4-тармағында көзделген жағдайларды қоспағанда, көрсетілген талаптарға сәйкес, аумағына олар әкелінген мүше мемлекеттің сынама таңбасымен таңбалауға жатады.</w:t>
      </w:r>
    </w:p>
    <w:bookmarkStart w:name="z134" w:id="70"/>
    <w:p>
      <w:pPr>
        <w:spacing w:after="0"/>
        <w:ind w:left="0"/>
        <w:jc w:val="both"/>
      </w:pPr>
      <w:r>
        <w:rPr>
          <w:rFonts w:ascii="Times New Roman"/>
          <w:b w:val="false"/>
          <w:i w:val="false"/>
          <w:color w:val="000000"/>
          <w:sz w:val="28"/>
        </w:rPr>
        <w:t>
      2. Одақтың кедендік аумағына әкелінген және осы мүше мемлекеттің аумағында ішкі тұтыну үшін шығару кедендік рәсіміне сәйкес шығарылған, мүше мемлекеттің және Одаққа мүше болып табылмайтын мемлекеттің сынамалау таңбаларын өзара тану көзделетін халықаралық шарттар қолданылатын зергерлік және басқа да бұйымдар оларды сату (өткізу) үшін басқа мүше мемлекеттің аумағына өткізу кезінде осындай бұйымдар аумағынан өткізілген мүше мемлекеттің сынамалау таңбасымен таңбалауға жатады.</w:t>
      </w:r>
    </w:p>
    <w:bookmarkEnd w:id="70"/>
    <w:bookmarkStart w:name="z135" w:id="71"/>
    <w:p>
      <w:pPr>
        <w:spacing w:after="0"/>
        <w:ind w:left="0"/>
        <w:jc w:val="both"/>
      </w:pPr>
      <w:r>
        <w:rPr>
          <w:rFonts w:ascii="Times New Roman"/>
          <w:b w:val="false"/>
          <w:i w:val="false"/>
          <w:color w:val="000000"/>
          <w:sz w:val="28"/>
        </w:rPr>
        <w:t>
      3. Мүше мемлекеттің аумағында дайындалған зергерлік және басқа да бұйымдар осы баптың 4-тармағында көзделген жағдайларды қоспағанда, осы баптың 1-тармағының екінші абзацында көрсетілген талаптарда белгіленген сынамаларға сәйкес келуге, осы зергерлік және басқа да бұйымдар аумағында дайындалған мүше мемлекеттің атаулы таңбасы мен сынамалау таңбасының бедері болуға тиіс.</w:t>
      </w:r>
    </w:p>
    <w:bookmarkEnd w:id="71"/>
    <w:bookmarkStart w:name="z33" w:id="72"/>
    <w:p>
      <w:pPr>
        <w:spacing w:after="0"/>
        <w:ind w:left="0"/>
        <w:jc w:val="both"/>
      </w:pPr>
      <w:r>
        <w:rPr>
          <w:rFonts w:ascii="Times New Roman"/>
          <w:b w:val="false"/>
          <w:i w:val="false"/>
          <w:color w:val="000000"/>
          <w:sz w:val="28"/>
        </w:rPr>
        <w:t>
      4. Міндетті түрде сынамалауға, талдауға және таңбалауға:</w:t>
      </w:r>
    </w:p>
    <w:bookmarkEnd w:id="72"/>
    <w:p>
      <w:pPr>
        <w:spacing w:after="0"/>
        <w:ind w:left="0"/>
        <w:jc w:val="both"/>
      </w:pPr>
      <w:r>
        <w:rPr>
          <w:rFonts w:ascii="Times New Roman"/>
          <w:b w:val="false"/>
          <w:i w:val="false"/>
          <w:color w:val="000000"/>
          <w:sz w:val="28"/>
        </w:rPr>
        <w:t>
      а) түрлі нысандарда үсынылған мемлекеттік наградалар, монеталар, зергерлік және басқа да түрмыстық бүйымдардың қалған бөліктері;</w:t>
      </w:r>
    </w:p>
    <w:p>
      <w:pPr>
        <w:spacing w:after="0"/>
        <w:ind w:left="0"/>
        <w:jc w:val="both"/>
      </w:pPr>
      <w:r>
        <w:rPr>
          <w:rFonts w:ascii="Times New Roman"/>
          <w:b w:val="false"/>
          <w:i w:val="false"/>
          <w:color w:val="000000"/>
          <w:sz w:val="28"/>
        </w:rPr>
        <w:t>
      б) бағалы емес металдардан жасалған қаламдардың бағалы металдардан жасалған қаламұштары;</w:t>
      </w:r>
    </w:p>
    <w:p>
      <w:pPr>
        <w:spacing w:after="0"/>
        <w:ind w:left="0"/>
        <w:jc w:val="both"/>
      </w:pPr>
      <w:r>
        <w:rPr>
          <w:rFonts w:ascii="Times New Roman"/>
          <w:b w:val="false"/>
          <w:i w:val="false"/>
          <w:color w:val="000000"/>
          <w:sz w:val="28"/>
        </w:rPr>
        <w:t>
      в) бағалы металдардан жасалған жазбаға арналған пластинкалар не бағалы металдардан жасалған кітаптар, альбомдар, папкалар және ұқсас бұйымдардың мұқабалары;</w:t>
      </w:r>
    </w:p>
    <w:p>
      <w:pPr>
        <w:spacing w:after="0"/>
        <w:ind w:left="0"/>
        <w:jc w:val="both"/>
      </w:pPr>
      <w:r>
        <w:rPr>
          <w:rFonts w:ascii="Times New Roman"/>
          <w:b w:val="false"/>
          <w:i w:val="false"/>
          <w:color w:val="000000"/>
          <w:sz w:val="28"/>
        </w:rPr>
        <w:t>
      г) тарихи немесе археологиялық маңызы бар зергерлік және басқа да бұйымдар, отандық және шетелде өндірілген аффинирленген бағалы металдардың құймалары, бағалы металдардың саф түрлері, жапырақша алтын, жапырақша күміс, бұйымдарда платинамен, алтынмен, палладиймен және (немесе) күміспен безендіру тәсілімен орындалған ұсақ кертпелер мен ұсақ әшекейлер, бағалы металдардан жасалатын және ғылыми, өндірістік және медициналық мақсаттарға арналған аспаптар, зертханалық ыдыстар мен өзге де бұйымдар жатпайды.</w:t>
      </w:r>
    </w:p>
    <w:bookmarkStart w:name="z34" w:id="73"/>
    <w:p>
      <w:pPr>
        <w:spacing w:after="0"/>
        <w:ind w:left="0"/>
        <w:jc w:val="both"/>
      </w:pPr>
      <w:r>
        <w:rPr>
          <w:rFonts w:ascii="Times New Roman"/>
          <w:b w:val="false"/>
          <w:i w:val="false"/>
          <w:color w:val="000000"/>
          <w:sz w:val="28"/>
        </w:rPr>
        <w:t>
      5. Одаққа мүше болып табылмайтын мемлекетке экспорттауға арналған, мүше мемлекеттің аумағында өндірілген зергерлік және басқа да бұйымдар, егер бұл аумағында осындай бұйымдар дайындалған мүше мемлекеттің заңнамасында көзделген болса, сынамалауға, талдауға және таңбалануға жатпайды.</w:t>
      </w:r>
    </w:p>
    <w:bookmarkEnd w:id="73"/>
    <w:bookmarkStart w:name="z35" w:id="74"/>
    <w:p>
      <w:pPr>
        <w:spacing w:after="0"/>
        <w:ind w:left="0"/>
        <w:jc w:val="both"/>
      </w:pPr>
      <w:r>
        <w:rPr>
          <w:rFonts w:ascii="Times New Roman"/>
          <w:b w:val="false"/>
          <w:i w:val="false"/>
          <w:color w:val="000000"/>
          <w:sz w:val="28"/>
        </w:rPr>
        <w:t>
      6. Бір мүше мемлекеттің аумағында сынамалау таңбасымен таңбаланған зергерлік және басқа да бұйымдар басқа мүше мемлекеттің аумағына өткізілген жағдайда, қосымша сынамалауға, талдауға және таңбалауға жатпайды.</w:t>
      </w:r>
    </w:p>
    <w:bookmarkEnd w:id="74"/>
    <w:bookmarkStart w:name="z44" w:id="75"/>
    <w:p>
      <w:pPr>
        <w:spacing w:after="0"/>
        <w:ind w:left="0"/>
        <w:jc w:val="both"/>
      </w:pPr>
      <w:r>
        <w:rPr>
          <w:rFonts w:ascii="Times New Roman"/>
          <w:b w:val="false"/>
          <w:i w:val="false"/>
          <w:color w:val="000000"/>
          <w:sz w:val="28"/>
        </w:rPr>
        <w:t>
      7. Зергерлік және басқа да бұйымдарды дайындау (өндіру) жөніндегі қызметті жүзеге асыратын заңды тұлғалар мен дара кәсіпкерлердің өздері дайындайтын зергерлік және басқа да бұйымдардың барлығына бедері салынатын атаулы таңбасы болуға тиіс.</w:t>
      </w:r>
    </w:p>
    <w:bookmarkEnd w:id="75"/>
    <w:bookmarkStart w:name="z43" w:id="76"/>
    <w:p>
      <w:pPr>
        <w:spacing w:after="0"/>
        <w:ind w:left="0"/>
        <w:jc w:val="both"/>
      </w:pPr>
      <w:r>
        <w:rPr>
          <w:rFonts w:ascii="Times New Roman"/>
          <w:b w:val="false"/>
          <w:i w:val="false"/>
          <w:color w:val="000000"/>
          <w:sz w:val="28"/>
        </w:rPr>
        <w:t>
      8. Тиісті бағалы металға белгіленген ең төменгі сынамадан төменгі сынамасы бар зергерлік және басқа да бұйымдар, сондай-ақ бағалы емес металдарды қолдана отырып дайындалған бұйымдар таңбалауға және зергерлік және басқа да бұйымдар ретінде өткізуге жатпайды. Мұндай бұйымдардың сыртқы түрі бойынша осындай бұйымдар дайындалған бағалы металдар қорытпасына сәйкес келмейтін сынамалау таңбаларының бедерлеріне не бағалы металдар сынамаларының белгілеріне ұқсайтын таңба бедерлері болмауы тиіс. Осы баптың 1-тармағының екінші абзацында көрсетілген, зергерлік және басқа да бұйымдарды сынамалауға, талдауға және таңбалауға қойылатын талаптарда зергерлік және басқа да бұйымдарды дайындау кезінде бағалы емес металдарды қолдану жағдайлары көзделуі мүмкін.</w:t>
      </w:r>
    </w:p>
    <w:bookmarkEnd w:id="76"/>
    <w:bookmarkStart w:name="z42" w:id="77"/>
    <w:p>
      <w:pPr>
        <w:spacing w:after="0"/>
        <w:ind w:left="0"/>
        <w:jc w:val="both"/>
      </w:pPr>
      <w:r>
        <w:rPr>
          <w:rFonts w:ascii="Times New Roman"/>
          <w:b w:val="false"/>
          <w:i w:val="false"/>
          <w:color w:val="000000"/>
          <w:sz w:val="28"/>
        </w:rPr>
        <w:t>
      9. Бір мүше мемлекеттің аумағында сынамалау таңбасымен таңбаланған зергерлік және басқа да бұйымдар басқа мүше мемлекеттің аумағына өткізілген жағдайда, аумағында көрсетілген бұйымдар өткізілген мүше мемлекеттің уәкілетті органына (ұйымына), егер бұл аумағына зергерлік және басқа да бұйымдар өткізілген мүше мемлекеттің заңнамасымен көзделген болса, сынамалау, талдау және таңбалау жүргізу үшін ерікті түрде ұсынылуы мүмкін.</w:t>
      </w:r>
    </w:p>
    <w:bookmarkEnd w:id="77"/>
    <w:bookmarkStart w:name="z41" w:id="78"/>
    <w:p>
      <w:pPr>
        <w:spacing w:after="0"/>
        <w:ind w:left="0"/>
        <w:jc w:val="both"/>
      </w:pPr>
      <w:r>
        <w:rPr>
          <w:rFonts w:ascii="Times New Roman"/>
          <w:b w:val="false"/>
          <w:i w:val="false"/>
          <w:color w:val="000000"/>
          <w:sz w:val="28"/>
        </w:rPr>
        <w:t>
      10. Зергерлік және басқа да бұйымдарды сынамалауды, талдауды және таңбалауды, сондай-ақ атаулы таңбаларды есепке алуды (тізілімін) жүргізуді мүше мемлекеттің осыған уәкілеттік берілген органы (ұйымы) жүзеге асырады. Мүше мемлекеттің заңнамасында көзделген жағдайларда, зергерлік және басқа да бұйымдарға сынамалауды, талдауды және таңбалауды жүзеге асыруға, сондай-ақ атаулы таңбаларды есепке алуды (тізілімін) жүргізуге уәкілетті ретінде бағалы металдар мен асыл тастарды өндіру, пайдалану және олардың айналысы саласындағы нормативтік-құқықтық реттеуге уәкілеттік берілген мүше мемлекеттің органы (бұдан әрі - нормативтік-құқықтық реттеуге уәкілеттік берілген орган) бола алады.</w:t>
      </w:r>
    </w:p>
    <w:bookmarkEnd w:id="78"/>
    <w:p>
      <w:pPr>
        <w:spacing w:after="0"/>
        <w:ind w:left="0"/>
        <w:jc w:val="both"/>
      </w:pPr>
      <w:r>
        <w:rPr>
          <w:rFonts w:ascii="Times New Roman"/>
          <w:b w:val="false"/>
          <w:i w:val="false"/>
          <w:color w:val="000000"/>
          <w:sz w:val="28"/>
        </w:rPr>
        <w:t>
      Атаулы таңбалардың шифрларын жыл сайын мүше мемлекетте сынамалауға, талдауға және таңбалауға уәкілеттік берілген орган (ұйым) немесе нормативтік-құқықтық реттеуге уәкілеттік берілген орган белгілейді және олар туралы ақпарат осы мүше мемлекеттің зергерлік және басқа да бұйымдарды дайындаушыларының назарына, сондай-ақ басқа мүше мемлекеттердің нормативтік-құқықтық реттеуге уәкілеттік берілген органдарының және сынамалауға, талдауға және таңбалауға уәкілеттік берілген органдарының (ұйымдарының) назарына тоқсан сайын жеткізіледі.</w:t>
      </w:r>
    </w:p>
    <w:bookmarkStart w:name="z40" w:id="79"/>
    <w:p>
      <w:pPr>
        <w:spacing w:after="0"/>
        <w:ind w:left="0"/>
        <w:jc w:val="both"/>
      </w:pPr>
      <w:r>
        <w:rPr>
          <w:rFonts w:ascii="Times New Roman"/>
          <w:b w:val="false"/>
          <w:i w:val="false"/>
          <w:color w:val="000000"/>
          <w:sz w:val="28"/>
        </w:rPr>
        <w:t>
      11. Осы Келісімге сәйкес сынамалау таңбасымен таңбалауға жататын зергерлік және басқа да бұйымдарды осындай таңбалардың бедерлерінсіз сатуға (өткізуге) тыйым салынады.</w:t>
      </w:r>
    </w:p>
    <w:bookmarkEnd w:id="79"/>
    <w:bookmarkStart w:name="z39" w:id="80"/>
    <w:p>
      <w:pPr>
        <w:spacing w:after="0"/>
        <w:ind w:left="0"/>
        <w:jc w:val="both"/>
      </w:pPr>
      <w:r>
        <w:rPr>
          <w:rFonts w:ascii="Times New Roman"/>
          <w:b w:val="false"/>
          <w:i w:val="false"/>
          <w:color w:val="000000"/>
          <w:sz w:val="28"/>
        </w:rPr>
        <w:t>
      12. Мүше мемлекеттің аумағында дайындалған және осы мүше мемлекеттің заңнамасына сәйкес таңбалау ерікті негізде жүзеге асырылатын күмістен жасалған зергерлік және басқа да бұйымдар мұндай бұйымдарда атаулы таңба бедері болған кезде осы мүше мемлекеттің аумағында сатылуы (өткізілуі) мүмкін. Мұндай бұйымдарды сату (өткізу) үшін басқа мүше мемлекеттің аумағына өткізген кезде олар аумағынан осындай бұйымдар өткізілген мүше мемлекеттің сынамалау таңбасымен таңбалануға жатады.</w:t>
      </w:r>
    </w:p>
    <w:bookmarkEnd w:id="80"/>
    <w:bookmarkStart w:name="z38" w:id="81"/>
    <w:p>
      <w:pPr>
        <w:spacing w:after="0"/>
        <w:ind w:left="0"/>
        <w:jc w:val="both"/>
      </w:pPr>
      <w:r>
        <w:rPr>
          <w:rFonts w:ascii="Times New Roman"/>
          <w:b w:val="false"/>
          <w:i w:val="false"/>
          <w:color w:val="000000"/>
          <w:sz w:val="28"/>
        </w:rPr>
        <w:t>
      13. Басқа мүше мемлекеттің аумағынан зергерлік және басқа да бұйымдар аумағына өткізілген мүше мемлекеттің заңды тұлғалары мен дара кәсіпкерлері өз мүше мемлекетінің нормативтік-құқықтық реттеуге уәкілеттік берілген органына осындай бұйымдардың өткізілгендігі туралы ақпаратты ұсынады.</w:t>
      </w:r>
    </w:p>
    <w:bookmarkEnd w:id="81"/>
    <w:bookmarkStart w:name="z37" w:id="82"/>
    <w:p>
      <w:pPr>
        <w:spacing w:after="0"/>
        <w:ind w:left="0"/>
        <w:jc w:val="both"/>
      </w:pPr>
      <w:r>
        <w:rPr>
          <w:rFonts w:ascii="Times New Roman"/>
          <w:b w:val="false"/>
          <w:i w:val="false"/>
          <w:color w:val="000000"/>
          <w:sz w:val="28"/>
        </w:rPr>
        <w:t>
      14. Зергерлік және басқа да бұйымдар аумағына өткізілген мүше мемлекеттің нормативтік-құқықтық реттеуге уәкілеттік берілген органы зергерлік және басқа да бұйымдардың түскені туралы аумағынан осындай бұйымдар өткізілген мүше мемлекеттің нормативтік-құқықтық реттеуге уәкілеттік берілген органына хабар беруді қамтамасыз етеді. Ақпарат құрамы және онымен алмасу тәртібі осы уәкілетті органдармен (ұйымдармен) келісіледі.</w:t>
      </w:r>
    </w:p>
    <w:bookmarkEnd w:id="82"/>
    <w:bookmarkStart w:name="z36" w:id="83"/>
    <w:p>
      <w:pPr>
        <w:spacing w:after="0"/>
        <w:ind w:left="0"/>
        <w:jc w:val="both"/>
      </w:pPr>
      <w:r>
        <w:rPr>
          <w:rFonts w:ascii="Times New Roman"/>
          <w:b w:val="false"/>
          <w:i w:val="false"/>
          <w:color w:val="000000"/>
          <w:sz w:val="28"/>
        </w:rPr>
        <w:t>
      15. Мүше мемлекеттердің бірі зергерлік және басқа да бұйымдардың шығу тегінің төлнұсқалылығын бақылау және айналымның барлық кезеңінде олардың қозғалысын есепке алу саласындағы ақпараттық жүйені енгізген жағдайда, зергерлік және басқа да бұйымдарды сәйкестендіру тәртібін, олар туралы ақпарат құрамын, оны осындай ақпараттық жүйеге беру тәртібі мен мерзімдерін Комиссия айқындайды.</w:t>
      </w:r>
    </w:p>
    <w:bookmarkEnd w:id="83"/>
    <w:bookmarkStart w:name="z45" w:id="84"/>
    <w:p>
      <w:pPr>
        <w:spacing w:after="0"/>
        <w:ind w:left="0"/>
        <w:jc w:val="left"/>
      </w:pPr>
      <w:r>
        <w:rPr>
          <w:rFonts w:ascii="Times New Roman"/>
          <w:b/>
          <w:i w:val="false"/>
          <w:color w:val="000000"/>
        </w:rPr>
        <w:t xml:space="preserve"> 12-бап</w:t>
      </w:r>
    </w:p>
    <w:bookmarkEnd w:id="84"/>
    <w:bookmarkStart w:name="z46" w:id="85"/>
    <w:p>
      <w:pPr>
        <w:spacing w:after="0"/>
        <w:ind w:left="0"/>
        <w:jc w:val="both"/>
      </w:pPr>
      <w:r>
        <w:rPr>
          <w:rFonts w:ascii="Times New Roman"/>
          <w:b w:val="false"/>
          <w:i w:val="false"/>
          <w:color w:val="000000"/>
          <w:sz w:val="28"/>
        </w:rPr>
        <w:t>
      1. Нормативтік-құқықтық реттеуге уәкілеттік берілген органдар мыналарды:</w:t>
      </w:r>
    </w:p>
    <w:bookmarkEnd w:id="85"/>
    <w:bookmarkStart w:name="z47" w:id="86"/>
    <w:p>
      <w:pPr>
        <w:spacing w:after="0"/>
        <w:ind w:left="0"/>
        <w:jc w:val="both"/>
      </w:pPr>
      <w:r>
        <w:rPr>
          <w:rFonts w:ascii="Times New Roman"/>
          <w:b w:val="false"/>
          <w:i w:val="false"/>
          <w:color w:val="000000"/>
          <w:sz w:val="28"/>
        </w:rPr>
        <w:t>
      а) бағалы металдармен және асыл тастармен қызметті, оның ішінде бағалы металдар мен асыл тастарды өндіру, пайдалану және олардың айналысы саласындағы қызметті жүзеге асыру тәртібін;</w:t>
      </w:r>
    </w:p>
    <w:bookmarkEnd w:id="86"/>
    <w:bookmarkStart w:name="z48" w:id="87"/>
    <w:p>
      <w:pPr>
        <w:spacing w:after="0"/>
        <w:ind w:left="0"/>
        <w:jc w:val="both"/>
      </w:pPr>
      <w:r>
        <w:rPr>
          <w:rFonts w:ascii="Times New Roman"/>
          <w:b w:val="false"/>
          <w:i w:val="false"/>
          <w:color w:val="000000"/>
          <w:sz w:val="28"/>
        </w:rPr>
        <w:t>
      б) сынамалау таңбаларының белгілерін белгілейтін заңнамалық және өзге де нормативтік-құқықтық актілер туралы ақпарат алмасуды қамтамасыз етеді.</w:t>
      </w:r>
    </w:p>
    <w:bookmarkEnd w:id="87"/>
    <w:bookmarkStart w:name="z49" w:id="88"/>
    <w:p>
      <w:pPr>
        <w:spacing w:after="0"/>
        <w:ind w:left="0"/>
        <w:jc w:val="both"/>
      </w:pPr>
      <w:r>
        <w:rPr>
          <w:rFonts w:ascii="Times New Roman"/>
          <w:b w:val="false"/>
          <w:i w:val="false"/>
          <w:color w:val="000000"/>
          <w:sz w:val="28"/>
        </w:rPr>
        <w:t>
      2. Нормативтік-құқықтық реттеуге уәкілеттік берілген органдар сынамалау таңбалары бедерлерінің үлгілерімен, олардың сипаттамасымен, атаулы таңба тізілімдерімен, сондай-ақ осы Келісімді іске асыру шеңберінде өзге де мәліметтермен алмасуды қамтамасыз етеді.</w:t>
      </w:r>
    </w:p>
    <w:bookmarkEnd w:id="88"/>
    <w:bookmarkStart w:name="z50" w:id="89"/>
    <w:p>
      <w:pPr>
        <w:spacing w:after="0"/>
        <w:ind w:left="0"/>
        <w:jc w:val="both"/>
      </w:pPr>
      <w:r>
        <w:rPr>
          <w:rFonts w:ascii="Times New Roman"/>
          <w:b w:val="false"/>
          <w:i w:val="false"/>
          <w:color w:val="000000"/>
          <w:sz w:val="28"/>
        </w:rPr>
        <w:t>
      3. Нормативтік-құқықтық реттеуге уәкілеттік берілген орган өз мүше мемлекетінің аумағына өткізілген зергерлік және басқа да бұйымдарды өндіруге қойылатын талаптардың бұзылуы анықталған жағдайда, осы зергерлік және басқа да бұйымдар аумағынан өткізілген мүше мемлекеттің нормативтік-құқықтық реттеуге уәкілеттік берілген органына анықталған бұзушылықтар туралы ақпаратты жіберуді қамтамасыз етеді. Нормативтік-құқықтық реттеуге уәкілеттік берілген органдар арасында ақпарат алмасу жүзеге асырылатын бұзушылықтардың тізбесін Комиссия айқындайды.</w:t>
      </w:r>
    </w:p>
    <w:bookmarkEnd w:id="89"/>
    <w:p>
      <w:pPr>
        <w:spacing w:after="0"/>
        <w:ind w:left="0"/>
        <w:jc w:val="both"/>
      </w:pPr>
      <w:r>
        <w:rPr>
          <w:rFonts w:ascii="Times New Roman"/>
          <w:b w:val="false"/>
          <w:i w:val="false"/>
          <w:color w:val="000000"/>
          <w:sz w:val="28"/>
        </w:rPr>
        <w:t>
      Зергерлік және басқа да бұйымдар аумағынан өткізілген мүше мемлекеттің нормативтік-құқықтық реттеуге уәкілеттік берілген органы анықталған бүзушылықтар туралы келіп түскен ақпаратта көрсетілген тұлғаларға қатысты бақылау іс-шараларын жүргізуді қамтамасыз етеді және өз мүше мемлекетінің заңнамасына сәйкес бұзушылықтарды жою жөнінде шаралар қабылдайды.</w:t>
      </w:r>
    </w:p>
    <w:p>
      <w:pPr>
        <w:spacing w:after="0"/>
        <w:ind w:left="0"/>
        <w:jc w:val="both"/>
      </w:pPr>
      <w:r>
        <w:rPr>
          <w:rFonts w:ascii="Times New Roman"/>
          <w:b w:val="false"/>
          <w:i w:val="false"/>
          <w:color w:val="000000"/>
          <w:sz w:val="28"/>
        </w:rPr>
        <w:t>
      Бақылау-қадағалау іс-шаралары шеңберінде аумағында бұзушылықтар анықталған мүше мемлекеттің нормативтік-құқықтық реттеуге уәкілеттік берілген органы бұзушылықтар анықталған күннен бастап 1 жыл ішінде солардың тарапынан бұзушылықтар жіберілген өндірушілердің және (немесе) өнім берушілердің зергерлік бұйымдарына сынамалау және талдау жүргізуді қамтамасыз етеді.</w:t>
      </w:r>
    </w:p>
    <w:p>
      <w:pPr>
        <w:spacing w:after="0"/>
        <w:ind w:left="0"/>
        <w:jc w:val="both"/>
      </w:pPr>
      <w:r>
        <w:rPr>
          <w:rFonts w:ascii="Times New Roman"/>
          <w:b w:val="false"/>
          <w:i w:val="false"/>
          <w:color w:val="000000"/>
          <w:sz w:val="28"/>
        </w:rPr>
        <w:t>
      Зергерлік және басқа да бұйымдар аумағынан өткізілген мүше мемлекеттің нормативтік-құқықтық реттеуге уәкілеттік берілген органы бірінші мүше мемлекеттің заңнамасына сәйкес қабылданған ықпал ету шаралары туралы ақпаратты аумағында бұзушылықтар анықталған мүше мемлекеттің нормативтік-құқықтық реттеуге уәкілеттік берілген органына жіберуді қамтамасыз етеді.</w:t>
      </w:r>
    </w:p>
    <w:p>
      <w:pPr>
        <w:spacing w:after="0"/>
        <w:ind w:left="0"/>
        <w:jc w:val="both"/>
      </w:pPr>
      <w:r>
        <w:rPr>
          <w:rFonts w:ascii="Times New Roman"/>
          <w:b w:val="false"/>
          <w:i w:val="false"/>
          <w:color w:val="000000"/>
          <w:sz w:val="28"/>
        </w:rPr>
        <w:t>
      Аумағында бұзушылықтар анықталған мүше мемлекеттің нормативтік-құқықтық реттеуге уәкілеттік берілген органы асыл тастарды алып өту және (немесе) өткізу кезінде осындай бұзушылықтарды жою жөніндегі іс-шараларды жүзеге асырады және аумағынан асыл тастар өткізілген мүше мемлекеттің заңнамасына сәйкес анықталған бұзушылықтардың жолын кесу бойынша шаралар қабылдау үшін аумағынан асыл тастар өткізілген мүше мемлекеттің нормативтік-құқықтық реттеуге уәкілеттік берілген органына анықталған бұзушылықтар және жүргізілген іс-шаралар туралы хабар береді.</w:t>
      </w:r>
    </w:p>
    <w:p>
      <w:pPr>
        <w:spacing w:after="0"/>
        <w:ind w:left="0"/>
        <w:jc w:val="both"/>
      </w:pPr>
      <w:r>
        <w:rPr>
          <w:rFonts w:ascii="Times New Roman"/>
          <w:b w:val="false"/>
          <w:i w:val="false"/>
          <w:color w:val="000000"/>
          <w:sz w:val="28"/>
        </w:rPr>
        <w:t>
      Нормативтік-құқықтық реттеуге уәкілеттік берілген органдар бұзушылықтардың себептерін және оларды жасауға ықпал еткен жағдайларды анықтау және жою жөнінде шаралар қабылдауды қамтамасыз етеді.</w:t>
      </w:r>
    </w:p>
    <w:p>
      <w:pPr>
        <w:spacing w:after="0"/>
        <w:ind w:left="0"/>
        <w:jc w:val="both"/>
      </w:pPr>
      <w:r>
        <w:rPr>
          <w:rFonts w:ascii="Times New Roman"/>
          <w:b w:val="false"/>
          <w:i w:val="false"/>
          <w:color w:val="000000"/>
          <w:sz w:val="28"/>
        </w:rPr>
        <w:t>
      Нормативтік-құқықтық реттеуге уәкілеттік берілген органдар халықаралық шарттарды және мүше мемлекеттердің заңнамасын басшылыққа ала отырып, Ақшаны жылыстату мен күрес жөніндегі қаржылық шараларды әзірлеу тобының (ФАТФ) ұсынымдарын ескере отырып, ақшаны жылыстатуға және терроризмді қаржыландыруға қарсы іс-қимыл мәселелері бойынша ақпарат алмасуға ұмтылады.</w:t>
      </w:r>
    </w:p>
    <w:p>
      <w:pPr>
        <w:spacing w:after="0"/>
        <w:ind w:left="0"/>
        <w:jc w:val="both"/>
      </w:pPr>
      <w:r>
        <w:rPr>
          <w:rFonts w:ascii="Times New Roman"/>
          <w:b w:val="false"/>
          <w:i w:val="false"/>
          <w:color w:val="000000"/>
          <w:sz w:val="28"/>
        </w:rPr>
        <w:t>
      Мүше мемлекеттер осы Келісімге сәйкес алынған ақпаратты тек осы Келісімді іске асыру мақсатында ғана пайдаланады.</w:t>
      </w:r>
    </w:p>
    <w:bookmarkStart w:name="z51" w:id="90"/>
    <w:p>
      <w:pPr>
        <w:spacing w:after="0"/>
        <w:ind w:left="0"/>
        <w:jc w:val="left"/>
      </w:pPr>
      <w:r>
        <w:rPr>
          <w:rFonts w:ascii="Times New Roman"/>
          <w:b/>
          <w:i w:val="false"/>
          <w:color w:val="000000"/>
        </w:rPr>
        <w:t xml:space="preserve"> 13-бап</w:t>
      </w:r>
    </w:p>
    <w:bookmarkEnd w:id="90"/>
    <w:bookmarkStart w:name="z52" w:id="91"/>
    <w:p>
      <w:pPr>
        <w:spacing w:after="0"/>
        <w:ind w:left="0"/>
        <w:jc w:val="both"/>
      </w:pPr>
      <w:r>
        <w:rPr>
          <w:rFonts w:ascii="Times New Roman"/>
          <w:b w:val="false"/>
          <w:i w:val="false"/>
          <w:color w:val="000000"/>
          <w:sz w:val="28"/>
        </w:rPr>
        <w:t>
      1. Бағалы металдар мен асыл тастардың және олардан жасалған бұйымдардың заңсыз айналымы үшін жауаптылық шаралары мүше мемлекеттің заңнамасына сәйкес қолданылады.</w:t>
      </w:r>
    </w:p>
    <w:bookmarkEnd w:id="91"/>
    <w:bookmarkStart w:name="z53" w:id="92"/>
    <w:p>
      <w:pPr>
        <w:spacing w:after="0"/>
        <w:ind w:left="0"/>
        <w:jc w:val="both"/>
      </w:pPr>
      <w:r>
        <w:rPr>
          <w:rFonts w:ascii="Times New Roman"/>
          <w:b w:val="false"/>
          <w:i w:val="false"/>
          <w:color w:val="000000"/>
          <w:sz w:val="28"/>
        </w:rPr>
        <w:t>
      2. Мүше мемлекеттер Одақ шеңберінде бағалы металдардың, асыл тастардың және олардан жасалған бұйымдардың заңсыз айналымы үшін әкімшілік және (немесе) өзге де жауаптылықты үйлестіру бойынша шаралар қабылдайтын болады. Одақ шеңберінде бағалы металдардың, асыл тастардың және олардан жасалған бұйымдардың заңсыз айналымы үшін әкімшілік және (немесе) өзге де жауаптылықты үйлестіру жөніндегі шаралар тізбесін және оларды іске асыру мерзімдерін Комиссия Кеңесі осы баптың 3-тармағында көзделген шолу сапарларын өткізу нәтижелерін ескере отырып айқындайды.</w:t>
      </w:r>
    </w:p>
    <w:bookmarkEnd w:id="92"/>
    <w:p>
      <w:pPr>
        <w:spacing w:after="0"/>
        <w:ind w:left="0"/>
        <w:jc w:val="both"/>
      </w:pPr>
      <w:r>
        <w:rPr>
          <w:rFonts w:ascii="Times New Roman"/>
          <w:b w:val="false"/>
          <w:i w:val="false"/>
          <w:color w:val="000000"/>
          <w:sz w:val="28"/>
        </w:rPr>
        <w:t xml:space="preserve">
      Бағалы металдар мн асыл тастардан жасалған зергерлік және өзге де бұйымдарды өндіру және олардың айналысы саласындағы мемлекеттік бақылау (қадағалау) осы Келісімге </w:t>
      </w:r>
      <w:r>
        <w:rPr>
          <w:rFonts w:ascii="Times New Roman"/>
          <w:b w:val="false"/>
          <w:i w:val="false"/>
          <w:color w:val="000000"/>
          <w:sz w:val="28"/>
        </w:rPr>
        <w:t>№ 3 қосымшаға</w:t>
      </w:r>
      <w:r>
        <w:rPr>
          <w:rFonts w:ascii="Times New Roman"/>
          <w:b w:val="false"/>
          <w:i w:val="false"/>
          <w:color w:val="000000"/>
          <w:sz w:val="28"/>
        </w:rPr>
        <w:t xml:space="preserve"> сай Негізгі талаптарға сәйкес жүзеге асырылады.</w:t>
      </w:r>
    </w:p>
    <w:bookmarkStart w:name="z136" w:id="93"/>
    <w:p>
      <w:pPr>
        <w:spacing w:after="0"/>
        <w:ind w:left="0"/>
        <w:jc w:val="both"/>
      </w:pPr>
      <w:r>
        <w:rPr>
          <w:rFonts w:ascii="Times New Roman"/>
          <w:b w:val="false"/>
          <w:i w:val="false"/>
          <w:color w:val="000000"/>
          <w:sz w:val="28"/>
        </w:rPr>
        <w:t>
      3. Мүше мемлекеттердің осы Келісімнің ережелерін орындауымен танысу мақсатында алғашқы шолу сапарлары жүзеге асырылады.</w:t>
      </w:r>
    </w:p>
    <w:bookmarkEnd w:id="93"/>
    <w:p>
      <w:pPr>
        <w:spacing w:after="0"/>
        <w:ind w:left="0"/>
        <w:jc w:val="both"/>
      </w:pPr>
      <w:r>
        <w:rPr>
          <w:rFonts w:ascii="Times New Roman"/>
          <w:b w:val="false"/>
          <w:i w:val="false"/>
          <w:color w:val="000000"/>
          <w:sz w:val="28"/>
        </w:rPr>
        <w:t>
      Түзету әрекеттерін жүзеге асыру, сондай-ақ бағалы металдар мен асыл тастардан жасалған зергерлік және басқа да бұйымдарды өндіру және олардың айналысы саласындағы мемлекеттік бақылаудың (қадағалаудың) бұрыннан бар тетіктерін жетілдіруге бағытталған үздік практикалармен алмасу мақсатында мерзімдік шолу сапарлары ұйымдастырылады.</w:t>
      </w:r>
    </w:p>
    <w:p>
      <w:pPr>
        <w:spacing w:after="0"/>
        <w:ind w:left="0"/>
        <w:jc w:val="both"/>
      </w:pPr>
      <w:r>
        <w:rPr>
          <w:rFonts w:ascii="Times New Roman"/>
          <w:b w:val="false"/>
          <w:i w:val="false"/>
          <w:color w:val="000000"/>
          <w:sz w:val="28"/>
        </w:rPr>
        <w:t>
      Алғашқы шолу сапарлары мүше мемлекеттердің уәкілетті органдарының (ұйымдарының) ұсыныстары негізінде қалыптастырылатын және Комиссия Алқасы бекітетін шолу сапарларын өткізу графигіне сәйкес өтеді. Алғашқы шолу сапарлары осы Келісім күшіне енген күннен бастап 6 ай ішінде өтеді. Мерзімдік шолу сапарлары 5 жылда 1 реттен сиретпей жүзеге асырылады.</w:t>
      </w:r>
    </w:p>
    <w:p>
      <w:pPr>
        <w:spacing w:after="0"/>
        <w:ind w:left="0"/>
        <w:jc w:val="both"/>
      </w:pPr>
      <w:r>
        <w:rPr>
          <w:rFonts w:ascii="Times New Roman"/>
          <w:b w:val="false"/>
          <w:i w:val="false"/>
          <w:color w:val="000000"/>
          <w:sz w:val="28"/>
        </w:rPr>
        <w:t>
      Шолу сапарларын шолу тобы жүзеге асырады, оның құрамына мүше мемлекеттердің уәкілетті органдарының (ұйымдарының) өнімдері, көрсетілген органдар (ұйымдар) басшыларының орынбасарларын қоса алғанда, және Комиссияның өкілдері кіреді.</w:t>
      </w:r>
    </w:p>
    <w:p>
      <w:pPr>
        <w:spacing w:after="0"/>
        <w:ind w:left="0"/>
        <w:jc w:val="both"/>
      </w:pPr>
      <w:r>
        <w:rPr>
          <w:rFonts w:ascii="Times New Roman"/>
          <w:b w:val="false"/>
          <w:i w:val="false"/>
          <w:color w:val="000000"/>
          <w:sz w:val="28"/>
        </w:rPr>
        <w:t>
      Алғашқы (қайта) шолу сапарының нәтижелері бойынша тиісті қорытынды жасалады.</w:t>
      </w:r>
    </w:p>
    <w:p>
      <w:pPr>
        <w:spacing w:after="0"/>
        <w:ind w:left="0"/>
        <w:jc w:val="both"/>
      </w:pPr>
      <w:r>
        <w:rPr>
          <w:rFonts w:ascii="Times New Roman"/>
          <w:b w:val="false"/>
          <w:i w:val="false"/>
          <w:color w:val="000000"/>
          <w:sz w:val="28"/>
        </w:rPr>
        <w:t>
      Мерзімді шолу сапарының нәтижелері бойынша ұсыным жасалады.</w:t>
      </w:r>
    </w:p>
    <w:p>
      <w:pPr>
        <w:spacing w:after="0"/>
        <w:ind w:left="0"/>
        <w:jc w:val="both"/>
      </w:pPr>
      <w:r>
        <w:rPr>
          <w:rFonts w:ascii="Times New Roman"/>
          <w:b w:val="false"/>
          <w:i w:val="false"/>
          <w:color w:val="000000"/>
          <w:sz w:val="28"/>
        </w:rPr>
        <w:t>
      Мүше мемлекеттердің бірі алғашқы шолу сапарының нәтижелері бойынша теріс қорытынды алған жағдайда, қайта сапар шолу сапарларын өткізу графигінде көзделген алғашқы шолу сапарының соңғысы аяқталған күннен бастап 1 айдан кешіктірілмей жүзеге асырылады.</w:t>
      </w:r>
    </w:p>
    <w:p>
      <w:pPr>
        <w:spacing w:after="0"/>
        <w:ind w:left="0"/>
        <w:jc w:val="both"/>
      </w:pPr>
      <w:r>
        <w:rPr>
          <w:rFonts w:ascii="Times New Roman"/>
          <w:b w:val="false"/>
          <w:i w:val="false"/>
          <w:color w:val="000000"/>
          <w:sz w:val="28"/>
        </w:rPr>
        <w:t>
      Шолу тобының құрамын, қорытындының нысанын және қорытындыда көрсетілуге жататын мәліметтер тізбесін Комиссия Кеңесі бекітеді.</w:t>
      </w:r>
    </w:p>
    <w:bookmarkStart w:name="z54" w:id="94"/>
    <w:p>
      <w:pPr>
        <w:spacing w:after="0"/>
        <w:ind w:left="0"/>
        <w:jc w:val="left"/>
      </w:pPr>
      <w:r>
        <w:rPr>
          <w:rFonts w:ascii="Times New Roman"/>
          <w:b/>
          <w:i w:val="false"/>
          <w:color w:val="000000"/>
        </w:rPr>
        <w:t xml:space="preserve"> 14-бап</w:t>
      </w:r>
    </w:p>
    <w:bookmarkEnd w:id="94"/>
    <w:bookmarkStart w:name="z137" w:id="95"/>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11-бабының</w:t>
      </w:r>
      <w:r>
        <w:rPr>
          <w:rFonts w:ascii="Times New Roman"/>
          <w:b w:val="false"/>
          <w:i w:val="false"/>
          <w:color w:val="000000"/>
          <w:sz w:val="28"/>
        </w:rPr>
        <w:t xml:space="preserve"> 1-3, 6-9, 11, 13 және 14-тармақтарын осы Келісімнің 13-бабының 3-тармағында көзделген алғашқы шолу сапарларының нәтижелері бойынша алынған барлық мүше мемлекеттерге қатысты оң қорытындылар негізінде қабылданатын Комиссия Кеңесінің шешімі күшіне енген күннен бастап мүше мемлекеттер қолданады.</w:t>
      </w:r>
    </w:p>
    <w:bookmarkEnd w:id="95"/>
    <w:bookmarkStart w:name="z55" w:id="96"/>
    <w:p>
      <w:pPr>
        <w:spacing w:after="0"/>
        <w:ind w:left="0"/>
        <w:jc w:val="left"/>
      </w:pPr>
      <w:r>
        <w:rPr>
          <w:rFonts w:ascii="Times New Roman"/>
          <w:b/>
          <w:i w:val="false"/>
          <w:color w:val="000000"/>
        </w:rPr>
        <w:t xml:space="preserve"> 15-бап</w:t>
      </w:r>
    </w:p>
    <w:bookmarkEnd w:id="96"/>
    <w:bookmarkStart w:name="z138" w:id="97"/>
    <w:p>
      <w:pPr>
        <w:spacing w:after="0"/>
        <w:ind w:left="0"/>
        <w:jc w:val="both"/>
      </w:pPr>
      <w:r>
        <w:rPr>
          <w:rFonts w:ascii="Times New Roman"/>
          <w:b w:val="false"/>
          <w:i w:val="false"/>
          <w:color w:val="000000"/>
          <w:sz w:val="28"/>
        </w:rPr>
        <w:t>
      Осы Келісімді түсіндіруге және (немесе) қолдануға байланысты даулар 2014 жылғы 29 мамырдағы Еуразиялық экономикалық одақ туралы шартта айқындалған тәртіппен шешіледі.</w:t>
      </w:r>
    </w:p>
    <w:bookmarkEnd w:id="97"/>
    <w:bookmarkStart w:name="z56" w:id="98"/>
    <w:p>
      <w:pPr>
        <w:spacing w:after="0"/>
        <w:ind w:left="0"/>
        <w:jc w:val="left"/>
      </w:pPr>
      <w:r>
        <w:rPr>
          <w:rFonts w:ascii="Times New Roman"/>
          <w:b/>
          <w:i w:val="false"/>
          <w:color w:val="000000"/>
        </w:rPr>
        <w:t xml:space="preserve"> 16-бап</w:t>
      </w:r>
    </w:p>
    <w:bookmarkEnd w:id="98"/>
    <w:bookmarkStart w:name="z139" w:id="99"/>
    <w:p>
      <w:pPr>
        <w:spacing w:after="0"/>
        <w:ind w:left="0"/>
        <w:jc w:val="both"/>
      </w:pPr>
      <w:r>
        <w:rPr>
          <w:rFonts w:ascii="Times New Roman"/>
          <w:b w:val="false"/>
          <w:i w:val="false"/>
          <w:color w:val="000000"/>
          <w:sz w:val="28"/>
        </w:rPr>
        <w:t>
      Тараптардың өзара келісуі бойынша осы Келісімге өзгерістер мен толықтырулар енгізілуі мүмкін, олар жекелеген хаттамалармен ресімделеді.</w:t>
      </w:r>
    </w:p>
    <w:bookmarkEnd w:id="99"/>
    <w:bookmarkStart w:name="z57" w:id="100"/>
    <w:p>
      <w:pPr>
        <w:spacing w:after="0"/>
        <w:ind w:left="0"/>
        <w:jc w:val="left"/>
      </w:pPr>
      <w:r>
        <w:rPr>
          <w:rFonts w:ascii="Times New Roman"/>
          <w:b/>
          <w:i w:val="false"/>
          <w:color w:val="000000"/>
        </w:rPr>
        <w:t xml:space="preserve"> 17-бап</w:t>
      </w:r>
    </w:p>
    <w:bookmarkEnd w:id="100"/>
    <w:bookmarkStart w:name="z140" w:id="101"/>
    <w:p>
      <w:pPr>
        <w:spacing w:after="0"/>
        <w:ind w:left="0"/>
        <w:jc w:val="both"/>
      </w:pPr>
      <w:r>
        <w:rPr>
          <w:rFonts w:ascii="Times New Roman"/>
          <w:b w:val="false"/>
          <w:i w:val="false"/>
          <w:color w:val="000000"/>
          <w:sz w:val="28"/>
        </w:rPr>
        <w:t>
      Осы Келісім Одақ шеңберінде жасалған халықаралық шарт болып табылады және Одақтың құқығына кіреді.</w:t>
      </w:r>
    </w:p>
    <w:bookmarkEnd w:id="101"/>
    <w:bookmarkStart w:name="z58" w:id="102"/>
    <w:p>
      <w:pPr>
        <w:spacing w:after="0"/>
        <w:ind w:left="0"/>
        <w:jc w:val="left"/>
      </w:pPr>
      <w:r>
        <w:rPr>
          <w:rFonts w:ascii="Times New Roman"/>
          <w:b/>
          <w:i w:val="false"/>
          <w:color w:val="000000"/>
        </w:rPr>
        <w:t xml:space="preserve"> 18-бап</w:t>
      </w:r>
    </w:p>
    <w:bookmarkEnd w:id="102"/>
    <w:p>
      <w:pPr>
        <w:spacing w:after="0"/>
        <w:ind w:left="0"/>
        <w:jc w:val="both"/>
      </w:pPr>
      <w:r>
        <w:rPr>
          <w:rFonts w:ascii="Times New Roman"/>
          <w:b w:val="false"/>
          <w:i w:val="false"/>
          <w:color w:val="000000"/>
          <w:sz w:val="28"/>
        </w:rPr>
        <w:t>
      Осы Келісім депозитарий дипломатиялық арналар арқылы мүше мемлекеттердің осы Келісімнің күшіне енуі үшін қажетті мемлекетішілік рәсімдерді орындағаны туралы соңғы жазбаша хабарламаны алған күннен бастап күнтізбелік 10 күн өткен соң күшіне енеді.</w:t>
      </w:r>
    </w:p>
    <w:p>
      <w:pPr>
        <w:spacing w:after="0"/>
        <w:ind w:left="0"/>
        <w:jc w:val="both"/>
      </w:pPr>
      <w:r>
        <w:rPr>
          <w:rFonts w:ascii="Times New Roman"/>
          <w:b w:val="false"/>
          <w:i w:val="false"/>
          <w:color w:val="000000"/>
          <w:sz w:val="28"/>
        </w:rPr>
        <w:t>
      2019 жылғы 22 қарашада Мәскеу_қаласында орыс тілінде бір төлнұсқа данада жасалды.</w:t>
      </w:r>
    </w:p>
    <w:p>
      <w:pPr>
        <w:spacing w:after="0"/>
        <w:ind w:left="0"/>
        <w:jc w:val="both"/>
      </w:pPr>
      <w:r>
        <w:rPr>
          <w:rFonts w:ascii="Times New Roman"/>
          <w:b w:val="false"/>
          <w:i w:val="false"/>
          <w:color w:val="000000"/>
          <w:sz w:val="28"/>
        </w:rPr>
        <w:t>
      Осы Келісімнің төлнүсқа данасы Еуразиялық экономикалық комиссияда сақталады, ол осы Келісімнің депозитарийі бола отырып, әрбір мүше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 Федерациясы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w:t>
            </w:r>
            <w:r>
              <w:br/>
            </w:r>
            <w:r>
              <w:rPr>
                <w:rFonts w:ascii="Times New Roman"/>
                <w:b w:val="false"/>
                <w:i w:val="false"/>
                <w:color w:val="000000"/>
                <w:sz w:val="20"/>
              </w:rPr>
              <w:t>шеңберінде бағалы</w:t>
            </w:r>
            <w:r>
              <w:br/>
            </w:r>
            <w:r>
              <w:rPr>
                <w:rFonts w:ascii="Times New Roman"/>
                <w:b w:val="false"/>
                <w:i w:val="false"/>
                <w:color w:val="000000"/>
                <w:sz w:val="20"/>
              </w:rPr>
              <w:t>металдармен және асыл</w:t>
            </w:r>
            <w:r>
              <w:br/>
            </w:r>
            <w:r>
              <w:rPr>
                <w:rFonts w:ascii="Times New Roman"/>
                <w:b w:val="false"/>
                <w:i w:val="false"/>
                <w:color w:val="000000"/>
                <w:sz w:val="20"/>
              </w:rPr>
              <w:t>тастармен операцияларды</w:t>
            </w:r>
            <w:r>
              <w:br/>
            </w:r>
            <w:r>
              <w:rPr>
                <w:rFonts w:ascii="Times New Roman"/>
                <w:b w:val="false"/>
                <w:i w:val="false"/>
                <w:color w:val="000000"/>
                <w:sz w:val="20"/>
              </w:rPr>
              <w:t>жүзеге асыру ерекшеліктері</w:t>
            </w:r>
            <w:r>
              <w:br/>
            </w:r>
            <w:r>
              <w:rPr>
                <w:rFonts w:ascii="Times New Roman"/>
                <w:b w:val="false"/>
                <w:i w:val="false"/>
                <w:color w:val="000000"/>
                <w:sz w:val="20"/>
              </w:rPr>
              <w:t>туралы келісімге</w:t>
            </w:r>
            <w:r>
              <w:br/>
            </w:r>
            <w:r>
              <w:rPr>
                <w:rFonts w:ascii="Times New Roman"/>
                <w:b w:val="false"/>
                <w:i w:val="false"/>
                <w:color w:val="000000"/>
                <w:sz w:val="20"/>
              </w:rPr>
              <w:t>№ 1 ҚОСЫМША</w:t>
            </w:r>
          </w:p>
        </w:tc>
      </w:tr>
    </w:tbl>
    <w:bookmarkStart w:name="z63" w:id="103"/>
    <w:p>
      <w:pPr>
        <w:spacing w:after="0"/>
        <w:ind w:left="0"/>
        <w:jc w:val="left"/>
      </w:pPr>
      <w:r>
        <w:rPr>
          <w:rFonts w:ascii="Times New Roman"/>
          <w:b/>
          <w:i w:val="false"/>
          <w:color w:val="000000"/>
        </w:rPr>
        <w:t xml:space="preserve"> Асыл тастарды зергерлік және басқа да бұйымдар жасауға жарамсыз депа жатқызу ТӘРТІБІ</w:t>
      </w:r>
    </w:p>
    <w:bookmarkEnd w:id="103"/>
    <w:p>
      <w:pPr>
        <w:spacing w:after="0"/>
        <w:ind w:left="0"/>
        <w:jc w:val="both"/>
      </w:pPr>
      <w:r>
        <w:rPr>
          <w:rFonts w:ascii="Times New Roman"/>
          <w:b w:val="false"/>
          <w:i w:val="false"/>
          <w:color w:val="000000"/>
          <w:sz w:val="28"/>
        </w:rPr>
        <w:t>
      1. Осы Тәртіп асыл тастарды зергерлік және басқа да бұйымдар жасауға жарамсыз деп жатқызу өлшемшарттары мен қағидаларын белгілейді.</w:t>
      </w:r>
    </w:p>
    <w:p>
      <w:pPr>
        <w:spacing w:after="0"/>
        <w:ind w:left="0"/>
        <w:jc w:val="both"/>
      </w:pPr>
      <w:r>
        <w:rPr>
          <w:rFonts w:ascii="Times New Roman"/>
          <w:b w:val="false"/>
          <w:i w:val="false"/>
          <w:color w:val="000000"/>
          <w:sz w:val="28"/>
        </w:rPr>
        <w:t>
      2. Осы Тәртіпте пайдаланылатын ұғымдар Еуразиялық экономикалық одақ шеңберінде бағалы металдармен және асыл тастармен операцияларды жүзеге асыру ерекшеліктері туралы келісімнің 2-бабында айқындалған мәндерінде қолданылады.</w:t>
      </w:r>
    </w:p>
    <w:p>
      <w:pPr>
        <w:spacing w:after="0"/>
        <w:ind w:left="0"/>
        <w:jc w:val="both"/>
      </w:pPr>
      <w:r>
        <w:rPr>
          <w:rFonts w:ascii="Times New Roman"/>
          <w:b w:val="false"/>
          <w:i w:val="false"/>
          <w:color w:val="000000"/>
          <w:sz w:val="28"/>
        </w:rPr>
        <w:t>
      3. Асыл тартарды зергерлік және басқа да бұйымдарды жасауға жарамсыз деп жатқызу өлшемшарттары олардың өлшемдік, түстік жіне сапалық сипаттамалары болып табылады.</w:t>
      </w:r>
    </w:p>
    <w:p>
      <w:pPr>
        <w:spacing w:after="0"/>
        <w:ind w:left="0"/>
        <w:jc w:val="both"/>
      </w:pPr>
      <w:r>
        <w:rPr>
          <w:rFonts w:ascii="Times New Roman"/>
          <w:b w:val="false"/>
          <w:i w:val="false"/>
          <w:color w:val="000000"/>
          <w:sz w:val="28"/>
        </w:rPr>
        <w:t>
      4. Зергерлік және басқа да бұйымдарды жасауға жарамсыз асыл тастарға:</w:t>
      </w:r>
    </w:p>
    <w:p>
      <w:pPr>
        <w:spacing w:after="0"/>
        <w:ind w:left="0"/>
        <w:jc w:val="both"/>
      </w:pPr>
      <w:r>
        <w:rPr>
          <w:rFonts w:ascii="Times New Roman"/>
          <w:b w:val="false"/>
          <w:i w:val="false"/>
          <w:color w:val="000000"/>
          <w:sz w:val="28"/>
        </w:rPr>
        <w:t>
      а) жер қойнауынан алынған табиғи алмастар, олардың өлшемдік-салмақтық тобына қарамастан, "борт" және "дриллинг" позициялары;</w:t>
      </w:r>
    </w:p>
    <w:p>
      <w:pPr>
        <w:spacing w:after="0"/>
        <w:ind w:left="0"/>
        <w:jc w:val="both"/>
      </w:pPr>
      <w:r>
        <w:rPr>
          <w:rFonts w:ascii="Times New Roman"/>
          <w:b w:val="false"/>
          <w:i w:val="false"/>
          <w:color w:val="000000"/>
          <w:sz w:val="28"/>
        </w:rPr>
        <w:t>
      б) асыл тастардың қалдықтары:</w:t>
      </w:r>
    </w:p>
    <w:p>
      <w:pPr>
        <w:spacing w:after="0"/>
        <w:ind w:left="0"/>
        <w:jc w:val="both"/>
      </w:pPr>
      <w:r>
        <w:rPr>
          <w:rFonts w:ascii="Times New Roman"/>
          <w:b w:val="false"/>
          <w:i w:val="false"/>
          <w:color w:val="000000"/>
          <w:sz w:val="28"/>
        </w:rPr>
        <w:t>
      "- 3 + 2" және одан төмен елек сыныпты, көпкристалды алмас құралынан рекуперацияланған табиғи алмастар;</w:t>
      </w:r>
    </w:p>
    <w:p>
      <w:pPr>
        <w:spacing w:after="0"/>
        <w:ind w:left="0"/>
        <w:jc w:val="both"/>
      </w:pPr>
      <w:r>
        <w:rPr>
          <w:rFonts w:ascii="Times New Roman"/>
          <w:b w:val="false"/>
          <w:i w:val="false"/>
          <w:color w:val="000000"/>
          <w:sz w:val="28"/>
        </w:rPr>
        <w:t>
      - табиғи алмастарды өндеудің кез келген түрінде түзілетін, "- 3 + 2" және одан төмен елек сыныпты қалдықтар;</w:t>
      </w:r>
    </w:p>
    <w:p>
      <w:pPr>
        <w:spacing w:after="0"/>
        <w:ind w:left="0"/>
        <w:jc w:val="both"/>
      </w:pPr>
      <w:r>
        <w:rPr>
          <w:rFonts w:ascii="Times New Roman"/>
          <w:b w:val="false"/>
          <w:i w:val="false"/>
          <w:color w:val="000000"/>
          <w:sz w:val="28"/>
        </w:rPr>
        <w:t>
      асыл тастардың үгіндісі, сондай-ақ асыл тастарды (табиғи алмастардан басқа) өңдеудің кез келген түрі кезінде түзілетін, сызықтық мөлшері 2 мм-ден кем қалдықтар жатады.</w:t>
      </w:r>
    </w:p>
    <w:p>
      <w:pPr>
        <w:spacing w:after="0"/>
        <w:ind w:left="0"/>
        <w:jc w:val="both"/>
      </w:pPr>
      <w:r>
        <w:rPr>
          <w:rFonts w:ascii="Times New Roman"/>
          <w:b w:val="false"/>
          <w:i w:val="false"/>
          <w:color w:val="000000"/>
          <w:sz w:val="28"/>
        </w:rPr>
        <w:t>
      5. Жер қойнауынан алынған табиғи алмастарды, "борт" және "дриллинг" позицияларын асыл тастарды сұрыптаудың, бастапқы сыныптаудың және бастапқы бағалаудың белгіленген тәртібіне сәйкес зергерлік және басқа да бұйымдар жасауға жарамсыз деп жатқызуды асыл тастарды сұрыптауды, бастапқы сыныптауды және бастапқы бағалауды жүзеге асыратын ұйымдар жүргізеді.</w:t>
      </w:r>
    </w:p>
    <w:p>
      <w:pPr>
        <w:spacing w:after="0"/>
        <w:ind w:left="0"/>
        <w:jc w:val="both"/>
      </w:pPr>
      <w:r>
        <w:rPr>
          <w:rFonts w:ascii="Times New Roman"/>
          <w:b w:val="false"/>
          <w:i w:val="false"/>
          <w:color w:val="000000"/>
          <w:sz w:val="28"/>
        </w:rPr>
        <w:t>
      6. Асыл тастардың қалдықтарын зергерлік және басқа да бұйымдарды жасауға жарамсыз деп жатқызуды асыл тастарды сатып алатын және пайдаланатын, заңды тұлғалар мен дара кәсіпкерлер ретінде тіркелген жеке тұлғалар жүргізеді.</w:t>
      </w:r>
    </w:p>
    <w:p>
      <w:pPr>
        <w:spacing w:after="0"/>
        <w:ind w:left="0"/>
        <w:jc w:val="both"/>
      </w:pPr>
      <w:r>
        <w:rPr>
          <w:rFonts w:ascii="Times New Roman"/>
          <w:b w:val="false"/>
          <w:i w:val="false"/>
          <w:color w:val="000000"/>
          <w:sz w:val="28"/>
        </w:rPr>
        <w:t>
      Асыл тастар қалдықтары сипаттамаларының осы Тәртіпте айқындалған өлшемшарттарға сәйкестігін белгілеу Еуразиялық экономикалық одаққа мүше мемлекеттің өлшем бірлігін қамтамасыз ету туралы заңнамасының талаптарына сәйкес тексеруден және калибрлеуден өткен олшеу құралдары мен жабдықтар пайдаланыла отырып жүзеге асырылады.</w:t>
      </w:r>
    </w:p>
    <w:p>
      <w:pPr>
        <w:spacing w:after="0"/>
        <w:ind w:left="0"/>
        <w:jc w:val="both"/>
      </w:pPr>
      <w:r>
        <w:rPr>
          <w:rFonts w:ascii="Times New Roman"/>
          <w:b w:val="false"/>
          <w:i w:val="false"/>
          <w:color w:val="000000"/>
          <w:sz w:val="28"/>
        </w:rPr>
        <w:t>
      Көпкристалды алмас құралынан рекуперацияланған табиғи алмастардың, сондай-ақ табиғи алмастарды өңдеудің кез келген түрі кезінде түзілетін қалдықтардың електі сыныбы електерден өткізу жолымен айқындалады.</w:t>
      </w:r>
    </w:p>
    <w:p>
      <w:pPr>
        <w:spacing w:after="0"/>
        <w:ind w:left="0"/>
        <w:jc w:val="both"/>
      </w:pPr>
      <w:r>
        <w:rPr>
          <w:rFonts w:ascii="Times New Roman"/>
          <w:b w:val="false"/>
          <w:i w:val="false"/>
          <w:color w:val="000000"/>
          <w:sz w:val="28"/>
        </w:rPr>
        <w:t>
      Асыл тастар үгінділерінің, сондай-ақ асыл тастарды (табиғи алмастан басқа) өңдеудің кез келген түрі кезінде түзілетін қалдықтардың сызықтық өлшемдері 0,1 мм-ден аспайтын ауытқуы бар өлшеу құралдарының көмегімен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w:t>
            </w:r>
            <w:r>
              <w:br/>
            </w:r>
            <w:r>
              <w:rPr>
                <w:rFonts w:ascii="Times New Roman"/>
                <w:b w:val="false"/>
                <w:i w:val="false"/>
                <w:color w:val="000000"/>
                <w:sz w:val="20"/>
              </w:rPr>
              <w:t>шеңберінде бағалы</w:t>
            </w:r>
            <w:r>
              <w:br/>
            </w:r>
            <w:r>
              <w:rPr>
                <w:rFonts w:ascii="Times New Roman"/>
                <w:b w:val="false"/>
                <w:i w:val="false"/>
                <w:color w:val="000000"/>
                <w:sz w:val="20"/>
              </w:rPr>
              <w:t>металдармен және асыл</w:t>
            </w:r>
            <w:r>
              <w:br/>
            </w:r>
            <w:r>
              <w:rPr>
                <w:rFonts w:ascii="Times New Roman"/>
                <w:b w:val="false"/>
                <w:i w:val="false"/>
                <w:color w:val="000000"/>
                <w:sz w:val="20"/>
              </w:rPr>
              <w:t>тастармен операцияларды</w:t>
            </w:r>
            <w:r>
              <w:br/>
            </w:r>
            <w:r>
              <w:rPr>
                <w:rFonts w:ascii="Times New Roman"/>
                <w:b w:val="false"/>
                <w:i w:val="false"/>
                <w:color w:val="000000"/>
                <w:sz w:val="20"/>
              </w:rPr>
              <w:t>жүзеге асыру ерекшеліктері</w:t>
            </w:r>
            <w:r>
              <w:br/>
            </w:r>
            <w:r>
              <w:rPr>
                <w:rFonts w:ascii="Times New Roman"/>
                <w:b w:val="false"/>
                <w:i w:val="false"/>
                <w:color w:val="000000"/>
                <w:sz w:val="20"/>
              </w:rPr>
              <w:t>туралы келісімге</w:t>
            </w:r>
            <w:r>
              <w:br/>
            </w:r>
            <w:r>
              <w:rPr>
                <w:rFonts w:ascii="Times New Roman"/>
                <w:b w:val="false"/>
                <w:i w:val="false"/>
                <w:color w:val="000000"/>
                <w:sz w:val="20"/>
              </w:rPr>
              <w:t>№ 2 ҚОСЫМША</w:t>
            </w:r>
          </w:p>
        </w:tc>
      </w:tr>
    </w:tbl>
    <w:bookmarkStart w:name="z65" w:id="104"/>
    <w:p>
      <w:pPr>
        <w:spacing w:after="0"/>
        <w:ind w:left="0"/>
        <w:jc w:val="left"/>
      </w:pPr>
      <w:r>
        <w:rPr>
          <w:rFonts w:ascii="Times New Roman"/>
          <w:b/>
          <w:i w:val="false"/>
          <w:color w:val="000000"/>
        </w:rPr>
        <w:t xml:space="preserve"> Құрамында бағалы металдар бар минералды шикізатпен аффинаждауға дейін операциялар жасау ТӘРТІБІ</w:t>
      </w:r>
    </w:p>
    <w:bookmarkEnd w:id="104"/>
    <w:bookmarkStart w:name="z66" w:id="105"/>
    <w:p>
      <w:pPr>
        <w:spacing w:after="0"/>
        <w:ind w:left="0"/>
        <w:jc w:val="both"/>
      </w:pPr>
      <w:r>
        <w:rPr>
          <w:rFonts w:ascii="Times New Roman"/>
          <w:b w:val="false"/>
          <w:i w:val="false"/>
          <w:color w:val="000000"/>
          <w:sz w:val="28"/>
        </w:rPr>
        <w:t>
      1. Осы Тәртіп құрамында бағалы металдар бар минералды шикізаттың (бұдан әрі - минералды шикізат) меншік иелері мен нарықтың басқа да қатысушылары арасындағы қатынастарды мынадай:</w:t>
      </w:r>
    </w:p>
    <w:bookmarkEnd w:id="105"/>
    <w:p>
      <w:pPr>
        <w:spacing w:after="0"/>
        <w:ind w:left="0"/>
        <w:jc w:val="both"/>
      </w:pPr>
      <w:r>
        <w:rPr>
          <w:rFonts w:ascii="Times New Roman"/>
          <w:b w:val="false"/>
          <w:i w:val="false"/>
          <w:color w:val="000000"/>
          <w:sz w:val="28"/>
        </w:rPr>
        <w:t>
      а) алу, байыту және аффинаждауға дейін металлургиялық қайта өңдеу кезінде минералды шикізаттағы бағалы металдардың физикалық жай-күйі немесе құрамы өзгерген;</w:t>
      </w:r>
    </w:p>
    <w:p>
      <w:pPr>
        <w:spacing w:after="0"/>
        <w:ind w:left="0"/>
        <w:jc w:val="both"/>
      </w:pPr>
      <w:r>
        <w:rPr>
          <w:rFonts w:ascii="Times New Roman"/>
          <w:b w:val="false"/>
          <w:i w:val="false"/>
          <w:color w:val="000000"/>
          <w:sz w:val="28"/>
        </w:rPr>
        <w:t>
      б) минералды шикізатқа және минералды шикізатты қайта өңдеу өнімдеріне меншік құқығы және өзге де мүліктік құқықтар өткен;</w:t>
      </w:r>
    </w:p>
    <w:p>
      <w:pPr>
        <w:spacing w:after="0"/>
        <w:ind w:left="0"/>
        <w:jc w:val="both"/>
      </w:pPr>
      <w:r>
        <w:rPr>
          <w:rFonts w:ascii="Times New Roman"/>
          <w:b w:val="false"/>
          <w:i w:val="false"/>
          <w:color w:val="000000"/>
          <w:sz w:val="28"/>
        </w:rPr>
        <w:t>
      в) минералды шикізатты және минералды шикізатты қайта өңдеу өнімдерін өткізген және сақтаған жағдайда регламенттейді.</w:t>
      </w:r>
    </w:p>
    <w:bookmarkStart w:name="z67" w:id="106"/>
    <w:p>
      <w:pPr>
        <w:spacing w:after="0"/>
        <w:ind w:left="0"/>
        <w:jc w:val="both"/>
      </w:pPr>
      <w:r>
        <w:rPr>
          <w:rFonts w:ascii="Times New Roman"/>
          <w:b w:val="false"/>
          <w:i w:val="false"/>
          <w:color w:val="000000"/>
          <w:sz w:val="28"/>
        </w:rPr>
        <w:t>
      2. Осы Тәртіпте пайдаланылатын ұғымдар Еуразиялық экономикалық одақ шеңберінде бағалы металдармен және асыл тастармен операцияларды жүзеге асыру ерекшеліктері туралы келісімнің 1-бабында айқындалған мәндерінде қолданылады.</w:t>
      </w:r>
    </w:p>
    <w:bookmarkEnd w:id="106"/>
    <w:bookmarkStart w:name="z68" w:id="107"/>
    <w:p>
      <w:pPr>
        <w:spacing w:after="0"/>
        <w:ind w:left="0"/>
        <w:jc w:val="both"/>
      </w:pPr>
      <w:r>
        <w:rPr>
          <w:rFonts w:ascii="Times New Roman"/>
          <w:b w:val="false"/>
          <w:i w:val="false"/>
          <w:color w:val="000000"/>
          <w:sz w:val="28"/>
        </w:rPr>
        <w:t>
      3. Осы Тәртіп бірегейлер санатына жатқызылған және аффинаждауға жатпайтын бағалы металдардың саф түрлерімен операцияларға қолданылмайды.</w:t>
      </w:r>
    </w:p>
    <w:bookmarkEnd w:id="107"/>
    <w:bookmarkStart w:name="z69" w:id="108"/>
    <w:p>
      <w:pPr>
        <w:spacing w:after="0"/>
        <w:ind w:left="0"/>
        <w:jc w:val="both"/>
      </w:pPr>
      <w:r>
        <w:rPr>
          <w:rFonts w:ascii="Times New Roman"/>
          <w:b w:val="false"/>
          <w:i w:val="false"/>
          <w:color w:val="000000"/>
          <w:sz w:val="28"/>
        </w:rPr>
        <w:t>
      4. Минералды шикізаттағы бағалы металдардың физикалық жай-күйінің немесе құрамының өзгеруі байыту және алтын алу фабрикаларында және металлургиялық өндірісте жер қойнауынан өндірілген кендерді қайта өңдеу процесінде, шаю қондырғылары мен аспаптарында құмдарды шаю кезінде, шлих байыту фабрикалары мен қондырғыларында, үймелі және жерасты сілтісіздендіру қондырғыларында, минералды шикізатты қайта өңдеу жөніндегі басқа да объектілерде концентраттарды жетілдіру кезінде жүзеге асырылады.</w:t>
      </w:r>
    </w:p>
    <w:bookmarkEnd w:id="108"/>
    <w:bookmarkStart w:name="z70" w:id="109"/>
    <w:p>
      <w:pPr>
        <w:spacing w:after="0"/>
        <w:ind w:left="0"/>
        <w:jc w:val="both"/>
      </w:pPr>
      <w:r>
        <w:rPr>
          <w:rFonts w:ascii="Times New Roman"/>
          <w:b w:val="false"/>
          <w:i w:val="false"/>
          <w:color w:val="000000"/>
          <w:sz w:val="28"/>
        </w:rPr>
        <w:t>
      5. Минералды шикізаттың әрбір партиясына оның меншік иесі паспорт ресімдейді, онда:</w:t>
      </w:r>
    </w:p>
    <w:bookmarkEnd w:id="109"/>
    <w:p>
      <w:pPr>
        <w:spacing w:after="0"/>
        <w:ind w:left="0"/>
        <w:jc w:val="both"/>
      </w:pPr>
      <w:r>
        <w:rPr>
          <w:rFonts w:ascii="Times New Roman"/>
          <w:b w:val="false"/>
          <w:i w:val="false"/>
          <w:color w:val="000000"/>
          <w:sz w:val="28"/>
        </w:rPr>
        <w:t>
      а) минералды шикізаттың атауы;</w:t>
      </w:r>
    </w:p>
    <w:p>
      <w:pPr>
        <w:spacing w:after="0"/>
        <w:ind w:left="0"/>
        <w:jc w:val="both"/>
      </w:pPr>
      <w:r>
        <w:rPr>
          <w:rFonts w:ascii="Times New Roman"/>
          <w:b w:val="false"/>
          <w:i w:val="false"/>
          <w:color w:val="000000"/>
          <w:sz w:val="28"/>
        </w:rPr>
        <w:t>
      б) партияның нөмірі;</w:t>
      </w:r>
    </w:p>
    <w:p>
      <w:pPr>
        <w:spacing w:after="0"/>
        <w:ind w:left="0"/>
        <w:jc w:val="both"/>
      </w:pPr>
      <w:r>
        <w:rPr>
          <w:rFonts w:ascii="Times New Roman"/>
          <w:b w:val="false"/>
          <w:i w:val="false"/>
          <w:color w:val="000000"/>
          <w:sz w:val="28"/>
        </w:rPr>
        <w:t>
      в) партия массасы (табиғи және құрғақ түрде);</w:t>
      </w:r>
    </w:p>
    <w:p>
      <w:pPr>
        <w:spacing w:after="0"/>
        <w:ind w:left="0"/>
        <w:jc w:val="both"/>
      </w:pPr>
      <w:r>
        <w:rPr>
          <w:rFonts w:ascii="Times New Roman"/>
          <w:b w:val="false"/>
          <w:i w:val="false"/>
          <w:color w:val="000000"/>
          <w:sz w:val="28"/>
        </w:rPr>
        <w:t>
      г) ылғалдылығы;</w:t>
      </w:r>
    </w:p>
    <w:p>
      <w:pPr>
        <w:spacing w:after="0"/>
        <w:ind w:left="0"/>
        <w:jc w:val="both"/>
      </w:pPr>
      <w:r>
        <w:rPr>
          <w:rFonts w:ascii="Times New Roman"/>
          <w:b w:val="false"/>
          <w:i w:val="false"/>
          <w:color w:val="000000"/>
          <w:sz w:val="28"/>
        </w:rPr>
        <w:t>
      д) зиянды және басқа да бақыланатын қоспалардың болуы;</w:t>
      </w:r>
    </w:p>
    <w:p>
      <w:pPr>
        <w:spacing w:after="0"/>
        <w:ind w:left="0"/>
        <w:jc w:val="both"/>
      </w:pPr>
      <w:r>
        <w:rPr>
          <w:rFonts w:ascii="Times New Roman"/>
          <w:b w:val="false"/>
          <w:i w:val="false"/>
          <w:color w:val="000000"/>
          <w:sz w:val="28"/>
        </w:rPr>
        <w:t>
      е) бағалы металдардың болуы;</w:t>
      </w:r>
    </w:p>
    <w:p>
      <w:pPr>
        <w:spacing w:after="0"/>
        <w:ind w:left="0"/>
        <w:jc w:val="both"/>
      </w:pPr>
      <w:r>
        <w:rPr>
          <w:rFonts w:ascii="Times New Roman"/>
          <w:b w:val="false"/>
          <w:i w:val="false"/>
          <w:color w:val="000000"/>
          <w:sz w:val="28"/>
        </w:rPr>
        <w:t>
      ж) бағалы металдар көлемі;</w:t>
      </w:r>
    </w:p>
    <w:p>
      <w:pPr>
        <w:spacing w:after="0"/>
        <w:ind w:left="0"/>
        <w:jc w:val="both"/>
      </w:pPr>
      <w:r>
        <w:rPr>
          <w:rFonts w:ascii="Times New Roman"/>
          <w:b w:val="false"/>
          <w:i w:val="false"/>
          <w:color w:val="000000"/>
          <w:sz w:val="28"/>
        </w:rPr>
        <w:t>
      з) минералды шикізаттың сапасын сипаттайтын басқа да параметрлер көрсетіледі.</w:t>
      </w:r>
    </w:p>
    <w:bookmarkStart w:name="z71" w:id="110"/>
    <w:p>
      <w:pPr>
        <w:spacing w:after="0"/>
        <w:ind w:left="0"/>
        <w:jc w:val="both"/>
      </w:pPr>
      <w:r>
        <w:rPr>
          <w:rFonts w:ascii="Times New Roman"/>
          <w:b w:val="false"/>
          <w:i w:val="false"/>
          <w:color w:val="000000"/>
          <w:sz w:val="28"/>
        </w:rPr>
        <w:t>
      6. Аффинирленген бағалы металдарды беруге бұрын жасалған шарттарға (келісімшарттарға) сәйкес міндеттемелермен ауыртпалық салынбаған минералды шикізатты Еуразиялық экономикалық одаққа мүше мемлекеттің (бұдан әрі - мүше мемлекет) заңнамасына сэйкес аффинаждауға дейін бағалы металдарды алу және (немесе) өндіру субъектілері заңды тұлғалар мен дара кәсіпкерлер ретінде тіркелген жеке тұлғаларға өткізуі, оның ішінде бағалы металдар мен асыл тастар биржалары арқылы өткізуі мүмкін.</w:t>
      </w:r>
    </w:p>
    <w:bookmarkEnd w:id="110"/>
    <w:p>
      <w:pPr>
        <w:spacing w:after="0"/>
        <w:ind w:left="0"/>
        <w:jc w:val="both"/>
      </w:pPr>
      <w:r>
        <w:rPr>
          <w:rFonts w:ascii="Times New Roman"/>
          <w:b w:val="false"/>
          <w:i w:val="false"/>
          <w:color w:val="000000"/>
          <w:sz w:val="28"/>
        </w:rPr>
        <w:t>
      Минералды шикізат мүше мемлекеттің заңнамасына сәйкес кепіл ретінде пайдаланылуы мүмкін.</w:t>
      </w:r>
    </w:p>
    <w:bookmarkStart w:name="z72" w:id="111"/>
    <w:p>
      <w:pPr>
        <w:spacing w:after="0"/>
        <w:ind w:left="0"/>
        <w:jc w:val="both"/>
      </w:pPr>
      <w:r>
        <w:rPr>
          <w:rFonts w:ascii="Times New Roman"/>
          <w:b w:val="false"/>
          <w:i w:val="false"/>
          <w:color w:val="000000"/>
          <w:sz w:val="28"/>
        </w:rPr>
        <w:t>
      7. Минералды шикізатқа меншік қүқығының өтуіне, сондай-ақ оны кепіл ретінде пайдалануға байланысты мәмілелер тиісті шарттармен (келісімшарттармен) ресімделеді жэне Еуразиялық экономикалық одақ шеңберінде бағалы металдармен жэне асыл тастармен операңияларды жүзеге асыру ерекшеліктері туралы келісімнің 4-бабы 1-тармағының "в" тармақшасына сәйкес есепке алуға жатады.</w:t>
      </w:r>
    </w:p>
    <w:bookmarkEnd w:id="111"/>
    <w:bookmarkStart w:name="z73" w:id="112"/>
    <w:p>
      <w:pPr>
        <w:spacing w:after="0"/>
        <w:ind w:left="0"/>
        <w:jc w:val="both"/>
      </w:pPr>
      <w:r>
        <w:rPr>
          <w:rFonts w:ascii="Times New Roman"/>
          <w:b w:val="false"/>
          <w:i w:val="false"/>
          <w:color w:val="000000"/>
          <w:sz w:val="28"/>
        </w:rPr>
        <w:t>
      8. Минералды шикізатқа меншік құқығының өтуіне байланысты шарттарда (келісімшарттарда) міндетті түрде:</w:t>
      </w:r>
    </w:p>
    <w:bookmarkEnd w:id="112"/>
    <w:p>
      <w:pPr>
        <w:spacing w:after="0"/>
        <w:ind w:left="0"/>
        <w:jc w:val="both"/>
      </w:pPr>
      <w:r>
        <w:rPr>
          <w:rFonts w:ascii="Times New Roman"/>
          <w:b w:val="false"/>
          <w:i w:val="false"/>
          <w:color w:val="000000"/>
          <w:sz w:val="28"/>
        </w:rPr>
        <w:t>
      а) минералды шикізаттың атауы;</w:t>
      </w:r>
    </w:p>
    <w:p>
      <w:pPr>
        <w:spacing w:after="0"/>
        <w:ind w:left="0"/>
        <w:jc w:val="both"/>
      </w:pPr>
      <w:r>
        <w:rPr>
          <w:rFonts w:ascii="Times New Roman"/>
          <w:b w:val="false"/>
          <w:i w:val="false"/>
          <w:color w:val="000000"/>
          <w:sz w:val="28"/>
        </w:rPr>
        <w:t>
      б) жеткізу көлемі мен мерзімдері (графигі);</w:t>
      </w:r>
    </w:p>
    <w:p>
      <w:pPr>
        <w:spacing w:after="0"/>
        <w:ind w:left="0"/>
        <w:jc w:val="both"/>
      </w:pPr>
      <w:r>
        <w:rPr>
          <w:rFonts w:ascii="Times New Roman"/>
          <w:b w:val="false"/>
          <w:i w:val="false"/>
          <w:color w:val="000000"/>
          <w:sz w:val="28"/>
        </w:rPr>
        <w:t>
      в) химиялық таза түрдегі бағалы металдардың көлемі;</w:t>
      </w:r>
    </w:p>
    <w:p>
      <w:pPr>
        <w:spacing w:after="0"/>
        <w:ind w:left="0"/>
        <w:jc w:val="both"/>
      </w:pPr>
      <w:r>
        <w:rPr>
          <w:rFonts w:ascii="Times New Roman"/>
          <w:b w:val="false"/>
          <w:i w:val="false"/>
          <w:color w:val="000000"/>
          <w:sz w:val="28"/>
        </w:rPr>
        <w:t>
      г) химиялық таза түрдегі масса бірлігіне бағалы металдардың бағасы және шарт (келісімшарт) бойынша олардың жалпы құны;</w:t>
      </w:r>
    </w:p>
    <w:p>
      <w:pPr>
        <w:spacing w:after="0"/>
        <w:ind w:left="0"/>
        <w:jc w:val="both"/>
      </w:pPr>
      <w:r>
        <w:rPr>
          <w:rFonts w:ascii="Times New Roman"/>
          <w:b w:val="false"/>
          <w:i w:val="false"/>
          <w:color w:val="000000"/>
          <w:sz w:val="28"/>
        </w:rPr>
        <w:t>
      д) жеткізу және ақысын төлеу тәртібі мен шарттары;</w:t>
      </w:r>
    </w:p>
    <w:p>
      <w:pPr>
        <w:spacing w:after="0"/>
        <w:ind w:left="0"/>
        <w:jc w:val="both"/>
      </w:pPr>
      <w:r>
        <w:rPr>
          <w:rFonts w:ascii="Times New Roman"/>
          <w:b w:val="false"/>
          <w:i w:val="false"/>
          <w:color w:val="000000"/>
          <w:sz w:val="28"/>
        </w:rPr>
        <w:t>
      е) минералды шикізатты беру және қабылдау шарттары;</w:t>
      </w:r>
    </w:p>
    <w:p>
      <w:pPr>
        <w:spacing w:after="0"/>
        <w:ind w:left="0"/>
        <w:jc w:val="both"/>
      </w:pPr>
      <w:r>
        <w:rPr>
          <w:rFonts w:ascii="Times New Roman"/>
          <w:b w:val="false"/>
          <w:i w:val="false"/>
          <w:color w:val="000000"/>
          <w:sz w:val="28"/>
        </w:rPr>
        <w:t>
      ж) тараптардың жауапкершілігі көрсетіледі.</w:t>
      </w:r>
    </w:p>
    <w:bookmarkStart w:name="z74" w:id="113"/>
    <w:p>
      <w:pPr>
        <w:spacing w:after="0"/>
        <w:ind w:left="0"/>
        <w:jc w:val="both"/>
      </w:pPr>
      <w:r>
        <w:rPr>
          <w:rFonts w:ascii="Times New Roman"/>
          <w:b w:val="false"/>
          <w:i w:val="false"/>
          <w:color w:val="000000"/>
          <w:sz w:val="28"/>
        </w:rPr>
        <w:t>
      9. Минералды шикізаттың бағасын оның меншік иесі мүше мемлекеттердің ұлттық (орталық) банктері белгілейтін бағаларды ескере отырып немесе Лондон бағалы металдар нарығына қатысушылар қауымдастығы (LВМА) - алтынға, күміске, Лондонның платина және палладий нарығына (LPPМ) қатысушылар платина мен палладий белгілейтін баға белгіленімдерін ескере отырып немесе мүше мемлекеттердің заңнамасымен уәкілеттік берілген органдар (ұйымдар) иридий, родий, рутений, осмийге белгілейтін бағаларды ескере отырып, дербес айқындайды.</w:t>
      </w:r>
    </w:p>
    <w:bookmarkEnd w:id="113"/>
    <w:bookmarkStart w:name="z75" w:id="114"/>
    <w:p>
      <w:pPr>
        <w:spacing w:after="0"/>
        <w:ind w:left="0"/>
        <w:jc w:val="both"/>
      </w:pPr>
      <w:r>
        <w:rPr>
          <w:rFonts w:ascii="Times New Roman"/>
          <w:b w:val="false"/>
          <w:i w:val="false"/>
          <w:color w:val="000000"/>
          <w:sz w:val="28"/>
        </w:rPr>
        <w:t>
      10. Минералды шикізаттың меншік иесі мүше мемлекеттің заңнамасына сәйкес осы шикізаттың қүрамындағы бағалы металдардың сақталуын оны алудың, қайта өңдеудің жэне тасудың барлық сатысында қамтамасыз етеді.</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w:t>
            </w:r>
            <w:r>
              <w:br/>
            </w:r>
            <w:r>
              <w:rPr>
                <w:rFonts w:ascii="Times New Roman"/>
                <w:b w:val="false"/>
                <w:i w:val="false"/>
                <w:color w:val="000000"/>
                <w:sz w:val="20"/>
              </w:rPr>
              <w:t>шеңберінде бағалы</w:t>
            </w:r>
            <w:r>
              <w:br/>
            </w:r>
            <w:r>
              <w:rPr>
                <w:rFonts w:ascii="Times New Roman"/>
                <w:b w:val="false"/>
                <w:i w:val="false"/>
                <w:color w:val="000000"/>
                <w:sz w:val="20"/>
              </w:rPr>
              <w:t>металдармен және асыл</w:t>
            </w:r>
            <w:r>
              <w:br/>
            </w:r>
            <w:r>
              <w:rPr>
                <w:rFonts w:ascii="Times New Roman"/>
                <w:b w:val="false"/>
                <w:i w:val="false"/>
                <w:color w:val="000000"/>
                <w:sz w:val="20"/>
              </w:rPr>
              <w:t>тастармен операцияларды</w:t>
            </w:r>
            <w:r>
              <w:br/>
            </w:r>
            <w:r>
              <w:rPr>
                <w:rFonts w:ascii="Times New Roman"/>
                <w:b w:val="false"/>
                <w:i w:val="false"/>
                <w:color w:val="000000"/>
                <w:sz w:val="20"/>
              </w:rPr>
              <w:t>жүзеге асыру ерекшеліктері</w:t>
            </w:r>
            <w:r>
              <w:br/>
            </w:r>
            <w:r>
              <w:rPr>
                <w:rFonts w:ascii="Times New Roman"/>
                <w:b w:val="false"/>
                <w:i w:val="false"/>
                <w:color w:val="000000"/>
                <w:sz w:val="20"/>
              </w:rPr>
              <w:t>туралы келісімге</w:t>
            </w:r>
            <w:r>
              <w:br/>
            </w:r>
            <w:r>
              <w:rPr>
                <w:rFonts w:ascii="Times New Roman"/>
                <w:b w:val="false"/>
                <w:i w:val="false"/>
                <w:color w:val="000000"/>
                <w:sz w:val="20"/>
              </w:rPr>
              <w:t>№ 3 ҚОСЫМША</w:t>
            </w:r>
          </w:p>
        </w:tc>
      </w:tr>
    </w:tbl>
    <w:bookmarkStart w:name="z64" w:id="115"/>
    <w:p>
      <w:pPr>
        <w:spacing w:after="0"/>
        <w:ind w:left="0"/>
        <w:jc w:val="left"/>
      </w:pPr>
      <w:r>
        <w:rPr>
          <w:rFonts w:ascii="Times New Roman"/>
          <w:b/>
          <w:i w:val="false"/>
          <w:color w:val="000000"/>
        </w:rPr>
        <w:t xml:space="preserve"> Бағалы металдар мен асыл тастардан жасалған зергерлік және басқа да бұйымдарды өндіру және олардың айналысы саласындағы мемлекеттік бақылауға (қадағалауға) қойылатын НЕГІЗГІ ТАЛАПТАР</w:t>
      </w:r>
    </w:p>
    <w:bookmarkEnd w:id="115"/>
    <w:bookmarkStart w:name="z77" w:id="116"/>
    <w:p>
      <w:pPr>
        <w:spacing w:after="0"/>
        <w:ind w:left="0"/>
        <w:jc w:val="both"/>
      </w:pPr>
      <w:r>
        <w:rPr>
          <w:rFonts w:ascii="Times New Roman"/>
          <w:b w:val="false"/>
          <w:i w:val="false"/>
          <w:color w:val="000000"/>
          <w:sz w:val="28"/>
        </w:rPr>
        <w:t>
      1. Еуразиялық экономикалық одақ шеңберінде бағалы металдармен және асыл тастармен операцияларды жүзеге асыру ерекшеліктері туралы келісімнің ережелерін іске асыру мақсаттары үшін Еуразиялық экономикалық одаққа мүше мемлекеттерде (бұдан әрі - мүше мемлекеттер):</w:t>
      </w:r>
    </w:p>
    <w:bookmarkEnd w:id="116"/>
    <w:bookmarkStart w:name="z78" w:id="117"/>
    <w:p>
      <w:pPr>
        <w:spacing w:after="0"/>
        <w:ind w:left="0"/>
        <w:jc w:val="both"/>
      </w:pPr>
      <w:r>
        <w:rPr>
          <w:rFonts w:ascii="Times New Roman"/>
          <w:b w:val="false"/>
          <w:i w:val="false"/>
          <w:color w:val="000000"/>
          <w:sz w:val="28"/>
        </w:rPr>
        <w:t>
      а) зергерлік және басқа да бұйымдарды өндіру және олардың айналысы саласындағы базалық заңның болуы;</w:t>
      </w:r>
    </w:p>
    <w:bookmarkEnd w:id="117"/>
    <w:bookmarkStart w:name="z79" w:id="118"/>
    <w:p>
      <w:pPr>
        <w:spacing w:after="0"/>
        <w:ind w:left="0"/>
        <w:jc w:val="both"/>
      </w:pPr>
      <w:r>
        <w:rPr>
          <w:rFonts w:ascii="Times New Roman"/>
          <w:b w:val="false"/>
          <w:i w:val="false"/>
          <w:color w:val="000000"/>
          <w:sz w:val="28"/>
        </w:rPr>
        <w:t>
      б) сынамалау, талдау және таңбалау, сондай-ақ тексерулер жүргізу мәселелерін регламенттейтін зергерлік және басқа да бұйымдарды өндіру, пайдалану және олардың айналысы саласындағы өзге де нормативтік-құқықтық актілердің болуы;</w:t>
      </w:r>
    </w:p>
    <w:bookmarkEnd w:id="118"/>
    <w:bookmarkStart w:name="z80" w:id="119"/>
    <w:p>
      <w:pPr>
        <w:spacing w:after="0"/>
        <w:ind w:left="0"/>
        <w:jc w:val="both"/>
      </w:pPr>
      <w:r>
        <w:rPr>
          <w:rFonts w:ascii="Times New Roman"/>
          <w:b w:val="false"/>
          <w:i w:val="false"/>
          <w:color w:val="000000"/>
          <w:sz w:val="28"/>
        </w:rPr>
        <w:t>
      в) мүше мемлекеттің аумағына өткізілген зергерлік және басқа да бұйымдарға қатысты міндетті талаптарды бұзғаны үшін әкімшілік және (немесе) өзге де жауаптылық шараларын көздейтін нормативтік-құқықтық актілердің болуы;</w:t>
      </w:r>
    </w:p>
    <w:bookmarkEnd w:id="119"/>
    <w:bookmarkStart w:name="z81" w:id="120"/>
    <w:p>
      <w:pPr>
        <w:spacing w:after="0"/>
        <w:ind w:left="0"/>
        <w:jc w:val="both"/>
      </w:pPr>
      <w:r>
        <w:rPr>
          <w:rFonts w:ascii="Times New Roman"/>
          <w:b w:val="false"/>
          <w:i w:val="false"/>
          <w:color w:val="000000"/>
          <w:sz w:val="28"/>
        </w:rPr>
        <w:t>
      г) зергерлік және басқа да бұйымдарды өндіру, пайдалану және олардың айналысы саласындағы мемелекеттік саясатты жүргізуге жауапты уәкілетті органның және (немесе) мүше мемлекеттің заңнамасына сәйкес оны жүргізуге уәкілеттік берілген өзге де органдардың (ұйымдардың) (бұдан әрі - уәкілетті орган (ұйым)) болуы қамтамасыз етіледі.</w:t>
      </w:r>
    </w:p>
    <w:bookmarkEnd w:id="120"/>
    <w:bookmarkStart w:name="z82" w:id="121"/>
    <w:p>
      <w:pPr>
        <w:spacing w:after="0"/>
        <w:ind w:left="0"/>
        <w:jc w:val="both"/>
      </w:pPr>
      <w:r>
        <w:rPr>
          <w:rFonts w:ascii="Times New Roman"/>
          <w:b w:val="false"/>
          <w:i w:val="false"/>
          <w:color w:val="000000"/>
          <w:sz w:val="28"/>
        </w:rPr>
        <w:t>
      2. Уәкілетті орган (ұйым) және оның қызметкерлері зергерлік және басқа да бұйымдарды дайындау және (немесе) сату жөніндегі кәсіпкерлік қызметті жүзеге асыруға, сондай-ақ зергерлік және басқа да бұйымдарды дайындау және (немесе) сату жөніндегі кәсіпкерлік қызметті жүзеге асыратын ұйымдарды құруға не осындай ұйымдардың қатысушылары болуға құқылы емес.</w:t>
      </w:r>
    </w:p>
    <w:bookmarkEnd w:id="121"/>
    <w:bookmarkStart w:name="z83" w:id="122"/>
    <w:p>
      <w:pPr>
        <w:spacing w:after="0"/>
        <w:ind w:left="0"/>
        <w:jc w:val="both"/>
      </w:pPr>
      <w:r>
        <w:rPr>
          <w:rFonts w:ascii="Times New Roman"/>
          <w:b w:val="false"/>
          <w:i w:val="false"/>
          <w:color w:val="000000"/>
          <w:sz w:val="28"/>
        </w:rPr>
        <w:t>
      3. Бағалы металдар мен асыл тастардан жасалған зергерлік және басқа да бұйымдарды өндіру және олардың айналысы саласындағы мемлекеттік бақылау (қадағалау) мүше мемлекеттің заңнамасына сәйкес заңды тұлғаларға және дара кәсіпкерлер ретінде тіркелген жеке тұлғаларға (бұдан әрі - дара кәсіпкерлер) тексерулер ұйымдастыру және жүргізу, бұзушылықтардың жолын кесу және (немесе) олардың салдарын жою бойынша мүше мемлекеттің заңнамасында көзделген шараларды қабылдау, заңды тұлғалар мен дара кәсіпкерлердің өндіріс саласындағы өз қызметін жүзеге асырған кезде міндетті талаптарды орындауына талдау жасау арқылы жүзеге асырылады.</w:t>
      </w:r>
    </w:p>
    <w:bookmarkEnd w:id="122"/>
    <w:bookmarkStart w:name="z84" w:id="123"/>
    <w:p>
      <w:pPr>
        <w:spacing w:after="0"/>
        <w:ind w:left="0"/>
        <w:jc w:val="both"/>
      </w:pPr>
      <w:r>
        <w:rPr>
          <w:rFonts w:ascii="Times New Roman"/>
          <w:b w:val="false"/>
          <w:i w:val="false"/>
          <w:color w:val="000000"/>
          <w:sz w:val="28"/>
        </w:rPr>
        <w:t>
      4. Мүше мемлекеттің заңнамасына сәйкес уәкілетті орган (ұйым):</w:t>
      </w:r>
    </w:p>
    <w:bookmarkEnd w:id="123"/>
    <w:bookmarkStart w:name="z85" w:id="124"/>
    <w:p>
      <w:pPr>
        <w:spacing w:after="0"/>
        <w:ind w:left="0"/>
        <w:jc w:val="both"/>
      </w:pPr>
      <w:r>
        <w:rPr>
          <w:rFonts w:ascii="Times New Roman"/>
          <w:b w:val="false"/>
          <w:i w:val="false"/>
          <w:color w:val="000000"/>
          <w:sz w:val="28"/>
        </w:rPr>
        <w:t>
      а) өз өкілеттіктері шеңберінде мемлекеттік бақылауды (қадағалауды) жүзеге асыруға байланысты қатынастарды нормативтік-құқықтық және әдістемелік қамтамасыз етуді;</w:t>
      </w:r>
    </w:p>
    <w:bookmarkEnd w:id="124"/>
    <w:bookmarkStart w:name="z86" w:id="125"/>
    <w:p>
      <w:pPr>
        <w:spacing w:after="0"/>
        <w:ind w:left="0"/>
        <w:jc w:val="both"/>
      </w:pPr>
      <w:r>
        <w:rPr>
          <w:rFonts w:ascii="Times New Roman"/>
          <w:b w:val="false"/>
          <w:i w:val="false"/>
          <w:color w:val="000000"/>
          <w:sz w:val="28"/>
        </w:rPr>
        <w:t>
      б) егер бұл мүше мемлекеттің заңнамасында көзделсе, уәкілетті органдардың (ұйымдардың) қызметін ұйымдастыруды және үйлестіруді;</w:t>
      </w:r>
    </w:p>
    <w:bookmarkEnd w:id="125"/>
    <w:bookmarkStart w:name="z87" w:id="126"/>
    <w:p>
      <w:pPr>
        <w:spacing w:after="0"/>
        <w:ind w:left="0"/>
        <w:jc w:val="both"/>
      </w:pPr>
      <w:r>
        <w:rPr>
          <w:rFonts w:ascii="Times New Roman"/>
          <w:b w:val="false"/>
          <w:i w:val="false"/>
          <w:color w:val="000000"/>
          <w:sz w:val="28"/>
        </w:rPr>
        <w:t>
      в) оның нәтижелері мен тиімділігін бағалау мақсатында мемлекеттік сынамалық қадағалау жүргізуді, сондай-ақ мүше мемлекеттің аумағында зергерлік және басқа да бұйымдардың айналысын мониторингтеуді;</w:t>
      </w:r>
    </w:p>
    <w:bookmarkEnd w:id="126"/>
    <w:bookmarkStart w:name="z88" w:id="127"/>
    <w:p>
      <w:pPr>
        <w:spacing w:after="0"/>
        <w:ind w:left="0"/>
        <w:jc w:val="both"/>
      </w:pPr>
      <w:r>
        <w:rPr>
          <w:rFonts w:ascii="Times New Roman"/>
          <w:b w:val="false"/>
          <w:i w:val="false"/>
          <w:color w:val="000000"/>
          <w:sz w:val="28"/>
        </w:rPr>
        <w:t>
      г) анықталған бұзушылықтардың жолын кесу және (немесе) оларды жою бойынша мүше мемлекеттің заңнамасында көзделген шараларды қабылдауды;</w:t>
      </w:r>
    </w:p>
    <w:bookmarkEnd w:id="127"/>
    <w:bookmarkStart w:name="z89" w:id="128"/>
    <w:p>
      <w:pPr>
        <w:spacing w:after="0"/>
        <w:ind w:left="0"/>
        <w:jc w:val="both"/>
      </w:pPr>
      <w:r>
        <w:rPr>
          <w:rFonts w:ascii="Times New Roman"/>
          <w:b w:val="false"/>
          <w:i w:val="false"/>
          <w:color w:val="000000"/>
          <w:sz w:val="28"/>
        </w:rPr>
        <w:t>
      д) заңды тұлғалар мен дара кәсіпкерлердің зергерлік және басқа да бұйымдарды өндіруді, пайдалануды және олардың айналысын жүзеге асырған кезде міндетті талаптарды орындауына талдау жасауды;</w:t>
      </w:r>
    </w:p>
    <w:bookmarkEnd w:id="128"/>
    <w:bookmarkStart w:name="z90" w:id="129"/>
    <w:p>
      <w:pPr>
        <w:spacing w:after="0"/>
        <w:ind w:left="0"/>
        <w:jc w:val="both"/>
      </w:pPr>
      <w:r>
        <w:rPr>
          <w:rFonts w:ascii="Times New Roman"/>
          <w:b w:val="false"/>
          <w:i w:val="false"/>
          <w:color w:val="000000"/>
          <w:sz w:val="28"/>
        </w:rPr>
        <w:t>
      е) мүше мемлекеттің заңнамасында көзделген өзге де функңияларды жүзеге асырады.</w:t>
      </w:r>
    </w:p>
    <w:bookmarkEnd w:id="129"/>
    <w:bookmarkStart w:name="z91" w:id="130"/>
    <w:p>
      <w:pPr>
        <w:spacing w:after="0"/>
        <w:ind w:left="0"/>
        <w:jc w:val="both"/>
      </w:pPr>
      <w:r>
        <w:rPr>
          <w:rFonts w:ascii="Times New Roman"/>
          <w:b w:val="false"/>
          <w:i w:val="false"/>
          <w:color w:val="000000"/>
          <w:sz w:val="28"/>
        </w:rPr>
        <w:t>
      5. Уәкілетті орган (ұйым):</w:t>
      </w:r>
    </w:p>
    <w:bookmarkEnd w:id="130"/>
    <w:bookmarkStart w:name="z92" w:id="131"/>
    <w:p>
      <w:pPr>
        <w:spacing w:after="0"/>
        <w:ind w:left="0"/>
        <w:jc w:val="both"/>
      </w:pPr>
      <w:r>
        <w:rPr>
          <w:rFonts w:ascii="Times New Roman"/>
          <w:b w:val="false"/>
          <w:i w:val="false"/>
          <w:color w:val="000000"/>
          <w:sz w:val="28"/>
        </w:rPr>
        <w:t>
      а) Еуразиялық экономикалық одақ шеңберінде бағалы металдармен және асыл тастармен операцияларды жүзеге асыру ерекшеліктері туралы келісімнің 11-бабы 1-тармағының екінші абзацында көрсетілген зергерлік және басқа да бұйымдарды сынамалауға, талдауға және таңбалауға қойылатын талаптарға сәйкес зергерлік және басқа да бұйымдарға сынамалауды, талдауды және таңбалауды;</w:t>
      </w:r>
    </w:p>
    <w:bookmarkEnd w:id="131"/>
    <w:bookmarkStart w:name="z93" w:id="132"/>
    <w:p>
      <w:pPr>
        <w:spacing w:after="0"/>
        <w:ind w:left="0"/>
        <w:jc w:val="both"/>
      </w:pPr>
      <w:r>
        <w:rPr>
          <w:rFonts w:ascii="Times New Roman"/>
          <w:b w:val="false"/>
          <w:i w:val="false"/>
          <w:color w:val="000000"/>
          <w:sz w:val="28"/>
        </w:rPr>
        <w:t>
      б) мүше мемлекеттің заңнамасына сәйкес:</w:t>
      </w:r>
    </w:p>
    <w:bookmarkEnd w:id="132"/>
    <w:p>
      <w:pPr>
        <w:spacing w:after="0"/>
        <w:ind w:left="0"/>
        <w:jc w:val="both"/>
      </w:pPr>
      <w:r>
        <w:rPr>
          <w:rFonts w:ascii="Times New Roman"/>
          <w:b w:val="false"/>
          <w:i w:val="false"/>
          <w:color w:val="000000"/>
          <w:sz w:val="28"/>
        </w:rPr>
        <w:t>
      сынамалау таңбалары мен атаулы таңбалардың бедерлеріне сараптаманы;</w:t>
      </w:r>
    </w:p>
    <w:p>
      <w:pPr>
        <w:spacing w:after="0"/>
        <w:ind w:left="0"/>
        <w:jc w:val="both"/>
      </w:pPr>
      <w:r>
        <w:rPr>
          <w:rFonts w:ascii="Times New Roman"/>
          <w:b w:val="false"/>
          <w:i w:val="false"/>
          <w:color w:val="000000"/>
          <w:sz w:val="28"/>
        </w:rPr>
        <w:t>
      зергерлік және басқа да бүйымдарға сараптаманы;</w:t>
      </w:r>
    </w:p>
    <w:p>
      <w:pPr>
        <w:spacing w:after="0"/>
        <w:ind w:left="0"/>
        <w:jc w:val="both"/>
      </w:pPr>
      <w:r>
        <w:rPr>
          <w:rFonts w:ascii="Times New Roman"/>
          <w:b w:val="false"/>
          <w:i w:val="false"/>
          <w:color w:val="000000"/>
          <w:sz w:val="28"/>
        </w:rPr>
        <w:t>
      зергерлік және басқа да бүйымдарға бақылау талдамаларын жасауды және төрелік істер бойынша сараптаманы;</w:t>
      </w:r>
    </w:p>
    <w:p>
      <w:pPr>
        <w:spacing w:after="0"/>
        <w:ind w:left="0"/>
        <w:jc w:val="both"/>
      </w:pPr>
      <w:r>
        <w:rPr>
          <w:rFonts w:ascii="Times New Roman"/>
          <w:b w:val="false"/>
          <w:i w:val="false"/>
          <w:color w:val="000000"/>
          <w:sz w:val="28"/>
        </w:rPr>
        <w:t>
      өзге де іс-шараларды жүргізеді.</w:t>
      </w:r>
    </w:p>
    <w:bookmarkStart w:name="z94" w:id="133"/>
    <w:p>
      <w:pPr>
        <w:spacing w:after="0"/>
        <w:ind w:left="0"/>
        <w:jc w:val="both"/>
      </w:pPr>
      <w:r>
        <w:rPr>
          <w:rFonts w:ascii="Times New Roman"/>
          <w:b w:val="false"/>
          <w:i w:val="false"/>
          <w:color w:val="000000"/>
          <w:sz w:val="28"/>
        </w:rPr>
        <w:t>
      6. Мүше мемлекеттің заңнамасына сәйкес тексеру жүргізу үшін көзделген негіздерге қосымша ретінде Еуразиялық экономикалық одақ шеңберінде бағалы металдармен және асыл тастармен операцияларды жүзеге асыру ерекшеліктері туралы келісімнің 12-бабына сәйкес, бір мүше мемлекеттің уәкілетті органына (ұйымына) басқа мүше мемлекеттің уәкілетті органынан (ұйымынан) осы басқа мүше мемлекеттің аумағына өткізілген зергерлік және басқа да бұйымдарға қатысты міндетті талаптарды бұзу фактілері туралы өтініш келіп түскен кезде тексерулер жүргізіледі.</w:t>
      </w:r>
    </w:p>
    <w:bookmarkEnd w:id="133"/>
    <w:bookmarkStart w:name="z60" w:id="134"/>
    <w:p>
      <w:pPr>
        <w:spacing w:after="0"/>
        <w:ind w:left="0"/>
        <w:jc w:val="left"/>
      </w:pPr>
      <w:r>
        <w:rPr>
          <w:rFonts w:ascii="Times New Roman"/>
          <w:b/>
          <w:i w:val="false"/>
          <w:color w:val="000000"/>
        </w:rPr>
        <w:t xml:space="preserve"> Еуразиялық экономикалық одақ шеңберінде бағалы металдармен және асыл тастармен операцняларды жүзеге асырудың ерекшеліктері туралы келісімге Қырғыз Республикасының ескертпесі</w:t>
      </w:r>
    </w:p>
    <w:bookmarkEnd w:id="134"/>
    <w:bookmarkStart w:name="z95" w:id="135"/>
    <w:p>
      <w:pPr>
        <w:spacing w:after="0"/>
        <w:ind w:left="0"/>
        <w:jc w:val="both"/>
      </w:pPr>
      <w:r>
        <w:rPr>
          <w:rFonts w:ascii="Times New Roman"/>
          <w:b w:val="false"/>
          <w:i w:val="false"/>
          <w:color w:val="000000"/>
          <w:sz w:val="28"/>
        </w:rPr>
        <w:t xml:space="preserve">
      "Еуразиялық экономикалық одақ шеңберінде бағалы металдармен және асыл тастармен операцияларды жүргізудің ерекшеліктері туралы келісімнің </w:t>
      </w:r>
      <w:r>
        <w:rPr>
          <w:rFonts w:ascii="Times New Roman"/>
          <w:b w:val="false"/>
          <w:i w:val="false"/>
          <w:color w:val="000000"/>
          <w:sz w:val="28"/>
        </w:rPr>
        <w:t>7-бабының</w:t>
      </w:r>
      <w:r>
        <w:rPr>
          <w:rFonts w:ascii="Times New Roman"/>
          <w:b w:val="false"/>
          <w:i w:val="false"/>
          <w:color w:val="000000"/>
          <w:sz w:val="28"/>
        </w:rPr>
        <w:t xml:space="preserve"> ережелері Қырғыз Республикасына Кимберлий процесінің халықаралық сертификаттау схемасына толыққанды қатысушы ретінде қосылғаннан кейін қолданылады".</w:t>
      </w:r>
    </w:p>
    <w:bookmarkEnd w:id="1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М.Д. Абылғазиев</w:t>
            </w:r>
            <w:r>
              <w:rPr>
                <w:rFonts w:ascii="Times New Roman"/>
                <w:b w:val="false"/>
                <w:i w:val="false"/>
                <w:color w:val="000000"/>
                <w:sz w:val="20"/>
              </w:rPr>
              <w:t>
</w:t>
            </w:r>
          </w:p>
        </w:tc>
      </w:tr>
    </w:tbl>
    <w:bookmarkStart w:name="z96" w:id="136"/>
    <w:p>
      <w:pPr>
        <w:spacing w:after="0"/>
        <w:ind w:left="0"/>
        <w:jc w:val="both"/>
      </w:pPr>
      <w:r>
        <w:rPr>
          <w:rFonts w:ascii="Times New Roman"/>
          <w:b w:val="false"/>
          <w:i w:val="false"/>
          <w:color w:val="000000"/>
          <w:sz w:val="28"/>
        </w:rPr>
        <w:t>
      Осы мәтін 2019 жылғы 22 қарашада Мәскеу қаласында:</w:t>
      </w:r>
    </w:p>
    <w:bookmarkEnd w:id="136"/>
    <w:p>
      <w:pPr>
        <w:spacing w:after="0"/>
        <w:ind w:left="0"/>
        <w:jc w:val="both"/>
      </w:pPr>
      <w:r>
        <w:rPr>
          <w:rFonts w:ascii="Times New Roman"/>
          <w:b w:val="false"/>
          <w:i w:val="false"/>
          <w:color w:val="000000"/>
          <w:sz w:val="28"/>
        </w:rPr>
        <w:t>
      Армения Республикасы үшін - Армения Республикасының Премьер- Министрі Н.В. Пашинян;</w:t>
      </w:r>
    </w:p>
    <w:p>
      <w:pPr>
        <w:spacing w:after="0"/>
        <w:ind w:left="0"/>
        <w:jc w:val="both"/>
      </w:pPr>
      <w:r>
        <w:rPr>
          <w:rFonts w:ascii="Times New Roman"/>
          <w:b w:val="false"/>
          <w:i w:val="false"/>
          <w:color w:val="000000"/>
          <w:sz w:val="28"/>
        </w:rPr>
        <w:t>
      Беларусь Республикасы үшін - Беларусь Республикасының Премьер- Министрі С.Н. Румас;</w:t>
      </w:r>
    </w:p>
    <w:p>
      <w:pPr>
        <w:spacing w:after="0"/>
        <w:ind w:left="0"/>
        <w:jc w:val="both"/>
      </w:pPr>
      <w:r>
        <w:rPr>
          <w:rFonts w:ascii="Times New Roman"/>
          <w:b w:val="false"/>
          <w:i w:val="false"/>
          <w:color w:val="000000"/>
          <w:sz w:val="28"/>
        </w:rPr>
        <w:t>
      Қазақстан Республикасы үшін - Қазақстан Республикасының Премьер- Министрі А. Ұ. Мамин;</w:t>
      </w:r>
    </w:p>
    <w:p>
      <w:pPr>
        <w:spacing w:after="0"/>
        <w:ind w:left="0"/>
        <w:jc w:val="both"/>
      </w:pPr>
      <w:r>
        <w:rPr>
          <w:rFonts w:ascii="Times New Roman"/>
          <w:b w:val="false"/>
          <w:i w:val="false"/>
          <w:color w:val="000000"/>
          <w:sz w:val="28"/>
        </w:rPr>
        <w:t>
      Қырғыз Республикасы үшін - Қырғыз Республикасының Премьер- Министрі М.Д. Абылғазиев;</w:t>
      </w:r>
    </w:p>
    <w:p>
      <w:pPr>
        <w:spacing w:after="0"/>
        <w:ind w:left="0"/>
        <w:jc w:val="both"/>
      </w:pPr>
      <w:r>
        <w:rPr>
          <w:rFonts w:ascii="Times New Roman"/>
          <w:b w:val="false"/>
          <w:i w:val="false"/>
          <w:color w:val="000000"/>
          <w:sz w:val="28"/>
        </w:rPr>
        <w:t xml:space="preserve">
      Ресей Федерациясы үшін - Рессия Федерациясы Үкіметінің Төрағасы Д.А. Медведев қол қойған Еуразиялық экономикалық одақ шеңберінде бағалы металдармен және бағалы тастармен жасалатын операциялардың ерекшеліктері туралы </w:t>
      </w:r>
      <w:r>
        <w:rPr>
          <w:rFonts w:ascii="Times New Roman"/>
          <w:b w:val="false"/>
          <w:i w:val="false"/>
          <w:color w:val="000000"/>
          <w:sz w:val="28"/>
        </w:rPr>
        <w:t>келісімнің</w:t>
      </w:r>
      <w:r>
        <w:rPr>
          <w:rFonts w:ascii="Times New Roman"/>
          <w:b w:val="false"/>
          <w:i w:val="false"/>
          <w:color w:val="000000"/>
          <w:sz w:val="28"/>
        </w:rPr>
        <w:t xml:space="preserve"> толық және шынайы көшірмесі екенін растаймын.</w:t>
      </w:r>
    </w:p>
    <w:p>
      <w:pPr>
        <w:spacing w:after="0"/>
        <w:ind w:left="0"/>
        <w:jc w:val="both"/>
      </w:pPr>
      <w:r>
        <w:rPr>
          <w:rFonts w:ascii="Times New Roman"/>
          <w:b w:val="false"/>
          <w:i w:val="false"/>
          <w:color w:val="000000"/>
          <w:sz w:val="28"/>
        </w:rPr>
        <w:t>
      Төлнұсқа данасы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Заң бөлімі департаментінің Директоры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 Тараскин</w:t>
            </w:r>
            <w:r>
              <w:rPr>
                <w:rFonts w:ascii="Times New Roman"/>
                <w:b w:val="false"/>
                <w:i w:val="false"/>
                <w:color w:val="000000"/>
                <w:sz w:val="20"/>
              </w:rPr>
              <w:t>
</w:t>
            </w:r>
          </w:p>
        </w:tc>
      </w:tr>
    </w:tbl>
    <w:bookmarkStart w:name="z141" w:id="137"/>
    <w:p>
      <w:pPr>
        <w:spacing w:after="0"/>
        <w:ind w:left="0"/>
        <w:jc w:val="both"/>
      </w:pPr>
      <w:r>
        <w:rPr>
          <w:rFonts w:ascii="Times New Roman"/>
          <w:b w:val="false"/>
          <w:i w:val="false"/>
          <w:color w:val="000000"/>
          <w:sz w:val="28"/>
        </w:rPr>
        <w:t>
      Осы мәтін Еуразиялық экономикалық одақ шеңберінде бағалы металдармен және асыл тастармен операцияларды жүргізудің ерекшеліктері туралы келісімнің тең түпнұсқалы көшірмесі болып табылатынын куәландырамын.</w:t>
      </w:r>
    </w:p>
    <w:bookmarkEnd w:id="13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Индустрия және инфрақұрымдылық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Б.Атамқұлов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