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02e36" w14:textId="3102e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туристік қызмет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2021 жылғы 30 сәуірдегі № 34-VII ҚРЗ.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1) 11-баптың </w:t>
      </w:r>
      <w:r>
        <w:rPr>
          <w:rFonts w:ascii="Times New Roman"/>
          <w:b w:val="false"/>
          <w:i w:val="false"/>
          <w:color w:val="000000"/>
          <w:sz w:val="28"/>
        </w:rPr>
        <w:t>5-тармағы</w:t>
      </w:r>
      <w:r>
        <w:rPr>
          <w:rFonts w:ascii="Times New Roman"/>
          <w:b w:val="false"/>
          <w:i w:val="false"/>
          <w:color w:val="000000"/>
          <w:sz w:val="28"/>
        </w:rPr>
        <w:t xml:space="preserve"> "гранттар," деген сөзден кейін "шетелдіктер үшін туристік жарналар," деген сөздермен толықтырылсын;</w:t>
      </w:r>
    </w:p>
    <w:bookmarkEnd w:id="2"/>
    <w:bookmarkStart w:name="z4" w:id="3"/>
    <w:p>
      <w:pPr>
        <w:spacing w:after="0"/>
        <w:ind w:left="0"/>
        <w:jc w:val="both"/>
      </w:pPr>
      <w:r>
        <w:rPr>
          <w:rFonts w:ascii="Times New Roman"/>
          <w:b w:val="false"/>
          <w:i w:val="false"/>
          <w:color w:val="000000"/>
          <w:sz w:val="28"/>
        </w:rPr>
        <w:t xml:space="preserve">
      2) 51-баптың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4-2) тармақшамен толықтырылсын:</w:t>
      </w:r>
    </w:p>
    <w:bookmarkEnd w:id="3"/>
    <w:p>
      <w:pPr>
        <w:spacing w:after="0"/>
        <w:ind w:left="0"/>
        <w:jc w:val="both"/>
      </w:pPr>
      <w:r>
        <w:rPr>
          <w:rFonts w:ascii="Times New Roman"/>
          <w:b w:val="false"/>
          <w:i w:val="false"/>
          <w:color w:val="000000"/>
          <w:sz w:val="28"/>
        </w:rPr>
        <w:t>
      "4-2) шетелдіктер үшін туристік жарналар;";</w:t>
      </w:r>
    </w:p>
    <w:bookmarkStart w:name="z5" w:id="4"/>
    <w:p>
      <w:pPr>
        <w:spacing w:after="0"/>
        <w:ind w:left="0"/>
        <w:jc w:val="both"/>
      </w:pPr>
      <w:r>
        <w:rPr>
          <w:rFonts w:ascii="Times New Roman"/>
          <w:b w:val="false"/>
          <w:i w:val="false"/>
          <w:color w:val="000000"/>
          <w:sz w:val="28"/>
        </w:rPr>
        <w:t xml:space="preserve">
      3) 52-баптың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4-2) тармақшамен толықтырылсын:</w:t>
      </w:r>
    </w:p>
    <w:bookmarkEnd w:id="4"/>
    <w:p>
      <w:pPr>
        <w:spacing w:after="0"/>
        <w:ind w:left="0"/>
        <w:jc w:val="both"/>
      </w:pPr>
      <w:r>
        <w:rPr>
          <w:rFonts w:ascii="Times New Roman"/>
          <w:b w:val="false"/>
          <w:i w:val="false"/>
          <w:color w:val="000000"/>
          <w:sz w:val="28"/>
        </w:rPr>
        <w:t>
      "4-2) шетелдіктер үшін туристік жарналар;".</w:t>
      </w:r>
    </w:p>
    <w:bookmarkStart w:name="z6" w:id="5"/>
    <w:p>
      <w:pPr>
        <w:spacing w:after="0"/>
        <w:ind w:left="0"/>
        <w:jc w:val="both"/>
      </w:pPr>
      <w:r>
        <w:rPr>
          <w:rFonts w:ascii="Times New Roman"/>
          <w:b w:val="false"/>
          <w:i w:val="false"/>
          <w:color w:val="000000"/>
          <w:sz w:val="28"/>
        </w:rPr>
        <w:t xml:space="preserve">
      2.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xml:space="preserve">
      1) 92-баптың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9) тармақшамен толықтырылсын:</w:t>
      </w:r>
    </w:p>
    <w:bookmarkEnd w:id="6"/>
    <w:p>
      <w:pPr>
        <w:spacing w:after="0"/>
        <w:ind w:left="0"/>
        <w:jc w:val="both"/>
      </w:pPr>
      <w:r>
        <w:rPr>
          <w:rFonts w:ascii="Times New Roman"/>
          <w:b w:val="false"/>
          <w:i w:val="false"/>
          <w:color w:val="000000"/>
          <w:sz w:val="28"/>
        </w:rPr>
        <w:t>
      "9) туристік қызмет.";</w:t>
      </w:r>
    </w:p>
    <w:bookmarkStart w:name="z8"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284-баптың</w:t>
      </w:r>
      <w:r>
        <w:rPr>
          <w:rFonts w:ascii="Times New Roman"/>
          <w:b w:val="false"/>
          <w:i w:val="false"/>
          <w:color w:val="000000"/>
          <w:sz w:val="28"/>
        </w:rPr>
        <w:t xml:space="preserve"> екінші бөлігінің екінші абзацындағы "(фабрика, зауыт, цех)" деген сөздер алып тасталсын;</w:t>
      </w:r>
    </w:p>
    <w:bookmarkEnd w:id="7"/>
    <w:bookmarkStart w:name="z9" w:id="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286-баптың</w:t>
      </w:r>
      <w:r>
        <w:rPr>
          <w:rFonts w:ascii="Times New Roman"/>
          <w:b w:val="false"/>
          <w:i w:val="false"/>
          <w:color w:val="000000"/>
          <w:sz w:val="28"/>
        </w:rPr>
        <w:t xml:space="preserve"> 5-тармағының 2) тармақшасы мынадай мазмұндағы үшінші бөлікпен толықтырылсын:</w:t>
      </w:r>
    </w:p>
    <w:bookmarkEnd w:id="8"/>
    <w:p>
      <w:pPr>
        <w:spacing w:after="0"/>
        <w:ind w:left="0"/>
        <w:jc w:val="both"/>
      </w:pPr>
      <w:r>
        <w:rPr>
          <w:rFonts w:ascii="Times New Roman"/>
          <w:b w:val="false"/>
          <w:i w:val="false"/>
          <w:color w:val="000000"/>
          <w:sz w:val="28"/>
        </w:rPr>
        <w:t>
      "Басым туристік аумақтарда туристің қажеттіліктерін қанағаттандыра алатын объектілерді құру кезінде заңды тұлға инвестицияларының мөлшері республикалық бюджет туралы заңда белгіленген және инвестициялық преференциялар беруге өтінім берілген күнге қолданыста болатын айлық есептік көрсеткіштің кемінде екі жүз мың еселенген мөлшерін құрайды;";</w:t>
      </w:r>
    </w:p>
    <w:bookmarkStart w:name="z10" w:id="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292-баптың</w:t>
      </w:r>
      <w:r>
        <w:rPr>
          <w:rFonts w:ascii="Times New Roman"/>
          <w:b w:val="false"/>
          <w:i w:val="false"/>
          <w:color w:val="000000"/>
          <w:sz w:val="28"/>
        </w:rPr>
        <w:t xml:space="preserve"> 1-тармағы мынадай мазмұндағы екінші бөлікпен толықтырылсын:</w:t>
      </w:r>
    </w:p>
    <w:bookmarkEnd w:id="9"/>
    <w:p>
      <w:pPr>
        <w:spacing w:after="0"/>
        <w:ind w:left="0"/>
        <w:jc w:val="both"/>
      </w:pPr>
      <w:r>
        <w:rPr>
          <w:rFonts w:ascii="Times New Roman"/>
          <w:b w:val="false"/>
          <w:i w:val="false"/>
          <w:color w:val="000000"/>
          <w:sz w:val="28"/>
        </w:rPr>
        <w:t>
      "Инвестициялық басым жоба басым туристік аумақтарда іске асырылған жағдайда, туристік қызмет саласындағы мемлекеттік басқару функцияларын жүзеге асыратын орталық атқарушы органның басым туристік аумақтарда инвестициялық басым жобаның іске асырылуын растайтын хаты да қоса беріледі.".</w:t>
      </w:r>
    </w:p>
    <w:bookmarkStart w:name="z11" w:id="10"/>
    <w:p>
      <w:pPr>
        <w:spacing w:after="0"/>
        <w:ind w:left="0"/>
        <w:jc w:val="both"/>
      </w:pPr>
      <w:r>
        <w:rPr>
          <w:rFonts w:ascii="Times New Roman"/>
          <w:b w:val="false"/>
          <w:i w:val="false"/>
          <w:color w:val="000000"/>
          <w:sz w:val="28"/>
        </w:rPr>
        <w:t xml:space="preserve">
      3. "Қазақстан Республикасындағы тіл туралы" 1997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0"/>
    <w:bookmarkStart w:name="z12" w:id="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1"/>
    <w:bookmarkStart w:name="z13" w:id="12"/>
    <w:p>
      <w:pPr>
        <w:spacing w:after="0"/>
        <w:ind w:left="0"/>
        <w:jc w:val="both"/>
      </w:pPr>
      <w:r>
        <w:rPr>
          <w:rFonts w:ascii="Times New Roman"/>
          <w:b w:val="false"/>
          <w:i w:val="false"/>
          <w:color w:val="000000"/>
          <w:sz w:val="28"/>
        </w:rPr>
        <w:t>
      мынадай мазмұндағы 3-1) тармақшамен толықтырылсын:</w:t>
      </w:r>
    </w:p>
    <w:bookmarkEnd w:id="12"/>
    <w:p>
      <w:pPr>
        <w:spacing w:after="0"/>
        <w:ind w:left="0"/>
        <w:jc w:val="both"/>
      </w:pPr>
      <w:r>
        <w:rPr>
          <w:rFonts w:ascii="Times New Roman"/>
          <w:b w:val="false"/>
          <w:i w:val="false"/>
          <w:color w:val="000000"/>
          <w:sz w:val="28"/>
        </w:rPr>
        <w:t>
      "3-1) ономастика саласындағы уәкілетті орган – ономастика саласындағы басшылықты және салааралық үйлестіруді жүзеге асыратын орталық атқарушы орган;";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тармақшадағы</w:t>
      </w:r>
      <w:r>
        <w:rPr>
          <w:rFonts w:ascii="Times New Roman"/>
          <w:b w:val="false"/>
          <w:i w:val="false"/>
          <w:color w:val="000000"/>
          <w:sz w:val="28"/>
        </w:rPr>
        <w:t xml:space="preserve"> "уәкілетті орган" деген сөздер "тілдерді дамыту саласындағы уәкілетті орган" деген сөздермен ауыстырылсын;</w:t>
      </w:r>
    </w:p>
    <w:bookmarkStart w:name="z15" w:id="13"/>
    <w:p>
      <w:pPr>
        <w:spacing w:after="0"/>
        <w:ind w:left="0"/>
        <w:jc w:val="both"/>
      </w:pPr>
      <w:r>
        <w:rPr>
          <w:rFonts w:ascii="Times New Roman"/>
          <w:b w:val="false"/>
          <w:i w:val="false"/>
          <w:color w:val="000000"/>
          <w:sz w:val="28"/>
        </w:rPr>
        <w:t>
      2) мынадай мазмұндағы 24-2-баппен толықтырылсын:</w:t>
      </w:r>
    </w:p>
    <w:bookmarkEnd w:id="13"/>
    <w:p>
      <w:pPr>
        <w:spacing w:after="0"/>
        <w:ind w:left="0"/>
        <w:jc w:val="both"/>
      </w:pPr>
      <w:r>
        <w:rPr>
          <w:rFonts w:ascii="Times New Roman"/>
          <w:b w:val="false"/>
          <w:i w:val="false"/>
          <w:color w:val="000000"/>
          <w:sz w:val="28"/>
        </w:rPr>
        <w:t>
      "24-2-бап. Ономастика саласындағы уәкілетті органның құзыреті</w:t>
      </w:r>
    </w:p>
    <w:p>
      <w:pPr>
        <w:spacing w:after="0"/>
        <w:ind w:left="0"/>
        <w:jc w:val="both"/>
      </w:pPr>
      <w:r>
        <w:rPr>
          <w:rFonts w:ascii="Times New Roman"/>
          <w:b w:val="false"/>
          <w:i w:val="false"/>
          <w:color w:val="000000"/>
          <w:sz w:val="28"/>
        </w:rPr>
        <w:t>
      Ономастика саласындағы уәкілетті орган:</w:t>
      </w:r>
    </w:p>
    <w:bookmarkStart w:name="z16" w:id="14"/>
    <w:p>
      <w:pPr>
        <w:spacing w:after="0"/>
        <w:ind w:left="0"/>
        <w:jc w:val="both"/>
      </w:pPr>
      <w:r>
        <w:rPr>
          <w:rFonts w:ascii="Times New Roman"/>
          <w:b w:val="false"/>
          <w:i w:val="false"/>
          <w:color w:val="000000"/>
          <w:sz w:val="28"/>
        </w:rPr>
        <w:t>
      1) республикалық ономастика комиссиясының қызметін қамтамасыз етеді;</w:t>
      </w:r>
    </w:p>
    <w:bookmarkEnd w:id="14"/>
    <w:bookmarkStart w:name="z17" w:id="15"/>
    <w:p>
      <w:pPr>
        <w:spacing w:after="0"/>
        <w:ind w:left="0"/>
        <w:jc w:val="both"/>
      </w:pPr>
      <w:r>
        <w:rPr>
          <w:rFonts w:ascii="Times New Roman"/>
          <w:b w:val="false"/>
          <w:i w:val="false"/>
          <w:color w:val="000000"/>
          <w:sz w:val="28"/>
        </w:rPr>
        <w:t>
      2) ономастика комиссияларының қызметін үйлестіреді;</w:t>
      </w:r>
    </w:p>
    <w:bookmarkEnd w:id="15"/>
    <w:bookmarkStart w:name="z18" w:id="16"/>
    <w:p>
      <w:pPr>
        <w:spacing w:after="0"/>
        <w:ind w:left="0"/>
        <w:jc w:val="both"/>
      </w:pPr>
      <w:r>
        <w:rPr>
          <w:rFonts w:ascii="Times New Roman"/>
          <w:b w:val="false"/>
          <w:i w:val="false"/>
          <w:color w:val="000000"/>
          <w:sz w:val="28"/>
        </w:rPr>
        <w:t>
      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25-бапта</w:t>
      </w:r>
      <w:r>
        <w:rPr>
          <w:rFonts w:ascii="Times New Roman"/>
          <w:b w:val="false"/>
          <w:i w:val="false"/>
          <w:color w:val="000000"/>
          <w:sz w:val="28"/>
        </w:rPr>
        <w:t>:</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"25-бап. Тілдерді дамыту саласындағы уәкілетті органның құзыреті";</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"Тілдерді дамыту саласындағы уәкілетті орган:";</w:t>
      </w:r>
    </w:p>
    <w:bookmarkStart w:name="z19" w:id="17"/>
    <w:p>
      <w:pPr>
        <w:spacing w:after="0"/>
        <w:ind w:left="0"/>
        <w:jc w:val="both"/>
      </w:pPr>
      <w:r>
        <w:rPr>
          <w:rFonts w:ascii="Times New Roman"/>
          <w:b w:val="false"/>
          <w:i w:val="false"/>
          <w:color w:val="000000"/>
          <w:sz w:val="28"/>
        </w:rPr>
        <w:t>
      5-1) тармақшадағы "терминология және ономастика комиссияларының" деген сөздер "терминология комиссиясының" деген сөздермен ауыстырылсын;</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алып тасталсын.</w:t>
      </w:r>
    </w:p>
    <w:bookmarkStart w:name="z21" w:id="18"/>
    <w:p>
      <w:pPr>
        <w:spacing w:after="0"/>
        <w:ind w:left="0"/>
        <w:jc w:val="both"/>
      </w:pPr>
      <w:r>
        <w:rPr>
          <w:rFonts w:ascii="Times New Roman"/>
          <w:b w:val="false"/>
          <w:i w:val="false"/>
          <w:color w:val="000000"/>
          <w:sz w:val="28"/>
        </w:rPr>
        <w:t xml:space="preserve">
      4. "Жекелеген қару түрлерінің айналымына мемлекеттік бақылау жасау туралы" 1998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8"/>
    <w:p>
      <w:pPr>
        <w:spacing w:after="0"/>
        <w:ind w:left="0"/>
        <w:jc w:val="both"/>
      </w:pPr>
      <w:r>
        <w:rPr>
          <w:rFonts w:ascii="Times New Roman"/>
          <w:b w:val="false"/>
          <w:i w:val="false"/>
          <w:color w:val="000000"/>
          <w:sz w:val="28"/>
        </w:rPr>
        <w:t xml:space="preserve">
      26-баптың </w:t>
      </w:r>
      <w:r>
        <w:rPr>
          <w:rFonts w:ascii="Times New Roman"/>
          <w:b w:val="false"/>
          <w:i w:val="false"/>
          <w:color w:val="000000"/>
          <w:sz w:val="28"/>
        </w:rPr>
        <w:t>2-тармағындағы</w:t>
      </w:r>
      <w:r>
        <w:rPr>
          <w:rFonts w:ascii="Times New Roman"/>
          <w:b w:val="false"/>
          <w:i w:val="false"/>
          <w:color w:val="000000"/>
          <w:sz w:val="28"/>
        </w:rPr>
        <w:t xml:space="preserve"> "туристік жолдамалармен" деген сөздер "туризм мақсатымен" деген сөздермен ауыстырылсын.</w:t>
      </w:r>
    </w:p>
    <w:bookmarkStart w:name="z22" w:id="19"/>
    <w:p>
      <w:pPr>
        <w:spacing w:after="0"/>
        <w:ind w:left="0"/>
        <w:jc w:val="both"/>
      </w:pPr>
      <w:r>
        <w:rPr>
          <w:rFonts w:ascii="Times New Roman"/>
          <w:b w:val="false"/>
          <w:i w:val="false"/>
          <w:color w:val="000000"/>
          <w:sz w:val="28"/>
        </w:rPr>
        <w:t xml:space="preserve">
      5.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9"/>
    <w:bookmarkStart w:name="z23" w:id="2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w:t>
      </w:r>
      <w:r>
        <w:rPr>
          <w:rFonts w:ascii="Times New Roman"/>
          <w:b w:val="false"/>
          <w:i w:val="false"/>
          <w:color w:val="000000"/>
          <w:sz w:val="28"/>
        </w:rPr>
        <w:t xml:space="preserve"> мынадай мазмұндағы 2-10-тармақпен толықтырылсын:</w:t>
      </w:r>
    </w:p>
    <w:bookmarkEnd w:id="20"/>
    <w:p>
      <w:pPr>
        <w:spacing w:after="0"/>
        <w:ind w:left="0"/>
        <w:jc w:val="both"/>
      </w:pPr>
      <w:r>
        <w:rPr>
          <w:rFonts w:ascii="Times New Roman"/>
          <w:b w:val="false"/>
          <w:i w:val="false"/>
          <w:color w:val="000000"/>
          <w:sz w:val="28"/>
        </w:rPr>
        <w:t>
      "2-10. Республикалық маңызы бар қалалар, астана, аудандар (облыстық маңызы бар қалалар) мәслихаттарының құзыретіне шетелдіктер үшін туристік жарнаның мөлшерлемелерін бекіту жатады.";</w:t>
      </w:r>
    </w:p>
    <w:bookmarkStart w:name="z24" w:id="2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27-бап</w:t>
      </w:r>
      <w:r>
        <w:rPr>
          <w:rFonts w:ascii="Times New Roman"/>
          <w:b w:val="false"/>
          <w:i w:val="false"/>
          <w:color w:val="000000"/>
          <w:sz w:val="28"/>
        </w:rPr>
        <w:t xml:space="preserve"> мынадай мазмұндағы 1-5-тармақпен толықтырылсын:</w:t>
      </w:r>
    </w:p>
    <w:bookmarkEnd w:id="21"/>
    <w:p>
      <w:pPr>
        <w:spacing w:after="0"/>
        <w:ind w:left="0"/>
        <w:jc w:val="both"/>
      </w:pPr>
      <w:r>
        <w:rPr>
          <w:rFonts w:ascii="Times New Roman"/>
          <w:b w:val="false"/>
          <w:i w:val="false"/>
          <w:color w:val="000000"/>
          <w:sz w:val="28"/>
        </w:rPr>
        <w:t>
      "1-5. Республикалық маңызы бар қаланың, астананың әкімдігі шетелдіктер үшін туристік жарнаның мөлшерлемелерін әзірлейді және тиісті мәслихатқа бекітуге ұсынады. Шетелдіктер үшін туристік жарнаның мөлшерлемелері Қазақстан Республикасының Үкіметі бекітетін, шетелдіктер үшін туристік жарна төлеу қағидаларының негізінде әзірленеді.";</w:t>
      </w:r>
    </w:p>
    <w:bookmarkStart w:name="z25" w:id="2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31-баптың</w:t>
      </w:r>
      <w:r>
        <w:rPr>
          <w:rFonts w:ascii="Times New Roman"/>
          <w:b w:val="false"/>
          <w:i w:val="false"/>
          <w:color w:val="000000"/>
          <w:sz w:val="28"/>
        </w:rPr>
        <w:t xml:space="preserve"> 1-тармағы мынадай мазмұндағы 31) тармақшамен толықтырылсын:</w:t>
      </w:r>
    </w:p>
    <w:bookmarkEnd w:id="22"/>
    <w:p>
      <w:pPr>
        <w:spacing w:after="0"/>
        <w:ind w:left="0"/>
        <w:jc w:val="both"/>
      </w:pPr>
      <w:r>
        <w:rPr>
          <w:rFonts w:ascii="Times New Roman"/>
          <w:b w:val="false"/>
          <w:i w:val="false"/>
          <w:color w:val="000000"/>
          <w:sz w:val="28"/>
        </w:rPr>
        <w:t>
      "31) шетелдіктер үшін туристік жарнаның мөлшерлемелерін әзірлейді және тиісті мәслихатқа бекітуге ұсынады. Шетелдіктер үшін туристік жарнаның мөлшерлемелері Қазақстан Республикасының Үкіметі бекітетін, шетелдіктер үшін туристік жарнаны төлеу қағидаларының негізінде әзірленеді.".</w:t>
      </w:r>
    </w:p>
    <w:bookmarkStart w:name="z26" w:id="23"/>
    <w:p>
      <w:pPr>
        <w:spacing w:after="0"/>
        <w:ind w:left="0"/>
        <w:jc w:val="both"/>
      </w:pPr>
      <w:r>
        <w:rPr>
          <w:rFonts w:ascii="Times New Roman"/>
          <w:b w:val="false"/>
          <w:i w:val="false"/>
          <w:color w:val="000000"/>
          <w:sz w:val="28"/>
        </w:rPr>
        <w:t xml:space="preserve">
      6. "Қазақстан Республикасындағы туристік қызмет туралы" 2001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3"/>
    <w:bookmarkStart w:name="z27" w:id="24"/>
    <w:p>
      <w:pPr>
        <w:spacing w:after="0"/>
        <w:ind w:left="0"/>
        <w:jc w:val="both"/>
      </w:pPr>
      <w:r>
        <w:rPr>
          <w:rFonts w:ascii="Times New Roman"/>
          <w:b w:val="false"/>
          <w:i w:val="false"/>
          <w:color w:val="000000"/>
          <w:sz w:val="28"/>
        </w:rPr>
        <w:t>
      1) бүкіл мәтін бойынша "(гид-аудармашы)", "(гид-аудармашылардың)", "(гид-аудармашылар)", "(аудармашы гидті)", "(аудармашы гидтердің)", "(гид-аудармашымен)" деген сөздер алып тасталсын;</w:t>
      </w:r>
    </w:p>
    <w:bookmarkEnd w:id="24"/>
    <w:bookmarkStart w:name="z28" w:id="2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1-бапта</w:t>
      </w:r>
      <w:r>
        <w:rPr>
          <w:rFonts w:ascii="Times New Roman"/>
          <w:b w:val="false"/>
          <w:i w:val="false"/>
          <w:color w:val="000000"/>
          <w:sz w:val="28"/>
        </w:rPr>
        <w:t>:</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1-1)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гид – Қазақстан Республикасында дара кәсіпкер немесе жалдамалы жұмыскер ретінде қызметін жүзеге асыратын, туристерге ақпараттық және (немесе) ұйымдастырушылық қызметтер көрсету үшін кәсіптік даярланған жеке тұлға;";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алып тасталсын;</w:t>
      </w:r>
    </w:p>
    <w:bookmarkStart w:name="z32" w:id="26"/>
    <w:p>
      <w:pPr>
        <w:spacing w:after="0"/>
        <w:ind w:left="0"/>
        <w:jc w:val="both"/>
      </w:pPr>
      <w:r>
        <w:rPr>
          <w:rFonts w:ascii="Times New Roman"/>
          <w:b w:val="false"/>
          <w:i w:val="false"/>
          <w:color w:val="000000"/>
          <w:sz w:val="28"/>
        </w:rPr>
        <w:t>
      3-1) тармақша мынадай редакцияда жазылсын:</w:t>
      </w:r>
    </w:p>
    <w:bookmarkEnd w:id="26"/>
    <w:p>
      <w:pPr>
        <w:spacing w:after="0"/>
        <w:ind w:left="0"/>
        <w:jc w:val="both"/>
      </w:pPr>
      <w:r>
        <w:rPr>
          <w:rFonts w:ascii="Times New Roman"/>
          <w:b w:val="false"/>
          <w:i w:val="false"/>
          <w:color w:val="000000"/>
          <w:sz w:val="28"/>
        </w:rPr>
        <w:t>
      "3-1) келу туризмі саласындағы туристік операторлық қызмет – қызметтің осы түріне лицензиясы бар жеке немесе заңды тұлғалардың туристік өнімді қалыптастыру, оны Қазақстан Республикасының аумағында тұрақты тұрмайтын туристерге, оның ішінде туристік агенттер арқылы ұсыну және өткізу жөніндегі кәсіпкерлік қызметі;";</w:t>
      </w:r>
    </w:p>
    <w:bookmarkStart w:name="z33" w:id="27"/>
    <w:p>
      <w:pPr>
        <w:spacing w:after="0"/>
        <w:ind w:left="0"/>
        <w:jc w:val="both"/>
      </w:pPr>
      <w:r>
        <w:rPr>
          <w:rFonts w:ascii="Times New Roman"/>
          <w:b w:val="false"/>
          <w:i w:val="false"/>
          <w:color w:val="000000"/>
          <w:sz w:val="28"/>
        </w:rPr>
        <w:t>
      мынадай мазмұндағы 3-2) тармақшамен толықтырылсын:</w:t>
      </w:r>
    </w:p>
    <w:bookmarkEnd w:id="27"/>
    <w:p>
      <w:pPr>
        <w:spacing w:after="0"/>
        <w:ind w:left="0"/>
        <w:jc w:val="both"/>
      </w:pPr>
      <w:r>
        <w:rPr>
          <w:rFonts w:ascii="Times New Roman"/>
          <w:b w:val="false"/>
          <w:i w:val="false"/>
          <w:color w:val="000000"/>
          <w:sz w:val="28"/>
        </w:rPr>
        <w:t>
      "3-2) сақтандыру сертификаты – сақтандырылушыға қатысты қолданыстағы сақтандыру арқылы қорғаудың бар екенін куәландыратын және сақтандыруға қабылданатын сақтандыру тәуекелдері бойынша сақтандыру өтемінің талаптары туралы ақпаратты қамтитын, жасалған сақтандыру шартын (сақтандыру полисін) растау үшін сақтандырушы ресімдеген құжат;";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туризм – туристің тұрақты тұрғылықты жерін ауыстыруға байланысты емес саяхатта уақытша болуы;";</w:t>
      </w:r>
    </w:p>
    <w:bookmarkStart w:name="z35" w:id="28"/>
    <w:p>
      <w:pPr>
        <w:spacing w:after="0"/>
        <w:ind w:left="0"/>
        <w:jc w:val="both"/>
      </w:pPr>
      <w:r>
        <w:rPr>
          <w:rFonts w:ascii="Times New Roman"/>
          <w:b w:val="false"/>
          <w:i w:val="false"/>
          <w:color w:val="000000"/>
          <w:sz w:val="28"/>
        </w:rPr>
        <w:t>
      мынадай мазмұндағы 5-1) тармақшамен толықтырылсын:</w:t>
      </w:r>
    </w:p>
    <w:bookmarkEnd w:id="28"/>
    <w:p>
      <w:pPr>
        <w:spacing w:after="0"/>
        <w:ind w:left="0"/>
        <w:jc w:val="both"/>
      </w:pPr>
      <w:r>
        <w:rPr>
          <w:rFonts w:ascii="Times New Roman"/>
          <w:b w:val="false"/>
          <w:i w:val="false"/>
          <w:color w:val="000000"/>
          <w:sz w:val="28"/>
        </w:rPr>
        <w:t>
      "5-1) туризм инфрақұрылымы – туризм саласының жұмыс істеуіне және туристің қажеттіліктерін қанағаттандыруға арналған ұйымдар жиынтығы, өндірістік, әлеуметтік және рекреациялық мақсаттағы құрылысжайлар мен желілер кешені;";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туризм нұсқаушысы – тиісті біліктілігі және туристік маршруттармен жүріп өту тәжірибесі бар, Қазақстан Республикасында дара кәсіпкер немесе жалдамалы жұмыскер ретінде қызметін жүзеге асыратын, кәсіптік даярланған жеке тұлға;";</w:t>
      </w:r>
    </w:p>
    <w:bookmarkStart w:name="z37" w:id="29"/>
    <w:p>
      <w:pPr>
        <w:spacing w:after="0"/>
        <w:ind w:left="0"/>
        <w:jc w:val="both"/>
      </w:pPr>
      <w:r>
        <w:rPr>
          <w:rFonts w:ascii="Times New Roman"/>
          <w:b w:val="false"/>
          <w:i w:val="false"/>
          <w:color w:val="000000"/>
          <w:sz w:val="28"/>
        </w:rPr>
        <w:t>
      мынадай мазмұндағы 7-1) және 8-1) тармақшалармен толықтырылсын:</w:t>
      </w:r>
    </w:p>
    <w:bookmarkEnd w:id="29"/>
    <w:p>
      <w:pPr>
        <w:spacing w:after="0"/>
        <w:ind w:left="0"/>
        <w:jc w:val="both"/>
      </w:pPr>
      <w:r>
        <w:rPr>
          <w:rFonts w:ascii="Times New Roman"/>
          <w:b w:val="false"/>
          <w:i w:val="false"/>
          <w:color w:val="000000"/>
          <w:sz w:val="28"/>
        </w:rPr>
        <w:t>
      "7-1) туристендіру картасы – туристер қызығушылық танытатын, республикалық және өңірлік деңгейлердегі аумақтар;";</w:t>
      </w:r>
    </w:p>
    <w:p>
      <w:pPr>
        <w:spacing w:after="0"/>
        <w:ind w:left="0"/>
        <w:jc w:val="both"/>
      </w:pPr>
      <w:r>
        <w:rPr>
          <w:rFonts w:ascii="Times New Roman"/>
          <w:b w:val="false"/>
          <w:i w:val="false"/>
          <w:color w:val="000000"/>
          <w:sz w:val="28"/>
        </w:rPr>
        <w:t>
      "8-1) туристік агент (бұдан әрі – турагент) – турагенттік қызметті жүзеге асыратын жеке немесе заңды тұлға;";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"9) туристік агенттік қызмет (бұдан әрі – турагенттік қызмет) – жеке немесе заңды тұлғалардың қосымша көрсетілетін қызметтерді қосу құқығынсыз туристік өнімді өткізуге арналған агенттік шарт негізінде Қазақстан Республикасының туристік операторы қалыптастырған туристік өнімді ұсыну және өткізу жөніндегі кәсіпкерлік қызметі, сондай-ақ туристерге туристік өнім болып табылмайтын қызметтер көрсету жөніндегі қызмет;";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алып тасталсын;</w:t>
      </w:r>
    </w:p>
    <w:bookmarkStart w:name="z40" w:id="30"/>
    <w:p>
      <w:pPr>
        <w:spacing w:after="0"/>
        <w:ind w:left="0"/>
        <w:jc w:val="both"/>
      </w:pPr>
      <w:r>
        <w:rPr>
          <w:rFonts w:ascii="Times New Roman"/>
          <w:b w:val="false"/>
          <w:i w:val="false"/>
          <w:color w:val="000000"/>
          <w:sz w:val="28"/>
        </w:rPr>
        <w:t>
      мынадай мазмұндағы 11-1) және 13-1) тармақшалармен толықтырылсын:</w:t>
      </w:r>
    </w:p>
    <w:bookmarkEnd w:id="30"/>
    <w:p>
      <w:pPr>
        <w:spacing w:after="0"/>
        <w:ind w:left="0"/>
        <w:jc w:val="both"/>
      </w:pPr>
      <w:r>
        <w:rPr>
          <w:rFonts w:ascii="Times New Roman"/>
          <w:b w:val="false"/>
          <w:i w:val="false"/>
          <w:color w:val="000000"/>
          <w:sz w:val="28"/>
        </w:rPr>
        <w:t>
      "11-1) туристік код – шығу туризмі саласындағы туроператор туриске беретін, ұйымдастырылған шығу туризмі шеңберінде туроператордың міндеттемелеріне кепілдік беретін бірегей нөмір;";</w:t>
      </w:r>
    </w:p>
    <w:p>
      <w:pPr>
        <w:spacing w:after="0"/>
        <w:ind w:left="0"/>
        <w:jc w:val="both"/>
      </w:pPr>
      <w:r>
        <w:rPr>
          <w:rFonts w:ascii="Times New Roman"/>
          <w:b w:val="false"/>
          <w:i w:val="false"/>
          <w:color w:val="000000"/>
          <w:sz w:val="28"/>
        </w:rPr>
        <w:t>
      "13-1) туристік көрсетілетін қызметтерді өтеу – жұмыскердің Қазақстан Республикасының аумағында көрсетілген туристік қызметтерге жұмсаған шығындарын жұмыс берушінің өтеуі;";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19) тармақшалар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туристік маршрут – туристің қажеттіліктерін қанағаттандыруы үшін жүру жолы, оны туристік оператор әзірлейді және ол туристік қызмет объектілеріне баруы егжей-тегжейлі регламенттелген (пайдаланылатын көлік, тоқтайтын орындар, бару объектілері, түнейтін жерлер, шұғыл жағдайлардағы медициналық көмек және басқа да жағдайлар) осындай баруды қамтиды;";</w:t>
      </w:r>
    </w:p>
    <w:p>
      <w:pPr>
        <w:spacing w:after="0"/>
        <w:ind w:left="0"/>
        <w:jc w:val="both"/>
      </w:pPr>
      <w:r>
        <w:rPr>
          <w:rFonts w:ascii="Times New Roman"/>
          <w:b w:val="false"/>
          <w:i w:val="false"/>
          <w:color w:val="000000"/>
          <w:sz w:val="28"/>
        </w:rPr>
        <w:t>
      "19) туристiк операторлық қызмет (бұдан әрі – туроператорлық қызмет) – қызметтiң осы түрiне лицензиясы бар жеке немесе заңды тұлғалардың шығу туризмі саласындағы туристiк өнiмдi қалыптастыру, турагенттер арқылы ұсыну және өткiзу және келу туризмі мен ішкі туризм саласындағы туристік өнімді қалыптастыру, туристерге, оның ішінде турагенттер арқылы ұсыну және өткiзу жөнiндегi кәсiпкерлiк қызметi;";</w:t>
      </w:r>
    </w:p>
    <w:bookmarkStart w:name="z42" w:id="31"/>
    <w:p>
      <w:pPr>
        <w:spacing w:after="0"/>
        <w:ind w:left="0"/>
        <w:jc w:val="both"/>
      </w:pPr>
      <w:r>
        <w:rPr>
          <w:rFonts w:ascii="Times New Roman"/>
          <w:b w:val="false"/>
          <w:i w:val="false"/>
          <w:color w:val="000000"/>
          <w:sz w:val="28"/>
        </w:rPr>
        <w:t>
      мынадай мазмұндағы 19-1) тармақшамен толықтырылсын:</w:t>
      </w:r>
    </w:p>
    <w:bookmarkEnd w:id="31"/>
    <w:p>
      <w:pPr>
        <w:spacing w:after="0"/>
        <w:ind w:left="0"/>
        <w:jc w:val="both"/>
      </w:pPr>
      <w:r>
        <w:rPr>
          <w:rFonts w:ascii="Times New Roman"/>
          <w:b w:val="false"/>
          <w:i w:val="false"/>
          <w:color w:val="000000"/>
          <w:sz w:val="28"/>
        </w:rPr>
        <w:t>
      "19-1) туристік оператор (бұдан әрі – туроператор) – туристік операторлық қызметті, ішкі туризм, келу немесе шығу туризмі саласындағы туристік операторлық қызметті жүзеге асыратын жеке немесе заңды тұлға;";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"20) туристік өнім – саяхат кезінде туристің қажеттіліктерін қанағаттандыру үшін жеткілікті барлық қажетті туристік көрсетілетін қызметтер кешені;";</w:t>
      </w:r>
    </w:p>
    <w:bookmarkStart w:name="z44" w:id="32"/>
    <w:p>
      <w:pPr>
        <w:spacing w:after="0"/>
        <w:ind w:left="0"/>
        <w:jc w:val="both"/>
      </w:pPr>
      <w:r>
        <w:rPr>
          <w:rFonts w:ascii="Times New Roman"/>
          <w:b w:val="false"/>
          <w:i w:val="false"/>
          <w:color w:val="000000"/>
          <w:sz w:val="28"/>
        </w:rPr>
        <w:t>
      мынадай мазмұндағы 26-1) және 26-2) тармақшалармен толықтырылсын:</w:t>
      </w:r>
    </w:p>
    <w:bookmarkEnd w:id="32"/>
    <w:p>
      <w:pPr>
        <w:spacing w:after="0"/>
        <w:ind w:left="0"/>
        <w:jc w:val="both"/>
      </w:pPr>
      <w:r>
        <w:rPr>
          <w:rFonts w:ascii="Times New Roman"/>
          <w:b w:val="false"/>
          <w:i w:val="false"/>
          <w:color w:val="000000"/>
          <w:sz w:val="28"/>
        </w:rPr>
        <w:t>
      "26-1) шығу туризмі саласындағы туроператорлық қызмет – қызметтің осы түріне лицензиясы бар жеке немесе заңды тұлғалардың туристік өнімді қалыптастыру, оны турагенттер арқылы туристерге ұсыну және өткізу, сондай-ақ Қазақстан Республикасының бейрезиденті қалыптастырған туристік өнімді турагенттер арқылы туристерге ұсыну және өткізу жөніндегі кәсіпкерлік қызметі;</w:t>
      </w:r>
    </w:p>
    <w:bookmarkStart w:name="z45" w:id="33"/>
    <w:p>
      <w:pPr>
        <w:spacing w:after="0"/>
        <w:ind w:left="0"/>
        <w:jc w:val="both"/>
      </w:pPr>
      <w:r>
        <w:rPr>
          <w:rFonts w:ascii="Times New Roman"/>
          <w:b w:val="false"/>
          <w:i w:val="false"/>
          <w:color w:val="000000"/>
          <w:sz w:val="28"/>
        </w:rPr>
        <w:t>
      26-2) ішкі туризм саласындағы туроператорлық қызмет – қызметтің осы түріне лицензиясы бар жеке немесе заңды тұлғалардың туристік өнімді қалыптастыру, оны Қазақстан Республикасының аумағында тұрақты тұратын туристерге, оның ішінде турагенттер арқылы ұсыну және өткізу жөніндегі кәсіпкерлік қызметі;";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"30) экскурсовод – Қазақстан Республикасында дара кәсіпкер немесе жалдамалы жұмыскер ретінде қызметін жүзеге асыратын, туристерге уақытша болатын елдегі (жердегі) туристік көрікті жерлермен таныстыру жөнінде экскурсиялық қызметтер көрсету үшін кәсіптік даярланған жеке тұлға.";</w:t>
      </w:r>
    </w:p>
    <w:bookmarkStart w:name="z47" w:id="3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3-баптың</w:t>
      </w:r>
      <w:r>
        <w:rPr>
          <w:rFonts w:ascii="Times New Roman"/>
          <w:b w:val="false"/>
          <w:i w:val="false"/>
          <w:color w:val="000000"/>
          <w:sz w:val="28"/>
        </w:rPr>
        <w:t xml:space="preserve"> 1-тармағы мынадай редакцияда жазылсын:</w:t>
      </w:r>
    </w:p>
    <w:bookmarkEnd w:id="34"/>
    <w:p>
      <w:pPr>
        <w:spacing w:after="0"/>
        <w:ind w:left="0"/>
        <w:jc w:val="both"/>
      </w:pPr>
      <w:r>
        <w:rPr>
          <w:rFonts w:ascii="Times New Roman"/>
          <w:b w:val="false"/>
          <w:i w:val="false"/>
          <w:color w:val="000000"/>
          <w:sz w:val="28"/>
        </w:rPr>
        <w:t>
      "1. Туристік қызмет субъектілеріне мыналар жатады:</w:t>
      </w:r>
    </w:p>
    <w:bookmarkStart w:name="z48" w:id="35"/>
    <w:p>
      <w:pPr>
        <w:spacing w:after="0"/>
        <w:ind w:left="0"/>
        <w:jc w:val="both"/>
      </w:pPr>
      <w:r>
        <w:rPr>
          <w:rFonts w:ascii="Times New Roman"/>
          <w:b w:val="false"/>
          <w:i w:val="false"/>
          <w:color w:val="000000"/>
          <w:sz w:val="28"/>
        </w:rPr>
        <w:t>
      1) туроператорлар;</w:t>
      </w:r>
    </w:p>
    <w:bookmarkEnd w:id="35"/>
    <w:bookmarkStart w:name="z49" w:id="36"/>
    <w:p>
      <w:pPr>
        <w:spacing w:after="0"/>
        <w:ind w:left="0"/>
        <w:jc w:val="both"/>
      </w:pPr>
      <w:r>
        <w:rPr>
          <w:rFonts w:ascii="Times New Roman"/>
          <w:b w:val="false"/>
          <w:i w:val="false"/>
          <w:color w:val="000000"/>
          <w:sz w:val="28"/>
        </w:rPr>
        <w:t>
      2) турагенттер;</w:t>
      </w:r>
    </w:p>
    <w:bookmarkEnd w:id="36"/>
    <w:bookmarkStart w:name="z50" w:id="37"/>
    <w:p>
      <w:pPr>
        <w:spacing w:after="0"/>
        <w:ind w:left="0"/>
        <w:jc w:val="both"/>
      </w:pPr>
      <w:r>
        <w:rPr>
          <w:rFonts w:ascii="Times New Roman"/>
          <w:b w:val="false"/>
          <w:i w:val="false"/>
          <w:color w:val="000000"/>
          <w:sz w:val="28"/>
        </w:rPr>
        <w:t>
      3) Қазақстан Республикасында дара кәсіпкерлер ретінде қызметін жүзеге асыратын гидтер, экскурсоводтар, туризм нұсқаушылары;</w:t>
      </w:r>
    </w:p>
    <w:bookmarkEnd w:id="37"/>
    <w:bookmarkStart w:name="z51" w:id="38"/>
    <w:p>
      <w:pPr>
        <w:spacing w:after="0"/>
        <w:ind w:left="0"/>
        <w:jc w:val="both"/>
      </w:pPr>
      <w:r>
        <w:rPr>
          <w:rFonts w:ascii="Times New Roman"/>
          <w:b w:val="false"/>
          <w:i w:val="false"/>
          <w:color w:val="000000"/>
          <w:sz w:val="28"/>
        </w:rPr>
        <w:t>
      4) туристік қызмет саласындағы қоғамдық бірлестіктер;</w:t>
      </w:r>
    </w:p>
    <w:bookmarkEnd w:id="38"/>
    <w:bookmarkStart w:name="z52" w:id="39"/>
    <w:p>
      <w:pPr>
        <w:spacing w:after="0"/>
        <w:ind w:left="0"/>
        <w:jc w:val="both"/>
      </w:pPr>
      <w:r>
        <w:rPr>
          <w:rFonts w:ascii="Times New Roman"/>
          <w:b w:val="false"/>
          <w:i w:val="false"/>
          <w:color w:val="000000"/>
          <w:sz w:val="28"/>
        </w:rPr>
        <w:t>
      5) ішкі туризм мен келу туризмін дамыту мақсатында Қазақстан Республикасының Үкіметі құрған ұйым;</w:t>
      </w:r>
    </w:p>
    <w:bookmarkEnd w:id="39"/>
    <w:p>
      <w:pPr>
        <w:spacing w:after="0"/>
        <w:ind w:left="0"/>
        <w:jc w:val="both"/>
      </w:pPr>
      <w:r>
        <w:rPr>
          <w:rFonts w:ascii="Times New Roman"/>
          <w:b w:val="false"/>
          <w:i w:val="false"/>
          <w:color w:val="000000"/>
          <w:sz w:val="28"/>
        </w:rPr>
        <w:t>
      6) шетелдіктер үшін туристік жарна операторлары.";</w:t>
      </w:r>
    </w:p>
    <w:bookmarkStart w:name="z53" w:id="4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4-баптың</w:t>
      </w:r>
      <w:r>
        <w:rPr>
          <w:rFonts w:ascii="Times New Roman"/>
          <w:b w:val="false"/>
          <w:i w:val="false"/>
          <w:color w:val="000000"/>
          <w:sz w:val="28"/>
        </w:rPr>
        <w:t xml:space="preserve"> 2-тармағының 6) тармақшасы мынадай редакцияда жазылсын:</w:t>
      </w:r>
    </w:p>
    <w:bookmarkEnd w:id="40"/>
    <w:p>
      <w:pPr>
        <w:spacing w:after="0"/>
        <w:ind w:left="0"/>
        <w:jc w:val="both"/>
      </w:pPr>
      <w:r>
        <w:rPr>
          <w:rFonts w:ascii="Times New Roman"/>
          <w:b w:val="false"/>
          <w:i w:val="false"/>
          <w:color w:val="000000"/>
          <w:sz w:val="28"/>
        </w:rPr>
        <w:t>
      "6) көрсетілетін ойын-сауық қызметтері;";</w:t>
      </w:r>
    </w:p>
    <w:bookmarkStart w:name="z54" w:id="4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6-бап</w:t>
      </w:r>
      <w:r>
        <w:rPr>
          <w:rFonts w:ascii="Times New Roman"/>
          <w:b w:val="false"/>
          <w:i w:val="false"/>
          <w:color w:val="000000"/>
          <w:sz w:val="28"/>
        </w:rPr>
        <w:t xml:space="preserve"> мынадай редакцияда жазылсын: </w:t>
      </w:r>
    </w:p>
    <w:bookmarkEnd w:id="41"/>
    <w:p>
      <w:pPr>
        <w:spacing w:after="0"/>
        <w:ind w:left="0"/>
        <w:jc w:val="both"/>
      </w:pPr>
      <w:r>
        <w:rPr>
          <w:rFonts w:ascii="Times New Roman"/>
          <w:b w:val="false"/>
          <w:i w:val="false"/>
          <w:color w:val="000000"/>
          <w:sz w:val="28"/>
        </w:rPr>
        <w:t>
      "6-бап. Қазақстан Республикасындағы туризмді сыныптау</w:t>
      </w:r>
    </w:p>
    <w:bookmarkStart w:name="z55" w:id="42"/>
    <w:p>
      <w:pPr>
        <w:spacing w:after="0"/>
        <w:ind w:left="0"/>
        <w:jc w:val="both"/>
      </w:pPr>
      <w:r>
        <w:rPr>
          <w:rFonts w:ascii="Times New Roman"/>
          <w:b w:val="false"/>
          <w:i w:val="false"/>
          <w:color w:val="000000"/>
          <w:sz w:val="28"/>
        </w:rPr>
        <w:t>
      1. Қазақстан Республикасында туризм:</w:t>
      </w:r>
    </w:p>
    <w:bookmarkEnd w:id="42"/>
    <w:bookmarkStart w:name="z56" w:id="43"/>
    <w:p>
      <w:pPr>
        <w:spacing w:after="0"/>
        <w:ind w:left="0"/>
        <w:jc w:val="both"/>
      </w:pPr>
      <w:r>
        <w:rPr>
          <w:rFonts w:ascii="Times New Roman"/>
          <w:b w:val="false"/>
          <w:i w:val="false"/>
          <w:color w:val="000000"/>
          <w:sz w:val="28"/>
        </w:rPr>
        <w:t>
      1) туризм түрлері бойынша;</w:t>
      </w:r>
    </w:p>
    <w:bookmarkEnd w:id="43"/>
    <w:bookmarkStart w:name="z57" w:id="44"/>
    <w:p>
      <w:pPr>
        <w:spacing w:after="0"/>
        <w:ind w:left="0"/>
        <w:jc w:val="both"/>
      </w:pPr>
      <w:r>
        <w:rPr>
          <w:rFonts w:ascii="Times New Roman"/>
          <w:b w:val="false"/>
          <w:i w:val="false"/>
          <w:color w:val="000000"/>
          <w:sz w:val="28"/>
        </w:rPr>
        <w:t>
      2) салалық қағидат бойынша;</w:t>
      </w:r>
    </w:p>
    <w:bookmarkEnd w:id="44"/>
    <w:bookmarkStart w:name="z58" w:id="45"/>
    <w:p>
      <w:pPr>
        <w:spacing w:after="0"/>
        <w:ind w:left="0"/>
        <w:jc w:val="both"/>
      </w:pPr>
      <w:r>
        <w:rPr>
          <w:rFonts w:ascii="Times New Roman"/>
          <w:b w:val="false"/>
          <w:i w:val="false"/>
          <w:color w:val="000000"/>
          <w:sz w:val="28"/>
        </w:rPr>
        <w:t>
      3) субъектілік қағидат бойынша;</w:t>
      </w:r>
    </w:p>
    <w:bookmarkEnd w:id="45"/>
    <w:bookmarkStart w:name="z59" w:id="46"/>
    <w:p>
      <w:pPr>
        <w:spacing w:after="0"/>
        <w:ind w:left="0"/>
        <w:jc w:val="both"/>
      </w:pPr>
      <w:r>
        <w:rPr>
          <w:rFonts w:ascii="Times New Roman"/>
          <w:b w:val="false"/>
          <w:i w:val="false"/>
          <w:color w:val="000000"/>
          <w:sz w:val="28"/>
        </w:rPr>
        <w:t>
      4) объектілік қағидат бойынша сыныпталады.</w:t>
      </w:r>
    </w:p>
    <w:bookmarkEnd w:id="46"/>
    <w:bookmarkStart w:name="z60" w:id="47"/>
    <w:p>
      <w:pPr>
        <w:spacing w:after="0"/>
        <w:ind w:left="0"/>
        <w:jc w:val="both"/>
      </w:pPr>
      <w:r>
        <w:rPr>
          <w:rFonts w:ascii="Times New Roman"/>
          <w:b w:val="false"/>
          <w:i w:val="false"/>
          <w:color w:val="000000"/>
          <w:sz w:val="28"/>
        </w:rPr>
        <w:t>
      2. Туризм түрлері халықаралық және ішкі туризмді қамтиды.</w:t>
      </w:r>
    </w:p>
    <w:bookmarkEnd w:id="47"/>
    <w:bookmarkStart w:name="z61" w:id="48"/>
    <w:p>
      <w:pPr>
        <w:spacing w:after="0"/>
        <w:ind w:left="0"/>
        <w:jc w:val="both"/>
      </w:pPr>
      <w:r>
        <w:rPr>
          <w:rFonts w:ascii="Times New Roman"/>
          <w:b w:val="false"/>
          <w:i w:val="false"/>
          <w:color w:val="000000"/>
          <w:sz w:val="28"/>
        </w:rPr>
        <w:t>
      3. Халықаралық туризм мыналарды қамтиды:</w:t>
      </w:r>
    </w:p>
    <w:bookmarkEnd w:id="48"/>
    <w:bookmarkStart w:name="z62" w:id="49"/>
    <w:p>
      <w:pPr>
        <w:spacing w:after="0"/>
        <w:ind w:left="0"/>
        <w:jc w:val="both"/>
      </w:pPr>
      <w:r>
        <w:rPr>
          <w:rFonts w:ascii="Times New Roman"/>
          <w:b w:val="false"/>
          <w:i w:val="false"/>
          <w:color w:val="000000"/>
          <w:sz w:val="28"/>
        </w:rPr>
        <w:t>
      1) Қазақстан Республикасының аумағында тұрақты тұрмайтын адамдардың оның шегiндегi саяхаттары деп түсінілетін келу туризмi;</w:t>
      </w:r>
    </w:p>
    <w:bookmarkEnd w:id="49"/>
    <w:bookmarkStart w:name="z63" w:id="50"/>
    <w:p>
      <w:pPr>
        <w:spacing w:after="0"/>
        <w:ind w:left="0"/>
        <w:jc w:val="both"/>
      </w:pPr>
      <w:r>
        <w:rPr>
          <w:rFonts w:ascii="Times New Roman"/>
          <w:b w:val="false"/>
          <w:i w:val="false"/>
          <w:color w:val="000000"/>
          <w:sz w:val="28"/>
        </w:rPr>
        <w:t>
      2) Қазақстан Республикасының азаматтары мен Қазақстан Республикасында тұрақты тұратын адамдардың басқа елге саяхаттары деп түсінілетін шығу туризмi.</w:t>
      </w:r>
    </w:p>
    <w:bookmarkEnd w:id="50"/>
    <w:bookmarkStart w:name="z64" w:id="51"/>
    <w:p>
      <w:pPr>
        <w:spacing w:after="0"/>
        <w:ind w:left="0"/>
        <w:jc w:val="both"/>
      </w:pPr>
      <w:r>
        <w:rPr>
          <w:rFonts w:ascii="Times New Roman"/>
          <w:b w:val="false"/>
          <w:i w:val="false"/>
          <w:color w:val="000000"/>
          <w:sz w:val="28"/>
        </w:rPr>
        <w:t>
      4. Қазақстан Республикасының азаматтары мен оның аумағында тұрақты тұратын адамдардың Қазақстан Республикасының шегiндегi саяхаттары ішкі туризм болып табылады.</w:t>
      </w:r>
    </w:p>
    <w:bookmarkEnd w:id="51"/>
    <w:bookmarkStart w:name="z65" w:id="52"/>
    <w:p>
      <w:pPr>
        <w:spacing w:after="0"/>
        <w:ind w:left="0"/>
        <w:jc w:val="both"/>
      </w:pPr>
      <w:r>
        <w:rPr>
          <w:rFonts w:ascii="Times New Roman"/>
          <w:b w:val="false"/>
          <w:i w:val="false"/>
          <w:color w:val="000000"/>
          <w:sz w:val="28"/>
        </w:rPr>
        <w:t xml:space="preserve">
      5. Салалық қағидат бойынша туристік қызметтерді көрсетуге және нақты саладағы объектілермен және қызметпен танысуға деген туристік қажеттіліктерді қанағаттандыруға байланысты туризм бағыттары ажыратылады. </w:t>
      </w:r>
    </w:p>
    <w:bookmarkEnd w:id="52"/>
    <w:bookmarkStart w:name="z66" w:id="53"/>
    <w:p>
      <w:pPr>
        <w:spacing w:after="0"/>
        <w:ind w:left="0"/>
        <w:jc w:val="both"/>
      </w:pPr>
      <w:r>
        <w:rPr>
          <w:rFonts w:ascii="Times New Roman"/>
          <w:b w:val="false"/>
          <w:i w:val="false"/>
          <w:color w:val="000000"/>
          <w:sz w:val="28"/>
        </w:rPr>
        <w:t xml:space="preserve">
      6. Субъектілік қағидат бойынша туристердің өздерінің мәртебесіне (жасына, кәсібіне және басқаларына) байланысты туризм бағыттары ажыратылады. </w:t>
      </w:r>
    </w:p>
    <w:bookmarkEnd w:id="53"/>
    <w:bookmarkStart w:name="z67" w:id="54"/>
    <w:p>
      <w:pPr>
        <w:spacing w:after="0"/>
        <w:ind w:left="0"/>
        <w:jc w:val="both"/>
      </w:pPr>
      <w:r>
        <w:rPr>
          <w:rFonts w:ascii="Times New Roman"/>
          <w:b w:val="false"/>
          <w:i w:val="false"/>
          <w:color w:val="000000"/>
          <w:sz w:val="28"/>
        </w:rPr>
        <w:t>
      7. Объектілік қағидат бойынша туристердің нақты объектілерге және (немесе) оқиғаларға баруына байланысты туризм бағыттары ажыратылады.";</w:t>
      </w:r>
    </w:p>
    <w:bookmarkEnd w:id="54"/>
    <w:bookmarkStart w:name="z68" w:id="5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1-тарау</w:t>
      </w:r>
      <w:r>
        <w:rPr>
          <w:rFonts w:ascii="Times New Roman"/>
          <w:b w:val="false"/>
          <w:i w:val="false"/>
          <w:color w:val="000000"/>
          <w:sz w:val="28"/>
        </w:rPr>
        <w:t xml:space="preserve"> мынадай мазмұндағы 7-1-баппен толықтырылсын:</w:t>
      </w:r>
    </w:p>
    <w:bookmarkEnd w:id="55"/>
    <w:p>
      <w:pPr>
        <w:spacing w:after="0"/>
        <w:ind w:left="0"/>
        <w:jc w:val="both"/>
      </w:pPr>
      <w:r>
        <w:rPr>
          <w:rFonts w:ascii="Times New Roman"/>
          <w:b w:val="false"/>
          <w:i w:val="false"/>
          <w:color w:val="000000"/>
          <w:sz w:val="28"/>
        </w:rPr>
        <w:t>
      "7-1-бап. Шетелдіктер үшін туристік жарна</w:t>
      </w:r>
    </w:p>
    <w:bookmarkStart w:name="z69" w:id="56"/>
    <w:p>
      <w:pPr>
        <w:spacing w:after="0"/>
        <w:ind w:left="0"/>
        <w:jc w:val="both"/>
      </w:pPr>
      <w:r>
        <w:rPr>
          <w:rFonts w:ascii="Times New Roman"/>
          <w:b w:val="false"/>
          <w:i w:val="false"/>
          <w:color w:val="000000"/>
          <w:sz w:val="28"/>
        </w:rPr>
        <w:t>
      1. Қалалар мен аудандардағы хостелдерді, қонақ жайларды, жалға берілетін тұрғын үйлерді қоспағанда, туристерді орналастыру орындарында болатын әрбір тәулік үшін туристерден алынатын төлем шетелдіктер үшін туристік жарна болып табылады.</w:t>
      </w:r>
    </w:p>
    <w:bookmarkEnd w:id="56"/>
    <w:bookmarkStart w:name="z70" w:id="57"/>
    <w:p>
      <w:pPr>
        <w:spacing w:after="0"/>
        <w:ind w:left="0"/>
        <w:jc w:val="both"/>
      </w:pPr>
      <w:r>
        <w:rPr>
          <w:rFonts w:ascii="Times New Roman"/>
          <w:b w:val="false"/>
          <w:i w:val="false"/>
          <w:color w:val="000000"/>
          <w:sz w:val="28"/>
        </w:rPr>
        <w:t>
      2. Осы баптың 1-тармағында көзделген туристерді орналастыру орындарын қоспағанда, туристерді орналастыру орындарын беретін тұлғалар шетелдіктер үшін туристік жарна операторлары деп танылады.</w:t>
      </w:r>
    </w:p>
    <w:bookmarkEnd w:id="57"/>
    <w:p>
      <w:pPr>
        <w:spacing w:after="0"/>
        <w:ind w:left="0"/>
        <w:jc w:val="both"/>
      </w:pPr>
      <w:r>
        <w:rPr>
          <w:rFonts w:ascii="Times New Roman"/>
          <w:b w:val="false"/>
          <w:i w:val="false"/>
          <w:color w:val="000000"/>
          <w:sz w:val="28"/>
        </w:rPr>
        <w:t>
      Шетелдіктер үшін туристік жарна операторлары шетелдіктер үшін туристік жарнаны алуды және жергілікті бюджетке аударуды жүзеге асыруға міндетті.";</w:t>
      </w:r>
    </w:p>
    <w:bookmarkStart w:name="z71" w:id="5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9-баптың</w:t>
      </w:r>
      <w:r>
        <w:rPr>
          <w:rFonts w:ascii="Times New Roman"/>
          <w:b w:val="false"/>
          <w:i w:val="false"/>
          <w:color w:val="000000"/>
          <w:sz w:val="28"/>
        </w:rPr>
        <w:t xml:space="preserve"> 2-тармағының 5) тармақшасындағы ", келу, әлеуметтік және өз бетінше туризмді" деген сөздер "туризм мен келу туризмін" деген сөздермен ауыстырылсын;</w:t>
      </w:r>
    </w:p>
    <w:bookmarkEnd w:id="58"/>
    <w:bookmarkStart w:name="z72" w:id="5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10-бап</w:t>
      </w:r>
      <w:r>
        <w:rPr>
          <w:rFonts w:ascii="Times New Roman"/>
          <w:b w:val="false"/>
          <w:i w:val="false"/>
          <w:color w:val="000000"/>
          <w:sz w:val="28"/>
        </w:rPr>
        <w:t xml:space="preserve"> мынадай мазмұндағы 10-4) тармақшамен толықтырылсын:</w:t>
      </w:r>
    </w:p>
    <w:bookmarkEnd w:id="59"/>
    <w:p>
      <w:pPr>
        <w:spacing w:after="0"/>
        <w:ind w:left="0"/>
        <w:jc w:val="both"/>
      </w:pPr>
      <w:r>
        <w:rPr>
          <w:rFonts w:ascii="Times New Roman"/>
          <w:b w:val="false"/>
          <w:i w:val="false"/>
          <w:color w:val="000000"/>
          <w:sz w:val="28"/>
        </w:rPr>
        <w:t>
      "10-4) шетелдіктер үшін туристік жарнаны төлеу қағидаларын бекітеді;";</w:t>
      </w:r>
    </w:p>
    <w:bookmarkStart w:name="z73" w:id="6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11-бапта</w:t>
      </w:r>
      <w:r>
        <w:rPr>
          <w:rFonts w:ascii="Times New Roman"/>
          <w:b w:val="false"/>
          <w:i w:val="false"/>
          <w:color w:val="000000"/>
          <w:sz w:val="28"/>
        </w:rPr>
        <w:t>:</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20-5)</w:t>
      </w:r>
      <w:r>
        <w:rPr>
          <w:rFonts w:ascii="Times New Roman"/>
          <w:b w:val="false"/>
          <w:i w:val="false"/>
          <w:color w:val="000000"/>
          <w:sz w:val="28"/>
        </w:rPr>
        <w:t xml:space="preserve"> және </w:t>
      </w:r>
      <w:r>
        <w:rPr>
          <w:rFonts w:ascii="Times New Roman"/>
          <w:b w:val="false"/>
          <w:i w:val="false"/>
          <w:color w:val="000000"/>
          <w:sz w:val="28"/>
        </w:rPr>
        <w:t>20-6) тармақшалар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"20-5) "Рұқсаттар және хабарламалар туралы" Қазақстан Республикасының Заңына сәйкес турагенттік қызметтің, Қазақстан Республикасында дара кәсіпкерлер ретінде қызметін жүзеге асыратын гид, экскурсовод және туризм нұсқаушысы қызметінің басталғаны немесе тоқтатылғаны туралы хабарлама берген адамдардың мемлекеттік электрондық тізілімдерін жүргізеді;</w:t>
      </w:r>
    </w:p>
    <w:p>
      <w:pPr>
        <w:spacing w:after="0"/>
        <w:ind w:left="0"/>
        <w:jc w:val="both"/>
      </w:pPr>
      <w:r>
        <w:rPr>
          <w:rFonts w:ascii="Times New Roman"/>
          <w:b w:val="false"/>
          <w:i w:val="false"/>
          <w:color w:val="000000"/>
          <w:sz w:val="28"/>
        </w:rPr>
        <w:t>
      20-6) турагенттік қызметтің, Қазақстан Республикасында дара кәсіпкерлер ретінде қызметін жүзеге асыратын гид, экскурсовод және туризм нұсқаушысы қызметінің басталғаны туралы хабарламаға қоса беру үшін мәліметтердің нысандарын бекітеді;";</w:t>
      </w:r>
    </w:p>
    <w:bookmarkStart w:name="z75" w:id="61"/>
    <w:p>
      <w:pPr>
        <w:spacing w:after="0"/>
        <w:ind w:left="0"/>
        <w:jc w:val="both"/>
      </w:pPr>
      <w:r>
        <w:rPr>
          <w:rFonts w:ascii="Times New Roman"/>
          <w:b w:val="false"/>
          <w:i w:val="false"/>
          <w:color w:val="000000"/>
          <w:sz w:val="28"/>
        </w:rPr>
        <w:t>
      мынадай мазмұндағы 20-9), 20-10), 20-11), 20-12), 20-13), 20-14), 20-15), 20-16), 20-17), 20-18), 20-19), 20-20), 20-21), 20-22), 20-23), 20-24) және 20-25) тармақшалармен толықтырылсын:</w:t>
      </w:r>
    </w:p>
    <w:bookmarkEnd w:id="61"/>
    <w:p>
      <w:pPr>
        <w:spacing w:after="0"/>
        <w:ind w:left="0"/>
        <w:jc w:val="both"/>
      </w:pPr>
      <w:r>
        <w:rPr>
          <w:rFonts w:ascii="Times New Roman"/>
          <w:b w:val="false"/>
          <w:i w:val="false"/>
          <w:color w:val="000000"/>
          <w:sz w:val="28"/>
        </w:rPr>
        <w:t>
      "20-9) басым туристік аумақтарды қалыптастыру, олардың жұмыс істеу және оларды басқару қағидаларын бекітеді;</w:t>
      </w:r>
    </w:p>
    <w:p>
      <w:pPr>
        <w:spacing w:after="0"/>
        <w:ind w:left="0"/>
        <w:jc w:val="both"/>
      </w:pPr>
      <w:r>
        <w:rPr>
          <w:rFonts w:ascii="Times New Roman"/>
          <w:b w:val="false"/>
          <w:i w:val="false"/>
          <w:color w:val="000000"/>
          <w:sz w:val="28"/>
        </w:rPr>
        <w:t>
      20-10) туристендіру картасын бекітеді;</w:t>
      </w:r>
    </w:p>
    <w:p>
      <w:pPr>
        <w:spacing w:after="0"/>
        <w:ind w:left="0"/>
        <w:jc w:val="both"/>
      </w:pPr>
      <w:r>
        <w:rPr>
          <w:rFonts w:ascii="Times New Roman"/>
          <w:b w:val="false"/>
          <w:i w:val="false"/>
          <w:color w:val="000000"/>
          <w:sz w:val="28"/>
        </w:rPr>
        <w:t>
      20-11) Қазақстан Республикасының аумағында кәмелетке толмаған жолаушыларды әуемен тасымалдау кезінде туристік өнімге қосылған билет құнын субсидиялау қағидаларын бекітеді;</w:t>
      </w:r>
    </w:p>
    <w:p>
      <w:pPr>
        <w:spacing w:after="0"/>
        <w:ind w:left="0"/>
        <w:jc w:val="both"/>
      </w:pPr>
      <w:r>
        <w:rPr>
          <w:rFonts w:ascii="Times New Roman"/>
          <w:b w:val="false"/>
          <w:i w:val="false"/>
          <w:color w:val="000000"/>
          <w:sz w:val="28"/>
        </w:rPr>
        <w:t>
      20-12) туристік көрсетілетін қызметтерді өтеу қағидаларын бекітеді;</w:t>
      </w:r>
    </w:p>
    <w:p>
      <w:pPr>
        <w:spacing w:after="0"/>
        <w:ind w:left="0"/>
        <w:jc w:val="both"/>
      </w:pPr>
      <w:r>
        <w:rPr>
          <w:rFonts w:ascii="Times New Roman"/>
          <w:b w:val="false"/>
          <w:i w:val="false"/>
          <w:color w:val="000000"/>
          <w:sz w:val="28"/>
        </w:rPr>
        <w:t>
      20-13) туризм инфрақұрылымын салу және жетілдіру жөніндегі қызметті үйлестіреді;</w:t>
      </w:r>
    </w:p>
    <w:p>
      <w:pPr>
        <w:spacing w:after="0"/>
        <w:ind w:left="0"/>
        <w:jc w:val="both"/>
      </w:pPr>
      <w:r>
        <w:rPr>
          <w:rFonts w:ascii="Times New Roman"/>
          <w:b w:val="false"/>
          <w:i w:val="false"/>
          <w:color w:val="000000"/>
          <w:sz w:val="28"/>
        </w:rPr>
        <w:t>
      20-14) әрбір шетелдік турист үшін келу туризмі саласындағы туроператорлардың шығындарын субсидиялау қағидаларын бекітеді;</w:t>
      </w:r>
    </w:p>
    <w:p>
      <w:pPr>
        <w:spacing w:after="0"/>
        <w:ind w:left="0"/>
        <w:jc w:val="both"/>
      </w:pPr>
      <w:r>
        <w:rPr>
          <w:rFonts w:ascii="Times New Roman"/>
          <w:b w:val="false"/>
          <w:i w:val="false"/>
          <w:color w:val="000000"/>
          <w:sz w:val="28"/>
        </w:rPr>
        <w:t>
      20-15) туристік қызмет объектілерін салу, реконструкциялау кезінде кәсіпкерлік субъектілері шығындарының бір бөлігін өтеу қағидаларын бекітеді;</w:t>
      </w:r>
    </w:p>
    <w:p>
      <w:pPr>
        <w:spacing w:after="0"/>
        <w:ind w:left="0"/>
        <w:jc w:val="both"/>
      </w:pPr>
      <w:r>
        <w:rPr>
          <w:rFonts w:ascii="Times New Roman"/>
          <w:b w:val="false"/>
          <w:i w:val="false"/>
          <w:color w:val="000000"/>
          <w:sz w:val="28"/>
        </w:rPr>
        <w:t>
      20-16) кәсіпкерлік субъектілерінің тау шаңғысы курорттарына арналған жабдықтар мен техника сатып алу бойынша шығындарының бір бөлігін өтеу қағидаларын бекітеді;</w:t>
      </w:r>
    </w:p>
    <w:p>
      <w:pPr>
        <w:spacing w:after="0"/>
        <w:ind w:left="0"/>
        <w:jc w:val="both"/>
      </w:pPr>
      <w:r>
        <w:rPr>
          <w:rFonts w:ascii="Times New Roman"/>
          <w:b w:val="false"/>
          <w:i w:val="false"/>
          <w:color w:val="000000"/>
          <w:sz w:val="28"/>
        </w:rPr>
        <w:t>
      20-17) облыстың, республикалық маңызы бар қаланың, астананың жергілікті атқарушы органдарына күтіп-ұсталуы кезіндегі шығындардың бір бөлігі өтелетін санитариялық-гигиеналық тораптар тізбесін келіседі;</w:t>
      </w:r>
    </w:p>
    <w:p>
      <w:pPr>
        <w:spacing w:after="0"/>
        <w:ind w:left="0"/>
        <w:jc w:val="both"/>
      </w:pPr>
      <w:r>
        <w:rPr>
          <w:rFonts w:ascii="Times New Roman"/>
          <w:b w:val="false"/>
          <w:i w:val="false"/>
          <w:color w:val="000000"/>
          <w:sz w:val="28"/>
        </w:rPr>
        <w:t>
      20-18) кәсіпкерлік субъектілерінің санитариялық-гигиеналық тораптарды күтіп-ұстауға арналған шығындарының бір бөлігін субсидиялау қағидаларын бекітеді;</w:t>
      </w:r>
    </w:p>
    <w:p>
      <w:pPr>
        <w:spacing w:after="0"/>
        <w:ind w:left="0"/>
        <w:jc w:val="both"/>
      </w:pPr>
      <w:r>
        <w:rPr>
          <w:rFonts w:ascii="Times New Roman"/>
          <w:b w:val="false"/>
          <w:i w:val="false"/>
          <w:color w:val="000000"/>
          <w:sz w:val="28"/>
        </w:rPr>
        <w:t>
      20-19) кәсіпкерлік субъектілерінің жол бойындағы сервис объектілерін салу бойынша шығындарының бір бөлігін өтеу қағидаларын бекітеді;</w:t>
      </w:r>
    </w:p>
    <w:p>
      <w:pPr>
        <w:spacing w:after="0"/>
        <w:ind w:left="0"/>
        <w:jc w:val="both"/>
      </w:pPr>
      <w:r>
        <w:rPr>
          <w:rFonts w:ascii="Times New Roman"/>
          <w:b w:val="false"/>
          <w:i w:val="false"/>
          <w:color w:val="000000"/>
          <w:sz w:val="28"/>
        </w:rPr>
        <w:t>
      20-20) туристік қызметті жүзеге асыратын кәсіпкерлік субъектілеріне сыйымдылығы жүргiзушiнiң орнын қоспағанда, сегiзден астам отыратын орны бар автомобиль көлік құралдарын сатып алу бойынша шығындардың бір бөлігін өтеу қағидаларын бекітеді;</w:t>
      </w:r>
    </w:p>
    <w:p>
      <w:pPr>
        <w:spacing w:after="0"/>
        <w:ind w:left="0"/>
        <w:jc w:val="both"/>
      </w:pPr>
      <w:r>
        <w:rPr>
          <w:rFonts w:ascii="Times New Roman"/>
          <w:b w:val="false"/>
          <w:i w:val="false"/>
          <w:color w:val="000000"/>
          <w:sz w:val="28"/>
        </w:rPr>
        <w:t>
      20-21) туристік саланы дамыту бойынша іздестіру жұмыстарын жүргізуді ұйымдастырады;</w:t>
      </w:r>
    </w:p>
    <w:p>
      <w:pPr>
        <w:spacing w:after="0"/>
        <w:ind w:left="0"/>
        <w:jc w:val="both"/>
      </w:pPr>
      <w:r>
        <w:rPr>
          <w:rFonts w:ascii="Times New Roman"/>
          <w:b w:val="false"/>
          <w:i w:val="false"/>
          <w:color w:val="000000"/>
          <w:sz w:val="28"/>
        </w:rPr>
        <w:t>
      20-22) әрбір шетелдік турист үшін келу туризмі саласындағы туроператорлардың шығындарын субсидиялайды;</w:t>
      </w:r>
    </w:p>
    <w:p>
      <w:pPr>
        <w:spacing w:after="0"/>
        <w:ind w:left="0"/>
        <w:jc w:val="both"/>
      </w:pPr>
      <w:r>
        <w:rPr>
          <w:rFonts w:ascii="Times New Roman"/>
          <w:b w:val="false"/>
          <w:i w:val="false"/>
          <w:color w:val="000000"/>
          <w:sz w:val="28"/>
        </w:rPr>
        <w:t>
      20-23) кәсіпкерлік субъектілерінің тау шаңғысы курорттарына арналған жабдықтар мен техника сатып алу бойынша шығындарының бір бөлігін өтейді;</w:t>
      </w:r>
    </w:p>
    <w:p>
      <w:pPr>
        <w:spacing w:after="0"/>
        <w:ind w:left="0"/>
        <w:jc w:val="both"/>
      </w:pPr>
      <w:r>
        <w:rPr>
          <w:rFonts w:ascii="Times New Roman"/>
          <w:b w:val="false"/>
          <w:i w:val="false"/>
          <w:color w:val="000000"/>
          <w:sz w:val="28"/>
        </w:rPr>
        <w:t>
      20-24) салалық, субъектілік және объектілік қағидаттар бойынша Қазақстан Республикасындағы туризм бағыттарының сыныптауышын қалыптастырады және бекітеді;</w:t>
      </w:r>
    </w:p>
    <w:p>
      <w:pPr>
        <w:spacing w:after="0"/>
        <w:ind w:left="0"/>
        <w:jc w:val="both"/>
      </w:pPr>
      <w:r>
        <w:rPr>
          <w:rFonts w:ascii="Times New Roman"/>
          <w:b w:val="false"/>
          <w:i w:val="false"/>
          <w:color w:val="000000"/>
          <w:sz w:val="28"/>
        </w:rPr>
        <w:t>
      20-25) ұлттық туристік брендтер тізілімін қалыптастыру және жүргізу қағидаларын бекітеді;";</w:t>
      </w:r>
    </w:p>
    <w:bookmarkStart w:name="z76" w:id="6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12-бапта</w:t>
      </w:r>
      <w:r>
        <w:rPr>
          <w:rFonts w:ascii="Times New Roman"/>
          <w:b w:val="false"/>
          <w:i w:val="false"/>
          <w:color w:val="000000"/>
          <w:sz w:val="28"/>
        </w:rPr>
        <w:t>:</w:t>
      </w:r>
    </w:p>
    <w:bookmarkEnd w:id="62"/>
    <w:bookmarkStart w:name="z77" w:id="63"/>
    <w:p>
      <w:pPr>
        <w:spacing w:after="0"/>
        <w:ind w:left="0"/>
        <w:jc w:val="both"/>
      </w:pPr>
      <w:r>
        <w:rPr>
          <w:rFonts w:ascii="Times New Roman"/>
          <w:b w:val="false"/>
          <w:i w:val="false"/>
          <w:color w:val="000000"/>
          <w:sz w:val="28"/>
        </w:rPr>
        <w:t>
      1-тармақта:</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тармақшадағы</w:t>
      </w:r>
      <w:r>
        <w:rPr>
          <w:rFonts w:ascii="Times New Roman"/>
          <w:b w:val="false"/>
          <w:i w:val="false"/>
          <w:color w:val="000000"/>
          <w:sz w:val="28"/>
        </w:rPr>
        <w:t xml:space="preserve"> "және өз бетінше туризмді дамытуға"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"13-1) "Рұқсаттар және хабарламалар туралы" Қазақстан Республикасының Заңына сәйкес туроператорлық қызметті лицензиялауды жүзеге асырады;";</w:t>
      </w:r>
    </w:p>
    <w:bookmarkStart w:name="z80" w:id="64"/>
    <w:p>
      <w:pPr>
        <w:spacing w:after="0"/>
        <w:ind w:left="0"/>
        <w:jc w:val="both"/>
      </w:pPr>
      <w:r>
        <w:rPr>
          <w:rFonts w:ascii="Times New Roman"/>
          <w:b w:val="false"/>
          <w:i w:val="false"/>
          <w:color w:val="000000"/>
          <w:sz w:val="28"/>
        </w:rPr>
        <w:t>
      мынадай мазмұндағы 13-5), 13-6), 13-7), 13-8), 13-9), 13-10), 13-11), 13-12) және 13-13) тармақшалармен толықтырылсын:</w:t>
      </w:r>
    </w:p>
    <w:bookmarkEnd w:id="64"/>
    <w:p>
      <w:pPr>
        <w:spacing w:after="0"/>
        <w:ind w:left="0"/>
        <w:jc w:val="both"/>
      </w:pPr>
      <w:r>
        <w:rPr>
          <w:rFonts w:ascii="Times New Roman"/>
          <w:b w:val="false"/>
          <w:i w:val="false"/>
          <w:color w:val="000000"/>
          <w:sz w:val="28"/>
        </w:rPr>
        <w:t>
      "13-5) тиісті әкімшілік-аумақтық бірліктің аумағында туризм инфрақұрылымын құрады, туристің қажеттіліктерін қанағаттандыра алатын объектілерді салу мен дамыту бойынша шаралар қабылдайды;</w:t>
      </w:r>
    </w:p>
    <w:p>
      <w:pPr>
        <w:spacing w:after="0"/>
        <w:ind w:left="0"/>
        <w:jc w:val="both"/>
      </w:pPr>
      <w:r>
        <w:rPr>
          <w:rFonts w:ascii="Times New Roman"/>
          <w:b w:val="false"/>
          <w:i w:val="false"/>
          <w:color w:val="000000"/>
          <w:sz w:val="28"/>
        </w:rPr>
        <w:t>
      13-6) туризмді дамытуда туристік қызмет субъектілері үшін жағдайлар жасайды;</w:t>
      </w:r>
    </w:p>
    <w:p>
      <w:pPr>
        <w:spacing w:after="0"/>
        <w:ind w:left="0"/>
        <w:jc w:val="both"/>
      </w:pPr>
      <w:r>
        <w:rPr>
          <w:rFonts w:ascii="Times New Roman"/>
          <w:b w:val="false"/>
          <w:i w:val="false"/>
          <w:color w:val="000000"/>
          <w:sz w:val="28"/>
        </w:rPr>
        <w:t>
      13-7) туризм саласындағы бірлескен қызметті іске асыру шеңберінде тікелей шарт жасасу арқылы туристік ақпараттық орталықтарды қаржыландырады;</w:t>
      </w:r>
    </w:p>
    <w:p>
      <w:pPr>
        <w:spacing w:after="0"/>
        <w:ind w:left="0"/>
        <w:jc w:val="both"/>
      </w:pPr>
      <w:r>
        <w:rPr>
          <w:rFonts w:ascii="Times New Roman"/>
          <w:b w:val="false"/>
          <w:i w:val="false"/>
          <w:color w:val="000000"/>
          <w:sz w:val="28"/>
        </w:rPr>
        <w:t>
      13-8) туристік қызмет объектілерін салу, реконструкциялау кезінде кәсіпкерлік субъектілері шығындарының бір бөлігін өтейді;</w:t>
      </w:r>
    </w:p>
    <w:p>
      <w:pPr>
        <w:spacing w:after="0"/>
        <w:ind w:left="0"/>
        <w:jc w:val="both"/>
      </w:pPr>
      <w:r>
        <w:rPr>
          <w:rFonts w:ascii="Times New Roman"/>
          <w:b w:val="false"/>
          <w:i w:val="false"/>
          <w:color w:val="000000"/>
          <w:sz w:val="28"/>
        </w:rPr>
        <w:t>
      13-9) уәкілетті органмен келісу бойынша күтіп-ұсталуы кезіндегі шығындардың бір бөлігі өтелетін санитариялық-гигиеналық тораптардың тізбелерін бекітеді;</w:t>
      </w:r>
    </w:p>
    <w:p>
      <w:pPr>
        <w:spacing w:after="0"/>
        <w:ind w:left="0"/>
        <w:jc w:val="both"/>
      </w:pPr>
      <w:r>
        <w:rPr>
          <w:rFonts w:ascii="Times New Roman"/>
          <w:b w:val="false"/>
          <w:i w:val="false"/>
          <w:color w:val="000000"/>
          <w:sz w:val="28"/>
        </w:rPr>
        <w:t>
      13-10) елді мекендерден тыс жердегі туристерді орналастыру орындарына дейін облыстық және аудандық маңызы бар кірме автомобиль жолдарын салу, реконструкциялау, жөндеу және күтіп-ұстау жөніндегі шараларды жүзеге асырады;</w:t>
      </w:r>
    </w:p>
    <w:p>
      <w:pPr>
        <w:spacing w:after="0"/>
        <w:ind w:left="0"/>
        <w:jc w:val="both"/>
      </w:pPr>
      <w:r>
        <w:rPr>
          <w:rFonts w:ascii="Times New Roman"/>
          <w:b w:val="false"/>
          <w:i w:val="false"/>
          <w:color w:val="000000"/>
          <w:sz w:val="28"/>
        </w:rPr>
        <w:t>
      13-11) кәсіпкерлік субъектілерінің жол бойындағы сервис объектілерін салу бойынша шығындарының бір бөлігін өтейді;</w:t>
      </w:r>
    </w:p>
    <w:p>
      <w:pPr>
        <w:spacing w:after="0"/>
        <w:ind w:left="0"/>
        <w:jc w:val="both"/>
      </w:pPr>
      <w:r>
        <w:rPr>
          <w:rFonts w:ascii="Times New Roman"/>
          <w:b w:val="false"/>
          <w:i w:val="false"/>
          <w:color w:val="000000"/>
          <w:sz w:val="28"/>
        </w:rPr>
        <w:t>
      13-12) кәсіпкерлік субъектілерінің санитариялық-гигиеналық тораптарды күтіп-ұстауға арналған шығындарының бір бөлігін субсидиялайды;</w:t>
      </w:r>
    </w:p>
    <w:p>
      <w:pPr>
        <w:spacing w:after="0"/>
        <w:ind w:left="0"/>
        <w:jc w:val="both"/>
      </w:pPr>
      <w:r>
        <w:rPr>
          <w:rFonts w:ascii="Times New Roman"/>
          <w:b w:val="false"/>
          <w:i w:val="false"/>
          <w:color w:val="000000"/>
          <w:sz w:val="28"/>
        </w:rPr>
        <w:t>
      13-13) туристік қызметті жүзеге асыратын кәсіпкерлік субъектілеріне сыйымдылығы жүргiзушiнiң орнын қоспағанда, сегiзден астам отыратын орны бар автомобиль көлік құралдарын сатып алу бойынша шығындардың бір бөлігін өтейді;";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5) тармақшасындағы "және өз бетінше туризмді дамытуға" деген сөздер алып тасталсын;</w:t>
      </w:r>
    </w:p>
    <w:bookmarkStart w:name="z81" w:id="6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3-тарау</w:t>
      </w:r>
      <w:r>
        <w:rPr>
          <w:rFonts w:ascii="Times New Roman"/>
          <w:b w:val="false"/>
          <w:i w:val="false"/>
          <w:color w:val="000000"/>
          <w:sz w:val="28"/>
        </w:rPr>
        <w:t xml:space="preserve"> мынадай мазмұндағы 14-1, 14-2 және 14-3-баптармен толықтырылсын:</w:t>
      </w:r>
    </w:p>
    <w:bookmarkEnd w:id="65"/>
    <w:bookmarkStart w:name="z82" w:id="66"/>
    <w:p>
      <w:pPr>
        <w:spacing w:after="0"/>
        <w:ind w:left="0"/>
        <w:jc w:val="both"/>
      </w:pPr>
      <w:r>
        <w:rPr>
          <w:rFonts w:ascii="Times New Roman"/>
          <w:b w:val="false"/>
          <w:i w:val="false"/>
          <w:color w:val="000000"/>
          <w:sz w:val="28"/>
        </w:rPr>
        <w:t>
      "14-1-бап. Басым туристік аумақтар</w:t>
      </w:r>
    </w:p>
    <w:bookmarkEnd w:id="66"/>
    <w:bookmarkStart w:name="z83" w:id="67"/>
    <w:p>
      <w:pPr>
        <w:spacing w:after="0"/>
        <w:ind w:left="0"/>
        <w:jc w:val="both"/>
      </w:pPr>
      <w:r>
        <w:rPr>
          <w:rFonts w:ascii="Times New Roman"/>
          <w:b w:val="false"/>
          <w:i w:val="false"/>
          <w:color w:val="000000"/>
          <w:sz w:val="28"/>
        </w:rPr>
        <w:t>
      1. Туристендіру картасының республикалық деңгейдегі объектілері тізбесіне енгізілген, туристік дамытудың ерекше әлеуеті бар аумақ басым туристік аумақ болып табылады.</w:t>
      </w:r>
    </w:p>
    <w:bookmarkEnd w:id="67"/>
    <w:bookmarkStart w:name="z84" w:id="68"/>
    <w:p>
      <w:pPr>
        <w:spacing w:after="0"/>
        <w:ind w:left="0"/>
        <w:jc w:val="both"/>
      </w:pPr>
      <w:r>
        <w:rPr>
          <w:rFonts w:ascii="Times New Roman"/>
          <w:b w:val="false"/>
          <w:i w:val="false"/>
          <w:color w:val="000000"/>
          <w:sz w:val="28"/>
        </w:rPr>
        <w:t>
      2. Қазақстан Республикасының заңнамасына сәйкес кәсіпкерлік қызметті жүзеге асыратын жеке және заңды тұлғалар басым туристік аумаққа қатысушылар болып табылады.</w:t>
      </w:r>
    </w:p>
    <w:bookmarkEnd w:id="68"/>
    <w:bookmarkStart w:name="z85" w:id="69"/>
    <w:p>
      <w:pPr>
        <w:spacing w:after="0"/>
        <w:ind w:left="0"/>
        <w:jc w:val="both"/>
      </w:pPr>
      <w:r>
        <w:rPr>
          <w:rFonts w:ascii="Times New Roman"/>
          <w:b w:val="false"/>
          <w:i w:val="false"/>
          <w:color w:val="000000"/>
          <w:sz w:val="28"/>
        </w:rPr>
        <w:t>
      3. Басым туристік аумақ:</w:t>
      </w:r>
    </w:p>
    <w:bookmarkEnd w:id="69"/>
    <w:p>
      <w:pPr>
        <w:spacing w:after="0"/>
        <w:ind w:left="0"/>
        <w:jc w:val="both"/>
      </w:pPr>
      <w:r>
        <w:rPr>
          <w:rFonts w:ascii="Times New Roman"/>
          <w:b w:val="false"/>
          <w:i w:val="false"/>
          <w:color w:val="000000"/>
          <w:sz w:val="28"/>
        </w:rPr>
        <w:t>
      синергетикалық әсер есебінен аумақтың туристік нарықтағы бәсекеге қабілеттілігін арттыру;</w:t>
      </w:r>
    </w:p>
    <w:p>
      <w:pPr>
        <w:spacing w:after="0"/>
        <w:ind w:left="0"/>
        <w:jc w:val="both"/>
      </w:pPr>
      <w:r>
        <w:rPr>
          <w:rFonts w:ascii="Times New Roman"/>
          <w:b w:val="false"/>
          <w:i w:val="false"/>
          <w:color w:val="000000"/>
          <w:sz w:val="28"/>
        </w:rPr>
        <w:t>
      туристік қызмет субъектілері жұмысының тиімділігін арттыру;</w:t>
      </w:r>
    </w:p>
    <w:p>
      <w:pPr>
        <w:spacing w:after="0"/>
        <w:ind w:left="0"/>
        <w:jc w:val="both"/>
      </w:pPr>
      <w:r>
        <w:rPr>
          <w:rFonts w:ascii="Times New Roman"/>
          <w:b w:val="false"/>
          <w:i w:val="false"/>
          <w:color w:val="000000"/>
          <w:sz w:val="28"/>
        </w:rPr>
        <w:t xml:space="preserve">
      туризмді дамытудың неғұрлым перспективалы нүктелерінде ресурстарды (материалдық, зияткерлік және басқаларын) шоғырландыру мақсатында құрылады. </w:t>
      </w:r>
    </w:p>
    <w:bookmarkStart w:name="z86" w:id="70"/>
    <w:p>
      <w:pPr>
        <w:spacing w:after="0"/>
        <w:ind w:left="0"/>
        <w:jc w:val="both"/>
      </w:pPr>
      <w:r>
        <w:rPr>
          <w:rFonts w:ascii="Times New Roman"/>
          <w:b w:val="false"/>
          <w:i w:val="false"/>
          <w:color w:val="000000"/>
          <w:sz w:val="28"/>
        </w:rPr>
        <w:t>
      4. Басым туристік аумақтарда туристің қажеттіліктерін қанағаттандыра алатын объектілерді салу Қазақстан Республикасының заңнамасына сәйкес жүзеге асырылады.</w:t>
      </w:r>
    </w:p>
    <w:bookmarkEnd w:id="70"/>
    <w:bookmarkStart w:name="z87" w:id="71"/>
    <w:p>
      <w:pPr>
        <w:spacing w:after="0"/>
        <w:ind w:left="0"/>
        <w:jc w:val="both"/>
      </w:pPr>
      <w:r>
        <w:rPr>
          <w:rFonts w:ascii="Times New Roman"/>
          <w:b w:val="false"/>
          <w:i w:val="false"/>
          <w:color w:val="000000"/>
          <w:sz w:val="28"/>
        </w:rPr>
        <w:t>
      14-2-бап. Инвестицияларды мемлекеттiк қолдау</w:t>
      </w:r>
    </w:p>
    <w:bookmarkEnd w:id="71"/>
    <w:p>
      <w:pPr>
        <w:spacing w:after="0"/>
        <w:ind w:left="0"/>
        <w:jc w:val="both"/>
      </w:pPr>
      <w:r>
        <w:rPr>
          <w:rFonts w:ascii="Times New Roman"/>
          <w:b w:val="false"/>
          <w:i w:val="false"/>
          <w:color w:val="000000"/>
          <w:sz w:val="28"/>
        </w:rPr>
        <w:t>
      Басым туристік аумақта инвестициялық басым жобаны іске асыратын заңды тұлғалар үшін Қазақстан Республикасының заңдарына сәйкес преференциялар беріледі.</w:t>
      </w:r>
    </w:p>
    <w:bookmarkStart w:name="z88" w:id="72"/>
    <w:p>
      <w:pPr>
        <w:spacing w:after="0"/>
        <w:ind w:left="0"/>
        <w:jc w:val="both"/>
      </w:pPr>
      <w:r>
        <w:rPr>
          <w:rFonts w:ascii="Times New Roman"/>
          <w:b w:val="false"/>
          <w:i w:val="false"/>
          <w:color w:val="000000"/>
          <w:sz w:val="28"/>
        </w:rPr>
        <w:t>
      14-3-бап. Ішкі туризм мен келу туризмін дамыту мақсатында Қазақстан Республикасының Үкіметі құрған ұйымның өкілеттіктері</w:t>
      </w:r>
    </w:p>
    <w:bookmarkEnd w:id="72"/>
    <w:p>
      <w:pPr>
        <w:spacing w:after="0"/>
        <w:ind w:left="0"/>
        <w:jc w:val="both"/>
      </w:pPr>
      <w:r>
        <w:rPr>
          <w:rFonts w:ascii="Times New Roman"/>
          <w:b w:val="false"/>
          <w:i w:val="false"/>
          <w:color w:val="000000"/>
          <w:sz w:val="28"/>
        </w:rPr>
        <w:t>
      Ішкі туризм мен келу туризмін дамыту мақсатында Қазақстан Республикасының Үкіметі құрған ұйымға мынадай өкілеттіктер беріледі:</w:t>
      </w:r>
    </w:p>
    <w:bookmarkStart w:name="z89" w:id="73"/>
    <w:p>
      <w:pPr>
        <w:spacing w:after="0"/>
        <w:ind w:left="0"/>
        <w:jc w:val="both"/>
      </w:pPr>
      <w:r>
        <w:rPr>
          <w:rFonts w:ascii="Times New Roman"/>
          <w:b w:val="false"/>
          <w:i w:val="false"/>
          <w:color w:val="000000"/>
          <w:sz w:val="28"/>
        </w:rPr>
        <w:t>
      1) келу туризмі мен ішкі туризмді дамытуға бағытталған іс-шараларды ұйымдастыруды жүзеге асырады;</w:t>
      </w:r>
    </w:p>
    <w:bookmarkEnd w:id="73"/>
    <w:bookmarkStart w:name="z90" w:id="74"/>
    <w:p>
      <w:pPr>
        <w:spacing w:after="0"/>
        <w:ind w:left="0"/>
        <w:jc w:val="both"/>
      </w:pPr>
      <w:r>
        <w:rPr>
          <w:rFonts w:ascii="Times New Roman"/>
          <w:b w:val="false"/>
          <w:i w:val="false"/>
          <w:color w:val="000000"/>
          <w:sz w:val="28"/>
        </w:rPr>
        <w:t xml:space="preserve">
      2) Қазақстан Республикасын және оның туристік мүмкіндіктерін халықаралық және ішкі туристік нарықтарда, оның ішінде ұлттық туристік порталды пайдалану мен дамыту арқылы ілгерілетуді жүзеге асырады; </w:t>
      </w:r>
    </w:p>
    <w:bookmarkEnd w:id="74"/>
    <w:bookmarkStart w:name="z91" w:id="75"/>
    <w:p>
      <w:pPr>
        <w:spacing w:after="0"/>
        <w:ind w:left="0"/>
        <w:jc w:val="both"/>
      </w:pPr>
      <w:r>
        <w:rPr>
          <w:rFonts w:ascii="Times New Roman"/>
          <w:b w:val="false"/>
          <w:i w:val="false"/>
          <w:color w:val="000000"/>
          <w:sz w:val="28"/>
        </w:rPr>
        <w:t>
      3) ұлттық туристік брендтерді әзірлейді және халықаралық және ішкі туристік нарықтарда ілгерілетеді, бекітілген қағидаларға сәйкес олардың тізілімін қалыптастырады және жүргізеді;</w:t>
      </w:r>
    </w:p>
    <w:bookmarkEnd w:id="75"/>
    <w:bookmarkStart w:name="z92" w:id="76"/>
    <w:p>
      <w:pPr>
        <w:spacing w:after="0"/>
        <w:ind w:left="0"/>
        <w:jc w:val="both"/>
      </w:pPr>
      <w:r>
        <w:rPr>
          <w:rFonts w:ascii="Times New Roman"/>
          <w:b w:val="false"/>
          <w:i w:val="false"/>
          <w:color w:val="000000"/>
          <w:sz w:val="28"/>
        </w:rPr>
        <w:t>
      4) туристік саладағы маркетингтік стратегияны әзірлейді, оның іске асырылу мониторингін үйлестіреді және жүргізеді;</w:t>
      </w:r>
    </w:p>
    <w:bookmarkEnd w:id="76"/>
    <w:bookmarkStart w:name="z93" w:id="77"/>
    <w:p>
      <w:pPr>
        <w:spacing w:after="0"/>
        <w:ind w:left="0"/>
        <w:jc w:val="both"/>
      </w:pPr>
      <w:r>
        <w:rPr>
          <w:rFonts w:ascii="Times New Roman"/>
          <w:b w:val="false"/>
          <w:i w:val="false"/>
          <w:color w:val="000000"/>
          <w:sz w:val="28"/>
        </w:rPr>
        <w:t xml:space="preserve">
      5) туристік ресурстарды құруға және дамытуға қатысады; </w:t>
      </w:r>
    </w:p>
    <w:bookmarkEnd w:id="77"/>
    <w:bookmarkStart w:name="z94" w:id="78"/>
    <w:p>
      <w:pPr>
        <w:spacing w:after="0"/>
        <w:ind w:left="0"/>
        <w:jc w:val="both"/>
      </w:pPr>
      <w:r>
        <w:rPr>
          <w:rFonts w:ascii="Times New Roman"/>
          <w:b w:val="false"/>
          <w:i w:val="false"/>
          <w:color w:val="000000"/>
          <w:sz w:val="28"/>
        </w:rPr>
        <w:t>
      6) Қазақстан Республикасының туристік әлеуетіне талдау жүргізеді;</w:t>
      </w:r>
    </w:p>
    <w:bookmarkEnd w:id="78"/>
    <w:bookmarkStart w:name="z95" w:id="79"/>
    <w:p>
      <w:pPr>
        <w:spacing w:after="0"/>
        <w:ind w:left="0"/>
        <w:jc w:val="both"/>
      </w:pPr>
      <w:r>
        <w:rPr>
          <w:rFonts w:ascii="Times New Roman"/>
          <w:b w:val="false"/>
          <w:i w:val="false"/>
          <w:color w:val="000000"/>
          <w:sz w:val="28"/>
        </w:rPr>
        <w:t>
      7) Қазақстан Республикасының аумағында кәмелетке толмаған жолаушыларды әуемен тасымалдау кезінде туристік өнімге қосылған билет құнын субсидиялауды әкімшілендіреді.";</w:t>
      </w:r>
    </w:p>
    <w:bookmarkEnd w:id="79"/>
    <w:bookmarkStart w:name="z96" w:id="8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15-3-баптар</w:t>
      </w:r>
      <w:r>
        <w:rPr>
          <w:rFonts w:ascii="Times New Roman"/>
          <w:b w:val="false"/>
          <w:i w:val="false"/>
          <w:color w:val="000000"/>
          <w:sz w:val="28"/>
        </w:rPr>
        <w:t xml:space="preserve"> мынадай редакцияда жазылсын:</w:t>
      </w:r>
    </w:p>
    <w:bookmarkEnd w:id="80"/>
    <w:p>
      <w:pPr>
        <w:spacing w:after="0"/>
        <w:ind w:left="0"/>
        <w:jc w:val="both"/>
      </w:pPr>
      <w:r>
        <w:rPr>
          <w:rFonts w:ascii="Times New Roman"/>
          <w:b w:val="false"/>
          <w:i w:val="false"/>
          <w:color w:val="000000"/>
          <w:sz w:val="28"/>
        </w:rPr>
        <w:t>
      "15-бап. Туристік қызметті жүзеге асырудың жалпы шарттары</w:t>
      </w:r>
    </w:p>
    <w:bookmarkStart w:name="z97" w:id="81"/>
    <w:p>
      <w:pPr>
        <w:spacing w:after="0"/>
        <w:ind w:left="0"/>
        <w:jc w:val="both"/>
      </w:pPr>
      <w:r>
        <w:rPr>
          <w:rFonts w:ascii="Times New Roman"/>
          <w:b w:val="false"/>
          <w:i w:val="false"/>
          <w:color w:val="000000"/>
          <w:sz w:val="28"/>
        </w:rPr>
        <w:t>
      1. Шығу туризмі саласындағы туроператор шығу туризмі саласындағы туроператорлық қызметті жүзеге асыру кезінде шетелге шығатын әрбір туриске қатысты туристі міндетті сақтандыру шартын жасасуға міндетті.</w:t>
      </w:r>
    </w:p>
    <w:bookmarkEnd w:id="81"/>
    <w:bookmarkStart w:name="z98" w:id="82"/>
    <w:p>
      <w:pPr>
        <w:spacing w:after="0"/>
        <w:ind w:left="0"/>
        <w:jc w:val="both"/>
      </w:pPr>
      <w:r>
        <w:rPr>
          <w:rFonts w:ascii="Times New Roman"/>
          <w:b w:val="false"/>
          <w:i w:val="false"/>
          <w:color w:val="000000"/>
          <w:sz w:val="28"/>
        </w:rPr>
        <w:t>
      2. "Рұқсаттар және хабарламалар туралы" Қазақстан Республикасының Заңына сәйкес:</w:t>
      </w:r>
    </w:p>
    <w:bookmarkEnd w:id="82"/>
    <w:p>
      <w:pPr>
        <w:spacing w:after="0"/>
        <w:ind w:left="0"/>
        <w:jc w:val="both"/>
      </w:pPr>
      <w:r>
        <w:rPr>
          <w:rFonts w:ascii="Times New Roman"/>
          <w:b w:val="false"/>
          <w:i w:val="false"/>
          <w:color w:val="000000"/>
          <w:sz w:val="28"/>
        </w:rPr>
        <w:t>
      шығу туризмі саласындағы туроператорлық қызмет лицензияланатын қызметтің кіші түрі болып табылады;</w:t>
      </w:r>
    </w:p>
    <w:p>
      <w:pPr>
        <w:spacing w:after="0"/>
        <w:ind w:left="0"/>
        <w:jc w:val="both"/>
      </w:pPr>
      <w:r>
        <w:rPr>
          <w:rFonts w:ascii="Times New Roman"/>
          <w:b w:val="false"/>
          <w:i w:val="false"/>
          <w:color w:val="000000"/>
          <w:sz w:val="28"/>
        </w:rPr>
        <w:t>
      келу туризмі мен ішкі туризм саласындағы туроператорлық қызмет лицензияланатын қызметтің кіші түрі болып табылады;</w:t>
      </w:r>
    </w:p>
    <w:p>
      <w:pPr>
        <w:spacing w:after="0"/>
        <w:ind w:left="0"/>
        <w:jc w:val="both"/>
      </w:pPr>
      <w:r>
        <w:rPr>
          <w:rFonts w:ascii="Times New Roman"/>
          <w:b w:val="false"/>
          <w:i w:val="false"/>
          <w:color w:val="000000"/>
          <w:sz w:val="28"/>
        </w:rPr>
        <w:t>
      турагенттік қызмет, сондай-ақ Қазақстан Республикасында дара кәсіпкерлер ретінде қызметін жүзеге асыратын гидтердің, экскурсоводтардың және туризм нұсқаушыларының қызметі хабарлама жасау тәртібімен жүзеге асырылады.</w:t>
      </w:r>
    </w:p>
    <w:p>
      <w:pPr>
        <w:spacing w:after="0"/>
        <w:ind w:left="0"/>
        <w:jc w:val="both"/>
      </w:pPr>
      <w:r>
        <w:rPr>
          <w:rFonts w:ascii="Times New Roman"/>
          <w:b w:val="false"/>
          <w:i w:val="false"/>
          <w:color w:val="000000"/>
          <w:sz w:val="28"/>
        </w:rPr>
        <w:t>
      Туроператорлық қызметке арналған лицензияның қолданысын тоқтата тұру немесе тоқтату, бұрын жасалған шарттардан туындайтын міндеттемелерді қоспағанда, туристік қызметтер көрсетуге тыйым салуға алып келеді.</w:t>
      </w:r>
    </w:p>
    <w:p>
      <w:pPr>
        <w:spacing w:after="0"/>
        <w:ind w:left="0"/>
        <w:jc w:val="both"/>
      </w:pPr>
      <w:r>
        <w:rPr>
          <w:rFonts w:ascii="Times New Roman"/>
          <w:b w:val="false"/>
          <w:i w:val="false"/>
          <w:color w:val="000000"/>
          <w:sz w:val="28"/>
        </w:rPr>
        <w:t>
      Туроператорлық қызметке арналған лицензияның қолданысын тоқтата тұру, туроператорлық қызметке арналған лицензияның қолданысын тоқтату Қазақстан Республикасының заңдарында көзделген тәртіппен жүзеге асырылады.</w:t>
      </w:r>
    </w:p>
    <w:p>
      <w:pPr>
        <w:spacing w:after="0"/>
        <w:ind w:left="0"/>
        <w:jc w:val="both"/>
      </w:pPr>
      <w:r>
        <w:rPr>
          <w:rFonts w:ascii="Times New Roman"/>
          <w:b w:val="false"/>
          <w:i w:val="false"/>
          <w:color w:val="000000"/>
          <w:sz w:val="28"/>
        </w:rPr>
        <w:t>
      Туроператор туристерге туристік өнімге кіретін барлық көрсетілетін қызметтерді дербес өзі немесе туроператор туристер алдындағы өз міндеттемелерінің бір бөлігін немесе барлығын орындауды жүктейтін үшінші тұлғаларды тарта отырып көрсетуді қамтамасыз етеді.</w:t>
      </w:r>
    </w:p>
    <w:p>
      <w:pPr>
        <w:spacing w:after="0"/>
        <w:ind w:left="0"/>
        <w:jc w:val="both"/>
      </w:pPr>
      <w:r>
        <w:rPr>
          <w:rFonts w:ascii="Times New Roman"/>
          <w:b w:val="false"/>
          <w:i w:val="false"/>
          <w:color w:val="000000"/>
          <w:sz w:val="28"/>
        </w:rPr>
        <w:t>
      Шығу туризмі саласындағы туроператор туристік өнімді ұсынуды және өткізуді тек қана турагенттер арқылы жүзеге асырады. Турагент шығу туризмі саласындағы туроператор қалыптастырған туристік өнімді өткізу кезінде туристік ваучер беруге міндетті.</w:t>
      </w:r>
    </w:p>
    <w:p>
      <w:pPr>
        <w:spacing w:after="0"/>
        <w:ind w:left="0"/>
        <w:jc w:val="both"/>
      </w:pPr>
      <w:r>
        <w:rPr>
          <w:rFonts w:ascii="Times New Roman"/>
          <w:b w:val="false"/>
          <w:i w:val="false"/>
          <w:color w:val="000000"/>
          <w:sz w:val="28"/>
        </w:rPr>
        <w:t>
      Қазақстан Республикасының бейрезиденті қалыптастырған туристік өнім шығу туризмі саласындағы туроператордың туристік өніміне енгізу арқылы ұсынылады және осы Заңға сәйкес өткізіледі.</w:t>
      </w:r>
    </w:p>
    <w:bookmarkStart w:name="z99" w:id="83"/>
    <w:p>
      <w:pPr>
        <w:spacing w:after="0"/>
        <w:ind w:left="0"/>
        <w:jc w:val="both"/>
      </w:pPr>
      <w:r>
        <w:rPr>
          <w:rFonts w:ascii="Times New Roman"/>
          <w:b w:val="false"/>
          <w:i w:val="false"/>
          <w:color w:val="000000"/>
          <w:sz w:val="28"/>
        </w:rPr>
        <w:t>
      3. Турагент туроператор қалыптастырған туристік өнімді Қазақстан Республикасының заңнамасына сәйкес туристерге ұсынады және өткізеді.</w:t>
      </w:r>
    </w:p>
    <w:bookmarkEnd w:id="83"/>
    <w:p>
      <w:pPr>
        <w:spacing w:after="0"/>
        <w:ind w:left="0"/>
        <w:jc w:val="both"/>
      </w:pPr>
      <w:r>
        <w:rPr>
          <w:rFonts w:ascii="Times New Roman"/>
          <w:b w:val="false"/>
          <w:i w:val="false"/>
          <w:color w:val="000000"/>
          <w:sz w:val="28"/>
        </w:rPr>
        <w:t>
      Турагенттің туристік өнімді ұсынуы және өткізуі туроператормен жазбаша нысанда жасалған туристік өнімді өткізуге арналған агенттік шарт негізінде жүзеге асырылады.</w:t>
      </w:r>
    </w:p>
    <w:p>
      <w:pPr>
        <w:spacing w:after="0"/>
        <w:ind w:left="0"/>
        <w:jc w:val="both"/>
      </w:pPr>
      <w:r>
        <w:rPr>
          <w:rFonts w:ascii="Times New Roman"/>
          <w:b w:val="false"/>
          <w:i w:val="false"/>
          <w:color w:val="000000"/>
          <w:sz w:val="28"/>
        </w:rPr>
        <w:t>
      Туроператор мен турагент арасындағы туристік өнімді өткізуге арналған агенттік шартта мыналар қамтылуға тиіс:</w:t>
      </w:r>
    </w:p>
    <w:p>
      <w:pPr>
        <w:spacing w:after="0"/>
        <w:ind w:left="0"/>
        <w:jc w:val="both"/>
      </w:pPr>
      <w:r>
        <w:rPr>
          <w:rFonts w:ascii="Times New Roman"/>
          <w:b w:val="false"/>
          <w:i w:val="false"/>
          <w:color w:val="000000"/>
          <w:sz w:val="28"/>
        </w:rPr>
        <w:t>
      туристік өнімді қалыптастырған туроператор туралы мәліметтер;</w:t>
      </w:r>
    </w:p>
    <w:p>
      <w:pPr>
        <w:spacing w:after="0"/>
        <w:ind w:left="0"/>
        <w:jc w:val="both"/>
      </w:pPr>
      <w:r>
        <w:rPr>
          <w:rFonts w:ascii="Times New Roman"/>
          <w:b w:val="false"/>
          <w:i w:val="false"/>
          <w:color w:val="000000"/>
          <w:sz w:val="28"/>
        </w:rPr>
        <w:t>
      турагенттің туроператор атынан туристермен мәмілелер жасауға өкілеттіктері;</w:t>
      </w:r>
    </w:p>
    <w:p>
      <w:pPr>
        <w:spacing w:after="0"/>
        <w:ind w:left="0"/>
        <w:jc w:val="both"/>
      </w:pPr>
      <w:r>
        <w:rPr>
          <w:rFonts w:ascii="Times New Roman"/>
          <w:b w:val="false"/>
          <w:i w:val="false"/>
          <w:color w:val="000000"/>
          <w:sz w:val="28"/>
        </w:rPr>
        <w:t>
      турист не туристік өнімге кіретін жекелеген туристік қызметтерді көрсететін үшінші тұлғалар талап қойған жағдайдағы туроператор мен турагенттің өзара іс-қимыл тәртібі;</w:t>
      </w:r>
    </w:p>
    <w:p>
      <w:pPr>
        <w:spacing w:after="0"/>
        <w:ind w:left="0"/>
        <w:jc w:val="both"/>
      </w:pPr>
      <w:r>
        <w:rPr>
          <w:rFonts w:ascii="Times New Roman"/>
          <w:b w:val="false"/>
          <w:i w:val="false"/>
          <w:color w:val="000000"/>
          <w:sz w:val="28"/>
        </w:rPr>
        <w:t>
      туристік маршруттың сипаттамасы;</w:t>
      </w:r>
    </w:p>
    <w:p>
      <w:pPr>
        <w:spacing w:after="0"/>
        <w:ind w:left="0"/>
        <w:jc w:val="both"/>
      </w:pPr>
      <w:r>
        <w:rPr>
          <w:rFonts w:ascii="Times New Roman"/>
          <w:b w:val="false"/>
          <w:i w:val="false"/>
          <w:color w:val="000000"/>
          <w:sz w:val="28"/>
        </w:rPr>
        <w:t>
      туристік өнім туралы анық ақпарат және туристік өнім туралы ақпарат бермегені немесе анық емес ақпарат бергені үшін тараптардың әрқайсысының турист алдындағы жауаптылығы.</w:t>
      </w:r>
    </w:p>
    <w:p>
      <w:pPr>
        <w:spacing w:after="0"/>
        <w:ind w:left="0"/>
        <w:jc w:val="both"/>
      </w:pPr>
      <w:r>
        <w:rPr>
          <w:rFonts w:ascii="Times New Roman"/>
          <w:b w:val="false"/>
          <w:i w:val="false"/>
          <w:color w:val="000000"/>
          <w:sz w:val="28"/>
        </w:rPr>
        <w:t>
      Туроператор туристік қызмет көрсетуге арналған шарт бойынша міндеттемелерді орындамағаны немесе тиісінше орындамағаны үшін (оның ішінде осы қызметтерді кімнің көрсетуге тиіс болғанына немесе кімнің көрсеткеніне қарамастан, туристерге туристік өнімге кіретін қызметтерді көрсетпегені немесе тиісінше көрсетпегені үшін) туристің алдында Қазақстан Республикасының заңдарында көзделген жауаптылықта болады.</w:t>
      </w:r>
    </w:p>
    <w:bookmarkStart w:name="z100" w:id="84"/>
    <w:p>
      <w:pPr>
        <w:spacing w:after="0"/>
        <w:ind w:left="0"/>
        <w:jc w:val="both"/>
      </w:pPr>
      <w:r>
        <w:rPr>
          <w:rFonts w:ascii="Times New Roman"/>
          <w:b w:val="false"/>
          <w:i w:val="false"/>
          <w:color w:val="000000"/>
          <w:sz w:val="28"/>
        </w:rPr>
        <w:t>
      4. Діни қажеттіліктерді қанағаттандыруға бағытталған туроператорлық қызмет уәкілетті органмен келісу бойынша діни қызмет саласында мемлекеттік реттеуді жүзеге асыратын мемлекеттік орган айқындайтын тәртіппен жүзеге асырылады.";</w:t>
      </w:r>
    </w:p>
    <w:bookmarkEnd w:id="84"/>
    <w:bookmarkStart w:name="z101" w:id="85"/>
    <w:p>
      <w:pPr>
        <w:spacing w:after="0"/>
        <w:ind w:left="0"/>
        <w:jc w:val="both"/>
      </w:pPr>
      <w:r>
        <w:rPr>
          <w:rFonts w:ascii="Times New Roman"/>
          <w:b w:val="false"/>
          <w:i w:val="false"/>
          <w:color w:val="000000"/>
          <w:sz w:val="28"/>
        </w:rPr>
        <w:t>
      "15-3-бап. Туризм саласындағы хабарламалар</w:t>
      </w:r>
    </w:p>
    <w:bookmarkEnd w:id="85"/>
    <w:bookmarkStart w:name="z102" w:id="86"/>
    <w:p>
      <w:pPr>
        <w:spacing w:after="0"/>
        <w:ind w:left="0"/>
        <w:jc w:val="both"/>
      </w:pPr>
      <w:r>
        <w:rPr>
          <w:rFonts w:ascii="Times New Roman"/>
          <w:b w:val="false"/>
          <w:i w:val="false"/>
          <w:color w:val="000000"/>
          <w:sz w:val="28"/>
        </w:rPr>
        <w:t>
      1. Қазақстан Республикасында дара кәсіпкерлер ретінде қызметін жүзеге асыратын гидтің, экскурсоводтың, туризм нұсқаушысының, турагенттің қызметін жүзеге асырудың басталғаны немесе тоқтатылғаны туралы хабарлама "Рұқсаттар және хабарламалар туралы" Қазақстан Республикасының Заңына сәйкес беріледі.</w:t>
      </w:r>
    </w:p>
    <w:bookmarkEnd w:id="86"/>
    <w:bookmarkStart w:name="z103" w:id="87"/>
    <w:p>
      <w:pPr>
        <w:spacing w:after="0"/>
        <w:ind w:left="0"/>
        <w:jc w:val="both"/>
      </w:pPr>
      <w:r>
        <w:rPr>
          <w:rFonts w:ascii="Times New Roman"/>
          <w:b w:val="false"/>
          <w:i w:val="false"/>
          <w:color w:val="000000"/>
          <w:sz w:val="28"/>
        </w:rPr>
        <w:t>
      2. Турагенттік қызметті жүзеге асырудың басталғаны туралы хабарлама жіберетін өтініш берушілер уәкілетті орган бекіткен нысан бойынша мәліметтерді қоса береді.</w:t>
      </w:r>
    </w:p>
    <w:bookmarkEnd w:id="87"/>
    <w:bookmarkStart w:name="z104" w:id="88"/>
    <w:p>
      <w:pPr>
        <w:spacing w:after="0"/>
        <w:ind w:left="0"/>
        <w:jc w:val="both"/>
      </w:pPr>
      <w:r>
        <w:rPr>
          <w:rFonts w:ascii="Times New Roman"/>
          <w:b w:val="false"/>
          <w:i w:val="false"/>
          <w:color w:val="000000"/>
          <w:sz w:val="28"/>
        </w:rPr>
        <w:t>
      3. Қазақстан Республикасында дара кәсіпкерлер ретінде қызметін жүзеге асыратын гид, экскурсовод, туризм нұсқаушысы ретінде қызметті жүзеге асырудың басталғаны туралы хабарламаны жіберетін өтініш берушілер хабарламаға уәкілетті орган бекіткен нысан бойынша мәліметтерді және туризм саласында даярлықтан өткені туралы сертификатты қоса береді.";</w:t>
      </w:r>
    </w:p>
    <w:bookmarkEnd w:id="88"/>
    <w:bookmarkStart w:name="z105" w:id="8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27-1-бап</w:t>
      </w:r>
      <w:r>
        <w:rPr>
          <w:rFonts w:ascii="Times New Roman"/>
          <w:b w:val="false"/>
          <w:i w:val="false"/>
          <w:color w:val="000000"/>
          <w:sz w:val="28"/>
        </w:rPr>
        <w:t xml:space="preserve"> мынадай мазмұндағы екінші бөлікпен толықтырылсын:</w:t>
      </w:r>
    </w:p>
    <w:bookmarkEnd w:id="89"/>
    <w:p>
      <w:pPr>
        <w:spacing w:after="0"/>
        <w:ind w:left="0"/>
        <w:jc w:val="both"/>
      </w:pPr>
      <w:r>
        <w:rPr>
          <w:rFonts w:ascii="Times New Roman"/>
          <w:b w:val="false"/>
          <w:i w:val="false"/>
          <w:color w:val="000000"/>
          <w:sz w:val="28"/>
        </w:rPr>
        <w:t>
      "Қазақстан Республикасы азаматтарының шығу туризмі саласындағы құқықтарына кепілдік беру жүйесі Қазақстан Республикасы азаматтарының турагенттермен, туроператорлармен, туроператор-әуе кемесімен жалданушылармен, Қазақстан Республикасы азаматтарының шығу туризмі саласындағы құқықтарына кепілдік беру жүйесінің әкімшісімен және уәкілетті органмен іскерлік сипаттағы сапарларға байланысты құқықтық қатынастарына қолданылмайды.";</w:t>
      </w:r>
    </w:p>
    <w:bookmarkStart w:name="z106" w:id="90"/>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27-2-бап</w:t>
      </w:r>
      <w:r>
        <w:rPr>
          <w:rFonts w:ascii="Times New Roman"/>
          <w:b w:val="false"/>
          <w:i w:val="false"/>
          <w:color w:val="000000"/>
          <w:sz w:val="28"/>
        </w:rPr>
        <w:t xml:space="preserve"> мынадай мазмұндағы 6 және 7-тармақтармен толықтырылсын:</w:t>
      </w:r>
    </w:p>
    <w:bookmarkEnd w:id="90"/>
    <w:bookmarkStart w:name="z107" w:id="91"/>
    <w:p>
      <w:pPr>
        <w:spacing w:after="0"/>
        <w:ind w:left="0"/>
        <w:jc w:val="both"/>
      </w:pPr>
      <w:r>
        <w:rPr>
          <w:rFonts w:ascii="Times New Roman"/>
          <w:b w:val="false"/>
          <w:i w:val="false"/>
          <w:color w:val="000000"/>
          <w:sz w:val="28"/>
        </w:rPr>
        <w:t>
      "6. Қазақстан Республикасы азаматтарының шығу туризмі саласындағы құқықтарына кепілдік беру жүйесінің әкімшісі:</w:t>
      </w:r>
    </w:p>
    <w:bookmarkEnd w:id="91"/>
    <w:p>
      <w:pPr>
        <w:spacing w:after="0"/>
        <w:ind w:left="0"/>
        <w:jc w:val="both"/>
      </w:pPr>
      <w:r>
        <w:rPr>
          <w:rFonts w:ascii="Times New Roman"/>
          <w:b w:val="false"/>
          <w:i w:val="false"/>
          <w:color w:val="000000"/>
          <w:sz w:val="28"/>
        </w:rPr>
        <w:t>
      шығу туризмі шеңберінде Қазақстан Республикасының азаматтарына туристік код беру тетігін әкімшілендіруді;</w:t>
      </w:r>
    </w:p>
    <w:p>
      <w:pPr>
        <w:spacing w:after="0"/>
        <w:ind w:left="0"/>
        <w:jc w:val="both"/>
      </w:pPr>
      <w:r>
        <w:rPr>
          <w:rFonts w:ascii="Times New Roman"/>
          <w:b w:val="false"/>
          <w:i w:val="false"/>
          <w:color w:val="000000"/>
          <w:sz w:val="28"/>
        </w:rPr>
        <w:t>
      Қазақстан Республикасының Үкіметі айқындаған кепілдік берудің сараланған сомасын қабылдауды жүзеге асырады.</w:t>
      </w:r>
    </w:p>
    <w:bookmarkStart w:name="z108" w:id="92"/>
    <w:p>
      <w:pPr>
        <w:spacing w:after="0"/>
        <w:ind w:left="0"/>
        <w:jc w:val="both"/>
      </w:pPr>
      <w:r>
        <w:rPr>
          <w:rFonts w:ascii="Times New Roman"/>
          <w:b w:val="false"/>
          <w:i w:val="false"/>
          <w:color w:val="000000"/>
          <w:sz w:val="28"/>
        </w:rPr>
        <w:t>
      7. Қазақстан Республикасы азаматтарының шығу туризмі саласындағы құқықтарына кепілдік беру жүйесінің әкімшісі:</w:t>
      </w:r>
    </w:p>
    <w:bookmarkEnd w:id="92"/>
    <w:p>
      <w:pPr>
        <w:spacing w:after="0"/>
        <w:ind w:left="0"/>
        <w:jc w:val="both"/>
      </w:pPr>
      <w:r>
        <w:rPr>
          <w:rFonts w:ascii="Times New Roman"/>
          <w:b w:val="false"/>
          <w:i w:val="false"/>
          <w:color w:val="000000"/>
          <w:sz w:val="28"/>
        </w:rPr>
        <w:t>
      Қазақстан Республикасы азаматтарының шығу туризмі саласындағы құқықтарына кепілдік беру жүйесінің жұмыс істеу қағидаларына сәйкес Қазақстан Республикасы азаматтарының шығу туризмі саласындағы құқықтарына кепілдік беру жүйесінің субъектісі шығу туризмі саласындағы туроператорлық қызметтің түрін тоқтатқан жағдайда осы субъектінің кінәсінен Қазақстан Республикасының азаматтарын әкету фактілері болмаған кезде ол енгізген банк кепілдігін, сондай-ақ өткізген туристік өнімдер үшін аударылған қаражатты қайтаруды жүзеге асыруға;</w:t>
      </w:r>
    </w:p>
    <w:p>
      <w:pPr>
        <w:spacing w:after="0"/>
        <w:ind w:left="0"/>
        <w:jc w:val="both"/>
      </w:pPr>
      <w:r>
        <w:rPr>
          <w:rFonts w:ascii="Times New Roman"/>
          <w:b w:val="false"/>
          <w:i w:val="false"/>
          <w:color w:val="000000"/>
          <w:sz w:val="28"/>
        </w:rPr>
        <w:t>
      банк кепілдігінің шекті сомасына қол жеткізілген кезде Қазақстан Республикасы азаматтарының шығу туризмі саласындағы құқықтарына кепілдік беру жүйесінің субъектісі енгізген банк кепілдігін осы субъектіге қайтаруды жүзеге асыруға;</w:t>
      </w:r>
    </w:p>
    <w:p>
      <w:pPr>
        <w:spacing w:after="0"/>
        <w:ind w:left="0"/>
        <w:jc w:val="both"/>
      </w:pPr>
      <w:r>
        <w:rPr>
          <w:rFonts w:ascii="Times New Roman"/>
          <w:b w:val="false"/>
          <w:i w:val="false"/>
          <w:color w:val="000000"/>
          <w:sz w:val="28"/>
        </w:rPr>
        <w:t>
      Қазақстан Республикасы азаматтарының шығу туризмі саласындағы құқықтарына кепілдік беру жүйесі әкімшісінің қызметіне бөлінген комиссия сомасын қоспағанда, осы субъект жүйеге кірген кезден бастап үш жылдан кейін Қазақстан Республикасы азаматтарының шығу туризмі саласындағы құқықтарына кепілдік беру жүйесінің субъектілері үшін аударымдарды келесі күнтізбелік жылға есепке жатқызу әдісінің қолданылуын қамтамасыз етуге міндетті.";</w:t>
      </w:r>
    </w:p>
    <w:bookmarkStart w:name="z109" w:id="9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27-3-баптың</w:t>
      </w:r>
      <w:r>
        <w:rPr>
          <w:rFonts w:ascii="Times New Roman"/>
          <w:b w:val="false"/>
          <w:i w:val="false"/>
          <w:color w:val="000000"/>
          <w:sz w:val="28"/>
        </w:rPr>
        <w:t xml:space="preserve"> 3-тармағы мынадай редакцияда жазылсын:</w:t>
      </w:r>
    </w:p>
    <w:bookmarkEnd w:id="93"/>
    <w:bookmarkStart w:name="z110" w:id="94"/>
    <w:p>
      <w:pPr>
        <w:spacing w:after="0"/>
        <w:ind w:left="0"/>
        <w:jc w:val="both"/>
      </w:pPr>
      <w:r>
        <w:rPr>
          <w:rFonts w:ascii="Times New Roman"/>
          <w:b w:val="false"/>
          <w:i w:val="false"/>
          <w:color w:val="000000"/>
          <w:sz w:val="28"/>
        </w:rPr>
        <w:t>
      "3. Осы бапта көзделген міндеттемелерді орындамайтын немесе тиісті түрде орындамайтын туроператордың немесе туроператор-әуе кемесімен жалданушының Қазақстан Республикасының азаматтарына шығу туризмі саласындағы туристік қызметтерді көрсеткені анықталған жағдайда, облыстың, республикалық маңызы бар қаланың, астананың жергілікті атқарушы органы осындай мән-жай анықталған күннен бастап үш жұмыс күні ішінде Қазақстан Республикасының заңдарына сәйкес шығу туризмі саласындағы туристік операторлық қызметке арналған лицензияның (лицензияға қосымшаның) қолданысын тоқтата тұруды жүзеге асыруға міндетті.";</w:t>
      </w:r>
    </w:p>
    <w:bookmarkEnd w:id="94"/>
    <w:bookmarkStart w:name="z111" w:id="95"/>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28-1-бап</w:t>
      </w:r>
      <w:r>
        <w:rPr>
          <w:rFonts w:ascii="Times New Roman"/>
          <w:b w:val="false"/>
          <w:i w:val="false"/>
          <w:color w:val="000000"/>
          <w:sz w:val="28"/>
        </w:rPr>
        <w:t xml:space="preserve"> мынадай редакцияда жазылсын:</w:t>
      </w:r>
    </w:p>
    <w:bookmarkEnd w:id="95"/>
    <w:bookmarkStart w:name="z112" w:id="96"/>
    <w:p>
      <w:pPr>
        <w:spacing w:after="0"/>
        <w:ind w:left="0"/>
        <w:jc w:val="both"/>
      </w:pPr>
      <w:r>
        <w:rPr>
          <w:rFonts w:ascii="Times New Roman"/>
          <w:b w:val="false"/>
          <w:i w:val="false"/>
          <w:color w:val="000000"/>
          <w:sz w:val="28"/>
        </w:rPr>
        <w:t>
      "28-1-бап. Қазақстан Республикасының туристік қызмет туралы заңнамасының сақталуын мемлекеттік бақылау</w:t>
      </w:r>
    </w:p>
    <w:bookmarkEnd w:id="96"/>
    <w:bookmarkStart w:name="z113" w:id="97"/>
    <w:p>
      <w:pPr>
        <w:spacing w:after="0"/>
        <w:ind w:left="0"/>
        <w:jc w:val="both"/>
      </w:pPr>
      <w:r>
        <w:rPr>
          <w:rFonts w:ascii="Times New Roman"/>
          <w:b w:val="false"/>
          <w:i w:val="false"/>
          <w:color w:val="000000"/>
          <w:sz w:val="28"/>
        </w:rPr>
        <w:t>
      1. Қазақстан Республикасының туристік қызмет туралы заңнамасының сақталуын мемлекеттік бақылау тексеру және профилактикалық бақылау нысанында жүзеге асырылады.</w:t>
      </w:r>
    </w:p>
    <w:bookmarkEnd w:id="97"/>
    <w:bookmarkStart w:name="z114" w:id="98"/>
    <w:p>
      <w:pPr>
        <w:spacing w:after="0"/>
        <w:ind w:left="0"/>
        <w:jc w:val="both"/>
      </w:pPr>
      <w:r>
        <w:rPr>
          <w:rFonts w:ascii="Times New Roman"/>
          <w:b w:val="false"/>
          <w:i w:val="false"/>
          <w:color w:val="000000"/>
          <w:sz w:val="28"/>
        </w:rPr>
        <w:t>
      2. Тексеру және бақылау субъектісіне (объектісіне) бару арқылы профилактикалық бақылау Қазақстан Республикасының Кәсіпкерлік кодексіне сәйкес жүзеге асырылады.</w:t>
      </w:r>
    </w:p>
    <w:bookmarkEnd w:id="98"/>
    <w:p>
      <w:pPr>
        <w:spacing w:after="0"/>
        <w:ind w:left="0"/>
        <w:jc w:val="both"/>
      </w:pPr>
      <w:r>
        <w:rPr>
          <w:rFonts w:ascii="Times New Roman"/>
          <w:b w:val="false"/>
          <w:i w:val="false"/>
          <w:color w:val="000000"/>
          <w:sz w:val="28"/>
        </w:rPr>
        <w:t>
      Бақылау субъектісіне (объектісіне) бармай профилактикалық бақылау Қазақстан Республикасының Кәсіпкерлік кодексіне және осы бапқа сәйкес жүзеге асырылады.</w:t>
      </w:r>
    </w:p>
    <w:bookmarkStart w:name="z115" w:id="99"/>
    <w:p>
      <w:pPr>
        <w:spacing w:after="0"/>
        <w:ind w:left="0"/>
        <w:jc w:val="both"/>
      </w:pPr>
      <w:r>
        <w:rPr>
          <w:rFonts w:ascii="Times New Roman"/>
          <w:b w:val="false"/>
          <w:i w:val="false"/>
          <w:color w:val="000000"/>
          <w:sz w:val="28"/>
        </w:rPr>
        <w:t>
      3. Бұзушылықтардың уақтылы жолын кесу және оларға жол бермеу, бақылау субъектісіне (объектісіне) бармай профилактикалық бақылау нәтижелері бойынша анықталған бұзушылықтарды өз бетінше жою құқығын бақылау субъектісіне беру және бақылау субъектісіне әкімшілік жүктемені төмендету бақылау объектісіне (субъектісіне) бармай профилактикалық бақылаудың мақсаттары болып табылады.</w:t>
      </w:r>
    </w:p>
    <w:bookmarkEnd w:id="99"/>
    <w:p>
      <w:pPr>
        <w:spacing w:after="0"/>
        <w:ind w:left="0"/>
        <w:jc w:val="both"/>
      </w:pPr>
      <w:r>
        <w:rPr>
          <w:rFonts w:ascii="Times New Roman"/>
          <w:b w:val="false"/>
          <w:i w:val="false"/>
          <w:color w:val="000000"/>
          <w:sz w:val="28"/>
        </w:rPr>
        <w:t>
      Бақылау объектісіне (субъектісіне) бармай профилактикалық бақылауды уәкілетті орган ақпаратты талдау нысанында жүзеге асырады.</w:t>
      </w:r>
    </w:p>
    <w:p>
      <w:pPr>
        <w:spacing w:after="0"/>
        <w:ind w:left="0"/>
        <w:jc w:val="both"/>
      </w:pPr>
      <w:r>
        <w:rPr>
          <w:rFonts w:ascii="Times New Roman"/>
          <w:b w:val="false"/>
          <w:i w:val="false"/>
          <w:color w:val="000000"/>
          <w:sz w:val="28"/>
        </w:rPr>
        <w:t>
      Мыналар талдау үшін ақпарат көздері болып табылады:</w:t>
      </w:r>
    </w:p>
    <w:p>
      <w:pPr>
        <w:spacing w:after="0"/>
        <w:ind w:left="0"/>
        <w:jc w:val="both"/>
      </w:pPr>
      <w:r>
        <w:rPr>
          <w:rFonts w:ascii="Times New Roman"/>
          <w:b w:val="false"/>
          <w:i w:val="false"/>
          <w:color w:val="000000"/>
          <w:sz w:val="28"/>
        </w:rPr>
        <w:t>
      ресми статистикалық ақпарат;</w:t>
      </w:r>
    </w:p>
    <w:p>
      <w:pPr>
        <w:spacing w:after="0"/>
        <w:ind w:left="0"/>
        <w:jc w:val="both"/>
      </w:pPr>
      <w:r>
        <w:rPr>
          <w:rFonts w:ascii="Times New Roman"/>
          <w:b w:val="false"/>
          <w:i w:val="false"/>
          <w:color w:val="000000"/>
          <w:sz w:val="28"/>
        </w:rPr>
        <w:t>
      мемлекеттік органдардың ақпараты;</w:t>
      </w:r>
    </w:p>
    <w:p>
      <w:pPr>
        <w:spacing w:after="0"/>
        <w:ind w:left="0"/>
        <w:jc w:val="both"/>
      </w:pPr>
      <w:r>
        <w:rPr>
          <w:rFonts w:ascii="Times New Roman"/>
          <w:b w:val="false"/>
          <w:i w:val="false"/>
          <w:color w:val="000000"/>
          <w:sz w:val="28"/>
        </w:rPr>
        <w:t>
      дерекқорды қалыптастыру мен жүргізу жөніндегі ұйымның ақпараты;</w:t>
      </w:r>
    </w:p>
    <w:p>
      <w:pPr>
        <w:spacing w:after="0"/>
        <w:ind w:left="0"/>
        <w:jc w:val="both"/>
      </w:pPr>
      <w:r>
        <w:rPr>
          <w:rFonts w:ascii="Times New Roman"/>
          <w:b w:val="false"/>
          <w:i w:val="false"/>
          <w:color w:val="000000"/>
          <w:sz w:val="28"/>
        </w:rPr>
        <w:t>
      ішкі туризм мен келу туризмін дамыту мақсатында Қазақстан Республикасының Үкіметі құрған ұйымның ақпараты;</w:t>
      </w:r>
    </w:p>
    <w:p>
      <w:pPr>
        <w:spacing w:after="0"/>
        <w:ind w:left="0"/>
        <w:jc w:val="both"/>
      </w:pPr>
      <w:r>
        <w:rPr>
          <w:rFonts w:ascii="Times New Roman"/>
          <w:b w:val="false"/>
          <w:i w:val="false"/>
          <w:color w:val="000000"/>
          <w:sz w:val="28"/>
        </w:rPr>
        <w:t>
      Қазақстан Республикасы азаматтарының шығу туризмі саласындағы құқықтарына кепілдік беру жүйесі әкімшісінің ақпараты;</w:t>
      </w:r>
    </w:p>
    <w:p>
      <w:pPr>
        <w:spacing w:after="0"/>
        <w:ind w:left="0"/>
        <w:jc w:val="both"/>
      </w:pPr>
      <w:r>
        <w:rPr>
          <w:rFonts w:ascii="Times New Roman"/>
          <w:b w:val="false"/>
          <w:i w:val="false"/>
          <w:color w:val="000000"/>
          <w:sz w:val="28"/>
        </w:rPr>
        <w:t>
      туристік қызмет субъектілерінен келіп түсетін ақпарат.</w:t>
      </w:r>
    </w:p>
    <w:p>
      <w:pPr>
        <w:spacing w:after="0"/>
        <w:ind w:left="0"/>
        <w:jc w:val="both"/>
      </w:pPr>
      <w:r>
        <w:rPr>
          <w:rFonts w:ascii="Times New Roman"/>
          <w:b w:val="false"/>
          <w:i w:val="false"/>
          <w:color w:val="000000"/>
          <w:sz w:val="28"/>
        </w:rPr>
        <w:t>
      Бақылау субъектісіне (объектісіне) бармай профилактикалық бақылау нәтижелері бойынша бақылау субъектісінің әрекеттерінде (әрекетсіздігінде) бұзушылықтар анықталған жағдайда уәкілетті орган бұзушылықтар анықталған күннен бастап бес жұмыс күнінен кешіктірілмейтін мерзімде бұзушылықтарды жою туралы ұсынымды ресімдейді және жібереді.</w:t>
      </w:r>
    </w:p>
    <w:p>
      <w:pPr>
        <w:spacing w:after="0"/>
        <w:ind w:left="0"/>
        <w:jc w:val="both"/>
      </w:pPr>
      <w:r>
        <w:rPr>
          <w:rFonts w:ascii="Times New Roman"/>
          <w:b w:val="false"/>
          <w:i w:val="false"/>
          <w:color w:val="000000"/>
          <w:sz w:val="28"/>
        </w:rPr>
        <w:t>
      Бұзушылықтарды жою туралы ұсыным бақылау субъектісінің жеке өзіне қолын қойғызып немесе жөнелту және алу фактілерін растайтын өзге де тәсілмен табыс етілуге тиіс.</w:t>
      </w:r>
    </w:p>
    <w:p>
      <w:pPr>
        <w:spacing w:after="0"/>
        <w:ind w:left="0"/>
        <w:jc w:val="both"/>
      </w:pPr>
      <w:r>
        <w:rPr>
          <w:rFonts w:ascii="Times New Roman"/>
          <w:b w:val="false"/>
          <w:i w:val="false"/>
          <w:color w:val="000000"/>
          <w:sz w:val="28"/>
        </w:rPr>
        <w:t>
      Төменде санамаланған тәсілдердің бірімен жіберілген бұзушылықтарды жою туралы ұсыным мынадай жағдайларда:</w:t>
      </w:r>
    </w:p>
    <w:bookmarkStart w:name="z116" w:id="100"/>
    <w:p>
      <w:pPr>
        <w:spacing w:after="0"/>
        <w:ind w:left="0"/>
        <w:jc w:val="both"/>
      </w:pPr>
      <w:r>
        <w:rPr>
          <w:rFonts w:ascii="Times New Roman"/>
          <w:b w:val="false"/>
          <w:i w:val="false"/>
          <w:color w:val="000000"/>
          <w:sz w:val="28"/>
        </w:rPr>
        <w:t>
      1) қолма-қол – ұсынымда оны алғаны туралы белгі қойылған күннен бастап;</w:t>
      </w:r>
    </w:p>
    <w:bookmarkEnd w:id="100"/>
    <w:bookmarkStart w:name="z117" w:id="101"/>
    <w:p>
      <w:pPr>
        <w:spacing w:after="0"/>
        <w:ind w:left="0"/>
        <w:jc w:val="both"/>
      </w:pPr>
      <w:r>
        <w:rPr>
          <w:rFonts w:ascii="Times New Roman"/>
          <w:b w:val="false"/>
          <w:i w:val="false"/>
          <w:color w:val="000000"/>
          <w:sz w:val="28"/>
        </w:rPr>
        <w:t>
      2) поштамен – хабарламасы бар тапсырысты хатпен;</w:t>
      </w:r>
    </w:p>
    <w:bookmarkEnd w:id="101"/>
    <w:bookmarkStart w:name="z118" w:id="102"/>
    <w:p>
      <w:pPr>
        <w:spacing w:after="0"/>
        <w:ind w:left="0"/>
        <w:jc w:val="both"/>
      </w:pPr>
      <w:r>
        <w:rPr>
          <w:rFonts w:ascii="Times New Roman"/>
          <w:b w:val="false"/>
          <w:i w:val="false"/>
          <w:color w:val="000000"/>
          <w:sz w:val="28"/>
        </w:rPr>
        <w:t>
      3) электрондық тәсілмен – уәкілетті органның сұрау салуы кезінде хатта көрсетілген бақылау субъектісінің электрондық мекенжайына уәкілетті орган жіберген күннен бастап табыс етілді деп есептеледі.</w:t>
      </w:r>
    </w:p>
    <w:bookmarkEnd w:id="102"/>
    <w:bookmarkStart w:name="z119" w:id="103"/>
    <w:p>
      <w:pPr>
        <w:spacing w:after="0"/>
        <w:ind w:left="0"/>
        <w:jc w:val="both"/>
      </w:pPr>
      <w:r>
        <w:rPr>
          <w:rFonts w:ascii="Times New Roman"/>
          <w:b w:val="false"/>
          <w:i w:val="false"/>
          <w:color w:val="000000"/>
          <w:sz w:val="28"/>
        </w:rPr>
        <w:t>
      4. Бұзушылықтарды жою туралы ұсыным табыс етілген күнінен кейінгі күннен бастап он жұмыс күні ішінде орындалуға тиіс.</w:t>
      </w:r>
    </w:p>
    <w:bookmarkEnd w:id="103"/>
    <w:bookmarkStart w:name="z120" w:id="104"/>
    <w:p>
      <w:pPr>
        <w:spacing w:after="0"/>
        <w:ind w:left="0"/>
        <w:jc w:val="both"/>
      </w:pPr>
      <w:r>
        <w:rPr>
          <w:rFonts w:ascii="Times New Roman"/>
          <w:b w:val="false"/>
          <w:i w:val="false"/>
          <w:color w:val="000000"/>
          <w:sz w:val="28"/>
        </w:rPr>
        <w:t>
      5. Бақылау субъектісі бұзушылықтарды жою туралы ұсынымда көрсетілген бұзушылықтармен келіспеген жағдайда, бұзушылықтарды жою туралы ұсыным табыс етілген күннен кейінгі күннен бастап бес жұмыс күні ішінде оны жіберген уәкілетті органға қарсылық жіберуге құқылы.</w:t>
      </w:r>
    </w:p>
    <w:bookmarkEnd w:id="104"/>
    <w:bookmarkStart w:name="z121" w:id="105"/>
    <w:p>
      <w:pPr>
        <w:spacing w:after="0"/>
        <w:ind w:left="0"/>
        <w:jc w:val="both"/>
      </w:pPr>
      <w:r>
        <w:rPr>
          <w:rFonts w:ascii="Times New Roman"/>
          <w:b w:val="false"/>
          <w:i w:val="false"/>
          <w:color w:val="000000"/>
          <w:sz w:val="28"/>
        </w:rPr>
        <w:t>
      6.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 тағайындауға алып келеді.</w:t>
      </w:r>
    </w:p>
    <w:bookmarkEnd w:id="105"/>
    <w:bookmarkStart w:name="z122" w:id="106"/>
    <w:p>
      <w:pPr>
        <w:spacing w:after="0"/>
        <w:ind w:left="0"/>
        <w:jc w:val="both"/>
      </w:pPr>
      <w:r>
        <w:rPr>
          <w:rFonts w:ascii="Times New Roman"/>
          <w:b w:val="false"/>
          <w:i w:val="false"/>
          <w:color w:val="000000"/>
          <w:sz w:val="28"/>
        </w:rPr>
        <w:t>
      7. Бақылау субъектілеріне (объектілеріне) бармай профилактикалық бақылау жылына бір реттен жиілетпей жүргізіледі.".</w:t>
      </w:r>
    </w:p>
    <w:bookmarkEnd w:id="106"/>
    <w:bookmarkStart w:name="z123" w:id="107"/>
    <w:p>
      <w:pPr>
        <w:spacing w:after="0"/>
        <w:ind w:left="0"/>
        <w:jc w:val="both"/>
      </w:pPr>
      <w:r>
        <w:rPr>
          <w:rFonts w:ascii="Times New Roman"/>
          <w:b w:val="false"/>
          <w:i w:val="false"/>
          <w:color w:val="000000"/>
          <w:sz w:val="28"/>
        </w:rPr>
        <w:t xml:space="preserve">
      7. "Автомобиль жолдары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07"/>
    <w:bookmarkStart w:name="z124" w:id="10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3-баптың</w:t>
      </w:r>
      <w:r>
        <w:rPr>
          <w:rFonts w:ascii="Times New Roman"/>
          <w:b w:val="false"/>
          <w:i w:val="false"/>
          <w:color w:val="000000"/>
          <w:sz w:val="28"/>
        </w:rPr>
        <w:t xml:space="preserve"> 2-тармағында:</w:t>
      </w:r>
    </w:p>
    <w:bookmarkEnd w:id="108"/>
    <w:bookmarkStart w:name="z125" w:id="109"/>
    <w:p>
      <w:pPr>
        <w:spacing w:after="0"/>
        <w:ind w:left="0"/>
        <w:jc w:val="both"/>
      </w:pPr>
      <w:r>
        <w:rPr>
          <w:rFonts w:ascii="Times New Roman"/>
          <w:b w:val="false"/>
          <w:i w:val="false"/>
          <w:color w:val="000000"/>
          <w:sz w:val="28"/>
        </w:rPr>
        <w:t>
      3) тармақшадағы "және аудан орталықтарымен" деген сөздер ", аудан орталықтарымен және елді мекендерден тыс жердегі туристік қызмет объектілерімен" деген сөздермен ауыстырылсын;</w:t>
      </w:r>
    </w:p>
    <w:bookmarkEnd w:id="109"/>
    <w:bookmarkStart w:name="z126" w:id="110"/>
    <w:p>
      <w:pPr>
        <w:spacing w:after="0"/>
        <w:ind w:left="0"/>
        <w:jc w:val="both"/>
      </w:pPr>
      <w:r>
        <w:rPr>
          <w:rFonts w:ascii="Times New Roman"/>
          <w:b w:val="false"/>
          <w:i w:val="false"/>
          <w:color w:val="000000"/>
          <w:sz w:val="28"/>
        </w:rPr>
        <w:t>
      4) тармақша "мекендермен" деген сөзден кейін "және елді мекендерден тыс жердегі туристік қызмет объектілерімен" деген сөздермен толықтырылсын;</w:t>
      </w:r>
    </w:p>
    <w:bookmarkEnd w:id="110"/>
    <w:bookmarkStart w:name="z127" w:id="11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13-бапта</w:t>
      </w:r>
      <w:r>
        <w:rPr>
          <w:rFonts w:ascii="Times New Roman"/>
          <w:b w:val="false"/>
          <w:i w:val="false"/>
          <w:color w:val="000000"/>
          <w:sz w:val="28"/>
        </w:rPr>
        <w:t>:</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бірінші бөлігі мынадай мазмұндағы 2-1) тармақшамен толықтырылсын:</w:t>
      </w:r>
    </w:p>
    <w:bookmarkStart w:name="z129" w:id="112"/>
    <w:p>
      <w:pPr>
        <w:spacing w:after="0"/>
        <w:ind w:left="0"/>
        <w:jc w:val="both"/>
      </w:pPr>
      <w:r>
        <w:rPr>
          <w:rFonts w:ascii="Times New Roman"/>
          <w:b w:val="false"/>
          <w:i w:val="false"/>
          <w:color w:val="000000"/>
          <w:sz w:val="28"/>
        </w:rPr>
        <w:t>
      "2-1) елді мекендерден тыс жердегі туристік қызмет объектілеріне дейін облыстық маңызы бар кірме автомобиль жолдарын салу, реконструкциялау, жөндеу және күтіп-ұстау;";</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2-2) тармақшамен толықтырылсын:</w:t>
      </w:r>
    </w:p>
    <w:p>
      <w:pPr>
        <w:spacing w:after="0"/>
        <w:ind w:left="0"/>
        <w:jc w:val="both"/>
      </w:pPr>
      <w:r>
        <w:rPr>
          <w:rFonts w:ascii="Times New Roman"/>
          <w:b w:val="false"/>
          <w:i w:val="false"/>
          <w:color w:val="000000"/>
          <w:sz w:val="28"/>
        </w:rPr>
        <w:t>
      "2-2) елді мекендерден тыс жердегі туристік қызмет объектілеріне дейін аудандық маңызы бар кірме автомобиль жолдарын салу, реконструкциялау, жөндеу және күтіп-ұстау;".</w:t>
      </w:r>
    </w:p>
    <w:bookmarkStart w:name="z131" w:id="113"/>
    <w:p>
      <w:pPr>
        <w:spacing w:after="0"/>
        <w:ind w:left="0"/>
        <w:jc w:val="both"/>
      </w:pPr>
      <w:r>
        <w:rPr>
          <w:rFonts w:ascii="Times New Roman"/>
          <w:b w:val="false"/>
          <w:i w:val="false"/>
          <w:color w:val="000000"/>
          <w:sz w:val="28"/>
        </w:rPr>
        <w:t xml:space="preserve">
      8. "Жануарлар дүниесiн қорғау, өсiмiн молайту және пайдалану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13"/>
    <w:bookmarkStart w:name="z132" w:id="11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3-1) тармақшамен толықтырылсын:</w:t>
      </w:r>
    </w:p>
    <w:bookmarkEnd w:id="114"/>
    <w:p>
      <w:pPr>
        <w:spacing w:after="0"/>
        <w:ind w:left="0"/>
        <w:jc w:val="both"/>
      </w:pPr>
      <w:r>
        <w:rPr>
          <w:rFonts w:ascii="Times New Roman"/>
          <w:b w:val="false"/>
          <w:i w:val="false"/>
          <w:color w:val="000000"/>
          <w:sz w:val="28"/>
        </w:rPr>
        <w:t>
      "3-1) аңшы иттер – аңшылықта пайдаланылатын иттердің ұлттық және басқа да тұқымдары;";</w:t>
      </w:r>
    </w:p>
    <w:bookmarkStart w:name="z133" w:id="11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9-баптың</w:t>
      </w:r>
      <w:r>
        <w:rPr>
          <w:rFonts w:ascii="Times New Roman"/>
          <w:b w:val="false"/>
          <w:i w:val="false"/>
          <w:color w:val="000000"/>
          <w:sz w:val="28"/>
        </w:rPr>
        <w:t xml:space="preserve"> 1-тармағының бірінші бөлігінде:</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"55) аулау объектісі болып табылатын жануарлар түрлерін алып қою лимиттерін және балық ресурстары мен басқа да су жануарларын алып қою лимиттерін әзірлейді және бекітеді;";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 тармақшадағы</w:t>
      </w:r>
      <w:r>
        <w:rPr>
          <w:rFonts w:ascii="Times New Roman"/>
          <w:b w:val="false"/>
          <w:i w:val="false"/>
          <w:color w:val="000000"/>
          <w:sz w:val="28"/>
        </w:rPr>
        <w:t xml:space="preserve"> ", жануарлар дүниесі объектілерін пайдаланудың және (немесе) пайдалануға тыйым салудың белгіленген мерзімдерін ауыстыру"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 тармақшадағы</w:t>
      </w:r>
      <w:r>
        <w:rPr>
          <w:rFonts w:ascii="Times New Roman"/>
          <w:b w:val="false"/>
          <w:i w:val="false"/>
          <w:color w:val="000000"/>
          <w:sz w:val="28"/>
        </w:rPr>
        <w:t xml:space="preserve"> "жануарларды еріксіз және (немесе) жартылай ерікті жағдайларда ұстау және" деген сөздер "жануарлардың сирек кездесетін және құрып кету қаупі төнген түрлерін және Құрып кету қаупі төнген жабайы фауна мен флора түрлерімен халықаралық сауда туралы конвенцияның қолданылу аясына кіретін жануарлардың түрлерін еріксіз және жартылай ерікті жағдайларда ұстау," деген сөздермен ауыстырылсын;</w:t>
      </w:r>
    </w:p>
    <w:bookmarkStart w:name="z137" w:id="116"/>
    <w:p>
      <w:pPr>
        <w:spacing w:after="0"/>
        <w:ind w:left="0"/>
        <w:jc w:val="both"/>
      </w:pPr>
      <w:r>
        <w:rPr>
          <w:rFonts w:ascii="Times New Roman"/>
          <w:b w:val="false"/>
          <w:i w:val="false"/>
          <w:color w:val="000000"/>
          <w:sz w:val="28"/>
        </w:rPr>
        <w:t>
      мынадай мазмұндағы 76-1) тармақшамен толықтырылсын:</w:t>
      </w:r>
    </w:p>
    <w:bookmarkEnd w:id="116"/>
    <w:p>
      <w:pPr>
        <w:spacing w:after="0"/>
        <w:ind w:left="0"/>
        <w:jc w:val="both"/>
      </w:pPr>
      <w:r>
        <w:rPr>
          <w:rFonts w:ascii="Times New Roman"/>
          <w:b w:val="false"/>
          <w:i w:val="false"/>
          <w:color w:val="000000"/>
          <w:sz w:val="28"/>
        </w:rPr>
        <w:t>
      "76-1) жануарлар дүниесін қорғау, өсімін молайту және пайдалану саласындағы аккредиттелген ғылыми ұйымдардың ұсынымы бойынша тыйым салудың жалпы ұзақтығын өзгертпестен, жануарлар дүниесі объектілерін алып қоюға тыйым салу мерзімін табиғи-климаттық жағдайларға байланысты қайсыбір жағына күнтізбелік он бес күнге ауыстыру туралы шешім қабылдайды;";</w:t>
      </w:r>
    </w:p>
    <w:bookmarkStart w:name="z138" w:id="11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22-баптың</w:t>
      </w:r>
      <w:r>
        <w:rPr>
          <w:rFonts w:ascii="Times New Roman"/>
          <w:b w:val="false"/>
          <w:i w:val="false"/>
          <w:color w:val="000000"/>
          <w:sz w:val="28"/>
        </w:rPr>
        <w:t xml:space="preserve"> 4-тармағының екінші бөлігіндегі "жануарлар дүниесi объектілерін алып қою лимиті" деген сөздер "аулау объектісі болып табылатын жануарлар түрлерін алып қою лимиті және балық ресурстары мен басқа да су жануарларын алып қою лимиті" деген сөздермен ауыстырылсын;</w:t>
      </w:r>
    </w:p>
    <w:bookmarkEnd w:id="117"/>
    <w:bookmarkStart w:name="z139" w:id="11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26-баптың</w:t>
      </w:r>
      <w:r>
        <w:rPr>
          <w:rFonts w:ascii="Times New Roman"/>
          <w:b w:val="false"/>
          <w:i w:val="false"/>
          <w:color w:val="000000"/>
          <w:sz w:val="28"/>
        </w:rPr>
        <w:t xml:space="preserve"> 1-3-тармағының үшінші бөлігіндегі "жануарлар дүниесі объектілерін" деген сөздер "балық ресурстары мен басқа да су жануарларын" деген сөздермен ауыстырылсын;</w:t>
      </w:r>
    </w:p>
    <w:bookmarkEnd w:id="118"/>
    <w:bookmarkStart w:name="z140" w:id="11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29-баптың</w:t>
      </w:r>
      <w:r>
        <w:rPr>
          <w:rFonts w:ascii="Times New Roman"/>
          <w:b w:val="false"/>
          <w:i w:val="false"/>
          <w:color w:val="000000"/>
          <w:sz w:val="28"/>
        </w:rPr>
        <w:t xml:space="preserve"> 1-тармағында:</w:t>
      </w:r>
    </w:p>
    <w:bookmarkEnd w:id="119"/>
    <w:bookmarkStart w:name="z141" w:id="120"/>
    <w:p>
      <w:pPr>
        <w:spacing w:after="0"/>
        <w:ind w:left="0"/>
        <w:jc w:val="both"/>
      </w:pPr>
      <w:r>
        <w:rPr>
          <w:rFonts w:ascii="Times New Roman"/>
          <w:b w:val="false"/>
          <w:i w:val="false"/>
          <w:color w:val="000000"/>
          <w:sz w:val="28"/>
        </w:rPr>
        <w:t>
      төртінші бөлік мынадай редакцияда жазылсын:</w:t>
      </w:r>
    </w:p>
    <w:bookmarkEnd w:id="120"/>
    <w:p>
      <w:pPr>
        <w:spacing w:after="0"/>
        <w:ind w:left="0"/>
        <w:jc w:val="both"/>
      </w:pPr>
      <w:r>
        <w:rPr>
          <w:rFonts w:ascii="Times New Roman"/>
          <w:b w:val="false"/>
          <w:i w:val="false"/>
          <w:color w:val="000000"/>
          <w:sz w:val="28"/>
        </w:rPr>
        <w:t>
      "Балық ресурстары мен басқа да су жануарларын алып қою лимиті ағымдағы жылдың 1 шілдесінен бастап келесі жылдың 1 шілдесіне дейінгі кезеңге белгіленеді.";</w:t>
      </w:r>
    </w:p>
    <w:bookmarkStart w:name="z142" w:id="121"/>
    <w:p>
      <w:pPr>
        <w:spacing w:after="0"/>
        <w:ind w:left="0"/>
        <w:jc w:val="both"/>
      </w:pPr>
      <w:r>
        <w:rPr>
          <w:rFonts w:ascii="Times New Roman"/>
          <w:b w:val="false"/>
          <w:i w:val="false"/>
          <w:color w:val="000000"/>
          <w:sz w:val="28"/>
        </w:rPr>
        <w:t>
      мынадай мазмұндағы бесінші бөлікпен толықтырылсын:</w:t>
      </w:r>
    </w:p>
    <w:bookmarkEnd w:id="121"/>
    <w:p>
      <w:pPr>
        <w:spacing w:after="0"/>
        <w:ind w:left="0"/>
        <w:jc w:val="both"/>
      </w:pPr>
      <w:r>
        <w:rPr>
          <w:rFonts w:ascii="Times New Roman"/>
          <w:b w:val="false"/>
          <w:i w:val="false"/>
          <w:color w:val="000000"/>
          <w:sz w:val="28"/>
        </w:rPr>
        <w:t>
      "Аулау объектісі болып табылатын жануарлар түрлерін алып қою лимиті ағымдағы жылдың 15 ақпанынан бастап келесі жылдың 15 ақпанына дейінгі кезеңге белгіленеді.";</w:t>
      </w:r>
    </w:p>
    <w:bookmarkStart w:name="z143" w:id="12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34-баптың</w:t>
      </w:r>
      <w:r>
        <w:rPr>
          <w:rFonts w:ascii="Times New Roman"/>
          <w:b w:val="false"/>
          <w:i w:val="false"/>
          <w:color w:val="000000"/>
          <w:sz w:val="28"/>
        </w:rPr>
        <w:t xml:space="preserve"> 4-тармағының екінші бөлігіндегі "Жануарларды аулау" деген сөздер "Балық ресурстары мен басқа да су жануарларын алып қою" деген сөздермен ауыстырылсын;</w:t>
      </w:r>
    </w:p>
    <w:bookmarkEnd w:id="122"/>
    <w:bookmarkStart w:name="z144" w:id="12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38-баптың</w:t>
      </w:r>
      <w:r>
        <w:rPr>
          <w:rFonts w:ascii="Times New Roman"/>
          <w:b w:val="false"/>
          <w:i w:val="false"/>
          <w:color w:val="000000"/>
          <w:sz w:val="28"/>
        </w:rPr>
        <w:t xml:space="preserve"> 5-тармағында:</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аң аулауды жүргізу мақсатында уақытша әкелінгендерді қоса алғанда, Қазақстан Республикасының заңнамасында белгiленген тәртiппен тiркеместен аушы жыртқыш құстарды қолданып;";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тармақша</w:t>
      </w:r>
      <w:r>
        <w:rPr>
          <w:rFonts w:ascii="Times New Roman"/>
          <w:b w:val="false"/>
          <w:i w:val="false"/>
          <w:color w:val="000000"/>
          <w:sz w:val="28"/>
        </w:rPr>
        <w:t xml:space="preserve"> алып тасталсын;</w:t>
      </w:r>
    </w:p>
    <w:bookmarkStart w:name="z147" w:id="12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50-баптың</w:t>
      </w:r>
      <w:r>
        <w:rPr>
          <w:rFonts w:ascii="Times New Roman"/>
          <w:b w:val="false"/>
          <w:i w:val="false"/>
          <w:color w:val="000000"/>
          <w:sz w:val="28"/>
        </w:rPr>
        <w:t xml:space="preserve"> 2) тармақшасы мынадай редакцияда жазылсын: </w:t>
      </w:r>
    </w:p>
    <w:bookmarkEnd w:id="124"/>
    <w:p>
      <w:pPr>
        <w:spacing w:after="0"/>
        <w:ind w:left="0"/>
        <w:jc w:val="both"/>
      </w:pPr>
      <w:r>
        <w:rPr>
          <w:rFonts w:ascii="Times New Roman"/>
          <w:b w:val="false"/>
          <w:i w:val="false"/>
          <w:color w:val="000000"/>
          <w:sz w:val="28"/>
        </w:rPr>
        <w:t>
      "2) жануарлардың сирек кездесетін және құрып кету қаупі төнген түрлерін және Құрып кету қаупі төнген жабайы фауна мен флора түрлерімен халықаралық сауда туралы конвенцияның қолданылу аясына кіретін жануарлардың түрлерін еріксіз және жартылай ерікті жағдайларда ұстау, өсіру шарттары;";</w:t>
      </w:r>
    </w:p>
    <w:bookmarkStart w:name="z148" w:id="125"/>
    <w:p>
      <w:pPr>
        <w:spacing w:after="0"/>
        <w:ind w:left="0"/>
        <w:jc w:val="both"/>
      </w:pPr>
      <w:r>
        <w:rPr>
          <w:rFonts w:ascii="Times New Roman"/>
          <w:b w:val="false"/>
          <w:i w:val="false"/>
          <w:color w:val="000000"/>
          <w:sz w:val="28"/>
        </w:rPr>
        <w:t xml:space="preserve">
      9) 52-баптың 2-тармағының </w:t>
      </w:r>
      <w:r>
        <w:rPr>
          <w:rFonts w:ascii="Times New Roman"/>
          <w:b w:val="false"/>
          <w:i w:val="false"/>
          <w:color w:val="000000"/>
          <w:sz w:val="28"/>
        </w:rPr>
        <w:t>8-2) тармақшасындағы</w:t>
      </w:r>
      <w:r>
        <w:rPr>
          <w:rFonts w:ascii="Times New Roman"/>
          <w:b w:val="false"/>
          <w:i w:val="false"/>
          <w:color w:val="000000"/>
          <w:sz w:val="28"/>
        </w:rPr>
        <w:t xml:space="preserve"> "жануарларды еріксіз және (немесе) жартылай ерікті жағдайларда ұстау және" деген сөздер "жануарлардың сирек кездесетін және құрып кету қаупі төнген түрлерін және Құрып кету қаупі төнген жабайы фауна мен флора түрлерімен халықаралық сауда туралы конвенцияның қолданылу аясына кіретін жануарлардың түрлерін еріксіз және жартылай ерікті жағдайларда ұстау," деген сөздермен ауыстырылсын;</w:t>
      </w:r>
    </w:p>
    <w:bookmarkEnd w:id="125"/>
    <w:bookmarkStart w:name="z149" w:id="126"/>
    <w:p>
      <w:pPr>
        <w:spacing w:after="0"/>
        <w:ind w:left="0"/>
        <w:jc w:val="both"/>
      </w:pPr>
      <w:r>
        <w:rPr>
          <w:rFonts w:ascii="Times New Roman"/>
          <w:b w:val="false"/>
          <w:i w:val="false"/>
          <w:color w:val="000000"/>
          <w:sz w:val="28"/>
        </w:rPr>
        <w:t xml:space="preserve">
      10) 56-баптың 2-тармағы </w:t>
      </w:r>
      <w:r>
        <w:rPr>
          <w:rFonts w:ascii="Times New Roman"/>
          <w:b w:val="false"/>
          <w:i w:val="false"/>
          <w:color w:val="000000"/>
          <w:sz w:val="28"/>
        </w:rPr>
        <w:t>5) тармақшасындағы</w:t>
      </w:r>
      <w:r>
        <w:rPr>
          <w:rFonts w:ascii="Times New Roman"/>
          <w:b w:val="false"/>
          <w:i w:val="false"/>
          <w:color w:val="000000"/>
          <w:sz w:val="28"/>
        </w:rPr>
        <w:t xml:space="preserve"> "алып қоюға құқығы бар." деген сөздер "алып қоюға;" деген сөздермен ауыстырылып, мынадай мазмұндағы 6) тармақшамен толықтырылсын:</w:t>
      </w:r>
    </w:p>
    <w:bookmarkEnd w:id="126"/>
    <w:bookmarkStart w:name="z150" w:id="127"/>
    <w:p>
      <w:pPr>
        <w:spacing w:after="0"/>
        <w:ind w:left="0"/>
        <w:jc w:val="both"/>
      </w:pPr>
      <w:r>
        <w:rPr>
          <w:rFonts w:ascii="Times New Roman"/>
          <w:b w:val="false"/>
          <w:i w:val="false"/>
          <w:color w:val="000000"/>
          <w:sz w:val="28"/>
        </w:rPr>
        <w:t>
      "6) бекітіліп берілген аңшылық алқабының, балық шаруашылығы су айдынының және (немесе) учаскесінің аумағында және оның жағалау белдеуінде олардан шығу кезінде көлік және жүзу құралдарын тоқтатуға құқығы бар.".</w:t>
      </w:r>
    </w:p>
    <w:bookmarkEnd w:id="127"/>
    <w:bookmarkStart w:name="z151" w:id="128"/>
    <w:p>
      <w:pPr>
        <w:spacing w:after="0"/>
        <w:ind w:left="0"/>
        <w:jc w:val="both"/>
      </w:pPr>
      <w:r>
        <w:rPr>
          <w:rFonts w:ascii="Times New Roman"/>
          <w:b w:val="false"/>
          <w:i w:val="false"/>
          <w:color w:val="000000"/>
          <w:sz w:val="28"/>
        </w:rPr>
        <w:t xml:space="preserve">
      9. "Ерекше қорғалатын табиғи аумақтар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28"/>
    <w:bookmarkStart w:name="z152" w:id="12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6-1-бап</w:t>
      </w:r>
      <w:r>
        <w:rPr>
          <w:rFonts w:ascii="Times New Roman"/>
          <w:b w:val="false"/>
          <w:i w:val="false"/>
          <w:color w:val="000000"/>
          <w:sz w:val="28"/>
        </w:rPr>
        <w:t xml:space="preserve"> мынадай мазмұндағы 3-1) тармақшамен толықтырылсын:</w:t>
      </w:r>
    </w:p>
    <w:bookmarkEnd w:id="129"/>
    <w:bookmarkStart w:name="z153" w:id="130"/>
    <w:p>
      <w:pPr>
        <w:spacing w:after="0"/>
        <w:ind w:left="0"/>
        <w:jc w:val="both"/>
      </w:pPr>
      <w:r>
        <w:rPr>
          <w:rFonts w:ascii="Times New Roman"/>
          <w:b w:val="false"/>
          <w:i w:val="false"/>
          <w:color w:val="000000"/>
          <w:sz w:val="28"/>
        </w:rPr>
        <w:t>
      "3-1) туристік қызмет саласындағы мемлекеттік басқару функцияларын жүзеге асыратын орталық атқарушы орган;";</w:t>
      </w:r>
    </w:p>
    <w:bookmarkEnd w:id="130"/>
    <w:bookmarkStart w:name="z154" w:id="13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8-баптың</w:t>
      </w:r>
      <w:r>
        <w:rPr>
          <w:rFonts w:ascii="Times New Roman"/>
          <w:b w:val="false"/>
          <w:i w:val="false"/>
          <w:color w:val="000000"/>
          <w:sz w:val="28"/>
        </w:rPr>
        <w:t xml:space="preserve"> бірінші бөлігінің 14-1) тармақшасы мынадай редакцияда жазылсын:</w:t>
      </w:r>
    </w:p>
    <w:bookmarkEnd w:id="131"/>
    <w:bookmarkStart w:name="z155" w:id="132"/>
    <w:p>
      <w:pPr>
        <w:spacing w:after="0"/>
        <w:ind w:left="0"/>
        <w:jc w:val="both"/>
      </w:pPr>
      <w:r>
        <w:rPr>
          <w:rFonts w:ascii="Times New Roman"/>
          <w:b w:val="false"/>
          <w:i w:val="false"/>
          <w:color w:val="000000"/>
          <w:sz w:val="28"/>
        </w:rPr>
        <w:t>
      "14-1) туристік қызмет саласындағы мемлекеттік басқару функцияларын жүзеге асыратын орталық атқарушы органмен келісу бойынша мемлекеттік ұлттық табиғи парктерде туристік және рекреациялық қызметті жүзеге асыру қағидаларын әзірлеу;";</w:t>
      </w:r>
    </w:p>
    <w:bookmarkEnd w:id="132"/>
    <w:bookmarkStart w:name="z156" w:id="133"/>
    <w:p>
      <w:pPr>
        <w:spacing w:after="0"/>
        <w:ind w:left="0"/>
        <w:jc w:val="both"/>
      </w:pPr>
      <w:r>
        <w:rPr>
          <w:rFonts w:ascii="Times New Roman"/>
          <w:b w:val="false"/>
          <w:i w:val="false"/>
          <w:color w:val="000000"/>
          <w:sz w:val="28"/>
        </w:rPr>
        <w:t>
      3) мынадай мазмұндағы 8-1-баппен толықтырылсын:</w:t>
      </w:r>
    </w:p>
    <w:bookmarkEnd w:id="133"/>
    <w:bookmarkStart w:name="z157" w:id="134"/>
    <w:p>
      <w:pPr>
        <w:spacing w:after="0"/>
        <w:ind w:left="0"/>
        <w:jc w:val="both"/>
      </w:pPr>
      <w:r>
        <w:rPr>
          <w:rFonts w:ascii="Times New Roman"/>
          <w:b w:val="false"/>
          <w:i w:val="false"/>
          <w:color w:val="000000"/>
          <w:sz w:val="28"/>
        </w:rPr>
        <w:t>
      "8-1-бап. Туристік қызмет саласындағы мемлекеттік басқару функцияларын жүзеге асыратын орталық атқарушы органның құзыреті</w:t>
      </w:r>
    </w:p>
    <w:bookmarkEnd w:id="134"/>
    <w:p>
      <w:pPr>
        <w:spacing w:after="0"/>
        <w:ind w:left="0"/>
        <w:jc w:val="both"/>
      </w:pPr>
      <w:r>
        <w:rPr>
          <w:rFonts w:ascii="Times New Roman"/>
          <w:b w:val="false"/>
          <w:i w:val="false"/>
          <w:color w:val="000000"/>
          <w:sz w:val="28"/>
        </w:rPr>
        <w:t>
      Туристік қызмет саласындағы мемлекеттік басқару функцияларын жүзеге асыратын орталық атқарушы органның құзыретіне мыналар жатады:</w:t>
      </w:r>
    </w:p>
    <w:bookmarkStart w:name="z158" w:id="135"/>
    <w:p>
      <w:pPr>
        <w:spacing w:after="0"/>
        <w:ind w:left="0"/>
        <w:jc w:val="both"/>
      </w:pPr>
      <w:r>
        <w:rPr>
          <w:rFonts w:ascii="Times New Roman"/>
          <w:b w:val="false"/>
          <w:i w:val="false"/>
          <w:color w:val="000000"/>
          <w:sz w:val="28"/>
        </w:rPr>
        <w:t>
      1) мемлекеттік ұлттық табиғи парктердің аумағында туризмді дамыту жөніндегі мемлекеттік саясатты іске асыру;</w:t>
      </w:r>
    </w:p>
    <w:bookmarkEnd w:id="135"/>
    <w:bookmarkStart w:name="z159" w:id="136"/>
    <w:p>
      <w:pPr>
        <w:spacing w:after="0"/>
        <w:ind w:left="0"/>
        <w:jc w:val="both"/>
      </w:pPr>
      <w:r>
        <w:rPr>
          <w:rFonts w:ascii="Times New Roman"/>
          <w:b w:val="false"/>
          <w:i w:val="false"/>
          <w:color w:val="000000"/>
          <w:sz w:val="28"/>
        </w:rPr>
        <w:t>
      2) мемлекеттік ұлттық парктердің инфрақұрылымын дамытудың бас жоспарларын әзірлеуге қатысу;</w:t>
      </w:r>
    </w:p>
    <w:bookmarkEnd w:id="136"/>
    <w:bookmarkStart w:name="z160" w:id="137"/>
    <w:p>
      <w:pPr>
        <w:spacing w:after="0"/>
        <w:ind w:left="0"/>
        <w:jc w:val="both"/>
      </w:pPr>
      <w:r>
        <w:rPr>
          <w:rFonts w:ascii="Times New Roman"/>
          <w:b w:val="false"/>
          <w:i w:val="false"/>
          <w:color w:val="000000"/>
          <w:sz w:val="28"/>
        </w:rPr>
        <w:t>
      3) туризм және рекреация инфрақұрылымын дамытуға инвестициялар тарту;</w:t>
      </w:r>
    </w:p>
    <w:bookmarkEnd w:id="137"/>
    <w:bookmarkStart w:name="z161" w:id="138"/>
    <w:p>
      <w:pPr>
        <w:spacing w:after="0"/>
        <w:ind w:left="0"/>
        <w:jc w:val="both"/>
      </w:pPr>
      <w:r>
        <w:rPr>
          <w:rFonts w:ascii="Times New Roman"/>
          <w:b w:val="false"/>
          <w:i w:val="false"/>
          <w:color w:val="000000"/>
          <w:sz w:val="28"/>
        </w:rPr>
        <w:t>
      4) осы Заңда, өзге де заңдарда, Қазақстан Республикасы Президентінің және Қазақстан Республикасы Үкіметінің актілерінде көзделген өзге де өкілеттіктерді жүзеге асыру.";</w:t>
      </w:r>
    </w:p>
    <w:bookmarkEnd w:id="138"/>
    <w:bookmarkStart w:name="z162" w:id="13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38-бапта</w:t>
      </w:r>
      <w:r>
        <w:rPr>
          <w:rFonts w:ascii="Times New Roman"/>
          <w:b w:val="false"/>
          <w:i w:val="false"/>
          <w:color w:val="000000"/>
          <w:sz w:val="28"/>
        </w:rPr>
        <w:t>:</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тармақшасының екінші абзацында:</w:t>
      </w:r>
    </w:p>
    <w:p>
      <w:pPr>
        <w:spacing w:after="0"/>
        <w:ind w:left="0"/>
        <w:jc w:val="both"/>
      </w:pPr>
      <w:r>
        <w:rPr>
          <w:rFonts w:ascii="Times New Roman"/>
          <w:b w:val="false"/>
          <w:i w:val="false"/>
          <w:color w:val="000000"/>
          <w:sz w:val="28"/>
        </w:rPr>
        <w:t xml:space="preserve">
      "(ортақ пайдаланылатын жолдардан басқа)" деген сөздер алып тасталсын; </w:t>
      </w:r>
    </w:p>
    <w:p>
      <w:pPr>
        <w:spacing w:after="0"/>
        <w:ind w:left="0"/>
        <w:jc w:val="both"/>
      </w:pPr>
      <w:r>
        <w:rPr>
          <w:rFonts w:ascii="Times New Roman"/>
          <w:b w:val="false"/>
          <w:i w:val="false"/>
          <w:color w:val="000000"/>
          <w:sz w:val="28"/>
        </w:rPr>
        <w:t>
      "орналастыру" деген сөз "салу және орналастыру" деген сөздермен ауыстырылсын;</w:t>
      </w:r>
    </w:p>
    <w:bookmarkStart w:name="z164" w:id="140"/>
    <w:p>
      <w:pPr>
        <w:spacing w:after="0"/>
        <w:ind w:left="0"/>
        <w:jc w:val="both"/>
      </w:pPr>
      <w:r>
        <w:rPr>
          <w:rFonts w:ascii="Times New Roman"/>
          <w:b w:val="false"/>
          <w:i w:val="false"/>
          <w:color w:val="000000"/>
          <w:sz w:val="28"/>
        </w:rPr>
        <w:t>
      мынадай мазмұндағы 1-1-тармақпен толықтырылсын:</w:t>
      </w:r>
    </w:p>
    <w:bookmarkEnd w:id="140"/>
    <w:p>
      <w:pPr>
        <w:spacing w:after="0"/>
        <w:ind w:left="0"/>
        <w:jc w:val="both"/>
      </w:pPr>
      <w:r>
        <w:rPr>
          <w:rFonts w:ascii="Times New Roman"/>
          <w:b w:val="false"/>
          <w:i w:val="false"/>
          <w:color w:val="000000"/>
          <w:sz w:val="28"/>
        </w:rPr>
        <w:t>
      "1-1. Табиғат қорғау мекемелерінің қаражаты:</w:t>
      </w:r>
    </w:p>
    <w:bookmarkStart w:name="z165" w:id="141"/>
    <w:p>
      <w:pPr>
        <w:spacing w:after="0"/>
        <w:ind w:left="0"/>
        <w:jc w:val="both"/>
      </w:pPr>
      <w:r>
        <w:rPr>
          <w:rFonts w:ascii="Times New Roman"/>
          <w:b w:val="false"/>
          <w:i w:val="false"/>
          <w:color w:val="000000"/>
          <w:sz w:val="28"/>
        </w:rPr>
        <w:t>
      1) туристік және рекреациялық мақсаттағы объектілерден төлемақы алу;</w:t>
      </w:r>
    </w:p>
    <w:bookmarkEnd w:id="141"/>
    <w:bookmarkStart w:name="z166" w:id="142"/>
    <w:p>
      <w:pPr>
        <w:spacing w:after="0"/>
        <w:ind w:left="0"/>
        <w:jc w:val="both"/>
      </w:pPr>
      <w:r>
        <w:rPr>
          <w:rFonts w:ascii="Times New Roman"/>
          <w:b w:val="false"/>
          <w:i w:val="false"/>
          <w:color w:val="000000"/>
          <w:sz w:val="28"/>
        </w:rPr>
        <w:t>
      2) зейнеткерлерден, мүгедектерден, Ұлы Отан соғысының ардагерлерінен, басқа мемлекеттердің аумағындағы ұрыс қимылдарының ардагерлерінен, жеңілдіктер бойынша Ұлы Отан соғысының ардагерлеріне теңестірілген ардагерлерден, еңбек ардагерлерінен, мектеп жасына дейінгі балалардан алынатын төлемақыны қоспағанда, туристерден төлемақы алу;</w:t>
      </w:r>
    </w:p>
    <w:bookmarkEnd w:id="142"/>
    <w:bookmarkStart w:name="z167" w:id="143"/>
    <w:p>
      <w:pPr>
        <w:spacing w:after="0"/>
        <w:ind w:left="0"/>
        <w:jc w:val="both"/>
      </w:pPr>
      <w:r>
        <w:rPr>
          <w:rFonts w:ascii="Times New Roman"/>
          <w:b w:val="false"/>
          <w:i w:val="false"/>
          <w:color w:val="000000"/>
          <w:sz w:val="28"/>
        </w:rPr>
        <w:t>
      3) автомобиль көлік құралының табиғат қорғау мекемелерінің аумағына кіргені үшін төлемақы алу есебінен де қалыптастырылады.";</w:t>
      </w:r>
    </w:p>
    <w:bookmarkEnd w:id="143"/>
    <w:bookmarkStart w:name="z168" w:id="14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43-1-баптың</w:t>
      </w:r>
      <w:r>
        <w:rPr>
          <w:rFonts w:ascii="Times New Roman"/>
          <w:b w:val="false"/>
          <w:i w:val="false"/>
          <w:color w:val="000000"/>
          <w:sz w:val="28"/>
        </w:rPr>
        <w:t xml:space="preserve"> 1-тармағы мынадай редакцияда жазылсын:</w:t>
      </w:r>
    </w:p>
    <w:bookmarkEnd w:id="144"/>
    <w:p>
      <w:pPr>
        <w:spacing w:after="0"/>
        <w:ind w:left="0"/>
        <w:jc w:val="both"/>
      </w:pPr>
      <w:r>
        <w:rPr>
          <w:rFonts w:ascii="Times New Roman"/>
          <w:b w:val="false"/>
          <w:i w:val="false"/>
          <w:color w:val="000000"/>
          <w:sz w:val="28"/>
        </w:rPr>
        <w:t>
      "1. Марқакөл мемлекеттік табиғи қорығының аумағында:</w:t>
      </w:r>
    </w:p>
    <w:bookmarkStart w:name="z169" w:id="145"/>
    <w:p>
      <w:pPr>
        <w:spacing w:after="0"/>
        <w:ind w:left="0"/>
        <w:jc w:val="both"/>
      </w:pPr>
      <w:r>
        <w:rPr>
          <w:rFonts w:ascii="Times New Roman"/>
          <w:b w:val="false"/>
          <w:i w:val="false"/>
          <w:color w:val="000000"/>
          <w:sz w:val="28"/>
        </w:rPr>
        <w:t>
      1) Қазақстан Республикасының заңнамасына сәйкес мемлекеттік экологиялық сараптаманың оң қорытындысы болған кезде биологиялық негіздеменің негізінде арнайы бөлінген учаскелерде, осы қорықтың күзету аймағында тұратын жергілікті халықтың мұқтажы үшін әуесқойлық (спорттық) балық аулауға;</w:t>
      </w:r>
    </w:p>
    <w:bookmarkEnd w:id="145"/>
    <w:bookmarkStart w:name="z170" w:id="146"/>
    <w:p>
      <w:pPr>
        <w:spacing w:after="0"/>
        <w:ind w:left="0"/>
        <w:jc w:val="both"/>
      </w:pPr>
      <w:r>
        <w:rPr>
          <w:rFonts w:ascii="Times New Roman"/>
          <w:b w:val="false"/>
          <w:i w:val="false"/>
          <w:color w:val="000000"/>
          <w:sz w:val="28"/>
        </w:rPr>
        <w:t>
      2) мемлекеттік экологиялық сараптаманың оң қорытындысы болған кезде биологиялық негіздеменің негізінде жануарлар санын реттеуге жол беріледі.";</w:t>
      </w:r>
    </w:p>
    <w:bookmarkEnd w:id="146"/>
    <w:bookmarkStart w:name="z171" w:id="14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45-баптың</w:t>
      </w:r>
      <w:r>
        <w:rPr>
          <w:rFonts w:ascii="Times New Roman"/>
          <w:b w:val="false"/>
          <w:i w:val="false"/>
          <w:color w:val="000000"/>
          <w:sz w:val="28"/>
        </w:rPr>
        <w:t xml:space="preserve"> 5-тармағы:</w:t>
      </w:r>
    </w:p>
    <w:bookmarkEnd w:id="147"/>
    <w:p>
      <w:pPr>
        <w:spacing w:after="0"/>
        <w:ind w:left="0"/>
        <w:jc w:val="both"/>
      </w:pPr>
      <w:r>
        <w:rPr>
          <w:rFonts w:ascii="Times New Roman"/>
          <w:b w:val="false"/>
          <w:i w:val="false"/>
          <w:color w:val="000000"/>
          <w:sz w:val="28"/>
        </w:rPr>
        <w:t>
      "аулауды" деген сөзден кейін ", жануарлар дүниесін ортақ пайдалануды" деген сөздермен толықтырылсын;</w:t>
      </w:r>
    </w:p>
    <w:p>
      <w:pPr>
        <w:spacing w:after="0"/>
        <w:ind w:left="0"/>
        <w:jc w:val="both"/>
      </w:pPr>
      <w:r>
        <w:rPr>
          <w:rFonts w:ascii="Times New Roman"/>
          <w:b w:val="false"/>
          <w:i w:val="false"/>
          <w:color w:val="000000"/>
          <w:sz w:val="28"/>
        </w:rPr>
        <w:t>
      "орталықтарды," деген сөзден кейін "жабайы жануарларды өсіру мен ұстауға арналған вольерлерді," деген сөздермен толықтырылсын;</w:t>
      </w:r>
    </w:p>
    <w:bookmarkStart w:name="z172" w:id="14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47-баптың</w:t>
      </w:r>
      <w:r>
        <w:rPr>
          <w:rFonts w:ascii="Times New Roman"/>
          <w:b w:val="false"/>
          <w:i w:val="false"/>
          <w:color w:val="000000"/>
          <w:sz w:val="28"/>
        </w:rPr>
        <w:t xml:space="preserve"> 1-тармағы мынадай мазмұндағы 7-1) тармақшамен толықтырылсын:</w:t>
      </w:r>
    </w:p>
    <w:bookmarkEnd w:id="148"/>
    <w:p>
      <w:pPr>
        <w:spacing w:after="0"/>
        <w:ind w:left="0"/>
        <w:jc w:val="both"/>
      </w:pPr>
      <w:r>
        <w:rPr>
          <w:rFonts w:ascii="Times New Roman"/>
          <w:b w:val="false"/>
          <w:i w:val="false"/>
          <w:color w:val="000000"/>
          <w:sz w:val="28"/>
        </w:rPr>
        <w:t>
      "7-1) жануарлар дүниесін ортақ пайдалану;".</w:t>
      </w:r>
    </w:p>
    <w:bookmarkStart w:name="z173" w:id="149"/>
    <w:p>
      <w:pPr>
        <w:spacing w:after="0"/>
        <w:ind w:left="0"/>
        <w:jc w:val="both"/>
      </w:pPr>
      <w:r>
        <w:rPr>
          <w:rFonts w:ascii="Times New Roman"/>
          <w:b w:val="false"/>
          <w:i w:val="false"/>
          <w:color w:val="000000"/>
          <w:sz w:val="28"/>
        </w:rPr>
        <w:t xml:space="preserve">
      10.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49"/>
    <w:bookmarkStart w:name="z174" w:id="15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9-баптың</w:t>
      </w:r>
      <w:r>
        <w:rPr>
          <w:rFonts w:ascii="Times New Roman"/>
          <w:b w:val="false"/>
          <w:i w:val="false"/>
          <w:color w:val="000000"/>
          <w:sz w:val="28"/>
        </w:rPr>
        <w:t xml:space="preserve"> 9) тармақшасы алып тасталсын;</w:t>
      </w:r>
    </w:p>
    <w:bookmarkEnd w:id="150"/>
    <w:bookmarkStart w:name="z175" w:id="15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49-баптың</w:t>
      </w:r>
      <w:r>
        <w:rPr>
          <w:rFonts w:ascii="Times New Roman"/>
          <w:b w:val="false"/>
          <w:i w:val="false"/>
          <w:color w:val="000000"/>
          <w:sz w:val="28"/>
        </w:rPr>
        <w:t xml:space="preserve"> бірінші бөлігінің 9-1) тармақшасы мынадай редакцияда жазылсын:</w:t>
      </w:r>
    </w:p>
    <w:bookmarkEnd w:id="151"/>
    <w:p>
      <w:pPr>
        <w:spacing w:after="0"/>
        <w:ind w:left="0"/>
        <w:jc w:val="both"/>
      </w:pPr>
      <w:r>
        <w:rPr>
          <w:rFonts w:ascii="Times New Roman"/>
          <w:b w:val="false"/>
          <w:i w:val="false"/>
          <w:color w:val="000000"/>
          <w:sz w:val="28"/>
        </w:rPr>
        <w:t>
      "9-1) Қазақстан Республикасының ұлттық қауіпсіздік органдарында олардың экстремизмге немесе террористік әрекетке қатысы бары туралы мәліметтер болған кезде, себептері түсіндірілместен;".</w:t>
      </w:r>
    </w:p>
    <w:bookmarkStart w:name="z176" w:id="152"/>
    <w:p>
      <w:pPr>
        <w:spacing w:after="0"/>
        <w:ind w:left="0"/>
        <w:jc w:val="both"/>
      </w:pPr>
      <w:r>
        <w:rPr>
          <w:rFonts w:ascii="Times New Roman"/>
          <w:b w:val="false"/>
          <w:i w:val="false"/>
          <w:color w:val="000000"/>
          <w:sz w:val="28"/>
        </w:rPr>
        <w:t xml:space="preserve">
      11.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52"/>
    <w:bookmarkStart w:name="z177" w:id="15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1-қосымшаның</w:t>
      </w:r>
      <w:r>
        <w:rPr>
          <w:rFonts w:ascii="Times New Roman"/>
          <w:b w:val="false"/>
          <w:i w:val="false"/>
          <w:color w:val="000000"/>
          <w:sz w:val="28"/>
        </w:rPr>
        <w:t xml:space="preserve"> 87-жолы мынадай редакцияда жазылсын:</w:t>
      </w:r>
    </w:p>
    <w:bookmarkEnd w:id="15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8"/>
        <w:gridCol w:w="2456"/>
        <w:gridCol w:w="4794"/>
        <w:gridCol w:w="2162"/>
      </w:tblGrid>
      <w:tr>
        <w:trPr>
          <w:trHeight w:val="30" w:hRule="atLeast"/>
        </w:trPr>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Туристік операторлық қызметке арналған лицензия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шығу туризмі саласындағы</w:t>
            </w:r>
          </w:p>
        </w:tc>
        <w:tc>
          <w:tcPr>
            <w:tcW w:w="2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Иеліктен шығарылмайтын; </w:t>
            </w:r>
            <w:r>
              <w:br/>
            </w:r>
            <w:r>
              <w:rPr>
                <w:rFonts w:ascii="Times New Roman"/>
                <w:b w:val="false"/>
                <w:i w:val="false"/>
                <w:color w:val="000000"/>
                <w:sz w:val="20"/>
              </w:rPr>
              <w:t>
1-сынып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келу туризмі мен ішкі туризм саласындағы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178" w:id="15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3-қосымшаның</w:t>
      </w:r>
      <w:r>
        <w:rPr>
          <w:rFonts w:ascii="Times New Roman"/>
          <w:b w:val="false"/>
          <w:i w:val="false"/>
          <w:color w:val="000000"/>
          <w:sz w:val="28"/>
        </w:rPr>
        <w:t xml:space="preserve"> 32 және 33-тармақтары мынадай редакцияда жазылсын:".</w:t>
      </w:r>
    </w:p>
    <w:bookmarkEnd w:id="154"/>
    <w:p>
      <w:pPr>
        <w:spacing w:after="0"/>
        <w:ind w:left="0"/>
        <w:jc w:val="both"/>
      </w:pPr>
      <w:r>
        <w:rPr>
          <w:rFonts w:ascii="Times New Roman"/>
          <w:b w:val="false"/>
          <w:i w:val="false"/>
          <w:color w:val="000000"/>
          <w:sz w:val="28"/>
        </w:rPr>
        <w:t>
      "32. Туристік агенттік қызметтің басталғаны немесе тоқтатылғаны туралы хабарлама</w:t>
      </w:r>
    </w:p>
    <w:bookmarkStart w:name="z179" w:id="155"/>
    <w:p>
      <w:pPr>
        <w:spacing w:after="0"/>
        <w:ind w:left="0"/>
        <w:jc w:val="both"/>
      </w:pPr>
      <w:r>
        <w:rPr>
          <w:rFonts w:ascii="Times New Roman"/>
          <w:b w:val="false"/>
          <w:i w:val="false"/>
          <w:color w:val="000000"/>
          <w:sz w:val="28"/>
        </w:rPr>
        <w:t>
      33. Қазақстан Республикасында дара кәсіпкерлер ретінде қызметін жүзеге асыратын гид, экскурсовод, туризм нұсқаушысы қызметінің басталғаны немесе тоқтатылғаны туралы хабарлама".</w:t>
      </w:r>
    </w:p>
    <w:bookmarkEnd w:id="155"/>
    <w:bookmarkStart w:name="z180" w:id="156"/>
    <w:p>
      <w:pPr>
        <w:spacing w:after="0"/>
        <w:ind w:left="0"/>
        <w:jc w:val="both"/>
      </w:pPr>
      <w:r>
        <w:rPr>
          <w:rFonts w:ascii="Times New Roman"/>
          <w:b w:val="false"/>
          <w:i w:val="false"/>
          <w:color w:val="000000"/>
          <w:sz w:val="28"/>
        </w:rPr>
        <w:t>
      2-бап.</w:t>
      </w:r>
    </w:p>
    <w:bookmarkEnd w:id="156"/>
    <w:bookmarkStart w:name="z181" w:id="157"/>
    <w:p>
      <w:pPr>
        <w:spacing w:after="0"/>
        <w:ind w:left="0"/>
        <w:jc w:val="both"/>
      </w:pPr>
      <w:r>
        <w:rPr>
          <w:rFonts w:ascii="Times New Roman"/>
          <w:b w:val="false"/>
          <w:i w:val="false"/>
          <w:color w:val="000000"/>
          <w:sz w:val="28"/>
        </w:rPr>
        <w:t>
      1. Осы Заң:</w:t>
      </w:r>
    </w:p>
    <w:bookmarkEnd w:id="157"/>
    <w:bookmarkStart w:name="z182" w:id="158"/>
    <w:p>
      <w:pPr>
        <w:spacing w:after="0"/>
        <w:ind w:left="0"/>
        <w:jc w:val="both"/>
      </w:pPr>
      <w:r>
        <w:rPr>
          <w:rFonts w:ascii="Times New Roman"/>
          <w:b w:val="false"/>
          <w:i w:val="false"/>
          <w:color w:val="000000"/>
          <w:sz w:val="28"/>
        </w:rPr>
        <w:t xml:space="preserve">
      алғашқы ресми жарияланған күнінен кейін күнтізбелік алпыс күн өткен соң қолданысқа енгізілетін 1-баптың </w:t>
      </w:r>
      <w:r>
        <w:rPr>
          <w:rFonts w:ascii="Times New Roman"/>
          <w:b w:val="false"/>
          <w:i w:val="false"/>
          <w:color w:val="000000"/>
          <w:sz w:val="28"/>
        </w:rPr>
        <w:t>6-тармағының</w:t>
      </w:r>
      <w:r>
        <w:rPr>
          <w:rFonts w:ascii="Times New Roman"/>
          <w:b w:val="false"/>
          <w:i w:val="false"/>
          <w:color w:val="000000"/>
          <w:sz w:val="28"/>
        </w:rPr>
        <w:t xml:space="preserve"> 1) тармақшасын, 2) тармақшасының үшінші, төртінші, алтыншы, жетінші, он төртінші, он бесінші, он сегізінші – жиырмасыншы, жиырма жетінші – жиырма тоғызыншы, отыз екінші – отыз алтыншы абзацтарын, 3) тармақшасының бесінші абзацын, 9) тармақшасының екінші – төртінші абзацтарын, 10) тармақшасының төртінші және бесінші абзацтарын, 12) тармақшасының төртінші – жетінші, жиырма үшінші – жиырма алтыншы абзацтарын, </w:t>
      </w:r>
      <w:r>
        <w:rPr>
          <w:rFonts w:ascii="Times New Roman"/>
          <w:b w:val="false"/>
          <w:i w:val="false"/>
          <w:color w:val="000000"/>
          <w:sz w:val="28"/>
        </w:rPr>
        <w:t>11-тармағын</w:t>
      </w:r>
      <w:r>
        <w:rPr>
          <w:rFonts w:ascii="Times New Roman"/>
          <w:b w:val="false"/>
          <w:i w:val="false"/>
          <w:color w:val="000000"/>
          <w:sz w:val="28"/>
        </w:rPr>
        <w:t xml:space="preserve">; </w:t>
      </w:r>
    </w:p>
    <w:bookmarkEnd w:id="158"/>
    <w:bookmarkStart w:name="z183" w:id="159"/>
    <w:p>
      <w:pPr>
        <w:spacing w:after="0"/>
        <w:ind w:left="0"/>
        <w:jc w:val="both"/>
      </w:pPr>
      <w:r>
        <w:rPr>
          <w:rFonts w:ascii="Times New Roman"/>
          <w:b w:val="false"/>
          <w:i w:val="false"/>
          <w:color w:val="000000"/>
          <w:sz w:val="28"/>
        </w:rPr>
        <w:t xml:space="preserve">
      2022 жылғы 1 қаңтардан бастап қолданысқа енгізілетін 1-баптың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2-тармағын</w:t>
      </w:r>
      <w:r>
        <w:rPr>
          <w:rFonts w:ascii="Times New Roman"/>
          <w:b w:val="false"/>
          <w:i w:val="false"/>
          <w:color w:val="000000"/>
          <w:sz w:val="28"/>
        </w:rPr>
        <w:t xml:space="preserve">, </w:t>
      </w:r>
      <w:r>
        <w:rPr>
          <w:rFonts w:ascii="Times New Roman"/>
          <w:b w:val="false"/>
          <w:i w:val="false"/>
          <w:color w:val="000000"/>
          <w:sz w:val="28"/>
        </w:rPr>
        <w:t>5-тармағын</w:t>
      </w:r>
      <w:r>
        <w:rPr>
          <w:rFonts w:ascii="Times New Roman"/>
          <w:b w:val="false"/>
          <w:i w:val="false"/>
          <w:color w:val="000000"/>
          <w:sz w:val="28"/>
        </w:rPr>
        <w:t xml:space="preserve">, </w:t>
      </w:r>
      <w:r>
        <w:rPr>
          <w:rFonts w:ascii="Times New Roman"/>
          <w:b w:val="false"/>
          <w:i w:val="false"/>
          <w:color w:val="000000"/>
          <w:sz w:val="28"/>
        </w:rPr>
        <w:t>6-тармағы</w:t>
      </w:r>
      <w:r>
        <w:rPr>
          <w:rFonts w:ascii="Times New Roman"/>
          <w:b w:val="false"/>
          <w:i w:val="false"/>
          <w:color w:val="000000"/>
          <w:sz w:val="28"/>
        </w:rPr>
        <w:t xml:space="preserve"> 3) тармақшасының сегізінші абзацын, 6), 8) тармақшаларын, 9) тармақшасының сегізінші, он бірінші – он жетінші, он тоғызыншы және жиырмасыншы абзацтарын, 10) тармақшасының оныншы – он бесінші абзацтарын, 11) тармақшасының оныншы, он бірінші және жиырмасыншы абзацтарын, </w:t>
      </w:r>
      <w:r>
        <w:rPr>
          <w:rFonts w:ascii="Times New Roman"/>
          <w:b w:val="false"/>
          <w:i w:val="false"/>
          <w:color w:val="000000"/>
          <w:sz w:val="28"/>
        </w:rPr>
        <w:t>7-тармағын</w:t>
      </w:r>
      <w:r>
        <w:rPr>
          <w:rFonts w:ascii="Times New Roman"/>
          <w:b w:val="false"/>
          <w:i w:val="false"/>
          <w:color w:val="000000"/>
          <w:sz w:val="28"/>
        </w:rPr>
        <w:t>;</w:t>
      </w:r>
    </w:p>
    <w:bookmarkEnd w:id="159"/>
    <w:bookmarkStart w:name="z184" w:id="16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Кодексіне (Салық кодексі) тиісті өзгерістер мен толықтырулар қолданысқа енгізілген күннен кейін қолданысқа енгізілетін 1-баптың </w:t>
      </w:r>
      <w:r>
        <w:rPr>
          <w:rFonts w:ascii="Times New Roman"/>
          <w:b w:val="false"/>
          <w:i w:val="false"/>
          <w:color w:val="000000"/>
          <w:sz w:val="28"/>
        </w:rPr>
        <w:t>6-тармағы</w:t>
      </w:r>
      <w:r>
        <w:rPr>
          <w:rFonts w:ascii="Times New Roman"/>
          <w:b w:val="false"/>
          <w:i w:val="false"/>
          <w:color w:val="000000"/>
          <w:sz w:val="28"/>
        </w:rPr>
        <w:t xml:space="preserve"> 2) тармақшасының жиырма төртінші абзацын, 9) тармақшасының тоғызыншы абзацын қоспағанда, алғашқы ресми жарияланған күнінен кейін күнтізбелік он күн өткен соң қолданысқа енгізіледі.</w:t>
      </w:r>
    </w:p>
    <w:bookmarkEnd w:id="160"/>
    <w:bookmarkStart w:name="z185" w:id="161"/>
    <w:p>
      <w:pPr>
        <w:spacing w:after="0"/>
        <w:ind w:left="0"/>
        <w:jc w:val="both"/>
      </w:pPr>
      <w:r>
        <w:rPr>
          <w:rFonts w:ascii="Times New Roman"/>
          <w:b w:val="false"/>
          <w:i w:val="false"/>
          <w:color w:val="000000"/>
          <w:sz w:val="28"/>
        </w:rPr>
        <w:t xml:space="preserve">
      2. Туроператорлық қызметке арналған лицензия негізінде туристік операторлық қызметті жүзеге асыратын тұлғалар осы Заңның 1-бабының </w:t>
      </w:r>
      <w:r>
        <w:rPr>
          <w:rFonts w:ascii="Times New Roman"/>
          <w:b w:val="false"/>
          <w:i w:val="false"/>
          <w:color w:val="000000"/>
          <w:sz w:val="28"/>
        </w:rPr>
        <w:t>11-тармағы</w:t>
      </w:r>
      <w:r>
        <w:rPr>
          <w:rFonts w:ascii="Times New Roman"/>
          <w:b w:val="false"/>
          <w:i w:val="false"/>
          <w:color w:val="000000"/>
          <w:sz w:val="28"/>
        </w:rPr>
        <w:t xml:space="preserve"> қолданысқа енгізілген күннен бастап алты ай ішінде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1-қосымшаға сәйкес қызметтің кіші түрінің атауын ескере отырып, лицензияны қайта ресімдеуге міндетті.</w:t>
      </w:r>
    </w:p>
    <w:bookmarkEnd w:id="16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Президенті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