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439a3" w14:textId="62439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Республикасында банктік, микроқаржылық және коллекторлық қызметті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24 мамырдағы № 43-VII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59-баптың</w:t>
      </w:r>
      <w:r>
        <w:rPr>
          <w:rFonts w:ascii="Times New Roman"/>
          <w:b w:val="false"/>
          <w:i w:val="false"/>
          <w:color w:val="000000"/>
          <w:sz w:val="28"/>
        </w:rPr>
        <w:t xml:space="preserve"> 1-тармағының бірінші бөлігі "жүзеге асыратын ұйымдарды" деген сөздерден кейін ", Қазақстан Республикасының коллекторлық қызмет туралы заңнамасына сәйкес құрылатын коллекторлық агенттіктерді" деген сөздермен толықтырылсын;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64-бап</w:t>
      </w:r>
      <w:r>
        <w:rPr>
          <w:rFonts w:ascii="Times New Roman"/>
          <w:b w:val="false"/>
          <w:i w:val="false"/>
          <w:color w:val="000000"/>
          <w:sz w:val="28"/>
        </w:rPr>
        <w:t xml:space="preserve"> мынадай мазмұндағы үшінші бөлікпен толықтырылсын: </w:t>
      </w:r>
    </w:p>
    <w:bookmarkEnd w:id="3"/>
    <w:p>
      <w:pPr>
        <w:spacing w:after="0"/>
        <w:ind w:left="0"/>
        <w:jc w:val="both"/>
      </w:pPr>
      <w:r>
        <w:rPr>
          <w:rFonts w:ascii="Times New Roman"/>
          <w:b w:val="false"/>
          <w:i w:val="false"/>
          <w:color w:val="000000"/>
          <w:sz w:val="28"/>
        </w:rPr>
        <w:t>
      "Толық серіктестік нысанында құрылған коллекторлық агенттіктердің жарғылық капиталының ең төмен мөлшері Қазақстан Республикасының коллекторлық қызмет туралы заңнамасында айқындалады.";</w:t>
      </w:r>
    </w:p>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74-баптың</w:t>
      </w:r>
      <w:r>
        <w:rPr>
          <w:rFonts w:ascii="Times New Roman"/>
          <w:b w:val="false"/>
          <w:i w:val="false"/>
          <w:color w:val="000000"/>
          <w:sz w:val="28"/>
        </w:rPr>
        <w:t xml:space="preserve"> 2-тармағы мынадай мазмұндағы үшінші бөлікпен толықтырылсын: </w:t>
      </w:r>
    </w:p>
    <w:bookmarkEnd w:id="4"/>
    <w:p>
      <w:pPr>
        <w:spacing w:after="0"/>
        <w:ind w:left="0"/>
        <w:jc w:val="both"/>
      </w:pPr>
      <w:r>
        <w:rPr>
          <w:rFonts w:ascii="Times New Roman"/>
          <w:b w:val="false"/>
          <w:i w:val="false"/>
          <w:color w:val="000000"/>
          <w:sz w:val="28"/>
        </w:rPr>
        <w:t>
      "Коммандиттік серіктестік нысанында құрылған коллекторлық агенттіктердің жарғылық капиталының ең төмен мөлшері Қазақстан Республикасының коллекторлық қызмет туралы заңнамасында айқындалады.";</w:t>
      </w:r>
    </w:p>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78-бап</w:t>
      </w:r>
      <w:r>
        <w:rPr>
          <w:rFonts w:ascii="Times New Roman"/>
          <w:b w:val="false"/>
          <w:i w:val="false"/>
          <w:color w:val="000000"/>
          <w:sz w:val="28"/>
        </w:rPr>
        <w:t xml:space="preserve"> мынадай мазмұндағы үшінші бөлікпен толықтырылсын: </w:t>
      </w:r>
    </w:p>
    <w:bookmarkEnd w:id="5"/>
    <w:p>
      <w:pPr>
        <w:spacing w:after="0"/>
        <w:ind w:left="0"/>
        <w:jc w:val="both"/>
      </w:pPr>
      <w:r>
        <w:rPr>
          <w:rFonts w:ascii="Times New Roman"/>
          <w:b w:val="false"/>
          <w:i w:val="false"/>
          <w:color w:val="000000"/>
          <w:sz w:val="28"/>
        </w:rPr>
        <w:t>
      "Жауапкершілігі шектеулі серіктестік нысанында құрылған коллекторлық агенттіктердің жарғылық капиталының ең төмен мөлшері Қазақстан Республикасының коллекторлық қызмет туралы заңнамасында айқындалады.";</w:t>
      </w:r>
    </w:p>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328-баптың</w:t>
      </w:r>
      <w:r>
        <w:rPr>
          <w:rFonts w:ascii="Times New Roman"/>
          <w:b w:val="false"/>
          <w:i w:val="false"/>
          <w:color w:val="000000"/>
          <w:sz w:val="28"/>
        </w:rPr>
        <w:t xml:space="preserve"> 2-1-тармағы мынадай мазмұндағы бесінші бөлікпен толықтырылсын:</w:t>
      </w:r>
    </w:p>
    <w:bookmarkEnd w:id="6"/>
    <w:p>
      <w:pPr>
        <w:spacing w:after="0"/>
        <w:ind w:left="0"/>
        <w:jc w:val="both"/>
      </w:pPr>
      <w:r>
        <w:rPr>
          <w:rFonts w:ascii="Times New Roman"/>
          <w:b w:val="false"/>
          <w:i w:val="false"/>
          <w:color w:val="000000"/>
          <w:sz w:val="28"/>
        </w:rPr>
        <w:t xml:space="preserve">
      "Микрокредит беру туралы шарттың орындалуын қамтамасыз ету үшін жасалған ломбардағы заттардың кепілі туралы шарт бойынша кепіл нысанасын өткізуге, сондай-ақ мұндай мүліктің кепіл ұстаушының меншігіне өтуіне "Микроқаржылық қызмет туралы" Қазақстан Республикасының Заңында белгіленген тәртіппен кепіл ұстаушы қарыз алушының берешекті реттеу жөніндегі өтінішін қарау кезеңінде жол берілмейді.". </w:t>
      </w:r>
    </w:p>
    <w:bookmarkStart w:name="z8" w:id="7"/>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718-баптың</w:t>
      </w:r>
      <w:r>
        <w:rPr>
          <w:rFonts w:ascii="Times New Roman"/>
          <w:b w:val="false"/>
          <w:i w:val="false"/>
          <w:color w:val="000000"/>
          <w:sz w:val="28"/>
        </w:rPr>
        <w:t xml:space="preserve"> 5-тармағы "сыйақы" деген сөзден кейін ", егер "Қазақстан Республикасындағы банктер және банк қызметі туралы" және "Микроқаржылық қызмет туралы" Қазақстан Республикасының заңдарында өзгеше көзделмесе," деген сөздермен толықтырылсын.</w:t>
      </w:r>
    </w:p>
    <w:bookmarkStart w:name="z10" w:id="8"/>
    <w:p>
      <w:pPr>
        <w:spacing w:after="0"/>
        <w:ind w:left="0"/>
        <w:jc w:val="both"/>
      </w:pPr>
      <w:r>
        <w:rPr>
          <w:rFonts w:ascii="Times New Roman"/>
          <w:b w:val="false"/>
          <w:i w:val="false"/>
          <w:color w:val="000000"/>
          <w:sz w:val="28"/>
        </w:rPr>
        <w:t xml:space="preserve">
      3.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34-бап</w:t>
      </w:r>
      <w:r>
        <w:rPr>
          <w:rFonts w:ascii="Times New Roman"/>
          <w:b w:val="false"/>
          <w:i w:val="false"/>
          <w:color w:val="000000"/>
          <w:sz w:val="28"/>
        </w:rPr>
        <w:t xml:space="preserve"> мынадай мазмұндағы 6-2-тармақпен толықтырылсын:</w:t>
      </w:r>
    </w:p>
    <w:bookmarkEnd w:id="9"/>
    <w:p>
      <w:pPr>
        <w:spacing w:after="0"/>
        <w:ind w:left="0"/>
        <w:jc w:val="both"/>
      </w:pPr>
      <w:r>
        <w:rPr>
          <w:rFonts w:ascii="Times New Roman"/>
          <w:b w:val="false"/>
          <w:i w:val="false"/>
          <w:color w:val="000000"/>
          <w:sz w:val="28"/>
        </w:rPr>
        <w:t>
      "6-2. Жеке тұлғаның кәсіпкерлік қызметті жүзеге асыруға байланысты емес банктік қарыз шартын орындау талаптарын өзгерту немесе жеке тұлғаның кәсіпкерлік қызметті жүзеге асыруға байланысты емес банктік қарызын өтеу мақсатында жаңа қарыз беру кезінде негізгі борыш сомасына капиталдандырылған (жинақтап қосылған) мерзімі өткен сыйақыға, тұрақсыздық айыбына (айыппұлдарға, өсімпұлдарға), қарыз беруге және оған қызмет көрсетуге байланысты комиссиялар мен өзге де төлемдерге сыйақыны есепке жазуға жол берілмейді.";</w:t>
      </w:r>
    </w:p>
    <w:bookmarkStart w:name="z12"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34-1-бапта</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7 және 8-тармақтар алып тасталсын;</w:t>
      </w:r>
    </w:p>
    <w:bookmarkEnd w:id="11"/>
    <w:bookmarkStart w:name="z14" w:id="12"/>
    <w:p>
      <w:pPr>
        <w:spacing w:after="0"/>
        <w:ind w:left="0"/>
        <w:jc w:val="both"/>
      </w:pPr>
      <w:r>
        <w:rPr>
          <w:rFonts w:ascii="Times New Roman"/>
          <w:b w:val="false"/>
          <w:i w:val="false"/>
          <w:color w:val="000000"/>
          <w:sz w:val="28"/>
        </w:rPr>
        <w:t>
      9-тармақта:</w:t>
      </w:r>
    </w:p>
    <w:bookmarkEnd w:id="12"/>
    <w:bookmarkStart w:name="z15" w:id="13"/>
    <w:p>
      <w:pPr>
        <w:spacing w:after="0"/>
        <w:ind w:left="0"/>
        <w:jc w:val="both"/>
      </w:pPr>
      <w:r>
        <w:rPr>
          <w:rFonts w:ascii="Times New Roman"/>
          <w:b w:val="false"/>
          <w:i w:val="false"/>
          <w:color w:val="000000"/>
          <w:sz w:val="28"/>
        </w:rPr>
        <w:t>
      бірінші бөлікте:</w:t>
      </w:r>
    </w:p>
    <w:bookmarkEnd w:id="13"/>
    <w:p>
      <w:pPr>
        <w:spacing w:after="0"/>
        <w:ind w:left="0"/>
        <w:jc w:val="both"/>
      </w:pPr>
      <w:r>
        <w:rPr>
          <w:rFonts w:ascii="Times New Roman"/>
          <w:b w:val="false"/>
          <w:i w:val="false"/>
          <w:color w:val="000000"/>
          <w:sz w:val="28"/>
        </w:rPr>
        <w:t xml:space="preserve">
      "банк, банк операцияларының жекелеген түрлерін жүзеге асыратын ұйым жеке тұлғаның кәсіпкерлік қызметпен байланысты емес ипотекалық тұрғын үй қарызы шарты бойынша" деген сөздер "банкке, банк операцияларының жекелеген түрлерін жүзеге асыратын ұйымға жеке тұлғаның кәсіпкерлік қызметпен байланысты емес ипотекалық қарыз шарты бойынша" деген сөздермен ауыстырылсын; </w:t>
      </w:r>
    </w:p>
    <w:p>
      <w:pPr>
        <w:spacing w:after="0"/>
        <w:ind w:left="0"/>
        <w:jc w:val="both"/>
      </w:pPr>
      <w:r>
        <w:rPr>
          <w:rFonts w:ascii="Times New Roman"/>
          <w:b w:val="false"/>
          <w:i w:val="false"/>
          <w:color w:val="000000"/>
          <w:sz w:val="28"/>
        </w:rPr>
        <w:t>
      "құқылы емес" деген сөздер "тыйым салынады" деген сөздермен ауыстырылсын;</w:t>
      </w:r>
    </w:p>
    <w:bookmarkStart w:name="z16" w:id="14"/>
    <w:p>
      <w:pPr>
        <w:spacing w:after="0"/>
        <w:ind w:left="0"/>
        <w:jc w:val="both"/>
      </w:pPr>
      <w:r>
        <w:rPr>
          <w:rFonts w:ascii="Times New Roman"/>
          <w:b w:val="false"/>
          <w:i w:val="false"/>
          <w:color w:val="000000"/>
          <w:sz w:val="28"/>
        </w:rPr>
        <w:t>
      екінші бөлік алып тасталсын;</w:t>
      </w:r>
    </w:p>
    <w:bookmarkEnd w:id="14"/>
    <w:bookmarkStart w:name="z17"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36-бапта</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тақырып мынадай редакцияда жазылсын:</w:t>
      </w:r>
    </w:p>
    <w:bookmarkEnd w:id="16"/>
    <w:p>
      <w:pPr>
        <w:spacing w:after="0"/>
        <w:ind w:left="0"/>
        <w:jc w:val="both"/>
      </w:pPr>
      <w:r>
        <w:rPr>
          <w:rFonts w:ascii="Times New Roman"/>
          <w:b w:val="false"/>
          <w:i w:val="false"/>
          <w:color w:val="000000"/>
          <w:sz w:val="28"/>
        </w:rPr>
        <w:t>
      "36-бап. Берешекті реттеу шарттары мен тәртібі және төлемге қабілетсіз қарыз алушыға қатысты қолданылатын шаралар";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w:t>
      </w:r>
    </w:p>
    <w:p>
      <w:pPr>
        <w:spacing w:after="0"/>
        <w:ind w:left="0"/>
        <w:jc w:val="both"/>
      </w:pPr>
      <w:r>
        <w:rPr>
          <w:rFonts w:ascii="Times New Roman"/>
          <w:b w:val="false"/>
          <w:i w:val="false"/>
          <w:color w:val="000000"/>
          <w:sz w:val="28"/>
        </w:rPr>
        <w:t>
      бірінші абзацтағы "міндеттемелерді орындау мерзімінің өтуі", "отыз" деген сөздер тиісінше "міндеттемені орындаудың өткізіп алынған мерзімі", "жиырма" деген сөздермен ауыстырылсын;</w:t>
      </w:r>
    </w:p>
    <w:bookmarkStart w:name="z20" w:id="17"/>
    <w:p>
      <w:pPr>
        <w:spacing w:after="0"/>
        <w:ind w:left="0"/>
        <w:jc w:val="both"/>
      </w:pPr>
      <w:r>
        <w:rPr>
          <w:rFonts w:ascii="Times New Roman"/>
          <w:b w:val="false"/>
          <w:i w:val="false"/>
          <w:color w:val="000000"/>
          <w:sz w:val="28"/>
        </w:rPr>
        <w:t xml:space="preserve">
      1) тармақшада: </w:t>
      </w:r>
    </w:p>
    <w:bookmarkEnd w:id="17"/>
    <w:p>
      <w:pPr>
        <w:spacing w:after="0"/>
        <w:ind w:left="0"/>
        <w:jc w:val="both"/>
      </w:pPr>
      <w:r>
        <w:rPr>
          <w:rFonts w:ascii="Times New Roman"/>
          <w:b w:val="false"/>
          <w:i w:val="false"/>
          <w:color w:val="000000"/>
          <w:sz w:val="28"/>
        </w:rPr>
        <w:t>
      "мерзімі" деген сөз "банктік қарыз шарты бойынша міндеттемені орындау бойынша мерзімді өткізіп алудың туындағаны және" деген сөздермен ауыстырылсын;</w:t>
      </w:r>
    </w:p>
    <w:p>
      <w:pPr>
        <w:spacing w:after="0"/>
        <w:ind w:left="0"/>
        <w:jc w:val="both"/>
      </w:pPr>
      <w:r>
        <w:rPr>
          <w:rFonts w:ascii="Times New Roman"/>
          <w:b w:val="false"/>
          <w:i w:val="false"/>
          <w:color w:val="000000"/>
          <w:sz w:val="28"/>
        </w:rPr>
        <w:t>
      "өткен" деген сөз "хабарламада көрсетілген күнге мерзімі өткен" деген сөздермен ауыстырылсын;</w:t>
      </w:r>
    </w:p>
    <w:bookmarkStart w:name="z21" w:id="18"/>
    <w:p>
      <w:pPr>
        <w:spacing w:after="0"/>
        <w:ind w:left="0"/>
        <w:jc w:val="both"/>
      </w:pPr>
      <w:r>
        <w:rPr>
          <w:rFonts w:ascii="Times New Roman"/>
          <w:b w:val="false"/>
          <w:i w:val="false"/>
          <w:color w:val="000000"/>
          <w:sz w:val="28"/>
        </w:rPr>
        <w:t>
      мынадай мазмұндағы 1-1) тармақшамен толықтырылсын:</w:t>
      </w:r>
    </w:p>
    <w:bookmarkEnd w:id="18"/>
    <w:p>
      <w:pPr>
        <w:spacing w:after="0"/>
        <w:ind w:left="0"/>
        <w:jc w:val="both"/>
      </w:pPr>
      <w:r>
        <w:rPr>
          <w:rFonts w:ascii="Times New Roman"/>
          <w:b w:val="false"/>
          <w:i w:val="false"/>
          <w:color w:val="000000"/>
          <w:sz w:val="28"/>
        </w:rPr>
        <w:t>
      "1-1) банктік қарыз шарты бойынша қарыз алушы – жеке тұлғаның банкке (банк операцияларының жекелеген түрлерін жүзеге асыратын ұйымға) өтініш жасау құқығы;";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23" w:id="19"/>
    <w:p>
      <w:pPr>
        <w:spacing w:after="0"/>
        <w:ind w:left="0"/>
        <w:jc w:val="both"/>
      </w:pPr>
      <w:r>
        <w:rPr>
          <w:rFonts w:ascii="Times New Roman"/>
          <w:b w:val="false"/>
          <w:i w:val="false"/>
          <w:color w:val="000000"/>
          <w:sz w:val="28"/>
        </w:rPr>
        <w:t xml:space="preserve">
      бірінші абзацта: </w:t>
      </w:r>
    </w:p>
    <w:bookmarkEnd w:id="19"/>
    <w:p>
      <w:pPr>
        <w:spacing w:after="0"/>
        <w:ind w:left="0"/>
        <w:jc w:val="both"/>
      </w:pPr>
      <w:r>
        <w:rPr>
          <w:rFonts w:ascii="Times New Roman"/>
          <w:b w:val="false"/>
          <w:i w:val="false"/>
          <w:color w:val="000000"/>
          <w:sz w:val="28"/>
        </w:rPr>
        <w:t xml:space="preserve">
      "Міндеттемелерді орындау мерзімінің өтуі" деген сөздер "Банктік қарыз шарты бойынша міндеттемені орындау мерзімін өткізіп алу" деген сөздермен ауыстырылсын; </w:t>
      </w:r>
    </w:p>
    <w:p>
      <w:pPr>
        <w:spacing w:after="0"/>
        <w:ind w:left="0"/>
        <w:jc w:val="both"/>
      </w:pPr>
      <w:r>
        <w:rPr>
          <w:rFonts w:ascii="Times New Roman"/>
          <w:b w:val="false"/>
          <w:i w:val="false"/>
          <w:color w:val="000000"/>
          <w:sz w:val="28"/>
        </w:rPr>
        <w:t>
      "және" деген сөз "және (немесе)" деген сөздермен ауыстырылсын;</w:t>
      </w:r>
    </w:p>
    <w:bookmarkStart w:name="z24" w:id="20"/>
    <w:p>
      <w:pPr>
        <w:spacing w:after="0"/>
        <w:ind w:left="0"/>
        <w:jc w:val="both"/>
      </w:pPr>
      <w:r>
        <w:rPr>
          <w:rFonts w:ascii="Times New Roman"/>
          <w:b w:val="false"/>
          <w:i w:val="false"/>
          <w:color w:val="000000"/>
          <w:sz w:val="28"/>
        </w:rPr>
        <w:t xml:space="preserve">
      5) тармақшадағы "шартының қолданылу" деген сөздер алып тасталсын; </w:t>
      </w:r>
    </w:p>
    <w:bookmarkEnd w:id="20"/>
    <w:bookmarkStart w:name="z25" w:id="21"/>
    <w:p>
      <w:pPr>
        <w:spacing w:after="0"/>
        <w:ind w:left="0"/>
        <w:jc w:val="both"/>
      </w:pPr>
      <w:r>
        <w:rPr>
          <w:rFonts w:ascii="Times New Roman"/>
          <w:b w:val="false"/>
          <w:i w:val="false"/>
          <w:color w:val="000000"/>
          <w:sz w:val="28"/>
        </w:rPr>
        <w:t xml:space="preserve">
      6) тармақшадағы "күшін жоюға байланысты өзгерістер енгізу туралы өтінішін негіздейтін банктік қарыз шарты бойынша міндеттемелерді орындаудың мерзімі өтуінің туындау себептері, кірістер және басқа да расталған мән-жайлар (фактілер) туралы жазбаша өтініш ұсынуға құқылы." деген сөздер ", банктік қарызға қызмет көрсетуге байланысты комиссиялар мен өзге де төлемдердің күшін жоюға;" деген сөздермен ауыстырылсын; </w:t>
      </w:r>
    </w:p>
    <w:bookmarkEnd w:id="21"/>
    <w:bookmarkStart w:name="z26" w:id="22"/>
    <w:p>
      <w:pPr>
        <w:spacing w:after="0"/>
        <w:ind w:left="0"/>
        <w:jc w:val="both"/>
      </w:pPr>
      <w:r>
        <w:rPr>
          <w:rFonts w:ascii="Times New Roman"/>
          <w:b w:val="false"/>
          <w:i w:val="false"/>
          <w:color w:val="000000"/>
          <w:sz w:val="28"/>
        </w:rPr>
        <w:t>
      мынадай мазмұндағы 7), 8) және 9) тармақшалармен толықтырылсын:</w:t>
      </w:r>
    </w:p>
    <w:bookmarkEnd w:id="22"/>
    <w:bookmarkStart w:name="z27" w:id="23"/>
    <w:p>
      <w:pPr>
        <w:spacing w:after="0"/>
        <w:ind w:left="0"/>
        <w:jc w:val="both"/>
      </w:pPr>
      <w:r>
        <w:rPr>
          <w:rFonts w:ascii="Times New Roman"/>
          <w:b w:val="false"/>
          <w:i w:val="false"/>
          <w:color w:val="000000"/>
          <w:sz w:val="28"/>
        </w:rPr>
        <w:t>
      "7) "Жылжымайтын мүлік ипотекасы туралы" Қазақстан Республикасы Заңының 20-1-бабында көзделген тәртіппен кепіл берушінің ипотека нысанасы болып табылатын жылжымайтын мүлікті өзі дербес өткізуіне;</w:t>
      </w:r>
    </w:p>
    <w:bookmarkEnd w:id="23"/>
    <w:bookmarkStart w:name="z28" w:id="24"/>
    <w:p>
      <w:pPr>
        <w:spacing w:after="0"/>
        <w:ind w:left="0"/>
        <w:jc w:val="both"/>
      </w:pPr>
      <w:r>
        <w:rPr>
          <w:rFonts w:ascii="Times New Roman"/>
          <w:b w:val="false"/>
          <w:i w:val="false"/>
          <w:color w:val="000000"/>
          <w:sz w:val="28"/>
        </w:rPr>
        <w:t>
      8) банктік қарыз шарты бойынша міндеттемені орындаудың орнына банкке (банк операцияларының жекелеген түрлерін жүзеге асыратын ұйымға) кепіл мүлкін беру арқылы бас тарту төлемін ұсынуға;</w:t>
      </w:r>
    </w:p>
    <w:bookmarkEnd w:id="24"/>
    <w:bookmarkStart w:name="z29" w:id="25"/>
    <w:p>
      <w:pPr>
        <w:spacing w:after="0"/>
        <w:ind w:left="0"/>
        <w:jc w:val="both"/>
      </w:pPr>
      <w:r>
        <w:rPr>
          <w:rFonts w:ascii="Times New Roman"/>
          <w:b w:val="false"/>
          <w:i w:val="false"/>
          <w:color w:val="000000"/>
          <w:sz w:val="28"/>
        </w:rPr>
        <w:t>
      9) сатып алушыға банктік қарыз шарты бойынша міндеттемені бере отырып, ипотека нысанасы болып табылатын жылжымайтын мүлікті өткізуге байланысты өзгерістер енгізу туралы өтінішін негіздейтін банктік қарыз шарты бойынша міндеттемені орындау мерзімін өткізіп алудың туындау себептері, кірістер және басқа да расталған мән-жайлар (фактілер) туралы мәліметтерді қамтитын жазбаша нысанда өтініш не банктік қарыз шартында көзделген тәсілмен ұсынуға құқылы.";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31" w:id="26"/>
    <w:p>
      <w:pPr>
        <w:spacing w:after="0"/>
        <w:ind w:left="0"/>
        <w:jc w:val="both"/>
      </w:pPr>
      <w:r>
        <w:rPr>
          <w:rFonts w:ascii="Times New Roman"/>
          <w:b w:val="false"/>
          <w:i w:val="false"/>
          <w:color w:val="000000"/>
          <w:sz w:val="28"/>
        </w:rPr>
        <w:t xml:space="preserve">
      бірінші абзац мынадай редакцияда жазылсын: </w:t>
      </w:r>
    </w:p>
    <w:bookmarkEnd w:id="26"/>
    <w:p>
      <w:pPr>
        <w:spacing w:after="0"/>
        <w:ind w:left="0"/>
        <w:jc w:val="both"/>
      </w:pPr>
      <w:r>
        <w:rPr>
          <w:rFonts w:ascii="Times New Roman"/>
          <w:b w:val="false"/>
          <w:i w:val="false"/>
          <w:color w:val="000000"/>
          <w:sz w:val="28"/>
        </w:rPr>
        <w:t>
      "1-2. Уәкілетті органның нормативтік құқықтық актісінде белгіленген тәртіппен банк (банк операцияларының жекелеген түрлерін жүзеге асыратын ұйым) қарыз алушы – жеке тұлғаның өтінішін алған күннен кейін күнтізбелік он бес күн ішінде банктік қарыз шартының талаптарына ұсынылған өзгерістерді қарайды және қарыз алушы-жеке тұлғаға:";</w:t>
      </w:r>
    </w:p>
    <w:bookmarkStart w:name="z32" w:id="27"/>
    <w:p>
      <w:pPr>
        <w:spacing w:after="0"/>
        <w:ind w:left="0"/>
        <w:jc w:val="both"/>
      </w:pPr>
      <w:r>
        <w:rPr>
          <w:rFonts w:ascii="Times New Roman"/>
          <w:b w:val="false"/>
          <w:i w:val="false"/>
          <w:color w:val="000000"/>
          <w:sz w:val="28"/>
        </w:rPr>
        <w:t>
      3) тармақша "жазбаша нысанда" деген сөздерден кейін "не банктік қарыз шартында көзделген тәсілмен" деген сөздермен толықтырылсын;</w:t>
      </w:r>
    </w:p>
    <w:bookmarkEnd w:id="27"/>
    <w:bookmarkStart w:name="z33" w:id="28"/>
    <w:p>
      <w:pPr>
        <w:spacing w:after="0"/>
        <w:ind w:left="0"/>
        <w:jc w:val="both"/>
      </w:pPr>
      <w:r>
        <w:rPr>
          <w:rFonts w:ascii="Times New Roman"/>
          <w:b w:val="false"/>
          <w:i w:val="false"/>
          <w:color w:val="000000"/>
          <w:sz w:val="28"/>
        </w:rPr>
        <w:t>
      мынадай мазмұндағы 1-3-тармақпен толықтырылсын:</w:t>
      </w:r>
    </w:p>
    <w:bookmarkEnd w:id="28"/>
    <w:p>
      <w:pPr>
        <w:spacing w:after="0"/>
        <w:ind w:left="0"/>
        <w:jc w:val="both"/>
      </w:pPr>
      <w:r>
        <w:rPr>
          <w:rFonts w:ascii="Times New Roman"/>
          <w:b w:val="false"/>
          <w:i w:val="false"/>
          <w:color w:val="000000"/>
          <w:sz w:val="28"/>
        </w:rPr>
        <w:t xml:space="preserve">
      "1-3. Қарыз алушы-жеке тұлға банктің (банк операцияларының жекелеген түрлерін жүзеге асыратын ұйымның) осы баптың 1-2-тармағының 3) тармақшасында көзделген шешімін алған күннен бастап күнтізбелік он бес күн ішінде немесе банктік қарыз шартының талаптарын өзгерту туралы өзара қолайлы шешімге қол жеткізбеген кезде бір мезгілде банкті (банк операцияларының жекелеген түрлерін жүзеге асыратын ұйымды) хабардар ете отырып, уәкілетті органға өтініш жасауға құқылы. </w:t>
      </w:r>
    </w:p>
    <w:p>
      <w:pPr>
        <w:spacing w:after="0"/>
        <w:ind w:left="0"/>
        <w:jc w:val="both"/>
      </w:pPr>
      <w:r>
        <w:rPr>
          <w:rFonts w:ascii="Times New Roman"/>
          <w:b w:val="false"/>
          <w:i w:val="false"/>
          <w:color w:val="000000"/>
          <w:sz w:val="28"/>
        </w:rPr>
        <w:t>
      Уәкілетті орган қарыз алушы – жеке тұлғаның өтінішін оның банкке (банк операцияларының жекелеген түрлерін жүзеге асыратын ұйымға) өтініш жасауының дәлелдемелері ұсынылған және банкпен (банк операцияларының жекелеген түрлерін жүзеге асыратын ұйыммен) банктік қарыз шартының талаптарын өзгерту туралы өзара қолайлы шешімге қол жеткізілмеген кезде қарайды.</w:t>
      </w:r>
    </w:p>
    <w:p>
      <w:pPr>
        <w:spacing w:after="0"/>
        <w:ind w:left="0"/>
        <w:jc w:val="both"/>
      </w:pPr>
      <w:r>
        <w:rPr>
          <w:rFonts w:ascii="Times New Roman"/>
          <w:b w:val="false"/>
          <w:i w:val="false"/>
          <w:color w:val="000000"/>
          <w:sz w:val="28"/>
        </w:rPr>
        <w:t>
      Уәкілетті органның "Тұрғын үй қатынастары туралы" Қазақстан Республикасының Заңына сәйкес халықтың әлеуметтік осал топтарына жататын қарыз алушы – жеке тұлғаның кәсіпкерлік қызметті жүзеге асыруға байланысты емес ипотекалық тұрғын үй қарызы жөніндегі өтінішін қарауы кезеңінде кепілге қойылған мүлікке сотқа талап қоюды беру арқылы не соттан тыс тәртіппен өндіріп алуды қолдануға жол берілмейді.</w:t>
      </w:r>
    </w:p>
    <w:p>
      <w:pPr>
        <w:spacing w:after="0"/>
        <w:ind w:left="0"/>
        <w:jc w:val="both"/>
      </w:pPr>
      <w:r>
        <w:rPr>
          <w:rFonts w:ascii="Times New Roman"/>
          <w:b w:val="false"/>
          <w:i w:val="false"/>
          <w:color w:val="000000"/>
          <w:sz w:val="28"/>
        </w:rPr>
        <w:t>
      Осы тармақтың үшінші бөлігінде белгіленген талап уәкілетті орган өтінішті өтініш жасалған күннен бастап күнтізбелік алпыс күннен астам қараған, сондай-ақ қарыз алушы – жеке тұлғаның бұрын қаралған мәселе бойынша өтініші қайта берілген жағдайларда қолданылмайды.</w:t>
      </w:r>
    </w:p>
    <w:p>
      <w:pPr>
        <w:spacing w:after="0"/>
        <w:ind w:left="0"/>
        <w:jc w:val="both"/>
      </w:pPr>
      <w:r>
        <w:rPr>
          <w:rFonts w:ascii="Times New Roman"/>
          <w:b w:val="false"/>
          <w:i w:val="false"/>
          <w:color w:val="000000"/>
          <w:sz w:val="28"/>
        </w:rPr>
        <w:t>
      Қарыз алушы – жеке тұлғаның өтінішін уәкілетті орган Қазақстан Республикасының заңнамасында белгіленген тәртіппен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баптың 1-тармағы бірінші бөлігінің 1) тармақшасында көзделген талап қанағаттандырылмаған кезде банк (банк операцияларының жекелеген түрлерін жүзеге асыратын ұйым),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(электрондық ақшаны),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Заңында көзделген тұрғын үй төлемдерін, "Қазақстан Республикасында зейнетақымен қамсыздандыру туралы" Қазақстан Республикасының Заңында 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төлемдерін пайдалану есебінен жинақталған тұрғын үй құрылысы жинақ ақшасы түрінде 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алынған сомаларды сақтауға арналған ағымдағы шоттарындағы ақшаны қоспағанда, қарыз алушының банктік шоттарындағы ақшаны даусыз тәртіппен, оның ішінде төлем талабын қою арқылы өндіріп алуды қолдануға (егер мұндай өндіріп алу банктік қарыз шартында ескертілген болса) құқылы.</w:t>
      </w:r>
    </w:p>
    <w:p>
      <w:pPr>
        <w:spacing w:after="0"/>
        <w:ind w:left="0"/>
        <w:jc w:val="both"/>
      </w:pPr>
      <w:r>
        <w:rPr>
          <w:rFonts w:ascii="Times New Roman"/>
          <w:b w:val="false"/>
          <w:i w:val="false"/>
          <w:color w:val="000000"/>
          <w:sz w:val="28"/>
        </w:rPr>
        <w:t>
      Банктік қарыз шарты бойынша берешекті банктік жинақ шоттарындағы, берілген банктік қарыздар бойынша кепіл нысанасы болып табылатын ақша есебінен осындай банктік қарыздар бойынша өтелмеген негізгі борыштың сомасы мөлшерінде төлем талабымен өндіріп алуға жол берілмейді.</w:t>
      </w:r>
    </w:p>
    <w:p>
      <w:pPr>
        <w:spacing w:after="0"/>
        <w:ind w:left="0"/>
        <w:jc w:val="both"/>
      </w:pPr>
      <w:r>
        <w:rPr>
          <w:rFonts w:ascii="Times New Roman"/>
          <w:b w:val="false"/>
          <w:i w:val="false"/>
          <w:color w:val="000000"/>
          <w:sz w:val="28"/>
        </w:rPr>
        <w:t>
      Инвестициялық шығындардың өтемақысын есепке жатқызуға арналған банктік шоттардағы ақшаны алып қою бөлігіндегі шектеулер Қазақстан Республикасы Азаматтық кодексінің 742-бабының 2-тармағында көзделген кезектілікке сәйкес бірінші, екінші және үшінші кезектерге жататын талаптарға қолданылмайды.</w:t>
      </w:r>
    </w:p>
    <w:p>
      <w:pPr>
        <w:spacing w:after="0"/>
        <w:ind w:left="0"/>
        <w:jc w:val="both"/>
      </w:pPr>
      <w:r>
        <w:rPr>
          <w:rFonts w:ascii="Times New Roman"/>
          <w:b w:val="false"/>
          <w:i w:val="false"/>
          <w:color w:val="000000"/>
          <w:sz w:val="28"/>
        </w:rPr>
        <w:t>
      Төлем талабын қою арқылы банктік қарыз шарты бойынша қарыз алушы – жеке тұлғаның берешегін өндіріп алу оның банктік шотындағы ақша сомасының және (немесе) кейіннен қарыз алушының банктік шотына түсетін әрбір ақша сомасының елу пайызы шегінде шектеледі және төлем талабын толық орындау үшін қажетті барлық соманың банктік шотқа түсуі күтілместен жүзеге асырылады. Бұл ретте жеке тұлғаның ағымдағы шотында сақталатын ақша сомасы республикалық бюджет туралы заңда тиісті қаржы жылына белгіленген ең төмен күнкөріс деңгейі мөлшерінен аз болмауға тиіс. Көрсетілген шектеу қарыз алушы – жеке тұлғаның жинақ шотындағы ақшаға қолданылмайды.</w:t>
      </w:r>
    </w:p>
    <w:bookmarkStart w:name="z35" w:id="29"/>
    <w:p>
      <w:pPr>
        <w:spacing w:after="0"/>
        <w:ind w:left="0"/>
        <w:jc w:val="both"/>
      </w:pPr>
      <w:r>
        <w:rPr>
          <w:rFonts w:ascii="Times New Roman"/>
          <w:b w:val="false"/>
          <w:i w:val="false"/>
          <w:color w:val="000000"/>
          <w:sz w:val="28"/>
        </w:rPr>
        <w:t>
      2-1. Осы баптың 1-тармағы бірінші бөлігінің 1) тармақшасында көзделген талап қанағаттандырылмаған, сондай-ақ банктік қарыз шарты бойынша қарыз алушы-жеке тұлға осы баптың 1-1-тармағында көзделген құқықтарды іске асырмаған не қарыз алушы жеке тұлға мен банк (банк операцияларының жекелеген түрлерін жүзеге асыратын ұйым) арасында банктік қарыз шартының талаптарын өзгерту бойынша келісім болмаған жағдайларда, банк (банк операцияларының жекелеген түрлерін жүзеге асыратын ұйым) осы баптың 2-тармағында көзделген шаралардан басқа:</w:t>
      </w:r>
    </w:p>
    <w:bookmarkEnd w:id="29"/>
    <w:bookmarkStart w:name="z36" w:id="30"/>
    <w:p>
      <w:pPr>
        <w:spacing w:after="0"/>
        <w:ind w:left="0"/>
        <w:jc w:val="both"/>
      </w:pPr>
      <w:r>
        <w:rPr>
          <w:rFonts w:ascii="Times New Roman"/>
          <w:b w:val="false"/>
          <w:i w:val="false"/>
          <w:color w:val="000000"/>
          <w:sz w:val="28"/>
        </w:rPr>
        <w:t xml:space="preserve">
      1) қарыз алушыға қатысты шаралар қолдану туралы мәселені қарауға құқылы. </w:t>
      </w:r>
    </w:p>
    <w:bookmarkEnd w:id="30"/>
    <w:p>
      <w:pPr>
        <w:spacing w:after="0"/>
        <w:ind w:left="0"/>
        <w:jc w:val="both"/>
      </w:pPr>
      <w:r>
        <w:rPr>
          <w:rFonts w:ascii="Times New Roman"/>
          <w:b w:val="false"/>
          <w:i w:val="false"/>
          <w:color w:val="000000"/>
          <w:sz w:val="28"/>
        </w:rPr>
        <w:t xml:space="preserve">
      Шаралар қолдану туралы шешім қабылдау Банктің, банк операцияларының жекелеген түрлерін жүзеге асыратын ұйымның ішкі кредиттік саясаты туралы қағидаларына сәйкес жүзеге асырылады; </w:t>
      </w:r>
    </w:p>
    <w:bookmarkStart w:name="z37" w:id="31"/>
    <w:p>
      <w:pPr>
        <w:spacing w:after="0"/>
        <w:ind w:left="0"/>
        <w:jc w:val="both"/>
      </w:pPr>
      <w:r>
        <w:rPr>
          <w:rFonts w:ascii="Times New Roman"/>
          <w:b w:val="false"/>
          <w:i w:val="false"/>
          <w:color w:val="000000"/>
          <w:sz w:val="28"/>
        </w:rPr>
        <w:t xml:space="preserve">
      2) берешекті сотқа дейін өндіріп алу және реттеу үшін коллекторлық агенттікке беруге құқылы. </w:t>
      </w:r>
    </w:p>
    <w:bookmarkEnd w:id="31"/>
    <w:p>
      <w:pPr>
        <w:spacing w:after="0"/>
        <w:ind w:left="0"/>
        <w:jc w:val="both"/>
      </w:pPr>
      <w:r>
        <w:rPr>
          <w:rFonts w:ascii="Times New Roman"/>
          <w:b w:val="false"/>
          <w:i w:val="false"/>
          <w:color w:val="000000"/>
          <w:sz w:val="28"/>
        </w:rPr>
        <w:t>
      Банктік қарыз шартында қарыз алушы банктік қарыз шарты бойынша міндеттемелерді орындау мерзімін өткізіп алуға жол берген жағдайда банктің (банк операцияларының жекелеген түрлерін жүзеге асыратын ұйымның) коллекторлық агенттікті тартуға құқығы болған кезде берешекті сотқа дейін өндіріп алу және реттеу үшін коллекторлық агенттікке беруге жол беріледі.</w:t>
      </w:r>
    </w:p>
    <w:p>
      <w:pPr>
        <w:spacing w:after="0"/>
        <w:ind w:left="0"/>
        <w:jc w:val="both"/>
      </w:pPr>
      <w:r>
        <w:rPr>
          <w:rFonts w:ascii="Times New Roman"/>
          <w:b w:val="false"/>
          <w:i w:val="false"/>
          <w:color w:val="000000"/>
          <w:sz w:val="28"/>
        </w:rPr>
        <w:t xml:space="preserve">
      Берешек коллекторлық агенттікте сотқа дейін өндіріп алуда және реттеуде болған кезеңде банк (банк операцияларының жекелеген түрлерін жүзеге асыратын ұйым): </w:t>
      </w:r>
    </w:p>
    <w:p>
      <w:pPr>
        <w:spacing w:after="0"/>
        <w:ind w:left="0"/>
        <w:jc w:val="both"/>
      </w:pPr>
      <w:r>
        <w:rPr>
          <w:rFonts w:ascii="Times New Roman"/>
          <w:b w:val="false"/>
          <w:i w:val="false"/>
          <w:color w:val="000000"/>
          <w:sz w:val="28"/>
        </w:rPr>
        <w:t>
      сотқа берешекті өндіріп алу туралы талап қоюмен жүгінуге;</w:t>
      </w:r>
    </w:p>
    <w:p>
      <w:pPr>
        <w:spacing w:after="0"/>
        <w:ind w:left="0"/>
        <w:jc w:val="both"/>
      </w:pPr>
      <w:r>
        <w:rPr>
          <w:rFonts w:ascii="Times New Roman"/>
          <w:b w:val="false"/>
          <w:i w:val="false"/>
          <w:color w:val="000000"/>
          <w:sz w:val="28"/>
        </w:rPr>
        <w:t>
      берешек коллекторлық агенттікте жұмыста болған кезең үшін сыйақыны, қарыз беруге және оған қызмет көрсетуге байланысты комиссиялар мен өзге де төлемдерді төлеуді талап етуге, сондай-ақ негізгі борышты және сыйақыны уақтылы өтемегені үшін көрсетілген кезеңде тұрақсыздық айыбын (айыппұлды, өсімпұлды) есепке жазуға құқылы емес;</w:t>
      </w:r>
    </w:p>
    <w:bookmarkStart w:name="z38" w:id="32"/>
    <w:p>
      <w:pPr>
        <w:spacing w:after="0"/>
        <w:ind w:left="0"/>
        <w:jc w:val="both"/>
      </w:pPr>
      <w:r>
        <w:rPr>
          <w:rFonts w:ascii="Times New Roman"/>
          <w:b w:val="false"/>
          <w:i w:val="false"/>
          <w:color w:val="000000"/>
          <w:sz w:val="28"/>
        </w:rPr>
        <w:t>
      3) қарыз алушыда банктік қарыз шарты бойынша – қатарынан күнтізбелік тоқсан күннен асатын, жеке тұлғаға берілген ипотекалық қарыз бойынша қатарынан күнтізбелік бір жүз сексен күннен асатын міндеттемені орындау мерзімін өткізіп алу болған кезде банктік қарыз шарты бойынша құқықты (талап етуді) осы Заңның 36-1-бабының 4-тармағында аталған тұлғаға беруге;</w:t>
      </w:r>
    </w:p>
    <w:bookmarkEnd w:id="32"/>
    <w:bookmarkStart w:name="z39" w:id="33"/>
    <w:p>
      <w:pPr>
        <w:spacing w:after="0"/>
        <w:ind w:left="0"/>
        <w:jc w:val="both"/>
      </w:pPr>
      <w:r>
        <w:rPr>
          <w:rFonts w:ascii="Times New Roman"/>
          <w:b w:val="false"/>
          <w:i w:val="false"/>
          <w:color w:val="000000"/>
          <w:sz w:val="28"/>
        </w:rPr>
        <w:t>
      4) Қазақстан Республикасының заңнамасында және (немесе) банктік қарыз шартында көзделген шараларды қолдануға, оның ішінде сотқа банктік қарыз шарты бойынша борыш сомасын өндіріп алу туралы талап қоюмен жүгінуге, сондай-ақ кепілге қойылған мүлікке соттан тыс тәртіппен ("Жылжымайтын мүлік ипотекасы туралы" Қазақстан Республикасының Заңында көзделген жағдайларды қоспағанда) не сот тәртібімен өндіріп алуды қолдануға;</w:t>
      </w:r>
    </w:p>
    <w:bookmarkEnd w:id="33"/>
    <w:bookmarkStart w:name="z40" w:id="34"/>
    <w:p>
      <w:pPr>
        <w:spacing w:after="0"/>
        <w:ind w:left="0"/>
        <w:jc w:val="both"/>
      </w:pPr>
      <w:r>
        <w:rPr>
          <w:rFonts w:ascii="Times New Roman"/>
          <w:b w:val="false"/>
          <w:i w:val="false"/>
          <w:color w:val="000000"/>
          <w:sz w:val="28"/>
        </w:rPr>
        <w:t xml:space="preserve">
      5) сотқа Қазақстан Республикасының заңнамасына сәйкес қарыз алушы – дара кәсіпкерді, заңды тұлғаны банкрот деп тану туралы талап қоюмен жүгінуге құқылы.". </w:t>
      </w:r>
    </w:p>
    <w:bookmarkEnd w:id="34"/>
    <w:bookmarkStart w:name="z41" w:id="35"/>
    <w:p>
      <w:pPr>
        <w:spacing w:after="0"/>
        <w:ind w:left="0"/>
        <w:jc w:val="both"/>
      </w:pPr>
      <w:r>
        <w:rPr>
          <w:rFonts w:ascii="Times New Roman"/>
          <w:b w:val="false"/>
          <w:i w:val="false"/>
          <w:color w:val="000000"/>
          <w:sz w:val="28"/>
        </w:rPr>
        <w:t xml:space="preserve">
      4.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37-баптың</w:t>
      </w:r>
      <w:r>
        <w:rPr>
          <w:rFonts w:ascii="Times New Roman"/>
          <w:b w:val="false"/>
          <w:i w:val="false"/>
          <w:color w:val="000000"/>
          <w:sz w:val="28"/>
        </w:rPr>
        <w:t xml:space="preserve"> 2-тармағының екінші бөлігіндегі "қолданылуы мүмкін", "тиесілі немесе" деген сөздер тиісінше "қолданылуы мүмкін, республикалық бюджет туралы заңда тиісті қаржы жылына белгіленген жалақының ең төмен мөлшерінен асатын", "тиесілі және" деген сөздермен ауыстырылсын.</w:t>
      </w:r>
    </w:p>
    <w:bookmarkStart w:name="z43" w:id="36"/>
    <w:p>
      <w:pPr>
        <w:spacing w:after="0"/>
        <w:ind w:left="0"/>
        <w:jc w:val="both"/>
      </w:pPr>
      <w:r>
        <w:rPr>
          <w:rFonts w:ascii="Times New Roman"/>
          <w:b w:val="false"/>
          <w:i w:val="false"/>
          <w:color w:val="000000"/>
          <w:sz w:val="28"/>
        </w:rPr>
        <w:t xml:space="preserve">
      5.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15-6-баптың</w:t>
      </w:r>
      <w:r>
        <w:rPr>
          <w:rFonts w:ascii="Times New Roman"/>
          <w:b w:val="false"/>
          <w:i w:val="false"/>
          <w:color w:val="000000"/>
          <w:sz w:val="28"/>
        </w:rPr>
        <w:t xml:space="preserve"> 1-тармағының 17) тармақшасындағы "жүргізу арқылы жүзеге асырады." деген сөздер "жүргізу;" деген сөзбен ауыстырылып, мынадай мазмұндағы 18) тармақшамен толықтырылсын: </w:t>
      </w:r>
    </w:p>
    <w:bookmarkStart w:name="z45" w:id="37"/>
    <w:p>
      <w:pPr>
        <w:spacing w:after="0"/>
        <w:ind w:left="0"/>
        <w:jc w:val="both"/>
      </w:pPr>
      <w:r>
        <w:rPr>
          <w:rFonts w:ascii="Times New Roman"/>
          <w:b w:val="false"/>
          <w:i w:val="false"/>
          <w:color w:val="000000"/>
          <w:sz w:val="28"/>
        </w:rPr>
        <w:t>
      "18) қаржы ұйымдары жарнамасының мониторингі арқылы жүзеге асырады.".</w:t>
      </w:r>
    </w:p>
    <w:bookmarkEnd w:id="37"/>
    <w:bookmarkStart w:name="z46" w:id="38"/>
    <w:p>
      <w:pPr>
        <w:spacing w:after="0"/>
        <w:ind w:left="0"/>
        <w:jc w:val="both"/>
      </w:pPr>
      <w:r>
        <w:rPr>
          <w:rFonts w:ascii="Times New Roman"/>
          <w:b w:val="false"/>
          <w:i w:val="false"/>
          <w:color w:val="000000"/>
          <w:sz w:val="28"/>
        </w:rPr>
        <w:t xml:space="preserve">
      6.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
    <w:bookmarkStart w:name="z47" w:id="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14-баптың</w:t>
      </w:r>
      <w:r>
        <w:rPr>
          <w:rFonts w:ascii="Times New Roman"/>
          <w:b w:val="false"/>
          <w:i w:val="false"/>
          <w:color w:val="000000"/>
          <w:sz w:val="28"/>
        </w:rPr>
        <w:t xml:space="preserve"> 2-тармағы мынадай редакцияда жазылсын: </w:t>
      </w:r>
    </w:p>
    <w:bookmarkEnd w:id="39"/>
    <w:bookmarkStart w:name="z48" w:id="40"/>
    <w:p>
      <w:pPr>
        <w:spacing w:after="0"/>
        <w:ind w:left="0"/>
        <w:jc w:val="both"/>
      </w:pPr>
      <w:r>
        <w:rPr>
          <w:rFonts w:ascii="Times New Roman"/>
          <w:b w:val="false"/>
          <w:i w:val="false"/>
          <w:color w:val="000000"/>
          <w:sz w:val="28"/>
        </w:rPr>
        <w:t>
      "2. Кредиттік бюро кредиттік тарих субъектісіне қатысты ақпараттың сақталуын ол туралы соңғы ақпарат алынған күннен кейін бес жыл бойы қамтамасыз етеді.";</w:t>
      </w:r>
    </w:p>
    <w:bookmarkEnd w:id="40"/>
    <w:bookmarkStart w:name="z49" w:id="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17-баптың</w:t>
      </w:r>
      <w:r>
        <w:rPr>
          <w:rFonts w:ascii="Times New Roman"/>
          <w:b w:val="false"/>
          <w:i w:val="false"/>
          <w:color w:val="000000"/>
          <w:sz w:val="28"/>
        </w:rPr>
        <w:t xml:space="preserve"> 2-тармағы мынадай редакцияда жазылсын:</w:t>
      </w:r>
    </w:p>
    <w:bookmarkEnd w:id="41"/>
    <w:bookmarkStart w:name="z50" w:id="42"/>
    <w:p>
      <w:pPr>
        <w:spacing w:after="0"/>
        <w:ind w:left="0"/>
        <w:jc w:val="both"/>
      </w:pPr>
      <w:r>
        <w:rPr>
          <w:rFonts w:ascii="Times New Roman"/>
          <w:b w:val="false"/>
          <w:i w:val="false"/>
          <w:color w:val="000000"/>
          <w:sz w:val="28"/>
        </w:rPr>
        <w:t>
      "2. Мемлекет қатысатын кредиттік бюро осы баптың 1-тармағында көрсетілген міндеттерден басқа:</w:t>
      </w:r>
    </w:p>
    <w:bookmarkEnd w:id="42"/>
    <w:bookmarkStart w:name="z51" w:id="43"/>
    <w:p>
      <w:pPr>
        <w:spacing w:after="0"/>
        <w:ind w:left="0"/>
        <w:jc w:val="both"/>
      </w:pPr>
      <w:r>
        <w:rPr>
          <w:rFonts w:ascii="Times New Roman"/>
          <w:b w:val="false"/>
          <w:i w:val="false"/>
          <w:color w:val="000000"/>
          <w:sz w:val="28"/>
        </w:rPr>
        <w:t xml:space="preserve">
      1) уәкілетті органның сұрау салуы бойынша кредиттік скоринг туралы ақпаратты және кредиттік скорингті есептеумен байланысты өзге мәліметтерді де беруге міндетті, бұл ретте алынған мәліметтер жария етуге жатпайды; </w:t>
      </w:r>
    </w:p>
    <w:bookmarkEnd w:id="43"/>
    <w:bookmarkStart w:name="z52" w:id="44"/>
    <w:p>
      <w:pPr>
        <w:spacing w:after="0"/>
        <w:ind w:left="0"/>
        <w:jc w:val="both"/>
      </w:pPr>
      <w:r>
        <w:rPr>
          <w:rFonts w:ascii="Times New Roman"/>
          <w:b w:val="false"/>
          <w:i w:val="false"/>
          <w:color w:val="000000"/>
          <w:sz w:val="28"/>
        </w:rPr>
        <w:t>
      2) ай сайын, есепті айдан кейінгі айдың бесінші күнінен кешіктірмей, банктік қарыз шарттарын, микрокредит беру туралы шарттарды жасасу күніне кредит бойынша номиналды және жылдық тиімді сыйақы мөлшерлемелері туралы ақпаратты уәкілетті органға беруге міндетті.";</w:t>
      </w:r>
    </w:p>
    <w:bookmarkEnd w:id="44"/>
    <w:bookmarkStart w:name="z53" w:id="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24-баптың</w:t>
      </w:r>
      <w:r>
        <w:rPr>
          <w:rFonts w:ascii="Times New Roman"/>
          <w:b w:val="false"/>
          <w:i w:val="false"/>
          <w:color w:val="000000"/>
          <w:sz w:val="28"/>
        </w:rPr>
        <w:t xml:space="preserve"> 1-тармағының бірінші бөлігі мынадай мазмұндағы 3-2) тармақшамен толықтырылсын:</w:t>
      </w:r>
    </w:p>
    <w:bookmarkEnd w:id="45"/>
    <w:bookmarkStart w:name="z54" w:id="46"/>
    <w:p>
      <w:pPr>
        <w:spacing w:after="0"/>
        <w:ind w:left="0"/>
        <w:jc w:val="both"/>
      </w:pPr>
      <w:r>
        <w:rPr>
          <w:rFonts w:ascii="Times New Roman"/>
          <w:b w:val="false"/>
          <w:i w:val="false"/>
          <w:color w:val="000000"/>
          <w:sz w:val="28"/>
        </w:rPr>
        <w:t>
      "3-2) банктік қарыз шартын, микрокредит беру туралы шартты жасасу күніне кредит бойынша номиналды және жылдық тиімді сыйақы мөлшерлемелері туралы ақпарат;".</w:t>
      </w:r>
    </w:p>
    <w:bookmarkEnd w:id="46"/>
    <w:bookmarkStart w:name="z55" w:id="47"/>
    <w:p>
      <w:pPr>
        <w:spacing w:after="0"/>
        <w:ind w:left="0"/>
        <w:jc w:val="both"/>
      </w:pPr>
      <w:r>
        <w:rPr>
          <w:rFonts w:ascii="Times New Roman"/>
          <w:b w:val="false"/>
          <w:i w:val="false"/>
          <w:color w:val="000000"/>
          <w:sz w:val="28"/>
        </w:rPr>
        <w:t xml:space="preserve">
      7. "Микроқаржылық қызмет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7"/>
    <w:bookmarkStart w:name="z56" w:id="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4-бапта</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Қазақстан Республикасының азаматтық заңнамасында белгіленген талаптар ескеріле отырып, уәкілетті органның нормативтік құқықтық актісімен микрокредит беру туралы шарт жасасу тәртібі, оның ішінде шарттың және микрокредиттің толық құны (микрокредит бойынша артық төлем сомасы, микрокредит нысанасы) туралы ақпаратты қамтитын бірінші бетінің мазмұнына, ресімделуіне, микрокредит беру туралы шарттың міндетті шарттарына қойылатын талаптар, сондай-ақ микрокредитті өтеу кестесінің нысаны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"микрокредит беру" деген сөздер ", кәсіпкерлік қызметті жүзеге асыруға байланысты емес микрокредит беру туралы шартты орындау талаптарын өзгерту" деген сөздермен ауыстырылсын;</w:t>
      </w:r>
    </w:p>
    <w:p>
      <w:pPr>
        <w:spacing w:after="0"/>
        <w:ind w:left="0"/>
        <w:jc w:val="both"/>
      </w:pPr>
      <w:r>
        <w:rPr>
          <w:rFonts w:ascii="Times New Roman"/>
          <w:b w:val="false"/>
          <w:i w:val="false"/>
          <w:color w:val="000000"/>
          <w:sz w:val="28"/>
        </w:rPr>
        <w:t>
      "микрокредитті өтеу мақсатында жаңа микрокредит беру туралы шартты орындау талаптарын өзгерту кезінде," деген сөздер ", кәсіпкерлік қызметті жүзеге асыруға байланысты емес микрокредитті өтеу мақсатында жаңа микрокредит беру кезінде" деген сөздермен ауыстырылсын;</w:t>
      </w:r>
    </w:p>
    <w:bookmarkStart w:name="z59" w:id="49"/>
    <w:p>
      <w:pPr>
        <w:spacing w:after="0"/>
        <w:ind w:left="0"/>
        <w:jc w:val="both"/>
      </w:pPr>
      <w:r>
        <w:rPr>
          <w:rFonts w:ascii="Times New Roman"/>
          <w:b w:val="false"/>
          <w:i w:val="false"/>
          <w:color w:val="000000"/>
          <w:sz w:val="28"/>
        </w:rPr>
        <w:t>
      мынадай мазмұндағы 7-тармақпен толықтырылсын:</w:t>
      </w:r>
    </w:p>
    <w:bookmarkEnd w:id="49"/>
    <w:p>
      <w:pPr>
        <w:spacing w:after="0"/>
        <w:ind w:left="0"/>
        <w:jc w:val="both"/>
      </w:pPr>
      <w:r>
        <w:rPr>
          <w:rFonts w:ascii="Times New Roman"/>
          <w:b w:val="false"/>
          <w:i w:val="false"/>
          <w:color w:val="000000"/>
          <w:sz w:val="28"/>
        </w:rPr>
        <w:t>
      "7. Жеке тұлғамен жасалған, кәсіпкерлік қызметті жүзеге асыруға байланысты емес және тұрғынжай және (немесе) тұрғынжай орналасқан жер учаскесі болып табылатын жылжымайтын мүлік ипотекасымен қамтамасыз етілмеген микрокредит беру туралы шартты орындау талаптарын өзгерту немесе жеке тұлғаның кәсіпкерлік қызметті жүзеге асыруға байланысты емес және тұрғынжай және (немесе) тұрғынжай орналасқан жер учаскесі болып табылатын жылжымайтын мүлік ипотекасымен қамтамасыз етілмеген микрокредитін өтеу мақсатында жаңа микрокредит беру кезінде негізгі борыш сомасына капиталдандырылған (жинақтап қосылған) мерзімі өткен сыйақыға, тұрақсыздық айыбына (айыппұлдарға, өсімпұлдарға) сыйақыны есепке жазуға жол берілмейді.";</w:t>
      </w:r>
    </w:p>
    <w:bookmarkStart w:name="z60" w:id="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w:t>
      </w:r>
      <w:r>
        <w:rPr>
          <w:rFonts w:ascii="Times New Roman"/>
          <w:b w:val="false"/>
          <w:i w:val="false"/>
          <w:color w:val="000000"/>
          <w:sz w:val="28"/>
        </w:rPr>
        <w:t xml:space="preserve"> мынадай мазмұндағы 2-1-тармақпен толықтырылсын:</w:t>
      </w:r>
    </w:p>
    <w:bookmarkEnd w:id="50"/>
    <w:p>
      <w:pPr>
        <w:spacing w:after="0"/>
        <w:ind w:left="0"/>
        <w:jc w:val="both"/>
      </w:pPr>
      <w:r>
        <w:rPr>
          <w:rFonts w:ascii="Times New Roman"/>
          <w:b w:val="false"/>
          <w:i w:val="false"/>
          <w:color w:val="000000"/>
          <w:sz w:val="28"/>
        </w:rPr>
        <w:t>
      "2-1. Микроқаржы ұйымы микрокредит бойынша сыйақы шамалары туралы ақпарат бар жарнаманы таратқан және (немесе) орналастырған кезде жылдық тиімді сыйақы мөлшерлемесін көрсетуге міндетті.";</w:t>
      </w:r>
    </w:p>
    <w:bookmarkStart w:name="z61" w:id="5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w:t>
      </w:r>
      <w:r>
        <w:rPr>
          <w:rFonts w:ascii="Times New Roman"/>
          <w:b w:val="false"/>
          <w:i w:val="false"/>
          <w:color w:val="000000"/>
          <w:sz w:val="28"/>
        </w:rPr>
        <w:t xml:space="preserve"> мынадай мазмұндағы 3-тармақпен толықтырылсын:</w:t>
      </w:r>
    </w:p>
    <w:bookmarkEnd w:id="51"/>
    <w:p>
      <w:pPr>
        <w:spacing w:after="0"/>
        <w:ind w:left="0"/>
        <w:jc w:val="both"/>
      </w:pPr>
      <w:r>
        <w:rPr>
          <w:rFonts w:ascii="Times New Roman"/>
          <w:b w:val="false"/>
          <w:i w:val="false"/>
          <w:color w:val="000000"/>
          <w:sz w:val="28"/>
        </w:rPr>
        <w:t>
      "3. Осы Заңның 4-бабы 3-1-тармағының талаптарымен жасалған шартты қоспағанда, жеке тұлғамен жасалған, кәсіпкерлік қызметті жүзеге асыруға байланысты емес микрокредит беру туралы шарт бойынша микрокредит сомасын қайтару және (немесе) сыйақы төлеу жөніндегі міндеттемені бұзғаны үшін тұрақсыздық айыбының (айыппұлдың, өсімпұлдың) мөлшері мерзімін өткізіп алудың тоқсан күні ішінде мерзімі өткізіп алынған әрбір күн үшін мерзімі өткізіп алынған төлем сомасының 0,5 пайызынан аспауға тиіс, мерзімін өткізіп алудың тоқсан күні өткеннен кейін мерзімі өткізіп алынған әрбір күн үшін мерзімі өткізіп алынған төлем сомасының 0,03 пайызынан аспауға, бірақ микрокредит беру туралы шарт қолданылатын әрбір жылға берілген микрокредит сомасының он пайызынан артық болмауға тиіс.";</w:t>
      </w:r>
    </w:p>
    <w:bookmarkStart w:name="z62" w:id="5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7-баптың</w:t>
      </w:r>
      <w:r>
        <w:rPr>
          <w:rFonts w:ascii="Times New Roman"/>
          <w:b w:val="false"/>
          <w:i w:val="false"/>
          <w:color w:val="000000"/>
          <w:sz w:val="28"/>
        </w:rPr>
        <w:t xml:space="preserve"> 3-тармағының 5) тармақшасындағы "тұрғын үй және (немесе) тұрғынжай орналасқан жер учаскесі болып табылатын жылжымайтын мүлік ипотекасымен қамтамасыз етілген микрокредит" деген сөздер "қарыз алушы – жеке тұлғаның кәсіпкерлік қызметті жүзеге асыруға байланысты емес жылжымайтын мүлік ипотекасымен қамтамасыз етілген микрокредиті" деген сөздермен ауыстырылсын; </w:t>
      </w:r>
    </w:p>
    <w:bookmarkEnd w:id="52"/>
    <w:bookmarkStart w:name="z63" w:id="5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9-1-баптың</w:t>
      </w:r>
      <w:r>
        <w:rPr>
          <w:rFonts w:ascii="Times New Roman"/>
          <w:b w:val="false"/>
          <w:i w:val="false"/>
          <w:color w:val="000000"/>
          <w:sz w:val="28"/>
        </w:rPr>
        <w:t xml:space="preserve"> 1-тармағының екінші бөлігі алып тасталсын;</w:t>
      </w:r>
    </w:p>
    <w:bookmarkEnd w:id="53"/>
    <w:bookmarkStart w:name="z64" w:id="54"/>
    <w:p>
      <w:pPr>
        <w:spacing w:after="0"/>
        <w:ind w:left="0"/>
        <w:jc w:val="both"/>
      </w:pPr>
      <w:r>
        <w:rPr>
          <w:rFonts w:ascii="Times New Roman"/>
          <w:b w:val="false"/>
          <w:i w:val="false"/>
          <w:color w:val="000000"/>
          <w:sz w:val="28"/>
        </w:rPr>
        <w:t>
      6) мынадай мазмұндағы 9-2-баппен толықтырылсын:</w:t>
      </w:r>
    </w:p>
    <w:bookmarkEnd w:id="54"/>
    <w:bookmarkStart w:name="z65" w:id="55"/>
    <w:p>
      <w:pPr>
        <w:spacing w:after="0"/>
        <w:ind w:left="0"/>
        <w:jc w:val="both"/>
      </w:pPr>
      <w:r>
        <w:rPr>
          <w:rFonts w:ascii="Times New Roman"/>
          <w:b w:val="false"/>
          <w:i w:val="false"/>
          <w:color w:val="000000"/>
          <w:sz w:val="28"/>
        </w:rPr>
        <w:t>
      "9-2-бап. Берешекті реттеу шарттары мен тәртібі және төлемге қабілетсіз қарыз алушыға қатысты қолданылатын шаралар</w:t>
      </w:r>
    </w:p>
    <w:bookmarkEnd w:id="55"/>
    <w:bookmarkStart w:name="z66" w:id="56"/>
    <w:p>
      <w:pPr>
        <w:spacing w:after="0"/>
        <w:ind w:left="0"/>
        <w:jc w:val="both"/>
      </w:pPr>
      <w:r>
        <w:rPr>
          <w:rFonts w:ascii="Times New Roman"/>
          <w:b w:val="false"/>
          <w:i w:val="false"/>
          <w:color w:val="000000"/>
          <w:sz w:val="28"/>
        </w:rPr>
        <w:t xml:space="preserve">
      1. Микрокредит беру туралы шарт бойынша міндеттемені орындаудың өткізіп алынған мерзімі болған кезде, бірақ ол басталған күннен бастап күнтізбелік жиырма күннен кешіктірмей микроқаржы ұйымы микрокредит беру туралы шартта көзделген тәсілмен және мерзімдерде қарыз алушыны: </w:t>
      </w:r>
    </w:p>
    <w:bookmarkEnd w:id="56"/>
    <w:bookmarkStart w:name="z67" w:id="57"/>
    <w:p>
      <w:pPr>
        <w:spacing w:after="0"/>
        <w:ind w:left="0"/>
        <w:jc w:val="both"/>
      </w:pPr>
      <w:r>
        <w:rPr>
          <w:rFonts w:ascii="Times New Roman"/>
          <w:b w:val="false"/>
          <w:i w:val="false"/>
          <w:color w:val="000000"/>
          <w:sz w:val="28"/>
        </w:rPr>
        <w:t>
      1) микрокредит беру туралы шарт бойынша міндеттемені орындау бойынша мерзімді өткізіп алудың туындағаны және хабарламада көрсетілген күнге мерзімі өткізіп алынған берешектің мөлшерін көрсете отырып, төлемдер енгізу қажеттігі;</w:t>
      </w:r>
    </w:p>
    <w:bookmarkEnd w:id="57"/>
    <w:bookmarkStart w:name="z68" w:id="58"/>
    <w:p>
      <w:pPr>
        <w:spacing w:after="0"/>
        <w:ind w:left="0"/>
        <w:jc w:val="both"/>
      </w:pPr>
      <w:r>
        <w:rPr>
          <w:rFonts w:ascii="Times New Roman"/>
          <w:b w:val="false"/>
          <w:i w:val="false"/>
          <w:color w:val="000000"/>
          <w:sz w:val="28"/>
        </w:rPr>
        <w:t xml:space="preserve">
      2) микрокредит беру туралы шарт бойынша қарыз алушы – жеке тұлғаның микроқаржы ұйымына өтініш жасау құқығы; </w:t>
      </w:r>
    </w:p>
    <w:bookmarkEnd w:id="58"/>
    <w:bookmarkStart w:name="z69" w:id="59"/>
    <w:p>
      <w:pPr>
        <w:spacing w:after="0"/>
        <w:ind w:left="0"/>
        <w:jc w:val="both"/>
      </w:pPr>
      <w:r>
        <w:rPr>
          <w:rFonts w:ascii="Times New Roman"/>
          <w:b w:val="false"/>
          <w:i w:val="false"/>
          <w:color w:val="000000"/>
          <w:sz w:val="28"/>
        </w:rPr>
        <w:t>
      3) қарыз алушының микрокредит беру туралы шарт бойынша өз міндеттемелерін орындамауының салдары туралы хабардар етуге міндетті.</w:t>
      </w:r>
    </w:p>
    <w:bookmarkEnd w:id="59"/>
    <w:p>
      <w:pPr>
        <w:spacing w:after="0"/>
        <w:ind w:left="0"/>
        <w:jc w:val="both"/>
      </w:pPr>
      <w:r>
        <w:rPr>
          <w:rFonts w:ascii="Times New Roman"/>
          <w:b w:val="false"/>
          <w:i w:val="false"/>
          <w:color w:val="000000"/>
          <w:sz w:val="28"/>
        </w:rPr>
        <w:t>
      Микроқаржы ұйымы қарыз алушыны хабардар ету үшін коллекторлық агенттікті тартуға құқылы.</w:t>
      </w:r>
    </w:p>
    <w:bookmarkStart w:name="z70" w:id="60"/>
    <w:p>
      <w:pPr>
        <w:spacing w:after="0"/>
        <w:ind w:left="0"/>
        <w:jc w:val="both"/>
      </w:pPr>
      <w:r>
        <w:rPr>
          <w:rFonts w:ascii="Times New Roman"/>
          <w:b w:val="false"/>
          <w:i w:val="false"/>
          <w:color w:val="000000"/>
          <w:sz w:val="28"/>
        </w:rPr>
        <w:t>
      2. Микрокредит беру туралы шарт бойынша міндеттемені орындау мерзімін өткізіп алу басталған күннен бастап күнтізбелік отыз күн ішінде қарыз алушы-жеке тұлға микроқаржы ұйымына баруға және (немесе) өзінің микрокредит беру туралы шарттың талаптарына, оның ішінде:</w:t>
      </w:r>
    </w:p>
    <w:bookmarkEnd w:id="60"/>
    <w:bookmarkStart w:name="z71" w:id="61"/>
    <w:p>
      <w:pPr>
        <w:spacing w:after="0"/>
        <w:ind w:left="0"/>
        <w:jc w:val="both"/>
      </w:pPr>
      <w:r>
        <w:rPr>
          <w:rFonts w:ascii="Times New Roman"/>
          <w:b w:val="false"/>
          <w:i w:val="false"/>
          <w:color w:val="000000"/>
          <w:sz w:val="28"/>
        </w:rPr>
        <w:t>
      1) сыйақы мөлшерлемесін не микрокредит беру туралы шарт бойынша сыйақы мәнін азайту жағына қарай өзгертуге;</w:t>
      </w:r>
    </w:p>
    <w:bookmarkEnd w:id="61"/>
    <w:bookmarkStart w:name="z72" w:id="62"/>
    <w:p>
      <w:pPr>
        <w:spacing w:after="0"/>
        <w:ind w:left="0"/>
        <w:jc w:val="both"/>
      </w:pPr>
      <w:r>
        <w:rPr>
          <w:rFonts w:ascii="Times New Roman"/>
          <w:b w:val="false"/>
          <w:i w:val="false"/>
          <w:color w:val="000000"/>
          <w:sz w:val="28"/>
        </w:rPr>
        <w:t>
      2) негізгі борыш және (немесе) сыйақы бойынша төлемді кейінге қалдыруға;</w:t>
      </w:r>
    </w:p>
    <w:bookmarkEnd w:id="62"/>
    <w:bookmarkStart w:name="z73" w:id="63"/>
    <w:p>
      <w:pPr>
        <w:spacing w:after="0"/>
        <w:ind w:left="0"/>
        <w:jc w:val="both"/>
      </w:pPr>
      <w:r>
        <w:rPr>
          <w:rFonts w:ascii="Times New Roman"/>
          <w:b w:val="false"/>
          <w:i w:val="false"/>
          <w:color w:val="000000"/>
          <w:sz w:val="28"/>
        </w:rPr>
        <w:t>
      3) берешекті өтеу әдісін немесе өтеу кезектілігін, оның ішінде негізгі борышты басым тәртіппен өтей отырып өзгертуге;</w:t>
      </w:r>
    </w:p>
    <w:bookmarkEnd w:id="63"/>
    <w:bookmarkStart w:name="z74" w:id="64"/>
    <w:p>
      <w:pPr>
        <w:spacing w:after="0"/>
        <w:ind w:left="0"/>
        <w:jc w:val="both"/>
      </w:pPr>
      <w:r>
        <w:rPr>
          <w:rFonts w:ascii="Times New Roman"/>
          <w:b w:val="false"/>
          <w:i w:val="false"/>
          <w:color w:val="000000"/>
          <w:sz w:val="28"/>
        </w:rPr>
        <w:t xml:space="preserve">
      4) микрокредит мерзімін өзгертуге; </w:t>
      </w:r>
    </w:p>
    <w:bookmarkEnd w:id="64"/>
    <w:bookmarkStart w:name="z75" w:id="65"/>
    <w:p>
      <w:pPr>
        <w:spacing w:after="0"/>
        <w:ind w:left="0"/>
        <w:jc w:val="both"/>
      </w:pPr>
      <w:r>
        <w:rPr>
          <w:rFonts w:ascii="Times New Roman"/>
          <w:b w:val="false"/>
          <w:i w:val="false"/>
          <w:color w:val="000000"/>
          <w:sz w:val="28"/>
        </w:rPr>
        <w:t>
      5) микрокредит бойынша мерзімі өткізіп алынған негізгі борышты және (немесе) сыйақыны кешіруге, тұрақсыздық айыбының (айыппұлдың, өсімпұлдың) күшін жоюға;</w:t>
      </w:r>
    </w:p>
    <w:bookmarkEnd w:id="65"/>
    <w:bookmarkStart w:name="z76" w:id="66"/>
    <w:p>
      <w:pPr>
        <w:spacing w:after="0"/>
        <w:ind w:left="0"/>
        <w:jc w:val="both"/>
      </w:pPr>
      <w:r>
        <w:rPr>
          <w:rFonts w:ascii="Times New Roman"/>
          <w:b w:val="false"/>
          <w:i w:val="false"/>
          <w:color w:val="000000"/>
          <w:sz w:val="28"/>
        </w:rPr>
        <w:t>
      6) тараптардың келісімімен белгіленген мерзімдерде кепіл берушінің ипотека нысанасы болып табылатын жылжымайтын мүлікті дербес өткізуіне;</w:t>
      </w:r>
    </w:p>
    <w:bookmarkEnd w:id="66"/>
    <w:bookmarkStart w:name="z77" w:id="67"/>
    <w:p>
      <w:pPr>
        <w:spacing w:after="0"/>
        <w:ind w:left="0"/>
        <w:jc w:val="both"/>
      </w:pPr>
      <w:r>
        <w:rPr>
          <w:rFonts w:ascii="Times New Roman"/>
          <w:b w:val="false"/>
          <w:i w:val="false"/>
          <w:color w:val="000000"/>
          <w:sz w:val="28"/>
        </w:rPr>
        <w:t>
      7) микрокредит беру туралы шарт бойынша міндеттемені орындаудың орнына микроқаржы ұйымына кепілге қойылған мүлікті беру арқылы бас тарту төлемін ұсынуға;</w:t>
      </w:r>
    </w:p>
    <w:bookmarkEnd w:id="67"/>
    <w:bookmarkStart w:name="z78" w:id="68"/>
    <w:p>
      <w:pPr>
        <w:spacing w:after="0"/>
        <w:ind w:left="0"/>
        <w:jc w:val="both"/>
      </w:pPr>
      <w:r>
        <w:rPr>
          <w:rFonts w:ascii="Times New Roman"/>
          <w:b w:val="false"/>
          <w:i w:val="false"/>
          <w:color w:val="000000"/>
          <w:sz w:val="28"/>
        </w:rPr>
        <w:t>
      8) сатып алушыға микрокредит беру туралы шарт бойынша міндеттемені бере отырып, ипотека нысанасы болып табылатын жылжымайтын мүлікті өткізуге байланысты өзгерістер енгізу туралы өтінішін негіздейтін, микрокредит беру туралы шарт бойынша міндеттемені орындау мерзімін өткізіп алудың туындау себептері, кірістер және басқа да расталған мән-жайлар (фактілер) туралы мәліметтерді қамтитын жазбаша нысанда өтініш не микрокредит беру туралы шартта көзделген тәсілмен ұсынуға құқылы.</w:t>
      </w:r>
    </w:p>
    <w:bookmarkEnd w:id="68"/>
    <w:bookmarkStart w:name="z79" w:id="69"/>
    <w:p>
      <w:pPr>
        <w:spacing w:after="0"/>
        <w:ind w:left="0"/>
        <w:jc w:val="both"/>
      </w:pPr>
      <w:r>
        <w:rPr>
          <w:rFonts w:ascii="Times New Roman"/>
          <w:b w:val="false"/>
          <w:i w:val="false"/>
          <w:color w:val="000000"/>
          <w:sz w:val="28"/>
        </w:rPr>
        <w:t>
      3. Уәкілетті органның нормативтік құқықтық актісінде белгіленген тәртіппен микроқаржы ұйымы қарыз алушы – жеке тұлғаның өтінішін алған күннен кейін күнтізбелік он бес күн ішінде микрокредит беру туралы шарттың талаптарына ұсынылған өзгерістерді қарайды және қарыз алушы-жеке тұлғаға:</w:t>
      </w:r>
    </w:p>
    <w:bookmarkEnd w:id="69"/>
    <w:bookmarkStart w:name="z80" w:id="70"/>
    <w:p>
      <w:pPr>
        <w:spacing w:after="0"/>
        <w:ind w:left="0"/>
        <w:jc w:val="both"/>
      </w:pPr>
      <w:r>
        <w:rPr>
          <w:rFonts w:ascii="Times New Roman"/>
          <w:b w:val="false"/>
          <w:i w:val="false"/>
          <w:color w:val="000000"/>
          <w:sz w:val="28"/>
        </w:rPr>
        <w:t>
      1) микрокредит беру туралы шарттың талаптарына ұсынылған өзгерістермен келісетіні;</w:t>
      </w:r>
    </w:p>
    <w:bookmarkEnd w:id="70"/>
    <w:bookmarkStart w:name="z81" w:id="71"/>
    <w:p>
      <w:pPr>
        <w:spacing w:after="0"/>
        <w:ind w:left="0"/>
        <w:jc w:val="both"/>
      </w:pPr>
      <w:r>
        <w:rPr>
          <w:rFonts w:ascii="Times New Roman"/>
          <w:b w:val="false"/>
          <w:i w:val="false"/>
          <w:color w:val="000000"/>
          <w:sz w:val="28"/>
        </w:rPr>
        <w:t>
      2) берешекті реттеу жөніндегі өзінің ұсыныстары;</w:t>
      </w:r>
    </w:p>
    <w:bookmarkEnd w:id="71"/>
    <w:bookmarkStart w:name="z82" w:id="72"/>
    <w:p>
      <w:pPr>
        <w:spacing w:after="0"/>
        <w:ind w:left="0"/>
        <w:jc w:val="both"/>
      </w:pPr>
      <w:r>
        <w:rPr>
          <w:rFonts w:ascii="Times New Roman"/>
          <w:b w:val="false"/>
          <w:i w:val="false"/>
          <w:color w:val="000000"/>
          <w:sz w:val="28"/>
        </w:rPr>
        <w:t xml:space="preserve">
      3) бас тарту себептерінің уәжді негіздемесін көрсете отырып, микрокредит беру туралы шарттың талаптарын өзгертуден бас тартатыны туралы жазбаша нысанда не микрокредит беру туралы шартта көзделген тәсілмен хабарлайды. </w:t>
      </w:r>
    </w:p>
    <w:bookmarkEnd w:id="72"/>
    <w:bookmarkStart w:name="z83" w:id="73"/>
    <w:p>
      <w:pPr>
        <w:spacing w:after="0"/>
        <w:ind w:left="0"/>
        <w:jc w:val="both"/>
      </w:pPr>
      <w:r>
        <w:rPr>
          <w:rFonts w:ascii="Times New Roman"/>
          <w:b w:val="false"/>
          <w:i w:val="false"/>
          <w:color w:val="000000"/>
          <w:sz w:val="28"/>
        </w:rPr>
        <w:t xml:space="preserve">
      4. Қарыз алушы-жеке тұлға микроқаржы ұйымының осы баптың 3-тармағының 3) тармақшасында көзделген шешімін алған күннен бастап күнтізбелік он бес күн ішінде немесе микрокредит беру туралы шарттың талаптарын өзгерту туралы өзара қолайлы шешімге қол жеткізбеген кезде бір мезгілде микроқаржы ұйымын хабардар ете отырып, уәкілетті органға өтініш жасауға құқылы. </w:t>
      </w:r>
    </w:p>
    <w:bookmarkEnd w:id="73"/>
    <w:p>
      <w:pPr>
        <w:spacing w:after="0"/>
        <w:ind w:left="0"/>
        <w:jc w:val="both"/>
      </w:pPr>
      <w:r>
        <w:rPr>
          <w:rFonts w:ascii="Times New Roman"/>
          <w:b w:val="false"/>
          <w:i w:val="false"/>
          <w:color w:val="000000"/>
          <w:sz w:val="28"/>
        </w:rPr>
        <w:t>
      Уәкілетті орган қарыз алушы – жеке тұлғаның өтінішін оның микроқаржы ұйымына өтініш жасауының дәлелдемесі ұсынылған және микроқаржы ұйымымен микрокредит беру туралы шарттың талаптарын өзгерту туралы өзара қолайлы шешімге қол жеткізілмеген кезде қарайды.</w:t>
      </w:r>
    </w:p>
    <w:p>
      <w:pPr>
        <w:spacing w:after="0"/>
        <w:ind w:left="0"/>
        <w:jc w:val="both"/>
      </w:pPr>
      <w:r>
        <w:rPr>
          <w:rFonts w:ascii="Times New Roman"/>
          <w:b w:val="false"/>
          <w:i w:val="false"/>
          <w:color w:val="000000"/>
          <w:sz w:val="28"/>
        </w:rPr>
        <w:t>
      Уәкілетті орган "Тұрғын үй қатынастары туралы" Қазақстан Республикасының Заңына сәйкес халықтың әлеуметтік осал топтарына жататын қарыз алушы – жеке тұлғаның тұрғынжай болып табылатын жылжымайтын мүлік ипотекасымен қамтамасыз етілген, кәсіпкерлік қызметті жүзеге асыруға байланысты емес микрокредит беру туралы шарт жөніндегі өтінішін қарау кезеңінде кепілге қойылған мүлікке сотқа талап қоюды беру арқылы өндіріп алуды қолдануға жол берілмейді.</w:t>
      </w:r>
    </w:p>
    <w:p>
      <w:pPr>
        <w:spacing w:after="0"/>
        <w:ind w:left="0"/>
        <w:jc w:val="both"/>
      </w:pPr>
      <w:r>
        <w:rPr>
          <w:rFonts w:ascii="Times New Roman"/>
          <w:b w:val="false"/>
          <w:i w:val="false"/>
          <w:color w:val="000000"/>
          <w:sz w:val="28"/>
        </w:rPr>
        <w:t>
      Осы тармақтың үшінші бөлігінде белгіленген талап уәкілетті орган өтінішті өтініш жасалған күннен бастап күнтізбелік алпыс күннен астам қараған, сондай-ақ қарыз алушы – жеке тұлғаның бұрын қаралған мәселе бойынша өтініші қайта берілген жағдайларда қолданылмайды.</w:t>
      </w:r>
    </w:p>
    <w:p>
      <w:pPr>
        <w:spacing w:after="0"/>
        <w:ind w:left="0"/>
        <w:jc w:val="both"/>
      </w:pPr>
      <w:r>
        <w:rPr>
          <w:rFonts w:ascii="Times New Roman"/>
          <w:b w:val="false"/>
          <w:i w:val="false"/>
          <w:color w:val="000000"/>
          <w:sz w:val="28"/>
        </w:rPr>
        <w:t>
      Қарыз алушы жеке тұлғаның өтінішін уәкілетті орган Қазақстан Республикасының заңнамасында белгіленген тәртіппен қарайды.</w:t>
      </w:r>
    </w:p>
    <w:bookmarkStart w:name="z84" w:id="74"/>
    <w:p>
      <w:pPr>
        <w:spacing w:after="0"/>
        <w:ind w:left="0"/>
        <w:jc w:val="both"/>
      </w:pPr>
      <w:r>
        <w:rPr>
          <w:rFonts w:ascii="Times New Roman"/>
          <w:b w:val="false"/>
          <w:i w:val="false"/>
          <w:color w:val="000000"/>
          <w:sz w:val="28"/>
        </w:rPr>
        <w:t>
      5. Осы баптың 1-тармағы бірінші бөлігінің 1) тармақшасында көзделген талап қанағаттандырылмаған, сондай-ақ микрокредит беру туралы шарт бойынша қарыз алушы-жеке тұлға осы баптың 2-тармағында көзделген құқықтарды іске асырмаған не қарыз алушы-жеке тұлға мен микроқаржы ұйымы арасында микрокредит беру туралы шарттың талаптарын өзгерту бойынша келісім болмаған жағдайларда, микроқаржы ұйымы:</w:t>
      </w:r>
    </w:p>
    <w:bookmarkEnd w:id="74"/>
    <w:bookmarkStart w:name="z85" w:id="75"/>
    <w:p>
      <w:pPr>
        <w:spacing w:after="0"/>
        <w:ind w:left="0"/>
        <w:jc w:val="both"/>
      </w:pPr>
      <w:r>
        <w:rPr>
          <w:rFonts w:ascii="Times New Roman"/>
          <w:b w:val="false"/>
          <w:i w:val="false"/>
          <w:color w:val="000000"/>
          <w:sz w:val="28"/>
        </w:rPr>
        <w:t xml:space="preserve">
      1) қарыз алушыға қатысты шаралар қолдану туралы мәселені қарауға құқылы. </w:t>
      </w:r>
    </w:p>
    <w:bookmarkEnd w:id="75"/>
    <w:p>
      <w:pPr>
        <w:spacing w:after="0"/>
        <w:ind w:left="0"/>
        <w:jc w:val="both"/>
      </w:pPr>
      <w:r>
        <w:rPr>
          <w:rFonts w:ascii="Times New Roman"/>
          <w:b w:val="false"/>
          <w:i w:val="false"/>
          <w:color w:val="000000"/>
          <w:sz w:val="28"/>
        </w:rPr>
        <w:t>
      Шаралар қолдану туралы шешім микрокредиттер беру қағидаларына сәйкес жүзеге асырылады;</w:t>
      </w:r>
    </w:p>
    <w:bookmarkStart w:name="z86" w:id="76"/>
    <w:p>
      <w:pPr>
        <w:spacing w:after="0"/>
        <w:ind w:left="0"/>
        <w:jc w:val="both"/>
      </w:pPr>
      <w:r>
        <w:rPr>
          <w:rFonts w:ascii="Times New Roman"/>
          <w:b w:val="false"/>
          <w:i w:val="false"/>
          <w:color w:val="000000"/>
          <w:sz w:val="28"/>
        </w:rPr>
        <w:t>
      2) берешекті сотқа дейін өндіріп алу және реттеу үшін коллекторлық агенттікке беруге құқылы.</w:t>
      </w:r>
    </w:p>
    <w:bookmarkEnd w:id="76"/>
    <w:p>
      <w:pPr>
        <w:spacing w:after="0"/>
        <w:ind w:left="0"/>
        <w:jc w:val="both"/>
      </w:pPr>
      <w:r>
        <w:rPr>
          <w:rFonts w:ascii="Times New Roman"/>
          <w:b w:val="false"/>
          <w:i w:val="false"/>
          <w:color w:val="000000"/>
          <w:sz w:val="28"/>
        </w:rPr>
        <w:t>
      Микрокредит беру туралы шартта қарыз алушы микрокредит беру туралы шарт бойынша міндеттемелерді орындау мерзімін өткізіп алуға жол берген жағдайда микроқаржы ұйымының коллекторлық агенттікті тарту құқығы болған кезде берешекті сотқа дейін өндіріп алу және реттеу үшін коллекторлық агенттікке беруге жол беріледі;</w:t>
      </w:r>
    </w:p>
    <w:bookmarkStart w:name="z87" w:id="77"/>
    <w:p>
      <w:pPr>
        <w:spacing w:after="0"/>
        <w:ind w:left="0"/>
        <w:jc w:val="both"/>
      </w:pPr>
      <w:r>
        <w:rPr>
          <w:rFonts w:ascii="Times New Roman"/>
          <w:b w:val="false"/>
          <w:i w:val="false"/>
          <w:color w:val="000000"/>
          <w:sz w:val="28"/>
        </w:rPr>
        <w:t>
      3) Қазақстан Республикасының заңнамасында және (немесе) микрокредит беру туралы шартта көзделген шараларды қолдануға, оның ішінде сотқа микрокредит беру туралы шарт бойынша борыш сомасын өндіріп алу туралы талап қоюмен жүгінуге, сондай-ақ кепілге қойылған мүлікке соттан тыс тәртіппен ("Жылжымайтын мүлік ипотекасы туралы" Қазақстан Республикасының Заңында көзделген жағдайларды қоспағанда) не сот тәртібімен өндіріп алуды қолдануға;</w:t>
      </w:r>
    </w:p>
    <w:bookmarkEnd w:id="77"/>
    <w:bookmarkStart w:name="z88" w:id="78"/>
    <w:p>
      <w:pPr>
        <w:spacing w:after="0"/>
        <w:ind w:left="0"/>
        <w:jc w:val="both"/>
      </w:pPr>
      <w:r>
        <w:rPr>
          <w:rFonts w:ascii="Times New Roman"/>
          <w:b w:val="false"/>
          <w:i w:val="false"/>
          <w:color w:val="000000"/>
          <w:sz w:val="28"/>
        </w:rPr>
        <w:t>
      4) сотқа Қазақстан Республикасының заңнамасына сәйкес қарыз алушы – дара кәсіпкерді, заңды тұлғаны банкрот деп тану туралы талап қоюмен жүгінуге құқылы.";</w:t>
      </w:r>
    </w:p>
    <w:bookmarkEnd w:id="78"/>
    <w:bookmarkStart w:name="z89" w:id="7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14-бапта</w:t>
      </w:r>
      <w:r>
        <w:rPr>
          <w:rFonts w:ascii="Times New Roman"/>
          <w:b w:val="false"/>
          <w:i w:val="false"/>
          <w:color w:val="000000"/>
          <w:sz w:val="28"/>
        </w:rPr>
        <w:t>:</w:t>
      </w:r>
    </w:p>
    <w:bookmarkEnd w:id="79"/>
    <w:bookmarkStart w:name="z90" w:id="80"/>
    <w:p>
      <w:pPr>
        <w:spacing w:after="0"/>
        <w:ind w:left="0"/>
        <w:jc w:val="both"/>
      </w:pPr>
      <w:r>
        <w:rPr>
          <w:rFonts w:ascii="Times New Roman"/>
          <w:b w:val="false"/>
          <w:i w:val="false"/>
          <w:color w:val="000000"/>
          <w:sz w:val="28"/>
        </w:rPr>
        <w:t>
      мынадай мазмұндағы 1-1-тармақпен толықтырылсын:</w:t>
      </w:r>
    </w:p>
    <w:bookmarkEnd w:id="80"/>
    <w:p>
      <w:pPr>
        <w:spacing w:after="0"/>
        <w:ind w:left="0"/>
        <w:jc w:val="both"/>
      </w:pPr>
      <w:r>
        <w:rPr>
          <w:rFonts w:ascii="Times New Roman"/>
          <w:b w:val="false"/>
          <w:i w:val="false"/>
          <w:color w:val="000000"/>
          <w:sz w:val="28"/>
        </w:rPr>
        <w:t>
      "1-1. Микрокредиттер беру жөніндегі қызметті жүзеге асыруға ниеті бар заңды тұлға уәкілетті органды, қаржы мониторингін жүзеге асыратын уәкілетті мемлекеттік органды өзінің "Азаматтарға арналған үкімет" мемлекеттік корпорациясында микроқаржы ұйымы, кредиттік серіктестік, ломбард ретінде мемлекеттік тіркелгені (қайта тіркелгені) туралы осы тіркелген күнінен бастап күнтізбелік он күн ішінде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92" w:id="81"/>
    <w:p>
      <w:pPr>
        <w:spacing w:after="0"/>
        <w:ind w:left="0"/>
        <w:jc w:val="both"/>
      </w:pPr>
      <w:r>
        <w:rPr>
          <w:rFonts w:ascii="Times New Roman"/>
          <w:b w:val="false"/>
          <w:i w:val="false"/>
          <w:color w:val="000000"/>
          <w:sz w:val="28"/>
        </w:rPr>
        <w:t xml:space="preserve">
      бірінші бөлік мынадай редакцияда жазылсын: </w:t>
      </w:r>
    </w:p>
    <w:bookmarkEnd w:id="81"/>
    <w:bookmarkStart w:name="z93" w:id="82"/>
    <w:p>
      <w:pPr>
        <w:spacing w:after="0"/>
        <w:ind w:left="0"/>
        <w:jc w:val="both"/>
      </w:pPr>
      <w:r>
        <w:rPr>
          <w:rFonts w:ascii="Times New Roman"/>
          <w:b w:val="false"/>
          <w:i w:val="false"/>
          <w:color w:val="000000"/>
          <w:sz w:val="28"/>
        </w:rPr>
        <w:t>
      "6. Мынадай:";</w:t>
      </w:r>
    </w:p>
    <w:bookmarkEnd w:id="82"/>
    <w:bookmarkStart w:name="z94" w:id="83"/>
    <w:p>
      <w:pPr>
        <w:spacing w:after="0"/>
        <w:ind w:left="0"/>
        <w:jc w:val="both"/>
      </w:pPr>
      <w:r>
        <w:rPr>
          <w:rFonts w:ascii="Times New Roman"/>
          <w:b w:val="false"/>
          <w:i w:val="false"/>
          <w:color w:val="000000"/>
          <w:sz w:val="28"/>
        </w:rPr>
        <w:t>
      1) тармақшадағы "болып табылса" деген сөздер "болып табылатын" деген сөздермен ауыстырылсын;</w:t>
      </w:r>
    </w:p>
    <w:bookmarkEnd w:id="83"/>
    <w:bookmarkStart w:name="z95" w:id="84"/>
    <w:p>
      <w:pPr>
        <w:spacing w:after="0"/>
        <w:ind w:left="0"/>
        <w:jc w:val="both"/>
      </w:pPr>
      <w:r>
        <w:rPr>
          <w:rFonts w:ascii="Times New Roman"/>
          <w:b w:val="false"/>
          <w:i w:val="false"/>
          <w:color w:val="000000"/>
          <w:sz w:val="28"/>
        </w:rPr>
        <w:t xml:space="preserve">
      2) тармақшадағы "жері болса" деген сөздер "жері бар" деген сөздермен ауыстырылсын; </w:t>
      </w:r>
    </w:p>
    <w:bookmarkEnd w:id="84"/>
    <w:bookmarkStart w:name="z96" w:id="85"/>
    <w:p>
      <w:pPr>
        <w:spacing w:after="0"/>
        <w:ind w:left="0"/>
        <w:jc w:val="both"/>
      </w:pPr>
      <w:r>
        <w:rPr>
          <w:rFonts w:ascii="Times New Roman"/>
          <w:b w:val="false"/>
          <w:i w:val="false"/>
          <w:color w:val="000000"/>
          <w:sz w:val="28"/>
        </w:rPr>
        <w:t xml:space="preserve">
      3) тармақшадағы "болып табылса" деген сөздер "болып табылатын" деген сөздермен ауыстырылсын; </w:t>
      </w:r>
    </w:p>
    <w:bookmarkEnd w:id="85"/>
    <w:bookmarkStart w:name="z97" w:id="86"/>
    <w:p>
      <w:pPr>
        <w:spacing w:after="0"/>
        <w:ind w:left="0"/>
        <w:jc w:val="both"/>
      </w:pPr>
      <w:r>
        <w:rPr>
          <w:rFonts w:ascii="Times New Roman"/>
          <w:b w:val="false"/>
          <w:i w:val="false"/>
          <w:color w:val="000000"/>
          <w:sz w:val="28"/>
        </w:rPr>
        <w:t>
      4) тармақшадағы "болып табылса, дербес немесе басқа тұлғамен (тұлғалармен) бірлесіп тікелей немесе жанама түрде иелене және (немесе) пайдалана және (немесе) оларға билік ете алмайды" деген сөздер "болып табылатын тұлға микроқаржы ұйымының ірі қатысушысы бола алмайды" деген сөздермен ауыстырылсын;</w:t>
      </w:r>
    </w:p>
    <w:bookmarkEnd w:id="86"/>
    <w:bookmarkStart w:name="z98" w:id="8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31-баптың</w:t>
      </w:r>
      <w:r>
        <w:rPr>
          <w:rFonts w:ascii="Times New Roman"/>
          <w:b w:val="false"/>
          <w:i w:val="false"/>
          <w:color w:val="000000"/>
          <w:sz w:val="28"/>
        </w:rPr>
        <w:t xml:space="preserve"> 2-1-тармағы мынадай редакцияда жазылсын:</w:t>
      </w:r>
    </w:p>
    <w:bookmarkEnd w:id="87"/>
    <w:bookmarkStart w:name="z99" w:id="88"/>
    <w:p>
      <w:pPr>
        <w:spacing w:after="0"/>
        <w:ind w:left="0"/>
        <w:jc w:val="both"/>
      </w:pPr>
      <w:r>
        <w:rPr>
          <w:rFonts w:ascii="Times New Roman"/>
          <w:b w:val="false"/>
          <w:i w:val="false"/>
          <w:color w:val="000000"/>
          <w:sz w:val="28"/>
        </w:rPr>
        <w:t>
      "2-1. Микроқаржылық қызметті жүзеге асыруға лицензия алу үшін 2021 жылғы 1 маусымға дейін өтініш беруге құқылы кредиттік серіктестіктерді қоспағанда, 2021 жылғы 1 қаңтарға дейін құрылған және 2021 жылғы 1 наурызға дейін уәкілетті органға микроқаржылық қызметті жүзеге асыруға лицензия алу үшін өтініш бермеген микроқаржы ұйымдары Қазақстан Республикасының заңдарына сәйкес қайта ұйымдастырылуға не таратылуға жатады.".</w:t>
      </w:r>
    </w:p>
    <w:bookmarkEnd w:id="88"/>
    <w:bookmarkStart w:name="z100" w:id="89"/>
    <w:p>
      <w:pPr>
        <w:spacing w:after="0"/>
        <w:ind w:left="0"/>
        <w:jc w:val="both"/>
      </w:pPr>
      <w:r>
        <w:rPr>
          <w:rFonts w:ascii="Times New Roman"/>
          <w:b w:val="false"/>
          <w:i w:val="false"/>
          <w:color w:val="000000"/>
          <w:sz w:val="28"/>
        </w:rPr>
        <w:t xml:space="preserve">
      8.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9"/>
    <w:bookmarkStart w:name="z101" w:id="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w:t>
      </w:r>
      <w:r>
        <w:rPr>
          <w:rFonts w:ascii="Times New Roman"/>
          <w:b w:val="false"/>
          <w:i w:val="false"/>
          <w:color w:val="000000"/>
          <w:sz w:val="28"/>
        </w:rPr>
        <w:t xml:space="preserve"> мынадай мазмұндағы 4-тармақпен толықтырылсын:</w:t>
      </w:r>
    </w:p>
    <w:bookmarkEnd w:id="90"/>
    <w:p>
      <w:pPr>
        <w:spacing w:after="0"/>
        <w:ind w:left="0"/>
        <w:jc w:val="both"/>
      </w:pPr>
      <w:r>
        <w:rPr>
          <w:rFonts w:ascii="Times New Roman"/>
          <w:b w:val="false"/>
          <w:i w:val="false"/>
          <w:color w:val="000000"/>
          <w:sz w:val="28"/>
        </w:rPr>
        <w:t xml:space="preserve">
      "4. Коллекторлық агенттіктің құрылтайшылары құрылатын коллекторлық агенттіктің жарғылық капиталының ең төмен мөлшерін оны мемлекеттік тіркеу (қайта тіркеу) кезінде толық төлеуге міндетті. </w:t>
      </w:r>
    </w:p>
    <w:p>
      <w:pPr>
        <w:spacing w:after="0"/>
        <w:ind w:left="0"/>
        <w:jc w:val="both"/>
      </w:pPr>
      <w:r>
        <w:rPr>
          <w:rFonts w:ascii="Times New Roman"/>
          <w:b w:val="false"/>
          <w:i w:val="false"/>
          <w:color w:val="000000"/>
          <w:sz w:val="28"/>
        </w:rPr>
        <w:t>
      Коллекторлық агенттіктің жарғылық капиталының ең төмен мөлшері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Коллекторлық агенттіктің жарғылық капиталы тек Қазақстан Республикасының ұлттық валютасындағы ақшамен ғана қалыптастырылады.";</w:t>
      </w:r>
    </w:p>
    <w:bookmarkStart w:name="z102" w:id="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тармақшасындағы "телефон" деген сөз "коллекторлық агенттіктің борышкерлермен байланыс жасауға арналған телефон нөмірлерінен телефон"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w:t>
      </w:r>
    </w:p>
    <w:bookmarkStart w:name="z105" w:id="92"/>
    <w:p>
      <w:pPr>
        <w:spacing w:after="0"/>
        <w:ind w:left="0"/>
        <w:jc w:val="both"/>
      </w:pPr>
      <w:r>
        <w:rPr>
          <w:rFonts w:ascii="Times New Roman"/>
          <w:b w:val="false"/>
          <w:i w:val="false"/>
          <w:color w:val="000000"/>
          <w:sz w:val="28"/>
        </w:rPr>
        <w:t>
      1) тармақшаның бірінші бөлігінің бірінші абзацындағы "бастапқы" деген сөз "әрбір" деген сөзбен ауыстырылсын;</w:t>
      </w:r>
    </w:p>
    <w:bookmarkEnd w:id="92"/>
    <w:bookmarkStart w:name="z106" w:id="93"/>
    <w:p>
      <w:pPr>
        <w:spacing w:after="0"/>
        <w:ind w:left="0"/>
        <w:jc w:val="both"/>
      </w:pPr>
      <w:r>
        <w:rPr>
          <w:rFonts w:ascii="Times New Roman"/>
          <w:b w:val="false"/>
          <w:i w:val="false"/>
          <w:color w:val="000000"/>
          <w:sz w:val="28"/>
        </w:rPr>
        <w:t>
      5) тармақшадағы "коллекторлық агенттіктің берешекке қатысты коллекторлық қызметті жүзеге асыру жөніндегі өкілеттіктерін растайтын ақпарат пен құжаттардың көшірмесін" деген сөздер "берешек мөлшерін растайтын құжатты және коллекторлық агенттіктің берешекке қатысты коллекторлық қызметті жүзеге асыру жөніндегі өкілеттігін растайтын құжаттардың көшірмесін" деген сөздермен ауыстырылсын;</w:t>
      </w:r>
    </w:p>
    <w:bookmarkEnd w:id="93"/>
    <w:bookmarkStart w:name="z107" w:id="94"/>
    <w:p>
      <w:pPr>
        <w:spacing w:after="0"/>
        <w:ind w:left="0"/>
        <w:jc w:val="both"/>
      </w:pPr>
      <w:r>
        <w:rPr>
          <w:rFonts w:ascii="Times New Roman"/>
          <w:b w:val="false"/>
          <w:i w:val="false"/>
          <w:color w:val="000000"/>
          <w:sz w:val="28"/>
        </w:rPr>
        <w:t xml:space="preserve">
      6) тармақшадағы "коллекторлық агенттіктің (филиалдың, өкілдіктің) тұрған жеріндегі үй-жайларында аудио- немесе" деген сөздер "аудио- немесе аудиотіркеуі бар" деген сөздермен ауыстырылсын; </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09" w:id="95"/>
    <w:p>
      <w:pPr>
        <w:spacing w:after="0"/>
        <w:ind w:left="0"/>
        <w:jc w:val="both"/>
      </w:pPr>
      <w:r>
        <w:rPr>
          <w:rFonts w:ascii="Times New Roman"/>
          <w:b w:val="false"/>
          <w:i w:val="false"/>
          <w:color w:val="000000"/>
          <w:sz w:val="28"/>
        </w:rPr>
        <w:t>
      бірінші бөлік мынадай редакцияда жазылсын:</w:t>
      </w:r>
    </w:p>
    <w:bookmarkEnd w:id="95"/>
    <w:p>
      <w:pPr>
        <w:spacing w:after="0"/>
        <w:ind w:left="0"/>
        <w:jc w:val="both"/>
      </w:pPr>
      <w:r>
        <w:rPr>
          <w:rFonts w:ascii="Times New Roman"/>
          <w:b w:val="false"/>
          <w:i w:val="false"/>
          <w:color w:val="000000"/>
          <w:sz w:val="28"/>
        </w:rPr>
        <w:t xml:space="preserve">
      "4. Борышкермен жасалған банктік қарыз (микрокредит) шартында борышкердің орналасқан жерін және (немесе) байланыс деректерін анықтау шарты болған кезде осындай мақсатта коллекторлық агенттіктің осы баптың 1-тармағының бірінші абзацында аталған тұлға болып табылмайтын үшінші тұлғамен өзара іс-қимыл жасауына жол беріледі."; </w:t>
      </w:r>
    </w:p>
    <w:bookmarkStart w:name="z110" w:id="96"/>
    <w:p>
      <w:pPr>
        <w:spacing w:after="0"/>
        <w:ind w:left="0"/>
        <w:jc w:val="both"/>
      </w:pPr>
      <w:r>
        <w:rPr>
          <w:rFonts w:ascii="Times New Roman"/>
          <w:b w:val="false"/>
          <w:i w:val="false"/>
          <w:color w:val="000000"/>
          <w:sz w:val="28"/>
        </w:rPr>
        <w:t>
      мынадай мазмұндағы екінші бөлікпен толықтырылсын:</w:t>
      </w:r>
    </w:p>
    <w:bookmarkEnd w:id="96"/>
    <w:p>
      <w:pPr>
        <w:spacing w:after="0"/>
        <w:ind w:left="0"/>
        <w:jc w:val="both"/>
      </w:pPr>
      <w:r>
        <w:rPr>
          <w:rFonts w:ascii="Times New Roman"/>
          <w:b w:val="false"/>
          <w:i w:val="false"/>
          <w:color w:val="000000"/>
          <w:sz w:val="28"/>
        </w:rPr>
        <w:t>
      "Осы тармақтың бірінші бөлігінде аталған үшінші тұлғамен өзара іс-қимыл жасау кезінде коллекторлық агенттік мынадай ақпаратты:</w:t>
      </w:r>
    </w:p>
    <w:p>
      <w:pPr>
        <w:spacing w:after="0"/>
        <w:ind w:left="0"/>
        <w:jc w:val="both"/>
      </w:pPr>
      <w:r>
        <w:rPr>
          <w:rFonts w:ascii="Times New Roman"/>
          <w:b w:val="false"/>
          <w:i w:val="false"/>
          <w:color w:val="000000"/>
          <w:sz w:val="28"/>
        </w:rPr>
        <w:t>
      коллекторлық агенттіктің атауын;</w:t>
      </w:r>
    </w:p>
    <w:p>
      <w:pPr>
        <w:spacing w:after="0"/>
        <w:ind w:left="0"/>
        <w:jc w:val="both"/>
      </w:pPr>
      <w:r>
        <w:rPr>
          <w:rFonts w:ascii="Times New Roman"/>
          <w:b w:val="false"/>
          <w:i w:val="false"/>
          <w:color w:val="000000"/>
          <w:sz w:val="28"/>
        </w:rPr>
        <w:t>
      коллекторлық агенттік жұмыскерінің тегін, атын, әкесінің атын (егер ол жеке басын куәландыратын құжатта көрсетілсе) және лауазымын;</w:t>
      </w:r>
    </w:p>
    <w:p>
      <w:pPr>
        <w:spacing w:after="0"/>
        <w:ind w:left="0"/>
        <w:jc w:val="both"/>
      </w:pPr>
      <w:r>
        <w:rPr>
          <w:rFonts w:ascii="Times New Roman"/>
          <w:b w:val="false"/>
          <w:i w:val="false"/>
          <w:color w:val="000000"/>
          <w:sz w:val="28"/>
        </w:rPr>
        <w:t>
      борышкердің тегін, атын, әкесінің атын (егер ол жеке басын куәландыратын құжатта көрсетілсе)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"бөлігінің бірінші абзацында" деген сөздер "бөлігінде" деген сөзбен ауыстырылсын; </w:t>
      </w:r>
    </w:p>
    <w:bookmarkStart w:name="z112" w:id="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2-тармағының 6) тармақшасындағы "мәліметтерді ұсынады." деген сөздер "мәліметтерді;" деген сөзбен ауыстырылып, мынадай мазмұндағы 7) тармақшамен толықтырылсын:</w:t>
      </w:r>
    </w:p>
    <w:bookmarkEnd w:id="97"/>
    <w:bookmarkStart w:name="z113" w:id="98"/>
    <w:p>
      <w:pPr>
        <w:spacing w:after="0"/>
        <w:ind w:left="0"/>
        <w:jc w:val="both"/>
      </w:pPr>
      <w:r>
        <w:rPr>
          <w:rFonts w:ascii="Times New Roman"/>
          <w:b w:val="false"/>
          <w:i w:val="false"/>
          <w:color w:val="000000"/>
          <w:sz w:val="28"/>
        </w:rPr>
        <w:t xml:space="preserve">
      "7) коллекторлық агенттіктің борышкерлермен байланыс жасауға арналған телефон нөмірлері туралы мәліметтерді ұсынады."; </w:t>
      </w:r>
    </w:p>
    <w:bookmarkEnd w:id="98"/>
    <w:bookmarkStart w:name="z114" w:id="9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12-баптың</w:t>
      </w:r>
      <w:r>
        <w:rPr>
          <w:rFonts w:ascii="Times New Roman"/>
          <w:b w:val="false"/>
          <w:i w:val="false"/>
          <w:color w:val="000000"/>
          <w:sz w:val="28"/>
        </w:rPr>
        <w:t xml:space="preserve"> 3-тармағы мынадай мазмұндағы екінші бөлікпен толықтырылсын:</w:t>
      </w:r>
    </w:p>
    <w:bookmarkEnd w:id="99"/>
    <w:p>
      <w:pPr>
        <w:spacing w:after="0"/>
        <w:ind w:left="0"/>
        <w:jc w:val="both"/>
      </w:pPr>
      <w:r>
        <w:rPr>
          <w:rFonts w:ascii="Times New Roman"/>
          <w:b w:val="false"/>
          <w:i w:val="false"/>
          <w:color w:val="000000"/>
          <w:sz w:val="28"/>
        </w:rPr>
        <w:t>
      "Техникалық және кәсіптік, орта білімнен кейінгі немесе жоғары білімінің бар-жоғына қойылатын талаптар коллекторлық агенттіктің борышкермен және (немесе) оның өкілімен және (немесе) үшінші тұлғалармен телефонмен сөйлесулер арқылы өзара іс-қимыл жасайтын жұмыскерлеріне қатысты қолданылмайды.";</w:t>
      </w:r>
    </w:p>
    <w:bookmarkStart w:name="z115" w:id="10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15-баптың</w:t>
      </w:r>
      <w:r>
        <w:rPr>
          <w:rFonts w:ascii="Times New Roman"/>
          <w:b w:val="false"/>
          <w:i w:val="false"/>
          <w:color w:val="000000"/>
          <w:sz w:val="28"/>
        </w:rPr>
        <w:t xml:space="preserve"> 1-тармағында:</w:t>
      </w:r>
    </w:p>
    <w:bookmarkEnd w:id="100"/>
    <w:bookmarkStart w:name="z116" w:id="101"/>
    <w:p>
      <w:pPr>
        <w:spacing w:after="0"/>
        <w:ind w:left="0"/>
        <w:jc w:val="both"/>
      </w:pPr>
      <w:r>
        <w:rPr>
          <w:rFonts w:ascii="Times New Roman"/>
          <w:b w:val="false"/>
          <w:i w:val="false"/>
          <w:color w:val="000000"/>
          <w:sz w:val="28"/>
        </w:rPr>
        <w:t>
      мынадай мазмұндағы 2-1) тармақшамен толықтырылсын:</w:t>
      </w:r>
    </w:p>
    <w:bookmarkEnd w:id="101"/>
    <w:bookmarkStart w:name="z117" w:id="1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коллекторлық агенттіктің борышкерлермен байланыс жасауға арналған телефон нөмірлері өзгерген жағдайларда, осындай өзгерiстер болған күннен бастап күнтiзбелiк үш күннен кешіктірілмейтін мерзімде уәкілетті органды хабардар етуге;";</w:t>
      </w:r>
    </w:p>
    <w:bookmarkEnd w:id="102"/>
    <w:bookmarkStart w:name="z119" w:id="103"/>
    <w:p>
      <w:pPr>
        <w:spacing w:after="0"/>
        <w:ind w:left="0"/>
        <w:jc w:val="both"/>
      </w:pPr>
      <w:r>
        <w:rPr>
          <w:rFonts w:ascii="Times New Roman"/>
          <w:b w:val="false"/>
          <w:i w:val="false"/>
          <w:color w:val="000000"/>
          <w:sz w:val="28"/>
        </w:rPr>
        <w:t>
      14) тармақшадағы "коллекторлық агенттіктің (филиалдың, өкілдіктің) тұрған жеріндегі үй-жайларында аудио- немесе" деген сөздер "аудио- немесе аудиотіркеуі бар" деген сөздермен ауыстырылсын.</w:t>
      </w:r>
    </w:p>
    <w:bookmarkEnd w:id="103"/>
    <w:bookmarkStart w:name="z120" w:id="104"/>
    <w:p>
      <w:pPr>
        <w:spacing w:after="0"/>
        <w:ind w:left="0"/>
        <w:jc w:val="both"/>
      </w:pPr>
      <w:r>
        <w:rPr>
          <w:rFonts w:ascii="Times New Roman"/>
          <w:b w:val="false"/>
          <w:i w:val="false"/>
          <w:color w:val="000000"/>
          <w:sz w:val="28"/>
        </w:rPr>
        <w:t xml:space="preserve">
      9. "Қазақстан Республикасының кейбір заңнамалық актілеріне шетел валютасындағы ипотекалық қарыздар, көрсетілетін төлем қызметтері нарығының субъектілерін реттеуді жетілдіру, жалпыға бірдей декларациялау және экономикалық өсуді қалпына келтіру мәселелері бойынша өзгерістер мен толықтырулар енгізу туралы" 2020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2-баптың</w:t>
      </w:r>
      <w:r>
        <w:rPr>
          <w:rFonts w:ascii="Times New Roman"/>
          <w:b w:val="false"/>
          <w:i w:val="false"/>
          <w:color w:val="000000"/>
          <w:sz w:val="28"/>
        </w:rPr>
        <w:t xml:space="preserve"> 7-тармағының бірінші бөлігі мынадай редакцияда жазылсын:</w:t>
      </w:r>
    </w:p>
    <w:p>
      <w:pPr>
        <w:spacing w:after="0"/>
        <w:ind w:left="0"/>
        <w:jc w:val="both"/>
      </w:pPr>
      <w:r>
        <w:rPr>
          <w:rFonts w:ascii="Times New Roman"/>
          <w:b w:val="false"/>
          <w:i w:val="false"/>
          <w:color w:val="000000"/>
          <w:sz w:val="28"/>
        </w:rPr>
        <w:t>
      "7. Микроқаржылық қызметті жүзеге асыруға лицензия алу үшін 2021 жылғы 1 маусымға дейін өтініш жасауға құқылы кредиттік серіктестіктерді қоспағанда, 2021 жылғы 1 қаңтарға дейін есептік тіркеуден өткен микроқаржылық қызметті жүзеге асыратын ұйымдар "Микроқаржылық қызмет туралы" Қазақстан Республикасы Заңының талаптарына сәйкес микроқаржылық қызметті жүзеге асыруға лицензия алу үшін қаржы нарығы мен қаржы ұйымдарын реттеу, бақылау және қадағалау жөніндегі уәкілетті органға 2021 жылғы 1 наурызға дейін өтініш жасауға құқылы.".</w:t>
      </w:r>
    </w:p>
    <w:bookmarkStart w:name="z122" w:id="105"/>
    <w:p>
      <w:pPr>
        <w:spacing w:after="0"/>
        <w:ind w:left="0"/>
        <w:jc w:val="both"/>
      </w:pPr>
      <w:r>
        <w:rPr>
          <w:rFonts w:ascii="Times New Roman"/>
          <w:b w:val="false"/>
          <w:i w:val="false"/>
          <w:color w:val="000000"/>
          <w:sz w:val="28"/>
        </w:rPr>
        <w:t xml:space="preserve">
      10.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2020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2-баптың</w:t>
      </w:r>
      <w:r>
        <w:rPr>
          <w:rFonts w:ascii="Times New Roman"/>
          <w:b w:val="false"/>
          <w:i w:val="false"/>
          <w:color w:val="000000"/>
          <w:sz w:val="28"/>
        </w:rPr>
        <w:t xml:space="preserve"> 1-тармағының 8) тармақшасындағы "237) тармақшасының алтыншы – он бірінші абзацтарын" деген сөздер "237) тармақшасының алтыншы – сегізінші абзацтарын" деген сөздермен ауыстырылсын.</w:t>
      </w:r>
    </w:p>
    <w:bookmarkStart w:name="z124" w:id="106"/>
    <w:p>
      <w:pPr>
        <w:spacing w:after="0"/>
        <w:ind w:left="0"/>
        <w:jc w:val="both"/>
      </w:pPr>
      <w:r>
        <w:rPr>
          <w:rFonts w:ascii="Times New Roman"/>
          <w:b w:val="false"/>
          <w:i w:val="false"/>
          <w:color w:val="000000"/>
          <w:sz w:val="28"/>
        </w:rPr>
        <w:t>
      2-бап.</w:t>
      </w:r>
    </w:p>
    <w:bookmarkEnd w:id="106"/>
    <w:bookmarkStart w:name="z125" w:id="107"/>
    <w:p>
      <w:pPr>
        <w:spacing w:after="0"/>
        <w:ind w:left="0"/>
        <w:jc w:val="both"/>
      </w:pPr>
      <w:r>
        <w:rPr>
          <w:rFonts w:ascii="Times New Roman"/>
          <w:b w:val="false"/>
          <w:i w:val="false"/>
          <w:color w:val="000000"/>
          <w:sz w:val="28"/>
        </w:rPr>
        <w:t>
      1. Осы Заң:</w:t>
      </w:r>
    </w:p>
    <w:bookmarkEnd w:id="107"/>
    <w:bookmarkStart w:name="z126" w:id="108"/>
    <w:p>
      <w:pPr>
        <w:spacing w:after="0"/>
        <w:ind w:left="0"/>
        <w:jc w:val="both"/>
      </w:pPr>
      <w:r>
        <w:rPr>
          <w:rFonts w:ascii="Times New Roman"/>
          <w:b w:val="false"/>
          <w:i w:val="false"/>
          <w:color w:val="000000"/>
          <w:sz w:val="28"/>
        </w:rPr>
        <w:t xml:space="preserve">
      1) 2021 жылғы 1 қаңтардан бастап қолданысқа енгізілетін 1-баптың </w:t>
      </w:r>
      <w:r>
        <w:rPr>
          <w:rFonts w:ascii="Times New Roman"/>
          <w:b w:val="false"/>
          <w:i w:val="false"/>
          <w:color w:val="000000"/>
          <w:sz w:val="28"/>
        </w:rPr>
        <w:t>7-тармағы</w:t>
      </w:r>
      <w:r>
        <w:rPr>
          <w:rFonts w:ascii="Times New Roman"/>
          <w:b w:val="false"/>
          <w:i w:val="false"/>
          <w:color w:val="000000"/>
          <w:sz w:val="28"/>
        </w:rPr>
        <w:t xml:space="preserve"> 7) тармақшасының төртінші, бесінші, алтыншы, жетінші, сегізінші, тоғызыншы және оныншы абзацтарын және 8) тармақшасын,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w:t>
      </w:r>
      <w:r>
        <w:rPr>
          <w:rFonts w:ascii="Times New Roman"/>
          <w:b w:val="false"/>
          <w:i w:val="false"/>
          <w:color w:val="000000"/>
          <w:sz w:val="28"/>
        </w:rPr>
        <w:t>;</w:t>
      </w:r>
    </w:p>
    <w:bookmarkEnd w:id="108"/>
    <w:bookmarkStart w:name="z127" w:id="109"/>
    <w:p>
      <w:pPr>
        <w:spacing w:after="0"/>
        <w:ind w:left="0"/>
        <w:jc w:val="both"/>
      </w:pPr>
      <w:r>
        <w:rPr>
          <w:rFonts w:ascii="Times New Roman"/>
          <w:b w:val="false"/>
          <w:i w:val="false"/>
          <w:color w:val="000000"/>
          <w:sz w:val="28"/>
        </w:rPr>
        <w:t xml:space="preserve">
      2) 2021 жылғы 1 тамыздан бастап қолданысқа енгізілетін 1-баптың </w:t>
      </w:r>
      <w:r>
        <w:rPr>
          <w:rFonts w:ascii="Times New Roman"/>
          <w:b w:val="false"/>
          <w:i w:val="false"/>
          <w:color w:val="000000"/>
          <w:sz w:val="28"/>
        </w:rPr>
        <w:t>6-тармағының</w:t>
      </w:r>
      <w:r>
        <w:rPr>
          <w:rFonts w:ascii="Times New Roman"/>
          <w:b w:val="false"/>
          <w:i w:val="false"/>
          <w:color w:val="000000"/>
          <w:sz w:val="28"/>
        </w:rPr>
        <w:t xml:space="preserve"> 2) және 3) тармақшаларын, </w:t>
      </w:r>
      <w:r>
        <w:rPr>
          <w:rFonts w:ascii="Times New Roman"/>
          <w:b w:val="false"/>
          <w:i w:val="false"/>
          <w:color w:val="000000"/>
          <w:sz w:val="28"/>
        </w:rPr>
        <w:t>7-тармағы</w:t>
      </w:r>
      <w:r>
        <w:rPr>
          <w:rFonts w:ascii="Times New Roman"/>
          <w:b w:val="false"/>
          <w:i w:val="false"/>
          <w:color w:val="000000"/>
          <w:sz w:val="28"/>
        </w:rPr>
        <w:t xml:space="preserve"> 1) тармақшасының бірінші, екінші және үшінші абзацтарын, </w:t>
      </w:r>
      <w:r>
        <w:rPr>
          <w:rFonts w:ascii="Times New Roman"/>
          <w:b w:val="false"/>
          <w:i w:val="false"/>
          <w:color w:val="000000"/>
          <w:sz w:val="28"/>
        </w:rPr>
        <w:t>8-тармағы</w:t>
      </w:r>
      <w:r>
        <w:rPr>
          <w:rFonts w:ascii="Times New Roman"/>
          <w:b w:val="false"/>
          <w:i w:val="false"/>
          <w:color w:val="000000"/>
          <w:sz w:val="28"/>
        </w:rPr>
        <w:t xml:space="preserve"> 2) тармақшасының алтыншы, жетінші, сегізінші, тоғызыншы, оныншы, он бірінші, он екінші, он үшінші, он төртінші және он бесінші абзацтарын;</w:t>
      </w:r>
    </w:p>
    <w:bookmarkEnd w:id="109"/>
    <w:bookmarkStart w:name="z128" w:id="110"/>
    <w:p>
      <w:pPr>
        <w:spacing w:after="0"/>
        <w:ind w:left="0"/>
        <w:jc w:val="both"/>
      </w:pPr>
      <w:r>
        <w:rPr>
          <w:rFonts w:ascii="Times New Roman"/>
          <w:b w:val="false"/>
          <w:i w:val="false"/>
          <w:color w:val="000000"/>
          <w:sz w:val="28"/>
        </w:rPr>
        <w:t xml:space="preserve">
      3) 2021 жылғы 1 қазаннан бастап қолданысқа енгізілетін 1-баптың </w:t>
      </w:r>
      <w:r>
        <w:rPr>
          <w:rFonts w:ascii="Times New Roman"/>
          <w:b w:val="false"/>
          <w:i w:val="false"/>
          <w:color w:val="000000"/>
          <w:sz w:val="28"/>
        </w:rPr>
        <w:t>1-тармағының</w:t>
      </w:r>
      <w:r>
        <w:rPr>
          <w:rFonts w:ascii="Times New Roman"/>
          <w:b w:val="false"/>
          <w:i w:val="false"/>
          <w:color w:val="000000"/>
          <w:sz w:val="28"/>
        </w:rPr>
        <w:t xml:space="preserve"> 5) тармақшасын, 2 және 3-тармақтарын, </w:t>
      </w:r>
      <w:r>
        <w:rPr>
          <w:rFonts w:ascii="Times New Roman"/>
          <w:b w:val="false"/>
          <w:i w:val="false"/>
          <w:color w:val="000000"/>
          <w:sz w:val="28"/>
        </w:rPr>
        <w:t>7-тармағы</w:t>
      </w:r>
      <w:r>
        <w:rPr>
          <w:rFonts w:ascii="Times New Roman"/>
          <w:b w:val="false"/>
          <w:i w:val="false"/>
          <w:color w:val="000000"/>
          <w:sz w:val="28"/>
        </w:rPr>
        <w:t xml:space="preserve"> 1) тармақшасының төртінші, бесінші, алтыншы, жетінші және сегізінші абзацтарын, 3), 4), 5) және 6) тармақшаларын;</w:t>
      </w:r>
    </w:p>
    <w:bookmarkEnd w:id="110"/>
    <w:bookmarkStart w:name="z129" w:id="111"/>
    <w:p>
      <w:pPr>
        <w:spacing w:after="0"/>
        <w:ind w:left="0"/>
        <w:jc w:val="both"/>
      </w:pPr>
      <w:r>
        <w:rPr>
          <w:rFonts w:ascii="Times New Roman"/>
          <w:b w:val="false"/>
          <w:i w:val="false"/>
          <w:color w:val="000000"/>
          <w:sz w:val="28"/>
        </w:rPr>
        <w:t xml:space="preserve">
      4) 2022 жылғы 1 қаңтардан бастап қолданысқа енгізілетін 1-баптың 1-тармағының 1), 2), 3) және 4) тармақшаларын, </w:t>
      </w:r>
      <w:r>
        <w:rPr>
          <w:rFonts w:ascii="Times New Roman"/>
          <w:b w:val="false"/>
          <w:i w:val="false"/>
          <w:color w:val="000000"/>
          <w:sz w:val="28"/>
        </w:rPr>
        <w:t>8-тармағының</w:t>
      </w:r>
      <w:r>
        <w:rPr>
          <w:rFonts w:ascii="Times New Roman"/>
          <w:b w:val="false"/>
          <w:i w:val="false"/>
          <w:color w:val="000000"/>
          <w:sz w:val="28"/>
        </w:rPr>
        <w:t xml:space="preserve"> 1) тармақшасын қоспағанда, алғашқы ресми жарияланған күнінен кейін күнтізбелік он күн өткен соң қолданысқа енгізіледі.</w:t>
      </w:r>
    </w:p>
    <w:bookmarkEnd w:id="111"/>
    <w:bookmarkStart w:name="z130" w:id="112"/>
    <w:p>
      <w:pPr>
        <w:spacing w:after="0"/>
        <w:ind w:left="0"/>
        <w:jc w:val="both"/>
      </w:pPr>
      <w:r>
        <w:rPr>
          <w:rFonts w:ascii="Times New Roman"/>
          <w:b w:val="false"/>
          <w:i w:val="false"/>
          <w:color w:val="000000"/>
          <w:sz w:val="28"/>
        </w:rPr>
        <w:t xml:space="preserve">
      2. Осы Заңның 1-бабы 1-тармағының 5) тармақшасы, 2, 3 және 4-тармақтары, </w:t>
      </w:r>
      <w:r>
        <w:rPr>
          <w:rFonts w:ascii="Times New Roman"/>
          <w:b w:val="false"/>
          <w:i w:val="false"/>
          <w:color w:val="000000"/>
          <w:sz w:val="28"/>
        </w:rPr>
        <w:t>7-тармағы</w:t>
      </w:r>
      <w:r>
        <w:rPr>
          <w:rFonts w:ascii="Times New Roman"/>
          <w:b w:val="false"/>
          <w:i w:val="false"/>
          <w:color w:val="000000"/>
          <w:sz w:val="28"/>
        </w:rPr>
        <w:t xml:space="preserve"> 1) тармақшасының төртінші, бесінші, алтыншы, жетінші және сегізінші абзацтары, 3), 4), 5) және 6) тармақшалары бұрын жасалған шарттардан туындаған құқықтық қатынастарға қолданылады деп белгіленсін.</w:t>
      </w:r>
    </w:p>
    <w:bookmarkEnd w:id="112"/>
    <w:bookmarkStart w:name="z131" w:id="113"/>
    <w:p>
      <w:pPr>
        <w:spacing w:after="0"/>
        <w:ind w:left="0"/>
        <w:jc w:val="both"/>
      </w:pPr>
      <w:r>
        <w:rPr>
          <w:rFonts w:ascii="Times New Roman"/>
          <w:b w:val="false"/>
          <w:i w:val="false"/>
          <w:color w:val="000000"/>
          <w:sz w:val="28"/>
        </w:rPr>
        <w:t>
      3. 2021 жылғы 1 қазанға дейін төленген, жеке тұлғаның кәсіпкерлік қызметпен байланысты емес ипотекалық қарыз шарты бойынша негізгі борыш және (немесе) сыйақы сомалары бойынша төлемдердің кез келгенін өтеу жөніндегі міндеттемені орындау мерзімін өткізіп алудың қатарынан күнтізбелік бір жүз сексен күні өткеннен кейін есепке жазылған, қарыз беруге және оған қызмет көрсетуге байланысты тұрақсыздық айыбы (айыппұлдар, өсімпұлдар), комиссиялар мен өзге де төлемдер, сондай-ақ жеке тұлғаның кәсіпкерлік қызметпен байланысты емес және жылжымайтын мүлік ипотекасымен қамтамасыз етілген микрокредиті бойынша негізгі борыш және (немесе) сыйақы сомалары бойынша төлемдердің кез келгенін өтеу жөніндегі міндеттемені орындау мерзімін өткізіп алудың қатарынан күнтізбелік бір жүз сексен күні өткеннен кейін есепке жазылған сыйақы, тұрақсыздық айыбы (айыппұлдар, өсімпұлдар) қайта есептеуге жатпайды.</w:t>
      </w:r>
    </w:p>
    <w:bookmarkEnd w:id="113"/>
    <w:bookmarkStart w:name="z132" w:id="114"/>
    <w:p>
      <w:pPr>
        <w:spacing w:after="0"/>
        <w:ind w:left="0"/>
        <w:jc w:val="both"/>
      </w:pPr>
      <w:r>
        <w:rPr>
          <w:rFonts w:ascii="Times New Roman"/>
          <w:b w:val="false"/>
          <w:i w:val="false"/>
          <w:color w:val="000000"/>
          <w:sz w:val="28"/>
        </w:rPr>
        <w:t>
      4. Жеке тұлғалармен жасалған, кәсіпкерлік қызметті жүзеге асыруға байланысты емес микрокредит беру туралы шарттар бойынша 2021 жылғы 1 қазанға дейін төленген тұрақсыздық айыбы (айыппұл, өсімпұл) не заңды күшіне енген сот шешіміне сәйкес төлеуге жататын тұрақсыздық айыбы (айыппұл, өсімпұл) қайта есептеуге жатпайды.</w:t>
      </w:r>
    </w:p>
    <w:bookmarkEnd w:id="114"/>
    <w:bookmarkStart w:name="z133" w:id="115"/>
    <w:p>
      <w:pPr>
        <w:spacing w:after="0"/>
        <w:ind w:left="0"/>
        <w:jc w:val="both"/>
      </w:pPr>
      <w:r>
        <w:rPr>
          <w:rFonts w:ascii="Times New Roman"/>
          <w:b w:val="false"/>
          <w:i w:val="false"/>
          <w:color w:val="000000"/>
          <w:sz w:val="28"/>
        </w:rPr>
        <w:t>
      5. Осы Заң қолданысқа енгізілгенге дейін есептік тіркеуден өткен коллекторлық агенттіктер 2021 жылғы 1 тамызға дейін қаржы нарығы мен қаржы ұйымдарын реттеу, бақылау және қадағалау жөніндегі уәкілетті органға борышкерлермен байланыс жасауға арналған телефон нөмірлері туралы ақпарат беруге міндетті.</w:t>
      </w:r>
    </w:p>
    <w:bookmarkEnd w:id="1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