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9d56" w14:textId="f329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Армения Республикасының қосылуы туралы 2014 жылғы 10 қазандағы шартқа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28 мамырдағы № 45-VII ҚРЗ.</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шартқа Армения Республикасының қосылуы туралы 2014 жылғы 10 қазандағы шартқа өзгерістер енгізу туралы 2020 жылғы 14 сәуірде Мәскеуде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Бейресми аударма</w:t>
            </w:r>
          </w:p>
        </w:tc>
      </w:tr>
    </w:tbl>
    <w:bookmarkStart w:name="z214" w:id="1"/>
    <w:p>
      <w:pPr>
        <w:spacing w:after="0"/>
        <w:ind w:left="0"/>
        <w:jc w:val="left"/>
      </w:pPr>
      <w:r>
        <w:rPr>
          <w:rFonts w:ascii="Times New Roman"/>
          <w:b/>
          <w:i w:val="false"/>
          <w:color w:val="000000"/>
        </w:rPr>
        <w:t xml:space="preserve"> </w:t>
      </w:r>
      <w:r>
        <w:rPr>
          <w:rFonts w:ascii="Times New Roman"/>
          <w:b/>
          <w:i w:val="false"/>
          <w:color w:val="000000"/>
        </w:rPr>
        <w:t>2014 жылғы 29 мамырдағы Еуразиялық экономикалық одақ туралы шартқа Армения Республикасының қосылуы туралы 2014 жылғы 10 қазандағы шартка өзгерістер енгізу туралы ХАТТАМА</w:t>
      </w:r>
    </w:p>
    <w:bookmarkEnd w:id="1"/>
    <w:p>
      <w:pPr>
        <w:spacing w:after="0"/>
        <w:ind w:left="0"/>
        <w:jc w:val="both"/>
      </w:pPr>
      <w:r>
        <w:rPr>
          <w:rFonts w:ascii="Times New Roman"/>
          <w:b w:val="false"/>
          <w:i w:val="false"/>
          <w:color w:val="000000"/>
          <w:sz w:val="28"/>
        </w:rPr>
        <w:t>
      Бұдан әрі мүше мемлекеттер деп аталатын Еуразиялык экономикалық одаққа мүше мемлекеттер төмендегілер туралы келісті:</w:t>
      </w:r>
    </w:p>
    <w:bookmarkStart w:name="z21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Өтпелі кезең ішінде Армения Республикасы Еуразиялық экономикалық одақтың Бірыңғай кедендік тарифінің мөлшерлемелерінен ерекшеленетін кедендік әкелу баждарының мөлшерлемелерін қолданатын тауарлар мен мөлшерлемелер тізбесі (2014 жылғы 29 мамырдағы Еуразиялық экономикалық одақ туралы шартқа Армения Республикасының қосылуы туралы 2014 жылғы 10 қазандағы шартқа </w:t>
      </w:r>
      <w:r>
        <w:rPr>
          <w:rFonts w:ascii="Times New Roman"/>
          <w:b w:val="false"/>
          <w:i w:val="false"/>
          <w:color w:val="000000"/>
          <w:sz w:val="28"/>
        </w:rPr>
        <w:t>4-қосымша</w:t>
      </w:r>
      <w:r>
        <w:rPr>
          <w:rFonts w:ascii="Times New Roman"/>
          <w:b w:val="false"/>
          <w:i w:val="false"/>
          <w:color w:val="000000"/>
          <w:sz w:val="28"/>
        </w:rPr>
        <w:t xml:space="preserve">) осы Хаттаманың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Start w:name="z21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Хаттама қол қойылған күнінен бастап уақытша қолданылады және 2020 жылғы 1 қаңтардан бастап туындаған құқықтық қатынастарға қолданылады және осы Хаттаманың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Заңнамасы халықаралық шарттарды уақытша қолдану мүмкіндігін көздемейтін мүше мемлекет үшін осы Хаттама осындай мүше мемлекет осы Хаттаманың күшіне енуі үшін қажетті мемлекетішілік рәсімдерді орындаған күннен бастап қолданылады және 2020 жылғы 1 қаңтардан бастап туындаған құқықтық қатынастарға қолданылады.</w:t>
      </w:r>
    </w:p>
    <w:p>
      <w:pPr>
        <w:spacing w:after="0"/>
        <w:ind w:left="0"/>
        <w:jc w:val="both"/>
      </w:pPr>
      <w:r>
        <w:rPr>
          <w:rFonts w:ascii="Times New Roman"/>
          <w:b w:val="false"/>
          <w:i w:val="false"/>
          <w:color w:val="000000"/>
          <w:sz w:val="28"/>
        </w:rPr>
        <w:t>
      2020 жылғы 14 сәуірде Мәскеу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Еуразиялык экономикалық комиссияда сақталады, ол осы Хаттаманың депозитарийі бола отырып, әрбір мүше мемлекетке оның расталған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w:t>
            </w:r>
            <w:r>
              <w:rPr>
                <w:rFonts w:ascii="Times New Roman"/>
                <w:b w:val="false"/>
                <w:i w:val="false"/>
                <w:color w:val="000000"/>
                <w:sz w:val="20"/>
              </w:rPr>
              <w:t xml:space="preserve"> </w:t>
            </w:r>
            <w:r>
              <w:rPr>
                <w:rFonts w:ascii="Times New Roman"/>
                <w:b/>
                <w:i w:val="false"/>
                <w:color w:val="000000"/>
                <w:sz w:val="20"/>
              </w:rPr>
              <w:t>үшін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туралы шартқа Армения</w:t>
            </w:r>
            <w:r>
              <w:br/>
            </w:r>
            <w:r>
              <w:rPr>
                <w:rFonts w:ascii="Times New Roman"/>
                <w:b w:val="false"/>
                <w:i w:val="false"/>
                <w:color w:val="000000"/>
                <w:sz w:val="20"/>
              </w:rPr>
              <w:t>Республикасының қосылуы</w:t>
            </w:r>
            <w:r>
              <w:br/>
            </w:r>
            <w:r>
              <w:rPr>
                <w:rFonts w:ascii="Times New Roman"/>
                <w:b w:val="false"/>
                <w:i w:val="false"/>
                <w:color w:val="000000"/>
                <w:sz w:val="20"/>
              </w:rPr>
              <w:t>туралы 2014 жылғы 10 қазанда</w:t>
            </w:r>
            <w:r>
              <w:br/>
            </w:r>
            <w:r>
              <w:rPr>
                <w:rFonts w:ascii="Times New Roman"/>
                <w:b w:val="false"/>
                <w:i w:val="false"/>
                <w:color w:val="000000"/>
                <w:sz w:val="20"/>
              </w:rPr>
              <w:t>қол қойылған шартқа</w:t>
            </w:r>
            <w:r>
              <w:br/>
            </w:r>
            <w:r>
              <w:rPr>
                <w:rFonts w:ascii="Times New Roman"/>
                <w:b w:val="false"/>
                <w:i w:val="false"/>
                <w:color w:val="000000"/>
                <w:sz w:val="20"/>
              </w:rPr>
              <w:t>ҚОСЫМША</w:t>
            </w:r>
          </w:p>
        </w:tc>
      </w:tr>
    </w:tbl>
    <w:bookmarkStart w:name="z219" w:id="4"/>
    <w:p>
      <w:pPr>
        <w:spacing w:after="0"/>
        <w:ind w:left="0"/>
        <w:jc w:val="left"/>
      </w:pPr>
      <w:r>
        <w:rPr>
          <w:rFonts w:ascii="Times New Roman"/>
          <w:b/>
          <w:i w:val="false"/>
          <w:color w:val="000000"/>
        </w:rPr>
        <w:t xml:space="preserve"> 2014 жылғы 29 мамырдағы Еуразиялық экономикалық одақ туралы шартқа Армения Республикасының қосылуы туралы 2014 жылғы 10 қазанда қол қойылғаи шартқа енгізілетін ӨЗГЕРІС</w:t>
      </w:r>
    </w:p>
    <w:bookmarkEnd w:id="4"/>
    <w:p>
      <w:pPr>
        <w:spacing w:after="0"/>
        <w:ind w:left="0"/>
        <w:jc w:val="both"/>
      </w:pPr>
      <w:r>
        <w:rPr>
          <w:rFonts w:ascii="Times New Roman"/>
          <w:b w:val="false"/>
          <w:i w:val="false"/>
          <w:color w:val="000000"/>
          <w:sz w:val="28"/>
        </w:rPr>
        <w:t>
      2014 жылғы 29 мамырдағы Еуразиялық экономикалық одақ туралы шартқа Армения Республикасының қосылуы туралы 2014 жылғы 10 қазанда қол қойылған шартқа № 4 қосымша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туралы шартқа Армения</w:t>
            </w:r>
            <w:r>
              <w:br/>
            </w:r>
            <w:r>
              <w:rPr>
                <w:rFonts w:ascii="Times New Roman"/>
                <w:b w:val="false"/>
                <w:i w:val="false"/>
                <w:color w:val="000000"/>
                <w:sz w:val="20"/>
              </w:rPr>
              <w:t>Республикасының қосылуы</w:t>
            </w:r>
            <w:r>
              <w:br/>
            </w:r>
            <w:r>
              <w:rPr>
                <w:rFonts w:ascii="Times New Roman"/>
                <w:b w:val="false"/>
                <w:i w:val="false"/>
                <w:color w:val="000000"/>
                <w:sz w:val="20"/>
              </w:rPr>
              <w:t>туралы 2014 жылғы 10 қазанда</w:t>
            </w:r>
            <w:r>
              <w:br/>
            </w:r>
            <w:r>
              <w:rPr>
                <w:rFonts w:ascii="Times New Roman"/>
                <w:b w:val="false"/>
                <w:i w:val="false"/>
                <w:color w:val="000000"/>
                <w:sz w:val="20"/>
              </w:rPr>
              <w:t>қол қойылған шартқа № 4</w:t>
            </w:r>
            <w:r>
              <w:br/>
            </w:r>
            <w:r>
              <w:rPr>
                <w:rFonts w:ascii="Times New Roman"/>
                <w:b w:val="false"/>
                <w:i w:val="false"/>
                <w:color w:val="000000"/>
                <w:sz w:val="20"/>
              </w:rPr>
              <w:t>ҚОСЫМША</w:t>
            </w:r>
            <w:r>
              <w:br/>
            </w:r>
            <w:r>
              <w:rPr>
                <w:rFonts w:ascii="Times New Roman"/>
                <w:b w:val="false"/>
                <w:i w:val="false"/>
                <w:color w:val="000000"/>
                <w:sz w:val="20"/>
              </w:rPr>
              <w:t>(2014 жылғы 29 мамырдағы</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туралы шартқа Армения</w:t>
            </w:r>
            <w:r>
              <w:br/>
            </w:r>
            <w:r>
              <w:rPr>
                <w:rFonts w:ascii="Times New Roman"/>
                <w:b w:val="false"/>
                <w:i w:val="false"/>
                <w:color w:val="000000"/>
                <w:sz w:val="20"/>
              </w:rPr>
              <w:t>Республикасының қосылуы</w:t>
            </w:r>
            <w:r>
              <w:br/>
            </w:r>
            <w:r>
              <w:rPr>
                <w:rFonts w:ascii="Times New Roman"/>
                <w:b w:val="false"/>
                <w:i w:val="false"/>
                <w:color w:val="000000"/>
                <w:sz w:val="20"/>
              </w:rPr>
              <w:t>туралы 2014 жылғы 10 қазанда</w:t>
            </w:r>
            <w:r>
              <w:br/>
            </w:r>
            <w:r>
              <w:rPr>
                <w:rFonts w:ascii="Times New Roman"/>
                <w:b w:val="false"/>
                <w:i w:val="false"/>
                <w:color w:val="000000"/>
                <w:sz w:val="20"/>
              </w:rPr>
              <w:t>қол қойылған шартқа өзгеріс</w:t>
            </w:r>
            <w:r>
              <w:br/>
            </w:r>
            <w:r>
              <w:rPr>
                <w:rFonts w:ascii="Times New Roman"/>
                <w:b w:val="false"/>
                <w:i w:val="false"/>
                <w:color w:val="000000"/>
                <w:sz w:val="20"/>
              </w:rPr>
              <w:t>енгізу туралы 20 жылғы хаттама</w:t>
            </w:r>
            <w:r>
              <w:br/>
            </w:r>
            <w:r>
              <w:rPr>
                <w:rFonts w:ascii="Times New Roman"/>
                <w:b w:val="false"/>
                <w:i w:val="false"/>
                <w:color w:val="000000"/>
                <w:sz w:val="20"/>
              </w:rPr>
              <w:t>жаңа редакцияда)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w:t>
            </w:r>
            <w:r>
              <w:br/>
            </w:r>
            <w:r>
              <w:rPr>
                <w:rFonts w:ascii="Times New Roman"/>
                <w:b w:val="false"/>
                <w:i w:val="false"/>
                <w:color w:val="000000"/>
                <w:sz w:val="20"/>
              </w:rPr>
              <w:t>Еуразиялық экономикалық одақ туралы</w:t>
            </w:r>
            <w:r>
              <w:br/>
            </w:r>
            <w:r>
              <w:rPr>
                <w:rFonts w:ascii="Times New Roman"/>
                <w:b w:val="false"/>
                <w:i w:val="false"/>
                <w:color w:val="000000"/>
                <w:sz w:val="20"/>
              </w:rPr>
              <w:t>шартына Армения Республикасының</w:t>
            </w:r>
            <w:r>
              <w:br/>
            </w:r>
            <w:r>
              <w:rPr>
                <w:rFonts w:ascii="Times New Roman"/>
                <w:b w:val="false"/>
                <w:i w:val="false"/>
                <w:color w:val="000000"/>
                <w:sz w:val="20"/>
              </w:rPr>
              <w:t>қосылуы туралы шартқа</w:t>
            </w:r>
            <w:r>
              <w:br/>
            </w:r>
            <w:r>
              <w:rPr>
                <w:rFonts w:ascii="Times New Roman"/>
                <w:b w:val="false"/>
                <w:i w:val="false"/>
                <w:color w:val="000000"/>
                <w:sz w:val="20"/>
              </w:rPr>
              <w:t>№ 4 ҚОСЫМША</w:t>
            </w:r>
          </w:p>
        </w:tc>
      </w:tr>
    </w:tbl>
    <w:bookmarkStart w:name="z213" w:id="5"/>
    <w:p>
      <w:pPr>
        <w:spacing w:after="0"/>
        <w:ind w:left="0"/>
        <w:jc w:val="left"/>
      </w:pPr>
      <w:r>
        <w:rPr>
          <w:rFonts w:ascii="Times New Roman"/>
          <w:b/>
          <w:i w:val="false"/>
          <w:color w:val="000000"/>
        </w:rPr>
        <w:t xml:space="preserve"> Армения Республикасы өтпелі кезең ішінде Еуразиялық экономикалық одақтың Бірыңғай кедендік тарифінің мөлшерлемелерінен ерекшеленетін кедендік әкелу баждарының мөлшерлемелерін қолданатын тауарлар мен мөлшерлемелердің</w:t>
      </w:r>
      <w:r>
        <w:br/>
      </w:r>
      <w:r>
        <w:rPr>
          <w:rFonts w:ascii="Times New Roman"/>
          <w:b/>
          <w:i w:val="false"/>
          <w:color w:val="000000"/>
        </w:rPr>
        <w:t>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5389"/>
        <w:gridCol w:w="655"/>
        <w:gridCol w:w="655"/>
        <w:gridCol w:w="655"/>
        <w:gridCol w:w="655"/>
        <w:gridCol w:w="1"/>
        <w:gridCol w:w="651"/>
        <w:gridCol w:w="160"/>
        <w:gridCol w:w="212"/>
        <w:gridCol w:w="221"/>
        <w:gridCol w:w="5"/>
        <w:gridCol w:w="71"/>
        <w:gridCol w:w="71"/>
        <w:gridCol w:w="71"/>
        <w:gridCol w:w="130"/>
        <w:gridCol w:w="258"/>
        <w:gridCol w:w="261"/>
        <w:gridCol w:w="3"/>
        <w:gridCol w:w="654"/>
      </w:tblGrid>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5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 мөлшерлемесі</w:t>
            </w:r>
            <w:r>
              <w:br/>
            </w:r>
            <w:r>
              <w:rPr>
                <w:rFonts w:ascii="Times New Roman"/>
                <w:b w:val="false"/>
                <w:i w:val="false"/>
                <w:color w:val="000000"/>
                <w:sz w:val="20"/>
              </w:rPr>
              <w:t>
(кедендік құнынан пайызбен не евромен не АҚШ долларымен)*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0203 22 190 9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тримминг</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0203 29 590 9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тримминг</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балғын, тоңазытылған, мұздатылған, тұздалған немесе тұздық судағы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алғашқы орамасында нетто салмағы 2,5 кг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нетто салмағы 2,5 кг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таза салмағы 2,5 кг-дан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таза салмағы 2,5 кг-дан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таза салмағы 1 кг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майы 60 май % артық, бірақ 75 май % артық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майы 75 май.% немесе одан артық, бірақ 80 май.%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майы 99,3 май.% немесе одан артық және су құрамы 0,5 май.% артық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пайдалану үшін, майға өңдеуден басқа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егу үшін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асханалық сорттардың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коринка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султана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қарбыздар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қышқыл шие </w:t>
            </w:r>
            <w:r>
              <w:rPr>
                <w:rFonts w:ascii="Times New Roman"/>
                <w:b w:val="false"/>
                <w:i/>
                <w:color w:val="000000"/>
                <w:sz w:val="20"/>
              </w:rPr>
              <w:t>(Prunus cerasus)</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нектариндер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0809 40 050 0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қараөріктер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өрік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нектариндерді қосқандағы шабдалылар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алмұрттар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жолғы орамада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жолғы орамада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қарапайым будандар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1006 20 940 0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1006 30 940 0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ұсақталған күріш</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қуырылған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жүгерінің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картоптың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маниоктың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күнбағыс майы немесе оның фракциялары бастапқы орамада таза көлемі 10 л немесе одан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алғашқы орамасында нетто салмағы 1 кг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какао-майын алмастырғыштар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крахмал сірнесі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ерте жастағы балаларға арналған бөлшек сауда үшін өлшеніп салынған дайын тағам өнімдері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құрғақ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ерітілетін балық өнімдері немесе теңіздің сүтқоректі  жануарларынан алынатын өнімдер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–сүт өнімдері жоқ немесе осындай өнімдердің кемінде 10салм.%-ы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–10 салм.%-дан кем емес сүт өнімдері бар, бірақ 50 салм.%-дан кем сүт өнімдері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50% салм.%-дан кем емес сүт өнімдері бар, бірақ 75 салм.%-дан кем сүт өнімдері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сүт өнімдері жоқ немесе осындай өнімдердің кемінде 10салм.%-ы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сүт өнімдері жоқ немесе осындай өнімдердің кемінде 10салм.%-ы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2309 90 700 0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–крахмалы, глюкозасы, глюкоза шәрбаты, мальтодекстрин немесе мальтодекстрин шәрбаты жоқ, бірақ сүт өнімдері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–органикалық немесе органикалық емес негізде 49 салм. %-ы немесе одан астам хлорид холин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2401 20 350 0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Kөлеңкеде кептірілген ақшыл темекі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2401 20 850 1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Вирджиния түрі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2401 20 850 9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2401 20 950 0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темекі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темекі қалдықтары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 құмы және кварц құмы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керіш; ангидрит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бөлшектелген немесе ұсақталған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97 салм. %-дан немесе одан аз кальций фториді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2710 12 210 0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уайт-спирит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2710 12 411 0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–80-ден аспайтын отандық саны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2710 12 412 0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–80 немесе одан көп отандық саны бар, бірақ 92-ден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2710 12 413 0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–92-ден немесе одан артық отандық саны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95 немесе одан көп отандық саны бар, бірақ 98-ден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реактивті қозғалтқыштарға арналған отын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0,05 салм.%-дан астам күкірті бар, бірақ 0,2 салм.%-дан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мотор майы, компрессорлық майлау майлары, құбырлық майлау майлары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гидравликалық мақсаттарға арналған сұйықтықтар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ашық түсті майлар, вазелиндік майлар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тісті доңғалақтарға арналған майлар мен бәсеңдеткіштерге арналған майлар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металдарды өңдеуге арналған құрамдар, нысандарды майлауға арналған майлар, коррозияға қарсы майлар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 де жағармай майлары мен өзге де майлар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2711 13 970 0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битумы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сутек хлориді (тұз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күкірт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 қышқылы және полифосфор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ерітіндісіндегі аммиак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қатты түрдегі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гидроксиді (күйдіргіш калий)</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хлориді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перхлораттар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сульфидтері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2830 90 850 0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сульфиттері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динатрий сульфаттар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2833 25 000 0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мыстың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2833 27 000 0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кадмийдің; хромның; мырыштың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ашудастар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пероксосульфаттар (персульфаттар)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барийдің; бериллийдің; кадмийдің; кобальттің; никельдің; қорғасынның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 трифосфаты (натрий триполифосфаты)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динатрий карбонаты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кешенді цианидтер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2841 61 000 0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 пеpманганаты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2841 70 000 0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күміс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күміс нитраты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қосылыстары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төртхлорлы көміртек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(метил спирті)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(пропил спирті) және пропан-2-ол (изопропилдік спирті)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(лаурилдік спирт), гексадекан-1-ол (цетил спирті) және октадекан-1-ол (стеарил спирті)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синтетикалық пропиленнен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1-нафтол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қорғаудың химиялық құралдарын өндіруге арналған метальдегид5)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–сірке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 қышқылы және оның тұздары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және оның туындылары; сол қоспалардың тұздары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99 сал.% немесе одан артығы қоспасыз болатын және мынадан тұратын м- фенилендиамин:-сал. 1% немесе одан кем болатын су,-200 мг/кг немесе одан кем болатын о- фенилендиамині, және-450 мг/кг немесе одан кем болатын п- фенилендиамині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триэтаноламин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және оның тұздары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лецитиндер және басқа фосфоаминолипидтер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тетраэтиламмоний перфтороктансульфонат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дидецилдиметиламмония перфтороктансульфонат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өсімдік қорғаудың химиялық құралдарын өндіруге арналған хлормикватхлорид)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2933 69 400 0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метенамин (INN) (гексаметилентетрамин); 2,6-ди-трет-бутил-4-[4,6-бис(октилтио)-1,3,5-триазин-2-ил-амино]фенол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2933 99 500 0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2,4-ди-трет-бутил-6-(5-хлоробензотриазол-2-ил) фенол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безгек диагностикалық жинақтары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гемоглобин, қан глобулиндері және сарысу глобулиндері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 ұюының факторлары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араластырылмаған,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араластырылған,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 қаны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терапевтикалық, алдын алу немесе диагностикалық мақсаттарда пайдалану үшін дайындалған жануарлар қаны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микроорганизм себінділері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жасаушы зат ретінде ампициллин тригидраты немесе ампициллин, натрий тұзы, немесе бензилпенициллин тұздары мен қосылыстары, немесе карбенициллин, немесе оксациллин немесе сулациллин (сультамициллин) немесе феноксиме-тилпенициллин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мөлшерленген дәрілік нысандар түрінде, бірақ бөлшек сауда үшін өлшеніп оралған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негізгі әрекет жасаушы зат ретінде тек стрептомицин сульфаты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жасаушы зат ретінде тек амикацин немесе гентамицин немесе гризеофуль-вин немесе доксициклин немесе доксорубицин немесе канамицин немесе фузидиевті қышқыл және оның натрий тұзы, не левомицетин (хлорамфеникол) және оның тұздары, немесе линкомицин немесе метациклин немесе нистатин немесе рифампицин немесе цефазолин немесе цефалексин немесе цефалотин немесе эритромицин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жасаушы зат ретінде тек эритромициннің негізі немесе канамицин сульфаты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саудамен сату үшін нысандарға немесе орамдарға өлшеніп оралған және негізгі әрекет жасаушы зат ретінде тек флуоцинолонді қамтитын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саудамен сату үшін нысандарға немесе орамдарға өлшеніп оралған: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эфедрин және оның тұздары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псевдоэфедрин (INN) және оның тұздары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саудамен сату үшін нысандарға немесе орамдарға өлшеніп оралған және құрамында негізгі әрекет жасаушы зат ретінде тек: натрийдің кофеин-бензоаты немесе ксантинол никотинаты, немесе папаверин, немесе пилокарпин, немесе теобромин, немесе теофиллин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әрекет етуші зат ретінде тек: аскорбин қышқылын (С дәрумені) немесе никотин қышқылын, немесе кокарбоксилазаны, немесе никотинамидті, немесе пиридоксинді, немесе тиаминді және оның тұздарын (В</w:t>
            </w:r>
            <w:r>
              <w:rPr>
                <w:rFonts w:ascii="Times New Roman"/>
                <w:b w:val="false"/>
                <w:i w:val="false"/>
                <w:color w:val="000000"/>
                <w:vertAlign w:val="subscript"/>
              </w:rPr>
              <w:t xml:space="preserve">1 </w:t>
            </w:r>
            <w:r>
              <w:rPr>
                <w:rFonts w:ascii="Times New Roman"/>
                <w:b w:val="false"/>
                <w:i w:val="false"/>
                <w:color w:val="000000"/>
                <w:sz w:val="20"/>
              </w:rPr>
              <w:t>дәрумені) немесе цианокобаламинді (В12</w:t>
            </w:r>
            <w:r>
              <w:rPr>
                <w:rFonts w:ascii="Times New Roman"/>
                <w:b w:val="false"/>
                <w:i w:val="false"/>
                <w:color w:val="000000"/>
                <w:vertAlign w:val="subscript"/>
              </w:rPr>
              <w:t xml:space="preserve"> </w:t>
            </w:r>
            <w:r>
              <w:rPr>
                <w:rFonts w:ascii="Times New Roman"/>
                <w:b w:val="false"/>
                <w:i w:val="false"/>
                <w:color w:val="000000"/>
                <w:sz w:val="20"/>
              </w:rPr>
              <w:t>дәрумені) қамтитын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әрекет жасаушы зат ретінде тек альфа-токоферол ацетатын қамтитын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қажетті зат ретінде мыналарды ғана қамтитын: кокарбоксилазаны немесе аскорбин қышқылы (С дәрумені) немесе цианокобаламинді (В12 дәрумені)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 осы топқа 2-субпозицияға ескертуде көрсетілген құрамында безгекке қарсы белсенді (әрекет ететін) заттар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йод немесе йод қосылыстары бар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йод немесе йод қосылыстары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негізгі қажетті зат ретінде мыналарды ғана қамтитын: ацетилсалицил қышқылы немесе парацетамол, немесе рибоксин (инозин) немесе поливинилпирролидонды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үсті жабысқақ адгезивтік таңу материалы және өзге материалдар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 және мақтадан жасалған бұйымдар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дәке және дәкеден жасалған бұйымдар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3005 90 500 0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рентгенографиялық тексерулерге арналған қарама-қарсыайнаға түсіру үшін айрықша препараттар; ауруларға егуге арналған диагностикалық реагенттер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 цементтері және тістерді пломбылауға арналған өзге материалдар; сүйекті құрайтын цементтер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немесе өсімдіктерден алынған, араласқан немесе араласпаған, химиялық өңделген немесе өңделмеген тыңайтқыштар; өсімдіктер немесе жануарлар өнімдерін араластырудан немесе химиялық өңдеуден алынған тыңайтқыштар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 сусыз өнімге шаққандағы салм. 45 салм. %-дан астам азотты қамтитын несепнәр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аммоний сульфаты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ерітіндісіндегісі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28 салм %-дан астам азот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28 салм %-дан астам азот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35 салм %-дан астам пентаоксид дифосфоры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3104 20 500 0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калий К2О-ға шаққанда бірақ 40 салм. %-дан астатын, бірақ құрғақ сусыз өнімдегі 62 салм. %-дан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калий К2О-ға шаққанда құрғақ сусыз өнімдегі 60 салм. %-дан астатын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сульфаты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–брутто-салмағы 10 кг-нан аспайтын осы топтың таблекткадағы немесе ұқсас нысандардағы немесе орамдардағы тауарлары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сусыз өнімге шаққанда құрамында 10 салм. %-дан астам азоты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диаммоний сутекфосфаты (диаммоний фосфаты)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дисутекфосфаты (моноаммоний фосфаты) және оның диаммоний сутекфосфаты бар (диаммоний фосфаты) қоспалары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–нитраттар мен фосфаттардан тұратын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 элементтен: фосфор және калийден тұратын минералдық немесе химиялық тыңайтқыштар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майлы бояулар және лактар (эмальдар мен политурларды қоса алғанда)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сабындар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 тазалайтын заттар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иіс сабын (дәрілік заттардан тұратын сабынды қоса алғанда)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 сауда үшін өлшеніп оралған, құрамында сабын бар немесе жоқ, сұйық немесе крем түріндегі беттік-белсенді органикалық заттар және теріні жууға арналған құралдар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30 салм. %-дан немесе одан астам, бірақ 50 салм. %-дан аспайтын динатрий алкилоксиди (бензолсульфонатының) су ерітіндісі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катиондықтар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неионогендіктер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беттік-белсенді дәрілер құралдар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жуғыш заттар және тазалайтын заттар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30 салм. %-дан немесе одан астам, бірақ 60 салм %-дан аспайтын алкилэтоксисульфат-тар және құрамында 5 салм. %-дан немесе одан астам, бірақ 15 салм. %-дан аспайтын алкиламиноксидтері су ерітіндісі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–былғары-аяқ киім өнеркәсібі үшін5)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–жуғыш заттар және тазалайтын заттар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желатин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3901 – 3913 тауар позициясындағы полимерлері немесе каучук негізіндегі адгезивтер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және шайырлық қышқылдар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алдикарб (ISO) бар Инсектицидтер немесе пента – және октабромдифенилдің қарапайым эфирлері немесе перфтороктансульфон қышқылы және оның тұздары немесе перфтороктансульфонамидтер немесе перфтороктансульфонилфторид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–алахлор (ISO) немесе алдикарб (ISO), немесе азинфос метил (ISO), немесе эндосульфан (ISO), немесе пента – және октабромдифенилдің жай эфирлері немесе пентафтороктансульфон қышқылы және оның тұздары, немесе пентафтороктансульфонамидтер немесе пентафтороктансульфонилфторид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алдикарб (ISO) немесе азинфос метил (ISO) бар зарарсыздандыратын құралдар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3808 61 000 2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хлорфенапир (ISO)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3808 62 000 2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хлорфенапир (ISO)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хлорфенапир (ISO)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мыс қосылыстары негізіндегі препараттар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өсімдіктердің өсуін реттеуіштер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битуминоздық жыныстардан алынған, мұнай және мұнай өнімдері бар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тауар позициясындағы тауарлардан басқа отқа төзімді цементтер, құрылыстық, бетондық және ұқсас құрамдық ерітінділер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цементтер, құрылыс ерітінділері немесе бетондарға арналған дайын қоспалар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–үлкен диаметрлі құбырларға зауттық үш қабатты коррозияға қарсы жабынды жағуға арналған полиэтилен5)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–пропиленнің полимерлестері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стиролакрилонитрильді полимерлестер (SAN)</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акрилонитрилбутадиенстиролдық полимерлестер (АBS)</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ацетильді саны 175 немесе одан көп стирол мен аллил спиртінің полимерлесі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осы топтың 6б- ескертпеде көрсетілген нысандардың біріндегі салмағы 58% немесе одан кем, бірақ 71%-дан аспайтын бром бар бромдалған полистирол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дисперсиялары түріндегі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дисперсиялары түріндегі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гидролизденбеген ацетаттық топтар болатын немесе болмайтын поливинилдік спирт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полимерлестер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салмағы 10% немесе одан артық, бірақ 11%-дан аспайтын акрилдық  қышқыл мен 2-этилгексилакрилаттың полимерлесі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3906 90 400 0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–полибутадиенакрилонитрилмен (NBR) өзгертілген акрилонитрил мен метилакрилаттық полимерлесі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3906 90 600 0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араластырылған немесе араластырылмаған,  салмағы 50% немесе одан артық орынбасушы топ ретіндегі кейінгі емес карбоксильдік тобы бар метилакрилаттық, этиленнің және мономердің үштік полимерлесі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–оптикалық талшықты шығаруға арналған5)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–түсқағаздарды шығаруға арналған5)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алкидтік шайырлар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сұйық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полиэтиленнафталин-2,6-дикарбоксилат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3901 – 3913 тауар позицияларындағы полимерлердің негізінде алынған ион алмастырғыш шайырлар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винилхлоридтің полимерлерінен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 конденсаторларынан өндіріге арналған пленка5)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қатты пластифицирленбеген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иілгіш келетіндер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4107 92 100 0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ірі қара малдардың (буйволдарды қоса алғанда) терілерінен жасалған былғары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4107 99 100 0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ірі қара малдардың (буйволдарды қоса алғанда) терілерінен жасалған былғары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немесе қозылардың терілерінен алынған жүнсіз, бөлінген немесе бөлінбеген, иленгеннен кейін қосымша өңделген немесе пергаментке келтірілген түрін қоса алғанда, қойлардың немесе қозылардың терісінен жасалған былғарылық краст түріндегі былғары, 4114 тауар позициясындағы былғарыдан басқа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шошқалардың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ұзыннан кесілген ағаш материалдары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тегістеуден басқа, өңделмеген немесе одан әрі өңдеусіз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тұқымдастар сүректерінен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 мақтасы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жарғағы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5 см артық емес орамада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5 см артық, бірақ 15 см артық емес орамада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 тығыздығы 300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беттік тығыздығы 300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 тығыздығы 300 г/м</w:t>
            </w:r>
            <w:r>
              <w:rPr>
                <w:rFonts w:ascii="Times New Roman"/>
                <w:b w:val="false"/>
                <w:i w:val="false"/>
                <w:color w:val="000000"/>
                <w:vertAlign w:val="superscript"/>
              </w:rPr>
              <w:t>2</w:t>
            </w:r>
            <w:r>
              <w:rPr>
                <w:rFonts w:ascii="Times New Roman"/>
                <w:b w:val="false"/>
                <w:i w:val="false"/>
                <w:color w:val="000000"/>
                <w:sz w:val="20"/>
              </w:rPr>
              <w:t xml:space="preserve"> астатын, бірақ 450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 тығыздығы 300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–беттік тығыздығы 200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5112 20 000 1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беттік тығыздығы 200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беттік тығыздығы 200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5112 30 800 1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 тығыздығы 200 г/м2-нан асатын, бірақ 375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беттік тығыздығы 200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–714,29 дтекс немесе одан астатын сызықтық тығыздықтағы (14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–714,29 дтекстен аспайтын, бірақ 232,56 дтекстен кем емес сызықтық тығыздықтағы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–232,56 дтекстен аспайтын, бірақ 192,3 дтекстен кем емес (43 метрлік нөмірден жоғары, бірақ 52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біржіпті иірімжіп үшін сызықтық тығыздығы 714,29 дтекс немесе одан да көп (біржіпті иірімжіп үшін 14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біржіпті иірімжіп үшін 714,29 дтекстен аспайтын сызықтық тығыздықтағы, бірақ 232,56 дтекстен кем емес (біржіпті иірімжіп үшін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–714,29 дтекстен аспайтын, бірақ 232,56 дтекстен кем емес сызықтық тығыздықтағы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714,29 дтекстен аспайтын, бірақ 232,56 дтекстен кем емес сызықтық тығыздықтағы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5206 25 000 0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–125 дтекстен аспайтын сызықтық тығыздықтағы (80 метр нөмірден жоғары)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біржіпті иірімжіп үшін сызықтық тығыздығы 714,29 дтекс немесе одан да көп (біржіпті иірімжіп үшін 14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5206 42 000 0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біржіпті иірімжіп үшін 714,29 дтекстен аспайтын сызықтық тығыздықтағы, бірақ 232,56 дтекстен кем емес (біржіпті иірімжіп үшін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бинттер, таңғыш материалдар мен медициналық дәке дайындау үшін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165 см-ден астам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165 см-ден астам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 г/м2 аспайтын беттік тығыздықтағы жаймалық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165 см-ден астам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кері саржаны қоса алғанда, 3 немесе 4 жіптік саржалық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г/м2 аспайтын беттік тығыздықтағы жайиалық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 г/м2 аспайтын беттік тығыздықтағы жайиалық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 г/м2 аспайтын беттік тығыздықтағы жайиалық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кері саржаны қоса алғанда, 3 немесе 4 жіптік саржалық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5209 59 000 0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мақта талшықтарымен қапталған полиэфир жіптер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 сауда үшін өлшеніп салынған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целлюлоза ацетатынан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жіпті иірім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мақта талшықтарымен араласқан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5509 69 000 0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қайтарма саржаны қоса алғанда, 3 немесе 4 жіпті саржалық өрілім полиэфирлі талшықтардан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ағартылмаған немесе ағартылған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әр түрлі түсті иірімжіптен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165 см немесе одан да астам жаккард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түрлі түсті иірімжіптен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түрлі түсті иірімжіптен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түрлі түсті иірімжіптен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кесілмеген арқаулық түгі бар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кесілген түгі бар шибарқыткорд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кесілмеген арқаулық түгі бар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кесілген түгі бар шибарқыткорд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арқаулық түгі бар басқа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шашақ жіптерден жасалған маталар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 иірімжіптерден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иірімжіптерден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6003 30 900 0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түрлі-түсті иірімжіптен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 материалдарынан жасалғандар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6302 60 000 0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түкті жайма маталар немесе ұқсас маталық түкті материалдардан, мақта-мата ирімжіптен жасалған дәретханалық және ас үйлік жаймалар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 қыштан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фаянс немесе жұқа қыш</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 қыштан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фаянс немесе жұқа қыш</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немесе одан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0,25 л және одан көп, бірақ 0,33 л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 шығаруға арналған5)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7103 39 000 0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лағылдар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жақұттар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7104 10 000 4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–зүміреттер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7104 10 000 5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–александриттер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7104 10 000 8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7104 91 000 1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–лағылдар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7104 91 000 2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–жақұттар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7104 91 000 3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зүміреттер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александриттер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алмастар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7103 90 000 3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–лағылдар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7103 90 000 4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жақұттар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–зүміреттер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–александриттер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 өңделген түрде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балқыманың 1000 бөлшегіне құрамында кем дегенде 995 алтын бөлшегі бар құймада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 мм-ден аспайтын көлемдегі және 65 салм. %-дан астам марганец бар түйіршіктелген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55 салм. %-дан астам кремнийі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 салм.% тұратын, бірақ 4 салм. %-дан астам көміртегі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 салм. %-дан астам көміртегі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ақ қаңылтыр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7210 49 000 9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 қаңылтыр және гальванды немесе өзге да хром оксидтермен немесе хроммен және хром оксидтермен қапталған, лакталған бұйымдар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168,3 мм-ден астам, бірақ 406,4 мм-ден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түзу жікті дәнекерленген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діңгектер және торланған діңгектер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есіктер, терезелер және олардың рамалары мен есіктерге арналған табалдырықтар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100 000 л-ден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 заттарға арналған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50 л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сыйымдылығы 1 л артық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–12 мм-ден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қабатталмаған құрылымдағы ұнтақтар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шыбықтар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орамда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қабатталмаған құрылымдағы ұнтақтар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қуыс профильдер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 қимасының ең көп мөлшері 7 мм-ден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кемінде 3 мм, бірақ 6 мм-ден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(негізін есепке алмағанда) 0,021 мм-ден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қорғасын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басқа элементтердің арасында салмағы бойынша артық болатын элемент ретінде сүрме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кроналы қалпақшалар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қорғасыннан жасалған тығындауға арналған қақпақтар; диаметрі 21 мм-ден астам алюминийден жасалған тығындауға арналған қақпақтар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 құймадан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40 МВт-тан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40 МВт-тан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қуаттылығы 1000 кВт астам, бірақ 10 000 кВт-тан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абсорбциялық жылу сорғысы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эскалаторлар мен жаяу адамдарға арналған қозғалмалы жолдар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8429 11 001 0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250 а.к.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8429 11 002 0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қуаты 400 а.к. тең және одан астам, айналадығы ауаның температурасы -50</w:t>
            </w:r>
            <w:r>
              <w:rPr>
                <w:rFonts w:ascii="Times New Roman"/>
                <w:b w:val="false"/>
                <w:i w:val="false"/>
                <w:color w:val="000000"/>
                <w:vertAlign w:val="superscript"/>
              </w:rPr>
              <w:t>0</w:t>
            </w:r>
            <w:r>
              <w:rPr>
                <w:rFonts w:ascii="Times New Roman"/>
                <w:b w:val="false"/>
                <w:i w:val="false"/>
                <w:color w:val="000000"/>
                <w:sz w:val="20"/>
              </w:rPr>
              <w:t xml:space="preserve">С және одан төмен кезде жұмыс істеуге арналған2)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8429 20 001 0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350 а.к. тең және одан астам грейдерлер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күнінен бір немесе одан көп жыл өткен гидравликалық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–соқалы және роторлы қар тазартқыштар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батпақты немесе қарлы аудандарда жұмыс істеу үшін екі жетектейтін арбасы бар 4 шынжыр табанды машинаға қондыруға арналған топырақты өңдейтін машиналар мен тетіктер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скреперлер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шығарылған сәттен бастап бір немесе одан астам жыл өткен, жылжымалы шассилерге қондыруға арналған гидравликалық экскаваторлардың толық бұрылатын платформалары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дискілі тырмалар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әкетілетін елдерінің франко-шекарасы шартымен 1 кг брутто-салмағы үшін құны 2,2 евродан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жатық сақтағыштар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72,5 кВ-тан аз кернеуге арналған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72,5 кВ-тан аз кернеуге арналған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аппаратураны қосуға арналған бекіту тесіктері бар монтажды ернеудің кемінде екеуін құрайтын алюминий қорытпасының корпусында кемінде 110кВ, бірақ 550 кВ көп емес кернеуге арналған элегазды ажыратқыштар, мұнда, ең көп дегенде, монтажды ернеудің біреуінде ортасы 330 мм кем емес, бірақ 680 мм аспайтын щеңберлі диаметрге орналастырылған бекіту тесіктері болады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аппаратураны қосуға арналған бекіту тесіктері бар монтажды ернеудің кемінде екеуін құрайтын алюминий қорытпасының корпусында кемінде 110кВ, бірақ 550 кВ көп емес кернеуге арналған элегазды айырғыш-жерлендіргіш, мұнда, ең көп дегенде, монтажды ернеудің екеуінде ортасы 330 мм кем емес, бірақ 680 мм аспайтын щеңберлі диаметрге орналастырылған бекіту тесіктері болады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аппаратураны қосуға арналған бекіту тесіктері бар монтажды ернеудің кемінде екеуін құрайтын алюминий қорытпасының корпусында кемінде 110кВ, бірақ 550 кВ көп емес кернеуге арналған элегазды жерлендіргіш, ортасы 330 мм кем емес, бірақ 680 мм аспайтын щеңберлі диаметрге орналастырылған бекіту тесіктері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жайтартқыштар, кернеу шектегіштер және кернеу секірмелерін сөндірушілер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аппаратураны бекітілген тесіктермен қосу үшін құймасы бар корпуста қысымы 110 кВ кем емес, 550 кВ көп емес бір немесе бірнеше электродты өтпелі оқшаулағыштар, олардың орталықтары диаметрі 330 мм кем емес, бірақ 680 мм көп емес айналымда орналасқан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шыныдан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8702 10 919 9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аса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8702 90 319 0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қозғалтқыш цилиндрлерінің жұмыс көлемі 1500 см3 астам, бірақ 1800 см</w:t>
            </w:r>
            <w:r>
              <w:rPr>
                <w:rFonts w:ascii="Times New Roman"/>
                <w:b w:val="false"/>
                <w:i w:val="false"/>
                <w:color w:val="000000"/>
                <w:vertAlign w:val="superscript"/>
              </w:rPr>
              <w:t>3</w:t>
            </w:r>
            <w:r>
              <w:rPr>
                <w:rFonts w:ascii="Times New Roman"/>
                <w:b w:val="false"/>
                <w:i w:val="false"/>
                <w:color w:val="000000"/>
                <w:sz w:val="20"/>
              </w:rPr>
              <w:t xml:space="preserve"> –ден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қозғалтқыш цилиндрлерінің жұмыс көлемі 1800 см3 астам, бірақ 2300 см3 –ден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қозғалтқыш цилиндрлерінің жұмыс көлемі 2300 см3 астам, бірақ 2800 см3 –ден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жүріп өту мүмкіндігі жоғары автомобиль, атауы осы топтағы Еуразиялық экономикалық одақтың қосымша 6-ескертуінде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7 жыл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 өткен, бірақ 7 жылдан аспаған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7 жыл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 өткен, бірақ 7 жылдан аспаған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7 жыл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 өткен, бірақ 7 жылдан аспаған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4200 см3 астам, қозғалтқыш цилиндрінің жұмыс көлемімен жүріп өту мүмкіндігі жоғары автомобиль, атауы осы топтағы Еуразиялық экономикалық одақтың қосымша 6- ескертуінде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3000 см3 астам, бірақ 3500 см3 аспайтын, қозғалтқыш цилиндрінің жұмыс көлемімен жүріп өту мүмкіндігі жоғары автомобиль, атауы осы топтағы Еуразиялық экономикалық одақтың қосымша 6- ескертуінде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8703 31 109 0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М1 немесе М1G санатындағы жеңіл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топсалы-біріктірілген рамасы бар және көлік құралының толық салмағы 45 т-дан астатын, бірақ 50 т-дан аспайтын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осьтерінің саны екіден аспайтын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8704 10 108 0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аса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–жоғары радиоактивті материалдарды арнаулы тасымалдауға арналған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көлік құралының толық массасы 5 т-дан аспайтын, тек электр қозғалтқышымен қозғалысқа келтірілетін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бұрын пайдаланылған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бұрын пайдаланылған: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бұрын пайдаланылған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қанды, қан алмастырғыштар мен инфузиялық ерітінділерді алуға және құюға арналған жүйелер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хирургиялық, стомотологиялық немесе ветеринариялық пайдалануға арналған өзге 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сұйықтық есептеуіштері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механикалық индикациясымен немесе механикалық индикаторды орнатуға мүмкіншілік беретін, құрылғымен ғана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түрде жүретін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алдын ала долбармен жинақталған сағат тетіктері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металдардан немесе қымбат бағалы металл жалатылған металдардан жасалған корпустар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немесе құрақ былғарыдан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түктілерді қоса алғанда, серіппелер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жылыжайлар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–алюминийден құйылғаннан басқа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bl>
    <w:p>
      <w:pPr>
        <w:spacing w:after="0"/>
        <w:ind w:left="0"/>
        <w:jc w:val="both"/>
      </w:pPr>
      <w:r>
        <w:rPr>
          <w:rFonts w:ascii="Times New Roman"/>
          <w:b w:val="false"/>
          <w:i w:val="false"/>
          <w:color w:val="000000"/>
          <w:sz w:val="28"/>
        </w:rPr>
        <w:t>
      *Кедендік әкелу баждарының мөлшерлемелері 1 қаңтардан бастап қолданылады, 2015 жылы – 2014 жылғы 29 мамырдағы Еуразиялық экономикалық одақ туралы шартқа Армения Республикасының қосылуы туралы 2014 жылғы 10 қазанда қол қойылған шарт күшіне енген күннен бастап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арқылы бұл мәтін 2020 жылғы 14 сәуірде Мәскеу қаласында қол қойылған 2014 жылғы 29 мамырдағы Еуразиялық экономикалық одақ туралы шартқа Армения Республикасының қосылуы туралы</w:t>
      </w:r>
    </w:p>
    <w:p>
      <w:pPr>
        <w:spacing w:after="0"/>
        <w:ind w:left="0"/>
        <w:jc w:val="both"/>
      </w:pPr>
      <w:r>
        <w:rPr>
          <w:rFonts w:ascii="Times New Roman"/>
          <w:b w:val="false"/>
          <w:i w:val="false"/>
          <w:color w:val="000000"/>
          <w:sz w:val="28"/>
        </w:rPr>
        <w:t>
      2014 жылғы 10 қазандағы шартына өзгерістер енгізу туралы хаттаманың толық және теңтүпнұсқалы көшірмесі болып табылатынын куәландырамын:</w:t>
      </w:r>
    </w:p>
    <w:p>
      <w:pPr>
        <w:spacing w:after="0"/>
        <w:ind w:left="0"/>
        <w:jc w:val="both"/>
      </w:pPr>
      <w:r>
        <w:rPr>
          <w:rFonts w:ascii="Times New Roman"/>
          <w:b w:val="false"/>
          <w:i w:val="false"/>
          <w:color w:val="000000"/>
          <w:sz w:val="28"/>
        </w:rPr>
        <w:t>
      Армения Республикасы үшін Армения Республикасының Премьер-Министрі Н.В. Пашинян;</w:t>
      </w:r>
    </w:p>
    <w:p>
      <w:pPr>
        <w:spacing w:after="0"/>
        <w:ind w:left="0"/>
        <w:jc w:val="both"/>
      </w:pPr>
      <w:r>
        <w:rPr>
          <w:rFonts w:ascii="Times New Roman"/>
          <w:b w:val="false"/>
          <w:i w:val="false"/>
          <w:color w:val="000000"/>
          <w:sz w:val="28"/>
        </w:rPr>
        <w:t>
      Беларусь Республикасы үшін – Беларусь Республикасының Президенті А.Г. 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Республикасының Президенті Қ.К. Тоқаев;</w:t>
      </w:r>
    </w:p>
    <w:p>
      <w:pPr>
        <w:spacing w:after="0"/>
        <w:ind w:left="0"/>
        <w:jc w:val="both"/>
      </w:pPr>
      <w:r>
        <w:rPr>
          <w:rFonts w:ascii="Times New Roman"/>
          <w:b w:val="false"/>
          <w:i w:val="false"/>
          <w:color w:val="000000"/>
          <w:sz w:val="28"/>
        </w:rPr>
        <w:t>
      Қырғыз Республикасы үшін – Қырғыз Республикасының Президенті С.Ш. Жээнбеков;</w:t>
      </w:r>
    </w:p>
    <w:p>
      <w:pPr>
        <w:spacing w:after="0"/>
        <w:ind w:left="0"/>
        <w:jc w:val="both"/>
      </w:pPr>
      <w:r>
        <w:rPr>
          <w:rFonts w:ascii="Times New Roman"/>
          <w:b w:val="false"/>
          <w:i w:val="false"/>
          <w:color w:val="000000"/>
          <w:sz w:val="28"/>
        </w:rPr>
        <w:t>
      Ресей Федерациясы үшін - Ресей Федерациясының Президенті В.В. Путин.</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p>
      <w:pPr>
        <w:spacing w:after="0"/>
        <w:ind w:left="0"/>
        <w:jc w:val="both"/>
      </w:pPr>
      <w:r>
        <w:rPr>
          <w:rFonts w:ascii="Times New Roman"/>
          <w:b w:val="false"/>
          <w:i w:val="false"/>
          <w:color w:val="000000"/>
          <w:sz w:val="28"/>
        </w:rPr>
        <w:t>
      Барлығы 143 парақта тігілген, қол қойылған және мөрмен бекітілген</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w:t>
            </w:r>
            <w:r>
              <w:br/>
            </w:r>
            <w:r>
              <w:rPr>
                <w:rFonts w:ascii="Times New Roman"/>
                <w:b w:val="false"/>
                <w:i/>
                <w:color w:val="000000"/>
                <w:sz w:val="20"/>
              </w:rPr>
              <w:t>комиссияның Құқықтық</w:t>
            </w:r>
            <w:r>
              <w:br/>
            </w:r>
            <w:r>
              <w:rPr>
                <w:rFonts w:ascii="Times New Roman"/>
                <w:b w:val="false"/>
                <w:i/>
                <w:color w:val="000000"/>
                <w:sz w:val="20"/>
              </w:rPr>
              <w:t>департаментінің директоры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2014 жылғы 29 мамырдағы Еуразиялық экономикалық одақ туралы шартқа Армения Республикасының қосылуы туралы 2014 жылғы 10 қазандағы шартқа өзгерістер енгізу туралы хаттаманың қазақ тіліндегі мәтіні орыс тіліндегі тең түпнұсқалы мәтініне сәйкес келетінін растаймын.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Сауда және министрінің</w:t>
            </w:r>
            <w:r>
              <w:br/>
            </w:r>
            <w:r>
              <w:rPr>
                <w:rFonts w:ascii="Times New Roman"/>
                <w:b/>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