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a451" w14:textId="abca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Тәуелсіз Мемлекеттер Достастығына қатысушы мемлекеттер қарулы күштерінің бірлескен (біріккен) байланыс жүйесі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2021 жылғы 18 қазандағы № 68-VII ҚРЗ.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2020 жылғы 29 мамырда жасалған Тәуелсіз Мемлекеттер Достастығына қатысушы мемлекеттер қарулы күштерінің бірлескен (біріккен) байланыс жүйесі туралы келісім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