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75b31" w14:textId="1075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сатып алу, жер қойнауын пайдаланушылар мен табиғи монополиялар субъектілерінің сатып алуы, байланыс, автомобиль көлігі, қорғаныс және ғылымды қаржыландыру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15 қарашадағы № 72-VII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1"/>
    <w:bookmarkStart w:name="z6" w:id="2"/>
    <w:p>
      <w:pPr>
        <w:spacing w:after="0"/>
        <w:ind w:left="0"/>
        <w:jc w:val="both"/>
      </w:pPr>
      <w:r>
        <w:rPr>
          <w:rFonts w:ascii="Times New Roman"/>
          <w:b w:val="false"/>
          <w:i w:val="false"/>
          <w:color w:val="000000"/>
          <w:sz w:val="28"/>
        </w:rPr>
        <w:t>
      1) мазмұны алып тасталсын;</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740-баптың</w:t>
      </w:r>
      <w:r>
        <w:rPr>
          <w:rFonts w:ascii="Times New Roman"/>
          <w:b w:val="false"/>
          <w:i w:val="false"/>
          <w:color w:val="000000"/>
          <w:sz w:val="28"/>
        </w:rPr>
        <w:t xml:space="preserve"> 1-тармағының үшінші бөлігі 8) тармақшасындағы "ағымдағы шотындағы ақшаға тыйым салуға жол берілмейді." деген сөздер "ағымдағы шотындағы ақшаға;" деген сөздермен ауыстырылып, мынадай мазмұндағы 9) тармақшамен толықтырылсын:</w:t>
      </w:r>
    </w:p>
    <w:bookmarkEnd w:id="3"/>
    <w:bookmarkStart w:name="z8" w:id="4"/>
    <w:p>
      <w:pPr>
        <w:spacing w:after="0"/>
        <w:ind w:left="0"/>
        <w:jc w:val="both"/>
      </w:pPr>
      <w:r>
        <w:rPr>
          <w:rFonts w:ascii="Times New Roman"/>
          <w:b w:val="false"/>
          <w:i w:val="false"/>
          <w:color w:val="000000"/>
          <w:sz w:val="28"/>
        </w:rPr>
        <w:t xml:space="preserve">
      "9)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p>
    <w:bookmarkEnd w:id="4"/>
    <w:bookmarkStart w:name="z9"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741-баптың</w:t>
      </w:r>
      <w:r>
        <w:rPr>
          <w:rFonts w:ascii="Times New Roman"/>
          <w:b w:val="false"/>
          <w:i w:val="false"/>
          <w:color w:val="000000"/>
          <w:sz w:val="28"/>
        </w:rPr>
        <w:t xml:space="preserve"> екінші бөлігі 7) тармақшасындағы "ағымдағы шотындағы ақшаға өндіріп алуды қолдануға жол берілмейді." деген сөздер "ағымдағы шотындағы ақшаға;" деген сөздермен ауыстырылып, мынадай мазмұндағы 8) тармақшамен толықтырылсын:</w:t>
      </w:r>
    </w:p>
    <w:bookmarkEnd w:id="5"/>
    <w:bookmarkStart w:name="z10" w:id="6"/>
    <w:p>
      <w:pPr>
        <w:spacing w:after="0"/>
        <w:ind w:left="0"/>
        <w:jc w:val="both"/>
      </w:pPr>
      <w:r>
        <w:rPr>
          <w:rFonts w:ascii="Times New Roman"/>
          <w:b w:val="false"/>
          <w:i w:val="false"/>
          <w:color w:val="000000"/>
          <w:sz w:val="28"/>
        </w:rPr>
        <w:t xml:space="preserve">
      "8)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өндіріп алуды қолдануға жол берілмейді.".</w:t>
      </w:r>
    </w:p>
    <w:bookmarkEnd w:id="6"/>
    <w:bookmarkStart w:name="z11" w:id="7"/>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53-баптың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он үшінші абзацы мынадай редакцияда жазылсын:</w:t>
      </w:r>
    </w:p>
    <w:bookmarkEnd w:id="8"/>
    <w:bookmarkStart w:name="z13" w:id="9"/>
    <w:p>
      <w:pPr>
        <w:spacing w:after="0"/>
        <w:ind w:left="0"/>
        <w:jc w:val="both"/>
      </w:pPr>
      <w:r>
        <w:rPr>
          <w:rFonts w:ascii="Times New Roman"/>
          <w:b w:val="false"/>
          <w:i w:val="false"/>
          <w:color w:val="000000"/>
          <w:sz w:val="28"/>
        </w:rPr>
        <w:t>
      "іргелі және қолданбалы ғылыми зерттеулер жүргізу, ғылыми және (немесе) ғылыми-техникалық қызметтің нәтижелерін коммерцияландыру, іргелі ғылыми зерттеулерді жүзеге асыратын ғылыми ұйымдардың ғылым саласындағы уәкілетті орган бекіткен тізбесіне енгізілген ғылыми ұйымдарды қаржыландыру;".</w:t>
      </w:r>
    </w:p>
    <w:bookmarkEnd w:id="9"/>
    <w:bookmarkStart w:name="z14" w:id="10"/>
    <w:p>
      <w:pPr>
        <w:spacing w:after="0"/>
        <w:ind w:left="0"/>
        <w:jc w:val="both"/>
      </w:pPr>
      <w:r>
        <w:rPr>
          <w:rFonts w:ascii="Times New Roman"/>
          <w:b w:val="false"/>
          <w:i w:val="false"/>
          <w:color w:val="000000"/>
          <w:sz w:val="28"/>
        </w:rPr>
        <w:t xml:space="preserve">
      3. 2014 жылғы 4 шілдедегі Қазақстан Республикасының Қылмыстық-процестік </w:t>
      </w:r>
      <w:r>
        <w:rPr>
          <w:rFonts w:ascii="Times New Roman"/>
          <w:b w:val="false"/>
          <w:i w:val="false"/>
          <w:color w:val="000000"/>
          <w:sz w:val="28"/>
        </w:rPr>
        <w:t>кодексiне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"ағымдағы шотындағы ақшаға" деген сөздерден кейін ", сондай-ақ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деген сөздермен толықтырылсын.</w:t>
      </w:r>
    </w:p>
    <w:bookmarkStart w:name="z16" w:id="11"/>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28-баптың </w:t>
      </w:r>
      <w:r>
        <w:rPr>
          <w:rFonts w:ascii="Times New Roman"/>
          <w:b w:val="false"/>
          <w:i w:val="false"/>
          <w:color w:val="000000"/>
          <w:sz w:val="28"/>
        </w:rPr>
        <w:t>13-тармағы</w:t>
      </w:r>
      <w:r>
        <w:rPr>
          <w:rFonts w:ascii="Times New Roman"/>
          <w:b w:val="false"/>
          <w:i w:val="false"/>
          <w:color w:val="000000"/>
          <w:sz w:val="28"/>
        </w:rPr>
        <w:t xml:space="preserve"> мынадай мазмұндағы 7) тармақшамен толықтырылсын:</w:t>
      </w:r>
    </w:p>
    <w:bookmarkEnd w:id="12"/>
    <w:bookmarkStart w:name="z18" w:id="13"/>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өткізілетін мемлекеттік сатып алу және квазимемлекеттік сектор субъектілерінің сатып алуы бойынша ақпарат, оның ішінде жоспарлар, хабарландырулар, қатысушылар, қорытындылар, жасалған шарттар, шарттық міндеттемелердің орындалуы және ақы төлеу туралы мәліметтер, сондай-ақ жергілікті қамту бойынша ақпарат.".</w:t>
      </w:r>
    </w:p>
    <w:bookmarkEnd w:id="13"/>
    <w:bookmarkStart w:name="z19" w:id="14"/>
    <w:p>
      <w:pPr>
        <w:spacing w:after="0"/>
        <w:ind w:left="0"/>
        <w:jc w:val="both"/>
      </w:pPr>
      <w:r>
        <w:rPr>
          <w:rFonts w:ascii="Times New Roman"/>
          <w:b w:val="false"/>
          <w:i w:val="false"/>
          <w:color w:val="000000"/>
          <w:sz w:val="28"/>
        </w:rPr>
        <w:t xml:space="preserve">
      5.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1) мазмұны алып тасталсын;</w:t>
      </w:r>
    </w:p>
    <w:bookmarkEnd w:id="15"/>
    <w:bookmarkStart w:name="z21"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156-баптың</w:t>
      </w:r>
      <w:r>
        <w:rPr>
          <w:rFonts w:ascii="Times New Roman"/>
          <w:b w:val="false"/>
          <w:i w:val="false"/>
          <w:color w:val="000000"/>
          <w:sz w:val="28"/>
        </w:rPr>
        <w:t xml:space="preserve"> бірінші бөлігі 1) тармақшасының екінші абзацы "ағымдағы шотындағы ақшаға" деген сөздерден кейін ", сондай-ақ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деген сөздермен толықтырылсын.</w:t>
      </w:r>
    </w:p>
    <w:bookmarkEnd w:id="16"/>
    <w:bookmarkStart w:name="z22" w:id="17"/>
    <w:p>
      <w:pPr>
        <w:spacing w:after="0"/>
        <w:ind w:left="0"/>
        <w:jc w:val="both"/>
      </w:pPr>
      <w:r>
        <w:rPr>
          <w:rFonts w:ascii="Times New Roman"/>
          <w:b w:val="false"/>
          <w:i w:val="false"/>
          <w:color w:val="000000"/>
          <w:sz w:val="28"/>
        </w:rPr>
        <w:t xml:space="preserve">
      6.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1) мазмұны алып тасталсын;</w:t>
      </w:r>
    </w:p>
    <w:bookmarkEnd w:id="18"/>
    <w:bookmarkStart w:name="z24"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3-тарау</w:t>
      </w:r>
      <w:r>
        <w:rPr>
          <w:rFonts w:ascii="Times New Roman"/>
          <w:b w:val="false"/>
          <w:i w:val="false"/>
          <w:color w:val="000000"/>
          <w:sz w:val="28"/>
        </w:rPr>
        <w:t xml:space="preserve"> мынадай мазмұндағы 28-1-баппен толықтырылсын:</w:t>
      </w:r>
    </w:p>
    <w:bookmarkEnd w:id="19"/>
    <w:bookmarkStart w:name="z25" w:id="20"/>
    <w:p>
      <w:pPr>
        <w:spacing w:after="0"/>
        <w:ind w:left="0"/>
        <w:jc w:val="both"/>
      </w:pPr>
      <w:r>
        <w:rPr>
          <w:rFonts w:ascii="Times New Roman"/>
          <w:b w:val="false"/>
          <w:i w:val="false"/>
          <w:color w:val="000000"/>
          <w:sz w:val="28"/>
        </w:rPr>
        <w:t>
      "28-1-бап. Кәсіпкерлікті ынталандыру туралы келісім</w:t>
      </w:r>
    </w:p>
    <w:bookmarkEnd w:id="20"/>
    <w:bookmarkStart w:name="z26" w:id="21"/>
    <w:p>
      <w:pPr>
        <w:spacing w:after="0"/>
        <w:ind w:left="0"/>
        <w:jc w:val="both"/>
      </w:pPr>
      <w:r>
        <w:rPr>
          <w:rFonts w:ascii="Times New Roman"/>
          <w:b w:val="false"/>
          <w:i w:val="false"/>
          <w:color w:val="000000"/>
          <w:sz w:val="28"/>
        </w:rPr>
        <w:t>
      1. Көмірсутектер, уран өндіру және пайдалы қатты қазбалар саласындағы уәкілетті органдар Қазақстан Республикасының Ұлттық кәсіпкерлер палатасымен және жер қойнауын пайдаланушылармен ерікті негізде жасасатын және жергілікті өндірушілерді қолдауға бағытталған келісімдер кәсіпкерлікті ынталандыру туралы келісім деп түсініледі.</w:t>
      </w:r>
    </w:p>
    <w:bookmarkEnd w:id="21"/>
    <w:bookmarkStart w:name="z27" w:id="22"/>
    <w:p>
      <w:pPr>
        <w:spacing w:after="0"/>
        <w:ind w:left="0"/>
        <w:jc w:val="both"/>
      </w:pPr>
      <w:r>
        <w:rPr>
          <w:rFonts w:ascii="Times New Roman"/>
          <w:b w:val="false"/>
          <w:i w:val="false"/>
          <w:color w:val="000000"/>
          <w:sz w:val="28"/>
        </w:rPr>
        <w:t>
      2. Кәсіпкерлікті ынталандыру туралы келісім шарттарының орындалуын мониторингтеуді, сондай-ақ оның қорытындыларын интернет-ресурстарда жариялауды Қазақстан Республикасының Ұлттық кәсіпкерлер палатасы көмірсутектер, уран өндіру және пайдалы қатты қазбалар саласындағы уәкілетті органдармен бірлесіп, электрондық сатып алу жүйелеріне қолжетімділікті қамтамасыз ету арқылы жер қойнауын пайдаланушылардың ұсынатын мәліметтері негізінде жүзеге асырады.";</w:t>
      </w:r>
    </w:p>
    <w:bookmarkEnd w:id="22"/>
    <w:bookmarkStart w:name="z28"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61-бап</w:t>
      </w:r>
      <w:r>
        <w:rPr>
          <w:rFonts w:ascii="Times New Roman"/>
          <w:b w:val="false"/>
          <w:i w:val="false"/>
          <w:color w:val="000000"/>
          <w:sz w:val="28"/>
        </w:rPr>
        <w:t xml:space="preserve"> мынадай мазмұндағы 6-1) және 6-2) тармақшалармен толықтырылсын:</w:t>
      </w:r>
    </w:p>
    <w:bookmarkEnd w:id="23"/>
    <w:bookmarkStart w:name="z29" w:id="24"/>
    <w:p>
      <w:pPr>
        <w:spacing w:after="0"/>
        <w:ind w:left="0"/>
        <w:jc w:val="both"/>
      </w:pPr>
      <w:r>
        <w:rPr>
          <w:rFonts w:ascii="Times New Roman"/>
          <w:b w:val="false"/>
          <w:i w:val="false"/>
          <w:color w:val="000000"/>
          <w:sz w:val="28"/>
        </w:rPr>
        <w:t>
      "6-1)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24"/>
    <w:bookmarkStart w:name="z30" w:id="25"/>
    <w:p>
      <w:pPr>
        <w:spacing w:after="0"/>
        <w:ind w:left="0"/>
        <w:jc w:val="both"/>
      </w:pPr>
      <w:r>
        <w:rPr>
          <w:rFonts w:ascii="Times New Roman"/>
          <w:b w:val="false"/>
          <w:i w:val="false"/>
          <w:color w:val="000000"/>
          <w:sz w:val="28"/>
        </w:rPr>
        <w:t>
      6-2) көмірсутектер және уран өндіру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25"/>
    <w:bookmarkStart w:name="z31"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62-бап</w:t>
      </w:r>
      <w:r>
        <w:rPr>
          <w:rFonts w:ascii="Times New Roman"/>
          <w:b w:val="false"/>
          <w:i w:val="false"/>
          <w:color w:val="000000"/>
          <w:sz w:val="28"/>
        </w:rPr>
        <w:t xml:space="preserve"> мынадай мазмұндағы 11-1) және 11-2) тармақшалармен толықтырылсын:</w:t>
      </w:r>
    </w:p>
    <w:bookmarkEnd w:id="26"/>
    <w:bookmarkStart w:name="z32" w:id="27"/>
    <w:p>
      <w:pPr>
        <w:spacing w:after="0"/>
        <w:ind w:left="0"/>
        <w:jc w:val="both"/>
      </w:pPr>
      <w:r>
        <w:rPr>
          <w:rFonts w:ascii="Times New Roman"/>
          <w:b w:val="false"/>
          <w:i w:val="false"/>
          <w:color w:val="000000"/>
          <w:sz w:val="28"/>
        </w:rPr>
        <w:t>
      "11-1)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27"/>
    <w:bookmarkStart w:name="z33" w:id="28"/>
    <w:p>
      <w:pPr>
        <w:spacing w:after="0"/>
        <w:ind w:left="0"/>
        <w:jc w:val="both"/>
      </w:pPr>
      <w:r>
        <w:rPr>
          <w:rFonts w:ascii="Times New Roman"/>
          <w:b w:val="false"/>
          <w:i w:val="false"/>
          <w:color w:val="000000"/>
          <w:sz w:val="28"/>
        </w:rPr>
        <w:t>
      11-2) уран өндіру және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28"/>
    <w:bookmarkStart w:name="z34" w:id="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63-бап</w:t>
      </w:r>
      <w:r>
        <w:rPr>
          <w:rFonts w:ascii="Times New Roman"/>
          <w:b w:val="false"/>
          <w:i w:val="false"/>
          <w:color w:val="000000"/>
          <w:sz w:val="28"/>
        </w:rPr>
        <w:t xml:space="preserve"> мынадай мазмұндағы 7-1) және 7-2) тармақшалармен толықтырылсын:</w:t>
      </w:r>
    </w:p>
    <w:bookmarkEnd w:id="29"/>
    <w:bookmarkStart w:name="z35" w:id="30"/>
    <w:p>
      <w:pPr>
        <w:spacing w:after="0"/>
        <w:ind w:left="0"/>
        <w:jc w:val="both"/>
      </w:pPr>
      <w:r>
        <w:rPr>
          <w:rFonts w:ascii="Times New Roman"/>
          <w:b w:val="false"/>
          <w:i w:val="false"/>
          <w:color w:val="000000"/>
          <w:sz w:val="28"/>
        </w:rPr>
        <w:t>
      "7-1)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30"/>
    <w:bookmarkStart w:name="z36" w:id="31"/>
    <w:p>
      <w:pPr>
        <w:spacing w:after="0"/>
        <w:ind w:left="0"/>
        <w:jc w:val="both"/>
      </w:pPr>
      <w:r>
        <w:rPr>
          <w:rFonts w:ascii="Times New Roman"/>
          <w:b w:val="false"/>
          <w:i w:val="false"/>
          <w:color w:val="000000"/>
          <w:sz w:val="28"/>
        </w:rPr>
        <w:t>
      7-2) көмірсутектер және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31"/>
    <w:bookmarkStart w:name="z37" w:id="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215-баптың</w:t>
      </w:r>
      <w:r>
        <w:rPr>
          <w:rFonts w:ascii="Times New Roman"/>
          <w:b w:val="false"/>
          <w:i w:val="false"/>
          <w:color w:val="000000"/>
          <w:sz w:val="28"/>
        </w:rPr>
        <w:t xml:space="preserve"> 2-тармағының бірінші бөлігіндегі "Мерзімдік" деген сөз "Осы баптың 1-тармағының 2) тармақшасында көзделген, есепті кезеңнен кейінгі айдың жиырма бесінен кешіктірілмей тоқсан сайын ұсынылатын есепті қоспағанда, мерзімдік" деген сөздермен ауыстырылсын.</w:t>
      </w:r>
    </w:p>
    <w:bookmarkEnd w:id="32"/>
    <w:bookmarkStart w:name="z38" w:id="33"/>
    <w:p>
      <w:pPr>
        <w:spacing w:after="0"/>
        <w:ind w:left="0"/>
        <w:jc w:val="both"/>
      </w:pPr>
      <w:r>
        <w:rPr>
          <w:rFonts w:ascii="Times New Roman"/>
          <w:b w:val="false"/>
          <w:i w:val="false"/>
          <w:color w:val="000000"/>
          <w:sz w:val="28"/>
        </w:rPr>
        <w:t xml:space="preserve">
      7.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51-баптың</w:t>
      </w:r>
      <w:r>
        <w:rPr>
          <w:rFonts w:ascii="Times New Roman"/>
          <w:b w:val="false"/>
          <w:i w:val="false"/>
          <w:color w:val="000000"/>
          <w:sz w:val="28"/>
        </w:rPr>
        <w:t xml:space="preserve"> 1-тармағының екінші бөлігі 8) тармақшасындағы "ағымдағы шотындағы ақшаға тыйым салуға жол берілмейді." деген сөздер "ағымдағы шотындағы ақшаға;" деген сөздермен ауыстырылып, мынадай мазмұндағы 9) тармақшамен толықтырылсын:</w:t>
      </w:r>
    </w:p>
    <w:bookmarkStart w:name="z40" w:id="34"/>
    <w:p>
      <w:pPr>
        <w:spacing w:after="0"/>
        <w:ind w:left="0"/>
        <w:jc w:val="both"/>
      </w:pPr>
      <w:r>
        <w:rPr>
          <w:rFonts w:ascii="Times New Roman"/>
          <w:b w:val="false"/>
          <w:i w:val="false"/>
          <w:color w:val="000000"/>
          <w:sz w:val="28"/>
        </w:rPr>
        <w:t xml:space="preserve">
      "9)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p>
    <w:bookmarkEnd w:id="34"/>
    <w:bookmarkStart w:name="z41" w:id="35"/>
    <w:p>
      <w:pPr>
        <w:spacing w:after="0"/>
        <w:ind w:left="0"/>
        <w:jc w:val="both"/>
      </w:pPr>
      <w:r>
        <w:rPr>
          <w:rFonts w:ascii="Times New Roman"/>
          <w:b w:val="false"/>
          <w:i w:val="false"/>
          <w:color w:val="000000"/>
          <w:sz w:val="28"/>
        </w:rPr>
        <w:t xml:space="preserve">
      8.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
    <w:bookmarkStart w:name="z42" w:id="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14-1-бапта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 w:id="37"/>
    <w:p>
      <w:pPr>
        <w:spacing w:after="0"/>
        <w:ind w:left="0"/>
        <w:jc w:val="both"/>
      </w:pPr>
      <w:r>
        <w:rPr>
          <w:rFonts w:ascii="Times New Roman"/>
          <w:b w:val="false"/>
          <w:i w:val="false"/>
          <w:color w:val="000000"/>
          <w:sz w:val="28"/>
        </w:rPr>
        <w:t>
      "1. Қазақстан Республикасының Үкіметі халықаралық автомобиль тасымалдарын қадағалап отырудың ақпараттық жүйесінің ұлттық операторын ақпараттандыру саласындағы уәкілетті органмен келісу бойынша,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 пен талапқа сәйкес конкурс қорытындылары бойынша айқындайды.";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46" w:id="38"/>
    <w:p>
      <w:pPr>
        <w:spacing w:after="0"/>
        <w:ind w:left="0"/>
        <w:jc w:val="both"/>
      </w:pPr>
      <w:r>
        <w:rPr>
          <w:rFonts w:ascii="Times New Roman"/>
          <w:b w:val="false"/>
          <w:i w:val="false"/>
          <w:color w:val="000000"/>
          <w:sz w:val="28"/>
        </w:rPr>
        <w:t>
      "2) Еуразиялық экономикалық одақтың заңнамасында айқындалған және (немесе)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айқындаған тәртіпке сәйкес навигациялық спутниктік жүйелерді пайдалана отырып, халықаралық автомобиль тасымалдарын қадағалап отыру мүмкіндігін қамтамасыз етеді;";</w:t>
      </w:r>
    </w:p>
    <w:bookmarkEnd w:id="38"/>
    <w:bookmarkStart w:name="z47" w:id="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45-баптың</w:t>
      </w:r>
      <w:r>
        <w:rPr>
          <w:rFonts w:ascii="Times New Roman"/>
          <w:b w:val="false"/>
          <w:i w:val="false"/>
          <w:color w:val="000000"/>
          <w:sz w:val="28"/>
        </w:rPr>
        <w:t xml:space="preserve"> 6-тармағында:</w:t>
      </w:r>
    </w:p>
    <w:bookmarkEnd w:id="39"/>
    <w:bookmarkStart w:name="z48" w:id="40"/>
    <w:p>
      <w:pPr>
        <w:spacing w:after="0"/>
        <w:ind w:left="0"/>
        <w:jc w:val="both"/>
      </w:pPr>
      <w:r>
        <w:rPr>
          <w:rFonts w:ascii="Times New Roman"/>
          <w:b w:val="false"/>
          <w:i w:val="false"/>
          <w:color w:val="000000"/>
          <w:sz w:val="28"/>
        </w:rPr>
        <w:t>
      үшінші бөлікте:</w:t>
      </w:r>
    </w:p>
    <w:bookmarkEnd w:id="40"/>
    <w:bookmarkStart w:name="z49" w:id="41"/>
    <w:p>
      <w:pPr>
        <w:spacing w:after="0"/>
        <w:ind w:left="0"/>
        <w:jc w:val="both"/>
      </w:pPr>
      <w:r>
        <w:rPr>
          <w:rFonts w:ascii="Times New Roman"/>
          <w:b w:val="false"/>
          <w:i w:val="false"/>
          <w:color w:val="000000"/>
          <w:sz w:val="28"/>
        </w:rPr>
        <w:t>
      "төлемдердің" деген сөз "басқа да міндетті төлемдердің" деген сөздермен ауыстырылсын;</w:t>
      </w:r>
    </w:p>
    <w:bookmarkEnd w:id="41"/>
    <w:bookmarkStart w:name="z50" w:id="42"/>
    <w:p>
      <w:pPr>
        <w:spacing w:after="0"/>
        <w:ind w:left="0"/>
        <w:jc w:val="both"/>
      </w:pPr>
      <w:r>
        <w:rPr>
          <w:rFonts w:ascii="Times New Roman"/>
          <w:b w:val="false"/>
          <w:i w:val="false"/>
          <w:color w:val="000000"/>
          <w:sz w:val="28"/>
        </w:rPr>
        <w:t>
      "уәкілетті" деген сөзден кейін "мемлекеттік" деген сөзбен толықтырылсын;</w:t>
      </w:r>
    </w:p>
    <w:bookmarkEnd w:id="42"/>
    <w:bookmarkStart w:name="z51" w:id="43"/>
    <w:p>
      <w:pPr>
        <w:spacing w:after="0"/>
        <w:ind w:left="0"/>
        <w:jc w:val="both"/>
      </w:pPr>
      <w:r>
        <w:rPr>
          <w:rFonts w:ascii="Times New Roman"/>
          <w:b w:val="false"/>
          <w:i w:val="false"/>
          <w:color w:val="000000"/>
          <w:sz w:val="28"/>
        </w:rPr>
        <w:t>
      төртінші бөлік алып тасталсын.</w:t>
      </w:r>
    </w:p>
    <w:bookmarkEnd w:id="43"/>
    <w:bookmarkStart w:name="z52" w:id="44"/>
    <w:p>
      <w:pPr>
        <w:spacing w:after="0"/>
        <w:ind w:left="0"/>
        <w:jc w:val="both"/>
      </w:pPr>
      <w:r>
        <w:rPr>
          <w:rFonts w:ascii="Times New Roman"/>
          <w:b w:val="false"/>
          <w:i w:val="false"/>
          <w:color w:val="000000"/>
          <w:sz w:val="28"/>
        </w:rPr>
        <w:t xml:space="preserve">
      9.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
    <w:bookmarkStart w:name="z53" w:id="45"/>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19-20) тармақшамен толықтырылсын:</w:t>
      </w:r>
    </w:p>
    <w:bookmarkEnd w:id="45"/>
    <w:bookmarkStart w:name="z54" w:id="46"/>
    <w:p>
      <w:pPr>
        <w:spacing w:after="0"/>
        <w:ind w:left="0"/>
        <w:jc w:val="both"/>
      </w:pPr>
      <w:r>
        <w:rPr>
          <w:rFonts w:ascii="Times New Roman"/>
          <w:b w:val="false"/>
          <w:i w:val="false"/>
          <w:color w:val="000000"/>
          <w:sz w:val="28"/>
        </w:rPr>
        <w:t>
      "19-20) Қазақстан Республикасының Үкіметі жанындағы Қазақстан Республикасының Радиожиіліктер жөніндегі ведомствоаралық комиссиясы конкурс (немесе аукцион) өткізу арқылы бөліп беруге ұсынған диапазондарда Қазақстан Республикасында жиіліктер белдеулерін, радиожиіліктерді (радиожиілік арналарын) бөліп беру жөніндегі конкурстарды (немесе аукциондарды) ұйымдастыру және өткізу, конкурстар (немесе аукциондар) шарттарын, оларға қатысушыларға қойылатын талаптарды айқындау;";</w:t>
      </w:r>
    </w:p>
    <w:bookmarkEnd w:id="46"/>
    <w:bookmarkStart w:name="z55" w:id="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үшінші және төртінші бөліктермен толықтырылсын:</w:t>
      </w:r>
    </w:p>
    <w:bookmarkStart w:name="z57" w:id="48"/>
    <w:p>
      <w:pPr>
        <w:spacing w:after="0"/>
        <w:ind w:left="0"/>
        <w:jc w:val="both"/>
      </w:pPr>
      <w:r>
        <w:rPr>
          <w:rFonts w:ascii="Times New Roman"/>
          <w:b w:val="false"/>
          <w:i w:val="false"/>
          <w:color w:val="000000"/>
          <w:sz w:val="28"/>
        </w:rPr>
        <w:t>
      "Көрсетілетін байланыс қызметтеріне кең жолақты қолжетімділікті ұйымдастыру үшін берілген, радиожиілік спектрін пайдалануға арналған рұқсаттарды алған жеке және заңды тұлғалар осындай рұқсаттарды алған кезден бастап екі жылдан аспайтын мерзімде берілген рұқсаттарды пайдалану аумағындағы әрбір елді мекендегі халықтың кемінде отыз пайызына сапасы бойынша ең төмен шекті мәндерге сәйкес келетін көрсетілетін байланыс қызметтеріне қолжетімділікті ұсыну үшін техникалық инфрақұрылымның болуын қамтамасыз етуге міндетті.</w:t>
      </w:r>
    </w:p>
    <w:bookmarkEnd w:id="48"/>
    <w:bookmarkStart w:name="z58" w:id="49"/>
    <w:p>
      <w:pPr>
        <w:spacing w:after="0"/>
        <w:ind w:left="0"/>
        <w:jc w:val="both"/>
      </w:pPr>
      <w:r>
        <w:rPr>
          <w:rFonts w:ascii="Times New Roman"/>
          <w:b w:val="false"/>
          <w:i w:val="false"/>
          <w:color w:val="000000"/>
          <w:sz w:val="28"/>
        </w:rPr>
        <w:t>
      Осы тармақтың үшінші бөлігінің талабы уәкілетті орган берген радиожиілік спектрін пайдалануға арналған рұқсаттар шеңберінде өзіне осы тармақтың екінші бөлігіне сәйкес елді мекендерді және (немесе) аумақтарды көрсетілетін байланыс қызметтерімен қамтамасыз ету бойынша міндеттемелер қабылдаған байланыс операторларына қолданылмайды.";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тармақшасындағы "оң нәтижелері болмаса;" деген сөздер "оң нәтижелері болмаса, бас тартылады." деген сөздермен ауыстырылып, 7)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4) тармақшасындағы "төлемақы төлемегенде уәкілетті орган айқындаған тәртіппен тоқтатылады." деген сөздер "төлемақы төлемегенде;" деген сөздермен ауыстырылып, мынадай мазмұндағы 5) тармақшамен толықтырылсын:</w:t>
      </w:r>
    </w:p>
    <w:bookmarkStart w:name="z61" w:id="50"/>
    <w:p>
      <w:pPr>
        <w:spacing w:after="0"/>
        <w:ind w:left="0"/>
        <w:jc w:val="both"/>
      </w:pPr>
      <w:r>
        <w:rPr>
          <w:rFonts w:ascii="Times New Roman"/>
          <w:b w:val="false"/>
          <w:i w:val="false"/>
          <w:color w:val="000000"/>
          <w:sz w:val="28"/>
        </w:rPr>
        <w:t>
      "5) радиожиілік спектрін пайдалануға арналған рұқсат берілгеннен кейін екі жыл өткен соң ол пайдаланылатын әрбір елді мекендегі және (немесе) аумақтағы халықтың кемінде отыз пайызына көрсетілетін байланыс қызметтеріне кең жолақты қолжетімділік беру үшін жағдайларды қамтамасыз ететін техникалық инфрақұрылым болмағанда, уәкілетті орган айқындаған тәртіппен тоқтатылады.";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3" w:id="51"/>
    <w:p>
      <w:pPr>
        <w:spacing w:after="0"/>
        <w:ind w:left="0"/>
        <w:jc w:val="both"/>
      </w:pPr>
      <w:r>
        <w:rPr>
          <w:rFonts w:ascii="Times New Roman"/>
          <w:b w:val="false"/>
          <w:i w:val="false"/>
          <w:color w:val="000000"/>
          <w:sz w:val="28"/>
        </w:rPr>
        <w:t>
      "9. Жиіліктер белдеулерін, радиожиіліктерді (радиожиілік арналарын) радиожиілік органдарымен келісу жүргізілген жағдайда, келісу жүргізу мерзімі сұрау салу алынған кезден бастап күнтізбелік отыз күннен аспауға тиіс, бұл ретте өтінімді қарау мерзімі қажетті келісулерді жүргізу уақытына, бірақ күнтізбелік отыз күннен асырмай ұзартылуы мүмкін.</w:t>
      </w:r>
    </w:p>
    <w:bookmarkEnd w:id="51"/>
    <w:bookmarkStart w:name="z64" w:id="52"/>
    <w:p>
      <w:pPr>
        <w:spacing w:after="0"/>
        <w:ind w:left="0"/>
        <w:jc w:val="both"/>
      </w:pPr>
      <w:r>
        <w:rPr>
          <w:rFonts w:ascii="Times New Roman"/>
          <w:b w:val="false"/>
          <w:i w:val="false"/>
          <w:color w:val="000000"/>
          <w:sz w:val="28"/>
        </w:rPr>
        <w:t>
      Халықаралық электр байланысы одағының Радиобайланыс регламентіне сәйкес іргелес жатқан мемлекеттермен (Қазақстан Республикасының шекара маңындағы аймақтарында) радиожиіліктерді халықаралық үйлестіруді жүргізу қажет болған жағдайда өтінімді қарау мерзімі, бірақ алты айдан асырмай ұзартылуы мүмкін, бұл жөнінде өтінім беруші алдын ала электрондық нысанда хабардар етіледі.</w:t>
      </w:r>
    </w:p>
    <w:bookmarkEnd w:id="52"/>
    <w:bookmarkStart w:name="z65" w:id="53"/>
    <w:p>
      <w:pPr>
        <w:spacing w:after="0"/>
        <w:ind w:left="0"/>
        <w:jc w:val="both"/>
      </w:pPr>
      <w:r>
        <w:rPr>
          <w:rFonts w:ascii="Times New Roman"/>
          <w:b w:val="false"/>
          <w:i w:val="false"/>
          <w:color w:val="000000"/>
          <w:sz w:val="28"/>
        </w:rPr>
        <w:t>
      Радиожиілік спектрін пайдалануға арналған рұқсатты ресімдеу және беру тәртібін уәкілетті орган айқындайды.";</w:t>
      </w:r>
    </w:p>
    <w:bookmarkEnd w:id="53"/>
    <w:bookmarkStart w:name="z66"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18-бапта</w:t>
      </w:r>
      <w:r>
        <w:rPr>
          <w:rFonts w:ascii="Times New Roman"/>
          <w:b w:val="false"/>
          <w:i w:val="false"/>
          <w:color w:val="000000"/>
          <w:sz w:val="28"/>
        </w:rPr>
        <w:t>:</w:t>
      </w:r>
    </w:p>
    <w:bookmarkEnd w:id="54"/>
    <w:bookmarkStart w:name="z67" w:id="55"/>
    <w:p>
      <w:pPr>
        <w:spacing w:after="0"/>
        <w:ind w:left="0"/>
        <w:jc w:val="both"/>
      </w:pPr>
      <w:r>
        <w:rPr>
          <w:rFonts w:ascii="Times New Roman"/>
          <w:b w:val="false"/>
          <w:i w:val="false"/>
          <w:color w:val="000000"/>
          <w:sz w:val="28"/>
        </w:rPr>
        <w:t>
      1-тармақтағы "конкурстық негізде" деген сөздер "жиіліктер белдеулері, радиожиіліктер (радиожиілік арналары) конкурс (немесе аукцион) негізінде бөліп берілгеннен кейін" деген сөздермен ауыстырылсын;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"1-тармағының 1) тармақшасына" деген сөздер "1-тармағына"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 </w:t>
      </w:r>
      <w:r>
        <w:rPr>
          <w:rFonts w:ascii="Times New Roman"/>
          <w:b w:val="false"/>
          <w:i w:val="false"/>
          <w:color w:val="000000"/>
          <w:sz w:val="28"/>
        </w:rPr>
        <w:t xml:space="preserve"> "конкурстың" деген сөзден кейін "(немесе аукционның)"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"конкурс (немесе аукцион) өткiзу қағидаларына" деген сөздер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электрмагниттік үйлесімдігін есептеуді жүргізу қағидаларына" деген сөздермен ауыстырылсын.</w:t>
      </w:r>
    </w:p>
    <w:bookmarkStart w:name="z71" w:id="56"/>
    <w:p>
      <w:pPr>
        <w:spacing w:after="0"/>
        <w:ind w:left="0"/>
        <w:jc w:val="both"/>
      </w:pPr>
      <w:r>
        <w:rPr>
          <w:rFonts w:ascii="Times New Roman"/>
          <w:b w:val="false"/>
          <w:i w:val="false"/>
          <w:color w:val="000000"/>
          <w:sz w:val="28"/>
        </w:rPr>
        <w:t xml:space="preserve">
      10.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
    <w:bookmarkStart w:name="z72" w:id="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11-1) және 11-2) тармақшалармен толықтырылсын:</w:t>
      </w:r>
    </w:p>
    <w:bookmarkEnd w:id="57"/>
    <w:bookmarkStart w:name="z73" w:id="58"/>
    <w:p>
      <w:pPr>
        <w:spacing w:after="0"/>
        <w:ind w:left="0"/>
        <w:jc w:val="both"/>
      </w:pPr>
      <w:r>
        <w:rPr>
          <w:rFonts w:ascii="Times New Roman"/>
          <w:b w:val="false"/>
          <w:i w:val="false"/>
          <w:color w:val="000000"/>
          <w:sz w:val="28"/>
        </w:rPr>
        <w:t>
      "11-1) әскери мақсаттағы ақпараттық-коммуникациялық инфрақұрылым – мемлекеттің әскери ұйымының жұмыс істеуін қамтамасыз ететін ақпараттық-коммуникациялық инфрақұрылым объектілерінің жиынтығы;</w:t>
      </w:r>
    </w:p>
    <w:bookmarkEnd w:id="58"/>
    <w:bookmarkStart w:name="z74" w:id="59"/>
    <w:p>
      <w:pPr>
        <w:spacing w:after="0"/>
        <w:ind w:left="0"/>
        <w:jc w:val="both"/>
      </w:pPr>
      <w:r>
        <w:rPr>
          <w:rFonts w:ascii="Times New Roman"/>
          <w:b w:val="false"/>
          <w:i w:val="false"/>
          <w:color w:val="000000"/>
          <w:sz w:val="28"/>
        </w:rPr>
        <w:t>
      11-2) əскери мақсаттағы ақпараттық-коммуникациялық инфрақұрылымның бірыңғай операторы – мемлекет жүз пайыз қатысатын, өзіне әскери мақсаттағы ақпараттық-коммуникациялық инфрақұрылым объектілерін құру жөніндегі жобаларды басқару функциялары, сондай-ақ оларды ендіру, қолдап отыру, дамыту, интеграциялау және оларға жүйелік-техникалық қызмет көрсету, мемлекеттік органдардың әскери мақсаттағы ақпараттық-коммуникациялық инфрақұрылымының субъектілеріне консультациялық көмек көрсету және әскери мақсаттағы ақпараттық-коммуникациялық инфрақұрылымның ақпараттық қауіпсіздігіне сәйкестігін қамтамасыз ету жөніндегі функциялар жүктелген заңды тұлға;";</w:t>
      </w:r>
    </w:p>
    <w:bookmarkEnd w:id="59"/>
    <w:bookmarkStart w:name="z75" w:id="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бірінші бөлігі мынадай мазмұндағы 8-1) және 24-3) тармақшалармен толықтырылсын:</w:t>
      </w:r>
    </w:p>
    <w:bookmarkEnd w:id="60"/>
    <w:bookmarkStart w:name="z76" w:id="61"/>
    <w:p>
      <w:pPr>
        <w:spacing w:after="0"/>
        <w:ind w:left="0"/>
        <w:jc w:val="both"/>
      </w:pPr>
      <w:r>
        <w:rPr>
          <w:rFonts w:ascii="Times New Roman"/>
          <w:b w:val="false"/>
          <w:i w:val="false"/>
          <w:color w:val="000000"/>
          <w:sz w:val="28"/>
        </w:rPr>
        <w:t>
      "8-1) əскери мақсаттағы ақпараттық-коммуникациялық инфрақұрылымның бірыңғай операторын айқындайды;";</w:t>
      </w:r>
    </w:p>
    <w:bookmarkEnd w:id="61"/>
    <w:bookmarkStart w:name="z77" w:id="62"/>
    <w:p>
      <w:pPr>
        <w:spacing w:after="0"/>
        <w:ind w:left="0"/>
        <w:jc w:val="both"/>
      </w:pPr>
      <w:r>
        <w:rPr>
          <w:rFonts w:ascii="Times New Roman"/>
          <w:b w:val="false"/>
          <w:i w:val="false"/>
          <w:color w:val="000000"/>
          <w:sz w:val="28"/>
        </w:rPr>
        <w:t>
      "24-3) əскери мақсаттағы ақпараттық-коммуникациялық инфрақұрылымның бірыңғай операторына бекітіп берілген əскери мақсаттағы ақпараттық-коммуникациялық инфрақұрылымның жұмыс істеуін қамтамасыз ету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бекітеді;";</w:t>
      </w:r>
    </w:p>
    <w:bookmarkEnd w:id="62"/>
    <w:bookmarkStart w:name="z78" w:id="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3-тармағы мынадай мазмұндағы екінші және үшінші бөліктермен толықтырылсын:</w:t>
      </w:r>
    </w:p>
    <w:bookmarkEnd w:id="63"/>
    <w:bookmarkStart w:name="z79" w:id="64"/>
    <w:p>
      <w:pPr>
        <w:spacing w:after="0"/>
        <w:ind w:left="0"/>
        <w:jc w:val="both"/>
      </w:pPr>
      <w:r>
        <w:rPr>
          <w:rFonts w:ascii="Times New Roman"/>
          <w:b w:val="false"/>
          <w:i w:val="false"/>
          <w:color w:val="000000"/>
          <w:sz w:val="28"/>
        </w:rPr>
        <w:t>
      "Одан әрі сақталуы нақты қауіп төндіретін және дереу жоюды қажет ететін оқ-дәрілер пайдаланылмайтын әскери мүлік деп танылмайды және жойылуға жатады.</w:t>
      </w:r>
    </w:p>
    <w:bookmarkEnd w:id="64"/>
    <w:bookmarkStart w:name="z80" w:id="65"/>
    <w:p>
      <w:pPr>
        <w:spacing w:after="0"/>
        <w:ind w:left="0"/>
        <w:jc w:val="both"/>
      </w:pPr>
      <w:r>
        <w:rPr>
          <w:rFonts w:ascii="Times New Roman"/>
          <w:b w:val="false"/>
          <w:i w:val="false"/>
          <w:color w:val="000000"/>
          <w:sz w:val="28"/>
        </w:rPr>
        <w:t>
      Оқ-дәрілерді дереу жоюды қажет ететін оқ-дәрілерге жатқызу өлшемшарттарын, сондай-ақ оларды жою тәртібін Қорғаныс министрлігі мүдделі мемлекеттік органдармен келісу бойынша айқындайды.";</w:t>
      </w:r>
    </w:p>
    <w:bookmarkEnd w:id="65"/>
    <w:bookmarkStart w:name="z81" w:id="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22-баптың</w:t>
      </w:r>
      <w:r>
        <w:rPr>
          <w:rFonts w:ascii="Times New Roman"/>
          <w:b w:val="false"/>
          <w:i w:val="false"/>
          <w:color w:val="000000"/>
          <w:sz w:val="28"/>
        </w:rPr>
        <w:t xml:space="preserve"> 2-тармағы мынадай мазмұндағы 26-29), 26-30) және 26-31) тармақшалармен толықтырылсын:</w:t>
      </w:r>
    </w:p>
    <w:bookmarkEnd w:id="66"/>
    <w:bookmarkStart w:name="z82" w:id="67"/>
    <w:p>
      <w:pPr>
        <w:spacing w:after="0"/>
        <w:ind w:left="0"/>
        <w:jc w:val="both"/>
      </w:pPr>
      <w:r>
        <w:rPr>
          <w:rFonts w:ascii="Times New Roman"/>
          <w:b w:val="false"/>
          <w:i w:val="false"/>
          <w:color w:val="000000"/>
          <w:sz w:val="28"/>
        </w:rPr>
        <w:t>
      "26-29) əскери мақсаттағы ақпараттық-коммуникациялық инфрақұрылымның бірыңғай операторына бекітіп берілген əскери мақсаттағы ақпараттық-коммуникациялық инфрақұрылымның жұмыс істеуін қамтамасыз ету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әзірлейді;</w:t>
      </w:r>
    </w:p>
    <w:bookmarkEnd w:id="67"/>
    <w:bookmarkStart w:name="z83" w:id="68"/>
    <w:p>
      <w:pPr>
        <w:spacing w:after="0"/>
        <w:ind w:left="0"/>
        <w:jc w:val="both"/>
      </w:pPr>
      <w:r>
        <w:rPr>
          <w:rFonts w:ascii="Times New Roman"/>
          <w:b w:val="false"/>
          <w:i w:val="false"/>
          <w:color w:val="000000"/>
          <w:sz w:val="28"/>
        </w:rPr>
        <w:t>
      26-30) әскери мақсаттағы ақпараттық-коммуникациялық инфрақұрылымның бірыңғай операторының жұмыс істеу қағидаларын әзірлейді және бекітеді;</w:t>
      </w:r>
    </w:p>
    <w:bookmarkEnd w:id="68"/>
    <w:bookmarkStart w:name="z84" w:id="69"/>
    <w:p>
      <w:pPr>
        <w:spacing w:after="0"/>
        <w:ind w:left="0"/>
        <w:jc w:val="both"/>
      </w:pPr>
      <w:r>
        <w:rPr>
          <w:rFonts w:ascii="Times New Roman"/>
          <w:b w:val="false"/>
          <w:i w:val="false"/>
          <w:color w:val="000000"/>
          <w:sz w:val="28"/>
        </w:rPr>
        <w:t>
      26-31) арнаулы мемлекеттік органдардың әскери мақсаттағы ақпараттық-коммуникациялық инфрақұрылымының объектілерін қоспағанда, әскери мақсаттағы ақпараттық-коммуникациялық инфрақұрылымның бірыңғай операторына бекітіп берілетін әскери мақсаттағы ақпараттық-коммуникациялық инфрақұрылым объектілерінің тізбесін әзірлейді және бекітеді;";</w:t>
      </w:r>
    </w:p>
    <w:bookmarkEnd w:id="69"/>
    <w:bookmarkStart w:name="z85"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26-бап</w:t>
      </w:r>
      <w:r>
        <w:rPr>
          <w:rFonts w:ascii="Times New Roman"/>
          <w:b w:val="false"/>
          <w:i w:val="false"/>
          <w:color w:val="000000"/>
          <w:sz w:val="28"/>
        </w:rPr>
        <w:t xml:space="preserve"> мынадай мазмұндағы 5 және 6-тармақтармен толықтырылсын:</w:t>
      </w:r>
    </w:p>
    <w:bookmarkEnd w:id="70"/>
    <w:bookmarkStart w:name="z86" w:id="71"/>
    <w:p>
      <w:pPr>
        <w:spacing w:after="0"/>
        <w:ind w:left="0"/>
        <w:jc w:val="both"/>
      </w:pPr>
      <w:r>
        <w:rPr>
          <w:rFonts w:ascii="Times New Roman"/>
          <w:b w:val="false"/>
          <w:i w:val="false"/>
          <w:color w:val="000000"/>
          <w:sz w:val="28"/>
        </w:rPr>
        <w:t>
      "5. Басқа да әскерлер мен әскери құралымдар әскери мақсаттағы ақпараттық-коммуникациялық инфрақұрылымның бірыңғай операторына бекітіп берілетін әскери мақсаттағы ақпараттық-коммуникациялық инфрақұрылым объектілерінің тізбесін әзірлейді және Қорғаныс министрлігіне бекітуге енгізеді.</w:t>
      </w:r>
    </w:p>
    <w:bookmarkEnd w:id="71"/>
    <w:bookmarkStart w:name="z87" w:id="72"/>
    <w:p>
      <w:pPr>
        <w:spacing w:after="0"/>
        <w:ind w:left="0"/>
        <w:jc w:val="both"/>
      </w:pPr>
      <w:r>
        <w:rPr>
          <w:rFonts w:ascii="Times New Roman"/>
          <w:b w:val="false"/>
          <w:i w:val="false"/>
          <w:color w:val="000000"/>
          <w:sz w:val="28"/>
        </w:rPr>
        <w:t>
      6. Арнаулы мемлекеттік органдардың әскери мақсаттағы ақпараттық-коммуникациялық инфрақұрылымы арнаулы мемлекеттік органдардың шешімі бойынша әскери мақсаттағы ақпараттық-коммуникациялық инфрақұрылымның бірыңғай операторының қызмет көрсетуіне жатқызылуы мүмкін.</w:t>
      </w:r>
    </w:p>
    <w:bookmarkEnd w:id="72"/>
    <w:bookmarkStart w:name="z88" w:id="73"/>
    <w:p>
      <w:pPr>
        <w:spacing w:after="0"/>
        <w:ind w:left="0"/>
        <w:jc w:val="both"/>
      </w:pPr>
      <w:r>
        <w:rPr>
          <w:rFonts w:ascii="Times New Roman"/>
          <w:b w:val="false"/>
          <w:i w:val="false"/>
          <w:color w:val="000000"/>
          <w:sz w:val="28"/>
        </w:rPr>
        <w:t>
      Әскери мақсаттағы ақпараттық-коммуникациялық инфрақұрылымның бірыңғай операторына бекітіп берілетін арнаулы мемлекеттік органдардың әскери мақсаттағы ақпараттық-коммуникациялық инфрақұрылымы объектілерінің тізбесін арнаулы мемлекеттік органдардың бірінші басшылары айқындайды.".</w:t>
      </w:r>
    </w:p>
    <w:bookmarkEnd w:id="73"/>
    <w:bookmarkStart w:name="z89" w:id="74"/>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3-тармағы 2) тармақшасындағы "тауарларды сатып алу бөлігінде Қазақстан Республикасының мемлекеттік сатып алу туралы заңнамасының күші қолданылмайды." деген сөздер "тауарларды;" деген сөзбен ауыстырылып, мынадай мазмұндағы 3) тармақшамен толықтырылсын:</w:t>
      </w:r>
    </w:p>
    <w:bookmarkStart w:name="z91" w:id="75"/>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bookmarkEnd w:id="75"/>
    <w:bookmarkStart w:name="z92" w:id="76"/>
    <w:p>
      <w:pPr>
        <w:spacing w:after="0"/>
        <w:ind w:left="0"/>
        <w:jc w:val="both"/>
      </w:pPr>
      <w:r>
        <w:rPr>
          <w:rFonts w:ascii="Times New Roman"/>
          <w:b w:val="false"/>
          <w:i w:val="false"/>
          <w:color w:val="000000"/>
          <w:sz w:val="28"/>
        </w:rPr>
        <w:t xml:space="preserve">
      12.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3-тармағы "тауар биржаларынан тыс" деген сөздерден кейін "Қазақстан Республикасының тауар биржалары туралы заңнамасының талаптарын бұза отырып" деген сөздермен толықтырылсын.</w:t>
      </w:r>
    </w:p>
    <w:bookmarkStart w:name="z94" w:id="77"/>
    <w:p>
      <w:pPr>
        <w:spacing w:after="0"/>
        <w:ind w:left="0"/>
        <w:jc w:val="both"/>
      </w:pPr>
      <w:r>
        <w:rPr>
          <w:rFonts w:ascii="Times New Roman"/>
          <w:b w:val="false"/>
          <w:i w:val="false"/>
          <w:color w:val="000000"/>
          <w:sz w:val="28"/>
        </w:rPr>
        <w:t xml:space="preserve">
      13.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7"/>
    <w:bookmarkStart w:name="z95" w:id="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58-баптың</w:t>
      </w:r>
      <w:r>
        <w:rPr>
          <w:rFonts w:ascii="Times New Roman"/>
          <w:b w:val="false"/>
          <w:i w:val="false"/>
          <w:color w:val="000000"/>
          <w:sz w:val="28"/>
        </w:rPr>
        <w:t xml:space="preserve"> 2-тармағының екінші бөлігі 10) тармақшасындағы "ағымдағы шотындағы ақшаға өндіріп алуды қолдануға жол берілмейді." деген сөздер "ағымдағы шотындағы ақшаға;" деген сөздермен ауыстырылып, мынадай мазмұндағы 11) тармақшамен толықтырылсын:</w:t>
      </w:r>
    </w:p>
    <w:bookmarkEnd w:id="78"/>
    <w:bookmarkStart w:name="z96" w:id="79"/>
    <w:p>
      <w:pPr>
        <w:spacing w:after="0"/>
        <w:ind w:left="0"/>
        <w:jc w:val="both"/>
      </w:pPr>
      <w:r>
        <w:rPr>
          <w:rFonts w:ascii="Times New Roman"/>
          <w:b w:val="false"/>
          <w:i w:val="false"/>
          <w:color w:val="000000"/>
          <w:sz w:val="28"/>
        </w:rPr>
        <w:t>
      "11)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өндіріп алуды қолдануға жол берілмейді.";</w:t>
      </w:r>
    </w:p>
    <w:bookmarkEnd w:id="79"/>
    <w:bookmarkStart w:name="z97" w:id="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3-тармағының екінші бөлігі 11) тармақшасындағы "ағымдағы шотындағы ақшаға тыйым салуға жол берілмейді." деген сөздер "ағымдағы шотындағы ақшаға;" деген сөздермен ауыстырылып, мынадай мазмұндағы 12) тармақшамен толықтырылсын:</w:t>
      </w:r>
    </w:p>
    <w:bookmarkEnd w:id="80"/>
    <w:bookmarkStart w:name="z98" w:id="81"/>
    <w:p>
      <w:pPr>
        <w:spacing w:after="0"/>
        <w:ind w:left="0"/>
        <w:jc w:val="both"/>
      </w:pPr>
      <w:r>
        <w:rPr>
          <w:rFonts w:ascii="Times New Roman"/>
          <w:b w:val="false"/>
          <w:i w:val="false"/>
          <w:color w:val="000000"/>
          <w:sz w:val="28"/>
        </w:rPr>
        <w:t>
      "12)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p>
    <w:bookmarkEnd w:id="81"/>
    <w:bookmarkStart w:name="z99" w:id="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98-баптың</w:t>
      </w:r>
      <w:r>
        <w:rPr>
          <w:rFonts w:ascii="Times New Roman"/>
          <w:b w:val="false"/>
          <w:i w:val="false"/>
          <w:color w:val="000000"/>
          <w:sz w:val="28"/>
        </w:rPr>
        <w:t xml:space="preserve"> бірінші бөлігі 22) тармақшасындағы "ағымдағы шотындағы ақшадан өндіріп алуға болмайды." деген сөздер "ағымдағы шотындағы ақшадан;" деген сөздермен ауыстырылып, мынадай мазмұндағы 23) тармақшамен толықтырылсын:</w:t>
      </w:r>
    </w:p>
    <w:bookmarkEnd w:id="82"/>
    <w:bookmarkStart w:name="z100" w:id="83"/>
    <w:p>
      <w:pPr>
        <w:spacing w:after="0"/>
        <w:ind w:left="0"/>
        <w:jc w:val="both"/>
      </w:pPr>
      <w:r>
        <w:rPr>
          <w:rFonts w:ascii="Times New Roman"/>
          <w:b w:val="false"/>
          <w:i w:val="false"/>
          <w:color w:val="000000"/>
          <w:sz w:val="28"/>
        </w:rPr>
        <w:t>
      "23)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ақшадан өндіріп алуға болмайды.".</w:t>
      </w:r>
    </w:p>
    <w:bookmarkEnd w:id="83"/>
    <w:bookmarkStart w:name="z101" w:id="84"/>
    <w:p>
      <w:pPr>
        <w:spacing w:after="0"/>
        <w:ind w:left="0"/>
        <w:jc w:val="both"/>
      </w:pPr>
      <w:r>
        <w:rPr>
          <w:rFonts w:ascii="Times New Roman"/>
          <w:b w:val="false"/>
          <w:i w:val="false"/>
          <w:color w:val="000000"/>
          <w:sz w:val="28"/>
        </w:rPr>
        <w:t xml:space="preserve">
      14.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4"/>
    <w:bookmarkStart w:name="z102" w:id="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5"/>
    <w:bookmarkStart w:name="z103" w:id="86"/>
    <w:p>
      <w:pPr>
        <w:spacing w:after="0"/>
        <w:ind w:left="0"/>
        <w:jc w:val="both"/>
      </w:pPr>
      <w:r>
        <w:rPr>
          <w:rFonts w:ascii="Times New Roman"/>
          <w:b w:val="false"/>
          <w:i w:val="false"/>
          <w:color w:val="000000"/>
          <w:sz w:val="28"/>
        </w:rPr>
        <w:t>
      мынадай мазмұндағы 16-1) тармақшамен толықтырылсын:</w:t>
      </w:r>
    </w:p>
    <w:bookmarkEnd w:id="86"/>
    <w:bookmarkStart w:name="z104" w:id="87"/>
    <w:p>
      <w:pPr>
        <w:spacing w:after="0"/>
        <w:ind w:left="0"/>
        <w:jc w:val="both"/>
      </w:pPr>
      <w:r>
        <w:rPr>
          <w:rFonts w:ascii="Times New Roman"/>
          <w:b w:val="false"/>
          <w:i w:val="false"/>
          <w:color w:val="000000"/>
          <w:sz w:val="28"/>
        </w:rPr>
        <w:t>
      "16-1) ғылыми тағылымдама – "Болашақ" халықаралық стипендиясы шеңберіндегі тағылымдаманы қоспағанда, ғалымдардың таңдалған ғылыми зерттеулер бағыты бойынша кәсіптік құзыреттерді дамыту мақсатында шетелдік жетекші жоғары және (немесе) жоғары оқу орнынан кейінгі білім беру ұйымдарында, ғылыми орталықтарда және өзге де ұйымдарда тағылымдамадан өтуі;";</w:t>
      </w:r>
    </w:p>
    <w:bookmarkEnd w:id="87"/>
    <w:bookmarkStart w:name="z105" w:id="88"/>
    <w:p>
      <w:pPr>
        <w:spacing w:after="0"/>
        <w:ind w:left="0"/>
        <w:jc w:val="both"/>
      </w:pPr>
      <w:r>
        <w:rPr>
          <w:rFonts w:ascii="Times New Roman"/>
          <w:b w:val="false"/>
          <w:i w:val="false"/>
          <w:color w:val="000000"/>
          <w:sz w:val="28"/>
        </w:rPr>
        <w:t>
      19-1) тармақша мынадай редакцияда жазылсын:</w:t>
      </w:r>
    </w:p>
    <w:bookmarkEnd w:id="88"/>
    <w:bookmarkStart w:name="z106" w:id="89"/>
    <w:p>
      <w:pPr>
        <w:spacing w:after="0"/>
        <w:ind w:left="0"/>
        <w:jc w:val="both"/>
      </w:pPr>
      <w:r>
        <w:rPr>
          <w:rFonts w:ascii="Times New Roman"/>
          <w:b w:val="false"/>
          <w:i w:val="false"/>
          <w:color w:val="000000"/>
          <w:sz w:val="28"/>
        </w:rPr>
        <w:t>
      "19-1) жетекші ғалым – уәкілетті орган белгілеген талаптарға сәйкес келетін жеке тұлға;";</w:t>
      </w:r>
    </w:p>
    <w:bookmarkEnd w:id="89"/>
    <w:bookmarkStart w:name="z107" w:id="90"/>
    <w:p>
      <w:pPr>
        <w:spacing w:after="0"/>
        <w:ind w:left="0"/>
        <w:jc w:val="both"/>
      </w:pPr>
      <w:r>
        <w:rPr>
          <w:rFonts w:ascii="Times New Roman"/>
          <w:b w:val="false"/>
          <w:i w:val="false"/>
          <w:color w:val="000000"/>
          <w:sz w:val="28"/>
        </w:rPr>
        <w:t>
      мынадай мазмұндағы 19-2) тармақшамен толықтырылсын:</w:t>
      </w:r>
    </w:p>
    <w:bookmarkEnd w:id="90"/>
    <w:bookmarkStart w:name="z108" w:id="91"/>
    <w:p>
      <w:pPr>
        <w:spacing w:after="0"/>
        <w:ind w:left="0"/>
        <w:jc w:val="both"/>
      </w:pPr>
      <w:r>
        <w:rPr>
          <w:rFonts w:ascii="Times New Roman"/>
          <w:b w:val="false"/>
          <w:i w:val="false"/>
          <w:color w:val="000000"/>
          <w:sz w:val="28"/>
        </w:rPr>
        <w:t>
      "19-2) жоғары және (немесе) жоғары оқу орнынан кейінгі білім беру ұйымының эндаумент-қоры – инвестициялық кірісі ғылыми, ғылыми-техникалық және (немесе) білім беру қызметін қаржыландыруға бағытталатын,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 тармақша</w:t>
      </w:r>
      <w:r>
        <w:rPr>
          <w:rFonts w:ascii="Times New Roman"/>
          <w:b w:val="false"/>
          <w:i w:val="false"/>
          <w:color w:val="000000"/>
          <w:sz w:val="28"/>
        </w:rPr>
        <w:t xml:space="preserve"> "қаржыландыру" деген сөзден кейін ", іргелі ғылыми зерттеулерді жүзеге асыратын ғылыми ұйымдарды қаржыландыру" деген сөздермен толықтырылсын;</w:t>
      </w:r>
    </w:p>
    <w:bookmarkStart w:name="z110" w:id="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2-тармағы "қаржыландыру" деген сөзден кейін ", іргелі ғылыми зерттеулерді жүзеге асыратын ғылыми ұйымдарды қаржыландыру" деген сөздермен толықтырылсын;</w:t>
      </w:r>
    </w:p>
    <w:bookmarkEnd w:id="92"/>
    <w:bookmarkStart w:name="z111" w:id="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93"/>
    <w:bookmarkStart w:name="z112" w:id="94"/>
    <w:p>
      <w:pPr>
        <w:spacing w:after="0"/>
        <w:ind w:left="0"/>
        <w:jc w:val="both"/>
      </w:pPr>
      <w:r>
        <w:rPr>
          <w:rFonts w:ascii="Times New Roman"/>
          <w:b w:val="false"/>
          <w:i w:val="false"/>
          <w:color w:val="000000"/>
          <w:sz w:val="28"/>
        </w:rPr>
        <w:t>
      мынадай мазмұндағы 5-1) тармақшамен толықтырылсын:</w:t>
      </w:r>
    </w:p>
    <w:bookmarkEnd w:id="94"/>
    <w:bookmarkStart w:name="z113" w:id="95"/>
    <w:p>
      <w:pPr>
        <w:spacing w:after="0"/>
        <w:ind w:left="0"/>
        <w:jc w:val="both"/>
      </w:pPr>
      <w:r>
        <w:rPr>
          <w:rFonts w:ascii="Times New Roman"/>
          <w:b w:val="false"/>
          <w:i w:val="false"/>
          <w:color w:val="000000"/>
          <w:sz w:val="28"/>
        </w:rPr>
        <w:t>
      "5-1) апелляциялық комиссия туралы ережені бекітеді;";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15" w:id="96"/>
    <w:p>
      <w:pPr>
        <w:spacing w:after="0"/>
        <w:ind w:left="0"/>
        <w:jc w:val="both"/>
      </w:pPr>
      <w:r>
        <w:rPr>
          <w:rFonts w:ascii="Times New Roman"/>
          <w:b w:val="false"/>
          <w:i w:val="false"/>
          <w:color w:val="000000"/>
          <w:sz w:val="28"/>
        </w:rPr>
        <w:t>
      "10) 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бекітеді;";</w:t>
      </w:r>
    </w:p>
    <w:bookmarkEnd w:id="96"/>
    <w:bookmarkStart w:name="z116" w:id="97"/>
    <w:p>
      <w:pPr>
        <w:spacing w:after="0"/>
        <w:ind w:left="0"/>
        <w:jc w:val="both"/>
      </w:pPr>
      <w:r>
        <w:rPr>
          <w:rFonts w:ascii="Times New Roman"/>
          <w:b w:val="false"/>
          <w:i w:val="false"/>
          <w:color w:val="000000"/>
          <w:sz w:val="28"/>
        </w:rPr>
        <w:t>
      мынадай мазмұндағы 10-1) және 14-1) тармақшалармен толықтырылсын:</w:t>
      </w:r>
    </w:p>
    <w:bookmarkEnd w:id="97"/>
    <w:bookmarkStart w:name="z117" w:id="98"/>
    <w:p>
      <w:pPr>
        <w:spacing w:after="0"/>
        <w:ind w:left="0"/>
        <w:jc w:val="both"/>
      </w:pPr>
      <w:r>
        <w:rPr>
          <w:rFonts w:ascii="Times New Roman"/>
          <w:b w:val="false"/>
          <w:i w:val="false"/>
          <w:color w:val="000000"/>
          <w:sz w:val="28"/>
        </w:rPr>
        <w:t>
      "10-1) үміткерлерді іріктеу және ғылыми тағылымдамадан өту қағидаларын бекітеді;";</w:t>
      </w:r>
    </w:p>
    <w:bookmarkEnd w:id="98"/>
    <w:bookmarkStart w:name="z118" w:id="99"/>
    <w:p>
      <w:pPr>
        <w:spacing w:after="0"/>
        <w:ind w:left="0"/>
        <w:jc w:val="both"/>
      </w:pPr>
      <w:r>
        <w:rPr>
          <w:rFonts w:ascii="Times New Roman"/>
          <w:b w:val="false"/>
          <w:i w:val="false"/>
          <w:color w:val="000000"/>
          <w:sz w:val="28"/>
        </w:rPr>
        <w:t>
      "14-1) осы Заңның 27-1-бабына сәйкес іргелі ғылыми зерттеулерді жүзеге асыратын ғылыми ұйымдарды қаржыландыру нормаларын бекітеді;";</w:t>
      </w:r>
    </w:p>
    <w:bookmarkEnd w:id="99"/>
    <w:bookmarkStart w:name="z119" w:id="1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4-бапта</w:t>
      </w:r>
      <w:r>
        <w:rPr>
          <w:rFonts w:ascii="Times New Roman"/>
          <w:b w:val="false"/>
          <w:i w:val="false"/>
          <w:color w:val="000000"/>
          <w:sz w:val="28"/>
        </w:rPr>
        <w:t>:</w:t>
      </w:r>
    </w:p>
    <w:bookmarkEnd w:id="100"/>
    <w:bookmarkStart w:name="z120" w:id="101"/>
    <w:p>
      <w:pPr>
        <w:spacing w:after="0"/>
        <w:ind w:left="0"/>
        <w:jc w:val="both"/>
      </w:pPr>
      <w:r>
        <w:rPr>
          <w:rFonts w:ascii="Times New Roman"/>
          <w:b w:val="false"/>
          <w:i w:val="false"/>
          <w:color w:val="000000"/>
          <w:sz w:val="28"/>
        </w:rPr>
        <w:t>
      мынадай мазмұндағы 5-4), 5-5), 14-1), 15-1) және 17-1) тармақшалармен толықтырылсын:</w:t>
      </w:r>
    </w:p>
    <w:bookmarkEnd w:id="101"/>
    <w:bookmarkStart w:name="z121" w:id="102"/>
    <w:p>
      <w:pPr>
        <w:spacing w:after="0"/>
        <w:ind w:left="0"/>
        <w:jc w:val="both"/>
      </w:pPr>
      <w:r>
        <w:rPr>
          <w:rFonts w:ascii="Times New Roman"/>
          <w:b w:val="false"/>
          <w:i w:val="false"/>
          <w:color w:val="000000"/>
          <w:sz w:val="28"/>
        </w:rPr>
        <w:t>
      "5-4) осы Заңның 27-1-бабына сәйкес іргелі ғылыми зерттеулерді жүзеге асыратын ғылыми ұйымдардың тізбесін бекіту;</w:t>
      </w:r>
    </w:p>
    <w:bookmarkEnd w:id="102"/>
    <w:bookmarkStart w:name="z122" w:id="103"/>
    <w:p>
      <w:pPr>
        <w:spacing w:after="0"/>
        <w:ind w:left="0"/>
        <w:jc w:val="both"/>
      </w:pPr>
      <w:r>
        <w:rPr>
          <w:rFonts w:ascii="Times New Roman"/>
          <w:b w:val="false"/>
          <w:i w:val="false"/>
          <w:color w:val="000000"/>
          <w:sz w:val="28"/>
        </w:rPr>
        <w:t>
      5-5) осы Заңның 27-1-бабына сәйкес іргелі ғылыми зерттеулерді жүзеге асыратын ғылыми ұйымдарды қаржыландыру нормаларын әзірлеу;";</w:t>
      </w:r>
    </w:p>
    <w:bookmarkEnd w:id="103"/>
    <w:bookmarkStart w:name="z123" w:id="104"/>
    <w:p>
      <w:pPr>
        <w:spacing w:after="0"/>
        <w:ind w:left="0"/>
        <w:jc w:val="both"/>
      </w:pPr>
      <w:r>
        <w:rPr>
          <w:rFonts w:ascii="Times New Roman"/>
          <w:b w:val="false"/>
          <w:i w:val="false"/>
          <w:color w:val="000000"/>
          <w:sz w:val="28"/>
        </w:rPr>
        <w:t>
      "14-1) үміткерлерді іріктеу және ғылыми тағылымдамадан өту қағидаларын әзірлеу;";</w:t>
      </w:r>
    </w:p>
    <w:bookmarkEnd w:id="104"/>
    <w:bookmarkStart w:name="z124" w:id="105"/>
    <w:p>
      <w:pPr>
        <w:spacing w:after="0"/>
        <w:ind w:left="0"/>
        <w:jc w:val="both"/>
      </w:pPr>
      <w:r>
        <w:rPr>
          <w:rFonts w:ascii="Times New Roman"/>
          <w:b w:val="false"/>
          <w:i w:val="false"/>
          <w:color w:val="000000"/>
          <w:sz w:val="28"/>
        </w:rPr>
        <w:t>
      "15-1) еңбегіне ақы төлеу базалық қаржыландыру шеңберінде жүзеге асырылатын жетекші ғалымдарға қойылатын талаптарды әзірлеу және бекіту;";</w:t>
      </w:r>
    </w:p>
    <w:bookmarkEnd w:id="105"/>
    <w:bookmarkStart w:name="z125" w:id="106"/>
    <w:p>
      <w:pPr>
        <w:spacing w:after="0"/>
        <w:ind w:left="0"/>
        <w:jc w:val="both"/>
      </w:pPr>
      <w:r>
        <w:rPr>
          <w:rFonts w:ascii="Times New Roman"/>
          <w:b w:val="false"/>
          <w:i w:val="false"/>
          <w:color w:val="000000"/>
          <w:sz w:val="28"/>
        </w:rPr>
        <w:t>
      "17-1) апелляциялық комиссия туралы ережені әзірлеу және оның құрамын бекіту;";</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27" w:id="107"/>
    <w:p>
      <w:pPr>
        <w:spacing w:after="0"/>
        <w:ind w:left="0"/>
        <w:jc w:val="both"/>
      </w:pPr>
      <w:r>
        <w:rPr>
          <w:rFonts w:ascii="Times New Roman"/>
          <w:b w:val="false"/>
          <w:i w:val="false"/>
          <w:color w:val="000000"/>
          <w:sz w:val="28"/>
        </w:rPr>
        <w:t>
      "18) 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әзірлеу;";</w:t>
      </w:r>
    </w:p>
    <w:bookmarkEnd w:id="107"/>
    <w:bookmarkStart w:name="z128" w:id="108"/>
    <w:p>
      <w:pPr>
        <w:spacing w:after="0"/>
        <w:ind w:left="0"/>
        <w:jc w:val="both"/>
      </w:pPr>
      <w:r>
        <w:rPr>
          <w:rFonts w:ascii="Times New Roman"/>
          <w:b w:val="false"/>
          <w:i w:val="false"/>
          <w:color w:val="000000"/>
          <w:sz w:val="28"/>
        </w:rPr>
        <w:t xml:space="preserve">
      5) 5-баптың </w:t>
      </w:r>
      <w:r>
        <w:rPr>
          <w:rFonts w:ascii="Times New Roman"/>
          <w:b w:val="false"/>
          <w:i w:val="false"/>
          <w:color w:val="000000"/>
          <w:sz w:val="28"/>
        </w:rPr>
        <w:t>4-5)</w:t>
      </w:r>
      <w:r>
        <w:rPr>
          <w:rFonts w:ascii="Times New Roman"/>
          <w:b w:val="false"/>
          <w:i w:val="false"/>
          <w:color w:val="000000"/>
          <w:sz w:val="28"/>
        </w:rPr>
        <w:t xml:space="preserve"> және 4-6) тармақшалары мынадай редакцияда жазылсын:</w:t>
      </w:r>
    </w:p>
    <w:bookmarkEnd w:id="108"/>
    <w:bookmarkStart w:name="z129" w:id="109"/>
    <w:p>
      <w:pPr>
        <w:spacing w:after="0"/>
        <w:ind w:left="0"/>
        <w:jc w:val="both"/>
      </w:pPr>
      <w:r>
        <w:rPr>
          <w:rFonts w:ascii="Times New Roman"/>
          <w:b w:val="false"/>
          <w:i w:val="false"/>
          <w:color w:val="000000"/>
          <w:sz w:val="28"/>
        </w:rPr>
        <w:t>
      "4-5) уәкілетті органға базалық қаржыландыру субъектілерінің және осы Заңның 27-1-бабына сәйкес іргелі ғылыми зерттеулерді жүзеге асыратын ғылыми ұйымдардың тізбелерін қалыптастыру бойынша ұсыныстар енгізу;</w:t>
      </w:r>
    </w:p>
    <w:bookmarkEnd w:id="109"/>
    <w:bookmarkStart w:name="z130" w:id="110"/>
    <w:p>
      <w:pPr>
        <w:spacing w:after="0"/>
        <w:ind w:left="0"/>
        <w:jc w:val="both"/>
      </w:pPr>
      <w:r>
        <w:rPr>
          <w:rFonts w:ascii="Times New Roman"/>
          <w:b w:val="false"/>
          <w:i w:val="false"/>
          <w:color w:val="000000"/>
          <w:sz w:val="28"/>
        </w:rPr>
        <w:t>
      4-6)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әзірлеуге қатысу;";</w:t>
      </w:r>
    </w:p>
    <w:bookmarkEnd w:id="110"/>
    <w:bookmarkStart w:name="z131" w:id="1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7-баптың</w:t>
      </w:r>
      <w:r>
        <w:rPr>
          <w:rFonts w:ascii="Times New Roman"/>
          <w:b w:val="false"/>
          <w:i w:val="false"/>
          <w:color w:val="000000"/>
          <w:sz w:val="28"/>
        </w:rPr>
        <w:t xml:space="preserve"> 2-тармағы мынадай редакцияда жазылсын:</w:t>
      </w:r>
    </w:p>
    <w:bookmarkEnd w:id="111"/>
    <w:bookmarkStart w:name="z132" w:id="112"/>
    <w:p>
      <w:pPr>
        <w:spacing w:after="0"/>
        <w:ind w:left="0"/>
        <w:jc w:val="both"/>
      </w:pPr>
      <w:r>
        <w:rPr>
          <w:rFonts w:ascii="Times New Roman"/>
          <w:b w:val="false"/>
          <w:i w:val="false"/>
          <w:color w:val="000000"/>
          <w:sz w:val="28"/>
        </w:rPr>
        <w:t>
      "2. Жеке тұлғалардың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қағидаларына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bookmarkEnd w:id="112"/>
    <w:bookmarkStart w:name="z133" w:id="1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17-баптың</w:t>
      </w:r>
      <w:r>
        <w:rPr>
          <w:rFonts w:ascii="Times New Roman"/>
          <w:b w:val="false"/>
          <w:i w:val="false"/>
          <w:color w:val="000000"/>
          <w:sz w:val="28"/>
        </w:rPr>
        <w:t xml:space="preserve"> 1-тармағы мынадай мазмұндағы 2-1) тармақшамен толықтырылсын:</w:t>
      </w:r>
    </w:p>
    <w:bookmarkEnd w:id="113"/>
    <w:bookmarkStart w:name="z134" w:id="114"/>
    <w:p>
      <w:pPr>
        <w:spacing w:after="0"/>
        <w:ind w:left="0"/>
        <w:jc w:val="both"/>
      </w:pPr>
      <w:r>
        <w:rPr>
          <w:rFonts w:ascii="Times New Roman"/>
          <w:b w:val="false"/>
          <w:i w:val="false"/>
          <w:color w:val="000000"/>
          <w:sz w:val="28"/>
        </w:rPr>
        <w:t>
      "2-1) апелляциялық комиссия;";</w:t>
      </w:r>
    </w:p>
    <w:bookmarkEnd w:id="114"/>
    <w:bookmarkStart w:name="z135" w:id="115"/>
    <w:p>
      <w:pPr>
        <w:spacing w:after="0"/>
        <w:ind w:left="0"/>
        <w:jc w:val="both"/>
      </w:pPr>
      <w:r>
        <w:rPr>
          <w:rFonts w:ascii="Times New Roman"/>
          <w:b w:val="false"/>
          <w:i w:val="false"/>
          <w:color w:val="000000"/>
          <w:sz w:val="28"/>
        </w:rPr>
        <w:t>
      8) мынадай мазмұндағы 18-1-баппен толықтырылсын:</w:t>
      </w:r>
    </w:p>
    <w:bookmarkEnd w:id="115"/>
    <w:bookmarkStart w:name="z136" w:id="116"/>
    <w:p>
      <w:pPr>
        <w:spacing w:after="0"/>
        <w:ind w:left="0"/>
        <w:jc w:val="both"/>
      </w:pPr>
      <w:r>
        <w:rPr>
          <w:rFonts w:ascii="Times New Roman"/>
          <w:b w:val="false"/>
          <w:i w:val="false"/>
          <w:color w:val="000000"/>
          <w:sz w:val="28"/>
        </w:rPr>
        <w:t>
      "18-1-бап. Апелляциялық комиссия</w:t>
      </w:r>
    </w:p>
    <w:bookmarkEnd w:id="116"/>
    <w:bookmarkStart w:name="z137" w:id="117"/>
    <w:p>
      <w:pPr>
        <w:spacing w:after="0"/>
        <w:ind w:left="0"/>
        <w:jc w:val="both"/>
      </w:pPr>
      <w:r>
        <w:rPr>
          <w:rFonts w:ascii="Times New Roman"/>
          <w:b w:val="false"/>
          <w:i w:val="false"/>
          <w:color w:val="000000"/>
          <w:sz w:val="28"/>
        </w:rPr>
        <w:t>
      1. Апелляциялық комиссия алқалы орган болып табылады.</w:t>
      </w:r>
    </w:p>
    <w:bookmarkEnd w:id="117"/>
    <w:bookmarkStart w:name="z138" w:id="118"/>
    <w:p>
      <w:pPr>
        <w:spacing w:after="0"/>
        <w:ind w:left="0"/>
        <w:jc w:val="both"/>
      </w:pPr>
      <w:r>
        <w:rPr>
          <w:rFonts w:ascii="Times New Roman"/>
          <w:b w:val="false"/>
          <w:i w:val="false"/>
          <w:color w:val="000000"/>
          <w:sz w:val="28"/>
        </w:rPr>
        <w:t>
      2. Апелляциялық комиссияның құрамы уәкілетті органның, салалық уәкілетті органдардың, ғылыми қоғамдық бірлестіктер өкілдерінің, сарапшылардың қатарынан, сондай-ақ ғалымдар болып табылатын Жоғары ғылыми-техникалық комиссияның мүшелерінен қалыптастырылады. Апелляциялық комиссияның төрағасы, мемлекеттік органдардың өкілдерін қоспағанда, апелляциялық комиссия мүшелерінің қатарынан сайланады.</w:t>
      </w:r>
    </w:p>
    <w:bookmarkEnd w:id="118"/>
    <w:bookmarkStart w:name="z139" w:id="119"/>
    <w:p>
      <w:pPr>
        <w:spacing w:after="0"/>
        <w:ind w:left="0"/>
        <w:jc w:val="both"/>
      </w:pPr>
      <w:r>
        <w:rPr>
          <w:rFonts w:ascii="Times New Roman"/>
          <w:b w:val="false"/>
          <w:i w:val="false"/>
          <w:color w:val="000000"/>
          <w:sz w:val="28"/>
        </w:rPr>
        <w:t>
      3. Апелляциялық комиссия мыналарды:</w:t>
      </w:r>
    </w:p>
    <w:bookmarkEnd w:id="119"/>
    <w:bookmarkStart w:name="z140" w:id="120"/>
    <w:p>
      <w:pPr>
        <w:spacing w:after="0"/>
        <w:ind w:left="0"/>
        <w:jc w:val="both"/>
      </w:pPr>
      <w:r>
        <w:rPr>
          <w:rFonts w:ascii="Times New Roman"/>
          <w:b w:val="false"/>
          <w:i w:val="false"/>
          <w:color w:val="000000"/>
          <w:sz w:val="28"/>
        </w:rPr>
        <w:t>
      1) ұлттық ғылыми кеңестердің қабылданған шешімдері бойынша конкурстарға қатысушылардың келіспейтіні туралы жолданымдарын;</w:t>
      </w:r>
    </w:p>
    <w:bookmarkEnd w:id="120"/>
    <w:bookmarkStart w:name="z141" w:id="121"/>
    <w:p>
      <w:pPr>
        <w:spacing w:after="0"/>
        <w:ind w:left="0"/>
        <w:jc w:val="both"/>
      </w:pPr>
      <w:r>
        <w:rPr>
          <w:rFonts w:ascii="Times New Roman"/>
          <w:b w:val="false"/>
          <w:i w:val="false"/>
          <w:color w:val="000000"/>
          <w:sz w:val="28"/>
        </w:rPr>
        <w:t>
      2) уәкілетті органның ұсынуы бойынша Ұлттық ғылыми кеңестер мүшелерінің әдеп кодексін ұлттық ғылыми кеңестер мүшелерінің сақтауы мәселелерін;</w:t>
      </w:r>
    </w:p>
    <w:bookmarkEnd w:id="121"/>
    <w:bookmarkStart w:name="z142" w:id="122"/>
    <w:p>
      <w:pPr>
        <w:spacing w:after="0"/>
        <w:ind w:left="0"/>
        <w:jc w:val="both"/>
      </w:pPr>
      <w:r>
        <w:rPr>
          <w:rFonts w:ascii="Times New Roman"/>
          <w:b w:val="false"/>
          <w:i w:val="false"/>
          <w:color w:val="000000"/>
          <w:sz w:val="28"/>
        </w:rPr>
        <w:t>
      3) ғылыми және (немесе) ғылыми-техникалық қызмет, ғылыми және (немесе) ғылыми-техникалық қызметтің нәтижелерін коммерцияландыру туралы аралық және қорытынды есептерді ұлттық ғылыми кеңестердің қарауының нәтижелері бойынша жолданымдарды қарайды.</w:t>
      </w:r>
    </w:p>
    <w:bookmarkEnd w:id="122"/>
    <w:bookmarkStart w:name="z143" w:id="123"/>
    <w:p>
      <w:pPr>
        <w:spacing w:after="0"/>
        <w:ind w:left="0"/>
        <w:jc w:val="both"/>
      </w:pPr>
      <w:r>
        <w:rPr>
          <w:rFonts w:ascii="Times New Roman"/>
          <w:b w:val="false"/>
          <w:i w:val="false"/>
          <w:color w:val="000000"/>
          <w:sz w:val="28"/>
        </w:rPr>
        <w:t>
      4. Апелляциялық комиссия мыналарды:</w:t>
      </w:r>
    </w:p>
    <w:bookmarkEnd w:id="123"/>
    <w:bookmarkStart w:name="z144" w:id="124"/>
    <w:p>
      <w:pPr>
        <w:spacing w:after="0"/>
        <w:ind w:left="0"/>
        <w:jc w:val="both"/>
      </w:pPr>
      <w:r>
        <w:rPr>
          <w:rFonts w:ascii="Times New Roman"/>
          <w:b w:val="false"/>
          <w:i w:val="false"/>
          <w:color w:val="000000"/>
          <w:sz w:val="28"/>
        </w:rPr>
        <w:t>
      1) өтінімдері ұлттық ғылыми кеңестердің қарауына жіберілмеген конкурсқа қатысушылардың жолданымдарын;</w:t>
      </w:r>
    </w:p>
    <w:bookmarkEnd w:id="124"/>
    <w:bookmarkStart w:name="z145" w:id="125"/>
    <w:p>
      <w:pPr>
        <w:spacing w:after="0"/>
        <w:ind w:left="0"/>
        <w:jc w:val="both"/>
      </w:pPr>
      <w:r>
        <w:rPr>
          <w:rFonts w:ascii="Times New Roman"/>
          <w:b w:val="false"/>
          <w:i w:val="false"/>
          <w:color w:val="000000"/>
          <w:sz w:val="28"/>
        </w:rPr>
        <w:t>
      2) жобалар мен бағдарламаларды қаржыландыруды азайту мәселелері жөніндегі жолданымдарды;</w:t>
      </w:r>
    </w:p>
    <w:bookmarkEnd w:id="125"/>
    <w:bookmarkStart w:name="z146" w:id="126"/>
    <w:p>
      <w:pPr>
        <w:spacing w:after="0"/>
        <w:ind w:left="0"/>
        <w:jc w:val="both"/>
      </w:pPr>
      <w:r>
        <w:rPr>
          <w:rFonts w:ascii="Times New Roman"/>
          <w:b w:val="false"/>
          <w:i w:val="false"/>
          <w:color w:val="000000"/>
          <w:sz w:val="28"/>
        </w:rPr>
        <w:t>
      3) Ұлттық мемлекеттік ғылыми-техникалық сараптама орталығы ұсынатын ғылыми, ғылыми-техникалық жобалар мен бағдарламаларды, ғылыми және (немесе) ғылыми-техникалық қызметтің нәтижелерін коммерцияландыру жобаларын іске асыру мониторингінің қорытындыларын қараудың мәселелері жөніндегі жолданымдарды;</w:t>
      </w:r>
    </w:p>
    <w:bookmarkEnd w:id="126"/>
    <w:bookmarkStart w:name="z147" w:id="127"/>
    <w:p>
      <w:pPr>
        <w:spacing w:after="0"/>
        <w:ind w:left="0"/>
        <w:jc w:val="both"/>
      </w:pPr>
      <w:r>
        <w:rPr>
          <w:rFonts w:ascii="Times New Roman"/>
          <w:b w:val="false"/>
          <w:i w:val="false"/>
          <w:color w:val="000000"/>
          <w:sz w:val="28"/>
        </w:rPr>
        <w:t>
      4) иесі бүркемеленген жолданымдарды;</w:t>
      </w:r>
    </w:p>
    <w:bookmarkEnd w:id="127"/>
    <w:bookmarkStart w:name="z148" w:id="128"/>
    <w:p>
      <w:pPr>
        <w:spacing w:after="0"/>
        <w:ind w:left="0"/>
        <w:jc w:val="both"/>
      </w:pPr>
      <w:r>
        <w:rPr>
          <w:rFonts w:ascii="Times New Roman"/>
          <w:b w:val="false"/>
          <w:i w:val="false"/>
          <w:color w:val="000000"/>
          <w:sz w:val="28"/>
        </w:rPr>
        <w:t>
      5) мәселенің мәні баяндалмаған және жеткілікті негіздемелер мен фактілер ұсынылмаған жолданымдарды;</w:t>
      </w:r>
    </w:p>
    <w:bookmarkEnd w:id="128"/>
    <w:bookmarkStart w:name="z149" w:id="129"/>
    <w:p>
      <w:pPr>
        <w:spacing w:after="0"/>
        <w:ind w:left="0"/>
        <w:jc w:val="both"/>
      </w:pPr>
      <w:r>
        <w:rPr>
          <w:rFonts w:ascii="Times New Roman"/>
          <w:b w:val="false"/>
          <w:i w:val="false"/>
          <w:color w:val="000000"/>
          <w:sz w:val="28"/>
        </w:rPr>
        <w:t>
      6) апелляциялық комиссия туралы ережеге сәйкес басқа да жолданымдарды қарамайды.</w:t>
      </w:r>
    </w:p>
    <w:bookmarkEnd w:id="129"/>
    <w:bookmarkStart w:name="z150" w:id="130"/>
    <w:p>
      <w:pPr>
        <w:spacing w:after="0"/>
        <w:ind w:left="0"/>
        <w:jc w:val="both"/>
      </w:pPr>
      <w:r>
        <w:rPr>
          <w:rFonts w:ascii="Times New Roman"/>
          <w:b w:val="false"/>
          <w:i w:val="false"/>
          <w:color w:val="000000"/>
          <w:sz w:val="28"/>
        </w:rPr>
        <w:t>
      5. Әдеп кодексін сақтау мәселелері бойынша конкурстарға қатысушылардың жолданымдарын және уәкілетті органның ұсынымдарын қарау тәртібі апелляциялық комиссия туралы ережеде айқындалады.</w:t>
      </w:r>
    </w:p>
    <w:bookmarkEnd w:id="130"/>
    <w:bookmarkStart w:name="z151" w:id="131"/>
    <w:p>
      <w:pPr>
        <w:spacing w:after="0"/>
        <w:ind w:left="0"/>
        <w:jc w:val="both"/>
      </w:pPr>
      <w:r>
        <w:rPr>
          <w:rFonts w:ascii="Times New Roman"/>
          <w:b w:val="false"/>
          <w:i w:val="false"/>
          <w:color w:val="000000"/>
          <w:sz w:val="28"/>
        </w:rPr>
        <w:t>
      6. Апелляциялық комиссия өз құзыреті шегінде өтініш берушілердің жолданымдарын, оның ішінде олардың қатысуымен объективті, жан-жақты және уақтылы қарауды қамтамасыз етеді.</w:t>
      </w:r>
    </w:p>
    <w:bookmarkEnd w:id="131"/>
    <w:bookmarkStart w:name="z152" w:id="132"/>
    <w:p>
      <w:pPr>
        <w:spacing w:after="0"/>
        <w:ind w:left="0"/>
        <w:jc w:val="both"/>
      </w:pPr>
      <w:r>
        <w:rPr>
          <w:rFonts w:ascii="Times New Roman"/>
          <w:b w:val="false"/>
          <w:i w:val="false"/>
          <w:color w:val="000000"/>
          <w:sz w:val="28"/>
        </w:rPr>
        <w:t>
      7. Апелляциялық комиссияның шешімдері ұлттық ғылыми кеңестердің, уәкілетті органның және (немесе) салалық уәкілетті органдардың не Қазақстан Республикасының Үкіметі айқындаған, ғылыми және (немесе) ғылыми-техникалық қызметті, сондай-ақ ғылыми және (немесе) ғылыми-техникалық қызметтің нәтижелерін коммерцияландыруды қаржыландыратын заңды тұлғалардың міндетті түрде орындауына жатады.</w:t>
      </w:r>
    </w:p>
    <w:bookmarkEnd w:id="132"/>
    <w:bookmarkStart w:name="z153" w:id="133"/>
    <w:p>
      <w:pPr>
        <w:spacing w:after="0"/>
        <w:ind w:left="0"/>
        <w:jc w:val="both"/>
      </w:pPr>
      <w:r>
        <w:rPr>
          <w:rFonts w:ascii="Times New Roman"/>
          <w:b w:val="false"/>
          <w:i w:val="false"/>
          <w:color w:val="000000"/>
          <w:sz w:val="28"/>
        </w:rPr>
        <w:t>
      8. Уәкілетті орган апелляциялық комиссияның жұмыс органы болып табылады.";</w:t>
      </w:r>
    </w:p>
    <w:bookmarkEnd w:id="133"/>
    <w:bookmarkStart w:name="z154" w:id="1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134"/>
    <w:bookmarkStart w:name="z155" w:id="135"/>
    <w:p>
      <w:pPr>
        <w:spacing w:after="0"/>
        <w:ind w:left="0"/>
        <w:jc w:val="both"/>
      </w:pPr>
      <w:r>
        <w:rPr>
          <w:rFonts w:ascii="Times New Roman"/>
          <w:b w:val="false"/>
          <w:i w:val="false"/>
          <w:color w:val="000000"/>
          <w:sz w:val="28"/>
        </w:rPr>
        <w:t>
      5-тармақ бесінші абзацындағы "қаржыландыру (қаржыландыруды тоқтату)" деген сөздерден кейін ", осы Заңның 27-1-бабына сәйкес ғылыми ұйымдар жүзеге асыратын іргелі ғылыми зерттеулерді қаржыландыру (қаржыландыруды тоқтату)" деген сөздермен толықтырылсын;</w:t>
      </w:r>
    </w:p>
    <w:bookmarkEnd w:id="135"/>
    <w:bookmarkStart w:name="z156" w:id="136"/>
    <w:p>
      <w:pPr>
        <w:spacing w:after="0"/>
        <w:ind w:left="0"/>
        <w:jc w:val="both"/>
      </w:pPr>
      <w:r>
        <w:rPr>
          <w:rFonts w:ascii="Times New Roman"/>
          <w:b w:val="false"/>
          <w:i w:val="false"/>
          <w:color w:val="000000"/>
          <w:sz w:val="28"/>
        </w:rPr>
        <w:t>
      мынадай мазмұндағы 10-тармақпен толықтырылсын:</w:t>
      </w:r>
    </w:p>
    <w:bookmarkEnd w:id="136"/>
    <w:bookmarkStart w:name="z157" w:id="137"/>
    <w:p>
      <w:pPr>
        <w:spacing w:after="0"/>
        <w:ind w:left="0"/>
        <w:jc w:val="both"/>
      </w:pPr>
      <w:r>
        <w:rPr>
          <w:rFonts w:ascii="Times New Roman"/>
          <w:b w:val="false"/>
          <w:i w:val="false"/>
          <w:color w:val="000000"/>
          <w:sz w:val="28"/>
        </w:rPr>
        <w:t>
      "10. Ұлттық ғылыми кеңестер туралы ереженің құрылымына Ұлттық ғылыми кеңестер мүшелерінің әдеп кодексі кіреді.</w:t>
      </w:r>
    </w:p>
    <w:bookmarkEnd w:id="137"/>
    <w:bookmarkStart w:name="z158" w:id="138"/>
    <w:p>
      <w:pPr>
        <w:spacing w:after="0"/>
        <w:ind w:left="0"/>
        <w:jc w:val="both"/>
      </w:pPr>
      <w:r>
        <w:rPr>
          <w:rFonts w:ascii="Times New Roman"/>
          <w:b w:val="false"/>
          <w:i w:val="false"/>
          <w:color w:val="000000"/>
          <w:sz w:val="28"/>
        </w:rPr>
        <w:t>
      Ұлттық ғылыми кеңес мүшесінің Ұлттық ғылыми кеңестер мүшелерінің әдеп кодексінің талаптары мен ережелерін бұзуы осы мүшені ұлттық ғылыми кеңестің құрамынан шығару үшін негіз болып табылады.";</w:t>
      </w:r>
    </w:p>
    <w:bookmarkEnd w:id="138"/>
    <w:bookmarkStart w:name="z159" w:id="13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 тармақшамен толықтырылсын:</w:t>
      </w:r>
    </w:p>
    <w:bookmarkStart w:name="z161" w:id="140"/>
    <w:p>
      <w:pPr>
        <w:spacing w:after="0"/>
        <w:ind w:left="0"/>
        <w:jc w:val="both"/>
      </w:pPr>
      <w:r>
        <w:rPr>
          <w:rFonts w:ascii="Times New Roman"/>
          <w:b w:val="false"/>
          <w:i w:val="false"/>
          <w:color w:val="000000"/>
          <w:sz w:val="28"/>
        </w:rPr>
        <w:t>
      "4) іргелі ғылыми зерттеулерді жүзеге асыратын ғылыми ұйымдарды қаржыландыру.";</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63" w:id="141"/>
    <w:p>
      <w:pPr>
        <w:spacing w:after="0"/>
        <w:ind w:left="0"/>
        <w:jc w:val="both"/>
      </w:pPr>
      <w:r>
        <w:rPr>
          <w:rFonts w:ascii="Times New Roman"/>
          <w:b w:val="false"/>
          <w:i w:val="false"/>
          <w:color w:val="000000"/>
          <w:sz w:val="28"/>
        </w:rPr>
        <w:t>
      "3. Ғылыми және (немесе) ғылыми-техникалық қызмет субъектілерін қаржыландыру 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қағидаларында белгіленген тәртіппен және шарттарда бір мезгілде әртүрлі қаржыландыру нысандары бойынша жүзеге асырылуы мүмкін.</w:t>
      </w:r>
    </w:p>
    <w:bookmarkEnd w:id="141"/>
    <w:bookmarkStart w:name="z164" w:id="142"/>
    <w:p>
      <w:pPr>
        <w:spacing w:after="0"/>
        <w:ind w:left="0"/>
        <w:jc w:val="both"/>
      </w:pPr>
      <w:r>
        <w:rPr>
          <w:rFonts w:ascii="Times New Roman"/>
          <w:b w:val="false"/>
          <w:i w:val="false"/>
          <w:color w:val="000000"/>
          <w:sz w:val="28"/>
        </w:rPr>
        <w:t>
      4. Ғылыми, ғылыми-техникалық жобалар мен бағдарламаларды іске асыруға арналған шарт ғылыми және (немесе) ғылыми-техникалық қызметтің аккредиттелген субъектісі немесе дербес білім беру ұйымы мен оның ұйымы және уәкілетті орган және (немесе) салалық уәкілетті орган не Қазақстан Республикасының Үкіметі айқындаған, ғылыми және (немесе) ғылыми-техникалық қызметті қаржыландыратын заңды тұлғалар арасында олар іске асырылатын бүкіл мерзімге, бірақ бес жылдан аспайтын мерзімге жасалады.";</w:t>
      </w:r>
    </w:p>
    <w:bookmarkEnd w:id="142"/>
    <w:bookmarkStart w:name="z165" w:id="14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25-бапта</w:t>
      </w:r>
      <w:r>
        <w:rPr>
          <w:rFonts w:ascii="Times New Roman"/>
          <w:b w:val="false"/>
          <w:i w:val="false"/>
          <w:color w:val="000000"/>
          <w:sz w:val="28"/>
        </w:rPr>
        <w:t>:</w:t>
      </w:r>
    </w:p>
    <w:bookmarkEnd w:id="143"/>
    <w:bookmarkStart w:name="z166" w:id="144"/>
    <w:p>
      <w:pPr>
        <w:spacing w:after="0"/>
        <w:ind w:left="0"/>
        <w:jc w:val="both"/>
      </w:pPr>
      <w:r>
        <w:rPr>
          <w:rFonts w:ascii="Times New Roman"/>
          <w:b w:val="false"/>
          <w:i w:val="false"/>
          <w:color w:val="000000"/>
          <w:sz w:val="28"/>
        </w:rPr>
        <w:t>
      мынадай мазмұндағы 1-1-тармақпен толықтырылсын:</w:t>
      </w:r>
    </w:p>
    <w:bookmarkEnd w:id="144"/>
    <w:bookmarkStart w:name="z167" w:id="145"/>
    <w:p>
      <w:pPr>
        <w:spacing w:after="0"/>
        <w:ind w:left="0"/>
        <w:jc w:val="both"/>
      </w:pPr>
      <w:r>
        <w:rPr>
          <w:rFonts w:ascii="Times New Roman"/>
          <w:b w:val="false"/>
          <w:i w:val="false"/>
          <w:color w:val="000000"/>
          <w:sz w:val="28"/>
        </w:rPr>
        <w:t>
      "1-1. Базалық қаржыландыру іргелі ғылыми зерттеулерді жүзеге асыратын ғылыми ұйымдардың уәкілетті орган бекіткен тізбесіне енгізілген ғылыми ұйымдарға бөлінбейді.";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"қамтамасыз етуге," деген сөздерден кейін "жетекші ғалымдардың," деген сөздермен толықтырылсын;</w:t>
      </w:r>
    </w:p>
    <w:bookmarkStart w:name="z169" w:id="1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26-баптың</w:t>
      </w:r>
      <w:r>
        <w:rPr>
          <w:rFonts w:ascii="Times New Roman"/>
          <w:b w:val="false"/>
          <w:i w:val="false"/>
          <w:color w:val="000000"/>
          <w:sz w:val="28"/>
        </w:rPr>
        <w:t xml:space="preserve"> 3-тармағының екінші бөлігі мынадай редакцияда жазылсын:</w:t>
      </w:r>
    </w:p>
    <w:bookmarkEnd w:id="146"/>
    <w:bookmarkStart w:name="z170" w:id="147"/>
    <w:p>
      <w:pPr>
        <w:spacing w:after="0"/>
        <w:ind w:left="0"/>
        <w:jc w:val="both"/>
      </w:pPr>
      <w:r>
        <w:rPr>
          <w:rFonts w:ascii="Times New Roman"/>
          <w:b w:val="false"/>
          <w:i w:val="false"/>
          <w:color w:val="000000"/>
          <w:sz w:val="28"/>
        </w:rPr>
        <w:t>
      "Ғылыми және (немесе) ғылыми-техникалық қызметтің нәтижелерін коммерцияландыру жобаларын гранттық қаржыландыруға арналған конкурс "Ғылыми және (немесе) ғылыми-техникалық қызмет нәтижелерін коммерцияландыру туралы" Қазақстан Республикасының Заңына,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қағидаларына сәйкес жүзеге асырылады.";</w:t>
      </w:r>
    </w:p>
    <w:bookmarkEnd w:id="147"/>
    <w:bookmarkStart w:name="z171" w:id="148"/>
    <w:p>
      <w:pPr>
        <w:spacing w:after="0"/>
        <w:ind w:left="0"/>
        <w:jc w:val="both"/>
      </w:pPr>
      <w:r>
        <w:rPr>
          <w:rFonts w:ascii="Times New Roman"/>
          <w:b w:val="false"/>
          <w:i w:val="false"/>
          <w:color w:val="000000"/>
          <w:sz w:val="28"/>
        </w:rPr>
        <w:t xml:space="preserve">
      13) 27-баптың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xml:space="preserve"> мынадай редакцияда жазылсын:</w:t>
      </w:r>
    </w:p>
    <w:bookmarkEnd w:id="148"/>
    <w:bookmarkStart w:name="z172" w:id="149"/>
    <w:p>
      <w:pPr>
        <w:spacing w:after="0"/>
        <w:ind w:left="0"/>
        <w:jc w:val="both"/>
      </w:pPr>
      <w:r>
        <w:rPr>
          <w:rFonts w:ascii="Times New Roman"/>
          <w:b w:val="false"/>
          <w:i w:val="false"/>
          <w:color w:val="000000"/>
          <w:sz w:val="28"/>
        </w:rPr>
        <w:t>
      "1. Бағдарламалық-нысаналы қаржыландыру стратегиялық маңызды мемлекеттік міндеттерді, оның ішінде ұлттық ғылыми-техникалық міндеттерді шешу мақсатында стратегиялық ғылыми зерттеулер жүргізуге бөлінеді және конкурстық негізде жүзеге асырылады. Ұлттық қауіпсіздік және қорғаныс саласындағы, мемлекеттік құпияларды құрайтын мәліметтерді қамтитын қолданбалы ғылыми зерттеулерді жүргізуге арналған бағдарламалық-нысаналы қаржыландыру Қазақстан Республикасы Үкіметінің шешімі бойынша конкурстан тыс рәсімдер арқылы бөлінуі мүмкін.";</w:t>
      </w:r>
    </w:p>
    <w:bookmarkEnd w:id="149"/>
    <w:bookmarkStart w:name="z173" w:id="150"/>
    <w:p>
      <w:pPr>
        <w:spacing w:after="0"/>
        <w:ind w:left="0"/>
        <w:jc w:val="both"/>
      </w:pPr>
      <w:r>
        <w:rPr>
          <w:rFonts w:ascii="Times New Roman"/>
          <w:b w:val="false"/>
          <w:i w:val="false"/>
          <w:color w:val="000000"/>
          <w:sz w:val="28"/>
        </w:rPr>
        <w:t>
      "11. Қоғамдық, гуманитарлық ғылымдар, ұлттық қауіпсіздікті қамтамасыз ету және қорғаныс ғылымы саласындағы қолданбалы ғылыми зерттеулерді қоспағанда, жекеше әріптес тарапынан қоса қаржыландыруды тарту кезінде қолданбалы ғылыми зерттеулерді қаржыландыру тәртібі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қағидаларында айқындалады.";</w:t>
      </w:r>
    </w:p>
    <w:bookmarkEnd w:id="150"/>
    <w:bookmarkStart w:name="z174" w:id="15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6-тарау</w:t>
      </w:r>
      <w:r>
        <w:rPr>
          <w:rFonts w:ascii="Times New Roman"/>
          <w:b w:val="false"/>
          <w:i w:val="false"/>
          <w:color w:val="000000"/>
          <w:sz w:val="28"/>
        </w:rPr>
        <w:t xml:space="preserve"> мынадай мазмұндағы 27-1-баппен толықтырылсын:</w:t>
      </w:r>
    </w:p>
    <w:bookmarkEnd w:id="151"/>
    <w:bookmarkStart w:name="z175" w:id="152"/>
    <w:p>
      <w:pPr>
        <w:spacing w:after="0"/>
        <w:ind w:left="0"/>
        <w:jc w:val="both"/>
      </w:pPr>
      <w:r>
        <w:rPr>
          <w:rFonts w:ascii="Times New Roman"/>
          <w:b w:val="false"/>
          <w:i w:val="false"/>
          <w:color w:val="000000"/>
          <w:sz w:val="28"/>
        </w:rPr>
        <w:t>
      "27-1-бап. Іргелі ғылыми зерттеулерді жүзеге асыратын ғылыми ұйымдарды қаржыландыру</w:t>
      </w:r>
    </w:p>
    <w:bookmarkEnd w:id="152"/>
    <w:bookmarkStart w:name="z176" w:id="153"/>
    <w:p>
      <w:pPr>
        <w:spacing w:after="0"/>
        <w:ind w:left="0"/>
        <w:jc w:val="both"/>
      </w:pPr>
      <w:r>
        <w:rPr>
          <w:rFonts w:ascii="Times New Roman"/>
          <w:b w:val="false"/>
          <w:i w:val="false"/>
          <w:color w:val="000000"/>
          <w:sz w:val="28"/>
        </w:rPr>
        <w:t>
      1. Іргелі зерттеулерді жүзеге асыратын ғылыми ұйымдардың уәкілетті орган бекіткен тізбесіне енгізілген мемлекеттік ғылыми ұйымдарға және мемлекет жүз пайыз қатысатын ғылыми ұйымдарға қаржыландыру археология, астрономия, астрофизика, атом энергиясы, шығыстану, өнер, тарих, мәдениет, әдебиет, математика және механика, білім беру, саясаттану, дінтану, әлеуметтану, философия, этнология, тіл білімі саласында іргелі ғылыми зерттеулер жүргізуге бөлінеді.</w:t>
      </w:r>
    </w:p>
    <w:bookmarkEnd w:id="153"/>
    <w:bookmarkStart w:name="z177" w:id="154"/>
    <w:p>
      <w:pPr>
        <w:spacing w:after="0"/>
        <w:ind w:left="0"/>
        <w:jc w:val="both"/>
      </w:pPr>
      <w:r>
        <w:rPr>
          <w:rFonts w:ascii="Times New Roman"/>
          <w:b w:val="false"/>
          <w:i w:val="false"/>
          <w:color w:val="000000"/>
          <w:sz w:val="28"/>
        </w:rPr>
        <w:t>
      2. Осы баптың 1-тармағына сәйкес іргелі ғылыми зерттеулерді жүзеге асыратын ғылыми ұйымдардың уәкілетті орган бекіткен тізбесіне енгізілген ғылыми ұйымдарды қаржыландыру бес жылдан аспайтын мерзімде ғылыми инфрақұрылым мен мүлікті, оның ішінде ғимараттарды, жабдықтар мен материалдарды ағымдағы қамтамасыз етуге арналған шығыстарды, еңбекке ақы төлеуді, іргелі ғылыми зерттеулер жүргізуді қамтиды.</w:t>
      </w:r>
    </w:p>
    <w:bookmarkEnd w:id="154"/>
    <w:bookmarkStart w:name="z178" w:id="155"/>
    <w:p>
      <w:pPr>
        <w:spacing w:after="0"/>
        <w:ind w:left="0"/>
        <w:jc w:val="both"/>
      </w:pPr>
      <w:r>
        <w:rPr>
          <w:rFonts w:ascii="Times New Roman"/>
          <w:b w:val="false"/>
          <w:i w:val="false"/>
          <w:color w:val="000000"/>
          <w:sz w:val="28"/>
        </w:rPr>
        <w:t>
      3. Осы баптың 1-тармағына сәйкес іргелі ғылыми зерттеулерді жүзеге асыратын ғылыми ұйымдардың тізбесіне енгізу үшін, сондай-ақ іргелі ғылыми зерттеулерді қаржыландыруға өтінімдерді мемлекеттік ғылыми ұйымдар және мемлекет жүз пайыз қатысатын ғылыми ұйымдар уәкілетті органға жібереді.</w:t>
      </w:r>
    </w:p>
    <w:bookmarkEnd w:id="155"/>
    <w:bookmarkStart w:name="z179" w:id="156"/>
    <w:p>
      <w:pPr>
        <w:spacing w:after="0"/>
        <w:ind w:left="0"/>
        <w:jc w:val="both"/>
      </w:pPr>
      <w:r>
        <w:rPr>
          <w:rFonts w:ascii="Times New Roman"/>
          <w:b w:val="false"/>
          <w:i w:val="false"/>
          <w:color w:val="000000"/>
          <w:sz w:val="28"/>
        </w:rPr>
        <w:t>
      Іргелі ғылыми зерттеулерді қаржыландыруға берілген өтінімдерді уәкілетті орган Ұлттық мемлекеттік ғылыми-техникалық сараптама орталығына және одан әрі тиісті ұлттық ғылыми кеңестердің қарауына жібереді.</w:t>
      </w:r>
    </w:p>
    <w:bookmarkEnd w:id="156"/>
    <w:bookmarkStart w:name="z180" w:id="157"/>
    <w:p>
      <w:pPr>
        <w:spacing w:after="0"/>
        <w:ind w:left="0"/>
        <w:jc w:val="both"/>
      </w:pPr>
      <w:r>
        <w:rPr>
          <w:rFonts w:ascii="Times New Roman"/>
          <w:b w:val="false"/>
          <w:i w:val="false"/>
          <w:color w:val="000000"/>
          <w:sz w:val="28"/>
        </w:rPr>
        <w:t>
      Уәкілетті орган іргелі ғылыми зерттеулерді қаржыландыруға өтінімдерді ұлттық ғылыми кеңестердің шешімдерімен бірге Жоғары ғылыми-техникалық комиссияға жібереді.</w:t>
      </w:r>
    </w:p>
    <w:bookmarkEnd w:id="157"/>
    <w:bookmarkStart w:name="z181" w:id="158"/>
    <w:p>
      <w:pPr>
        <w:spacing w:after="0"/>
        <w:ind w:left="0"/>
        <w:jc w:val="both"/>
      </w:pPr>
      <w:r>
        <w:rPr>
          <w:rFonts w:ascii="Times New Roman"/>
          <w:b w:val="false"/>
          <w:i w:val="false"/>
          <w:color w:val="000000"/>
          <w:sz w:val="28"/>
        </w:rPr>
        <w:t>
      4. Жоғары ғылыми-техникалық комиссия мақұлдаған іргелі ғылыми зерттеулерді қаржыландыруға өтінімдер Қазақстан Республикасының бюджет заңнамасында белгіленген тәртіппен қаралуға жатады.</w:t>
      </w:r>
    </w:p>
    <w:bookmarkEnd w:id="158"/>
    <w:bookmarkStart w:name="z182" w:id="159"/>
    <w:p>
      <w:pPr>
        <w:spacing w:after="0"/>
        <w:ind w:left="0"/>
        <w:jc w:val="both"/>
      </w:pPr>
      <w:r>
        <w:rPr>
          <w:rFonts w:ascii="Times New Roman"/>
          <w:b w:val="false"/>
          <w:i w:val="false"/>
          <w:color w:val="000000"/>
          <w:sz w:val="28"/>
        </w:rPr>
        <w:t>
      5. Осы баптың 1-тармағына сәйкес іргелі ғылыми зерттеулерді жүзеге асыратын ғылыми ұйымдардың уәкілетті орган бекіткен тізбесіне енгізілген ғылыми ұйымдар ұлттық ғылыми кеңестерге жыл сайынғы есептерді ұсынады.".</w:t>
      </w:r>
    </w:p>
    <w:bookmarkEnd w:id="159"/>
    <w:bookmarkStart w:name="z183" w:id="160"/>
    <w:p>
      <w:pPr>
        <w:spacing w:after="0"/>
        <w:ind w:left="0"/>
        <w:jc w:val="both"/>
      </w:pPr>
      <w:r>
        <w:rPr>
          <w:rFonts w:ascii="Times New Roman"/>
          <w:b w:val="false"/>
          <w:i w:val="false"/>
          <w:color w:val="000000"/>
          <w:sz w:val="28"/>
        </w:rPr>
        <w:t xml:space="preserve">
      15.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bookmarkStart w:name="z185" w:id="161"/>
    <w:p>
      <w:pPr>
        <w:spacing w:after="0"/>
        <w:ind w:left="0"/>
        <w:jc w:val="both"/>
      </w:pPr>
      <w:r>
        <w:rPr>
          <w:rFonts w:ascii="Times New Roman"/>
          <w:b w:val="false"/>
          <w:i w:val="false"/>
          <w:color w:val="000000"/>
          <w:sz w:val="28"/>
        </w:rPr>
        <w:t>
      "3. Қазақстан Республикасының жеке басты куәландыратын құжаттар туралы заңнамасында реттелген құқықтық қатынастарға осы Заңның 6-бабының 1-тармағы бірінші бөлігінің 1), 2), 3) және 4) тармақшаларында көрсетілген, жеке басты куәландыратын құжаттарды дайындауға, құжаттарды дайындау жүйесінің интеграцияланған деректер банкін жинақтауға және жүргізуге, ішкі істер органдары үшін көші-қон процестерін есепке алу, бағдарламалық-техникалық өнімдерді әзірлеу, ендіру және қолдап отыру жөніндегі жұмыстарды автоматтандыруға арналған тауарларды, жұмыстарды, көрсетілетін қызметтерді сатып алу бөлігінде Қазақстан Республикасының мемлекеттік сатып алу туралы заңнамасының күші қолданылмайды.".</w:t>
      </w:r>
    </w:p>
    <w:bookmarkEnd w:id="161"/>
    <w:bookmarkStart w:name="z186" w:id="162"/>
    <w:p>
      <w:pPr>
        <w:spacing w:after="0"/>
        <w:ind w:left="0"/>
        <w:jc w:val="both"/>
      </w:pPr>
      <w:r>
        <w:rPr>
          <w:rFonts w:ascii="Times New Roman"/>
          <w:b w:val="false"/>
          <w:i w:val="false"/>
          <w:color w:val="000000"/>
          <w:sz w:val="28"/>
        </w:rPr>
        <w:t xml:space="preserve">
      16.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2"/>
    <w:bookmarkStart w:name="z187" w:id="163"/>
    <w:p>
      <w:pPr>
        <w:spacing w:after="0"/>
        <w:ind w:left="0"/>
        <w:jc w:val="both"/>
      </w:pPr>
      <w:r>
        <w:rPr>
          <w:rFonts w:ascii="Times New Roman"/>
          <w:b w:val="false"/>
          <w:i w:val="false"/>
          <w:color w:val="000000"/>
          <w:sz w:val="28"/>
        </w:rPr>
        <w:t xml:space="preserve">
      12-баптың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2-1) тармақшамен толықтырылсын:</w:t>
      </w:r>
    </w:p>
    <w:bookmarkEnd w:id="163"/>
    <w:bookmarkStart w:name="z188" w:id="164"/>
    <w:p>
      <w:pPr>
        <w:spacing w:after="0"/>
        <w:ind w:left="0"/>
        <w:jc w:val="both"/>
      </w:pPr>
      <w:r>
        <w:rPr>
          <w:rFonts w:ascii="Times New Roman"/>
          <w:b w:val="false"/>
          <w:i w:val="false"/>
          <w:color w:val="000000"/>
          <w:sz w:val="28"/>
        </w:rPr>
        <w:t xml:space="preserve">
      "2-1) көмірсутектер, уран өндіру және пайдалы қатты қазбалар саласындағы уәкілетті органдармен "Жер қойнауы және жер қойнауын пайдалану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39-1-бабында көзделген кәсіпкерлікті ынталандыру туралы келісімдер жасасады, сондай-ақ олардың шарттарының орындалуын мониторингтеуді, мониторинг қорытындыларын интернет-ресурстарда жариялауды жүзеге асырады;".</w:t>
      </w:r>
    </w:p>
    <w:bookmarkEnd w:id="164"/>
    <w:bookmarkStart w:name="z189" w:id="165"/>
    <w:p>
      <w:pPr>
        <w:spacing w:after="0"/>
        <w:ind w:left="0"/>
        <w:jc w:val="both"/>
      </w:pPr>
      <w:r>
        <w:rPr>
          <w:rFonts w:ascii="Times New Roman"/>
          <w:b w:val="false"/>
          <w:i w:val="false"/>
          <w:color w:val="000000"/>
          <w:sz w:val="28"/>
        </w:rPr>
        <w:t xml:space="preserve">
      17.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bookmarkStart w:name="z191" w:id="166"/>
    <w:p>
      <w:pPr>
        <w:spacing w:after="0"/>
        <w:ind w:left="0"/>
        <w:jc w:val="both"/>
      </w:pPr>
      <w:r>
        <w:rPr>
          <w:rFonts w:ascii="Times New Roman"/>
          <w:b w:val="false"/>
          <w:i w:val="false"/>
          <w:color w:val="000000"/>
          <w:sz w:val="28"/>
        </w:rPr>
        <w:t>
      "3. Қазақстан Республикасының жол жүрісі туралы заңнамасында реттелген құқықтық қатынастарға жүргізуші куәліктерін, көлік құралдарын мемлекеттік тіркеу туралы куәліктерді, мемлекеттік тіркеу нөмірі белгілерін дайындауға арналған тауарларды, жұмыстарды, көрсетілетін қызметтерді сатып алу бөлігінде Қазақстан Республикасының мемлекеттік сатып алу туралы заңнамасының күші қолданылмайды.".</w:t>
      </w:r>
    </w:p>
    <w:bookmarkEnd w:id="166"/>
    <w:bookmarkStart w:name="z192" w:id="167"/>
    <w:p>
      <w:pPr>
        <w:spacing w:after="0"/>
        <w:ind w:left="0"/>
        <w:jc w:val="both"/>
      </w:pPr>
      <w:r>
        <w:rPr>
          <w:rFonts w:ascii="Times New Roman"/>
          <w:b w:val="false"/>
          <w:i w:val="false"/>
          <w:color w:val="000000"/>
          <w:sz w:val="28"/>
        </w:rPr>
        <w:t xml:space="preserve">
      18.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7"/>
    <w:bookmarkStart w:name="z193" w:id="1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4-тармағының үшінші бөлігі "Бұл ретте" деген сөздерден кейін "инвестициялық шығындардың өтемақысын төлеудің жалпы мерзімін қысқартпай және осы Заңның </w:t>
      </w:r>
      <w:r>
        <w:rPr>
          <w:rFonts w:ascii="Times New Roman"/>
          <w:b w:val="false"/>
          <w:i w:val="false"/>
          <w:color w:val="000000"/>
          <w:sz w:val="28"/>
        </w:rPr>
        <w:t>46-бабы</w:t>
      </w:r>
      <w:r>
        <w:rPr>
          <w:rFonts w:ascii="Times New Roman"/>
          <w:b w:val="false"/>
          <w:i w:val="false"/>
          <w:color w:val="000000"/>
          <w:sz w:val="28"/>
        </w:rPr>
        <w:t xml:space="preserve"> 1-1-тармағының шарттары сақталған кезде инвестициялық шығындардың өтемақысын төлеудің біркелкілігі сақтала отырып, мемлекеттік-жекешелік әріптестік объектісін мерзімінен бұрын пайдалануға беру жағдайларын қоспағанда," деген сөздермен толықтырылсын;</w:t>
      </w:r>
    </w:p>
    <w:bookmarkEnd w:id="168"/>
    <w:bookmarkStart w:name="z194" w:id="1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32-бапта</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тармақшасының бірінші бөлігі "меншікті" деген сөзден кейін "немесе меншікті және қарыздық" деген сөздермен толықтырылсын;</w:t>
      </w:r>
    </w:p>
    <w:bookmarkStart w:name="z196" w:id="170"/>
    <w:p>
      <w:pPr>
        <w:spacing w:after="0"/>
        <w:ind w:left="0"/>
        <w:jc w:val="both"/>
      </w:pPr>
      <w:r>
        <w:rPr>
          <w:rFonts w:ascii="Times New Roman"/>
          <w:b w:val="false"/>
          <w:i w:val="false"/>
          <w:color w:val="000000"/>
          <w:sz w:val="28"/>
        </w:rPr>
        <w:t>
      мынадай мазмұндағы 1-1-тармақпен толықтырылсын:</w:t>
      </w:r>
    </w:p>
    <w:bookmarkEnd w:id="170"/>
    <w:bookmarkStart w:name="z197" w:id="171"/>
    <w:p>
      <w:pPr>
        <w:spacing w:after="0"/>
        <w:ind w:left="0"/>
        <w:jc w:val="both"/>
      </w:pPr>
      <w:r>
        <w:rPr>
          <w:rFonts w:ascii="Times New Roman"/>
          <w:b w:val="false"/>
          <w:i w:val="false"/>
          <w:color w:val="000000"/>
          <w:sz w:val="28"/>
        </w:rPr>
        <w:t>
      "1-1. Егер әлеуетті жекеше әріптес мемлекеттік-жекешелік әріптестік жобасын іске асыру мақсатында құрылған заңды тұлға болып табылған жағдайда:</w:t>
      </w:r>
    </w:p>
    <w:bookmarkEnd w:id="171"/>
    <w:bookmarkStart w:name="z198" w:id="172"/>
    <w:p>
      <w:pPr>
        <w:spacing w:after="0"/>
        <w:ind w:left="0"/>
        <w:jc w:val="both"/>
      </w:pPr>
      <w:r>
        <w:rPr>
          <w:rFonts w:ascii="Times New Roman"/>
          <w:b w:val="false"/>
          <w:i w:val="false"/>
          <w:color w:val="000000"/>
          <w:sz w:val="28"/>
        </w:rPr>
        <w:t>
      1) әлеуетті жекеше әріптес және оның қатысушылары (акционерлері) осы баптың 1-тармағының 1), 2), 4), 5), 6) және 7) тармақшаларында көзделген біліктілік талаптарына сәйкес келуге тиіс;</w:t>
      </w:r>
    </w:p>
    <w:bookmarkEnd w:id="172"/>
    <w:bookmarkStart w:name="z199" w:id="173"/>
    <w:p>
      <w:pPr>
        <w:spacing w:after="0"/>
        <w:ind w:left="0"/>
        <w:jc w:val="both"/>
      </w:pPr>
      <w:r>
        <w:rPr>
          <w:rFonts w:ascii="Times New Roman"/>
          <w:b w:val="false"/>
          <w:i w:val="false"/>
          <w:color w:val="000000"/>
          <w:sz w:val="28"/>
        </w:rPr>
        <w:t>
      2) әлеуетті жекеше әріптестің және (немесе) оның қатысушыларының (акционерлерінің) меншікті немесе меншікті және қарыздық қаражатының жиынтық мөлшері осы баптың 1-тармағы 8) тармақшасының талаптарына сәйкес келуге тиіс.</w:t>
      </w:r>
    </w:p>
    <w:bookmarkEnd w:id="173"/>
    <w:bookmarkStart w:name="z200" w:id="174"/>
    <w:p>
      <w:pPr>
        <w:spacing w:after="0"/>
        <w:ind w:left="0"/>
        <w:jc w:val="both"/>
      </w:pPr>
      <w:r>
        <w:rPr>
          <w:rFonts w:ascii="Times New Roman"/>
          <w:b w:val="false"/>
          <w:i w:val="false"/>
          <w:color w:val="000000"/>
          <w:sz w:val="28"/>
        </w:rPr>
        <w:t>
      Бұл ретте әлеуетті жекеше әріптестің қатысушысы (акционері) әлеуетті жекеше әріптестіктің құрылтай құжаттарында мұндай міндетті көрсете отырып, осы баптың 1-тармағының 8) тармақшасында көзделген талаптардың орындалуын қамтамасыз етуге міндетті;</w:t>
      </w:r>
    </w:p>
    <w:bookmarkEnd w:id="174"/>
    <w:bookmarkStart w:name="z201" w:id="175"/>
    <w:p>
      <w:pPr>
        <w:spacing w:after="0"/>
        <w:ind w:left="0"/>
        <w:jc w:val="both"/>
      </w:pPr>
      <w:r>
        <w:rPr>
          <w:rFonts w:ascii="Times New Roman"/>
          <w:b w:val="false"/>
          <w:i w:val="false"/>
          <w:color w:val="000000"/>
          <w:sz w:val="28"/>
        </w:rPr>
        <w:t>
      3) әлеуетті жекеше әріптес және (немесе) оның қатысушылары (акционерлері) осы баптың 1-тармағының 3) тармақшасында белгіленген біліктілік талаптарына сәйкес келуге тиіс.</w:t>
      </w:r>
    </w:p>
    <w:bookmarkEnd w:id="175"/>
    <w:bookmarkStart w:name="z202" w:id="176"/>
    <w:p>
      <w:pPr>
        <w:spacing w:after="0"/>
        <w:ind w:left="0"/>
        <w:jc w:val="both"/>
      </w:pPr>
      <w:r>
        <w:rPr>
          <w:rFonts w:ascii="Times New Roman"/>
          <w:b w:val="false"/>
          <w:i w:val="false"/>
          <w:color w:val="000000"/>
          <w:sz w:val="28"/>
        </w:rPr>
        <w:t>
      Осы тармақтың бірінші бөлігінде көзделген жағдайларда, осы Заңның ақпарат беру жөніндегі талаптары, сондай-ақ біліктілік талаптарына сәйкестікке анық емес ақпарат бергені үшін жауаптылық әлеуетті жекеше әріптестің қатысушыларына да (акционерлеріне де) қолданылады.";</w:t>
      </w:r>
    </w:p>
    <w:bookmarkEnd w:id="176"/>
    <w:bookmarkStart w:name="z203" w:id="1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46-баптың</w:t>
      </w:r>
      <w:r>
        <w:rPr>
          <w:rFonts w:ascii="Times New Roman"/>
          <w:b w:val="false"/>
          <w:i w:val="false"/>
          <w:color w:val="000000"/>
          <w:sz w:val="28"/>
        </w:rPr>
        <w:t xml:space="preserve"> 1-1-тармағы мынадай редакцияда жазылсын:</w:t>
      </w:r>
    </w:p>
    <w:bookmarkEnd w:id="177"/>
    <w:bookmarkStart w:name="z204" w:id="178"/>
    <w:p>
      <w:pPr>
        <w:spacing w:after="0"/>
        <w:ind w:left="0"/>
        <w:jc w:val="both"/>
      </w:pPr>
      <w:r>
        <w:rPr>
          <w:rFonts w:ascii="Times New Roman"/>
          <w:b w:val="false"/>
          <w:i w:val="false"/>
          <w:color w:val="000000"/>
          <w:sz w:val="28"/>
        </w:rPr>
        <w:t>
      "1-1. Осы баптың 1-тармағында көрсетілген мемлекеттік-жекешелік әріптестік шартының талаптары елеулі болып табылады және олар мұндай өзгерістердің бюджеттік тиімділігі (ақшалай мәнде) оң болған (бюджет шығыстарын ұлғайтпаған, мемлекеттік кірісті ұлғайтқан) жағдайда, сондай-ақ мұндай өзгерістер мемлекеттік-жекешелік әріптестік шартында көзделген, тауарлардың, жұмыстардың, көрсетілетін қызметтердің сапалық сипаттамаларына және (немесе) көлеміне және (немесе) қолжетімділігіне қойылатын талаптарды төмендетпесе, сондай-ақ мемлекеттік-жекешелік әріптестік жобасының экономикалық және (немесе) әлеуметтік тиімділігі сақталған не ұлғайған жағдайда тараптардың келісімі бойынша өзгертілуі мүмкін, бұған мемлекеттік-жекешелік әріптестік шартын жасасу кезінде оның талаптарында мұндай өзгерістердің көзделу жағдайлары қосылмайды.".</w:t>
      </w:r>
    </w:p>
    <w:bookmarkEnd w:id="178"/>
    <w:bookmarkStart w:name="z205" w:id="179"/>
    <w:p>
      <w:pPr>
        <w:spacing w:after="0"/>
        <w:ind w:left="0"/>
        <w:jc w:val="both"/>
      </w:pPr>
      <w:r>
        <w:rPr>
          <w:rFonts w:ascii="Times New Roman"/>
          <w:b w:val="false"/>
          <w:i w:val="false"/>
          <w:color w:val="000000"/>
          <w:sz w:val="28"/>
        </w:rPr>
        <w:t xml:space="preserve">
      19. "Ғылыми және (немесе) ғылыми-техникалық қызмет нәтижелерін коммерцияландыру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1-тармағының бірінші және екінші бөліктері мынадай редакцияда жазылсын:</w:t>
      </w:r>
    </w:p>
    <w:bookmarkStart w:name="z207" w:id="180"/>
    <w:p>
      <w:pPr>
        <w:spacing w:after="0"/>
        <w:ind w:left="0"/>
        <w:jc w:val="both"/>
      </w:pPr>
      <w:r>
        <w:rPr>
          <w:rFonts w:ascii="Times New Roman"/>
          <w:b w:val="false"/>
          <w:i w:val="false"/>
          <w:color w:val="000000"/>
          <w:sz w:val="28"/>
        </w:rPr>
        <w:t>
      "1. Мемлекеттік бюджеттен қаржыландырылатын ғылыми және (немесе) ғылыми-техникалық қызметтің нәтижелерін коммерцияландыруға арналған грант ғылыми және (немесе) ғылыми-техникалық қызметтің аккредиттелген субъектісі мен ғылыми және (немесе) ғылыми-техникалық қызметтің нәтижелерін коммерцияландыру жобасында мәлімделген өзге де қатысушыларға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қағидаларында көзделген тәртіппен беріледі.</w:t>
      </w:r>
    </w:p>
    <w:bookmarkEnd w:id="180"/>
    <w:bookmarkStart w:name="z208" w:id="181"/>
    <w:p>
      <w:pPr>
        <w:spacing w:after="0"/>
        <w:ind w:left="0"/>
        <w:jc w:val="both"/>
      </w:pPr>
      <w:r>
        <w:rPr>
          <w:rFonts w:ascii="Times New Roman"/>
          <w:b w:val="false"/>
          <w:i w:val="false"/>
          <w:color w:val="000000"/>
          <w:sz w:val="28"/>
        </w:rPr>
        <w:t>
      Мемлекеттік бюджеттен қаржыландырылатын ғылыми және (немесе) ғылыми-техникалық қызметтің нәтижелерін коммерцияландыру жобасын іске асыруға арналған шарт ғылыми және (немесе) ғылыми-техникалық қызметтің аккредиттелген субъектісі мен ғылыми және (немесе) ғылыми-техникалық қызметтің нәтижелерін коммерцияландыру жобасында мәлімделген өзге де қатысушы (қатысушылар) және Қазақстан Республикасының Үкіметі айқындаған, ғылыми және (немесе) ғылыми-техникалық қызметтің нәтижелерін коммерцияландыруды қаржыландыратын заңды тұлғалар арасында ол іске асырылатын бүкіл мерзімге, бірақ бес жылдан аспайтын мерзімге жасалады.".</w:t>
      </w:r>
    </w:p>
    <w:bookmarkEnd w:id="181"/>
    <w:bookmarkStart w:name="z209" w:id="182"/>
    <w:p>
      <w:pPr>
        <w:spacing w:after="0"/>
        <w:ind w:left="0"/>
        <w:jc w:val="both"/>
      </w:pPr>
      <w:r>
        <w:rPr>
          <w:rFonts w:ascii="Times New Roman"/>
          <w:b w:val="false"/>
          <w:i w:val="false"/>
          <w:color w:val="000000"/>
          <w:sz w:val="28"/>
        </w:rPr>
        <w:t xml:space="preserve">
      20.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2"/>
    <w:bookmarkStart w:name="z210" w:id="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w:t>
      </w:r>
      <w:r>
        <w:rPr>
          <w:rFonts w:ascii="Times New Roman"/>
          <w:b w:val="false"/>
          <w:i w:val="false"/>
          <w:color w:val="000000"/>
          <w:sz w:val="28"/>
        </w:rPr>
        <w:t xml:space="preserve"> мынадай мазмұндағы 3-1) тармақшамен толықтырылсын:</w:t>
      </w:r>
    </w:p>
    <w:bookmarkEnd w:id="183"/>
    <w:bookmarkStart w:name="z211" w:id="184"/>
    <w:p>
      <w:pPr>
        <w:spacing w:after="0"/>
        <w:ind w:left="0"/>
        <w:jc w:val="both"/>
      </w:pPr>
      <w:r>
        <w:rPr>
          <w:rFonts w:ascii="Times New Roman"/>
          <w:b w:val="false"/>
          <w:i w:val="false"/>
          <w:color w:val="000000"/>
          <w:sz w:val="28"/>
        </w:rPr>
        <w:t>
      "3-1) қаржылық есептілік бекітілгенге дейін Қазақстан Республикасының Үкіметі алдында өз қызметінің нәтижелері туралы жыл сайын есеп береді;";</w:t>
      </w:r>
    </w:p>
    <w:bookmarkEnd w:id="184"/>
    <w:bookmarkStart w:name="z212" w:id="1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32-баптың</w:t>
      </w:r>
      <w:r>
        <w:rPr>
          <w:rFonts w:ascii="Times New Roman"/>
          <w:b w:val="false"/>
          <w:i w:val="false"/>
          <w:color w:val="000000"/>
          <w:sz w:val="28"/>
        </w:rPr>
        <w:t xml:space="preserve"> 2-тармағы 4) тармақшасындағы "ақы төлеуден басқа, мемлекеттік аудит объектісінің барлық шығыс операцияларына қолданылады." деген сөздер "ақы төлеуден;" деген сөздермен ауыстырылып, мынадай мазмұндағы 5) тармақшамен толықтырылсын:</w:t>
      </w:r>
    </w:p>
    <w:bookmarkEnd w:id="185"/>
    <w:bookmarkStart w:name="z213" w:id="186"/>
    <w:p>
      <w:pPr>
        <w:spacing w:after="0"/>
        <w:ind w:left="0"/>
        <w:jc w:val="both"/>
      </w:pPr>
      <w:r>
        <w:rPr>
          <w:rFonts w:ascii="Times New Roman"/>
          <w:b w:val="false"/>
          <w:i w:val="false"/>
          <w:color w:val="000000"/>
          <w:sz w:val="28"/>
        </w:rPr>
        <w:t xml:space="preserve">
      "5)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ақшадан басқа, мемлекеттік аудит объектісінің барлық шығыс операцияларына қолданылады.".</w:t>
      </w:r>
    </w:p>
    <w:bookmarkEnd w:id="186"/>
    <w:bookmarkStart w:name="z214" w:id="187"/>
    <w:p>
      <w:pPr>
        <w:spacing w:after="0"/>
        <w:ind w:left="0"/>
        <w:jc w:val="both"/>
      </w:pPr>
      <w:r>
        <w:rPr>
          <w:rFonts w:ascii="Times New Roman"/>
          <w:b w:val="false"/>
          <w:i w:val="false"/>
          <w:color w:val="000000"/>
          <w:sz w:val="28"/>
        </w:rPr>
        <w:t xml:space="preserve">
      21.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7"/>
    <w:bookmarkStart w:name="z215" w:id="1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7" w:id="189"/>
    <w:p>
      <w:pPr>
        <w:spacing w:after="0"/>
        <w:ind w:left="0"/>
        <w:jc w:val="both"/>
      </w:pPr>
      <w:r>
        <w:rPr>
          <w:rFonts w:ascii="Times New Roman"/>
          <w:b w:val="false"/>
          <w:i w:val="false"/>
          <w:color w:val="000000"/>
          <w:sz w:val="28"/>
        </w:rPr>
        <w:t>
      "4) бастапқы баға – әлеуетті өнім беруші аукцион өткізілгенге дейін ұсынған, аукционға қатысуға арналған өтінімге қоса берілетін, аукцион нысанасының бөлінген сомасынан бес пайыздан астам төмен бола алмайтын баға;";</w:t>
      </w:r>
    </w:p>
    <w:bookmarkEnd w:id="189"/>
    <w:bookmarkStart w:name="z218" w:id="190"/>
    <w:p>
      <w:pPr>
        <w:spacing w:after="0"/>
        <w:ind w:left="0"/>
        <w:jc w:val="both"/>
      </w:pPr>
      <w:r>
        <w:rPr>
          <w:rFonts w:ascii="Times New Roman"/>
          <w:b w:val="false"/>
          <w:i w:val="false"/>
          <w:color w:val="000000"/>
          <w:sz w:val="28"/>
        </w:rPr>
        <w:t>
      мынадай мазмұндағы 8-1) тармақшамен толықтырылсын:</w:t>
      </w:r>
    </w:p>
    <w:bookmarkEnd w:id="190"/>
    <w:bookmarkStart w:name="z219" w:id="191"/>
    <w:p>
      <w:pPr>
        <w:spacing w:after="0"/>
        <w:ind w:left="0"/>
        <w:jc w:val="both"/>
      </w:pPr>
      <w:r>
        <w:rPr>
          <w:rFonts w:ascii="Times New Roman"/>
          <w:b w:val="false"/>
          <w:i w:val="false"/>
          <w:color w:val="000000"/>
          <w:sz w:val="28"/>
        </w:rPr>
        <w:t>
      "8-1) келісу комиссиясы – тапсырыс беруші осы Заңда айқындалған тәртіппен құратын, мемлекеттік сатып алу туралы шартты жасасудан жалтаруы салдарынан мемлекеттік сатып алуға жосықсыз қатысушылар тізіліміне енгізілген әлеуетті өнім берушілердің жолданымдарын қарайтын, тұрақты жұмыс істейтін алқалы орган;";</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221" w:id="192"/>
    <w:p>
      <w:pPr>
        <w:spacing w:after="0"/>
        <w:ind w:left="0"/>
        <w:jc w:val="both"/>
      </w:pPr>
      <w:r>
        <w:rPr>
          <w:rFonts w:ascii="Times New Roman"/>
          <w:b w:val="false"/>
          <w:i w:val="false"/>
          <w:color w:val="000000"/>
          <w:sz w:val="28"/>
        </w:rPr>
        <w:t>
      "14)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және (немесе) меншікті кірістері есебінен сатып алуы;";</w:t>
      </w:r>
    </w:p>
    <w:bookmarkEnd w:id="192"/>
    <w:bookmarkStart w:name="z222" w:id="193"/>
    <w:p>
      <w:pPr>
        <w:spacing w:after="0"/>
        <w:ind w:left="0"/>
        <w:jc w:val="both"/>
      </w:pPr>
      <w:r>
        <w:rPr>
          <w:rFonts w:ascii="Times New Roman"/>
          <w:b w:val="false"/>
          <w:i w:val="false"/>
          <w:color w:val="000000"/>
          <w:sz w:val="28"/>
        </w:rPr>
        <w:t>
      мынадай мазмұндағы 18-1), 21-1), 22-1), 23-1) және 31-1) тармақшалармен толықтырылсын:</w:t>
      </w:r>
    </w:p>
    <w:bookmarkEnd w:id="193"/>
    <w:bookmarkStart w:name="z223" w:id="194"/>
    <w:p>
      <w:pPr>
        <w:spacing w:after="0"/>
        <w:ind w:left="0"/>
        <w:jc w:val="both"/>
      </w:pPr>
      <w:r>
        <w:rPr>
          <w:rFonts w:ascii="Times New Roman"/>
          <w:b w:val="false"/>
          <w:i w:val="false"/>
          <w:color w:val="000000"/>
          <w:sz w:val="28"/>
        </w:rPr>
        <w:t xml:space="preserve">
      "18-1) мемлекеттік сатып алуды ұйымдастырушы – осы Заңның </w:t>
      </w:r>
      <w:r>
        <w:rPr>
          <w:rFonts w:ascii="Times New Roman"/>
          <w:b w:val="false"/>
          <w:i w:val="false"/>
          <w:color w:val="000000"/>
          <w:sz w:val="28"/>
        </w:rPr>
        <w:t>7-бабына</w:t>
      </w:r>
      <w:r>
        <w:rPr>
          <w:rFonts w:ascii="Times New Roman"/>
          <w:b w:val="false"/>
          <w:i w:val="false"/>
          <w:color w:val="000000"/>
          <w:sz w:val="28"/>
        </w:rPr>
        <w:t xml:space="preserve"> сәйкес мемлекеттік сатып алуды ұйымдастыруды және өткізуді жүзеге асыратын заңды тұлға немесе өзін құрған заңды тұлғаның атынан әрекет ететін құрылымдық бөлімше;";</w:t>
      </w:r>
    </w:p>
    <w:bookmarkEnd w:id="194"/>
    <w:bookmarkStart w:name="z224" w:id="195"/>
    <w:p>
      <w:pPr>
        <w:spacing w:after="0"/>
        <w:ind w:left="0"/>
        <w:jc w:val="both"/>
      </w:pPr>
      <w:r>
        <w:rPr>
          <w:rFonts w:ascii="Times New Roman"/>
          <w:b w:val="false"/>
          <w:i w:val="false"/>
          <w:color w:val="000000"/>
          <w:sz w:val="28"/>
        </w:rPr>
        <w:t>
      "21-1) мемлекеттік сатып алу саласындағы электрондық депозитарий (бұдан әрі – электрондық депозитарий) – мемлекеттік сатып алуды жүзеге асыру қағидаларында айқындалған тәртіппен мемлекеттік сатып алу веб-порталында қалыптастырылатын, әлеуетті өнім берушілердің жұмыс тәжірибесінің болуын растайтын мәліметтер мен құжаттарды қамтитын электрондық дерекқор;";</w:t>
      </w:r>
    </w:p>
    <w:bookmarkEnd w:id="195"/>
    <w:bookmarkStart w:name="z225" w:id="196"/>
    <w:p>
      <w:pPr>
        <w:spacing w:after="0"/>
        <w:ind w:left="0"/>
        <w:jc w:val="both"/>
      </w:pPr>
      <w:r>
        <w:rPr>
          <w:rFonts w:ascii="Times New Roman"/>
          <w:b w:val="false"/>
          <w:i w:val="false"/>
          <w:color w:val="000000"/>
          <w:sz w:val="28"/>
        </w:rPr>
        <w:t>
      "22-1) негіздемелік келісім – тапсырыс беруші мен негіздемелік келісімге қатысушы арасында кейіннен мемлекеттік сатып алу туралы шарт жасасу мақсатында орталықтандырылған мемлекеттік сатып алуды өткізу нәтижелері бойынша әлеуетті өнім берушілермен мемлекеттік сатып алуды бірыңғай ұйымдастырушы және (немесе) мемлекеттік сатып алуды ұйымдастырушы арасында жасалатын келісім;";</w:t>
      </w:r>
    </w:p>
    <w:bookmarkEnd w:id="196"/>
    <w:bookmarkStart w:name="z226" w:id="197"/>
    <w:p>
      <w:pPr>
        <w:spacing w:after="0"/>
        <w:ind w:left="0"/>
        <w:jc w:val="both"/>
      </w:pPr>
      <w:r>
        <w:rPr>
          <w:rFonts w:ascii="Times New Roman"/>
          <w:b w:val="false"/>
          <w:i w:val="false"/>
          <w:color w:val="000000"/>
          <w:sz w:val="28"/>
        </w:rPr>
        <w:t>
      "23-1) офтейк-келісімшарт – тапсырыс беруші мен әлеуетті өнім беруші арасында жасалған, өндіруге жоспарланған тауарларды болашақта кепілдендірілген түрде сатып алу жөніндегі келісім;";</w:t>
      </w:r>
    </w:p>
    <w:bookmarkEnd w:id="197"/>
    <w:bookmarkStart w:name="z227" w:id="198"/>
    <w:p>
      <w:pPr>
        <w:spacing w:after="0"/>
        <w:ind w:left="0"/>
        <w:jc w:val="both"/>
      </w:pPr>
      <w:r>
        <w:rPr>
          <w:rFonts w:ascii="Times New Roman"/>
          <w:b w:val="false"/>
          <w:i w:val="false"/>
          <w:color w:val="000000"/>
          <w:sz w:val="28"/>
        </w:rPr>
        <w:t>
      "31-1) форматтық-логикалық бақылау – мемлекеттік сатып алу веб-порталында орнатылатын, мемлекеттік сатып алу веб-порталын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bookmarkEnd w:id="198"/>
    <w:bookmarkStart w:name="z228" w:id="199"/>
    <w:p>
      <w:pPr>
        <w:spacing w:after="0"/>
        <w:ind w:left="0"/>
        <w:jc w:val="both"/>
      </w:pPr>
      <w:r>
        <w:rPr>
          <w:rFonts w:ascii="Times New Roman"/>
          <w:b w:val="false"/>
          <w:i w:val="false"/>
          <w:color w:val="000000"/>
          <w:sz w:val="28"/>
        </w:rPr>
        <w:t>
      33) тармақша мынадай редакцияда жазылсын:</w:t>
      </w:r>
    </w:p>
    <w:bookmarkEnd w:id="199"/>
    <w:bookmarkStart w:name="z229" w:id="200"/>
    <w:p>
      <w:pPr>
        <w:spacing w:after="0"/>
        <w:ind w:left="0"/>
        <w:jc w:val="both"/>
      </w:pPr>
      <w:r>
        <w:rPr>
          <w:rFonts w:ascii="Times New Roman"/>
          <w:b w:val="false"/>
          <w:i w:val="false"/>
          <w:color w:val="000000"/>
          <w:sz w:val="28"/>
        </w:rPr>
        <w:t>
      "33) электрондық әмиян – мемлекеттік сатып алу саласындағы бірыңғай оператор өзінің уәкілетті орган айқындаған тәртіппен бюджетті атқару жөніндегі орталық уәкілетті органда ашылған банктік шотына әлеуетті өнім беруші немесе өнім беруші ақша енгізген кезде оның:</w:t>
      </w:r>
    </w:p>
    <w:bookmarkEnd w:id="200"/>
    <w:bookmarkStart w:name="z230" w:id="201"/>
    <w:p>
      <w:pPr>
        <w:spacing w:after="0"/>
        <w:ind w:left="0"/>
        <w:jc w:val="both"/>
      </w:pPr>
      <w:r>
        <w:rPr>
          <w:rFonts w:ascii="Times New Roman"/>
          <w:b w:val="false"/>
          <w:i w:val="false"/>
          <w:color w:val="000000"/>
          <w:sz w:val="28"/>
        </w:rPr>
        <w:t>
      конкурсқа, аукционға және баға ұсыныстарын сұратуға қатысуға арналған өтінімдерді қамтамасыз етумен;</w:t>
      </w:r>
    </w:p>
    <w:bookmarkEnd w:id="201"/>
    <w:bookmarkStart w:name="z231" w:id="202"/>
    <w:p>
      <w:pPr>
        <w:spacing w:after="0"/>
        <w:ind w:left="0"/>
        <w:jc w:val="both"/>
      </w:pPr>
      <w:r>
        <w:rPr>
          <w:rFonts w:ascii="Times New Roman"/>
          <w:b w:val="false"/>
          <w:i w:val="false"/>
          <w:color w:val="000000"/>
          <w:sz w:val="28"/>
        </w:rPr>
        <w:t>
      мемлекеттік сатып алу туралы шарттың орындалуын қамтамасыз етумен;</w:t>
      </w:r>
    </w:p>
    <w:bookmarkEnd w:id="202"/>
    <w:bookmarkStart w:name="z232" w:id="203"/>
    <w:p>
      <w:pPr>
        <w:spacing w:after="0"/>
        <w:ind w:left="0"/>
        <w:jc w:val="both"/>
      </w:pPr>
      <w:r>
        <w:rPr>
          <w:rFonts w:ascii="Times New Roman"/>
          <w:b w:val="false"/>
          <w:i w:val="false"/>
          <w:color w:val="000000"/>
          <w:sz w:val="28"/>
        </w:rPr>
        <w:t>
      авансты қамтамасыз етумен (егер мемлекеттік сатып алу туралы шартта аванс көзделген жағдайда);</w:t>
      </w:r>
    </w:p>
    <w:bookmarkEnd w:id="203"/>
    <w:bookmarkStart w:name="z233" w:id="20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енгізумен (бар болса) байланысты операцияларын көрсету үшін пайдаланатын әлеуетті өнім берушінің немесе өнім берушінің жеке шоты;";</w:t>
      </w:r>
    </w:p>
    <w:bookmarkEnd w:id="204"/>
    <w:bookmarkStart w:name="z234" w:id="205"/>
    <w:p>
      <w:pPr>
        <w:spacing w:after="0"/>
        <w:ind w:left="0"/>
        <w:jc w:val="both"/>
      </w:pPr>
      <w:r>
        <w:rPr>
          <w:rFonts w:ascii="Times New Roman"/>
          <w:b w:val="false"/>
          <w:i w:val="false"/>
          <w:color w:val="000000"/>
          <w:sz w:val="28"/>
        </w:rPr>
        <w:t>
      мынадай мазмұндағы 34) және 35) тармақшалармен толықтырылсын:</w:t>
      </w:r>
    </w:p>
    <w:bookmarkEnd w:id="205"/>
    <w:bookmarkStart w:name="z235" w:id="206"/>
    <w:p>
      <w:pPr>
        <w:spacing w:after="0"/>
        <w:ind w:left="0"/>
        <w:jc w:val="both"/>
      </w:pPr>
      <w:r>
        <w:rPr>
          <w:rFonts w:ascii="Times New Roman"/>
          <w:b w:val="false"/>
          <w:i w:val="false"/>
          <w:color w:val="000000"/>
          <w:sz w:val="28"/>
        </w:rPr>
        <w:t>
      "34) электрондық дүкен – мемлекеттік сатып алу саласындағы бірыңғай оператор айқындаған, мемлекеттік сатып алу веб-порталымен интеграцияланған, уәкілетті орган айқындайтын талаптарға сәйкес келетін әлеуетті өнім берушілер тауарлар мен олардың бағалары туралы ақпаратты орналастыратын бірыңғай ақпараттық жүйе;</w:t>
      </w:r>
    </w:p>
    <w:bookmarkEnd w:id="206"/>
    <w:bookmarkStart w:name="z236" w:id="207"/>
    <w:p>
      <w:pPr>
        <w:spacing w:after="0"/>
        <w:ind w:left="0"/>
        <w:jc w:val="both"/>
      </w:pPr>
      <w:r>
        <w:rPr>
          <w:rFonts w:ascii="Times New Roman"/>
          <w:b w:val="false"/>
          <w:i w:val="false"/>
          <w:color w:val="000000"/>
          <w:sz w:val="28"/>
        </w:rPr>
        <w:t>
      35) электрондық тауарлар каталогі – сатып алынатын тауарларды автоматтандырылған түрде сәйкестендіру мақсатында тауарлардың біріздендірілген сипаттамасын қалыптастыруға арналған мемлекеттік сатып алу веб-порталының ақпараттық кіші жүйесі.";</w:t>
      </w:r>
    </w:p>
    <w:bookmarkEnd w:id="207"/>
    <w:bookmarkStart w:name="z237" w:id="2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3) және 4) тармақшалары мынадай редакцияда жазылсын:</w:t>
      </w:r>
    </w:p>
    <w:bookmarkEnd w:id="208"/>
    <w:bookmarkStart w:name="z238" w:id="209"/>
    <w:p>
      <w:pPr>
        <w:spacing w:after="0"/>
        <w:ind w:left="0"/>
        <w:jc w:val="both"/>
      </w:pPr>
      <w:r>
        <w:rPr>
          <w:rFonts w:ascii="Times New Roman"/>
          <w:b w:val="false"/>
          <w:i w:val="false"/>
          <w:color w:val="000000"/>
          <w:sz w:val="28"/>
        </w:rPr>
        <w:t>
      "3) әлеуетті өнім берушілер арасындағы адал бәсекелестік, сатып алуға қатысушылар арасында сөз байласуға жол бермеу;</w:t>
      </w:r>
    </w:p>
    <w:bookmarkEnd w:id="209"/>
    <w:bookmarkStart w:name="z239" w:id="210"/>
    <w:p>
      <w:pPr>
        <w:spacing w:after="0"/>
        <w:ind w:left="0"/>
        <w:jc w:val="both"/>
      </w:pPr>
      <w:r>
        <w:rPr>
          <w:rFonts w:ascii="Times New Roman"/>
          <w:b w:val="false"/>
          <w:i w:val="false"/>
          <w:color w:val="000000"/>
          <w:sz w:val="28"/>
        </w:rPr>
        <w:t>
      4) мемлекеттік сатып алу процесінің, оның ішінде өнім берушілердің коммерциялық құпияға заңды құқықтары сақтала отырып (мемлекеттік сатып алу қорытындылары шығарылғанға дейін), ашықтығы мен айқындығы;";</w:t>
      </w:r>
    </w:p>
    <w:bookmarkEnd w:id="210"/>
    <w:bookmarkStart w:name="z240" w:id="211"/>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12-тармақтары</w:t>
      </w:r>
      <w:r>
        <w:rPr>
          <w:rFonts w:ascii="Times New Roman"/>
          <w:b w:val="false"/>
          <w:i w:val="false"/>
          <w:color w:val="000000"/>
          <w:sz w:val="28"/>
        </w:rPr>
        <w:t xml:space="preserve"> мынадай редакцияда жазылсын:</w:t>
      </w:r>
    </w:p>
    <w:bookmarkEnd w:id="211"/>
    <w:bookmarkStart w:name="z241" w:id="212"/>
    <w:p>
      <w:pPr>
        <w:spacing w:after="0"/>
        <w:ind w:left="0"/>
        <w:jc w:val="both"/>
      </w:pPr>
      <w:r>
        <w:rPr>
          <w:rFonts w:ascii="Times New Roman"/>
          <w:b w:val="false"/>
          <w:i w:val="false"/>
          <w:color w:val="000000"/>
          <w:sz w:val="28"/>
        </w:rPr>
        <w:t>
      "3. Тапсырыс беруші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212"/>
    <w:bookmarkStart w:name="z242" w:id="213"/>
    <w:p>
      <w:pPr>
        <w:spacing w:after="0"/>
        <w:ind w:left="0"/>
        <w:jc w:val="both"/>
      </w:pPr>
      <w:r>
        <w:rPr>
          <w:rFonts w:ascii="Times New Roman"/>
          <w:b w:val="false"/>
          <w:i w:val="false"/>
          <w:color w:val="000000"/>
          <w:sz w:val="28"/>
        </w:rPr>
        <w:t>
      "12. Конкурс тәсілімен мемлекеттік сатып алуды жүзеге асырған кезде мемлекеттік сатып алу саласындағы бірыңғай оператор осы Заңның 29-бабы 4-тармағының талаптарын ескере 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bookmarkEnd w:id="213"/>
    <w:bookmarkStart w:name="z243" w:id="2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тармақшасының бірінші абзацы мынадай редакцияда жазылсын:</w:t>
      </w:r>
    </w:p>
    <w:bookmarkStart w:name="z245" w:id="215"/>
    <w:p>
      <w:pPr>
        <w:spacing w:after="0"/>
        <w:ind w:left="0"/>
        <w:jc w:val="both"/>
      </w:pPr>
      <w:r>
        <w:rPr>
          <w:rFonts w:ascii="Times New Roman"/>
          <w:b w:val="false"/>
          <w:i w:val="false"/>
          <w:color w:val="000000"/>
          <w:sz w:val="28"/>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жұмыстар, қызметтер көрсетсе және (немесе) көрсеткен болса,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нысанасы құрылыс-монтаждау жұмыстары, техникалық қадағалауды жүзеге асыру және жобаны басқару жөніндегі инжирингтік көрсетілетін қызметтер болып табылатын объектінің құрылысына арналған техникалық-экономикалық негіздемені және (немесе) жобалау (жобалау-сметалық) құжаттамасын әзірлеуге тапсырыс беруші, бас жобалаушы не қосалқы жобалаушы ретінде қатысса, өткiзiлетiн мемлекеттiк сатып алуға қатысуға құқылы емес.";</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47" w:id="216"/>
    <w:p>
      <w:pPr>
        <w:spacing w:after="0"/>
        <w:ind w:left="0"/>
        <w:jc w:val="both"/>
      </w:pPr>
      <w:r>
        <w:rPr>
          <w:rFonts w:ascii="Times New Roman"/>
          <w:b w:val="false"/>
          <w:i w:val="false"/>
          <w:color w:val="000000"/>
          <w:sz w:val="28"/>
        </w:rPr>
        <w:t>
      "мемлекеттік мүлік туралы" деген сөздер "квазимемлекеттік сектордың жекелеген субъектілерінің сатып алуы туралы" деген сөздермен ауыстырылсын;</w:t>
      </w:r>
    </w:p>
    <w:bookmarkEnd w:id="216"/>
    <w:bookmarkStart w:name="z248" w:id="217"/>
    <w:p>
      <w:pPr>
        <w:spacing w:after="0"/>
        <w:ind w:left="0"/>
        <w:jc w:val="both"/>
      </w:pPr>
      <w:r>
        <w:rPr>
          <w:rFonts w:ascii="Times New Roman"/>
          <w:b w:val="false"/>
          <w:i w:val="false"/>
          <w:color w:val="000000"/>
          <w:sz w:val="28"/>
        </w:rPr>
        <w:t>
      "және дауыс беретін акцияларының (жарғылық капиталға қатысу үлестерінің) елу және одан да көп пайызын тікелей немесе жанама түрде Ұлттық әл-ауқат қоры иеленетін заңды тұлғалардың" деген сөздер алып тасталсын;</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50" w:id="218"/>
    <w:p>
      <w:pPr>
        <w:spacing w:after="0"/>
        <w:ind w:left="0"/>
        <w:jc w:val="both"/>
      </w:pPr>
      <w:r>
        <w:rPr>
          <w:rFonts w:ascii="Times New Roman"/>
          <w:b w:val="false"/>
          <w:i w:val="false"/>
          <w:color w:val="000000"/>
          <w:sz w:val="28"/>
        </w:rPr>
        <w:t>
      "2. Әлеуетті өнім беруші мен әлеуетті өнім берушінің үлестес тұлғасының бір конкурс (аукцион) лотына қатысуға құқығы жоқ.</w:t>
      </w:r>
    </w:p>
    <w:bookmarkEnd w:id="218"/>
    <w:bookmarkStart w:name="z251" w:id="219"/>
    <w:p>
      <w:pPr>
        <w:spacing w:after="0"/>
        <w:ind w:left="0"/>
        <w:jc w:val="both"/>
      </w:pPr>
      <w:r>
        <w:rPr>
          <w:rFonts w:ascii="Times New Roman"/>
          <w:b w:val="false"/>
          <w:i w:val="false"/>
          <w:color w:val="000000"/>
          <w:sz w:val="28"/>
        </w:rPr>
        <w:t>
      Құрылыс-монтаждау жұмыстарын мемлекеттік сатып алу жөніндегі конкурстың жеңімпазы деп танылған әлеуетті өнім берушінің және оның үлестес тұлғасының сол бір құрылыс объектісінде инжинирингтік көрсетілетін қызметтерді мемлекеттік сатып алуға қатысуға құқығы жоқ.</w:t>
      </w:r>
    </w:p>
    <w:bookmarkEnd w:id="219"/>
    <w:bookmarkStart w:name="z252" w:id="220"/>
    <w:p>
      <w:pPr>
        <w:spacing w:after="0"/>
        <w:ind w:left="0"/>
        <w:jc w:val="both"/>
      </w:pPr>
      <w:r>
        <w:rPr>
          <w:rFonts w:ascii="Times New Roman"/>
          <w:b w:val="false"/>
          <w:i w:val="false"/>
          <w:color w:val="000000"/>
          <w:sz w:val="28"/>
        </w:rPr>
        <w:t>
      Инжинирингтік көрсетілетін қызметтерді мемлекеттік сатып алу жөніндегі конкурстың жеңімпазы деп танылған әлеуетті өнім берушінің және оның үлестес тұлғасының сол бір құрылыс объектісінде құрылыс-монтаждау жұмыстарын мемлекеттік сатып алуға қатысуға құқығы жоқ.";</w:t>
      </w:r>
    </w:p>
    <w:bookmarkEnd w:id="220"/>
    <w:bookmarkStart w:name="z253" w:id="221"/>
    <w:p>
      <w:pPr>
        <w:spacing w:after="0"/>
        <w:ind w:left="0"/>
        <w:jc w:val="both"/>
      </w:pPr>
      <w:r>
        <w:rPr>
          <w:rFonts w:ascii="Times New Roman"/>
          <w:b w:val="false"/>
          <w:i w:val="false"/>
          <w:color w:val="000000"/>
          <w:sz w:val="28"/>
        </w:rPr>
        <w:t xml:space="preserve">
      5) 7-баптың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бөлікпен толықтырылсын:</w:t>
      </w:r>
    </w:p>
    <w:bookmarkEnd w:id="221"/>
    <w:bookmarkStart w:name="z254" w:id="222"/>
    <w:p>
      <w:pPr>
        <w:spacing w:after="0"/>
        <w:ind w:left="0"/>
        <w:jc w:val="both"/>
      </w:pPr>
      <w:r>
        <w:rPr>
          <w:rFonts w:ascii="Times New Roman"/>
          <w:b w:val="false"/>
          <w:i w:val="false"/>
          <w:color w:val="000000"/>
          <w:sz w:val="28"/>
        </w:rPr>
        <w:t>
      "Бюджеттік бағдарламаның әкімшісі оларға қатысты өзі мемлекеттік басқару органы болып әрекет ететін бірнеше заңды тұлғалар, ведомстволар және ведомстволық бағынысты ұйымдар үшін олардың арасынан мемлекеттік сатып алуды ұйымдастырушыны айқындауға құқылы.";</w:t>
      </w:r>
    </w:p>
    <w:bookmarkEnd w:id="222"/>
    <w:bookmarkStart w:name="z255" w:id="223"/>
    <w:p>
      <w:pPr>
        <w:spacing w:after="0"/>
        <w:ind w:left="0"/>
        <w:jc w:val="both"/>
      </w:pPr>
      <w:r>
        <w:rPr>
          <w:rFonts w:ascii="Times New Roman"/>
          <w:b w:val="false"/>
          <w:i w:val="false"/>
          <w:color w:val="000000"/>
          <w:sz w:val="28"/>
        </w:rPr>
        <w:t xml:space="preserve">
      6) 8-баптың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223"/>
    <w:bookmarkStart w:name="z256" w:id="224"/>
    <w:p>
      <w:pPr>
        <w:spacing w:after="0"/>
        <w:ind w:left="0"/>
        <w:jc w:val="both"/>
      </w:pPr>
      <w:r>
        <w:rPr>
          <w:rFonts w:ascii="Times New Roman"/>
          <w:b w:val="false"/>
          <w:i w:val="false"/>
          <w:color w:val="000000"/>
          <w:sz w:val="28"/>
        </w:rPr>
        <w:t>
      "3. Мемлекеттік сатып алуды бірыңғай ұйымдастырушы орталықтандырылған мемлекеттік сатып алуды:</w:t>
      </w:r>
    </w:p>
    <w:bookmarkEnd w:id="224"/>
    <w:bookmarkStart w:name="z257" w:id="225"/>
    <w:p>
      <w:pPr>
        <w:spacing w:after="0"/>
        <w:ind w:left="0"/>
        <w:jc w:val="both"/>
      </w:pPr>
      <w:r>
        <w:rPr>
          <w:rFonts w:ascii="Times New Roman"/>
          <w:b w:val="false"/>
          <w:i w:val="false"/>
          <w:color w:val="000000"/>
          <w:sz w:val="28"/>
        </w:rPr>
        <w:t>
      1) тауарлардың, жұмыстардың, көрсетілетін қызметтердің уәкілетті орган айқындайтын тізбесі бойынша;</w:t>
      </w:r>
    </w:p>
    <w:bookmarkEnd w:id="225"/>
    <w:bookmarkStart w:name="z258" w:id="226"/>
    <w:p>
      <w:pPr>
        <w:spacing w:after="0"/>
        <w:ind w:left="0"/>
        <w:jc w:val="both"/>
      </w:pPr>
      <w:r>
        <w:rPr>
          <w:rFonts w:ascii="Times New Roman"/>
          <w:b w:val="false"/>
          <w:i w:val="false"/>
          <w:color w:val="000000"/>
          <w:sz w:val="28"/>
        </w:rPr>
        <w:t>
      2) тауарлардың, жұмыстардың, көрсетілетін қызметтердің уәкілетті орган айқындайтын тізбесі бойынша, біртекті тауарларды, жұмыстарды, көрсетілетін қызметтерді беру (орындау, көрсету) орнына қарамастан, оларды бір лотқа біріктіру арқылы жүзеге асырады.</w:t>
      </w:r>
    </w:p>
    <w:bookmarkEnd w:id="226"/>
    <w:bookmarkStart w:name="z259" w:id="227"/>
    <w:p>
      <w:pPr>
        <w:spacing w:after="0"/>
        <w:ind w:left="0"/>
        <w:jc w:val="both"/>
      </w:pPr>
      <w:r>
        <w:rPr>
          <w:rFonts w:ascii="Times New Roman"/>
          <w:b w:val="false"/>
          <w:i w:val="false"/>
          <w:color w:val="000000"/>
          <w:sz w:val="28"/>
        </w:rPr>
        <w:t>
      4. Орталықтандырылған мемлекеттік сатып алуды жүзеге асырған кезде мемлекеттік сатып алуды жүзеге асыру қағидаларында айқындалған тәртіппен мемлекеттік сатып алуды бірыңғай ұйымдастырушының бірінші басшысы не оның міндетін атқарушы адам не оның орынбасары конкурстық комиссияның (аукциондық комиссияның) төрағасы болып анықталады.";</w:t>
      </w:r>
    </w:p>
    <w:bookmarkEnd w:id="227"/>
    <w:bookmarkStart w:name="z260" w:id="2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9-бапта</w:t>
      </w:r>
      <w:r>
        <w:rPr>
          <w:rFonts w:ascii="Times New Roman"/>
          <w:b w:val="false"/>
          <w:i w:val="false"/>
          <w:color w:val="000000"/>
          <w:sz w:val="28"/>
        </w:rPr>
        <w:t>:</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2" w:id="229"/>
    <w:p>
      <w:pPr>
        <w:spacing w:after="0"/>
        <w:ind w:left="0"/>
        <w:jc w:val="both"/>
      </w:pPr>
      <w:r>
        <w:rPr>
          <w:rFonts w:ascii="Times New Roman"/>
          <w:b w:val="false"/>
          <w:i w:val="false"/>
          <w:color w:val="000000"/>
          <w:sz w:val="28"/>
        </w:rPr>
        <w:t>
      "1. Әлеуетті өнім берушілерге мынадай біліктілік талаптары қойылады:</w:t>
      </w:r>
    </w:p>
    <w:bookmarkEnd w:id="229"/>
    <w:bookmarkStart w:name="z263" w:id="230"/>
    <w:p>
      <w:pPr>
        <w:spacing w:after="0"/>
        <w:ind w:left="0"/>
        <w:jc w:val="both"/>
      </w:pPr>
      <w:r>
        <w:rPr>
          <w:rFonts w:ascii="Times New Roman"/>
          <w:b w:val="false"/>
          <w:i w:val="false"/>
          <w:color w:val="000000"/>
          <w:sz w:val="28"/>
        </w:rPr>
        <w:t>
      1) құқық қабілеттілігінің (заңды тұлғалар үшін), азаматтық әрекетке қабілеттілігінің (жеке тұлғалар үшін) болуы;</w:t>
      </w:r>
    </w:p>
    <w:bookmarkEnd w:id="230"/>
    <w:bookmarkStart w:name="z264" w:id="231"/>
    <w:p>
      <w:pPr>
        <w:spacing w:after="0"/>
        <w:ind w:left="0"/>
        <w:jc w:val="both"/>
      </w:pPr>
      <w:r>
        <w:rPr>
          <w:rFonts w:ascii="Times New Roman"/>
          <w:b w:val="false"/>
          <w:i w:val="false"/>
          <w:color w:val="000000"/>
          <w:sz w:val="28"/>
        </w:rPr>
        <w:t>
      2) қаржылық тұрғыдан орнықты болуы және республикалық бюджет туралы заңда тиісті қаржы жылына белгіленген айлық есептік көрсеткіштің алты еселенген мөлшерінен асатын салықтық берешегінің болмауы.</w:t>
      </w:r>
    </w:p>
    <w:bookmarkEnd w:id="231"/>
    <w:bookmarkStart w:name="z265" w:id="232"/>
    <w:p>
      <w:pPr>
        <w:spacing w:after="0"/>
        <w:ind w:left="0"/>
        <w:jc w:val="both"/>
      </w:pPr>
      <w:r>
        <w:rPr>
          <w:rFonts w:ascii="Times New Roman"/>
          <w:b w:val="false"/>
          <w:i w:val="false"/>
          <w:color w:val="000000"/>
          <w:sz w:val="28"/>
        </w:rPr>
        <w:t>
      Әлеуетті өнім берушінің қаржылық орнықтылығы мемлекеттік сатып алуды жүзеге асыру қағидаларында айқындалған тәртіппен айқындалады;</w:t>
      </w:r>
    </w:p>
    <w:bookmarkEnd w:id="232"/>
    <w:bookmarkStart w:name="z266" w:id="233"/>
    <w:p>
      <w:pPr>
        <w:spacing w:after="0"/>
        <w:ind w:left="0"/>
        <w:jc w:val="both"/>
      </w:pPr>
      <w:r>
        <w:rPr>
          <w:rFonts w:ascii="Times New Roman"/>
          <w:b w:val="false"/>
          <w:i w:val="false"/>
          <w:color w:val="000000"/>
          <w:sz w:val="28"/>
        </w:rPr>
        <w:t>
      3) банкроттық не таратылу рәсіміне жатқызылмауы;</w:t>
      </w:r>
    </w:p>
    <w:bookmarkEnd w:id="233"/>
    <w:bookmarkStart w:name="z267" w:id="234"/>
    <w:p>
      <w:pPr>
        <w:spacing w:after="0"/>
        <w:ind w:left="0"/>
        <w:jc w:val="both"/>
      </w:pPr>
      <w:r>
        <w:rPr>
          <w:rFonts w:ascii="Times New Roman"/>
          <w:b w:val="false"/>
          <w:i w:val="false"/>
          <w:color w:val="000000"/>
          <w:sz w:val="28"/>
        </w:rPr>
        <w:t>
      4) мемлекеттік сатып алу туралы шарт бойынша міндеттемелерді орындау үшін жеткілікті материалдық, еңбек және қаржы ресурстарының болуы;</w:t>
      </w:r>
    </w:p>
    <w:bookmarkEnd w:id="234"/>
    <w:bookmarkStart w:name="z268" w:id="235"/>
    <w:p>
      <w:pPr>
        <w:spacing w:after="0"/>
        <w:ind w:left="0"/>
        <w:jc w:val="both"/>
      </w:pPr>
      <w:r>
        <w:rPr>
          <w:rFonts w:ascii="Times New Roman"/>
          <w:b w:val="false"/>
          <w:i w:val="false"/>
          <w:color w:val="000000"/>
          <w:sz w:val="28"/>
        </w:rPr>
        <w:t>
      5)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bookmarkEnd w:id="235"/>
    <w:bookmarkStart w:name="z269" w:id="236"/>
    <w:p>
      <w:pPr>
        <w:spacing w:after="0"/>
        <w:ind w:left="0"/>
        <w:jc w:val="both"/>
      </w:pPr>
      <w:r>
        <w:rPr>
          <w:rFonts w:ascii="Times New Roman"/>
          <w:b w:val="false"/>
          <w:i w:val="false"/>
          <w:color w:val="000000"/>
          <w:sz w:val="28"/>
        </w:rPr>
        <w:t>
      Осы тармақтың бірінші бөлігінде көзделген біліктілік талаптары мемлекеттік сатып алуды жүзеге асыру қағидаларында айқындалатын тәртіппен белгіленеді.";</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bookmarkStart w:name="z271" w:id="237"/>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273" w:id="23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11-бапта</w:t>
      </w:r>
      <w:r>
        <w:rPr>
          <w:rFonts w:ascii="Times New Roman"/>
          <w:b w:val="false"/>
          <w:i w:val="false"/>
          <w:color w:val="000000"/>
          <w:sz w:val="28"/>
        </w:rPr>
        <w:t>:</w:t>
      </w:r>
    </w:p>
    <w:bookmarkEnd w:id="238"/>
    <w:bookmarkStart w:name="z274" w:id="239"/>
    <w:p>
      <w:pPr>
        <w:spacing w:after="0"/>
        <w:ind w:left="0"/>
        <w:jc w:val="both"/>
      </w:pPr>
      <w:r>
        <w:rPr>
          <w:rFonts w:ascii="Times New Roman"/>
          <w:b w:val="false"/>
          <w:i w:val="false"/>
          <w:color w:val="000000"/>
          <w:sz w:val="28"/>
        </w:rPr>
        <w:t>
      тақырып "өнім берушінің" деген сөздерден кейін ", өнім берушінің" деген сөздермен толықтырылсын;</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6" w:id="240"/>
    <w:p>
      <w:pPr>
        <w:spacing w:after="0"/>
        <w:ind w:left="0"/>
        <w:jc w:val="both"/>
      </w:pPr>
      <w:r>
        <w:rPr>
          <w:rFonts w:ascii="Times New Roman"/>
          <w:b w:val="false"/>
          <w:i w:val="false"/>
          <w:color w:val="000000"/>
          <w:sz w:val="28"/>
        </w:rPr>
        <w:t>
      "2. Әлеуетті өнім беруші біліктілік талаптары және (немесе) конкурстық баға ұсынысына әсер ететін құжаттар бойынша беретін ақпараттың анықтығын уәкілетті орган не мемлекеттік аудит және қаржылық бақылау органдары мемлекеттік сатып алуды жүзеге асырудың кез келген сатысында,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анықтауы мүмкін.";</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бірінші абзацы "өнім берушінің" деген сөздерден кейін ", өнім берушінің" деген сөздермен толықтырылсын;</w:t>
      </w:r>
    </w:p>
    <w:bookmarkStart w:name="z278" w:id="2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241"/>
    <w:bookmarkStart w:name="z279" w:id="242"/>
    <w:p>
      <w:pPr>
        <w:spacing w:after="0"/>
        <w:ind w:left="0"/>
        <w:jc w:val="both"/>
      </w:pPr>
      <w:r>
        <w:rPr>
          <w:rFonts w:ascii="Times New Roman"/>
          <w:b w:val="false"/>
          <w:i w:val="false"/>
          <w:color w:val="000000"/>
          <w:sz w:val="28"/>
        </w:rPr>
        <w:t>
      "12-бап. Мемлекеттік сатып алу саласында қалыптастырылатын тізілімдер</w:t>
      </w:r>
    </w:p>
    <w:bookmarkEnd w:id="242"/>
    <w:bookmarkStart w:name="z280" w:id="243"/>
    <w:p>
      <w:pPr>
        <w:spacing w:after="0"/>
        <w:ind w:left="0"/>
        <w:jc w:val="both"/>
      </w:pPr>
      <w:r>
        <w:rPr>
          <w:rFonts w:ascii="Times New Roman"/>
          <w:b w:val="false"/>
          <w:i w:val="false"/>
          <w:color w:val="000000"/>
          <w:sz w:val="28"/>
        </w:rPr>
        <w:t>
      1. Уәкілетті орган:</w:t>
      </w:r>
    </w:p>
    <w:bookmarkEnd w:id="243"/>
    <w:bookmarkStart w:name="z281" w:id="244"/>
    <w:p>
      <w:pPr>
        <w:spacing w:after="0"/>
        <w:ind w:left="0"/>
        <w:jc w:val="both"/>
      </w:pPr>
      <w:r>
        <w:rPr>
          <w:rFonts w:ascii="Times New Roman"/>
          <w:b w:val="false"/>
          <w:i w:val="false"/>
          <w:color w:val="000000"/>
          <w:sz w:val="28"/>
        </w:rPr>
        <w:t>
      1) мыналардың:</w:t>
      </w:r>
    </w:p>
    <w:bookmarkEnd w:id="244"/>
    <w:bookmarkStart w:name="z282" w:id="245"/>
    <w:p>
      <w:pPr>
        <w:spacing w:after="0"/>
        <w:ind w:left="0"/>
        <w:jc w:val="both"/>
      </w:pPr>
      <w:r>
        <w:rPr>
          <w:rFonts w:ascii="Times New Roman"/>
          <w:b w:val="false"/>
          <w:i w:val="false"/>
          <w:color w:val="000000"/>
          <w:sz w:val="28"/>
        </w:rPr>
        <w:t>
      тапсырыс берушілердің;</w:t>
      </w:r>
    </w:p>
    <w:bookmarkEnd w:id="245"/>
    <w:bookmarkStart w:name="z283" w:id="246"/>
    <w:p>
      <w:pPr>
        <w:spacing w:after="0"/>
        <w:ind w:left="0"/>
        <w:jc w:val="both"/>
      </w:pPr>
      <w:r>
        <w:rPr>
          <w:rFonts w:ascii="Times New Roman"/>
          <w:b w:val="false"/>
          <w:i w:val="false"/>
          <w:color w:val="000000"/>
          <w:sz w:val="28"/>
        </w:rPr>
        <w:t>
      мемлекеттік сатып алу туралы шарттардың;</w:t>
      </w:r>
    </w:p>
    <w:bookmarkEnd w:id="246"/>
    <w:bookmarkStart w:name="z284" w:id="247"/>
    <w:p>
      <w:pPr>
        <w:spacing w:after="0"/>
        <w:ind w:left="0"/>
        <w:jc w:val="both"/>
      </w:pPr>
      <w:r>
        <w:rPr>
          <w:rFonts w:ascii="Times New Roman"/>
          <w:b w:val="false"/>
          <w:i w:val="false"/>
          <w:color w:val="000000"/>
          <w:sz w:val="28"/>
        </w:rPr>
        <w:t>
      мемлекеттік сатып алуға жосықсыз қатысушылардың;</w:t>
      </w:r>
    </w:p>
    <w:bookmarkEnd w:id="247"/>
    <w:bookmarkStart w:name="z285" w:id="248"/>
    <w:p>
      <w:pPr>
        <w:spacing w:after="0"/>
        <w:ind w:left="0"/>
        <w:jc w:val="both"/>
      </w:pPr>
      <w:r>
        <w:rPr>
          <w:rFonts w:ascii="Times New Roman"/>
          <w:b w:val="false"/>
          <w:i w:val="false"/>
          <w:color w:val="000000"/>
          <w:sz w:val="28"/>
        </w:rPr>
        <w:t>
      шағымдардың мемлекеттік сатып алу саласындағы республикалық тізілімдерін (бұдан әрі – тізілімдер) қалыптастыруды және жүргізуді жүзеге асырады;</w:t>
      </w:r>
    </w:p>
    <w:bookmarkEnd w:id="248"/>
    <w:bookmarkStart w:name="z286" w:id="249"/>
    <w:p>
      <w:pPr>
        <w:spacing w:after="0"/>
        <w:ind w:left="0"/>
        <w:jc w:val="both"/>
      </w:pPr>
      <w:r>
        <w:rPr>
          <w:rFonts w:ascii="Times New Roman"/>
          <w:b w:val="false"/>
          <w:i w:val="false"/>
          <w:color w:val="000000"/>
          <w:sz w:val="28"/>
        </w:rPr>
        <w:t>
      2) әлеуетті өнім берушілердің паспорттарының базасын қалыптастырады және жүргізеді.</w:t>
      </w:r>
    </w:p>
    <w:bookmarkEnd w:id="249"/>
    <w:bookmarkStart w:name="z287" w:id="250"/>
    <w:p>
      <w:pPr>
        <w:spacing w:after="0"/>
        <w:ind w:left="0"/>
        <w:jc w:val="both"/>
      </w:pPr>
      <w:r>
        <w:rPr>
          <w:rFonts w:ascii="Times New Roman"/>
          <w:b w:val="false"/>
          <w:i w:val="false"/>
          <w:color w:val="000000"/>
          <w:sz w:val="28"/>
        </w:rPr>
        <w:t>
      2. Тапсырыс берушілердің тізілімі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bookmarkEnd w:id="250"/>
    <w:bookmarkStart w:name="z288" w:id="251"/>
    <w:p>
      <w:pPr>
        <w:spacing w:after="0"/>
        <w:ind w:left="0"/>
        <w:jc w:val="both"/>
      </w:pPr>
      <w:r>
        <w:rPr>
          <w:rFonts w:ascii="Times New Roman"/>
          <w:b w:val="false"/>
          <w:i w:val="false"/>
          <w:color w:val="000000"/>
          <w:sz w:val="28"/>
        </w:rPr>
        <w:t>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bookmarkEnd w:id="251"/>
    <w:bookmarkStart w:name="z289" w:id="252"/>
    <w:p>
      <w:pPr>
        <w:spacing w:after="0"/>
        <w:ind w:left="0"/>
        <w:jc w:val="both"/>
      </w:pPr>
      <w:r>
        <w:rPr>
          <w:rFonts w:ascii="Times New Roman"/>
          <w:b w:val="false"/>
          <w:i w:val="false"/>
          <w:color w:val="000000"/>
          <w:sz w:val="28"/>
        </w:rPr>
        <w:t xml:space="preserve">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9), 18), 31), 32) және 35) тармақшаларында және </w:t>
      </w:r>
      <w:r>
        <w:rPr>
          <w:rFonts w:ascii="Times New Roman"/>
          <w:b w:val="false"/>
          <w:i w:val="false"/>
          <w:color w:val="000000"/>
          <w:sz w:val="28"/>
        </w:rPr>
        <w:t>50-бабында</w:t>
      </w:r>
      <w:r>
        <w:rPr>
          <w:rFonts w:ascii="Times New Roman"/>
          <w:b w:val="false"/>
          <w:i w:val="false"/>
          <w:color w:val="000000"/>
          <w:sz w:val="28"/>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енгізілуге жатпайды.</w:t>
      </w:r>
    </w:p>
    <w:bookmarkEnd w:id="252"/>
    <w:bookmarkStart w:name="z290" w:id="253"/>
    <w:p>
      <w:pPr>
        <w:spacing w:after="0"/>
        <w:ind w:left="0"/>
        <w:jc w:val="both"/>
      </w:pPr>
      <w:r>
        <w:rPr>
          <w:rFonts w:ascii="Times New Roman"/>
          <w:b w:val="false"/>
          <w:i w:val="false"/>
          <w:color w:val="000000"/>
          <w:sz w:val="28"/>
        </w:rPr>
        <w:t>
      4. Мемлекеттік сатып алуға жосықсыз қатысушылар тізілімі:</w:t>
      </w:r>
    </w:p>
    <w:bookmarkEnd w:id="253"/>
    <w:bookmarkStart w:name="z291" w:id="254"/>
    <w:p>
      <w:pPr>
        <w:spacing w:after="0"/>
        <w:ind w:left="0"/>
        <w:jc w:val="both"/>
      </w:pPr>
      <w:r>
        <w:rPr>
          <w:rFonts w:ascii="Times New Roman"/>
          <w:b w:val="false"/>
          <w:i w:val="false"/>
          <w:color w:val="000000"/>
          <w:sz w:val="28"/>
        </w:rPr>
        <w:t>
      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bookmarkEnd w:id="254"/>
    <w:bookmarkStart w:name="z292" w:id="255"/>
    <w:p>
      <w:pPr>
        <w:spacing w:after="0"/>
        <w:ind w:left="0"/>
        <w:jc w:val="both"/>
      </w:pPr>
      <w:r>
        <w:rPr>
          <w:rFonts w:ascii="Times New Roman"/>
          <w:b w:val="false"/>
          <w:i w:val="false"/>
          <w:color w:val="000000"/>
          <w:sz w:val="28"/>
        </w:rPr>
        <w:t>
      2) жеңімпаздар деп айқындалған, мемлекеттік сатып алу туралы шарт жасасудан жалтарған әлеуетті өнім берушілердің;</w:t>
      </w:r>
    </w:p>
    <w:bookmarkEnd w:id="255"/>
    <w:bookmarkStart w:name="z293" w:id="256"/>
    <w:p>
      <w:pPr>
        <w:spacing w:after="0"/>
        <w:ind w:left="0"/>
        <w:jc w:val="both"/>
      </w:pPr>
      <w:r>
        <w:rPr>
          <w:rFonts w:ascii="Times New Roman"/>
          <w:b w:val="false"/>
          <w:i w:val="false"/>
          <w:color w:val="000000"/>
          <w:sz w:val="28"/>
        </w:rPr>
        <w:t>
      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bookmarkEnd w:id="256"/>
    <w:bookmarkStart w:name="z294" w:id="257"/>
    <w:p>
      <w:pPr>
        <w:spacing w:after="0"/>
        <w:ind w:left="0"/>
        <w:jc w:val="both"/>
      </w:pPr>
      <w:r>
        <w:rPr>
          <w:rFonts w:ascii="Times New Roman"/>
          <w:b w:val="false"/>
          <w:i w:val="false"/>
          <w:color w:val="000000"/>
          <w:sz w:val="28"/>
        </w:rPr>
        <w:t>
      Осы тармақтың бірінші бөлігінің 1) тармақшасында көрсетілген жағдайда,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өздеріне мәлім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талап қоюмен сотқа жүгінуге міндетті.</w:t>
      </w:r>
    </w:p>
    <w:bookmarkEnd w:id="257"/>
    <w:bookmarkStart w:name="z295" w:id="258"/>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тапсырыс беруші өнім берушінің Қазақстан Республикасының мемлекеттік сатып алу туралы заңнамасын бұзу фактісі туралы өзіне мәлім болған күннен бастап күнтізбелік отыз күннен кешіктірмей мұндай өнім берушіні мемлекеттік сатып алуға жосықсыз қатысушы деп тану туралы талап қоюмен сотқа жүгінуге міндетті, бұған жиынтығында мынадай шарттарды:</w:t>
      </w:r>
    </w:p>
    <w:bookmarkEnd w:id="258"/>
    <w:bookmarkStart w:name="z296" w:id="259"/>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259"/>
    <w:bookmarkStart w:name="z297" w:id="260"/>
    <w:p>
      <w:pPr>
        <w:spacing w:after="0"/>
        <w:ind w:left="0"/>
        <w:jc w:val="both"/>
      </w:pPr>
      <w:r>
        <w:rPr>
          <w:rFonts w:ascii="Times New Roman"/>
          <w:b w:val="false"/>
          <w:i w:val="false"/>
          <w:color w:val="000000"/>
          <w:sz w:val="28"/>
        </w:rPr>
        <w:t>
      2) шарттық міндеттемелерді толық орындау;</w:t>
      </w:r>
    </w:p>
    <w:bookmarkEnd w:id="260"/>
    <w:bookmarkStart w:name="z298" w:id="261"/>
    <w:p>
      <w:pPr>
        <w:spacing w:after="0"/>
        <w:ind w:left="0"/>
        <w:jc w:val="both"/>
      </w:pPr>
      <w:r>
        <w:rPr>
          <w:rFonts w:ascii="Times New Roman"/>
          <w:b w:val="false"/>
          <w:i w:val="false"/>
          <w:color w:val="000000"/>
          <w:sz w:val="28"/>
        </w:rPr>
        <w:t>
      3) тапсырыс берушіге келтірілген залалдың болмауы шарттарын қанағаттандыратын жағдайлар қосылмайды.</w:t>
      </w:r>
    </w:p>
    <w:bookmarkEnd w:id="261"/>
    <w:bookmarkStart w:name="z299" w:id="262"/>
    <w:p>
      <w:pPr>
        <w:spacing w:after="0"/>
        <w:ind w:left="0"/>
        <w:jc w:val="both"/>
      </w:pPr>
      <w:r>
        <w:rPr>
          <w:rFonts w:ascii="Times New Roman"/>
          <w:b w:val="false"/>
          <w:i w:val="false"/>
          <w:color w:val="000000"/>
          <w:sz w:val="28"/>
        </w:rPr>
        <w:t>
      5. Осы баптың 4-тармағы бірінші бөлігінің 1) және 3) тармақшаларында көзделген мемлекеттік сатып алуға жосықсыз қатысушылар тізілімі заңды күшіне енген сот шешімдерінің негізінде қалыптастырылады.</w:t>
      </w:r>
    </w:p>
    <w:bookmarkEnd w:id="262"/>
    <w:bookmarkStart w:name="z300" w:id="263"/>
    <w:p>
      <w:pPr>
        <w:spacing w:after="0"/>
        <w:ind w:left="0"/>
        <w:jc w:val="both"/>
      </w:pPr>
      <w:r>
        <w:rPr>
          <w:rFonts w:ascii="Times New Roman"/>
          <w:b w:val="false"/>
          <w:i w:val="false"/>
          <w:color w:val="000000"/>
          <w:sz w:val="28"/>
        </w:rPr>
        <w:t>
      Осы баптың 4-тармағы бірінші бөлігінің 2) тармақшасында көзделген мемлекеттік сатып алуға жосықсыз қатысушылар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bookmarkEnd w:id="263"/>
    <w:bookmarkStart w:name="z301" w:id="264"/>
    <w:p>
      <w:pPr>
        <w:spacing w:after="0"/>
        <w:ind w:left="0"/>
        <w:jc w:val="both"/>
      </w:pPr>
      <w:r>
        <w:rPr>
          <w:rFonts w:ascii="Times New Roman"/>
          <w:b w:val="false"/>
          <w:i w:val="false"/>
          <w:color w:val="000000"/>
          <w:sz w:val="28"/>
        </w:rPr>
        <w:t>
      6. Егер әлеуетті өнім беруші уәкілетті органның оны осы баптың 5-тармағының екінші бөлігінде көзделген, мемлекеттік сатып алуға жосықсыз қатысушы деп тану туралы шешімімен келіспеген жағдайда, мұндай әлеуетті өнім беруші мемлекеттік сатып алуға жосықсыз қатысушылар тізіліміне енгізу туралы өзіне мәлім болған күннен бастап он жұмыс күнінен кешіктірмей уәкілетті орган айқындаған тәртіппен келісу комиссиясына жүгінуге құқылы.</w:t>
      </w:r>
    </w:p>
    <w:bookmarkEnd w:id="264"/>
    <w:bookmarkStart w:name="z302" w:id="265"/>
    <w:p>
      <w:pPr>
        <w:spacing w:after="0"/>
        <w:ind w:left="0"/>
        <w:jc w:val="both"/>
      </w:pPr>
      <w:r>
        <w:rPr>
          <w:rFonts w:ascii="Times New Roman"/>
          <w:b w:val="false"/>
          <w:i w:val="false"/>
          <w:color w:val="000000"/>
          <w:sz w:val="28"/>
        </w:rPr>
        <w:t>
      Келісу комиссиясы мемлекеттік сатып алу туралы шарт жасасудан жалтарған әлеуетті өнім берушінің жолданымын қарайды және мұндай әлеуетті өнім берушіні мемлекеттік сатып алуға жосықсыз қатысушылар тізілімінен алып тастау не алып тастаудан бас тарту туралы шешім қабылдайды.</w:t>
      </w:r>
    </w:p>
    <w:bookmarkEnd w:id="265"/>
    <w:bookmarkStart w:name="z303" w:id="266"/>
    <w:p>
      <w:pPr>
        <w:spacing w:after="0"/>
        <w:ind w:left="0"/>
        <w:jc w:val="both"/>
      </w:pPr>
      <w:r>
        <w:rPr>
          <w:rFonts w:ascii="Times New Roman"/>
          <w:b w:val="false"/>
          <w:i w:val="false"/>
          <w:color w:val="000000"/>
          <w:sz w:val="28"/>
        </w:rPr>
        <w:t>
      Әлеуетті өнім берушіні мемлекеттік сатып алуға жосықсыз қатысушылар тізілімінен алып тастау туралы шешім қабылданған жағдайда, тапсырыс беруші уәкілетті органға жүгінеді.</w:t>
      </w:r>
    </w:p>
    <w:bookmarkEnd w:id="266"/>
    <w:bookmarkStart w:name="z304" w:id="267"/>
    <w:p>
      <w:pPr>
        <w:spacing w:after="0"/>
        <w:ind w:left="0"/>
        <w:jc w:val="both"/>
      </w:pPr>
      <w:r>
        <w:rPr>
          <w:rFonts w:ascii="Times New Roman"/>
          <w:b w:val="false"/>
          <w:i w:val="false"/>
          <w:color w:val="000000"/>
          <w:sz w:val="28"/>
        </w:rPr>
        <w:t>
      Уәкілетті орган келісу комиссиясының шешімін ескере отырып, әлеуетті өнім берушіні мемлекеттік сатып алуға жосықсыз қатысушылар тізілімінен алып тастау туралы шешім шығарады.</w:t>
      </w:r>
    </w:p>
    <w:bookmarkEnd w:id="267"/>
    <w:bookmarkStart w:name="z305" w:id="268"/>
    <w:p>
      <w:pPr>
        <w:spacing w:after="0"/>
        <w:ind w:left="0"/>
        <w:jc w:val="both"/>
      </w:pPr>
      <w:r>
        <w:rPr>
          <w:rFonts w:ascii="Times New Roman"/>
          <w:b w:val="false"/>
          <w:i w:val="false"/>
          <w:color w:val="000000"/>
          <w:sz w:val="28"/>
        </w:rPr>
        <w:t>
      7. Келісу комиссиясының құрамына міндетті түрде Қазақстан Республикасы Ұлттық кәсіпкерлер палатасының өкілдері кіреді.</w:t>
      </w:r>
    </w:p>
    <w:bookmarkEnd w:id="268"/>
    <w:bookmarkStart w:name="z306" w:id="269"/>
    <w:p>
      <w:pPr>
        <w:spacing w:after="0"/>
        <w:ind w:left="0"/>
        <w:jc w:val="both"/>
      </w:pPr>
      <w:r>
        <w:rPr>
          <w:rFonts w:ascii="Times New Roman"/>
          <w:b w:val="false"/>
          <w:i w:val="false"/>
          <w:color w:val="000000"/>
          <w:sz w:val="28"/>
        </w:rPr>
        <w:t>
      8. 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бойы мемлекеттік сатып алуға қатысуға жіберілмейді.</w:t>
      </w:r>
    </w:p>
    <w:bookmarkEnd w:id="269"/>
    <w:bookmarkStart w:name="z307" w:id="270"/>
    <w:p>
      <w:pPr>
        <w:spacing w:after="0"/>
        <w:ind w:left="0"/>
        <w:jc w:val="both"/>
      </w:pPr>
      <w:r>
        <w:rPr>
          <w:rFonts w:ascii="Times New Roman"/>
          <w:b w:val="false"/>
          <w:i w:val="false"/>
          <w:color w:val="000000"/>
          <w:sz w:val="28"/>
        </w:rPr>
        <w:t>
      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бойы мемлекеттік сатып алуға қатысуға жіберілмейді.</w:t>
      </w:r>
    </w:p>
    <w:bookmarkEnd w:id="270"/>
    <w:bookmarkStart w:name="z308" w:id="271"/>
    <w:p>
      <w:pPr>
        <w:spacing w:after="0"/>
        <w:ind w:left="0"/>
        <w:jc w:val="both"/>
      </w:pPr>
      <w:r>
        <w:rPr>
          <w:rFonts w:ascii="Times New Roman"/>
          <w:b w:val="false"/>
          <w:i w:val="false"/>
          <w:color w:val="000000"/>
          <w:sz w:val="28"/>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bookmarkEnd w:id="271"/>
    <w:bookmarkStart w:name="z309" w:id="272"/>
    <w:p>
      <w:pPr>
        <w:spacing w:after="0"/>
        <w:ind w:left="0"/>
        <w:jc w:val="both"/>
      </w:pPr>
      <w:r>
        <w:rPr>
          <w:rFonts w:ascii="Times New Roman"/>
          <w:b w:val="false"/>
          <w:i w:val="false"/>
          <w:color w:val="000000"/>
          <w:sz w:val="28"/>
        </w:rPr>
        <w:t>
      9. Мемлекеттік сатып алуға жосықсыз қатысушылар тізілімінен мемлекеттік сатып алуға жосықсыз қатысушы туралы мәліметтерді алып тастауға мыналар негіз болып табылады:</w:t>
      </w:r>
    </w:p>
    <w:bookmarkEnd w:id="272"/>
    <w:bookmarkStart w:name="z310" w:id="273"/>
    <w:p>
      <w:pPr>
        <w:spacing w:after="0"/>
        <w:ind w:left="0"/>
        <w:jc w:val="both"/>
      </w:pPr>
      <w:r>
        <w:rPr>
          <w:rFonts w:ascii="Times New Roman"/>
          <w:b w:val="false"/>
          <w:i w:val="false"/>
          <w:color w:val="000000"/>
          <w:sz w:val="28"/>
        </w:rPr>
        <w:t>
      1) осы баптың 8-тармағының бірінші және екінші бөліктерде белгіленген мерзімдердің өтуі;</w:t>
      </w:r>
    </w:p>
    <w:bookmarkEnd w:id="273"/>
    <w:bookmarkStart w:name="z311" w:id="274"/>
    <w:p>
      <w:pPr>
        <w:spacing w:after="0"/>
        <w:ind w:left="0"/>
        <w:jc w:val="both"/>
      </w:pPr>
      <w:r>
        <w:rPr>
          <w:rFonts w:ascii="Times New Roman"/>
          <w:b w:val="false"/>
          <w:i w:val="false"/>
          <w:color w:val="000000"/>
          <w:sz w:val="28"/>
        </w:rPr>
        <w:t>
      2) мемлекеттік сатып алуға жосықсыз қатысушы деп тану туралы шешімнің күшін жою туралы заңды күшіне енген сот актісінің болуы;</w:t>
      </w:r>
    </w:p>
    <w:bookmarkEnd w:id="274"/>
    <w:bookmarkStart w:name="z312" w:id="275"/>
    <w:p>
      <w:pPr>
        <w:spacing w:after="0"/>
        <w:ind w:left="0"/>
        <w:jc w:val="both"/>
      </w:pPr>
      <w:r>
        <w:rPr>
          <w:rFonts w:ascii="Times New Roman"/>
          <w:b w:val="false"/>
          <w:i w:val="false"/>
          <w:color w:val="000000"/>
          <w:sz w:val="28"/>
        </w:rPr>
        <w:t>
      3) келісу комиссиясының әлеуетті өнім берушіні мемлекеттік сатып алуға жосықсыз қатысушылар тізілімінен алып тастау туралы жолданымын қарау қорытындылары бойынша қабылдаған уәкілетті органның шешімі.</w:t>
      </w:r>
    </w:p>
    <w:bookmarkEnd w:id="275"/>
    <w:bookmarkStart w:name="z313" w:id="276"/>
    <w:p>
      <w:pPr>
        <w:spacing w:after="0"/>
        <w:ind w:left="0"/>
        <w:jc w:val="both"/>
      </w:pPr>
      <w:r>
        <w:rPr>
          <w:rFonts w:ascii="Times New Roman"/>
          <w:b w:val="false"/>
          <w:i w:val="false"/>
          <w:color w:val="000000"/>
          <w:sz w:val="28"/>
        </w:rPr>
        <w:t>
      10. Әлеуетті өнім берушіні немесе өнім берушіні мемлекеттік сатып алуға жосықсыз қатысушылар тізіліміне енгізу туралы шешімге олар Қазақстан Республикасының заңнамасына сәйкес шағым жасай алады.</w:t>
      </w:r>
    </w:p>
    <w:bookmarkEnd w:id="276"/>
    <w:bookmarkStart w:name="z314" w:id="277"/>
    <w:p>
      <w:pPr>
        <w:spacing w:after="0"/>
        <w:ind w:left="0"/>
        <w:jc w:val="both"/>
      </w:pPr>
      <w:r>
        <w:rPr>
          <w:rFonts w:ascii="Times New Roman"/>
          <w:b w:val="false"/>
          <w:i w:val="false"/>
          <w:color w:val="000000"/>
          <w:sz w:val="28"/>
        </w:rPr>
        <w:t>
      11.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мүдделі тұлғалардың танысуына төлемақы алынбастан, қолжетімді болуға тиіс.</w:t>
      </w:r>
    </w:p>
    <w:bookmarkEnd w:id="277"/>
    <w:bookmarkStart w:name="z315" w:id="278"/>
    <w:p>
      <w:pPr>
        <w:spacing w:after="0"/>
        <w:ind w:left="0"/>
        <w:jc w:val="both"/>
      </w:pPr>
      <w:r>
        <w:rPr>
          <w:rFonts w:ascii="Times New Roman"/>
          <w:b w:val="false"/>
          <w:i w:val="false"/>
          <w:color w:val="000000"/>
          <w:sz w:val="28"/>
        </w:rPr>
        <w:t>
      12. Мемлекеттік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берушілер мен өнім берушілер енгізілмейді.</w:t>
      </w:r>
    </w:p>
    <w:bookmarkEnd w:id="278"/>
    <w:bookmarkStart w:name="z316" w:id="279"/>
    <w:p>
      <w:pPr>
        <w:spacing w:after="0"/>
        <w:ind w:left="0"/>
        <w:jc w:val="both"/>
      </w:pPr>
      <w:r>
        <w:rPr>
          <w:rFonts w:ascii="Times New Roman"/>
          <w:b w:val="false"/>
          <w:i w:val="false"/>
          <w:color w:val="000000"/>
          <w:sz w:val="28"/>
        </w:rPr>
        <w:t>
      13. Шағымдар тізілімі әлеуетті өнім берушілердің және өнім берушілердің уәкілетті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bookmarkEnd w:id="279"/>
    <w:bookmarkStart w:name="z317" w:id="280"/>
    <w:p>
      <w:pPr>
        <w:spacing w:after="0"/>
        <w:ind w:left="0"/>
        <w:jc w:val="both"/>
      </w:pPr>
      <w:r>
        <w:rPr>
          <w:rFonts w:ascii="Times New Roman"/>
          <w:b w:val="false"/>
          <w:i w:val="false"/>
          <w:color w:val="000000"/>
          <w:sz w:val="28"/>
        </w:rPr>
        <w:t>
      14. Әлеуетті өнім берушілердің паспорттарының базасы мемлекеттік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мемлекеттік сатып алу веб-порталында қалыптастырылатын электрондық дерекқорды білдіреді.";</w:t>
      </w:r>
    </w:p>
    <w:bookmarkEnd w:id="280"/>
    <w:bookmarkStart w:name="z318" w:id="281"/>
    <w:p>
      <w:pPr>
        <w:spacing w:after="0"/>
        <w:ind w:left="0"/>
        <w:jc w:val="both"/>
      </w:pPr>
      <w:r>
        <w:rPr>
          <w:rFonts w:ascii="Times New Roman"/>
          <w:b w:val="false"/>
          <w:i w:val="false"/>
          <w:color w:val="000000"/>
          <w:sz w:val="28"/>
        </w:rPr>
        <w:t>
      10) мынадай мазмұндағы 12-1-баппен толықтырылсын:</w:t>
      </w:r>
    </w:p>
    <w:bookmarkEnd w:id="281"/>
    <w:bookmarkStart w:name="z319" w:id="282"/>
    <w:p>
      <w:pPr>
        <w:spacing w:after="0"/>
        <w:ind w:left="0"/>
        <w:jc w:val="both"/>
      </w:pPr>
      <w:r>
        <w:rPr>
          <w:rFonts w:ascii="Times New Roman"/>
          <w:b w:val="false"/>
          <w:i w:val="false"/>
          <w:color w:val="000000"/>
          <w:sz w:val="28"/>
        </w:rPr>
        <w:t>
      "12-1-бап. Электрондық тауарлар каталогі</w:t>
      </w:r>
    </w:p>
    <w:bookmarkEnd w:id="282"/>
    <w:bookmarkStart w:name="z320" w:id="283"/>
    <w:p>
      <w:pPr>
        <w:spacing w:after="0"/>
        <w:ind w:left="0"/>
        <w:jc w:val="both"/>
      </w:pPr>
      <w:r>
        <w:rPr>
          <w:rFonts w:ascii="Times New Roman"/>
          <w:b w:val="false"/>
          <w:i w:val="false"/>
          <w:color w:val="000000"/>
          <w:sz w:val="28"/>
        </w:rPr>
        <w:t>
      1. Тауарларды мемлекеттік сатып алу электрондық тауарлар каталогінен жүзеге асырылады.</w:t>
      </w:r>
    </w:p>
    <w:bookmarkEnd w:id="283"/>
    <w:bookmarkStart w:name="z321" w:id="284"/>
    <w:p>
      <w:pPr>
        <w:spacing w:after="0"/>
        <w:ind w:left="0"/>
        <w:jc w:val="both"/>
      </w:pPr>
      <w:r>
        <w:rPr>
          <w:rFonts w:ascii="Times New Roman"/>
          <w:b w:val="false"/>
          <w:i w:val="false"/>
          <w:color w:val="000000"/>
          <w:sz w:val="28"/>
        </w:rPr>
        <w:t>
      2. Электрондық тауарлар каталогінен тауарларды мемлекеттік сатып алу мемлекеттік сатып алуды жүзеге асыру қағидаларында айқындалған тәртіппен, уәкілетті орган бекіткен тауарлар тізбесі бойынша жүзеге асырылады.";</w:t>
      </w:r>
    </w:p>
    <w:bookmarkEnd w:id="284"/>
    <w:bookmarkStart w:name="z322" w:id="285"/>
    <w:p>
      <w:pPr>
        <w:spacing w:after="0"/>
        <w:ind w:left="0"/>
        <w:jc w:val="both"/>
      </w:pPr>
      <w:r>
        <w:rPr>
          <w:rFonts w:ascii="Times New Roman"/>
          <w:b w:val="false"/>
          <w:i w:val="false"/>
          <w:color w:val="000000"/>
          <w:sz w:val="28"/>
        </w:rPr>
        <w:t>
      11) 13-бапта:</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24" w:id="286"/>
    <w:p>
      <w:pPr>
        <w:spacing w:after="0"/>
        <w:ind w:left="0"/>
        <w:jc w:val="both"/>
      </w:pPr>
      <w:r>
        <w:rPr>
          <w:rFonts w:ascii="Times New Roman"/>
          <w:b w:val="false"/>
          <w:i w:val="false"/>
          <w:color w:val="000000"/>
          <w:sz w:val="28"/>
        </w:rPr>
        <w:t>
      1) тармақша мынадай редакцияда жазылсын:</w:t>
      </w:r>
    </w:p>
    <w:bookmarkEnd w:id="286"/>
    <w:bookmarkStart w:name="z325" w:id="287"/>
    <w:p>
      <w:pPr>
        <w:spacing w:after="0"/>
        <w:ind w:left="0"/>
        <w:jc w:val="both"/>
      </w:pPr>
      <w:r>
        <w:rPr>
          <w:rFonts w:ascii="Times New Roman"/>
          <w:b w:val="false"/>
          <w:i w:val="false"/>
          <w:color w:val="000000"/>
          <w:sz w:val="28"/>
        </w:rPr>
        <w:t>
      "1)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 сатып алынатын тауарлардың, жұмыстардың, көрсетілетін қызметтердің өмірлік циклі құнының есептемесі пайдаланылатын конкурс);";</w:t>
      </w:r>
    </w:p>
    <w:bookmarkEnd w:id="287"/>
    <w:bookmarkStart w:name="z326" w:id="288"/>
    <w:p>
      <w:pPr>
        <w:spacing w:after="0"/>
        <w:ind w:left="0"/>
        <w:jc w:val="both"/>
      </w:pPr>
      <w:r>
        <w:rPr>
          <w:rFonts w:ascii="Times New Roman"/>
          <w:b w:val="false"/>
          <w:i w:val="false"/>
          <w:color w:val="000000"/>
          <w:sz w:val="28"/>
        </w:rPr>
        <w:t>
      5) тармақшадағы "биржалары арқылы жүзеге асырылады." деген сөздер "биржалары;" деген сөзбен ауыстырылып, мынадай мазмұндағы 6) тармақшамен толықтырылсын:</w:t>
      </w:r>
    </w:p>
    <w:bookmarkEnd w:id="288"/>
    <w:bookmarkStart w:name="z327" w:id="289"/>
    <w:p>
      <w:pPr>
        <w:spacing w:after="0"/>
        <w:ind w:left="0"/>
        <w:jc w:val="both"/>
      </w:pPr>
      <w:r>
        <w:rPr>
          <w:rFonts w:ascii="Times New Roman"/>
          <w:b w:val="false"/>
          <w:i w:val="false"/>
          <w:color w:val="000000"/>
          <w:sz w:val="28"/>
        </w:rPr>
        <w:t>
      "6) электрондық дүкен арқылы жүзеге асырылады.";</w:t>
      </w:r>
    </w:p>
    <w:bookmarkEnd w:id="289"/>
    <w:bookmarkStart w:name="z328" w:id="290"/>
    <w:p>
      <w:pPr>
        <w:spacing w:after="0"/>
        <w:ind w:left="0"/>
        <w:jc w:val="both"/>
      </w:pPr>
      <w:r>
        <w:rPr>
          <w:rFonts w:ascii="Times New Roman"/>
          <w:b w:val="false"/>
          <w:i w:val="false"/>
          <w:color w:val="000000"/>
          <w:sz w:val="28"/>
        </w:rPr>
        <w:t>
      мынадай мазмұндағы 1-1 және 2-1-тармақтармен толықтырылсын:</w:t>
      </w:r>
    </w:p>
    <w:bookmarkEnd w:id="290"/>
    <w:bookmarkStart w:name="z329" w:id="291"/>
    <w:p>
      <w:pPr>
        <w:spacing w:after="0"/>
        <w:ind w:left="0"/>
        <w:jc w:val="both"/>
      </w:pPr>
      <w:r>
        <w:rPr>
          <w:rFonts w:ascii="Times New Roman"/>
          <w:b w:val="false"/>
          <w:i w:val="false"/>
          <w:color w:val="000000"/>
          <w:sz w:val="28"/>
        </w:rPr>
        <w:t xml:space="preserve">
      "1-1. Осы баптың </w:t>
      </w:r>
      <w:r>
        <w:rPr>
          <w:rFonts w:ascii="Times New Roman"/>
          <w:b w:val="false"/>
          <w:i w:val="false"/>
          <w:color w:val="000000"/>
          <w:sz w:val="28"/>
        </w:rPr>
        <w:t>1-тармағының</w:t>
      </w:r>
      <w:r>
        <w:rPr>
          <w:rFonts w:ascii="Times New Roman"/>
          <w:b w:val="false"/>
          <w:i w:val="false"/>
          <w:color w:val="000000"/>
          <w:sz w:val="28"/>
        </w:rPr>
        <w:t xml:space="preserve"> 1), 2), 3), 5) және 6) тармақшаларында көзделген мемлекеттік сатып алуды жүзеге асыру тәсілдері бәсекелестік тәсілдер деп танылады.";</w:t>
      </w:r>
    </w:p>
    <w:bookmarkEnd w:id="291"/>
    <w:bookmarkStart w:name="z330" w:id="292"/>
    <w:p>
      <w:pPr>
        <w:spacing w:after="0"/>
        <w:ind w:left="0"/>
        <w:jc w:val="both"/>
      </w:pPr>
      <w:r>
        <w:rPr>
          <w:rFonts w:ascii="Times New Roman"/>
          <w:b w:val="false"/>
          <w:i w:val="false"/>
          <w:color w:val="000000"/>
          <w:sz w:val="28"/>
        </w:rPr>
        <w:t>
      "2-1. Тапсырыс берушілер мемлекеттік сатып алуды жүзеге асыру тәсілін айқындау кезінде мемлекеттік сатып алудың бәсекелестік тәсілдерін таңдауға ұмтылады.";</w:t>
      </w:r>
    </w:p>
    <w:bookmarkEnd w:id="292"/>
    <w:bookmarkStart w:name="z331" w:id="29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16-бапта</w:t>
      </w:r>
      <w:r>
        <w:rPr>
          <w:rFonts w:ascii="Times New Roman"/>
          <w:b w:val="false"/>
          <w:i w:val="false"/>
          <w:color w:val="000000"/>
          <w:sz w:val="28"/>
        </w:rPr>
        <w:t>:</w:t>
      </w:r>
    </w:p>
    <w:bookmarkEnd w:id="293"/>
    <w:bookmarkStart w:name="z332" w:id="294"/>
    <w:p>
      <w:pPr>
        <w:spacing w:after="0"/>
        <w:ind w:left="0"/>
        <w:jc w:val="both"/>
      </w:pPr>
      <w:r>
        <w:rPr>
          <w:rFonts w:ascii="Times New Roman"/>
          <w:b w:val="false"/>
          <w:i w:val="false"/>
          <w:color w:val="000000"/>
          <w:sz w:val="28"/>
        </w:rPr>
        <w:t>
      2) тармақша мынадай редакцияда жазылсын:</w:t>
      </w:r>
    </w:p>
    <w:bookmarkEnd w:id="294"/>
    <w:bookmarkStart w:name="z333" w:id="295"/>
    <w:p>
      <w:pPr>
        <w:spacing w:after="0"/>
        <w:ind w:left="0"/>
        <w:jc w:val="both"/>
      </w:pPr>
      <w:r>
        <w:rPr>
          <w:rFonts w:ascii="Times New Roman"/>
          <w:b w:val="false"/>
          <w:i w:val="false"/>
          <w:color w:val="000000"/>
          <w:sz w:val="28"/>
        </w:rPr>
        <w:t>
      "2) мемлекеттік сатып алу есептілігін жинау, қорыту және талдау қағидаларын, оның ішінде мемлекеттік сатып алу есептілігін қалыптастыру тәртібін бекітеді;";</w:t>
      </w:r>
    </w:p>
    <w:bookmarkEnd w:id="295"/>
    <w:bookmarkStart w:name="z334" w:id="296"/>
    <w:p>
      <w:pPr>
        <w:spacing w:after="0"/>
        <w:ind w:left="0"/>
        <w:jc w:val="both"/>
      </w:pPr>
      <w:r>
        <w:rPr>
          <w:rFonts w:ascii="Times New Roman"/>
          <w:b w:val="false"/>
          <w:i w:val="false"/>
          <w:color w:val="000000"/>
          <w:sz w:val="28"/>
        </w:rPr>
        <w:t>
      мынадай мазмұндағы 11-3), 11-4) және 11-5) тармақшалармен толықтырылсын:</w:t>
      </w:r>
    </w:p>
    <w:bookmarkEnd w:id="296"/>
    <w:bookmarkStart w:name="z335" w:id="297"/>
    <w:p>
      <w:pPr>
        <w:spacing w:after="0"/>
        <w:ind w:left="0"/>
        <w:jc w:val="both"/>
      </w:pPr>
      <w:r>
        <w:rPr>
          <w:rFonts w:ascii="Times New Roman"/>
          <w:b w:val="false"/>
          <w:i w:val="false"/>
          <w:color w:val="000000"/>
          <w:sz w:val="28"/>
        </w:rPr>
        <w:t>
      "11-3) электрондық депозитарийді қалыптастырады және жүргізеді;</w:t>
      </w:r>
    </w:p>
    <w:bookmarkEnd w:id="297"/>
    <w:bookmarkStart w:name="z336" w:id="298"/>
    <w:p>
      <w:pPr>
        <w:spacing w:after="0"/>
        <w:ind w:left="0"/>
        <w:jc w:val="both"/>
      </w:pPr>
      <w:r>
        <w:rPr>
          <w:rFonts w:ascii="Times New Roman"/>
          <w:b w:val="false"/>
          <w:i w:val="false"/>
          <w:color w:val="000000"/>
          <w:sz w:val="28"/>
        </w:rPr>
        <w:t>
      11-4) сараптама комиссиясын не сарапшыны тарту қажет болатын тауарлардың, жұмыстардың, көрсетілетін қызметтердің тізбесін айқындайды;</w:t>
      </w:r>
    </w:p>
    <w:bookmarkEnd w:id="298"/>
    <w:bookmarkStart w:name="z337" w:id="299"/>
    <w:p>
      <w:pPr>
        <w:spacing w:after="0"/>
        <w:ind w:left="0"/>
        <w:jc w:val="both"/>
      </w:pPr>
      <w:r>
        <w:rPr>
          <w:rFonts w:ascii="Times New Roman"/>
          <w:b w:val="false"/>
          <w:i w:val="false"/>
          <w:color w:val="000000"/>
          <w:sz w:val="28"/>
        </w:rPr>
        <w:t>
      11-5) келісу комиссиясының үлгілік ережесі мен жұмыс тәртібін бекітеді;";</w:t>
      </w:r>
    </w:p>
    <w:bookmarkEnd w:id="299"/>
    <w:bookmarkStart w:name="z338" w:id="30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w:t>
      </w:r>
      <w:r>
        <w:rPr>
          <w:rFonts w:ascii="Times New Roman"/>
          <w:b w:val="false"/>
          <w:i w:val="false"/>
          <w:color w:val="000000"/>
          <w:sz w:val="28"/>
        </w:rPr>
        <w:t xml:space="preserve"> мынадай редакцияда жазылсын:</w:t>
      </w:r>
    </w:p>
    <w:bookmarkEnd w:id="300"/>
    <w:bookmarkStart w:name="z339" w:id="301"/>
    <w:p>
      <w:pPr>
        <w:spacing w:after="0"/>
        <w:ind w:left="0"/>
        <w:jc w:val="both"/>
      </w:pPr>
      <w:r>
        <w:rPr>
          <w:rFonts w:ascii="Times New Roman"/>
          <w:b w:val="false"/>
          <w:i w:val="false"/>
          <w:color w:val="000000"/>
          <w:sz w:val="28"/>
        </w:rPr>
        <w:t>
      "17-бап. Мемлекеттік сатып алу саласындағы бірыңғай оператордың өкілеттіктері</w:t>
      </w:r>
    </w:p>
    <w:bookmarkEnd w:id="301"/>
    <w:bookmarkStart w:name="z340" w:id="302"/>
    <w:p>
      <w:pPr>
        <w:spacing w:after="0"/>
        <w:ind w:left="0"/>
        <w:jc w:val="both"/>
      </w:pPr>
      <w:r>
        <w:rPr>
          <w:rFonts w:ascii="Times New Roman"/>
          <w:b w:val="false"/>
          <w:i w:val="false"/>
          <w:color w:val="000000"/>
          <w:sz w:val="28"/>
        </w:rPr>
        <w:t>
      Мемлекеттік сатып алу саласындағы бірыңғай оператор:</w:t>
      </w:r>
    </w:p>
    <w:bookmarkEnd w:id="302"/>
    <w:bookmarkStart w:name="z341" w:id="303"/>
    <w:p>
      <w:pPr>
        <w:spacing w:after="0"/>
        <w:ind w:left="0"/>
        <w:jc w:val="both"/>
      </w:pPr>
      <w:r>
        <w:rPr>
          <w:rFonts w:ascii="Times New Roman"/>
          <w:b w:val="false"/>
          <w:i w:val="false"/>
          <w:color w:val="000000"/>
          <w:sz w:val="28"/>
        </w:rPr>
        <w:t>
      1) мемлекеттік сатып алу веб-порталын, электрондық тауарлар каталогін дамытуды, қолдап отыруды және оларға жүйелік-техникалық қызмет көрсетуді жүзеге асырады;</w:t>
      </w:r>
    </w:p>
    <w:bookmarkEnd w:id="303"/>
    <w:bookmarkStart w:name="z342" w:id="304"/>
    <w:p>
      <w:pPr>
        <w:spacing w:after="0"/>
        <w:ind w:left="0"/>
        <w:jc w:val="both"/>
      </w:pPr>
      <w:r>
        <w:rPr>
          <w:rFonts w:ascii="Times New Roman"/>
          <w:b w:val="false"/>
          <w:i w:val="false"/>
          <w:color w:val="000000"/>
          <w:sz w:val="28"/>
        </w:rPr>
        <w:t>
      2) мемлекеттік сатып алу веб-порталын, электрондық тауарлар каталогін дамыту бойынша жобаларды басқаруды жүзеге асырады;</w:t>
      </w:r>
    </w:p>
    <w:bookmarkEnd w:id="304"/>
    <w:bookmarkStart w:name="z343" w:id="305"/>
    <w:p>
      <w:pPr>
        <w:spacing w:after="0"/>
        <w:ind w:left="0"/>
        <w:jc w:val="both"/>
      </w:pPr>
      <w:r>
        <w:rPr>
          <w:rFonts w:ascii="Times New Roman"/>
          <w:b w:val="false"/>
          <w:i w:val="false"/>
          <w:color w:val="000000"/>
          <w:sz w:val="28"/>
        </w:rPr>
        <w:t>
      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bookmarkEnd w:id="305"/>
    <w:bookmarkStart w:name="z344" w:id="306"/>
    <w:p>
      <w:pPr>
        <w:spacing w:after="0"/>
        <w:ind w:left="0"/>
        <w:jc w:val="both"/>
      </w:pPr>
      <w:r>
        <w:rPr>
          <w:rFonts w:ascii="Times New Roman"/>
          <w:b w:val="false"/>
          <w:i w:val="false"/>
          <w:color w:val="000000"/>
          <w:sz w:val="28"/>
        </w:rPr>
        <w:t>
      Бұл ретте мемлекеттік сатып алу веб-порталын пайдалану (оған қол жеткізу) бойынша көрсетілетін қызметтердің 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bookmarkEnd w:id="306"/>
    <w:bookmarkStart w:name="z345" w:id="307"/>
    <w:p>
      <w:pPr>
        <w:spacing w:after="0"/>
        <w:ind w:left="0"/>
        <w:jc w:val="both"/>
      </w:pPr>
      <w:r>
        <w:rPr>
          <w:rFonts w:ascii="Times New Roman"/>
          <w:b w:val="false"/>
          <w:i w:val="false"/>
          <w:color w:val="000000"/>
          <w:sz w:val="28"/>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bookmarkEnd w:id="307"/>
    <w:bookmarkStart w:name="z346" w:id="308"/>
    <w:p>
      <w:pPr>
        <w:spacing w:after="0"/>
        <w:ind w:left="0"/>
        <w:jc w:val="both"/>
      </w:pPr>
      <w:r>
        <w:rPr>
          <w:rFonts w:ascii="Times New Roman"/>
          <w:b w:val="false"/>
          <w:i w:val="false"/>
          <w:color w:val="000000"/>
          <w:sz w:val="28"/>
        </w:rPr>
        <w:t>
      5) мемлекеттік сатып алу веб-порталында, электрондық тауарлар каталогінде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bookmarkEnd w:id="308"/>
    <w:bookmarkStart w:name="z347" w:id="309"/>
    <w:p>
      <w:pPr>
        <w:spacing w:after="0"/>
        <w:ind w:left="0"/>
        <w:jc w:val="both"/>
      </w:pPr>
      <w:r>
        <w:rPr>
          <w:rFonts w:ascii="Times New Roman"/>
          <w:b w:val="false"/>
          <w:i w:val="false"/>
          <w:color w:val="000000"/>
          <w:sz w:val="28"/>
        </w:rPr>
        <w:t>
      6) мемлекеттік сатып алуды жүзеге асыру қағидаларына сәйкес мемлекеттік сатып алу веб-порталын ақпараттық толықтыруды жүзеге асырады;</w:t>
      </w:r>
    </w:p>
    <w:bookmarkEnd w:id="309"/>
    <w:bookmarkStart w:name="z348" w:id="310"/>
    <w:p>
      <w:pPr>
        <w:spacing w:after="0"/>
        <w:ind w:left="0"/>
        <w:jc w:val="both"/>
      </w:pPr>
      <w:r>
        <w:rPr>
          <w:rFonts w:ascii="Times New Roman"/>
          <w:b w:val="false"/>
          <w:i w:val="false"/>
          <w:color w:val="000000"/>
          <w:sz w:val="28"/>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bookmarkEnd w:id="310"/>
    <w:bookmarkStart w:name="z349" w:id="311"/>
    <w:p>
      <w:pPr>
        <w:spacing w:after="0"/>
        <w:ind w:left="0"/>
        <w:jc w:val="both"/>
      </w:pPr>
      <w:r>
        <w:rPr>
          <w:rFonts w:ascii="Times New Roman"/>
          <w:b w:val="false"/>
          <w:i w:val="false"/>
          <w:color w:val="000000"/>
          <w:sz w:val="28"/>
        </w:rPr>
        <w:t>
      8) электрондық тауарлар каталогін ендіруді, толықтыруды жүзеге асырады, сондай-ақ әлеуетті өнім берушілердің аталған каталогке тауарларды орналастыруы үшін қолжетімділігін қамтамасыз етеді;</w:t>
      </w:r>
    </w:p>
    <w:bookmarkEnd w:id="311"/>
    <w:bookmarkStart w:name="z350" w:id="312"/>
    <w:p>
      <w:pPr>
        <w:spacing w:after="0"/>
        <w:ind w:left="0"/>
        <w:jc w:val="both"/>
      </w:pPr>
      <w:r>
        <w:rPr>
          <w:rFonts w:ascii="Times New Roman"/>
          <w:b w:val="false"/>
          <w:i w:val="false"/>
          <w:color w:val="000000"/>
          <w:sz w:val="28"/>
        </w:rPr>
        <w:t>
      9) мемлекеттік сатып алу веб-порталының құралдарын пайдалана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 енгізу және қайтару процесін операциялық қолдап отыруды қамтамасыз етеді;</w:t>
      </w:r>
    </w:p>
    <w:bookmarkEnd w:id="312"/>
    <w:bookmarkStart w:name="z351" w:id="313"/>
    <w:p>
      <w:pPr>
        <w:spacing w:after="0"/>
        <w:ind w:left="0"/>
        <w:jc w:val="both"/>
      </w:pPr>
      <w:r>
        <w:rPr>
          <w:rFonts w:ascii="Times New Roman"/>
          <w:b w:val="false"/>
          <w:i w:val="false"/>
          <w:color w:val="000000"/>
          <w:sz w:val="28"/>
        </w:rPr>
        <w:t>
      10) мемлекеттік сатып алу саласындағы уәкілетті органмен келісу бойынша электрондық дүкенді айқындау талаптары мен тәртібін айқындайды;</w:t>
      </w:r>
    </w:p>
    <w:bookmarkEnd w:id="313"/>
    <w:bookmarkStart w:name="z352" w:id="314"/>
    <w:p>
      <w:pPr>
        <w:spacing w:after="0"/>
        <w:ind w:left="0"/>
        <w:jc w:val="both"/>
      </w:pPr>
      <w:r>
        <w:rPr>
          <w:rFonts w:ascii="Times New Roman"/>
          <w:b w:val="false"/>
          <w:i w:val="false"/>
          <w:color w:val="000000"/>
          <w:sz w:val="28"/>
        </w:rPr>
        <w:t>
      11) кейіннен мемлекеттік меншікке бере отырып, электрондық дүкенді сенімгерлік басқаруды жүзеге асырады;</w:t>
      </w:r>
    </w:p>
    <w:bookmarkEnd w:id="314"/>
    <w:bookmarkStart w:name="z353" w:id="315"/>
    <w:p>
      <w:pPr>
        <w:spacing w:after="0"/>
        <w:ind w:left="0"/>
        <w:jc w:val="both"/>
      </w:pPr>
      <w:r>
        <w:rPr>
          <w:rFonts w:ascii="Times New Roman"/>
          <w:b w:val="false"/>
          <w:i w:val="false"/>
          <w:color w:val="000000"/>
          <w:sz w:val="28"/>
        </w:rPr>
        <w:t>
      12) электрондық тауарлар каталогін қалыптастыру және ұсыну тәртібін айқындайды;</w:t>
      </w:r>
    </w:p>
    <w:bookmarkEnd w:id="315"/>
    <w:bookmarkStart w:name="z354" w:id="316"/>
    <w:p>
      <w:pPr>
        <w:spacing w:after="0"/>
        <w:ind w:left="0"/>
        <w:jc w:val="both"/>
      </w:pPr>
      <w:r>
        <w:rPr>
          <w:rFonts w:ascii="Times New Roman"/>
          <w:b w:val="false"/>
          <w:i w:val="false"/>
          <w:color w:val="000000"/>
          <w:sz w:val="28"/>
        </w:rPr>
        <w:t>
      13) электрондық тауарлар каталогін қалыптастыру және толықтыру мәселелері бойынша мемлекеттік органдармен және өзге де ұйымдармен өзара іс-қимыл жасайды;</w:t>
      </w:r>
    </w:p>
    <w:bookmarkEnd w:id="316"/>
    <w:bookmarkStart w:name="z355" w:id="317"/>
    <w:p>
      <w:pPr>
        <w:spacing w:after="0"/>
        <w:ind w:left="0"/>
        <w:jc w:val="both"/>
      </w:pPr>
      <w:r>
        <w:rPr>
          <w:rFonts w:ascii="Times New Roman"/>
          <w:b w:val="false"/>
          <w:i w:val="false"/>
          <w:color w:val="000000"/>
          <w:sz w:val="28"/>
        </w:rPr>
        <w:t>
      14) мемлекеттік сатып алу веб-порталы, электрондық тауарлар каталогі арқылы электрондық қызметтер көрсетеді;</w:t>
      </w:r>
    </w:p>
    <w:bookmarkEnd w:id="317"/>
    <w:bookmarkStart w:name="z356" w:id="318"/>
    <w:p>
      <w:pPr>
        <w:spacing w:after="0"/>
        <w:ind w:left="0"/>
        <w:jc w:val="both"/>
      </w:pPr>
      <w:r>
        <w:rPr>
          <w:rFonts w:ascii="Times New Roman"/>
          <w:b w:val="false"/>
          <w:i w:val="false"/>
          <w:color w:val="000000"/>
          <w:sz w:val="28"/>
        </w:rPr>
        <w:t>
      15) анықтамалықты ендіре отырып, тауарларға, жұмыстарға, көрсетілетін қызметтерге бағалардың дерекқорын ендіруді және оны қолдап отыруды жүзеге асырады.";</w:t>
      </w:r>
    </w:p>
    <w:bookmarkEnd w:id="318"/>
    <w:bookmarkStart w:name="z357" w:id="319"/>
    <w:p>
      <w:pPr>
        <w:spacing w:after="0"/>
        <w:ind w:left="0"/>
        <w:jc w:val="both"/>
      </w:pPr>
      <w:r>
        <w:rPr>
          <w:rFonts w:ascii="Times New Roman"/>
          <w:b w:val="false"/>
          <w:i w:val="false"/>
          <w:color w:val="000000"/>
          <w:sz w:val="28"/>
        </w:rPr>
        <w:t>
      "19-бап. Мемлекеттік сатып алудың мониторингі</w:t>
      </w:r>
    </w:p>
    <w:bookmarkEnd w:id="319"/>
    <w:bookmarkStart w:name="z358" w:id="320"/>
    <w:p>
      <w:pPr>
        <w:spacing w:after="0"/>
        <w:ind w:left="0"/>
        <w:jc w:val="both"/>
      </w:pPr>
      <w:r>
        <w:rPr>
          <w:rFonts w:ascii="Times New Roman"/>
          <w:b w:val="false"/>
          <w:i w:val="false"/>
          <w:color w:val="000000"/>
          <w:sz w:val="28"/>
        </w:rPr>
        <w:t>
      1. Мемлекеттік сатып алудың мониторингі мемлекеттік сатып алуды жүзеге асыру туралы ақпаратты жинау, қорыту, талдау, жүйелеу және бағалау негізінде жүзеге асырылады.</w:t>
      </w:r>
    </w:p>
    <w:bookmarkEnd w:id="320"/>
    <w:bookmarkStart w:name="z359" w:id="321"/>
    <w:p>
      <w:pPr>
        <w:spacing w:after="0"/>
        <w:ind w:left="0"/>
        <w:jc w:val="both"/>
      </w:pPr>
      <w:r>
        <w:rPr>
          <w:rFonts w:ascii="Times New Roman"/>
          <w:b w:val="false"/>
          <w:i w:val="false"/>
          <w:color w:val="000000"/>
          <w:sz w:val="28"/>
        </w:rPr>
        <w:t>
      2. Уәкілетті орган мемлекеттік сатып алудың мониторингін мемлекеттік сатып алу веб-порталы арқылы және онда қамтылған ақпарат негізінде жүзеге асырады.</w:t>
      </w:r>
    </w:p>
    <w:bookmarkEnd w:id="321"/>
    <w:bookmarkStart w:name="z360" w:id="322"/>
    <w:p>
      <w:pPr>
        <w:spacing w:after="0"/>
        <w:ind w:left="0"/>
        <w:jc w:val="both"/>
      </w:pPr>
      <w:r>
        <w:rPr>
          <w:rFonts w:ascii="Times New Roman"/>
          <w:b w:val="false"/>
          <w:i w:val="false"/>
          <w:color w:val="000000"/>
          <w:sz w:val="28"/>
        </w:rPr>
        <w:t>
      3. Мемлекеттік сатып алу мониторингінің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 сондай-ақ оны мемлекеттік сатып алу веб-порталына орналастырады.</w:t>
      </w:r>
    </w:p>
    <w:bookmarkEnd w:id="322"/>
    <w:bookmarkStart w:name="z361" w:id="323"/>
    <w:p>
      <w:pPr>
        <w:spacing w:after="0"/>
        <w:ind w:left="0"/>
        <w:jc w:val="both"/>
      </w:pPr>
      <w:r>
        <w:rPr>
          <w:rFonts w:ascii="Times New Roman"/>
          <w:b w:val="false"/>
          <w:i w:val="false"/>
          <w:color w:val="000000"/>
          <w:sz w:val="28"/>
        </w:rPr>
        <w:t>
      4. Мемлекеттік сатып алу туралы жыл сайынғы есепте барлау және қарсы барлау қызметін жүзеге асыратын мемлекеттік органдарды, олардың мекемелері мен ведомстволық бағынысты ұйымдарын қоспағанда, мемлекеттік сатып алуды жүзеге асыру кезінде мемлекеттік органдар мен олардың ведомстволық бағынысты ұйымдарының қызметі тиімділігінің түйінді көрсеткіштері де қамтылуға тиіс.</w:t>
      </w:r>
    </w:p>
    <w:bookmarkEnd w:id="323"/>
    <w:bookmarkStart w:name="z362" w:id="324"/>
    <w:p>
      <w:pPr>
        <w:spacing w:after="0"/>
        <w:ind w:left="0"/>
        <w:jc w:val="both"/>
      </w:pPr>
      <w:r>
        <w:rPr>
          <w:rFonts w:ascii="Times New Roman"/>
          <w:b w:val="false"/>
          <w:i w:val="false"/>
          <w:color w:val="000000"/>
          <w:sz w:val="28"/>
        </w:rPr>
        <w:t>
      5. Мемлекеттік сатып алу туралы жыл сайынғы есепті дайындау қағидаларын уәкілетті орган бекітеді.";</w:t>
      </w:r>
    </w:p>
    <w:bookmarkEnd w:id="324"/>
    <w:bookmarkStart w:name="z363" w:id="325"/>
    <w:p>
      <w:pPr>
        <w:spacing w:after="0"/>
        <w:ind w:left="0"/>
        <w:jc w:val="both"/>
      </w:pPr>
      <w:r>
        <w:rPr>
          <w:rFonts w:ascii="Times New Roman"/>
          <w:b w:val="false"/>
          <w:i w:val="false"/>
          <w:color w:val="000000"/>
          <w:sz w:val="28"/>
        </w:rPr>
        <w:t>
      "20-бап. Конкурс тәсілімен мемлекеттік сатып алуды жүзеге асыру</w:t>
      </w:r>
    </w:p>
    <w:bookmarkEnd w:id="325"/>
    <w:bookmarkStart w:name="z364" w:id="326"/>
    <w:p>
      <w:pPr>
        <w:spacing w:after="0"/>
        <w:ind w:left="0"/>
        <w:jc w:val="both"/>
      </w:pPr>
      <w:r>
        <w:rPr>
          <w:rFonts w:ascii="Times New Roman"/>
          <w:b w:val="false"/>
          <w:i w:val="false"/>
          <w:color w:val="000000"/>
          <w:sz w:val="28"/>
        </w:rPr>
        <w:t>
      1. Конкурс тәсілімен мемлекеттік сатып алуды жүзеге асырған кезде мемлекеттік сатып алуды ұйымдастырушы мыналарды:</w:t>
      </w:r>
    </w:p>
    <w:bookmarkEnd w:id="326"/>
    <w:bookmarkStart w:name="z365" w:id="327"/>
    <w:p>
      <w:pPr>
        <w:spacing w:after="0"/>
        <w:ind w:left="0"/>
        <w:jc w:val="both"/>
      </w:pPr>
      <w:r>
        <w:rPr>
          <w:rFonts w:ascii="Times New Roman"/>
          <w:b w:val="false"/>
          <w:i w:val="false"/>
          <w:color w:val="000000"/>
          <w:sz w:val="28"/>
        </w:rPr>
        <w:t>
      1) өзара байланысты жұмыстар, көрсетілетін қызметтер кешенін көздейтін жұмыстарды, көрсетілетін қызметтерді сатып алуды;</w:t>
      </w:r>
    </w:p>
    <w:bookmarkEnd w:id="327"/>
    <w:bookmarkStart w:name="z366" w:id="328"/>
    <w:p>
      <w:pPr>
        <w:spacing w:after="0"/>
        <w:ind w:left="0"/>
        <w:jc w:val="both"/>
      </w:pPr>
      <w:r>
        <w:rPr>
          <w:rFonts w:ascii="Times New Roman"/>
          <w:b w:val="false"/>
          <w:i w:val="false"/>
          <w:color w:val="000000"/>
          <w:sz w:val="28"/>
        </w:rPr>
        <w:t>
      2) уәкілетті орган бекіткен тізбе бойынша тауарларды, жұмыстарды, көрсетілетін қызметтерді сатып алуды қоспағанда, конкурстық құжаттамада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328"/>
    <w:bookmarkStart w:name="z367" w:id="329"/>
    <w:p>
      <w:pPr>
        <w:spacing w:after="0"/>
        <w:ind w:left="0"/>
        <w:jc w:val="both"/>
      </w:pPr>
      <w:r>
        <w:rPr>
          <w:rFonts w:ascii="Times New Roman"/>
          <w:b w:val="false"/>
          <w:i w:val="false"/>
          <w:color w:val="000000"/>
          <w:sz w:val="28"/>
        </w:rPr>
        <w:t>
      Тауарлар берудің, қызметтер көрсетудің кемінде бес орны болған жағдайда, лотта тауарлар берудің, қызметтер көрсетудің бірнеше орнын көрсетуге жол беріледі.</w:t>
      </w:r>
    </w:p>
    <w:bookmarkEnd w:id="329"/>
    <w:bookmarkStart w:name="z368" w:id="330"/>
    <w:p>
      <w:pPr>
        <w:spacing w:after="0"/>
        <w:ind w:left="0"/>
        <w:jc w:val="both"/>
      </w:pPr>
      <w:r>
        <w:rPr>
          <w:rFonts w:ascii="Times New Roman"/>
          <w:b w:val="false"/>
          <w:i w:val="false"/>
          <w:color w:val="000000"/>
          <w:sz w:val="28"/>
        </w:rPr>
        <w:t>
      2. Конкурсқа қатысуға арналған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bookmarkEnd w:id="330"/>
    <w:bookmarkStart w:name="z369" w:id="331"/>
    <w:p>
      <w:pPr>
        <w:spacing w:after="0"/>
        <w:ind w:left="0"/>
        <w:jc w:val="both"/>
      </w:pPr>
      <w:r>
        <w:rPr>
          <w:rFonts w:ascii="Times New Roman"/>
          <w:b w:val="false"/>
          <w:i w:val="false"/>
          <w:color w:val="000000"/>
          <w:sz w:val="28"/>
        </w:rPr>
        <w:t>
      3. Конкурсқа қатысуға арналған өтінімдерді қарау қорытындылары бойынша біліктілік талаптарына және конкурстық құжаттаманың талаптарына сәйкес келеді деп айқындалған әлеуетті өнім берушілер конкурс тәсілімен мемлекеттік сатып алуға қатысады.";</w:t>
      </w:r>
    </w:p>
    <w:bookmarkEnd w:id="331"/>
    <w:bookmarkStart w:name="z370" w:id="33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21-бапта</w:t>
      </w:r>
      <w:r>
        <w:rPr>
          <w:rFonts w:ascii="Times New Roman"/>
          <w:b w:val="false"/>
          <w:i w:val="false"/>
          <w:color w:val="000000"/>
          <w:sz w:val="28"/>
        </w:rPr>
        <w:t>:</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2) тармақшасының үшінші бөлігі мынадай редакцияда жазылсын:</w:t>
      </w:r>
    </w:p>
    <w:bookmarkStart w:name="z372" w:id="333"/>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асырған кезде конкурстық құжаттамада белгіленген тәртіппен бекітілген техникалық өзіндік ерекшелік, жобалау-сметалық құжаттама және оның кешенді ведомстводан тыс сараптаманың оң қорытындысы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алып тасталсын;</w:t>
      </w:r>
    </w:p>
    <w:bookmarkStart w:name="z374" w:id="33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22-баптың</w:t>
      </w:r>
      <w:r>
        <w:rPr>
          <w:rFonts w:ascii="Times New Roman"/>
          <w:b w:val="false"/>
          <w:i w:val="false"/>
          <w:color w:val="000000"/>
          <w:sz w:val="28"/>
        </w:rPr>
        <w:t xml:space="preserve"> 6-тармағы мынадай редакцияда жазылсын:</w:t>
      </w:r>
    </w:p>
    <w:bookmarkEnd w:id="334"/>
    <w:bookmarkStart w:name="z375" w:id="335"/>
    <w:p>
      <w:pPr>
        <w:spacing w:after="0"/>
        <w:ind w:left="0"/>
        <w:jc w:val="both"/>
      </w:pPr>
      <w:r>
        <w:rPr>
          <w:rFonts w:ascii="Times New Roman"/>
          <w:b w:val="false"/>
          <w:i w:val="false"/>
          <w:color w:val="000000"/>
          <w:sz w:val="28"/>
        </w:rPr>
        <w:t>
      "6. Осы баптың талаптары жобалау-сметалық құжаттаманы талап ететін жұмыстарды мемлекеттік сатып алуға қолданылады, онда конкурстық құжаттамада техникалық өзіндік ерекшелік және осы баптың 2-тармағы бірінші бөлігінің 3) тармақшасы бөлігінде Қазақстан Республикасының заңнамасына сәйкес сараптамадан өткен жобалау-сметалық құжаттама қамтылады.";</w:t>
      </w:r>
    </w:p>
    <w:bookmarkEnd w:id="335"/>
    <w:bookmarkStart w:name="z376" w:id="336"/>
    <w:p>
      <w:pPr>
        <w:spacing w:after="0"/>
        <w:ind w:left="0"/>
        <w:jc w:val="both"/>
      </w:pPr>
      <w:r>
        <w:rPr>
          <w:rFonts w:ascii="Times New Roman"/>
          <w:b w:val="false"/>
          <w:i w:val="false"/>
          <w:color w:val="000000"/>
          <w:sz w:val="28"/>
        </w:rPr>
        <w:t>
      16) мынадай мазмұндағы 22-1-баппен толықтырылсын:</w:t>
      </w:r>
    </w:p>
    <w:bookmarkEnd w:id="336"/>
    <w:bookmarkStart w:name="z377" w:id="337"/>
    <w:p>
      <w:pPr>
        <w:spacing w:after="0"/>
        <w:ind w:left="0"/>
        <w:jc w:val="both"/>
      </w:pPr>
      <w:r>
        <w:rPr>
          <w:rFonts w:ascii="Times New Roman"/>
          <w:b w:val="false"/>
          <w:i w:val="false"/>
          <w:color w:val="000000"/>
          <w:sz w:val="28"/>
        </w:rPr>
        <w:t>
      "22-1-бап. Конкурс тәсілімен мемлекеттік сатып алуды жүзеге асыру туралы алдын ала хабарлау</w:t>
      </w:r>
    </w:p>
    <w:bookmarkEnd w:id="337"/>
    <w:bookmarkStart w:name="z378" w:id="338"/>
    <w:p>
      <w:pPr>
        <w:spacing w:after="0"/>
        <w:ind w:left="0"/>
        <w:jc w:val="both"/>
      </w:pPr>
      <w:r>
        <w:rPr>
          <w:rFonts w:ascii="Times New Roman"/>
          <w:b w:val="false"/>
          <w:i w:val="false"/>
          <w:color w:val="000000"/>
          <w:sz w:val="28"/>
        </w:rPr>
        <w:t>
      1. Мемлекеттік сатып алуды ұйымдастырушы осы Заңның 22-бабының талаптарын ескере отырып, мемлекеттік сатып алу веб-порталында конкурс тәсілімен мемлекеттік сатып алуды жүзеге асыру туралы алдын ала хабарландыруды орналастыруға құқылы.</w:t>
      </w:r>
    </w:p>
    <w:bookmarkEnd w:id="338"/>
    <w:bookmarkStart w:name="z379" w:id="339"/>
    <w:p>
      <w:pPr>
        <w:spacing w:after="0"/>
        <w:ind w:left="0"/>
        <w:jc w:val="both"/>
      </w:pPr>
      <w:r>
        <w:rPr>
          <w:rFonts w:ascii="Times New Roman"/>
          <w:b w:val="false"/>
          <w:i w:val="false"/>
          <w:color w:val="000000"/>
          <w:sz w:val="28"/>
        </w:rPr>
        <w:t>
      2. Мемлекеттік сатып алу веб-порталында конкурс тәсілімен мемлекеттік сатып алуды жүзеге асыру туралы алдын ала хабарландыру орналастырылған жағдайда, жиынтығында мынадай шарттардың орындалуы:</w:t>
      </w:r>
    </w:p>
    <w:bookmarkEnd w:id="339"/>
    <w:bookmarkStart w:name="z380" w:id="340"/>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22-бабына</w:t>
      </w:r>
      <w:r>
        <w:rPr>
          <w:rFonts w:ascii="Times New Roman"/>
          <w:b w:val="false"/>
          <w:i w:val="false"/>
          <w:color w:val="000000"/>
          <w:sz w:val="28"/>
        </w:rPr>
        <w:t xml:space="preserve"> сәйкес бекітілген конкурстық құжаттаманың өзгермеуі;</w:t>
      </w:r>
    </w:p>
    <w:bookmarkEnd w:id="340"/>
    <w:bookmarkStart w:name="z381" w:id="341"/>
    <w:p>
      <w:pPr>
        <w:spacing w:after="0"/>
        <w:ind w:left="0"/>
        <w:jc w:val="both"/>
      </w:pPr>
      <w:r>
        <w:rPr>
          <w:rFonts w:ascii="Times New Roman"/>
          <w:b w:val="false"/>
          <w:i w:val="false"/>
          <w:color w:val="000000"/>
          <w:sz w:val="28"/>
        </w:rPr>
        <w:t>
      2) конкурс тәсілімен мемлекеттік сатып алуды жүзеге асыру туралы алдын ала хабарландыру мемлекеттік сатып алу веб-порталында күнтізбелік отыз күннен он екі айға дейінгі мерзімде, бірақ мемлекеттік сатып алуды жүзеге асыру туралы хабархат орналастырылған күнге дейін ағымдағы қаржы жылының аяқталу мерзімінен кешіктірілмей орналастырылуы шартымен, әлеуетті өнім берушілердің конкурсқа қатысуға арналған өтінімдерді ұсынатын соңғы күнінің мерзімі мемлекеттік сатып алу веб-порталында конкурс тәсілімен мемлекеттік сатып алуды жүзеге асыру туралы хабарландыру мәтіні орналастырылған күннен бастап жеті жұмыс күнінен кем болмауға тиіс.";</w:t>
      </w:r>
    </w:p>
    <w:bookmarkEnd w:id="341"/>
    <w:bookmarkStart w:name="z382" w:id="34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25-баптың</w:t>
      </w:r>
      <w:r>
        <w:rPr>
          <w:rFonts w:ascii="Times New Roman"/>
          <w:b w:val="false"/>
          <w:i w:val="false"/>
          <w:color w:val="000000"/>
          <w:sz w:val="28"/>
        </w:rPr>
        <w:t xml:space="preserve"> 3-тармағында:</w:t>
      </w:r>
    </w:p>
    <w:bookmarkEnd w:id="342"/>
    <w:bookmarkStart w:name="z383" w:id="343"/>
    <w:p>
      <w:pPr>
        <w:spacing w:after="0"/>
        <w:ind w:left="0"/>
        <w:jc w:val="both"/>
      </w:pPr>
      <w:r>
        <w:rPr>
          <w:rFonts w:ascii="Times New Roman"/>
          <w:b w:val="false"/>
          <w:i w:val="false"/>
          <w:color w:val="000000"/>
          <w:sz w:val="28"/>
        </w:rPr>
        <w:t>
      бірінші бөліктің 1) тармақшасы мынадай редакцияда жазылсын:</w:t>
      </w:r>
    </w:p>
    <w:bookmarkEnd w:id="343"/>
    <w:bookmarkStart w:name="z384" w:id="344"/>
    <w:p>
      <w:pPr>
        <w:spacing w:after="0"/>
        <w:ind w:left="0"/>
        <w:jc w:val="both"/>
      </w:pPr>
      <w:r>
        <w:rPr>
          <w:rFonts w:ascii="Times New Roman"/>
          <w:b w:val="false"/>
          <w:i w:val="false"/>
          <w:color w:val="000000"/>
          <w:sz w:val="28"/>
        </w:rPr>
        <w:t xml:space="preserve">
      "1) әлеуетті өнім берушінің электрондық әмиянындағы ақшаны таңдауға құқылы. Кепілдік ақшалай жарнаны беруге осы Заңның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жол беріледі;";</w:t>
      </w:r>
    </w:p>
    <w:bookmarkEnd w:id="344"/>
    <w:bookmarkStart w:name="z385" w:id="345"/>
    <w:p>
      <w:pPr>
        <w:spacing w:after="0"/>
        <w:ind w:left="0"/>
        <w:jc w:val="both"/>
      </w:pPr>
      <w:r>
        <w:rPr>
          <w:rFonts w:ascii="Times New Roman"/>
          <w:b w:val="false"/>
          <w:i w:val="false"/>
          <w:color w:val="000000"/>
          <w:sz w:val="28"/>
        </w:rPr>
        <w:t>
      мынадай мазмұндағы төртінші бөлікпен толықтырылсын:</w:t>
      </w:r>
    </w:p>
    <w:bookmarkEnd w:id="345"/>
    <w:bookmarkStart w:name="z386" w:id="346"/>
    <w:p>
      <w:pPr>
        <w:spacing w:after="0"/>
        <w:ind w:left="0"/>
        <w:jc w:val="both"/>
      </w:pPr>
      <w:r>
        <w:rPr>
          <w:rFonts w:ascii="Times New Roman"/>
          <w:b w:val="false"/>
          <w:i w:val="false"/>
          <w:color w:val="000000"/>
          <w:sz w:val="28"/>
        </w:rPr>
        <w:t>
      "Мемлекеттік сатып алу саласындағы бірыңғай оператордың өз ақшасын осы Заңда көзделген есеп айырысу операцияларын жүзеге асыруға арналған банктік шотқа есепке жазуына жол берілмейді.";</w:t>
      </w:r>
    </w:p>
    <w:bookmarkEnd w:id="346"/>
    <w:bookmarkStart w:name="z387" w:id="34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26-бапта</w:t>
      </w:r>
      <w:r>
        <w:rPr>
          <w:rFonts w:ascii="Times New Roman"/>
          <w:b w:val="false"/>
          <w:i w:val="false"/>
          <w:color w:val="000000"/>
          <w:sz w:val="28"/>
        </w:rPr>
        <w:t>:</w:t>
      </w:r>
    </w:p>
    <w:bookmarkEnd w:id="347"/>
    <w:bookmarkStart w:name="z388" w:id="348"/>
    <w:p>
      <w:pPr>
        <w:spacing w:after="0"/>
        <w:ind w:left="0"/>
        <w:jc w:val="both"/>
      </w:pPr>
      <w:r>
        <w:rPr>
          <w:rFonts w:ascii="Times New Roman"/>
          <w:b w:val="false"/>
          <w:i w:val="false"/>
          <w:color w:val="000000"/>
          <w:sz w:val="28"/>
        </w:rPr>
        <w:t>
      тақырып мынадай редакцияда жазылсын:</w:t>
      </w:r>
    </w:p>
    <w:bookmarkEnd w:id="348"/>
    <w:bookmarkStart w:name="z389" w:id="349"/>
    <w:p>
      <w:pPr>
        <w:spacing w:after="0"/>
        <w:ind w:left="0"/>
        <w:jc w:val="both"/>
      </w:pPr>
      <w:r>
        <w:rPr>
          <w:rFonts w:ascii="Times New Roman"/>
          <w:b w:val="false"/>
          <w:i w:val="false"/>
          <w:color w:val="000000"/>
          <w:sz w:val="28"/>
        </w:rPr>
        <w:t>
      "26-бап. Мемлекеттік сатып алуды жүзеге асыру кезіндегі демпингке қарсы шаралар";</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1" w:id="350"/>
    <w:p>
      <w:pPr>
        <w:spacing w:after="0"/>
        <w:ind w:left="0"/>
        <w:jc w:val="both"/>
      </w:pPr>
      <w:r>
        <w:rPr>
          <w:rFonts w:ascii="Times New Roman"/>
          <w:b w:val="false"/>
          <w:i w:val="false"/>
          <w:color w:val="000000"/>
          <w:sz w:val="28"/>
        </w:rPr>
        <w:t>
      "1. Әлеуетті өнім беруші ұсынған, мемлекеттік сатып алуды жүзеге асыру қағидаларында айқындалатын шекті мәннен төмен болып табылатын баға демпингтік баға деп танылады.";</w:t>
      </w:r>
    </w:p>
    <w:bookmarkEnd w:id="350"/>
    <w:bookmarkStart w:name="z392" w:id="35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27-бапта</w:t>
      </w:r>
      <w:r>
        <w:rPr>
          <w:rFonts w:ascii="Times New Roman"/>
          <w:b w:val="false"/>
          <w:i w:val="false"/>
          <w:color w:val="000000"/>
          <w:sz w:val="28"/>
        </w:rPr>
        <w:t>:</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94" w:id="352"/>
    <w:p>
      <w:pPr>
        <w:spacing w:after="0"/>
        <w:ind w:left="0"/>
        <w:jc w:val="both"/>
      </w:pPr>
      <w:r>
        <w:rPr>
          <w:rFonts w:ascii="Times New Roman"/>
          <w:b w:val="false"/>
          <w:i w:val="false"/>
          <w:color w:val="000000"/>
          <w:sz w:val="28"/>
        </w:rPr>
        <w:t>
      "2. Тапсырыс беруші, мемлекеттік сатып алуды ұйымдастырушы, мемлекеттік сатып алуды бірыңғай ұйымдастырушы қажет болған кезде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bookmarkEnd w:id="352"/>
    <w:bookmarkStart w:name="z395" w:id="353"/>
    <w:p>
      <w:pPr>
        <w:spacing w:after="0"/>
        <w:ind w:left="0"/>
        <w:jc w:val="both"/>
      </w:pPr>
      <w:r>
        <w:rPr>
          <w:rFonts w:ascii="Times New Roman"/>
          <w:b w:val="false"/>
          <w:i w:val="false"/>
          <w:color w:val="000000"/>
          <w:sz w:val="28"/>
        </w:rPr>
        <w:t>
      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397" w:id="354"/>
    <w:p>
      <w:pPr>
        <w:spacing w:after="0"/>
        <w:ind w:left="0"/>
        <w:jc w:val="both"/>
      </w:pPr>
      <w:r>
        <w:rPr>
          <w:rFonts w:ascii="Times New Roman"/>
          <w:b w:val="false"/>
          <w:i w:val="false"/>
          <w:color w:val="000000"/>
          <w:sz w:val="28"/>
        </w:rPr>
        <w:t>
      "1) конкурсқа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bookmarkEnd w:id="354"/>
    <w:bookmarkStart w:name="z398" w:id="35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29-бап</w:t>
      </w:r>
      <w:r>
        <w:rPr>
          <w:rFonts w:ascii="Times New Roman"/>
          <w:b w:val="false"/>
          <w:i w:val="false"/>
          <w:color w:val="000000"/>
          <w:sz w:val="28"/>
        </w:rPr>
        <w:t xml:space="preserve"> мынадай мазмұндағы 4-тармақпен толықтырылсын:</w:t>
      </w:r>
    </w:p>
    <w:bookmarkEnd w:id="355"/>
    <w:bookmarkStart w:name="z399" w:id="356"/>
    <w:p>
      <w:pPr>
        <w:spacing w:after="0"/>
        <w:ind w:left="0"/>
        <w:jc w:val="both"/>
      </w:pPr>
      <w:r>
        <w:rPr>
          <w:rFonts w:ascii="Times New Roman"/>
          <w:b w:val="false"/>
          <w:i w:val="false"/>
          <w:color w:val="000000"/>
          <w:sz w:val="28"/>
        </w:rPr>
        <w:t>
      "4. Осы баптың 1-тармағының 2), 3) және 4) тармақшаларында көзделген негіздер бойынша конкурс тәсілімен мемлекеттік сатып алу өтпеді деп танылған жағдайларда, әлеуетті өнім берушілердің конкурстық баға ұсыныстары ашылмайды.";</w:t>
      </w:r>
    </w:p>
    <w:bookmarkEnd w:id="356"/>
    <w:bookmarkStart w:name="z400" w:id="35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30-баптың</w:t>
      </w:r>
      <w:r>
        <w:rPr>
          <w:rFonts w:ascii="Times New Roman"/>
          <w:b w:val="false"/>
          <w:i w:val="false"/>
          <w:color w:val="000000"/>
          <w:sz w:val="28"/>
        </w:rPr>
        <w:t xml:space="preserve"> 1-тармағы 3) тармақшасындағы "сатып алынған жағдайларда жүзеге асырылуы мүмкін." деген сөздер "сатып алынған;" деген сөздермен ауыстырылып, мынадай мазмұндағы 4) тармақшамен толықтырылсын:</w:t>
      </w:r>
    </w:p>
    <w:bookmarkEnd w:id="357"/>
    <w:bookmarkStart w:name="z401" w:id="358"/>
    <w:p>
      <w:pPr>
        <w:spacing w:after="0"/>
        <w:ind w:left="0"/>
        <w:jc w:val="both"/>
      </w:pPr>
      <w:r>
        <w:rPr>
          <w:rFonts w:ascii="Times New Roman"/>
          <w:b w:val="false"/>
          <w:i w:val="false"/>
          <w:color w:val="000000"/>
          <w:sz w:val="28"/>
        </w:rPr>
        <w:t>
      "4) инвестициялық құрамдас бөлігі бар, офтейк-келісімшарттар қолданылатын тауарлар сатып алынған жағдайларда жүзеге асырылуы мүмкін.</w:t>
      </w:r>
    </w:p>
    <w:bookmarkEnd w:id="358"/>
    <w:bookmarkStart w:name="z402" w:id="359"/>
    <w:p>
      <w:pPr>
        <w:spacing w:after="0"/>
        <w:ind w:left="0"/>
        <w:jc w:val="both"/>
      </w:pPr>
      <w:r>
        <w:rPr>
          <w:rFonts w:ascii="Times New Roman"/>
          <w:b w:val="false"/>
          <w:i w:val="false"/>
          <w:color w:val="000000"/>
          <w:sz w:val="28"/>
        </w:rPr>
        <w:t>
      Офтейк-келісімшарттарды жасасу Қазақстан Республикасының бюджет заңнамасына сәйкес тиісті бюджет негізінде жүзеге асырылады.";</w:t>
      </w:r>
    </w:p>
    <w:bookmarkEnd w:id="359"/>
    <w:bookmarkStart w:name="z403" w:id="36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4-тарау</w:t>
      </w:r>
      <w:r>
        <w:rPr>
          <w:rFonts w:ascii="Times New Roman"/>
          <w:b w:val="false"/>
          <w:i w:val="false"/>
          <w:color w:val="000000"/>
          <w:sz w:val="28"/>
        </w:rPr>
        <w:t xml:space="preserve"> мынадай мазмұндағы 31-1, 31-2 және 31-3-баптармен толықтырылсын:</w:t>
      </w:r>
    </w:p>
    <w:bookmarkEnd w:id="360"/>
    <w:bookmarkStart w:name="z404" w:id="361"/>
    <w:p>
      <w:pPr>
        <w:spacing w:after="0"/>
        <w:ind w:left="0"/>
        <w:jc w:val="both"/>
      </w:pPr>
      <w:r>
        <w:rPr>
          <w:rFonts w:ascii="Times New Roman"/>
          <w:b w:val="false"/>
          <w:i w:val="false"/>
          <w:color w:val="000000"/>
          <w:sz w:val="28"/>
        </w:rPr>
        <w:t>
      "31-1-бап. Негіздемелік келісім пайдаланылатын конкурс тәсілімен мемлекеттік сатып алуды жүзеге асыру ерекшеліктері</w:t>
      </w:r>
    </w:p>
    <w:bookmarkEnd w:id="361"/>
    <w:bookmarkStart w:name="z405" w:id="362"/>
    <w:p>
      <w:pPr>
        <w:spacing w:after="0"/>
        <w:ind w:left="0"/>
        <w:jc w:val="both"/>
      </w:pPr>
      <w:r>
        <w:rPr>
          <w:rFonts w:ascii="Times New Roman"/>
          <w:b w:val="false"/>
          <w:i w:val="false"/>
          <w:color w:val="000000"/>
          <w:sz w:val="28"/>
        </w:rPr>
        <w:t>
      1. Негіздемелік келісім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362"/>
    <w:bookmarkStart w:name="z406" w:id="363"/>
    <w:p>
      <w:pPr>
        <w:spacing w:after="0"/>
        <w:ind w:left="0"/>
        <w:jc w:val="both"/>
      </w:pPr>
      <w:r>
        <w:rPr>
          <w:rFonts w:ascii="Times New Roman"/>
          <w:b w:val="false"/>
          <w:i w:val="false"/>
          <w:color w:val="000000"/>
          <w:sz w:val="28"/>
        </w:rPr>
        <w:t>
      2. Негіздемелік келісімдер пайдаланылатын конкурс тәсілімен мемлекеттік сатып алуды жүзеге асыру тәртібі мемлекеттік сатып алуды жүзеге асыру қағидаларында айқындалады.</w:t>
      </w:r>
    </w:p>
    <w:bookmarkEnd w:id="363"/>
    <w:bookmarkStart w:name="z407" w:id="364"/>
    <w:p>
      <w:pPr>
        <w:spacing w:after="0"/>
        <w:ind w:left="0"/>
        <w:jc w:val="both"/>
      </w:pPr>
      <w:r>
        <w:rPr>
          <w:rFonts w:ascii="Times New Roman"/>
          <w:b w:val="false"/>
          <w:i w:val="false"/>
          <w:color w:val="000000"/>
          <w:sz w:val="28"/>
        </w:rPr>
        <w:t>
      31-2-бап. Рейтингтік-балдық жүйе пайдаланылатын конкурс тәсілімен мемлекеттік сатып алуды жүзеге асыру ерекшеліктері</w:t>
      </w:r>
    </w:p>
    <w:bookmarkEnd w:id="364"/>
    <w:bookmarkStart w:name="z408" w:id="365"/>
    <w:p>
      <w:pPr>
        <w:spacing w:after="0"/>
        <w:ind w:left="0"/>
        <w:jc w:val="both"/>
      </w:pPr>
      <w:r>
        <w:rPr>
          <w:rFonts w:ascii="Times New Roman"/>
          <w:b w:val="false"/>
          <w:i w:val="false"/>
          <w:color w:val="000000"/>
          <w:sz w:val="28"/>
        </w:rPr>
        <w:t>
      1. Рейтингтік-балдық жүйе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365"/>
    <w:bookmarkStart w:name="z409" w:id="366"/>
    <w:p>
      <w:pPr>
        <w:spacing w:after="0"/>
        <w:ind w:left="0"/>
        <w:jc w:val="both"/>
      </w:pPr>
      <w:r>
        <w:rPr>
          <w:rFonts w:ascii="Times New Roman"/>
          <w:b w:val="false"/>
          <w:i w:val="false"/>
          <w:color w:val="000000"/>
          <w:sz w:val="28"/>
        </w:rPr>
        <w:t>
      2. Рейтингтік-балдық жүйе пайдаланылатын конкурс тәсілімен мемлекеттік сатып алуды жүзеге асыру тәртібі мен олардың өлшемшарттары мемлекеттік сатып алуды жүзеге асыру қағидаларында айқындалады.</w:t>
      </w:r>
    </w:p>
    <w:bookmarkEnd w:id="366"/>
    <w:bookmarkStart w:name="z410" w:id="367"/>
    <w:p>
      <w:pPr>
        <w:spacing w:after="0"/>
        <w:ind w:left="0"/>
        <w:jc w:val="both"/>
      </w:pPr>
      <w:r>
        <w:rPr>
          <w:rFonts w:ascii="Times New Roman"/>
          <w:b w:val="false"/>
          <w:i w:val="false"/>
          <w:color w:val="000000"/>
          <w:sz w:val="28"/>
        </w:rPr>
        <w:t>
      31-3-бап.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асыру ерекшеліктері</w:t>
      </w:r>
    </w:p>
    <w:bookmarkEnd w:id="367"/>
    <w:bookmarkStart w:name="z411" w:id="368"/>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368"/>
    <w:bookmarkStart w:name="z412" w:id="369"/>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асыру тәртібі мемлекеттік сатып алуды жүзеге асыру қағидаларында айқындалады.";</w:t>
      </w:r>
    </w:p>
    <w:bookmarkEnd w:id="369"/>
    <w:bookmarkStart w:name="z413" w:id="37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34-баптар</w:t>
      </w:r>
      <w:r>
        <w:rPr>
          <w:rFonts w:ascii="Times New Roman"/>
          <w:b w:val="false"/>
          <w:i w:val="false"/>
          <w:color w:val="000000"/>
          <w:sz w:val="28"/>
        </w:rPr>
        <w:t xml:space="preserve"> мынадай редакцияда жазылсын:</w:t>
      </w:r>
    </w:p>
    <w:bookmarkEnd w:id="370"/>
    <w:bookmarkStart w:name="z414" w:id="371"/>
    <w:p>
      <w:pPr>
        <w:spacing w:after="0"/>
        <w:ind w:left="0"/>
        <w:jc w:val="both"/>
      </w:pPr>
      <w:r>
        <w:rPr>
          <w:rFonts w:ascii="Times New Roman"/>
          <w:b w:val="false"/>
          <w:i w:val="false"/>
          <w:color w:val="000000"/>
          <w:sz w:val="28"/>
        </w:rPr>
        <w:t>
      "32-бап. Аукцион тәсілімен мемлекеттік сатып алуды жүзеге асыру</w:t>
      </w:r>
    </w:p>
    <w:bookmarkEnd w:id="371"/>
    <w:bookmarkStart w:name="z415" w:id="372"/>
    <w:p>
      <w:pPr>
        <w:spacing w:after="0"/>
        <w:ind w:left="0"/>
        <w:jc w:val="both"/>
      </w:pPr>
      <w:r>
        <w:rPr>
          <w:rFonts w:ascii="Times New Roman"/>
          <w:b w:val="false"/>
          <w:i w:val="false"/>
          <w:color w:val="000000"/>
          <w:sz w:val="28"/>
        </w:rPr>
        <w:t>
      1. Аукцион тәсілімен мемлекеттік сатып алу нақты уақыт режимiнде мемлекеттiк сатып алу веб-порталында жүзеге асырылады, оның өткізілуін мемлекеттiк сатып алу саласындағы бірыңғай оператор қамтамасыз етеді.</w:t>
      </w:r>
    </w:p>
    <w:bookmarkEnd w:id="372"/>
    <w:bookmarkStart w:name="z416" w:id="373"/>
    <w:p>
      <w:pPr>
        <w:spacing w:after="0"/>
        <w:ind w:left="0"/>
        <w:jc w:val="both"/>
      </w:pPr>
      <w:r>
        <w:rPr>
          <w:rFonts w:ascii="Times New Roman"/>
          <w:b w:val="false"/>
          <w:i w:val="false"/>
          <w:color w:val="000000"/>
          <w:sz w:val="28"/>
        </w:rPr>
        <w:t>
      2. Аукцион бір лотқа өткізіледі, бұл ретте тауар аукцион нысанасы болып табылады.</w:t>
      </w:r>
    </w:p>
    <w:bookmarkEnd w:id="373"/>
    <w:bookmarkStart w:name="z417" w:id="374"/>
    <w:p>
      <w:pPr>
        <w:spacing w:after="0"/>
        <w:ind w:left="0"/>
        <w:jc w:val="both"/>
      </w:pPr>
      <w:r>
        <w:rPr>
          <w:rFonts w:ascii="Times New Roman"/>
          <w:b w:val="false"/>
          <w:i w:val="false"/>
          <w:color w:val="000000"/>
          <w:sz w:val="28"/>
        </w:rPr>
        <w:t>
      3. Аукцион тәсілімен мемлекеттік сатып алуды жүзеге асырған кезде уәкілетті орган бекіткен тізбе бойынша тауарларды сатып алуды қоспағанда, мемлекеттік сатып алуды ұйымдастырушы аукциондық құжаттамада тауарларды олардың біртекті түрлері және оларды беру орны бойынша лоттарға бөлуге міндетті.</w:t>
      </w:r>
    </w:p>
    <w:bookmarkEnd w:id="374"/>
    <w:bookmarkStart w:name="z418" w:id="375"/>
    <w:p>
      <w:pPr>
        <w:spacing w:after="0"/>
        <w:ind w:left="0"/>
        <w:jc w:val="both"/>
      </w:pPr>
      <w:r>
        <w:rPr>
          <w:rFonts w:ascii="Times New Roman"/>
          <w:b w:val="false"/>
          <w:i w:val="false"/>
          <w:color w:val="000000"/>
          <w:sz w:val="28"/>
        </w:rPr>
        <w:t>
      Тауарларды беретін кемінде бес орын болған жағдайда, лотта тауарларды беретін бірнеше орынды көрсетуге жол беріледі.</w:t>
      </w:r>
    </w:p>
    <w:bookmarkEnd w:id="375"/>
    <w:bookmarkStart w:name="z419" w:id="376"/>
    <w:p>
      <w:pPr>
        <w:spacing w:after="0"/>
        <w:ind w:left="0"/>
        <w:jc w:val="both"/>
      </w:pPr>
      <w:r>
        <w:rPr>
          <w:rFonts w:ascii="Times New Roman"/>
          <w:b w:val="false"/>
          <w:i w:val="false"/>
          <w:color w:val="000000"/>
          <w:sz w:val="28"/>
        </w:rPr>
        <w:t>
      4. Аукцион тәсілімен мемлекеттік сатып алу мынадай ретпен жүзеге асырылады:</w:t>
      </w:r>
    </w:p>
    <w:bookmarkEnd w:id="376"/>
    <w:bookmarkStart w:name="z420" w:id="377"/>
    <w:p>
      <w:pPr>
        <w:spacing w:after="0"/>
        <w:ind w:left="0"/>
        <w:jc w:val="both"/>
      </w:pPr>
      <w:r>
        <w:rPr>
          <w:rFonts w:ascii="Times New Roman"/>
          <w:b w:val="false"/>
          <w:i w:val="false"/>
          <w:color w:val="000000"/>
          <w:sz w:val="28"/>
        </w:rPr>
        <w:t>
      1) бірінші кезеңде аукцион өткізіледі;</w:t>
      </w:r>
    </w:p>
    <w:bookmarkEnd w:id="377"/>
    <w:bookmarkStart w:name="z421" w:id="378"/>
    <w:p>
      <w:pPr>
        <w:spacing w:after="0"/>
        <w:ind w:left="0"/>
        <w:jc w:val="both"/>
      </w:pPr>
      <w:r>
        <w:rPr>
          <w:rFonts w:ascii="Times New Roman"/>
          <w:b w:val="false"/>
          <w:i w:val="false"/>
          <w:color w:val="000000"/>
          <w:sz w:val="28"/>
        </w:rPr>
        <w:t>
      2) екінші кезеңде аукциондық комиссия аукционға қатысуға арналған өтінімдерді олардың біліктілік талаптарына және аукциондық құжаттама талаптарына сәйкестігі тұрғысынан қарайды.</w:t>
      </w:r>
    </w:p>
    <w:bookmarkEnd w:id="378"/>
    <w:bookmarkStart w:name="z422" w:id="379"/>
    <w:p>
      <w:pPr>
        <w:spacing w:after="0"/>
        <w:ind w:left="0"/>
        <w:jc w:val="both"/>
      </w:pPr>
      <w:r>
        <w:rPr>
          <w:rFonts w:ascii="Times New Roman"/>
          <w:b w:val="false"/>
          <w:i w:val="false"/>
          <w:color w:val="000000"/>
          <w:sz w:val="28"/>
        </w:rPr>
        <w:t xml:space="preserve">
      5. Аукциондық құжаттамаға, алдын ала талқылауға, аукцион тәсілімен мемлекеттік сатып алуды жүзеге асыру туралы хабархатқа, аукционға қатысуға арналған өтінімге, оны қамтамасыз етуге қойылатын талаптар осы бапта белгіленген ерекшеліктер ескеріле отырып, осы Заңның </w:t>
      </w:r>
      <w:r>
        <w:rPr>
          <w:rFonts w:ascii="Times New Roman"/>
          <w:b w:val="false"/>
          <w:i w:val="false"/>
          <w:color w:val="000000"/>
          <w:sz w:val="28"/>
        </w:rPr>
        <w:t>21-бабының</w:t>
      </w:r>
      <w:r>
        <w:rPr>
          <w:rFonts w:ascii="Times New Roman"/>
          <w:b w:val="false"/>
          <w:i w:val="false"/>
          <w:color w:val="000000"/>
          <w:sz w:val="28"/>
        </w:rPr>
        <w:t xml:space="preserve"> 1, 2, 3 және 5-тармақтарына, 22, 22-1, 23, 24 және </w:t>
      </w:r>
      <w:r>
        <w:rPr>
          <w:rFonts w:ascii="Times New Roman"/>
          <w:b w:val="false"/>
          <w:i w:val="false"/>
          <w:color w:val="000000"/>
          <w:sz w:val="28"/>
        </w:rPr>
        <w:t>25-баптарына</w:t>
      </w:r>
      <w:r>
        <w:rPr>
          <w:rFonts w:ascii="Times New Roman"/>
          <w:b w:val="false"/>
          <w:i w:val="false"/>
          <w:color w:val="000000"/>
          <w:sz w:val="28"/>
        </w:rPr>
        <w:t xml:space="preserve"> сәйкес айқындалады.</w:t>
      </w:r>
    </w:p>
    <w:bookmarkEnd w:id="379"/>
    <w:bookmarkStart w:name="z423" w:id="380"/>
    <w:p>
      <w:pPr>
        <w:spacing w:after="0"/>
        <w:ind w:left="0"/>
        <w:jc w:val="both"/>
      </w:pPr>
      <w:r>
        <w:rPr>
          <w:rFonts w:ascii="Times New Roman"/>
          <w:b w:val="false"/>
          <w:i w:val="false"/>
          <w:color w:val="000000"/>
          <w:sz w:val="28"/>
        </w:rPr>
        <w:t>
      33-бап. Аукцион өткізу</w:t>
      </w:r>
    </w:p>
    <w:bookmarkEnd w:id="380"/>
    <w:bookmarkStart w:name="z424" w:id="381"/>
    <w:p>
      <w:pPr>
        <w:spacing w:after="0"/>
        <w:ind w:left="0"/>
        <w:jc w:val="both"/>
      </w:pPr>
      <w:r>
        <w:rPr>
          <w:rFonts w:ascii="Times New Roman"/>
          <w:b w:val="false"/>
          <w:i w:val="false"/>
          <w:color w:val="000000"/>
          <w:sz w:val="28"/>
        </w:rPr>
        <w:t>
      1. Аукцион мемлекеттік сатып алу веб-порталында аукциондық құжаттамада көрсетілген күні және уақытта өткізіледі.</w:t>
      </w:r>
    </w:p>
    <w:bookmarkEnd w:id="381"/>
    <w:bookmarkStart w:name="z425" w:id="382"/>
    <w:p>
      <w:pPr>
        <w:spacing w:after="0"/>
        <w:ind w:left="0"/>
        <w:jc w:val="both"/>
      </w:pPr>
      <w:r>
        <w:rPr>
          <w:rFonts w:ascii="Times New Roman"/>
          <w:b w:val="false"/>
          <w:i w:val="false"/>
          <w:color w:val="000000"/>
          <w:sz w:val="28"/>
        </w:rPr>
        <w:t>
      Аукционға қатысуға арналған өтінімдерді ұсынудың соңғы мерзімі өткен күннен кейінгі жұмыс күні аукционды өткізу күні болып табылады.</w:t>
      </w:r>
    </w:p>
    <w:bookmarkEnd w:id="382"/>
    <w:bookmarkStart w:name="z426" w:id="383"/>
    <w:p>
      <w:pPr>
        <w:spacing w:after="0"/>
        <w:ind w:left="0"/>
        <w:jc w:val="both"/>
      </w:pPr>
      <w:r>
        <w:rPr>
          <w:rFonts w:ascii="Times New Roman"/>
          <w:b w:val="false"/>
          <w:i w:val="false"/>
          <w:color w:val="000000"/>
          <w:sz w:val="28"/>
        </w:rPr>
        <w:t>
      2.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383"/>
    <w:bookmarkStart w:name="z427" w:id="384"/>
    <w:p>
      <w:pPr>
        <w:spacing w:after="0"/>
        <w:ind w:left="0"/>
        <w:jc w:val="both"/>
      </w:pPr>
      <w:r>
        <w:rPr>
          <w:rFonts w:ascii="Times New Roman"/>
          <w:b w:val="false"/>
          <w:i w:val="false"/>
          <w:color w:val="000000"/>
          <w:sz w:val="28"/>
        </w:rPr>
        <w:t>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дейінгіні құрайды.</w:t>
      </w:r>
    </w:p>
    <w:bookmarkEnd w:id="384"/>
    <w:bookmarkStart w:name="z428" w:id="385"/>
    <w:p>
      <w:pPr>
        <w:spacing w:after="0"/>
        <w:ind w:left="0"/>
        <w:jc w:val="both"/>
      </w:pPr>
      <w:r>
        <w:rPr>
          <w:rFonts w:ascii="Times New Roman"/>
          <w:b w:val="false"/>
          <w:i w:val="false"/>
          <w:color w:val="000000"/>
          <w:sz w:val="28"/>
        </w:rPr>
        <w:t>
      3. Аукционды өткізу кезінде мемлекеттік сатып алу саласындағы бірыңғай оператор аукционды өткізу мерзімі өткенге дейін әлеуетті өнім берушілердің құпиялылығын қамтамасыз етеді.</w:t>
      </w:r>
    </w:p>
    <w:bookmarkEnd w:id="385"/>
    <w:bookmarkStart w:name="z429" w:id="386"/>
    <w:p>
      <w:pPr>
        <w:spacing w:after="0"/>
        <w:ind w:left="0"/>
        <w:jc w:val="both"/>
      </w:pPr>
      <w:r>
        <w:rPr>
          <w:rFonts w:ascii="Times New Roman"/>
          <w:b w:val="false"/>
          <w:i w:val="false"/>
          <w:color w:val="000000"/>
          <w:sz w:val="28"/>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bookmarkEnd w:id="386"/>
    <w:bookmarkStart w:name="z430" w:id="387"/>
    <w:p>
      <w:pPr>
        <w:spacing w:after="0"/>
        <w:ind w:left="0"/>
        <w:jc w:val="both"/>
      </w:pPr>
      <w:r>
        <w:rPr>
          <w:rFonts w:ascii="Times New Roman"/>
          <w:b w:val="false"/>
          <w:i w:val="false"/>
          <w:color w:val="000000"/>
          <w:sz w:val="28"/>
        </w:rPr>
        <w:t>
      5. Аукционды өткізу кезінде аукционға кез келген қатысушы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387"/>
    <w:bookmarkStart w:name="z431" w:id="388"/>
    <w:p>
      <w:pPr>
        <w:spacing w:after="0"/>
        <w:ind w:left="0"/>
        <w:jc w:val="both"/>
      </w:pPr>
      <w:r>
        <w:rPr>
          <w:rFonts w:ascii="Times New Roman"/>
          <w:b w:val="false"/>
          <w:i w:val="false"/>
          <w:color w:val="000000"/>
          <w:sz w:val="28"/>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bookmarkEnd w:id="388"/>
    <w:bookmarkStart w:name="z432" w:id="389"/>
    <w:p>
      <w:pPr>
        <w:spacing w:after="0"/>
        <w:ind w:left="0"/>
        <w:jc w:val="both"/>
      </w:pPr>
      <w:r>
        <w:rPr>
          <w:rFonts w:ascii="Times New Roman"/>
          <w:b w:val="false"/>
          <w:i w:val="false"/>
          <w:color w:val="000000"/>
          <w:sz w:val="28"/>
        </w:rPr>
        <w:t>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bookmarkEnd w:id="389"/>
    <w:bookmarkStart w:name="z433" w:id="390"/>
    <w:p>
      <w:pPr>
        <w:spacing w:after="0"/>
        <w:ind w:left="0"/>
        <w:jc w:val="both"/>
      </w:pPr>
      <w:r>
        <w:rPr>
          <w:rFonts w:ascii="Times New Roman"/>
          <w:b w:val="false"/>
          <w:i w:val="false"/>
          <w:color w:val="000000"/>
          <w:sz w:val="28"/>
        </w:rPr>
        <w:t>
      8. Мемлекеттік сатып алу веб-порталы аукцион хаттамасын автоматты түрде қалыптастырады.</w:t>
      </w:r>
    </w:p>
    <w:bookmarkEnd w:id="390"/>
    <w:bookmarkStart w:name="z434" w:id="391"/>
    <w:p>
      <w:pPr>
        <w:spacing w:after="0"/>
        <w:ind w:left="0"/>
        <w:jc w:val="both"/>
      </w:pPr>
      <w:r>
        <w:rPr>
          <w:rFonts w:ascii="Times New Roman"/>
          <w:b w:val="false"/>
          <w:i w:val="false"/>
          <w:color w:val="000000"/>
          <w:sz w:val="28"/>
        </w:rPr>
        <w:t>
      9. Егер өткізілетін аукционның нысанасы болып табылатын тауардың аукционға басқа қатысушы ұсынған бастапқы бағаға тең бастапқы бағасы ұсынылса, тауардың басқа ұсыныстардан бұрынырақ ұсынылған бастапқы бағасы ең төмен бастапқы баға деп танылады.</w:t>
      </w:r>
    </w:p>
    <w:bookmarkEnd w:id="391"/>
    <w:bookmarkStart w:name="z435" w:id="392"/>
    <w:p>
      <w:pPr>
        <w:spacing w:after="0"/>
        <w:ind w:left="0"/>
        <w:jc w:val="both"/>
      </w:pPr>
      <w:r>
        <w:rPr>
          <w:rFonts w:ascii="Times New Roman"/>
          <w:b w:val="false"/>
          <w:i w:val="false"/>
          <w:color w:val="000000"/>
          <w:sz w:val="28"/>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аукционда бірінші орын алған әлеуетті өнім беруші болып танылады.</w:t>
      </w:r>
    </w:p>
    <w:bookmarkEnd w:id="392"/>
    <w:bookmarkStart w:name="z436" w:id="393"/>
    <w:p>
      <w:pPr>
        <w:spacing w:after="0"/>
        <w:ind w:left="0"/>
        <w:jc w:val="both"/>
      </w:pPr>
      <w:r>
        <w:rPr>
          <w:rFonts w:ascii="Times New Roman"/>
          <w:b w:val="false"/>
          <w:i w:val="false"/>
          <w:color w:val="000000"/>
          <w:sz w:val="28"/>
        </w:rPr>
        <w:t>
      34-бап. Аукционға қатысуға арналған өтінімдерді қарау</w:t>
      </w:r>
    </w:p>
    <w:bookmarkEnd w:id="393"/>
    <w:bookmarkStart w:name="z437" w:id="394"/>
    <w:p>
      <w:pPr>
        <w:spacing w:after="0"/>
        <w:ind w:left="0"/>
        <w:jc w:val="both"/>
      </w:pPr>
      <w:r>
        <w:rPr>
          <w:rFonts w:ascii="Times New Roman"/>
          <w:b w:val="false"/>
          <w:i w:val="false"/>
          <w:color w:val="000000"/>
          <w:sz w:val="28"/>
        </w:rPr>
        <w:t>
      1. Аукциондық комиссия біліктілік талаптарына және аукциондық құжаттаманың талаптарына сәйкес келетін әлеуетті өнім берушілерді айқындау мақсатында аукционға қатысуға арналған өтінімдерді қарауды жүзеге асырады.</w:t>
      </w:r>
    </w:p>
    <w:bookmarkEnd w:id="394"/>
    <w:bookmarkStart w:name="z438" w:id="395"/>
    <w:p>
      <w:pPr>
        <w:spacing w:after="0"/>
        <w:ind w:left="0"/>
        <w:jc w:val="both"/>
      </w:pPr>
      <w:r>
        <w:rPr>
          <w:rFonts w:ascii="Times New Roman"/>
          <w:b w:val="false"/>
          <w:i w:val="false"/>
          <w:color w:val="000000"/>
          <w:sz w:val="28"/>
        </w:rPr>
        <w:t>
      2. Аукциондық комиссия аукционға қатысуға арналған өтінімдерді қарауды бағасы ең төмен болып табылатын әлеуетті өнім берушінің өтінімінен бастайды.</w:t>
      </w:r>
    </w:p>
    <w:bookmarkEnd w:id="395"/>
    <w:bookmarkStart w:name="z439" w:id="396"/>
    <w:p>
      <w:pPr>
        <w:spacing w:after="0"/>
        <w:ind w:left="0"/>
        <w:jc w:val="both"/>
      </w:pPr>
      <w:r>
        <w:rPr>
          <w:rFonts w:ascii="Times New Roman"/>
          <w:b w:val="false"/>
          <w:i w:val="false"/>
          <w:color w:val="000000"/>
          <w:sz w:val="28"/>
        </w:rPr>
        <w:t>
      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bookmarkEnd w:id="396"/>
    <w:bookmarkStart w:name="z440" w:id="397"/>
    <w:p>
      <w:pPr>
        <w:spacing w:after="0"/>
        <w:ind w:left="0"/>
        <w:jc w:val="both"/>
      </w:pPr>
      <w:r>
        <w:rPr>
          <w:rFonts w:ascii="Times New Roman"/>
          <w:b w:val="false"/>
          <w:i w:val="false"/>
          <w:color w:val="000000"/>
          <w:sz w:val="28"/>
        </w:rPr>
        <w:t>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397"/>
    <w:bookmarkStart w:name="z441" w:id="398"/>
    <w:p>
      <w:pPr>
        <w:spacing w:after="0"/>
        <w:ind w:left="0"/>
        <w:jc w:val="both"/>
      </w:pPr>
      <w:r>
        <w:rPr>
          <w:rFonts w:ascii="Times New Roman"/>
          <w:b w:val="false"/>
          <w:i w:val="false"/>
          <w:color w:val="000000"/>
          <w:sz w:val="28"/>
        </w:rPr>
        <w:t>
      4.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әлеуетті өнім берушінің аукционға қатысуға арналған әрбір өтінімін біліктілік талаптарына және аукциондық құжаттаманың талаптарына сәйкестігі тұрғысынан қарайды.</w:t>
      </w:r>
    </w:p>
    <w:bookmarkEnd w:id="398"/>
    <w:bookmarkStart w:name="z442" w:id="399"/>
    <w:p>
      <w:pPr>
        <w:spacing w:after="0"/>
        <w:ind w:left="0"/>
        <w:jc w:val="both"/>
      </w:pPr>
      <w:r>
        <w:rPr>
          <w:rFonts w:ascii="Times New Roman"/>
          <w:b w:val="false"/>
          <w:i w:val="false"/>
          <w:color w:val="000000"/>
          <w:sz w:val="28"/>
        </w:rPr>
        <w:t>
      5. Мемлекеттік сатып алуды жүзеге асыру қағидаларында көзделген жағдайларда тапсырыс беруші, мемлекеттік сатып алуды ұйымдастырушы, мемлекеттік сатып алуды бірыңғай ұйымдастырушы әлеуетті өнім берушілер ұсынатын тауарлардың, жұмыстардың, көрсетілетін қызметтердің аукциондық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bookmarkEnd w:id="399"/>
    <w:bookmarkStart w:name="z443" w:id="400"/>
    <w:p>
      <w:pPr>
        <w:spacing w:after="0"/>
        <w:ind w:left="0"/>
        <w:jc w:val="both"/>
      </w:pPr>
      <w:r>
        <w:rPr>
          <w:rFonts w:ascii="Times New Roman"/>
          <w:b w:val="false"/>
          <w:i w:val="false"/>
          <w:color w:val="000000"/>
          <w:sz w:val="28"/>
        </w:rPr>
        <w:t>
      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bookmarkEnd w:id="400"/>
    <w:bookmarkStart w:name="z444" w:id="401"/>
    <w:p>
      <w:pPr>
        <w:spacing w:after="0"/>
        <w:ind w:left="0"/>
        <w:jc w:val="both"/>
      </w:pPr>
      <w:r>
        <w:rPr>
          <w:rFonts w:ascii="Times New Roman"/>
          <w:b w:val="false"/>
          <w:i w:val="false"/>
          <w:color w:val="000000"/>
          <w:sz w:val="28"/>
        </w:rPr>
        <w:t>
      6. Аукционға қатысуға арналған өтінімдерді қарау кезінде аукциондық комиссия:</w:t>
      </w:r>
    </w:p>
    <w:bookmarkEnd w:id="401"/>
    <w:bookmarkStart w:name="z445" w:id="402"/>
    <w:p>
      <w:pPr>
        <w:spacing w:after="0"/>
        <w:ind w:left="0"/>
        <w:jc w:val="both"/>
      </w:pPr>
      <w:r>
        <w:rPr>
          <w:rFonts w:ascii="Times New Roman"/>
          <w:b w:val="false"/>
          <w:i w:val="false"/>
          <w:color w:val="000000"/>
          <w:sz w:val="28"/>
        </w:rPr>
        <w:t>
      1) аукционға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bookmarkEnd w:id="402"/>
    <w:bookmarkStart w:name="z446" w:id="403"/>
    <w:p>
      <w:pPr>
        <w:spacing w:after="0"/>
        <w:ind w:left="0"/>
        <w:jc w:val="both"/>
      </w:pPr>
      <w:r>
        <w:rPr>
          <w:rFonts w:ascii="Times New Roman"/>
          <w:b w:val="false"/>
          <w:i w:val="false"/>
          <w:color w:val="000000"/>
          <w:sz w:val="28"/>
        </w:rPr>
        <w:t>
      2) аукционға қатысуға арналған өтінімдерде қамтылған мәліметтерді нақтылау мақсатында тиісті жеке немесе заңды тұлғалардан, мемлекеттік органдардан қажетті ақпаратты мемлекеттік сатып алу веб-порталы арқылы сұратуға құқылы.</w:t>
      </w:r>
    </w:p>
    <w:bookmarkEnd w:id="403"/>
    <w:bookmarkStart w:name="z447" w:id="404"/>
    <w:p>
      <w:pPr>
        <w:spacing w:after="0"/>
        <w:ind w:left="0"/>
        <w:jc w:val="both"/>
      </w:pPr>
      <w:r>
        <w:rPr>
          <w:rFonts w:ascii="Times New Roman"/>
          <w:b w:val="false"/>
          <w:i w:val="false"/>
          <w:color w:val="000000"/>
          <w:sz w:val="28"/>
        </w:rPr>
        <w:t>
      Аукциондық комиссияның аукционға қатысуға арналған өтінімді жетіспейтін құжаттармен толықтыруға, аукционға қатысуға арналған өтінімде ұсынылған құжаттарды ауыстыруға, тиісті түрде ресімделмеген құжаттарды біліктілік талаптарына және аукциондық құжаттаманың талаптарына сәйкес келтіруге байланысты сұрау салу жіберуіне және өзге де әрекеттер жасауына жол берілмейді.</w:t>
      </w:r>
    </w:p>
    <w:bookmarkEnd w:id="404"/>
    <w:bookmarkStart w:name="z448" w:id="405"/>
    <w:p>
      <w:pPr>
        <w:spacing w:after="0"/>
        <w:ind w:left="0"/>
        <w:jc w:val="both"/>
      </w:pPr>
      <w:r>
        <w:rPr>
          <w:rFonts w:ascii="Times New Roman"/>
          <w:b w:val="false"/>
          <w:i w:val="false"/>
          <w:color w:val="000000"/>
          <w:sz w:val="28"/>
        </w:rPr>
        <w:t>
      7. Егер аукционға қатысуға арналған өтінімде ұсынылған өтінімнің мәнін қозғамай түзетуге болатын грамматикалық немесе арифметикалық қателер болса, аукциондық комиссия оны аукциондық құжаттаманың талаптарына сәйкес келеді деп қарайды.";</w:t>
      </w:r>
    </w:p>
    <w:bookmarkEnd w:id="405"/>
    <w:bookmarkStart w:name="z449" w:id="40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35-баптың</w:t>
      </w:r>
      <w:r>
        <w:rPr>
          <w:rFonts w:ascii="Times New Roman"/>
          <w:b w:val="false"/>
          <w:i w:val="false"/>
          <w:color w:val="000000"/>
          <w:sz w:val="28"/>
        </w:rPr>
        <w:t xml:space="preserve"> 1 және 2-тармақтары мынадай редакцияда жазылсын:</w:t>
      </w:r>
    </w:p>
    <w:bookmarkEnd w:id="406"/>
    <w:bookmarkStart w:name="z450" w:id="407"/>
    <w:p>
      <w:pPr>
        <w:spacing w:after="0"/>
        <w:ind w:left="0"/>
        <w:jc w:val="both"/>
      </w:pPr>
      <w:r>
        <w:rPr>
          <w:rFonts w:ascii="Times New Roman"/>
          <w:b w:val="false"/>
          <w:i w:val="false"/>
          <w:color w:val="000000"/>
          <w:sz w:val="28"/>
        </w:rPr>
        <w:t>
      "1. Аукцион тәсілімен мемлекеттік сатып алу қорытындылары туралы хаттама біліктілік талаптарына және аукциондық құжаттама талаптарына сәйкес келеді деп танылған әлеуетті өнім берушінің өтінімін қарау аяқталған күні мемлекеттік сатып алу веб-порталында автоматты түрде қалыптастырылады және аукциондық комиссияның барлық мүшесі мен аукционға қатысуға арналған өтінімдерді берген барлық әлеуетті өнім берушіні электрондық пошта арқылы бір мезгілде хабардар ете отырып, онда орналастырылады.</w:t>
      </w:r>
    </w:p>
    <w:bookmarkEnd w:id="407"/>
    <w:bookmarkStart w:name="z451" w:id="408"/>
    <w:p>
      <w:pPr>
        <w:spacing w:after="0"/>
        <w:ind w:left="0"/>
        <w:jc w:val="both"/>
      </w:pPr>
      <w:r>
        <w:rPr>
          <w:rFonts w:ascii="Times New Roman"/>
          <w:b w:val="false"/>
          <w:i w:val="false"/>
          <w:color w:val="000000"/>
          <w:sz w:val="28"/>
        </w:rPr>
        <w:t>
      2. Аукцион тәсілімен мемлекеттік сатып алу қорытындылары туралы хаттамада мыналар қамтылуға тиіс:</w:t>
      </w:r>
    </w:p>
    <w:bookmarkEnd w:id="408"/>
    <w:bookmarkStart w:name="z452" w:id="409"/>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34-бабы</w:t>
      </w:r>
      <w:r>
        <w:rPr>
          <w:rFonts w:ascii="Times New Roman"/>
          <w:b w:val="false"/>
          <w:i w:val="false"/>
          <w:color w:val="000000"/>
          <w:sz w:val="28"/>
        </w:rPr>
        <w:t xml:space="preserve"> 6-тармағы бірінші бөлігінің 1) және 2) тармақшаларына сәйкес аукциондық комиссияның сұрау салулары туралы ақпарат;</w:t>
      </w:r>
    </w:p>
    <w:bookmarkEnd w:id="409"/>
    <w:bookmarkStart w:name="z453" w:id="410"/>
    <w:p>
      <w:pPr>
        <w:spacing w:after="0"/>
        <w:ind w:left="0"/>
        <w:jc w:val="both"/>
      </w:pPr>
      <w:r>
        <w:rPr>
          <w:rFonts w:ascii="Times New Roman"/>
          <w:b w:val="false"/>
          <w:i w:val="false"/>
          <w:color w:val="000000"/>
          <w:sz w:val="28"/>
        </w:rPr>
        <w:t>
      2) қабылданбау себептерін егжей-тегжейлі сипаттап, оның ішінде біліктілік талаптарына және аукциондық құжаттаманың талаптарына сәйкес келмейтінін растайтын мәліметтер мен құжаттарды көрсете отырып, аукционға қатысуға арналған өтінімдері қабылданбаған әлеуетті өнім берушілер туралы ақпарат;</w:t>
      </w:r>
    </w:p>
    <w:bookmarkEnd w:id="410"/>
    <w:bookmarkStart w:name="z454" w:id="411"/>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w:t>
      </w:r>
    </w:p>
    <w:bookmarkEnd w:id="411"/>
    <w:bookmarkStart w:name="z455" w:id="41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36-баптың</w:t>
      </w:r>
      <w:r>
        <w:rPr>
          <w:rFonts w:ascii="Times New Roman"/>
          <w:b w:val="false"/>
          <w:i w:val="false"/>
          <w:color w:val="000000"/>
          <w:sz w:val="28"/>
        </w:rPr>
        <w:t xml:space="preserve"> 1-тармағының 3) және 4) тармақшалары мынадай редакцияда жазылсын:</w:t>
      </w:r>
    </w:p>
    <w:bookmarkEnd w:id="412"/>
    <w:bookmarkStart w:name="z456" w:id="413"/>
    <w:p>
      <w:pPr>
        <w:spacing w:after="0"/>
        <w:ind w:left="0"/>
        <w:jc w:val="both"/>
      </w:pPr>
      <w:r>
        <w:rPr>
          <w:rFonts w:ascii="Times New Roman"/>
          <w:b w:val="false"/>
          <w:i w:val="false"/>
          <w:color w:val="000000"/>
          <w:sz w:val="28"/>
        </w:rPr>
        <w:t>
      "3) егер аукционға қатысушылардың барлығы біліктілік талаптарына және аукциондық құжаттаманың талаптарына сәйкес келмейді деп танылса;</w:t>
      </w:r>
    </w:p>
    <w:bookmarkEnd w:id="413"/>
    <w:bookmarkStart w:name="z457" w:id="414"/>
    <w:p>
      <w:pPr>
        <w:spacing w:after="0"/>
        <w:ind w:left="0"/>
        <w:jc w:val="both"/>
      </w:pPr>
      <w:r>
        <w:rPr>
          <w:rFonts w:ascii="Times New Roman"/>
          <w:b w:val="false"/>
          <w:i w:val="false"/>
          <w:color w:val="000000"/>
          <w:sz w:val="28"/>
        </w:rPr>
        <w:t>
      4) егер аукционға қатысушылардың өтінімдерін қарау нәтижелері бойынша аукционға бір ғана қатысушы біліктілік талаптарына және аукциондық құжаттаманың талаптарына сәйкес деп танылса, өткізілмеді деп танылады.";</w:t>
      </w:r>
    </w:p>
    <w:bookmarkEnd w:id="414"/>
    <w:bookmarkStart w:name="z458" w:id="41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6-тараудың</w:t>
      </w:r>
      <w:r>
        <w:rPr>
          <w:rFonts w:ascii="Times New Roman"/>
          <w:b w:val="false"/>
          <w:i w:val="false"/>
          <w:color w:val="000000"/>
          <w:sz w:val="28"/>
        </w:rPr>
        <w:t xml:space="preserve"> тақырыбы "сұрату тәсілімен" деген сөздерден кейін "және электрондық дүкен арқылы" деген сөздермен толықтырылсын;</w:t>
      </w:r>
    </w:p>
    <w:bookmarkEnd w:id="415"/>
    <w:bookmarkStart w:name="z459" w:id="41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37-бапта</w:t>
      </w:r>
      <w:r>
        <w:rPr>
          <w:rFonts w:ascii="Times New Roman"/>
          <w:b w:val="false"/>
          <w:i w:val="false"/>
          <w:color w:val="000000"/>
          <w:sz w:val="28"/>
        </w:rPr>
        <w:t>:</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61" w:id="417"/>
    <w:p>
      <w:pPr>
        <w:spacing w:after="0"/>
        <w:ind w:left="0"/>
        <w:jc w:val="both"/>
      </w:pPr>
      <w:r>
        <w:rPr>
          <w:rFonts w:ascii="Times New Roman"/>
          <w:b w:val="false"/>
          <w:i w:val="false"/>
          <w:color w:val="000000"/>
          <w:sz w:val="28"/>
        </w:rPr>
        <w:t>
      "1. Егер біртекті тауарлардың, жұмыстардың, көрсетілетін қызметтердің құндық мәндегі жылдық көлемдері республикалық бюджет туралы заңда тиісті қаржы жылына белгіленген айлық есептік көрсеткіштің сегіз мың еселенген мөлшерінен аспаса, мұндай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bookmarkEnd w:id="417"/>
    <w:bookmarkStart w:name="z462" w:id="418"/>
    <w:p>
      <w:pPr>
        <w:spacing w:after="0"/>
        <w:ind w:left="0"/>
        <w:jc w:val="both"/>
      </w:pPr>
      <w:r>
        <w:rPr>
          <w:rFonts w:ascii="Times New Roman"/>
          <w:b w:val="false"/>
          <w:i w:val="false"/>
          <w:color w:val="000000"/>
          <w:sz w:val="28"/>
        </w:rPr>
        <w:t>
      мынадай мазмұндағы 2-1-тармақпен толықтырылсын:</w:t>
      </w:r>
    </w:p>
    <w:bookmarkEnd w:id="418"/>
    <w:bookmarkStart w:name="z463" w:id="419"/>
    <w:p>
      <w:pPr>
        <w:spacing w:after="0"/>
        <w:ind w:left="0"/>
        <w:jc w:val="both"/>
      </w:pPr>
      <w:r>
        <w:rPr>
          <w:rFonts w:ascii="Times New Roman"/>
          <w:b w:val="false"/>
          <w:i w:val="false"/>
          <w:color w:val="000000"/>
          <w:sz w:val="28"/>
        </w:rPr>
        <w:t>
      "2-1.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тауарларды, жұмыстарды, көрсетілетін қызметтерді сатып алуды қоспағанда,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419"/>
    <w:bookmarkStart w:name="z464" w:id="420"/>
    <w:p>
      <w:pPr>
        <w:spacing w:after="0"/>
        <w:ind w:left="0"/>
        <w:jc w:val="both"/>
      </w:pPr>
      <w:r>
        <w:rPr>
          <w:rFonts w:ascii="Times New Roman"/>
          <w:b w:val="false"/>
          <w:i w:val="false"/>
          <w:color w:val="000000"/>
          <w:sz w:val="28"/>
        </w:rPr>
        <w:t>
      Тауарларды, жұмыстарды, көрсетілетін қызметтерді беретін кемінде бес орын болған жағдайда, лотта тауарларды, жұмыстарды, көрсетілетін қызметтерді беретін бірнеше орынды көрсетуге жол беріледі.";</w:t>
      </w:r>
    </w:p>
    <w:bookmarkEnd w:id="420"/>
    <w:bookmarkStart w:name="z465" w:id="42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38-баптың</w:t>
      </w:r>
      <w:r>
        <w:rPr>
          <w:rFonts w:ascii="Times New Roman"/>
          <w:b w:val="false"/>
          <w:i w:val="false"/>
          <w:color w:val="000000"/>
          <w:sz w:val="28"/>
        </w:rPr>
        <w:t xml:space="preserve"> 2-тармағының 3) тармақшасындағы "жүзеге асыру;" деген сөздер "жүзеге асыру жағдайлары қосылмайды." деген сөздермен ауыстырылып, 4) тармақшасы алып тасталсын;</w:t>
      </w:r>
    </w:p>
    <w:bookmarkEnd w:id="421"/>
    <w:bookmarkStart w:name="z466" w:id="42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6-тарау</w:t>
      </w:r>
      <w:r>
        <w:rPr>
          <w:rFonts w:ascii="Times New Roman"/>
          <w:b w:val="false"/>
          <w:i w:val="false"/>
          <w:color w:val="000000"/>
          <w:sz w:val="28"/>
        </w:rPr>
        <w:t xml:space="preserve"> мынадай мазмұндағы 38-1-баппен толықтырылсын:</w:t>
      </w:r>
    </w:p>
    <w:bookmarkEnd w:id="422"/>
    <w:bookmarkStart w:name="z467" w:id="423"/>
    <w:p>
      <w:pPr>
        <w:spacing w:after="0"/>
        <w:ind w:left="0"/>
        <w:jc w:val="both"/>
      </w:pPr>
      <w:r>
        <w:rPr>
          <w:rFonts w:ascii="Times New Roman"/>
          <w:b w:val="false"/>
          <w:i w:val="false"/>
          <w:color w:val="000000"/>
          <w:sz w:val="28"/>
        </w:rPr>
        <w:t>
      "38-1-бап. Электрондық дүкен арқылы мемлекеттік сатып алуды жүзеге асыру</w:t>
      </w:r>
    </w:p>
    <w:bookmarkEnd w:id="423"/>
    <w:bookmarkStart w:name="z468" w:id="424"/>
    <w:p>
      <w:pPr>
        <w:spacing w:after="0"/>
        <w:ind w:left="0"/>
        <w:jc w:val="both"/>
      </w:pPr>
      <w:r>
        <w:rPr>
          <w:rFonts w:ascii="Times New Roman"/>
          <w:b w:val="false"/>
          <w:i w:val="false"/>
          <w:color w:val="000000"/>
          <w:sz w:val="28"/>
        </w:rPr>
        <w:t>
      1. Электрондық дүкен арқылы мемлекеттік сатып алу жалпы құны республикалық бюджет туралы заңда тиісті қаржы жылына белгіленген айлық есептік көрсеткіштің төрт мың еселенген мөлшерінен аспайтын біртекті тауарларға жүргізіледі.</w:t>
      </w:r>
    </w:p>
    <w:bookmarkEnd w:id="424"/>
    <w:bookmarkStart w:name="z469" w:id="425"/>
    <w:p>
      <w:pPr>
        <w:spacing w:after="0"/>
        <w:ind w:left="0"/>
        <w:jc w:val="both"/>
      </w:pPr>
      <w:r>
        <w:rPr>
          <w:rFonts w:ascii="Times New Roman"/>
          <w:b w:val="false"/>
          <w:i w:val="false"/>
          <w:color w:val="000000"/>
          <w:sz w:val="28"/>
        </w:rPr>
        <w:t>
      2. Электрондық дүкен арқылы мемлекеттік сатып алуды жүзеге асыру тәртібі мемлекеттік сатып алуды жүзеге асыру қағидаларында айқындалады.";</w:t>
      </w:r>
    </w:p>
    <w:bookmarkEnd w:id="425"/>
    <w:bookmarkStart w:name="z470" w:id="42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39-бапта</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72" w:id="427"/>
    <w:p>
      <w:pPr>
        <w:spacing w:after="0"/>
        <w:ind w:left="0"/>
        <w:jc w:val="both"/>
      </w:pPr>
      <w:r>
        <w:rPr>
          <w:rFonts w:ascii="Times New Roman"/>
          <w:b w:val="false"/>
          <w:i w:val="false"/>
          <w:color w:val="000000"/>
          <w:sz w:val="28"/>
        </w:rPr>
        <w:t>
      8) тармақша алып тасталсын;</w:t>
      </w:r>
    </w:p>
    <w:bookmarkEnd w:id="427"/>
    <w:bookmarkStart w:name="z473" w:id="428"/>
    <w:p>
      <w:pPr>
        <w:spacing w:after="0"/>
        <w:ind w:left="0"/>
        <w:jc w:val="both"/>
      </w:pPr>
      <w:r>
        <w:rPr>
          <w:rFonts w:ascii="Times New Roman"/>
          <w:b w:val="false"/>
          <w:i w:val="false"/>
          <w:color w:val="000000"/>
          <w:sz w:val="28"/>
        </w:rPr>
        <w:t>
      9) тармақшаның бесінші абзацы "адамдар" деген сөзден кейін ", аудармашылар, сарапшылар" деген сөздермен толықтырылсын;</w:t>
      </w:r>
    </w:p>
    <w:bookmarkEnd w:id="428"/>
    <w:bookmarkStart w:name="z474" w:id="429"/>
    <w:p>
      <w:pPr>
        <w:spacing w:after="0"/>
        <w:ind w:left="0"/>
        <w:jc w:val="both"/>
      </w:pPr>
      <w:r>
        <w:rPr>
          <w:rFonts w:ascii="Times New Roman"/>
          <w:b w:val="false"/>
          <w:i w:val="false"/>
          <w:color w:val="000000"/>
          <w:sz w:val="28"/>
        </w:rPr>
        <w:t>
      19) тармақша алып тасталсын;</w:t>
      </w:r>
    </w:p>
    <w:bookmarkEnd w:id="429"/>
    <w:bookmarkStart w:name="z475" w:id="430"/>
    <w:p>
      <w:pPr>
        <w:spacing w:after="0"/>
        <w:ind w:left="0"/>
        <w:jc w:val="both"/>
      </w:pPr>
      <w:r>
        <w:rPr>
          <w:rFonts w:ascii="Times New Roman"/>
          <w:b w:val="false"/>
          <w:i w:val="false"/>
          <w:color w:val="000000"/>
          <w:sz w:val="28"/>
        </w:rPr>
        <w:t>
      27) және 29) тармақшалар мынадай редакцияда жазылсын:</w:t>
      </w:r>
    </w:p>
    <w:bookmarkEnd w:id="430"/>
    <w:bookmarkStart w:name="z476" w:id="431"/>
    <w:p>
      <w:pPr>
        <w:spacing w:after="0"/>
        <w:ind w:left="0"/>
        <w:jc w:val="both"/>
      </w:pPr>
      <w:r>
        <w:rPr>
          <w:rFonts w:ascii="Times New Roman"/>
          <w:b w:val="false"/>
          <w:i w:val="false"/>
          <w:color w:val="000000"/>
          <w:sz w:val="28"/>
        </w:rPr>
        <w:t>
      "27) мемлекеттік органның дауыс беретін акцияларының (жарғылық капиталға қатысу үлестерінің) бір жүз пайызы мемлекетке тиесілі акционерлік қоғамдардан, шаруашылық серіктестіктерден және өзі Қазақстан Республикасының мемлекеттік мүлік туралы заңнамасына сәйкес басқаруды жүзеге асыратын, тиісті өкілеттіктері,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мемлекеттік кәсіпорындардан тауарларды, жұмыстарды, көрсетілетін қызметтерді сатып алуы;";</w:t>
      </w:r>
    </w:p>
    <w:bookmarkEnd w:id="431"/>
    <w:bookmarkStart w:name="z477" w:id="432"/>
    <w:p>
      <w:pPr>
        <w:spacing w:after="0"/>
        <w:ind w:left="0"/>
        <w:jc w:val="both"/>
      </w:pPr>
      <w:r>
        <w:rPr>
          <w:rFonts w:ascii="Times New Roman"/>
          <w:b w:val="false"/>
          <w:i w:val="false"/>
          <w:color w:val="000000"/>
          <w:sz w:val="28"/>
        </w:rPr>
        <w:t>
      "29) қылмыстық-атқару (пенитенциарлық) жүйесі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мұндай тауарлар, жұмыстар, көрсетілетін қызметтер сатып алынатын қылмыстық-атқару (пенитенциарлық) жүйесі мекемелері мемлекеттік кәсiпорындарының тiзбесiн Қазақстан Республикасының Үкiметi бекiтедi.</w:t>
      </w:r>
    </w:p>
    <w:bookmarkEnd w:id="432"/>
    <w:bookmarkStart w:name="z478" w:id="433"/>
    <w:p>
      <w:pPr>
        <w:spacing w:after="0"/>
        <w:ind w:left="0"/>
        <w:jc w:val="both"/>
      </w:pPr>
      <w:r>
        <w:rPr>
          <w:rFonts w:ascii="Times New Roman"/>
          <w:b w:val="false"/>
          <w:i w:val="false"/>
          <w:color w:val="000000"/>
          <w:sz w:val="28"/>
        </w:rPr>
        <w:t>
      Қылмыстық-атқару (пенитенциарлық) жүйесі мекемелері мемлекеттiк кәсiпорындарының сотталғандарды жұмысқа орналастыру мақсатында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 негізінде жүзеге асырылады.</w:t>
      </w:r>
    </w:p>
    <w:bookmarkEnd w:id="433"/>
    <w:bookmarkStart w:name="z479" w:id="434"/>
    <w:p>
      <w:pPr>
        <w:spacing w:after="0"/>
        <w:ind w:left="0"/>
        <w:jc w:val="both"/>
      </w:pPr>
      <w:r>
        <w:rPr>
          <w:rFonts w:ascii="Times New Roman"/>
          <w:b w:val="false"/>
          <w:i w:val="false"/>
          <w:color w:val="000000"/>
          <w:sz w:val="28"/>
        </w:rPr>
        <w:t>
      Қылмыстық-атқару (пенитенциарлық) жүйесі мекемелері мемлекеттік кәсіпорындарының сотталғандарды және (немесе) жаза мерзімін өтегендерді не пробация қызметінде есепте тұрғандарды мемлекеттік сатып алуды жүзеге асыру қағидаларында айқындалған шарттарда қосалқы мердігер (бірлесіп орындаушы) ретінде жұмысқа орналастыру мақсатында осы Заңның 43-бабының 23-1-тармағында көзделген көлемнен аспайтын көлемде,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p>
    <w:bookmarkEnd w:id="434"/>
    <w:bookmarkStart w:name="z480" w:id="435"/>
    <w:p>
      <w:pPr>
        <w:spacing w:after="0"/>
        <w:ind w:left="0"/>
        <w:jc w:val="both"/>
      </w:pPr>
      <w:r>
        <w:rPr>
          <w:rFonts w:ascii="Times New Roman"/>
          <w:b w:val="false"/>
          <w:i w:val="false"/>
          <w:color w:val="000000"/>
          <w:sz w:val="28"/>
        </w:rPr>
        <w:t>
      37) тармақша алып тасталсын;</w:t>
      </w:r>
    </w:p>
    <w:bookmarkEnd w:id="435"/>
    <w:bookmarkStart w:name="z481" w:id="436"/>
    <w:p>
      <w:pPr>
        <w:spacing w:after="0"/>
        <w:ind w:left="0"/>
        <w:jc w:val="both"/>
      </w:pPr>
      <w:r>
        <w:rPr>
          <w:rFonts w:ascii="Times New Roman"/>
          <w:b w:val="false"/>
          <w:i w:val="false"/>
          <w:color w:val="000000"/>
          <w:sz w:val="28"/>
        </w:rPr>
        <w:t>
      42) және 53) тармақшалар мынадай редакцияда жазылсын:</w:t>
      </w:r>
    </w:p>
    <w:bookmarkEnd w:id="436"/>
    <w:bookmarkStart w:name="z482" w:id="437"/>
    <w:p>
      <w:pPr>
        <w:spacing w:after="0"/>
        <w:ind w:left="0"/>
        <w:jc w:val="both"/>
      </w:pPr>
      <w:r>
        <w:rPr>
          <w:rFonts w:ascii="Times New Roman"/>
          <w:b w:val="false"/>
          <w:i w:val="false"/>
          <w:color w:val="000000"/>
          <w:sz w:val="28"/>
        </w:rPr>
        <w:t>
      "42)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айлық есептік көрсеткіштің үш мың еселенген мөлшерінен аспаса, аудандық маңызы бар қалалар, ауылдар, кенттер, ауылдық округтер әкімдері аппараттарының осындай біртекті тауарларды, жұмыстарды, көрсетілетiн қызметтерді сатып алуы;";</w:t>
      </w:r>
    </w:p>
    <w:bookmarkEnd w:id="437"/>
    <w:bookmarkStart w:name="z483" w:id="438"/>
    <w:p>
      <w:pPr>
        <w:spacing w:after="0"/>
        <w:ind w:left="0"/>
        <w:jc w:val="both"/>
      </w:pPr>
      <w:r>
        <w:rPr>
          <w:rFonts w:ascii="Times New Roman"/>
          <w:b w:val="false"/>
          <w:i w:val="false"/>
          <w:color w:val="000000"/>
          <w:sz w:val="28"/>
        </w:rPr>
        <w:t>
      "53) Қазақстан Республикасының заңнамасына сәйкес актімен айқындалған тұрғын емес мақсаттағы ғимаратты, құрылысты, құрылысжайды, үй-жайды сатып алу, сондай-ақ тұрғын емес мақсаттағы ғимаратты, құрылысты, құрылысжайды, үй-жайды жалдау,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p>
    <w:bookmarkEnd w:id="438"/>
    <w:bookmarkStart w:name="z484" w:id="439"/>
    <w:p>
      <w:pPr>
        <w:spacing w:after="0"/>
        <w:ind w:left="0"/>
        <w:jc w:val="both"/>
      </w:pPr>
      <w:r>
        <w:rPr>
          <w:rFonts w:ascii="Times New Roman"/>
          <w:b w:val="false"/>
          <w:i w:val="false"/>
          <w:color w:val="000000"/>
          <w:sz w:val="28"/>
        </w:rPr>
        <w:t>
      мынадай мазмұндағы 4-тармақпен толықтырылсын:</w:t>
      </w:r>
    </w:p>
    <w:bookmarkEnd w:id="439"/>
    <w:bookmarkStart w:name="z485" w:id="440"/>
    <w:p>
      <w:pPr>
        <w:spacing w:after="0"/>
        <w:ind w:left="0"/>
        <w:jc w:val="both"/>
      </w:pPr>
      <w:r>
        <w:rPr>
          <w:rFonts w:ascii="Times New Roman"/>
          <w:b w:val="false"/>
          <w:i w:val="false"/>
          <w:color w:val="000000"/>
          <w:sz w:val="28"/>
        </w:rPr>
        <w:t>
      "4. Мемлекеттік сатып алу туралы шартты тікелей жасасу арқылы бір көзден алу тәсілімен мемлекеттік сатып алу мемлекеттік сатып алуды жүзеге асыру қағидаларында айқындалған тәртіппен форматтық-логикалық бақылау ескеріле отырып жүзеге асырылады.";</w:t>
      </w:r>
    </w:p>
    <w:bookmarkEnd w:id="440"/>
    <w:bookmarkStart w:name="z486" w:id="44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p>
    <w:bookmarkEnd w:id="441"/>
    <w:bookmarkStart w:name="z487" w:id="442"/>
    <w:p>
      <w:pPr>
        <w:spacing w:after="0"/>
        <w:ind w:left="0"/>
        <w:jc w:val="both"/>
      </w:pPr>
      <w:r>
        <w:rPr>
          <w:rFonts w:ascii="Times New Roman"/>
          <w:b w:val="false"/>
          <w:i w:val="false"/>
          <w:color w:val="000000"/>
          <w:sz w:val="28"/>
        </w:rPr>
        <w:t>
      "41-бап. Мемлекеттік сатып алу туралы шартты тікелей жасасу арқылы бір көзден алу тәсілімен мемлекеттік сатып алуды жүзеге асыру</w:t>
      </w:r>
    </w:p>
    <w:bookmarkEnd w:id="442"/>
    <w:bookmarkStart w:name="z488" w:id="44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39-бабының</w:t>
      </w:r>
      <w:r>
        <w:rPr>
          <w:rFonts w:ascii="Times New Roman"/>
          <w:b w:val="false"/>
          <w:i w:val="false"/>
          <w:color w:val="000000"/>
          <w:sz w:val="28"/>
        </w:rPr>
        <w:t xml:space="preserve"> 3-тармағында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мұндай тауарларды, жұмыстарды, көрсетілетін қызметтерді осы Заңның </w:t>
      </w:r>
      <w:r>
        <w:rPr>
          <w:rFonts w:ascii="Times New Roman"/>
          <w:b w:val="false"/>
          <w:i w:val="false"/>
          <w:color w:val="000000"/>
          <w:sz w:val="28"/>
        </w:rPr>
        <w:t>13-бабы</w:t>
      </w:r>
      <w:r>
        <w:rPr>
          <w:rFonts w:ascii="Times New Roman"/>
          <w:b w:val="false"/>
          <w:i w:val="false"/>
          <w:color w:val="000000"/>
          <w:sz w:val="28"/>
        </w:rPr>
        <w:t xml:space="preserve"> 1-тармағының 1), 2), 3) және 5) тармақшаларында көрсетілген өзге де тәсілдермен сатып алу мүмкін болмаған айрықша жағдайларда жүзеге асырылады.</w:t>
      </w:r>
    </w:p>
    <w:bookmarkEnd w:id="443"/>
    <w:bookmarkStart w:name="z489" w:id="444"/>
    <w:p>
      <w:pPr>
        <w:spacing w:after="0"/>
        <w:ind w:left="0"/>
        <w:jc w:val="both"/>
      </w:pPr>
      <w:r>
        <w:rPr>
          <w:rFonts w:ascii="Times New Roman"/>
          <w:b w:val="false"/>
          <w:i w:val="false"/>
          <w:color w:val="000000"/>
          <w:sz w:val="28"/>
        </w:rPr>
        <w:t>
      2. Мемлекеттік сатып алу туралы шартты тікелей жасасу арқылы бір көзден алу тәсілімен мемлекеттік сатып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мемлекеттік сатып алу туралы шарт жасасады.</w:t>
      </w:r>
    </w:p>
    <w:bookmarkEnd w:id="444"/>
    <w:bookmarkStart w:name="z490" w:id="445"/>
    <w:p>
      <w:pPr>
        <w:spacing w:after="0"/>
        <w:ind w:left="0"/>
        <w:jc w:val="both"/>
      </w:pPr>
      <w:r>
        <w:rPr>
          <w:rFonts w:ascii="Times New Roman"/>
          <w:b w:val="false"/>
          <w:i w:val="false"/>
          <w:color w:val="000000"/>
          <w:sz w:val="28"/>
        </w:rPr>
        <w:t>
      3.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арқылы бір көзден алу тәсілімен мемлекеттік сатып алу туралы есепті орналастыруға міндетті.</w:t>
      </w:r>
    </w:p>
    <w:bookmarkEnd w:id="445"/>
    <w:bookmarkStart w:name="z491" w:id="446"/>
    <w:p>
      <w:pPr>
        <w:spacing w:after="0"/>
        <w:ind w:left="0"/>
        <w:jc w:val="both"/>
      </w:pPr>
      <w:r>
        <w:rPr>
          <w:rFonts w:ascii="Times New Roman"/>
          <w:b w:val="false"/>
          <w:i w:val="false"/>
          <w:color w:val="000000"/>
          <w:sz w:val="28"/>
        </w:rPr>
        <w:t>
      Есепте мыналар қамтылуға тиіс:</w:t>
      </w:r>
    </w:p>
    <w:bookmarkEnd w:id="446"/>
    <w:bookmarkStart w:name="z492" w:id="447"/>
    <w:p>
      <w:pPr>
        <w:spacing w:after="0"/>
        <w:ind w:left="0"/>
        <w:jc w:val="both"/>
      </w:pPr>
      <w:r>
        <w:rPr>
          <w:rFonts w:ascii="Times New Roman"/>
          <w:b w:val="false"/>
          <w:i w:val="false"/>
          <w:color w:val="000000"/>
          <w:sz w:val="28"/>
        </w:rPr>
        <w:t>
      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мәліметтер;</w:t>
      </w:r>
    </w:p>
    <w:bookmarkEnd w:id="447"/>
    <w:bookmarkStart w:name="z493" w:id="44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13-бабы</w:t>
      </w:r>
      <w:r>
        <w:rPr>
          <w:rFonts w:ascii="Times New Roman"/>
          <w:b w:val="false"/>
          <w:i w:val="false"/>
          <w:color w:val="000000"/>
          <w:sz w:val="28"/>
        </w:rPr>
        <w:t xml:space="preserve"> 1-тармағының 1), 2), 3) және 5) тармақшаларында көрсетілген өзге де тәсілдермен мемлекеттік сатып алуды жүзеге асырудың мүмкін болмауы себептерінің негіздемесі;</w:t>
      </w:r>
    </w:p>
    <w:bookmarkEnd w:id="448"/>
    <w:bookmarkStart w:name="z494" w:id="449"/>
    <w:p>
      <w:pPr>
        <w:spacing w:after="0"/>
        <w:ind w:left="0"/>
        <w:jc w:val="both"/>
      </w:pPr>
      <w:r>
        <w:rPr>
          <w:rFonts w:ascii="Times New Roman"/>
          <w:b w:val="false"/>
          <w:i w:val="false"/>
          <w:color w:val="000000"/>
          <w:sz w:val="28"/>
        </w:rPr>
        <w:t>
      3) өнім берушіні таңдау негіздемесі;</w:t>
      </w:r>
    </w:p>
    <w:bookmarkEnd w:id="449"/>
    <w:bookmarkStart w:name="z495" w:id="450"/>
    <w:p>
      <w:pPr>
        <w:spacing w:after="0"/>
        <w:ind w:left="0"/>
        <w:jc w:val="both"/>
      </w:pPr>
      <w:r>
        <w:rPr>
          <w:rFonts w:ascii="Times New Roman"/>
          <w:b w:val="false"/>
          <w:i w:val="false"/>
          <w:color w:val="000000"/>
          <w:sz w:val="28"/>
        </w:rPr>
        <w:t>
      4) мемлекеттік сатып алу туралы жасалған шарт бағасының негіздемесі, сондай-ақ мемлекеттік сатып алу туралы шарттың өзге де талаптары.</w:t>
      </w:r>
    </w:p>
    <w:bookmarkEnd w:id="450"/>
    <w:bookmarkStart w:name="z496" w:id="451"/>
    <w:p>
      <w:pPr>
        <w:spacing w:after="0"/>
        <w:ind w:left="0"/>
        <w:jc w:val="both"/>
      </w:pPr>
      <w:r>
        <w:rPr>
          <w:rFonts w:ascii="Times New Roman"/>
          <w:b w:val="false"/>
          <w:i w:val="false"/>
          <w:color w:val="000000"/>
          <w:sz w:val="28"/>
        </w:rPr>
        <w:t>
      4. Мемлекеттік сатып алу туралы шартты тікелей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лауазымды адам қабылдайды.</w:t>
      </w:r>
    </w:p>
    <w:bookmarkEnd w:id="451"/>
    <w:bookmarkStart w:name="z497" w:id="452"/>
    <w:p>
      <w:pPr>
        <w:spacing w:after="0"/>
        <w:ind w:left="0"/>
        <w:jc w:val="both"/>
      </w:pPr>
      <w:r>
        <w:rPr>
          <w:rFonts w:ascii="Times New Roman"/>
          <w:b w:val="false"/>
          <w:i w:val="false"/>
          <w:color w:val="000000"/>
          <w:sz w:val="28"/>
        </w:rPr>
        <w:t xml:space="preserve">
      5. Мемлекеттік сатып алу туралы шартты тікелей жасасу арқылы бір көзден алу тәсілімен мемлекеттік сатып алу осы Заңның </w:t>
      </w:r>
      <w:r>
        <w:rPr>
          <w:rFonts w:ascii="Times New Roman"/>
          <w:b w:val="false"/>
          <w:i w:val="false"/>
          <w:color w:val="000000"/>
          <w:sz w:val="28"/>
        </w:rPr>
        <w:t>4-бабының</w:t>
      </w:r>
      <w:r>
        <w:rPr>
          <w:rFonts w:ascii="Times New Roman"/>
          <w:b w:val="false"/>
          <w:i w:val="false"/>
          <w:color w:val="000000"/>
          <w:sz w:val="28"/>
        </w:rPr>
        <w:t xml:space="preserve"> 1) тармақшасында көзделген мемлекеттік сатып алуды жүзеге асыру қағидаты сақтала отырып жүзеге асырылады.</w:t>
      </w:r>
    </w:p>
    <w:bookmarkEnd w:id="452"/>
    <w:bookmarkStart w:name="z498" w:id="453"/>
    <w:p>
      <w:pPr>
        <w:spacing w:after="0"/>
        <w:ind w:left="0"/>
        <w:jc w:val="both"/>
      </w:pPr>
      <w:r>
        <w:rPr>
          <w:rFonts w:ascii="Times New Roman"/>
          <w:b w:val="false"/>
          <w:i w:val="false"/>
          <w:color w:val="000000"/>
          <w:sz w:val="28"/>
        </w:rPr>
        <w:t xml:space="preserve">
      Мемлекеттік сатып алу туралы шартты тікелей жасасу арқылы бір көзден алу тәсілімен мемлекеттік сатып алуды жүзеге асыру туралы шешім қабылдаған адам осы Заңның </w:t>
      </w:r>
      <w:r>
        <w:rPr>
          <w:rFonts w:ascii="Times New Roman"/>
          <w:b w:val="false"/>
          <w:i w:val="false"/>
          <w:color w:val="000000"/>
          <w:sz w:val="28"/>
        </w:rPr>
        <w:t>4-бабының</w:t>
      </w:r>
      <w:r>
        <w:rPr>
          <w:rFonts w:ascii="Times New Roman"/>
          <w:b w:val="false"/>
          <w:i w:val="false"/>
          <w:color w:val="000000"/>
          <w:sz w:val="28"/>
        </w:rPr>
        <w:t xml:space="preserve"> 1) тармақшасында көзделген мемлекеттік сатып алу қағидаттарының сақталуына дербес жауапты болады.</w:t>
      </w:r>
    </w:p>
    <w:bookmarkEnd w:id="453"/>
    <w:bookmarkStart w:name="z499" w:id="454"/>
    <w:p>
      <w:pPr>
        <w:spacing w:after="0"/>
        <w:ind w:left="0"/>
        <w:jc w:val="both"/>
      </w:pPr>
      <w:r>
        <w:rPr>
          <w:rFonts w:ascii="Times New Roman"/>
          <w:b w:val="false"/>
          <w:i w:val="false"/>
          <w:color w:val="000000"/>
          <w:sz w:val="28"/>
        </w:rPr>
        <w:t xml:space="preserve">
      6. Осы баптың 1-тармағының талабы өзі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 негізінде жүзеге асырылатын мемлекеттік сатып алуға қолданылмайды.</w:t>
      </w:r>
    </w:p>
    <w:bookmarkEnd w:id="454"/>
    <w:bookmarkStart w:name="z500" w:id="455"/>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талаптары өзі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18), 23), 31), 32) және 35) тармақшалары негізінде жүзеге асырылатын мемлекеттік сатып алуға қолданылмайды.";</w:t>
      </w:r>
    </w:p>
    <w:bookmarkEnd w:id="455"/>
    <w:bookmarkStart w:name="z501" w:id="45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43-бапта</w:t>
      </w:r>
      <w:r>
        <w:rPr>
          <w:rFonts w:ascii="Times New Roman"/>
          <w:b w:val="false"/>
          <w:i w:val="false"/>
          <w:color w:val="000000"/>
          <w:sz w:val="28"/>
        </w:rPr>
        <w:t>:</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төртінші және бесінші бөліктермен толықтырылсын:</w:t>
      </w:r>
    </w:p>
    <w:bookmarkStart w:name="z503" w:id="457"/>
    <w:p>
      <w:pPr>
        <w:spacing w:after="0"/>
        <w:ind w:left="0"/>
        <w:jc w:val="both"/>
      </w:pPr>
      <w:r>
        <w:rPr>
          <w:rFonts w:ascii="Times New Roman"/>
          <w:b w:val="false"/>
          <w:i w:val="false"/>
          <w:color w:val="000000"/>
          <w:sz w:val="28"/>
        </w:rPr>
        <w:t>
      "Тапсырыс берушілер нәтижеге бағдарланған мемлекеттік сатып алу туралы шарттар (сервистік модель бойынша шарттар) жасасуға құқылы.</w:t>
      </w:r>
    </w:p>
    <w:bookmarkEnd w:id="457"/>
    <w:bookmarkStart w:name="z504" w:id="458"/>
    <w:p>
      <w:pPr>
        <w:spacing w:after="0"/>
        <w:ind w:left="0"/>
        <w:jc w:val="both"/>
      </w:pPr>
      <w:r>
        <w:rPr>
          <w:rFonts w:ascii="Times New Roman"/>
          <w:b w:val="false"/>
          <w:i w:val="false"/>
          <w:color w:val="000000"/>
          <w:sz w:val="28"/>
        </w:rPr>
        <w:t>
      Нәтижеге бағдарланған шарттар (сервистік модель бойынша шарттар) бойынша мемлекеттік сатып алуды жүзеге асыру тәртібі мемлекеттік сатып алуды жүзеге асыру қағидаларында айқындалады.";</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6" w:id="459"/>
    <w:p>
      <w:pPr>
        <w:spacing w:after="0"/>
        <w:ind w:left="0"/>
        <w:jc w:val="both"/>
      </w:pPr>
      <w:r>
        <w:rPr>
          <w:rFonts w:ascii="Times New Roman"/>
          <w:b w:val="false"/>
          <w:i w:val="false"/>
          <w:color w:val="000000"/>
          <w:sz w:val="28"/>
        </w:rPr>
        <w:t xml:space="preserve">
      "7.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(болған кезде) енгізбесе, тапсырыс беруші үш жұмыс күні ішінде мемлекеттік сатып алу туралы шарттың жобасына қол қою қажеттігі туралы хабарлама жібереді.</w:t>
      </w:r>
    </w:p>
    <w:bookmarkEnd w:id="459"/>
    <w:bookmarkStart w:name="z507" w:id="460"/>
    <w:p>
      <w:pPr>
        <w:spacing w:after="0"/>
        <w:ind w:left="0"/>
        <w:jc w:val="both"/>
      </w:pPr>
      <w:r>
        <w:rPr>
          <w:rFonts w:ascii="Times New Roman"/>
          <w:b w:val="false"/>
          <w:i w:val="false"/>
          <w:color w:val="000000"/>
          <w:sz w:val="28"/>
        </w:rPr>
        <w:t>
      Егер әлеуетті өнім беруші мемлекеттік сатып алу веб-порталы арқылы хабарламаны алған күннен бастап үш жұмыс күні ішінде тапсырыс берушіге қол қойылған мемлекеттік сатып алу туралы шартты ұсынбаса, тапсырыс беруші жеңімпаздың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 веб-порталы арқылы жібереді.</w:t>
      </w:r>
    </w:p>
    <w:bookmarkEnd w:id="460"/>
    <w:bookmarkStart w:name="z508" w:id="461"/>
    <w:p>
      <w:pPr>
        <w:spacing w:after="0"/>
        <w:ind w:left="0"/>
        <w:jc w:val="both"/>
      </w:pPr>
      <w:r>
        <w:rPr>
          <w:rFonts w:ascii="Times New Roman"/>
          <w:b w:val="false"/>
          <w:i w:val="false"/>
          <w:color w:val="000000"/>
          <w:sz w:val="28"/>
        </w:rPr>
        <w:t>
      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тиіс.";</w:t>
      </w:r>
    </w:p>
    <w:bookmarkEnd w:id="461"/>
    <w:bookmarkStart w:name="z509" w:id="462"/>
    <w:p>
      <w:pPr>
        <w:spacing w:after="0"/>
        <w:ind w:left="0"/>
        <w:jc w:val="both"/>
      </w:pPr>
      <w:r>
        <w:rPr>
          <w:rFonts w:ascii="Times New Roman"/>
          <w:b w:val="false"/>
          <w:i w:val="false"/>
          <w:color w:val="000000"/>
          <w:sz w:val="28"/>
        </w:rPr>
        <w:t xml:space="preserve">
      "9. 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(болған кезде) енгізуге міндетті.</w:t>
      </w:r>
    </w:p>
    <w:bookmarkEnd w:id="462"/>
    <w:bookmarkStart w:name="z510" w:id="463"/>
    <w:p>
      <w:pPr>
        <w:spacing w:after="0"/>
        <w:ind w:left="0"/>
        <w:jc w:val="both"/>
      </w:pPr>
      <w:r>
        <w:rPr>
          <w:rFonts w:ascii="Times New Roman"/>
          <w:b w:val="false"/>
          <w:i w:val="false"/>
          <w:color w:val="000000"/>
          <w:sz w:val="28"/>
        </w:rPr>
        <w:t>
      Бұл ретте тапсырыс беруші мемлекеттік сатып алу туралы шарттың орындалуын қамтамасыз етуді, сондай-ақ осы Заңның 26-бабына сәйкес соманы (болған кезде) енгізу мерзімі өткен күннен бастап екі жұмыс күні ішінде өнім берушіге мемлекеттік сатып алу веб-порталы арқылы осы шартты бұзу ниеті туралы хабарлама жібереді. Егер өнім беруші мемлекеттік сатып алу веб-порталы арқылы хабарламаны алған күннен бастап үш жұмыс күні ішінде мемлекеттік сатып алу туралы шарттың орындалуын қамтамасыз етуді енгізбесе, тапсырыс беруші осы шартты бұзу туралы хабарлама жібереді.";</w:t>
      </w:r>
    </w:p>
    <w:bookmarkEnd w:id="463"/>
    <w:bookmarkStart w:name="z511" w:id="464"/>
    <w:p>
      <w:pPr>
        <w:spacing w:after="0"/>
        <w:ind w:left="0"/>
        <w:jc w:val="both"/>
      </w:pPr>
      <w:r>
        <w:rPr>
          <w:rFonts w:ascii="Times New Roman"/>
          <w:b w:val="false"/>
          <w:i w:val="false"/>
          <w:color w:val="000000"/>
          <w:sz w:val="28"/>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bookmarkEnd w:id="464"/>
    <w:bookmarkStart w:name="z512" w:id="465"/>
    <w:p>
      <w:pPr>
        <w:spacing w:after="0"/>
        <w:ind w:left="0"/>
        <w:jc w:val="both"/>
      </w:pPr>
      <w:r>
        <w:rPr>
          <w:rFonts w:ascii="Times New Roman"/>
          <w:b w:val="false"/>
          <w:i w:val="false"/>
          <w:color w:val="000000"/>
          <w:sz w:val="28"/>
        </w:rPr>
        <w:t>
      Өнім беруші мемлекеттiк сатып алу туралы шарттың орындалуын қамтамасыз етудiң және авансты қамтамасыз етудің (егер мемлекеттік сатып алу туралы шартта аванс көзделген жағдайда) мынадай түрлерiнiң бiрiн:</w:t>
      </w:r>
    </w:p>
    <w:bookmarkEnd w:id="465"/>
    <w:bookmarkStart w:name="z513" w:id="466"/>
    <w:p>
      <w:pPr>
        <w:spacing w:after="0"/>
        <w:ind w:left="0"/>
        <w:jc w:val="both"/>
      </w:pPr>
      <w:r>
        <w:rPr>
          <w:rFonts w:ascii="Times New Roman"/>
          <w:b w:val="false"/>
          <w:i w:val="false"/>
          <w:color w:val="000000"/>
          <w:sz w:val="28"/>
        </w:rPr>
        <w:t>
      1) өнім берушінің электрондық әмиянындағы ақшаны;</w:t>
      </w:r>
    </w:p>
    <w:bookmarkEnd w:id="466"/>
    <w:bookmarkStart w:name="z514" w:id="467"/>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таңдауға құқылы.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тармақшаларында және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банк кепілдігін қағаз жеткізгіште беруге жол беріледі;</w:t>
      </w:r>
    </w:p>
    <w:bookmarkEnd w:id="467"/>
    <w:bookmarkStart w:name="z515" w:id="468"/>
    <w:p>
      <w:pPr>
        <w:spacing w:after="0"/>
        <w:ind w:left="0"/>
        <w:jc w:val="both"/>
      </w:pPr>
      <w:r>
        <w:rPr>
          <w:rFonts w:ascii="Times New Roman"/>
          <w:b w:val="false"/>
          <w:i w:val="false"/>
          <w:color w:val="000000"/>
          <w:sz w:val="28"/>
        </w:rPr>
        <w:t>
      3) уәкілетті орган қаржы нарығын және қаржы ұйымдарын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bookmarkEnd w:id="468"/>
    <w:bookmarkStart w:name="z516" w:id="469"/>
    <w:p>
      <w:pPr>
        <w:spacing w:after="0"/>
        <w:ind w:left="0"/>
        <w:jc w:val="both"/>
      </w:pPr>
      <w:r>
        <w:rPr>
          <w:rFonts w:ascii="Times New Roman"/>
          <w:b w:val="false"/>
          <w:i w:val="false"/>
          <w:color w:val="000000"/>
          <w:sz w:val="28"/>
        </w:rPr>
        <w:t>
      Өнім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мемлекеттік сатып алу туралы шарттың орындалуын қамтамасыз ету және авансты қамтамасыз ету мақсаттары үшін сақтандыру шартының объектісі болып табылады.</w:t>
      </w:r>
    </w:p>
    <w:bookmarkEnd w:id="469"/>
    <w:bookmarkStart w:name="z517" w:id="470"/>
    <w:p>
      <w:pPr>
        <w:spacing w:after="0"/>
        <w:ind w:left="0"/>
        <w:jc w:val="both"/>
      </w:pPr>
      <w:r>
        <w:rPr>
          <w:rFonts w:ascii="Times New Roman"/>
          <w:b w:val="false"/>
          <w:i w:val="false"/>
          <w:color w:val="000000"/>
          <w:sz w:val="28"/>
        </w:rPr>
        <w:t>
      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болып танылады.</w:t>
      </w:r>
    </w:p>
    <w:bookmarkEnd w:id="470"/>
    <w:bookmarkStart w:name="z518" w:id="471"/>
    <w:p>
      <w:pPr>
        <w:spacing w:after="0"/>
        <w:ind w:left="0"/>
        <w:jc w:val="both"/>
      </w:pPr>
      <w:r>
        <w:rPr>
          <w:rFonts w:ascii="Times New Roman"/>
          <w:b w:val="false"/>
          <w:i w:val="false"/>
          <w:color w:val="000000"/>
          <w:sz w:val="28"/>
        </w:rPr>
        <w:t>
      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кем болмайды.</w:t>
      </w:r>
    </w:p>
    <w:bookmarkEnd w:id="471"/>
    <w:bookmarkStart w:name="z519" w:id="472"/>
    <w:p>
      <w:pPr>
        <w:spacing w:after="0"/>
        <w:ind w:left="0"/>
        <w:jc w:val="both"/>
      </w:pPr>
      <w:r>
        <w:rPr>
          <w:rFonts w:ascii="Times New Roman"/>
          <w:b w:val="false"/>
          <w:i w:val="false"/>
          <w:color w:val="000000"/>
          <w:sz w:val="28"/>
        </w:rPr>
        <w:t>
      Әлеуетті өнім берушінің мемлекеттік сатып алу туралы шарт бойынша мiндеттемелер толық орындалғанға дейiн электрондық әмияндағы ақшаны тұтастай не оның бір бөлiгiн талап ету құқығы үшiншi тұлғаларда туындауына алып келетін әрекеттер жасауына жол берiлмейдi.</w:t>
      </w:r>
    </w:p>
    <w:bookmarkEnd w:id="472"/>
    <w:bookmarkStart w:name="z520" w:id="473"/>
    <w:p>
      <w:pPr>
        <w:spacing w:after="0"/>
        <w:ind w:left="0"/>
        <w:jc w:val="both"/>
      </w:pPr>
      <w:r>
        <w:rPr>
          <w:rFonts w:ascii="Times New Roman"/>
          <w:b w:val="false"/>
          <w:i w:val="false"/>
          <w:color w:val="000000"/>
          <w:sz w:val="28"/>
        </w:rPr>
        <w:t>
      Өнім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bookmarkEnd w:id="473"/>
    <w:bookmarkStart w:name="z521" w:id="474"/>
    <w:p>
      <w:pPr>
        <w:spacing w:after="0"/>
        <w:ind w:left="0"/>
        <w:jc w:val="both"/>
      </w:pPr>
      <w:r>
        <w:rPr>
          <w:rFonts w:ascii="Times New Roman"/>
          <w:b w:val="false"/>
          <w:i w:val="false"/>
          <w:color w:val="000000"/>
          <w:sz w:val="28"/>
        </w:rPr>
        <w:t>
      Мемлекеттік сатып алу туралы шарттың орындалуын қамтамасыз етуді және авансты қамтамасыз етуді (егер мемлекеттік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p>
    <w:bookmarkEnd w:id="474"/>
    <w:bookmarkStart w:name="z522" w:id="475"/>
    <w:p>
      <w:pPr>
        <w:spacing w:after="0"/>
        <w:ind w:left="0"/>
        <w:jc w:val="both"/>
      </w:pPr>
      <w:r>
        <w:rPr>
          <w:rFonts w:ascii="Times New Roman"/>
          <w:b w:val="false"/>
          <w:i w:val="false"/>
          <w:color w:val="000000"/>
          <w:sz w:val="28"/>
        </w:rPr>
        <w:t>
      12. Өнім беруші мемлекеттік сатып алу туралы шарт бойынша өз міндеттемелерін толық және тиісінше орындаған күннен бастап бес жұмыс күні ішінде, сондай-ақ өнім беруші мемлекеттік сатып алу туралы шарттың қолданылу кезеңінде мемлекеттік сатып алу туралы шарттың орындалуын қамтамасыз ету тәсілін ауыстыруды ұсынған жағдайда, тапсырыс беруші енгізілген мемлекеттік сатып алу туралы шарттың орындалуын қамтамасыз етуді, сондай-ақ демпингке қарсы шаралар қабылданған жағдайда қамтамасыз ету сомасын (болған кезде) өнім берушіге қайтарады.</w:t>
      </w:r>
    </w:p>
    <w:bookmarkEnd w:id="475"/>
    <w:bookmarkStart w:name="z523" w:id="476"/>
    <w:p>
      <w:pPr>
        <w:spacing w:after="0"/>
        <w:ind w:left="0"/>
        <w:jc w:val="both"/>
      </w:pPr>
      <w:r>
        <w:rPr>
          <w:rFonts w:ascii="Times New Roman"/>
          <w:b w:val="false"/>
          <w:i w:val="false"/>
          <w:color w:val="000000"/>
          <w:sz w:val="28"/>
        </w:rPr>
        <w:t>
      Өнім берушінің шарттық міндеттемелерді орындамауына байланысты мемлекеттік сатып алу туралы шарт бұзылған жағдайда, мемлекеттік сатып алу туралы шарттың орындалуын қамтамасыз ету, сондай-ақ осы Заңның 26-бабына сәйкес өнім беруші енгізген сома (болған кезде) өнім берушіге қайтарылмайды.</w:t>
      </w:r>
    </w:p>
    <w:bookmarkEnd w:id="476"/>
    <w:bookmarkStart w:name="z524" w:id="477"/>
    <w:p>
      <w:pPr>
        <w:spacing w:after="0"/>
        <w:ind w:left="0"/>
        <w:jc w:val="both"/>
      </w:pPr>
      <w:r>
        <w:rPr>
          <w:rFonts w:ascii="Times New Roman"/>
          <w:b w:val="false"/>
          <w:i w:val="false"/>
          <w:color w:val="000000"/>
          <w:sz w:val="28"/>
        </w:rPr>
        <w:t xml:space="preserve">
      Мемлекеттік сатып алу туралы шарттың орындалуын қамтамасыз ету және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End w:id="477"/>
    <w:bookmarkStart w:name="z525" w:id="478"/>
    <w:p>
      <w:pPr>
        <w:spacing w:after="0"/>
        <w:ind w:left="0"/>
        <w:jc w:val="both"/>
      </w:pPr>
      <w:r>
        <w:rPr>
          <w:rFonts w:ascii="Times New Roman"/>
          <w:b w:val="false"/>
          <w:i w:val="false"/>
          <w:color w:val="000000"/>
          <w:sz w:val="28"/>
        </w:rPr>
        <w:t>
      Өнім беруші мемлекеттік сатып алу туралы шарттың орындалуын қамтамасыз етуді және осы Заңның 26-бабына сәйкес соманы (болған кезде) электрондық әмиян арқылы енгізген кезде мемлекеттік сатып алу саласындағы бірыңғай оператор өнім берушінің мемлекеттік сатып алу туралы шарт бойынша міндеттемелерді толық және тиісінше орындағанына дейін тиісті соманы автоматты түрде бұғаттайды.</w:t>
      </w:r>
    </w:p>
    <w:bookmarkEnd w:id="478"/>
    <w:bookmarkStart w:name="z526" w:id="479"/>
    <w:p>
      <w:pPr>
        <w:spacing w:after="0"/>
        <w:ind w:left="0"/>
        <w:jc w:val="both"/>
      </w:pPr>
      <w:r>
        <w:rPr>
          <w:rFonts w:ascii="Times New Roman"/>
          <w:b w:val="false"/>
          <w:i w:val="false"/>
          <w:color w:val="000000"/>
          <w:sz w:val="28"/>
        </w:rPr>
        <w:t>
      Өнім беруші мемлекеттік сатып алу туралы шарт бойынша міндеттемелерді толық және тиісінше орындаған күннен бастап үш жұмыс күні ішінде мемлекеттік сатып алу саласындағы бірыңғай оператор өнім берушінің электрондық әмиянына мемлекеттік сатып алу туралы шарттың орындалуын қамтамасыз ету үшін енгізілген ақшалай соманы, сондай-ақ осы Заңның 26-бабына сәйкес соманы (болған кезде) қайтаруды автоматты түрде жүзеге асырады.";</w:t>
      </w:r>
    </w:p>
    <w:bookmarkEnd w:id="479"/>
    <w:bookmarkStart w:name="z527" w:id="480"/>
    <w:p>
      <w:pPr>
        <w:spacing w:after="0"/>
        <w:ind w:left="0"/>
        <w:jc w:val="both"/>
      </w:pPr>
      <w:r>
        <w:rPr>
          <w:rFonts w:ascii="Times New Roman"/>
          <w:b w:val="false"/>
          <w:i w:val="false"/>
          <w:color w:val="000000"/>
          <w:sz w:val="28"/>
        </w:rPr>
        <w:t>
      "14. Мемлекеттік сатып алу туралы шарт бір қаржы жылы мерзіміне жасалады.</w:t>
      </w:r>
    </w:p>
    <w:bookmarkEnd w:id="480"/>
    <w:bookmarkStart w:name="z528" w:id="481"/>
    <w:p>
      <w:pPr>
        <w:spacing w:after="0"/>
        <w:ind w:left="0"/>
        <w:jc w:val="both"/>
      </w:pPr>
      <w:r>
        <w:rPr>
          <w:rFonts w:ascii="Times New Roman"/>
          <w:b w:val="false"/>
          <w:i w:val="false"/>
          <w:color w:val="000000"/>
          <w:sz w:val="28"/>
        </w:rPr>
        <w:t>
      Мемлекеттік сатып алу үшін пайдаланылатын ақшаны оңтайлы және тиімді жұмсау мақсатында мемлекеттік сатып алу туралы шартты бір қаржы жылынан асатын мерзімге жасасуға жол беріледі.</w:t>
      </w:r>
    </w:p>
    <w:bookmarkEnd w:id="481"/>
    <w:bookmarkStart w:name="z529" w:id="482"/>
    <w:p>
      <w:pPr>
        <w:spacing w:after="0"/>
        <w:ind w:left="0"/>
        <w:jc w:val="both"/>
      </w:pPr>
      <w:r>
        <w:rPr>
          <w:rFonts w:ascii="Times New Roman"/>
          <w:b w:val="false"/>
          <w:i w:val="false"/>
          <w:color w:val="000000"/>
          <w:sz w:val="28"/>
        </w:rPr>
        <w:t>
      Мемлекеттік сатып алу туралы шарттарды үш жылдан асатын мерзімге жасасу Қазақстан Республикасының бюджет заңнамасына сәйкес жүзеге асырылады.";</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23-1-тармақтың</w:t>
      </w:r>
      <w:r>
        <w:rPr>
          <w:rFonts w:ascii="Times New Roman"/>
          <w:b w:val="false"/>
          <w:i w:val="false"/>
          <w:color w:val="000000"/>
          <w:sz w:val="28"/>
        </w:rPr>
        <w:t xml:space="preserve"> екінші және үшінші бөліктері мынадай редакцияда жазылсын:</w:t>
      </w:r>
    </w:p>
    <w:bookmarkStart w:name="z532" w:id="483"/>
    <w:p>
      <w:pPr>
        <w:spacing w:after="0"/>
        <w:ind w:left="0"/>
        <w:jc w:val="both"/>
      </w:pPr>
      <w:r>
        <w:rPr>
          <w:rFonts w:ascii="Times New Roman"/>
          <w:b w:val="false"/>
          <w:i w:val="false"/>
          <w:color w:val="000000"/>
          <w:sz w:val="28"/>
        </w:rPr>
        <w:t>
      "Бұл ретте қосалқы мердігерлердің (бірлесіп орындаушылардың)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bookmarkEnd w:id="483"/>
    <w:bookmarkStart w:name="z533" w:id="484"/>
    <w:p>
      <w:pPr>
        <w:spacing w:after="0"/>
        <w:ind w:left="0"/>
        <w:jc w:val="both"/>
      </w:pPr>
      <w:r>
        <w:rPr>
          <w:rFonts w:ascii="Times New Roman"/>
          <w:b w:val="false"/>
          <w:i w:val="false"/>
          <w:color w:val="000000"/>
          <w:sz w:val="28"/>
        </w:rPr>
        <w:t xml:space="preserve">
      Осы тармақтың ережесі осы Заңның </w:t>
      </w:r>
      <w:r>
        <w:rPr>
          <w:rFonts w:ascii="Times New Roman"/>
          <w:b w:val="false"/>
          <w:i w:val="false"/>
          <w:color w:val="000000"/>
          <w:sz w:val="28"/>
        </w:rPr>
        <w:t>39-бабы</w:t>
      </w:r>
      <w:r>
        <w:rPr>
          <w:rFonts w:ascii="Times New Roman"/>
          <w:b w:val="false"/>
          <w:i w:val="false"/>
          <w:color w:val="000000"/>
          <w:sz w:val="28"/>
        </w:rPr>
        <w:t xml:space="preserve"> 3-тармағының 36) тармақшасында көзделген мемлекеттік сатып алу туралы шарттар жасасу жағдайларына қолданылмайды.";</w:t>
      </w:r>
    </w:p>
    <w:bookmarkEnd w:id="484"/>
    <w:bookmarkStart w:name="z534" w:id="485"/>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45-баптың</w:t>
      </w:r>
      <w:r>
        <w:rPr>
          <w:rFonts w:ascii="Times New Roman"/>
          <w:b w:val="false"/>
          <w:i w:val="false"/>
          <w:color w:val="000000"/>
          <w:sz w:val="28"/>
        </w:rPr>
        <w:t xml:space="preserve"> 2-тармағында:</w:t>
      </w:r>
    </w:p>
    <w:bookmarkEnd w:id="485"/>
    <w:bookmarkStart w:name="z535" w:id="486"/>
    <w:p>
      <w:pPr>
        <w:spacing w:after="0"/>
        <w:ind w:left="0"/>
        <w:jc w:val="both"/>
      </w:pPr>
      <w:r>
        <w:rPr>
          <w:rFonts w:ascii="Times New Roman"/>
          <w:b w:val="false"/>
          <w:i w:val="false"/>
          <w:color w:val="000000"/>
          <w:sz w:val="28"/>
        </w:rPr>
        <w:t>
      3) және 7) тармақшалар мынадай редакцияда жазылсын:</w:t>
      </w:r>
    </w:p>
    <w:bookmarkEnd w:id="486"/>
    <w:bookmarkStart w:name="z536" w:id="487"/>
    <w:p>
      <w:pPr>
        <w:spacing w:after="0"/>
        <w:ind w:left="0"/>
        <w:jc w:val="both"/>
      </w:pPr>
      <w:r>
        <w:rPr>
          <w:rFonts w:ascii="Times New Roman"/>
          <w:b w:val="false"/>
          <w:i w:val="false"/>
          <w:color w:val="000000"/>
          <w:sz w:val="28"/>
        </w:rPr>
        <w:t>
      "3) осы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тауарлардың, осы тармақтың 2) тармақшасында көрсетілген жұмыстарды қоспағанда, жұмыстардың, көрсетілетін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Көрсетілетін көлік қызметтерін, көрсетілетін байланыс қызметтерін, сондай-ақ Қазақстан Республикасы Қарулы Күштерінің, басқа да әскерлер мен әскери құралымдардың тамақтануын ұйымдастыруға байланысты тауарлар мен көрсетілетін қызметтерді қоспағанда, тауарларды, жұмыстарды, көрсетілетін қызметтерді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p>
    <w:bookmarkEnd w:id="487"/>
    <w:bookmarkStart w:name="z537" w:id="488"/>
    <w:p>
      <w:pPr>
        <w:spacing w:after="0"/>
        <w:ind w:left="0"/>
        <w:jc w:val="both"/>
      </w:pPr>
      <w:r>
        <w:rPr>
          <w:rFonts w:ascii="Times New Roman"/>
          <w:b w:val="false"/>
          <w:i w:val="false"/>
          <w:color w:val="000000"/>
          <w:sz w:val="28"/>
        </w:rPr>
        <w:t>
      "7) мемлекеттік сатып алу туралы жасалған шарт сомасының өзгермеуі талабымен жылдар бойынша қаржыландыру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p>
    <w:bookmarkEnd w:id="488"/>
    <w:bookmarkStart w:name="z538" w:id="489"/>
    <w:p>
      <w:pPr>
        <w:spacing w:after="0"/>
        <w:ind w:left="0"/>
        <w:jc w:val="both"/>
      </w:pPr>
      <w:r>
        <w:rPr>
          <w:rFonts w:ascii="Times New Roman"/>
          <w:b w:val="false"/>
          <w:i w:val="false"/>
          <w:color w:val="000000"/>
          <w:sz w:val="28"/>
        </w:rPr>
        <w:t>
      9) тармақшадағы "аспайтын мерзімге жол беріледі." деген сөздер "аспайтын мерзімге;" деген сөздермен ауыстырылып, мынадай мазмұндағы 10) және 11) тармақшалармен толықтырылсын:</w:t>
      </w:r>
    </w:p>
    <w:bookmarkEnd w:id="489"/>
    <w:bookmarkStart w:name="z539" w:id="490"/>
    <w:p>
      <w:pPr>
        <w:spacing w:after="0"/>
        <w:ind w:left="0"/>
        <w:jc w:val="both"/>
      </w:pPr>
      <w:r>
        <w:rPr>
          <w:rFonts w:ascii="Times New Roman"/>
          <w:b w:val="false"/>
          <w:i w:val="false"/>
          <w:color w:val="000000"/>
          <w:sz w:val="28"/>
        </w:rPr>
        <w:t>
      "10) төтенше жағдайдың не карантиндік шектеулердің енгізілуіне байланысты тауарларды, жұмыстарды, көрсетілетін қызметтерді мемлекеттік сатып алу туралы шарттың орындалу мерзімдерін өзгерту бөлігінде жол беріледі. Мемлекеттік сатып алу туралы жасалған шартты осындай өзгертуге өнім берушінің хабарламасы бойынша ағымдағы қаржы жылы шегінде;</w:t>
      </w:r>
    </w:p>
    <w:bookmarkEnd w:id="490"/>
    <w:bookmarkStart w:name="z540" w:id="491"/>
    <w:p>
      <w:pPr>
        <w:spacing w:after="0"/>
        <w:ind w:left="0"/>
        <w:jc w:val="both"/>
      </w:pPr>
      <w:r>
        <w:rPr>
          <w:rFonts w:ascii="Times New Roman"/>
          <w:b w:val="false"/>
          <w:i w:val="false"/>
          <w:color w:val="000000"/>
          <w:sz w:val="28"/>
        </w:rPr>
        <w:t>
      11) өнім беруші ақшалай талапты басқаға беріп қаржыландыру (факторинг) шартын жасасқан кезде ақша алушының деректемелерін өзгерту бөлігінде жол беріледі.";</w:t>
      </w:r>
    </w:p>
    <w:bookmarkEnd w:id="491"/>
    <w:bookmarkStart w:name="z541" w:id="49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46-бап</w:t>
      </w:r>
      <w:r>
        <w:rPr>
          <w:rFonts w:ascii="Times New Roman"/>
          <w:b w:val="false"/>
          <w:i w:val="false"/>
          <w:color w:val="000000"/>
          <w:sz w:val="28"/>
        </w:rPr>
        <w:t xml:space="preserve"> мынадай редакцияда жазылсын:</w:t>
      </w:r>
    </w:p>
    <w:bookmarkEnd w:id="492"/>
    <w:bookmarkStart w:name="z542" w:id="493"/>
    <w:p>
      <w:pPr>
        <w:spacing w:after="0"/>
        <w:ind w:left="0"/>
        <w:jc w:val="both"/>
      </w:pPr>
      <w:r>
        <w:rPr>
          <w:rFonts w:ascii="Times New Roman"/>
          <w:b w:val="false"/>
          <w:i w:val="false"/>
          <w:color w:val="000000"/>
          <w:sz w:val="28"/>
        </w:rPr>
        <w:t>
      "46-бап. Мемлекеттік сатып алу туралы шарттың күшіне енуі</w:t>
      </w:r>
    </w:p>
    <w:bookmarkEnd w:id="493"/>
    <w:bookmarkStart w:name="z543" w:id="494"/>
    <w:p>
      <w:pPr>
        <w:spacing w:after="0"/>
        <w:ind w:left="0"/>
        <w:jc w:val="both"/>
      </w:pPr>
      <w:r>
        <w:rPr>
          <w:rFonts w:ascii="Times New Roman"/>
          <w:b w:val="false"/>
          <w:i w:val="false"/>
          <w:color w:val="000000"/>
          <w:sz w:val="28"/>
        </w:rPr>
        <w:t>
      Мемлекеттік сатып алу туралы шарт тапсырыс беруші мен өнім беруші оған қол қойғаннан кейін күшіне енеді.</w:t>
      </w:r>
    </w:p>
    <w:bookmarkEnd w:id="494"/>
    <w:bookmarkStart w:name="z544" w:id="495"/>
    <w:p>
      <w:pPr>
        <w:spacing w:after="0"/>
        <w:ind w:left="0"/>
        <w:jc w:val="both"/>
      </w:pPr>
      <w:r>
        <w:rPr>
          <w:rFonts w:ascii="Times New Roman"/>
          <w:b w:val="false"/>
          <w:i w:val="false"/>
          <w:color w:val="000000"/>
          <w:sz w:val="28"/>
        </w:rPr>
        <w:t>
      Егер мемлекеттік сатып алу туралы шарт тіркелуге жататын болса, ол Қазақстан Республикасының заңнамасына сәйкес тіркелгенінен кейін күшіне енеді.";</w:t>
      </w:r>
    </w:p>
    <w:bookmarkEnd w:id="495"/>
    <w:bookmarkStart w:name="z545" w:id="49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47-баптың</w:t>
      </w:r>
      <w:r>
        <w:rPr>
          <w:rFonts w:ascii="Times New Roman"/>
          <w:b w:val="false"/>
          <w:i w:val="false"/>
          <w:color w:val="000000"/>
          <w:sz w:val="28"/>
        </w:rPr>
        <w:t xml:space="preserve"> 7-тармағы мынадай редакцияда жазылсын:</w:t>
      </w:r>
    </w:p>
    <w:bookmarkEnd w:id="496"/>
    <w:bookmarkStart w:name="z546" w:id="497"/>
    <w:p>
      <w:pPr>
        <w:spacing w:after="0"/>
        <w:ind w:left="0"/>
        <w:jc w:val="both"/>
      </w:pPr>
      <w:r>
        <w:rPr>
          <w:rFonts w:ascii="Times New Roman"/>
          <w:b w:val="false"/>
          <w:i w:val="false"/>
          <w:color w:val="000000"/>
          <w:sz w:val="28"/>
        </w:rPr>
        <w:t>
      "7. Уәкілетті органның осы баптың 6-тармағына сәйкес қабылданған шешімімен келіспеген жағдайда, әлеуетті өнім беруші оған Қазақстан Республикасының мемлекеттік аудит және қаржылық бақылау туралы заңнамасында көзделген тәртіппен апелляциялық комиссияға шағым жасауға құқылы.";</w:t>
      </w:r>
    </w:p>
    <w:bookmarkEnd w:id="497"/>
    <w:bookmarkStart w:name="z547" w:id="49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48-баптың</w:t>
      </w:r>
      <w:r>
        <w:rPr>
          <w:rFonts w:ascii="Times New Roman"/>
          <w:b w:val="false"/>
          <w:i w:val="false"/>
          <w:color w:val="000000"/>
          <w:sz w:val="28"/>
        </w:rPr>
        <w:t xml:space="preserve"> 1-тармағы мынадай редакцияда жазылсын:</w:t>
      </w:r>
    </w:p>
    <w:bookmarkEnd w:id="498"/>
    <w:bookmarkStart w:name="z548" w:id="499"/>
    <w:p>
      <w:pPr>
        <w:spacing w:after="0"/>
        <w:ind w:left="0"/>
        <w:jc w:val="both"/>
      </w:pPr>
      <w:r>
        <w:rPr>
          <w:rFonts w:ascii="Times New Roman"/>
          <w:b w:val="false"/>
          <w:i w:val="false"/>
          <w:color w:val="000000"/>
          <w:sz w:val="28"/>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уәкілетті органға берілетін шағымда мыналар қамтылуға тиіс:</w:t>
      </w:r>
    </w:p>
    <w:bookmarkEnd w:id="499"/>
    <w:bookmarkStart w:name="z549" w:id="500"/>
    <w:p>
      <w:pPr>
        <w:spacing w:after="0"/>
        <w:ind w:left="0"/>
        <w:jc w:val="both"/>
      </w:pPr>
      <w:r>
        <w:rPr>
          <w:rFonts w:ascii="Times New Roman"/>
          <w:b w:val="false"/>
          <w:i w:val="false"/>
          <w:color w:val="000000"/>
          <w:sz w:val="28"/>
        </w:rPr>
        <w:t>
      1) әрекеттеріне (әрекетсіздігіне), шешімдеріне шағым жасалатын заңды тұлғаның, сарапшының атауы, тұрған жері;</w:t>
      </w:r>
    </w:p>
    <w:bookmarkEnd w:id="500"/>
    <w:bookmarkStart w:name="z550" w:id="501"/>
    <w:p>
      <w:pPr>
        <w:spacing w:after="0"/>
        <w:ind w:left="0"/>
        <w:jc w:val="both"/>
      </w:pPr>
      <w:r>
        <w:rPr>
          <w:rFonts w:ascii="Times New Roman"/>
          <w:b w:val="false"/>
          <w:i w:val="false"/>
          <w:color w:val="000000"/>
          <w:sz w:val="28"/>
        </w:rPr>
        <w:t>
      2) шағым берген тұлғаның атауы, тұрған жері;</w:t>
      </w:r>
    </w:p>
    <w:bookmarkEnd w:id="501"/>
    <w:bookmarkStart w:name="z551" w:id="502"/>
    <w:p>
      <w:pPr>
        <w:spacing w:after="0"/>
        <w:ind w:left="0"/>
        <w:jc w:val="both"/>
      </w:pPr>
      <w:r>
        <w:rPr>
          <w:rFonts w:ascii="Times New Roman"/>
          <w:b w:val="false"/>
          <w:i w:val="false"/>
          <w:color w:val="000000"/>
          <w:sz w:val="28"/>
        </w:rPr>
        <w:t>
      3) өз шеңберінде Қазақстан Республикасының мемлекеттік сатып алу туралы заңнамасын бұзушылық жасалған мемлекеттік сатып алу туралы мәліметтер;</w:t>
      </w:r>
    </w:p>
    <w:bookmarkEnd w:id="502"/>
    <w:bookmarkStart w:name="z552" w:id="503"/>
    <w:p>
      <w:pPr>
        <w:spacing w:after="0"/>
        <w:ind w:left="0"/>
        <w:jc w:val="both"/>
      </w:pPr>
      <w:r>
        <w:rPr>
          <w:rFonts w:ascii="Times New Roman"/>
          <w:b w:val="false"/>
          <w:i w:val="false"/>
          <w:color w:val="000000"/>
          <w:sz w:val="28"/>
        </w:rPr>
        <w:t>
      4) қажет болған кезде растаушы құжаттар қоса беріле отырып, Қазақстан Республикасының мемлекеттік сатып алу туралы заңнамасын бұзудың нақты фактілеріне нұсқама;</w:t>
      </w:r>
    </w:p>
    <w:bookmarkEnd w:id="503"/>
    <w:bookmarkStart w:name="z553" w:id="504"/>
    <w:p>
      <w:pPr>
        <w:spacing w:after="0"/>
        <w:ind w:left="0"/>
        <w:jc w:val="both"/>
      </w:pPr>
      <w:r>
        <w:rPr>
          <w:rFonts w:ascii="Times New Roman"/>
          <w:b w:val="false"/>
          <w:i w:val="false"/>
          <w:color w:val="000000"/>
          <w:sz w:val="28"/>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 (әрекетсіздігі), шешімдері.</w:t>
      </w:r>
    </w:p>
    <w:bookmarkEnd w:id="504"/>
    <w:bookmarkStart w:name="z554" w:id="505"/>
    <w:p>
      <w:pPr>
        <w:spacing w:after="0"/>
        <w:ind w:left="0"/>
        <w:jc w:val="both"/>
      </w:pPr>
      <w:r>
        <w:rPr>
          <w:rFonts w:ascii="Times New Roman"/>
          <w:b w:val="false"/>
          <w:i w:val="false"/>
          <w:color w:val="000000"/>
          <w:sz w:val="28"/>
        </w:rPr>
        <w:t>
      Шағым берген тұлғаның дәлелдерін растайтын құжаттар шағымға қоса берілуі мүмкін.".</w:t>
      </w:r>
    </w:p>
    <w:bookmarkEnd w:id="505"/>
    <w:bookmarkStart w:name="z555" w:id="506"/>
    <w:p>
      <w:pPr>
        <w:spacing w:after="0"/>
        <w:ind w:left="0"/>
        <w:jc w:val="both"/>
      </w:pPr>
      <w:r>
        <w:rPr>
          <w:rFonts w:ascii="Times New Roman"/>
          <w:b w:val="false"/>
          <w:i w:val="false"/>
          <w:color w:val="000000"/>
          <w:sz w:val="28"/>
        </w:rPr>
        <w:t xml:space="preserve">
      22.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54) тармақшасындағы "акцияларының бақылау пакеті ұлттық басқарушы холдингке тиесілі" деген сөздер алып тасталсын.</w:t>
      </w:r>
    </w:p>
    <w:bookmarkStart w:name="z557" w:id="507"/>
    <w:p>
      <w:pPr>
        <w:spacing w:after="0"/>
        <w:ind w:left="0"/>
        <w:jc w:val="both"/>
      </w:pPr>
      <w:r>
        <w:rPr>
          <w:rFonts w:ascii="Times New Roman"/>
          <w:b w:val="false"/>
          <w:i w:val="false"/>
          <w:color w:val="000000"/>
          <w:sz w:val="28"/>
        </w:rPr>
        <w:t xml:space="preserve">
      23.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7"/>
    <w:bookmarkStart w:name="z558" w:id="5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бөлігінде:</w:t>
      </w:r>
    </w:p>
    <w:bookmarkStart w:name="z560" w:id="509"/>
    <w:p>
      <w:pPr>
        <w:spacing w:after="0"/>
        <w:ind w:left="0"/>
        <w:jc w:val="both"/>
      </w:pPr>
      <w:r>
        <w:rPr>
          <w:rFonts w:ascii="Times New Roman"/>
          <w:b w:val="false"/>
          <w:i w:val="false"/>
          <w:color w:val="000000"/>
          <w:sz w:val="28"/>
        </w:rPr>
        <w:t>
      "8) берілген банктік қарыздар бойынша" деген сөздер "9) берілген банктік қарыздар бойынша" деген сөздермен ауыстырылсын;</w:t>
      </w:r>
    </w:p>
    <w:bookmarkEnd w:id="509"/>
    <w:bookmarkStart w:name="z561" w:id="510"/>
    <w:p>
      <w:pPr>
        <w:spacing w:after="0"/>
        <w:ind w:left="0"/>
        <w:jc w:val="both"/>
      </w:pPr>
      <w:r>
        <w:rPr>
          <w:rFonts w:ascii="Times New Roman"/>
          <w:b w:val="false"/>
          <w:i w:val="false"/>
          <w:color w:val="000000"/>
          <w:sz w:val="28"/>
        </w:rPr>
        <w:t>
      9) тармақшадағы "негізгі борыш сомасы мөлшерінде, өндіріп алуды қолдануға жол берілмейді." деген сөздер "негізгі борыш сомасы мөлшерінде;" деген сөздермен ауыстырылып, мынадай мазмұндағы 10) тармақшамен толықтырылсын:</w:t>
      </w:r>
    </w:p>
    <w:bookmarkEnd w:id="510"/>
    <w:bookmarkStart w:name="z562" w:id="511"/>
    <w:p>
      <w:pPr>
        <w:spacing w:after="0"/>
        <w:ind w:left="0"/>
        <w:jc w:val="both"/>
      </w:pPr>
      <w:r>
        <w:rPr>
          <w:rFonts w:ascii="Times New Roman"/>
          <w:b w:val="false"/>
          <w:i w:val="false"/>
          <w:color w:val="000000"/>
          <w:sz w:val="28"/>
        </w:rPr>
        <w:t>
      "10)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өндіріп алуды қолдануға жол берілмейді.";</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"ағымдағы шотындағы ақшаға," деген сөздерден кейін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деген сөздермен толықтырылсын;</w:t>
      </w:r>
    </w:p>
    <w:bookmarkStart w:name="z564" w:id="5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46-баптың</w:t>
      </w:r>
      <w:r>
        <w:rPr>
          <w:rFonts w:ascii="Times New Roman"/>
          <w:b w:val="false"/>
          <w:i w:val="false"/>
          <w:color w:val="000000"/>
          <w:sz w:val="28"/>
        </w:rPr>
        <w:t xml:space="preserve"> 7-тармағы бірінші бөлігінің 5) тармақшасы "ағымдағы шотындағы ақшаны," деген сөздерден кейін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ақшаны," деген сөздермен толықтырылсын.</w:t>
      </w:r>
    </w:p>
    <w:bookmarkEnd w:id="512"/>
    <w:bookmarkStart w:name="z565" w:id="513"/>
    <w:p>
      <w:pPr>
        <w:spacing w:after="0"/>
        <w:ind w:left="0"/>
        <w:jc w:val="both"/>
      </w:pPr>
      <w:r>
        <w:rPr>
          <w:rFonts w:ascii="Times New Roman"/>
          <w:b w:val="false"/>
          <w:i w:val="false"/>
          <w:color w:val="000000"/>
          <w:sz w:val="28"/>
        </w:rPr>
        <w:t xml:space="preserve">
      24.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13"/>
    <w:bookmarkStart w:name="z566" w:id="5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23-бапта</w:t>
      </w:r>
      <w:r>
        <w:rPr>
          <w:rFonts w:ascii="Times New Roman"/>
          <w:b w:val="false"/>
          <w:i w:val="false"/>
          <w:color w:val="000000"/>
          <w:sz w:val="28"/>
        </w:rPr>
        <w:t>:</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68" w:id="515"/>
    <w:p>
      <w:pPr>
        <w:spacing w:after="0"/>
        <w:ind w:left="0"/>
        <w:jc w:val="both"/>
      </w:pPr>
      <w:r>
        <w:rPr>
          <w:rFonts w:ascii="Times New Roman"/>
          <w:b w:val="false"/>
          <w:i w:val="false"/>
          <w:color w:val="000000"/>
          <w:sz w:val="28"/>
        </w:rPr>
        <w:t>
      "2. Тауарларды, жұмыстарды және көрсетілетін қызметтерді сатып алу электрондық сатып алудың ақпараттық жүйелерінде мынадай тәсілдердің бірімен:</w:t>
      </w:r>
    </w:p>
    <w:bookmarkEnd w:id="515"/>
    <w:bookmarkStart w:name="z569" w:id="516"/>
    <w:p>
      <w:pPr>
        <w:spacing w:after="0"/>
        <w:ind w:left="0"/>
        <w:jc w:val="both"/>
      </w:pPr>
      <w:r>
        <w:rPr>
          <w:rFonts w:ascii="Times New Roman"/>
          <w:b w:val="false"/>
          <w:i w:val="false"/>
          <w:color w:val="000000"/>
          <w:sz w:val="28"/>
        </w:rPr>
        <w:t>
      1) конкурс;</w:t>
      </w:r>
    </w:p>
    <w:bookmarkEnd w:id="516"/>
    <w:bookmarkStart w:name="z570" w:id="517"/>
    <w:p>
      <w:pPr>
        <w:spacing w:after="0"/>
        <w:ind w:left="0"/>
        <w:jc w:val="both"/>
      </w:pPr>
      <w:r>
        <w:rPr>
          <w:rFonts w:ascii="Times New Roman"/>
          <w:b w:val="false"/>
          <w:i w:val="false"/>
          <w:color w:val="000000"/>
          <w:sz w:val="28"/>
        </w:rPr>
        <w:t>
      2) баға ұсыныстарын сұрату;</w:t>
      </w:r>
    </w:p>
    <w:bookmarkEnd w:id="517"/>
    <w:bookmarkStart w:name="z571" w:id="518"/>
    <w:p>
      <w:pPr>
        <w:spacing w:after="0"/>
        <w:ind w:left="0"/>
        <w:jc w:val="both"/>
      </w:pPr>
      <w:r>
        <w:rPr>
          <w:rFonts w:ascii="Times New Roman"/>
          <w:b w:val="false"/>
          <w:i w:val="false"/>
          <w:color w:val="000000"/>
          <w:sz w:val="28"/>
        </w:rPr>
        <w:t>
      3) бір көзден алу;</w:t>
      </w:r>
    </w:p>
    <w:bookmarkEnd w:id="518"/>
    <w:bookmarkStart w:name="z572" w:id="519"/>
    <w:p>
      <w:pPr>
        <w:spacing w:after="0"/>
        <w:ind w:left="0"/>
        <w:jc w:val="both"/>
      </w:pPr>
      <w:r>
        <w:rPr>
          <w:rFonts w:ascii="Times New Roman"/>
          <w:b w:val="false"/>
          <w:i w:val="false"/>
          <w:color w:val="000000"/>
          <w:sz w:val="28"/>
        </w:rPr>
        <w:t>
      4) тауар биржалары арқылы тәсілімен жүзеге асырылады.</w:t>
      </w:r>
    </w:p>
    <w:bookmarkEnd w:id="519"/>
    <w:bookmarkStart w:name="z573" w:id="520"/>
    <w:p>
      <w:pPr>
        <w:spacing w:after="0"/>
        <w:ind w:left="0"/>
        <w:jc w:val="both"/>
      </w:pPr>
      <w:r>
        <w:rPr>
          <w:rFonts w:ascii="Times New Roman"/>
          <w:b w:val="false"/>
          <w:i w:val="false"/>
          <w:color w:val="000000"/>
          <w:sz w:val="28"/>
        </w:rPr>
        <w:t>
      Тауар биржалары арқылы тәсілімен сатып алу сауда қызметін реттеу саласындағы уәкілетті орган бекітетін, биржалық сауданың үлгілік қағидаларына және биржалық тауарлар тізбесіне сәйкес жүзеге асырылады.";</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76" w:id="521"/>
    <w:p>
      <w:pPr>
        <w:spacing w:after="0"/>
        <w:ind w:left="0"/>
        <w:jc w:val="both"/>
      </w:pPr>
      <w:r>
        <w:rPr>
          <w:rFonts w:ascii="Times New Roman"/>
          <w:b w:val="false"/>
          <w:i w:val="false"/>
          <w:color w:val="000000"/>
          <w:sz w:val="28"/>
        </w:rPr>
        <w:t>
      "6. Табиғи монополия субъектісі сатып алуды Қазақстан Республикасы Ұлттық кәсіпкерлер палатасының ақпараттық жүйесімен интеграцияланған электрондық сатып алудың ақпараттық жүйесі арқылы жүзеге асырады.";</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"2-тармағының" деген сөздер "2-тармағы бірінші бөлігінің" деген сөздермен ауыстырылсын;</w:t>
      </w:r>
    </w:p>
    <w:bookmarkStart w:name="z578" w:id="5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26-баптың</w:t>
      </w:r>
      <w:r>
        <w:rPr>
          <w:rFonts w:ascii="Times New Roman"/>
          <w:b w:val="false"/>
          <w:i w:val="false"/>
          <w:color w:val="000000"/>
          <w:sz w:val="28"/>
        </w:rPr>
        <w:t xml:space="preserve"> 2-тармағының бірінші бөлігі мынадай мазмұндағы 18-1) тармақшамен толықтырылсын:</w:t>
      </w:r>
    </w:p>
    <w:bookmarkEnd w:id="522"/>
    <w:bookmarkStart w:name="z579" w:id="523"/>
    <w:p>
      <w:pPr>
        <w:spacing w:after="0"/>
        <w:ind w:left="0"/>
        <w:jc w:val="both"/>
      </w:pPr>
      <w:r>
        <w:rPr>
          <w:rFonts w:ascii="Times New Roman"/>
          <w:b w:val="false"/>
          <w:i w:val="false"/>
          <w:color w:val="000000"/>
          <w:sz w:val="28"/>
        </w:rPr>
        <w:t>
      "18-1) сатып алу бойынша ақпаратқа бірыңғай қол жеткізу нүктесін қалыптастыру мақсатында электрондық сатып алудың ақпараттық жүйелерінде жүзеге асырылатын сатып алу туралы ақпаратты, мәліметтерді Қазақстан Республикасы Ұлттық кәсіпкерлер палатасының ақпараттық жүйесіне беруді қамтамасыз етуге;".</w:t>
      </w:r>
    </w:p>
    <w:bookmarkEnd w:id="523"/>
    <w:bookmarkStart w:name="z580" w:id="524"/>
    <w:p>
      <w:pPr>
        <w:spacing w:after="0"/>
        <w:ind w:left="0"/>
        <w:jc w:val="both"/>
      </w:pPr>
      <w:r>
        <w:rPr>
          <w:rFonts w:ascii="Times New Roman"/>
          <w:b w:val="false"/>
          <w:i w:val="false"/>
          <w:color w:val="000000"/>
          <w:sz w:val="28"/>
        </w:rPr>
        <w:t xml:space="preserve">
      25.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24"/>
    <w:bookmarkStart w:name="z581" w:id="5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мазмұндағы 5-1) тармақшамен толықтырылсын:</w:t>
      </w:r>
    </w:p>
    <w:bookmarkEnd w:id="525"/>
    <w:bookmarkStart w:name="z582" w:id="526"/>
    <w:p>
      <w:pPr>
        <w:spacing w:after="0"/>
        <w:ind w:left="0"/>
        <w:jc w:val="both"/>
      </w:pPr>
      <w:r>
        <w:rPr>
          <w:rFonts w:ascii="Times New Roman"/>
          <w:b w:val="false"/>
          <w:i w:val="false"/>
          <w:color w:val="000000"/>
          <w:sz w:val="28"/>
        </w:rPr>
        <w:t>
      "5-1) оқ-дәрілерді жоюды жүзеге асырады;";</w:t>
      </w:r>
    </w:p>
    <w:bookmarkEnd w:id="526"/>
    <w:bookmarkStart w:name="z583" w:id="5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w:t>
      </w:r>
      <w:r>
        <w:rPr>
          <w:rFonts w:ascii="Times New Roman"/>
          <w:b w:val="false"/>
          <w:i w:val="false"/>
          <w:color w:val="000000"/>
          <w:sz w:val="28"/>
        </w:rPr>
        <w:t xml:space="preserve"> мынадай мазмұндағы 7-1-тармақпен толықтырылсын:</w:t>
      </w:r>
    </w:p>
    <w:bookmarkEnd w:id="527"/>
    <w:bookmarkStart w:name="z584" w:id="528"/>
    <w:p>
      <w:pPr>
        <w:spacing w:after="0"/>
        <w:ind w:left="0"/>
        <w:jc w:val="both"/>
      </w:pPr>
      <w:r>
        <w:rPr>
          <w:rFonts w:ascii="Times New Roman"/>
          <w:b w:val="false"/>
          <w:i w:val="false"/>
          <w:color w:val="000000"/>
          <w:sz w:val="28"/>
        </w:rPr>
        <w:t>
      "7-1. Пайдаланылмайтын деп танылған оқ-дәрілерді жою мүмкіндігі болмаған кезде не пайдаланылмайтын деп танылған оқ-дәрілерді одан әрі сақтау нақты қауіп төндірген кезде уәкілетті орган оларды жою туралы шешім қабылдайды.</w:t>
      </w:r>
    </w:p>
    <w:bookmarkEnd w:id="528"/>
    <w:bookmarkStart w:name="z585" w:id="529"/>
    <w:p>
      <w:pPr>
        <w:spacing w:after="0"/>
        <w:ind w:left="0"/>
        <w:jc w:val="both"/>
      </w:pPr>
      <w:r>
        <w:rPr>
          <w:rFonts w:ascii="Times New Roman"/>
          <w:b w:val="false"/>
          <w:i w:val="false"/>
          <w:color w:val="000000"/>
          <w:sz w:val="28"/>
        </w:rPr>
        <w:t>
      Пайдаланылмайтын деп танылған оқ-дәрілерді жоюдың нақты қауіптілік өлшемшарттары, сондай-ақ тәртібі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қағидаларында белгіленеді.";</w:t>
      </w:r>
    </w:p>
    <w:bookmarkEnd w:id="529"/>
    <w:bookmarkStart w:name="z586" w:id="5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22-баптың</w:t>
      </w:r>
      <w:r>
        <w:rPr>
          <w:rFonts w:ascii="Times New Roman"/>
          <w:b w:val="false"/>
          <w:i w:val="false"/>
          <w:color w:val="000000"/>
          <w:sz w:val="28"/>
        </w:rPr>
        <w:t xml:space="preserve"> 3-тармағы мынадай мазмұндағы екінші бөлікпен толықтырылсын:</w:t>
      </w:r>
    </w:p>
    <w:bookmarkEnd w:id="530"/>
    <w:bookmarkStart w:name="z587" w:id="531"/>
    <w:p>
      <w:pPr>
        <w:spacing w:after="0"/>
        <w:ind w:left="0"/>
        <w:jc w:val="both"/>
      </w:pPr>
      <w:r>
        <w:rPr>
          <w:rFonts w:ascii="Times New Roman"/>
          <w:b w:val="false"/>
          <w:i w:val="false"/>
          <w:color w:val="000000"/>
          <w:sz w:val="28"/>
        </w:rPr>
        <w:t>
      "Тауарларды (өнімдерді) дайындаудың технологиялық мерзімі үш жылдан асатын уақытты құрайтын мемлекеттік қорғаныстық тапсырысты орындауға арналған шарттар Қазақстан Республикасының бюджет заңнамасына сәйкес оларды дайындауға, сынау мен тапсыруға қажетті және жеткілікті үш жылдан асатын мерзімге жасалуы мүмкін.".</w:t>
      </w:r>
    </w:p>
    <w:bookmarkEnd w:id="531"/>
    <w:bookmarkStart w:name="z588" w:id="532"/>
    <w:p>
      <w:pPr>
        <w:spacing w:after="0"/>
        <w:ind w:left="0"/>
        <w:jc w:val="both"/>
      </w:pPr>
      <w:r>
        <w:rPr>
          <w:rFonts w:ascii="Times New Roman"/>
          <w:b w:val="false"/>
          <w:i w:val="false"/>
          <w:color w:val="000000"/>
          <w:sz w:val="28"/>
        </w:rPr>
        <w:t>
      2-бап.</w:t>
      </w:r>
    </w:p>
    <w:bookmarkEnd w:id="532"/>
    <w:bookmarkStart w:name="z589" w:id="533"/>
    <w:p>
      <w:pPr>
        <w:spacing w:after="0"/>
        <w:ind w:left="0"/>
        <w:jc w:val="both"/>
      </w:pPr>
      <w:r>
        <w:rPr>
          <w:rFonts w:ascii="Times New Roman"/>
          <w:b w:val="false"/>
          <w:i w:val="false"/>
          <w:color w:val="000000"/>
          <w:sz w:val="28"/>
        </w:rPr>
        <w:t>
      1. Осы Заң:</w:t>
      </w:r>
    </w:p>
    <w:bookmarkEnd w:id="533"/>
    <w:bookmarkStart w:name="z590" w:id="534"/>
    <w:p>
      <w:pPr>
        <w:spacing w:after="0"/>
        <w:ind w:left="0"/>
        <w:jc w:val="both"/>
      </w:pPr>
      <w:r>
        <w:rPr>
          <w:rFonts w:ascii="Times New Roman"/>
          <w:b w:val="false"/>
          <w:i w:val="false"/>
          <w:color w:val="000000"/>
          <w:sz w:val="28"/>
        </w:rPr>
        <w:t xml:space="preserve">
      1) алғашқы ресми жарияланған күнінен кейін күнтізбелік он күн өткен соң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3) тармақшасын, </w:t>
      </w:r>
      <w:r>
        <w:rPr>
          <w:rFonts w:ascii="Times New Roman"/>
          <w:b w:val="false"/>
          <w:i w:val="false"/>
          <w:color w:val="000000"/>
          <w:sz w:val="28"/>
        </w:rPr>
        <w:t>25-тармағының</w:t>
      </w:r>
      <w:r>
        <w:rPr>
          <w:rFonts w:ascii="Times New Roman"/>
          <w:b w:val="false"/>
          <w:i w:val="false"/>
          <w:color w:val="000000"/>
          <w:sz w:val="28"/>
        </w:rPr>
        <w:t xml:space="preserve"> 1) және 2) тармақшаларын;</w:t>
      </w:r>
    </w:p>
    <w:bookmarkEnd w:id="534"/>
    <w:bookmarkStart w:name="z591" w:id="535"/>
    <w:p>
      <w:pPr>
        <w:spacing w:after="0"/>
        <w:ind w:left="0"/>
        <w:jc w:val="both"/>
      </w:pPr>
      <w:r>
        <w:rPr>
          <w:rFonts w:ascii="Times New Roman"/>
          <w:b w:val="false"/>
          <w:i w:val="false"/>
          <w:color w:val="000000"/>
          <w:sz w:val="28"/>
        </w:rPr>
        <w:t xml:space="preserve">
      2) 2023 жылғы 1 қаңтардан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21-тармағы</w:t>
      </w:r>
      <w:r>
        <w:rPr>
          <w:rFonts w:ascii="Times New Roman"/>
          <w:b w:val="false"/>
          <w:i w:val="false"/>
          <w:color w:val="000000"/>
          <w:sz w:val="28"/>
        </w:rPr>
        <w:t xml:space="preserve"> 22) тармақшасының сегізінші, тоғызыншы және оныншы абзацтарын, 32) тармақшасының екінші, үшінші және төртінші абзацтарын қоспағанда, 2022 жылғы 1 қаңтардан бастап қолданысқа енгізіледі.</w:t>
      </w:r>
    </w:p>
    <w:bookmarkEnd w:id="535"/>
    <w:bookmarkStart w:name="z592" w:id="53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1-бабы</w:t>
      </w:r>
      <w:r>
        <w:rPr>
          <w:rFonts w:ascii="Times New Roman"/>
          <w:b w:val="false"/>
          <w:i w:val="false"/>
          <w:color w:val="000000"/>
          <w:sz w:val="28"/>
        </w:rPr>
        <w:t xml:space="preserve"> </w:t>
      </w:r>
      <w:r>
        <w:rPr>
          <w:rFonts w:ascii="Times New Roman"/>
          <w:b w:val="false"/>
          <w:i w:val="false"/>
          <w:color w:val="000000"/>
          <w:sz w:val="28"/>
        </w:rPr>
        <w:t>21-тармағының</w:t>
      </w:r>
      <w:r>
        <w:rPr>
          <w:rFonts w:ascii="Times New Roman"/>
          <w:b w:val="false"/>
          <w:i w:val="false"/>
          <w:color w:val="000000"/>
          <w:sz w:val="28"/>
        </w:rPr>
        <w:t xml:space="preserve"> 11) тармақшасы төртінші абзацының қолданысы 2022 жылғы 1 қаңтардан бастап 2023 жылғы 1 қаңтарға дейін тоқтатыла тұрсын, тоқтатыла тұрған кезеңде осы абзац мынадай редакцияда қолданылады деп белгіленсін:</w:t>
      </w:r>
    </w:p>
    <w:bookmarkEnd w:id="536"/>
    <w:bookmarkStart w:name="z593" w:id="537"/>
    <w:p>
      <w:pPr>
        <w:spacing w:after="0"/>
        <w:ind w:left="0"/>
        <w:jc w:val="both"/>
      </w:pPr>
      <w:r>
        <w:rPr>
          <w:rFonts w:ascii="Times New Roman"/>
          <w:b w:val="false"/>
          <w:i w:val="false"/>
          <w:color w:val="000000"/>
          <w:sz w:val="28"/>
        </w:rPr>
        <w:t>
      "1)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w:t>
      </w:r>
    </w:p>
    <w:bookmarkEnd w:id="5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