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e43f" w14:textId="863e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өтеусіз әскери-техникалық көмек көрсету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2021 жылғы 2 желтоқсандағы № 78-VII ҚРЗ.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2021 жылғы 2 наурызда Нұр-Сұлтанда жасалған Қазақстан Республикасының Үкіметі мен Қырғыз Республикасының Үкіметі арасындағы өтеусіз әскери-техникалық көмек көрсету туралы </w:t>
      </w:r>
      <w:r>
        <w:rPr>
          <w:rFonts w:ascii="Times New Roman"/>
          <w:b w:val="false"/>
          <w:i w:val="false"/>
          <w:color w:val="000000"/>
          <w:sz w:val="28"/>
        </w:rPr>
        <w:t>келісім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мен Қырғыз Республикасының Үкіметі арасындағы өтеусіз әскери-техникалық көмек көрсету туралы келісім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Қазақстан Республикасының Үкіметі мен Қырғыз Республикасының Үкіметі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өзара достық қарым-қатынастарды одан әрі дамытуға және әскери саладағы ынтымақтастыққа ұмтыла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1997 жылғы 8 сәуірдегі Қазақстан Республикасы мен Қырғыз Республикасы арасындағы Әскери саладағы ынтымақтастық туралы шартты басшылыққа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Азия өңіріндегі қауіпсіздікті нығайту қажеттілігін негізге ала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Республикасының Қарулы Күштерін дамытуға жәрдем көрсету мақсатында,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қалыптасқан өзара достық қарым-қатынастарды және әскери саладағы ынтымақтастықты күшейтуге ниет білдіре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Қырғыз тарапына осы Келісімнің ажырамас бөлігі болып табылатын Қосымшада көрсетілген әскери мүлікті беру түрінде өтеусіз әскери-техникалық көмек көрсетеді.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Келісімді іске асыру бойынша уәкілетті органдар: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тарапынан - Қазақстан Республикасының Қорғаныс министрлігі;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тарапынан - Қырғыз Республикасының Қорғаныс министрлігі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органдардың атауы немесе функциялары өзгерген кезде Тараптар бір-бірін дипломатиялық арналар арқылы дереу хабардар етеді.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әскери мүлікті Қазақстан Республикасының аумағынан Қырғыз Республикасының аумағына (Қой-Таш елді мекені) дейін автомобиль көлігімен жеткізуді қамтамасыз етеді, онда Тараптардың уәкілетті органдары тағайындаған өкілдер актіні ресімдей отырып, әскери мүлікті қабылдау-беруді жүргізеді. Қой-Таш елді мекеніне дейінгі көлік шығыстарын Қазақстан тарапы төлейді.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мемлекеттерінің мемлекеттік шекараларын кесіп өткенге дейін 30 тәуліктен кешіктірілмейтін мерзімде Қазақстан тарапының уәкілетті органы Қырғыз тарапының уәкілетті органына әскери мүлікті жеткізуді жүзеге асыратын жеке құрамның атаулы тізімін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тізім мынадай мәліметтерді қамтиды: тегі мен аты-жөні, туған күні, әскери атағы, лауазымы, жеке басты куәландыратын құжаттың атауы, сериясы мен нөмірі. Атаулы тізімді Қазақстан тарапының уәкілетті органы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тарапының әскери қызметшілері Қазақстан Республикасы Қарулы Күштерінің әскери киімінде Қазақстан Республикасы азаматының жеке басын куәландыратын құжаттарын көрсете отырып, атаулы тізімге сәйкес Тараптар мемлекеттерінің мемлекеттік шекараларын кесіп өтеді.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тарапы осы Келісім шеңберінде Қазақстан тарапынан алған әскери мүлікті немесе оны пайдалану құқығын үшінші тарапқа бермейді.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6-бап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Тараптардың өзара келісуі бойынша осы Келісімге өзгерістер мен толықтырулар енгізілуі мүмкін, олар осы Келісімнің ажырамас бөлігі болып табылатын тиісті хаттамалармен ресімделеді.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7-бап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қолдануға және түсіндіруге байланысты даулы мәселелер өзара консультациялар мен келіссөздер арқылы шешіледі.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8-бап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оның күшіне енуі үшін қажетті мемлекетішілік рәсімдерді орындағаны туралы Қазақстан тарапының жазбаша хабарламасын Қырғыз тарапы дипломатиялық арналар арқылы алған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Қырғыз тарапына осы Келісімге сәйкес берілетін әскери мүлік толық берілген кезден бастап өз қолданысын тоқтатады, оны Тараптар дипломатиялық арналар арқылы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Келісімнің қолданысы тоқтатылған кезде Қырғыз тарапының осы Келісімнің </w:t>
      </w:r>
      <w:r>
        <w:rPr>
          <w:rFonts w:ascii="Times New Roman"/>
          <w:b w:val="false"/>
          <w:i w:val="false"/>
          <w:color w:val="000000"/>
          <w:sz w:val="28"/>
        </w:rPr>
        <w:t>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міндеттемелері күшінде қалады.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"2" наурызда Нұр-Сұлтан қаласында әрқайсысы қазақ, қырғыз және орыс тілдерінде екі данада жасалды әрі барлық мәтіндер бірдей теңтүпнұсқалы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түсіндіруде келіспеушіліктер туындаған жағдайда, Тараптар орыс тіліндегі мәтінге жүгінетін болады.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РеспубликасыныңҮкіметі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мен Қырғыз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арасындағы өтеусіз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әскери-техникалық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туралы келісімге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Берілетін әскери мүліктің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5247"/>
        <w:gridCol w:w="527"/>
        <w:gridCol w:w="517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 атауы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 оғы бар 5,45 мм патрон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6 000 480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Жарықшақты-фугасты бастиегі бар 122 мм реактивті снаряд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Қызғылт сары түсті түтінді жерүсті сигналдық патрон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мм сары түсті отты сигналдық патрон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"Восток-СП" есту-қабылдау бекеті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"Галактика" РПҚ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"Калина 12x80" антенналық коммутаторы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