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0a9b" w14:textId="d960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өнеркәсіптік саясат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27 желтоқсандағы № 87-VII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14-1-баптың</w:t>
      </w:r>
      <w:r>
        <w:rPr>
          <w:rFonts w:ascii="Times New Roman"/>
          <w:b w:val="false"/>
          <w:i w:val="false"/>
          <w:color w:val="000000"/>
          <w:sz w:val="28"/>
        </w:rPr>
        <w:t xml:space="preserve"> 1-тармағының 1) тармақшасындағы "индустриялық-инновациялық қызмет", "индустриялық-инновациялық жобалары" деген сөздер тиісінше "өнеркәсіптік-инновациялық қызмет", "өнеркәсіптік-инновациялық жобалары" деген сөздермен ауыстырылсын;</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48-баптың</w:t>
      </w:r>
      <w:r>
        <w:rPr>
          <w:rFonts w:ascii="Times New Roman"/>
          <w:b w:val="false"/>
          <w:i w:val="false"/>
          <w:color w:val="000000"/>
          <w:sz w:val="28"/>
        </w:rPr>
        <w:t xml:space="preserve"> 1-тармағы бірінші бөлігінің 19) тармақшасы мынадай редакцияда жазылсын:</w:t>
      </w:r>
    </w:p>
    <w:bookmarkEnd w:id="3"/>
    <w:bookmarkStart w:name="z8" w:id="4"/>
    <w:p>
      <w:pPr>
        <w:spacing w:after="0"/>
        <w:ind w:left="0"/>
        <w:jc w:val="both"/>
      </w:pPr>
      <w:r>
        <w:rPr>
          <w:rFonts w:ascii="Times New Roman"/>
          <w:b w:val="false"/>
          <w:i w:val="false"/>
          <w:color w:val="000000"/>
          <w:sz w:val="28"/>
        </w:rPr>
        <w:t>
      "19) өнеркәсіптік-инновациялық жобаларды іске асыру үшін өнеркәсіптік-инновациялық қызмет субъектілеріне;".</w:t>
      </w:r>
    </w:p>
    <w:bookmarkEnd w:id="4"/>
    <w:bookmarkStart w:name="z9" w:id="5"/>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54-баптың</w:t>
      </w:r>
      <w:r>
        <w:rPr>
          <w:rFonts w:ascii="Times New Roman"/>
          <w:b w:val="false"/>
          <w:i w:val="false"/>
          <w:color w:val="000000"/>
          <w:sz w:val="28"/>
        </w:rPr>
        <w:t xml:space="preserve"> 1-тармағының 11) тармақшасында:</w:t>
      </w:r>
    </w:p>
    <w:bookmarkEnd w:id="6"/>
    <w:bookmarkStart w:name="z11" w:id="7"/>
    <w:p>
      <w:pPr>
        <w:spacing w:after="0"/>
        <w:ind w:left="0"/>
        <w:jc w:val="both"/>
      </w:pPr>
      <w:r>
        <w:rPr>
          <w:rFonts w:ascii="Times New Roman"/>
          <w:b w:val="false"/>
          <w:i w:val="false"/>
          <w:color w:val="000000"/>
          <w:sz w:val="28"/>
        </w:rPr>
        <w:t>
      мынадай мазмұндағы үшінші абзацпен толықтырылсын:</w:t>
      </w:r>
    </w:p>
    <w:bookmarkEnd w:id="7"/>
    <w:bookmarkStart w:name="z12" w:id="8"/>
    <w:p>
      <w:pPr>
        <w:spacing w:after="0"/>
        <w:ind w:left="0"/>
        <w:jc w:val="both"/>
      </w:pPr>
      <w:r>
        <w:rPr>
          <w:rFonts w:ascii="Times New Roman"/>
          <w:b w:val="false"/>
          <w:i w:val="false"/>
          <w:color w:val="000000"/>
          <w:sz w:val="28"/>
        </w:rPr>
        <w:t>
      "өнеркәсіпті мемлекеттік ынталандыру;";</w:t>
      </w:r>
    </w:p>
    <w:bookmarkEnd w:id="8"/>
    <w:bookmarkStart w:name="z13" w:id="9"/>
    <w:p>
      <w:pPr>
        <w:spacing w:after="0"/>
        <w:ind w:left="0"/>
        <w:jc w:val="both"/>
      </w:pPr>
      <w:r>
        <w:rPr>
          <w:rFonts w:ascii="Times New Roman"/>
          <w:b w:val="false"/>
          <w:i w:val="false"/>
          <w:color w:val="000000"/>
          <w:sz w:val="28"/>
        </w:rPr>
        <w:t>
      үшінші абзац мынадай редакцияда жазылсын:</w:t>
      </w:r>
    </w:p>
    <w:bookmarkEnd w:id="9"/>
    <w:bookmarkStart w:name="z14" w:id="10"/>
    <w:p>
      <w:pPr>
        <w:spacing w:after="0"/>
        <w:ind w:left="0"/>
        <w:jc w:val="both"/>
      </w:pPr>
      <w:r>
        <w:rPr>
          <w:rFonts w:ascii="Times New Roman"/>
          <w:b w:val="false"/>
          <w:i w:val="false"/>
          <w:color w:val="000000"/>
          <w:sz w:val="28"/>
        </w:rPr>
        <w:t>
      "инновациялық қызметті мемлекеттік қолдау;";</w:t>
      </w:r>
    </w:p>
    <w:bookmarkEnd w:id="10"/>
    <w:bookmarkStart w:name="z15"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55-баптың</w:t>
      </w:r>
      <w:r>
        <w:rPr>
          <w:rFonts w:ascii="Times New Roman"/>
          <w:b w:val="false"/>
          <w:i w:val="false"/>
          <w:color w:val="000000"/>
          <w:sz w:val="28"/>
        </w:rPr>
        <w:t xml:space="preserve"> 1-тармағының 11) тармақшасында:</w:t>
      </w:r>
    </w:p>
    <w:bookmarkEnd w:id="11"/>
    <w:bookmarkStart w:name="z16" w:id="12"/>
    <w:p>
      <w:pPr>
        <w:spacing w:after="0"/>
        <w:ind w:left="0"/>
        <w:jc w:val="both"/>
      </w:pPr>
      <w:r>
        <w:rPr>
          <w:rFonts w:ascii="Times New Roman"/>
          <w:b w:val="false"/>
          <w:i w:val="false"/>
          <w:color w:val="000000"/>
          <w:sz w:val="28"/>
        </w:rPr>
        <w:t>
      мынадай мазмұндағы үшінші абзацпен толықтырылсын:</w:t>
      </w:r>
    </w:p>
    <w:bookmarkEnd w:id="12"/>
    <w:bookmarkStart w:name="z17" w:id="13"/>
    <w:p>
      <w:pPr>
        <w:spacing w:after="0"/>
        <w:ind w:left="0"/>
        <w:jc w:val="both"/>
      </w:pPr>
      <w:r>
        <w:rPr>
          <w:rFonts w:ascii="Times New Roman"/>
          <w:b w:val="false"/>
          <w:i w:val="false"/>
          <w:color w:val="000000"/>
          <w:sz w:val="28"/>
        </w:rPr>
        <w:t>
      "өнеркәсіпті мемлекеттік ынталандыру;";</w:t>
      </w:r>
    </w:p>
    <w:bookmarkEnd w:id="13"/>
    <w:bookmarkStart w:name="z18" w:id="14"/>
    <w:p>
      <w:pPr>
        <w:spacing w:after="0"/>
        <w:ind w:left="0"/>
        <w:jc w:val="both"/>
      </w:pPr>
      <w:r>
        <w:rPr>
          <w:rFonts w:ascii="Times New Roman"/>
          <w:b w:val="false"/>
          <w:i w:val="false"/>
          <w:color w:val="000000"/>
          <w:sz w:val="28"/>
        </w:rPr>
        <w:t>
      үшінші абзац мынадай редакцияда жазылсын:</w:t>
      </w:r>
    </w:p>
    <w:bookmarkEnd w:id="14"/>
    <w:bookmarkStart w:name="z19" w:id="15"/>
    <w:p>
      <w:pPr>
        <w:spacing w:after="0"/>
        <w:ind w:left="0"/>
        <w:jc w:val="both"/>
      </w:pPr>
      <w:r>
        <w:rPr>
          <w:rFonts w:ascii="Times New Roman"/>
          <w:b w:val="false"/>
          <w:i w:val="false"/>
          <w:color w:val="000000"/>
          <w:sz w:val="28"/>
        </w:rPr>
        <w:t>
      "инновациялық қызметті мемлекеттік қолдау;";</w:t>
      </w:r>
    </w:p>
    <w:bookmarkEnd w:id="15"/>
    <w:bookmarkStart w:name="z20"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105-1-баптың</w:t>
      </w:r>
      <w:r>
        <w:rPr>
          <w:rFonts w:ascii="Times New Roman"/>
          <w:b w:val="false"/>
          <w:i w:val="false"/>
          <w:color w:val="000000"/>
          <w:sz w:val="28"/>
        </w:rPr>
        <w:t xml:space="preserve"> 3-тармағындағы "индустриялық-инновациялық қызметті мемлекеттік қолдау" деген сөздер "инновациялық қызметті мемлекеттік қолдау" деген сөздермен ауыстырылсын.</w:t>
      </w:r>
    </w:p>
    <w:bookmarkEnd w:id="16"/>
    <w:bookmarkStart w:name="z21" w:id="17"/>
    <w:p>
      <w:pPr>
        <w:spacing w:after="0"/>
        <w:ind w:left="0"/>
        <w:jc w:val="both"/>
      </w:pPr>
      <w:r>
        <w:rPr>
          <w:rFonts w:ascii="Times New Roman"/>
          <w:b w:val="false"/>
          <w:i w:val="false"/>
          <w:color w:val="000000"/>
          <w:sz w:val="28"/>
        </w:rPr>
        <w:t xml:space="preserve">
      3.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92-баптың</w:t>
      </w:r>
      <w:r>
        <w:rPr>
          <w:rFonts w:ascii="Times New Roman"/>
          <w:b w:val="false"/>
          <w:i w:val="false"/>
          <w:color w:val="000000"/>
          <w:sz w:val="28"/>
        </w:rPr>
        <w:t xml:space="preserve"> 1-тармағында:</w:t>
      </w:r>
    </w:p>
    <w:bookmarkEnd w:id="18"/>
    <w:bookmarkStart w:name="z23" w:id="19"/>
    <w:p>
      <w:pPr>
        <w:spacing w:after="0"/>
        <w:ind w:left="0"/>
        <w:jc w:val="both"/>
      </w:pPr>
      <w:r>
        <w:rPr>
          <w:rFonts w:ascii="Times New Roman"/>
          <w:b w:val="false"/>
          <w:i w:val="false"/>
          <w:color w:val="000000"/>
          <w:sz w:val="28"/>
        </w:rPr>
        <w:t>
      3) тармақша мынадай редакцияда жазылсын:</w:t>
      </w:r>
    </w:p>
    <w:bookmarkEnd w:id="19"/>
    <w:bookmarkStart w:name="z24" w:id="20"/>
    <w:p>
      <w:pPr>
        <w:spacing w:after="0"/>
        <w:ind w:left="0"/>
        <w:jc w:val="both"/>
      </w:pPr>
      <w:r>
        <w:rPr>
          <w:rFonts w:ascii="Times New Roman"/>
          <w:b w:val="false"/>
          <w:i w:val="false"/>
          <w:color w:val="000000"/>
          <w:sz w:val="28"/>
        </w:rPr>
        <w:t>
      "3) өнеркәсіпті мемлекеттік ынталандыру;";</w:t>
      </w:r>
    </w:p>
    <w:bookmarkEnd w:id="20"/>
    <w:bookmarkStart w:name="z25" w:id="21"/>
    <w:p>
      <w:pPr>
        <w:spacing w:after="0"/>
        <w:ind w:left="0"/>
        <w:jc w:val="both"/>
      </w:pPr>
      <w:r>
        <w:rPr>
          <w:rFonts w:ascii="Times New Roman"/>
          <w:b w:val="false"/>
          <w:i w:val="false"/>
          <w:color w:val="000000"/>
          <w:sz w:val="28"/>
        </w:rPr>
        <w:t>
      мынадай мазмұндағы 3-1) тармақшамен толықтырылсын:</w:t>
      </w:r>
    </w:p>
    <w:bookmarkEnd w:id="21"/>
    <w:bookmarkStart w:name="z26" w:id="22"/>
    <w:p>
      <w:pPr>
        <w:spacing w:after="0"/>
        <w:ind w:left="0"/>
        <w:jc w:val="both"/>
      </w:pPr>
      <w:r>
        <w:rPr>
          <w:rFonts w:ascii="Times New Roman"/>
          <w:b w:val="false"/>
          <w:i w:val="false"/>
          <w:color w:val="000000"/>
          <w:sz w:val="28"/>
        </w:rPr>
        <w:t>
      "3-1) инновациялық қызмет;";</w:t>
      </w:r>
    </w:p>
    <w:bookmarkEnd w:id="22"/>
    <w:bookmarkStart w:name="z27"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97-баптың</w:t>
      </w:r>
      <w:r>
        <w:rPr>
          <w:rFonts w:ascii="Times New Roman"/>
          <w:b w:val="false"/>
          <w:i w:val="false"/>
          <w:color w:val="000000"/>
          <w:sz w:val="28"/>
        </w:rPr>
        <w:t xml:space="preserve"> екінші бөлігі мынадай редакцияда жазылсын:</w:t>
      </w:r>
    </w:p>
    <w:bookmarkEnd w:id="23"/>
    <w:bookmarkStart w:name="z28" w:id="24"/>
    <w:p>
      <w:pPr>
        <w:spacing w:after="0"/>
        <w:ind w:left="0"/>
        <w:jc w:val="both"/>
      </w:pPr>
      <w:r>
        <w:rPr>
          <w:rFonts w:ascii="Times New Roman"/>
          <w:b w:val="false"/>
          <w:i w:val="false"/>
          <w:color w:val="000000"/>
          <w:sz w:val="28"/>
        </w:rPr>
        <w:t>
      "Жеке кәсіпкерлікті қолдау инфрақұрылымына кәсіпкерлікті қолдау орталықтары, бизнес-инкубаторлар және "Өнеркәсіптік саясат туралы" Қазақстан Республикасының Заңында көзделген өнеркәсіптік-инновациялық инфрақұрылым элементтері жатады.";</w:t>
      </w:r>
    </w:p>
    <w:bookmarkEnd w:id="24"/>
    <w:bookmarkStart w:name="z29"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98-баптың</w:t>
      </w:r>
      <w:r>
        <w:rPr>
          <w:rFonts w:ascii="Times New Roman"/>
          <w:b w:val="false"/>
          <w:i w:val="false"/>
          <w:color w:val="000000"/>
          <w:sz w:val="28"/>
        </w:rPr>
        <w:t xml:space="preserve"> 1-тармағының екінші бөлігі мынадай редакцияда жазылсын:</w:t>
      </w:r>
    </w:p>
    <w:bookmarkEnd w:id="25"/>
    <w:bookmarkStart w:name="z30" w:id="26"/>
    <w:p>
      <w:pPr>
        <w:spacing w:after="0"/>
        <w:ind w:left="0"/>
        <w:jc w:val="both"/>
      </w:pPr>
      <w:r>
        <w:rPr>
          <w:rFonts w:ascii="Times New Roman"/>
          <w:b w:val="false"/>
          <w:i w:val="false"/>
          <w:color w:val="000000"/>
          <w:sz w:val="28"/>
        </w:rPr>
        <w:t>
      "Инновациялық қызметті мемлекеттік қолдау және өнеркәсіпті мемлекеттік ынталандыру саласында:</w:t>
      </w:r>
    </w:p>
    <w:bookmarkEnd w:id="26"/>
    <w:bookmarkStart w:name="z31" w:id="27"/>
    <w:p>
      <w:pPr>
        <w:spacing w:after="0"/>
        <w:ind w:left="0"/>
        <w:jc w:val="both"/>
      </w:pPr>
      <w:r>
        <w:rPr>
          <w:rFonts w:ascii="Times New Roman"/>
          <w:b w:val="false"/>
          <w:i w:val="false"/>
          <w:color w:val="000000"/>
          <w:sz w:val="28"/>
        </w:rPr>
        <w:t>
      1) инновациялық қызметті мемлекеттік қолдау саласындағы мемлекеттік саясаттың негізгі бағыттарын әзірлейді;</w:t>
      </w:r>
    </w:p>
    <w:bookmarkEnd w:id="27"/>
    <w:bookmarkStart w:name="z32" w:id="28"/>
    <w:p>
      <w:pPr>
        <w:spacing w:after="0"/>
        <w:ind w:left="0"/>
        <w:jc w:val="both"/>
      </w:pPr>
      <w:r>
        <w:rPr>
          <w:rFonts w:ascii="Times New Roman"/>
          <w:b w:val="false"/>
          <w:i w:val="false"/>
          <w:color w:val="000000"/>
          <w:sz w:val="28"/>
        </w:rPr>
        <w:t>
      2) мемлекеттік технологиялық саясаттың негізгі бағыттарын әзірлейді және оларды жүзеге асыруды ұйымдастырады;</w:t>
      </w:r>
    </w:p>
    <w:bookmarkEnd w:id="28"/>
    <w:bookmarkStart w:name="z33" w:id="29"/>
    <w:p>
      <w:pPr>
        <w:spacing w:after="0"/>
        <w:ind w:left="0"/>
        <w:jc w:val="both"/>
      </w:pPr>
      <w:r>
        <w:rPr>
          <w:rFonts w:ascii="Times New Roman"/>
          <w:b w:val="false"/>
          <w:i w:val="false"/>
          <w:color w:val="000000"/>
          <w:sz w:val="28"/>
        </w:rPr>
        <w:t>
      3) Қазақстан Республикасының заңнамасына сәйкес инновациялық даму саласындағы ұлттық даму институтын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тұлғалардың тізбесін айқындайды;</w:t>
      </w:r>
    </w:p>
    <w:bookmarkEnd w:id="29"/>
    <w:bookmarkStart w:name="z34" w:id="30"/>
    <w:p>
      <w:pPr>
        <w:spacing w:after="0"/>
        <w:ind w:left="0"/>
        <w:jc w:val="both"/>
      </w:pPr>
      <w:r>
        <w:rPr>
          <w:rFonts w:ascii="Times New Roman"/>
          <w:b w:val="false"/>
          <w:i w:val="false"/>
          <w:color w:val="000000"/>
          <w:sz w:val="28"/>
        </w:rPr>
        <w:t>
      4) Қазақстан Республикасы Үкіметінің жанындағы Технологиялық саясат жөніндегі кеңесті құрады және ол туралы ережені және оның құрамын бекітеді;</w:t>
      </w:r>
    </w:p>
    <w:bookmarkEnd w:id="30"/>
    <w:bookmarkStart w:name="z35" w:id="31"/>
    <w:p>
      <w:pPr>
        <w:spacing w:after="0"/>
        <w:ind w:left="0"/>
        <w:jc w:val="both"/>
      </w:pPr>
      <w:r>
        <w:rPr>
          <w:rFonts w:ascii="Times New Roman"/>
          <w:b w:val="false"/>
          <w:i w:val="false"/>
          <w:color w:val="000000"/>
          <w:sz w:val="28"/>
        </w:rPr>
        <w:t>
      5) ұлттық экономиканың, оның ішінде оның өнеркәсіптік-инновациялық құрамдас бөлігінің тұрақтылығы мен орнықты дамуын қамтамасыз ету мақсатында инновациялық қызметті мемлекеттік қолдау шараларын енгізуді, олардың күшін жоюды, сондай-ақ оларды қолдану тәртібін көздейтін нормативтік құқықтық актілерді қабылдайды;</w:t>
      </w:r>
    </w:p>
    <w:bookmarkEnd w:id="31"/>
    <w:bookmarkStart w:name="z36" w:id="32"/>
    <w:p>
      <w:pPr>
        <w:spacing w:after="0"/>
        <w:ind w:left="0"/>
        <w:jc w:val="both"/>
      </w:pPr>
      <w:r>
        <w:rPr>
          <w:rFonts w:ascii="Times New Roman"/>
          <w:b w:val="false"/>
          <w:i w:val="false"/>
          <w:color w:val="000000"/>
          <w:sz w:val="28"/>
        </w:rPr>
        <w:t>
      6) "Өнеркәсіптік саясат туралы" Қазақстан Республикасының Заңына сәйкес өнеркәсіпті мемлекеттік ынталандыру шараларын жүзеге асырады.";</w:t>
      </w:r>
    </w:p>
    <w:bookmarkEnd w:id="32"/>
    <w:bookmarkStart w:name="z37" w:id="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100-бап</w:t>
      </w:r>
      <w:r>
        <w:rPr>
          <w:rFonts w:ascii="Times New Roman"/>
          <w:b w:val="false"/>
          <w:i w:val="false"/>
          <w:color w:val="000000"/>
          <w:sz w:val="28"/>
        </w:rPr>
        <w:t xml:space="preserve"> мынадай редакцияда жазылсын: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"100-бап. Өнеркәсіпті мемлекеттік ынталандыру саласындағы уәкілетті орган және оның жеке кәсіпкерлікті мемлекеттік қолдау саласындағы құзыреті</w:t>
      </w:r>
    </w:p>
    <w:bookmarkStart w:name="z39" w:id="34"/>
    <w:p>
      <w:pPr>
        <w:spacing w:after="0"/>
        <w:ind w:left="0"/>
        <w:jc w:val="both"/>
      </w:pPr>
      <w:r>
        <w:rPr>
          <w:rFonts w:ascii="Times New Roman"/>
          <w:b w:val="false"/>
          <w:i w:val="false"/>
          <w:color w:val="000000"/>
          <w:sz w:val="28"/>
        </w:rPr>
        <w:t>
      Өнеркәсіпті мемлекеттік ынталандыру саласындағы уәкілетті орган "Өнеркәсіптік саясат туралы" Қазақстан Республикасының Заңына сәйкес өнеркәсіпті мемлекеттік ынталандыруды жүзеге асырады.";</w:t>
      </w:r>
    </w:p>
    <w:bookmarkEnd w:id="34"/>
    <w:bookmarkStart w:name="z40" w:id="3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100-1-бапта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"Инновациялық" деген сөз "Инновациялық және технологиялық"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3" w:id="36"/>
    <w:p>
      <w:pPr>
        <w:spacing w:after="0"/>
        <w:ind w:left="0"/>
        <w:jc w:val="both"/>
      </w:pPr>
      <w:r>
        <w:rPr>
          <w:rFonts w:ascii="Times New Roman"/>
          <w:b w:val="false"/>
          <w:i w:val="false"/>
          <w:color w:val="000000"/>
          <w:sz w:val="28"/>
        </w:rPr>
        <w:t>
      1) тармақшаға орыс тілінде өзгеріс енгізілді, қазақ тіліндегі мәтін өзгермейді;</w:t>
      </w:r>
    </w:p>
    <w:bookmarkEnd w:id="36"/>
    <w:bookmarkStart w:name="z44" w:id="37"/>
    <w:p>
      <w:pPr>
        <w:spacing w:after="0"/>
        <w:ind w:left="0"/>
        <w:jc w:val="both"/>
      </w:pPr>
      <w:r>
        <w:rPr>
          <w:rFonts w:ascii="Times New Roman"/>
          <w:b w:val="false"/>
          <w:i w:val="false"/>
          <w:color w:val="000000"/>
          <w:sz w:val="28"/>
        </w:rPr>
        <w:t>
      мынадай мазмұндағы 1-1) және 3-1) тармақшалармен толықтырылсын:</w:t>
      </w:r>
    </w:p>
    <w:bookmarkEnd w:id="37"/>
    <w:bookmarkStart w:name="z45" w:id="38"/>
    <w:p>
      <w:pPr>
        <w:spacing w:after="0"/>
        <w:ind w:left="0"/>
        <w:jc w:val="both"/>
      </w:pPr>
      <w:r>
        <w:rPr>
          <w:rFonts w:ascii="Times New Roman"/>
          <w:b w:val="false"/>
          <w:i w:val="false"/>
          <w:color w:val="000000"/>
          <w:sz w:val="28"/>
        </w:rPr>
        <w:t>
      "1-1) мемлекеттік технологиялық саясатты қалыптастыруға және іске асыруға қатысады;";</w:t>
      </w:r>
    </w:p>
    <w:bookmarkEnd w:id="38"/>
    <w:bookmarkStart w:name="z46" w:id="39"/>
    <w:p>
      <w:pPr>
        <w:spacing w:after="0"/>
        <w:ind w:left="0"/>
        <w:jc w:val="both"/>
      </w:pPr>
      <w:r>
        <w:rPr>
          <w:rFonts w:ascii="Times New Roman"/>
          <w:b w:val="false"/>
          <w:i w:val="false"/>
          <w:color w:val="000000"/>
          <w:sz w:val="28"/>
        </w:rPr>
        <w:t>
      "3-1) инновациялық және технологиялық даму бөлігінде Қазақстан Республикасындағы мемлекеттік жоспарлау жүйесінің құжаттарын келіседі;";</w:t>
      </w:r>
    </w:p>
    <w:bookmarkEnd w:id="39"/>
    <w:bookmarkStart w:name="z47" w:id="40"/>
    <w:p>
      <w:pPr>
        <w:spacing w:after="0"/>
        <w:ind w:left="0"/>
        <w:jc w:val="both"/>
      </w:pPr>
      <w:r>
        <w:rPr>
          <w:rFonts w:ascii="Times New Roman"/>
          <w:b w:val="false"/>
          <w:i w:val="false"/>
          <w:color w:val="000000"/>
          <w:sz w:val="28"/>
        </w:rPr>
        <w:t>
      4) тармақша мынадай редакцияда жазылсын:</w:t>
      </w:r>
    </w:p>
    <w:bookmarkEnd w:id="40"/>
    <w:bookmarkStart w:name="z48" w:id="41"/>
    <w:p>
      <w:pPr>
        <w:spacing w:after="0"/>
        <w:ind w:left="0"/>
        <w:jc w:val="both"/>
      </w:pPr>
      <w:r>
        <w:rPr>
          <w:rFonts w:ascii="Times New Roman"/>
          <w:b w:val="false"/>
          <w:i w:val="false"/>
          <w:color w:val="000000"/>
          <w:sz w:val="28"/>
        </w:rPr>
        <w:t>
      "4) Қазақстан Республикасы Үкіметінің жанындағы Технологиялық саясат жөніндегі кеңес туралы ережені әзірлейді және Қазақстан Республикасының Үкіметіне оның құрамын қалыптастыру жөнінде ұсыныстар енгізеді;";</w:t>
      </w:r>
    </w:p>
    <w:bookmarkEnd w:id="41"/>
    <w:bookmarkStart w:name="z49" w:id="42"/>
    <w:p>
      <w:pPr>
        <w:spacing w:after="0"/>
        <w:ind w:left="0"/>
        <w:jc w:val="both"/>
      </w:pPr>
      <w:r>
        <w:rPr>
          <w:rFonts w:ascii="Times New Roman"/>
          <w:b w:val="false"/>
          <w:i w:val="false"/>
          <w:color w:val="000000"/>
          <w:sz w:val="28"/>
        </w:rPr>
        <w:t>
      мынадай мазмұндағы 4-1) тармақшамен толықтырылсын:</w:t>
      </w:r>
    </w:p>
    <w:bookmarkEnd w:id="42"/>
    <w:bookmarkStart w:name="z50" w:id="43"/>
    <w:p>
      <w:pPr>
        <w:spacing w:after="0"/>
        <w:ind w:left="0"/>
        <w:jc w:val="both"/>
      </w:pPr>
      <w:r>
        <w:rPr>
          <w:rFonts w:ascii="Times New Roman"/>
          <w:b w:val="false"/>
          <w:i w:val="false"/>
          <w:color w:val="000000"/>
          <w:sz w:val="28"/>
        </w:rPr>
        <w:t>
      "4-1)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 әзірлейді және бекітеді;";</w:t>
      </w:r>
    </w:p>
    <w:bookmarkEnd w:id="43"/>
    <w:bookmarkStart w:name="z51" w:id="44"/>
    <w:p>
      <w:pPr>
        <w:spacing w:after="0"/>
        <w:ind w:left="0"/>
        <w:jc w:val="both"/>
      </w:pPr>
      <w:r>
        <w:rPr>
          <w:rFonts w:ascii="Times New Roman"/>
          <w:b w:val="false"/>
          <w:i w:val="false"/>
          <w:color w:val="000000"/>
          <w:sz w:val="28"/>
        </w:rPr>
        <w:t>
      8) тармақша алып тасталсын;</w:t>
      </w:r>
    </w:p>
    <w:bookmarkEnd w:id="44"/>
    <w:bookmarkStart w:name="z52" w:id="45"/>
    <w:p>
      <w:pPr>
        <w:spacing w:after="0"/>
        <w:ind w:left="0"/>
        <w:jc w:val="both"/>
      </w:pPr>
      <w:r>
        <w:rPr>
          <w:rFonts w:ascii="Times New Roman"/>
          <w:b w:val="false"/>
          <w:i w:val="false"/>
          <w:color w:val="000000"/>
          <w:sz w:val="28"/>
        </w:rPr>
        <w:t>
      9) тармақша мынадай редакцияда жазылсын:</w:t>
      </w:r>
    </w:p>
    <w:bookmarkEnd w:id="45"/>
    <w:bookmarkStart w:name="z53" w:id="46"/>
    <w:p>
      <w:pPr>
        <w:spacing w:after="0"/>
        <w:ind w:left="0"/>
        <w:jc w:val="both"/>
      </w:pPr>
      <w:r>
        <w:rPr>
          <w:rFonts w:ascii="Times New Roman"/>
          <w:b w:val="false"/>
          <w:i w:val="false"/>
          <w:color w:val="000000"/>
          <w:sz w:val="28"/>
        </w:rPr>
        <w:t>
      "9) инновациялық гранттар беру кезінде инновациялық даму саласындағы ұлттық даму институтының көрсетілетін қызметтеріне ақы төлеу қағидаларын әзірлейді және бекітеді;";</w:t>
      </w:r>
    </w:p>
    <w:bookmarkEnd w:id="46"/>
    <w:bookmarkStart w:name="z54" w:id="47"/>
    <w:p>
      <w:pPr>
        <w:spacing w:after="0"/>
        <w:ind w:left="0"/>
        <w:jc w:val="both"/>
      </w:pPr>
      <w:r>
        <w:rPr>
          <w:rFonts w:ascii="Times New Roman"/>
          <w:b w:val="false"/>
          <w:i w:val="false"/>
          <w:color w:val="000000"/>
          <w:sz w:val="28"/>
        </w:rPr>
        <w:t>
      мынадай мазмұндағы 9-1), 9-2) және 9-3) тармақшалармен толықтырылсын:</w:t>
      </w:r>
    </w:p>
    <w:bookmarkEnd w:id="47"/>
    <w:bookmarkStart w:name="z55" w:id="48"/>
    <w:p>
      <w:pPr>
        <w:spacing w:after="0"/>
        <w:ind w:left="0"/>
        <w:jc w:val="both"/>
      </w:pPr>
      <w:r>
        <w:rPr>
          <w:rFonts w:ascii="Times New Roman"/>
          <w:b w:val="false"/>
          <w:i w:val="false"/>
          <w:color w:val="000000"/>
          <w:sz w:val="28"/>
        </w:rPr>
        <w:t>
      "9-1) бизнес-инкубациялауды дамытуға жәрдемдесу жөніндегі қызметтерді көрсету қағидаларын әзірлейді және бекітеді;</w:t>
      </w:r>
    </w:p>
    <w:bookmarkEnd w:id="48"/>
    <w:bookmarkStart w:name="z56" w:id="49"/>
    <w:p>
      <w:pPr>
        <w:spacing w:after="0"/>
        <w:ind w:left="0"/>
        <w:jc w:val="both"/>
      </w:pPr>
      <w:r>
        <w:rPr>
          <w:rFonts w:ascii="Times New Roman"/>
          <w:b w:val="false"/>
          <w:i w:val="false"/>
          <w:color w:val="000000"/>
          <w:sz w:val="28"/>
        </w:rPr>
        <w:t>
      9-2) жобалар инновациялылығының өлшемшарттарын айқындау жөніндегі әдістемені әзірлейді және бекітеді;</w:t>
      </w:r>
    </w:p>
    <w:bookmarkEnd w:id="49"/>
    <w:bookmarkStart w:name="z57" w:id="50"/>
    <w:p>
      <w:pPr>
        <w:spacing w:after="0"/>
        <w:ind w:left="0"/>
        <w:jc w:val="both"/>
      </w:pPr>
      <w:r>
        <w:rPr>
          <w:rFonts w:ascii="Times New Roman"/>
          <w:b w:val="false"/>
          <w:i w:val="false"/>
          <w:color w:val="000000"/>
          <w:sz w:val="28"/>
        </w:rPr>
        <w:t>
      9-3) цифрлық трансформация және Индустрия 4.0-ді енгізу жөніндегі мемлекеттік саясатты қалыптастыруға қатысады;";</w:t>
      </w:r>
    </w:p>
    <w:bookmarkEnd w:id="50"/>
    <w:bookmarkStart w:name="z58" w:id="5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101-баптың</w:t>
      </w:r>
      <w:r>
        <w:rPr>
          <w:rFonts w:ascii="Times New Roman"/>
          <w:b w:val="false"/>
          <w:i w:val="false"/>
          <w:color w:val="000000"/>
          <w:sz w:val="28"/>
        </w:rPr>
        <w:t xml:space="preserve"> 2-тармағында:</w:t>
      </w:r>
    </w:p>
    <w:bookmarkEnd w:id="51"/>
    <w:bookmarkStart w:name="z59" w:id="52"/>
    <w:p>
      <w:pPr>
        <w:spacing w:after="0"/>
        <w:ind w:left="0"/>
        <w:jc w:val="both"/>
      </w:pPr>
      <w:r>
        <w:rPr>
          <w:rFonts w:ascii="Times New Roman"/>
          <w:b w:val="false"/>
          <w:i w:val="false"/>
          <w:color w:val="000000"/>
          <w:sz w:val="28"/>
        </w:rPr>
        <w:t>
      1) тармақша мынадай редакцияда жазылсын:</w:t>
      </w:r>
    </w:p>
    <w:bookmarkEnd w:id="52"/>
    <w:bookmarkStart w:name="z60" w:id="53"/>
    <w:p>
      <w:pPr>
        <w:spacing w:after="0"/>
        <w:ind w:left="0"/>
        <w:jc w:val="both"/>
      </w:pPr>
      <w:r>
        <w:rPr>
          <w:rFonts w:ascii="Times New Roman"/>
          <w:b w:val="false"/>
          <w:i w:val="false"/>
          <w:color w:val="000000"/>
          <w:sz w:val="28"/>
        </w:rPr>
        <w:t>
      "1) инновациялық қызметті мемлекеттік қолдау және өнеркәсіпті мемлекеттік ынталандыру саласындағы мемлекеттік саясатты қалыптастыруға және іске асыруға қатысады;";</w:t>
      </w:r>
    </w:p>
    <w:bookmarkEnd w:id="53"/>
    <w:bookmarkStart w:name="z61" w:id="54"/>
    <w:p>
      <w:pPr>
        <w:spacing w:after="0"/>
        <w:ind w:left="0"/>
        <w:jc w:val="both"/>
      </w:pPr>
      <w:r>
        <w:rPr>
          <w:rFonts w:ascii="Times New Roman"/>
          <w:b w:val="false"/>
          <w:i w:val="false"/>
          <w:color w:val="000000"/>
          <w:sz w:val="28"/>
        </w:rPr>
        <w:t>
      3) тармақшадағы "индустриялық-инновациялық" деген сөздер "өнеркәсіптік-инновациялық" деген сөздермен ауыстырылсын;</w:t>
      </w:r>
    </w:p>
    <w:bookmarkEnd w:id="54"/>
    <w:bookmarkStart w:name="z62" w:id="55"/>
    <w:p>
      <w:pPr>
        <w:spacing w:after="0"/>
        <w:ind w:left="0"/>
        <w:jc w:val="both"/>
      </w:pPr>
      <w:r>
        <w:rPr>
          <w:rFonts w:ascii="Times New Roman"/>
          <w:b w:val="false"/>
          <w:i w:val="false"/>
          <w:color w:val="000000"/>
          <w:sz w:val="28"/>
        </w:rPr>
        <w:t>
      5) тармақшадағы "индустриялық-инновациялық даму мақсаттарына сәйкестігі тұрғысынан" деген сөздер алып тасталсын;</w:t>
      </w:r>
    </w:p>
    <w:bookmarkEnd w:id="55"/>
    <w:bookmarkStart w:name="z63" w:id="5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102-баптың</w:t>
      </w:r>
      <w:r>
        <w:rPr>
          <w:rFonts w:ascii="Times New Roman"/>
          <w:b w:val="false"/>
          <w:i w:val="false"/>
          <w:color w:val="000000"/>
          <w:sz w:val="28"/>
        </w:rPr>
        <w:t xml:space="preserve"> 2-тармағының 7), 8), 9), 10) және 11) тармақшалары алып тасталсын;</w:t>
      </w:r>
    </w:p>
    <w:bookmarkEnd w:id="56"/>
    <w:bookmarkStart w:name="z64" w:id="5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103-бап</w:t>
      </w:r>
      <w:r>
        <w:rPr>
          <w:rFonts w:ascii="Times New Roman"/>
          <w:b w:val="false"/>
          <w:i w:val="false"/>
          <w:color w:val="000000"/>
          <w:sz w:val="28"/>
        </w:rPr>
        <w:t xml:space="preserve"> мынадай редакцияда жазылсын: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"103-бап. Мемлекеттік органдардың және жергілікті атқарушы органдардың инновациялық қызметті мемлекеттік қолдау саласындағы құзыреті</w:t>
      </w:r>
    </w:p>
    <w:bookmarkStart w:name="z66" w:id="58"/>
    <w:p>
      <w:pPr>
        <w:spacing w:after="0"/>
        <w:ind w:left="0"/>
        <w:jc w:val="both"/>
      </w:pPr>
      <w:r>
        <w:rPr>
          <w:rFonts w:ascii="Times New Roman"/>
          <w:b w:val="false"/>
          <w:i w:val="false"/>
          <w:color w:val="000000"/>
          <w:sz w:val="28"/>
        </w:rPr>
        <w:t>
      Мемлекеттік органдар және жергілікті атқарушы органдар инновациялық қызметті мемлекеттік қолдау саласындағы өз құзыреті шегінде:</w:t>
      </w:r>
    </w:p>
    <w:bookmarkEnd w:id="58"/>
    <w:bookmarkStart w:name="z67" w:id="59"/>
    <w:p>
      <w:pPr>
        <w:spacing w:after="0"/>
        <w:ind w:left="0"/>
        <w:jc w:val="both"/>
      </w:pPr>
      <w:r>
        <w:rPr>
          <w:rFonts w:ascii="Times New Roman"/>
          <w:b w:val="false"/>
          <w:i w:val="false"/>
          <w:color w:val="000000"/>
          <w:sz w:val="28"/>
        </w:rPr>
        <w:t>
      1) инновациялық қызметті мемлекеттік қолдау саласындағы мемлекеттік саясатты қалыптастыруға және іске асыруға қатысады;</w:t>
      </w:r>
    </w:p>
    <w:bookmarkEnd w:id="59"/>
    <w:bookmarkStart w:name="z68" w:id="60"/>
    <w:p>
      <w:pPr>
        <w:spacing w:after="0"/>
        <w:ind w:left="0"/>
        <w:jc w:val="both"/>
      </w:pPr>
      <w:r>
        <w:rPr>
          <w:rFonts w:ascii="Times New Roman"/>
          <w:b w:val="false"/>
          <w:i w:val="false"/>
          <w:color w:val="000000"/>
          <w:sz w:val="28"/>
        </w:rPr>
        <w:t>
      2) мемлекеттік технологиялық саясатты қалыптастыруға және іске асыруға қатысады;</w:t>
      </w:r>
    </w:p>
    <w:bookmarkEnd w:id="60"/>
    <w:bookmarkStart w:name="z69" w:id="61"/>
    <w:p>
      <w:pPr>
        <w:spacing w:after="0"/>
        <w:ind w:left="0"/>
        <w:jc w:val="both"/>
      </w:pPr>
      <w:r>
        <w:rPr>
          <w:rFonts w:ascii="Times New Roman"/>
          <w:b w:val="false"/>
          <w:i w:val="false"/>
          <w:color w:val="000000"/>
          <w:sz w:val="28"/>
        </w:rPr>
        <w:t>
      3) Технологиялық саясат жөніндегі кеңесте қарау үшін жетекшілік ететін бағыттарда технологиялық құзыреттердің салалық орталықтарын, нысаналы технологиялық бағдарламаларды айқындау және технологиялық тұғырнамаларды ұйымдастыру жөнінде ұсыныстар енгізеді;</w:t>
      </w:r>
    </w:p>
    <w:bookmarkEnd w:id="61"/>
    <w:bookmarkStart w:name="z70" w:id="62"/>
    <w:p>
      <w:pPr>
        <w:spacing w:after="0"/>
        <w:ind w:left="0"/>
        <w:jc w:val="both"/>
      </w:pPr>
      <w:r>
        <w:rPr>
          <w:rFonts w:ascii="Times New Roman"/>
          <w:b w:val="false"/>
          <w:i w:val="false"/>
          <w:color w:val="000000"/>
          <w:sz w:val="28"/>
        </w:rPr>
        <w:t>
      4) инновациялық қызметті мемлекеттік қолдау саласындағы уәкілетті органға инновациялық қызметті мемлекеттік қолдау шараларын іске асыру, сондай-ақ инновацияларды дамыту жөніндегі индикаторларға қол жеткізу туралы ақпаратты береді;</w:t>
      </w:r>
    </w:p>
    <w:bookmarkEnd w:id="62"/>
    <w:bookmarkStart w:name="z71" w:id="63"/>
    <w:p>
      <w:pPr>
        <w:spacing w:after="0"/>
        <w:ind w:left="0"/>
        <w:jc w:val="both"/>
      </w:pPr>
      <w:r>
        <w:rPr>
          <w:rFonts w:ascii="Times New Roman"/>
          <w:b w:val="false"/>
          <w:i w:val="false"/>
          <w:color w:val="000000"/>
          <w:sz w:val="28"/>
        </w:rPr>
        <w:t>
      5) инновациялық қызметті мемлекеттік қолдау саласындағы уәкілетті органға инновациялық гранттар берудің басым бағыттарын айқындау жөнінде ұсыныстар енгізеді;</w:t>
      </w:r>
    </w:p>
    <w:bookmarkEnd w:id="63"/>
    <w:bookmarkStart w:name="z72" w:id="64"/>
    <w:p>
      <w:pPr>
        <w:spacing w:after="0"/>
        <w:ind w:left="0"/>
        <w:jc w:val="both"/>
      </w:pPr>
      <w:r>
        <w:rPr>
          <w:rFonts w:ascii="Times New Roman"/>
          <w:b w:val="false"/>
          <w:i w:val="false"/>
          <w:color w:val="000000"/>
          <w:sz w:val="28"/>
        </w:rPr>
        <w:t>
      6) Қазақстан Республикасындағы мемлекеттік жоспарлау жүйесінің құжаттарын орындауды қамтамасыз етеді;</w:t>
      </w:r>
    </w:p>
    <w:bookmarkEnd w:id="64"/>
    <w:bookmarkStart w:name="z73" w:id="65"/>
    <w:p>
      <w:pPr>
        <w:spacing w:after="0"/>
        <w:ind w:left="0"/>
        <w:jc w:val="both"/>
      </w:pPr>
      <w:r>
        <w:rPr>
          <w:rFonts w:ascii="Times New Roman"/>
          <w:b w:val="false"/>
          <w:i w:val="false"/>
          <w:color w:val="000000"/>
          <w:sz w:val="28"/>
        </w:rPr>
        <w:t>
      7)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5"/>
    <w:bookmarkStart w:name="z74" w:id="6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105-баптың</w:t>
      </w:r>
      <w:r>
        <w:rPr>
          <w:rFonts w:ascii="Times New Roman"/>
          <w:b w:val="false"/>
          <w:i w:val="false"/>
          <w:color w:val="000000"/>
          <w:sz w:val="28"/>
        </w:rPr>
        <w:t xml:space="preserve"> 2-тармағы алып тасталсын;</w:t>
      </w:r>
    </w:p>
    <w:bookmarkEnd w:id="66"/>
    <w:bookmarkStart w:name="z75" w:id="6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233-баптың</w:t>
      </w:r>
      <w:r>
        <w:rPr>
          <w:rFonts w:ascii="Times New Roman"/>
          <w:b w:val="false"/>
          <w:i w:val="false"/>
          <w:color w:val="000000"/>
          <w:sz w:val="28"/>
        </w:rPr>
        <w:t xml:space="preserve"> 2-тармағы екінші бөлігінің 2) тармақшасындағы "қызметтер көрсету болып табылады." деген сөздер "қызметтер көрсету;" деген сөздермен ауыстырылып, мынадай мазмұндағы 3) тармақшамен толықтырылсын:</w:t>
      </w:r>
    </w:p>
    <w:bookmarkEnd w:id="67"/>
    <w:bookmarkStart w:name="z76" w:id="68"/>
    <w:p>
      <w:pPr>
        <w:spacing w:after="0"/>
        <w:ind w:left="0"/>
        <w:jc w:val="both"/>
      </w:pPr>
      <w:r>
        <w:rPr>
          <w:rFonts w:ascii="Times New Roman"/>
          <w:b w:val="false"/>
          <w:i w:val="false"/>
          <w:color w:val="000000"/>
          <w:sz w:val="28"/>
        </w:rPr>
        <w:t>
      "3) шағын кәсіпкерлік субъектілерінің инновациялық қызметін мемлекеттік қолдау болып табылады.";</w:t>
      </w:r>
    </w:p>
    <w:bookmarkEnd w:id="68"/>
    <w:bookmarkStart w:name="z77" w:id="69"/>
    <w:p>
      <w:pPr>
        <w:spacing w:after="0"/>
        <w:ind w:left="0"/>
        <w:jc w:val="both"/>
      </w:pPr>
      <w:r>
        <w:rPr>
          <w:rFonts w:ascii="Times New Roman"/>
          <w:b w:val="false"/>
          <w:i w:val="false"/>
          <w:color w:val="000000"/>
          <w:sz w:val="28"/>
        </w:rPr>
        <w:t>
      11) мынадай мазмұндағы 23-1-тараумен толықтырылсын:</w:t>
      </w:r>
    </w:p>
    <w:bookmarkEnd w:id="69"/>
    <w:bookmarkStart w:name="z78" w:id="70"/>
    <w:p>
      <w:pPr>
        <w:spacing w:after="0"/>
        <w:ind w:left="0"/>
        <w:jc w:val="both"/>
      </w:pPr>
      <w:r>
        <w:rPr>
          <w:rFonts w:ascii="Times New Roman"/>
          <w:b w:val="false"/>
          <w:i w:val="false"/>
          <w:color w:val="000000"/>
          <w:sz w:val="28"/>
        </w:rPr>
        <w:t>
      "23-1-тарау. Инновациялық қызметті мемлекеттік қолдау</w:t>
      </w:r>
    </w:p>
    <w:bookmarkEnd w:id="70"/>
    <w:bookmarkStart w:name="z79" w:id="71"/>
    <w:p>
      <w:pPr>
        <w:spacing w:after="0"/>
        <w:ind w:left="0"/>
        <w:jc w:val="both"/>
      </w:pPr>
      <w:r>
        <w:rPr>
          <w:rFonts w:ascii="Times New Roman"/>
          <w:b w:val="false"/>
          <w:i w:val="false"/>
          <w:color w:val="000000"/>
          <w:sz w:val="28"/>
        </w:rPr>
        <w:t>
      241-1-бап. Инновациялық қызмет ұғымы және оның мазмұны</w:t>
      </w:r>
    </w:p>
    <w:bookmarkEnd w:id="71"/>
    <w:bookmarkStart w:name="z80" w:id="72"/>
    <w:p>
      <w:pPr>
        <w:spacing w:after="0"/>
        <w:ind w:left="0"/>
        <w:jc w:val="both"/>
      </w:pPr>
      <w:r>
        <w:rPr>
          <w:rFonts w:ascii="Times New Roman"/>
          <w:b w:val="false"/>
          <w:i w:val="false"/>
          <w:color w:val="000000"/>
          <w:sz w:val="28"/>
        </w:rPr>
        <w:t>
      1. Инновациялық қызмет деп инновацияларды жасауға бағытталған қызмет (зияткерлік, шығармашылық, ғылыми, ғылыми-техникалық, технологиялық, өнеркәсіптік-инновациялық, ақпараттық-коммуникациялық, ұйымдастырушылық, қаржылық және (немесе) коммерциялық қызметті қоса алғанда) түсініледі.</w:t>
      </w:r>
    </w:p>
    <w:bookmarkEnd w:id="72"/>
    <w:bookmarkStart w:name="z81" w:id="73"/>
    <w:p>
      <w:pPr>
        <w:spacing w:after="0"/>
        <w:ind w:left="0"/>
        <w:jc w:val="both"/>
      </w:pPr>
      <w:r>
        <w:rPr>
          <w:rFonts w:ascii="Times New Roman"/>
          <w:b w:val="false"/>
          <w:i w:val="false"/>
          <w:color w:val="000000"/>
          <w:sz w:val="28"/>
        </w:rPr>
        <w:t>
      Инновациялық қызмет инновациялық қызметтің нарықтық перспективаларының белгісіздігімен және салынған қаржылық және өзге де ресурстардың ықтимал ысыраптарымен сипатталатын жоғары кәсіпкерлік тәуекелдің болуы мүмкіндігін білдіреді.</w:t>
      </w:r>
    </w:p>
    <w:bookmarkEnd w:id="73"/>
    <w:bookmarkStart w:name="z82" w:id="74"/>
    <w:p>
      <w:pPr>
        <w:spacing w:after="0"/>
        <w:ind w:left="0"/>
        <w:jc w:val="both"/>
      </w:pPr>
      <w:r>
        <w:rPr>
          <w:rFonts w:ascii="Times New Roman"/>
          <w:b w:val="false"/>
          <w:i w:val="false"/>
          <w:color w:val="000000"/>
          <w:sz w:val="28"/>
        </w:rPr>
        <w:t>
      2. Инновациялық қызмет шеңберінде жүзеге асырылатын және жаңа немесе жетілдірілген өнімді немесе процесті жасауға және (немесе) енгізуге және оны тұтынушыға дейін жеткізуге бағытталған, белгілі бір уақыт мерзімі ішінде іске асырылатын іс-шаралар кешені инновациялық жоба болып табылады.</w:t>
      </w:r>
    </w:p>
    <w:bookmarkEnd w:id="74"/>
    <w:bookmarkStart w:name="z83" w:id="75"/>
    <w:p>
      <w:pPr>
        <w:spacing w:after="0"/>
        <w:ind w:left="0"/>
        <w:jc w:val="both"/>
      </w:pPr>
      <w:r>
        <w:rPr>
          <w:rFonts w:ascii="Times New Roman"/>
          <w:b w:val="false"/>
          <w:i w:val="false"/>
          <w:color w:val="000000"/>
          <w:sz w:val="28"/>
        </w:rPr>
        <w:t>
      3. Бәсекеге қабілеттілікті және алдыңғы өнімдерге немесе процестерге қарағанда салыстырмалы артықшылықты қамтамасыз ететін, әлеуетті пайдаланушыларға қолжетімді болған өнім (тауар, жұмыс немесе көрсетілетін қызмет) немесе пайдалануға берілген процесс түріндегі инновациялық қызметтің жаңа немесе жетілдірілген нәтижесі инновация болып табылады.</w:t>
      </w:r>
    </w:p>
    <w:bookmarkEnd w:id="75"/>
    <w:bookmarkStart w:name="z84" w:id="76"/>
    <w:p>
      <w:pPr>
        <w:spacing w:after="0"/>
        <w:ind w:left="0"/>
        <w:jc w:val="both"/>
      </w:pPr>
      <w:r>
        <w:rPr>
          <w:rFonts w:ascii="Times New Roman"/>
          <w:b w:val="false"/>
          <w:i w:val="false"/>
          <w:color w:val="000000"/>
          <w:sz w:val="28"/>
        </w:rPr>
        <w:t>
      4. Инновациялық жобаларды іске асыратын жеке, заңды тұлғалар, жай серіктестіктер инновациялық қызмет субъектілері болып табылады.</w:t>
      </w:r>
    </w:p>
    <w:bookmarkEnd w:id="76"/>
    <w:bookmarkStart w:name="z85" w:id="77"/>
    <w:p>
      <w:pPr>
        <w:spacing w:after="0"/>
        <w:ind w:left="0"/>
        <w:jc w:val="both"/>
      </w:pPr>
      <w:r>
        <w:rPr>
          <w:rFonts w:ascii="Times New Roman"/>
          <w:b w:val="false"/>
          <w:i w:val="false"/>
          <w:color w:val="000000"/>
          <w:sz w:val="28"/>
        </w:rPr>
        <w:t>
      5. Тауарлар, жұмыстар, көрсетілетін қызметтер, процестер мен технологиялар жаңа немесе жетілдірілген деп есептелуі мүмкін болатындай, оларда жүзеге асырылуы мүмкін жаңалықтардың барлық түрлері инновациялық қызметтің объектісі болып табылады.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241-2-бап. Инновациялық қызметті мемлекеттік қолдау мақсаты, міндеттері мен негіздері</w:t>
      </w:r>
    </w:p>
    <w:bookmarkStart w:name="z87" w:id="78"/>
    <w:p>
      <w:pPr>
        <w:spacing w:after="0"/>
        <w:ind w:left="0"/>
        <w:jc w:val="both"/>
      </w:pPr>
      <w:r>
        <w:rPr>
          <w:rFonts w:ascii="Times New Roman"/>
          <w:b w:val="false"/>
          <w:i w:val="false"/>
          <w:color w:val="000000"/>
          <w:sz w:val="28"/>
        </w:rPr>
        <w:t>
      1. Инновациялық қызметті мемлекеттік қолдау мақсаты ұлттық экономиканың бәсекеге қабілеттілігін арттыру үшін жаңа немесе едәуір жақсартылған өнімді (тауарды, жұмысты немесе көрсетілетін қызметті), технологияны немесе процесті, маркетингтің жаңа әдісін немесе іскерлік практикадағы жаңа ұйымдастыру әдісін қолданысқа енгізу, жұмыс орындарын немесе сыртқы байланыстарды ұйымдастыру үшін қолайлы жағдайлар жасау болып табылады.</w:t>
      </w:r>
    </w:p>
    <w:bookmarkEnd w:id="78"/>
    <w:bookmarkStart w:name="z88" w:id="79"/>
    <w:p>
      <w:pPr>
        <w:spacing w:after="0"/>
        <w:ind w:left="0"/>
        <w:jc w:val="both"/>
      </w:pPr>
      <w:r>
        <w:rPr>
          <w:rFonts w:ascii="Times New Roman"/>
          <w:b w:val="false"/>
          <w:i w:val="false"/>
          <w:color w:val="000000"/>
          <w:sz w:val="28"/>
        </w:rPr>
        <w:t>
      2. Инновациялық қызметті мемлекеттік қолдау міндеттері мыналар болып табылады:</w:t>
      </w:r>
    </w:p>
    <w:bookmarkEnd w:id="79"/>
    <w:bookmarkStart w:name="z89" w:id="80"/>
    <w:p>
      <w:pPr>
        <w:spacing w:after="0"/>
        <w:ind w:left="0"/>
        <w:jc w:val="both"/>
      </w:pPr>
      <w:r>
        <w:rPr>
          <w:rFonts w:ascii="Times New Roman"/>
          <w:b w:val="false"/>
          <w:i w:val="false"/>
          <w:color w:val="000000"/>
          <w:sz w:val="28"/>
        </w:rPr>
        <w:t>
      1) таланттарды анықтау, тәрбиелеу, тарту және ұстап қалу әрі ғылыми, инженерлік және кәсіпкерлік кадрлардың кәсіби өсуі үшін қолайлы жағдайлар жасау;</w:t>
      </w:r>
    </w:p>
    <w:bookmarkEnd w:id="80"/>
    <w:bookmarkStart w:name="z90" w:id="81"/>
    <w:p>
      <w:pPr>
        <w:spacing w:after="0"/>
        <w:ind w:left="0"/>
        <w:jc w:val="both"/>
      </w:pPr>
      <w:r>
        <w:rPr>
          <w:rFonts w:ascii="Times New Roman"/>
          <w:b w:val="false"/>
          <w:i w:val="false"/>
          <w:color w:val="000000"/>
          <w:sz w:val="28"/>
        </w:rPr>
        <w:t>
      2) жоғары технологиялық салаларды дамыту, экономиканың технологиялық күрделілігін арттыру, экономика мен қоғамның инновацияларды қабылдау қабілетін арттыру есебінен ұлттық экономиканың базалық салаларын технологиялық жаңғырту және оны әртараптандыру үшін қолайлы жағдайлар жасау;</w:t>
      </w:r>
    </w:p>
    <w:bookmarkEnd w:id="81"/>
    <w:bookmarkStart w:name="z91" w:id="82"/>
    <w:p>
      <w:pPr>
        <w:spacing w:after="0"/>
        <w:ind w:left="0"/>
        <w:jc w:val="both"/>
      </w:pPr>
      <w:r>
        <w:rPr>
          <w:rFonts w:ascii="Times New Roman"/>
          <w:b w:val="false"/>
          <w:i w:val="false"/>
          <w:color w:val="000000"/>
          <w:sz w:val="28"/>
        </w:rPr>
        <w:t>
      3) инновациялық қызметті қолдау, инновацияларды тиімді енгізу, жоғары технологиялық өндірістерді, корпоративтік инновацияларды дамыту және технологиялар трансферті;</w:t>
      </w:r>
    </w:p>
    <w:bookmarkEnd w:id="82"/>
    <w:bookmarkStart w:name="z92" w:id="83"/>
    <w:p>
      <w:pPr>
        <w:spacing w:after="0"/>
        <w:ind w:left="0"/>
        <w:jc w:val="both"/>
      </w:pPr>
      <w:r>
        <w:rPr>
          <w:rFonts w:ascii="Times New Roman"/>
          <w:b w:val="false"/>
          <w:i w:val="false"/>
          <w:color w:val="000000"/>
          <w:sz w:val="28"/>
        </w:rPr>
        <w:t>
      4) стартап-инфрақұрылымы мен венчурлік инвестициялау мәдениетінің дамуы үшін жағдайлар жасау;</w:t>
      </w:r>
    </w:p>
    <w:bookmarkEnd w:id="83"/>
    <w:bookmarkStart w:name="z93" w:id="84"/>
    <w:p>
      <w:pPr>
        <w:spacing w:after="0"/>
        <w:ind w:left="0"/>
        <w:jc w:val="both"/>
      </w:pPr>
      <w:r>
        <w:rPr>
          <w:rFonts w:ascii="Times New Roman"/>
          <w:b w:val="false"/>
          <w:i w:val="false"/>
          <w:color w:val="000000"/>
          <w:sz w:val="28"/>
        </w:rPr>
        <w:t>
      5) инновацияларға деген сұранысты ынталандыру;</w:t>
      </w:r>
    </w:p>
    <w:bookmarkEnd w:id="84"/>
    <w:bookmarkStart w:name="z94" w:id="85"/>
    <w:p>
      <w:pPr>
        <w:spacing w:after="0"/>
        <w:ind w:left="0"/>
        <w:jc w:val="both"/>
      </w:pPr>
      <w:r>
        <w:rPr>
          <w:rFonts w:ascii="Times New Roman"/>
          <w:b w:val="false"/>
          <w:i w:val="false"/>
          <w:color w:val="000000"/>
          <w:sz w:val="28"/>
        </w:rPr>
        <w:t>
      6) инновациялық қызмет субъектілеріне технологияларды, ғылыми және (немесе) ғылыми-техникалық қызмет нәтижелерін коммерцияландыруда, ғылымды қажетсінетін бизнесті дамыту үшін жағдайлар жасауда жәрдем көрсету;</w:t>
      </w:r>
    </w:p>
    <w:bookmarkEnd w:id="85"/>
    <w:bookmarkStart w:name="z95" w:id="86"/>
    <w:p>
      <w:pPr>
        <w:spacing w:after="0"/>
        <w:ind w:left="0"/>
        <w:jc w:val="both"/>
      </w:pPr>
      <w:r>
        <w:rPr>
          <w:rFonts w:ascii="Times New Roman"/>
          <w:b w:val="false"/>
          <w:i w:val="false"/>
          <w:color w:val="000000"/>
          <w:sz w:val="28"/>
        </w:rPr>
        <w:t>
      7) инновациялық қызмет субъектілеріне инновациялық қызмет саласындағы халықаралық ынтымақтастықта, оның ішінде инновациялық қызмет үшін жоғары білікті кадрлар даярлау саласындағы ынтымақтастықта жәрдем көрсету;</w:t>
      </w:r>
    </w:p>
    <w:bookmarkEnd w:id="86"/>
    <w:bookmarkStart w:name="z96" w:id="87"/>
    <w:p>
      <w:pPr>
        <w:spacing w:after="0"/>
        <w:ind w:left="0"/>
        <w:jc w:val="both"/>
      </w:pPr>
      <w:r>
        <w:rPr>
          <w:rFonts w:ascii="Times New Roman"/>
          <w:b w:val="false"/>
          <w:i w:val="false"/>
          <w:color w:val="000000"/>
          <w:sz w:val="28"/>
        </w:rPr>
        <w:t>
      8) инновациялық қызмет субъектілеріне еңбек өнімділігін арттыруда және инновациялық кластерлерді дамытуда жәрдем көрсету;</w:t>
      </w:r>
    </w:p>
    <w:bookmarkEnd w:id="87"/>
    <w:bookmarkStart w:name="z97" w:id="88"/>
    <w:p>
      <w:pPr>
        <w:spacing w:after="0"/>
        <w:ind w:left="0"/>
        <w:jc w:val="both"/>
      </w:pPr>
      <w:r>
        <w:rPr>
          <w:rFonts w:ascii="Times New Roman"/>
          <w:b w:val="false"/>
          <w:i w:val="false"/>
          <w:color w:val="000000"/>
          <w:sz w:val="28"/>
        </w:rPr>
        <w:t>
      9) мемлекеттік технологиялық саясатты іске асыру үшін қолайлы жағдайлар жасау.</w:t>
      </w:r>
    </w:p>
    <w:bookmarkEnd w:id="88"/>
    <w:bookmarkStart w:name="z98" w:id="89"/>
    <w:p>
      <w:pPr>
        <w:spacing w:after="0"/>
        <w:ind w:left="0"/>
        <w:jc w:val="both"/>
      </w:pPr>
      <w:r>
        <w:rPr>
          <w:rFonts w:ascii="Times New Roman"/>
          <w:b w:val="false"/>
          <w:i w:val="false"/>
          <w:color w:val="000000"/>
          <w:sz w:val="28"/>
        </w:rPr>
        <w:t>
      3. Инновациялық қызметті мемлекеттік қолдау мыналарға негізделеді:</w:t>
      </w:r>
    </w:p>
    <w:bookmarkEnd w:id="89"/>
    <w:bookmarkStart w:name="z99" w:id="90"/>
    <w:p>
      <w:pPr>
        <w:spacing w:after="0"/>
        <w:ind w:left="0"/>
        <w:jc w:val="both"/>
      </w:pPr>
      <w:r>
        <w:rPr>
          <w:rFonts w:ascii="Times New Roman"/>
          <w:b w:val="false"/>
          <w:i w:val="false"/>
          <w:color w:val="000000"/>
          <w:sz w:val="28"/>
        </w:rPr>
        <w:t>
      1) осы Кодекске сәйкес инновациялық қызмет субъектілеріне мемлекеттік қолдау алуға тең қол жеткізуді қамтамасыз ету;</w:t>
      </w:r>
    </w:p>
    <w:bookmarkEnd w:id="90"/>
    <w:bookmarkStart w:name="z100" w:id="91"/>
    <w:p>
      <w:pPr>
        <w:spacing w:after="0"/>
        <w:ind w:left="0"/>
        <w:jc w:val="both"/>
      </w:pPr>
      <w:r>
        <w:rPr>
          <w:rFonts w:ascii="Times New Roman"/>
          <w:b w:val="false"/>
          <w:i w:val="false"/>
          <w:color w:val="000000"/>
          <w:sz w:val="28"/>
        </w:rPr>
        <w:t>
      2) инновациялық қызметті мемлекеттік қолдаудың ұсынылатын шараларының жариялылығы, атаулылығы және транспаренттілігі;</w:t>
      </w:r>
    </w:p>
    <w:bookmarkEnd w:id="91"/>
    <w:bookmarkStart w:name="z101" w:id="92"/>
    <w:p>
      <w:pPr>
        <w:spacing w:after="0"/>
        <w:ind w:left="0"/>
        <w:jc w:val="both"/>
      </w:pPr>
      <w:r>
        <w:rPr>
          <w:rFonts w:ascii="Times New Roman"/>
          <w:b w:val="false"/>
          <w:i w:val="false"/>
          <w:color w:val="000000"/>
          <w:sz w:val="28"/>
        </w:rPr>
        <w:t>
      3) мемлекет пен инновациялық қызмет субъектілері мүдделерінің теңгерімділігін қамтамасыз ету;</w:t>
      </w:r>
    </w:p>
    <w:bookmarkEnd w:id="92"/>
    <w:bookmarkStart w:name="z102" w:id="93"/>
    <w:p>
      <w:pPr>
        <w:spacing w:after="0"/>
        <w:ind w:left="0"/>
        <w:jc w:val="both"/>
      </w:pPr>
      <w:r>
        <w:rPr>
          <w:rFonts w:ascii="Times New Roman"/>
          <w:b w:val="false"/>
          <w:i w:val="false"/>
          <w:color w:val="000000"/>
          <w:sz w:val="28"/>
        </w:rPr>
        <w:t>
      4) инновациялық қызмет субъектілері инновациялық жобаларының жеке ерекшеліктерін ескере отырып, оларды табысты іске асыру мақсатында мемлекеттік қолдау шараларын оңтайландыру;</w:t>
      </w:r>
    </w:p>
    <w:bookmarkEnd w:id="93"/>
    <w:bookmarkStart w:name="z103" w:id="94"/>
    <w:p>
      <w:pPr>
        <w:spacing w:after="0"/>
        <w:ind w:left="0"/>
        <w:jc w:val="both"/>
      </w:pPr>
      <w:r>
        <w:rPr>
          <w:rFonts w:ascii="Times New Roman"/>
          <w:b w:val="false"/>
          <w:i w:val="false"/>
          <w:color w:val="000000"/>
          <w:sz w:val="28"/>
        </w:rPr>
        <w:t>
      5) мемлекет пен инновациялық қызмет субъектілерінің тұрақты өзара іс-қимыл жасауын қамтамасыз ететін кешенділік пен жүйелілік;</w:t>
      </w:r>
    </w:p>
    <w:bookmarkEnd w:id="94"/>
    <w:bookmarkStart w:name="z104" w:id="95"/>
    <w:p>
      <w:pPr>
        <w:spacing w:after="0"/>
        <w:ind w:left="0"/>
        <w:jc w:val="both"/>
      </w:pPr>
      <w:r>
        <w:rPr>
          <w:rFonts w:ascii="Times New Roman"/>
          <w:b w:val="false"/>
          <w:i w:val="false"/>
          <w:color w:val="000000"/>
          <w:sz w:val="28"/>
        </w:rPr>
        <w:t>
      6) ғылым, технологиялар және инновациялар саласында тиімді коммуникациялар жүйесін қалыптастыру есебінен инновациялық қызметтің өмірлік циклінің барлық сатыларында мемлекеттік қолдау көрсету.</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241-3-бап. Инновациялық қызметті мемлекеттік қолдауға қатысатын инновациялық жүйе субъектілері</w:t>
      </w:r>
    </w:p>
    <w:bookmarkStart w:name="z106" w:id="96"/>
    <w:p>
      <w:pPr>
        <w:spacing w:after="0"/>
        <w:ind w:left="0"/>
        <w:jc w:val="both"/>
      </w:pPr>
      <w:r>
        <w:rPr>
          <w:rFonts w:ascii="Times New Roman"/>
          <w:b w:val="false"/>
          <w:i w:val="false"/>
          <w:color w:val="000000"/>
          <w:sz w:val="28"/>
        </w:rPr>
        <w:t>
      1. Инновациялық қызметті мемлекеттік қолдауға қатысатын инновациялық жүйе субъектілеріне инновациялық даму саласындағы ұлттық даму институты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 жатады.</w:t>
      </w:r>
    </w:p>
    <w:bookmarkEnd w:id="96"/>
    <w:bookmarkStart w:name="z107" w:id="97"/>
    <w:p>
      <w:pPr>
        <w:spacing w:after="0"/>
        <w:ind w:left="0"/>
        <w:jc w:val="both"/>
      </w:pPr>
      <w:r>
        <w:rPr>
          <w:rFonts w:ascii="Times New Roman"/>
          <w:b w:val="false"/>
          <w:i w:val="false"/>
          <w:color w:val="000000"/>
          <w:sz w:val="28"/>
        </w:rPr>
        <w:t>
      2. Инновациялық қызметті мемлекеттік қолдауға қатысатын инновациялық жүйе субъектілері:</w:t>
      </w:r>
    </w:p>
    <w:bookmarkEnd w:id="97"/>
    <w:bookmarkStart w:name="z108" w:id="98"/>
    <w:p>
      <w:pPr>
        <w:spacing w:after="0"/>
        <w:ind w:left="0"/>
        <w:jc w:val="both"/>
      </w:pPr>
      <w:r>
        <w:rPr>
          <w:rFonts w:ascii="Times New Roman"/>
          <w:b w:val="false"/>
          <w:i w:val="false"/>
          <w:color w:val="000000"/>
          <w:sz w:val="28"/>
        </w:rPr>
        <w:t>
      1) технологиялық болжамдауды жүргізуде, мемлекеттік технологиялық саясатты іске асыруда және инновациялық инфрақұрылымды дамытуда әдіснамалық және консультациялық қолдау көрсетеді;</w:t>
      </w:r>
    </w:p>
    <w:bookmarkEnd w:id="98"/>
    <w:bookmarkStart w:name="z109" w:id="99"/>
    <w:p>
      <w:pPr>
        <w:spacing w:after="0"/>
        <w:ind w:left="0"/>
        <w:jc w:val="both"/>
      </w:pPr>
      <w:r>
        <w:rPr>
          <w:rFonts w:ascii="Times New Roman"/>
          <w:b w:val="false"/>
          <w:i w:val="false"/>
          <w:color w:val="000000"/>
          <w:sz w:val="28"/>
        </w:rPr>
        <w:t>
      2) инновацияларды дамыту саласында ақпараттық-талдамалық және консультациялық қызметтер көрсетеді;</w:t>
      </w:r>
    </w:p>
    <w:bookmarkEnd w:id="99"/>
    <w:bookmarkStart w:name="z110" w:id="100"/>
    <w:p>
      <w:pPr>
        <w:spacing w:after="0"/>
        <w:ind w:left="0"/>
        <w:jc w:val="both"/>
      </w:pPr>
      <w:r>
        <w:rPr>
          <w:rFonts w:ascii="Times New Roman"/>
          <w:b w:val="false"/>
          <w:i w:val="false"/>
          <w:color w:val="000000"/>
          <w:sz w:val="28"/>
        </w:rPr>
        <w:t>
      3) инновациялық қызмет субъектілерінің жарғылық капиталдарына қатысу, шетелдік қатысатын заңды тұлғаларды құру, инвестициялық және венчурлік қорларды құру немесе оларға қатысу арқылы және Қазақстан Республикасының заңнамасында көзделген өзге де тәсілдермен инновациялық жобаларға инвестицияларды жүзеге асырады;</w:t>
      </w:r>
    </w:p>
    <w:bookmarkEnd w:id="100"/>
    <w:bookmarkStart w:name="z111" w:id="101"/>
    <w:p>
      <w:pPr>
        <w:spacing w:after="0"/>
        <w:ind w:left="0"/>
        <w:jc w:val="both"/>
      </w:pPr>
      <w:r>
        <w:rPr>
          <w:rFonts w:ascii="Times New Roman"/>
          <w:b w:val="false"/>
          <w:i w:val="false"/>
          <w:color w:val="000000"/>
          <w:sz w:val="28"/>
        </w:rPr>
        <w:t>
      4) технологиялық тұғырнамаларды, технологияларды коммерцияландыру орталықтарын, технологиялық парктерді, бизнес-инкубаторларды, акселераторларды, технологиялар трансфертінің халықаралық орталықтарын, технологиялық даму орталықтары нысанындағы бірлескен кәсіпорындарды құруға, басқаруға және үйлестіруге қатысады;</w:t>
      </w:r>
    </w:p>
    <w:bookmarkEnd w:id="101"/>
    <w:bookmarkStart w:name="z112" w:id="102"/>
    <w:p>
      <w:pPr>
        <w:spacing w:after="0"/>
        <w:ind w:left="0"/>
        <w:jc w:val="both"/>
      </w:pPr>
      <w:r>
        <w:rPr>
          <w:rFonts w:ascii="Times New Roman"/>
          <w:b w:val="false"/>
          <w:i w:val="false"/>
          <w:color w:val="000000"/>
          <w:sz w:val="28"/>
        </w:rPr>
        <w:t>
      5) экономиканың басым секторларының технологиялық дамуын ынталандыру үшін ақпараттық, білім беру және қаржы ресурстарын тарту мақсатында халықаралық ұйымдармен ынтымақтастық жасайды;</w:t>
      </w:r>
    </w:p>
    <w:bookmarkEnd w:id="102"/>
    <w:bookmarkStart w:name="z113" w:id="103"/>
    <w:p>
      <w:pPr>
        <w:spacing w:after="0"/>
        <w:ind w:left="0"/>
        <w:jc w:val="both"/>
      </w:pPr>
      <w:r>
        <w:rPr>
          <w:rFonts w:ascii="Times New Roman"/>
          <w:b w:val="false"/>
          <w:i w:val="false"/>
          <w:color w:val="000000"/>
          <w:sz w:val="28"/>
        </w:rPr>
        <w:t>
      6) іске асырылатын инновациялық жобалар, енгізілген технологиялар, технологиялық болжамдау бойынша жүргізілген талдамалық зерттеулердің нәтижелері туралы ақпаратқа қол жеткізуді қамтамасыз етеді;</w:t>
      </w:r>
    </w:p>
    <w:bookmarkEnd w:id="103"/>
    <w:bookmarkStart w:name="z114" w:id="104"/>
    <w:p>
      <w:pPr>
        <w:spacing w:after="0"/>
        <w:ind w:left="0"/>
        <w:jc w:val="both"/>
      </w:pPr>
      <w:r>
        <w:rPr>
          <w:rFonts w:ascii="Times New Roman"/>
          <w:b w:val="false"/>
          <w:i w:val="false"/>
          <w:color w:val="000000"/>
          <w:sz w:val="28"/>
        </w:rPr>
        <w:t>
      7) бизнес-инкубациялау, стартаптарды акселерациялау, технологияларды коммерцияландыру және технологиялар трансферті, инновациялық қызмет субъектілерінің кадрлық, басқарушылық және өндірістік әлеуетін күшейту бойынша мемлекеттік қолдау тетіктерін іске асыруға қатысады;</w:t>
      </w:r>
    </w:p>
    <w:bookmarkEnd w:id="104"/>
    <w:bookmarkStart w:name="z115" w:id="105"/>
    <w:p>
      <w:pPr>
        <w:spacing w:after="0"/>
        <w:ind w:left="0"/>
        <w:jc w:val="both"/>
      </w:pPr>
      <w:r>
        <w:rPr>
          <w:rFonts w:ascii="Times New Roman"/>
          <w:b w:val="false"/>
          <w:i w:val="false"/>
          <w:color w:val="000000"/>
          <w:sz w:val="28"/>
        </w:rPr>
        <w:t>
      8) мемлекеттік органдарға инновациялық қызмет мәселелері бойынша сараптамалық қорытындылар және (немесе) ұсынымдар береді;</w:t>
      </w:r>
    </w:p>
    <w:bookmarkEnd w:id="105"/>
    <w:bookmarkStart w:name="z116" w:id="106"/>
    <w:p>
      <w:pPr>
        <w:spacing w:after="0"/>
        <w:ind w:left="0"/>
        <w:jc w:val="both"/>
      </w:pPr>
      <w:r>
        <w:rPr>
          <w:rFonts w:ascii="Times New Roman"/>
          <w:b w:val="false"/>
          <w:i w:val="false"/>
          <w:color w:val="000000"/>
          <w:sz w:val="28"/>
        </w:rPr>
        <w:t>
      9) инновациялық қызметті мемлекеттік қолдау саласындағы уәкілетті органға инновациялық гранттар беру бойынша қызметтер көрсетеді;</w:t>
      </w:r>
    </w:p>
    <w:bookmarkEnd w:id="106"/>
    <w:bookmarkStart w:name="z117" w:id="107"/>
    <w:p>
      <w:pPr>
        <w:spacing w:after="0"/>
        <w:ind w:left="0"/>
        <w:jc w:val="both"/>
      </w:pPr>
      <w:r>
        <w:rPr>
          <w:rFonts w:ascii="Times New Roman"/>
          <w:b w:val="false"/>
          <w:i w:val="false"/>
          <w:color w:val="000000"/>
          <w:sz w:val="28"/>
        </w:rPr>
        <w:t>
      10) инновациялық қызметті мемлекеттік қолдау саласындағы уәкілетті органға мемлекеттік технологиялық саясатты іске асыру бойынша қызметтер көрсетеді;</w:t>
      </w:r>
    </w:p>
    <w:bookmarkEnd w:id="107"/>
    <w:bookmarkStart w:name="z118" w:id="108"/>
    <w:p>
      <w:pPr>
        <w:spacing w:after="0"/>
        <w:ind w:left="0"/>
        <w:jc w:val="both"/>
      </w:pPr>
      <w:r>
        <w:rPr>
          <w:rFonts w:ascii="Times New Roman"/>
          <w:b w:val="false"/>
          <w:i w:val="false"/>
          <w:color w:val="000000"/>
          <w:sz w:val="28"/>
        </w:rPr>
        <w:t>
      11) тәуекелмен инвестициялаудың инвестициялық қорларын, венчурлік қорларды және венчурлік қаржыландыруды дамытуға жәрдем көрсетеді;</w:t>
      </w:r>
    </w:p>
    <w:bookmarkEnd w:id="108"/>
    <w:bookmarkStart w:name="z119" w:id="109"/>
    <w:p>
      <w:pPr>
        <w:spacing w:after="0"/>
        <w:ind w:left="0"/>
        <w:jc w:val="both"/>
      </w:pPr>
      <w:r>
        <w:rPr>
          <w:rFonts w:ascii="Times New Roman"/>
          <w:b w:val="false"/>
          <w:i w:val="false"/>
          <w:color w:val="000000"/>
          <w:sz w:val="28"/>
        </w:rPr>
        <w:t>
      12) маркетингтік және өзге іс-шараларды өткізу, әлеуетті инвесторларды іздестіру бойынша инновациялық қызмет субъектілеріне акселерациялау, бизнес-инкубациялау қызметтерін ұсынады;</w:t>
      </w:r>
    </w:p>
    <w:bookmarkEnd w:id="109"/>
    <w:bookmarkStart w:name="z120" w:id="110"/>
    <w:p>
      <w:pPr>
        <w:spacing w:after="0"/>
        <w:ind w:left="0"/>
        <w:jc w:val="both"/>
      </w:pPr>
      <w:r>
        <w:rPr>
          <w:rFonts w:ascii="Times New Roman"/>
          <w:b w:val="false"/>
          <w:i w:val="false"/>
          <w:color w:val="000000"/>
          <w:sz w:val="28"/>
        </w:rPr>
        <w:t>
      13) инновацияларды ақпараттық-насихаттық қолдауға, оның ішінде инноваторлар, рационализаторлар мен өнертапқыштар арасында конкурстар өткізуді ұйымдастыру арқылы қатысады.</w:t>
      </w:r>
    </w:p>
    <w:bookmarkEnd w:id="110"/>
    <w:bookmarkStart w:name="z121" w:id="111"/>
    <w:p>
      <w:pPr>
        <w:spacing w:after="0"/>
        <w:ind w:left="0"/>
        <w:jc w:val="both"/>
      </w:pPr>
      <w:r>
        <w:rPr>
          <w:rFonts w:ascii="Times New Roman"/>
          <w:b w:val="false"/>
          <w:i w:val="false"/>
          <w:color w:val="000000"/>
          <w:sz w:val="28"/>
        </w:rPr>
        <w:t>
      241-4-бап. Мемлекеттік технологиялық саясат</w:t>
      </w:r>
    </w:p>
    <w:bookmarkEnd w:id="111"/>
    <w:bookmarkStart w:name="z122" w:id="112"/>
    <w:p>
      <w:pPr>
        <w:spacing w:after="0"/>
        <w:ind w:left="0"/>
        <w:jc w:val="both"/>
      </w:pPr>
      <w:r>
        <w:rPr>
          <w:rFonts w:ascii="Times New Roman"/>
          <w:b w:val="false"/>
          <w:i w:val="false"/>
          <w:color w:val="000000"/>
          <w:sz w:val="28"/>
        </w:rPr>
        <w:t>
      1. Мемлекеттік технологиялық саясат ұлттық экономиканың, оның секторлары мен жеке кәсіпкерлік субъектілерінің технологиялық даму деңгейін арттыру мақсатында, технологиялық тұғырнамаларды, технологиялық құзыреттердің салалық орталықтарын құруды, нысаналы технологиялық бағдарламаларды іске асыруды қоса алғанда, мемлекет және (немесе) инновациялық қызмет субъектілері жүзеге асыратын, технологиялық басымдықтарды айқындауға, инфрақұрылымды және оларды іске асыру жөніндегі құзыреттерді дамытуға бағытталған экономикалық, ұйымдастырушылық және құқықтық шаралар жүйесін білдіреді.</w:t>
      </w:r>
    </w:p>
    <w:bookmarkEnd w:id="112"/>
    <w:bookmarkStart w:name="z123" w:id="113"/>
    <w:p>
      <w:pPr>
        <w:spacing w:after="0"/>
        <w:ind w:left="0"/>
        <w:jc w:val="both"/>
      </w:pPr>
      <w:r>
        <w:rPr>
          <w:rFonts w:ascii="Times New Roman"/>
          <w:b w:val="false"/>
          <w:i w:val="false"/>
          <w:color w:val="000000"/>
          <w:sz w:val="28"/>
        </w:rPr>
        <w:t>
      2. Мемлекеттік технологиялық саясатты қалыптастыру және іске асыру мақсатында Қазақстан Республикасының Премьер-Министрі басқаратын консультативтік-кеңесші орган болып табылатын Технологиялық саясат жөніндегі кеңес жұмыс істейді.</w:t>
      </w:r>
    </w:p>
    <w:bookmarkEnd w:id="113"/>
    <w:bookmarkStart w:name="z124" w:id="114"/>
    <w:p>
      <w:pPr>
        <w:spacing w:after="0"/>
        <w:ind w:left="0"/>
        <w:jc w:val="both"/>
      </w:pPr>
      <w:r>
        <w:rPr>
          <w:rFonts w:ascii="Times New Roman"/>
          <w:b w:val="false"/>
          <w:i w:val="false"/>
          <w:color w:val="000000"/>
          <w:sz w:val="28"/>
        </w:rPr>
        <w:t>
      Технологиялық саясат жөніндегі кеңестің негізгі міндеттері мыналар болып табылады:</w:t>
      </w:r>
    </w:p>
    <w:bookmarkEnd w:id="114"/>
    <w:bookmarkStart w:name="z125" w:id="115"/>
    <w:p>
      <w:pPr>
        <w:spacing w:after="0"/>
        <w:ind w:left="0"/>
        <w:jc w:val="both"/>
      </w:pPr>
      <w:r>
        <w:rPr>
          <w:rFonts w:ascii="Times New Roman"/>
          <w:b w:val="false"/>
          <w:i w:val="false"/>
          <w:color w:val="000000"/>
          <w:sz w:val="28"/>
        </w:rPr>
        <w:t>
      1) технологиялық даму басымдықтарын және мемлекеттік технологиялық саясаттың негізгі бағыттарын айқындау;</w:t>
      </w:r>
    </w:p>
    <w:bookmarkEnd w:id="115"/>
    <w:bookmarkStart w:name="z126" w:id="116"/>
    <w:p>
      <w:pPr>
        <w:spacing w:after="0"/>
        <w:ind w:left="0"/>
        <w:jc w:val="both"/>
      </w:pPr>
      <w:r>
        <w:rPr>
          <w:rFonts w:ascii="Times New Roman"/>
          <w:b w:val="false"/>
          <w:i w:val="false"/>
          <w:color w:val="000000"/>
          <w:sz w:val="28"/>
        </w:rPr>
        <w:t>
      2) мемлекеттік органдар үшін елдің инновациялық және технологиялық даму мәселелері бойынша ұсынымдар әзірлеу;</w:t>
      </w:r>
    </w:p>
    <w:bookmarkEnd w:id="116"/>
    <w:bookmarkStart w:name="z127" w:id="117"/>
    <w:p>
      <w:pPr>
        <w:spacing w:after="0"/>
        <w:ind w:left="0"/>
        <w:jc w:val="both"/>
      </w:pPr>
      <w:r>
        <w:rPr>
          <w:rFonts w:ascii="Times New Roman"/>
          <w:b w:val="false"/>
          <w:i w:val="false"/>
          <w:color w:val="000000"/>
          <w:sz w:val="28"/>
        </w:rPr>
        <w:t>
      3) инновациялық жүйені және инновациялық қызметті мемлекеттік қолдауға қатысатын инновациялық жүйе субъектілерінің қызметін жетілдіру жөніндегі ұсыныстарды келісу;</w:t>
      </w:r>
    </w:p>
    <w:bookmarkEnd w:id="117"/>
    <w:bookmarkStart w:name="z128" w:id="118"/>
    <w:p>
      <w:pPr>
        <w:spacing w:after="0"/>
        <w:ind w:left="0"/>
        <w:jc w:val="both"/>
      </w:pPr>
      <w:r>
        <w:rPr>
          <w:rFonts w:ascii="Times New Roman"/>
          <w:b w:val="false"/>
          <w:i w:val="false"/>
          <w:color w:val="000000"/>
          <w:sz w:val="28"/>
        </w:rPr>
        <w:t>
      4) әзірленетін мемлекеттік технологиялық саясатты салалық бағыттар бойынша қарау;</w:t>
      </w:r>
    </w:p>
    <w:bookmarkEnd w:id="118"/>
    <w:bookmarkStart w:name="z129" w:id="119"/>
    <w:p>
      <w:pPr>
        <w:spacing w:after="0"/>
        <w:ind w:left="0"/>
        <w:jc w:val="both"/>
      </w:pPr>
      <w:r>
        <w:rPr>
          <w:rFonts w:ascii="Times New Roman"/>
          <w:b w:val="false"/>
          <w:i w:val="false"/>
          <w:color w:val="000000"/>
          <w:sz w:val="28"/>
        </w:rPr>
        <w:t>
      5) мемлекеттік органдардың технологиялық құзыреттердің салалық орталықтарын, нысаналы технологиялық бағдарламаларды айқындау және салаларда технологиялық тұғырнамаларды ұйымдастыру бойынша бастамаларын қарау.</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241-5-бап. Мемлекеттік технологиялық саясатты қалыптастыру және іске асыру құралдары</w:t>
      </w:r>
    </w:p>
    <w:bookmarkStart w:name="z131" w:id="120"/>
    <w:p>
      <w:pPr>
        <w:spacing w:after="0"/>
        <w:ind w:left="0"/>
        <w:jc w:val="both"/>
      </w:pPr>
      <w:r>
        <w:rPr>
          <w:rFonts w:ascii="Times New Roman"/>
          <w:b w:val="false"/>
          <w:i w:val="false"/>
          <w:color w:val="000000"/>
          <w:sz w:val="28"/>
        </w:rPr>
        <w:t>
      1. Мемлекеттік технологиялық саясатты қалыптастыру және іске асыру үшін технологиялық тұғырнамалар құрылады.</w:t>
      </w:r>
    </w:p>
    <w:bookmarkEnd w:id="120"/>
    <w:bookmarkStart w:name="z132" w:id="121"/>
    <w:p>
      <w:pPr>
        <w:spacing w:after="0"/>
        <w:ind w:left="0"/>
        <w:jc w:val="both"/>
      </w:pPr>
      <w:r>
        <w:rPr>
          <w:rFonts w:ascii="Times New Roman"/>
          <w:b w:val="false"/>
          <w:i w:val="false"/>
          <w:color w:val="000000"/>
          <w:sz w:val="28"/>
        </w:rPr>
        <w:t>
      Технологиялық тұғырнама өзара байланысты және өзара толықтыратын білім беру, ғылыми және өнеркәсіптік-инновациялық инфрақұрылым элементтерінен, технологияларды генерациялау мен жетілдірудің, кадрлар даярлаудың, инновациялық жобаларды іске асырудың үздіксіз процесін қамтамасыз ету үшін қажетті ғылыми, ғылыми-техникалық, инновациялық және өнеркәсіптік қызмет субъектілерінен тұратын кешен болып табылады.</w:t>
      </w:r>
    </w:p>
    <w:bookmarkEnd w:id="121"/>
    <w:bookmarkStart w:name="z133" w:id="122"/>
    <w:p>
      <w:pPr>
        <w:spacing w:after="0"/>
        <w:ind w:left="0"/>
        <w:jc w:val="both"/>
      </w:pPr>
      <w:r>
        <w:rPr>
          <w:rFonts w:ascii="Times New Roman"/>
          <w:b w:val="false"/>
          <w:i w:val="false"/>
          <w:color w:val="000000"/>
          <w:sz w:val="28"/>
        </w:rPr>
        <w:t>
      Технологиялық тұғырнама экономиканың салаларын технологиялық дамыту мақсатында жеке кәсіпкерлік субъектілерінің, ғылыми ұйымдардың, білім беру ұйымдарының, мемлекеттік органдардың, квазимемлекеттік сектор ұйымдарының коммуникация жасауына және оларды нарыққа бағдарланған үйлестіруге арналған құрал функциясын да орындайды.</w:t>
      </w:r>
    </w:p>
    <w:bookmarkEnd w:id="122"/>
    <w:bookmarkStart w:name="z134" w:id="123"/>
    <w:p>
      <w:pPr>
        <w:spacing w:after="0"/>
        <w:ind w:left="0"/>
        <w:jc w:val="both"/>
      </w:pPr>
      <w:r>
        <w:rPr>
          <w:rFonts w:ascii="Times New Roman"/>
          <w:b w:val="false"/>
          <w:i w:val="false"/>
          <w:color w:val="000000"/>
          <w:sz w:val="28"/>
        </w:rPr>
        <w:t>
      2. Тиісті саланың немесе технологиялық бағыттың мемлекеттік технологиялық саясатын әзірлеу және оның сабақтастығын қамтамасыз ету мақсатында мемлекеттік органдар технологиялық құзыреттердің салалық орталықтарын айқындайды.</w:t>
      </w:r>
    </w:p>
    <w:bookmarkEnd w:id="123"/>
    <w:bookmarkStart w:name="z135" w:id="124"/>
    <w:p>
      <w:pPr>
        <w:spacing w:after="0"/>
        <w:ind w:left="0"/>
        <w:jc w:val="both"/>
      </w:pPr>
      <w:r>
        <w:rPr>
          <w:rFonts w:ascii="Times New Roman"/>
          <w:b w:val="false"/>
          <w:i w:val="false"/>
          <w:color w:val="000000"/>
          <w:sz w:val="28"/>
        </w:rPr>
        <w:t>
      Технологиялық құзыреттердің салалық орталықтарының негізгі міндеттері жеделдетілген технологиялық даму үшін әлемдік технологиялық трендтерді мониторингтеу, ағымдағы жағдайлар мен бәсекелік артықшылықтарды, сондай-ақ жеке кәсіпкерлік субъектілерінің қажеттілігі мен мүдделілігін айқындау болып табылады.</w:t>
      </w:r>
    </w:p>
    <w:bookmarkEnd w:id="124"/>
    <w:bookmarkStart w:name="z136" w:id="125"/>
    <w:p>
      <w:pPr>
        <w:spacing w:after="0"/>
        <w:ind w:left="0"/>
        <w:jc w:val="both"/>
      </w:pPr>
      <w:r>
        <w:rPr>
          <w:rFonts w:ascii="Times New Roman"/>
          <w:b w:val="false"/>
          <w:i w:val="false"/>
          <w:color w:val="000000"/>
          <w:sz w:val="28"/>
        </w:rPr>
        <w:t>
      Технологиялық құзыреттердің салалық орталықтарына қойылатын өзге де өлшемшарттар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өлшемшарттарына сәйкес айқындалады.</w:t>
      </w:r>
    </w:p>
    <w:bookmarkEnd w:id="125"/>
    <w:bookmarkStart w:name="z137" w:id="126"/>
    <w:p>
      <w:pPr>
        <w:spacing w:after="0"/>
        <w:ind w:left="0"/>
        <w:jc w:val="both"/>
      </w:pPr>
      <w:r>
        <w:rPr>
          <w:rFonts w:ascii="Times New Roman"/>
          <w:b w:val="false"/>
          <w:i w:val="false"/>
          <w:color w:val="000000"/>
          <w:sz w:val="28"/>
        </w:rPr>
        <w:t>
      3. Технологиялық саясатты қалыптастыру үшін технологиялық болжамдау жүргізіледі.</w:t>
      </w:r>
    </w:p>
    <w:bookmarkEnd w:id="126"/>
    <w:bookmarkStart w:name="z138" w:id="127"/>
    <w:p>
      <w:pPr>
        <w:spacing w:after="0"/>
        <w:ind w:left="0"/>
        <w:jc w:val="both"/>
      </w:pPr>
      <w:r>
        <w:rPr>
          <w:rFonts w:ascii="Times New Roman"/>
          <w:b w:val="false"/>
          <w:i w:val="false"/>
          <w:color w:val="000000"/>
          <w:sz w:val="28"/>
        </w:rPr>
        <w:t>
      Технологиялық болжамдау деп игерілуі мемлекеттің орнықты инновациялық дамуы үшін қажетті шарт болып табылатын негізгі (басым) технологияларды анықтауға бағытталған талдамалық зерттеулер кешені түсініледі.</w:t>
      </w:r>
    </w:p>
    <w:bookmarkEnd w:id="127"/>
    <w:bookmarkStart w:name="z139" w:id="128"/>
    <w:p>
      <w:pPr>
        <w:spacing w:after="0"/>
        <w:ind w:left="0"/>
        <w:jc w:val="both"/>
      </w:pPr>
      <w:r>
        <w:rPr>
          <w:rFonts w:ascii="Times New Roman"/>
          <w:b w:val="false"/>
          <w:i w:val="false"/>
          <w:color w:val="000000"/>
          <w:sz w:val="28"/>
        </w:rPr>
        <w:t>
      Технологиялық болжамдау шетелдік және отандық сарапшыларды тарту, сауалнамалар мен талдамалық зерттеулер жүргізу, алынған деректерді жинақтап қорыту және ұсынымдарды қалыптастыру арқылы технологиялық тұғырнамалармен өзара іс-қимыл жасау кезінде тиісті салалардағы технологиялық құзыреттердің салалық орталықтарының қатысуымен жүргізіледі.</w:t>
      </w:r>
    </w:p>
    <w:bookmarkEnd w:id="128"/>
    <w:bookmarkStart w:name="z140" w:id="129"/>
    <w:p>
      <w:pPr>
        <w:spacing w:after="0"/>
        <w:ind w:left="0"/>
        <w:jc w:val="both"/>
      </w:pPr>
      <w:r>
        <w:rPr>
          <w:rFonts w:ascii="Times New Roman"/>
          <w:b w:val="false"/>
          <w:i w:val="false"/>
          <w:color w:val="000000"/>
          <w:sz w:val="28"/>
        </w:rPr>
        <w:t>
      Технологиялық болжамдау қорытындылары мемлекеттік технологиялық саясатты қалыптастыру және инновациялық гранттар берудің басым бағыттарын айқындау кезінде ескеріледі.</w:t>
      </w:r>
    </w:p>
    <w:bookmarkEnd w:id="129"/>
    <w:bookmarkStart w:name="z141" w:id="130"/>
    <w:p>
      <w:pPr>
        <w:spacing w:after="0"/>
        <w:ind w:left="0"/>
        <w:jc w:val="both"/>
      </w:pPr>
      <w:r>
        <w:rPr>
          <w:rFonts w:ascii="Times New Roman"/>
          <w:b w:val="false"/>
          <w:i w:val="false"/>
          <w:color w:val="000000"/>
          <w:sz w:val="28"/>
        </w:rPr>
        <w:t>
      4. Технологиялық саясатты іске асыру үшін нысаналы технологиялық бағдарламалар әзірленеді және бекітіледі.</w:t>
      </w:r>
    </w:p>
    <w:bookmarkEnd w:id="130"/>
    <w:bookmarkStart w:name="z142" w:id="131"/>
    <w:p>
      <w:pPr>
        <w:spacing w:after="0"/>
        <w:ind w:left="0"/>
        <w:jc w:val="both"/>
      </w:pPr>
      <w:r>
        <w:rPr>
          <w:rFonts w:ascii="Times New Roman"/>
          <w:b w:val="false"/>
          <w:i w:val="false"/>
          <w:color w:val="000000"/>
          <w:sz w:val="28"/>
        </w:rPr>
        <w:t>
      Нысаналы технологиялық бағдарлама деп негізгі (басым) технологияларды дамыту және мемлекеттің, кәсіпкерлік субъектілері мен ғылымның өзара іс-қимылына негізделген саланың технологиялық міндеттерін шешу жөніндегі шаралар кешені түсініледі.</w:t>
      </w:r>
    </w:p>
    <w:bookmarkEnd w:id="131"/>
    <w:bookmarkStart w:name="z143" w:id="132"/>
    <w:p>
      <w:pPr>
        <w:spacing w:after="0"/>
        <w:ind w:left="0"/>
        <w:jc w:val="both"/>
      </w:pPr>
      <w:r>
        <w:rPr>
          <w:rFonts w:ascii="Times New Roman"/>
          <w:b w:val="false"/>
          <w:i w:val="false"/>
          <w:color w:val="000000"/>
          <w:sz w:val="28"/>
        </w:rPr>
        <w:t>
      Нысаналы технологиялық бағдарламаларды технологиялық тұғырнамаларға қатысушылар әзірлейді.</w:t>
      </w:r>
    </w:p>
    <w:bookmarkEnd w:id="132"/>
    <w:bookmarkStart w:name="z144" w:id="133"/>
    <w:p>
      <w:pPr>
        <w:spacing w:after="0"/>
        <w:ind w:left="0"/>
        <w:jc w:val="both"/>
      </w:pPr>
      <w:r>
        <w:rPr>
          <w:rFonts w:ascii="Times New Roman"/>
          <w:b w:val="false"/>
          <w:i w:val="false"/>
          <w:color w:val="000000"/>
          <w:sz w:val="28"/>
        </w:rPr>
        <w:t>
      Нысаналы технологиялық бағдарламалар шеңберінде іске асырылатын инновациялық жобалардың инновациялық гранттар мен инновациялық қызметті мемлекеттік қолдаудың басқа да шараларын беру кезінде басым артықшылығы болады.</w:t>
      </w:r>
    </w:p>
    <w:bookmarkEnd w:id="133"/>
    <w:bookmarkStart w:name="z145" w:id="134"/>
    <w:p>
      <w:pPr>
        <w:spacing w:after="0"/>
        <w:ind w:left="0"/>
        <w:jc w:val="both"/>
      </w:pPr>
      <w:r>
        <w:rPr>
          <w:rFonts w:ascii="Times New Roman"/>
          <w:b w:val="false"/>
          <w:i w:val="false"/>
          <w:color w:val="000000"/>
          <w:sz w:val="28"/>
        </w:rPr>
        <w:t>
      5. Технологиялық болжамдау және нысаналы технологиялық бағдарламаларды әзірлеу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өлшемшарттарына сәйкес жүзеге асырылады.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241-6-бап. Инновациялық белсенділікті ынталандыру және инновациялық жүйені талдау құралдары</w:t>
      </w:r>
    </w:p>
    <w:bookmarkStart w:name="z147" w:id="135"/>
    <w:p>
      <w:pPr>
        <w:spacing w:after="0"/>
        <w:ind w:left="0"/>
        <w:jc w:val="both"/>
      </w:pPr>
      <w:r>
        <w:rPr>
          <w:rFonts w:ascii="Times New Roman"/>
          <w:b w:val="false"/>
          <w:i w:val="false"/>
          <w:color w:val="000000"/>
          <w:sz w:val="28"/>
        </w:rPr>
        <w:t>
      1. Инновацияларды ақпараттық-насихаттық қолдау және білімді тарату, оның ішінде технологияларды коммерцияландыру арқылы тарату инновациялық белсенділікті ынталандыру құралдары болып табылады.</w:t>
      </w:r>
    </w:p>
    <w:bookmarkEnd w:id="135"/>
    <w:bookmarkStart w:name="z148" w:id="136"/>
    <w:p>
      <w:pPr>
        <w:spacing w:after="0"/>
        <w:ind w:left="0"/>
        <w:jc w:val="both"/>
      </w:pPr>
      <w:r>
        <w:rPr>
          <w:rFonts w:ascii="Times New Roman"/>
          <w:b w:val="false"/>
          <w:i w:val="false"/>
          <w:color w:val="000000"/>
          <w:sz w:val="28"/>
        </w:rPr>
        <w:t>
      Технологияларды коммерцияландыруға жәрдемдесу (қолдау) мыналар арқылы жүзеге асырылады:</w:t>
      </w:r>
    </w:p>
    <w:bookmarkEnd w:id="136"/>
    <w:bookmarkStart w:name="z149" w:id="137"/>
    <w:p>
      <w:pPr>
        <w:spacing w:after="0"/>
        <w:ind w:left="0"/>
        <w:jc w:val="both"/>
      </w:pPr>
      <w:r>
        <w:rPr>
          <w:rFonts w:ascii="Times New Roman"/>
          <w:b w:val="false"/>
          <w:i w:val="false"/>
          <w:color w:val="000000"/>
          <w:sz w:val="28"/>
        </w:rPr>
        <w:t>
      1) технологиялық кәсіпкерлік саласындағы құзыреттерді қалыптастыруға және дамытуға бағытталған іс-шараларды ұйымдастыру және (немесе) өткізу;</w:t>
      </w:r>
    </w:p>
    <w:bookmarkEnd w:id="137"/>
    <w:bookmarkStart w:name="z150" w:id="138"/>
    <w:p>
      <w:pPr>
        <w:spacing w:after="0"/>
        <w:ind w:left="0"/>
        <w:jc w:val="both"/>
      </w:pPr>
      <w:r>
        <w:rPr>
          <w:rFonts w:ascii="Times New Roman"/>
          <w:b w:val="false"/>
          <w:i w:val="false"/>
          <w:color w:val="000000"/>
          <w:sz w:val="28"/>
        </w:rPr>
        <w:t>
      2) технологияларды іздестіру, оларды сәйкестендіру жүйесін қалыптастыру және дамыту және оларды нарыққа ілгерілетуге жәрдем көрсету;</w:t>
      </w:r>
    </w:p>
    <w:bookmarkEnd w:id="138"/>
    <w:bookmarkStart w:name="z151" w:id="139"/>
    <w:p>
      <w:pPr>
        <w:spacing w:after="0"/>
        <w:ind w:left="0"/>
        <w:jc w:val="both"/>
      </w:pPr>
      <w:r>
        <w:rPr>
          <w:rFonts w:ascii="Times New Roman"/>
          <w:b w:val="false"/>
          <w:i w:val="false"/>
          <w:color w:val="000000"/>
          <w:sz w:val="28"/>
        </w:rPr>
        <w:t>
      3) Қазақстан Республикасының заңнамасында көзделген өзге де тәсілдер.</w:t>
      </w:r>
    </w:p>
    <w:bookmarkEnd w:id="139"/>
    <w:bookmarkStart w:name="z152" w:id="140"/>
    <w:p>
      <w:pPr>
        <w:spacing w:after="0"/>
        <w:ind w:left="0"/>
        <w:jc w:val="both"/>
      </w:pPr>
      <w:r>
        <w:rPr>
          <w:rFonts w:ascii="Times New Roman"/>
          <w:b w:val="false"/>
          <w:i w:val="false"/>
          <w:color w:val="000000"/>
          <w:sz w:val="28"/>
        </w:rPr>
        <w:t>
      2. Мемлекеттік органдар, жергілікті атқарушы органдар, инновациялық даму саласындағы ұлттық даму институты және инновациялық қызметті мемлекеттік қолдау шараларын іске асыруға, технологиялық саясаттар мен нысаналы технологиялық бағдарламаларды іске асыруға уәкілеттік берілген өзге де заңды тұлғалар жүзеге асыратын инновациялық қызметті мемлекеттік қолдау шараларының іске асырылу тиімділігін бағалау инновациялық жүйені талдау құралы болып табылады.</w:t>
      </w:r>
    </w:p>
    <w:bookmarkEnd w:id="140"/>
    <w:bookmarkStart w:name="z153" w:id="141"/>
    <w:p>
      <w:pPr>
        <w:spacing w:after="0"/>
        <w:ind w:left="0"/>
        <w:jc w:val="both"/>
      </w:pPr>
      <w:r>
        <w:rPr>
          <w:rFonts w:ascii="Times New Roman"/>
          <w:b w:val="false"/>
          <w:i w:val="false"/>
          <w:color w:val="000000"/>
          <w:sz w:val="28"/>
        </w:rPr>
        <w:t>
      Ұсынымдар әзірлей отырып, инновациялық жүйенің тиімділігін тәуелсіз талдауды Қазақстан Республикасының Үкіметі айқындайтын инновациялық обсерватория жүзеге асырады.</w:t>
      </w:r>
    </w:p>
    <w:bookmarkEnd w:id="141"/>
    <w:bookmarkStart w:name="z154" w:id="142"/>
    <w:p>
      <w:pPr>
        <w:spacing w:after="0"/>
        <w:ind w:left="0"/>
        <w:jc w:val="both"/>
      </w:pPr>
      <w:r>
        <w:rPr>
          <w:rFonts w:ascii="Times New Roman"/>
          <w:b w:val="false"/>
          <w:i w:val="false"/>
          <w:color w:val="000000"/>
          <w:sz w:val="28"/>
        </w:rPr>
        <w:t>
      Инновациялық қызметті мемлекеттік қолдау шараларының іске асырылу тиімділігін бағалау әдістемесін инновациялық қызметті мемлекеттік қолдау саласындағы уәкілетті орган бекітеді.</w:t>
      </w:r>
    </w:p>
    <w:bookmarkEnd w:id="142"/>
    <w:bookmarkStart w:name="z155" w:id="143"/>
    <w:p>
      <w:pPr>
        <w:spacing w:after="0"/>
        <w:ind w:left="0"/>
        <w:jc w:val="both"/>
      </w:pPr>
      <w:r>
        <w:rPr>
          <w:rFonts w:ascii="Times New Roman"/>
          <w:b w:val="false"/>
          <w:i w:val="false"/>
          <w:color w:val="000000"/>
          <w:sz w:val="28"/>
        </w:rPr>
        <w:t>
      Инновациялық гранттар беру бойынша инновациялық қызметті мемлекеттік қолдау шараларының іске асырылу тиімділігін бағалау инновациялық қызметтің нарықтық перспективаларының белгісіздігімен және салынған қаржылық және өзге де ресурстардың ықтимал ысыраптарымен сипатталатын жоғары кәсіпкерлік тәуекел сияқты инновациялық қызметтің ерекшеліктері ескеріле отырып жүзеге асырылады.</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241-7-бап. Инновациялық қызметті мемлекеттік қолдау шаралары</w:t>
      </w:r>
    </w:p>
    <w:bookmarkStart w:name="z157" w:id="144"/>
    <w:p>
      <w:pPr>
        <w:spacing w:after="0"/>
        <w:ind w:left="0"/>
        <w:jc w:val="both"/>
      </w:pPr>
      <w:r>
        <w:rPr>
          <w:rFonts w:ascii="Times New Roman"/>
          <w:b w:val="false"/>
          <w:i w:val="false"/>
          <w:color w:val="000000"/>
          <w:sz w:val="28"/>
        </w:rPr>
        <w:t>
      1. Инновациялық қызметті мемлекеттік қолдау шаралары Қазақстан Республикасының заңдарында айқындалған ерекшеліктер ескеріле отырып, осы Кодексте айқындалады.</w:t>
      </w:r>
    </w:p>
    <w:bookmarkEnd w:id="144"/>
    <w:bookmarkStart w:name="z158" w:id="145"/>
    <w:p>
      <w:pPr>
        <w:spacing w:after="0"/>
        <w:ind w:left="0"/>
        <w:jc w:val="both"/>
      </w:pPr>
      <w:r>
        <w:rPr>
          <w:rFonts w:ascii="Times New Roman"/>
          <w:b w:val="false"/>
          <w:i w:val="false"/>
          <w:color w:val="000000"/>
          <w:sz w:val="28"/>
        </w:rPr>
        <w:t>
      2. Инновациялық қызметті мемлекеттік қолдау шараларына мыналар жатады:</w:t>
      </w:r>
    </w:p>
    <w:bookmarkEnd w:id="145"/>
    <w:bookmarkStart w:name="z159" w:id="146"/>
    <w:p>
      <w:pPr>
        <w:spacing w:after="0"/>
        <w:ind w:left="0"/>
        <w:jc w:val="both"/>
      </w:pPr>
      <w:r>
        <w:rPr>
          <w:rFonts w:ascii="Times New Roman"/>
          <w:b w:val="false"/>
          <w:i w:val="false"/>
          <w:color w:val="000000"/>
          <w:sz w:val="28"/>
        </w:rPr>
        <w:t>
      1) венчурлік қорларды қоса қаржыландыру;</w:t>
      </w:r>
    </w:p>
    <w:bookmarkEnd w:id="146"/>
    <w:bookmarkStart w:name="z160" w:id="147"/>
    <w:p>
      <w:pPr>
        <w:spacing w:after="0"/>
        <w:ind w:left="0"/>
        <w:jc w:val="both"/>
      </w:pPr>
      <w:r>
        <w:rPr>
          <w:rFonts w:ascii="Times New Roman"/>
          <w:b w:val="false"/>
          <w:i w:val="false"/>
          <w:color w:val="000000"/>
          <w:sz w:val="28"/>
        </w:rPr>
        <w:t>
      2) инновациялық гранттар беру.</w:t>
      </w:r>
    </w:p>
    <w:bookmarkEnd w:id="147"/>
    <w:bookmarkStart w:name="z161" w:id="148"/>
    <w:p>
      <w:pPr>
        <w:spacing w:after="0"/>
        <w:ind w:left="0"/>
        <w:jc w:val="both"/>
      </w:pPr>
      <w:r>
        <w:rPr>
          <w:rFonts w:ascii="Times New Roman"/>
          <w:b w:val="false"/>
          <w:i w:val="false"/>
          <w:color w:val="000000"/>
          <w:sz w:val="28"/>
        </w:rPr>
        <w:t>
      3. Инновациялық қызметті мемлекеттік қолдау осы Кодекске, "Өнеркәсіптік саясат туралы" Қазақстан Республикасының Заңына және Қазақстан Республикасының өзге де заңнамасына сәйкес айқындалады.</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241-8-бап. Венчурлік қорлар мен жекеменшік венчурлік инвесторларды қоса қаржыландыру</w:t>
      </w:r>
    </w:p>
    <w:bookmarkStart w:name="z163" w:id="149"/>
    <w:p>
      <w:pPr>
        <w:spacing w:after="0"/>
        <w:ind w:left="0"/>
        <w:jc w:val="both"/>
      </w:pPr>
      <w:r>
        <w:rPr>
          <w:rFonts w:ascii="Times New Roman"/>
          <w:b w:val="false"/>
          <w:i w:val="false"/>
          <w:color w:val="000000"/>
          <w:sz w:val="28"/>
        </w:rPr>
        <w:t>
      1. Венчурлік қорлар мен жекеменшік венчурлік инвесторларды қоса қаржыландыруды инновациялық қызметті мемлекеттік қолдауға қатысатын инновациялық жүйе субъектілері жүзеге асырады.</w:t>
      </w:r>
    </w:p>
    <w:bookmarkEnd w:id="149"/>
    <w:bookmarkStart w:name="z164" w:id="150"/>
    <w:p>
      <w:pPr>
        <w:spacing w:after="0"/>
        <w:ind w:left="0"/>
        <w:jc w:val="both"/>
      </w:pPr>
      <w:r>
        <w:rPr>
          <w:rFonts w:ascii="Times New Roman"/>
          <w:b w:val="false"/>
          <w:i w:val="false"/>
          <w:color w:val="000000"/>
          <w:sz w:val="28"/>
        </w:rPr>
        <w:t>
      2. Венчурлік қаржыландыру деп инновациялық қызметті ғана жүзеге асыратын тұлғалардың жарғылық капиталдарына инвестицияларды жүзеге асыру, олар шығарған қаржы құралдарын сатып алу немесе оларға ақшалай қарыздарды беру арқылы оларды қаржыландыруға байланысты қызмет түсініледі.</w:t>
      </w:r>
    </w:p>
    <w:bookmarkEnd w:id="150"/>
    <w:bookmarkStart w:name="z165" w:id="151"/>
    <w:p>
      <w:pPr>
        <w:spacing w:after="0"/>
        <w:ind w:left="0"/>
        <w:jc w:val="both"/>
      </w:pPr>
      <w:r>
        <w:rPr>
          <w:rFonts w:ascii="Times New Roman"/>
          <w:b w:val="false"/>
          <w:i w:val="false"/>
          <w:color w:val="000000"/>
          <w:sz w:val="28"/>
        </w:rPr>
        <w:t>
      3. Стартап-компанияларды венчурлік қаржыландыруды жүзеге асыратын және оларға өз қалауы бойынша сараптамалық қолдауды қамтамасыз ететін жеке тұлға жекеменшік венчурлік инвестор болып табылады.</w:t>
      </w:r>
    </w:p>
    <w:bookmarkEnd w:id="151"/>
    <w:bookmarkStart w:name="z166" w:id="152"/>
    <w:p>
      <w:pPr>
        <w:spacing w:after="0"/>
        <w:ind w:left="0"/>
        <w:jc w:val="both"/>
      </w:pPr>
      <w:r>
        <w:rPr>
          <w:rFonts w:ascii="Times New Roman"/>
          <w:b w:val="false"/>
          <w:i w:val="false"/>
          <w:color w:val="000000"/>
          <w:sz w:val="28"/>
        </w:rPr>
        <w:t>
      241-9-бап. Инновациялық гранттар беру</w:t>
      </w:r>
    </w:p>
    <w:bookmarkEnd w:id="152"/>
    <w:bookmarkStart w:name="z167" w:id="153"/>
    <w:p>
      <w:pPr>
        <w:spacing w:after="0"/>
        <w:ind w:left="0"/>
        <w:jc w:val="both"/>
      </w:pPr>
      <w:r>
        <w:rPr>
          <w:rFonts w:ascii="Times New Roman"/>
          <w:b w:val="false"/>
          <w:i w:val="false"/>
          <w:color w:val="000000"/>
          <w:sz w:val="28"/>
        </w:rPr>
        <w:t>
      1. Инновациялық грант деп инновациялық гранттар берудің басым бағыттары шеңберінде инновациялық қызмет субъектілеріне олардың инновациялық жобаларын іске асыру үшін өтеусіз негізде берілетін бюджет қаражаты түсініледі.</w:t>
      </w:r>
    </w:p>
    <w:bookmarkEnd w:id="153"/>
    <w:bookmarkStart w:name="z168" w:id="154"/>
    <w:p>
      <w:pPr>
        <w:spacing w:after="0"/>
        <w:ind w:left="0"/>
        <w:jc w:val="both"/>
      </w:pPr>
      <w:r>
        <w:rPr>
          <w:rFonts w:ascii="Times New Roman"/>
          <w:b w:val="false"/>
          <w:i w:val="false"/>
          <w:color w:val="000000"/>
          <w:sz w:val="28"/>
        </w:rPr>
        <w:t>
      Инновациялық гранттар беруді инновациялық қызметті мемлекеттік қолдау саласындағы уәкілетті орган инновациялық даму саласындағы ұлттық даму институтын тарта отырып жүзеге асырады.</w:t>
      </w:r>
    </w:p>
    <w:bookmarkEnd w:id="154"/>
    <w:bookmarkStart w:name="z169" w:id="155"/>
    <w:p>
      <w:pPr>
        <w:spacing w:after="0"/>
        <w:ind w:left="0"/>
        <w:jc w:val="both"/>
      </w:pPr>
      <w:r>
        <w:rPr>
          <w:rFonts w:ascii="Times New Roman"/>
          <w:b w:val="false"/>
          <w:i w:val="false"/>
          <w:color w:val="000000"/>
          <w:sz w:val="28"/>
        </w:rPr>
        <w:t>
      Инновациялық гранттар беруге арналған конкурс жеке кәсіпкерлікті қолдау инфрақұрылымымен және (немесе) инновациялық қызметті мемлекеттік қолдауға қатысатын инновациялық жүйе субъектілерімен бірлесе отырып, жекелеген басым бағыттар бойынша өткізілуі мүмкін.</w:t>
      </w:r>
    </w:p>
    <w:bookmarkEnd w:id="155"/>
    <w:bookmarkStart w:name="z170" w:id="156"/>
    <w:p>
      <w:pPr>
        <w:spacing w:after="0"/>
        <w:ind w:left="0"/>
        <w:jc w:val="both"/>
      </w:pPr>
      <w:r>
        <w:rPr>
          <w:rFonts w:ascii="Times New Roman"/>
          <w:b w:val="false"/>
          <w:i w:val="false"/>
          <w:color w:val="000000"/>
          <w:sz w:val="28"/>
        </w:rPr>
        <w:t>
      2. Инновациялық гранттар инновациялық қызмет субъектілеріне инновациялық жобаларды іске асыруды қоса қаржыландыру арқылы беріледі.</w:t>
      </w:r>
    </w:p>
    <w:bookmarkEnd w:id="156"/>
    <w:bookmarkStart w:name="z171" w:id="157"/>
    <w:p>
      <w:pPr>
        <w:spacing w:after="0"/>
        <w:ind w:left="0"/>
        <w:jc w:val="both"/>
      </w:pPr>
      <w:r>
        <w:rPr>
          <w:rFonts w:ascii="Times New Roman"/>
          <w:b w:val="false"/>
          <w:i w:val="false"/>
          <w:color w:val="000000"/>
          <w:sz w:val="28"/>
        </w:rPr>
        <w:t>
      3. Инновациялық гранттар мыналарға:</w:t>
      </w:r>
    </w:p>
    <w:bookmarkEnd w:id="157"/>
    <w:bookmarkStart w:name="z172" w:id="158"/>
    <w:p>
      <w:pPr>
        <w:spacing w:after="0"/>
        <w:ind w:left="0"/>
        <w:jc w:val="both"/>
      </w:pPr>
      <w:r>
        <w:rPr>
          <w:rFonts w:ascii="Times New Roman"/>
          <w:b w:val="false"/>
          <w:i w:val="false"/>
          <w:color w:val="000000"/>
          <w:sz w:val="28"/>
        </w:rPr>
        <w:t>
      1) технологияларды коммерцияландыруға;</w:t>
      </w:r>
    </w:p>
    <w:bookmarkEnd w:id="158"/>
    <w:bookmarkStart w:name="z173" w:id="159"/>
    <w:p>
      <w:pPr>
        <w:spacing w:after="0"/>
        <w:ind w:left="0"/>
        <w:jc w:val="both"/>
      </w:pPr>
      <w:r>
        <w:rPr>
          <w:rFonts w:ascii="Times New Roman"/>
          <w:b w:val="false"/>
          <w:i w:val="false"/>
          <w:color w:val="000000"/>
          <w:sz w:val="28"/>
        </w:rPr>
        <w:t>
      2) жұмыс істеп тұрған кәсіпорындарды технологиялық дамытуға;</w:t>
      </w:r>
    </w:p>
    <w:bookmarkEnd w:id="159"/>
    <w:bookmarkStart w:name="z174" w:id="160"/>
    <w:p>
      <w:pPr>
        <w:spacing w:after="0"/>
        <w:ind w:left="0"/>
        <w:jc w:val="both"/>
      </w:pPr>
      <w:r>
        <w:rPr>
          <w:rFonts w:ascii="Times New Roman"/>
          <w:b w:val="false"/>
          <w:i w:val="false"/>
          <w:color w:val="000000"/>
          <w:sz w:val="28"/>
        </w:rPr>
        <w:t>
      3) салаларды технологиялық дамытуға беріледі.</w:t>
      </w:r>
    </w:p>
    <w:bookmarkEnd w:id="160"/>
    <w:bookmarkStart w:name="z175" w:id="161"/>
    <w:p>
      <w:pPr>
        <w:spacing w:after="0"/>
        <w:ind w:left="0"/>
        <w:jc w:val="both"/>
      </w:pPr>
      <w:r>
        <w:rPr>
          <w:rFonts w:ascii="Times New Roman"/>
          <w:b w:val="false"/>
          <w:i w:val="false"/>
          <w:color w:val="000000"/>
          <w:sz w:val="28"/>
        </w:rPr>
        <w:t>
      4. Инновациялық гранттар беру кезінде инновациялық гранттар беру қағидаларына сәйкес сараптама жүргізіледі.</w:t>
      </w:r>
    </w:p>
    <w:bookmarkEnd w:id="161"/>
    <w:bookmarkStart w:name="z176" w:id="162"/>
    <w:p>
      <w:pPr>
        <w:spacing w:after="0"/>
        <w:ind w:left="0"/>
        <w:jc w:val="both"/>
      </w:pPr>
      <w:r>
        <w:rPr>
          <w:rFonts w:ascii="Times New Roman"/>
          <w:b w:val="false"/>
          <w:i w:val="false"/>
          <w:color w:val="000000"/>
          <w:sz w:val="28"/>
        </w:rPr>
        <w:t>
      Инновациялық гранттар беру қағидаларында инновациялық гранттар беру кезінде қойылатын өлшемшарттар белгіленеді.</w:t>
      </w:r>
    </w:p>
    <w:bookmarkEnd w:id="162"/>
    <w:bookmarkStart w:name="z177" w:id="163"/>
    <w:p>
      <w:pPr>
        <w:spacing w:after="0"/>
        <w:ind w:left="0"/>
        <w:jc w:val="both"/>
      </w:pPr>
      <w:r>
        <w:rPr>
          <w:rFonts w:ascii="Times New Roman"/>
          <w:b w:val="false"/>
          <w:i w:val="false"/>
          <w:color w:val="000000"/>
          <w:sz w:val="28"/>
        </w:rPr>
        <w:t>
      5. Инновациялық даму саласындағы ұлттық даму институты инновациялық гранттар берілген инновациялық жобалар бойынша жоспарланған мақсаттарға қол жеткізуді талдау мақсатында берілген инновациялық гранттарға мониторинг жүргізеді.</w:t>
      </w:r>
    </w:p>
    <w:bookmarkEnd w:id="163"/>
    <w:bookmarkStart w:name="z178" w:id="164"/>
    <w:p>
      <w:pPr>
        <w:spacing w:after="0"/>
        <w:ind w:left="0"/>
        <w:jc w:val="both"/>
      </w:pPr>
      <w:r>
        <w:rPr>
          <w:rFonts w:ascii="Times New Roman"/>
          <w:b w:val="false"/>
          <w:i w:val="false"/>
          <w:color w:val="000000"/>
          <w:sz w:val="28"/>
        </w:rPr>
        <w:t>
      6. Инновациялық даму саласындағы ұлттық даму институты инновациялық қызметті мемлекеттік қолдау саласындағы уәкілетті орган мен инновациялық даму саласындағы ұлттық даму институты арасында жасалатын шарт негізінде инновациялық гранттар беруге бөлінген қаражатты басқаруды жүзеге асыру үшін Қазақстан Республикасының резиденті екінші деңгейдегі банкте ағымдағы шот ашады.</w:t>
      </w:r>
    </w:p>
    <w:bookmarkEnd w:id="164"/>
    <w:bookmarkStart w:name="z179" w:id="165"/>
    <w:p>
      <w:pPr>
        <w:spacing w:after="0"/>
        <w:ind w:left="0"/>
        <w:jc w:val="both"/>
      </w:pPr>
      <w:r>
        <w:rPr>
          <w:rFonts w:ascii="Times New Roman"/>
          <w:b w:val="false"/>
          <w:i w:val="false"/>
          <w:color w:val="000000"/>
          <w:sz w:val="28"/>
        </w:rPr>
        <w:t>
      Қаржы жылының соңына есептелетін ағымдағы шоттағы қаражат қалдықтары инновациялық қызметті мемлекеттік қолдау саласындағы уәкілетті органға және тиісінше мемлекеттік бюджетке қайтарылуға жатпайды, келесі қаржы жылында инновациялық гранттар беруге жұмсалады. Инновациялық гранттар беруге арналған ақшаның жалпы көлемі барлық инновациялық гранттар арасында бөлінеді.";</w:t>
      </w:r>
    </w:p>
    <w:bookmarkEnd w:id="165"/>
    <w:bookmarkStart w:name="z180" w:id="16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24-тарауда</w:t>
      </w:r>
      <w:r>
        <w:rPr>
          <w:rFonts w:ascii="Times New Roman"/>
          <w:b w:val="false"/>
          <w:i w:val="false"/>
          <w:color w:val="000000"/>
          <w:sz w:val="28"/>
        </w:rPr>
        <w:t>:</w:t>
      </w:r>
    </w:p>
    <w:bookmarkEnd w:id="166"/>
    <w:bookmarkStart w:name="z181" w:id="167"/>
    <w:p>
      <w:pPr>
        <w:spacing w:after="0"/>
        <w:ind w:left="0"/>
        <w:jc w:val="both"/>
      </w:pPr>
      <w:r>
        <w:rPr>
          <w:rFonts w:ascii="Times New Roman"/>
          <w:b w:val="false"/>
          <w:i w:val="false"/>
          <w:color w:val="000000"/>
          <w:sz w:val="28"/>
        </w:rPr>
        <w:t>
      тақырып мынадай редакцияда жазылсын:</w:t>
      </w:r>
    </w:p>
    <w:bookmarkEnd w:id="167"/>
    <w:bookmarkStart w:name="z182" w:id="168"/>
    <w:p>
      <w:pPr>
        <w:spacing w:after="0"/>
        <w:ind w:left="0"/>
        <w:jc w:val="both"/>
      </w:pPr>
      <w:r>
        <w:rPr>
          <w:rFonts w:ascii="Times New Roman"/>
          <w:b w:val="false"/>
          <w:i w:val="false"/>
          <w:color w:val="000000"/>
          <w:sz w:val="28"/>
        </w:rPr>
        <w:t>
      "24-тарау. Өнеркәсіпті мемлекеттік ынталандыру";</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және </w:t>
      </w:r>
      <w:r>
        <w:rPr>
          <w:rFonts w:ascii="Times New Roman"/>
          <w:b w:val="false"/>
          <w:i w:val="false"/>
          <w:color w:val="000000"/>
          <w:sz w:val="28"/>
        </w:rPr>
        <w:t>249-баптар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250-бап</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251-1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және </w:t>
      </w:r>
      <w:r>
        <w:rPr>
          <w:rFonts w:ascii="Times New Roman"/>
          <w:b w:val="false"/>
          <w:i w:val="false"/>
          <w:color w:val="000000"/>
          <w:sz w:val="28"/>
        </w:rPr>
        <w:t>256-баптар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w:t>
      </w:r>
      <w:r>
        <w:rPr>
          <w:rFonts w:ascii="Times New Roman"/>
          <w:b w:val="false"/>
          <w:i w:val="false"/>
          <w:color w:val="000000"/>
          <w:sz w:val="28"/>
        </w:rPr>
        <w:t xml:space="preserve"> алып тасталсын;</w:t>
      </w:r>
    </w:p>
    <w:bookmarkStart w:name="z189" w:id="169"/>
    <w:p>
      <w:pPr>
        <w:spacing w:after="0"/>
        <w:ind w:left="0"/>
        <w:jc w:val="both"/>
      </w:pPr>
      <w:r>
        <w:rPr>
          <w:rFonts w:ascii="Times New Roman"/>
          <w:b w:val="false"/>
          <w:i w:val="false"/>
          <w:color w:val="000000"/>
          <w:sz w:val="28"/>
        </w:rPr>
        <w:t>
      мынадай мазмұндағы 272-1, 272-2, 272-3 және 272-4-баптармен толықтырылсын:</w:t>
      </w:r>
    </w:p>
    <w:bookmarkEnd w:id="169"/>
    <w:bookmarkStart w:name="z190" w:id="170"/>
    <w:p>
      <w:pPr>
        <w:spacing w:after="0"/>
        <w:ind w:left="0"/>
        <w:jc w:val="both"/>
      </w:pPr>
      <w:r>
        <w:rPr>
          <w:rFonts w:ascii="Times New Roman"/>
          <w:b w:val="false"/>
          <w:i w:val="false"/>
          <w:color w:val="000000"/>
          <w:sz w:val="28"/>
        </w:rPr>
        <w:t>
      "272-1-бап. Өнеркәсіпті мемлекеттік ынталандыру</w:t>
      </w:r>
    </w:p>
    <w:bookmarkEnd w:id="170"/>
    <w:bookmarkStart w:name="z191" w:id="171"/>
    <w:p>
      <w:pPr>
        <w:spacing w:after="0"/>
        <w:ind w:left="0"/>
        <w:jc w:val="both"/>
      </w:pPr>
      <w:r>
        <w:rPr>
          <w:rFonts w:ascii="Times New Roman"/>
          <w:b w:val="false"/>
          <w:i w:val="false"/>
          <w:color w:val="000000"/>
          <w:sz w:val="28"/>
        </w:rPr>
        <w:t>
      1. Өнеркәсіпті мемлекеттік ынталандыру осы Кодекске және "Өнеркәсіптік саясат туралы" Қазақстан Республикасының Заңына сәйкес жүзеге асырылады.</w:t>
      </w:r>
    </w:p>
    <w:bookmarkEnd w:id="171"/>
    <w:bookmarkStart w:name="z192" w:id="172"/>
    <w:p>
      <w:pPr>
        <w:spacing w:after="0"/>
        <w:ind w:left="0"/>
        <w:jc w:val="both"/>
      </w:pPr>
      <w:r>
        <w:rPr>
          <w:rFonts w:ascii="Times New Roman"/>
          <w:b w:val="false"/>
          <w:i w:val="false"/>
          <w:color w:val="000000"/>
          <w:sz w:val="28"/>
        </w:rPr>
        <w:t>
      2. "Өнеркәсіптік саясат туралы" Қазақстан Республикасының Заңында, негізінен, елде өңдеу өнеркәсібін дамытуға бағытталған өнеркәсіпті мемлекеттік ынталандыру шаралары, сондай-ақ оларды көрсету шарттары көзделеді.</w:t>
      </w:r>
    </w:p>
    <w:bookmarkEnd w:id="172"/>
    <w:bookmarkStart w:name="z193" w:id="173"/>
    <w:p>
      <w:pPr>
        <w:spacing w:after="0"/>
        <w:ind w:left="0"/>
        <w:jc w:val="both"/>
      </w:pPr>
      <w:r>
        <w:rPr>
          <w:rFonts w:ascii="Times New Roman"/>
          <w:b w:val="false"/>
          <w:i w:val="false"/>
          <w:color w:val="000000"/>
          <w:sz w:val="28"/>
        </w:rPr>
        <w:t>
      272-2-бап. Өнеркәсіптік саясат</w:t>
      </w:r>
    </w:p>
    <w:bookmarkEnd w:id="173"/>
    <w:bookmarkStart w:name="z194" w:id="174"/>
    <w:p>
      <w:pPr>
        <w:spacing w:after="0"/>
        <w:ind w:left="0"/>
        <w:jc w:val="both"/>
      </w:pPr>
      <w:r>
        <w:rPr>
          <w:rFonts w:ascii="Times New Roman"/>
          <w:b w:val="false"/>
          <w:i w:val="false"/>
          <w:color w:val="000000"/>
          <w:sz w:val="28"/>
        </w:rPr>
        <w:t>
      1. Өнеркәсіпті мемлекеттік ынталандыру "Өнеркәсіптік саясат туралы" Қазақстан Республикасының Заңына сәйкес өнеркәсіптік саясатты іске асыру кезінде өнеркәсіпті мемлекеттік ынталандыру шараларын ұсыну арқылы жүзеге асырылады.</w:t>
      </w:r>
    </w:p>
    <w:bookmarkEnd w:id="174"/>
    <w:bookmarkStart w:name="z195" w:id="175"/>
    <w:p>
      <w:pPr>
        <w:spacing w:after="0"/>
        <w:ind w:left="0"/>
        <w:jc w:val="both"/>
      </w:pPr>
      <w:r>
        <w:rPr>
          <w:rFonts w:ascii="Times New Roman"/>
          <w:b w:val="false"/>
          <w:i w:val="false"/>
          <w:color w:val="000000"/>
          <w:sz w:val="28"/>
        </w:rPr>
        <w:t>
      2. Өнеркәсіптік саясаттың басымдықтары мен бағыттары Қазақстан Республикасындағы мемлекеттік жоспарлау жүйесінің құжаттарымен айқындалады.</w:t>
      </w:r>
    </w:p>
    <w:bookmarkEnd w:id="175"/>
    <w:bookmarkStart w:name="z196" w:id="176"/>
    <w:p>
      <w:pPr>
        <w:spacing w:after="0"/>
        <w:ind w:left="0"/>
        <w:jc w:val="both"/>
      </w:pPr>
      <w:r>
        <w:rPr>
          <w:rFonts w:ascii="Times New Roman"/>
          <w:b w:val="false"/>
          <w:i w:val="false"/>
          <w:color w:val="000000"/>
          <w:sz w:val="28"/>
        </w:rPr>
        <w:t>
      3. "Өнеркәсіптік саясат туралы" Қазақстан Республикасының Заңында өнеркәсіптік саясаттың мақсаты, міндеттері мен қағидаттары, оны қалыптастыру және іске асыру рәсімдері мен тетіктері белгіленеді.</w:t>
      </w:r>
    </w:p>
    <w:bookmarkEnd w:id="176"/>
    <w:bookmarkStart w:name="z197" w:id="177"/>
    <w:p>
      <w:pPr>
        <w:spacing w:after="0"/>
        <w:ind w:left="0"/>
        <w:jc w:val="both"/>
      </w:pPr>
      <w:r>
        <w:rPr>
          <w:rFonts w:ascii="Times New Roman"/>
          <w:b w:val="false"/>
          <w:i w:val="false"/>
          <w:color w:val="000000"/>
          <w:sz w:val="28"/>
        </w:rPr>
        <w:t>
      272-3-бап. Өнеркәсіптік саясатты іске асыру бағыттары</w:t>
      </w:r>
    </w:p>
    <w:bookmarkEnd w:id="177"/>
    <w:bookmarkStart w:name="z198" w:id="178"/>
    <w:p>
      <w:pPr>
        <w:spacing w:after="0"/>
        <w:ind w:left="0"/>
        <w:jc w:val="both"/>
      </w:pPr>
      <w:r>
        <w:rPr>
          <w:rFonts w:ascii="Times New Roman"/>
          <w:b w:val="false"/>
          <w:i w:val="false"/>
          <w:color w:val="000000"/>
          <w:sz w:val="28"/>
        </w:rPr>
        <w:t>
      Қазақстан Республикасында өнеркәсіптік саясат "Өнеркәсіптік саясат туралы" Қазақстан Республикасының Заңына сәйкес мынадай бағыттар бойынша іске асырылады:</w:t>
      </w:r>
    </w:p>
    <w:bookmarkEnd w:id="178"/>
    <w:bookmarkStart w:name="z199" w:id="179"/>
    <w:p>
      <w:pPr>
        <w:spacing w:after="0"/>
        <w:ind w:left="0"/>
        <w:jc w:val="both"/>
      </w:pPr>
      <w:r>
        <w:rPr>
          <w:rFonts w:ascii="Times New Roman"/>
          <w:b w:val="false"/>
          <w:i w:val="false"/>
          <w:color w:val="000000"/>
          <w:sz w:val="28"/>
        </w:rPr>
        <w:t>
      1) өнеркәсіпті дамытудың базалық шарттары;</w:t>
      </w:r>
    </w:p>
    <w:bookmarkEnd w:id="179"/>
    <w:bookmarkStart w:name="z200" w:id="180"/>
    <w:p>
      <w:pPr>
        <w:spacing w:after="0"/>
        <w:ind w:left="0"/>
        <w:jc w:val="both"/>
      </w:pPr>
      <w:r>
        <w:rPr>
          <w:rFonts w:ascii="Times New Roman"/>
          <w:b w:val="false"/>
          <w:i w:val="false"/>
          <w:color w:val="000000"/>
          <w:sz w:val="28"/>
        </w:rPr>
        <w:t>
      2) өткізу нарықтарына ілгерілету;</w:t>
      </w:r>
    </w:p>
    <w:bookmarkEnd w:id="180"/>
    <w:bookmarkStart w:name="z201" w:id="181"/>
    <w:p>
      <w:pPr>
        <w:spacing w:after="0"/>
        <w:ind w:left="0"/>
        <w:jc w:val="both"/>
      </w:pPr>
      <w:r>
        <w:rPr>
          <w:rFonts w:ascii="Times New Roman"/>
          <w:b w:val="false"/>
          <w:i w:val="false"/>
          <w:color w:val="000000"/>
          <w:sz w:val="28"/>
        </w:rPr>
        <w:t>
      3) өнеркәсіптің тиімділігі мен бәсекеге қабілеттілігін арттыру.</w:t>
      </w:r>
    </w:p>
    <w:bookmarkEnd w:id="181"/>
    <w:bookmarkStart w:name="z202" w:id="182"/>
    <w:p>
      <w:pPr>
        <w:spacing w:after="0"/>
        <w:ind w:left="0"/>
        <w:jc w:val="both"/>
      </w:pPr>
      <w:r>
        <w:rPr>
          <w:rFonts w:ascii="Times New Roman"/>
          <w:b w:val="false"/>
          <w:i w:val="false"/>
          <w:color w:val="000000"/>
          <w:sz w:val="28"/>
        </w:rPr>
        <w:t>
      272-4-бап. Индустриялық-инновациялық қызмет</w:t>
      </w:r>
    </w:p>
    <w:bookmarkEnd w:id="182"/>
    <w:bookmarkStart w:name="z203" w:id="183"/>
    <w:p>
      <w:pPr>
        <w:spacing w:after="0"/>
        <w:ind w:left="0"/>
        <w:jc w:val="both"/>
      </w:pPr>
      <w:r>
        <w:rPr>
          <w:rFonts w:ascii="Times New Roman"/>
          <w:b w:val="false"/>
          <w:i w:val="false"/>
          <w:color w:val="000000"/>
          <w:sz w:val="28"/>
        </w:rPr>
        <w:t>
      Индустриялық-инновациялық қызмет деп "Өнеркәсіптік саясат туралы" Қазақстан Республикасының Заңында көзделген өнеркәсіптік-инновациялық қызмет түсініледі.</w:t>
      </w:r>
    </w:p>
    <w:bookmarkEnd w:id="183"/>
    <w:bookmarkStart w:name="z204" w:id="184"/>
    <w:p>
      <w:pPr>
        <w:spacing w:after="0"/>
        <w:ind w:left="0"/>
        <w:jc w:val="both"/>
      </w:pPr>
      <w:r>
        <w:rPr>
          <w:rFonts w:ascii="Times New Roman"/>
          <w:b w:val="false"/>
          <w:i w:val="false"/>
          <w:color w:val="000000"/>
          <w:sz w:val="28"/>
        </w:rPr>
        <w:t>
      "Өнеркәсіптік саясат туралы" Қазақстан Республикасының Заңында көзделген өнеркәсіптік-инновациялық қызмет субъектілері "Салық және бюджетке төленетін басқа да міндетті төлемдер туралы" Қазақстан Республикасы Кодексінің (Салық кодексі) 739-бабы 2-тармағының 7) тармақшасында көзделген индустриялық-инновациялық қызмет субъектілері – жер қойнауын пайдаланушылар болып табылады.";</w:t>
      </w:r>
    </w:p>
    <w:bookmarkEnd w:id="184"/>
    <w:bookmarkStart w:name="z205" w:id="18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281-баптың</w:t>
      </w:r>
      <w:r>
        <w:rPr>
          <w:rFonts w:ascii="Times New Roman"/>
          <w:b w:val="false"/>
          <w:i w:val="false"/>
          <w:color w:val="000000"/>
          <w:sz w:val="28"/>
        </w:rPr>
        <w:t xml:space="preserve"> 2-тармағының бірінші бөлігі мынадай редакцияда жазылсын:</w:t>
      </w:r>
    </w:p>
    <w:bookmarkEnd w:id="185"/>
    <w:bookmarkStart w:name="z206" w:id="186"/>
    <w:p>
      <w:pPr>
        <w:spacing w:after="0"/>
        <w:ind w:left="0"/>
        <w:jc w:val="both"/>
      </w:pPr>
      <w:r>
        <w:rPr>
          <w:rFonts w:ascii="Times New Roman"/>
          <w:b w:val="false"/>
          <w:i w:val="false"/>
          <w:color w:val="000000"/>
          <w:sz w:val="28"/>
        </w:rPr>
        <w:t>
      "2. Инвестицияларды мемлекеттік қолдау инвестициялық преференциялар беру және (немесе)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Қазақстан Республикасының Кодексіне (Салық кодексі) сәйкес Қазақстан Республикасының салық заңнамасы өзгерген кезде тұрақтылыққа кепілдік беру түрінде мемлекеттік преференциялар беруді білдіреді.";</w:t>
      </w:r>
    </w:p>
    <w:bookmarkEnd w:id="186"/>
    <w:bookmarkStart w:name="z207" w:id="18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288-баптың</w:t>
      </w:r>
      <w:r>
        <w:rPr>
          <w:rFonts w:ascii="Times New Roman"/>
          <w:b w:val="false"/>
          <w:i w:val="false"/>
          <w:color w:val="000000"/>
          <w:sz w:val="28"/>
        </w:rPr>
        <w:t xml:space="preserve"> 2-тармағының екінші бөлігі мынадай редакцияда жазылсын:</w:t>
      </w:r>
    </w:p>
    <w:bookmarkEnd w:id="187"/>
    <w:bookmarkStart w:name="z208" w:id="188"/>
    <w:p>
      <w:pPr>
        <w:spacing w:after="0"/>
        <w:ind w:left="0"/>
        <w:jc w:val="both"/>
      </w:pPr>
      <w:r>
        <w:rPr>
          <w:rFonts w:ascii="Times New Roman"/>
          <w:b w:val="false"/>
          <w:i w:val="false"/>
          <w:color w:val="000000"/>
          <w:sz w:val="28"/>
        </w:rPr>
        <w:t>
      "Инвестициялар жөніндегі уәкілетті органның шешімі ұсынылған мемлекеттік заттай грантты меншікке немесе жер пайдалануға өтеусіз беру үшін негіз болып табылады, ол инвестор мен инвестициялар жөніндегі уәкілетті орган арасында жасалған инвестициялық келісімшартқа сәйкес инвестордың инвестициялық міндеттемелерді орындауын көздейтін аудиторлық есеп алынған күннен бастап үш айдан кешіктірмей қабылданады.";</w:t>
      </w:r>
    </w:p>
    <w:bookmarkEnd w:id="188"/>
    <w:bookmarkStart w:name="z209" w:id="18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289-бап</w:t>
      </w:r>
      <w:r>
        <w:rPr>
          <w:rFonts w:ascii="Times New Roman"/>
          <w:b w:val="false"/>
          <w:i w:val="false"/>
          <w:color w:val="000000"/>
          <w:sz w:val="28"/>
        </w:rPr>
        <w:t xml:space="preserve"> мынадай мазмұндағы 3-тармақпен толықтырылсын: </w:t>
      </w:r>
    </w:p>
    <w:bookmarkEnd w:id="189"/>
    <w:bookmarkStart w:name="z210" w:id="190"/>
    <w:p>
      <w:pPr>
        <w:spacing w:after="0"/>
        <w:ind w:left="0"/>
        <w:jc w:val="both"/>
      </w:pPr>
      <w:r>
        <w:rPr>
          <w:rFonts w:ascii="Times New Roman"/>
          <w:b w:val="false"/>
          <w:i w:val="false"/>
          <w:color w:val="000000"/>
          <w:sz w:val="28"/>
        </w:rPr>
        <w:t>
      "3. Осы Кодекстің 295-3-бабына сәйкес инвестициялық міндеттемелер туралы келісім жасасқан заңды тұлғаларға "Салық және бюджетке төленетін басқа да міндетті төлемдер туралы" Қазақстан Республикасының Кодексіне (Салық кодексі) сәйкес он жыл мерзімге Қазақстан Республикасы салық заңнамасының тұрақтылығына кепілдік беріледі.";</w:t>
      </w:r>
    </w:p>
    <w:bookmarkEnd w:id="190"/>
    <w:bookmarkStart w:name="z211" w:id="191"/>
    <w:p>
      <w:pPr>
        <w:spacing w:after="0"/>
        <w:ind w:left="0"/>
        <w:jc w:val="both"/>
      </w:pPr>
      <w:r>
        <w:rPr>
          <w:rFonts w:ascii="Times New Roman"/>
          <w:b w:val="false"/>
          <w:i w:val="false"/>
          <w:color w:val="000000"/>
          <w:sz w:val="28"/>
        </w:rPr>
        <w:t xml:space="preserve">
      16) мынадай мазмұндағы 295-3-баппен толықтырылсын: </w:t>
      </w:r>
    </w:p>
    <w:bookmarkEnd w:id="191"/>
    <w:bookmarkStart w:name="z212" w:id="192"/>
    <w:p>
      <w:pPr>
        <w:spacing w:after="0"/>
        <w:ind w:left="0"/>
        <w:jc w:val="both"/>
      </w:pPr>
      <w:r>
        <w:rPr>
          <w:rFonts w:ascii="Times New Roman"/>
          <w:b w:val="false"/>
          <w:i w:val="false"/>
          <w:color w:val="000000"/>
          <w:sz w:val="28"/>
        </w:rPr>
        <w:t xml:space="preserve">
      "295-3-бап. Инвестициялық міндеттемелер туралы келісім </w:t>
      </w:r>
    </w:p>
    <w:bookmarkEnd w:id="192"/>
    <w:bookmarkStart w:name="z213" w:id="193"/>
    <w:p>
      <w:pPr>
        <w:spacing w:after="0"/>
        <w:ind w:left="0"/>
        <w:jc w:val="both"/>
      </w:pPr>
      <w:r>
        <w:rPr>
          <w:rFonts w:ascii="Times New Roman"/>
          <w:b w:val="false"/>
          <w:i w:val="false"/>
          <w:color w:val="000000"/>
          <w:sz w:val="28"/>
        </w:rPr>
        <w:t>
      1. Қазақстан Республикасының Үкіметі мен заңды тұлға арасында жасалатын, заңды тұлғаның мұндай келісімді жасасуға өтінім берілген жылды қоса алғанда, ол қолданылатын кезеңге жоспарланатын, республикалық бюджет туралы заңда белгіленген және оны жасасуға өтінім берілген жылдың 1 қаңтарына қолданыста болатын айлық есептік көрсеткіштің бір жүз елу миллион еселенген мөлшерінен кем емес мөлшердегі капиталдандырылатын кейінгі шығыстарды және (немесе) жаңа тіркелген активтерді сатып алуға, өндіруге, салуға арналған шығыстарды қаржыландыру жөніндегі, сондай-ақ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тіркелген активтердің құнын ұлғайтатын басқа да шығындарды қаржыландыру жөніндегі міндеттемелерін көздейтін шарт инвестициялық міндеттемелер туралы келісім болып табылады.</w:t>
      </w:r>
    </w:p>
    <w:bookmarkEnd w:id="193"/>
    <w:bookmarkStart w:name="z214" w:id="194"/>
    <w:p>
      <w:pPr>
        <w:spacing w:after="0"/>
        <w:ind w:left="0"/>
        <w:jc w:val="both"/>
      </w:pPr>
      <w:r>
        <w:rPr>
          <w:rFonts w:ascii="Times New Roman"/>
          <w:b w:val="false"/>
          <w:i w:val="false"/>
          <w:color w:val="000000"/>
          <w:sz w:val="28"/>
        </w:rPr>
        <w:t>
      Пайдалы қатты қазбаларды өндіру және (немесе) қайта өңдеу саласындағы қызметті жүзеге асыратын заңды тұлғамен инвестициялық міндеттемелер туралы келісім жасасқан кезде мұндай келісім тек қана пайдалы қатты қазбаларды өндіру және (немесе) қайта өңдеу саласындағы қызмет бойынша жасалады.</w:t>
      </w:r>
    </w:p>
    <w:bookmarkEnd w:id="194"/>
    <w:bookmarkStart w:name="z215" w:id="195"/>
    <w:p>
      <w:pPr>
        <w:spacing w:after="0"/>
        <w:ind w:left="0"/>
        <w:jc w:val="both"/>
      </w:pPr>
      <w:r>
        <w:rPr>
          <w:rFonts w:ascii="Times New Roman"/>
          <w:b w:val="false"/>
          <w:i w:val="false"/>
          <w:color w:val="000000"/>
          <w:sz w:val="28"/>
        </w:rPr>
        <w:t>
      2. Инвестициялық міндеттемелер туралы келісім бір мезгілде мынадай шарттарға сәйкес келетін заңды тұлғамен жасалады:</w:t>
      </w:r>
    </w:p>
    <w:bookmarkEnd w:id="195"/>
    <w:bookmarkStart w:name="z216" w:id="196"/>
    <w:p>
      <w:pPr>
        <w:spacing w:after="0"/>
        <w:ind w:left="0"/>
        <w:jc w:val="both"/>
      </w:pPr>
      <w:r>
        <w:rPr>
          <w:rFonts w:ascii="Times New Roman"/>
          <w:b w:val="false"/>
          <w:i w:val="false"/>
          <w:color w:val="000000"/>
          <w:sz w:val="28"/>
        </w:rPr>
        <w:t>
      1) заңды тұлға, көмірсутекті пайдалы қазбалар мен мұнай өнімдерін экспорттаушыларды қоспағанда, экспортқа бағдарланған тауар өндіруші болып табылады. Экспортқа бағдарланған тауар өндіруші деп экспортқа өткізуден түсетін кірісі алдыңғы жылғы жиынтық жылдық кірісте кемінде жетпіс пайызды құрайтын заңды тұлға түсініледі;</w:t>
      </w:r>
    </w:p>
    <w:bookmarkEnd w:id="196"/>
    <w:bookmarkStart w:name="z217" w:id="197"/>
    <w:p>
      <w:pPr>
        <w:spacing w:after="0"/>
        <w:ind w:left="0"/>
        <w:jc w:val="both"/>
      </w:pPr>
      <w:r>
        <w:rPr>
          <w:rFonts w:ascii="Times New Roman"/>
          <w:b w:val="false"/>
          <w:i w:val="false"/>
          <w:color w:val="000000"/>
          <w:sz w:val="28"/>
        </w:rPr>
        <w:t>
      2) заңды тұлға деңгейлес мониторинг бойынша пилоттық жобаға қатысуды қоса алғанда, деңгейлес мониторингте тұрған ірі салық төлеуші болып табылады;</w:t>
      </w:r>
    </w:p>
    <w:bookmarkEnd w:id="197"/>
    <w:bookmarkStart w:name="z218" w:id="198"/>
    <w:p>
      <w:pPr>
        <w:spacing w:after="0"/>
        <w:ind w:left="0"/>
        <w:jc w:val="both"/>
      </w:pPr>
      <w:r>
        <w:rPr>
          <w:rFonts w:ascii="Times New Roman"/>
          <w:b w:val="false"/>
          <w:i w:val="false"/>
          <w:color w:val="000000"/>
          <w:sz w:val="28"/>
        </w:rPr>
        <w:t>
      3) акцизделетін тауарларды өндіру жөніндегі қызметті жүзеге асырмайды;</w:t>
      </w:r>
    </w:p>
    <w:bookmarkEnd w:id="198"/>
    <w:bookmarkStart w:name="z219" w:id="199"/>
    <w:p>
      <w:pPr>
        <w:spacing w:after="0"/>
        <w:ind w:left="0"/>
        <w:jc w:val="both"/>
      </w:pPr>
      <w:r>
        <w:rPr>
          <w:rFonts w:ascii="Times New Roman"/>
          <w:b w:val="false"/>
          <w:i w:val="false"/>
          <w:color w:val="000000"/>
          <w:sz w:val="28"/>
        </w:rPr>
        <w:t>
      4) арнаулы салық режимдерін қолданбайды.</w:t>
      </w:r>
    </w:p>
    <w:bookmarkEnd w:id="199"/>
    <w:bookmarkStart w:name="z220" w:id="200"/>
    <w:p>
      <w:pPr>
        <w:spacing w:after="0"/>
        <w:ind w:left="0"/>
        <w:jc w:val="both"/>
      </w:pPr>
      <w:r>
        <w:rPr>
          <w:rFonts w:ascii="Times New Roman"/>
          <w:b w:val="false"/>
          <w:i w:val="false"/>
          <w:color w:val="000000"/>
          <w:sz w:val="28"/>
        </w:rPr>
        <w:t>
      3. Инвестициялық міндеттемелер туралы келісім жасасқан заңды тұлғаның осы баптың 1-тармағының бірінші бөлігінде көзделген міндеттемелерді орындауы инвестициялық міндеттемелер туралы келісімге қосымша болып табылатын инвестициялар салу кестесіне сәйкес жүзеге асырылады.</w:t>
      </w:r>
    </w:p>
    <w:bookmarkEnd w:id="200"/>
    <w:bookmarkStart w:name="z221" w:id="201"/>
    <w:p>
      <w:pPr>
        <w:spacing w:after="0"/>
        <w:ind w:left="0"/>
        <w:jc w:val="both"/>
      </w:pPr>
      <w:r>
        <w:rPr>
          <w:rFonts w:ascii="Times New Roman"/>
          <w:b w:val="false"/>
          <w:i w:val="false"/>
          <w:color w:val="000000"/>
          <w:sz w:val="28"/>
        </w:rPr>
        <w:t>
      Бұл ретте осы баптың 1-тармағының бірінші бөлігінде көзделген соманың кемінде жетпіс пайызын қаржыландыру инвестициялық міндеттемелер туралы келісім жасасуға өтінім берілген жылды қоса алғанда, алғашқы бес жыл ішінде жүзеге асырылуға тиіс.</w:t>
      </w:r>
    </w:p>
    <w:bookmarkEnd w:id="201"/>
    <w:bookmarkStart w:name="z222" w:id="202"/>
    <w:p>
      <w:pPr>
        <w:spacing w:after="0"/>
        <w:ind w:left="0"/>
        <w:jc w:val="both"/>
      </w:pPr>
      <w:r>
        <w:rPr>
          <w:rFonts w:ascii="Times New Roman"/>
          <w:b w:val="false"/>
          <w:i w:val="false"/>
          <w:color w:val="000000"/>
          <w:sz w:val="28"/>
        </w:rPr>
        <w:t>
      Инвестициялық міндеттемелер туралы келісім жасасқан заңды тұлға осы баптың 1-тармағының бірінші бөлігінде көзделген міндеттемелерді орындаған кезде:</w:t>
      </w:r>
    </w:p>
    <w:bookmarkEnd w:id="202"/>
    <w:bookmarkStart w:name="z223" w:id="203"/>
    <w:p>
      <w:pPr>
        <w:spacing w:after="0"/>
        <w:ind w:left="0"/>
        <w:jc w:val="both"/>
      </w:pPr>
      <w:r>
        <w:rPr>
          <w:rFonts w:ascii="Times New Roman"/>
          <w:b w:val="false"/>
          <w:i w:val="false"/>
          <w:color w:val="000000"/>
          <w:sz w:val="28"/>
        </w:rPr>
        <w:t>
      1) өзара байланысты тараппен жасалған шарттар бойынша тауарлардың, жұмыстар мен көрсетілетін қызметтердің құны іс жүзінде шеккен шығыстар мөлшерінде, бірақ осы баптың 1-тармағының бірінші бөлігінде көзделген міндеттемелер сомасының елу пайызынан аспайтын мөлшерде есепке алынады;</w:t>
      </w:r>
    </w:p>
    <w:bookmarkEnd w:id="203"/>
    <w:bookmarkStart w:name="z224" w:id="204"/>
    <w:p>
      <w:pPr>
        <w:spacing w:after="0"/>
        <w:ind w:left="0"/>
        <w:jc w:val="both"/>
      </w:pPr>
      <w:r>
        <w:rPr>
          <w:rFonts w:ascii="Times New Roman"/>
          <w:b w:val="false"/>
          <w:i w:val="false"/>
          <w:color w:val="000000"/>
          <w:sz w:val="28"/>
        </w:rPr>
        <w:t>
      2) өзара байланысты тараппен құны іс жүзінде шеккен шығыстар мөлшерінде есепке алынатын тауарларды, жұмыстар мен көрсетілетін қызметтерді сатып алуға шарттар жасасқан кезде мұндай өзара байланысты тарап Қазақстан Республикасының резиденті болуға тиіс.</w:t>
      </w:r>
    </w:p>
    <w:bookmarkEnd w:id="204"/>
    <w:bookmarkStart w:name="z225" w:id="205"/>
    <w:p>
      <w:pPr>
        <w:spacing w:after="0"/>
        <w:ind w:left="0"/>
        <w:jc w:val="both"/>
      </w:pPr>
      <w:r>
        <w:rPr>
          <w:rFonts w:ascii="Times New Roman"/>
          <w:b w:val="false"/>
          <w:i w:val="false"/>
          <w:color w:val="000000"/>
          <w:sz w:val="28"/>
        </w:rPr>
        <w:t>
      4. Инвестициялық міндеттемелер туралы келісім қолданылатын мерзім ішінде, ол жасалған күннен екінші жылдан бастап, жер қойнауын пайдаланушы болып табылмайтын заңды тұлға жыл сайын республикалық бюджет туралы заңда белгіленген және осындай қаржыландыру жүзеге асырылатын жылдың 1 қаңтарына қолданыста болатын айлық есептік көрсеткіштің жиырма мың еселенген мөлшерінен кем емес сомада қазақстандық кадрларды оқытуды қаржыландыруды жүзеге асыруға да міндетті.</w:t>
      </w:r>
    </w:p>
    <w:bookmarkEnd w:id="205"/>
    <w:bookmarkStart w:name="z226" w:id="206"/>
    <w:p>
      <w:pPr>
        <w:spacing w:after="0"/>
        <w:ind w:left="0"/>
        <w:jc w:val="both"/>
      </w:pPr>
      <w:r>
        <w:rPr>
          <w:rFonts w:ascii="Times New Roman"/>
          <w:b w:val="false"/>
          <w:i w:val="false"/>
          <w:color w:val="000000"/>
          <w:sz w:val="28"/>
        </w:rPr>
        <w:t>
      Жер қойнауын пайдаланушы болып табылатын заңды тұлға осы тармақтың бірінші бөлігінде көрсетілген шығыстарды қаржыландыруды Қазақстан Республикасының жер қойнауы және жер қойнауын пайдалану туралы заңнамасына сәйкес жүзеге асырады.</w:t>
      </w:r>
    </w:p>
    <w:bookmarkEnd w:id="206"/>
    <w:bookmarkStart w:name="z227" w:id="207"/>
    <w:p>
      <w:pPr>
        <w:spacing w:after="0"/>
        <w:ind w:left="0"/>
        <w:jc w:val="both"/>
      </w:pPr>
      <w:r>
        <w:rPr>
          <w:rFonts w:ascii="Times New Roman"/>
          <w:b w:val="false"/>
          <w:i w:val="false"/>
          <w:color w:val="000000"/>
          <w:sz w:val="28"/>
        </w:rPr>
        <w:t>
      5. Инвестициялық міндеттемелер туралы келісім жасасуға өтінім инвестициялар жөніндегі уәкілетті органға беріледі.</w:t>
      </w:r>
    </w:p>
    <w:bookmarkEnd w:id="207"/>
    <w:bookmarkStart w:name="z228" w:id="208"/>
    <w:p>
      <w:pPr>
        <w:spacing w:after="0"/>
        <w:ind w:left="0"/>
        <w:jc w:val="both"/>
      </w:pPr>
      <w:r>
        <w:rPr>
          <w:rFonts w:ascii="Times New Roman"/>
          <w:b w:val="false"/>
          <w:i w:val="false"/>
          <w:color w:val="000000"/>
          <w:sz w:val="28"/>
        </w:rPr>
        <w:t>
      Инвестициялар жөніндегі уәкілетті орган инвестициялық міндеттемелер туралы келісім жасасуға өтінім келіп түскен күннен бастап жиырма жұмыс күні ішінде осындай келісімге қол қою үшін Қазақстан Республикасы Үкіметі қаулысының жобасын әзірлейді.</w:t>
      </w:r>
    </w:p>
    <w:bookmarkEnd w:id="208"/>
    <w:bookmarkStart w:name="z229" w:id="209"/>
    <w:p>
      <w:pPr>
        <w:spacing w:after="0"/>
        <w:ind w:left="0"/>
        <w:jc w:val="both"/>
      </w:pPr>
      <w:r>
        <w:rPr>
          <w:rFonts w:ascii="Times New Roman"/>
          <w:b w:val="false"/>
          <w:i w:val="false"/>
          <w:color w:val="000000"/>
          <w:sz w:val="28"/>
        </w:rPr>
        <w:t>
      Инвестициялық міндеттемелер туралы келісімді жасасу, оған өзгерістер енгізу, оның қолданылуын тоқтату тәртібін және инвестициялық міндеттемелер туралы келісімнің үлгілік нысанын инвестициялар жөніндегі уәкілетті орган әзірлейді және Қазақстан Республикасының Үкіметі бекітеді.</w:t>
      </w:r>
    </w:p>
    <w:bookmarkEnd w:id="209"/>
    <w:bookmarkStart w:name="z230" w:id="210"/>
    <w:p>
      <w:pPr>
        <w:spacing w:after="0"/>
        <w:ind w:left="0"/>
        <w:jc w:val="both"/>
      </w:pPr>
      <w:r>
        <w:rPr>
          <w:rFonts w:ascii="Times New Roman"/>
          <w:b w:val="false"/>
          <w:i w:val="false"/>
          <w:color w:val="000000"/>
          <w:sz w:val="28"/>
        </w:rPr>
        <w:t>
      6. Инвестициялық міндеттемелер туралы келісімге өзгерістер осы баптың 3-тармағының екінші бөлігінде белгіленген ережелердің сақталуы ескеріле отырып, тек қана инвестициялар салу кестесін өзгерту бөлігінде енгізілуі мүмкін.</w:t>
      </w:r>
    </w:p>
    <w:bookmarkEnd w:id="210"/>
    <w:bookmarkStart w:name="z231" w:id="211"/>
    <w:p>
      <w:pPr>
        <w:spacing w:after="0"/>
        <w:ind w:left="0"/>
        <w:jc w:val="both"/>
      </w:pPr>
      <w:r>
        <w:rPr>
          <w:rFonts w:ascii="Times New Roman"/>
          <w:b w:val="false"/>
          <w:i w:val="false"/>
          <w:color w:val="000000"/>
          <w:sz w:val="28"/>
        </w:rPr>
        <w:t>
      7. Инвестициялық міндеттемелер туралы келісім жасасу осы Кодексте белгіленген талаптарға сәйкес келген кезде инвестициялық преференциялар беруге инвестициялық келісімшарттарды жасасуға кедергі келтірмейді. Бұл ретте салықтар бойынша преференциялар инвестициялық міндеттемелер туралы келісім жасалған кезге қолданыста болатын осы Кодекске және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Қазақстан Республикасының Кодексіне (Салық кодексі) сәйкес беріледі.</w:t>
      </w:r>
    </w:p>
    <w:bookmarkEnd w:id="211"/>
    <w:bookmarkStart w:name="z232" w:id="212"/>
    <w:p>
      <w:pPr>
        <w:spacing w:after="0"/>
        <w:ind w:left="0"/>
        <w:jc w:val="both"/>
      </w:pPr>
      <w:r>
        <w:rPr>
          <w:rFonts w:ascii="Times New Roman"/>
          <w:b w:val="false"/>
          <w:i w:val="false"/>
          <w:color w:val="000000"/>
          <w:sz w:val="28"/>
        </w:rPr>
        <w:t>
      8. Инвестициялық міндеттемелер туралы келісімнің қолданылуы осы Кодекстің 289-бабының 3-тармағында көрсетілген мерзім өткенге дейін осы тармаққа сәйкес тараптардың келісімі бойынша немесе біржақты тәртіппен тоқтатылуы мүмкін.</w:t>
      </w:r>
    </w:p>
    <w:bookmarkEnd w:id="212"/>
    <w:bookmarkStart w:name="z233" w:id="213"/>
    <w:p>
      <w:pPr>
        <w:spacing w:after="0"/>
        <w:ind w:left="0"/>
        <w:jc w:val="both"/>
      </w:pPr>
      <w:r>
        <w:rPr>
          <w:rFonts w:ascii="Times New Roman"/>
          <w:b w:val="false"/>
          <w:i w:val="false"/>
          <w:color w:val="000000"/>
          <w:sz w:val="28"/>
        </w:rPr>
        <w:t xml:space="preserve">
      Инвестициялық міндеттемелер туралы келісім қолданылатын кезеңде осы баптың 1-тармағының бірінші бөлігінде, 2-тармағында, 3-тармағының екінші бөлігінде және 4-тармағында көзделген міндеттемелер мен шарттар орындалмаған кезде Қазақстан Республикасының Үкіметі хабарлама жіберілген күннен бастап үш ай өткен соң инвестициялық міндеттемелер туралы келісімнің қолданылуын біржақты тәртіппен мерзімінен бұрын тоқтатады. </w:t>
      </w:r>
    </w:p>
    <w:bookmarkEnd w:id="213"/>
    <w:bookmarkStart w:name="z234" w:id="214"/>
    <w:p>
      <w:pPr>
        <w:spacing w:after="0"/>
        <w:ind w:left="0"/>
        <w:jc w:val="both"/>
      </w:pPr>
      <w:r>
        <w:rPr>
          <w:rFonts w:ascii="Times New Roman"/>
          <w:b w:val="false"/>
          <w:i w:val="false"/>
          <w:color w:val="000000"/>
          <w:sz w:val="28"/>
        </w:rPr>
        <w:t>
      Инвестициялық міндеттемелер туралы келісім мерзімінен бұрын тоқтатылған кезде осындай келісім жасасқан заңды тұлға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Қазақстан Республикасының Кодексіне (Салық кодексі) сәйкес белгіленген тәртіппен өзінің салықтық міндеттемелерін қайта есептеуді жүзеге асырады.".</w:t>
      </w:r>
    </w:p>
    <w:bookmarkEnd w:id="214"/>
    <w:bookmarkStart w:name="z235" w:id="215"/>
    <w:p>
      <w:pPr>
        <w:spacing w:after="0"/>
        <w:ind w:left="0"/>
        <w:jc w:val="both"/>
      </w:pPr>
      <w:r>
        <w:rPr>
          <w:rFonts w:ascii="Times New Roman"/>
          <w:b w:val="false"/>
          <w:i w:val="false"/>
          <w:color w:val="000000"/>
          <w:sz w:val="28"/>
        </w:rPr>
        <w:t xml:space="preserve">
      4.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w:t>
      </w:r>
      <w:r>
        <w:rPr>
          <w:rFonts w:ascii="Times New Roman"/>
          <w:b w:val="false"/>
          <w:i w:val="false"/>
          <w:color w:val="000000"/>
          <w:sz w:val="28"/>
        </w:rPr>
        <w:t xml:space="preserve"> мынадай мазмұндағы 41-9) тармақшамен толықтырылсын:</w:t>
      </w:r>
    </w:p>
    <w:bookmarkStart w:name="z237" w:id="216"/>
    <w:p>
      <w:pPr>
        <w:spacing w:after="0"/>
        <w:ind w:left="0"/>
        <w:jc w:val="both"/>
      </w:pPr>
      <w:r>
        <w:rPr>
          <w:rFonts w:ascii="Times New Roman"/>
          <w:b w:val="false"/>
          <w:i w:val="false"/>
          <w:color w:val="000000"/>
          <w:sz w:val="28"/>
        </w:rPr>
        <w:t>
      "41-9) биіктікте жұмыс істеу кезінде еңбек қауіпсіздігін және оны қорғауды қамтамасыз ету жөніндегі қағидаларды әзірлейді және бекітеді;".</w:t>
      </w:r>
    </w:p>
    <w:bookmarkEnd w:id="216"/>
    <w:bookmarkStart w:name="z238" w:id="217"/>
    <w:p>
      <w:pPr>
        <w:spacing w:after="0"/>
        <w:ind w:left="0"/>
        <w:jc w:val="both"/>
      </w:pPr>
      <w:r>
        <w:rPr>
          <w:rFonts w:ascii="Times New Roman"/>
          <w:b w:val="false"/>
          <w:i w:val="false"/>
          <w:color w:val="000000"/>
          <w:sz w:val="28"/>
        </w:rPr>
        <w:t xml:space="preserve">
      5.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202-баптың</w:t>
      </w:r>
      <w:r>
        <w:rPr>
          <w:rFonts w:ascii="Times New Roman"/>
          <w:b w:val="false"/>
          <w:i w:val="false"/>
          <w:color w:val="000000"/>
          <w:sz w:val="28"/>
        </w:rPr>
        <w:t xml:space="preserve"> 4-тармағының екінші бөлігіндегі "индустриялық қызметті мемлекеттік қолдау" деген сөздер "өнеркәсіпті мемлекеттік ынталандыру" деген сөздермен ауыстырылсын.</w:t>
      </w:r>
    </w:p>
    <w:bookmarkStart w:name="z240" w:id="218"/>
    <w:p>
      <w:pPr>
        <w:spacing w:after="0"/>
        <w:ind w:left="0"/>
        <w:jc w:val="both"/>
      </w:pPr>
      <w:r>
        <w:rPr>
          <w:rFonts w:ascii="Times New Roman"/>
          <w:b w:val="false"/>
          <w:i w:val="false"/>
          <w:color w:val="000000"/>
          <w:sz w:val="28"/>
        </w:rPr>
        <w:t xml:space="preserve">
      6.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18"/>
    <w:bookmarkStart w:name="z241" w:id="219"/>
    <w:p>
      <w:pPr>
        <w:spacing w:after="0"/>
        <w:ind w:left="0"/>
        <w:jc w:val="both"/>
      </w:pPr>
      <w:r>
        <w:rPr>
          <w:rFonts w:ascii="Times New Roman"/>
          <w:b w:val="false"/>
          <w:i w:val="false"/>
          <w:color w:val="000000"/>
          <w:sz w:val="28"/>
        </w:rPr>
        <w:t>
      1) бүкіл мәтін бойынша "жергілікті қамту", "жергілікті қамтудың", "жергілікті қамтуды", "жергілікті қамтуының", "жергілікті қамтуға" деген сөздер тиісінше "елішілік құндылық", "елішілік құндылықтың", "елішілік құндылықты", "елішілік құндылығының", "елішілік құндылыққа" деген сөздермен ауыстырылсын;</w:t>
      </w:r>
    </w:p>
    <w:bookmarkEnd w:id="219"/>
    <w:bookmarkStart w:name="z242" w:id="2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w:t>
      </w:r>
      <w:r>
        <w:rPr>
          <w:rFonts w:ascii="Times New Roman"/>
          <w:b w:val="false"/>
          <w:i w:val="false"/>
          <w:color w:val="000000"/>
          <w:sz w:val="28"/>
        </w:rPr>
        <w:t xml:space="preserve"> мынадай мазмұндағы 5-тармақпен толықтырылсын:</w:t>
      </w:r>
    </w:p>
    <w:bookmarkEnd w:id="220"/>
    <w:bookmarkStart w:name="z243" w:id="221"/>
    <w:p>
      <w:pPr>
        <w:spacing w:after="0"/>
        <w:ind w:left="0"/>
        <w:jc w:val="both"/>
      </w:pPr>
      <w:r>
        <w:rPr>
          <w:rFonts w:ascii="Times New Roman"/>
          <w:b w:val="false"/>
          <w:i w:val="false"/>
          <w:color w:val="000000"/>
          <w:sz w:val="28"/>
        </w:rPr>
        <w:t>
      "5. Жер қойнауын пайдаланушылар өнеркәсіпті дамытуға бағытталған шарттар бойынша сатып алуды "Өнеркәсіптік саясат туралы" Қазақстан Республикасының Заңына сәйкес жүзеге асырады.";</w:t>
      </w:r>
    </w:p>
    <w:bookmarkEnd w:id="221"/>
    <w:bookmarkStart w:name="z244" w:id="2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28-баптың</w:t>
      </w:r>
      <w:r>
        <w:rPr>
          <w:rFonts w:ascii="Times New Roman"/>
          <w:b w:val="false"/>
          <w:i w:val="false"/>
          <w:color w:val="000000"/>
          <w:sz w:val="28"/>
        </w:rPr>
        <w:t xml:space="preserve"> 2-тармағының екінші бөлігіндегі "индустриялық қызметті мемлекеттік қолдау" деген сөздер "өнеркәсіпті мемлекеттік ынталандыру" деген сөздермен ауыстырылсын;</w:t>
      </w:r>
    </w:p>
    <w:bookmarkEnd w:id="222"/>
    <w:bookmarkStart w:name="z245" w:id="2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120-баптың</w:t>
      </w:r>
      <w:r>
        <w:rPr>
          <w:rFonts w:ascii="Times New Roman"/>
          <w:b w:val="false"/>
          <w:i w:val="false"/>
          <w:color w:val="000000"/>
          <w:sz w:val="28"/>
        </w:rPr>
        <w:t xml:space="preserve"> 7-тармағы бірінші бөлігінің 5) тармақшасындағы "индустриялық-инновациялық жобаны", "іске асыру бойынша міндеттемелер қабылдау" деген сөздер тиісінше "өнеркәсіптік-инновациялық жобаны іске асыру жөніндегі міндеттемені", "қабылдауы" деген сөздермен ауыстырылсын;</w:t>
      </w:r>
    </w:p>
    <w:bookmarkEnd w:id="223"/>
    <w:bookmarkStart w:name="z246" w:id="2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278-баптың</w:t>
      </w:r>
      <w:r>
        <w:rPr>
          <w:rFonts w:ascii="Times New Roman"/>
          <w:b w:val="false"/>
          <w:i w:val="false"/>
          <w:color w:val="000000"/>
          <w:sz w:val="28"/>
        </w:rPr>
        <w:t xml:space="preserve"> 7-тармағында:</w:t>
      </w:r>
    </w:p>
    <w:bookmarkEnd w:id="224"/>
    <w:bookmarkStart w:name="z247" w:id="225"/>
    <w:p>
      <w:pPr>
        <w:spacing w:after="0"/>
        <w:ind w:left="0"/>
        <w:jc w:val="both"/>
      </w:pPr>
      <w:r>
        <w:rPr>
          <w:rFonts w:ascii="Times New Roman"/>
          <w:b w:val="false"/>
          <w:i w:val="false"/>
          <w:color w:val="000000"/>
          <w:sz w:val="28"/>
        </w:rPr>
        <w:t>
      бірінші бөлік мынадай редакцияда жазылсын:</w:t>
      </w:r>
    </w:p>
    <w:bookmarkEnd w:id="225"/>
    <w:bookmarkStart w:name="z248" w:id="226"/>
    <w:p>
      <w:pPr>
        <w:spacing w:after="0"/>
        <w:ind w:left="0"/>
        <w:jc w:val="both"/>
      </w:pPr>
      <w:r>
        <w:rPr>
          <w:rFonts w:ascii="Times New Roman"/>
          <w:b w:val="false"/>
          <w:i w:val="false"/>
          <w:color w:val="000000"/>
          <w:sz w:val="28"/>
        </w:rPr>
        <w:t>
      "7. "Өнеркәсіптік саясат туралы" Қазақстан Республикасының Заңына сәйкес бірыңғай индустрияландыру картасына енгізілген өнеркәсіптік-инновациялық жобаларды іске асыратын, қызметі (технологиялық процесі) жер қойнауын пайдаланумен байланысты өнеркәсіптік-инновациялық қызмет субъектілері осы тармақта көзделген ерекшеліктерді ескере отырып, осы Кодекстің 70-бабы 3-тармағының 2) тармақшасында көрсетілмеген аумақ шегінде орналасқан жер қойнауы учаскесіне берілген өтініш негізінде пайдалы қатты қазбаларды барлауға немесе өндіруге лицензия алуға құқылы деп белгіленсін. Бұл құқықты өнеркәсіптік-инновациялық қызмет субъектілері осы Кодекс қолданысқа енгізілген күннен бастап бес жыл ішінде іске асыра алады.";</w:t>
      </w:r>
    </w:p>
    <w:bookmarkEnd w:id="226"/>
    <w:bookmarkStart w:name="z249" w:id="227"/>
    <w:p>
      <w:pPr>
        <w:spacing w:after="0"/>
        <w:ind w:left="0"/>
        <w:jc w:val="both"/>
      </w:pPr>
      <w:r>
        <w:rPr>
          <w:rFonts w:ascii="Times New Roman"/>
          <w:b w:val="false"/>
          <w:i w:val="false"/>
          <w:color w:val="000000"/>
          <w:sz w:val="28"/>
        </w:rPr>
        <w:t>
      екінші бөліктегі "индустриялық қызметті мемлекеттік қолдау" деген сөздер "өнеркәсіпті мемлекеттік ынталандыру" деген сөздермен ауыстырылсын;</w:t>
      </w:r>
    </w:p>
    <w:bookmarkEnd w:id="227"/>
    <w:bookmarkStart w:name="z250" w:id="228"/>
    <w:p>
      <w:pPr>
        <w:spacing w:after="0"/>
        <w:ind w:left="0"/>
        <w:jc w:val="both"/>
      </w:pPr>
      <w:r>
        <w:rPr>
          <w:rFonts w:ascii="Times New Roman"/>
          <w:b w:val="false"/>
          <w:i w:val="false"/>
          <w:color w:val="000000"/>
          <w:sz w:val="28"/>
        </w:rPr>
        <w:t>
      үшінші бөлікте:</w:t>
      </w:r>
    </w:p>
    <w:bookmarkEnd w:id="228"/>
    <w:bookmarkStart w:name="z251" w:id="229"/>
    <w:p>
      <w:pPr>
        <w:spacing w:after="0"/>
        <w:ind w:left="0"/>
        <w:jc w:val="both"/>
      </w:pPr>
      <w:r>
        <w:rPr>
          <w:rFonts w:ascii="Times New Roman"/>
          <w:b w:val="false"/>
          <w:i w:val="false"/>
          <w:color w:val="000000"/>
          <w:sz w:val="28"/>
        </w:rPr>
        <w:t>
      "Индустриялық-инновациялық" деген сөздер "Өнеркәсіптік-инновациялық" деген сөздермен ауыстырылсын;</w:t>
      </w:r>
    </w:p>
    <w:bookmarkEnd w:id="229"/>
    <w:bookmarkStart w:name="z252" w:id="230"/>
    <w:p>
      <w:pPr>
        <w:spacing w:after="0"/>
        <w:ind w:left="0"/>
        <w:jc w:val="both"/>
      </w:pPr>
      <w:r>
        <w:rPr>
          <w:rFonts w:ascii="Times New Roman"/>
          <w:b w:val="false"/>
          <w:i w:val="false"/>
          <w:color w:val="000000"/>
          <w:sz w:val="28"/>
        </w:rPr>
        <w:t>
      "индустриялық қызметті мемлекеттік қолдау" деген сөздер "өнеркәсіпті мемлекеттік ынталандыру" деген сөздермен ауыстырылсын;</w:t>
      </w:r>
    </w:p>
    <w:bookmarkEnd w:id="230"/>
    <w:bookmarkStart w:name="z253" w:id="231"/>
    <w:p>
      <w:pPr>
        <w:spacing w:after="0"/>
        <w:ind w:left="0"/>
        <w:jc w:val="both"/>
      </w:pPr>
      <w:r>
        <w:rPr>
          <w:rFonts w:ascii="Times New Roman"/>
          <w:b w:val="false"/>
          <w:i w:val="false"/>
          <w:color w:val="000000"/>
          <w:sz w:val="28"/>
        </w:rPr>
        <w:t>
      төртінші және бесінші бөліктердегі "индустриялық-инновациялық" деген сөздер "өнеркәсіптік-инновациялық" деген сөздермен ауыстырылсын.</w:t>
      </w:r>
    </w:p>
    <w:bookmarkEnd w:id="231"/>
    <w:bookmarkStart w:name="z254" w:id="232"/>
    <w:p>
      <w:pPr>
        <w:spacing w:after="0"/>
        <w:ind w:left="0"/>
        <w:jc w:val="both"/>
      </w:pPr>
      <w:r>
        <w:rPr>
          <w:rFonts w:ascii="Times New Roman"/>
          <w:b w:val="false"/>
          <w:i w:val="false"/>
          <w:color w:val="000000"/>
          <w:sz w:val="28"/>
        </w:rPr>
        <w:t xml:space="preserve">
      7. 2021 жылғы 2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w:t>
      </w:r>
    </w:p>
    <w:bookmarkEnd w:id="232"/>
    <w:bookmarkStart w:name="z255" w:id="2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388-бапта</w:t>
      </w:r>
      <w:r>
        <w:rPr>
          <w:rFonts w:ascii="Times New Roman"/>
          <w:b w:val="false"/>
          <w:i w:val="false"/>
          <w:color w:val="000000"/>
          <w:sz w:val="28"/>
        </w:rPr>
        <w:t>:</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57" w:id="234"/>
    <w:p>
      <w:pPr>
        <w:spacing w:after="0"/>
        <w:ind w:left="0"/>
        <w:jc w:val="both"/>
      </w:pPr>
      <w:r>
        <w:rPr>
          <w:rFonts w:ascii="Times New Roman"/>
          <w:b w:val="false"/>
          <w:i w:val="false"/>
          <w:color w:val="000000"/>
          <w:sz w:val="28"/>
        </w:rPr>
        <w:t>
      бірінші абзацтағы "индустриялық-инновациялық қызметті мемлекеттік қолдау саласындағы уәкілетті органмен", "және мыналарды" деген сөздер тиісінше "өнеркәсіпті мемлекеттік ынталандыру саласындағы уәкілетті органмен", "және осы қағидалар" деген сөздермен ауыстырылсын;</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"көлік құралдарын" деген сөздерден кейін "және (немесе) олардың құрамдастарын"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"жеңілдіктің шарттарын, оның ішінде мөлшерін айқындау тәртібін және қаржыландыру тәртібін" деген сөздер "жеңілдікті қаржыландыру шарттары мен тәртібін, оның ішінде оны қаржыландыру мөлшерін айқындау тәртібін"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бірінші абзацындағы "индустриялық-инновациялық қызметті мемлекеттік қолдау саласындағы уәкілетті органмен", "және мыналарды" деген сөздер тиісінше "өнеркәсіпті мемлекеттік ынталандыру саласындағы уәкілетті органмен", "және осы қағидалар" деген сөздермен ауыстырылсын;</w:t>
      </w:r>
    </w:p>
    <w:bookmarkStart w:name="z261" w:id="2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405-баптың</w:t>
      </w:r>
      <w:r>
        <w:rPr>
          <w:rFonts w:ascii="Times New Roman"/>
          <w:b w:val="false"/>
          <w:i w:val="false"/>
          <w:color w:val="000000"/>
          <w:sz w:val="28"/>
        </w:rPr>
        <w:t xml:space="preserve"> 3-тармағындағы "индустрия және сауда" деген сөздер "индустрия, сауда" деген сөздермен ауыстырылсын.</w:t>
      </w:r>
    </w:p>
    <w:bookmarkEnd w:id="235"/>
    <w:bookmarkStart w:name="z262" w:id="236"/>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36"/>
    <w:bookmarkStart w:name="z263" w:id="2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30-баптың</w:t>
      </w:r>
      <w:r>
        <w:rPr>
          <w:rFonts w:ascii="Times New Roman"/>
          <w:b w:val="false"/>
          <w:i w:val="false"/>
          <w:color w:val="000000"/>
          <w:sz w:val="28"/>
        </w:rPr>
        <w:t xml:space="preserve"> 2-тармағының 8) тармақшасындағы "немесе агроөнеркәсіптік кешен саласындағы ұлттық басқарушы холдингтің еншілес ұйымдарының төлемділік" деген сөздер "немесе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ақылылық" деген сөздермен ауыстырылсын;</w:t>
      </w:r>
    </w:p>
    <w:bookmarkEnd w:id="237"/>
    <w:bookmarkStart w:name="z264" w:id="2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34-баптың</w:t>
      </w:r>
      <w:r>
        <w:rPr>
          <w:rFonts w:ascii="Times New Roman"/>
          <w:b w:val="false"/>
          <w:i w:val="false"/>
          <w:color w:val="000000"/>
          <w:sz w:val="28"/>
        </w:rPr>
        <w:t xml:space="preserve"> 8-тармағындағы "немесе агроөнеркәсіптік кешен саласындағы ұлттық басқарушы холдингтің еншілес ұйымының" деген сөздер "немесе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ұйымның" деген сөздермен ауыстырылсын.</w:t>
      </w:r>
    </w:p>
    <w:bookmarkEnd w:id="238"/>
    <w:bookmarkStart w:name="z265" w:id="239"/>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27-баптың</w:t>
      </w:r>
      <w:r>
        <w:rPr>
          <w:rFonts w:ascii="Times New Roman"/>
          <w:b w:val="false"/>
          <w:i w:val="false"/>
          <w:color w:val="000000"/>
          <w:sz w:val="28"/>
        </w:rPr>
        <w:t xml:space="preserve"> 1-тармағының 24) тармақшасындағы "қазақстандық қамту бойынша", "сауда және индустриялық саясатты мемлекеттік реттеу саласындағы уәкілетті органға" деген сөздер тиісінше "елішілік құндылық бойынша", "өнеркәсіпті мемлекеттік ынталандыру саласындағы уәкілетті органға" деген сөздермен ауыстырылсын.</w:t>
      </w:r>
    </w:p>
    <w:bookmarkStart w:name="z267" w:id="240"/>
    <w:p>
      <w:pPr>
        <w:spacing w:after="0"/>
        <w:ind w:left="0"/>
        <w:jc w:val="both"/>
      </w:pPr>
      <w:r>
        <w:rPr>
          <w:rFonts w:ascii="Times New Roman"/>
          <w:b w:val="false"/>
          <w:i w:val="false"/>
          <w:color w:val="000000"/>
          <w:sz w:val="28"/>
        </w:rPr>
        <w:t xml:space="preserve">
      10. "Қазақстанның Даму Банкі туралы" 2001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0"/>
    <w:bookmarkStart w:name="z268" w:id="2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1-баптағы</w:t>
      </w:r>
      <w:r>
        <w:rPr>
          <w:rFonts w:ascii="Times New Roman"/>
          <w:b w:val="false"/>
          <w:i w:val="false"/>
          <w:color w:val="000000"/>
          <w:sz w:val="28"/>
        </w:rPr>
        <w:t xml:space="preserve"> "индустриялық-инновациялық қызметті мемлекеттік қолдауды" деген сөздер "өнеркәсіпті мемлекеттік ынталандыруды" деген сөздермен ауыстырылсын;</w:t>
      </w:r>
    </w:p>
    <w:bookmarkEnd w:id="241"/>
    <w:bookmarkStart w:name="z269" w:id="2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2-тармағында:</w:t>
      </w:r>
    </w:p>
    <w:bookmarkEnd w:id="242"/>
    <w:bookmarkStart w:name="z270" w:id="243"/>
    <w:p>
      <w:pPr>
        <w:spacing w:after="0"/>
        <w:ind w:left="0"/>
        <w:jc w:val="both"/>
      </w:pPr>
      <w:r>
        <w:rPr>
          <w:rFonts w:ascii="Times New Roman"/>
          <w:b w:val="false"/>
          <w:i w:val="false"/>
          <w:color w:val="000000"/>
          <w:sz w:val="28"/>
        </w:rPr>
        <w:t>
      1) тармақшадағы "(бес жыл және одан көп мерзімге)" деген сөздер "(бір жылдан бастап және одан көп мерзімге берілетін банктік кепілдіктерді қоспағанда, бес жыл және одан көп мерзімге)" деген сөздермен ауыстырылсын;</w:t>
      </w:r>
    </w:p>
    <w:bookmarkEnd w:id="243"/>
    <w:bookmarkStart w:name="z271" w:id="244"/>
    <w:p>
      <w:pPr>
        <w:spacing w:after="0"/>
        <w:ind w:left="0"/>
        <w:jc w:val="both"/>
      </w:pPr>
      <w:r>
        <w:rPr>
          <w:rFonts w:ascii="Times New Roman"/>
          <w:b w:val="false"/>
          <w:i w:val="false"/>
          <w:color w:val="000000"/>
          <w:sz w:val="28"/>
        </w:rPr>
        <w:t>
      2) тармақша "желілерін" деген сөзден кейін ", орналастырудан түсетін қаражатты эмитент Меморандумда айқындалған тәртіппен экспорттық операцияларды іске асыруға жіберетін облигацияларды Даму Банкінің сатып алуын" деген сөздермен толықтырылсын.</w:t>
      </w:r>
    </w:p>
    <w:bookmarkEnd w:id="244"/>
    <w:bookmarkStart w:name="z272" w:id="245"/>
    <w:p>
      <w:pPr>
        <w:spacing w:after="0"/>
        <w:ind w:left="0"/>
        <w:jc w:val="both"/>
      </w:pPr>
      <w:r>
        <w:rPr>
          <w:rFonts w:ascii="Times New Roman"/>
          <w:b w:val="false"/>
          <w:i w:val="false"/>
          <w:color w:val="000000"/>
          <w:sz w:val="28"/>
        </w:rPr>
        <w:t xml:space="preserve">
      11.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5"/>
    <w:bookmarkStart w:name="z273" w:id="2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27-1-баптың</w:t>
      </w:r>
      <w:r>
        <w:rPr>
          <w:rFonts w:ascii="Times New Roman"/>
          <w:b w:val="false"/>
          <w:i w:val="false"/>
          <w:color w:val="000000"/>
          <w:sz w:val="28"/>
        </w:rPr>
        <w:t xml:space="preserve"> екінші бөлігіндегі "республикалық индустрияландыру картасына" деген сөздер "бірыңғай индустрияландыру картасына" деген сөздермен ауыстырылсын;</w:t>
      </w:r>
    </w:p>
    <w:bookmarkEnd w:id="246"/>
    <w:bookmarkStart w:name="z274" w:id="2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60-баптың</w:t>
      </w:r>
      <w:r>
        <w:rPr>
          <w:rFonts w:ascii="Times New Roman"/>
          <w:b w:val="false"/>
          <w:i w:val="false"/>
          <w:color w:val="000000"/>
          <w:sz w:val="28"/>
        </w:rPr>
        <w:t xml:space="preserve"> 9-тармағы екінші бөлігінің 2) тармақшасындағы "республикалық индустрияландыру картасына" деген сөздер "бірыңғай индустрияландыру картасына" деген сөздермен ауыстырылсын.</w:t>
      </w:r>
    </w:p>
    <w:bookmarkEnd w:id="247"/>
    <w:bookmarkStart w:name="z275" w:id="248"/>
    <w:p>
      <w:pPr>
        <w:spacing w:after="0"/>
        <w:ind w:left="0"/>
        <w:jc w:val="both"/>
      </w:pPr>
      <w:r>
        <w:rPr>
          <w:rFonts w:ascii="Times New Roman"/>
          <w:b w:val="false"/>
          <w:i w:val="false"/>
          <w:color w:val="000000"/>
          <w:sz w:val="28"/>
        </w:rPr>
        <w:t xml:space="preserve">
      12.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34-1-баптың</w:t>
      </w:r>
      <w:r>
        <w:rPr>
          <w:rFonts w:ascii="Times New Roman"/>
          <w:b w:val="false"/>
          <w:i w:val="false"/>
          <w:color w:val="000000"/>
          <w:sz w:val="28"/>
        </w:rPr>
        <w:t xml:space="preserve"> 3-тармағындағы "индустриялық қызметті мемлекеттік қолдау", "жергілікті қамту" деген сөздер тиісінше "өнеркәсіпті мемлекеттік ынталандыру", "елішілік құндылық" деген сөздермен ауыстырылсын.</w:t>
      </w:r>
    </w:p>
    <w:bookmarkStart w:name="z277" w:id="249"/>
    <w:p>
      <w:pPr>
        <w:spacing w:after="0"/>
        <w:ind w:left="0"/>
        <w:jc w:val="both"/>
      </w:pPr>
      <w:r>
        <w:rPr>
          <w:rFonts w:ascii="Times New Roman"/>
          <w:b w:val="false"/>
          <w:i w:val="false"/>
          <w:color w:val="000000"/>
          <w:sz w:val="28"/>
        </w:rPr>
        <w:t xml:space="preserve">
      13.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15-5-баптың</w:t>
      </w:r>
      <w:r>
        <w:rPr>
          <w:rFonts w:ascii="Times New Roman"/>
          <w:b w:val="false"/>
          <w:i w:val="false"/>
          <w:color w:val="000000"/>
          <w:sz w:val="28"/>
        </w:rPr>
        <w:t xml:space="preserve"> 3-тармағы бірінші бөлігінің 1) және 2) тармақшалары "энергия өндіруші ұйымдардың", "энергия өндіруші ұйымдар" деген сөздерден кейін тиісінше ", оның ішінде қайталама энергетикалық ресурстарды пайдаланатын энергия өндіруші ұйымдардың", ", оның ішінде қайталама энергетикалық ресурстарды пайдаланатын энергия өндіруші ұйымдар" деген сөздермен толықтырылсын.</w:t>
      </w:r>
    </w:p>
    <w:bookmarkStart w:name="z279" w:id="250"/>
    <w:p>
      <w:pPr>
        <w:spacing w:after="0"/>
        <w:ind w:left="0"/>
        <w:jc w:val="both"/>
      </w:pPr>
      <w:r>
        <w:rPr>
          <w:rFonts w:ascii="Times New Roman"/>
          <w:b w:val="false"/>
          <w:i w:val="false"/>
          <w:color w:val="000000"/>
          <w:sz w:val="28"/>
        </w:rPr>
        <w:t xml:space="preserve">
      14.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17-баптың</w:t>
      </w:r>
      <w:r>
        <w:rPr>
          <w:rFonts w:ascii="Times New Roman"/>
          <w:b w:val="false"/>
          <w:i w:val="false"/>
          <w:color w:val="000000"/>
          <w:sz w:val="28"/>
        </w:rPr>
        <w:t xml:space="preserve"> 1-тармағының 5) тармақшасындағы және 21-баптың 1-тармағының 19) тармақшасындағы "жергілікті қамту" деген сөздер "елішілік құндылық" деген сөздермен ауыстырылсын.</w:t>
      </w:r>
    </w:p>
    <w:bookmarkStart w:name="z281" w:id="251"/>
    <w:p>
      <w:pPr>
        <w:spacing w:after="0"/>
        <w:ind w:left="0"/>
        <w:jc w:val="both"/>
      </w:pPr>
      <w:r>
        <w:rPr>
          <w:rFonts w:ascii="Times New Roman"/>
          <w:b w:val="false"/>
          <w:i w:val="false"/>
          <w:color w:val="000000"/>
          <w:sz w:val="28"/>
        </w:rPr>
        <w:t xml:space="preserve">
      15.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9-1-баптың</w:t>
      </w:r>
      <w:r>
        <w:rPr>
          <w:rFonts w:ascii="Times New Roman"/>
          <w:b w:val="false"/>
          <w:i w:val="false"/>
          <w:color w:val="000000"/>
          <w:sz w:val="28"/>
        </w:rPr>
        <w:t xml:space="preserve"> 4) тармақшасындағы "индустриялық-инновациялық" деген сөздер "өнеркәсіптік-инновациялық" деген сөздермен ауыстырылсын.</w:t>
      </w:r>
    </w:p>
    <w:bookmarkStart w:name="z283" w:id="252"/>
    <w:p>
      <w:pPr>
        <w:spacing w:after="0"/>
        <w:ind w:left="0"/>
        <w:jc w:val="both"/>
      </w:pPr>
      <w:r>
        <w:rPr>
          <w:rFonts w:ascii="Times New Roman"/>
          <w:b w:val="false"/>
          <w:i w:val="false"/>
          <w:color w:val="000000"/>
          <w:sz w:val="28"/>
        </w:rPr>
        <w:t xml:space="preserve">
      16.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2"/>
    <w:bookmarkStart w:name="z284" w:id="2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1-тармағында:</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"индустрия және сауда саласындағы" деген сөздер "өнеркәсіпті мемлекеттік ынталандыру саласындағы" деген сөздермен ауыстырылсын;</w:t>
      </w:r>
    </w:p>
    <w:bookmarkStart w:name="z286" w:id="254"/>
    <w:p>
      <w:pPr>
        <w:spacing w:after="0"/>
        <w:ind w:left="0"/>
        <w:jc w:val="both"/>
      </w:pPr>
      <w:r>
        <w:rPr>
          <w:rFonts w:ascii="Times New Roman"/>
          <w:b w:val="false"/>
          <w:i w:val="false"/>
          <w:color w:val="000000"/>
          <w:sz w:val="28"/>
        </w:rPr>
        <w:t>
      мынадай мазмұндағы 11) тармақшамен толықтырылсын:</w:t>
      </w:r>
    </w:p>
    <w:bookmarkEnd w:id="254"/>
    <w:bookmarkStart w:name="z287" w:id="255"/>
    <w:p>
      <w:pPr>
        <w:spacing w:after="0"/>
        <w:ind w:left="0"/>
        <w:jc w:val="both"/>
      </w:pPr>
      <w:r>
        <w:rPr>
          <w:rFonts w:ascii="Times New Roman"/>
          <w:b w:val="false"/>
          <w:i w:val="false"/>
          <w:color w:val="000000"/>
          <w:sz w:val="28"/>
        </w:rPr>
        <w:t>
      "11) сауда қызметін реттеу саласындағы уәкілетті орган.";</w:t>
      </w:r>
    </w:p>
    <w:bookmarkEnd w:id="255"/>
    <w:bookmarkStart w:name="z288" w:id="2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8-1-баптың</w:t>
      </w:r>
      <w:r>
        <w:rPr>
          <w:rFonts w:ascii="Times New Roman"/>
          <w:b w:val="false"/>
          <w:i w:val="false"/>
          <w:color w:val="000000"/>
          <w:sz w:val="28"/>
        </w:rPr>
        <w:t xml:space="preserve"> тақырыбындағы және мәтініндегі "Инвестициялар және даму жөніндегі" деген сөздер "Өнеркәсіпті мемлекеттік ынталандыру саласындағы" деген сөздермен ауыстырылсын.</w:t>
      </w:r>
    </w:p>
    <w:bookmarkEnd w:id="256"/>
    <w:bookmarkStart w:name="z289" w:id="257"/>
    <w:p>
      <w:pPr>
        <w:spacing w:after="0"/>
        <w:ind w:left="0"/>
        <w:jc w:val="both"/>
      </w:pPr>
      <w:r>
        <w:rPr>
          <w:rFonts w:ascii="Times New Roman"/>
          <w:b w:val="false"/>
          <w:i w:val="false"/>
          <w:color w:val="000000"/>
          <w:sz w:val="28"/>
        </w:rPr>
        <w:t xml:space="preserve">
      17.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4-бапта</w:t>
      </w:r>
      <w:r>
        <w:rPr>
          <w:rFonts w:ascii="Times New Roman"/>
          <w:b w:val="false"/>
          <w:i w:val="false"/>
          <w:color w:val="000000"/>
          <w:sz w:val="28"/>
        </w:rPr>
        <w:t>:</w:t>
      </w:r>
    </w:p>
    <w:bookmarkStart w:name="z291" w:id="258"/>
    <w:p>
      <w:pPr>
        <w:spacing w:after="0"/>
        <w:ind w:left="0"/>
        <w:jc w:val="both"/>
      </w:pPr>
      <w:r>
        <w:rPr>
          <w:rFonts w:ascii="Times New Roman"/>
          <w:b w:val="false"/>
          <w:i w:val="false"/>
          <w:color w:val="000000"/>
          <w:sz w:val="28"/>
        </w:rPr>
        <w:t>
      1-тармақта:</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93" w:id="259"/>
    <w:p>
      <w:pPr>
        <w:spacing w:after="0"/>
        <w:ind w:left="0"/>
        <w:jc w:val="both"/>
      </w:pPr>
      <w:r>
        <w:rPr>
          <w:rFonts w:ascii="Times New Roman"/>
          <w:b w:val="false"/>
          <w:i w:val="false"/>
          <w:color w:val="000000"/>
          <w:sz w:val="28"/>
        </w:rPr>
        <w:t>
      "2) индустрия саласындағы уәкілетті орган;";</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"орган құрайды." деген сөздер "орган;" деген сөзбен ауыстырылып, мынадай мазмұндағы 7) тармақшамен толықтырылсын:</w:t>
      </w:r>
    </w:p>
    <w:bookmarkStart w:name="z295" w:id="260"/>
    <w:p>
      <w:pPr>
        <w:spacing w:after="0"/>
        <w:ind w:left="0"/>
        <w:jc w:val="both"/>
      </w:pPr>
      <w:r>
        <w:rPr>
          <w:rFonts w:ascii="Times New Roman"/>
          <w:b w:val="false"/>
          <w:i w:val="false"/>
          <w:color w:val="000000"/>
          <w:sz w:val="28"/>
        </w:rPr>
        <w:t>
      "7) сауда қызметін реттеу саласындағы уәкілетті орган құрайды.";</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"2) – 6) тармақшаларында" деген сөздер "2) – 7) тармақшаларында" деген сөздермен ауыстырылсын.</w:t>
      </w:r>
    </w:p>
    <w:bookmarkStart w:name="z297" w:id="261"/>
    <w:p>
      <w:pPr>
        <w:spacing w:after="0"/>
        <w:ind w:left="0"/>
        <w:jc w:val="both"/>
      </w:pPr>
      <w:r>
        <w:rPr>
          <w:rFonts w:ascii="Times New Roman"/>
          <w:b w:val="false"/>
          <w:i w:val="false"/>
          <w:color w:val="000000"/>
          <w:sz w:val="28"/>
        </w:rPr>
        <w:t xml:space="preserve">
      18.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61"/>
    <w:bookmarkStart w:name="z298" w:id="2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9-2) тармақшасы мынадай редакцияда жазылсын:</w:t>
      </w:r>
    </w:p>
    <w:bookmarkEnd w:id="262"/>
    <w:bookmarkStart w:name="z299" w:id="263"/>
    <w:p>
      <w:pPr>
        <w:spacing w:after="0"/>
        <w:ind w:left="0"/>
        <w:jc w:val="both"/>
      </w:pPr>
      <w:r>
        <w:rPr>
          <w:rFonts w:ascii="Times New Roman"/>
          <w:b w:val="false"/>
          <w:i w:val="false"/>
          <w:color w:val="000000"/>
          <w:sz w:val="28"/>
        </w:rPr>
        <w:t>
      "9-2) қайталама энергетикалық ресурстар – электр энергиясын өндіру үшін пайдаланылатын ферроқорытпа, кокс және доменді газдарды пайдалану бөлігінде өнеркәсіптік өндіріс процесінде жанама өнім ретінде түзілетін энергетикалық ресурстар;";</w:t>
      </w:r>
    </w:p>
    <w:bookmarkEnd w:id="263"/>
    <w:bookmarkStart w:name="z300" w:id="2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және үшінші бөліктермен толықтырылсын:</w:t>
      </w:r>
    </w:p>
    <w:bookmarkStart w:name="z302" w:id="265"/>
    <w:p>
      <w:pPr>
        <w:spacing w:after="0"/>
        <w:ind w:left="0"/>
        <w:jc w:val="both"/>
      </w:pPr>
      <w:r>
        <w:rPr>
          <w:rFonts w:ascii="Times New Roman"/>
          <w:b w:val="false"/>
          <w:i w:val="false"/>
          <w:color w:val="000000"/>
          <w:sz w:val="28"/>
        </w:rPr>
        <w:t>
      "Осы тармақтың күші меншік құқығындағы немесе өзге де заңды негіздегі (2022 жылғы 1 қаңтардан кейін пайдалануға берілген және уәкілетті орган жаңартылатын энергия көздерін пайдаланатын энергия өндіруші ұйымдардың тізбесіне енгізбеген) жаңартылатын энергия көздері және қайталама энергетикалық ресурстар объектілері өндірген электр энергиясы есебінен, сондай-ақ осы сатып алушымен бір тұлғалар тобындағы заңды тұлғалардың жаңартылатын энергия көздері және қайталама энергетикалық ресурстар объектілері есебінен жаңартылатын энергия көздерінің осы тармақта айқындалған үлесін жабуды қамтамасыз ететін пропорционалды көлемде шартты тұтынушының электр энергиясын сатып алушыларға қатысты қолданылмайды.</w:t>
      </w:r>
    </w:p>
    <w:bookmarkEnd w:id="265"/>
    <w:bookmarkStart w:name="z303" w:id="266"/>
    <w:p>
      <w:pPr>
        <w:spacing w:after="0"/>
        <w:ind w:left="0"/>
        <w:jc w:val="both"/>
      </w:pPr>
      <w:r>
        <w:rPr>
          <w:rFonts w:ascii="Times New Roman"/>
          <w:b w:val="false"/>
          <w:i w:val="false"/>
          <w:color w:val="000000"/>
          <w:sz w:val="28"/>
        </w:rPr>
        <w:t>
      Бұл ретте осы тармақтың екінші бөлігінің күші осы баптың 4-3-тармағында көрсетілген шарттар мен мерзім сақталған кезде ғана қолданылады.";</w:t>
      </w:r>
    </w:p>
    <w:bookmarkEnd w:id="266"/>
    <w:bookmarkStart w:name="z304" w:id="267"/>
    <w:p>
      <w:pPr>
        <w:spacing w:after="0"/>
        <w:ind w:left="0"/>
        <w:jc w:val="both"/>
      </w:pPr>
      <w:r>
        <w:rPr>
          <w:rFonts w:ascii="Times New Roman"/>
          <w:b w:val="false"/>
          <w:i w:val="false"/>
          <w:color w:val="000000"/>
          <w:sz w:val="28"/>
        </w:rPr>
        <w:t>
      мынадай мазмұндағы 4-2 және 4-3-тармақтармен толықтырылсын:</w:t>
      </w:r>
    </w:p>
    <w:bookmarkEnd w:id="267"/>
    <w:bookmarkStart w:name="z305" w:id="268"/>
    <w:p>
      <w:pPr>
        <w:spacing w:after="0"/>
        <w:ind w:left="0"/>
        <w:jc w:val="both"/>
      </w:pPr>
      <w:r>
        <w:rPr>
          <w:rFonts w:ascii="Times New Roman"/>
          <w:b w:val="false"/>
          <w:i w:val="false"/>
          <w:color w:val="000000"/>
          <w:sz w:val="28"/>
        </w:rPr>
        <w:t>
      "4-2. Осы баптың 4-тармағының күші меншік құқығындағы немесе өзге де заңды негіздегі (2022 жылғы 1 қаңтардан кейін пайдалануға берілген және уәкілетті орган жаңартылатын энергия көздерін пайдаланатын энергия өндіруші ұйымдардың тізбесіне енгізбеген) жаңартылатын энергия көздері және қайталама энергетикалық ресурстар объектілері өндірген электр энергиясы есебінен, сондай-ақ осы сатып алушымен бір тұлғалар тобындағы заңды тұлғалардың жаңартылатын энергия көздері және қайталама энергетикалық ресурстар объектілері есебінен осы баптың 4-тармағында айқындалған жаңартылатын энергия көздерінің үлесін жабуды қамтамасыз ететін пропорционалды көлемде шартты тұтынушының электр энергиясын сатып алушыларға қатысты қолданылмайды.</w:t>
      </w:r>
    </w:p>
    <w:bookmarkEnd w:id="268"/>
    <w:bookmarkStart w:name="z306" w:id="269"/>
    <w:p>
      <w:pPr>
        <w:spacing w:after="0"/>
        <w:ind w:left="0"/>
        <w:jc w:val="both"/>
      </w:pPr>
      <w:r>
        <w:rPr>
          <w:rFonts w:ascii="Times New Roman"/>
          <w:b w:val="false"/>
          <w:i w:val="false"/>
          <w:color w:val="000000"/>
          <w:sz w:val="28"/>
        </w:rPr>
        <w:t>
      Бұл ретте осы тармақтың күші осы баптың 4-3-тармағында көрсетілген шарттар мен мерзім сақталған кезде қолданылады.</w:t>
      </w:r>
    </w:p>
    <w:bookmarkEnd w:id="269"/>
    <w:bookmarkStart w:name="z307" w:id="270"/>
    <w:p>
      <w:pPr>
        <w:spacing w:after="0"/>
        <w:ind w:left="0"/>
        <w:jc w:val="both"/>
      </w:pPr>
      <w:r>
        <w:rPr>
          <w:rFonts w:ascii="Times New Roman"/>
          <w:b w:val="false"/>
          <w:i w:val="false"/>
          <w:color w:val="000000"/>
          <w:sz w:val="28"/>
        </w:rPr>
        <w:t>
      4-3. Шартты тұтынушылардың электр энергиясын сатып алушылар уәкілетті органды, қаржы-есеп айырысу орталығын және жүйелік операторды жаңартылатын энергия көздерін және (немесе) қайталама энергетикалық ресурстарды пайдалану объектісін жоспарланатын іске қосу туралы жаңартылатын энергия көздерінің және (немесе) қайталама энергетикалық ресурстардың түрін, қуат көлемін және олардың орналасқан жерін көрсете отырып, күнтізбелік үш жүз алпыс бес күннен кешіктірмей хабардар етеді.</w:t>
      </w:r>
    </w:p>
    <w:bookmarkEnd w:id="270"/>
    <w:bookmarkStart w:name="z308" w:id="271"/>
    <w:p>
      <w:pPr>
        <w:spacing w:after="0"/>
        <w:ind w:left="0"/>
        <w:jc w:val="both"/>
      </w:pPr>
      <w:r>
        <w:rPr>
          <w:rFonts w:ascii="Times New Roman"/>
          <w:b w:val="false"/>
          <w:i w:val="false"/>
          <w:color w:val="000000"/>
          <w:sz w:val="28"/>
        </w:rPr>
        <w:t>
      Шартты тұтынушылардың электр энергиясын сатып алушылардың хабарламасында көрсетілген жаңартылатын энергия көздерін және (немесе) қайталама энергетикалық ресурстарды пайдалану объектісін жоспарланатын іске қосу бойынша мерзімдер асып кеткен жағдайда, уәкілетті орган осы сатып алушының өтініші негізінде мерзімдерді түзетуді жүргізеді.";</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10" w:id="272"/>
    <w:p>
      <w:pPr>
        <w:spacing w:after="0"/>
        <w:ind w:left="0"/>
        <w:jc w:val="both"/>
      </w:pPr>
      <w:r>
        <w:rPr>
          <w:rFonts w:ascii="Times New Roman"/>
          <w:b w:val="false"/>
          <w:i w:val="false"/>
          <w:color w:val="000000"/>
          <w:sz w:val="28"/>
        </w:rPr>
        <w:t>
      "7. Энергия беруші ұйымдар Қазақстан Республикасының заңнамасына сәйкес, жаңартылатын энергия көздерін және қайталама энергетикалық ресурстарды пайдаланатын энергия өндіруші ұйымдарға желілер бойынша беруге еркін қолжетімділікті қамтамасыз етуге міндетті.</w:t>
      </w:r>
    </w:p>
    <w:bookmarkEnd w:id="272"/>
    <w:bookmarkStart w:name="z311" w:id="273"/>
    <w:p>
      <w:pPr>
        <w:spacing w:after="0"/>
        <w:ind w:left="0"/>
        <w:jc w:val="both"/>
      </w:pPr>
      <w:r>
        <w:rPr>
          <w:rFonts w:ascii="Times New Roman"/>
          <w:b w:val="false"/>
          <w:i w:val="false"/>
          <w:color w:val="000000"/>
          <w:sz w:val="28"/>
        </w:rPr>
        <w:t>
      Жаңартылатын энергия көздерін пайдаланатын, осы баптың 1-тармағы бірінші бөлігінің 1) тармақшасына сәйкес өндірілетін электр энергиясын өткізетін энергия өндіруші ұйымдар және тасқындық электр энергиясын өндіру мен желіге жіберуді (суды табиғат қорғау мақсатында ағызу кезеңінде және тасқындық электр энергиясы көлемінде) жүзеге асыратын энергия өндіруші ұйымдар (гидроэлектр станциялары) энергия беруші ұйымдардың электр энергиясын беруге арналған қызметтеріне ақы төлеуден босатылады.</w:t>
      </w:r>
    </w:p>
    <w:bookmarkEnd w:id="273"/>
    <w:bookmarkStart w:name="z312" w:id="274"/>
    <w:p>
      <w:pPr>
        <w:spacing w:after="0"/>
        <w:ind w:left="0"/>
        <w:jc w:val="both"/>
      </w:pPr>
      <w:r>
        <w:rPr>
          <w:rFonts w:ascii="Times New Roman"/>
          <w:b w:val="false"/>
          <w:i w:val="false"/>
          <w:color w:val="000000"/>
          <w:sz w:val="28"/>
        </w:rPr>
        <w:t>
      Сатып алушылар және олармен бірге бір тұлғалар тобына кіретін, жаңартылатын энергия көздерін және (немесе) қайталама энергетикалық ресурстарды өз мұқтаждары үшін пайдаланатын (2022 жылғы 1 қаңтардан кейін пайдалануға берілген) олардың энергия өндіруші ұйымдары энергия беруші ұйымдардың электр энергиясын беруге арналған қызметтеріне ақы төлеуден босатылады.".</w:t>
      </w:r>
    </w:p>
    <w:bookmarkEnd w:id="274"/>
    <w:bookmarkStart w:name="z313" w:id="275"/>
    <w:p>
      <w:pPr>
        <w:spacing w:after="0"/>
        <w:ind w:left="0"/>
        <w:jc w:val="both"/>
      </w:pPr>
      <w:r>
        <w:rPr>
          <w:rFonts w:ascii="Times New Roman"/>
          <w:b w:val="false"/>
          <w:i w:val="false"/>
          <w:color w:val="000000"/>
          <w:sz w:val="28"/>
        </w:rPr>
        <w:t xml:space="preserve">
      19.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5"/>
    <w:bookmarkStart w:name="z314" w:id="2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14-1) және 14-2) тармақшалармен толықтырылсын:</w:t>
      </w:r>
    </w:p>
    <w:bookmarkEnd w:id="276"/>
    <w:bookmarkStart w:name="z315" w:id="277"/>
    <w:p>
      <w:pPr>
        <w:spacing w:after="0"/>
        <w:ind w:left="0"/>
        <w:jc w:val="both"/>
      </w:pPr>
      <w:r>
        <w:rPr>
          <w:rFonts w:ascii="Times New Roman"/>
          <w:b w:val="false"/>
          <w:i w:val="false"/>
          <w:color w:val="000000"/>
          <w:sz w:val="28"/>
        </w:rPr>
        <w:t>
      "14-1) техникалық жағынан күрделі тауар – өзін қосылыстың мәні айқындайтын мақсаты бойынша пайдалануға мүмкіндік беретін бір тұтасты құрайтын көптеген конструкциялық және (немесе) әртекті элементтерді қамтитын, техникалық жағынан күрделі ішкі құрылымы бар азық-түлік емес тауар, оған тек қана көлік құралдары, ауыл шаруашылығы техникасы, су және әуе кемелері жатады;</w:t>
      </w:r>
    </w:p>
    <w:bookmarkEnd w:id="277"/>
    <w:bookmarkStart w:name="z316" w:id="278"/>
    <w:p>
      <w:pPr>
        <w:spacing w:after="0"/>
        <w:ind w:left="0"/>
        <w:jc w:val="both"/>
      </w:pPr>
      <w:r>
        <w:rPr>
          <w:rFonts w:ascii="Times New Roman"/>
          <w:b w:val="false"/>
          <w:i w:val="false"/>
          <w:color w:val="000000"/>
          <w:sz w:val="28"/>
        </w:rPr>
        <w:t>
      14-2) техникалық жағынан күрделі тауардың елеулі кемшілігі – техникалық жағынан күрделі тауардың жойылмайтын кемшілігі немесе мөлшерлес емес шығыстарсыз немесе қосалқы бөлшекті беруді күту уақытын қоса алғанда, заңда белгіленген мерзімнен асатын немесе тұтынушы үшін мұндай жоюдың өзектілігі жоғалатындай немесе тауарды нысаналы мақсаты бойынша пайдалануға мүмкін етпейтіндей соншалықты созылатын уақыт шығындарынсыз жоюға келмейтін кемшілігі не тұтынушының өміріне, денсаулығына және (немесе) мүлкіне, қоршаған ортаға зиян келтіруге алып келуі мүмкін кемшілік;";</w:t>
      </w:r>
    </w:p>
    <w:bookmarkEnd w:id="278"/>
    <w:bookmarkStart w:name="z317" w:id="2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15-бапта</w:t>
      </w:r>
      <w:r>
        <w:rPr>
          <w:rFonts w:ascii="Times New Roman"/>
          <w:b w:val="false"/>
          <w:i w:val="false"/>
          <w:color w:val="000000"/>
          <w:sz w:val="28"/>
        </w:rPr>
        <w:t>:</w:t>
      </w:r>
    </w:p>
    <w:bookmarkEnd w:id="279"/>
    <w:bookmarkStart w:name="z318" w:id="280"/>
    <w:p>
      <w:pPr>
        <w:spacing w:after="0"/>
        <w:ind w:left="0"/>
        <w:jc w:val="both"/>
      </w:pPr>
      <w:r>
        <w:rPr>
          <w:rFonts w:ascii="Times New Roman"/>
          <w:b w:val="false"/>
          <w:i w:val="false"/>
          <w:color w:val="000000"/>
          <w:sz w:val="28"/>
        </w:rPr>
        <w:t>
      мынадай мазмұндағы 1-1-тармақпен толықтырылсын:</w:t>
      </w:r>
    </w:p>
    <w:bookmarkEnd w:id="280"/>
    <w:bookmarkStart w:name="z319" w:id="281"/>
    <w:p>
      <w:pPr>
        <w:spacing w:after="0"/>
        <w:ind w:left="0"/>
        <w:jc w:val="both"/>
      </w:pPr>
      <w:r>
        <w:rPr>
          <w:rFonts w:ascii="Times New Roman"/>
          <w:b w:val="false"/>
          <w:i w:val="false"/>
          <w:color w:val="000000"/>
          <w:sz w:val="28"/>
        </w:rPr>
        <w:t>
      "1-1. Техникалық жағынан күрделі тауарға және оның құрамдасына қатысты тұтынушы техникалық жағынан күрделі тауардың елеулі кемшілігі болған жағдайда ғана ұқсас маркалы (модельді, артикулді) тауарға ауыстыруды не сатып алу бағасын тиісінше қайта есептей отырып, басқа маркалы (модельді, артикулді) дәл сондай тауарға ауыстыруды, не шартты бұзуды және тауар үшін төленген ақшаны қайтаруды талап етуге құқылы.</w:t>
      </w:r>
    </w:p>
    <w:bookmarkEnd w:id="281"/>
    <w:bookmarkStart w:name="z320" w:id="282"/>
    <w:p>
      <w:pPr>
        <w:spacing w:after="0"/>
        <w:ind w:left="0"/>
        <w:jc w:val="both"/>
      </w:pPr>
      <w:r>
        <w:rPr>
          <w:rFonts w:ascii="Times New Roman"/>
          <w:b w:val="false"/>
          <w:i w:val="false"/>
          <w:color w:val="000000"/>
          <w:sz w:val="28"/>
        </w:rPr>
        <w:t>
      Техникалық жағынан күрделі тауарға байланысты қалған жағдайларда тұтынушы тауардың кемшіліктерін өтеусіз жоюды не айырманы тиісінше қайта есептей отырып, сатып алу бағасын мөлшерлес азайтуды талап етуге құқылы.";</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"1-тармағында" деген сөздер "1 және 1-1-тармақтарында"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"1-тармағында" деген сөздер "1 және 1-1-тармақтарында" деген сөздермен ауыстырылсын;</w:t>
      </w:r>
    </w:p>
    <w:bookmarkStart w:name="z323" w:id="2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30-бап</w:t>
      </w:r>
      <w:r>
        <w:rPr>
          <w:rFonts w:ascii="Times New Roman"/>
          <w:b w:val="false"/>
          <w:i w:val="false"/>
          <w:color w:val="000000"/>
          <w:sz w:val="28"/>
        </w:rPr>
        <w:t xml:space="preserve"> мынадай мазмұндағы 2-1-тармақпен толықтырылсын:</w:t>
      </w:r>
    </w:p>
    <w:bookmarkEnd w:id="283"/>
    <w:bookmarkStart w:name="z324" w:id="284"/>
    <w:p>
      <w:pPr>
        <w:spacing w:after="0"/>
        <w:ind w:left="0"/>
        <w:jc w:val="both"/>
      </w:pPr>
      <w:r>
        <w:rPr>
          <w:rFonts w:ascii="Times New Roman"/>
          <w:b w:val="false"/>
          <w:i w:val="false"/>
          <w:color w:val="000000"/>
          <w:sz w:val="28"/>
        </w:rPr>
        <w:t>
      "2-1. Тұтынушы техникалық жағынан күрделі тауардың елеулі кемшілігін анықтаған және ол шартты бұзу және тауар үшін төленген ақшаны қайтару туралы талап қойған жағдайда, техникалық жағынан күрделі тауарды және оның құрамдасын сатушы (дайындаушы, орындаушы) осы талапты үш жұмыс күні ішінде қанағаттандыруға міндетті.</w:t>
      </w:r>
    </w:p>
    <w:bookmarkEnd w:id="284"/>
    <w:bookmarkStart w:name="z325" w:id="285"/>
    <w:p>
      <w:pPr>
        <w:spacing w:after="0"/>
        <w:ind w:left="0"/>
        <w:jc w:val="both"/>
      </w:pPr>
      <w:r>
        <w:rPr>
          <w:rFonts w:ascii="Times New Roman"/>
          <w:b w:val="false"/>
          <w:i w:val="false"/>
          <w:color w:val="000000"/>
          <w:sz w:val="28"/>
        </w:rPr>
        <w:t>
      Тұтынушы техникалық жағынан күрделі тауардың елеулі кемшілігін анықтаған және оны ауыстыру туралы талап қойған жағдайда, техникалық жағынан күрделі тауарды және оның құрамдасын сатушы (дайындаушы, орындаушы) осы талапты отыз жұмыс күні ішінде қанағаттандыруға міндетті.</w:t>
      </w:r>
    </w:p>
    <w:bookmarkEnd w:id="285"/>
    <w:bookmarkStart w:name="z326" w:id="286"/>
    <w:p>
      <w:pPr>
        <w:spacing w:after="0"/>
        <w:ind w:left="0"/>
        <w:jc w:val="both"/>
      </w:pPr>
      <w:r>
        <w:rPr>
          <w:rFonts w:ascii="Times New Roman"/>
          <w:b w:val="false"/>
          <w:i w:val="false"/>
          <w:color w:val="000000"/>
          <w:sz w:val="28"/>
        </w:rPr>
        <w:t>
      Бұл ретте сатушы тұтынушының қойған талаптарымен келіспеген кезде сәйкестікті растау жөніндегі органдарға не сынақ зертханаларына техникалық жағынан күрделі тауардың қауіпсіздігін және (немесе) сапасын қосымша тексеруге (сараптамаға) жіберген жағдайда, техникалық жағынан күрделі тауарды қайтару немесе айырбастау жөніндегі мерзім тексеру (сараптама) жүргізілген уақытқа тоқтатыла тұрады.".</w:t>
      </w:r>
    </w:p>
    <w:bookmarkEnd w:id="286"/>
    <w:bookmarkStart w:name="z327" w:id="287"/>
    <w:p>
      <w:pPr>
        <w:spacing w:after="0"/>
        <w:ind w:left="0"/>
        <w:jc w:val="both"/>
      </w:pPr>
      <w:r>
        <w:rPr>
          <w:rFonts w:ascii="Times New Roman"/>
          <w:b w:val="false"/>
          <w:i w:val="false"/>
          <w:color w:val="000000"/>
          <w:sz w:val="28"/>
        </w:rPr>
        <w:t xml:space="preserve">
      20.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33) тармақшасындағы "индустриялық-инновациялық" деген сөздер "өнеркәсіптік-инновациялық" деген сөздермен ауыстырылсын.</w:t>
      </w:r>
    </w:p>
    <w:bookmarkStart w:name="z329" w:id="288"/>
    <w:p>
      <w:pPr>
        <w:spacing w:after="0"/>
        <w:ind w:left="0"/>
        <w:jc w:val="both"/>
      </w:pPr>
      <w:r>
        <w:rPr>
          <w:rFonts w:ascii="Times New Roman"/>
          <w:b w:val="false"/>
          <w:i w:val="false"/>
          <w:color w:val="000000"/>
          <w:sz w:val="28"/>
        </w:rPr>
        <w:t xml:space="preserve">
      21.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тармақшасындағы "индустриялық-инновациялық құрамдас бөліктерінің" деген сөздер "өнеркәсіптік-инновациялық құрамдас бөлігінің"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тармақшасындағы "индустриялық-инновациялық" деген сөздер "өнеркәсіптік-инновациялық" деген сөздермен ауыстырылсын.</w:t>
      </w:r>
    </w:p>
    <w:bookmarkStart w:name="z333" w:id="289"/>
    <w:p>
      <w:pPr>
        <w:spacing w:after="0"/>
        <w:ind w:left="0"/>
        <w:jc w:val="both"/>
      </w:pPr>
      <w:r>
        <w:rPr>
          <w:rFonts w:ascii="Times New Roman"/>
          <w:b w:val="false"/>
          <w:i w:val="false"/>
          <w:color w:val="000000"/>
          <w:sz w:val="28"/>
        </w:rPr>
        <w:t xml:space="preserve">
      22.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89"/>
    <w:bookmarkStart w:name="z334" w:id="2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3-тармағы мынадай мазмұндағы 4) тармақшамен толықтырылсын:</w:t>
      </w:r>
    </w:p>
    <w:bookmarkEnd w:id="290"/>
    <w:bookmarkStart w:name="z335" w:id="291"/>
    <w:p>
      <w:pPr>
        <w:spacing w:after="0"/>
        <w:ind w:left="0"/>
        <w:jc w:val="both"/>
      </w:pPr>
      <w:r>
        <w:rPr>
          <w:rFonts w:ascii="Times New Roman"/>
          <w:b w:val="false"/>
          <w:i w:val="false"/>
          <w:color w:val="000000"/>
          <w:sz w:val="28"/>
        </w:rPr>
        <w:t>
      "4) мұнай-газ-химия өнеркәсібін дамыту бойынша жағдайлар жасау.";</w:t>
      </w:r>
    </w:p>
    <w:bookmarkEnd w:id="291"/>
    <w:bookmarkStart w:name="z336" w:id="2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1) тармақшасы "жабдықтау" деген сөзден кейін ", сондай-ақ мұнай-газ-химия өнеркәсібі" деген сөздермен толықтырылсын;</w:t>
      </w:r>
    </w:p>
    <w:bookmarkEnd w:id="292"/>
    <w:bookmarkStart w:name="z337" w:id="2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"жабдықтау" деген сөзден кейін ", сондай-ақ мұнай-газ-химия өнеркәсібі"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тармақшадағы</w:t>
      </w:r>
      <w:r>
        <w:rPr>
          <w:rFonts w:ascii="Times New Roman"/>
          <w:b w:val="false"/>
          <w:i w:val="false"/>
          <w:color w:val="000000"/>
          <w:sz w:val="28"/>
        </w:rPr>
        <w:t xml:space="preserve"> "индустриялық қызметті мемлекеттік қолдау" деген сөздер "өнеркәсіпті мемлекеттік ынталандыру" деген сөздермен ауыстырылсын;</w:t>
      </w:r>
    </w:p>
    <w:bookmarkStart w:name="z340" w:id="29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7-баптың</w:t>
      </w:r>
      <w:r>
        <w:rPr>
          <w:rFonts w:ascii="Times New Roman"/>
          <w:b w:val="false"/>
          <w:i w:val="false"/>
          <w:color w:val="000000"/>
          <w:sz w:val="28"/>
        </w:rPr>
        <w:t xml:space="preserve"> 4-1-тармағының бірінші абзацындағы "Индустриялық қызметті мемлекеттік қолдау" деген сөздер "Өнеркәсіпті мемлекеттік ынталандыру" деген сөздермен ауыстырылсын.</w:t>
      </w:r>
    </w:p>
    <w:bookmarkEnd w:id="294"/>
    <w:bookmarkStart w:name="z341" w:id="295"/>
    <w:p>
      <w:pPr>
        <w:spacing w:after="0"/>
        <w:ind w:left="0"/>
        <w:jc w:val="both"/>
      </w:pPr>
      <w:r>
        <w:rPr>
          <w:rFonts w:ascii="Times New Roman"/>
          <w:b w:val="false"/>
          <w:i w:val="false"/>
          <w:color w:val="000000"/>
          <w:sz w:val="28"/>
        </w:rPr>
        <w:t xml:space="preserve">
      23.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5"/>
    <w:bookmarkStart w:name="z342" w:id="296"/>
    <w:p>
      <w:pPr>
        <w:spacing w:after="0"/>
        <w:ind w:left="0"/>
        <w:jc w:val="both"/>
      </w:pPr>
      <w:r>
        <w:rPr>
          <w:rFonts w:ascii="Times New Roman"/>
          <w:b w:val="false"/>
          <w:i w:val="false"/>
          <w:color w:val="000000"/>
          <w:sz w:val="28"/>
        </w:rPr>
        <w:t>
      1) бүкіл мәтін бойынша "индустриялық-инновациялық" деген сөздер "өнеркәсіптік-инновациялық" деген сөздермен ауыстырылсын;</w:t>
      </w:r>
    </w:p>
    <w:bookmarkEnd w:id="296"/>
    <w:bookmarkStart w:name="z343" w:id="2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3-тармағының 10) тармақшасындағы "индустриялық-инновациялық және өзге де саясаттарын" деген сөздер "өнеркәсіптік және өзге де саясаттарын" деген сөздермен ауыстырылсын;</w:t>
      </w:r>
    </w:p>
    <w:bookmarkEnd w:id="297"/>
    <w:bookmarkStart w:name="z344" w:id="29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15-баптың</w:t>
      </w:r>
      <w:r>
        <w:rPr>
          <w:rFonts w:ascii="Times New Roman"/>
          <w:b w:val="false"/>
          <w:i w:val="false"/>
          <w:color w:val="000000"/>
          <w:sz w:val="28"/>
        </w:rPr>
        <w:t xml:space="preserve"> 3-тармағы мынадай редакцияда жазылсын:</w:t>
      </w:r>
    </w:p>
    <w:bookmarkEnd w:id="298"/>
    <w:bookmarkStart w:name="z345" w:id="299"/>
    <w:p>
      <w:pPr>
        <w:spacing w:after="0"/>
        <w:ind w:left="0"/>
        <w:jc w:val="both"/>
      </w:pPr>
      <w:r>
        <w:rPr>
          <w:rFonts w:ascii="Times New Roman"/>
          <w:b w:val="false"/>
          <w:i w:val="false"/>
          <w:color w:val="000000"/>
          <w:sz w:val="28"/>
        </w:rPr>
        <w:t>
      "3. Қор немесе Қордың тобына кіретін ұйым өнеркәсіптік-инновациялық қызметті жүзеге асырған кезде оларға Қазақстан Республикасының өнеркәсіптік саясат туралы заңнамасына және Қазақстан Республикасының Кәсіпкерлік кодексіне сәйкес өнеркәсіпті мемлекеттік ынталандыру және инновациялық қызметті мемлекеттік қолдау шаралары ұсынылады.".</w:t>
      </w:r>
    </w:p>
    <w:bookmarkEnd w:id="299"/>
    <w:bookmarkStart w:name="z346" w:id="300"/>
    <w:p>
      <w:pPr>
        <w:spacing w:after="0"/>
        <w:ind w:left="0"/>
        <w:jc w:val="both"/>
      </w:pPr>
      <w:r>
        <w:rPr>
          <w:rFonts w:ascii="Times New Roman"/>
          <w:b w:val="false"/>
          <w:i w:val="false"/>
          <w:color w:val="000000"/>
          <w:sz w:val="28"/>
        </w:rPr>
        <w:t xml:space="preserve">
      24.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12-баптың</w:t>
      </w:r>
      <w:r>
        <w:rPr>
          <w:rFonts w:ascii="Times New Roman"/>
          <w:b w:val="false"/>
          <w:i w:val="false"/>
          <w:color w:val="000000"/>
          <w:sz w:val="28"/>
        </w:rPr>
        <w:t xml:space="preserve"> тақырыбындағы және мәтініндегі "жергілікті қамту" деген сөздер "елішілік құндылық" деген сөздермен ауыстырылсын.</w:t>
      </w:r>
    </w:p>
    <w:bookmarkStart w:name="z348" w:id="301"/>
    <w:p>
      <w:pPr>
        <w:spacing w:after="0"/>
        <w:ind w:left="0"/>
        <w:jc w:val="both"/>
      </w:pPr>
      <w:r>
        <w:rPr>
          <w:rFonts w:ascii="Times New Roman"/>
          <w:b w:val="false"/>
          <w:i w:val="false"/>
          <w:color w:val="000000"/>
          <w:sz w:val="28"/>
        </w:rPr>
        <w:t xml:space="preserve">
      25.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53-жолы 3-бағанының 8-тармағындағы "немесе агроөнеркәсіптік кешен саласындағы ұлттық басқарушы холдингтің еншілес ұйымдарының" деген сөздер "немесе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деген сөздермен ауыстырылсын.</w:t>
      </w:r>
    </w:p>
    <w:bookmarkStart w:name="z350" w:id="302"/>
    <w:p>
      <w:pPr>
        <w:spacing w:after="0"/>
        <w:ind w:left="0"/>
        <w:jc w:val="both"/>
      </w:pPr>
      <w:r>
        <w:rPr>
          <w:rFonts w:ascii="Times New Roman"/>
          <w:b w:val="false"/>
          <w:i w:val="false"/>
          <w:color w:val="000000"/>
          <w:sz w:val="28"/>
        </w:rPr>
        <w:t xml:space="preserve">
      26. "Инновациялық технологиялар паркі" инновациялық кластері туралы" 2014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2"/>
    <w:bookmarkStart w:name="z351" w:id="3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"индустриялық-инновациялық қызметті" деген сөздер "өнеркәсіптік-инновациялық қызметті"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"индустриялық-инновациялық қызмет" деген сөздер "өнеркәсіптік-инновациялық қызмет" деген сөздермен ауыстырылсын;</w:t>
      </w:r>
    </w:p>
    <w:bookmarkStart w:name="z354" w:id="3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2-тармағындағы "индустриялық-инновациялық қызметті мемлекеттік қолдау саласындағы" деген сөздер "инновациялық қызметті мемлекеттік қолдау саласындағы, өнеркәсіптік саясат" деген сөздермен ауыстырылсын.</w:t>
      </w:r>
    </w:p>
    <w:bookmarkEnd w:id="304"/>
    <w:bookmarkStart w:name="z355" w:id="305"/>
    <w:p>
      <w:pPr>
        <w:spacing w:after="0"/>
        <w:ind w:left="0"/>
        <w:jc w:val="both"/>
      </w:pPr>
      <w:r>
        <w:rPr>
          <w:rFonts w:ascii="Times New Roman"/>
          <w:b w:val="false"/>
          <w:i w:val="false"/>
          <w:color w:val="000000"/>
          <w:sz w:val="28"/>
        </w:rPr>
        <w:t xml:space="preserve">
      27. "Ғылыми және (немесе) ғылыми-техникалық қызмет нәтижелерін коммерцияландыру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3-тармағындағы және 10-баптың 5-тармағындағы "Индустриялық-инновациялық", "индустриялық-инновациялық" деген сөздер тиісінше "Өнеркәсіптік-инновациялық", "өнеркәсіптік-инновациялық" деген сөздермен ауыстырылсын.</w:t>
      </w:r>
    </w:p>
    <w:bookmarkStart w:name="z357" w:id="306"/>
    <w:p>
      <w:pPr>
        <w:spacing w:after="0"/>
        <w:ind w:left="0"/>
        <w:jc w:val="both"/>
      </w:pPr>
      <w:r>
        <w:rPr>
          <w:rFonts w:ascii="Times New Roman"/>
          <w:b w:val="false"/>
          <w:i w:val="false"/>
          <w:color w:val="000000"/>
          <w:sz w:val="28"/>
        </w:rPr>
        <w:t xml:space="preserve">
      28.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6"/>
    <w:bookmarkStart w:name="z358" w:id="3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1-тармағындағы "жергілікті қамтуды" деген сөздер "елішілік құндылықты" деген сөздермен ауыстырылсын;</w:t>
      </w:r>
    </w:p>
    <w:bookmarkEnd w:id="307"/>
    <w:bookmarkStart w:name="z359" w:id="3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8) тармақшасындағы "индустриялық-инновациялық" деген сөздер "мемлекеттік технологиялық және өнеркәсіптік" деген сөздермен ауыстырылсын;</w:t>
      </w:r>
    </w:p>
    <w:bookmarkEnd w:id="308"/>
    <w:bookmarkStart w:name="z360" w:id="3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"индустриялық-инновациялық қызметті ынталандыруға" деген сөздер "өнеркәсіптік-инновациялық қызметті дамытуға"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63" w:id="310"/>
    <w:p>
      <w:pPr>
        <w:spacing w:after="0"/>
        <w:ind w:left="0"/>
        <w:jc w:val="both"/>
      </w:pPr>
      <w:r>
        <w:rPr>
          <w:rFonts w:ascii="Times New Roman"/>
          <w:b w:val="false"/>
          <w:i w:val="false"/>
          <w:color w:val="000000"/>
          <w:sz w:val="28"/>
        </w:rPr>
        <w:t>
      5) тармақшадағы "индустриялық-инновациялық" деген сөздер "өнеркәсіптік-инновациялық" деген сөздермен ауыстырылсын;</w:t>
      </w:r>
    </w:p>
    <w:bookmarkEnd w:id="310"/>
    <w:bookmarkStart w:name="z364" w:id="311"/>
    <w:p>
      <w:pPr>
        <w:spacing w:after="0"/>
        <w:ind w:left="0"/>
        <w:jc w:val="both"/>
      </w:pPr>
      <w:r>
        <w:rPr>
          <w:rFonts w:ascii="Times New Roman"/>
          <w:b w:val="false"/>
          <w:i w:val="false"/>
          <w:color w:val="000000"/>
          <w:sz w:val="28"/>
        </w:rPr>
        <w:t>
      10) тармақшадағы "жергілікті қамтуды" деген сөздер "елішілік құндылықты" деген сөздермен ауыстырылсын;</w:t>
      </w:r>
    </w:p>
    <w:bookmarkEnd w:id="311"/>
    <w:bookmarkStart w:name="z365" w:id="3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13-1-бапта</w:t>
      </w:r>
      <w:r>
        <w:rPr>
          <w:rFonts w:ascii="Times New Roman"/>
          <w:b w:val="false"/>
          <w:i w:val="false"/>
          <w:color w:val="000000"/>
          <w:sz w:val="28"/>
        </w:rPr>
        <w:t>:</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тармақшасындағы "индустриялық-инновациялық" деген сөздер "өнеркәсіптік-инновациялық"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12-тармақтардағы</w:t>
      </w:r>
      <w:r>
        <w:rPr>
          <w:rFonts w:ascii="Times New Roman"/>
          <w:b w:val="false"/>
          <w:i w:val="false"/>
          <w:color w:val="000000"/>
          <w:sz w:val="28"/>
        </w:rPr>
        <w:t xml:space="preserve"> "индустриялық-инновациялық" деген сөздер "өнеркәсіптік-инновациялық" деген сөздермен ауыстырылсын.</w:t>
      </w:r>
    </w:p>
    <w:bookmarkStart w:name="z368" w:id="313"/>
    <w:p>
      <w:pPr>
        <w:spacing w:after="0"/>
        <w:ind w:left="0"/>
        <w:jc w:val="both"/>
      </w:pPr>
      <w:r>
        <w:rPr>
          <w:rFonts w:ascii="Times New Roman"/>
          <w:b w:val="false"/>
          <w:i w:val="false"/>
          <w:color w:val="000000"/>
          <w:sz w:val="28"/>
        </w:rPr>
        <w:t xml:space="preserve">
      29.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3"/>
    <w:bookmarkStart w:name="z369" w:id="3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мынадай мазмұндағы 5-1) және 10-1) тармақшалармен толықтырылсын:</w:t>
      </w:r>
    </w:p>
    <w:bookmarkEnd w:id="314"/>
    <w:bookmarkStart w:name="z370" w:id="315"/>
    <w:p>
      <w:pPr>
        <w:spacing w:after="0"/>
        <w:ind w:left="0"/>
        <w:jc w:val="both"/>
      </w:pPr>
      <w:r>
        <w:rPr>
          <w:rFonts w:ascii="Times New Roman"/>
          <w:b w:val="false"/>
          <w:i w:val="false"/>
          <w:color w:val="000000"/>
          <w:sz w:val="28"/>
        </w:rPr>
        <w:t>
      "5-1) атаулы таңбаны уәкілетті ұйымда міндетті тіркеу және тіркелген атаулы таңбалар туралы мәліметтерді уәкілетті органға ұсыну қағидаларын әзірлейді және бекітеді;";</w:t>
      </w:r>
    </w:p>
    <w:bookmarkEnd w:id="315"/>
    <w:bookmarkStart w:name="z371" w:id="316"/>
    <w:p>
      <w:pPr>
        <w:spacing w:after="0"/>
        <w:ind w:left="0"/>
        <w:jc w:val="both"/>
      </w:pPr>
      <w:r>
        <w:rPr>
          <w:rFonts w:ascii="Times New Roman"/>
          <w:b w:val="false"/>
          <w:i w:val="false"/>
          <w:color w:val="000000"/>
          <w:sz w:val="28"/>
        </w:rPr>
        <w:t>
      "10-1) аффинаждауға дейінгі минералды шикізатқа және (немесе) өңделмеген бағалы тастарға меншік құқығының өтуіне, сондай-ақ оларды кепіл ретінде пайдалануға байланысты мәмілелерді есепке алу қағидаларын әзірлейді және бекітеді;";</w:t>
      </w:r>
    </w:p>
    <w:bookmarkEnd w:id="316"/>
    <w:bookmarkStart w:name="z372" w:id="3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w:t>
      </w:r>
      <w:r>
        <w:rPr>
          <w:rFonts w:ascii="Times New Roman"/>
          <w:b w:val="false"/>
          <w:i w:val="false"/>
          <w:color w:val="000000"/>
          <w:sz w:val="28"/>
        </w:rPr>
        <w:t xml:space="preserve"> мынадай мазмұндағы 4 және 5-тармақтармен толықтырылсын:</w:t>
      </w:r>
    </w:p>
    <w:bookmarkEnd w:id="317"/>
    <w:bookmarkStart w:name="z373" w:id="318"/>
    <w:p>
      <w:pPr>
        <w:spacing w:after="0"/>
        <w:ind w:left="0"/>
        <w:jc w:val="both"/>
      </w:pPr>
      <w:r>
        <w:rPr>
          <w:rFonts w:ascii="Times New Roman"/>
          <w:b w:val="false"/>
          <w:i w:val="false"/>
          <w:color w:val="000000"/>
          <w:sz w:val="28"/>
        </w:rPr>
        <w:t>
      "4. Атаулы таңба уәкілетті орган айқындаған тәртіппен уәкілетті ұйымда міндетті тіркеуге жатады.</w:t>
      </w:r>
    </w:p>
    <w:bookmarkEnd w:id="318"/>
    <w:bookmarkStart w:name="z374" w:id="319"/>
    <w:p>
      <w:pPr>
        <w:spacing w:after="0"/>
        <w:ind w:left="0"/>
        <w:jc w:val="both"/>
      </w:pPr>
      <w:r>
        <w:rPr>
          <w:rFonts w:ascii="Times New Roman"/>
          <w:b w:val="false"/>
          <w:i w:val="false"/>
          <w:color w:val="000000"/>
          <w:sz w:val="28"/>
        </w:rPr>
        <w:t>
      5. Уәкілетті ұйым тіркелген атаулы таңбалар туралы мәліметтерді уәкілетті орган айқындаған тәртіппен уәкілетті органға тоқсан сайын ұсынады.".</w:t>
      </w:r>
    </w:p>
    <w:bookmarkEnd w:id="319"/>
    <w:bookmarkStart w:name="z375" w:id="320"/>
    <w:p>
      <w:pPr>
        <w:spacing w:after="0"/>
        <w:ind w:left="0"/>
        <w:jc w:val="both"/>
      </w:pPr>
      <w:r>
        <w:rPr>
          <w:rFonts w:ascii="Times New Roman"/>
          <w:b w:val="false"/>
          <w:i w:val="false"/>
          <w:color w:val="000000"/>
          <w:sz w:val="28"/>
        </w:rPr>
        <w:t xml:space="preserve">
      30.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0"/>
    <w:bookmarkStart w:name="z376" w:id="3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32-баптың</w:t>
      </w:r>
      <w:r>
        <w:rPr>
          <w:rFonts w:ascii="Times New Roman"/>
          <w:b w:val="false"/>
          <w:i w:val="false"/>
          <w:color w:val="000000"/>
          <w:sz w:val="28"/>
        </w:rPr>
        <w:t xml:space="preserve"> 3 және 4-тармақтарындағы "агроөнеркәсіптік кешен саласындағы ұлттық басқарушы холдингтің еншілес ұйымдарының", "агроөнеркәсіптік кешен саласындағы ұлттық басқарушы холдингтің еншілес ұйымдары" деген сөздер тиісінше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 деген сөздермен ауыстырылсын;</w:t>
      </w:r>
    </w:p>
    <w:bookmarkEnd w:id="321"/>
    <w:bookmarkStart w:name="z377" w:id="3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52-баптың</w:t>
      </w:r>
      <w:r>
        <w:rPr>
          <w:rFonts w:ascii="Times New Roman"/>
          <w:b w:val="false"/>
          <w:i w:val="false"/>
          <w:color w:val="000000"/>
          <w:sz w:val="28"/>
        </w:rPr>
        <w:t xml:space="preserve"> 1-тармағының 2) тармақшасындағы "агроөнеркәсіптік кешен саласындағы ұлттық басқарушы холдингтің еншілес ұйымы" деген сөздер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 деген сөздермен ауыстырылсын.</w:t>
      </w:r>
    </w:p>
    <w:bookmarkEnd w:id="322"/>
    <w:bookmarkStart w:name="z378" w:id="323"/>
    <w:p>
      <w:pPr>
        <w:spacing w:after="0"/>
        <w:ind w:left="0"/>
        <w:jc w:val="both"/>
      </w:pPr>
      <w:r>
        <w:rPr>
          <w:rFonts w:ascii="Times New Roman"/>
          <w:b w:val="false"/>
          <w:i w:val="false"/>
          <w:color w:val="000000"/>
          <w:sz w:val="28"/>
        </w:rPr>
        <w:t xml:space="preserve">
      31. "Стандарттау туралы" 2018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4-тармағының 3) тармақшасы мынадай редакцияда жазылсын:</w:t>
      </w:r>
    </w:p>
    <w:bookmarkStart w:name="z380" w:id="324"/>
    <w:p>
      <w:pPr>
        <w:spacing w:after="0"/>
        <w:ind w:left="0"/>
        <w:jc w:val="both"/>
      </w:pPr>
      <w:r>
        <w:rPr>
          <w:rFonts w:ascii="Times New Roman"/>
          <w:b w:val="false"/>
          <w:i w:val="false"/>
          <w:color w:val="000000"/>
          <w:sz w:val="28"/>
        </w:rPr>
        <w:t>
      "3) техникалық регламенттердің жобаларын, техникалық регламенттерді, стандарттау жөніндегі құжаттарды талдауды және жүйелеуді;".</w:t>
      </w:r>
    </w:p>
    <w:bookmarkEnd w:id="324"/>
    <w:bookmarkStart w:name="z381" w:id="325"/>
    <w:p>
      <w:pPr>
        <w:spacing w:after="0"/>
        <w:ind w:left="0"/>
        <w:jc w:val="both"/>
      </w:pPr>
      <w:r>
        <w:rPr>
          <w:rFonts w:ascii="Times New Roman"/>
          <w:b w:val="false"/>
          <w:i w:val="false"/>
          <w:color w:val="000000"/>
          <w:sz w:val="28"/>
        </w:rPr>
        <w:t xml:space="preserve">
      32. "Арнайы экономикалық және индустриялық аймақтар туралы" 2019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5"/>
    <w:bookmarkStart w:name="z382" w:id="3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39-баптың</w:t>
      </w:r>
      <w:r>
        <w:rPr>
          <w:rFonts w:ascii="Times New Roman"/>
          <w:b w:val="false"/>
          <w:i w:val="false"/>
          <w:color w:val="000000"/>
          <w:sz w:val="28"/>
        </w:rPr>
        <w:t xml:space="preserve"> 13) тармақшасындағы "индустриялық-инновациялық" деген сөздер "өнеркәсіптік-инновациялық" деген сөздермен ауыстырылсын;</w:t>
      </w:r>
    </w:p>
    <w:bookmarkEnd w:id="326"/>
    <w:bookmarkStart w:name="z383" w:id="3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45-баптың</w:t>
      </w:r>
      <w:r>
        <w:rPr>
          <w:rFonts w:ascii="Times New Roman"/>
          <w:b w:val="false"/>
          <w:i w:val="false"/>
          <w:color w:val="000000"/>
          <w:sz w:val="28"/>
        </w:rPr>
        <w:t xml:space="preserve"> 13) тармақшасындағы "индустриялық-инновациялық" деген сөздер "өнеркәсіптік-инновациялық" деген сөздермен ауыстырылсын.</w:t>
      </w:r>
    </w:p>
    <w:bookmarkEnd w:id="327"/>
    <w:bookmarkStart w:name="z384" w:id="328"/>
    <w:p>
      <w:pPr>
        <w:spacing w:after="0"/>
        <w:ind w:left="0"/>
        <w:jc w:val="both"/>
      </w:pPr>
      <w:r>
        <w:rPr>
          <w:rFonts w:ascii="Times New Roman"/>
          <w:b w:val="false"/>
          <w:i w:val="false"/>
          <w:color w:val="000000"/>
          <w:sz w:val="28"/>
        </w:rPr>
        <w:t xml:space="preserve">
      33. "Техникалық реттеу туралы" 2020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8"/>
    <w:bookmarkStart w:name="z385" w:id="3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25-баптың</w:t>
      </w:r>
      <w:r>
        <w:rPr>
          <w:rFonts w:ascii="Times New Roman"/>
          <w:b w:val="false"/>
          <w:i w:val="false"/>
          <w:color w:val="000000"/>
          <w:sz w:val="28"/>
        </w:rPr>
        <w:t xml:space="preserve"> 3-тармағындағы "техникалық жағынан күрделі бұйымның" деген сөздер "техникалық жағынан күрделі бұйымның және (немесе) техникалық жағынан күрделі тауардың" деген сөздермен ауыстырылсын;</w:t>
      </w:r>
    </w:p>
    <w:bookmarkEnd w:id="329"/>
    <w:bookmarkStart w:name="z386" w:id="3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43-баптың</w:t>
      </w:r>
      <w:r>
        <w:rPr>
          <w:rFonts w:ascii="Times New Roman"/>
          <w:b w:val="false"/>
          <w:i w:val="false"/>
          <w:color w:val="000000"/>
          <w:sz w:val="28"/>
        </w:rPr>
        <w:t xml:space="preserve"> 4-тармағы мынадай мазмұндағы екінші бөлікпен толықтырылсын:</w:t>
      </w:r>
    </w:p>
    <w:bookmarkEnd w:id="330"/>
    <w:bookmarkStart w:name="z387" w:id="331"/>
    <w:p>
      <w:pPr>
        <w:spacing w:after="0"/>
        <w:ind w:left="0"/>
        <w:jc w:val="both"/>
      </w:pPr>
      <w:r>
        <w:rPr>
          <w:rFonts w:ascii="Times New Roman"/>
          <w:b w:val="false"/>
          <w:i w:val="false"/>
          <w:color w:val="000000"/>
          <w:sz w:val="28"/>
        </w:rPr>
        <w:t>
      "Өнімге сынақтар жүргізу үшін техникалық жағынан күрделі тауардың (бұйымның) үлгілерін іріктеп алу, егер осы техникалық жағынан күрделі тауарды (бұйымды) сынау әдістері ол үшін бұзушы әдістер болып табылмаса, бақылау және қадағалау субъектісі басшысының немесе өкілінің қатысуымен сатып алусыз жүргізілуі мүмкін.".</w:t>
      </w:r>
    </w:p>
    <w:bookmarkEnd w:id="331"/>
    <w:bookmarkStart w:name="z388" w:id="332"/>
    <w:p>
      <w:pPr>
        <w:spacing w:after="0"/>
        <w:ind w:left="0"/>
        <w:jc w:val="both"/>
      </w:pPr>
      <w:r>
        <w:rPr>
          <w:rFonts w:ascii="Times New Roman"/>
          <w:b w:val="false"/>
          <w:i w:val="false"/>
          <w:color w:val="000000"/>
          <w:sz w:val="28"/>
        </w:rPr>
        <w:t xml:space="preserve">
      34. "Квазимемлекеттік сектордың жекелеген субъектілерінің сатып алуы туралы" 2021 жылғы 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2"/>
    <w:bookmarkStart w:name="z389" w:id="3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2-тармағы 14) тармақшасындағы "сатып алу жағдайларына қолданылмайды." деген сөздер "сатып алу;" деген сөздермен ауыстырылып, мынадай мазмұндағы 15) және 16) тармақшалармен толықтырылсын:</w:t>
      </w:r>
    </w:p>
    <w:bookmarkEnd w:id="333"/>
    <w:bookmarkStart w:name="z390" w:id="334"/>
    <w:p>
      <w:pPr>
        <w:spacing w:after="0"/>
        <w:ind w:left="0"/>
        <w:jc w:val="both"/>
      </w:pPr>
      <w:r>
        <w:rPr>
          <w:rFonts w:ascii="Times New Roman"/>
          <w:b w:val="false"/>
          <w:i w:val="false"/>
          <w:color w:val="000000"/>
          <w:sz w:val="28"/>
        </w:rPr>
        <w:t>
      "15) қаржы лизингінің көрсетілетін қызметтерін сатып алу және (немесе) лизингтік қызметті жүзеге асыру кезінде оларды кейіннен лизингке беру үшін тауарларды, сондай-ақ лизинг нысанасын сатып алуға, беруге және жұмыс жай-күйіне келтіруге тікелей байланысты тауарларды, жұмыстар мен көрсетілетін қызметтерді сатып алу;</w:t>
      </w:r>
    </w:p>
    <w:bookmarkEnd w:id="334"/>
    <w:bookmarkStart w:name="z391" w:id="335"/>
    <w:p>
      <w:pPr>
        <w:spacing w:after="0"/>
        <w:ind w:left="0"/>
        <w:jc w:val="both"/>
      </w:pPr>
      <w:r>
        <w:rPr>
          <w:rFonts w:ascii="Times New Roman"/>
          <w:b w:val="false"/>
          <w:i w:val="false"/>
          <w:color w:val="000000"/>
          <w:sz w:val="28"/>
        </w:rPr>
        <w:t>
      16) "Өнеркәсіптік саясат туралы" Қазақстан Республикасының Заңына сәйкес жасалатын өнеркәсіпті дамытуға бағытталған шарттар шеңберіндегі сатып алу жағдайларына қолданылмайды.";</w:t>
      </w:r>
    </w:p>
    <w:bookmarkEnd w:id="335"/>
    <w:bookmarkStart w:name="z392" w:id="3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5-тармағында:</w:t>
      </w:r>
    </w:p>
    <w:bookmarkEnd w:id="336"/>
    <w:bookmarkStart w:name="z393" w:id="337"/>
    <w:p>
      <w:pPr>
        <w:spacing w:after="0"/>
        <w:ind w:left="0"/>
        <w:jc w:val="both"/>
      </w:pPr>
      <w:r>
        <w:rPr>
          <w:rFonts w:ascii="Times New Roman"/>
          <w:b w:val="false"/>
          <w:i w:val="false"/>
          <w:color w:val="000000"/>
          <w:sz w:val="28"/>
        </w:rPr>
        <w:t>
      бірінші бөлік алып тасталсын;</w:t>
      </w:r>
    </w:p>
    <w:bookmarkEnd w:id="337"/>
    <w:bookmarkStart w:name="z394" w:id="338"/>
    <w:p>
      <w:pPr>
        <w:spacing w:after="0"/>
        <w:ind w:left="0"/>
        <w:jc w:val="both"/>
      </w:pPr>
      <w:r>
        <w:rPr>
          <w:rFonts w:ascii="Times New Roman"/>
          <w:b w:val="false"/>
          <w:i w:val="false"/>
          <w:color w:val="000000"/>
          <w:sz w:val="28"/>
        </w:rPr>
        <w:t>
      екінші бөліктегі "Офтейк-келісімшарттарды" деген сөздер "5. Офтейк-келісімшарттарды" деген сөздермен ауыстырылсын;</w:t>
      </w:r>
    </w:p>
    <w:bookmarkEnd w:id="338"/>
    <w:bookmarkStart w:name="z395" w:id="3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9) тармақшасы алып тасталсын.</w:t>
      </w:r>
    </w:p>
    <w:bookmarkEnd w:id="339"/>
    <w:bookmarkStart w:name="z396" w:id="340"/>
    <w:p>
      <w:pPr>
        <w:spacing w:after="0"/>
        <w:ind w:left="0"/>
        <w:jc w:val="both"/>
      </w:pPr>
      <w:r>
        <w:rPr>
          <w:rFonts w:ascii="Times New Roman"/>
          <w:b w:val="false"/>
          <w:i w:val="false"/>
          <w:color w:val="000000"/>
          <w:sz w:val="28"/>
        </w:rPr>
        <w:t>
      2-бап.</w:t>
      </w:r>
    </w:p>
    <w:bookmarkEnd w:id="340"/>
    <w:bookmarkStart w:name="z397" w:id="341"/>
    <w:p>
      <w:pPr>
        <w:spacing w:after="0"/>
        <w:ind w:left="0"/>
        <w:jc w:val="both"/>
      </w:pPr>
      <w:r>
        <w:rPr>
          <w:rFonts w:ascii="Times New Roman"/>
          <w:b w:val="false"/>
          <w:i w:val="false"/>
          <w:color w:val="000000"/>
          <w:sz w:val="28"/>
        </w:rPr>
        <w:t>
      1. Осы Заң:</w:t>
      </w:r>
    </w:p>
    <w:bookmarkEnd w:id="341"/>
    <w:bookmarkStart w:name="z398" w:id="342"/>
    <w:p>
      <w:pPr>
        <w:spacing w:after="0"/>
        <w:ind w:left="0"/>
        <w:jc w:val="both"/>
      </w:pPr>
      <w:r>
        <w:rPr>
          <w:rFonts w:ascii="Times New Roman"/>
          <w:b w:val="false"/>
          <w:i w:val="false"/>
          <w:color w:val="000000"/>
          <w:sz w:val="28"/>
        </w:rPr>
        <w:t xml:space="preserve">
      1) 2022 жылғы 1 қаңтардан бастап қолданысқа енгізілетін 1-баптың </w:t>
      </w:r>
      <w:r>
        <w:rPr>
          <w:rFonts w:ascii="Times New Roman"/>
          <w:b w:val="false"/>
          <w:i w:val="false"/>
          <w:color w:val="000000"/>
          <w:sz w:val="28"/>
        </w:rPr>
        <w:t>3-тармағының</w:t>
      </w:r>
      <w:r>
        <w:rPr>
          <w:rFonts w:ascii="Times New Roman"/>
          <w:b w:val="false"/>
          <w:i w:val="false"/>
          <w:color w:val="000000"/>
          <w:sz w:val="28"/>
        </w:rPr>
        <w:t xml:space="preserve"> 13), 15) және 16) тармақшаларын;</w:t>
      </w:r>
    </w:p>
    <w:bookmarkEnd w:id="342"/>
    <w:bookmarkStart w:name="z399" w:id="343"/>
    <w:p>
      <w:pPr>
        <w:spacing w:after="0"/>
        <w:ind w:left="0"/>
        <w:jc w:val="both"/>
      </w:pPr>
      <w:r>
        <w:rPr>
          <w:rFonts w:ascii="Times New Roman"/>
          <w:b w:val="false"/>
          <w:i w:val="false"/>
          <w:color w:val="000000"/>
          <w:sz w:val="28"/>
        </w:rPr>
        <w:t xml:space="preserve">
      2) алғашқы ресми жарияланған күнінен кейін күнтізбелік алпыс күн өткен соң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29-тармағын;</w:t>
      </w:r>
    </w:p>
    <w:bookmarkEnd w:id="343"/>
    <w:bookmarkStart w:name="z400" w:id="344"/>
    <w:p>
      <w:pPr>
        <w:spacing w:after="0"/>
        <w:ind w:left="0"/>
        <w:jc w:val="both"/>
      </w:pPr>
      <w:r>
        <w:rPr>
          <w:rFonts w:ascii="Times New Roman"/>
          <w:b w:val="false"/>
          <w:i w:val="false"/>
          <w:color w:val="000000"/>
          <w:sz w:val="28"/>
        </w:rPr>
        <w:t xml:space="preserve">
      3) 2022 жылғы 1 шілдеден бастап қолданысқа енгізілетін 1-баптың </w:t>
      </w:r>
      <w:r>
        <w:rPr>
          <w:rFonts w:ascii="Times New Roman"/>
          <w:b w:val="false"/>
          <w:i w:val="false"/>
          <w:color w:val="000000"/>
          <w:sz w:val="28"/>
        </w:rPr>
        <w:t>3-тармағы</w:t>
      </w:r>
      <w:r>
        <w:rPr>
          <w:rFonts w:ascii="Times New Roman"/>
          <w:b w:val="false"/>
          <w:i w:val="false"/>
          <w:color w:val="000000"/>
          <w:sz w:val="28"/>
        </w:rPr>
        <w:t xml:space="preserve"> 12) тармақшасының жетінші абзацын қоспағанда, алғашқы ресми жарияланған күнінен кейін күнтізбелік он күн өткен соң қолданысқа енгізіледі.</w:t>
      </w:r>
    </w:p>
    <w:bookmarkEnd w:id="344"/>
    <w:bookmarkStart w:name="z401" w:id="345"/>
    <w:p>
      <w:pPr>
        <w:spacing w:after="0"/>
        <w:ind w:left="0"/>
        <w:jc w:val="both"/>
      </w:pPr>
      <w:r>
        <w:rPr>
          <w:rFonts w:ascii="Times New Roman"/>
          <w:b w:val="false"/>
          <w:i w:val="false"/>
          <w:color w:val="000000"/>
          <w:sz w:val="28"/>
        </w:rPr>
        <w:t xml:space="preserve">
      2. Осы Заңның 1-бабы </w:t>
      </w:r>
      <w:r>
        <w:rPr>
          <w:rFonts w:ascii="Times New Roman"/>
          <w:b w:val="false"/>
          <w:i w:val="false"/>
          <w:color w:val="000000"/>
          <w:sz w:val="28"/>
        </w:rPr>
        <w:t>3-тармағы</w:t>
      </w:r>
      <w:r>
        <w:rPr>
          <w:rFonts w:ascii="Times New Roman"/>
          <w:b w:val="false"/>
          <w:i w:val="false"/>
          <w:color w:val="000000"/>
          <w:sz w:val="28"/>
        </w:rPr>
        <w:t xml:space="preserve"> 12) тармақшасының жиырма үшінші, жиырма төртінші және жиырма бесінші абзацтары 2022 жылғы 1 шілдеге дейін қолданылады деп белгіленсін.</w:t>
      </w:r>
    </w:p>
    <w:bookmarkEnd w:id="3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