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1340" w14:textId="6751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екінші деңгейдегі банктердің кепілдік саясатын, бағалау қызметін реттеуді және атқарушылық іс жүргізуді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31 желтоқсандағы № 100-VII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317-баптың</w:t>
      </w:r>
      <w:r>
        <w:rPr>
          <w:rFonts w:ascii="Times New Roman"/>
          <w:b w:val="false"/>
          <w:i w:val="false"/>
          <w:color w:val="000000"/>
          <w:sz w:val="28"/>
        </w:rPr>
        <w:t xml:space="preserve"> 2-тармағында:</w:t>
      </w:r>
    </w:p>
    <w:bookmarkEnd w:id="2"/>
    <w:bookmarkStart w:name="z7" w:id="3"/>
    <w:p>
      <w:pPr>
        <w:spacing w:after="0"/>
        <w:ind w:left="0"/>
        <w:jc w:val="both"/>
      </w:pPr>
      <w:r>
        <w:rPr>
          <w:rFonts w:ascii="Times New Roman"/>
          <w:b w:val="false"/>
          <w:i w:val="false"/>
          <w:color w:val="000000"/>
          <w:sz w:val="28"/>
        </w:rPr>
        <w:t>
      бірінші бөліктегі және екінші бөліктің 2) тармақшасындағы "өте" деген сөз алып тасталсын;</w:t>
      </w:r>
    </w:p>
    <w:bookmarkEnd w:id="3"/>
    <w:bookmarkStart w:name="z8" w:id="4"/>
    <w:p>
      <w:pPr>
        <w:spacing w:after="0"/>
        <w:ind w:left="0"/>
        <w:jc w:val="both"/>
      </w:pPr>
      <w:r>
        <w:rPr>
          <w:rFonts w:ascii="Times New Roman"/>
          <w:b w:val="false"/>
          <w:i w:val="false"/>
          <w:color w:val="000000"/>
          <w:sz w:val="28"/>
        </w:rPr>
        <w:t>
      мынадай мазмұндағы үшінші бөлікпен толықтырылсын:</w:t>
      </w:r>
    </w:p>
    <w:bookmarkEnd w:id="4"/>
    <w:bookmarkStart w:name="z9" w:id="5"/>
    <w:p>
      <w:pPr>
        <w:spacing w:after="0"/>
        <w:ind w:left="0"/>
        <w:jc w:val="both"/>
      </w:pPr>
      <w:r>
        <w:rPr>
          <w:rFonts w:ascii="Times New Roman"/>
          <w:b w:val="false"/>
          <w:i w:val="false"/>
          <w:color w:val="000000"/>
          <w:sz w:val="28"/>
        </w:rPr>
        <w:t>
      "Жеке тұлғаның тұрғын үйімен қамтамасыз етілген және кәсіпкерлік қызметпен байланысты емес ипотекалық қарыздар бойынша кепілмен қамтамасыз етілген міндеттеменің бұзылуы болмашы болып табылады және кепіл ұстаушы талаптарының мөлшері бір мезгілде мынадай шарттар болған кезде:</w:t>
      </w:r>
    </w:p>
    <w:bookmarkEnd w:id="5"/>
    <w:bookmarkStart w:name="z10" w:id="6"/>
    <w:p>
      <w:pPr>
        <w:spacing w:after="0"/>
        <w:ind w:left="0"/>
        <w:jc w:val="both"/>
      </w:pPr>
      <w:r>
        <w:rPr>
          <w:rFonts w:ascii="Times New Roman"/>
          <w:b w:val="false"/>
          <w:i w:val="false"/>
          <w:color w:val="000000"/>
          <w:sz w:val="28"/>
        </w:rPr>
        <w:t>
      1) орындалмаған міндеттеменің сомасы (тұрақсыздық айыбын (айыппұлды, өсімпұлды) есепке алмағанда) тараптар кепіл туралы шартта айқындаған, кепілге салынған мүлік құнының он бес пайызынан кем болса;</w:t>
      </w:r>
    </w:p>
    <w:bookmarkEnd w:id="6"/>
    <w:bookmarkStart w:name="z11" w:id="7"/>
    <w:p>
      <w:pPr>
        <w:spacing w:after="0"/>
        <w:ind w:left="0"/>
        <w:jc w:val="both"/>
      </w:pPr>
      <w:r>
        <w:rPr>
          <w:rFonts w:ascii="Times New Roman"/>
          <w:b w:val="false"/>
          <w:i w:val="false"/>
          <w:color w:val="000000"/>
          <w:sz w:val="28"/>
        </w:rPr>
        <w:t>
      2) кепілмен қамтамасыз етілген міндеттемені орындау мерзімін өткізіп алу кезеңі алты айдан кем болса, кепілге салынған мүліктің құнына анық мөлшерлес емес болып табылады.";</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319-баптың</w:t>
      </w:r>
      <w:r>
        <w:rPr>
          <w:rFonts w:ascii="Times New Roman"/>
          <w:b w:val="false"/>
          <w:i w:val="false"/>
          <w:color w:val="000000"/>
          <w:sz w:val="28"/>
        </w:rPr>
        <w:t xml:space="preserve"> 4-тармағының бірінші бөлігіндегі "Кепіл беруші" деген сөздер "Егер Қазақстан Республикасының заңнамалық актілерінде өзгеше көзделмесе, кепіл беруші" деген сөздермен ауыстырылсын.</w:t>
      </w:r>
    </w:p>
    <w:bookmarkEnd w:id="8"/>
    <w:bookmarkStart w:name="z13" w:id="9"/>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1-тармағында: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 тармақша</w:t>
      </w:r>
      <w:r>
        <w:rPr>
          <w:rFonts w:ascii="Times New Roman"/>
          <w:b w:val="false"/>
          <w:i w:val="false"/>
          <w:color w:val="000000"/>
          <w:sz w:val="28"/>
        </w:rPr>
        <w:t xml:space="preserve"> "үнемделуін," деген сөзден кейін "Қазақстан Республикасы Президентінің бастамаларына арналған резервтің,"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және </w:t>
      </w:r>
      <w:r>
        <w:rPr>
          <w:rFonts w:ascii="Times New Roman"/>
          <w:b w:val="false"/>
          <w:i w:val="false"/>
          <w:color w:val="000000"/>
          <w:sz w:val="28"/>
        </w:rPr>
        <w:t>70) тармақшалар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"17-1)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әсері және Мемлекеттік жоспарлау жүйесінің құжаттарына сәйкестігі тұрғысынан қорытындысы;";</w:t>
      </w:r>
    </w:p>
    <w:bookmarkEnd w:id="11"/>
    <w:bookmarkStart w:name="z18" w:id="12"/>
    <w:p>
      <w:pPr>
        <w:spacing w:after="0"/>
        <w:ind w:left="0"/>
        <w:jc w:val="both"/>
      </w:pPr>
      <w:r>
        <w:rPr>
          <w:rFonts w:ascii="Times New Roman"/>
          <w:b w:val="false"/>
          <w:i w:val="false"/>
          <w:color w:val="000000"/>
          <w:sz w:val="28"/>
        </w:rPr>
        <w:t>
      "29-1)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жүйесінің құжаттарына сәйкестігі тұрғысынан қорытындысы;";</w:t>
      </w:r>
    </w:p>
    <w:bookmarkEnd w:id="12"/>
    <w:bookmarkStart w:name="z19" w:id="13"/>
    <w:p>
      <w:pPr>
        <w:spacing w:after="0"/>
        <w:ind w:left="0"/>
        <w:jc w:val="both"/>
      </w:pPr>
      <w:r>
        <w:rPr>
          <w:rFonts w:ascii="Times New Roman"/>
          <w:b w:val="false"/>
          <w:i w:val="false"/>
          <w:color w:val="000000"/>
          <w:sz w:val="28"/>
        </w:rPr>
        <w:t>
      "30)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бюджеттік бағдарламалардың әкімшілері әзірлейтін тұжырымдамалық ұсыныс;";</w:t>
      </w:r>
    </w:p>
    <w:bookmarkEnd w:id="13"/>
    <w:bookmarkStart w:name="z20" w:id="14"/>
    <w:p>
      <w:pPr>
        <w:spacing w:after="0"/>
        <w:ind w:left="0"/>
        <w:jc w:val="both"/>
      </w:pPr>
      <w:r>
        <w:rPr>
          <w:rFonts w:ascii="Times New Roman"/>
          <w:b w:val="false"/>
          <w:i w:val="false"/>
          <w:color w:val="000000"/>
          <w:sz w:val="28"/>
        </w:rPr>
        <w:t>
      "55) мемлекеттік жоспарлау жөніндегі орталық уәкілетті орган –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bookmarkEnd w:id="14"/>
    <w:bookmarkStart w:name="z21" w:id="15"/>
    <w:p>
      <w:pPr>
        <w:spacing w:after="0"/>
        <w:ind w:left="0"/>
        <w:jc w:val="both"/>
      </w:pPr>
      <w:r>
        <w:rPr>
          <w:rFonts w:ascii="Times New Roman"/>
          <w:b w:val="false"/>
          <w:i w:val="false"/>
          <w:color w:val="000000"/>
          <w:sz w:val="28"/>
        </w:rPr>
        <w:t>
      "61) нәтижелердің көрсеткіштері – мемлекеттік органның даму жоспарын, облыстың, республикалық маңызы бар қаланың, астананың даму жоспарларын және (немесе) бюджеттік бағдарламаларды іске асыру бойынша мемлекеттік органның қызметін сипаттайтын нысаналы индикаторлардың, тікелей және түпкілікті нәтижелердің жиынтығы;";</w:t>
      </w:r>
    </w:p>
    <w:bookmarkEnd w:id="15"/>
    <w:bookmarkStart w:name="z22" w:id="16"/>
    <w:p>
      <w:pPr>
        <w:spacing w:after="0"/>
        <w:ind w:left="0"/>
        <w:jc w:val="both"/>
      </w:pPr>
      <w:r>
        <w:rPr>
          <w:rFonts w:ascii="Times New Roman"/>
          <w:b w:val="false"/>
          <w:i w:val="false"/>
          <w:color w:val="000000"/>
          <w:sz w:val="28"/>
        </w:rPr>
        <w:t>
      "62-1) нысаналы индикатор – мемлекеттік органның даму жоспарының немесе облыстың, республикалық маңызы бар қаланың, астананың даму жоспарының мақсатына қол жеткізуді санмен өлшейтін көрсеткіш;";</w:t>
      </w:r>
    </w:p>
    <w:bookmarkEnd w:id="16"/>
    <w:bookmarkStart w:name="z23" w:id="17"/>
    <w:p>
      <w:pPr>
        <w:spacing w:after="0"/>
        <w:ind w:left="0"/>
        <w:jc w:val="both"/>
      </w:pPr>
      <w:r>
        <w:rPr>
          <w:rFonts w:ascii="Times New Roman"/>
          <w:b w:val="false"/>
          <w:i w:val="false"/>
          <w:color w:val="000000"/>
          <w:sz w:val="28"/>
        </w:rPr>
        <w:t>
      "70) түпкілікті нәтиже – мемлекеттік 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бюджеттік бағдарлама көрсеткіші;";</w:t>
      </w:r>
    </w:p>
    <w:bookmarkEnd w:id="17"/>
    <w:bookmarkStart w:name="z24"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3), 4), 6), 10) және 14) тармақшалары мынадай редакцияда жазылсын:</w:t>
      </w:r>
    </w:p>
    <w:bookmarkEnd w:id="18"/>
    <w:bookmarkStart w:name="z25" w:id="19"/>
    <w:p>
      <w:pPr>
        <w:spacing w:after="0"/>
        <w:ind w:left="0"/>
        <w:jc w:val="both"/>
      </w:pPr>
      <w:r>
        <w:rPr>
          <w:rFonts w:ascii="Times New Roman"/>
          <w:b w:val="false"/>
          <w:i w:val="false"/>
          <w:color w:val="000000"/>
          <w:sz w:val="28"/>
        </w:rPr>
        <w:t>
      "3) реалистік қағидаты – бекітілген (нақтыланған, түзетілген) бюджет көрсеткіштерінің әлеуметтік-экономикалық даму болжамдарының, ұлттық жобалардың, мемлекеттік органдардың даму жоспарларының, облыстың, республикалық маңызы бар қаланың, астананың даму жоспарларының бекітілген (нақтыланған, түзетілген) параметрлеріне, бағыттарына сәйкес келуі;</w:t>
      </w:r>
    </w:p>
    <w:bookmarkEnd w:id="19"/>
    <w:bookmarkStart w:name="z26" w:id="20"/>
    <w:p>
      <w:pPr>
        <w:spacing w:after="0"/>
        <w:ind w:left="0"/>
        <w:jc w:val="both"/>
      </w:pPr>
      <w:r>
        <w:rPr>
          <w:rFonts w:ascii="Times New Roman"/>
          <w:b w:val="false"/>
          <w:i w:val="false"/>
          <w:color w:val="000000"/>
          <w:sz w:val="28"/>
        </w:rPr>
        <w:t>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саласындағы нормативтік құқықтық актілерді, бекітілген (нақтыланған, түзетілген) бюджеттерді және олардың атқарылуы туралы есептерді, азаматтық бюджетті, мемлекеттік органдардың даму жоспарлары мен олардың іске асырылуы туралы есептерді, Қазақстан Республикасының Ұлттық қорын қалыптастыру және пайдалану туралы есепті міндетті түрде жариялау, сондай-ақ бюджет процесінің қоғам мен бұқаралық ақпарат құралдары үшін міндетті түрде ашық болуы;";</w:t>
      </w:r>
    </w:p>
    <w:bookmarkEnd w:id="20"/>
    <w:bookmarkStart w:name="z27" w:id="21"/>
    <w:p>
      <w:pPr>
        <w:spacing w:after="0"/>
        <w:ind w:left="0"/>
        <w:jc w:val="both"/>
      </w:pPr>
      <w:r>
        <w:rPr>
          <w:rFonts w:ascii="Times New Roman"/>
          <w:b w:val="false"/>
          <w:i w:val="false"/>
          <w:color w:val="000000"/>
          <w:sz w:val="28"/>
        </w:rPr>
        <w:t>
      "6) нәтижелілік қағидаты –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бағдарламаларында көзделген нәтижелердің көрсеткіштеріне қол жеткізуге бағдарланған бюджетті әзірлеу және атқару;";</w:t>
      </w:r>
    </w:p>
    <w:bookmarkEnd w:id="21"/>
    <w:bookmarkStart w:name="z28" w:id="22"/>
    <w:p>
      <w:pPr>
        <w:spacing w:after="0"/>
        <w:ind w:left="0"/>
        <w:jc w:val="both"/>
      </w:pPr>
      <w:r>
        <w:rPr>
          <w:rFonts w:ascii="Times New Roman"/>
          <w:b w:val="false"/>
          <w:i w:val="false"/>
          <w:color w:val="000000"/>
          <w:sz w:val="28"/>
        </w:rPr>
        <w:t>
      "10) уақтылылық қағидаты – республикалық және жергілікті бюджеттерге, Қазақстан Республикасы Ұлттық қорының қолма-қол ақшаның бақылау шотына түсімдерді есепке жатқызу және оларды Үкіметтің Қазақстан Республикасының Ұлттық Банкіндегі шоттарына, Жәбірленушілерге өтемақы қорына аудару, Еуразиялық экономикалық одаққа мүше мемлекеттердің бюджеттеріне түсімдерді есепке жатқызу және бөлу,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жоспарларына сәйкес төлемдер жүргізу және бюджет қаражатын Қазақстан Республикасының тиісті нормативтік құқықтық актілерінде айқындалған тәртіпті сақтай отырып, өз мерзімінде бюджет қаражатын алушылардың шоттарына аудару;";</w:t>
      </w:r>
    </w:p>
    <w:bookmarkEnd w:id="22"/>
    <w:bookmarkStart w:name="z29" w:id="23"/>
    <w:p>
      <w:pPr>
        <w:spacing w:after="0"/>
        <w:ind w:left="0"/>
        <w:jc w:val="both"/>
      </w:pPr>
      <w:r>
        <w:rPr>
          <w:rFonts w:ascii="Times New Roman"/>
          <w:b w:val="false"/>
          <w:i w:val="false"/>
          <w:color w:val="000000"/>
          <w:sz w:val="28"/>
        </w:rPr>
        <w:t>
      "14)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заңнамасын сақтай отырып, квазимемлекеттік сектор субъектілерінің жарғылық капиталына қатысу арқылы бюджет қаражатын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p>
    <w:bookmarkEnd w:id="23"/>
    <w:bookmarkStart w:name="z30"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3" w:id="25"/>
    <w:p>
      <w:pPr>
        <w:spacing w:after="0"/>
        <w:ind w:left="0"/>
        <w:jc w:val="both"/>
      </w:pPr>
      <w:r>
        <w:rPr>
          <w:rFonts w:ascii="Times New Roman"/>
          <w:b w:val="false"/>
          <w:i w:val="false"/>
          <w:color w:val="000000"/>
          <w:sz w:val="28"/>
        </w:rPr>
        <w:t>
      "5. Осы баптың 4-тармағында көрсетілген ережелер мәслихаттардың жергілікті бюджет туралы шешімдеріне өзгерістер мен толықтырулар енгізу туралы мәслихаттардың шешімдеріне, сондай-ақ оларды іске асыру туралы нормативтік құқықтық актілерге қолданылмайды.";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35"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3-тармағының үшінші бөлігіндегі "Жәбірленушілерге өтемақы қорының түсімдері мен шығыстарын" деген сөздер "Жәбірленушілерге өтемақы қорының түсімдері мен төлемдерін, Мемлекеттік әлеуметтік сақтандыру қорының түсімдері мен шығыстарын, Әлеуметтік медициналық сақтандыру қорының түсімдері мен шығыстарын" деген сөздермен ауыстырылсын;</w:t>
      </w:r>
    </w:p>
    <w:bookmarkEnd w:id="26"/>
    <w:bookmarkStart w:name="z36"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w:t>
      </w:r>
      <w:r>
        <w:rPr>
          <w:rFonts w:ascii="Times New Roman"/>
          <w:b w:val="false"/>
          <w:i w:val="false"/>
          <w:color w:val="000000"/>
          <w:sz w:val="28"/>
        </w:rPr>
        <w:t xml:space="preserve"> мынадай мазмұндағы 6-тармақпен толықтырылсын:</w:t>
      </w:r>
    </w:p>
    <w:bookmarkEnd w:id="27"/>
    <w:bookmarkStart w:name="z37" w:id="28"/>
    <w:p>
      <w:pPr>
        <w:spacing w:after="0"/>
        <w:ind w:left="0"/>
        <w:jc w:val="both"/>
      </w:pPr>
      <w:r>
        <w:rPr>
          <w:rFonts w:ascii="Times New Roman"/>
          <w:b w:val="false"/>
          <w:i w:val="false"/>
          <w:color w:val="000000"/>
          <w:sz w:val="28"/>
        </w:rPr>
        <w:t>
      "6. Республикалық бюджет (жоспарлы кезеңге) шығыстарының өсу қарқыны инфляция бойынша мақсатқа ұлғайтылған ұзақ мерзімді экономикалық өсу деңгейімен шектеледі.</w:t>
      </w:r>
    </w:p>
    <w:bookmarkEnd w:id="28"/>
    <w:bookmarkStart w:name="z38" w:id="29"/>
    <w:p>
      <w:pPr>
        <w:spacing w:after="0"/>
        <w:ind w:left="0"/>
        <w:jc w:val="both"/>
      </w:pPr>
      <w:r>
        <w:rPr>
          <w:rFonts w:ascii="Times New Roman"/>
          <w:b w:val="false"/>
          <w:i w:val="false"/>
          <w:color w:val="000000"/>
          <w:sz w:val="28"/>
        </w:rPr>
        <w:t>
      Ұзақ мерзімді өсу деңгейі жоспарлы кезеңнің алдындағы он жылдағы нақты жалпы ішкі өнімнің орташа өсу мәні ретінде айқындалады.</w:t>
      </w:r>
    </w:p>
    <w:bookmarkEnd w:id="29"/>
    <w:bookmarkStart w:name="z39" w:id="30"/>
    <w:p>
      <w:pPr>
        <w:spacing w:after="0"/>
        <w:ind w:left="0"/>
        <w:jc w:val="both"/>
      </w:pPr>
      <w:r>
        <w:rPr>
          <w:rFonts w:ascii="Times New Roman"/>
          <w:b w:val="false"/>
          <w:i w:val="false"/>
          <w:color w:val="000000"/>
          <w:sz w:val="28"/>
        </w:rPr>
        <w:t>
      Инфляция бойынша мақсат Қазақстан Республикасының Ұлттық Банкі белгілеген жоспарлы кезеңге инфляция бойынша нысаналы бағдардың орталығы ретінде айқындалады.";</w:t>
      </w:r>
    </w:p>
    <w:bookmarkEnd w:id="30"/>
    <w:bookmarkStart w:name="z40" w:id="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w:t>
      </w:r>
      <w:r>
        <w:rPr>
          <w:rFonts w:ascii="Times New Roman"/>
          <w:b w:val="false"/>
          <w:i w:val="false"/>
          <w:color w:val="000000"/>
          <w:sz w:val="28"/>
        </w:rPr>
        <w:t xml:space="preserve"> мынадай мазмұндағы 5-1) тармақшамен толықтырылсын:</w:t>
      </w:r>
    </w:p>
    <w:bookmarkEnd w:id="31"/>
    <w:bookmarkStart w:name="z41" w:id="32"/>
    <w:p>
      <w:pPr>
        <w:spacing w:after="0"/>
        <w:ind w:left="0"/>
        <w:jc w:val="both"/>
      </w:pPr>
      <w:r>
        <w:rPr>
          <w:rFonts w:ascii="Times New Roman"/>
          <w:b w:val="false"/>
          <w:i w:val="false"/>
          <w:color w:val="000000"/>
          <w:sz w:val="28"/>
        </w:rPr>
        <w:t>
      "5-1) бюджеттің мұнайға қатысты емес тапшылығы (профициті);";</w:t>
      </w:r>
    </w:p>
    <w:bookmarkEnd w:id="32"/>
    <w:bookmarkStart w:name="z42" w:id="3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19-баптың</w:t>
      </w:r>
      <w:r>
        <w:rPr>
          <w:rFonts w:ascii="Times New Roman"/>
          <w:b w:val="false"/>
          <w:i w:val="false"/>
          <w:color w:val="000000"/>
          <w:sz w:val="28"/>
        </w:rPr>
        <w:t xml:space="preserve"> 6-тармағының бірінші бөлігі мынадай редакцияда жазылсын:</w:t>
      </w:r>
    </w:p>
    <w:bookmarkEnd w:id="33"/>
    <w:bookmarkStart w:name="z43" w:id="34"/>
    <w:p>
      <w:pPr>
        <w:spacing w:after="0"/>
        <w:ind w:left="0"/>
        <w:jc w:val="both"/>
      </w:pPr>
      <w:r>
        <w:rPr>
          <w:rFonts w:ascii="Times New Roman"/>
          <w:b w:val="false"/>
          <w:i w:val="false"/>
          <w:color w:val="000000"/>
          <w:sz w:val="28"/>
        </w:rPr>
        <w:t>
      "6. Қазақстан Республикасы Үкіметінің және жергілікті атқарушы органдардың резервтерінен ақша бөлу тиісінше Қазақстан Республикасы Үкіметінің және жергілікті атқарушы органдардың қаулыларымен, сондай-ақ азаматтық қорғау саласындағы уәкілетті органның қаржы жылы аяқталғаннан кейін күшін жоятын құқықтық актілерімен ағымдағы қаржы жылына арналған республикалық немесе жергілікті бюджеттерде бекітілген көлемдер шегінде жүзеге асырылады.";</w:t>
      </w:r>
    </w:p>
    <w:bookmarkEnd w:id="34"/>
    <w:bookmarkStart w:name="z44" w:id="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20-баптың</w:t>
      </w:r>
      <w:r>
        <w:rPr>
          <w:rFonts w:ascii="Times New Roman"/>
          <w:b w:val="false"/>
          <w:i w:val="false"/>
          <w:color w:val="000000"/>
          <w:sz w:val="28"/>
        </w:rPr>
        <w:t xml:space="preserve"> 4-тармағында:</w:t>
      </w:r>
    </w:p>
    <w:bookmarkEnd w:id="35"/>
    <w:bookmarkStart w:name="z45" w:id="36"/>
    <w:p>
      <w:pPr>
        <w:spacing w:after="0"/>
        <w:ind w:left="0"/>
        <w:jc w:val="both"/>
      </w:pPr>
      <w:r>
        <w:rPr>
          <w:rFonts w:ascii="Times New Roman"/>
          <w:b w:val="false"/>
          <w:i w:val="false"/>
          <w:color w:val="000000"/>
          <w:sz w:val="28"/>
        </w:rPr>
        <w:t>
      төртінші бөлік мынадай редакцияда жазылсын:</w:t>
      </w:r>
    </w:p>
    <w:bookmarkEnd w:id="36"/>
    <w:bookmarkStart w:name="z46" w:id="37"/>
    <w:p>
      <w:pPr>
        <w:spacing w:after="0"/>
        <w:ind w:left="0"/>
        <w:jc w:val="both"/>
      </w:pPr>
      <w:r>
        <w:rPr>
          <w:rFonts w:ascii="Times New Roman"/>
          <w:b w:val="false"/>
          <w:i w:val="false"/>
          <w:color w:val="000000"/>
          <w:sz w:val="28"/>
        </w:rPr>
        <w:t>
      "Кезекті қаржы жылында қолма-қол ақша тапшылығы болжанған жағдайда қарыз алу қаржы жылы шегінде алты айға дейінгі мерзімге жүзеге асырылуы мүмкін және республикалық немесе жергілікті бюджеттерді нақтылауды талап етпейді.";</w:t>
      </w:r>
    </w:p>
    <w:bookmarkEnd w:id="37"/>
    <w:bookmarkStart w:name="z47" w:id="38"/>
    <w:p>
      <w:pPr>
        <w:spacing w:after="0"/>
        <w:ind w:left="0"/>
        <w:jc w:val="both"/>
      </w:pPr>
      <w:r>
        <w:rPr>
          <w:rFonts w:ascii="Times New Roman"/>
          <w:b w:val="false"/>
          <w:i w:val="false"/>
          <w:color w:val="000000"/>
          <w:sz w:val="28"/>
        </w:rPr>
        <w:t>
      бесінші, алтыншы, жетінші және сегізінші бөліктер алып тасталсын;</w:t>
      </w:r>
    </w:p>
    <w:bookmarkEnd w:id="38"/>
    <w:bookmarkStart w:name="z48" w:id="3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21-баптың</w:t>
      </w:r>
      <w:r>
        <w:rPr>
          <w:rFonts w:ascii="Times New Roman"/>
          <w:b w:val="false"/>
          <w:i w:val="false"/>
          <w:color w:val="000000"/>
          <w:sz w:val="28"/>
        </w:rPr>
        <w:t xml:space="preserve"> 4-тармағындағы "республиканың әлеуметтік-экономикалық даму басымдықтары" деген сөздер "жалпыұлттық басымдықтар" деген сөздермен ауыстырылсын;</w:t>
      </w:r>
    </w:p>
    <w:bookmarkEnd w:id="39"/>
    <w:bookmarkStart w:name="z49" w:id="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23-баптың</w:t>
      </w:r>
      <w:r>
        <w:rPr>
          <w:rFonts w:ascii="Times New Roman"/>
          <w:b w:val="false"/>
          <w:i w:val="false"/>
          <w:color w:val="000000"/>
          <w:sz w:val="28"/>
        </w:rPr>
        <w:t xml:space="preserve"> 1-тармағының 4) тармақшасы мынадай редакцияда жазылсын:</w:t>
      </w:r>
    </w:p>
    <w:bookmarkEnd w:id="40"/>
    <w:bookmarkStart w:name="z50" w:id="41"/>
    <w:p>
      <w:pPr>
        <w:spacing w:after="0"/>
        <w:ind w:left="0"/>
        <w:jc w:val="both"/>
      </w:pPr>
      <w:r>
        <w:rPr>
          <w:rFonts w:ascii="Times New Roman"/>
          <w:b w:val="false"/>
          <w:i w:val="false"/>
          <w:color w:val="000000"/>
          <w:sz w:val="28"/>
        </w:rPr>
        <w:t>
      "4) Қазақстан Республикасы Президентінің шешімі бойынша:</w:t>
      </w:r>
    </w:p>
    <w:bookmarkEnd w:id="41"/>
    <w:bookmarkStart w:name="z51" w:id="42"/>
    <w:p>
      <w:pPr>
        <w:spacing w:after="0"/>
        <w:ind w:left="0"/>
        <w:jc w:val="both"/>
      </w:pPr>
      <w:r>
        <w:rPr>
          <w:rFonts w:ascii="Times New Roman"/>
          <w:b w:val="false"/>
          <w:i w:val="false"/>
          <w:color w:val="000000"/>
          <w:sz w:val="28"/>
        </w:rPr>
        <w:t>
      экономиканың құлдырауы немесе экономиканың өсу қарқынының баяулауы кезеңінде дағдарысқа қарсы бағдарламаларды;</w:t>
      </w:r>
    </w:p>
    <w:bookmarkEnd w:id="42"/>
    <w:bookmarkStart w:name="z52" w:id="43"/>
    <w:p>
      <w:pPr>
        <w:spacing w:after="0"/>
        <w:ind w:left="0"/>
        <w:jc w:val="both"/>
      </w:pPr>
      <w:r>
        <w:rPr>
          <w:rFonts w:ascii="Times New Roman"/>
          <w:b w:val="false"/>
          <w:i w:val="false"/>
          <w:color w:val="000000"/>
          <w:sz w:val="28"/>
        </w:rPr>
        <w:t>
      ұлттық ауқымдағы әлеуметтік маңызы бар жобаларды, стратегиялық маңызды инфрақұрылымдық жобаларды қаржыландырудың балама көздері болмаған кезде оларды қаржыландыру үшін Қазақстан Республикасының Ұлттық қорынан республикалық бюджетке берілетін нысаналы трансферттер түрінде жұмсалады.";</w:t>
      </w:r>
    </w:p>
    <w:bookmarkEnd w:id="43"/>
    <w:bookmarkStart w:name="z53" w:id="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29-баптың</w:t>
      </w:r>
      <w:r>
        <w:rPr>
          <w:rFonts w:ascii="Times New Roman"/>
          <w:b w:val="false"/>
          <w:i w:val="false"/>
          <w:color w:val="000000"/>
          <w:sz w:val="28"/>
        </w:rPr>
        <w:t xml:space="preserve"> 1-тармағындағы "Қазақстан Республиканың стратегиялық және бағдарламалық құжаттарын, мемлекеттік органдардың стратегиялық жоспарларын" деген сөздер "Мемлекеттік жоспарлау жүйесінің құжаттарын" деген сөздермен ауыстырылсын;</w:t>
      </w:r>
    </w:p>
    <w:bookmarkEnd w:id="44"/>
    <w:bookmarkStart w:name="z54" w:id="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31-баптың</w:t>
      </w:r>
      <w:r>
        <w:rPr>
          <w:rFonts w:ascii="Times New Roman"/>
          <w:b w:val="false"/>
          <w:i w:val="false"/>
          <w:color w:val="000000"/>
          <w:sz w:val="28"/>
        </w:rPr>
        <w:t xml:space="preserve"> 9-тармағы мынадай редакцияда жазылсын:</w:t>
      </w:r>
    </w:p>
    <w:bookmarkEnd w:id="45"/>
    <w:bookmarkStart w:name="z55" w:id="46"/>
    <w:p>
      <w:pPr>
        <w:spacing w:after="0"/>
        <w:ind w:left="0"/>
        <w:jc w:val="both"/>
      </w:pPr>
      <w:r>
        <w:rPr>
          <w:rFonts w:ascii="Times New Roman"/>
          <w:b w:val="false"/>
          <w:i w:val="false"/>
          <w:color w:val="000000"/>
          <w:sz w:val="28"/>
        </w:rPr>
        <w:t>
      "9. Бюджеттік бағдарламалардың әкімшілері "Қоғамдық кеңестер туралы" Қазақстан Республикасының Заңына сәйкес құрылатын Қоғамдық кеңес отырысында мемлекеттік органдардың даму жоспарларының және бюджеттік бағдарламалардың жобаларын; мемлекеттік органдардың даму жоспарларының және бюджеттік бағдарламалардың орындалуын; мемлекеттік органдардың даму жоспарларының нысаналы индикаторларына қол жеткізу туралы есептерді, 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қорытындылары бойынша есептерді талқылауды жүргізеді.";</w:t>
      </w:r>
    </w:p>
    <w:bookmarkEnd w:id="46"/>
    <w:bookmarkStart w:name="z56" w:id="4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32-бапта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8" w:id="48"/>
    <w:p>
      <w:pPr>
        <w:spacing w:after="0"/>
        <w:ind w:left="0"/>
        <w:jc w:val="both"/>
      </w:pPr>
      <w:r>
        <w:rPr>
          <w:rFonts w:ascii="Times New Roman"/>
          <w:b w:val="false"/>
          <w:i w:val="false"/>
          <w:color w:val="000000"/>
          <w:sz w:val="28"/>
        </w:rPr>
        <w:t>
      "1. Мемлекеттік органның даму жоспарын әзірлейтін республикалық бюджеттік бағдарламалар әкімшісінің бюджеттік бағдарламасы республикалық бюджет шығыстарының мемлекеттік органның даму жоспарында айқындалған мақсаттармен өзара байланысты бағытын айқындайды.</w:t>
      </w:r>
    </w:p>
    <w:bookmarkEnd w:id="48"/>
    <w:bookmarkStart w:name="z59" w:id="49"/>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әкімшісінің бюджеттік бағдарламасы республикалық бюджет шығыстарының мемлекеттік орган туралы ережеде айқындалған өкілеттіктермен өзара байланысты бағытын айқындайды.</w:t>
      </w:r>
    </w:p>
    <w:bookmarkEnd w:id="49"/>
    <w:bookmarkStart w:name="z60" w:id="50"/>
    <w:p>
      <w:pPr>
        <w:spacing w:after="0"/>
        <w:ind w:left="0"/>
        <w:jc w:val="both"/>
      </w:pPr>
      <w:r>
        <w:rPr>
          <w:rFonts w:ascii="Times New Roman"/>
          <w:b w:val="false"/>
          <w:i w:val="false"/>
          <w:color w:val="000000"/>
          <w:sz w:val="28"/>
        </w:rPr>
        <w:t>
      Жергілікті бюджеттік бағдарламалар әкімшісінің бюджеттік бағдарламасы жергілікті бюджет шығыстарының облыстың, республикалық маңызы бар қаланың, астананың тиісті даму жоспарында айқындалған мақсаттармен, нысаналы индикаторлармен не мемлекеттік орган туралы ережеде айқындалған өкілеттіктермен өзара байланысты бағытын айқындайды.";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екінші және үшінші бөліктері мынадай редакцияда жазылсын:</w:t>
      </w:r>
    </w:p>
    <w:bookmarkStart w:name="z62" w:id="51"/>
    <w:p>
      <w:pPr>
        <w:spacing w:after="0"/>
        <w:ind w:left="0"/>
        <w:jc w:val="both"/>
      </w:pPr>
      <w:r>
        <w:rPr>
          <w:rFonts w:ascii="Times New Roman"/>
          <w:b w:val="false"/>
          <w:i w:val="false"/>
          <w:color w:val="000000"/>
          <w:sz w:val="28"/>
        </w:rPr>
        <w:t>
      "2. Бюджеттік бағдарламалардың әкімшісі бюджеттік бағдарламаны жылжымалы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көлемдерін,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қамтиды.</w:t>
      </w:r>
    </w:p>
    <w:bookmarkEnd w:id="51"/>
    <w:bookmarkStart w:name="z63" w:id="52"/>
    <w:p>
      <w:pPr>
        <w:spacing w:after="0"/>
        <w:ind w:left="0"/>
        <w:jc w:val="both"/>
      </w:pPr>
      <w:r>
        <w:rPr>
          <w:rFonts w:ascii="Times New Roman"/>
          <w:b w:val="false"/>
          <w:i w:val="false"/>
          <w:color w:val="000000"/>
          <w:sz w:val="28"/>
        </w:rPr>
        <w:t>
      Мемлекеттік органдардың даму жоспарларын әзірлейтін республикалық бюджеттік бағдарламалар әкімшілерінің бюджеттік бағдарламаларын бюджеттік бағдарламалардың әкімшілері мемлекеттік жоспарлау және бюджеттік жоспарлау жөніндегі орталық уәкілетті органдармен келісу бойынша бекітеді.</w:t>
      </w:r>
    </w:p>
    <w:bookmarkEnd w:id="52"/>
    <w:bookmarkStart w:name="z64" w:id="53"/>
    <w:p>
      <w:pPr>
        <w:spacing w:after="0"/>
        <w:ind w:left="0"/>
        <w:jc w:val="both"/>
      </w:pPr>
      <w:r>
        <w:rPr>
          <w:rFonts w:ascii="Times New Roman"/>
          <w:b w:val="false"/>
          <w:i w:val="false"/>
          <w:color w:val="000000"/>
          <w:sz w:val="28"/>
        </w:rPr>
        <w:t>
      Мемлекеттік органдардың даму жоспарларын әзірлемейтін республикалық бюджеттік бағдарламалар әкімшілерінің бюджеттік бағдарламаларын бюджеттік бағдарламалардың әкімшілері бюджеттік жоспарлау жөніндегі орталық уәкілетті органмен келісу бойынша бекітеді.";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бірінші бөлігі мынадай редакцияда жазылсын:</w:t>
      </w:r>
    </w:p>
    <w:bookmarkStart w:name="z66" w:id="54"/>
    <w:p>
      <w:pPr>
        <w:spacing w:after="0"/>
        <w:ind w:left="0"/>
        <w:jc w:val="both"/>
      </w:pPr>
      <w:r>
        <w:rPr>
          <w:rFonts w:ascii="Times New Roman"/>
          <w:b w:val="false"/>
          <w:i w:val="false"/>
          <w:color w:val="000000"/>
          <w:sz w:val="28"/>
        </w:rPr>
        <w:t>
      "4-1. Бюджеттік бағдарламаларға бюджеттік бағдарламалар әкімшісінің бастамасы бойынша бюджеттік бағдарлама бойынша қаржыландырудың жылдық көлемін өзгертпей, мемлекеттік жоспарлау және бюджеттік жоспарлау жөніндегі орталық уәкілетті органдардың келісімінсіз немесе осы Кодекстің 85-бабы 9-тармағының екінші бөлігінде, 9-1 және 9-3-тармақтарында көзделген жағдайларда мемлекеттік жоспарлау жөніндегі жергілікті уәкілетті органмен келісу бойынша өзгерістер енгізіледі.";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68" w:id="55"/>
    <w:p>
      <w:pPr>
        <w:spacing w:after="0"/>
        <w:ind w:left="0"/>
        <w:jc w:val="both"/>
      </w:pPr>
      <w:r>
        <w:rPr>
          <w:rFonts w:ascii="Times New Roman"/>
          <w:b w:val="false"/>
          <w:i w:val="false"/>
          <w:color w:val="000000"/>
          <w:sz w:val="28"/>
        </w:rPr>
        <w:t>
      "6. Бюджеттік бағдарлама бюджет қаражатын жұмсау бағыттарын нақтылайтын, мемлекеттік органның даму жоспарының, облыстың, республикалық маңызы бар қаланың, астананың даму жоспарының мақсатына және (немесе) бюджеттік бағдарламаның түпкілікті нәтижесіне қол жеткізуге бағытталған кіші бағдарламаларға бөлінуі мүмкін.";</w:t>
      </w:r>
    </w:p>
    <w:bookmarkEnd w:id="55"/>
    <w:bookmarkStart w:name="z69" w:id="5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33-бапта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71" w:id="57"/>
    <w:p>
      <w:pPr>
        <w:spacing w:after="0"/>
        <w:ind w:left="0"/>
        <w:jc w:val="both"/>
      </w:pPr>
      <w:r>
        <w:rPr>
          <w:rFonts w:ascii="Times New Roman"/>
          <w:b w:val="false"/>
          <w:i w:val="false"/>
          <w:color w:val="000000"/>
          <w:sz w:val="28"/>
        </w:rPr>
        <w:t>
      "Мемлекеттік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жекелеген кіші бағдарламаларға бөле отырып, бір бюджеттік бағдарламаға біріктірілуі мүмкін.";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және алтыншы бөліктері "Қазақстан" деген сөздің алдынан "Қазақстан Республикасы Президентінің бастамаларына арналған резервті," деген сөздермен толықтырылсын;</w:t>
      </w:r>
    </w:p>
    <w:bookmarkStart w:name="z73" w:id="5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36-бап</w:t>
      </w:r>
      <w:r>
        <w:rPr>
          <w:rFonts w:ascii="Times New Roman"/>
          <w:b w:val="false"/>
          <w:i w:val="false"/>
          <w:color w:val="000000"/>
          <w:sz w:val="28"/>
        </w:rPr>
        <w:t xml:space="preserve"> 5) тармақшасындағы "шешуге бағытталады." деген сөздер "шешуге;" деген сөзбен ауыстырылып, мынадай мазмұндағы 6) тармақшамен толықтырылсын:</w:t>
      </w:r>
    </w:p>
    <w:bookmarkEnd w:id="58"/>
    <w:bookmarkStart w:name="z74" w:id="59"/>
    <w:p>
      <w:pPr>
        <w:spacing w:after="0"/>
        <w:ind w:left="0"/>
        <w:jc w:val="both"/>
      </w:pPr>
      <w:r>
        <w:rPr>
          <w:rFonts w:ascii="Times New Roman"/>
          <w:b w:val="false"/>
          <w:i w:val="false"/>
          <w:color w:val="000000"/>
          <w:sz w:val="28"/>
        </w:rPr>
        <w:t>
      "6) ауыл шаруашылығы өнімдерін сатып алу арқылы азық-түлік қауіпсіздігін қамтамасыз етуге бағытталады.";</w:t>
      </w:r>
    </w:p>
    <w:bookmarkEnd w:id="59"/>
    <w:bookmarkStart w:name="z75" w:id="6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39-1-баптың</w:t>
      </w:r>
      <w:r>
        <w:rPr>
          <w:rFonts w:ascii="Times New Roman"/>
          <w:b w:val="false"/>
          <w:i w:val="false"/>
          <w:color w:val="000000"/>
          <w:sz w:val="28"/>
        </w:rPr>
        <w:t xml:space="preserve"> 4-тармағы мынадай редакцияда жазылсын:</w:t>
      </w:r>
    </w:p>
    <w:bookmarkEnd w:id="60"/>
    <w:bookmarkStart w:name="z76" w:id="61"/>
    <w:p>
      <w:pPr>
        <w:spacing w:after="0"/>
        <w:ind w:left="0"/>
        <w:jc w:val="both"/>
      </w:pPr>
      <w:r>
        <w:rPr>
          <w:rFonts w:ascii="Times New Roman"/>
          <w:b w:val="false"/>
          <w:i w:val="false"/>
          <w:color w:val="000000"/>
          <w:sz w:val="28"/>
        </w:rPr>
        <w:t>
      "4. Дербес бiлiм беру ұйымдары мен олардың ұйымдарының қызметiне нысаналы салым нәтижелерінің көрсеткiштерi мемлекеттік органдардың даму жоспарларында және (немесе) бюджеттiк бағдарламалардың тиiстi әкiмшiлерiнiң бюджеттiк бағдарламаларында айқындалады.</w:t>
      </w:r>
    </w:p>
    <w:bookmarkEnd w:id="61"/>
    <w:bookmarkStart w:name="z77" w:id="62"/>
    <w:p>
      <w:pPr>
        <w:spacing w:after="0"/>
        <w:ind w:left="0"/>
        <w:jc w:val="both"/>
      </w:pPr>
      <w:r>
        <w:rPr>
          <w:rFonts w:ascii="Times New Roman"/>
          <w:b w:val="false"/>
          <w:i w:val="false"/>
          <w:color w:val="000000"/>
          <w:sz w:val="28"/>
        </w:rPr>
        <w:t>
      Дербес бiлiм беру ұйымдары мен олардың ұйымдары мемлекеттік органдардың даму жоспарларында және (немесе) бюджеттiк бағдарламалардың тиiстi әкiмшiлерiнiң бюджеттiк бағдарламаларында айқындалған, өздерiнiң қызметiне нысаналы салым нәтижелерінің көрсеткiштерiне қол жеткiзу үшiн жауапты болады.";</w:t>
      </w:r>
    </w:p>
    <w:bookmarkEnd w:id="62"/>
    <w:bookmarkStart w:name="z78" w:id="6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39-2-бапта</w:t>
      </w:r>
      <w:r>
        <w:rPr>
          <w:rFonts w:ascii="Times New Roman"/>
          <w:b w:val="false"/>
          <w:i w:val="false"/>
          <w:color w:val="000000"/>
          <w:sz w:val="28"/>
        </w:rPr>
        <w:t>:</w:t>
      </w:r>
    </w:p>
    <w:bookmarkEnd w:id="63"/>
    <w:bookmarkStart w:name="z79" w:id="64"/>
    <w:p>
      <w:pPr>
        <w:spacing w:after="0"/>
        <w:ind w:left="0"/>
        <w:jc w:val="both"/>
      </w:pPr>
      <w:r>
        <w:rPr>
          <w:rFonts w:ascii="Times New Roman"/>
          <w:b w:val="false"/>
          <w:i w:val="false"/>
          <w:color w:val="000000"/>
          <w:sz w:val="28"/>
        </w:rPr>
        <w:t>
      4-тармақтың бірінші және екінші бөліктеріндегі "бюджеттік бағдарламалардың тиісті әкімшілерінің стратегиялық жоспарларында және (немесе)" деген сөздер "мемлекеттік органдардың даму жоспарларында және (немесе) бюджеттік бағдарламалардың тиісті әкімшілерінің" деген сөздермен ауыстырылсын;</w:t>
      </w:r>
    </w:p>
    <w:bookmarkEnd w:id="64"/>
    <w:bookmarkStart w:name="z80" w:id="65"/>
    <w:p>
      <w:pPr>
        <w:spacing w:after="0"/>
        <w:ind w:left="0"/>
        <w:jc w:val="both"/>
      </w:pPr>
      <w:r>
        <w:rPr>
          <w:rFonts w:ascii="Times New Roman"/>
          <w:b w:val="false"/>
          <w:i w:val="false"/>
          <w:color w:val="000000"/>
          <w:sz w:val="28"/>
        </w:rPr>
        <w:t>
      мынадай мазмұндағы 4-1-тармақпен толықтырылсын:</w:t>
      </w:r>
    </w:p>
    <w:bookmarkEnd w:id="65"/>
    <w:bookmarkStart w:name="z81" w:id="66"/>
    <w:p>
      <w:pPr>
        <w:spacing w:after="0"/>
        <w:ind w:left="0"/>
        <w:jc w:val="both"/>
      </w:pPr>
      <w:r>
        <w:rPr>
          <w:rFonts w:ascii="Times New Roman"/>
          <w:b w:val="false"/>
          <w:i w:val="false"/>
          <w:color w:val="000000"/>
          <w:sz w:val="28"/>
        </w:rPr>
        <w:t>
      "4-1. Қазақстан Республикасының заңнамалық актілерінде айқындалған мақсаттарға пайдаланылмаған нысаналы аударымдар мемлекеттік аудит және қаржылық бақылау органдарының нұсқамасы шығарылғаннан кейін үш айдан кешіктірілмей тиісті бюджетке міндетті түрде қайтарылуға жатады.";</w:t>
      </w:r>
    </w:p>
    <w:bookmarkEnd w:id="66"/>
    <w:bookmarkStart w:name="z82" w:id="6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44-баптың</w:t>
      </w:r>
      <w:r>
        <w:rPr>
          <w:rFonts w:ascii="Times New Roman"/>
          <w:b w:val="false"/>
          <w:i w:val="false"/>
          <w:color w:val="000000"/>
          <w:sz w:val="28"/>
        </w:rPr>
        <w:t xml:space="preserve"> 3-тармағы мынадай редакцияда жазылсын:</w:t>
      </w:r>
    </w:p>
    <w:bookmarkEnd w:id="67"/>
    <w:bookmarkStart w:name="z83" w:id="68"/>
    <w:p>
      <w:pPr>
        <w:spacing w:after="0"/>
        <w:ind w:left="0"/>
        <w:jc w:val="both"/>
      </w:pPr>
      <w:r>
        <w:rPr>
          <w:rFonts w:ascii="Times New Roman"/>
          <w:b w:val="false"/>
          <w:i w:val="false"/>
          <w:color w:val="000000"/>
          <w:sz w:val="28"/>
        </w:rPr>
        <w:t xml:space="preserve">
      "3. Нысаналы трансферттер мен бюджеттік кредиттерді жергілікті атқарушы органдар, осы Кодекстің </w:t>
      </w:r>
      <w:r>
        <w:rPr>
          <w:rFonts w:ascii="Times New Roman"/>
          <w:b w:val="false"/>
          <w:i w:val="false"/>
          <w:color w:val="000000"/>
          <w:sz w:val="28"/>
        </w:rPr>
        <w:t>46-бабы</w:t>
      </w:r>
      <w:r>
        <w:rPr>
          <w:rFonts w:ascii="Times New Roman"/>
          <w:b w:val="false"/>
          <w:i w:val="false"/>
          <w:color w:val="000000"/>
          <w:sz w:val="28"/>
        </w:rPr>
        <w:t xml:space="preserve"> 2-тармағының 1) тармақшасына сәйкес жергілікті бюджеттер кірістерінің қысқаруына алып келетін шығындарды өтеуге берілетін ағымдағы нысаналы трансферттерді қоспағанда, тиісті бюджеттік бағдарламаларда айқындалған олардың нысаналы мақсатына сәйкес қана пайдаланады.</w:t>
      </w:r>
    </w:p>
    <w:bookmarkEnd w:id="68"/>
    <w:bookmarkStart w:name="z84" w:id="69"/>
    <w:p>
      <w:pPr>
        <w:spacing w:after="0"/>
        <w:ind w:left="0"/>
        <w:jc w:val="both"/>
      </w:pPr>
      <w:r>
        <w:rPr>
          <w:rFonts w:ascii="Times New Roman"/>
          <w:b w:val="false"/>
          <w:i w:val="false"/>
          <w:color w:val="000000"/>
          <w:sz w:val="28"/>
        </w:rPr>
        <w:t>
      Осы Кодекстің 46-бабы 2-тармағының 1) тармақшасына сәйкес жергілікті бюджеттер кірістерінің қысқаруына алып келетін шығындарды өтеуге берілетін ағымдағы нысаналы трансферттер төмен тұрған бюджеттердің түсімдерінде ғана көрсетіледі.";</w:t>
      </w:r>
    </w:p>
    <w:bookmarkEnd w:id="69"/>
    <w:bookmarkStart w:name="z85" w:id="7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45-баптың</w:t>
      </w:r>
      <w:r>
        <w:rPr>
          <w:rFonts w:ascii="Times New Roman"/>
          <w:b w:val="false"/>
          <w:i w:val="false"/>
          <w:color w:val="000000"/>
          <w:sz w:val="28"/>
        </w:rPr>
        <w:t xml:space="preserve"> 4-2-тармағының бірінші бөлігі "келісу бойынша" деген сөздерден кейін "шығыстардың басқа бағыттарына" деген сөздермен толықтырылсын;</w:t>
      </w:r>
    </w:p>
    <w:bookmarkEnd w:id="70"/>
    <w:bookmarkStart w:name="z86" w:id="7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49-бапта</w:t>
      </w:r>
      <w:r>
        <w:rPr>
          <w:rFonts w:ascii="Times New Roman"/>
          <w:b w:val="false"/>
          <w:i w:val="false"/>
          <w:color w:val="000000"/>
          <w:sz w:val="28"/>
        </w:rPr>
        <w:t>:</w:t>
      </w:r>
    </w:p>
    <w:bookmarkEnd w:id="71"/>
    <w:bookmarkStart w:name="z87" w:id="72"/>
    <w:p>
      <w:pPr>
        <w:spacing w:after="0"/>
        <w:ind w:left="0"/>
        <w:jc w:val="both"/>
      </w:pPr>
      <w:r>
        <w:rPr>
          <w:rFonts w:ascii="Times New Roman"/>
          <w:b w:val="false"/>
          <w:i w:val="false"/>
          <w:color w:val="000000"/>
          <w:sz w:val="28"/>
        </w:rPr>
        <w:t>
      1-тармақта: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"заттардың" деген сөзден кейін "және медициналық бұйымдардың"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"куәліктерінің" деген сөзден кейін ", тракторшы-машинист куәліктерінің, механикалық көлік құралдарын мемлекеттік тіркеу туралы куәліктердің"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тармақшадағы</w:t>
      </w:r>
      <w:r>
        <w:rPr>
          <w:rFonts w:ascii="Times New Roman"/>
          <w:b w:val="false"/>
          <w:i w:val="false"/>
          <w:color w:val="000000"/>
          <w:sz w:val="28"/>
        </w:rPr>
        <w:t xml:space="preserve"> "мемлекеттік тіркеу нөмірі белгілерінің" деген сөздер "iшкi iстер органдарының тiркеу-емтихан қабылдау бөлiмшелерiнде отыз жұмыс күнінен аспайтын мерзімде сақтауда тұрған, автомобильге мемлекеттiк тiркеу нөмiрі белгілерін қоспағанда, мемлекеттік тіркеу нөмірі белгілерінің (телнұсқаларының)"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"жасалғаны үшін" деген сөздерден кейін ", сондай-ақ нотариат куәландырған құжаттар көшiрмелерiнің (телнұсқаларының) берілгені үшін"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p>
    <w:bookmarkStart w:name="z96" w:id="73"/>
    <w:p>
      <w:pPr>
        <w:spacing w:after="0"/>
        <w:ind w:left="0"/>
        <w:jc w:val="both"/>
      </w:pPr>
      <w:r>
        <w:rPr>
          <w:rFonts w:ascii="Times New Roman"/>
          <w:b w:val="false"/>
          <w:i w:val="false"/>
          <w:color w:val="000000"/>
          <w:sz w:val="28"/>
        </w:rPr>
        <w:t>
      "39)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"бергені үшін алым республикалық бюджетке түсетiн салықтық түсiмдер болып табылады." деген сөздер ", келісім бергені үшін алым;" деген сөздермен ауыстырылсын;</w:t>
      </w:r>
    </w:p>
    <w:bookmarkStart w:name="z98" w:id="74"/>
    <w:p>
      <w:pPr>
        <w:spacing w:after="0"/>
        <w:ind w:left="0"/>
        <w:jc w:val="both"/>
      </w:pPr>
      <w:r>
        <w:rPr>
          <w:rFonts w:ascii="Times New Roman"/>
          <w:b w:val="false"/>
          <w:i w:val="false"/>
          <w:color w:val="000000"/>
          <w:sz w:val="28"/>
        </w:rPr>
        <w:t>
      мынадай мазмұндағы 42) және 43) тармақшалармен толықтырылсын:</w:t>
      </w:r>
    </w:p>
    <w:bookmarkEnd w:id="74"/>
    <w:bookmarkStart w:name="z99" w:id="75"/>
    <w:p>
      <w:pPr>
        <w:spacing w:after="0"/>
        <w:ind w:left="0"/>
        <w:jc w:val="both"/>
      </w:pPr>
      <w:r>
        <w:rPr>
          <w:rFonts w:ascii="Times New Roman"/>
          <w:b w:val="false"/>
          <w:i w:val="false"/>
          <w:color w:val="000000"/>
          <w:sz w:val="28"/>
        </w:rPr>
        <w:t>
      "42) көмірсутектер саласындағы жекелеген кіші қызмет түрлерімен айналысу құқығына байланысты лицензия берілгені үшін лицензиялық алым;</w:t>
      </w:r>
    </w:p>
    <w:bookmarkEnd w:id="75"/>
    <w:bookmarkStart w:name="z100" w:id="76"/>
    <w:p>
      <w:pPr>
        <w:spacing w:after="0"/>
        <w:ind w:left="0"/>
        <w:jc w:val="both"/>
      </w:pPr>
      <w:r>
        <w:rPr>
          <w:rFonts w:ascii="Times New Roman"/>
          <w:b w:val="false"/>
          <w:i w:val="false"/>
          <w:color w:val="000000"/>
          <w:sz w:val="28"/>
        </w:rPr>
        <w:t>
      43)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тармақшасының жетінші абзацы мынадай редакцияда жазылсын:</w:t>
      </w:r>
    </w:p>
    <w:bookmarkStart w:name="z102" w:id="77"/>
    <w:p>
      <w:pPr>
        <w:spacing w:after="0"/>
        <w:ind w:left="0"/>
        <w:jc w:val="both"/>
      </w:pPr>
      <w:r>
        <w:rPr>
          <w:rFonts w:ascii="Times New Roman"/>
          <w:b w:val="false"/>
          <w:i w:val="false"/>
          <w:color w:val="000000"/>
          <w:sz w:val="28"/>
        </w:rPr>
        <w:t>
      "екінші деңгейдегі банктердегі шоттарда мемлекеттік сыртқы қарыздар қаражатының орналастырылғаны үшін, Қазақстан Республикасы Үкіметінің Қазақстан Республикасының Ұлттық банкіндегі депозиттері бойынша және бірыңғай қазынашылық шоттағы ақшаның күн сайынғы қалдығына сыйақылар;";</w:t>
      </w:r>
    </w:p>
    <w:bookmarkEnd w:id="77"/>
    <w:bookmarkStart w:name="z103" w:id="7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50-баптың</w:t>
      </w:r>
      <w:r>
        <w:rPr>
          <w:rFonts w:ascii="Times New Roman"/>
          <w:b w:val="false"/>
          <w:i w:val="false"/>
          <w:color w:val="000000"/>
          <w:sz w:val="28"/>
        </w:rPr>
        <w:t xml:space="preserve"> 1-тармағында:</w:t>
      </w:r>
    </w:p>
    <w:bookmarkEnd w:id="78"/>
    <w:bookmarkStart w:name="z104" w:id="79"/>
    <w:p>
      <w:pPr>
        <w:spacing w:after="0"/>
        <w:ind w:left="0"/>
        <w:jc w:val="both"/>
      </w:pPr>
      <w:r>
        <w:rPr>
          <w:rFonts w:ascii="Times New Roman"/>
          <w:b w:val="false"/>
          <w:i w:val="false"/>
          <w:color w:val="000000"/>
          <w:sz w:val="28"/>
        </w:rPr>
        <w:t>
      1-2) тармақша "қоспағанда," деген сөзден кейін "келіп түскен салықтық аударымдардың елу пайызынан аспайтын мөлшерде" деген сөздермен толықтырылсын;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106" w:id="80"/>
    <w:p>
      <w:pPr>
        <w:spacing w:after="0"/>
        <w:ind w:left="0"/>
        <w:jc w:val="both"/>
      </w:pPr>
      <w:r>
        <w:rPr>
          <w:rFonts w:ascii="Times New Roman"/>
          <w:b w:val="false"/>
          <w:i w:val="false"/>
          <w:color w:val="000000"/>
          <w:sz w:val="28"/>
        </w:rPr>
        <w:t>
      "7-1) Қазақстан Республикасына шетелдік жұмыс күшін тартуға рұқсатты бергені немесе ұзартқаны үшін алым;";</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"төлемақы;" деген сөз "төлемақы облыстық бюджетке түсетін салықтық түсімдер болып табылады." деген сөздермен ауыстырылып, 9) тармақша алып тасталсын;</w:t>
      </w:r>
    </w:p>
    <w:bookmarkStart w:name="z108" w:id="8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51-баптың</w:t>
      </w:r>
      <w:r>
        <w:rPr>
          <w:rFonts w:ascii="Times New Roman"/>
          <w:b w:val="false"/>
          <w:i w:val="false"/>
          <w:color w:val="000000"/>
          <w:sz w:val="28"/>
        </w:rPr>
        <w:t xml:space="preserve"> 1-тармағында: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13-1)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111" w:id="82"/>
    <w:p>
      <w:pPr>
        <w:spacing w:after="0"/>
        <w:ind w:left="0"/>
        <w:jc w:val="both"/>
      </w:pPr>
      <w:r>
        <w:rPr>
          <w:rFonts w:ascii="Times New Roman"/>
          <w:b w:val="false"/>
          <w:i w:val="false"/>
          <w:color w:val="000000"/>
          <w:sz w:val="28"/>
        </w:rPr>
        <w:t>
      "15) жекелеген қызмет түрлерімен айналысу құқығы үшін алым (жекелеген қызмет түрлерімен айналысуға арналған лицензияларды бергені үшін алым);</w:t>
      </w:r>
    </w:p>
    <w:bookmarkEnd w:id="82"/>
    <w:bookmarkStart w:name="z112" w:id="83"/>
    <w:p>
      <w:pPr>
        <w:spacing w:after="0"/>
        <w:ind w:left="0"/>
        <w:jc w:val="both"/>
      </w:pPr>
      <w:r>
        <w:rPr>
          <w:rFonts w:ascii="Times New Roman"/>
          <w:b w:val="false"/>
          <w:i w:val="false"/>
          <w:color w:val="000000"/>
          <w:sz w:val="28"/>
        </w:rPr>
        <w:t>
      16)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тармақшадағы</w:t>
      </w:r>
      <w:r>
        <w:rPr>
          <w:rFonts w:ascii="Times New Roman"/>
          <w:b w:val="false"/>
          <w:i w:val="false"/>
          <w:color w:val="000000"/>
          <w:sz w:val="28"/>
        </w:rPr>
        <w:t xml:space="preserve"> "немесе жасалып жатқан кеменің ипотекасын мемлекеттік тіркегені" деген сөздер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тармақшадағы</w:t>
      </w:r>
      <w:r>
        <w:rPr>
          <w:rFonts w:ascii="Times New Roman"/>
          <w:b w:val="false"/>
          <w:i w:val="false"/>
          <w:color w:val="000000"/>
          <w:sz w:val="28"/>
        </w:rPr>
        <w:t xml:space="preserve"> "жұмыс берушілерге" деген сөздер алып тасталсын;</w:t>
      </w:r>
    </w:p>
    <w:bookmarkStart w:name="z115" w:id="8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52-баптың</w:t>
      </w:r>
      <w:r>
        <w:rPr>
          <w:rFonts w:ascii="Times New Roman"/>
          <w:b w:val="false"/>
          <w:i w:val="false"/>
          <w:color w:val="000000"/>
          <w:sz w:val="28"/>
        </w:rPr>
        <w:t xml:space="preserve"> 1-тармағында:</w:t>
      </w:r>
    </w:p>
    <w:bookmarkEnd w:id="84"/>
    <w:bookmarkStart w:name="z116" w:id="85"/>
    <w:p>
      <w:pPr>
        <w:spacing w:after="0"/>
        <w:ind w:left="0"/>
        <w:jc w:val="both"/>
      </w:pPr>
      <w:r>
        <w:rPr>
          <w:rFonts w:ascii="Times New Roman"/>
          <w:b w:val="false"/>
          <w:i w:val="false"/>
          <w:color w:val="000000"/>
          <w:sz w:val="28"/>
        </w:rPr>
        <w:t>
      1-2) тармақша "қоспағанда," деген сөзден кейін "келіп түскен салықтық аударымдардың кемінде елу пайызы мөлшерінде" деген сөздермен толықтырылсын;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"(жекелеген қызмет түрлерімен айналысуға арналған лицензияларды бергені үшін алым)"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20" w:id="86"/>
    <w:p>
      <w:pPr>
        <w:spacing w:after="0"/>
        <w:ind w:left="0"/>
        <w:jc w:val="both"/>
      </w:pPr>
      <w:r>
        <w:rPr>
          <w:rFonts w:ascii="Times New Roman"/>
          <w:b w:val="false"/>
          <w:i w:val="false"/>
          <w:color w:val="000000"/>
          <w:sz w:val="28"/>
        </w:rPr>
        <w:t>
      "12)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"немесе жасалып жатқан кеменің ипотекасын мемлекеттік тіркегені" деген сөздер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деген сөздермен ауыстырылсын;</w:t>
      </w:r>
    </w:p>
    <w:bookmarkStart w:name="z122" w:id="8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56-1-баптың</w:t>
      </w:r>
      <w:r>
        <w:rPr>
          <w:rFonts w:ascii="Times New Roman"/>
          <w:b w:val="false"/>
          <w:i w:val="false"/>
          <w:color w:val="000000"/>
          <w:sz w:val="28"/>
        </w:rPr>
        <w:t xml:space="preserve"> 1-тармағының 18) тармақшасы мынадай редакцияда жазылсын:</w:t>
      </w:r>
    </w:p>
    <w:bookmarkEnd w:id="87"/>
    <w:bookmarkStart w:name="z123" w:id="88"/>
    <w:p>
      <w:pPr>
        <w:spacing w:after="0"/>
        <w:ind w:left="0"/>
        <w:jc w:val="both"/>
      </w:pPr>
      <w:r>
        <w:rPr>
          <w:rFonts w:ascii="Times New Roman"/>
          <w:b w:val="false"/>
          <w:i w:val="false"/>
          <w:color w:val="000000"/>
          <w:sz w:val="28"/>
        </w:rPr>
        <w:t>
      "18) Мемлекеттік жоспарлау жүйесінің құжаттары, мемлекеттік бағдарламалар шеңберінде ауылдық елді мекендерді жайластыруды шешуге арналған іс-шараларды іске асыру;";</w:t>
      </w:r>
    </w:p>
    <w:bookmarkEnd w:id="88"/>
    <w:bookmarkStart w:name="z124" w:id="8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58-бапта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және 3) тармақшалары мынадай редакцияда жазылсын:</w:t>
      </w:r>
    </w:p>
    <w:bookmarkStart w:name="z126" w:id="90"/>
    <w:p>
      <w:pPr>
        <w:spacing w:after="0"/>
        <w:ind w:left="0"/>
        <w:jc w:val="both"/>
      </w:pPr>
      <w:r>
        <w:rPr>
          <w:rFonts w:ascii="Times New Roman"/>
          <w:b w:val="false"/>
          <w:i w:val="false"/>
          <w:color w:val="000000"/>
          <w:sz w:val="28"/>
        </w:rPr>
        <w:t>
      "2) мемлекеттік органдардың даму жоспарларының немесе облыстың, республикалық маңызы бар қаланың, астананың даму жоспарларының басым мақсаттары мен бюджеттік бағдарламалар әкімшілері шығыстарының бағыттары бойынша ұсыныстарды тұжырымдау;</w:t>
      </w:r>
    </w:p>
    <w:bookmarkEnd w:id="90"/>
    <w:bookmarkStart w:name="z127" w:id="91"/>
    <w:p>
      <w:pPr>
        <w:spacing w:after="0"/>
        <w:ind w:left="0"/>
        <w:jc w:val="both"/>
      </w:pPr>
      <w:r>
        <w:rPr>
          <w:rFonts w:ascii="Times New Roman"/>
          <w:b w:val="false"/>
          <w:i w:val="false"/>
          <w:color w:val="000000"/>
          <w:sz w:val="28"/>
        </w:rPr>
        <w:t>
      3) мемлекеттік органдардың даму жоспарларының жобалары немесе мемлекеттік органның даму жоспарына өзгерістер мен толықтырулардың жобалары және бюджеттік бағдарламалар әкімшілері шығыстарының лимиттері бойынша ұсыныстарды тұжырымдау;";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129" w:id="92"/>
    <w:p>
      <w:pPr>
        <w:spacing w:after="0"/>
        <w:ind w:left="0"/>
        <w:jc w:val="both"/>
      </w:pPr>
      <w:r>
        <w:rPr>
          <w:rFonts w:ascii="Times New Roman"/>
          <w:b w:val="false"/>
          <w:i w:val="false"/>
          <w:color w:val="000000"/>
          <w:sz w:val="28"/>
        </w:rPr>
        <w:t>
      "1) мемлекеттік органның даму жоспарының жобасы немесе мемлекеттік органның даму жоспарына өзгерістер мен толықтырулардың жобасы, бюджеттік бағдарламалардың жобалары бойынша ұсыныстарды тұжырымдау;";</w:t>
      </w:r>
    </w:p>
    <w:bookmarkEnd w:id="92"/>
    <w:bookmarkStart w:name="z130" w:id="9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60-баптың</w:t>
      </w:r>
      <w:r>
        <w:rPr>
          <w:rFonts w:ascii="Times New Roman"/>
          <w:b w:val="false"/>
          <w:i w:val="false"/>
          <w:color w:val="000000"/>
          <w:sz w:val="28"/>
        </w:rPr>
        <w:t xml:space="preserve"> 2-тармағында:</w:t>
      </w:r>
    </w:p>
    <w:bookmarkEnd w:id="93"/>
    <w:bookmarkStart w:name="z131" w:id="94"/>
    <w:p>
      <w:pPr>
        <w:spacing w:after="0"/>
        <w:ind w:left="0"/>
        <w:jc w:val="both"/>
      </w:pPr>
      <w:r>
        <w:rPr>
          <w:rFonts w:ascii="Times New Roman"/>
          <w:b w:val="false"/>
          <w:i w:val="false"/>
          <w:color w:val="000000"/>
          <w:sz w:val="28"/>
        </w:rPr>
        <w:t>
      мынадай мазмұндағы 2-3) тармақшамен толықтырылсын:</w:t>
      </w:r>
    </w:p>
    <w:bookmarkEnd w:id="94"/>
    <w:bookmarkStart w:name="z132" w:id="95"/>
    <w:p>
      <w:pPr>
        <w:spacing w:after="0"/>
        <w:ind w:left="0"/>
        <w:jc w:val="both"/>
      </w:pPr>
      <w:r>
        <w:rPr>
          <w:rFonts w:ascii="Times New Roman"/>
          <w:b w:val="false"/>
          <w:i w:val="false"/>
          <w:color w:val="000000"/>
          <w:sz w:val="28"/>
        </w:rPr>
        <w:t>
      "2-3) ұлттық жобалар;";</w:t>
      </w:r>
    </w:p>
    <w:bookmarkEnd w:id="95"/>
    <w:bookmarkStart w:name="z133" w:id="96"/>
    <w:p>
      <w:pPr>
        <w:spacing w:after="0"/>
        <w:ind w:left="0"/>
        <w:jc w:val="both"/>
      </w:pPr>
      <w:r>
        <w:rPr>
          <w:rFonts w:ascii="Times New Roman"/>
          <w:b w:val="false"/>
          <w:i w:val="false"/>
          <w:color w:val="000000"/>
          <w:sz w:val="28"/>
        </w:rPr>
        <w:t>
      3) тармақша мынадай редакцияда жазылсын:</w:t>
      </w:r>
    </w:p>
    <w:bookmarkEnd w:id="96"/>
    <w:bookmarkStart w:name="z134" w:id="97"/>
    <w:p>
      <w:pPr>
        <w:spacing w:after="0"/>
        <w:ind w:left="0"/>
        <w:jc w:val="both"/>
      </w:pPr>
      <w:r>
        <w:rPr>
          <w:rFonts w:ascii="Times New Roman"/>
          <w:b w:val="false"/>
          <w:i w:val="false"/>
          <w:color w:val="000000"/>
          <w:sz w:val="28"/>
        </w:rPr>
        <w:t>
      "3) мемлекеттік органдардың даму жоспарлары;";</w:t>
      </w:r>
    </w:p>
    <w:bookmarkEnd w:id="97"/>
    <w:bookmarkStart w:name="z135" w:id="9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61-баптың</w:t>
      </w:r>
      <w:r>
        <w:rPr>
          <w:rFonts w:ascii="Times New Roman"/>
          <w:b w:val="false"/>
          <w:i w:val="false"/>
          <w:color w:val="000000"/>
          <w:sz w:val="28"/>
        </w:rPr>
        <w:t xml:space="preserve"> 1-1-тармағында:</w:t>
      </w:r>
    </w:p>
    <w:bookmarkEnd w:id="98"/>
    <w:bookmarkStart w:name="z136" w:id="99"/>
    <w:p>
      <w:pPr>
        <w:spacing w:after="0"/>
        <w:ind w:left="0"/>
        <w:jc w:val="both"/>
      </w:pPr>
      <w:r>
        <w:rPr>
          <w:rFonts w:ascii="Times New Roman"/>
          <w:b w:val="false"/>
          <w:i w:val="false"/>
          <w:color w:val="000000"/>
          <w:sz w:val="28"/>
        </w:rPr>
        <w:t>
      бірінші бөлікте:</w:t>
      </w:r>
    </w:p>
    <w:bookmarkEnd w:id="99"/>
    <w:bookmarkStart w:name="z137" w:id="100"/>
    <w:p>
      <w:pPr>
        <w:spacing w:after="0"/>
        <w:ind w:left="0"/>
        <w:jc w:val="both"/>
      </w:pPr>
      <w:r>
        <w:rPr>
          <w:rFonts w:ascii="Times New Roman"/>
          <w:b w:val="false"/>
          <w:i w:val="false"/>
          <w:color w:val="000000"/>
          <w:sz w:val="28"/>
        </w:rPr>
        <w:t>
      бірінші абзацтағы "стратегиялық және бағдарламалық құжаттар" деген сөздер "Мемлекеттік жоспарлау жүйесінің құжаттары" деген сөздермен ауыстырылсын;</w:t>
      </w:r>
    </w:p>
    <w:bookmarkEnd w:id="100"/>
    <w:bookmarkStart w:name="z138" w:id="101"/>
    <w:p>
      <w:pPr>
        <w:spacing w:after="0"/>
        <w:ind w:left="0"/>
        <w:jc w:val="both"/>
      </w:pPr>
      <w:r>
        <w:rPr>
          <w:rFonts w:ascii="Times New Roman"/>
          <w:b w:val="false"/>
          <w:i w:val="false"/>
          <w:color w:val="000000"/>
          <w:sz w:val="28"/>
        </w:rPr>
        <w:t>
      1) тармақшаның үшінші, төртінші және оныншы абзацтары мынадай редакцияда жазылсын:</w:t>
      </w:r>
    </w:p>
    <w:bookmarkEnd w:id="101"/>
    <w:bookmarkStart w:name="z139" w:id="102"/>
    <w:p>
      <w:pPr>
        <w:spacing w:after="0"/>
        <w:ind w:left="0"/>
        <w:jc w:val="both"/>
      </w:pPr>
      <w:r>
        <w:rPr>
          <w:rFonts w:ascii="Times New Roman"/>
          <w:b w:val="false"/>
          <w:i w:val="false"/>
          <w:color w:val="000000"/>
          <w:sz w:val="28"/>
        </w:rPr>
        <w:t>
      "бес жылдық кезеңге арналған экономикалық саясаттың, оның ішінде салықтық-бюджеттік саясаттың мақсаттары мен басымдықтарын;</w:t>
      </w:r>
    </w:p>
    <w:bookmarkEnd w:id="102"/>
    <w:bookmarkStart w:name="z140" w:id="103"/>
    <w:p>
      <w:pPr>
        <w:spacing w:after="0"/>
        <w:ind w:left="0"/>
        <w:jc w:val="both"/>
      </w:pPr>
      <w:r>
        <w:rPr>
          <w:rFonts w:ascii="Times New Roman"/>
          <w:b w:val="false"/>
          <w:i w:val="false"/>
          <w:color w:val="000000"/>
          <w:sz w:val="28"/>
        </w:rPr>
        <w:t>
      бес жылдық кезеңге арналған экономикалық саясаттың, оның ішінде салықтық-бюджеттік саясаттың негізгі бағыттарын;";</w:t>
      </w:r>
    </w:p>
    <w:bookmarkEnd w:id="103"/>
    <w:bookmarkStart w:name="z141" w:id="104"/>
    <w:p>
      <w:pPr>
        <w:spacing w:after="0"/>
        <w:ind w:left="0"/>
        <w:jc w:val="both"/>
      </w:pPr>
      <w:r>
        <w:rPr>
          <w:rFonts w:ascii="Times New Roman"/>
          <w:b w:val="false"/>
          <w:i w:val="false"/>
          <w:color w:val="000000"/>
          <w:sz w:val="28"/>
        </w:rPr>
        <w:t>
      "жалпыұлттық басымдықтарды іске асыруға бағытталған шығыстардың жаңа бастамаларын;";</w:t>
      </w:r>
    </w:p>
    <w:bookmarkEnd w:id="104"/>
    <w:bookmarkStart w:name="z142" w:id="105"/>
    <w:p>
      <w:pPr>
        <w:spacing w:after="0"/>
        <w:ind w:left="0"/>
        <w:jc w:val="both"/>
      </w:pPr>
      <w:r>
        <w:rPr>
          <w:rFonts w:ascii="Times New Roman"/>
          <w:b w:val="false"/>
          <w:i w:val="false"/>
          <w:color w:val="000000"/>
          <w:sz w:val="28"/>
        </w:rPr>
        <w:t>
      2) тармақшаның екінші абзацы мынадай редакцияда жазылсын:</w:t>
      </w:r>
    </w:p>
    <w:bookmarkEnd w:id="105"/>
    <w:bookmarkStart w:name="z143" w:id="106"/>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үрдістері мен басымдықтарын;";</w:t>
      </w:r>
    </w:p>
    <w:bookmarkEnd w:id="106"/>
    <w:bookmarkStart w:name="z144" w:id="107"/>
    <w:p>
      <w:pPr>
        <w:spacing w:after="0"/>
        <w:ind w:left="0"/>
        <w:jc w:val="both"/>
      </w:pPr>
      <w:r>
        <w:rPr>
          <w:rFonts w:ascii="Times New Roman"/>
          <w:b w:val="false"/>
          <w:i w:val="false"/>
          <w:color w:val="000000"/>
          <w:sz w:val="28"/>
        </w:rPr>
        <w:t>
      екінші бөлік алып тасталсын;</w:t>
      </w:r>
    </w:p>
    <w:bookmarkEnd w:id="107"/>
    <w:bookmarkStart w:name="z145" w:id="108"/>
    <w:p>
      <w:pPr>
        <w:spacing w:after="0"/>
        <w:ind w:left="0"/>
        <w:jc w:val="both"/>
      </w:pPr>
      <w:r>
        <w:rPr>
          <w:rFonts w:ascii="Times New Roman"/>
          <w:b w:val="false"/>
          <w:i w:val="false"/>
          <w:color w:val="000000"/>
          <w:sz w:val="28"/>
        </w:rPr>
        <w:t>
      мынадай мазмұндағы үшінші бөлікпен толықтырылсын:</w:t>
      </w:r>
    </w:p>
    <w:bookmarkEnd w:id="108"/>
    <w:bookmarkStart w:name="z146" w:id="109"/>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болжамдары Қазақстан Республикасының әлеуметтік-экономикалық даму болжамының параметрлері ескеріле отырып әзірленеді.";</w:t>
      </w:r>
    </w:p>
    <w:bookmarkEnd w:id="109"/>
    <w:bookmarkStart w:name="z147" w:id="11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61-1-баптың</w:t>
      </w:r>
      <w:r>
        <w:rPr>
          <w:rFonts w:ascii="Times New Roman"/>
          <w:b w:val="false"/>
          <w:i w:val="false"/>
          <w:color w:val="000000"/>
          <w:sz w:val="28"/>
        </w:rPr>
        <w:t xml:space="preserve"> 2-тармағының бірінші бөлігі мынадай редакцияда жазылсын:</w:t>
      </w:r>
    </w:p>
    <w:bookmarkEnd w:id="110"/>
    <w:bookmarkStart w:name="z148" w:id="111"/>
    <w:p>
      <w:pPr>
        <w:spacing w:after="0"/>
        <w:ind w:left="0"/>
        <w:jc w:val="both"/>
      </w:pPr>
      <w:r>
        <w:rPr>
          <w:rFonts w:ascii="Times New Roman"/>
          <w:b w:val="false"/>
          <w:i w:val="false"/>
          <w:color w:val="000000"/>
          <w:sz w:val="28"/>
        </w:rPr>
        <w:t>
      "2. Республикалық бюджет бойынша болжамды шоғырландырылған қаржылық есептілікті қалыптастыру үшін бюджеттік бағдарламалардың әкімшілері болжамды шоғырландырылған қаржылық есептілікті ағымдағы жылғы 15 мамырға дейінгі мерзімде бюджеттік жоспарлау жөніндегі орталық уәкілетті органға ұсынады.";</w:t>
      </w:r>
    </w:p>
    <w:bookmarkEnd w:id="111"/>
    <w:bookmarkStart w:name="z149" w:id="11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62-бапта</w:t>
      </w:r>
      <w:r>
        <w:rPr>
          <w:rFonts w:ascii="Times New Roman"/>
          <w:b w:val="false"/>
          <w:i w:val="false"/>
          <w:color w:val="000000"/>
          <w:sz w:val="28"/>
        </w:rPr>
        <w:t>:</w:t>
      </w:r>
    </w:p>
    <w:bookmarkEnd w:id="112"/>
    <w:bookmarkStart w:name="z150" w:id="113"/>
    <w:p>
      <w:pPr>
        <w:spacing w:after="0"/>
        <w:ind w:left="0"/>
        <w:jc w:val="both"/>
      </w:pPr>
      <w:r>
        <w:rPr>
          <w:rFonts w:ascii="Times New Roman"/>
          <w:b w:val="false"/>
          <w:i w:val="false"/>
          <w:color w:val="000000"/>
          <w:sz w:val="28"/>
        </w:rPr>
        <w:t>
      тақырып мынадай редакцияда жазылсын:</w:t>
      </w:r>
    </w:p>
    <w:bookmarkEnd w:id="113"/>
    <w:bookmarkStart w:name="z151" w:id="114"/>
    <w:p>
      <w:pPr>
        <w:spacing w:after="0"/>
        <w:ind w:left="0"/>
        <w:jc w:val="both"/>
      </w:pPr>
      <w:r>
        <w:rPr>
          <w:rFonts w:ascii="Times New Roman"/>
          <w:b w:val="false"/>
          <w:i w:val="false"/>
          <w:color w:val="000000"/>
          <w:sz w:val="28"/>
        </w:rPr>
        <w:t>
      "62-бап. Мемлекеттік органның даму жоспары және мемлекеттік органның меморандумы";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3" w:id="115"/>
    <w:p>
      <w:pPr>
        <w:spacing w:after="0"/>
        <w:ind w:left="0"/>
        <w:jc w:val="both"/>
      </w:pPr>
      <w:r>
        <w:rPr>
          <w:rFonts w:ascii="Times New Roman"/>
          <w:b w:val="false"/>
          <w:i w:val="false"/>
          <w:color w:val="000000"/>
          <w:sz w:val="28"/>
        </w:rPr>
        <w:t>
      "1. Мемлекеттік органның даму жоспары Мемлекеттік жоспарлау жүйесінің жоғары тұрған құжаттарының, Қазақстан Республикасының әлеуметтік-экономикалық даму болжамының негізінде әр үш жыл сайын бесжылдық кезеңге әзірленеді.</w:t>
      </w:r>
    </w:p>
    <w:bookmarkEnd w:id="115"/>
    <w:bookmarkStart w:name="z154" w:id="116"/>
    <w:p>
      <w:pPr>
        <w:spacing w:after="0"/>
        <w:ind w:left="0"/>
        <w:jc w:val="both"/>
      </w:pPr>
      <w:r>
        <w:rPr>
          <w:rFonts w:ascii="Times New Roman"/>
          <w:b w:val="false"/>
          <w:i w:val="false"/>
          <w:color w:val="000000"/>
          <w:sz w:val="28"/>
        </w:rPr>
        <w:t>
      2. Мемлекеттiк органның даму жоспарында мемлекеттiк орган қызметiнiң стратегиялық бағыттары, мақсаттары, нысаналы индикаторлары айқындалады.</w:t>
      </w:r>
    </w:p>
    <w:bookmarkEnd w:id="116"/>
    <w:bookmarkStart w:name="z155" w:id="117"/>
    <w:p>
      <w:pPr>
        <w:spacing w:after="0"/>
        <w:ind w:left="0"/>
        <w:jc w:val="both"/>
      </w:pPr>
      <w:r>
        <w:rPr>
          <w:rFonts w:ascii="Times New Roman"/>
          <w:b w:val="false"/>
          <w:i w:val="false"/>
          <w:color w:val="000000"/>
          <w:sz w:val="28"/>
        </w:rPr>
        <w:t>
      3. Мемлекеттiк органның даму жоспарын мемлекеттік органның басшысы мемлекеттік жоспарлау және бюджеттік жоспарлау жөніндегі орталық уәкілетті органдармен келісу бойынша бекiтедi.</w:t>
      </w:r>
    </w:p>
    <w:bookmarkEnd w:id="117"/>
    <w:bookmarkStart w:name="z156" w:id="118"/>
    <w:p>
      <w:pPr>
        <w:spacing w:after="0"/>
        <w:ind w:left="0"/>
        <w:jc w:val="both"/>
      </w:pPr>
      <w:r>
        <w:rPr>
          <w:rFonts w:ascii="Times New Roman"/>
          <w:b w:val="false"/>
          <w:i w:val="false"/>
          <w:color w:val="000000"/>
          <w:sz w:val="28"/>
        </w:rPr>
        <w:t>
      Мемлекеттік органның даму жоспарында білім, ғылым және (немесе) денсаулық сақтау салаларымен байланысты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bookmarkEnd w:id="118"/>
    <w:bookmarkStart w:name="z157" w:id="119"/>
    <w:p>
      <w:pPr>
        <w:spacing w:after="0"/>
        <w:ind w:left="0"/>
        <w:jc w:val="both"/>
      </w:pPr>
      <w:r>
        <w:rPr>
          <w:rFonts w:ascii="Times New Roman"/>
          <w:b w:val="false"/>
          <w:i w:val="false"/>
          <w:color w:val="000000"/>
          <w:sz w:val="28"/>
        </w:rPr>
        <w:t>
      Қазақстан Республикасының Президенті әзірлеу тәртібі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Қазақстан Республикасының Заңына сәйкес айқындалатын, Қазақстан Республикасы Ұлттық Банкінің стратегиялық жоспарын қоспағанда, Қазақстан Республикасының Президентіне тікелей бағынатын және есеп беретін мемлекеттік органдардың даму жоспарларын бекітуге құқылы.</w:t>
      </w:r>
    </w:p>
    <w:bookmarkEnd w:id="119"/>
    <w:bookmarkStart w:name="z158" w:id="120"/>
    <w:p>
      <w:pPr>
        <w:spacing w:after="0"/>
        <w:ind w:left="0"/>
        <w:jc w:val="both"/>
      </w:pPr>
      <w:r>
        <w:rPr>
          <w:rFonts w:ascii="Times New Roman"/>
          <w:b w:val="false"/>
          <w:i w:val="false"/>
          <w:color w:val="000000"/>
          <w:sz w:val="28"/>
        </w:rPr>
        <w:t>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Aдам құқықтары жөніндегі ұлттық орталығы,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Республикасының Стратегиялық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bookmarkEnd w:id="120"/>
    <w:bookmarkStart w:name="z159" w:id="121"/>
    <w:p>
      <w:pPr>
        <w:spacing w:after="0"/>
        <w:ind w:left="0"/>
        <w:jc w:val="both"/>
      </w:pPr>
      <w:r>
        <w:rPr>
          <w:rFonts w:ascii="Times New Roman"/>
          <w:b w:val="false"/>
          <w:i w:val="false"/>
          <w:color w:val="000000"/>
          <w:sz w:val="28"/>
        </w:rPr>
        <w:t>
      4. Мемлекеттiк органдардың даму жоспарлары немесе мемлекеттік органдардың даму жоспарларына өзгерiстер мен толықтырулар республикалық бюджет бекiтiлгеннен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отырып, күнтiзбелiк он күн iшiнде бұқаралық ақпарат құралдарында жариялануға жатады.</w:t>
      </w:r>
    </w:p>
    <w:bookmarkEnd w:id="121"/>
    <w:bookmarkStart w:name="z160" w:id="122"/>
    <w:p>
      <w:pPr>
        <w:spacing w:after="0"/>
        <w:ind w:left="0"/>
        <w:jc w:val="both"/>
      </w:pPr>
      <w:r>
        <w:rPr>
          <w:rFonts w:ascii="Times New Roman"/>
          <w:b w:val="false"/>
          <w:i w:val="false"/>
          <w:color w:val="000000"/>
          <w:sz w:val="28"/>
        </w:rPr>
        <w:t>
      5. Мемлекеттік органның даму жоспарына өзгерістер мен толықтырулар енгізуге мынадай:</w:t>
      </w:r>
    </w:p>
    <w:bookmarkEnd w:id="122"/>
    <w:bookmarkStart w:name="z161" w:id="123"/>
    <w:p>
      <w:pPr>
        <w:spacing w:after="0"/>
        <w:ind w:left="0"/>
        <w:jc w:val="both"/>
      </w:pPr>
      <w:r>
        <w:rPr>
          <w:rFonts w:ascii="Times New Roman"/>
          <w:b w:val="false"/>
          <w:i w:val="false"/>
          <w:color w:val="000000"/>
          <w:sz w:val="28"/>
        </w:rPr>
        <w:t>
      1) Қазақстан Республикасының жаңа заңдары қабылданған не оларға өзгерістер және (немесе) толықтырулар енгізілген;</w:t>
      </w:r>
    </w:p>
    <w:bookmarkEnd w:id="123"/>
    <w:bookmarkStart w:name="z162" w:id="124"/>
    <w:p>
      <w:pPr>
        <w:spacing w:after="0"/>
        <w:ind w:left="0"/>
        <w:jc w:val="both"/>
      </w:pPr>
      <w:r>
        <w:rPr>
          <w:rFonts w:ascii="Times New Roman"/>
          <w:b w:val="false"/>
          <w:i w:val="false"/>
          <w:color w:val="000000"/>
          <w:sz w:val="28"/>
        </w:rPr>
        <w:t>
      2) Мемлекеттік жоспарлау жүйесінің жаңа құжаттары қабылданған не оларға өзгерістер және (немесе) толықтырулар енгізілген;</w:t>
      </w:r>
    </w:p>
    <w:bookmarkEnd w:id="124"/>
    <w:bookmarkStart w:name="z163" w:id="125"/>
    <w:p>
      <w:pPr>
        <w:spacing w:after="0"/>
        <w:ind w:left="0"/>
        <w:jc w:val="both"/>
      </w:pPr>
      <w:r>
        <w:rPr>
          <w:rFonts w:ascii="Times New Roman"/>
          <w:b w:val="false"/>
          <w:i w:val="false"/>
          <w:color w:val="000000"/>
          <w:sz w:val="28"/>
        </w:rPr>
        <w:t>
      3) мемлекеттік органның функциялары, құрылымы өзгерген;</w:t>
      </w:r>
    </w:p>
    <w:bookmarkEnd w:id="125"/>
    <w:bookmarkStart w:name="z164" w:id="126"/>
    <w:p>
      <w:pPr>
        <w:spacing w:after="0"/>
        <w:ind w:left="0"/>
        <w:jc w:val="both"/>
      </w:pPr>
      <w:r>
        <w:rPr>
          <w:rFonts w:ascii="Times New Roman"/>
          <w:b w:val="false"/>
          <w:i w:val="false"/>
          <w:color w:val="000000"/>
          <w:sz w:val="28"/>
        </w:rPr>
        <w:t>
      4) нысаналы индикаторларға қол жеткізуге әсер ететін республикалық бюджеттің параметрлері өзгерген жағдайларда жол беріледі.</w:t>
      </w:r>
    </w:p>
    <w:bookmarkEnd w:id="126"/>
    <w:bookmarkStart w:name="z165" w:id="127"/>
    <w:p>
      <w:pPr>
        <w:spacing w:after="0"/>
        <w:ind w:left="0"/>
        <w:jc w:val="both"/>
      </w:pPr>
      <w:r>
        <w:rPr>
          <w:rFonts w:ascii="Times New Roman"/>
          <w:b w:val="false"/>
          <w:i w:val="false"/>
          <w:color w:val="000000"/>
          <w:sz w:val="28"/>
        </w:rPr>
        <w:t>
      Республикалық бюджетті ағымдағы қаржы жылының үшінші тоқсанынан кешіктіріп, бюджет қаражатының күтілетін игерілмеуіне байланысты бюджеттік бағдарламалар әкімшісінің шығыстарын азайтуды көздейтін нақтылау кезінде мемлекеттік органның даму жоспарының нысаналы индикаторларының мәндері өзгертілуге жатпайды.</w:t>
      </w:r>
    </w:p>
    <w:bookmarkEnd w:id="127"/>
    <w:bookmarkStart w:name="z166" w:id="128"/>
    <w:p>
      <w:pPr>
        <w:spacing w:after="0"/>
        <w:ind w:left="0"/>
        <w:jc w:val="both"/>
      </w:pPr>
      <w:r>
        <w:rPr>
          <w:rFonts w:ascii="Times New Roman"/>
          <w:b w:val="false"/>
          <w:i w:val="false"/>
          <w:color w:val="000000"/>
          <w:sz w:val="28"/>
        </w:rPr>
        <w:t>
      Осы Кодексте белгіленген, мемлекеттік органдардың даму жоспарларын әзірлеу және бекіту кезіндегі талаптар мемлекеттік органдардың даму жоспарларына өзгерістер мен толықтырулар енгізілген кезде сақталады.</w:t>
      </w:r>
    </w:p>
    <w:bookmarkEnd w:id="128"/>
    <w:bookmarkStart w:name="z167" w:id="129"/>
    <w:p>
      <w:pPr>
        <w:spacing w:after="0"/>
        <w:ind w:left="0"/>
        <w:jc w:val="both"/>
      </w:pPr>
      <w:r>
        <w:rPr>
          <w:rFonts w:ascii="Times New Roman"/>
          <w:b w:val="false"/>
          <w:i w:val="false"/>
          <w:color w:val="000000"/>
          <w:sz w:val="28"/>
        </w:rPr>
        <w:t>
      Осы Кодексте белгіленген, бюджетті, мемлекеттік органдардың даму жоспарларын әзірлеу және бекіту кезіндегі талаптар мемлекеттік органдардың даму жоспарларына бюджетті нақтылаумен байланысты өзгерістер мен толықтырулар енгізілген жағдайда сақталады.</w:t>
      </w:r>
    </w:p>
    <w:bookmarkEnd w:id="129"/>
    <w:bookmarkStart w:name="z168" w:id="130"/>
    <w:p>
      <w:pPr>
        <w:spacing w:after="0"/>
        <w:ind w:left="0"/>
        <w:jc w:val="both"/>
      </w:pPr>
      <w:r>
        <w:rPr>
          <w:rFonts w:ascii="Times New Roman"/>
          <w:b w:val="false"/>
          <w:i w:val="false"/>
          <w:color w:val="000000"/>
          <w:sz w:val="28"/>
        </w:rPr>
        <w:t>
      Мемлекеттік органдардың даму жоспарларына қаржыландыру көлемінің өзгеруіне байланысты өзгерістер мен толықтырулардың жобаларын тиісті бюджеттік комиссия қарайды.";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70" w:id="131"/>
    <w:p>
      <w:pPr>
        <w:spacing w:after="0"/>
        <w:ind w:left="0"/>
        <w:jc w:val="both"/>
      </w:pPr>
      <w:r>
        <w:rPr>
          <w:rFonts w:ascii="Times New Roman"/>
          <w:b w:val="false"/>
          <w:i w:val="false"/>
          <w:color w:val="000000"/>
          <w:sz w:val="28"/>
        </w:rPr>
        <w:t>
      "Меморандум Қазақстан Республикасының Ұлттық даму жоспарын, Қазақстан Республикасының Ұлттық қауіпсіздік стратегиясын, Елді аумақтық дамыту жоспарын іске асыру үшін әзірленеді және қол жеткізілуін (орындалуын) мемлекеттік органның бірінші басшысы, облыстың, республикалық маңызы бар қаланың, астананың әкімі жоспарлы кезеңде қамтамасыз етуге міндеттенетін түйінді нысаналы индикаторларды қамтиды.";</w:t>
      </w:r>
    </w:p>
    <w:bookmarkEnd w:id="131"/>
    <w:bookmarkStart w:name="z171" w:id="13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63-бап</w:t>
      </w:r>
      <w:r>
        <w:rPr>
          <w:rFonts w:ascii="Times New Roman"/>
          <w:b w:val="false"/>
          <w:i w:val="false"/>
          <w:color w:val="000000"/>
          <w:sz w:val="28"/>
        </w:rPr>
        <w:t xml:space="preserve"> мынадай редакцияда жазылсын:</w:t>
      </w:r>
    </w:p>
    <w:bookmarkEnd w:id="132"/>
    <w:bookmarkStart w:name="z172" w:id="133"/>
    <w:p>
      <w:pPr>
        <w:spacing w:after="0"/>
        <w:ind w:left="0"/>
        <w:jc w:val="both"/>
      </w:pPr>
      <w:r>
        <w:rPr>
          <w:rFonts w:ascii="Times New Roman"/>
          <w:b w:val="false"/>
          <w:i w:val="false"/>
          <w:color w:val="000000"/>
          <w:sz w:val="28"/>
        </w:rPr>
        <w:t>
      "63-бап. Операциялық жоспар</w:t>
      </w:r>
    </w:p>
    <w:bookmarkEnd w:id="133"/>
    <w:bookmarkStart w:name="z173" w:id="134"/>
    <w:p>
      <w:pPr>
        <w:spacing w:after="0"/>
        <w:ind w:left="0"/>
        <w:jc w:val="both"/>
      </w:pPr>
      <w:r>
        <w:rPr>
          <w:rFonts w:ascii="Times New Roman"/>
          <w:b w:val="false"/>
          <w:i w:val="false"/>
          <w:color w:val="000000"/>
          <w:sz w:val="28"/>
        </w:rPr>
        <w:t>
      Мемлекеттік органның даму жоспарын іске асыру үшін мемлекеттік орган операциялық жоспар әзірлейді.</w:t>
      </w:r>
    </w:p>
    <w:bookmarkEnd w:id="134"/>
    <w:bookmarkStart w:name="z174" w:id="135"/>
    <w:p>
      <w:pPr>
        <w:spacing w:after="0"/>
        <w:ind w:left="0"/>
        <w:jc w:val="both"/>
      </w:pPr>
      <w:r>
        <w:rPr>
          <w:rFonts w:ascii="Times New Roman"/>
          <w:b w:val="false"/>
          <w:i w:val="false"/>
          <w:color w:val="000000"/>
          <w:sz w:val="28"/>
        </w:rPr>
        <w:t>
      Операциялық жоспар бюджеттік бағдарламалар нәтижесінің көрсеткіштерімен өзара байланыста мемлекеттік органның даму жоспарына сәйкес мемлекеттік органның ағымдағы қаржы жылындағы нақты іс-шараларын, мемлекеттік органның бекітілген мақсаттарына, міндеттеріне және оның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p>
    <w:bookmarkEnd w:id="135"/>
    <w:bookmarkStart w:name="z175" w:id="136"/>
    <w:p>
      <w:pPr>
        <w:spacing w:after="0"/>
        <w:ind w:left="0"/>
        <w:jc w:val="both"/>
      </w:pPr>
      <w:r>
        <w:rPr>
          <w:rFonts w:ascii="Times New Roman"/>
          <w:b w:val="false"/>
          <w:i w:val="false"/>
          <w:color w:val="000000"/>
          <w:sz w:val="28"/>
        </w:rPr>
        <w:t>
      Операциялық жоспар жыл сайын әзірленеді және оны бірінші басшы не аппарат басшысы мемлекеттік органның даму жоспарына қол қойылған күннен бастап күнтізбелік он күн ішінде бекітеді.";</w:t>
      </w:r>
    </w:p>
    <w:bookmarkEnd w:id="136"/>
    <w:bookmarkStart w:name="z176" w:id="13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65-бапта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 xml:space="preserve"> "уәкілетті орган" деген сөздерден кейін "облыстың, республикалық маңызы бар қаланың, астананың жергілікті атқарушы органы айқындайтын тәртіппен"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9" w:id="138"/>
    <w:p>
      <w:pPr>
        <w:spacing w:after="0"/>
        <w:ind w:left="0"/>
        <w:jc w:val="both"/>
      </w:pPr>
      <w:r>
        <w:rPr>
          <w:rFonts w:ascii="Times New Roman"/>
          <w:b w:val="false"/>
          <w:i w:val="false"/>
          <w:color w:val="000000"/>
          <w:sz w:val="28"/>
        </w:rPr>
        <w:t>
      "3. Бюджет түсімдерін болжау мемлекеттік жоспарлау жөніндегі орталық уәкілетті орган әзірлейтін және бекітетін, бюджет түсімдерін болжау әдістемесінің негізінде жүзеге асырылады.";</w:t>
      </w:r>
    </w:p>
    <w:bookmarkEnd w:id="138"/>
    <w:bookmarkStart w:name="z180" w:id="13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65-1-баптың</w:t>
      </w:r>
      <w:r>
        <w:rPr>
          <w:rFonts w:ascii="Times New Roman"/>
          <w:b w:val="false"/>
          <w:i w:val="false"/>
          <w:color w:val="000000"/>
          <w:sz w:val="28"/>
        </w:rPr>
        <w:t xml:space="preserve"> 2-тармағының бірінші, екінші және үшінші бөліктері мынадай редакцияда жазылсын:</w:t>
      </w:r>
    </w:p>
    <w:bookmarkEnd w:id="139"/>
    <w:bookmarkStart w:name="z181" w:id="140"/>
    <w:p>
      <w:pPr>
        <w:spacing w:after="0"/>
        <w:ind w:left="0"/>
        <w:jc w:val="both"/>
      </w:pPr>
      <w:r>
        <w:rPr>
          <w:rFonts w:ascii="Times New Roman"/>
          <w:b w:val="false"/>
          <w:i w:val="false"/>
          <w:color w:val="000000"/>
          <w:sz w:val="28"/>
        </w:rPr>
        <w:t>
      "2.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жөніндегі орталық уәкілетті органның қорытындыларына Республикалық бюджеттік комиссияның ұсыныстары ескеріле отырып, ұлттық жобалардың, мемлекеттік органдардың даму жоспарлары жобаларының немесе мемлекеттік органдардың даму жоспарларына өзгерістер мен толықтырулар жобаларының, мемлекеттік органдардың даму жоспарлары мен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bookmarkEnd w:id="140"/>
    <w:bookmarkStart w:name="z182" w:id="141"/>
    <w:p>
      <w:pPr>
        <w:spacing w:after="0"/>
        <w:ind w:left="0"/>
        <w:jc w:val="both"/>
      </w:pPr>
      <w:r>
        <w:rPr>
          <w:rFonts w:ascii="Times New Roman"/>
          <w:b w:val="false"/>
          <w:i w:val="false"/>
          <w:color w:val="000000"/>
          <w:sz w:val="28"/>
        </w:rPr>
        <w:t>
      Мемлекеттік органдардың даму жоспарларын әзірлемейтін республикалық бюджеттік бағдарламалар әкімшілері шығыстарының лимиттері ұлттық жобалардың, мемлекеттік орган туралы ережеде айқындалған өкілеттіктердің,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bookmarkEnd w:id="141"/>
    <w:bookmarkStart w:name="z183" w:id="142"/>
    <w:p>
      <w:pPr>
        <w:spacing w:after="0"/>
        <w:ind w:left="0"/>
        <w:jc w:val="both"/>
      </w:pPr>
      <w:r>
        <w:rPr>
          <w:rFonts w:ascii="Times New Roman"/>
          <w:b w:val="false"/>
          <w:i w:val="false"/>
          <w:color w:val="000000"/>
          <w:sz w:val="28"/>
        </w:rPr>
        <w:t>
      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жоспарының және мемлекеттік орган туралы ережеде айқындалған өкілеттіктердің негізінде айқындалады.";</w:t>
      </w:r>
    </w:p>
    <w:bookmarkEnd w:id="142"/>
    <w:bookmarkStart w:name="z184" w:id="14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66-баптың</w:t>
      </w:r>
      <w:r>
        <w:rPr>
          <w:rFonts w:ascii="Times New Roman"/>
          <w:b w:val="false"/>
          <w:i w:val="false"/>
          <w:color w:val="000000"/>
          <w:sz w:val="28"/>
        </w:rPr>
        <w:t xml:space="preserve"> 1 және 2-тармақтары мынадай редакцияда жазылсын:</w:t>
      </w:r>
    </w:p>
    <w:bookmarkEnd w:id="143"/>
    <w:bookmarkStart w:name="z185" w:id="144"/>
    <w:p>
      <w:pPr>
        <w:spacing w:after="0"/>
        <w:ind w:left="0"/>
        <w:jc w:val="both"/>
      </w:pPr>
      <w:r>
        <w:rPr>
          <w:rFonts w:ascii="Times New Roman"/>
          <w:b w:val="false"/>
          <w:i w:val="false"/>
          <w:color w:val="000000"/>
          <w:sz w:val="28"/>
        </w:rPr>
        <w:t>
      "1. Мемлекеттік органдардың даму жоспарларын әзірлейтін республикалық бюджеттік бағдарламалардың әкімшілері бюджет шығыстарын жоспарлау үшін:</w:t>
      </w:r>
    </w:p>
    <w:bookmarkEnd w:id="144"/>
    <w:bookmarkStart w:name="z186" w:id="145"/>
    <w:p>
      <w:pPr>
        <w:spacing w:after="0"/>
        <w:ind w:left="0"/>
        <w:jc w:val="both"/>
      </w:pPr>
      <w:r>
        <w:rPr>
          <w:rFonts w:ascii="Times New Roman"/>
          <w:b w:val="false"/>
          <w:i w:val="false"/>
          <w:color w:val="000000"/>
          <w:sz w:val="28"/>
        </w:rPr>
        <w:t>
      ағымдағы қаржы жылының 15 наурызына дейінгі мерзімде мемлекеттік жоспарлау жөніндегі орталық уәкілетті органға ведомстволық бюджеттік комиссия мақұлдаған,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w:t>
      </w:r>
    </w:p>
    <w:bookmarkEnd w:id="145"/>
    <w:bookmarkStart w:name="z187" w:id="146"/>
    <w:p>
      <w:pPr>
        <w:spacing w:after="0"/>
        <w:ind w:left="0"/>
        <w:jc w:val="both"/>
      </w:pPr>
      <w:r>
        <w:rPr>
          <w:rFonts w:ascii="Times New Roman"/>
          <w:b w:val="false"/>
          <w:i w:val="false"/>
          <w:color w:val="000000"/>
          <w:sz w:val="28"/>
        </w:rPr>
        <w:t>
      мемлекеттік органдардың даму жоспарлары жобаларының мақсаттары мен нысаналы индикаторларына қол жеткізу үшін қаржылық қажеттіліктің есеп-қисабын;</w:t>
      </w:r>
    </w:p>
    <w:bookmarkEnd w:id="146"/>
    <w:bookmarkStart w:name="z188" w:id="147"/>
    <w:p>
      <w:pPr>
        <w:spacing w:after="0"/>
        <w:ind w:left="0"/>
        <w:jc w:val="both"/>
      </w:pPr>
      <w:r>
        <w:rPr>
          <w:rFonts w:ascii="Times New Roman"/>
          <w:b w:val="false"/>
          <w:i w:val="false"/>
          <w:color w:val="000000"/>
          <w:sz w:val="28"/>
        </w:rPr>
        <w:t>
      ағымдағы қаржы жылының 15 мамырына дейінгі мерзімде бюджеттік жоспарлау жөніндегі орталық уәкілетті органға Республикалық бюджеттік комиссияның оң ұсыныстары бар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өтінімдерді толық көлемде және бюджеттік бағдарламалардың жобаларын ұсынады.</w:t>
      </w:r>
    </w:p>
    <w:bookmarkEnd w:id="147"/>
    <w:bookmarkStart w:name="z189" w:id="148"/>
    <w:p>
      <w:pPr>
        <w:spacing w:after="0"/>
        <w:ind w:left="0"/>
        <w:jc w:val="both"/>
      </w:pPr>
      <w:r>
        <w:rPr>
          <w:rFonts w:ascii="Times New Roman"/>
          <w:b w:val="false"/>
          <w:i w:val="false"/>
          <w:color w:val="000000"/>
          <w:sz w:val="28"/>
        </w:rPr>
        <w:t>
      2. Мемлекеттік органдардың даму жоспарларын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толық көлемде және бюджеттік бағдарламалардың жобаларын ұсынады.";</w:t>
      </w:r>
    </w:p>
    <w:bookmarkEnd w:id="148"/>
    <w:bookmarkStart w:name="z190" w:id="14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67-бапта</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"инвестициялық жобаларға" деген сөздер "инвестицияларға"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екінші абзацы мынадай редакцияда жазылсын:</w:t>
      </w:r>
    </w:p>
    <w:bookmarkStart w:name="z193" w:id="150"/>
    <w:p>
      <w:pPr>
        <w:spacing w:after="0"/>
        <w:ind w:left="0"/>
        <w:jc w:val="both"/>
      </w:pPr>
      <w:r>
        <w:rPr>
          <w:rFonts w:ascii="Times New Roman"/>
          <w:b w:val="false"/>
          <w:i w:val="false"/>
          <w:color w:val="000000"/>
          <w:sz w:val="28"/>
        </w:rPr>
        <w:t>
      "кейіннен жаңа бюджеттік бағдарламалар бойынша қаржыландырылатын Мемлекеттік жоспарлау жүйесінің құжаттарына сәйкес жалпыұлттық басымдықтардың жаңа бағыттарын іске асыруға;";</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95" w:id="151"/>
    <w:p>
      <w:pPr>
        <w:spacing w:after="0"/>
        <w:ind w:left="0"/>
        <w:jc w:val="both"/>
      </w:pPr>
      <w:r>
        <w:rPr>
          <w:rFonts w:ascii="Times New Roman"/>
          <w:b w:val="false"/>
          <w:i w:val="false"/>
          <w:color w:val="000000"/>
          <w:sz w:val="28"/>
        </w:rPr>
        <w:t>
      "7. Егер бюджеттік бағдарламалардың әкімшісі мемлекеттік органның даму жоспарының жобасында немесе мемлекеттік органның даму жоспарына өзгерістер мен толықтырулардың жобасында қосымша шығыстарды немесе бюджет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және 4) тармақшалары мынадай редакцияда жазылсын:</w:t>
      </w:r>
    </w:p>
    <w:bookmarkStart w:name="z197" w:id="152"/>
    <w:p>
      <w:pPr>
        <w:spacing w:after="0"/>
        <w:ind w:left="0"/>
        <w:jc w:val="both"/>
      </w:pPr>
      <w:r>
        <w:rPr>
          <w:rFonts w:ascii="Times New Roman"/>
          <w:b w:val="false"/>
          <w:i w:val="false"/>
          <w:color w:val="000000"/>
          <w:sz w:val="28"/>
        </w:rPr>
        <w:t>
      "3)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сипаттамасын;</w:t>
      </w:r>
    </w:p>
    <w:bookmarkEnd w:id="152"/>
    <w:bookmarkStart w:name="z198" w:id="153"/>
    <w:p>
      <w:pPr>
        <w:spacing w:after="0"/>
        <w:ind w:left="0"/>
        <w:jc w:val="both"/>
      </w:pPr>
      <w:r>
        <w:rPr>
          <w:rFonts w:ascii="Times New Roman"/>
          <w:b w:val="false"/>
          <w:i w:val="false"/>
          <w:color w:val="000000"/>
          <w:sz w:val="28"/>
        </w:rPr>
        <w:t>
      4)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сипаттамасын;";</w:t>
      </w:r>
    </w:p>
    <w:bookmarkEnd w:id="153"/>
    <w:bookmarkStart w:name="z199" w:id="15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68-бапта</w:t>
      </w:r>
      <w:r>
        <w:rPr>
          <w:rFonts w:ascii="Times New Roman"/>
          <w:b w:val="false"/>
          <w:i w:val="false"/>
          <w:color w:val="000000"/>
          <w:sz w:val="28"/>
        </w:rPr>
        <w:t>:</w:t>
      </w:r>
    </w:p>
    <w:bookmarkEnd w:id="154"/>
    <w:bookmarkStart w:name="z200" w:id="155"/>
    <w:p>
      <w:pPr>
        <w:spacing w:after="0"/>
        <w:ind w:left="0"/>
        <w:jc w:val="both"/>
      </w:pPr>
      <w:r>
        <w:rPr>
          <w:rFonts w:ascii="Times New Roman"/>
          <w:b w:val="false"/>
          <w:i w:val="false"/>
          <w:color w:val="000000"/>
          <w:sz w:val="28"/>
        </w:rPr>
        <w:t>
      тақырып мынадай редакцияда жазылсын:</w:t>
      </w:r>
    </w:p>
    <w:bookmarkEnd w:id="155"/>
    <w:bookmarkStart w:name="z201" w:id="156"/>
    <w:p>
      <w:pPr>
        <w:spacing w:after="0"/>
        <w:ind w:left="0"/>
        <w:jc w:val="both"/>
      </w:pPr>
      <w:r>
        <w:rPr>
          <w:rFonts w:ascii="Times New Roman"/>
          <w:b w:val="false"/>
          <w:i w:val="false"/>
          <w:color w:val="000000"/>
          <w:sz w:val="28"/>
        </w:rPr>
        <w:t>
      "68-бап.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bookmarkEnd w:id="156"/>
    <w:bookmarkStart w:name="z202" w:id="157"/>
    <w:p>
      <w:pPr>
        <w:spacing w:after="0"/>
        <w:ind w:left="0"/>
        <w:jc w:val="both"/>
      </w:pPr>
      <w:r>
        <w:rPr>
          <w:rFonts w:ascii="Times New Roman"/>
          <w:b w:val="false"/>
          <w:i w:val="false"/>
          <w:color w:val="000000"/>
          <w:sz w:val="28"/>
        </w:rPr>
        <w:t>
      1-тармақ мынадай редакцияда жазылсын:</w:t>
      </w:r>
    </w:p>
    <w:bookmarkEnd w:id="157"/>
    <w:bookmarkStart w:name="z203" w:id="158"/>
    <w:p>
      <w:pPr>
        <w:spacing w:after="0"/>
        <w:ind w:left="0"/>
        <w:jc w:val="both"/>
      </w:pPr>
      <w:r>
        <w:rPr>
          <w:rFonts w:ascii="Times New Roman"/>
          <w:b w:val="false"/>
          <w:i w:val="false"/>
          <w:color w:val="000000"/>
          <w:sz w:val="28"/>
        </w:rPr>
        <w:t>
      "1. 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көрсеткіштеріне қол жеткізу тиімділігін бағалау нәтижелерін ескере отырып:</w:t>
      </w:r>
    </w:p>
    <w:bookmarkEnd w:id="158"/>
    <w:bookmarkStart w:name="z204" w:id="159"/>
    <w:p>
      <w:pPr>
        <w:spacing w:after="0"/>
        <w:ind w:left="0"/>
        <w:jc w:val="both"/>
      </w:pPr>
      <w:r>
        <w:rPr>
          <w:rFonts w:ascii="Times New Roman"/>
          <w:b w:val="false"/>
          <w:i w:val="false"/>
          <w:color w:val="000000"/>
          <w:sz w:val="28"/>
        </w:rPr>
        <w:t>
      1) мемлекеттік органдардың даму жоспарларының жобаларын немесе мемлекеттік органдардың даму жоспарларына өзгерістер мен толықтырулардың жобаларын олардың Мемлекеттік жоспарлау жүйесінің жоғары тұрған құжаттарына сәйкестігі, Мемлекеттік жоспарлау жүйесінің жоғары тұрған құжаттарының мақсаттары мен нысаналы индикаторларына қол жеткізуді қамтамасыз ету, нысаналы индикаторларға қол жеткізу дәрежесі, елдің әлеуметтік-экономикалық дамуына әсер етуі тұрғысынан;</w:t>
      </w:r>
    </w:p>
    <w:bookmarkEnd w:id="159"/>
    <w:bookmarkStart w:name="z205" w:id="160"/>
    <w:p>
      <w:pPr>
        <w:spacing w:after="0"/>
        <w:ind w:left="0"/>
        <w:jc w:val="both"/>
      </w:pPr>
      <w:r>
        <w:rPr>
          <w:rFonts w:ascii="Times New Roman"/>
          <w:b w:val="false"/>
          <w:i w:val="false"/>
          <w:color w:val="000000"/>
          <w:sz w:val="28"/>
        </w:rPr>
        <w:t>
      2) мемлекеттік органдардың даму жоспарларын әзірлейтін республикалық бюджеттік бағдарламалар әкімшілерінің бюджеттік бағдарламаларының жобаларын нәтижелердің көрсеткіштерін таңдаудың дұрыстығы, бюджеттік бағдарламалар нәтижелері көрсеткіштерінің мемлекеттік органның даму жоспарының нысаналы индикаторларымен өзара байланысының болуы, нәтижелердің көрсеткіштеріне қол жеткізу дәрежесі тұрғысынан қарайды.</w:t>
      </w:r>
    </w:p>
    <w:bookmarkEnd w:id="160"/>
    <w:bookmarkStart w:name="z206" w:id="161"/>
    <w:p>
      <w:pPr>
        <w:spacing w:after="0"/>
        <w:ind w:left="0"/>
        <w:jc w:val="both"/>
      </w:pPr>
      <w:r>
        <w:rPr>
          <w:rFonts w:ascii="Times New Roman"/>
          <w:b w:val="false"/>
          <w:i w:val="false"/>
          <w:color w:val="000000"/>
          <w:sz w:val="28"/>
        </w:rPr>
        <w:t>
      Мемлекеттік жоспарлау жөніндегі орталық уәкілетті орган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қарау нәтижелері бойынша қорытындылар қалыптастырады және ағымдағы қаржы жылының 15 сәуірінен кешіктірмей бюджеттік жоспарлау жөніндегі орталық уәкілетті органға Республикалық бюджеттік комиссияның қарауына шығару үшін және бюджеттік бағдарламалардың әкімшілеріне жібереді.</w:t>
      </w:r>
    </w:p>
    <w:bookmarkEnd w:id="161"/>
    <w:bookmarkStart w:name="z207" w:id="162"/>
    <w:p>
      <w:pPr>
        <w:spacing w:after="0"/>
        <w:ind w:left="0"/>
        <w:jc w:val="both"/>
      </w:pPr>
      <w:r>
        <w:rPr>
          <w:rFonts w:ascii="Times New Roman"/>
          <w:b w:val="false"/>
          <w:i w:val="false"/>
          <w:color w:val="000000"/>
          <w:sz w:val="28"/>
        </w:rPr>
        <w:t>
      Мемлекеттік органдардың даму жоспарларының жобалары немесе мемлекеттік органдардың даму жоспарларына өзгерістер мен толықтырулардың жобалары бойынша қорытындының нысанын мемлекеттік жоспарлау жөніндегі орталық уәкілетті орган айқындайды.</w:t>
      </w:r>
    </w:p>
    <w:bookmarkEnd w:id="162"/>
    <w:bookmarkStart w:name="z208" w:id="163"/>
    <w:p>
      <w:pPr>
        <w:spacing w:after="0"/>
        <w:ind w:left="0"/>
        <w:jc w:val="both"/>
      </w:pPr>
      <w:r>
        <w:rPr>
          <w:rFonts w:ascii="Times New Roman"/>
          <w:b w:val="false"/>
          <w:i w:val="false"/>
          <w:color w:val="000000"/>
          <w:sz w:val="28"/>
        </w:rPr>
        <w:t>
      Мемлекеттік органдардың даму жоспарларының жобаларын немесе мемлекеттік органдардың даму жоспарларына өзгерістер мен толықтырулардың жобаларын республикалық бюджеттік бағдарламалардың әкімшілері Республикалық бюджеттік комиссияның ұсыныстарын ескере отырып пысықтайды және осы Кодекстің 66-бабының 1-тармағына сәйкес бюджеттік жоспарлау жөніндегі орталық уәкілетті органға енгізеді.";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10" w:id="164"/>
    <w:p>
      <w:pPr>
        <w:spacing w:after="0"/>
        <w:ind w:left="0"/>
        <w:jc w:val="both"/>
      </w:pPr>
      <w:r>
        <w:rPr>
          <w:rFonts w:ascii="Times New Roman"/>
          <w:b w:val="false"/>
          <w:i w:val="false"/>
          <w:color w:val="000000"/>
          <w:sz w:val="28"/>
        </w:rPr>
        <w:t>
      бірінші бөлікте:</w:t>
      </w:r>
    </w:p>
    <w:bookmarkEnd w:id="164"/>
    <w:bookmarkStart w:name="z211" w:id="165"/>
    <w:p>
      <w:pPr>
        <w:spacing w:after="0"/>
        <w:ind w:left="0"/>
        <w:jc w:val="both"/>
      </w:pPr>
      <w:r>
        <w:rPr>
          <w:rFonts w:ascii="Times New Roman"/>
          <w:b w:val="false"/>
          <w:i w:val="false"/>
          <w:color w:val="000000"/>
          <w:sz w:val="28"/>
        </w:rPr>
        <w:t>
      бірінші абзацтағы "стратегиялық жоспарлардың" деген сөздер "мемлекеттік органдардың даму жоспарларының" деген сөздермен ауыстырылсын;</w:t>
      </w:r>
    </w:p>
    <w:bookmarkEnd w:id="165"/>
    <w:bookmarkStart w:name="z212" w:id="166"/>
    <w:p>
      <w:pPr>
        <w:spacing w:after="0"/>
        <w:ind w:left="0"/>
        <w:jc w:val="both"/>
      </w:pPr>
      <w:r>
        <w:rPr>
          <w:rFonts w:ascii="Times New Roman"/>
          <w:b w:val="false"/>
          <w:i w:val="false"/>
          <w:color w:val="000000"/>
          <w:sz w:val="28"/>
        </w:rPr>
        <w:t>
      2) және 3) тармақшалар мынадай редакцияда жазылсын:</w:t>
      </w:r>
    </w:p>
    <w:bookmarkEnd w:id="166"/>
    <w:bookmarkStart w:name="z213" w:id="167"/>
    <w:p>
      <w:pPr>
        <w:spacing w:after="0"/>
        <w:ind w:left="0"/>
        <w:jc w:val="both"/>
      </w:pPr>
      <w:r>
        <w:rPr>
          <w:rFonts w:ascii="Times New Roman"/>
          <w:b w:val="false"/>
          <w:i w:val="false"/>
          <w:color w:val="000000"/>
          <w:sz w:val="28"/>
        </w:rPr>
        <w:t>
      "2) мемлекеттік органдардың даму жоспарларын әзірлейтін бюджеттік бағдарламалар әкімшілерінің бюджеттік бағдарламалары жобаларының көрсеткіштерін олардың мемлекеттік органның даму жоспарының мақсаттарымен және нысаналы индикаторларымен өзара байланысы тұрғысынан;</w:t>
      </w:r>
    </w:p>
    <w:bookmarkEnd w:id="167"/>
    <w:bookmarkStart w:name="z214" w:id="168"/>
    <w:p>
      <w:pPr>
        <w:spacing w:after="0"/>
        <w:ind w:left="0"/>
        <w:jc w:val="both"/>
      </w:pPr>
      <w:r>
        <w:rPr>
          <w:rFonts w:ascii="Times New Roman"/>
          <w:b w:val="false"/>
          <w:i w:val="false"/>
          <w:color w:val="000000"/>
          <w:sz w:val="28"/>
        </w:rPr>
        <w:t>
      3) мемлекеттік органдардың даму жоспарларын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p>
    <w:bookmarkEnd w:id="168"/>
    <w:bookmarkStart w:name="z215" w:id="169"/>
    <w:p>
      <w:pPr>
        <w:spacing w:after="0"/>
        <w:ind w:left="0"/>
        <w:jc w:val="both"/>
      </w:pPr>
      <w:r>
        <w:rPr>
          <w:rFonts w:ascii="Times New Roman"/>
          <w:b w:val="false"/>
          <w:i w:val="false"/>
          <w:color w:val="000000"/>
          <w:sz w:val="28"/>
        </w:rPr>
        <w:t>
      үшінші бөліктегі "стратегиялық жоспарлардың", "стратегиялық жоспарларға" деген сөздер тиісінше "мемлекеттік органдардың даму жоспарларының", "мемлекеттік органдардың даму жоспарларына" деген сөздермен ауыстырылсын;</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bookmarkStart w:name="z217" w:id="170"/>
    <w:p>
      <w:pPr>
        <w:spacing w:after="0"/>
        <w:ind w:left="0"/>
        <w:jc w:val="both"/>
      </w:pPr>
      <w:r>
        <w:rPr>
          <w:rFonts w:ascii="Times New Roman"/>
          <w:b w:val="false"/>
          <w:i w:val="false"/>
          <w:color w:val="000000"/>
          <w:sz w:val="28"/>
        </w:rPr>
        <w:t>
      бірінші абзацтағы "аумақтарды дамыту бағдарламасының" деген сөздер "облыстың, республикалық маңызы бар қаланың, астананың даму жоспарының" деген сөздермен ауыстырылсын;</w:t>
      </w:r>
    </w:p>
    <w:bookmarkEnd w:id="170"/>
    <w:bookmarkStart w:name="z218" w:id="171"/>
    <w:p>
      <w:pPr>
        <w:spacing w:after="0"/>
        <w:ind w:left="0"/>
        <w:jc w:val="both"/>
      </w:pPr>
      <w:r>
        <w:rPr>
          <w:rFonts w:ascii="Times New Roman"/>
          <w:b w:val="false"/>
          <w:i w:val="false"/>
          <w:color w:val="000000"/>
          <w:sz w:val="28"/>
        </w:rPr>
        <w:t>
      1) және 2) тармақшалардағы "аумақтарды дамыту бағдарламаларының" деген сөздер "облыстың, республикалық маңызы бар қаланың, астананың даму жоспарларының" деген сөздермен ауыстырылсын;</w:t>
      </w:r>
    </w:p>
    <w:bookmarkEnd w:id="171"/>
    <w:bookmarkStart w:name="z219" w:id="172"/>
    <w:p>
      <w:pPr>
        <w:spacing w:after="0"/>
        <w:ind w:left="0"/>
        <w:jc w:val="both"/>
      </w:pPr>
      <w:r>
        <w:rPr>
          <w:rFonts w:ascii="Times New Roman"/>
          <w:b w:val="false"/>
          <w:i w:val="false"/>
          <w:color w:val="000000"/>
          <w:sz w:val="28"/>
        </w:rPr>
        <w:t>
      мынадай мазмұндағы 4-2-тармақпен толықтырылсын:</w:t>
      </w:r>
    </w:p>
    <w:bookmarkEnd w:id="172"/>
    <w:bookmarkStart w:name="z220" w:id="173"/>
    <w:p>
      <w:pPr>
        <w:spacing w:after="0"/>
        <w:ind w:left="0"/>
        <w:jc w:val="both"/>
      </w:pPr>
      <w:r>
        <w:rPr>
          <w:rFonts w:ascii="Times New Roman"/>
          <w:b w:val="false"/>
          <w:i w:val="false"/>
          <w:color w:val="000000"/>
          <w:sz w:val="28"/>
        </w:rPr>
        <w:t>
      "4-2. Ұлттық жобаларды іске асыруға арналған шығыстар ұлттық жобалар іс-шараларының басымдықтары ескеріле отырып және бюджет жүйесінің қағидаттары сақтала отырып, бюджет жобасына қосылады.";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абзацындағы "стратегиялық жоспарлардың", "стратегиялық жоспарларға", "стратегиялық жоспарларды" деген сөздер тиісінше "мемлекеттік органдардың даму жоспарларының", "мемлекеттік органдардың даму жоспарларына", "мемлекеттік органдардың даму жоспарларын"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"стратегиялық жоспарлар" деген сөздер "мемлекеттік органдардың даму жоспарларын" деген сөздермен ауыстырылсын;</w:t>
      </w:r>
    </w:p>
    <w:bookmarkStart w:name="z223" w:id="17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69-баптың</w:t>
      </w:r>
      <w:r>
        <w:rPr>
          <w:rFonts w:ascii="Times New Roman"/>
          <w:b w:val="false"/>
          <w:i w:val="false"/>
          <w:color w:val="000000"/>
          <w:sz w:val="28"/>
        </w:rPr>
        <w:t xml:space="preserve"> 3-тармағында:</w:t>
      </w:r>
    </w:p>
    <w:bookmarkEnd w:id="174"/>
    <w:bookmarkStart w:name="z224" w:id="175"/>
    <w:p>
      <w:pPr>
        <w:spacing w:after="0"/>
        <w:ind w:left="0"/>
        <w:jc w:val="both"/>
      </w:pPr>
      <w:r>
        <w:rPr>
          <w:rFonts w:ascii="Times New Roman"/>
          <w:b w:val="false"/>
          <w:i w:val="false"/>
          <w:color w:val="000000"/>
          <w:sz w:val="28"/>
        </w:rPr>
        <w:t>
      "немесе оларды өзгерту" деген сөздер ", өзгерту және (немесе) толықтыру" деген сөздермен ауыстырылсын;</w:t>
      </w:r>
    </w:p>
    <w:bookmarkEnd w:id="175"/>
    <w:bookmarkStart w:name="z225" w:id="176"/>
    <w:p>
      <w:pPr>
        <w:spacing w:after="0"/>
        <w:ind w:left="0"/>
        <w:jc w:val="both"/>
      </w:pPr>
      <w:r>
        <w:rPr>
          <w:rFonts w:ascii="Times New Roman"/>
          <w:b w:val="false"/>
          <w:i w:val="false"/>
          <w:color w:val="000000"/>
          <w:sz w:val="28"/>
        </w:rPr>
        <w:t>
      мынадай мазмұндағы екінші бөлікпен толықтырылсын:</w:t>
      </w:r>
    </w:p>
    <w:bookmarkEnd w:id="176"/>
    <w:bookmarkStart w:name="z226" w:id="177"/>
    <w:p>
      <w:pPr>
        <w:spacing w:after="0"/>
        <w:ind w:left="0"/>
        <w:jc w:val="both"/>
      </w:pPr>
      <w:r>
        <w:rPr>
          <w:rFonts w:ascii="Times New Roman"/>
          <w:b w:val="false"/>
          <w:i w:val="false"/>
          <w:color w:val="000000"/>
          <w:sz w:val="28"/>
        </w:rPr>
        <w:t>
      "Бюджеттік бағдарламалардың әкімшілері қолданыстағы заттай нормаларға ағымдағы қаржы жылы ішінде бір реттен асырмай өзгерістер және (немесе) толықтырулар енгізеді.";</w:t>
      </w:r>
    </w:p>
    <w:bookmarkEnd w:id="177"/>
    <w:bookmarkStart w:name="z227" w:id="17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71-баптың</w:t>
      </w:r>
      <w:r>
        <w:rPr>
          <w:rFonts w:ascii="Times New Roman"/>
          <w:b w:val="false"/>
          <w:i w:val="false"/>
          <w:color w:val="000000"/>
          <w:sz w:val="28"/>
        </w:rPr>
        <w:t xml:space="preserve"> 4-тармағы мынадай мазмұндағы 3-1) тармақшамен толықтырылсын:</w:t>
      </w:r>
    </w:p>
    <w:bookmarkEnd w:id="178"/>
    <w:bookmarkStart w:name="z228" w:id="179"/>
    <w:p>
      <w:pPr>
        <w:spacing w:after="0"/>
        <w:ind w:left="0"/>
        <w:jc w:val="both"/>
      </w:pPr>
      <w:r>
        <w:rPr>
          <w:rFonts w:ascii="Times New Roman"/>
          <w:b w:val="false"/>
          <w:i w:val="false"/>
          <w:color w:val="000000"/>
          <w:sz w:val="28"/>
        </w:rPr>
        <w:t>
      "3-1) Мемлекеттік әлеуметтік сақтандыру қорының және Әлеуметтік медициналық сақтандыру қорының түсімдері мен шығыстарының болжамы;";</w:t>
      </w:r>
    </w:p>
    <w:bookmarkEnd w:id="179"/>
    <w:bookmarkStart w:name="z229" w:id="180"/>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74-баптың</w:t>
      </w:r>
      <w:r>
        <w:rPr>
          <w:rFonts w:ascii="Times New Roman"/>
          <w:b w:val="false"/>
          <w:i w:val="false"/>
          <w:color w:val="000000"/>
          <w:sz w:val="28"/>
        </w:rPr>
        <w:t xml:space="preserve"> 1-тармағының екінші бөлігінде:</w:t>
      </w:r>
    </w:p>
    <w:bookmarkEnd w:id="180"/>
    <w:bookmarkStart w:name="z230" w:id="181"/>
    <w:p>
      <w:pPr>
        <w:spacing w:after="0"/>
        <w:ind w:left="0"/>
        <w:jc w:val="both"/>
      </w:pPr>
      <w:r>
        <w:rPr>
          <w:rFonts w:ascii="Times New Roman"/>
          <w:b w:val="false"/>
          <w:i w:val="false"/>
          <w:color w:val="000000"/>
          <w:sz w:val="28"/>
        </w:rPr>
        <w:t>
      мынадай мазмұндағы 1-1) тармақшамен толықтырылсын:</w:t>
      </w:r>
    </w:p>
    <w:bookmarkEnd w:id="181"/>
    <w:bookmarkStart w:name="z231" w:id="182"/>
    <w:p>
      <w:pPr>
        <w:spacing w:after="0"/>
        <w:ind w:left="0"/>
        <w:jc w:val="both"/>
      </w:pPr>
      <w:r>
        <w:rPr>
          <w:rFonts w:ascii="Times New Roman"/>
          <w:b w:val="false"/>
          <w:i w:val="false"/>
          <w:color w:val="000000"/>
          <w:sz w:val="28"/>
        </w:rPr>
        <w:t>
      "1-1) бюджеттік тәуекелдер және мемлекеттік қаржының ұзақ мерзімді орнықтылығы туралы талдамалық есепті;";</w:t>
      </w:r>
    </w:p>
    <w:bookmarkEnd w:id="182"/>
    <w:bookmarkStart w:name="z232" w:id="183"/>
    <w:p>
      <w:pPr>
        <w:spacing w:after="0"/>
        <w:ind w:left="0"/>
        <w:jc w:val="both"/>
      </w:pPr>
      <w:r>
        <w:rPr>
          <w:rFonts w:ascii="Times New Roman"/>
          <w:b w:val="false"/>
          <w:i w:val="false"/>
          <w:color w:val="000000"/>
          <w:sz w:val="28"/>
        </w:rPr>
        <w:t>
      4) тармақшаның бірінші және үшінші бөліктері мынадай редакцияда жазылсын:</w:t>
      </w:r>
    </w:p>
    <w:bookmarkEnd w:id="183"/>
    <w:bookmarkStart w:name="z233" w:id="184"/>
    <w:p>
      <w:pPr>
        <w:spacing w:after="0"/>
        <w:ind w:left="0"/>
        <w:jc w:val="both"/>
      </w:pPr>
      <w:r>
        <w:rPr>
          <w:rFonts w:ascii="Times New Roman"/>
          <w:b w:val="false"/>
          <w:i w:val="false"/>
          <w:color w:val="000000"/>
          <w:sz w:val="28"/>
        </w:rPr>
        <w:t>
      "4) елдің жалпыұлттық басымдықтарына қол жеткізу жөніндегі шараларды қамтамасыз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жазбаны ұсынады.";</w:t>
      </w:r>
    </w:p>
    <w:bookmarkEnd w:id="184"/>
    <w:bookmarkStart w:name="z234" w:id="185"/>
    <w:p>
      <w:pPr>
        <w:spacing w:after="0"/>
        <w:ind w:left="0"/>
        <w:jc w:val="both"/>
      </w:pPr>
      <w:r>
        <w:rPr>
          <w:rFonts w:ascii="Times New Roman"/>
          <w:b w:val="false"/>
          <w:i w:val="false"/>
          <w:color w:val="000000"/>
          <w:sz w:val="28"/>
        </w:rPr>
        <w:t>
      "Түсіндірме жазбаға мемлекеттік бағдарламалар, саланы (аяны) дамыту тұжырымдамалары, ұлттық жобалар бөлінісінде бюджеттік инвестициялар, оның ішінде мемлекеттік-жекешелік әріптестік жобаларын іске асыруға бағытталған бюджеттік инвестициялар тізбесі қоса беріледі;";</w:t>
      </w:r>
    </w:p>
    <w:bookmarkEnd w:id="185"/>
    <w:bookmarkStart w:name="z235" w:id="186"/>
    <w:p>
      <w:pPr>
        <w:spacing w:after="0"/>
        <w:ind w:left="0"/>
        <w:jc w:val="both"/>
      </w:pPr>
      <w:r>
        <w:rPr>
          <w:rFonts w:ascii="Times New Roman"/>
          <w:b w:val="false"/>
          <w:i w:val="false"/>
          <w:color w:val="000000"/>
          <w:sz w:val="28"/>
        </w:rPr>
        <w:t>
      5) тармақшада:</w:t>
      </w:r>
    </w:p>
    <w:bookmarkEnd w:id="186"/>
    <w:bookmarkStart w:name="z236" w:id="187"/>
    <w:p>
      <w:pPr>
        <w:spacing w:after="0"/>
        <w:ind w:left="0"/>
        <w:jc w:val="both"/>
      </w:pPr>
      <w:r>
        <w:rPr>
          <w:rFonts w:ascii="Times New Roman"/>
          <w:b w:val="false"/>
          <w:i w:val="false"/>
          <w:color w:val="000000"/>
          <w:sz w:val="28"/>
        </w:rPr>
        <w:t>
      екінші және жетінші абзацтар мынадай редакцияда жазылсын:</w:t>
      </w:r>
    </w:p>
    <w:bookmarkEnd w:id="187"/>
    <w:bookmarkStart w:name="z237" w:id="188"/>
    <w:p>
      <w:pPr>
        <w:spacing w:after="0"/>
        <w:ind w:left="0"/>
        <w:jc w:val="both"/>
      </w:pPr>
      <w:r>
        <w:rPr>
          <w:rFonts w:ascii="Times New Roman"/>
          <w:b w:val="false"/>
          <w:i w:val="false"/>
          <w:color w:val="000000"/>
          <w:sz w:val="28"/>
        </w:rPr>
        <w:t>
      "орталық мемлекеттік органдардың мемлекеттік органдардың даму жоспарларының жобаларын немесе мемлекеттік органдардың даму жоспарларына өзгерістер мен толықтырулардың жобаларын;";</w:t>
      </w:r>
    </w:p>
    <w:bookmarkEnd w:id="188"/>
    <w:bookmarkStart w:name="z238" w:id="189"/>
    <w:p>
      <w:pPr>
        <w:spacing w:after="0"/>
        <w:ind w:left="0"/>
        <w:jc w:val="both"/>
      </w:pPr>
      <w:r>
        <w:rPr>
          <w:rFonts w:ascii="Times New Roman"/>
          <w:b w:val="false"/>
          <w:i w:val="false"/>
          <w:color w:val="000000"/>
          <w:sz w:val="28"/>
        </w:rPr>
        <w:t>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w:t>
      </w:r>
    </w:p>
    <w:bookmarkEnd w:id="189"/>
    <w:bookmarkStart w:name="z239" w:id="190"/>
    <w:p>
      <w:pPr>
        <w:spacing w:after="0"/>
        <w:ind w:left="0"/>
        <w:jc w:val="both"/>
      </w:pPr>
      <w:r>
        <w:rPr>
          <w:rFonts w:ascii="Times New Roman"/>
          <w:b w:val="false"/>
          <w:i w:val="false"/>
          <w:color w:val="000000"/>
          <w:sz w:val="28"/>
        </w:rPr>
        <w:t>
      он екінші абзацтағы "түсіндірме жазбаны қамтитын құжаттарын ұсынады." деген сөздер "түсіндірме жазбаны;" деген сөздермен ауыстырылып, мынадай мазмұндағы он үшінші абзацпен толықтырылсын:</w:t>
      </w:r>
    </w:p>
    <w:bookmarkEnd w:id="190"/>
    <w:bookmarkStart w:name="z240" w:id="191"/>
    <w:p>
      <w:pPr>
        <w:spacing w:after="0"/>
        <w:ind w:left="0"/>
        <w:jc w:val="both"/>
      </w:pPr>
      <w:r>
        <w:rPr>
          <w:rFonts w:ascii="Times New Roman"/>
          <w:b w:val="false"/>
          <w:i w:val="false"/>
          <w:color w:val="000000"/>
          <w:sz w:val="28"/>
        </w:rPr>
        <w:t>
      "жергілікті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бөлінген нысаналы даму трансферттерінің пайдаланылуы туралы ақпаратты қамтитын құжаттарын ұсынады.";</w:t>
      </w:r>
    </w:p>
    <w:bookmarkEnd w:id="191"/>
    <w:bookmarkStart w:name="z241" w:id="192"/>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75-баптың</w:t>
      </w:r>
      <w:r>
        <w:rPr>
          <w:rFonts w:ascii="Times New Roman"/>
          <w:b w:val="false"/>
          <w:i w:val="false"/>
          <w:color w:val="000000"/>
          <w:sz w:val="28"/>
        </w:rPr>
        <w:t xml:space="preserve"> 1-тармағы төртінші бөлігінің 4) тармақшасының алтыншы абзацы мынадай редакцияда жазылсын:</w:t>
      </w:r>
    </w:p>
    <w:bookmarkEnd w:id="192"/>
    <w:bookmarkStart w:name="z242" w:id="193"/>
    <w:p>
      <w:pPr>
        <w:spacing w:after="0"/>
        <w:ind w:left="0"/>
        <w:jc w:val="both"/>
      </w:pPr>
      <w:r>
        <w:rPr>
          <w:rFonts w:ascii="Times New Roman"/>
          <w:b w:val="false"/>
          <w:i w:val="false"/>
          <w:color w:val="000000"/>
          <w:sz w:val="28"/>
        </w:rPr>
        <w:t>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bookmarkEnd w:id="193"/>
    <w:bookmarkStart w:name="z243" w:id="19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76-баптың</w:t>
      </w:r>
      <w:r>
        <w:rPr>
          <w:rFonts w:ascii="Times New Roman"/>
          <w:b w:val="false"/>
          <w:i w:val="false"/>
          <w:color w:val="000000"/>
          <w:sz w:val="28"/>
        </w:rPr>
        <w:t xml:space="preserve"> 2-тармағындағы "аумақтарды дамыту бағдарламаларының" деген сөздер "облыстың, республикалық маңызы бар қаланың, астананың даму жоспарларының" деген сөздермен ауыстырылсын;</w:t>
      </w:r>
    </w:p>
    <w:bookmarkEnd w:id="194"/>
    <w:bookmarkStart w:name="z244" w:id="19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77-баптың</w:t>
      </w:r>
      <w:r>
        <w:rPr>
          <w:rFonts w:ascii="Times New Roman"/>
          <w:b w:val="false"/>
          <w:i w:val="false"/>
          <w:color w:val="000000"/>
          <w:sz w:val="28"/>
        </w:rPr>
        <w:t xml:space="preserve"> екінші бөлігіндегі "стратегиялық жоспарлардың" деген сөздер "мемлекеттік органдардың даму жоспарларының" деген сөздермен ауыстырылсын;</w:t>
      </w:r>
    </w:p>
    <w:bookmarkEnd w:id="195"/>
    <w:bookmarkStart w:name="z245" w:id="196"/>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79-баптың</w:t>
      </w:r>
      <w:r>
        <w:rPr>
          <w:rFonts w:ascii="Times New Roman"/>
          <w:b w:val="false"/>
          <w:i w:val="false"/>
          <w:color w:val="000000"/>
          <w:sz w:val="28"/>
        </w:rPr>
        <w:t xml:space="preserve"> 2-тармағында:</w:t>
      </w:r>
    </w:p>
    <w:bookmarkEnd w:id="196"/>
    <w:bookmarkStart w:name="z246" w:id="197"/>
    <w:p>
      <w:pPr>
        <w:spacing w:after="0"/>
        <w:ind w:left="0"/>
        <w:jc w:val="both"/>
      </w:pPr>
      <w:r>
        <w:rPr>
          <w:rFonts w:ascii="Times New Roman"/>
          <w:b w:val="false"/>
          <w:i w:val="false"/>
          <w:color w:val="000000"/>
          <w:sz w:val="28"/>
        </w:rPr>
        <w:t>
      екінші бөлік мынадай мазмұндағы 1-2) тармақшамен толықтырылсын:</w:t>
      </w:r>
    </w:p>
    <w:bookmarkEnd w:id="197"/>
    <w:bookmarkStart w:name="z247" w:id="198"/>
    <w:p>
      <w:pPr>
        <w:spacing w:after="0"/>
        <w:ind w:left="0"/>
        <w:jc w:val="both"/>
      </w:pPr>
      <w:r>
        <w:rPr>
          <w:rFonts w:ascii="Times New Roman"/>
          <w:b w:val="false"/>
          <w:i w:val="false"/>
          <w:color w:val="000000"/>
          <w:sz w:val="28"/>
        </w:rPr>
        <w:t>
      "1-2) республикалық бюджеттен облыстық бюджеттерге, республикалық маңызы бар қалалардың, астананың бюджеттеріне берілетін бюджеттік субвенцияларды өңірлердің шығыстары бағыттарының бөлінісінде бөлу;";</w:t>
      </w:r>
    </w:p>
    <w:bookmarkEnd w:id="198"/>
    <w:bookmarkStart w:name="z248" w:id="199"/>
    <w:p>
      <w:pPr>
        <w:spacing w:after="0"/>
        <w:ind w:left="0"/>
        <w:jc w:val="both"/>
      </w:pPr>
      <w:r>
        <w:rPr>
          <w:rFonts w:ascii="Times New Roman"/>
          <w:b w:val="false"/>
          <w:i w:val="false"/>
          <w:color w:val="000000"/>
          <w:sz w:val="28"/>
        </w:rPr>
        <w:t>
      үшінші бөлік мынадай мазмұндағы 1-2) тармақшамен толықтырылсын:</w:t>
      </w:r>
    </w:p>
    <w:bookmarkEnd w:id="199"/>
    <w:bookmarkStart w:name="z249" w:id="200"/>
    <w:p>
      <w:pPr>
        <w:spacing w:after="0"/>
        <w:ind w:left="0"/>
        <w:jc w:val="both"/>
      </w:pPr>
      <w:r>
        <w:rPr>
          <w:rFonts w:ascii="Times New Roman"/>
          <w:b w:val="false"/>
          <w:i w:val="false"/>
          <w:color w:val="000000"/>
          <w:sz w:val="28"/>
        </w:rPr>
        <w:t>
      "1-2) жоғары тұрған бюджеттен аудандардың (облыстық маңызы бар қалалардың) бюджеттеріне берілетін бюджеттік субвенцияларды өңірлердің шығыстары бағыттарының бөлінісінде бөлу;";</w:t>
      </w:r>
    </w:p>
    <w:bookmarkEnd w:id="200"/>
    <w:bookmarkStart w:name="z250" w:id="20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84-бапта</w:t>
      </w:r>
      <w:r>
        <w:rPr>
          <w:rFonts w:ascii="Times New Roman"/>
          <w:b w:val="false"/>
          <w:i w:val="false"/>
          <w:color w:val="000000"/>
          <w:sz w:val="28"/>
        </w:rPr>
        <w:t>:</w:t>
      </w:r>
    </w:p>
    <w:bookmarkEnd w:id="201"/>
    <w:bookmarkStart w:name="z251" w:id="202"/>
    <w:p>
      <w:pPr>
        <w:spacing w:after="0"/>
        <w:ind w:left="0"/>
        <w:jc w:val="both"/>
      </w:pPr>
      <w:r>
        <w:rPr>
          <w:rFonts w:ascii="Times New Roman"/>
          <w:b w:val="false"/>
          <w:i w:val="false"/>
          <w:color w:val="000000"/>
          <w:sz w:val="28"/>
        </w:rPr>
        <w:t>
      мынадай мазмұндағы 5-1) тармақшамен толықтырылсын:</w:t>
      </w:r>
    </w:p>
    <w:bookmarkEnd w:id="202"/>
    <w:bookmarkStart w:name="z252" w:id="203"/>
    <w:p>
      <w:pPr>
        <w:spacing w:after="0"/>
        <w:ind w:left="0"/>
        <w:jc w:val="both"/>
      </w:pPr>
      <w:r>
        <w:rPr>
          <w:rFonts w:ascii="Times New Roman"/>
          <w:b w:val="false"/>
          <w:i w:val="false"/>
          <w:color w:val="000000"/>
          <w:sz w:val="28"/>
        </w:rPr>
        <w:t>
      "5-1) ұлттық жобалар;";</w:t>
      </w:r>
    </w:p>
    <w:bookmarkEnd w:id="203"/>
    <w:bookmarkStart w:name="z253" w:id="204"/>
    <w:p>
      <w:pPr>
        <w:spacing w:after="0"/>
        <w:ind w:left="0"/>
        <w:jc w:val="both"/>
      </w:pPr>
      <w:r>
        <w:rPr>
          <w:rFonts w:ascii="Times New Roman"/>
          <w:b w:val="false"/>
          <w:i w:val="false"/>
          <w:color w:val="000000"/>
          <w:sz w:val="28"/>
        </w:rPr>
        <w:t>
      6) тармақша мынадай редакцияда жазылсын:</w:t>
      </w:r>
    </w:p>
    <w:bookmarkEnd w:id="204"/>
    <w:bookmarkStart w:name="z254" w:id="205"/>
    <w:p>
      <w:pPr>
        <w:spacing w:after="0"/>
        <w:ind w:left="0"/>
        <w:jc w:val="both"/>
      </w:pPr>
      <w:r>
        <w:rPr>
          <w:rFonts w:ascii="Times New Roman"/>
          <w:b w:val="false"/>
          <w:i w:val="false"/>
          <w:color w:val="000000"/>
          <w:sz w:val="28"/>
        </w:rPr>
        <w:t>
      "6) мемлекеттік органдардың даму жоспарлары;";</w:t>
      </w:r>
    </w:p>
    <w:bookmarkEnd w:id="205"/>
    <w:bookmarkStart w:name="z255" w:id="20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85-баптың</w:t>
      </w:r>
      <w:r>
        <w:rPr>
          <w:rFonts w:ascii="Times New Roman"/>
          <w:b w:val="false"/>
          <w:i w:val="false"/>
          <w:color w:val="000000"/>
          <w:sz w:val="28"/>
        </w:rPr>
        <w:t xml:space="preserve"> 9-3-тармағының 3) тармақшасындағы "және жоғары тұрған бюджеттен берілетін нысаналы трансферттер" деген сөздер ", жоғары тұрған бюджеттен берілетін нысаналы трансферттер мен кредиттер" деген сөздермен ауыстырылсын;</w:t>
      </w:r>
    </w:p>
    <w:bookmarkEnd w:id="206"/>
    <w:bookmarkStart w:name="z256" w:id="20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88-бапта</w:t>
      </w:r>
      <w:r>
        <w:rPr>
          <w:rFonts w:ascii="Times New Roman"/>
          <w:b w:val="false"/>
          <w:i w:val="false"/>
          <w:color w:val="000000"/>
          <w:sz w:val="28"/>
        </w:rPr>
        <w:t>:</w:t>
      </w:r>
    </w:p>
    <w:bookmarkEnd w:id="207"/>
    <w:bookmarkStart w:name="z257" w:id="208"/>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12) тармақшасындағы</w:t>
      </w:r>
      <w:r>
        <w:rPr>
          <w:rFonts w:ascii="Times New Roman"/>
          <w:b w:val="false"/>
          <w:i w:val="false"/>
          <w:color w:val="000000"/>
          <w:sz w:val="28"/>
        </w:rPr>
        <w:t xml:space="preserve"> "жүргізуге байланысты операцияларды есепке алуға арналады." деген сөздер "жүргізуге;" деген сөзбен ауыстырылып, мынадай мазмұндағы 13), 14) және 15) тармақшалармен толықтырылсын:</w:t>
      </w:r>
    </w:p>
    <w:bookmarkEnd w:id="208"/>
    <w:bookmarkStart w:name="z258" w:id="209"/>
    <w:p>
      <w:pPr>
        <w:spacing w:after="0"/>
        <w:ind w:left="0"/>
        <w:jc w:val="both"/>
      </w:pPr>
      <w:r>
        <w:rPr>
          <w:rFonts w:ascii="Times New Roman"/>
          <w:b w:val="false"/>
          <w:i w:val="false"/>
          <w:color w:val="000000"/>
          <w:sz w:val="28"/>
        </w:rPr>
        <w:t>
      "13) бюджет ақшасын есепке жатқызуға және оны мемлекеттік бағдарламаларды қаржылық және (немесе) қаржылық емес қолдауды жүзеге асыру үшін пайдалануға (бұдан әрі – қаржылық және (немесе) қаржылық емес қолдау операторларының шоты);</w:t>
      </w:r>
    </w:p>
    <w:bookmarkEnd w:id="209"/>
    <w:bookmarkStart w:name="z259" w:id="210"/>
    <w:p>
      <w:pPr>
        <w:spacing w:after="0"/>
        <w:ind w:left="0"/>
        <w:jc w:val="both"/>
      </w:pPr>
      <w:r>
        <w:rPr>
          <w:rFonts w:ascii="Times New Roman"/>
          <w:b w:val="false"/>
          <w:i w:val="false"/>
          <w:color w:val="000000"/>
          <w:sz w:val="28"/>
        </w:rPr>
        <w:t>
      14) мемлекеттік кепілдікпен қамтамасыз етілген мемлекеттік емес қарыздардың ақшасын Қазақстан Республикасының мемлекеттік кепілдігімен берілген қарыз шарттарына сәйкес есепке жатқызуға және жұмсауға;</w:t>
      </w:r>
    </w:p>
    <w:bookmarkEnd w:id="210"/>
    <w:bookmarkStart w:name="z260" w:id="211"/>
    <w:p>
      <w:pPr>
        <w:spacing w:after="0"/>
        <w:ind w:left="0"/>
        <w:jc w:val="both"/>
      </w:pPr>
      <w:r>
        <w:rPr>
          <w:rFonts w:ascii="Times New Roman"/>
          <w:b w:val="false"/>
          <w:i w:val="false"/>
          <w:color w:val="000000"/>
          <w:sz w:val="28"/>
        </w:rPr>
        <w:t>
      15)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есепке жатқызуға және қарыз алушылардың жұмсауына байланысты операцияларды есепке алуға (ұлттық валютадағы қызмет көрсету шоты) арналады.";</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262" w:id="212"/>
    <w:p>
      <w:pPr>
        <w:spacing w:after="0"/>
        <w:ind w:left="0"/>
        <w:jc w:val="both"/>
      </w:pPr>
      <w:r>
        <w:rPr>
          <w:rFonts w:ascii="Times New Roman"/>
          <w:b w:val="false"/>
          <w:i w:val="false"/>
          <w:color w:val="000000"/>
          <w:sz w:val="28"/>
        </w:rPr>
        <w:t>
      "Қайырымдылық көмектің, ақшаны уақытша орналастырудың, нысаналы қаржыландырудың, сыртқы қарыздарды немесе байланысты гранттарды қайта айырбастаудың қолма-қол ақшаны бақылау шоттары және шетел валютасындағы шоттар бойынша түсетін түсімдер мен жүргізілген төлемдер бойынша операциялар мемлекеттік мекемелердің кодтарына сәйкес есепке алынады.";</w:t>
      </w:r>
    </w:p>
    <w:bookmarkEnd w:id="212"/>
    <w:bookmarkStart w:name="z263" w:id="213"/>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89-баптың</w:t>
      </w:r>
      <w:r>
        <w:rPr>
          <w:rFonts w:ascii="Times New Roman"/>
          <w:b w:val="false"/>
          <w:i w:val="false"/>
          <w:color w:val="000000"/>
          <w:sz w:val="28"/>
        </w:rPr>
        <w:t xml:space="preserve"> 1-тармағы мынадай мазмұндағы 6) тармақшамен толықтырылсын:</w:t>
      </w:r>
    </w:p>
    <w:bookmarkEnd w:id="213"/>
    <w:bookmarkStart w:name="z264" w:id="214"/>
    <w:p>
      <w:pPr>
        <w:spacing w:after="0"/>
        <w:ind w:left="0"/>
        <w:jc w:val="both"/>
      </w:pPr>
      <w:r>
        <w:rPr>
          <w:rFonts w:ascii="Times New Roman"/>
          <w:b w:val="false"/>
          <w:i w:val="false"/>
          <w:color w:val="000000"/>
          <w:sz w:val="28"/>
        </w:rPr>
        <w:t>
      "6) Қазақстан Республикасының заңнамасында белгіленген тәртіппен бюджет ақшасын есепке жатқызу және оларды шет мемлекеттерге қызметтік іссапарларға арналған шығыстарды өтеуге пайдалану үшін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мекемеге екінші деңгейдегі банкте валюталар түрлері бойынша ашылатын шетел валютасындағы шот.";</w:t>
      </w:r>
    </w:p>
    <w:bookmarkEnd w:id="214"/>
    <w:bookmarkStart w:name="z265" w:id="215"/>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17-тарау</w:t>
      </w:r>
      <w:r>
        <w:rPr>
          <w:rFonts w:ascii="Times New Roman"/>
          <w:b w:val="false"/>
          <w:i w:val="false"/>
          <w:color w:val="000000"/>
          <w:sz w:val="28"/>
        </w:rPr>
        <w:t xml:space="preserve"> мынадай мазмұндағы 89-1-баппен толықтырылсын:</w:t>
      </w:r>
    </w:p>
    <w:bookmarkEnd w:id="215"/>
    <w:bookmarkStart w:name="z266" w:id="216"/>
    <w:p>
      <w:pPr>
        <w:spacing w:after="0"/>
        <w:ind w:left="0"/>
        <w:jc w:val="both"/>
      </w:pPr>
      <w:r>
        <w:rPr>
          <w:rFonts w:ascii="Times New Roman"/>
          <w:b w:val="false"/>
          <w:i w:val="false"/>
          <w:color w:val="000000"/>
          <w:sz w:val="28"/>
        </w:rPr>
        <w:t>
      "89-1-бап. Мемлекет кепілдік берген қарызды тартқан қарыз</w:t>
      </w:r>
    </w:p>
    <w:bookmarkEnd w:id="216"/>
    <w:bookmarkStart w:name="z267" w:id="217"/>
    <w:p>
      <w:pPr>
        <w:spacing w:after="0"/>
        <w:ind w:left="0"/>
        <w:jc w:val="both"/>
      </w:pPr>
      <w:r>
        <w:rPr>
          <w:rFonts w:ascii="Times New Roman"/>
          <w:b w:val="false"/>
          <w:i w:val="false"/>
          <w:color w:val="000000"/>
          <w:sz w:val="28"/>
        </w:rPr>
        <w:t>
      алушылардың шоттары</w:t>
      </w:r>
    </w:p>
    <w:bookmarkEnd w:id="217"/>
    <w:bookmarkStart w:name="z268" w:id="218"/>
    <w:p>
      <w:pPr>
        <w:spacing w:after="0"/>
        <w:ind w:left="0"/>
        <w:jc w:val="both"/>
      </w:pPr>
      <w:r>
        <w:rPr>
          <w:rFonts w:ascii="Times New Roman"/>
          <w:b w:val="false"/>
          <w:i w:val="false"/>
          <w:color w:val="000000"/>
          <w:sz w:val="28"/>
        </w:rPr>
        <w:t>
      1. Мемлекет кепілдік берген қарызды тартқан қарыз алушылардың мынадай шоттары болуы мүмкін:</w:t>
      </w:r>
    </w:p>
    <w:bookmarkEnd w:id="218"/>
    <w:bookmarkStart w:name="z269" w:id="219"/>
    <w:p>
      <w:pPr>
        <w:spacing w:after="0"/>
        <w:ind w:left="0"/>
        <w:jc w:val="both"/>
      </w:pPr>
      <w:r>
        <w:rPr>
          <w:rFonts w:ascii="Times New Roman"/>
          <w:b w:val="false"/>
          <w:i w:val="false"/>
          <w:color w:val="000000"/>
          <w:sz w:val="28"/>
        </w:rPr>
        <w:t>
      1) Қазақстан Республикасының мемлекеттік кепілдігімен берілген қарыз шарттарына сәйкес мемлекеттік кепілдікпен қамтамасыз етілген мемлекеттік емес қарыздардың ақшасын есепке жатқызу және қарыз алушының жұмсауы үшін бюджетті атқару жөніндегі орталық уәкілетті органда валюта түрлері бойынша ашылатын шетел валютасындағы мемлекет кепілдік берген қарыз шоты;</w:t>
      </w:r>
    </w:p>
    <w:bookmarkEnd w:id="219"/>
    <w:bookmarkStart w:name="z270" w:id="220"/>
    <w:p>
      <w:pPr>
        <w:spacing w:after="0"/>
        <w:ind w:left="0"/>
        <w:jc w:val="both"/>
      </w:pPr>
      <w:r>
        <w:rPr>
          <w:rFonts w:ascii="Times New Roman"/>
          <w:b w:val="false"/>
          <w:i w:val="false"/>
          <w:color w:val="000000"/>
          <w:sz w:val="28"/>
        </w:rPr>
        <w:t>
      2) мемлекеттік кепілдік беру туралы келісімдерге сәйкес, қарыз алушылардың Қазақстан Республикасының мемлекеттік кепілдігімен қамтамасыз етілген мемлекеттік емес қарыздарға қызмет көрсету және оларды өтеу жөніндегі операцияларды жүргізуі үшін бюджетті атқару жөніндегі орталық уәкілетті органда валюта түрлері бойынша ашылатын шетел валютасындағы қызмет көрсету шоты.</w:t>
      </w:r>
    </w:p>
    <w:bookmarkEnd w:id="220"/>
    <w:bookmarkStart w:name="z271" w:id="221"/>
    <w:p>
      <w:pPr>
        <w:spacing w:after="0"/>
        <w:ind w:left="0"/>
        <w:jc w:val="both"/>
      </w:pPr>
      <w:r>
        <w:rPr>
          <w:rFonts w:ascii="Times New Roman"/>
          <w:b w:val="false"/>
          <w:i w:val="false"/>
          <w:color w:val="000000"/>
          <w:sz w:val="28"/>
        </w:rPr>
        <w:t>
      2. Бюджетті атқару жөніндегі орталық уәкілетті органда мемлекет кепілдік берген қарызды тартқан қарыз алушылардың шоттарын ашу, жүргізу және жабу бюджетті атқару жөніндегі орталық уәкілетті орган айқындаған тәртіппен жүзеге асырылады.";</w:t>
      </w:r>
    </w:p>
    <w:bookmarkEnd w:id="221"/>
    <w:bookmarkStart w:name="z272" w:id="222"/>
    <w:p>
      <w:pPr>
        <w:spacing w:after="0"/>
        <w:ind w:left="0"/>
        <w:jc w:val="both"/>
      </w:pPr>
      <w:r>
        <w:rPr>
          <w:rFonts w:ascii="Times New Roman"/>
          <w:b w:val="false"/>
          <w:i w:val="false"/>
          <w:color w:val="000000"/>
          <w:sz w:val="28"/>
        </w:rPr>
        <w:t>
      48) 90-баптың 2-тармағының 2) тармақшасы мынадай редакцияда жазылсын:</w:t>
      </w:r>
    </w:p>
    <w:bookmarkEnd w:id="222"/>
    <w:bookmarkStart w:name="z273" w:id="223"/>
    <w:p>
      <w:pPr>
        <w:spacing w:after="0"/>
        <w:ind w:left="0"/>
        <w:jc w:val="both"/>
      </w:pPr>
      <w:r>
        <w:rPr>
          <w:rFonts w:ascii="Times New Roman"/>
          <w:b w:val="false"/>
          <w:i w:val="false"/>
          <w:color w:val="000000"/>
          <w:sz w:val="28"/>
        </w:rPr>
        <w:t>
      "2) түсімдерді республикалық, жергілікті бюджеттер, Қазақстан Республикасының Ұлттық қоры, Жәбірленушілерге өтемақы қоры және Еуразиялық экономикалық одаққа мүше мемлекеттердің бюджеттері арасында бөлуді;";</w:t>
      </w:r>
    </w:p>
    <w:bookmarkEnd w:id="223"/>
    <w:bookmarkStart w:name="z274" w:id="22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91-баптың</w:t>
      </w:r>
      <w:r>
        <w:rPr>
          <w:rFonts w:ascii="Times New Roman"/>
          <w:b w:val="false"/>
          <w:i w:val="false"/>
          <w:color w:val="000000"/>
          <w:sz w:val="28"/>
        </w:rPr>
        <w:t xml:space="preserve"> 2-тармағының үшінші бөлігі мынадай редакцияда жазылсын:</w:t>
      </w:r>
    </w:p>
    <w:bookmarkEnd w:id="224"/>
    <w:bookmarkStart w:name="z275" w:id="225"/>
    <w:p>
      <w:pPr>
        <w:spacing w:after="0"/>
        <w:ind w:left="0"/>
        <w:jc w:val="both"/>
      </w:pPr>
      <w:r>
        <w:rPr>
          <w:rFonts w:ascii="Times New Roman"/>
          <w:b w:val="false"/>
          <w:i w:val="false"/>
          <w:color w:val="000000"/>
          <w:sz w:val="28"/>
        </w:rPr>
        <w:t>
      "Мемлекеттік мекемелердің, мемлекет кепілдік берген қарызды тартқан қарыз алушылардың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уәкілетті орган айқындайды.";</w:t>
      </w:r>
    </w:p>
    <w:bookmarkEnd w:id="225"/>
    <w:bookmarkStart w:name="z276" w:id="226"/>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92-бап</w:t>
      </w:r>
      <w:r>
        <w:rPr>
          <w:rFonts w:ascii="Times New Roman"/>
          <w:b w:val="false"/>
          <w:i w:val="false"/>
          <w:color w:val="000000"/>
          <w:sz w:val="28"/>
        </w:rPr>
        <w:t xml:space="preserve"> мынадай редакцияда жазылсын:</w:t>
      </w:r>
    </w:p>
    <w:bookmarkEnd w:id="226"/>
    <w:bookmarkStart w:name="z277" w:id="227"/>
    <w:p>
      <w:pPr>
        <w:spacing w:after="0"/>
        <w:ind w:left="0"/>
        <w:jc w:val="both"/>
      </w:pPr>
      <w:r>
        <w:rPr>
          <w:rFonts w:ascii="Times New Roman"/>
          <w:b w:val="false"/>
          <w:i w:val="false"/>
          <w:color w:val="000000"/>
          <w:sz w:val="28"/>
        </w:rPr>
        <w:t>
      "92-бап. Түсімдерді республикалық, жергілікті бюджеттер, Қазақстан Республикасының Ұлттық қоры, Жәбірленушілерге өтемақы қоры және Еуразиялық экономикалық одаққа мүше мемлекеттердің бюджеттері арасында бөлу</w:t>
      </w:r>
    </w:p>
    <w:bookmarkEnd w:id="227"/>
    <w:bookmarkStart w:name="z278" w:id="228"/>
    <w:p>
      <w:pPr>
        <w:spacing w:after="0"/>
        <w:ind w:left="0"/>
        <w:jc w:val="both"/>
      </w:pPr>
      <w:r>
        <w:rPr>
          <w:rFonts w:ascii="Times New Roman"/>
          <w:b w:val="false"/>
          <w:i w:val="false"/>
          <w:color w:val="000000"/>
          <w:sz w:val="28"/>
        </w:rPr>
        <w:t>
      1. Түсімдерді республикалық, жергілікті бюджеттер, Қазақстан Республикасының Ұлттық қоры, Жәбірленушілерге өтемақы қоры және Еуразиялық экономикалық одаққа мүше мемлекеттердің бюджеттері арасында бөлуді бюджетті атқару жөніндегі орталық уәкілетті орган әрбір жұмыс күні осы Кодекске сәйкес жүзеге асырады.</w:t>
      </w:r>
    </w:p>
    <w:bookmarkEnd w:id="228"/>
    <w:bookmarkStart w:name="z279" w:id="229"/>
    <w:p>
      <w:pPr>
        <w:spacing w:after="0"/>
        <w:ind w:left="0"/>
        <w:jc w:val="both"/>
      </w:pPr>
      <w:r>
        <w:rPr>
          <w:rFonts w:ascii="Times New Roman"/>
          <w:b w:val="false"/>
          <w:i w:val="false"/>
          <w:color w:val="000000"/>
          <w:sz w:val="28"/>
        </w:rPr>
        <w:t>
      2. Түсімдерді бөлу бюджеттік жоспарлау жөніндегі орталық уәкілетті орган бекітетін, бюджет түсімдерін бюджеттердің деңгейлері, Қазақстан Республикасы Ұлттық қорының қолма-қол ақшаны бақылау шоты, Жәбірленушілерге өтемақы қоры және Еуразиялық экономикалық одаққа мүше мемлекеттер бюджеттері арасында бөлу кестесінің, кірістерді облыстық мәслихаттың шешімімен белгіленетін облыстық бюджет пен оның аудандық (облыстық маңызы бар қалалардың) бюджеттері арасында бөлу нормативтерінің, сондай-ақ мұнай секторы ұйымдары тізбесінің негізінде жүзеге асырылады.";</w:t>
      </w:r>
    </w:p>
    <w:bookmarkEnd w:id="229"/>
    <w:bookmarkStart w:name="z280" w:id="230"/>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93-бап</w:t>
      </w:r>
      <w:r>
        <w:rPr>
          <w:rFonts w:ascii="Times New Roman"/>
          <w:b w:val="false"/>
          <w:i w:val="false"/>
          <w:color w:val="000000"/>
          <w:sz w:val="28"/>
        </w:rPr>
        <w:t xml:space="preserve"> мынадай мазмұндағы екінші бөлікпен толықтырылсын:</w:t>
      </w:r>
    </w:p>
    <w:bookmarkEnd w:id="230"/>
    <w:bookmarkStart w:name="z281" w:id="231"/>
    <w:p>
      <w:pPr>
        <w:spacing w:after="0"/>
        <w:ind w:left="0"/>
        <w:jc w:val="both"/>
      </w:pPr>
      <w:r>
        <w:rPr>
          <w:rFonts w:ascii="Times New Roman"/>
          <w:b w:val="false"/>
          <w:i w:val="false"/>
          <w:color w:val="000000"/>
          <w:sz w:val="28"/>
        </w:rPr>
        <w:t>
      "Есепті қаржы жылының қорытындылары бойынша Қазақстан Республикасының Ұлттық қорынан берілетін кепілдендірілген трансферт толық пайдаланылмаған жағдайда, кезекті қаржы жылындағы Қазақстан Республикасының Ұлттық қорынан берілетін кепілдендірілген трансферт сомасы кезекті қаржы жылының кепілдендірілген трансфертінің бір бөлігі ретінде пайдаланылатын, есепті қаржы жылындағы Қазақстан Республикасының Ұлттық қорынан берілетін кепілдендірілген трансферттің пайдаланылмаған сомасына азайтылады.";</w:t>
      </w:r>
    </w:p>
    <w:bookmarkEnd w:id="231"/>
    <w:bookmarkStart w:name="z282" w:id="232"/>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96-баптың</w:t>
      </w:r>
      <w:r>
        <w:rPr>
          <w:rFonts w:ascii="Times New Roman"/>
          <w:b w:val="false"/>
          <w:i w:val="false"/>
          <w:color w:val="000000"/>
          <w:sz w:val="28"/>
        </w:rPr>
        <w:t xml:space="preserve"> 6-тармағы мынадай редакцияда жазылсын:</w:t>
      </w:r>
    </w:p>
    <w:bookmarkEnd w:id="232"/>
    <w:bookmarkStart w:name="z283" w:id="233"/>
    <w:p>
      <w:pPr>
        <w:spacing w:after="0"/>
        <w:ind w:left="0"/>
        <w:jc w:val="both"/>
      </w:pPr>
      <w:r>
        <w:rPr>
          <w:rFonts w:ascii="Times New Roman"/>
          <w:b w:val="false"/>
          <w:i w:val="false"/>
          <w:color w:val="000000"/>
          <w:sz w:val="28"/>
        </w:rPr>
        <w:t>
      "6. 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заңнамасына сәйкес белгіленген, тіркеу күнгі Қазақстан Республикасы ұлттық валютасының шетел валюталарына ресми бағамы бойынша жүргізіледі.";</w:t>
      </w:r>
    </w:p>
    <w:bookmarkEnd w:id="233"/>
    <w:bookmarkStart w:name="z284" w:id="23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97-бапта</w:t>
      </w:r>
      <w:r>
        <w:rPr>
          <w:rFonts w:ascii="Times New Roman"/>
          <w:b w:val="false"/>
          <w:i w:val="false"/>
          <w:color w:val="000000"/>
          <w:sz w:val="28"/>
        </w:rPr>
        <w:t>:</w:t>
      </w:r>
    </w:p>
    <w:bookmarkEnd w:id="234"/>
    <w:bookmarkStart w:name="z285" w:id="235"/>
    <w:p>
      <w:pPr>
        <w:spacing w:after="0"/>
        <w:ind w:left="0"/>
        <w:jc w:val="both"/>
      </w:pPr>
      <w:r>
        <w:rPr>
          <w:rFonts w:ascii="Times New Roman"/>
          <w:b w:val="false"/>
          <w:i w:val="false"/>
          <w:color w:val="000000"/>
          <w:sz w:val="28"/>
        </w:rPr>
        <w:t>
      1-тармақтың екінші бөлігі мынадай редакцияда жазылсын:</w:t>
      </w:r>
    </w:p>
    <w:bookmarkEnd w:id="235"/>
    <w:bookmarkStart w:name="z286" w:id="236"/>
    <w:p>
      <w:pPr>
        <w:spacing w:after="0"/>
        <w:ind w:left="0"/>
        <w:jc w:val="both"/>
      </w:pPr>
      <w:r>
        <w:rPr>
          <w:rFonts w:ascii="Times New Roman"/>
          <w:b w:val="false"/>
          <w:i w:val="false"/>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мемлекет кепілдік берген қарызды тартқан қарыз алушылардың, қаржылық және (немесе) қаржылық емес қолдау операторларының төлемдерi Қазақстан Республикасының банк заңнамасында белгiленген нысан бойынша төлем тапсырмаларының негiзiнде жүзеге асырылады.";</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"квазимемлекеттiк сектор субъектiсiнiң" деген сөздерден кейін ", мемлекет кепілдік берген қарызды тартқан қарыз алушының, қаржылық және (немесе) қаржылық емес қолдау операторларының"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89" w:id="237"/>
    <w:p>
      <w:pPr>
        <w:spacing w:after="0"/>
        <w:ind w:left="0"/>
        <w:jc w:val="both"/>
      </w:pPr>
      <w:r>
        <w:rPr>
          <w:rFonts w:ascii="Times New Roman"/>
          <w:b w:val="false"/>
          <w:i w:val="false"/>
          <w:color w:val="000000"/>
          <w:sz w:val="28"/>
        </w:rPr>
        <w:t>
      мынадай мазмұндағы екінші бөлікпен толықтырылсын:</w:t>
      </w:r>
    </w:p>
    <w:bookmarkEnd w:id="237"/>
    <w:bookmarkStart w:name="z290" w:id="238"/>
    <w:p>
      <w:pPr>
        <w:spacing w:after="0"/>
        <w:ind w:left="0"/>
        <w:jc w:val="both"/>
      </w:pPr>
      <w:r>
        <w:rPr>
          <w:rFonts w:ascii="Times New Roman"/>
          <w:b w:val="false"/>
          <w:i w:val="false"/>
          <w:color w:val="000000"/>
          <w:sz w:val="28"/>
        </w:rPr>
        <w:t>
      "Бюджеттік бағдарламалар әкімшісінің бюджеттік субсидияларды аударуы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субсидияларды түпкілікті алушыларға жүзеге асырылады.";</w:t>
      </w:r>
    </w:p>
    <w:bookmarkEnd w:id="238"/>
    <w:bookmarkStart w:name="z291" w:id="239"/>
    <w:p>
      <w:pPr>
        <w:spacing w:after="0"/>
        <w:ind w:left="0"/>
        <w:jc w:val="both"/>
      </w:pPr>
      <w:r>
        <w:rPr>
          <w:rFonts w:ascii="Times New Roman"/>
          <w:b w:val="false"/>
          <w:i w:val="false"/>
          <w:color w:val="000000"/>
          <w:sz w:val="28"/>
        </w:rPr>
        <w:t>
      екінші, үшінші және төртінші бөліктер мынадай редакцияда жазылсын:</w:t>
      </w:r>
    </w:p>
    <w:bookmarkEnd w:id="239"/>
    <w:bookmarkStart w:name="z292" w:id="240"/>
    <w:p>
      <w:pPr>
        <w:spacing w:after="0"/>
        <w:ind w:left="0"/>
        <w:jc w:val="both"/>
      </w:pPr>
      <w:r>
        <w:rPr>
          <w:rFonts w:ascii="Times New Roman"/>
          <w:b w:val="false"/>
          <w:i w:val="false"/>
          <w:color w:val="000000"/>
          <w:sz w:val="28"/>
        </w:rPr>
        <w:t>
      "Бюджеттік бағдарламалар әкімшісінің қаражатты квазимемлекеттік сектор субъектілеріне, қаржылық және (немесе) қаржылық емес қолдау операторларына аударуы қаржылық-экономикалық негіздемеге немесе техникалық-экономикалық негіздемеге (жобалау-сметалық құжаттамаға) сәйкес төлемнің негізділігін растайтын құжаттардың, сондай-ақ Қазақстан Республикасының заңнамасында көзделген өзге де құжат түрінің негізінде, оларда ағымдағы қаржы жылына көрсетілген сомалар шегінде жүзеге асырылады.</w:t>
      </w:r>
    </w:p>
    <w:bookmarkEnd w:id="240"/>
    <w:bookmarkStart w:name="z293" w:id="241"/>
    <w:p>
      <w:pPr>
        <w:spacing w:after="0"/>
        <w:ind w:left="0"/>
        <w:jc w:val="both"/>
      </w:pPr>
      <w:r>
        <w:rPr>
          <w:rFonts w:ascii="Times New Roman"/>
          <w:b w:val="false"/>
          <w:i w:val="false"/>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қаржылық және (немесе) қаржылық емес қолдау операторларының төлемдерi мен ақша аударымдары квазимемлекеттiк сектор субъектiлерiнiң шоттарындағы және қаржылық және (немесе) қаржылық емес қолдау операторларының шоттарындағы қалдықтар шегiнде жүргiзiледi.</w:t>
      </w:r>
    </w:p>
    <w:bookmarkEnd w:id="241"/>
    <w:bookmarkStart w:name="z294" w:id="242"/>
    <w:p>
      <w:pPr>
        <w:spacing w:after="0"/>
        <w:ind w:left="0"/>
        <w:jc w:val="both"/>
      </w:pPr>
      <w:r>
        <w:rPr>
          <w:rFonts w:ascii="Times New Roman"/>
          <w:b w:val="false"/>
          <w:i w:val="false"/>
          <w:color w:val="000000"/>
          <w:sz w:val="28"/>
        </w:rPr>
        <w:t>
      Ағымдағы жылы жарғылық капиталды қалыптастыруға және (немесе) ұлғайтуға бөлінген квазимемлекеттік сектор субъектілерінің, қаржылық және (немесе) қаржылық емес қолдау операторларының шоттарындағы, есепті кезеңнің соңында пайдаланылмай қалған қаражат қалдықтары квазимемлекеттік сектор субъектілерінің, қаржылық және (немесе) қаржылық емес қолдау операторларының ағымдағы жылы пайдаланылмаған қаражаты болып табылады және бюджеттік бағдарламалардың тиімсіз атқарылуына жатады.";</w:t>
      </w:r>
    </w:p>
    <w:bookmarkEnd w:id="242"/>
    <w:bookmarkStart w:name="z295" w:id="243"/>
    <w:p>
      <w:pPr>
        <w:spacing w:after="0"/>
        <w:ind w:left="0"/>
        <w:jc w:val="both"/>
      </w:pPr>
      <w:r>
        <w:rPr>
          <w:rFonts w:ascii="Times New Roman"/>
          <w:b w:val="false"/>
          <w:i w:val="false"/>
          <w:color w:val="000000"/>
          <w:sz w:val="28"/>
        </w:rPr>
        <w:t>
      мынадай мазмұндағы 3-2-тармақпен толықтырылсын:</w:t>
      </w:r>
    </w:p>
    <w:bookmarkEnd w:id="243"/>
    <w:bookmarkStart w:name="z296" w:id="244"/>
    <w:p>
      <w:pPr>
        <w:spacing w:after="0"/>
        <w:ind w:left="0"/>
        <w:jc w:val="both"/>
      </w:pPr>
      <w:r>
        <w:rPr>
          <w:rFonts w:ascii="Times New Roman"/>
          <w:b w:val="false"/>
          <w:i w:val="false"/>
          <w:color w:val="000000"/>
          <w:sz w:val="28"/>
        </w:rPr>
        <w:t>
      "3-2. Мемлекет кепілдік берген қарызды тартқан қарыз алушылардың төлемдері мен ақша аударымдары мемлекет кепілдік берген қарыз шоттарындағы және қызмет көрсету шоттарындағы қалдықтар шегінде жүргізіледі.";</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бірінші абзацы мынадай редакцияда жазылсын:</w:t>
      </w:r>
    </w:p>
    <w:bookmarkStart w:name="z298" w:id="245"/>
    <w:p>
      <w:pPr>
        <w:spacing w:after="0"/>
        <w:ind w:left="0"/>
        <w:jc w:val="both"/>
      </w:pPr>
      <w:r>
        <w:rPr>
          <w:rFonts w:ascii="Times New Roman"/>
          <w:b w:val="false"/>
          <w:i w:val="false"/>
          <w:color w:val="000000"/>
          <w:sz w:val="28"/>
        </w:rPr>
        <w:t>
      "5-1. Бюджетті атқару жөніндегі орталық уәкілетті органның аумақтық бөлімшесі квазимемлекеттік сектор субъектілерінің, қаржылық және (немесе) қаржылық емес қолдау операторларының төлемдерін жүргізу кезінде ағымдағы бақылауды жүзеге асырады, ол:";</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бірінші абзацы мынадай редакцияда жазылсын:</w:t>
      </w:r>
    </w:p>
    <w:bookmarkStart w:name="z300" w:id="246"/>
    <w:p>
      <w:pPr>
        <w:spacing w:after="0"/>
        <w:ind w:left="0"/>
        <w:jc w:val="both"/>
      </w:pPr>
      <w:r>
        <w:rPr>
          <w:rFonts w:ascii="Times New Roman"/>
          <w:b w:val="false"/>
          <w:i w:val="false"/>
          <w:color w:val="000000"/>
          <w:sz w:val="28"/>
        </w:rPr>
        <w:t>
      "6-1. Квазимемлекеттік сектор субъектісі, объектілерді салуға байланысты инвестициялық жобаны іске асыратын бас мердігер мен қосалқы мердігер, мемлекет кепілдік берген қарызды тартқан қарыз алушылар және қаржылық және (немесе) қаржылық емес қолдау операторы:";</w:t>
      </w:r>
    </w:p>
    <w:bookmarkEnd w:id="246"/>
    <w:bookmarkStart w:name="z301" w:id="247"/>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99-баптың</w:t>
      </w:r>
      <w:r>
        <w:rPr>
          <w:rFonts w:ascii="Times New Roman"/>
          <w:b w:val="false"/>
          <w:i w:val="false"/>
          <w:color w:val="000000"/>
          <w:sz w:val="28"/>
        </w:rPr>
        <w:t xml:space="preserve"> 1 және 3-тармақтары мынадай редакцияда жазылсын:</w:t>
      </w:r>
    </w:p>
    <w:bookmarkEnd w:id="247"/>
    <w:bookmarkStart w:name="z302" w:id="248"/>
    <w:p>
      <w:pPr>
        <w:spacing w:after="0"/>
        <w:ind w:left="0"/>
        <w:jc w:val="both"/>
      </w:pPr>
      <w:r>
        <w:rPr>
          <w:rFonts w:ascii="Times New Roman"/>
          <w:b w:val="false"/>
          <w:i w:val="false"/>
          <w:color w:val="000000"/>
          <w:sz w:val="28"/>
        </w:rPr>
        <w:t>
      "1. Мемлекеттік мекемелер, мемлекет кепілдік берген қарызды тартқан қарыз алушылар төлемдер мен ақша аударымдарын валюталардың түрлері бойынша шетел валютасымен Қазақстан Республикасы бейрезиденттерінің пайдасына шетел валютасын айырбастау және аудару жөніндегі операцияларды жүргізу арқылы жүзеге асырады.</w:t>
      </w:r>
    </w:p>
    <w:bookmarkEnd w:id="248"/>
    <w:bookmarkStart w:name="z303" w:id="249"/>
    <w:p>
      <w:pPr>
        <w:spacing w:after="0"/>
        <w:ind w:left="0"/>
        <w:jc w:val="both"/>
      </w:pPr>
      <w:r>
        <w:rPr>
          <w:rFonts w:ascii="Times New Roman"/>
          <w:b w:val="false"/>
          <w:i w:val="false"/>
          <w:color w:val="000000"/>
          <w:sz w:val="28"/>
        </w:rPr>
        <w:t>
      Валюталардың түрлері бойынша шетел валютасын айырбастау Қазақстан Республикасының заңнамасында айқындалған тәртіппен, айырбасталатын күнгі Қазақстан Республикасы ұлттық валютасының шетел валюталарына ресми бағамы бойынша жүзеге асырылады.";</w:t>
      </w:r>
    </w:p>
    <w:bookmarkEnd w:id="249"/>
    <w:bookmarkStart w:name="z304" w:id="250"/>
    <w:p>
      <w:pPr>
        <w:spacing w:after="0"/>
        <w:ind w:left="0"/>
        <w:jc w:val="both"/>
      </w:pPr>
      <w:r>
        <w:rPr>
          <w:rFonts w:ascii="Times New Roman"/>
          <w:b w:val="false"/>
          <w:i w:val="false"/>
          <w:color w:val="000000"/>
          <w:sz w:val="28"/>
        </w:rPr>
        <w:t>
      "3. Мемлекеттік мекеме, мемлекет кепілдік берген қарызды тартқан қарыз алушы айырбастау, қайта айырбастау жөніндегі операцияларды ресімдеу кезінде деректемелердің анықтығын және төлемдер мен ақша аударымдарын шетел валютасымен жүзеге асырудың негізділігін қамтамасыз етеді.";</w:t>
      </w:r>
    </w:p>
    <w:bookmarkEnd w:id="250"/>
    <w:bookmarkStart w:name="z305" w:id="251"/>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104-баптың</w:t>
      </w:r>
      <w:r>
        <w:rPr>
          <w:rFonts w:ascii="Times New Roman"/>
          <w:b w:val="false"/>
          <w:i w:val="false"/>
          <w:color w:val="000000"/>
          <w:sz w:val="28"/>
        </w:rPr>
        <w:t xml:space="preserve"> 4-тармағының 4-1) тармақшасы мынадай редакцияда жазылсын:</w:t>
      </w:r>
    </w:p>
    <w:bookmarkEnd w:id="251"/>
    <w:bookmarkStart w:name="z306" w:id="252"/>
    <w:p>
      <w:pPr>
        <w:spacing w:after="0"/>
        <w:ind w:left="0"/>
        <w:jc w:val="both"/>
      </w:pPr>
      <w:r>
        <w:rPr>
          <w:rFonts w:ascii="Times New Roman"/>
          <w:b w:val="false"/>
          <w:i w:val="false"/>
          <w:color w:val="000000"/>
          <w:sz w:val="28"/>
        </w:rPr>
        <w:t>
      "4-1) аяқталу мерзімі осы Кодекстің 157-бабының 1, 1-1 және 2-тармақтарында және 159-бабының 1-1-тармағында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p>
    <w:bookmarkEnd w:id="252"/>
    <w:bookmarkStart w:name="z307" w:id="253"/>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106-бапта</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bookmarkStart w:name="z309" w:id="254"/>
    <w:p>
      <w:pPr>
        <w:spacing w:after="0"/>
        <w:ind w:left="0"/>
        <w:jc w:val="both"/>
      </w:pPr>
      <w:r>
        <w:rPr>
          <w:rFonts w:ascii="Times New Roman"/>
          <w:b w:val="false"/>
          <w:i w:val="false"/>
          <w:color w:val="000000"/>
          <w:sz w:val="28"/>
        </w:rPr>
        <w:t>
      "1-1) Қазақстан Республикасы Президентінің тапсырмаларын іске асыру қажет болған;";</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w:t>
      </w:r>
    </w:p>
    <w:bookmarkStart w:name="z311" w:id="255"/>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107-бапта</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313" w:id="256"/>
    <w:p>
      <w:pPr>
        <w:spacing w:after="0"/>
        <w:ind w:left="0"/>
        <w:jc w:val="both"/>
      </w:pPr>
      <w:r>
        <w:rPr>
          <w:rFonts w:ascii="Times New Roman"/>
          <w:b w:val="false"/>
          <w:i w:val="false"/>
          <w:color w:val="000000"/>
          <w:sz w:val="28"/>
        </w:rPr>
        <w:t>
      "1-1. Ағымдағы қаржы жылы ішінде республикалық бюджетті нақтылау:</w:t>
      </w:r>
    </w:p>
    <w:bookmarkEnd w:id="256"/>
    <w:bookmarkStart w:name="z314" w:id="257"/>
    <w:p>
      <w:pPr>
        <w:spacing w:after="0"/>
        <w:ind w:left="0"/>
        <w:jc w:val="both"/>
      </w:pPr>
      <w:r>
        <w:rPr>
          <w:rFonts w:ascii="Times New Roman"/>
          <w:b w:val="false"/>
          <w:i w:val="false"/>
          <w:color w:val="000000"/>
          <w:sz w:val="28"/>
        </w:rPr>
        <w:t>
      1) Қазақстан Республикасы Президентінің тапсырмаларын іске асыру қажет болған;</w:t>
      </w:r>
    </w:p>
    <w:bookmarkEnd w:id="257"/>
    <w:bookmarkStart w:name="z315" w:id="258"/>
    <w:p>
      <w:pPr>
        <w:spacing w:after="0"/>
        <w:ind w:left="0"/>
        <w:jc w:val="both"/>
      </w:pPr>
      <w:r>
        <w:rPr>
          <w:rFonts w:ascii="Times New Roman"/>
          <w:b w:val="false"/>
          <w:i w:val="false"/>
          <w:color w:val="000000"/>
          <w:sz w:val="28"/>
        </w:rPr>
        <w:t>
      2) осы Кодекстің 10-бабының 4-тармағында, 20-бабының 5-тармағында, 106-бабы 2-тармағының 1) тармақшасында көзделген жағдайларда жүзеге асырылады.</w:t>
      </w:r>
    </w:p>
    <w:bookmarkEnd w:id="258"/>
    <w:bookmarkStart w:name="z316" w:id="259"/>
    <w:p>
      <w:pPr>
        <w:spacing w:after="0"/>
        <w:ind w:left="0"/>
        <w:jc w:val="both"/>
      </w:pPr>
      <w:r>
        <w:rPr>
          <w:rFonts w:ascii="Times New Roman"/>
          <w:b w:val="false"/>
          <w:i w:val="false"/>
          <w:color w:val="000000"/>
          <w:sz w:val="28"/>
        </w:rPr>
        <w:t>
      1-2. Қазақстан Республикасы Үкіметінің ұсынысы бойынша республикалық бюджетті нақтылау ағымдағы қаржы жылы ішінде бір рет мынадай:</w:t>
      </w:r>
    </w:p>
    <w:bookmarkEnd w:id="259"/>
    <w:bookmarkStart w:name="z317" w:id="260"/>
    <w:p>
      <w:pPr>
        <w:spacing w:after="0"/>
        <w:ind w:left="0"/>
        <w:jc w:val="both"/>
      </w:pPr>
      <w:r>
        <w:rPr>
          <w:rFonts w:ascii="Times New Roman"/>
          <w:b w:val="false"/>
          <w:i w:val="false"/>
          <w:color w:val="000000"/>
          <w:sz w:val="28"/>
        </w:rPr>
        <w:t>
      1) республикалық бюджеттің түсімдері ағымдағы қаржы жылында олардың жылдық бекітілген көлемінен он пайыздан астам сомаға азайған немесе ұлғайған;</w:t>
      </w:r>
    </w:p>
    <w:bookmarkEnd w:id="260"/>
    <w:bookmarkStart w:name="z318" w:id="261"/>
    <w:p>
      <w:pPr>
        <w:spacing w:after="0"/>
        <w:ind w:left="0"/>
        <w:jc w:val="both"/>
      </w:pPr>
      <w:r>
        <w:rPr>
          <w:rFonts w:ascii="Times New Roman"/>
          <w:b w:val="false"/>
          <w:i w:val="false"/>
          <w:color w:val="000000"/>
          <w:sz w:val="28"/>
        </w:rPr>
        <w:t>
      2) республикалық бюджет шығыстарының ағымдағы қаржы жылында олардың бекітілген жылдық көлемінен он пайыздан астам сомаға күтілетін игерілмеу жағдайларында жүзеге асырылады.";</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абзацтарындағы "стратегиялық жоспарларға", "стратегиялық жоспарларды" деген сөздер тиісінше "мемлекеттік органдардың даму жоспарларына", "мемлекеттік органдардың даму жоспарларын"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"стратегиялық жоспарларға", "стратегиялық жоспарларды", "стратегиялық жоспарлардың" деген сөздер тиісінше "мемлекеттік органдардың даму жоспарларына", "мемлекеттік органдардың даму жоспарларын", "мемлекеттік органдардың даму жоспарларының" деген сөздермен ауыстырылсын;</w:t>
      </w:r>
    </w:p>
    <w:bookmarkStart w:name="z321" w:id="262"/>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111-баптың</w:t>
      </w:r>
      <w:r>
        <w:rPr>
          <w:rFonts w:ascii="Times New Roman"/>
          <w:b w:val="false"/>
          <w:i w:val="false"/>
          <w:color w:val="000000"/>
          <w:sz w:val="28"/>
        </w:rPr>
        <w:t xml:space="preserve"> 2-тармағының 3-2) тармақшасы мынадай редакцияда жазылсын:</w:t>
      </w:r>
    </w:p>
    <w:bookmarkEnd w:id="262"/>
    <w:bookmarkStart w:name="z322" w:id="263"/>
    <w:p>
      <w:pPr>
        <w:spacing w:after="0"/>
        <w:ind w:left="0"/>
        <w:jc w:val="both"/>
      </w:pPr>
      <w:r>
        <w:rPr>
          <w:rFonts w:ascii="Times New Roman"/>
          <w:b w:val="false"/>
          <w:i w:val="false"/>
          <w:color w:val="000000"/>
          <w:sz w:val="28"/>
        </w:rPr>
        <w:t>
      "3-2) Республикалық бюджеттік комиссияда міндетті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қарыздар, гранттар, Қазақстан Республикасының Ұлттық қорынан берілетін нысаналы трансферттер қаражаты есебінен қаржыландырылатын бюджеттік бағдарламаларды (кіші бағдарламаларды) қоспағанда, қаражат республикалық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бөлінген жағдайларда жүзеге асырылады.</w:t>
      </w:r>
    </w:p>
    <w:bookmarkEnd w:id="263"/>
    <w:bookmarkStart w:name="z323" w:id="264"/>
    <w:p>
      <w:pPr>
        <w:spacing w:after="0"/>
        <w:ind w:left="0"/>
        <w:jc w:val="both"/>
      </w:pPr>
      <w:r>
        <w:rPr>
          <w:rFonts w:ascii="Times New Roman"/>
          <w:b w:val="false"/>
          <w:i w:val="false"/>
          <w:color w:val="000000"/>
          <w:sz w:val="28"/>
        </w:rPr>
        <w:t>
      Қазақстан Республикасының Үкіметі резервінің шығыстары бойынша қаражатты он пайыздан асатын көлемде қайта бөлуге жол беріледі;";</w:t>
      </w:r>
    </w:p>
    <w:bookmarkEnd w:id="264"/>
    <w:bookmarkStart w:name="z324" w:id="265"/>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112-бапта</w:t>
      </w:r>
      <w:r>
        <w:rPr>
          <w:rFonts w:ascii="Times New Roman"/>
          <w:b w:val="false"/>
          <w:i w:val="false"/>
          <w:color w:val="000000"/>
          <w:sz w:val="28"/>
        </w:rPr>
        <w:t>:</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26" w:id="266"/>
    <w:p>
      <w:pPr>
        <w:spacing w:after="0"/>
        <w:ind w:left="0"/>
        <w:jc w:val="both"/>
      </w:pPr>
      <w:r>
        <w:rPr>
          <w:rFonts w:ascii="Times New Roman"/>
          <w:b w:val="false"/>
          <w:i w:val="false"/>
          <w:color w:val="000000"/>
          <w:sz w:val="28"/>
        </w:rPr>
        <w:t>
      "4. Республикалық және жергілікті бюджеттік бағдарламалардың әкімшілері бюджетті атқару жөніндегі орталық және жергілікті уәкілетті органдарға бюджеттік бағдарламалардың іске асырылу мониторингі, кәсіпкерлік субъектілерінің мемлекеттік қолдау көрсету шеңберінде алынған бюджет қаражатын пайдалану нәтижелері туралы есептер ұсынады.";</w:t>
      </w:r>
    </w:p>
    <w:bookmarkEnd w:id="266"/>
    <w:bookmarkStart w:name="z327" w:id="267"/>
    <w:p>
      <w:pPr>
        <w:spacing w:after="0"/>
        <w:ind w:left="0"/>
        <w:jc w:val="both"/>
      </w:pPr>
      <w:r>
        <w:rPr>
          <w:rFonts w:ascii="Times New Roman"/>
          <w:b w:val="false"/>
          <w:i w:val="false"/>
          <w:color w:val="000000"/>
          <w:sz w:val="28"/>
        </w:rPr>
        <w:t>
      мынадай мазмұндағы 6-1-тармақпен толықтырылсын:</w:t>
      </w:r>
    </w:p>
    <w:bookmarkEnd w:id="267"/>
    <w:bookmarkStart w:name="z328" w:id="268"/>
    <w:p>
      <w:pPr>
        <w:spacing w:after="0"/>
        <w:ind w:left="0"/>
        <w:jc w:val="both"/>
      </w:pPr>
      <w:r>
        <w:rPr>
          <w:rFonts w:ascii="Times New Roman"/>
          <w:b w:val="false"/>
          <w:i w:val="false"/>
          <w:color w:val="000000"/>
          <w:sz w:val="28"/>
        </w:rPr>
        <w:t>
      "6-1. Бюджеттік бағдарламалар әкімшілері бюджеттік даму бағдарламалары бойынша түпкілікті нәтижелерге қол жеткізу мониторингін жобалар аяқталғаннан кейін үш жыл ішінде жүзеге асырады.";</w:t>
      </w:r>
    </w:p>
    <w:bookmarkEnd w:id="268"/>
    <w:bookmarkStart w:name="z329" w:id="269"/>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113-баптың</w:t>
      </w:r>
      <w:r>
        <w:rPr>
          <w:rFonts w:ascii="Times New Roman"/>
          <w:b w:val="false"/>
          <w:i w:val="false"/>
          <w:color w:val="000000"/>
          <w:sz w:val="28"/>
        </w:rPr>
        <w:t xml:space="preserve"> 3-тармағының 3) тармақшасындағы "стратегиялық жоспарлары мен" деген сөздер "даму жоспарлары мен мемлекеттік органдардың" деген сөздермен ауыстырылсын;</w:t>
      </w:r>
    </w:p>
    <w:bookmarkEnd w:id="269"/>
    <w:bookmarkStart w:name="z330" w:id="270"/>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22-тарау</w:t>
      </w:r>
      <w:r>
        <w:rPr>
          <w:rFonts w:ascii="Times New Roman"/>
          <w:b w:val="false"/>
          <w:i w:val="false"/>
          <w:color w:val="000000"/>
          <w:sz w:val="28"/>
        </w:rPr>
        <w:t xml:space="preserve"> мынадай мазмұндағы 116-1-баппен толықтырылсын:</w:t>
      </w:r>
    </w:p>
    <w:bookmarkEnd w:id="270"/>
    <w:bookmarkStart w:name="z331" w:id="271"/>
    <w:p>
      <w:pPr>
        <w:spacing w:after="0"/>
        <w:ind w:left="0"/>
        <w:jc w:val="both"/>
      </w:pPr>
      <w:r>
        <w:rPr>
          <w:rFonts w:ascii="Times New Roman"/>
          <w:b w:val="false"/>
          <w:i w:val="false"/>
          <w:color w:val="000000"/>
          <w:sz w:val="28"/>
        </w:rPr>
        <w:t>
      "116-1-бап. Шоттардың бірыңғай жоспары</w:t>
      </w:r>
    </w:p>
    <w:bookmarkEnd w:id="271"/>
    <w:bookmarkStart w:name="z332" w:id="272"/>
    <w:p>
      <w:pPr>
        <w:spacing w:after="0"/>
        <w:ind w:left="0"/>
        <w:jc w:val="both"/>
      </w:pPr>
      <w:r>
        <w:rPr>
          <w:rFonts w:ascii="Times New Roman"/>
          <w:b w:val="false"/>
          <w:i w:val="false"/>
          <w:color w:val="000000"/>
          <w:sz w:val="28"/>
        </w:rPr>
        <w:t>
      1. Мемлекеттік, экономикалық және қаржылық қызметті қамтуды көздейтін, бухгалтерлік және бюджеттік есепке алу, бірыңғай бюджеттік сыныптама шоттарын кодтау шоттардың бірыңғай жоспары болып табылады.</w:t>
      </w:r>
    </w:p>
    <w:bookmarkEnd w:id="272"/>
    <w:bookmarkStart w:name="z333" w:id="273"/>
    <w:p>
      <w:pPr>
        <w:spacing w:after="0"/>
        <w:ind w:left="0"/>
        <w:jc w:val="both"/>
      </w:pPr>
      <w:r>
        <w:rPr>
          <w:rFonts w:ascii="Times New Roman"/>
          <w:b w:val="false"/>
          <w:i w:val="false"/>
          <w:color w:val="000000"/>
          <w:sz w:val="28"/>
        </w:rPr>
        <w:t>
      2. Шоттардың бірыңғай жоспарын бюджетті атқару жөніндегі орталық уәкілетті орган әзірлейді және бекітеді.";</w:t>
      </w:r>
    </w:p>
    <w:bookmarkEnd w:id="273"/>
    <w:bookmarkStart w:name="z334" w:id="274"/>
    <w:p>
      <w:pPr>
        <w:spacing w:after="0"/>
        <w:ind w:left="0"/>
        <w:jc w:val="both"/>
      </w:pPr>
      <w:r>
        <w:rPr>
          <w:rFonts w:ascii="Times New Roman"/>
          <w:b w:val="false"/>
          <w:i w:val="false"/>
          <w:color w:val="000000"/>
          <w:sz w:val="28"/>
        </w:rPr>
        <w:t>
      62) мынадай мазмұндағы 117-1-баппен толықтырылсын:</w:t>
      </w:r>
    </w:p>
    <w:bookmarkEnd w:id="274"/>
    <w:bookmarkStart w:name="z335" w:id="275"/>
    <w:p>
      <w:pPr>
        <w:spacing w:after="0"/>
        <w:ind w:left="0"/>
        <w:jc w:val="both"/>
      </w:pPr>
      <w:r>
        <w:rPr>
          <w:rFonts w:ascii="Times New Roman"/>
          <w:b w:val="false"/>
          <w:i w:val="false"/>
          <w:color w:val="000000"/>
          <w:sz w:val="28"/>
        </w:rPr>
        <w:t>
      "117-1-бап. Берешектің жай-күйі туралы қаржылық есептілік</w:t>
      </w:r>
    </w:p>
    <w:bookmarkEnd w:id="275"/>
    <w:bookmarkStart w:name="z336" w:id="276"/>
    <w:p>
      <w:pPr>
        <w:spacing w:after="0"/>
        <w:ind w:left="0"/>
        <w:jc w:val="both"/>
      </w:pPr>
      <w:r>
        <w:rPr>
          <w:rFonts w:ascii="Times New Roman"/>
          <w:b w:val="false"/>
          <w:i w:val="false"/>
          <w:color w:val="000000"/>
          <w:sz w:val="28"/>
        </w:rPr>
        <w:t>
      1. Бухгалтерлік есепке алу деректеріне негізделген мемлекеттік мекемелер берешегінің жай-күйін мониторингтеу үшін қаржылық есептіліктің құрамына берешектің жай-күйі туралы қаржылық есептілік қосылады, ол есептердің мынадай түрлерінен тұрады:</w:t>
      </w:r>
    </w:p>
    <w:bookmarkEnd w:id="276"/>
    <w:bookmarkStart w:name="z337" w:id="277"/>
    <w:p>
      <w:pPr>
        <w:spacing w:after="0"/>
        <w:ind w:left="0"/>
        <w:jc w:val="both"/>
      </w:pPr>
      <w:r>
        <w:rPr>
          <w:rFonts w:ascii="Times New Roman"/>
          <w:b w:val="false"/>
          <w:i w:val="false"/>
          <w:color w:val="000000"/>
          <w:sz w:val="28"/>
        </w:rPr>
        <w:t>
      дебиторлық берешек туралы есеп;</w:t>
      </w:r>
    </w:p>
    <w:bookmarkEnd w:id="277"/>
    <w:bookmarkStart w:name="z338" w:id="278"/>
    <w:p>
      <w:pPr>
        <w:spacing w:after="0"/>
        <w:ind w:left="0"/>
        <w:jc w:val="both"/>
      </w:pPr>
      <w:r>
        <w:rPr>
          <w:rFonts w:ascii="Times New Roman"/>
          <w:b w:val="false"/>
          <w:i w:val="false"/>
          <w:color w:val="000000"/>
          <w:sz w:val="28"/>
        </w:rPr>
        <w:t>
      кредиторлық берешек туралы есеп;</w:t>
      </w:r>
    </w:p>
    <w:bookmarkEnd w:id="278"/>
    <w:bookmarkStart w:name="z339" w:id="279"/>
    <w:p>
      <w:pPr>
        <w:spacing w:after="0"/>
        <w:ind w:left="0"/>
        <w:jc w:val="both"/>
      </w:pPr>
      <w:r>
        <w:rPr>
          <w:rFonts w:ascii="Times New Roman"/>
          <w:b w:val="false"/>
          <w:i w:val="false"/>
          <w:color w:val="000000"/>
          <w:sz w:val="28"/>
        </w:rPr>
        <w:t>
      ұзақ мерзімді міндеттемелер бойынша кредиторлық берешек туралы есеп.</w:t>
      </w:r>
    </w:p>
    <w:bookmarkEnd w:id="279"/>
    <w:bookmarkStart w:name="z340" w:id="280"/>
    <w:p>
      <w:pPr>
        <w:spacing w:after="0"/>
        <w:ind w:left="0"/>
        <w:jc w:val="both"/>
      </w:pPr>
      <w:r>
        <w:rPr>
          <w:rFonts w:ascii="Times New Roman"/>
          <w:b w:val="false"/>
          <w:i w:val="false"/>
          <w:color w:val="000000"/>
          <w:sz w:val="28"/>
        </w:rPr>
        <w:t>
      2. Берешектің жай-күйі туралы қаржылық есептілік тоқсан сайын жасалады.</w:t>
      </w:r>
    </w:p>
    <w:bookmarkEnd w:id="280"/>
    <w:bookmarkStart w:name="z341" w:id="281"/>
    <w:p>
      <w:pPr>
        <w:spacing w:after="0"/>
        <w:ind w:left="0"/>
        <w:jc w:val="both"/>
      </w:pPr>
      <w:r>
        <w:rPr>
          <w:rFonts w:ascii="Times New Roman"/>
          <w:b w:val="false"/>
          <w:i w:val="false"/>
          <w:color w:val="000000"/>
          <w:sz w:val="28"/>
        </w:rPr>
        <w:t>
      3. Берешектің жай-күйі туралы қаржылық есептілікті жасау және ұсыну тәртібін бюджетті атқару жөніндегі орталық уәкілетті орган айқындайды.";</w:t>
      </w:r>
    </w:p>
    <w:bookmarkEnd w:id="281"/>
    <w:bookmarkStart w:name="z342" w:id="282"/>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124-бапта</w:t>
      </w:r>
      <w:r>
        <w:rPr>
          <w:rFonts w:ascii="Times New Roman"/>
          <w:b w:val="false"/>
          <w:i w:val="false"/>
          <w:color w:val="000000"/>
          <w:sz w:val="28"/>
        </w:rPr>
        <w:t>:</w:t>
      </w:r>
    </w:p>
    <w:bookmarkEnd w:id="282"/>
    <w:bookmarkStart w:name="z343" w:id="283"/>
    <w:p>
      <w:pPr>
        <w:spacing w:after="0"/>
        <w:ind w:left="0"/>
        <w:jc w:val="both"/>
      </w:pPr>
      <w:r>
        <w:rPr>
          <w:rFonts w:ascii="Times New Roman"/>
          <w:b w:val="false"/>
          <w:i w:val="false"/>
          <w:color w:val="000000"/>
          <w:sz w:val="28"/>
        </w:rPr>
        <w:t>
      1-тармақта:</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45" w:id="284"/>
    <w:p>
      <w:pPr>
        <w:spacing w:after="0"/>
        <w:ind w:left="0"/>
        <w:jc w:val="both"/>
      </w:pPr>
      <w:r>
        <w:rPr>
          <w:rFonts w:ascii="Times New Roman"/>
          <w:b w:val="false"/>
          <w:i w:val="false"/>
          <w:color w:val="000000"/>
          <w:sz w:val="28"/>
        </w:rPr>
        <w:t>
      мынадай мазмұндағы төртінші абзацпен толықтырылсын:</w:t>
      </w:r>
    </w:p>
    <w:bookmarkEnd w:id="284"/>
    <w:bookmarkStart w:name="z346" w:id="285"/>
    <w:p>
      <w:pPr>
        <w:spacing w:after="0"/>
        <w:ind w:left="0"/>
        <w:jc w:val="both"/>
      </w:pPr>
      <w:r>
        <w:rPr>
          <w:rFonts w:ascii="Times New Roman"/>
          <w:b w:val="false"/>
          <w:i w:val="false"/>
          <w:color w:val="000000"/>
          <w:sz w:val="28"/>
        </w:rPr>
        <w:t>
      "Жәбірленушілерге өтемақы қорына түсімдер және жәбірленушілерге жүргізілген өтемақы төлемдері туралы есепті;";</w:t>
      </w:r>
    </w:p>
    <w:bookmarkEnd w:id="285"/>
    <w:bookmarkStart w:name="z347" w:id="286"/>
    <w:p>
      <w:pPr>
        <w:spacing w:after="0"/>
        <w:ind w:left="0"/>
        <w:jc w:val="both"/>
      </w:pPr>
      <w:r>
        <w:rPr>
          <w:rFonts w:ascii="Times New Roman"/>
          <w:b w:val="false"/>
          <w:i w:val="false"/>
          <w:color w:val="000000"/>
          <w:sz w:val="28"/>
        </w:rPr>
        <w:t>
      төртінші және бесінші абзацтар алып тасталсын;</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49" w:id="287"/>
    <w:p>
      <w:pPr>
        <w:spacing w:after="0"/>
        <w:ind w:left="0"/>
        <w:jc w:val="both"/>
      </w:pPr>
      <w:r>
        <w:rPr>
          <w:rFonts w:ascii="Times New Roman"/>
          <w:b w:val="false"/>
          <w:i w:val="false"/>
          <w:color w:val="000000"/>
          <w:sz w:val="28"/>
        </w:rPr>
        <w:t>
      бесінші және алтыншы абзацтар алып тасталсын;</w:t>
      </w:r>
    </w:p>
    <w:bookmarkEnd w:id="287"/>
    <w:bookmarkStart w:name="z350" w:id="288"/>
    <w:p>
      <w:pPr>
        <w:spacing w:after="0"/>
        <w:ind w:left="0"/>
        <w:jc w:val="both"/>
      </w:pPr>
      <w:r>
        <w:rPr>
          <w:rFonts w:ascii="Times New Roman"/>
          <w:b w:val="false"/>
          <w:i w:val="false"/>
          <w:color w:val="000000"/>
          <w:sz w:val="28"/>
        </w:rPr>
        <w:t>
      жетінші абзацтағы "стратегиялық жоспардың" деген сөздер "мемлекеттік органның даму жоспарының" деген сөздермен ауыстырылсын;</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сегізінші және тоғызыншы абзацтары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54" w:id="289"/>
    <w:p>
      <w:pPr>
        <w:spacing w:after="0"/>
        <w:ind w:left="0"/>
        <w:jc w:val="both"/>
      </w:pPr>
      <w:r>
        <w:rPr>
          <w:rFonts w:ascii="Times New Roman"/>
          <w:b w:val="false"/>
          <w:i w:val="false"/>
          <w:color w:val="000000"/>
          <w:sz w:val="28"/>
        </w:rPr>
        <w:t>
      "4. Мемлекеттік органның даму жоспарының іске асырылуы туралы есепті қоспағанда, осы баптың 1-тармағының 1), 2), және 3) тармақшаларында көрсетілген бюджеттік есептілікті жасау және ұсыну тәртібін бюджетті атқару жөніндегі орталық уәкілетті орган айқындайды.";</w:t>
      </w:r>
    </w:p>
    <w:bookmarkEnd w:id="289"/>
    <w:bookmarkStart w:name="z355" w:id="290"/>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126-бап</w:t>
      </w:r>
      <w:r>
        <w:rPr>
          <w:rFonts w:ascii="Times New Roman"/>
          <w:b w:val="false"/>
          <w:i w:val="false"/>
          <w:color w:val="000000"/>
          <w:sz w:val="28"/>
        </w:rPr>
        <w:t xml:space="preserve"> мынадай редакцияда жазылсын:</w:t>
      </w:r>
    </w:p>
    <w:bookmarkEnd w:id="290"/>
    <w:bookmarkStart w:name="z356" w:id="291"/>
    <w:p>
      <w:pPr>
        <w:spacing w:after="0"/>
        <w:ind w:left="0"/>
        <w:jc w:val="both"/>
      </w:pPr>
      <w:r>
        <w:rPr>
          <w:rFonts w:ascii="Times New Roman"/>
          <w:b w:val="false"/>
          <w:i w:val="false"/>
          <w:color w:val="000000"/>
          <w:sz w:val="28"/>
        </w:rPr>
        <w:t>
      "126-бап. Мемлекеттік органның даму жоспарының іске асырылуы туралы есеп</w:t>
      </w:r>
    </w:p>
    <w:bookmarkEnd w:id="291"/>
    <w:bookmarkStart w:name="z357" w:id="292"/>
    <w:p>
      <w:pPr>
        <w:spacing w:after="0"/>
        <w:ind w:left="0"/>
        <w:jc w:val="both"/>
      </w:pPr>
      <w:r>
        <w:rPr>
          <w:rFonts w:ascii="Times New Roman"/>
          <w:b w:val="false"/>
          <w:i w:val="false"/>
          <w:color w:val="000000"/>
          <w:sz w:val="28"/>
        </w:rPr>
        <w:t>
      1. Мемлекеттік органның даму жоспарының іске асырылуы туралы есепте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p>
    <w:bookmarkEnd w:id="292"/>
    <w:bookmarkStart w:name="z358" w:id="293"/>
    <w:p>
      <w:pPr>
        <w:spacing w:after="0"/>
        <w:ind w:left="0"/>
        <w:jc w:val="both"/>
      </w:pPr>
      <w:r>
        <w:rPr>
          <w:rFonts w:ascii="Times New Roman"/>
          <w:b w:val="false"/>
          <w:i w:val="false"/>
          <w:color w:val="000000"/>
          <w:sz w:val="28"/>
        </w:rPr>
        <w:t>
      2. Мемлекеттік орган мемлекеттік органның даму жоспарының іске асырылуы туралы есепті жыл сайын жасайды және ол есепті жылдан кейінгі жылдың 15 ақпанынан кешіктірілмей бірінші басшының қолтаңбасымен интернет-ресурста (құпия сипаттағы және қызмет бабында пайдалануға арналған ақпаратты қоспағанда) орналастырылады.";</w:t>
      </w:r>
    </w:p>
    <w:bookmarkEnd w:id="293"/>
    <w:bookmarkStart w:name="z359" w:id="294"/>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127-бапта</w:t>
      </w:r>
      <w:r>
        <w:rPr>
          <w:rFonts w:ascii="Times New Roman"/>
          <w:b w:val="false"/>
          <w:i w:val="false"/>
          <w:color w:val="000000"/>
          <w:sz w:val="28"/>
        </w:rPr>
        <w:t>:</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361" w:id="295"/>
    <w:p>
      <w:pPr>
        <w:spacing w:after="0"/>
        <w:ind w:left="0"/>
        <w:jc w:val="both"/>
      </w:pPr>
      <w:r>
        <w:rPr>
          <w:rFonts w:ascii="Times New Roman"/>
          <w:b w:val="false"/>
          <w:i w:val="false"/>
          <w:color w:val="000000"/>
          <w:sz w:val="28"/>
        </w:rPr>
        <w:t>
      "2) жүргізілген бюджеттік мониторинг және мемлекеттік органдардың даму жоспарларының іске асырылуы туралы есептер және есепті қаржы жылының нәтижелерін бағалау негізінде түсімдер бойынша, шығыстар бойынша республикалық бюджеттің атқарылуы туралы талдамалық есептен тұрады.</w:t>
      </w:r>
    </w:p>
    <w:bookmarkEnd w:id="295"/>
    <w:bookmarkStart w:name="z362" w:id="296"/>
    <w:p>
      <w:pPr>
        <w:spacing w:after="0"/>
        <w:ind w:left="0"/>
        <w:jc w:val="both"/>
      </w:pPr>
      <w:r>
        <w:rPr>
          <w:rFonts w:ascii="Times New Roman"/>
          <w:b w:val="false"/>
          <w:i w:val="false"/>
          <w:color w:val="000000"/>
          <w:sz w:val="28"/>
        </w:rPr>
        <w:t>
      Республикалық бюджеттің шығыстары жөніндегі талдамалық есепте бюджет қаражатымен және бюджеттік бағдарламалар нәтижелерінің көрсеткіштерімен өзара байланыста мемлекеттік органның даму жоспары мақсаттарының іске асырылуы мен нысаналы индикаторларына қол жеткізу туралы және бюджеттік бағдарламалардың тиімсіз атқарылуы туралы ақпарат қамтылады.</w:t>
      </w:r>
    </w:p>
    <w:bookmarkEnd w:id="296"/>
    <w:bookmarkStart w:name="z363" w:id="297"/>
    <w:p>
      <w:pPr>
        <w:spacing w:after="0"/>
        <w:ind w:left="0"/>
        <w:jc w:val="both"/>
      </w:pPr>
      <w:r>
        <w:rPr>
          <w:rFonts w:ascii="Times New Roman"/>
          <w:b w:val="false"/>
          <w:i w:val="false"/>
          <w:color w:val="000000"/>
          <w:sz w:val="28"/>
        </w:rPr>
        <w:t>
      Мемлекеттік органдардың даму жоспарларын әзірлемейтін республикалық бюджеттік бағдарламалардың әкімшілері бойынша талдамалық ақпарат нәтижелер көрсеткіштері көрсетілген бюджеттік бағдарламалар бойынша көрсетіледі.</w:t>
      </w:r>
    </w:p>
    <w:bookmarkEnd w:id="297"/>
    <w:bookmarkStart w:name="z364" w:id="298"/>
    <w:p>
      <w:pPr>
        <w:spacing w:after="0"/>
        <w:ind w:left="0"/>
        <w:jc w:val="both"/>
      </w:pPr>
      <w:r>
        <w:rPr>
          <w:rFonts w:ascii="Times New Roman"/>
          <w:b w:val="false"/>
          <w:i w:val="false"/>
          <w:color w:val="000000"/>
          <w:sz w:val="28"/>
        </w:rPr>
        <w:t>
      Республикалық бюджеттің шығыстары жөніндегі талдамалық есеп бюджеттік бағдарламалар әкімшілері мен бюджеттік бағдарламалар бөлінісінде жасалады;";</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66" w:id="299"/>
    <w:p>
      <w:pPr>
        <w:spacing w:after="0"/>
        <w:ind w:left="0"/>
        <w:jc w:val="both"/>
      </w:pPr>
      <w:r>
        <w:rPr>
          <w:rFonts w:ascii="Times New Roman"/>
          <w:b w:val="false"/>
          <w:i w:val="false"/>
          <w:color w:val="000000"/>
          <w:sz w:val="28"/>
        </w:rPr>
        <w:t>
      "3. Түсіндірме жазба елдегі экономикалық ахуал туралы және салық-бюджет саясатының республиканың тиісті кезеңге арналған әлеуметтік-экономикалық даму болжамында қабылданған негізгі бағыттарының іске асырылуы, мемлекеттік бағдарламалардың, ұлттық жобалардың іске асырылуы туралы, тиісті қаржы жылына арналған республикалық бюджет туралы заң баптарының орындалуы туралы талдамалық ақпаратты қамтиды.";</w:t>
      </w:r>
    </w:p>
    <w:bookmarkEnd w:id="299"/>
    <w:bookmarkStart w:name="z367" w:id="300"/>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128-баптың</w:t>
      </w:r>
      <w:r>
        <w:rPr>
          <w:rFonts w:ascii="Times New Roman"/>
          <w:b w:val="false"/>
          <w:i w:val="false"/>
          <w:color w:val="000000"/>
          <w:sz w:val="28"/>
        </w:rPr>
        <w:t xml:space="preserve"> 2-1-тармағы мынадай редакцияда жазылсын:</w:t>
      </w:r>
    </w:p>
    <w:bookmarkEnd w:id="300"/>
    <w:bookmarkStart w:name="z368" w:id="301"/>
    <w:p>
      <w:pPr>
        <w:spacing w:after="0"/>
        <w:ind w:left="0"/>
        <w:jc w:val="both"/>
      </w:pPr>
      <w:r>
        <w:rPr>
          <w:rFonts w:ascii="Times New Roman"/>
          <w:b w:val="false"/>
          <w:i w:val="false"/>
          <w:color w:val="000000"/>
          <w:sz w:val="28"/>
        </w:rPr>
        <w:t>
      "2-1.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тікелей және түпкілікті нәтижелеріне қол жеткізу туралы және облыстар, республикалық маңызы бар қалалар, астана әкімдерінің республикалық бюджеттен алынған нысаналы трансферттер және бюджеттік кредиттер жөніндегі баяндамаларын тыңдайды.";</w:t>
      </w:r>
    </w:p>
    <w:bookmarkEnd w:id="301"/>
    <w:bookmarkStart w:name="z369" w:id="302"/>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129-бапта</w:t>
      </w:r>
      <w:r>
        <w:rPr>
          <w:rFonts w:ascii="Times New Roman"/>
          <w:b w:val="false"/>
          <w:i w:val="false"/>
          <w:color w:val="000000"/>
          <w:sz w:val="28"/>
        </w:rPr>
        <w:t>:</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1" w:id="303"/>
    <w:p>
      <w:pPr>
        <w:spacing w:after="0"/>
        <w:ind w:left="0"/>
        <w:jc w:val="both"/>
      </w:pPr>
      <w:r>
        <w:rPr>
          <w:rFonts w:ascii="Times New Roman"/>
          <w:b w:val="false"/>
          <w:i w:val="false"/>
          <w:color w:val="000000"/>
          <w:sz w:val="28"/>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жылындағы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 мен мемлекеттік аудит және қаржылық бақылау органдарына ұсынады.";</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373" w:id="304"/>
    <w:p>
      <w:pPr>
        <w:spacing w:after="0"/>
        <w:ind w:left="0"/>
        <w:jc w:val="both"/>
      </w:pPr>
      <w:r>
        <w:rPr>
          <w:rFonts w:ascii="Times New Roman"/>
          <w:b w:val="false"/>
          <w:i w:val="false"/>
          <w:color w:val="000000"/>
          <w:sz w:val="28"/>
        </w:rPr>
        <w:t>
      "2) жүргізілген бюджеттік мониторинг, нәтижелерді бағалау, облыстың, республикалық маңызы бар қаланың, астананың даму жоспарының іске асырылуы туралы есеп негізінде облыстық бюджеттің, республикалық маңызы бар қала, астана бюджеттерінің түсімдер бойынша атқарылуы, жергілікті бюджеттік бағдарламалардың орындалуы туралы талдамалық есептен тұрады.</w:t>
      </w:r>
    </w:p>
    <w:bookmarkEnd w:id="304"/>
    <w:bookmarkStart w:name="z374" w:id="305"/>
    <w:p>
      <w:pPr>
        <w:spacing w:after="0"/>
        <w:ind w:left="0"/>
        <w:jc w:val="both"/>
      </w:pPr>
      <w:r>
        <w:rPr>
          <w:rFonts w:ascii="Times New Roman"/>
          <w:b w:val="false"/>
          <w:i w:val="false"/>
          <w:color w:val="000000"/>
          <w:sz w:val="28"/>
        </w:rPr>
        <w:t>
      Жергілікті бюджеттік бағдарламалардың орындалуы туралы талдамалық есепте облыстың, республикалық маңызы бар қаланың, астананың даму жоспарының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bookmarkEnd w:id="305"/>
    <w:bookmarkStart w:name="z375" w:id="306"/>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130-баптың</w:t>
      </w:r>
      <w:r>
        <w:rPr>
          <w:rFonts w:ascii="Times New Roman"/>
          <w:b w:val="false"/>
          <w:i w:val="false"/>
          <w:color w:val="000000"/>
          <w:sz w:val="28"/>
        </w:rPr>
        <w:t xml:space="preserve"> 2-тармағында:</w:t>
      </w:r>
    </w:p>
    <w:bookmarkEnd w:id="306"/>
    <w:bookmarkStart w:name="z376" w:id="307"/>
    <w:p>
      <w:pPr>
        <w:spacing w:after="0"/>
        <w:ind w:left="0"/>
        <w:jc w:val="both"/>
      </w:pPr>
      <w:r>
        <w:rPr>
          <w:rFonts w:ascii="Times New Roman"/>
          <w:b w:val="false"/>
          <w:i w:val="false"/>
          <w:color w:val="000000"/>
          <w:sz w:val="28"/>
        </w:rPr>
        <w:t>
      3) тармақшадағы "облысты, республикалық маңызы бар қаланы, астананы дамыту бағдарламасының" деген сөздер "облыстың, республикалық маңызы бар қаланың, астананың даму жоспарының" деген сөздермен ауыстырылсын;</w:t>
      </w:r>
    </w:p>
    <w:bookmarkEnd w:id="307"/>
    <w:bookmarkStart w:name="z377" w:id="308"/>
    <w:p>
      <w:pPr>
        <w:spacing w:after="0"/>
        <w:ind w:left="0"/>
        <w:jc w:val="both"/>
      </w:pPr>
      <w:r>
        <w:rPr>
          <w:rFonts w:ascii="Times New Roman"/>
          <w:b w:val="false"/>
          <w:i w:val="false"/>
          <w:color w:val="000000"/>
          <w:sz w:val="28"/>
        </w:rPr>
        <w:t>
      4) тармақшадағы "облысты, республикалық маңызы бар қаланы, астананы дамыту бағдарламаларының" деген сөздер "облыстың, республикалық маңызы бар қаланың, астананың даму жоспарларының" деген сөздермен ауыстырылсын;</w:t>
      </w:r>
    </w:p>
    <w:bookmarkEnd w:id="308"/>
    <w:bookmarkStart w:name="z378" w:id="309"/>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131-бапта</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0" w:id="310"/>
    <w:p>
      <w:pPr>
        <w:spacing w:after="0"/>
        <w:ind w:left="0"/>
        <w:jc w:val="both"/>
      </w:pPr>
      <w:r>
        <w:rPr>
          <w:rFonts w:ascii="Times New Roman"/>
          <w:b w:val="false"/>
          <w:i w:val="false"/>
          <w:color w:val="000000"/>
          <w:sz w:val="28"/>
        </w:rPr>
        <w:t>
      "1. Ауданның (облыстық маңызы бар қаланың) бюджетті атқару жөніндегі жергілікті уәкілетті органы есепті жылдан кейінгі жылдың 1 наурызынан 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 бар қаланың) мемлекеттік жоспарлау жөніндегі жергілікті уәкілетті органы мен мемлекеттік аудит және қаржылық бақылау органдарына ұсынады.";</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382" w:id="311"/>
    <w:p>
      <w:pPr>
        <w:spacing w:after="0"/>
        <w:ind w:left="0"/>
        <w:jc w:val="both"/>
      </w:pPr>
      <w:r>
        <w:rPr>
          <w:rFonts w:ascii="Times New Roman"/>
          <w:b w:val="false"/>
          <w:i w:val="false"/>
          <w:color w:val="000000"/>
          <w:sz w:val="28"/>
        </w:rPr>
        <w:t>
      "2) жүргізілген бюджеттік мониторинг пен нәтижелерді бағалау, облысты дамыту жоспарының іске асырылуы туралы есеп негізінде аудандық (облыстық маңызы бар қала) бюджеттің түсімдер бойынша атқарылуы, жергілікті бюджеттік бағдарламалардың орындалуы туралы талдамалық есептен тұрады.</w:t>
      </w:r>
    </w:p>
    <w:bookmarkEnd w:id="311"/>
    <w:bookmarkStart w:name="z383" w:id="312"/>
    <w:p>
      <w:pPr>
        <w:spacing w:after="0"/>
        <w:ind w:left="0"/>
        <w:jc w:val="both"/>
      </w:pPr>
      <w:r>
        <w:rPr>
          <w:rFonts w:ascii="Times New Roman"/>
          <w:b w:val="false"/>
          <w:i w:val="false"/>
          <w:color w:val="000000"/>
          <w:sz w:val="28"/>
        </w:rPr>
        <w:t>
      Жергілікті бюджеттік бағдарламалардың орындалуы туралы талдамалық есепте облыстың даму жоспарларының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bookmarkEnd w:id="312"/>
    <w:bookmarkStart w:name="z384" w:id="313"/>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131-1-баптың</w:t>
      </w:r>
      <w:r>
        <w:rPr>
          <w:rFonts w:ascii="Times New Roman"/>
          <w:b w:val="false"/>
          <w:i w:val="false"/>
          <w:color w:val="000000"/>
          <w:sz w:val="28"/>
        </w:rPr>
        <w:t xml:space="preserve"> 2-тармағы 2) тармақшасының екінші бөлігіндегі "аумақтарды дамыту бағдарламаларының" деген сөздер "облыстың даму жоспарының" деген сөздермен ауыстырылсын;</w:t>
      </w:r>
    </w:p>
    <w:bookmarkEnd w:id="313"/>
    <w:bookmarkStart w:name="z385" w:id="314"/>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132-баптың</w:t>
      </w:r>
      <w:r>
        <w:rPr>
          <w:rFonts w:ascii="Times New Roman"/>
          <w:b w:val="false"/>
          <w:i w:val="false"/>
          <w:color w:val="000000"/>
          <w:sz w:val="28"/>
        </w:rPr>
        <w:t xml:space="preserve"> 2-тармағының 3) және 4) тармақшаларындағы "ауданды (облыстық маңызы бар қаланы) дамыту бағдарламасының", "ауданның (облыстық маңызы бар қаланың) даму бағдарламасының" деген сөздер "облыстың даму жоспарының" деген сөздермен ауыстырылсын;</w:t>
      </w:r>
    </w:p>
    <w:bookmarkEnd w:id="314"/>
    <w:bookmarkStart w:name="z386" w:id="315"/>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151-бапта</w:t>
      </w:r>
      <w:r>
        <w:rPr>
          <w:rFonts w:ascii="Times New Roman"/>
          <w:b w:val="false"/>
          <w:i w:val="false"/>
          <w:color w:val="000000"/>
          <w:sz w:val="28"/>
        </w:rPr>
        <w:t>:</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88" w:id="316"/>
    <w:p>
      <w:pPr>
        <w:spacing w:after="0"/>
        <w:ind w:left="0"/>
        <w:jc w:val="both"/>
      </w:pPr>
      <w:r>
        <w:rPr>
          <w:rFonts w:ascii="Times New Roman"/>
          <w:b w:val="false"/>
          <w:i w:val="false"/>
          <w:color w:val="000000"/>
          <w:sz w:val="28"/>
        </w:rPr>
        <w:t>
      екінші бөлік мынадай редакцияда жазылсын:</w:t>
      </w:r>
    </w:p>
    <w:bookmarkEnd w:id="316"/>
    <w:bookmarkStart w:name="z389" w:id="317"/>
    <w:p>
      <w:pPr>
        <w:spacing w:after="0"/>
        <w:ind w:left="0"/>
        <w:jc w:val="both"/>
      </w:pPr>
      <w:r>
        <w:rPr>
          <w:rFonts w:ascii="Times New Roman"/>
          <w:b w:val="false"/>
          <w:i w:val="false"/>
          <w:color w:val="000000"/>
          <w:sz w:val="28"/>
        </w:rPr>
        <w:t>
      "Мемлекеттік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бағыттарды, мақсаттарды, міндеттер мен ережелерді іске асыру, Қазақстан Республикасы заңнамалық актілерінің нормаларын орындау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асырудың орындылығы туралы қорытындының негізінде жүзеге асырылады.";</w:t>
      </w:r>
    </w:p>
    <w:bookmarkEnd w:id="317"/>
    <w:bookmarkStart w:name="z390" w:id="318"/>
    <w:p>
      <w:pPr>
        <w:spacing w:after="0"/>
        <w:ind w:left="0"/>
        <w:jc w:val="both"/>
      </w:pPr>
      <w:r>
        <w:rPr>
          <w:rFonts w:ascii="Times New Roman"/>
          <w:b w:val="false"/>
          <w:i w:val="false"/>
          <w:color w:val="000000"/>
          <w:sz w:val="28"/>
        </w:rPr>
        <w:t>
      мынадай мазмұндағы үшінші бөлікпен толықтырылсын:</w:t>
      </w:r>
    </w:p>
    <w:bookmarkEnd w:id="318"/>
    <w:bookmarkStart w:name="z391" w:id="319"/>
    <w:p>
      <w:pPr>
        <w:spacing w:after="0"/>
        <w:ind w:left="0"/>
        <w:jc w:val="both"/>
      </w:pPr>
      <w:r>
        <w:rPr>
          <w:rFonts w:ascii="Times New Roman"/>
          <w:b w:val="false"/>
          <w:i w:val="false"/>
          <w:color w:val="000000"/>
          <w:sz w:val="28"/>
        </w:rPr>
        <w:t>
      "Даму жоспарларын әзірлемейтін мемлекеттік органдардың мемлекеттік инвестициялық жобаларын жоспарлау Қазақстан Республикасы заңнамалық актілерінің нормаларын орындау және (немесе) олар әзірлеген даму құжаттары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асырудың орындылығы туралы қорытындының негізінде жүзеге асырылады.";</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"Бюджеттік инвестицияларды" деген сөздер "Барлау және қарсы барлау қызметін жүзеге асыратын арнаулы мемлекеттік органдардың бюджеттік инвестицияларын қоспағанда, бюджеттік инвестицияларды" деген сөздермен ауыстырылсын;</w:t>
      </w:r>
    </w:p>
    <w:bookmarkStart w:name="z393" w:id="320"/>
    <w:p>
      <w:pPr>
        <w:spacing w:after="0"/>
        <w:ind w:left="0"/>
        <w:jc w:val="both"/>
      </w:pPr>
      <w:r>
        <w:rPr>
          <w:rFonts w:ascii="Times New Roman"/>
          <w:b w:val="false"/>
          <w:i w:val="false"/>
          <w:color w:val="000000"/>
          <w:sz w:val="28"/>
        </w:rPr>
        <w:t>
      мынадай мазмұндағы 15-тармақпен толықтырылсын:</w:t>
      </w:r>
    </w:p>
    <w:bookmarkEnd w:id="320"/>
    <w:bookmarkStart w:name="z394" w:id="321"/>
    <w:p>
      <w:pPr>
        <w:spacing w:after="0"/>
        <w:ind w:left="0"/>
        <w:jc w:val="both"/>
      </w:pPr>
      <w:r>
        <w:rPr>
          <w:rFonts w:ascii="Times New Roman"/>
          <w:b w:val="false"/>
          <w:i w:val="false"/>
          <w:color w:val="000000"/>
          <w:sz w:val="28"/>
        </w:rPr>
        <w:t>
      "15. Барлау және қарсы барлау қызметін жүзеге асыратын арнаулы мемлекеттік органдардың бюджеттік инвестицияларын жоспарлау және іске асыру тәртібін барлау және қарсы барлау қызметін жүзеге асыратын арнаулы мемлекеттік органдар мемлекеттік жоспарлау және бюджеттік жоспарлау жөніндегі орталық уәкілетті органдармен келісу бойынша айқындайды.";</w:t>
      </w:r>
    </w:p>
    <w:bookmarkEnd w:id="321"/>
    <w:bookmarkStart w:name="z395" w:id="322"/>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153-бапта</w:t>
      </w:r>
      <w:r>
        <w:rPr>
          <w:rFonts w:ascii="Times New Roman"/>
          <w:b w:val="false"/>
          <w:i w:val="false"/>
          <w:color w:val="000000"/>
          <w:sz w:val="28"/>
        </w:rPr>
        <w:t>:</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бөлігінің екінші сөйлемі "жобаларды жоспарлау" деген сөздерден кейін "және іске асыру"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"Ақпараттандыру" деген сөз "Үкіметтік сыртқы қарыздардың және республикалық бюджеттен сыртқы қарыздарды қоса қаржыландырудың қаражатынан қаржыландыру болжанатын жобаларды қоспағанда, ақпараттандыру" деген сөздермен ауыстырылсын;</w:t>
      </w:r>
    </w:p>
    <w:bookmarkStart w:name="z398" w:id="323"/>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154-1-баптың</w:t>
      </w:r>
      <w:r>
        <w:rPr>
          <w:rFonts w:ascii="Times New Roman"/>
          <w:b w:val="false"/>
          <w:i w:val="false"/>
          <w:color w:val="000000"/>
          <w:sz w:val="28"/>
        </w:rPr>
        <w:t xml:space="preserve"> 1-тармағының екінші бөлігі мынадай редакцияда жазылсын:</w:t>
      </w:r>
    </w:p>
    <w:bookmarkEnd w:id="323"/>
    <w:bookmarkStart w:name="z399" w:id="324"/>
    <w:p>
      <w:pPr>
        <w:spacing w:after="0"/>
        <w:ind w:left="0"/>
        <w:jc w:val="both"/>
      </w:pPr>
      <w:r>
        <w:rPr>
          <w:rFonts w:ascii="Times New Roman"/>
          <w:b w:val="false"/>
          <w:i w:val="false"/>
          <w:color w:val="000000"/>
          <w:sz w:val="28"/>
        </w:rPr>
        <w:t>
      "Осы тармақтың ережелері мемлекеттік бағдарламалар,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bookmarkEnd w:id="324"/>
    <w:bookmarkStart w:name="z400" w:id="325"/>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156-баптың</w:t>
      </w:r>
      <w:r>
        <w:rPr>
          <w:rFonts w:ascii="Times New Roman"/>
          <w:b w:val="false"/>
          <w:i w:val="false"/>
          <w:color w:val="000000"/>
          <w:sz w:val="28"/>
        </w:rPr>
        <w:t xml:space="preserve"> 1-тармағының үшінші бөлігі мынадай редакцияда жазылсын:</w:t>
      </w:r>
    </w:p>
    <w:bookmarkEnd w:id="325"/>
    <w:bookmarkStart w:name="z401" w:id="326"/>
    <w:p>
      <w:pPr>
        <w:spacing w:after="0"/>
        <w:ind w:left="0"/>
        <w:jc w:val="both"/>
      </w:pPr>
      <w:r>
        <w:rPr>
          <w:rFonts w:ascii="Times New Roman"/>
          <w:b w:val="false"/>
          <w:i w:val="false"/>
          <w:color w:val="000000"/>
          <w:sz w:val="28"/>
        </w:rPr>
        <w:t>
      "Осы тармақтың ережелері мемлекеттік бағдарламалар,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bookmarkEnd w:id="326"/>
    <w:bookmarkStart w:name="z402" w:id="327"/>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157-бап</w:t>
      </w:r>
      <w:r>
        <w:rPr>
          <w:rFonts w:ascii="Times New Roman"/>
          <w:b w:val="false"/>
          <w:i w:val="false"/>
          <w:color w:val="000000"/>
          <w:sz w:val="28"/>
        </w:rPr>
        <w:t xml:space="preserve"> мынадай мазмұндағы 1-1-тармақпен толықтырылсын:</w:t>
      </w:r>
    </w:p>
    <w:bookmarkEnd w:id="327"/>
    <w:bookmarkStart w:name="z403" w:id="328"/>
    <w:p>
      <w:pPr>
        <w:spacing w:after="0"/>
        <w:ind w:left="0"/>
        <w:jc w:val="both"/>
      </w:pPr>
      <w:r>
        <w:rPr>
          <w:rFonts w:ascii="Times New Roman"/>
          <w:b w:val="false"/>
          <w:i w:val="false"/>
          <w:color w:val="000000"/>
          <w:sz w:val="28"/>
        </w:rPr>
        <w:t>
      "1-1. Үкіметтік сыртқы қарыздардың және республикалық бюджет қаражатынан сыртқы қарыздарды қоса қаржыландырудың қаражатынан қаржыландыру болжанатын жобаларды қоспағанда, ақпараттандыру объектілерін құруға және дамытуға бағытталған бюджеттік инвестициялық жобалар инвестициялық ұсыныстарға және бекітілген техникалық тапсырмаларға сәйкес іске асырылады.";</w:t>
      </w:r>
    </w:p>
    <w:bookmarkEnd w:id="328"/>
    <w:bookmarkStart w:name="z404" w:id="329"/>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167-баптың</w:t>
      </w:r>
      <w:r>
        <w:rPr>
          <w:rFonts w:ascii="Times New Roman"/>
          <w:b w:val="false"/>
          <w:i w:val="false"/>
          <w:color w:val="000000"/>
          <w:sz w:val="28"/>
        </w:rPr>
        <w:t xml:space="preserve"> 3-тармағының 1) тармақшасы мынадай редакцияда жазылсын:</w:t>
      </w:r>
    </w:p>
    <w:bookmarkEnd w:id="329"/>
    <w:bookmarkStart w:name="z405" w:id="330"/>
    <w:p>
      <w:pPr>
        <w:spacing w:after="0"/>
        <w:ind w:left="0"/>
        <w:jc w:val="both"/>
      </w:pPr>
      <w:r>
        <w:rPr>
          <w:rFonts w:ascii="Times New Roman"/>
          <w:b w:val="false"/>
          <w:i w:val="false"/>
          <w:color w:val="000000"/>
          <w:sz w:val="28"/>
        </w:rPr>
        <w:t>
      "1) байланысты грантты тартуға арналған өтінімнің Қазақстан Республикасының жалпыұлттық басымдықтарына сәйкестігі;";</w:t>
      </w:r>
    </w:p>
    <w:bookmarkEnd w:id="330"/>
    <w:bookmarkStart w:name="z406" w:id="331"/>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174-баптың</w:t>
      </w:r>
      <w:r>
        <w:rPr>
          <w:rFonts w:ascii="Times New Roman"/>
          <w:b w:val="false"/>
          <w:i w:val="false"/>
          <w:color w:val="000000"/>
          <w:sz w:val="28"/>
        </w:rPr>
        <w:t xml:space="preserve"> 2-тармағы мынадай редакцияда жазылсын:</w:t>
      </w:r>
    </w:p>
    <w:bookmarkEnd w:id="331"/>
    <w:bookmarkStart w:name="z407" w:id="332"/>
    <w:p>
      <w:pPr>
        <w:spacing w:after="0"/>
        <w:ind w:left="0"/>
        <w:jc w:val="both"/>
      </w:pPr>
      <w:r>
        <w:rPr>
          <w:rFonts w:ascii="Times New Roman"/>
          <w:b w:val="false"/>
          <w:i w:val="false"/>
          <w:color w:val="000000"/>
          <w:sz w:val="28"/>
        </w:rPr>
        <w:t>
      "2. Бюджеттік кредиттеу субъектілерінің құқықтары мен міндеттері осы Кодекске және Қазақстан Республикасының басқа да заңнамалық актілеріне сәйкес кредиттік шарттарда және (немесе) тапсырма шартында айқындалады.";</w:t>
      </w:r>
    </w:p>
    <w:bookmarkEnd w:id="332"/>
    <w:bookmarkStart w:name="z408" w:id="333"/>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176-баптың</w:t>
      </w:r>
      <w:r>
        <w:rPr>
          <w:rFonts w:ascii="Times New Roman"/>
          <w:b w:val="false"/>
          <w:i w:val="false"/>
          <w:color w:val="000000"/>
          <w:sz w:val="28"/>
        </w:rPr>
        <w:t xml:space="preserve"> 1) тармақшасы "ұйымды" деген сөзден кейін "және азық-түлік қауіпсіздігін қамтамасыз етуге қатысатын агроөнеркәсіптік кешен саласындағы ұлттық компанияны" деген сөздермен толықтырылсын;</w:t>
      </w:r>
    </w:p>
    <w:bookmarkEnd w:id="333"/>
    <w:bookmarkStart w:name="z409" w:id="334"/>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178-баптың</w:t>
      </w:r>
      <w:r>
        <w:rPr>
          <w:rFonts w:ascii="Times New Roman"/>
          <w:b w:val="false"/>
          <w:i w:val="false"/>
          <w:color w:val="000000"/>
          <w:sz w:val="28"/>
        </w:rPr>
        <w:t xml:space="preserve"> 1-тармағы мынадай редакцияда жазылсын:</w:t>
      </w:r>
    </w:p>
    <w:bookmarkEnd w:id="334"/>
    <w:bookmarkStart w:name="z410" w:id="335"/>
    <w:p>
      <w:pPr>
        <w:spacing w:after="0"/>
        <w:ind w:left="0"/>
        <w:jc w:val="both"/>
      </w:pPr>
      <w:r>
        <w:rPr>
          <w:rFonts w:ascii="Times New Roman"/>
          <w:b w:val="false"/>
          <w:i w:val="false"/>
          <w:color w:val="000000"/>
          <w:sz w:val="28"/>
        </w:rPr>
        <w:t>
      "1. Кредитор немесе қаржы агенттігі айқындаған талаптармен берілетін бюджеттік кредиттің соңғы алушысы түпкілікті қарыз алушы болып табылады.";</w:t>
      </w:r>
    </w:p>
    <w:bookmarkEnd w:id="335"/>
    <w:bookmarkStart w:name="z411" w:id="336"/>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180-бапта</w:t>
      </w:r>
      <w:r>
        <w:rPr>
          <w:rFonts w:ascii="Times New Roman"/>
          <w:b w:val="false"/>
          <w:i w:val="false"/>
          <w:color w:val="000000"/>
          <w:sz w:val="28"/>
        </w:rPr>
        <w:t>:</w:t>
      </w:r>
    </w:p>
    <w:bookmarkEnd w:id="336"/>
    <w:bookmarkStart w:name="z412" w:id="337"/>
    <w:p>
      <w:pPr>
        <w:spacing w:after="0"/>
        <w:ind w:left="0"/>
        <w:jc w:val="both"/>
      </w:pPr>
      <w:r>
        <w:rPr>
          <w:rFonts w:ascii="Times New Roman"/>
          <w:b w:val="false"/>
          <w:i w:val="false"/>
          <w:color w:val="000000"/>
          <w:sz w:val="28"/>
        </w:rPr>
        <w:t>
      1-тармақ мынадай мазмұндағы 7) тармақшамен толықтырылсын:</w:t>
      </w:r>
    </w:p>
    <w:bookmarkEnd w:id="337"/>
    <w:bookmarkStart w:name="z413" w:id="338"/>
    <w:p>
      <w:pPr>
        <w:spacing w:after="0"/>
        <w:ind w:left="0"/>
        <w:jc w:val="both"/>
      </w:pPr>
      <w:r>
        <w:rPr>
          <w:rFonts w:ascii="Times New Roman"/>
          <w:b w:val="false"/>
          <w:i w:val="false"/>
          <w:color w:val="000000"/>
          <w:sz w:val="28"/>
        </w:rPr>
        <w:t>
      "7) негізгі борышты төлеу басталатын күн.";</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15" w:id="339"/>
    <w:p>
      <w:pPr>
        <w:spacing w:after="0"/>
        <w:ind w:left="0"/>
        <w:jc w:val="both"/>
      </w:pPr>
      <w:r>
        <w:rPr>
          <w:rFonts w:ascii="Times New Roman"/>
          <w:b w:val="false"/>
          <w:i w:val="false"/>
          <w:color w:val="000000"/>
          <w:sz w:val="28"/>
        </w:rPr>
        <w:t>
      "2. Бюджеттік кредиттің негізгі талаптары кредитордың шешімімен белгіленеді.";</w:t>
      </w:r>
    </w:p>
    <w:bookmarkEnd w:id="339"/>
    <w:bookmarkStart w:name="z416" w:id="340"/>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183-бапта</w:t>
      </w:r>
      <w:r>
        <w:rPr>
          <w:rFonts w:ascii="Times New Roman"/>
          <w:b w:val="false"/>
          <w:i w:val="false"/>
          <w:color w:val="000000"/>
          <w:sz w:val="28"/>
        </w:rPr>
        <w:t>:</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418" w:id="341"/>
    <w:p>
      <w:pPr>
        <w:spacing w:after="0"/>
        <w:ind w:left="0"/>
        <w:jc w:val="both"/>
      </w:pPr>
      <w:r>
        <w:rPr>
          <w:rFonts w:ascii="Times New Roman"/>
          <w:b w:val="false"/>
          <w:i w:val="false"/>
          <w:color w:val="000000"/>
          <w:sz w:val="28"/>
        </w:rPr>
        <w:t>
      "Жергілікті атқарушы органдарға, аудандық маңызы бар қалалар, ауылдар, кенттер, ауылдық округтер әкімдерінің аппараттарына, азық-түлік қауіпсіздігін қамтамасыз етуге қатысатын агроөнеркәсіптік кешен саласындағы ұлттық компанияға және тізбесін Қазақстан Республикасының Үкіметі айқындайтын қаржы агенттіктеріне республикалық бюджеттен бюджеттік кредиттер міндеттемелердің орындалуы қамтамасыз етілмей бөлінуі мүмкін.";</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20" w:id="342"/>
    <w:p>
      <w:pPr>
        <w:spacing w:after="0"/>
        <w:ind w:left="0"/>
        <w:jc w:val="both"/>
      </w:pPr>
      <w:r>
        <w:rPr>
          <w:rFonts w:ascii="Times New Roman"/>
          <w:b w:val="false"/>
          <w:i w:val="false"/>
          <w:color w:val="000000"/>
          <w:sz w:val="28"/>
        </w:rPr>
        <w:t>
      "2. Бюджеттік кредиттің қайтарылуын қамтамасыз ету құны өтеу графигіне сәйкес негізгі борышты бірінші жоспарлы өтеуге дейін есептелетін сыйақы сомасы ескеріле отырып, бюджеттік кредит мөлшерінен кем болмауға тиіс.";</w:t>
      </w:r>
    </w:p>
    <w:bookmarkEnd w:id="342"/>
    <w:bookmarkStart w:name="z421" w:id="343"/>
    <w:p>
      <w:pPr>
        <w:spacing w:after="0"/>
        <w:ind w:left="0"/>
        <w:jc w:val="both"/>
      </w:pPr>
      <w:r>
        <w:rPr>
          <w:rFonts w:ascii="Times New Roman"/>
          <w:b w:val="false"/>
          <w:i w:val="false"/>
          <w:color w:val="000000"/>
          <w:sz w:val="28"/>
        </w:rPr>
        <w:t xml:space="preserve">
      83) 184-баптың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"Жергілікті атқарушы органдарға," деген сөздерден кейін "азық-түлік қауіпсіздігін қамтамасыз етуге қатысатын агроөнеркәсіптік кешен саласындағы ұлттық компанияға," деген сөздермен толықтырылсын;</w:t>
      </w:r>
    </w:p>
    <w:bookmarkEnd w:id="343"/>
    <w:bookmarkStart w:name="z422" w:id="344"/>
    <w:p>
      <w:pPr>
        <w:spacing w:after="0"/>
        <w:ind w:left="0"/>
        <w:jc w:val="both"/>
      </w:pPr>
      <w:r>
        <w:rPr>
          <w:rFonts w:ascii="Times New Roman"/>
          <w:b w:val="false"/>
          <w:i w:val="false"/>
          <w:color w:val="000000"/>
          <w:sz w:val="28"/>
        </w:rPr>
        <w:t xml:space="preserve">
      84) 187-баптың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 "инвестициялық саясатты іске асыруын" деген сөздерден кейін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деген сөздермен толықтырылсын;</w:t>
      </w:r>
    </w:p>
    <w:bookmarkEnd w:id="344"/>
    <w:bookmarkStart w:name="z423" w:id="345"/>
    <w:p>
      <w:pPr>
        <w:spacing w:after="0"/>
        <w:ind w:left="0"/>
        <w:jc w:val="both"/>
      </w:pPr>
      <w:r>
        <w:rPr>
          <w:rFonts w:ascii="Times New Roman"/>
          <w:b w:val="false"/>
          <w:i w:val="false"/>
          <w:color w:val="000000"/>
          <w:sz w:val="28"/>
        </w:rPr>
        <w:t xml:space="preserve">
      85) 192-баптың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345"/>
    <w:bookmarkStart w:name="z424" w:id="346"/>
    <w:p>
      <w:pPr>
        <w:spacing w:after="0"/>
        <w:ind w:left="0"/>
        <w:jc w:val="both"/>
      </w:pPr>
      <w:r>
        <w:rPr>
          <w:rFonts w:ascii="Times New Roman"/>
          <w:b w:val="false"/>
          <w:i w:val="false"/>
          <w:color w:val="000000"/>
          <w:sz w:val="28"/>
        </w:rPr>
        <w:t>
      "5. Бюджеттік кредитті өтеу есебінен мемлекеттік меншікке айналдырылатын мүлікке бағалау жүргізуге арналған шығыстар қарыз алушының қаражаты есебінен төленеді.";</w:t>
      </w:r>
    </w:p>
    <w:bookmarkEnd w:id="346"/>
    <w:bookmarkStart w:name="z425" w:id="347"/>
    <w:p>
      <w:pPr>
        <w:spacing w:after="0"/>
        <w:ind w:left="0"/>
        <w:jc w:val="both"/>
      </w:pPr>
      <w:r>
        <w:rPr>
          <w:rFonts w:ascii="Times New Roman"/>
          <w:b w:val="false"/>
          <w:i w:val="false"/>
          <w:color w:val="000000"/>
          <w:sz w:val="28"/>
        </w:rPr>
        <w:t xml:space="preserve">
      86) 193-баптың </w:t>
      </w:r>
      <w:r>
        <w:rPr>
          <w:rFonts w:ascii="Times New Roman"/>
          <w:b w:val="false"/>
          <w:i w:val="false"/>
          <w:color w:val="000000"/>
          <w:sz w:val="28"/>
        </w:rPr>
        <w:t>3-тармағы</w:t>
      </w:r>
      <w:r>
        <w:rPr>
          <w:rFonts w:ascii="Times New Roman"/>
          <w:b w:val="false"/>
          <w:i w:val="false"/>
          <w:color w:val="000000"/>
          <w:sz w:val="28"/>
        </w:rPr>
        <w:t xml:space="preserve"> 5) тармақшасындағы "капиталдандыру (жиынтықтау) арқылы жүзеге асырылады." деген сөздер "капиталдандыру (жиынтықтау);" деген сөздермен ауыстырылып, мынадай мазмұндағы 6) тармақшамен толықтырылсын:</w:t>
      </w:r>
    </w:p>
    <w:bookmarkEnd w:id="347"/>
    <w:bookmarkStart w:name="z426" w:id="348"/>
    <w:p>
      <w:pPr>
        <w:spacing w:after="0"/>
        <w:ind w:left="0"/>
        <w:jc w:val="both"/>
      </w:pPr>
      <w:r>
        <w:rPr>
          <w:rFonts w:ascii="Times New Roman"/>
          <w:b w:val="false"/>
          <w:i w:val="false"/>
          <w:color w:val="000000"/>
          <w:sz w:val="28"/>
        </w:rPr>
        <w:t>
      "6) тұрақсыздық айыбын (айыппұлды, өсімпұлды) толық немесе ішінара есептен шығару арқылы жүзеге асырылады.";</w:t>
      </w:r>
    </w:p>
    <w:bookmarkEnd w:id="348"/>
    <w:bookmarkStart w:name="z427" w:id="349"/>
    <w:p>
      <w:pPr>
        <w:spacing w:after="0"/>
        <w:ind w:left="0"/>
        <w:jc w:val="both"/>
      </w:pPr>
      <w:r>
        <w:rPr>
          <w:rFonts w:ascii="Times New Roman"/>
          <w:b w:val="false"/>
          <w:i w:val="false"/>
          <w:color w:val="000000"/>
          <w:sz w:val="28"/>
        </w:rPr>
        <w:t xml:space="preserve">
      87) 202-баптың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349"/>
    <w:bookmarkStart w:name="z428" w:id="350"/>
    <w:p>
      <w:pPr>
        <w:spacing w:after="0"/>
        <w:ind w:left="0"/>
        <w:jc w:val="both"/>
      </w:pPr>
      <w:r>
        <w:rPr>
          <w:rFonts w:ascii="Times New Roman"/>
          <w:b w:val="false"/>
          <w:i w:val="false"/>
          <w:color w:val="000000"/>
          <w:sz w:val="28"/>
        </w:rPr>
        <w:t>
      "Жергілікті атқарушы органдардың заңды тұлғалар қабылдайтын борыштық міндеттемелер бойынша оларға қаржылық қолдау көрсету жөніндегі кез келген түрдегі және кез келген нысандағы міндеттермелерді үшінші тұлғалар үшін қабылдауына жол берілмейді.";</w:t>
      </w:r>
    </w:p>
    <w:bookmarkEnd w:id="350"/>
    <w:bookmarkStart w:name="z429" w:id="351"/>
    <w:p>
      <w:pPr>
        <w:spacing w:after="0"/>
        <w:ind w:left="0"/>
        <w:jc w:val="both"/>
      </w:pPr>
      <w:r>
        <w:rPr>
          <w:rFonts w:ascii="Times New Roman"/>
          <w:b w:val="false"/>
          <w:i w:val="false"/>
          <w:color w:val="000000"/>
          <w:sz w:val="28"/>
        </w:rPr>
        <w:t xml:space="preserve">
      88) 203-баптың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351"/>
    <w:bookmarkStart w:name="z430" w:id="352"/>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206-бап</w:t>
      </w:r>
      <w:r>
        <w:rPr>
          <w:rFonts w:ascii="Times New Roman"/>
          <w:b w:val="false"/>
          <w:i w:val="false"/>
          <w:color w:val="000000"/>
          <w:sz w:val="28"/>
        </w:rPr>
        <w:t xml:space="preserve"> мынадай мазмұндағы 2-1 және 2-2-тармақтармен толықтырылсын:</w:t>
      </w:r>
    </w:p>
    <w:bookmarkEnd w:id="352"/>
    <w:bookmarkStart w:name="z431" w:id="353"/>
    <w:p>
      <w:pPr>
        <w:spacing w:after="0"/>
        <w:ind w:left="0"/>
        <w:jc w:val="both"/>
      </w:pPr>
      <w:r>
        <w:rPr>
          <w:rFonts w:ascii="Times New Roman"/>
          <w:b w:val="false"/>
          <w:i w:val="false"/>
          <w:color w:val="000000"/>
          <w:sz w:val="28"/>
        </w:rPr>
        <w:t>
      "2-1. Мемлекеттік сыртқы қарыздар және республикалық бюджеттен қоса қаржыландыру бойынша есептілікті ұсыну тәртібін Қазақстан Республикасының Үкіметі айқындайды.</w:t>
      </w:r>
    </w:p>
    <w:bookmarkEnd w:id="353"/>
    <w:bookmarkStart w:name="z432" w:id="354"/>
    <w:p>
      <w:pPr>
        <w:spacing w:after="0"/>
        <w:ind w:left="0"/>
        <w:jc w:val="both"/>
      </w:pPr>
      <w:r>
        <w:rPr>
          <w:rFonts w:ascii="Times New Roman"/>
          <w:b w:val="false"/>
          <w:i w:val="false"/>
          <w:color w:val="000000"/>
          <w:sz w:val="28"/>
        </w:rPr>
        <w:t>
      2-2. Қазақстан Республикасының заңдарына сәйкес қарыз шартында белгіленген мерзімде қарыз қаражатының игерілмегені үшін қарыз қаражаты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 жауапты болады.";</w:t>
      </w:r>
    </w:p>
    <w:bookmarkEnd w:id="354"/>
    <w:bookmarkStart w:name="z433" w:id="355"/>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209-баптың</w:t>
      </w:r>
      <w:r>
        <w:rPr>
          <w:rFonts w:ascii="Times New Roman"/>
          <w:b w:val="false"/>
          <w:i w:val="false"/>
          <w:color w:val="000000"/>
          <w:sz w:val="28"/>
        </w:rPr>
        <w:t xml:space="preserve"> 1-тармағы "бағдарламаларды" деген сөзден кейін ", саланы (аяны) дамыту тұжырымдамаларын, ұлттық жобаларды" деген сөздермен толықтырылсын;</w:t>
      </w:r>
    </w:p>
    <w:bookmarkEnd w:id="355"/>
    <w:bookmarkStart w:name="z434" w:id="356"/>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48-тарау</w:t>
      </w:r>
      <w:r>
        <w:rPr>
          <w:rFonts w:ascii="Times New Roman"/>
          <w:b w:val="false"/>
          <w:i w:val="false"/>
          <w:color w:val="000000"/>
          <w:sz w:val="28"/>
        </w:rPr>
        <w:t xml:space="preserve"> мынадай мазмұндағы 243-6-баппен толықтырылсын:</w:t>
      </w:r>
    </w:p>
    <w:bookmarkEnd w:id="356"/>
    <w:bookmarkStart w:name="z435" w:id="357"/>
    <w:p>
      <w:pPr>
        <w:spacing w:after="0"/>
        <w:ind w:left="0"/>
        <w:jc w:val="both"/>
      </w:pPr>
      <w:r>
        <w:rPr>
          <w:rFonts w:ascii="Times New Roman"/>
          <w:b w:val="false"/>
          <w:i w:val="false"/>
          <w:color w:val="000000"/>
          <w:sz w:val="28"/>
        </w:rPr>
        <w:t>
      "243-6-бап. Қазақстан Республикасының Ұлттық қорынан 2023-2025 жылдарға және одан кейінгі қаржы жылдарына арналған кепiлдендірілген трансферттiң мөлшерін айқындау ерекшеліктері</w:t>
      </w:r>
    </w:p>
    <w:bookmarkEnd w:id="357"/>
    <w:bookmarkStart w:name="z436" w:id="358"/>
    <w:p>
      <w:pPr>
        <w:spacing w:after="0"/>
        <w:ind w:left="0"/>
        <w:jc w:val="both"/>
      </w:pPr>
      <w:r>
        <w:rPr>
          <w:rFonts w:ascii="Times New Roman"/>
          <w:b w:val="false"/>
          <w:i w:val="false"/>
          <w:color w:val="000000"/>
          <w:sz w:val="28"/>
        </w:rPr>
        <w:t xml:space="preserve">
      1. Қазақстан Республикасының Ұлттық қорынан 2023-2025 және одан кейінгі қаржы жылдарына арналған кепiлдендірілген трансферттiң мөлшері осы Кодекстің </w:t>
      </w:r>
      <w:r>
        <w:rPr>
          <w:rFonts w:ascii="Times New Roman"/>
          <w:b w:val="false"/>
          <w:i w:val="false"/>
          <w:color w:val="000000"/>
          <w:sz w:val="28"/>
        </w:rPr>
        <w:t>24-бабының</w:t>
      </w:r>
      <w:r>
        <w:rPr>
          <w:rFonts w:ascii="Times New Roman"/>
          <w:b w:val="false"/>
          <w:i w:val="false"/>
          <w:color w:val="000000"/>
          <w:sz w:val="28"/>
        </w:rPr>
        <w:t xml:space="preserve"> 2-1-тармағына сәйкес айқындалады.</w:t>
      </w:r>
    </w:p>
    <w:bookmarkEnd w:id="358"/>
    <w:bookmarkStart w:name="z437" w:id="359"/>
    <w:p>
      <w:pPr>
        <w:spacing w:after="0"/>
        <w:ind w:left="0"/>
        <w:jc w:val="both"/>
      </w:pPr>
      <w:r>
        <w:rPr>
          <w:rFonts w:ascii="Times New Roman"/>
          <w:b w:val="false"/>
          <w:i w:val="false"/>
          <w:color w:val="000000"/>
          <w:sz w:val="28"/>
        </w:rPr>
        <w:t xml:space="preserve">
      2. Қазақстан Республикасының Ұлттық қорынан 2021 – 2023 қаржы жылдарына жоспарлы кезеңде 2023 қаржы жылына арналған және 2022 – 2024 қаржы жылдарына жоспарлы кезеңде 2023 және 2024 қаржы жылдарына арналған кепiлдендірілген трансферттің мөлшері осы Кодекстің </w:t>
      </w:r>
      <w:r>
        <w:rPr>
          <w:rFonts w:ascii="Times New Roman"/>
          <w:b w:val="false"/>
          <w:i w:val="false"/>
          <w:color w:val="000000"/>
          <w:sz w:val="28"/>
        </w:rPr>
        <w:t>24-бабының</w:t>
      </w:r>
      <w:r>
        <w:rPr>
          <w:rFonts w:ascii="Times New Roman"/>
          <w:b w:val="false"/>
          <w:i w:val="false"/>
          <w:color w:val="000000"/>
          <w:sz w:val="28"/>
        </w:rPr>
        <w:t xml:space="preserve"> 2-1-тармағы қолданылмай айқындалады.".</w:t>
      </w:r>
    </w:p>
    <w:bookmarkEnd w:id="359"/>
    <w:bookmarkStart w:name="z438" w:id="360"/>
    <w:p>
      <w:pPr>
        <w:spacing w:after="0"/>
        <w:ind w:left="0"/>
        <w:jc w:val="both"/>
      </w:pPr>
      <w:r>
        <w:rPr>
          <w:rFonts w:ascii="Times New Roman"/>
          <w:b w:val="false"/>
          <w:i w:val="false"/>
          <w:color w:val="000000"/>
          <w:sz w:val="28"/>
        </w:rPr>
        <w:t xml:space="preserve">
      3.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233-бапта</w:t>
      </w:r>
      <w:r>
        <w:rPr>
          <w:rFonts w:ascii="Times New Roman"/>
          <w:b w:val="false"/>
          <w:i w:val="false"/>
          <w:color w:val="000000"/>
          <w:sz w:val="28"/>
        </w:rPr>
        <w:t>:</w:t>
      </w:r>
    </w:p>
    <w:bookmarkStart w:name="z440" w:id="361"/>
    <w:p>
      <w:pPr>
        <w:spacing w:after="0"/>
        <w:ind w:left="0"/>
        <w:jc w:val="both"/>
      </w:pPr>
      <w:r>
        <w:rPr>
          <w:rFonts w:ascii="Times New Roman"/>
          <w:b w:val="false"/>
          <w:i w:val="false"/>
          <w:color w:val="000000"/>
          <w:sz w:val="28"/>
        </w:rPr>
        <w:t>
      тақырып мынадай редакцияда жазылсын:</w:t>
      </w:r>
    </w:p>
    <w:bookmarkEnd w:id="361"/>
    <w:bookmarkStart w:name="z441" w:id="362"/>
    <w:p>
      <w:pPr>
        <w:spacing w:after="0"/>
        <w:ind w:left="0"/>
        <w:jc w:val="both"/>
      </w:pPr>
      <w:r>
        <w:rPr>
          <w:rFonts w:ascii="Times New Roman"/>
          <w:b w:val="false"/>
          <w:i w:val="false"/>
          <w:color w:val="000000"/>
          <w:sz w:val="28"/>
        </w:rPr>
        <w:t>
      "233-бап. Акцизделетiн тауарларды сәйкестендіру құралдарымен және (немесе) есепке алу-бақылау маркаларымен таңбалаудың тәртiбi мен қағидаларын бұзу, сәйкестендіру құралдарын және (немесе) есепке алу-бақылау маркаларын қолдан жасау және пайдалану";</w:t>
      </w:r>
    </w:p>
    <w:bookmarkEnd w:id="362"/>
    <w:bookmarkStart w:name="z442" w:id="363"/>
    <w:p>
      <w:pPr>
        <w:spacing w:after="0"/>
        <w:ind w:left="0"/>
        <w:jc w:val="both"/>
      </w:pPr>
      <w:r>
        <w:rPr>
          <w:rFonts w:ascii="Times New Roman"/>
          <w:b w:val="false"/>
          <w:i w:val="false"/>
          <w:color w:val="000000"/>
          <w:sz w:val="28"/>
        </w:rPr>
        <w:t>
      бірінші бөліктің бірінші абзацындағы "акциздік маркалармен" деген сөздер "сәйкестендіру құралдарымен" деген сөздермен ауыстырылсын;</w:t>
      </w:r>
    </w:p>
    <w:bookmarkEnd w:id="363"/>
    <w:bookmarkStart w:name="z443" w:id="364"/>
    <w:p>
      <w:pPr>
        <w:spacing w:after="0"/>
        <w:ind w:left="0"/>
        <w:jc w:val="both"/>
      </w:pPr>
      <w:r>
        <w:rPr>
          <w:rFonts w:ascii="Times New Roman"/>
          <w:b w:val="false"/>
          <w:i w:val="false"/>
          <w:color w:val="000000"/>
          <w:sz w:val="28"/>
        </w:rPr>
        <w:t>
      екінші бөліктің бірінші абзацындағы "акциздік маркаларды" деген сөздер "сәйкестендіру құралдарын" деген сөздермен ауыстырылсын.</w:t>
      </w:r>
    </w:p>
    <w:bookmarkEnd w:id="364"/>
    <w:bookmarkStart w:name="z444" w:id="365"/>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365"/>
    <w:bookmarkStart w:name="z445" w:id="3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w:t>
      </w:r>
      <w:r>
        <w:rPr>
          <w:rFonts w:ascii="Times New Roman"/>
          <w:b w:val="false"/>
          <w:i w:val="false"/>
          <w:color w:val="000000"/>
          <w:sz w:val="28"/>
        </w:rPr>
        <w:t xml:space="preserve"> мынадай мазмұндағы 3-1) тармақшамен толықтырылсын:</w:t>
      </w:r>
    </w:p>
    <w:bookmarkEnd w:id="366"/>
    <w:bookmarkStart w:name="z446" w:id="367"/>
    <w:p>
      <w:pPr>
        <w:spacing w:after="0"/>
        <w:ind w:left="0"/>
        <w:jc w:val="both"/>
      </w:pPr>
      <w:r>
        <w:rPr>
          <w:rFonts w:ascii="Times New Roman"/>
          <w:b w:val="false"/>
          <w:i w:val="false"/>
          <w:color w:val="000000"/>
          <w:sz w:val="28"/>
        </w:rPr>
        <w:t>
      "3-1) тауарларды өткізу, жұмыстарды орындау,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bookmarkEnd w:id="367"/>
    <w:bookmarkStart w:name="z447" w:id="3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116-баптың</w:t>
      </w:r>
      <w:r>
        <w:rPr>
          <w:rFonts w:ascii="Times New Roman"/>
          <w:b w:val="false"/>
          <w:i w:val="false"/>
          <w:color w:val="000000"/>
          <w:sz w:val="28"/>
        </w:rPr>
        <w:t xml:space="preserve"> 3-тармағының 7) тармақшасы мынадай редакцияда жазылсын:</w:t>
      </w:r>
    </w:p>
    <w:bookmarkEnd w:id="368"/>
    <w:bookmarkStart w:name="z448" w:id="369"/>
    <w:p>
      <w:pPr>
        <w:spacing w:after="0"/>
        <w:ind w:left="0"/>
        <w:jc w:val="both"/>
      </w:pPr>
      <w:r>
        <w:rPr>
          <w:rFonts w:ascii="Times New Roman"/>
          <w:b w:val="false"/>
          <w:i w:val="false"/>
          <w:color w:val="000000"/>
          <w:sz w:val="28"/>
        </w:rPr>
        <w:t>
      "7)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бағаларды белгілеуге;";</w:t>
      </w:r>
    </w:p>
    <w:bookmarkEnd w:id="369"/>
    <w:bookmarkStart w:name="z449" w:id="3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123-бап</w:t>
      </w:r>
      <w:r>
        <w:rPr>
          <w:rFonts w:ascii="Times New Roman"/>
          <w:b w:val="false"/>
          <w:i w:val="false"/>
          <w:color w:val="000000"/>
          <w:sz w:val="28"/>
        </w:rPr>
        <w:t xml:space="preserve"> мынадай редакцияда жазылсын:</w:t>
      </w:r>
    </w:p>
    <w:bookmarkEnd w:id="370"/>
    <w:bookmarkStart w:name="z450" w:id="371"/>
    <w:p>
      <w:pPr>
        <w:spacing w:after="0"/>
        <w:ind w:left="0"/>
        <w:jc w:val="both"/>
      </w:pPr>
      <w:r>
        <w:rPr>
          <w:rFonts w:ascii="Times New Roman"/>
          <w:b w:val="false"/>
          <w:i w:val="false"/>
          <w:color w:val="000000"/>
          <w:sz w:val="28"/>
        </w:rPr>
        <w:t>
      "123-бап.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белгiлеу</w:t>
      </w:r>
    </w:p>
    <w:bookmarkEnd w:id="371"/>
    <w:bookmarkStart w:name="z451" w:id="372"/>
    <w:p>
      <w:pPr>
        <w:spacing w:after="0"/>
        <w:ind w:left="0"/>
        <w:jc w:val="both"/>
      </w:pPr>
      <w:r>
        <w:rPr>
          <w:rFonts w:ascii="Times New Roman"/>
          <w:b w:val="false"/>
          <w:i w:val="false"/>
          <w:color w:val="000000"/>
          <w:sz w:val="28"/>
        </w:rPr>
        <w:t>
      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белгiлейдi.";</w:t>
      </w:r>
    </w:p>
    <w:bookmarkEnd w:id="372"/>
    <w:bookmarkStart w:name="z452" w:id="3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147-баптың</w:t>
      </w:r>
      <w:r>
        <w:rPr>
          <w:rFonts w:ascii="Times New Roman"/>
          <w:b w:val="false"/>
          <w:i w:val="false"/>
          <w:color w:val="000000"/>
          <w:sz w:val="28"/>
        </w:rPr>
        <w:t xml:space="preserve"> 6-тармағы екінші бөлігінің 3) тармақшасы мынадай редакцияда жазылсын:</w:t>
      </w:r>
    </w:p>
    <w:bookmarkEnd w:id="373"/>
    <w:bookmarkStart w:name="z453" w:id="374"/>
    <w:p>
      <w:pPr>
        <w:spacing w:after="0"/>
        <w:ind w:left="0"/>
        <w:jc w:val="both"/>
      </w:pPr>
      <w:r>
        <w:rPr>
          <w:rFonts w:ascii="Times New Roman"/>
          <w:b w:val="false"/>
          <w:i w:val="false"/>
          <w:color w:val="000000"/>
          <w:sz w:val="28"/>
        </w:rPr>
        <w:t>
      "3) сәйкестендіру құралдары мен есепке алу-бақылау маркаларының болуы және олардың төлнұсқалылығы;".</w:t>
      </w:r>
    </w:p>
    <w:bookmarkEnd w:id="374"/>
    <w:bookmarkStart w:name="z454" w:id="375"/>
    <w:p>
      <w:pPr>
        <w:spacing w:after="0"/>
        <w:ind w:left="0"/>
        <w:jc w:val="both"/>
      </w:pPr>
      <w:r>
        <w:rPr>
          <w:rFonts w:ascii="Times New Roman"/>
          <w:b w:val="false"/>
          <w:i w:val="false"/>
          <w:color w:val="000000"/>
          <w:sz w:val="28"/>
        </w:rPr>
        <w:t xml:space="preserve">
      5.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406-баптың</w:t>
      </w:r>
      <w:r>
        <w:rPr>
          <w:rFonts w:ascii="Times New Roman"/>
          <w:b w:val="false"/>
          <w:i w:val="false"/>
          <w:color w:val="000000"/>
          <w:sz w:val="28"/>
        </w:rPr>
        <w:t xml:space="preserve"> 2-тармағында: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"мемлекеттер басшыларының" деген сөздерден кейін ", Еуразиялық экономикалық одаққа мүше мемлекеттердің үкімет басшыларының"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"үкіметтерінің басшылары,"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w:t>
      </w:r>
    </w:p>
    <w:bookmarkStart w:name="z459" w:id="376"/>
    <w:p>
      <w:pPr>
        <w:spacing w:after="0"/>
        <w:ind w:left="0"/>
        <w:jc w:val="both"/>
      </w:pPr>
      <w:r>
        <w:rPr>
          <w:rFonts w:ascii="Times New Roman"/>
          <w:b w:val="false"/>
          <w:i w:val="false"/>
          <w:color w:val="000000"/>
          <w:sz w:val="28"/>
        </w:rPr>
        <w:t>
      "Армения Республикасы Президенті Әкімшілігінің Басшысы," деген сөздерден кейін "Армения Республикасы Премьер-министрі Әкімшілігінің Басшысы," деген сөздермен толықтырылсын;</w:t>
      </w:r>
    </w:p>
    <w:bookmarkEnd w:id="376"/>
    <w:bookmarkStart w:name="z460" w:id="377"/>
    <w:p>
      <w:pPr>
        <w:spacing w:after="0"/>
        <w:ind w:left="0"/>
        <w:jc w:val="both"/>
      </w:pPr>
      <w:r>
        <w:rPr>
          <w:rFonts w:ascii="Times New Roman"/>
          <w:b w:val="false"/>
          <w:i w:val="false"/>
          <w:color w:val="000000"/>
          <w:sz w:val="28"/>
        </w:rPr>
        <w:t>
      "Армения Республикасы Президенті Күзет қызметінің бастығы" деген сөздерден кейін ", Армения Республикасы Премьер-министрі Күзет қызметінің бастығы" деген сөздермен толықтырылсын;</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"Қорғаныс" деген сөз "Қауіпсіздік" деген сөзбен ауыстырылсын.</w:t>
      </w:r>
    </w:p>
    <w:bookmarkStart w:name="z462" w:id="378"/>
    <w:p>
      <w:pPr>
        <w:spacing w:after="0"/>
        <w:ind w:left="0"/>
        <w:jc w:val="both"/>
      </w:pPr>
      <w:r>
        <w:rPr>
          <w:rFonts w:ascii="Times New Roman"/>
          <w:b w:val="false"/>
          <w:i w:val="false"/>
          <w:color w:val="000000"/>
          <w:sz w:val="28"/>
        </w:rPr>
        <w:t xml:space="preserve">
      6.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110-баптың</w:t>
      </w:r>
      <w:r>
        <w:rPr>
          <w:rFonts w:ascii="Times New Roman"/>
          <w:b w:val="false"/>
          <w:i w:val="false"/>
          <w:color w:val="000000"/>
          <w:sz w:val="28"/>
        </w:rPr>
        <w:t xml:space="preserve"> 2-тармағының 7) тармақшасы мынадай редакцияда жазылсын:</w:t>
      </w:r>
    </w:p>
    <w:bookmarkStart w:name="z464" w:id="379"/>
    <w:p>
      <w:pPr>
        <w:spacing w:after="0"/>
        <w:ind w:left="0"/>
        <w:jc w:val="both"/>
      </w:pPr>
      <w:r>
        <w:rPr>
          <w:rFonts w:ascii="Times New Roman"/>
          <w:b w:val="false"/>
          <w:i w:val="false"/>
          <w:color w:val="000000"/>
          <w:sz w:val="28"/>
        </w:rPr>
        <w:t>
      "7) темекі бұйымының қорабына сәйкестендіру құралдары жапсырылмаса;".</w:t>
      </w:r>
    </w:p>
    <w:bookmarkEnd w:id="379"/>
    <w:bookmarkStart w:name="z465" w:id="380"/>
    <w:p>
      <w:pPr>
        <w:spacing w:after="0"/>
        <w:ind w:left="0"/>
        <w:jc w:val="both"/>
      </w:pPr>
      <w:r>
        <w:rPr>
          <w:rFonts w:ascii="Times New Roman"/>
          <w:b w:val="false"/>
          <w:i w:val="false"/>
          <w:color w:val="000000"/>
          <w:sz w:val="28"/>
        </w:rPr>
        <w:t xml:space="preserve">
      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0"/>
    <w:bookmarkStart w:name="z466" w:id="3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34-бапта</w:t>
      </w:r>
      <w:r>
        <w:rPr>
          <w:rFonts w:ascii="Times New Roman"/>
          <w:b w:val="false"/>
          <w:i w:val="false"/>
          <w:color w:val="000000"/>
          <w:sz w:val="28"/>
        </w:rPr>
        <w:t>:</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6-1-тармағының</w:t>
      </w:r>
      <w:r>
        <w:rPr>
          <w:rFonts w:ascii="Times New Roman"/>
          <w:b w:val="false"/>
          <w:i w:val="false"/>
          <w:color w:val="000000"/>
          <w:sz w:val="28"/>
        </w:rPr>
        <w:t xml:space="preserve"> бірінші бөлігіндегі "тұрақсыздық айыбын (айыппұлдарды, өсімпұлдарды), сондай-ақ қарызды беруге және оған қызмет көрсетуге байланысты комиссиялар мен өзге де төлемдерді есепке жазуға және" деген сөздер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7-1-тармақтың</w:t>
      </w:r>
      <w:r>
        <w:rPr>
          <w:rFonts w:ascii="Times New Roman"/>
          <w:b w:val="false"/>
          <w:i w:val="false"/>
          <w:color w:val="000000"/>
          <w:sz w:val="28"/>
        </w:rPr>
        <w:t xml:space="preserve"> екінші бөлігінің 5-1) тармақшасы мынадай редакцияда жазылсын:</w:t>
      </w:r>
    </w:p>
    <w:bookmarkStart w:name="z469" w:id="382"/>
    <w:p>
      <w:pPr>
        <w:spacing w:after="0"/>
        <w:ind w:left="0"/>
        <w:jc w:val="both"/>
      </w:pPr>
      <w:r>
        <w:rPr>
          <w:rFonts w:ascii="Times New Roman"/>
          <w:b w:val="false"/>
          <w:i w:val="false"/>
          <w:color w:val="000000"/>
          <w:sz w:val="28"/>
        </w:rPr>
        <w:t>
      "5-1) қарыз беруге және оған қызмет көрсетуге байланысты комиссиялар мен өзге төлемдер бойынша берешек;";</w:t>
      </w:r>
    </w:p>
    <w:bookmarkEnd w:id="382"/>
    <w:bookmarkStart w:name="z470" w:id="3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w:t>
      </w:r>
      <w:r>
        <w:rPr>
          <w:rFonts w:ascii="Times New Roman"/>
          <w:b w:val="false"/>
          <w:i w:val="false"/>
          <w:color w:val="000000"/>
          <w:sz w:val="28"/>
        </w:rPr>
        <w:t xml:space="preserve"> мынадай мазмұндағы 4-1-тармақпен толықтырылсын:</w:t>
      </w:r>
    </w:p>
    <w:bookmarkEnd w:id="383"/>
    <w:bookmarkStart w:name="z471" w:id="384"/>
    <w:p>
      <w:pPr>
        <w:spacing w:after="0"/>
        <w:ind w:left="0"/>
        <w:jc w:val="both"/>
      </w:pPr>
      <w:r>
        <w:rPr>
          <w:rFonts w:ascii="Times New Roman"/>
          <w:b w:val="false"/>
          <w:i w:val="false"/>
          <w:color w:val="000000"/>
          <w:sz w:val="28"/>
        </w:rPr>
        <w:t>
      "4-1. Егер орындалмаған міндеттемелердің сомасы кепілмен қамтамасыз ету құнының он пайызынан аз болса, банк (банк операцияларының жекелеген түрлерін жүзеге асыратын ұйым) қарыз алушы, кепіл беруші өтініш берген күннен бастап жиырма жұмыс күні ішінде банктің (банк операцияларының жекелеген түрлерін жүзеге асыратын ұйымның) кепілдік саясатының талаптарын ескере отырып, кепіл нысанасын өтініш жасалған кезде бағалаушы айқындаған нарықтық құны орындалмаған міндеттеменің сомасын жабатын өзге мүлікке ауыстыруды қарауға міндетті.";</w:t>
      </w:r>
    </w:p>
    <w:bookmarkEnd w:id="384"/>
    <w:bookmarkStart w:name="z472" w:id="3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36-баптың</w:t>
      </w:r>
      <w:r>
        <w:rPr>
          <w:rFonts w:ascii="Times New Roman"/>
          <w:b w:val="false"/>
          <w:i w:val="false"/>
          <w:color w:val="000000"/>
          <w:sz w:val="28"/>
        </w:rPr>
        <w:t xml:space="preserve"> 2-2-тармағындағы "Банк (банк операцияларының жекелеген түрлерін жүзеге асыратын ұйым) мүлкі қарыз алушының – жеке тұлғаның кәсіпкерлік қызметті жүзеге асырумен байланысты емес ипотекалық қарыз шарты бойынша", "қанағаттандырған жағдайда," деген сөздер тиісінше "Мүлкі жеке тұлғаның тұрғын үйімен қамтамасыз етілген, кәсіпкерлік қызметті жүзеге асырумен байланысты емес ипотекалық қарыз шарты бойынша қарыз алушының", "алған банк (банк операцияларының жекелеген түрлерін жүзеге асыратын ұйым)" деген сөздермен ауыстырылсын;</w:t>
      </w:r>
    </w:p>
    <w:bookmarkEnd w:id="385"/>
    <w:bookmarkStart w:name="z473" w:id="3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50-баптың</w:t>
      </w:r>
      <w:r>
        <w:rPr>
          <w:rFonts w:ascii="Times New Roman"/>
          <w:b w:val="false"/>
          <w:i w:val="false"/>
          <w:color w:val="000000"/>
          <w:sz w:val="28"/>
        </w:rPr>
        <w:t xml:space="preserve"> 4-тармағының екінші бөлігінде:</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"төлем карточкаларын" деген сөздерден кейін "және мобильді төлемдерді" деген сөздермен толықтырылсын;</w:t>
      </w:r>
    </w:p>
    <w:bookmarkStart w:name="z475" w:id="387"/>
    <w:p>
      <w:pPr>
        <w:spacing w:after="0"/>
        <w:ind w:left="0"/>
        <w:jc w:val="both"/>
      </w:pPr>
      <w:r>
        <w:rPr>
          <w:rFonts w:ascii="Times New Roman"/>
          <w:b w:val="false"/>
          <w:i w:val="false"/>
          <w:color w:val="000000"/>
          <w:sz w:val="28"/>
        </w:rPr>
        <w:t>
      мынадай мазмұндағы 1-9) тармақшамен толықтырылсын:</w:t>
      </w:r>
    </w:p>
    <w:bookmarkEnd w:id="387"/>
    <w:bookmarkStart w:name="z476" w:id="388"/>
    <w:p>
      <w:pPr>
        <w:spacing w:after="0"/>
        <w:ind w:left="0"/>
        <w:jc w:val="both"/>
      </w:pPr>
      <w:r>
        <w:rPr>
          <w:rFonts w:ascii="Times New Roman"/>
          <w:b w:val="false"/>
          <w:i w:val="false"/>
          <w:color w:val="000000"/>
          <w:sz w:val="28"/>
        </w:rPr>
        <w:t>
      "1-9)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белгілі бір өлшемшарттар бойынша кәсіпкерлік қызметті жүзеге асырудан кіріс алу белгілері бар анықталған операциялар бойынша дара кәсіпкерлер немесе жеке практикамен айналысатын адамдар ретінде тіркеу есебінде тұрмайтын жеке тұлғалар жөнінде мәліметтерді ұсыну банк құпиясын жария ету болып табылмайды.</w:t>
      </w:r>
    </w:p>
    <w:bookmarkEnd w:id="388"/>
    <w:bookmarkStart w:name="z477" w:id="389"/>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w:t>
      </w:r>
      <w:r>
        <w:rPr>
          <w:rFonts w:ascii="Times New Roman"/>
          <w:b w:val="false"/>
          <w:i w:val="false"/>
          <w:color w:val="000000"/>
          <w:sz w:val="28"/>
        </w:rPr>
        <w:t xml:space="preserve"> алып тасталсын.</w:t>
      </w:r>
    </w:p>
    <w:bookmarkStart w:name="z479" w:id="390"/>
    <w:p>
      <w:pPr>
        <w:spacing w:after="0"/>
        <w:ind w:left="0"/>
        <w:jc w:val="both"/>
      </w:pPr>
      <w:r>
        <w:rPr>
          <w:rFonts w:ascii="Times New Roman"/>
          <w:b w:val="false"/>
          <w:i w:val="false"/>
          <w:color w:val="000000"/>
          <w:sz w:val="28"/>
        </w:rPr>
        <w:t xml:space="preserve">
      8.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0"/>
    <w:bookmarkStart w:name="z480" w:id="3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1-1-тармақпен толықтырылсын:</w:t>
      </w:r>
    </w:p>
    <w:bookmarkEnd w:id="391"/>
    <w:bookmarkStart w:name="z481" w:id="392"/>
    <w:p>
      <w:pPr>
        <w:spacing w:after="0"/>
        <w:ind w:left="0"/>
        <w:jc w:val="both"/>
      </w:pPr>
      <w:r>
        <w:rPr>
          <w:rFonts w:ascii="Times New Roman"/>
          <w:b w:val="false"/>
          <w:i w:val="false"/>
          <w:color w:val="000000"/>
          <w:sz w:val="28"/>
        </w:rPr>
        <w:t>
      "1-1. Қазақстан Республикасының Азаматтық кодексінде және осы Заңда көзделген жағдайларды қоспағанда, ипотекалық шартта қарыз сомасын және ол бойынша сыйақыны мерзімінен бұрын қайтаруды талап ету құқығын көрсетуге тыйым салынады.";</w:t>
      </w:r>
    </w:p>
    <w:bookmarkEnd w:id="392"/>
    <w:bookmarkStart w:name="z482" w:id="3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1-1-тармағындағы "жеке тұлғамен жасалған" деген сөздер "жеке тұлғаның тұрғын үйімен қамтамасыз етілген" деген сөздермен ауыстырылсын;</w:t>
      </w:r>
    </w:p>
    <w:bookmarkEnd w:id="393"/>
    <w:bookmarkStart w:name="z483" w:id="3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20-1-баптың</w:t>
      </w:r>
      <w:r>
        <w:rPr>
          <w:rFonts w:ascii="Times New Roman"/>
          <w:b w:val="false"/>
          <w:i w:val="false"/>
          <w:color w:val="000000"/>
          <w:sz w:val="28"/>
        </w:rPr>
        <w:t xml:space="preserve"> 2 және 3-тармақтары мынадай редакцияда жазылсын:</w:t>
      </w:r>
    </w:p>
    <w:bookmarkEnd w:id="394"/>
    <w:bookmarkStart w:name="z484" w:id="395"/>
    <w:p>
      <w:pPr>
        <w:spacing w:after="0"/>
        <w:ind w:left="0"/>
        <w:jc w:val="both"/>
      </w:pPr>
      <w:r>
        <w:rPr>
          <w:rFonts w:ascii="Times New Roman"/>
          <w:b w:val="false"/>
          <w:i w:val="false"/>
          <w:color w:val="000000"/>
          <w:sz w:val="28"/>
        </w:rPr>
        <w:t>
      "2. Кепіл берушінің осы баптың 1-тармағында көрсетілген өтінішхатын алған кепіл ұстаушы он бес жұмыс күнінен аспайтын мерзімде аталған өтінішхатты қарауға және егер борышкер негізгі міндеттеме бойынша кепіл беруші болып табылмаса, кепіл беруші мен борышкерге ипотека нысанасын өткізудің ең төмен бағасын көрсете отырып, банктік қарыз шартында көзделген тәсілмен хабарлама жіберіп, кепіл берушіге ипотека нысанасы болып табылатын жылжымайтын мүлікті дербес өткізу мүмкіндігін ұсынуға міндетті.</w:t>
      </w:r>
    </w:p>
    <w:bookmarkEnd w:id="395"/>
    <w:bookmarkStart w:name="z485" w:id="396"/>
    <w:p>
      <w:pPr>
        <w:spacing w:after="0"/>
        <w:ind w:left="0"/>
        <w:jc w:val="both"/>
      </w:pPr>
      <w:r>
        <w:rPr>
          <w:rFonts w:ascii="Times New Roman"/>
          <w:b w:val="false"/>
          <w:i w:val="false"/>
          <w:color w:val="000000"/>
          <w:sz w:val="28"/>
        </w:rPr>
        <w:t>
      Егер борышкер негізгі міндеттеме бойынша кепіл беруші болып табылмаса, кепіл ұстаушы кепіл беруші мен борышкерге жіберетін, ипотека нысанасы болып табылатын жылжымайтын мүлікті дербес өткізу мүмкіндігін ұсыну туралы хабарламада өзге мәліметтерден басқа:</w:t>
      </w:r>
    </w:p>
    <w:bookmarkEnd w:id="396"/>
    <w:bookmarkStart w:name="z486" w:id="397"/>
    <w:p>
      <w:pPr>
        <w:spacing w:after="0"/>
        <w:ind w:left="0"/>
        <w:jc w:val="both"/>
      </w:pPr>
      <w:r>
        <w:rPr>
          <w:rFonts w:ascii="Times New Roman"/>
          <w:b w:val="false"/>
          <w:i w:val="false"/>
          <w:color w:val="000000"/>
          <w:sz w:val="28"/>
        </w:rPr>
        <w:t>
      ипотека нысанасы болып табылатын жылжымайтын мүлікті ең төмен бағадан төмен емес бағамен өткізуге нұсқау;</w:t>
      </w:r>
    </w:p>
    <w:bookmarkEnd w:id="397"/>
    <w:bookmarkStart w:name="z487" w:id="398"/>
    <w:p>
      <w:pPr>
        <w:spacing w:after="0"/>
        <w:ind w:left="0"/>
        <w:jc w:val="both"/>
      </w:pPr>
      <w:r>
        <w:rPr>
          <w:rFonts w:ascii="Times New Roman"/>
          <w:b w:val="false"/>
          <w:i w:val="false"/>
          <w:color w:val="000000"/>
          <w:sz w:val="28"/>
        </w:rPr>
        <w:t>
      ипотека нысанасы болып табылатын жылжымайтын мүлікті дербес өткізу мерзімінің өту күні;</w:t>
      </w:r>
    </w:p>
    <w:bookmarkEnd w:id="398"/>
    <w:bookmarkStart w:name="z488" w:id="399"/>
    <w:p>
      <w:pPr>
        <w:spacing w:after="0"/>
        <w:ind w:left="0"/>
        <w:jc w:val="both"/>
      </w:pPr>
      <w:r>
        <w:rPr>
          <w:rFonts w:ascii="Times New Roman"/>
          <w:b w:val="false"/>
          <w:i w:val="false"/>
          <w:color w:val="000000"/>
          <w:sz w:val="28"/>
        </w:rPr>
        <w:t>
      мәжбүрлеп орындау шараларын тоқтата тұру және ипотека нысанасы болып табылатын жылжымайтын мүлікті дербес өткізуден түсетін ақшаны кепіл ұстаушының банк шотына есепке жатқызу қажеттігі туралы хабар болуға тиіс.</w:t>
      </w:r>
    </w:p>
    <w:bookmarkEnd w:id="399"/>
    <w:bookmarkStart w:name="z489" w:id="400"/>
    <w:p>
      <w:pPr>
        <w:spacing w:after="0"/>
        <w:ind w:left="0"/>
        <w:jc w:val="both"/>
      </w:pPr>
      <w:r>
        <w:rPr>
          <w:rFonts w:ascii="Times New Roman"/>
          <w:b w:val="false"/>
          <w:i w:val="false"/>
          <w:color w:val="000000"/>
          <w:sz w:val="28"/>
        </w:rPr>
        <w:t>
      Ипотека нысанасы болып табылатын жылжымайтын мүлікті өткізудің кепіл ұстаушы белгілейтін ең төменгі бағасы жасалған күнінен бастап алты айдан аспайтын уақыт өткен бағалау туралы есепте көрсетілген бағалау құнының жетпіс бес пайызын құрауға тиіс.</w:t>
      </w:r>
    </w:p>
    <w:bookmarkEnd w:id="400"/>
    <w:bookmarkStart w:name="z490" w:id="401"/>
    <w:p>
      <w:pPr>
        <w:spacing w:after="0"/>
        <w:ind w:left="0"/>
        <w:jc w:val="both"/>
      </w:pPr>
      <w:r>
        <w:rPr>
          <w:rFonts w:ascii="Times New Roman"/>
          <w:b w:val="false"/>
          <w:i w:val="false"/>
          <w:color w:val="000000"/>
          <w:sz w:val="28"/>
        </w:rPr>
        <w:t>
      Бағалау Қазақстан Республикасының бағалау қызметі туралы заңнамасының талаптарына сәйкес жүзеге асырылады.</w:t>
      </w:r>
    </w:p>
    <w:bookmarkEnd w:id="401"/>
    <w:bookmarkStart w:name="z491" w:id="402"/>
    <w:p>
      <w:pPr>
        <w:spacing w:after="0"/>
        <w:ind w:left="0"/>
        <w:jc w:val="both"/>
      </w:pPr>
      <w:r>
        <w:rPr>
          <w:rFonts w:ascii="Times New Roman"/>
          <w:b w:val="false"/>
          <w:i w:val="false"/>
          <w:color w:val="000000"/>
          <w:sz w:val="28"/>
        </w:rPr>
        <w:t>
      3. Ипотека нысанасы болып табылатын жылжымайтын мүлікті дербес өткізу кепіл ұстаушы осы мүлікті дербес өткізу мүмкіндігін ұсыну туралы хабарлама жіберген күннен бастап үш ай ішінде жүзеге асырылады.</w:t>
      </w:r>
    </w:p>
    <w:bookmarkEnd w:id="402"/>
    <w:bookmarkStart w:name="z492" w:id="403"/>
    <w:p>
      <w:pPr>
        <w:spacing w:after="0"/>
        <w:ind w:left="0"/>
        <w:jc w:val="both"/>
      </w:pPr>
      <w:r>
        <w:rPr>
          <w:rFonts w:ascii="Times New Roman"/>
          <w:b w:val="false"/>
          <w:i w:val="false"/>
          <w:color w:val="000000"/>
          <w:sz w:val="28"/>
        </w:rPr>
        <w:t>
      Жылжымайтын мүлікті дербес өткізудің неғұрлым ұзақ мерзімі ипотека шарты тараптарының келісімі бойынша белгіленеді.</w:t>
      </w:r>
    </w:p>
    <w:bookmarkEnd w:id="403"/>
    <w:bookmarkStart w:name="z493" w:id="404"/>
    <w:p>
      <w:pPr>
        <w:spacing w:after="0"/>
        <w:ind w:left="0"/>
        <w:jc w:val="both"/>
      </w:pPr>
      <w:r>
        <w:rPr>
          <w:rFonts w:ascii="Times New Roman"/>
          <w:b w:val="false"/>
          <w:i w:val="false"/>
          <w:color w:val="000000"/>
          <w:sz w:val="28"/>
        </w:rPr>
        <w:t>
      Егер борышкер негізгі міндеттеме бойынша кепіл беруші болып табылмаса, кепіл ұстаушы кепіл беруші мен борышкерді ипотека нысанасы болып табылатын жылжымайтын мүлікті дербес өткізу мүмкіндігін ұсыну туралы хабардар етпеген жағдайда, кепіл беруші кепіл ұстаушыға жылжымайтын мүлікті дербес өткізу туралы өтінішхат жіберген күннен бастап күнтізбелік отыз күн өткеннен кейін үш ай мерзімде осы жылмымайтын мүлікті кепіл берушінің бастамасы бойынша жүргізілген, жасалған күнінен бастап алты ай өтпеген бағалау туралы есепте көрсетілген жылжымайтын мүліктің бағалау құнының жетпіс бес пайызынан төмен емес бағамен өткізуге құқылы.";</w:t>
      </w:r>
    </w:p>
    <w:bookmarkEnd w:id="404"/>
    <w:bookmarkStart w:name="z494" w:id="4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21-баптың</w:t>
      </w:r>
      <w:r>
        <w:rPr>
          <w:rFonts w:ascii="Times New Roman"/>
          <w:b w:val="false"/>
          <w:i w:val="false"/>
          <w:color w:val="000000"/>
          <w:sz w:val="28"/>
        </w:rPr>
        <w:t xml:space="preserve"> 2-тармағындағы "аса" деген сөз алып тасталсын;</w:t>
      </w:r>
    </w:p>
    <w:bookmarkEnd w:id="405"/>
    <w:bookmarkStart w:name="z495" w:id="4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2-тармағы мынадай редакцияда жазылсын:</w:t>
      </w:r>
    </w:p>
    <w:bookmarkEnd w:id="406"/>
    <w:bookmarkStart w:name="z496" w:id="407"/>
    <w:p>
      <w:pPr>
        <w:spacing w:after="0"/>
        <w:ind w:left="0"/>
        <w:jc w:val="both"/>
      </w:pPr>
      <w:r>
        <w:rPr>
          <w:rFonts w:ascii="Times New Roman"/>
          <w:b w:val="false"/>
          <w:i w:val="false"/>
          <w:color w:val="000000"/>
          <w:sz w:val="28"/>
        </w:rPr>
        <w:t>
      "2. Сенiм бiлдiрiлген адамды тараптар ипотека шартында не ипотека нысанасын соттан тыс тәртіппен өткізу кезіндегі келісімде айқындайды.</w:t>
      </w:r>
    </w:p>
    <w:bookmarkEnd w:id="407"/>
    <w:bookmarkStart w:name="z497" w:id="408"/>
    <w:p>
      <w:pPr>
        <w:spacing w:after="0"/>
        <w:ind w:left="0"/>
        <w:jc w:val="both"/>
      </w:pPr>
      <w:r>
        <w:rPr>
          <w:rFonts w:ascii="Times New Roman"/>
          <w:b w:val="false"/>
          <w:i w:val="false"/>
          <w:color w:val="000000"/>
          <w:sz w:val="28"/>
        </w:rPr>
        <w:t>
      Егер күнтізбелік отыз күн өткеннен кейін сенім білдірілген адам тараптардың келісімімен айқындалмаған жағдайда, оны кепіл ұстаушы тағайындайды.";</w:t>
      </w:r>
    </w:p>
    <w:bookmarkEnd w:id="408"/>
    <w:bookmarkStart w:name="z498" w:id="4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25-бапта</w:t>
      </w:r>
      <w:r>
        <w:rPr>
          <w:rFonts w:ascii="Times New Roman"/>
          <w:b w:val="false"/>
          <w:i w:val="false"/>
          <w:color w:val="000000"/>
          <w:sz w:val="28"/>
        </w:rPr>
        <w:t>:</w:t>
      </w:r>
    </w:p>
    <w:bookmarkEnd w:id="409"/>
    <w:bookmarkStart w:name="z499" w:id="410"/>
    <w:p>
      <w:pPr>
        <w:spacing w:after="0"/>
        <w:ind w:left="0"/>
        <w:jc w:val="both"/>
      </w:pPr>
      <w:r>
        <w:rPr>
          <w:rFonts w:ascii="Times New Roman"/>
          <w:b w:val="false"/>
          <w:i w:val="false"/>
          <w:color w:val="000000"/>
          <w:sz w:val="28"/>
        </w:rPr>
        <w:t>
      1-тармақтың 2) тармақшасындағы "сенiм бiлдiрілген тұлға кепiлге салынған мүлiкке сауда-саттық туралы хабарлама жасайды, оны ипотека тіркелген органда тiркейдi, кепiл ұстаушыға және кепiл берушiге табыс етеді немесе кепіл берушінің" деген сөздер "сенiм бiлдiрілген адам кепiлге салынған мүлікті бағалауды жүргізеді және кепiлге салынған мүлiкке сауда-саттық туралы хабарлама жасайды, оны ипотека тіркелген органда тiркейдi, кепiл ұстаушыға және кепiл берушiге бағалау туралы есепті және кепілге салынған мүліктің сауда-саттығы туралы хабарламаны табыс етеді немесе" деген сөздермен ауыстырылсын;</w:t>
      </w:r>
    </w:p>
    <w:bookmarkEnd w:id="410"/>
    <w:bookmarkStart w:name="z500" w:id="411"/>
    <w:p>
      <w:pPr>
        <w:spacing w:after="0"/>
        <w:ind w:left="0"/>
        <w:jc w:val="both"/>
      </w:pPr>
      <w:r>
        <w:rPr>
          <w:rFonts w:ascii="Times New Roman"/>
          <w:b w:val="false"/>
          <w:i w:val="false"/>
          <w:color w:val="000000"/>
          <w:sz w:val="28"/>
        </w:rPr>
        <w:t>
      мынадай мазмұндағы 1-1-тармақпен толықтырылсын:</w:t>
      </w:r>
    </w:p>
    <w:bookmarkEnd w:id="411"/>
    <w:bookmarkStart w:name="z501" w:id="412"/>
    <w:p>
      <w:pPr>
        <w:spacing w:after="0"/>
        <w:ind w:left="0"/>
        <w:jc w:val="both"/>
      </w:pPr>
      <w:r>
        <w:rPr>
          <w:rFonts w:ascii="Times New Roman"/>
          <w:b w:val="false"/>
          <w:i w:val="false"/>
          <w:color w:val="000000"/>
          <w:sz w:val="28"/>
        </w:rPr>
        <w:t>
      "1-1. Кепілге салынған мүлікті бағалау жөніндегі көрсетілетін қызметке ақы төлеу кепіл ұстаушыға жүктеледі.</w:t>
      </w:r>
    </w:p>
    <w:bookmarkEnd w:id="412"/>
    <w:bookmarkStart w:name="z502" w:id="413"/>
    <w:p>
      <w:pPr>
        <w:spacing w:after="0"/>
        <w:ind w:left="0"/>
        <w:jc w:val="both"/>
      </w:pPr>
      <w:r>
        <w:rPr>
          <w:rFonts w:ascii="Times New Roman"/>
          <w:b w:val="false"/>
          <w:i w:val="false"/>
          <w:color w:val="000000"/>
          <w:sz w:val="28"/>
        </w:rPr>
        <w:t>
      Кепілге салынған мүлікті бағалау туралы есеппен келіспеген кепіл беруші "Қазақстан Республикасындағы бағалау қызметі туралы" Қазақстан Республикасының Заңына сәйкес жүргізілген бағалау бойынша қорытынды алу үшін бағалаушылар палатасының сараптама кеңесіне жүгіне алады не оған Қазақстан Республикасының заңдарында белгіленген тәртіппен сотқа шағым жасай алады.</w:t>
      </w:r>
    </w:p>
    <w:bookmarkEnd w:id="413"/>
    <w:bookmarkStart w:name="z503" w:id="414"/>
    <w:p>
      <w:pPr>
        <w:spacing w:after="0"/>
        <w:ind w:left="0"/>
        <w:jc w:val="both"/>
      </w:pPr>
      <w:r>
        <w:rPr>
          <w:rFonts w:ascii="Times New Roman"/>
          <w:b w:val="false"/>
          <w:i w:val="false"/>
          <w:color w:val="000000"/>
          <w:sz w:val="28"/>
        </w:rPr>
        <w:t>
      Бағалаушылар палатасының сараптама кеңесінің теріс қорытындысы не соттың бағалау туралы есепті анық емес деп тануы сенім білдірілген адамның жаңа бағалауды тағайындауы үшін негіз болып табылады. Бағалаушылар палатасының сараптама кеңесі теріс қорытынды берген жағдайда, тапсырыс беруші бағалау туралы есептің сараптамасы үшін төлеген ақыны бағалау туралы есепті жасаған бағалаушы немесе бағалаушы еңбек шартын жасасқан заңды тұлға өтейді.</w:t>
      </w:r>
    </w:p>
    <w:bookmarkEnd w:id="414"/>
    <w:bookmarkStart w:name="z504" w:id="415"/>
    <w:p>
      <w:pPr>
        <w:spacing w:after="0"/>
        <w:ind w:left="0"/>
        <w:jc w:val="both"/>
      </w:pPr>
      <w:r>
        <w:rPr>
          <w:rFonts w:ascii="Times New Roman"/>
          <w:b w:val="false"/>
          <w:i w:val="false"/>
          <w:color w:val="000000"/>
          <w:sz w:val="28"/>
        </w:rPr>
        <w:t>
      Сенім білдірілген адам алты ай ішінде кепілге салынған мүлікті соттан тыс тәртіппен өткізбеген жағдайда, оны қайта бағалау жүргізіледі.";</w:t>
      </w:r>
    </w:p>
    <w:bookmarkEnd w:id="415"/>
    <w:bookmarkStart w:name="z505" w:id="4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26-баптың</w:t>
      </w:r>
      <w:r>
        <w:rPr>
          <w:rFonts w:ascii="Times New Roman"/>
          <w:b w:val="false"/>
          <w:i w:val="false"/>
          <w:color w:val="000000"/>
          <w:sz w:val="28"/>
        </w:rPr>
        <w:t xml:space="preserve"> 7-2) тармақшасындағы "жеке тұлғаның кәсіпкерлік қызметті жүзеге асырумен байланысты емес ипотекалық қарызы" деген сөздер "жеке тұлғаның тұрғын үйімен қамтамасыз етілген, кәсіпкерлік қызметті жүзеге асырумен байланысты емес ипотекалық қарыз" деген сөздермен ауыстырылсын;</w:t>
      </w:r>
    </w:p>
    <w:bookmarkEnd w:id="416"/>
    <w:bookmarkStart w:name="z506" w:id="4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417"/>
    <w:bookmarkStart w:name="z507" w:id="418"/>
    <w:p>
      <w:pPr>
        <w:spacing w:after="0"/>
        <w:ind w:left="0"/>
        <w:jc w:val="both"/>
      </w:pPr>
      <w:r>
        <w:rPr>
          <w:rFonts w:ascii="Times New Roman"/>
          <w:b w:val="false"/>
          <w:i w:val="false"/>
          <w:color w:val="000000"/>
          <w:sz w:val="28"/>
        </w:rPr>
        <w:t>
      "30-бап. Сауда-саттыққа қатысушылар</w:t>
      </w:r>
    </w:p>
    <w:bookmarkEnd w:id="418"/>
    <w:bookmarkStart w:name="z508" w:id="419"/>
    <w:p>
      <w:pPr>
        <w:spacing w:after="0"/>
        <w:ind w:left="0"/>
        <w:jc w:val="both"/>
      </w:pPr>
      <w:r>
        <w:rPr>
          <w:rFonts w:ascii="Times New Roman"/>
          <w:b w:val="false"/>
          <w:i w:val="false"/>
          <w:color w:val="000000"/>
          <w:sz w:val="28"/>
        </w:rPr>
        <w:t>
      "Сауда-саттыққа:</w:t>
      </w:r>
    </w:p>
    <w:bookmarkEnd w:id="419"/>
    <w:bookmarkStart w:name="z509" w:id="420"/>
    <w:p>
      <w:pPr>
        <w:spacing w:after="0"/>
        <w:ind w:left="0"/>
        <w:jc w:val="both"/>
      </w:pPr>
      <w:r>
        <w:rPr>
          <w:rFonts w:ascii="Times New Roman"/>
          <w:b w:val="false"/>
          <w:i w:val="false"/>
          <w:color w:val="000000"/>
          <w:sz w:val="28"/>
        </w:rPr>
        <w:t>
      кепіл ұстаушыны және оның жұмыскерлерін, сондай-ақ тізбесі "Акционерлік қоғамдар туралы" Қазақстан Республикасы Заңының 64-бабында айқындалған онымен үлестес тұлғаларды;</w:t>
      </w:r>
    </w:p>
    <w:bookmarkEnd w:id="420"/>
    <w:bookmarkStart w:name="z510" w:id="421"/>
    <w:p>
      <w:pPr>
        <w:spacing w:after="0"/>
        <w:ind w:left="0"/>
        <w:jc w:val="both"/>
      </w:pPr>
      <w:r>
        <w:rPr>
          <w:rFonts w:ascii="Times New Roman"/>
          <w:b w:val="false"/>
          <w:i w:val="false"/>
          <w:color w:val="000000"/>
          <w:sz w:val="28"/>
        </w:rPr>
        <w:t>
      егер оның жұмыскері, құрылтайшысы, қатысушысы, сондай-ақ осы заңды тұлғамен шарт арқылы байланысқан, соған сәйкес ол заңды тұлға қабылдайтын шешімдерді айқындауға құқылы тұлға сауда-саттыққа екінші қатысушы болып табылса, заңды тұлғаны;</w:t>
      </w:r>
    </w:p>
    <w:bookmarkEnd w:id="421"/>
    <w:bookmarkStart w:name="z511" w:id="422"/>
    <w:p>
      <w:pPr>
        <w:spacing w:after="0"/>
        <w:ind w:left="0"/>
        <w:jc w:val="both"/>
      </w:pPr>
      <w:r>
        <w:rPr>
          <w:rFonts w:ascii="Times New Roman"/>
          <w:b w:val="false"/>
          <w:i w:val="false"/>
          <w:color w:val="000000"/>
          <w:sz w:val="28"/>
        </w:rPr>
        <w:t>
      егер оның жақын туысы, жұбайы (зайыбы) сауда-саттыққа екінші қатысушы болып табылса, жеке тұлғаны;</w:t>
      </w:r>
    </w:p>
    <w:bookmarkEnd w:id="422"/>
    <w:bookmarkStart w:name="z512" w:id="423"/>
    <w:p>
      <w:pPr>
        <w:spacing w:after="0"/>
        <w:ind w:left="0"/>
        <w:jc w:val="both"/>
      </w:pPr>
      <w:r>
        <w:rPr>
          <w:rFonts w:ascii="Times New Roman"/>
          <w:b w:val="false"/>
          <w:i w:val="false"/>
          <w:color w:val="000000"/>
          <w:sz w:val="28"/>
        </w:rPr>
        <w:t>
      жылжымайтын мүлікті бағалаған бағалаушыны, сондай-ақ оның жақын туыстарын, жұбайын (зайыбын);</w:t>
      </w:r>
    </w:p>
    <w:bookmarkEnd w:id="423"/>
    <w:bookmarkStart w:name="z513" w:id="424"/>
    <w:p>
      <w:pPr>
        <w:spacing w:after="0"/>
        <w:ind w:left="0"/>
        <w:jc w:val="both"/>
      </w:pPr>
      <w:r>
        <w:rPr>
          <w:rFonts w:ascii="Times New Roman"/>
          <w:b w:val="false"/>
          <w:i w:val="false"/>
          <w:color w:val="000000"/>
          <w:sz w:val="28"/>
        </w:rPr>
        <w:t>
      сенім білдірілген адамды қоспағанда, кез келген заңды тұлғалар мен азаматтардың қатысуға құқығы бар.";</w:t>
      </w:r>
    </w:p>
    <w:bookmarkEnd w:id="424"/>
    <w:bookmarkStart w:name="z514" w:id="42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31-баптың</w:t>
      </w:r>
      <w:r>
        <w:rPr>
          <w:rFonts w:ascii="Times New Roman"/>
          <w:b w:val="false"/>
          <w:i w:val="false"/>
          <w:color w:val="000000"/>
          <w:sz w:val="28"/>
        </w:rPr>
        <w:t xml:space="preserve"> 3-тармағы алып тасталсын;</w:t>
      </w:r>
    </w:p>
    <w:bookmarkEnd w:id="425"/>
    <w:bookmarkStart w:name="z515" w:id="4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37-баптың</w:t>
      </w:r>
      <w:r>
        <w:rPr>
          <w:rFonts w:ascii="Times New Roman"/>
          <w:b w:val="false"/>
          <w:i w:val="false"/>
          <w:color w:val="000000"/>
          <w:sz w:val="28"/>
        </w:rPr>
        <w:t xml:space="preserve"> 2-тармағының екінші бөлігі "жалақының" деген сөзден кейін "екі еселенген" деген сөздермен толықтырылсын.</w:t>
      </w:r>
    </w:p>
    <w:bookmarkEnd w:id="426"/>
    <w:bookmarkStart w:name="z516" w:id="427"/>
    <w:p>
      <w:pPr>
        <w:spacing w:after="0"/>
        <w:ind w:left="0"/>
        <w:jc w:val="both"/>
      </w:pPr>
      <w:r>
        <w:rPr>
          <w:rFonts w:ascii="Times New Roman"/>
          <w:b w:val="false"/>
          <w:i w:val="false"/>
          <w:color w:val="000000"/>
          <w:sz w:val="28"/>
        </w:rPr>
        <w:t xml:space="preserve">
      9.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7"/>
    <w:bookmarkStart w:name="z517" w:id="4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3-тармағы "34-бабы </w:t>
      </w:r>
      <w:r>
        <w:rPr>
          <w:rFonts w:ascii="Times New Roman"/>
          <w:b w:val="false"/>
          <w:i w:val="false"/>
          <w:color w:val="000000"/>
          <w:sz w:val="28"/>
        </w:rPr>
        <w:t>1-тармағының</w:t>
      </w:r>
      <w:r>
        <w:rPr>
          <w:rFonts w:ascii="Times New Roman"/>
          <w:b w:val="false"/>
          <w:i w:val="false"/>
          <w:color w:val="000000"/>
          <w:sz w:val="28"/>
        </w:rPr>
        <w:t xml:space="preserve"> 3, 4, 5-тармақшаларында" деген сөздерден кейін ", сондай-ақ 92-1-бабы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8) тармақшаларында" деген сөздермен толықтырылсын;</w:t>
      </w:r>
    </w:p>
    <w:bookmarkEnd w:id="428"/>
    <w:bookmarkStart w:name="z518" w:id="4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92-2-бап</w:t>
      </w:r>
      <w:r>
        <w:rPr>
          <w:rFonts w:ascii="Times New Roman"/>
          <w:b w:val="false"/>
          <w:i w:val="false"/>
          <w:color w:val="000000"/>
          <w:sz w:val="28"/>
        </w:rPr>
        <w:t xml:space="preserve"> мынадай мазмұндағы 3-тармақпен толықтырылсын:</w:t>
      </w:r>
    </w:p>
    <w:bookmarkEnd w:id="429"/>
    <w:bookmarkStart w:name="z519" w:id="4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92-1-баптың</w:t>
      </w:r>
      <w:r>
        <w:rPr>
          <w:rFonts w:ascii="Times New Roman"/>
          <w:b w:val="false"/>
          <w:i w:val="false"/>
          <w:color w:val="000000"/>
          <w:sz w:val="28"/>
        </w:rPr>
        <w:t xml:space="preserve"> 2-тармағы 1), 2), 3), 4), 5), 6), 7) және 8) тармақшалардың негізінде атқарушылық жазба, егер шартта өзге мекенжай көрсетілмесе, борышкердің (жеке тұлғаның) тіркелген жері не тұрғылықты жері бойынша, заңды тұлға борышкер болып табылған жағдайда, онда оның тіркелген жері не оның тұрақты жұмыс істейтін органының тұрған жері бойынша жасалады.".</w:t>
      </w:r>
    </w:p>
    <w:bookmarkEnd w:id="430"/>
    <w:bookmarkStart w:name="z520" w:id="431"/>
    <w:p>
      <w:pPr>
        <w:spacing w:after="0"/>
        <w:ind w:left="0"/>
        <w:jc w:val="both"/>
      </w:pPr>
      <w:r>
        <w:rPr>
          <w:rFonts w:ascii="Times New Roman"/>
          <w:b w:val="false"/>
          <w:i w:val="false"/>
          <w:color w:val="000000"/>
          <w:sz w:val="28"/>
        </w:rPr>
        <w:t xml:space="preserve">
      10.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19-баптың</w:t>
      </w:r>
      <w:r>
        <w:rPr>
          <w:rFonts w:ascii="Times New Roman"/>
          <w:b w:val="false"/>
          <w:i w:val="false"/>
          <w:color w:val="000000"/>
          <w:sz w:val="28"/>
        </w:rPr>
        <w:t xml:space="preserve"> 1-тармағының бірінші бөлігі 2) тармақшасындағы "болмаса, азаматтық және қызметтік қару айналымы саласындағы бірінші және екінші санаттардағы рұқсаттарды тоқтата тұрады." деген сөздер "болмаса;" деген сөзбен ауыстырылып, мынадай мазмұндағы 3) тармақшамен толықтырылсын:</w:t>
      </w:r>
    </w:p>
    <w:bookmarkStart w:name="z522" w:id="432"/>
    <w:p>
      <w:pPr>
        <w:spacing w:after="0"/>
        <w:ind w:left="0"/>
        <w:jc w:val="both"/>
      </w:pPr>
      <w:r>
        <w:rPr>
          <w:rFonts w:ascii="Times New Roman"/>
          <w:b w:val="false"/>
          <w:i w:val="false"/>
          <w:color w:val="000000"/>
          <w:sz w:val="28"/>
        </w:rPr>
        <w:t>
      "3) сот орындаушысының енгізген ұсынуы бойынша үйден шығару және бұзу туралы атқарушылық іс жүргізу бойынша борышкер болып табылса, азаматтық және қызметтік қару айналымы саласындағы бірінші және екінші санаттардағы рұқсаттарды тоқтата тұрады.".</w:t>
      </w:r>
    </w:p>
    <w:bookmarkEnd w:id="432"/>
    <w:bookmarkStart w:name="z523" w:id="433"/>
    <w:p>
      <w:pPr>
        <w:spacing w:after="0"/>
        <w:ind w:left="0"/>
        <w:jc w:val="both"/>
      </w:pPr>
      <w:r>
        <w:rPr>
          <w:rFonts w:ascii="Times New Roman"/>
          <w:b w:val="false"/>
          <w:i w:val="false"/>
          <w:color w:val="000000"/>
          <w:sz w:val="28"/>
        </w:rPr>
        <w:t xml:space="preserve">
      11.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3"/>
    <w:bookmarkStart w:name="z524" w:id="43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23) тармақшалары</w:t>
      </w:r>
      <w:r>
        <w:rPr>
          <w:rFonts w:ascii="Times New Roman"/>
          <w:b w:val="false"/>
          <w:i w:val="false"/>
          <w:color w:val="000000"/>
          <w:sz w:val="28"/>
        </w:rPr>
        <w:t xml:space="preserve"> мынадай редакцияда жазылсын:</w:t>
      </w:r>
    </w:p>
    <w:bookmarkEnd w:id="434"/>
    <w:bookmarkStart w:name="z525" w:id="435"/>
    <w:p>
      <w:pPr>
        <w:spacing w:after="0"/>
        <w:ind w:left="0"/>
        <w:jc w:val="both"/>
      </w:pPr>
      <w:r>
        <w:rPr>
          <w:rFonts w:ascii="Times New Roman"/>
          <w:b w:val="false"/>
          <w:i w:val="false"/>
          <w:color w:val="000000"/>
          <w:sz w:val="28"/>
        </w:rPr>
        <w:t>
      "8) есепке алу-бақылау маркасы – алкоголь өнiмінің айналымын (экспорттан басқа) есепке алу және оған бақылауды жүзеге асыру мақсатында оны (толысылған шараптан (шарап материалынан), сыра мен сыра сусынынан басқа) сәйкестендіруге арналған ақпаратты қамтитын, белгіленген нысандағы және мазмұндағы қажетті қорғау элементтері бар арнаулы бiржолғы жапсырма;</w:t>
      </w:r>
    </w:p>
    <w:bookmarkEnd w:id="435"/>
    <w:bookmarkStart w:name="z526" w:id="436"/>
    <w:p>
      <w:pPr>
        <w:spacing w:after="0"/>
        <w:ind w:left="0"/>
        <w:jc w:val="both"/>
      </w:pPr>
      <w:r>
        <w:rPr>
          <w:rFonts w:ascii="Times New Roman"/>
          <w:b w:val="false"/>
          <w:i w:val="false"/>
          <w:color w:val="000000"/>
          <w:sz w:val="28"/>
        </w:rPr>
        <w:t>
      9) коньяк спирті – көлемдік үлесі кемінде 7,5 пайыз болатын асханалық толысылған шарапты (шарап материалын) фракциялық айдау арқылы жасалған және сақтаудың бүкіл кезеңі ішінде емен сүрегімен ұдайы жанасымда болған немесе емен сүрегімен жанасымда болмаған этил спиртінің көлемдік үлесі 55,0 пайыздан 70,0 пайызға дейінгі шарап дистилляты;";</w:t>
      </w:r>
    </w:p>
    <w:bookmarkEnd w:id="436"/>
    <w:bookmarkStart w:name="z527" w:id="437"/>
    <w:p>
      <w:pPr>
        <w:spacing w:after="0"/>
        <w:ind w:left="0"/>
        <w:jc w:val="both"/>
      </w:pPr>
      <w:r>
        <w:rPr>
          <w:rFonts w:ascii="Times New Roman"/>
          <w:b w:val="false"/>
          <w:i w:val="false"/>
          <w:color w:val="000000"/>
          <w:sz w:val="28"/>
        </w:rPr>
        <w:t>
      "23) этил спиртi – спирт ашымықтарын тазартып айыру немесе дәннен, картоптан, қант қызылшасынан, қант шикiзаты сiрнесiнен және құрамында қант және крахмал бар басқа да тағамдық өсiмдiк шикiзатынан өндiрiлетiн этил спиртi шикiзатын тазарту жолымен, толысылған шараптан (шарап материалынан) тікелей немесе екі мәрте айдау жолымен және тағамдық емес шикiзаттан өзге де жолмен алынатын өнiм;";</w:t>
      </w:r>
    </w:p>
    <w:bookmarkEnd w:id="437"/>
    <w:bookmarkStart w:name="z528" w:id="438"/>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 мынадай редакцияда жазылсын:</w:t>
      </w:r>
    </w:p>
    <w:bookmarkEnd w:id="438"/>
    <w:bookmarkStart w:name="z529" w:id="439"/>
    <w:p>
      <w:pPr>
        <w:spacing w:after="0"/>
        <w:ind w:left="0"/>
        <w:jc w:val="both"/>
      </w:pPr>
      <w:r>
        <w:rPr>
          <w:rFonts w:ascii="Times New Roman"/>
          <w:b w:val="false"/>
          <w:i w:val="false"/>
          <w:color w:val="000000"/>
          <w:sz w:val="28"/>
        </w:rPr>
        <w:t>
      "3)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белгiлеу;";</w:t>
      </w:r>
    </w:p>
    <w:bookmarkEnd w:id="439"/>
    <w:bookmarkStart w:name="z530" w:id="4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3-1-баптың</w:t>
      </w:r>
      <w:r>
        <w:rPr>
          <w:rFonts w:ascii="Times New Roman"/>
          <w:b w:val="false"/>
          <w:i w:val="false"/>
          <w:color w:val="000000"/>
          <w:sz w:val="28"/>
        </w:rPr>
        <w:t xml:space="preserve"> 5-1) тармақшасы мынадай редакцияда жазылсын:</w:t>
      </w:r>
    </w:p>
    <w:bookmarkEnd w:id="440"/>
    <w:bookmarkStart w:name="z531" w:id="441"/>
    <w:p>
      <w:pPr>
        <w:spacing w:after="0"/>
        <w:ind w:left="0"/>
        <w:jc w:val="both"/>
      </w:pPr>
      <w:r>
        <w:rPr>
          <w:rFonts w:ascii="Times New Roman"/>
          <w:b w:val="false"/>
          <w:i w:val="false"/>
          <w:color w:val="000000"/>
          <w:sz w:val="28"/>
        </w:rPr>
        <w:t>
      "5-1)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белгiлейді;";</w:t>
      </w:r>
    </w:p>
    <w:bookmarkEnd w:id="441"/>
    <w:bookmarkStart w:name="z532" w:id="4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4-баптың</w:t>
      </w:r>
      <w:r>
        <w:rPr>
          <w:rFonts w:ascii="Times New Roman"/>
          <w:b w:val="false"/>
          <w:i w:val="false"/>
          <w:color w:val="000000"/>
          <w:sz w:val="28"/>
        </w:rPr>
        <w:t xml:space="preserve"> 2-тармағының 4) және 8-1) тармақшалары мынадай редакцияда жазылсын:</w:t>
      </w:r>
    </w:p>
    <w:bookmarkEnd w:id="442"/>
    <w:bookmarkStart w:name="z533" w:id="443"/>
    <w:p>
      <w:pPr>
        <w:spacing w:after="0"/>
        <w:ind w:left="0"/>
        <w:jc w:val="both"/>
      </w:pPr>
      <w:r>
        <w:rPr>
          <w:rFonts w:ascii="Times New Roman"/>
          <w:b w:val="false"/>
          <w:i w:val="false"/>
          <w:color w:val="000000"/>
          <w:sz w:val="28"/>
        </w:rPr>
        <w:t>
      "4)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әзірлейді және бекiтедi;";</w:t>
      </w:r>
    </w:p>
    <w:bookmarkEnd w:id="443"/>
    <w:bookmarkStart w:name="z534" w:id="444"/>
    <w:p>
      <w:pPr>
        <w:spacing w:after="0"/>
        <w:ind w:left="0"/>
        <w:jc w:val="both"/>
      </w:pPr>
      <w:r>
        <w:rPr>
          <w:rFonts w:ascii="Times New Roman"/>
          <w:b w:val="false"/>
          <w:i w:val="false"/>
          <w:color w:val="000000"/>
          <w:sz w:val="28"/>
        </w:rPr>
        <w:t>
      "8-1)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әзірлейді;";</w:t>
      </w:r>
    </w:p>
    <w:bookmarkEnd w:id="444"/>
    <w:bookmarkStart w:name="z535" w:id="445"/>
    <w:p>
      <w:pPr>
        <w:spacing w:after="0"/>
        <w:ind w:left="0"/>
        <w:jc w:val="both"/>
      </w:pPr>
      <w:r>
        <w:rPr>
          <w:rFonts w:ascii="Times New Roman"/>
          <w:b w:val="false"/>
          <w:i w:val="false"/>
          <w:color w:val="000000"/>
          <w:sz w:val="28"/>
        </w:rPr>
        <w:t xml:space="preserve">
      5) 5-баптың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w:t>
      </w:r>
      <w:r>
        <w:rPr>
          <w:rFonts w:ascii="Times New Roman"/>
          <w:b w:val="false"/>
          <w:i w:val="false"/>
          <w:color w:val="000000"/>
          <w:sz w:val="28"/>
        </w:rPr>
        <w:t xml:space="preserve"> мынадай редакцияда жазылсын:</w:t>
      </w:r>
    </w:p>
    <w:bookmarkEnd w:id="445"/>
    <w:bookmarkStart w:name="z536" w:id="446"/>
    <w:p>
      <w:pPr>
        <w:spacing w:after="0"/>
        <w:ind w:left="0"/>
        <w:jc w:val="both"/>
      </w:pPr>
      <w:r>
        <w:rPr>
          <w:rFonts w:ascii="Times New Roman"/>
          <w:b w:val="false"/>
          <w:i w:val="false"/>
          <w:color w:val="000000"/>
          <w:sz w:val="28"/>
        </w:rPr>
        <w:t>
      "1. Алкоголь өнiмiне мыналар жатады:</w:t>
      </w:r>
    </w:p>
    <w:bookmarkEnd w:id="446"/>
    <w:bookmarkStart w:name="z537" w:id="447"/>
    <w:p>
      <w:pPr>
        <w:spacing w:after="0"/>
        <w:ind w:left="0"/>
        <w:jc w:val="both"/>
      </w:pPr>
      <w:r>
        <w:rPr>
          <w:rFonts w:ascii="Times New Roman"/>
          <w:b w:val="false"/>
          <w:i w:val="false"/>
          <w:color w:val="000000"/>
          <w:sz w:val="28"/>
        </w:rPr>
        <w:t>
      1) арақтар және айрықша арақтар, тауар шығарылған жердің атауы қорғалған арақтар;</w:t>
      </w:r>
    </w:p>
    <w:bookmarkEnd w:id="447"/>
    <w:bookmarkStart w:name="z538" w:id="448"/>
    <w:p>
      <w:pPr>
        <w:spacing w:after="0"/>
        <w:ind w:left="0"/>
        <w:jc w:val="both"/>
      </w:pPr>
      <w:r>
        <w:rPr>
          <w:rFonts w:ascii="Times New Roman"/>
          <w:b w:val="false"/>
          <w:i w:val="false"/>
          <w:color w:val="000000"/>
          <w:sz w:val="28"/>
        </w:rPr>
        <w:t>
      2) ликер-арақ бұйымдары;</w:t>
      </w:r>
    </w:p>
    <w:bookmarkEnd w:id="448"/>
    <w:bookmarkStart w:name="z539" w:id="449"/>
    <w:p>
      <w:pPr>
        <w:spacing w:after="0"/>
        <w:ind w:left="0"/>
        <w:jc w:val="both"/>
      </w:pPr>
      <w:r>
        <w:rPr>
          <w:rFonts w:ascii="Times New Roman"/>
          <w:b w:val="false"/>
          <w:i w:val="false"/>
          <w:color w:val="000000"/>
          <w:sz w:val="28"/>
        </w:rPr>
        <w:t>
      3) толысылған шарап (шарап материалы);</w:t>
      </w:r>
    </w:p>
    <w:bookmarkEnd w:id="449"/>
    <w:bookmarkStart w:name="z540" w:id="450"/>
    <w:p>
      <w:pPr>
        <w:spacing w:after="0"/>
        <w:ind w:left="0"/>
        <w:jc w:val="both"/>
      </w:pPr>
      <w:r>
        <w:rPr>
          <w:rFonts w:ascii="Times New Roman"/>
          <w:b w:val="false"/>
          <w:i w:val="false"/>
          <w:color w:val="000000"/>
          <w:sz w:val="28"/>
        </w:rPr>
        <w:t>
      4) шараптар;</w:t>
      </w:r>
    </w:p>
    <w:bookmarkEnd w:id="450"/>
    <w:bookmarkStart w:name="z541" w:id="451"/>
    <w:p>
      <w:pPr>
        <w:spacing w:after="0"/>
        <w:ind w:left="0"/>
        <w:jc w:val="both"/>
      </w:pPr>
      <w:r>
        <w:rPr>
          <w:rFonts w:ascii="Times New Roman"/>
          <w:b w:val="false"/>
          <w:i w:val="false"/>
          <w:color w:val="000000"/>
          <w:sz w:val="28"/>
        </w:rPr>
        <w:t>
      5) коньяк;</w:t>
      </w:r>
    </w:p>
    <w:bookmarkEnd w:id="451"/>
    <w:bookmarkStart w:name="z542" w:id="452"/>
    <w:p>
      <w:pPr>
        <w:spacing w:after="0"/>
        <w:ind w:left="0"/>
        <w:jc w:val="both"/>
      </w:pPr>
      <w:r>
        <w:rPr>
          <w:rFonts w:ascii="Times New Roman"/>
          <w:b w:val="false"/>
          <w:i w:val="false"/>
          <w:color w:val="000000"/>
          <w:sz w:val="28"/>
        </w:rPr>
        <w:t>
      6) бренди;</w:t>
      </w:r>
    </w:p>
    <w:bookmarkEnd w:id="452"/>
    <w:bookmarkStart w:name="z543" w:id="453"/>
    <w:p>
      <w:pPr>
        <w:spacing w:after="0"/>
        <w:ind w:left="0"/>
        <w:jc w:val="both"/>
      </w:pPr>
      <w:r>
        <w:rPr>
          <w:rFonts w:ascii="Times New Roman"/>
          <w:b w:val="false"/>
          <w:i w:val="false"/>
          <w:color w:val="000000"/>
          <w:sz w:val="28"/>
        </w:rPr>
        <w:t>
      7) сыра;</w:t>
      </w:r>
    </w:p>
    <w:bookmarkEnd w:id="453"/>
    <w:bookmarkStart w:name="z544" w:id="454"/>
    <w:p>
      <w:pPr>
        <w:spacing w:after="0"/>
        <w:ind w:left="0"/>
        <w:jc w:val="both"/>
      </w:pPr>
      <w:r>
        <w:rPr>
          <w:rFonts w:ascii="Times New Roman"/>
          <w:b w:val="false"/>
          <w:i w:val="false"/>
          <w:color w:val="000000"/>
          <w:sz w:val="28"/>
        </w:rPr>
        <w:t>
      8) сыра сусыны.</w:t>
      </w:r>
    </w:p>
    <w:bookmarkEnd w:id="454"/>
    <w:bookmarkStart w:name="z545" w:id="455"/>
    <w:p>
      <w:pPr>
        <w:spacing w:after="0"/>
        <w:ind w:left="0"/>
        <w:jc w:val="both"/>
      </w:pPr>
      <w:r>
        <w:rPr>
          <w:rFonts w:ascii="Times New Roman"/>
          <w:b w:val="false"/>
          <w:i w:val="false"/>
          <w:color w:val="000000"/>
          <w:sz w:val="28"/>
        </w:rPr>
        <w:t>
      2. Кейіннен сүзгiден өткiзiлген ингредиенттер қосылған немесе оларсыз, күштiлiгi отыз сегiз – қырық бес пайыз, елу пайыз және елу алты пайыз болатын су-спирт ерiтiндiсiн адсорбентпен арнайы өңдеумен алынған алкоголь өнiмi арақтар мен айрықша арақтар, тауар шығарылған жердің атауы қорғалған арақтар болып табылады.</w:t>
      </w:r>
    </w:p>
    <w:bookmarkEnd w:id="455"/>
    <w:bookmarkStart w:name="z546" w:id="456"/>
    <w:p>
      <w:pPr>
        <w:spacing w:after="0"/>
        <w:ind w:left="0"/>
        <w:jc w:val="both"/>
      </w:pPr>
      <w:r>
        <w:rPr>
          <w:rFonts w:ascii="Times New Roman"/>
          <w:b w:val="false"/>
          <w:i w:val="false"/>
          <w:color w:val="000000"/>
          <w:sz w:val="28"/>
        </w:rPr>
        <w:t>
      3. Жемiс-жидек және хош иiстi өсiмдiк шикiзатын өңдеп, оларға қант шырынын, эфир майларын, толысылған шарапты (шарап материалын), жүзiм шараптарын, коньякты, лимон қышқылын және басқа да тағамдық өнiмдердi, сондай-ақ спирт пен суды қоса отырып алынатын спиртте ұсталған түрлi шырындардың, морстардың, тұнбалар мен хош иiстi спирттердiң қоспасынан тұратын, этил спиртiнiң көлемдiк үлесi бiр жарым пайыздан басталатын алкоголь өнiмi ликер-арақ бұйымдары болып табылады.</w:t>
      </w:r>
    </w:p>
    <w:bookmarkEnd w:id="456"/>
    <w:bookmarkStart w:name="z547" w:id="457"/>
    <w:p>
      <w:pPr>
        <w:spacing w:after="0"/>
        <w:ind w:left="0"/>
        <w:jc w:val="both"/>
      </w:pPr>
      <w:r>
        <w:rPr>
          <w:rFonts w:ascii="Times New Roman"/>
          <w:b w:val="false"/>
          <w:i w:val="false"/>
          <w:color w:val="000000"/>
          <w:sz w:val="28"/>
        </w:rPr>
        <w:t>
      Этил спиртiнiң көлемдiк үлесi отыз пайыздан басталатын ликер-арақ бұйымдары күштiлігі жоғары ликер-арақ бұйымдары болып табылады.</w:t>
      </w:r>
    </w:p>
    <w:bookmarkEnd w:id="457"/>
    <w:bookmarkStart w:name="z548" w:id="458"/>
    <w:p>
      <w:pPr>
        <w:spacing w:after="0"/>
        <w:ind w:left="0"/>
        <w:jc w:val="both"/>
      </w:pPr>
      <w:r>
        <w:rPr>
          <w:rFonts w:ascii="Times New Roman"/>
          <w:b w:val="false"/>
          <w:i w:val="false"/>
          <w:color w:val="000000"/>
          <w:sz w:val="28"/>
        </w:rPr>
        <w:t>
      Этил спиртiнiң көлемдiк үлесi бiр жарым пайыздан отыз пайызға дейiнгi ликер-арақ бұйымдары градусы төмен ликер-арақ бұйымдары болып табылады.</w:t>
      </w:r>
    </w:p>
    <w:bookmarkEnd w:id="458"/>
    <w:bookmarkStart w:name="z549" w:id="459"/>
    <w:p>
      <w:pPr>
        <w:spacing w:after="0"/>
        <w:ind w:left="0"/>
        <w:jc w:val="both"/>
      </w:pPr>
      <w:r>
        <w:rPr>
          <w:rFonts w:ascii="Times New Roman"/>
          <w:b w:val="false"/>
          <w:i w:val="false"/>
          <w:color w:val="000000"/>
          <w:sz w:val="28"/>
        </w:rPr>
        <w:t>
      4. Этил спиртiнiң көлемдiк үлесi жиырма екi жарым пайыздан аспайтын, хош иiстi және дәмдiк қоспаларды қоспай, тағамдық шикiзаттан өндiрiлген этил спиртiн және (немесе) дистилляттарды қоспай немесе қосып, жүзiмдi, жүзiм шырынын не жемiс немесе жидек шырынын спиртпен ашыту нәтижесiнде алынған, шарап ашыту және ликер-арақ өнiмiн, тікелей немесе екi мәрте айдау жолымен алынған этил спиртiн өндiру үшiн шикiзат ретiнде пайдаланылатын алкоголь өнімі толысылған шарап (шарап материалы) болып табылады.</w:t>
      </w:r>
    </w:p>
    <w:bookmarkEnd w:id="459"/>
    <w:bookmarkStart w:name="z550" w:id="460"/>
    <w:p>
      <w:pPr>
        <w:spacing w:after="0"/>
        <w:ind w:left="0"/>
        <w:jc w:val="both"/>
      </w:pPr>
      <w:r>
        <w:rPr>
          <w:rFonts w:ascii="Times New Roman"/>
          <w:b w:val="false"/>
          <w:i w:val="false"/>
          <w:color w:val="000000"/>
          <w:sz w:val="28"/>
        </w:rPr>
        <w:t>
      5. Толысылған шараптан (шарап материалдарынан) өндiрiлген, этил спиртiнiң көлемдiк үлесi жиырма екi пайыздан аспайтын алкоголь өнiмi шарап болып табылады.";</w:t>
      </w:r>
    </w:p>
    <w:bookmarkEnd w:id="460"/>
    <w:bookmarkStart w:name="z551" w:id="461"/>
    <w:p>
      <w:pPr>
        <w:spacing w:after="0"/>
        <w:ind w:left="0"/>
        <w:jc w:val="both"/>
      </w:pPr>
      <w:r>
        <w:rPr>
          <w:rFonts w:ascii="Times New Roman"/>
          <w:b w:val="false"/>
          <w:i w:val="false"/>
          <w:color w:val="000000"/>
          <w:sz w:val="28"/>
        </w:rPr>
        <w:t>
      "14. Этил спиртiнiң көлемдiк үлесi отыз жетi жарымнан қырық бес пайызға дейiн болатын, түпкiлiктi өнiмдегi сусыз этил спиртiнiң көлемiнен елу пайыздан аспайтын мөлшердегi толысылған шараптан (шарап материалдарынан) алынған, емен сүрегін қатыстырып кемiнде алты ай сақталған этил спиртiн қосып немесе қоспай шарап дистиллятынан дайындалған алкоголь өнiмi бренди болып табылады.</w:t>
      </w:r>
    </w:p>
    <w:bookmarkEnd w:id="461"/>
    <w:bookmarkStart w:name="z552" w:id="462"/>
    <w:p>
      <w:pPr>
        <w:spacing w:after="0"/>
        <w:ind w:left="0"/>
        <w:jc w:val="both"/>
      </w:pPr>
      <w:r>
        <w:rPr>
          <w:rFonts w:ascii="Times New Roman"/>
          <w:b w:val="false"/>
          <w:i w:val="false"/>
          <w:color w:val="000000"/>
          <w:sz w:val="28"/>
        </w:rPr>
        <w:t>
      15. Қыздырылған ашытқы сөлiн сыра ашытқысымен қосып ашыту жолымен алынатын көмiртегiнiң қос тотығымен байытылған сыра қайнату өнімі сыра болып табылады.";</w:t>
      </w:r>
    </w:p>
    <w:bookmarkEnd w:id="462"/>
    <w:bookmarkStart w:name="z553" w:id="463"/>
    <w:p>
      <w:pPr>
        <w:spacing w:after="0"/>
        <w:ind w:left="0"/>
        <w:jc w:val="both"/>
      </w:pPr>
      <w:r>
        <w:rPr>
          <w:rFonts w:ascii="Times New Roman"/>
          <w:b w:val="false"/>
          <w:i w:val="false"/>
          <w:color w:val="000000"/>
          <w:sz w:val="28"/>
        </w:rPr>
        <w:t xml:space="preserve">
      6) 7-баптың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p>
    <w:bookmarkEnd w:id="463"/>
    <w:bookmarkStart w:name="z554" w:id="464"/>
    <w:p>
      <w:pPr>
        <w:spacing w:after="0"/>
        <w:ind w:left="0"/>
        <w:jc w:val="both"/>
      </w:pPr>
      <w:r>
        <w:rPr>
          <w:rFonts w:ascii="Times New Roman"/>
          <w:b w:val="false"/>
          <w:i w:val="false"/>
          <w:color w:val="000000"/>
          <w:sz w:val="28"/>
        </w:rPr>
        <w:t>
      "5. Этил спиртiн және (немесе) алкоголь өнiмiн өндірген кезде:</w:t>
      </w:r>
    </w:p>
    <w:bookmarkEnd w:id="464"/>
    <w:bookmarkStart w:name="z555" w:id="465"/>
    <w:p>
      <w:pPr>
        <w:spacing w:after="0"/>
        <w:ind w:left="0"/>
        <w:jc w:val="both"/>
      </w:pPr>
      <w:r>
        <w:rPr>
          <w:rFonts w:ascii="Times New Roman"/>
          <w:b w:val="false"/>
          <w:i w:val="false"/>
          <w:color w:val="000000"/>
          <w:sz w:val="28"/>
        </w:rPr>
        <w:t>
      1) толысылған шарап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технологиялық желілерді есепке алудың бақылау аспаптарымен жарақтандырмай өндіруге;</w:t>
      </w:r>
    </w:p>
    <w:bookmarkEnd w:id="465"/>
    <w:bookmarkStart w:name="z556" w:id="466"/>
    <w:p>
      <w:pPr>
        <w:spacing w:after="0"/>
        <w:ind w:left="0"/>
        <w:jc w:val="both"/>
      </w:pPr>
      <w:r>
        <w:rPr>
          <w:rFonts w:ascii="Times New Roman"/>
          <w:b w:val="false"/>
          <w:i w:val="false"/>
          <w:color w:val="000000"/>
          <w:sz w:val="28"/>
        </w:rPr>
        <w:t>
      2) толысылған шарап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өндіруге тыйым салынады.";</w:t>
      </w:r>
    </w:p>
    <w:bookmarkEnd w:id="466"/>
    <w:bookmarkStart w:name="z557" w:id="467"/>
    <w:p>
      <w:pPr>
        <w:spacing w:after="0"/>
        <w:ind w:left="0"/>
        <w:jc w:val="both"/>
      </w:pPr>
      <w:r>
        <w:rPr>
          <w:rFonts w:ascii="Times New Roman"/>
          <w:b w:val="false"/>
          <w:i w:val="false"/>
          <w:color w:val="000000"/>
          <w:sz w:val="28"/>
        </w:rPr>
        <w:t>
      "10. Этил спиртін (коньяк спиртінен басқа) өндіруге өндіріс паспортында көрсетілген өндірістік қуаттың кемінде жиырма пайызы пайдаланылған кезде жол беріледі.</w:t>
      </w:r>
    </w:p>
    <w:bookmarkEnd w:id="467"/>
    <w:bookmarkStart w:name="z558" w:id="468"/>
    <w:p>
      <w:pPr>
        <w:spacing w:after="0"/>
        <w:ind w:left="0"/>
        <w:jc w:val="both"/>
      </w:pPr>
      <w:r>
        <w:rPr>
          <w:rFonts w:ascii="Times New Roman"/>
          <w:b w:val="false"/>
          <w:i w:val="false"/>
          <w:color w:val="000000"/>
          <w:sz w:val="28"/>
        </w:rPr>
        <w:t>
      Лицензия алынған (қайта басталған) күнтізбелік тоқсанды қоспағанда, арақтар мен айрықша арақтарды, тауар шығарылған жердің атауы қорғалған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p>
    <w:bookmarkEnd w:id="468"/>
    <w:bookmarkStart w:name="z559" w:id="4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8-баптың</w:t>
      </w:r>
      <w:r>
        <w:rPr>
          <w:rFonts w:ascii="Times New Roman"/>
          <w:b w:val="false"/>
          <w:i w:val="false"/>
          <w:color w:val="000000"/>
          <w:sz w:val="28"/>
        </w:rPr>
        <w:t xml:space="preserve"> 2-тармағы мынадай редакцияда жазылсын:</w:t>
      </w:r>
    </w:p>
    <w:bookmarkEnd w:id="469"/>
    <w:bookmarkStart w:name="z560" w:id="470"/>
    <w:p>
      <w:pPr>
        <w:spacing w:after="0"/>
        <w:ind w:left="0"/>
        <w:jc w:val="both"/>
      </w:pPr>
      <w:r>
        <w:rPr>
          <w:rFonts w:ascii="Times New Roman"/>
          <w:b w:val="false"/>
          <w:i w:val="false"/>
          <w:color w:val="000000"/>
          <w:sz w:val="28"/>
        </w:rPr>
        <w:t>
      "2. Арақтарды және айрықша арақтарды, тауар шығарылған жердің атауы қорғалған арақтарды таңбалау оларды дайындауда пайдаланылған спирттiң сорты туралы мәлiметтердi қамтуға тиiс.";</w:t>
      </w:r>
    </w:p>
    <w:bookmarkEnd w:id="470"/>
    <w:bookmarkStart w:name="z561" w:id="47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9-баптың</w:t>
      </w:r>
      <w:r>
        <w:rPr>
          <w:rFonts w:ascii="Times New Roman"/>
          <w:b w:val="false"/>
          <w:i w:val="false"/>
          <w:color w:val="000000"/>
          <w:sz w:val="28"/>
        </w:rPr>
        <w:t xml:space="preserve"> 4-тармағының 2) тармақшасы мынадай редакцияда жазылсын:</w:t>
      </w:r>
    </w:p>
    <w:bookmarkEnd w:id="471"/>
    <w:bookmarkStart w:name="z562" w:id="472"/>
    <w:p>
      <w:pPr>
        <w:spacing w:after="0"/>
        <w:ind w:left="0"/>
        <w:jc w:val="both"/>
      </w:pPr>
      <w:r>
        <w:rPr>
          <w:rFonts w:ascii="Times New Roman"/>
          <w:b w:val="false"/>
          <w:i w:val="false"/>
          <w:color w:val="000000"/>
          <w:sz w:val="28"/>
        </w:rPr>
        <w:t>
      "2) арақтарды және айрықша арақтарды, тауар шығарылған жердің атауы қорғалған арақтарды, күштілігі жоғары ликер-арақ бұйымдарын, коньяк пен брендиді ең төмен бөлшек сауда бағаларынан төмен бағамен;";</w:t>
      </w:r>
    </w:p>
    <w:bookmarkEnd w:id="472"/>
    <w:bookmarkStart w:name="z563" w:id="47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10-баптың</w:t>
      </w:r>
      <w:r>
        <w:rPr>
          <w:rFonts w:ascii="Times New Roman"/>
          <w:b w:val="false"/>
          <w:i w:val="false"/>
          <w:color w:val="000000"/>
          <w:sz w:val="28"/>
        </w:rPr>
        <w:t xml:space="preserve"> 1 және 3-тармақтары мынадай редакцияда жазылсын:</w:t>
      </w:r>
    </w:p>
    <w:bookmarkEnd w:id="473"/>
    <w:bookmarkStart w:name="z564" w:id="474"/>
    <w:p>
      <w:pPr>
        <w:spacing w:after="0"/>
        <w:ind w:left="0"/>
        <w:jc w:val="both"/>
      </w:pPr>
      <w:r>
        <w:rPr>
          <w:rFonts w:ascii="Times New Roman"/>
          <w:b w:val="false"/>
          <w:i w:val="false"/>
          <w:color w:val="000000"/>
          <w:sz w:val="28"/>
        </w:rPr>
        <w:t>
      "1. Қазақстан Республикасының аумағына этил спиртінің немесе толысылған шараптың (шарап материалының) импорты алкоголь өнімін өндіруге арналған лицензия және сыртқы сауда шарты (келісімшарты), оған қосымша және (немесе) толықтыру болған кезде жүзеге асырылады.</w:t>
      </w:r>
    </w:p>
    <w:bookmarkEnd w:id="474"/>
    <w:bookmarkStart w:name="z565" w:id="475"/>
    <w:p>
      <w:pPr>
        <w:spacing w:after="0"/>
        <w:ind w:left="0"/>
        <w:jc w:val="both"/>
      </w:pPr>
      <w:r>
        <w:rPr>
          <w:rFonts w:ascii="Times New Roman"/>
          <w:b w:val="false"/>
          <w:i w:val="false"/>
          <w:color w:val="000000"/>
          <w:sz w:val="28"/>
        </w:rPr>
        <w:t>
      Қазақстан Республикасының аумағына алкоголь өнімінің (толысылған шараптан (шарап материалынан) басқа) импорты алкоголь өнімін өндіру аумағында оны сақтау және көтерме саудада өткізу жөніндегі қызметті қоспағанда, алкоголь өнімін сақтау және көтерме саудада өткізу жөніндегі қызметті жүзеге асыруға арналған лицензия және сыртқы сауда шарты (келісімшарты), оған қосымша және (немесе) толықтыру болған кезде жүзеге асырылады.";</w:t>
      </w:r>
    </w:p>
    <w:bookmarkEnd w:id="475"/>
    <w:bookmarkStart w:name="z566" w:id="476"/>
    <w:p>
      <w:pPr>
        <w:spacing w:after="0"/>
        <w:ind w:left="0"/>
        <w:jc w:val="both"/>
      </w:pPr>
      <w:r>
        <w:rPr>
          <w:rFonts w:ascii="Times New Roman"/>
          <w:b w:val="false"/>
          <w:i w:val="false"/>
          <w:color w:val="000000"/>
          <w:sz w:val="28"/>
        </w:rPr>
        <w:t>
      "3. Еркін қоймаларда этил спирті мен толысылған шарапты (шарап материалын) өндіруге және қайта өңдеуге, сондай-ақ алкоголь өнімін өндіруге тыйым салынады.".</w:t>
      </w:r>
    </w:p>
    <w:bookmarkEnd w:id="476"/>
    <w:bookmarkStart w:name="z567" w:id="477"/>
    <w:p>
      <w:pPr>
        <w:spacing w:after="0"/>
        <w:ind w:left="0"/>
        <w:jc w:val="both"/>
      </w:pPr>
      <w:r>
        <w:rPr>
          <w:rFonts w:ascii="Times New Roman"/>
          <w:b w:val="false"/>
          <w:i w:val="false"/>
          <w:color w:val="000000"/>
          <w:sz w:val="28"/>
        </w:rPr>
        <w:t xml:space="preserve">
      12. "Темекі өнімдерінің өндірілуі мен айналымын мемлекеттік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7"/>
    <w:bookmarkStart w:name="z568" w:id="4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78"/>
    <w:bookmarkStart w:name="z569" w:id="479"/>
    <w:p>
      <w:pPr>
        <w:spacing w:after="0"/>
        <w:ind w:left="0"/>
        <w:jc w:val="both"/>
      </w:pPr>
      <w:r>
        <w:rPr>
          <w:rFonts w:ascii="Times New Roman"/>
          <w:b w:val="false"/>
          <w:i w:val="false"/>
          <w:color w:val="000000"/>
          <w:sz w:val="28"/>
        </w:rPr>
        <w:t>
      1) тармақша алып тасталсын;</w:t>
      </w:r>
    </w:p>
    <w:bookmarkEnd w:id="479"/>
    <w:bookmarkStart w:name="z570" w:id="480"/>
    <w:p>
      <w:pPr>
        <w:spacing w:after="0"/>
        <w:ind w:left="0"/>
        <w:jc w:val="both"/>
      </w:pPr>
      <w:r>
        <w:rPr>
          <w:rFonts w:ascii="Times New Roman"/>
          <w:b w:val="false"/>
          <w:i w:val="false"/>
          <w:color w:val="000000"/>
          <w:sz w:val="28"/>
        </w:rPr>
        <w:t>
      1-6) тармақша мынадай редакцияда жазылсын:</w:t>
      </w:r>
    </w:p>
    <w:bookmarkEnd w:id="480"/>
    <w:bookmarkStart w:name="z571" w:id="481"/>
    <w:p>
      <w:pPr>
        <w:spacing w:after="0"/>
        <w:ind w:left="0"/>
        <w:jc w:val="both"/>
      </w:pPr>
      <w:r>
        <w:rPr>
          <w:rFonts w:ascii="Times New Roman"/>
          <w:b w:val="false"/>
          <w:i w:val="false"/>
          <w:color w:val="000000"/>
          <w:sz w:val="28"/>
        </w:rPr>
        <w:t>
      "1-6) сәйкестендіру құралы – штрих код түрінде ұсынылған немесе радиожиілік белгісіне жазылған немесе автоматты түрде сәйкестендірудің өзге құралы (технологиясы) пайдаланыла отырып ұсынылған, машинамен оқылатын нысандағы символдардың бірегей тізбегі;";</w:t>
      </w:r>
    </w:p>
    <w:bookmarkEnd w:id="481"/>
    <w:bookmarkStart w:name="z572" w:id="482"/>
    <w:p>
      <w:pPr>
        <w:spacing w:after="0"/>
        <w:ind w:left="0"/>
        <w:jc w:val="both"/>
      </w:pPr>
      <w:r>
        <w:rPr>
          <w:rFonts w:ascii="Times New Roman"/>
          <w:b w:val="false"/>
          <w:i w:val="false"/>
          <w:color w:val="000000"/>
          <w:sz w:val="28"/>
        </w:rPr>
        <w:t>
      мынадай мазмұндағы 1-7) тармақшамен толықтырылсын:</w:t>
      </w:r>
    </w:p>
    <w:bookmarkEnd w:id="482"/>
    <w:bookmarkStart w:name="z573" w:id="483"/>
    <w:p>
      <w:pPr>
        <w:spacing w:after="0"/>
        <w:ind w:left="0"/>
        <w:jc w:val="both"/>
      </w:pPr>
      <w:r>
        <w:rPr>
          <w:rFonts w:ascii="Times New Roman"/>
          <w:b w:val="false"/>
          <w:i w:val="false"/>
          <w:color w:val="000000"/>
          <w:sz w:val="28"/>
        </w:rPr>
        <w:t>
      "1-7) таңбалау – тұтынушыға арналған ақпаратты құрайтын және қорабы мен орамындағы мәтiн, шартты белгi және суреттер;";</w:t>
      </w:r>
    </w:p>
    <w:bookmarkEnd w:id="483"/>
    <w:bookmarkStart w:name="z574" w:id="4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5-3) тармақшасы мынадай редакцияда жазылсын:</w:t>
      </w:r>
    </w:p>
    <w:bookmarkEnd w:id="484"/>
    <w:bookmarkStart w:name="z575" w:id="485"/>
    <w:p>
      <w:pPr>
        <w:spacing w:after="0"/>
        <w:ind w:left="0"/>
        <w:jc w:val="both"/>
      </w:pPr>
      <w:r>
        <w:rPr>
          <w:rFonts w:ascii="Times New Roman"/>
          <w:b w:val="false"/>
          <w:i w:val="false"/>
          <w:color w:val="000000"/>
          <w:sz w:val="28"/>
        </w:rPr>
        <w:t>
      "5-3) темекі бұйымдарын сәйкестендіру құралдарымен таңбалау және олардың қадағалану тәртібін айқындайды;";</w:t>
      </w:r>
    </w:p>
    <w:bookmarkEnd w:id="485"/>
    <w:bookmarkStart w:name="z576" w:id="4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1-тармағының 5) тармақшасы мынадай редакцияда жазылсын:</w:t>
      </w:r>
    </w:p>
    <w:bookmarkEnd w:id="486"/>
    <w:bookmarkStart w:name="z577" w:id="487"/>
    <w:p>
      <w:pPr>
        <w:spacing w:after="0"/>
        <w:ind w:left="0"/>
        <w:jc w:val="both"/>
      </w:pPr>
      <w:r>
        <w:rPr>
          <w:rFonts w:ascii="Times New Roman"/>
          <w:b w:val="false"/>
          <w:i w:val="false"/>
          <w:color w:val="000000"/>
          <w:sz w:val="28"/>
        </w:rPr>
        <w:t>
      "5) темекі бұйымдарын сәйкестендіру құралдарымен таңбалау және олардың қадағалану қағидалары бұзылған жағдайларда Қазақстан Республикасының заңдарына сәйкес алты айға дейінгі мерзімге тоқтата тұра алады.";</w:t>
      </w:r>
    </w:p>
    <w:bookmarkEnd w:id="487"/>
    <w:bookmarkStart w:name="z578" w:id="4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13-баптың</w:t>
      </w:r>
      <w:r>
        <w:rPr>
          <w:rFonts w:ascii="Times New Roman"/>
          <w:b w:val="false"/>
          <w:i w:val="false"/>
          <w:color w:val="000000"/>
          <w:sz w:val="28"/>
        </w:rPr>
        <w:t xml:space="preserve"> 2-тармағындағы "акциз маркаларынсыз" деген сөздер "сәйкестендіру құралдарынсыз және сәйкестендіру құралдарымен темекі бұйымдарын таңбалау және олардың қадағалану қағидалары бұзыла отырып" деген сөздермен ауыстырылсын.</w:t>
      </w:r>
    </w:p>
    <w:bookmarkEnd w:id="488"/>
    <w:bookmarkStart w:name="z579" w:id="489"/>
    <w:p>
      <w:pPr>
        <w:spacing w:after="0"/>
        <w:ind w:left="0"/>
        <w:jc w:val="both"/>
      </w:pPr>
      <w:r>
        <w:rPr>
          <w:rFonts w:ascii="Times New Roman"/>
          <w:b w:val="false"/>
          <w:i w:val="false"/>
          <w:color w:val="000000"/>
          <w:sz w:val="28"/>
        </w:rPr>
        <w:t xml:space="preserve">
      13.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32-баптың</w:t>
      </w:r>
      <w:r>
        <w:rPr>
          <w:rFonts w:ascii="Times New Roman"/>
          <w:b w:val="false"/>
          <w:i w:val="false"/>
          <w:color w:val="000000"/>
          <w:sz w:val="28"/>
        </w:rPr>
        <w:t xml:space="preserve"> 3-тармағының 3) тармақшасындағы "акциздік таңбалары" деген сөздер "сәйкестендіру құралдары" деген сөздермен ауыстырылсын.</w:t>
      </w:r>
    </w:p>
    <w:bookmarkStart w:name="z581" w:id="490"/>
    <w:p>
      <w:pPr>
        <w:spacing w:after="0"/>
        <w:ind w:left="0"/>
        <w:jc w:val="both"/>
      </w:pPr>
      <w:r>
        <w:rPr>
          <w:rFonts w:ascii="Times New Roman"/>
          <w:b w:val="false"/>
          <w:i w:val="false"/>
          <w:color w:val="000000"/>
          <w:sz w:val="28"/>
        </w:rPr>
        <w:t xml:space="preserve">
      14.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90"/>
    <w:bookmarkStart w:name="z582" w:id="4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1-тармағы 4) тармақшасының екінші бөлігіндегі "бала кезінен" деген сөздер алып тасталсын;</w:t>
      </w:r>
    </w:p>
    <w:bookmarkEnd w:id="491"/>
    <w:bookmarkStart w:name="z583" w:id="4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32-3-баптың</w:t>
      </w:r>
      <w:r>
        <w:rPr>
          <w:rFonts w:ascii="Times New Roman"/>
          <w:b w:val="false"/>
          <w:i w:val="false"/>
          <w:color w:val="000000"/>
          <w:sz w:val="28"/>
        </w:rPr>
        <w:t xml:space="preserve"> 3-тармағы мынадай редакцияда жазылсын:</w:t>
      </w:r>
    </w:p>
    <w:bookmarkEnd w:id="492"/>
    <w:bookmarkStart w:name="z584" w:id="493"/>
    <w:p>
      <w:pPr>
        <w:spacing w:after="0"/>
        <w:ind w:left="0"/>
        <w:jc w:val="both"/>
      </w:pPr>
      <w:r>
        <w:rPr>
          <w:rFonts w:ascii="Times New Roman"/>
          <w:b w:val="false"/>
          <w:i w:val="false"/>
          <w:color w:val="000000"/>
          <w:sz w:val="28"/>
        </w:rPr>
        <w:t>
      "3. Әлеуметтік көрсетілетін қызметтер порталы арқылы сатып алынатын тауарлардың және (немесе) көрсетілетін қызметтердің құнын өтеу ретінде ұсынылатын кепілдік берілген сома халықты әлеуметтік қорғау саласындағы уәкілетті орган айқындаған тәртіппен және мөлшерлерде төленеді.</w:t>
      </w:r>
    </w:p>
    <w:bookmarkEnd w:id="493"/>
    <w:bookmarkStart w:name="z585" w:id="494"/>
    <w:p>
      <w:pPr>
        <w:spacing w:after="0"/>
        <w:ind w:left="0"/>
        <w:jc w:val="both"/>
      </w:pPr>
      <w:r>
        <w:rPr>
          <w:rFonts w:ascii="Times New Roman"/>
          <w:b w:val="false"/>
          <w:i w:val="false"/>
          <w:color w:val="000000"/>
          <w:sz w:val="28"/>
        </w:rPr>
        <w:t>
      Әлеуметтік көрсетілетін қызметтер порталы арқылы сатып алынатын көрсетілетін қызметтердің құнын өтеу ретінде ұсынылатын кепілдік берілген сома:</w:t>
      </w:r>
    </w:p>
    <w:bookmarkEnd w:id="494"/>
    <w:bookmarkStart w:name="z586" w:id="495"/>
    <w:p>
      <w:pPr>
        <w:spacing w:after="0"/>
        <w:ind w:left="0"/>
        <w:jc w:val="both"/>
      </w:pPr>
      <w:r>
        <w:rPr>
          <w:rFonts w:ascii="Times New Roman"/>
          <w:b w:val="false"/>
          <w:i w:val="false"/>
          <w:color w:val="000000"/>
          <w:sz w:val="28"/>
        </w:rPr>
        <w:t>
      жеке көмекшінің әлеуметтік көрсетілетін қызметтеріне күніне сегіз сағаттан;</w:t>
      </w:r>
    </w:p>
    <w:bookmarkEnd w:id="495"/>
    <w:bookmarkStart w:name="z587" w:id="496"/>
    <w:p>
      <w:pPr>
        <w:spacing w:after="0"/>
        <w:ind w:left="0"/>
        <w:jc w:val="both"/>
      </w:pPr>
      <w:r>
        <w:rPr>
          <w:rFonts w:ascii="Times New Roman"/>
          <w:b w:val="false"/>
          <w:i w:val="false"/>
          <w:color w:val="000000"/>
          <w:sz w:val="28"/>
        </w:rPr>
        <w:t>
      ымдау тілі маманының әлеуметтік көрсетілетін қызметтеріне жылына алпыс сағаттан аспайтын есеппен айқындалады.".</w:t>
      </w:r>
    </w:p>
    <w:bookmarkEnd w:id="496"/>
    <w:bookmarkStart w:name="z588" w:id="497"/>
    <w:p>
      <w:pPr>
        <w:spacing w:after="0"/>
        <w:ind w:left="0"/>
        <w:jc w:val="both"/>
      </w:pPr>
      <w:r>
        <w:rPr>
          <w:rFonts w:ascii="Times New Roman"/>
          <w:b w:val="false"/>
          <w:i w:val="false"/>
          <w:color w:val="000000"/>
          <w:sz w:val="28"/>
        </w:rPr>
        <w:t xml:space="preserve">
      15.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97"/>
    <w:bookmarkStart w:name="z589" w:id="4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39-1) тармақшамен толықтырылсын:</w:t>
      </w:r>
    </w:p>
    <w:bookmarkEnd w:id="498"/>
    <w:bookmarkStart w:name="z590" w:id="499"/>
    <w:p>
      <w:pPr>
        <w:spacing w:after="0"/>
        <w:ind w:left="0"/>
        <w:jc w:val="both"/>
      </w:pPr>
      <w:r>
        <w:rPr>
          <w:rFonts w:ascii="Times New Roman"/>
          <w:b w:val="false"/>
          <w:i w:val="false"/>
          <w:color w:val="000000"/>
          <w:sz w:val="28"/>
        </w:rPr>
        <w:t>
      "39-1)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 қағидаларын әзірлеу және бекіту;";</w:t>
      </w:r>
    </w:p>
    <w:bookmarkEnd w:id="499"/>
    <w:bookmarkStart w:name="z591" w:id="5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2-тармағы мынадай мазмұндағы 17-15) тармақшамен толықтырылсын:</w:t>
      </w:r>
    </w:p>
    <w:bookmarkEnd w:id="500"/>
    <w:bookmarkStart w:name="z592" w:id="501"/>
    <w:p>
      <w:pPr>
        <w:spacing w:after="0"/>
        <w:ind w:left="0"/>
        <w:jc w:val="both"/>
      </w:pPr>
      <w:r>
        <w:rPr>
          <w:rFonts w:ascii="Times New Roman"/>
          <w:b w:val="false"/>
          <w:i w:val="false"/>
          <w:color w:val="000000"/>
          <w:sz w:val="28"/>
        </w:rPr>
        <w:t>
      "17-15)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субсидиялауды жүзеге асыру;";</w:t>
      </w:r>
    </w:p>
    <w:bookmarkEnd w:id="501"/>
    <w:bookmarkStart w:name="z593" w:id="5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2-тармағы мынадай мазмұндағы 8-11) тармақшамен толықтырылсын:</w:t>
      </w:r>
    </w:p>
    <w:bookmarkEnd w:id="502"/>
    <w:bookmarkStart w:name="z594" w:id="503"/>
    <w:p>
      <w:pPr>
        <w:spacing w:after="0"/>
        <w:ind w:left="0"/>
        <w:jc w:val="both"/>
      </w:pPr>
      <w:r>
        <w:rPr>
          <w:rFonts w:ascii="Times New Roman"/>
          <w:b w:val="false"/>
          <w:i w:val="false"/>
          <w:color w:val="000000"/>
          <w:sz w:val="28"/>
        </w:rPr>
        <w:t>
      "8-11)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503"/>
    <w:bookmarkStart w:name="z595" w:id="504"/>
    <w:p>
      <w:pPr>
        <w:spacing w:after="0"/>
        <w:ind w:left="0"/>
        <w:jc w:val="both"/>
      </w:pPr>
      <w:r>
        <w:rPr>
          <w:rFonts w:ascii="Times New Roman"/>
          <w:b w:val="false"/>
          <w:i w:val="false"/>
          <w:color w:val="000000"/>
          <w:sz w:val="28"/>
        </w:rPr>
        <w:t xml:space="preserve">
      16.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тармақшадағы</w:t>
      </w:r>
      <w:r>
        <w:rPr>
          <w:rFonts w:ascii="Times New Roman"/>
          <w:b w:val="false"/>
          <w:i w:val="false"/>
          <w:color w:val="000000"/>
          <w:sz w:val="28"/>
        </w:rPr>
        <w:t xml:space="preserve"> "ғана" деген сөз алып тасталсын;</w:t>
      </w:r>
    </w:p>
    <w:bookmarkStart w:name="z598" w:id="505"/>
    <w:p>
      <w:pPr>
        <w:spacing w:after="0"/>
        <w:ind w:left="0"/>
        <w:jc w:val="both"/>
      </w:pPr>
      <w:r>
        <w:rPr>
          <w:rFonts w:ascii="Times New Roman"/>
          <w:b w:val="false"/>
          <w:i w:val="false"/>
          <w:color w:val="000000"/>
          <w:sz w:val="28"/>
        </w:rPr>
        <w:t>
      мынадай мазмұндағы 19-1) тармақшамен толықтырылсын:</w:t>
      </w:r>
    </w:p>
    <w:bookmarkEnd w:id="505"/>
    <w:bookmarkStart w:name="z599" w:id="506"/>
    <w:p>
      <w:pPr>
        <w:spacing w:after="0"/>
        <w:ind w:left="0"/>
        <w:jc w:val="both"/>
      </w:pPr>
      <w:r>
        <w:rPr>
          <w:rFonts w:ascii="Times New Roman"/>
          <w:b w:val="false"/>
          <w:i w:val="false"/>
          <w:color w:val="000000"/>
          <w:sz w:val="28"/>
        </w:rPr>
        <w:t>
      "19-1) "Салық және бюджетке төленетін басқа да міндетті төлемдер туралы (Салық кодексі)" Қазақстан Республикасының Кодексіне сәйкес салықтық әкімшілендіруді және (немесе) бақылауды жүзеге асыру үшін әр шаруашылық бойынша есепке алу кітабында есепке алынған әкімшілік деректерді мемлекеттік кіріс органдарына ұсынады;".</w:t>
      </w:r>
    </w:p>
    <w:bookmarkEnd w:id="506"/>
    <w:bookmarkStart w:name="z600" w:id="507"/>
    <w:p>
      <w:pPr>
        <w:spacing w:after="0"/>
        <w:ind w:left="0"/>
        <w:jc w:val="both"/>
      </w:pPr>
      <w:r>
        <w:rPr>
          <w:rFonts w:ascii="Times New Roman"/>
          <w:b w:val="false"/>
          <w:i w:val="false"/>
          <w:color w:val="000000"/>
          <w:sz w:val="28"/>
        </w:rPr>
        <w:t xml:space="preserve">
      17.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7"/>
    <w:bookmarkStart w:name="z601" w:id="5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39-баптың</w:t>
      </w:r>
      <w:r>
        <w:rPr>
          <w:rFonts w:ascii="Times New Roman"/>
          <w:b w:val="false"/>
          <w:i w:val="false"/>
          <w:color w:val="000000"/>
          <w:sz w:val="28"/>
        </w:rPr>
        <w:t xml:space="preserve"> 4-тармағы мынадай редакцияда жазылсын:</w:t>
      </w:r>
    </w:p>
    <w:bookmarkEnd w:id="508"/>
    <w:bookmarkStart w:name="z602" w:id="509"/>
    <w:p>
      <w:pPr>
        <w:spacing w:after="0"/>
        <w:ind w:left="0"/>
        <w:jc w:val="both"/>
      </w:pPr>
      <w:r>
        <w:rPr>
          <w:rFonts w:ascii="Times New Roman"/>
          <w:b w:val="false"/>
          <w:i w:val="false"/>
          <w:color w:val="000000"/>
          <w:sz w:val="28"/>
        </w:rPr>
        <w:t>
      "4. Атқарушылық іс жүргізу мерзіміне мынадай:</w:t>
      </w:r>
    </w:p>
    <w:bookmarkEnd w:id="509"/>
    <w:bookmarkStart w:name="z603" w:id="510"/>
    <w:p>
      <w:pPr>
        <w:spacing w:after="0"/>
        <w:ind w:left="0"/>
        <w:jc w:val="both"/>
      </w:pPr>
      <w:r>
        <w:rPr>
          <w:rFonts w:ascii="Times New Roman"/>
          <w:b w:val="false"/>
          <w:i w:val="false"/>
          <w:color w:val="000000"/>
          <w:sz w:val="28"/>
        </w:rPr>
        <w:t>
      1) атқарушылық құжаттарды орындау осы Заңда көзделген негіздер бойынша тоқтатыла тұрған, кейінге қалдырылған не мерзімі ұзартылған;</w:t>
      </w:r>
    </w:p>
    <w:bookmarkEnd w:id="510"/>
    <w:bookmarkStart w:name="z604" w:id="511"/>
    <w:p>
      <w:pPr>
        <w:spacing w:after="0"/>
        <w:ind w:left="0"/>
        <w:jc w:val="both"/>
      </w:pPr>
      <w:r>
        <w:rPr>
          <w:rFonts w:ascii="Times New Roman"/>
          <w:b w:val="false"/>
          <w:i w:val="false"/>
          <w:color w:val="000000"/>
          <w:sz w:val="28"/>
        </w:rPr>
        <w:t>
      2) борышкерге тыйым салынған мүлікті дербес өткізу құқығы берілген уақыт кірмейді.";</w:t>
      </w:r>
    </w:p>
    <w:bookmarkEnd w:id="511"/>
    <w:bookmarkStart w:name="z605" w:id="5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47-баптың</w:t>
      </w:r>
      <w:r>
        <w:rPr>
          <w:rFonts w:ascii="Times New Roman"/>
          <w:b w:val="false"/>
          <w:i w:val="false"/>
          <w:color w:val="000000"/>
          <w:sz w:val="28"/>
        </w:rPr>
        <w:t xml:space="preserve"> 1-тармағы 9) тармақшасындағы "күшіне енсе, тоқтатылады." деген сөздер "күшіне енсе;" деген сөздермен ауыстырылып, мынадай мазмұндағы 10) тармақшамен толықтырылсын:</w:t>
      </w:r>
    </w:p>
    <w:bookmarkEnd w:id="512"/>
    <w:bookmarkStart w:name="z606" w:id="513"/>
    <w:p>
      <w:pPr>
        <w:spacing w:after="0"/>
        <w:ind w:left="0"/>
        <w:jc w:val="both"/>
      </w:pPr>
      <w:r>
        <w:rPr>
          <w:rFonts w:ascii="Times New Roman"/>
          <w:b w:val="false"/>
          <w:i w:val="false"/>
          <w:color w:val="000000"/>
          <w:sz w:val="28"/>
        </w:rPr>
        <w:t xml:space="preserve">
      "10) ипотека "Жылжымайтын мүлік ипотекасы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тоқтатылса, тоқтатылады.";</w:t>
      </w:r>
    </w:p>
    <w:bookmarkEnd w:id="513"/>
    <w:bookmarkStart w:name="z607" w:id="5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74-баптың</w:t>
      </w:r>
      <w:r>
        <w:rPr>
          <w:rFonts w:ascii="Times New Roman"/>
          <w:b w:val="false"/>
          <w:i w:val="false"/>
          <w:color w:val="000000"/>
          <w:sz w:val="28"/>
        </w:rPr>
        <w:t xml:space="preserve"> 2-тармағы мынадай редакцияда жазылсын:</w:t>
      </w:r>
    </w:p>
    <w:bookmarkEnd w:id="514"/>
    <w:bookmarkStart w:name="z608" w:id="515"/>
    <w:p>
      <w:pPr>
        <w:spacing w:after="0"/>
        <w:ind w:left="0"/>
        <w:jc w:val="both"/>
      </w:pPr>
      <w:r>
        <w:rPr>
          <w:rFonts w:ascii="Times New Roman"/>
          <w:b w:val="false"/>
          <w:i w:val="false"/>
          <w:color w:val="000000"/>
          <w:sz w:val="28"/>
        </w:rPr>
        <w:t>
      "2. Сот орындаушысы мүлікке тыйым салынғаннан және бағалау жүргізілгеннен кейін және мүлік өткізілгенге дейін бір мезгілде бағалау туралы есеппен таныстыра отырып, борышкерге оның жазбаша өтініші бойынша бір айдан аспайтын мерзімде тыйым салынған мүлікті жасалған күнінен бастап бір жылдан аспайтын уақыт өткен бағалау туралы есепте көрсетілген бағалау құнының жетпіс бес пайызынан төмен емес құны бойынша дербес өткізу құқығын береді.</w:t>
      </w:r>
    </w:p>
    <w:bookmarkEnd w:id="515"/>
    <w:bookmarkStart w:name="z609" w:id="516"/>
    <w:p>
      <w:pPr>
        <w:spacing w:after="0"/>
        <w:ind w:left="0"/>
        <w:jc w:val="both"/>
      </w:pPr>
      <w:r>
        <w:rPr>
          <w:rFonts w:ascii="Times New Roman"/>
          <w:b w:val="false"/>
          <w:i w:val="false"/>
          <w:color w:val="000000"/>
          <w:sz w:val="28"/>
        </w:rPr>
        <w:t>
      Борышкердің мүлікті өткізуге рұқсат алуы мүлікті өткізу жөніндегі рәсімдерді тоқтата тұруға негіз болып табылмайды.</w:t>
      </w:r>
    </w:p>
    <w:bookmarkEnd w:id="516"/>
    <w:bookmarkStart w:name="z610" w:id="517"/>
    <w:p>
      <w:pPr>
        <w:spacing w:after="0"/>
        <w:ind w:left="0"/>
        <w:jc w:val="both"/>
      </w:pPr>
      <w:r>
        <w:rPr>
          <w:rFonts w:ascii="Times New Roman"/>
          <w:b w:val="false"/>
          <w:i w:val="false"/>
          <w:color w:val="000000"/>
          <w:sz w:val="28"/>
        </w:rPr>
        <w:t>
      Тұрғынжайды дербес өткізу мерзімі үш айды құрайды, осы мерзім ішінде мүлік сауда-саттыққа шығарыла алмайды.</w:t>
      </w:r>
    </w:p>
    <w:bookmarkEnd w:id="517"/>
    <w:bookmarkStart w:name="z611" w:id="518"/>
    <w:p>
      <w:pPr>
        <w:spacing w:after="0"/>
        <w:ind w:left="0"/>
        <w:jc w:val="both"/>
      </w:pPr>
      <w:r>
        <w:rPr>
          <w:rFonts w:ascii="Times New Roman"/>
          <w:b w:val="false"/>
          <w:i w:val="false"/>
          <w:color w:val="000000"/>
          <w:sz w:val="28"/>
        </w:rPr>
        <w:t>
      Тыйым салынған мүлікті дербес өткізу құқығын борышкер бір атқарушылық іс жүргізу бойынша бір реттен асырмай пайдалана алады.</w:t>
      </w:r>
    </w:p>
    <w:bookmarkEnd w:id="518"/>
    <w:bookmarkStart w:name="z612" w:id="519"/>
    <w:p>
      <w:pPr>
        <w:spacing w:after="0"/>
        <w:ind w:left="0"/>
        <w:jc w:val="both"/>
      </w:pPr>
      <w:r>
        <w:rPr>
          <w:rFonts w:ascii="Times New Roman"/>
          <w:b w:val="false"/>
          <w:i w:val="false"/>
          <w:color w:val="000000"/>
          <w:sz w:val="28"/>
        </w:rPr>
        <w:t>
      Сатып алушы мен борышкер немесе сот орындаушысы арасындағы сатып алу-сату шартына қол қойылғаннан және сатып алушы мүліктің сатып алу құнының мөлшеріндегі ақшалай соманы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енгізгеннен кейін, талап қоюды қамтамасыз ету мақсатында сот салған ауыртпалықтарды қоспағанда, басқа атқарушылық құжаттар шеңберінде салынған, өткізілген мүліктен ауыртпалықтардың күшін мүлікті өткізген не рұқсатымен өткізілген сот орындаушысы жояды.";</w:t>
      </w:r>
    </w:p>
    <w:bookmarkEnd w:id="519"/>
    <w:bookmarkStart w:name="z613" w:id="5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80-баптың</w:t>
      </w:r>
      <w:r>
        <w:rPr>
          <w:rFonts w:ascii="Times New Roman"/>
          <w:b w:val="false"/>
          <w:i w:val="false"/>
          <w:color w:val="000000"/>
          <w:sz w:val="28"/>
        </w:rPr>
        <w:t xml:space="preserve"> 2 және 3-тармақтары мынадай редакцияда жазылсын:</w:t>
      </w:r>
    </w:p>
    <w:bookmarkEnd w:id="520"/>
    <w:bookmarkStart w:name="z614" w:id="521"/>
    <w:p>
      <w:pPr>
        <w:spacing w:after="0"/>
        <w:ind w:left="0"/>
        <w:jc w:val="both"/>
      </w:pPr>
      <w:r>
        <w:rPr>
          <w:rFonts w:ascii="Times New Roman"/>
          <w:b w:val="false"/>
          <w:i w:val="false"/>
          <w:color w:val="000000"/>
          <w:sz w:val="28"/>
        </w:rPr>
        <w:t>
      "2. Электрондық аукционға сатып алушылар ретінде:</w:t>
      </w:r>
    </w:p>
    <w:bookmarkEnd w:id="521"/>
    <w:bookmarkStart w:name="z615" w:id="522"/>
    <w:p>
      <w:pPr>
        <w:spacing w:after="0"/>
        <w:ind w:left="0"/>
        <w:jc w:val="both"/>
      </w:pPr>
      <w:r>
        <w:rPr>
          <w:rFonts w:ascii="Times New Roman"/>
          <w:b w:val="false"/>
          <w:i w:val="false"/>
          <w:color w:val="000000"/>
          <w:sz w:val="28"/>
        </w:rPr>
        <w:t>
      кепіл ұстаушы және оның жұмыскері, еншілес ұйымдар, сондай-ақ онымен шарт арқылы байланысқан, соған сәйкес заңды тұлға қабылдайтын шешімдерді айқындауға құқылы тұлғалар;</w:t>
      </w:r>
    </w:p>
    <w:bookmarkEnd w:id="522"/>
    <w:bookmarkStart w:name="z616" w:id="523"/>
    <w:p>
      <w:pPr>
        <w:spacing w:after="0"/>
        <w:ind w:left="0"/>
        <w:jc w:val="both"/>
      </w:pPr>
      <w:r>
        <w:rPr>
          <w:rFonts w:ascii="Times New Roman"/>
          <w:b w:val="false"/>
          <w:i w:val="false"/>
          <w:color w:val="000000"/>
          <w:sz w:val="28"/>
        </w:rPr>
        <w:t>
      егер оның жұмыскері немесе оның құрылтайшысы, қатысушысы, сондай-ақ заңды тұлғамен шарт арқылы байланысқан, соған сәйкес ол қабылдайтын шешімдерді айқындауға құқылы тұлғалар сауда-саттыққа екінші қатысушы болып табылса, заңды тұлға;</w:t>
      </w:r>
    </w:p>
    <w:bookmarkEnd w:id="523"/>
    <w:bookmarkStart w:name="z617" w:id="524"/>
    <w:p>
      <w:pPr>
        <w:spacing w:after="0"/>
        <w:ind w:left="0"/>
        <w:jc w:val="both"/>
      </w:pPr>
      <w:r>
        <w:rPr>
          <w:rFonts w:ascii="Times New Roman"/>
          <w:b w:val="false"/>
          <w:i w:val="false"/>
          <w:color w:val="000000"/>
          <w:sz w:val="28"/>
        </w:rPr>
        <w:t>
      егер оның жақын туысы, зайыбы (жұбайы) сауда-саттыққа екінші қатысушы болып табылса, жеке тұлға;</w:t>
      </w:r>
    </w:p>
    <w:bookmarkEnd w:id="524"/>
    <w:bookmarkStart w:name="z618" w:id="525"/>
    <w:p>
      <w:pPr>
        <w:spacing w:after="0"/>
        <w:ind w:left="0"/>
        <w:jc w:val="both"/>
      </w:pPr>
      <w:r>
        <w:rPr>
          <w:rFonts w:ascii="Times New Roman"/>
          <w:b w:val="false"/>
          <w:i w:val="false"/>
          <w:color w:val="000000"/>
          <w:sz w:val="28"/>
        </w:rPr>
        <w:t>
      сот орындаушылары және осы атқарушылық іс жүргізу бойынша шешім шығарған судьялар, тыйым салынған мүлікті бағалаған бағалаушы, сондай-ақ олардың жақын туыстары, зайыбы (жұбайы);</w:t>
      </w:r>
    </w:p>
    <w:bookmarkEnd w:id="525"/>
    <w:bookmarkStart w:name="z619" w:id="526"/>
    <w:p>
      <w:pPr>
        <w:spacing w:after="0"/>
        <w:ind w:left="0"/>
        <w:jc w:val="both"/>
      </w:pPr>
      <w:r>
        <w:rPr>
          <w:rFonts w:ascii="Times New Roman"/>
          <w:b w:val="false"/>
          <w:i w:val="false"/>
          <w:color w:val="000000"/>
          <w:sz w:val="28"/>
        </w:rPr>
        <w:t>
      борышкер қатыса алмайды.</w:t>
      </w:r>
    </w:p>
    <w:bookmarkEnd w:id="526"/>
    <w:bookmarkStart w:name="z620" w:id="527"/>
    <w:p>
      <w:pPr>
        <w:spacing w:after="0"/>
        <w:ind w:left="0"/>
        <w:jc w:val="both"/>
      </w:pPr>
      <w:r>
        <w:rPr>
          <w:rFonts w:ascii="Times New Roman"/>
          <w:b w:val="false"/>
          <w:i w:val="false"/>
          <w:color w:val="000000"/>
          <w:sz w:val="28"/>
        </w:rPr>
        <w:t>
      3. Электрондық аукцион борышкердің мүлкін өткізуге беру туралы қаулыда көрсетілген бағалау құнынан белгіленген қадаммен мүліктің құнын көтерумен басталады.</w:t>
      </w:r>
    </w:p>
    <w:bookmarkEnd w:id="527"/>
    <w:bookmarkStart w:name="z621" w:id="528"/>
    <w:p>
      <w:pPr>
        <w:spacing w:after="0"/>
        <w:ind w:left="0"/>
        <w:jc w:val="both"/>
      </w:pPr>
      <w:r>
        <w:rPr>
          <w:rFonts w:ascii="Times New Roman"/>
          <w:b w:val="false"/>
          <w:i w:val="false"/>
          <w:color w:val="000000"/>
          <w:sz w:val="28"/>
        </w:rPr>
        <w:t>
      Егер электрондық аукционға қатысушылардың бірде-бірі сауда-саттықтың алдын ала белгіленген қадамын қолдау арқылы мүліктің құнын арттырмаған жағдайларда, онда аукцион өтпеді деп танылады.</w:t>
      </w:r>
    </w:p>
    <w:bookmarkEnd w:id="528"/>
    <w:bookmarkStart w:name="z622" w:id="529"/>
    <w:p>
      <w:pPr>
        <w:spacing w:after="0"/>
        <w:ind w:left="0"/>
        <w:jc w:val="both"/>
      </w:pPr>
      <w:r>
        <w:rPr>
          <w:rFonts w:ascii="Times New Roman"/>
          <w:b w:val="false"/>
          <w:i w:val="false"/>
          <w:color w:val="000000"/>
          <w:sz w:val="28"/>
        </w:rPr>
        <w:t>
      Аукцион өткізілмеді деп танылған және өндіріп алушы мүлікті өзіне қалдырудан бас тартқан жағдайда, сот орындаушысы осы Заңда белгіленген қағидаларды сақтай отырып, бірінші аукцион өткізілген күннен бастап он жұмыс күні өткеннен кейін қайтадан аукцион тағайындайды. Бұл ретте өткізілетін мүліктің бастапқы бағасы қатысушылардың бірі мүлікті жарияланған бағамен сатып алуға келіскен кезге дейін белгіленген қадаммен төмендетіледі, ол елу пайыздан төмен болмауға, ал жылжымайтын мүлікке қатысты электрондық аукционға шығарылған мүліктің бағалау құнынан жетпіс бес пайызға төмен болмауға тиіс.";</w:t>
      </w:r>
    </w:p>
    <w:bookmarkEnd w:id="529"/>
    <w:bookmarkStart w:name="z623" w:id="5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84-бап</w:t>
      </w:r>
      <w:r>
        <w:rPr>
          <w:rFonts w:ascii="Times New Roman"/>
          <w:b w:val="false"/>
          <w:i w:val="false"/>
          <w:color w:val="000000"/>
          <w:sz w:val="28"/>
        </w:rPr>
        <w:t xml:space="preserve"> 3) тармақшасындағы "төлемесе, электрондық аукцион өткiзiлмеді деп жариялайды." деген сөздер "төлемесе;" деген сөзбен ауыстырылып, мынадай мазмұндағы 4) тармақшамен толықтырылсын:</w:t>
      </w:r>
    </w:p>
    <w:bookmarkEnd w:id="530"/>
    <w:bookmarkStart w:name="z624" w:id="531"/>
    <w:p>
      <w:pPr>
        <w:spacing w:after="0"/>
        <w:ind w:left="0"/>
        <w:jc w:val="both"/>
      </w:pPr>
      <w:r>
        <w:rPr>
          <w:rFonts w:ascii="Times New Roman"/>
          <w:b w:val="false"/>
          <w:i w:val="false"/>
          <w:color w:val="000000"/>
          <w:sz w:val="28"/>
        </w:rPr>
        <w:t>
      "4) онлайн режимде екеуден аз тіркелген қатысушылар қатысса, электрондық аукцион өткiзiлмеді деп жариялайды.";</w:t>
      </w:r>
    </w:p>
    <w:bookmarkEnd w:id="531"/>
    <w:bookmarkStart w:name="z625" w:id="5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126-бапта</w:t>
      </w:r>
      <w:r>
        <w:rPr>
          <w:rFonts w:ascii="Times New Roman"/>
          <w:b w:val="false"/>
          <w:i w:val="false"/>
          <w:color w:val="000000"/>
          <w:sz w:val="28"/>
        </w:rPr>
        <w:t>:</w:t>
      </w:r>
    </w:p>
    <w:bookmarkEnd w:id="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16-1) тармақшамен толықтырылсын:</w:t>
      </w:r>
    </w:p>
    <w:bookmarkStart w:name="z627" w:id="533"/>
    <w:p>
      <w:pPr>
        <w:spacing w:after="0"/>
        <w:ind w:left="0"/>
        <w:jc w:val="both"/>
      </w:pPr>
      <w:r>
        <w:rPr>
          <w:rFonts w:ascii="Times New Roman"/>
          <w:b w:val="false"/>
          <w:i w:val="false"/>
          <w:color w:val="000000"/>
          <w:sz w:val="28"/>
        </w:rPr>
        <w:t>
      "16-1) мәжбүрлеп үйден шығаруды, бұзуды ұйымдастырған жағдайда Қазақстан Республикасының ішкі істер органдарына борышкер болып табылатын жеке тұлғаның азаматтық қаруды және оның патрондарын сатып алуына, сақтауына, сақтауы мен алып жүруіне рұқсатты тоқтата тұру туралы ұсыныс енгізуге;";</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3-2) және 3-3) тармақшалармен толықтырылсын:</w:t>
      </w:r>
    </w:p>
    <w:bookmarkStart w:name="z629" w:id="534"/>
    <w:p>
      <w:pPr>
        <w:spacing w:after="0"/>
        <w:ind w:left="0"/>
        <w:jc w:val="both"/>
      </w:pPr>
      <w:r>
        <w:rPr>
          <w:rFonts w:ascii="Times New Roman"/>
          <w:b w:val="false"/>
          <w:i w:val="false"/>
          <w:color w:val="000000"/>
          <w:sz w:val="28"/>
        </w:rPr>
        <w:t>
      "3-2) мәжбүрлеп үйден шығаруды, бұзуды ұйымдастырған жағдайда борышкер болып табылатын жеке тұлғаның азаматтық қаруды және оның патрондарын сатып алуына, сақтауына, сақтауы мен алып жүруіне рұқсатының бар-жоғы туралы ақпарат беру туралы Қазақстан Республикасының ішкі істер органдарына жүгінуге;</w:t>
      </w:r>
    </w:p>
    <w:bookmarkEnd w:id="534"/>
    <w:bookmarkStart w:name="z630" w:id="535"/>
    <w:p>
      <w:pPr>
        <w:spacing w:after="0"/>
        <w:ind w:left="0"/>
        <w:jc w:val="both"/>
      </w:pPr>
      <w:r>
        <w:rPr>
          <w:rFonts w:ascii="Times New Roman"/>
          <w:b w:val="false"/>
          <w:i w:val="false"/>
          <w:color w:val="000000"/>
          <w:sz w:val="28"/>
        </w:rPr>
        <w:t>
      3-3) атқарушылық құжаттың талаптары орындалған немесе жеке тұлғаның азаматтық қаруды және оның патрондарын сатып алуына, сақтауына, сақтауы мен алып жүруіне рұқсаттың қолданылуын уақытша тоқтата тұрудың күшін жою үшін негіздер туындаған күннен кейінгі бір жұмыс күнінен кешіктірмей осы шектеуді алып тастау туралы қаулы шығаруға міндетті. Көрсетілген қаулының көшірмелері дереу борышкерге және Қазақстан Республикасының ішкі істер органдарына жіберіледі;";</w:t>
      </w:r>
    </w:p>
    <w:bookmarkEnd w:id="535"/>
    <w:bookmarkStart w:name="z631" w:id="5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167-баптың</w:t>
      </w:r>
      <w:r>
        <w:rPr>
          <w:rFonts w:ascii="Times New Roman"/>
          <w:b w:val="false"/>
          <w:i w:val="false"/>
          <w:color w:val="000000"/>
          <w:sz w:val="28"/>
        </w:rPr>
        <w:t xml:space="preserve"> 11) тармақшасы тоғызыншы абзацындағы "қағидаларын әзірлейді және бекітеді;" деген сөздер "қағидаларын;" деген сөзбен ауыстырылып, мынадай мазмұндағы оныншы абзацпен толықтырылсын:</w:t>
      </w:r>
    </w:p>
    <w:bookmarkEnd w:id="536"/>
    <w:bookmarkStart w:name="z632" w:id="537"/>
    <w:p>
      <w:pPr>
        <w:spacing w:after="0"/>
        <w:ind w:left="0"/>
        <w:jc w:val="both"/>
      </w:pPr>
      <w:r>
        <w:rPr>
          <w:rFonts w:ascii="Times New Roman"/>
          <w:b w:val="false"/>
          <w:i w:val="false"/>
          <w:color w:val="000000"/>
          <w:sz w:val="28"/>
        </w:rPr>
        <w:t>
      "үйден шығару (қоныстандыру), бұзу, баламен қарым-қатынас жасау және баланың тұрғылықты жерін айқындау тәртібі туралы атқарушылық құжаттарды орындау бойынша уәкілетті органдармен өзара іс-қимыл жасау тәртібін әзірлейді және бекітеді.".</w:t>
      </w:r>
    </w:p>
    <w:bookmarkEnd w:id="537"/>
    <w:bookmarkStart w:name="z633" w:id="538"/>
    <w:p>
      <w:pPr>
        <w:spacing w:after="0"/>
        <w:ind w:left="0"/>
        <w:jc w:val="both"/>
      </w:pPr>
      <w:r>
        <w:rPr>
          <w:rFonts w:ascii="Times New Roman"/>
          <w:b w:val="false"/>
          <w:i w:val="false"/>
          <w:color w:val="000000"/>
          <w:sz w:val="28"/>
        </w:rPr>
        <w:t xml:space="preserve">
      18.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217-баптың</w:t>
      </w:r>
      <w:r>
        <w:rPr>
          <w:rFonts w:ascii="Times New Roman"/>
          <w:b w:val="false"/>
          <w:i w:val="false"/>
          <w:color w:val="000000"/>
          <w:sz w:val="28"/>
        </w:rPr>
        <w:t xml:space="preserve"> бірінші бөлігіндегі "акциздiк таңбаларсыз" деген сөздер "сәйкестендіру құралдарынсыз" деген сөздермен ауыстырылсын.</w:t>
      </w:r>
    </w:p>
    <w:bookmarkStart w:name="z635" w:id="539"/>
    <w:p>
      <w:pPr>
        <w:spacing w:after="0"/>
        <w:ind w:left="0"/>
        <w:jc w:val="both"/>
      </w:pPr>
      <w:r>
        <w:rPr>
          <w:rFonts w:ascii="Times New Roman"/>
          <w:b w:val="false"/>
          <w:i w:val="false"/>
          <w:color w:val="000000"/>
          <w:sz w:val="28"/>
        </w:rPr>
        <w:t xml:space="preserve">
      19. "Микроқаржылық қызмет туралы" Қазақстан Республикасының 2012 жылғы 26 қарашадағы </w:t>
      </w:r>
      <w:r>
        <w:rPr>
          <w:rFonts w:ascii="Times New Roman"/>
          <w:b w:val="false"/>
          <w:i w:val="false"/>
          <w:color w:val="000000"/>
          <w:sz w:val="28"/>
        </w:rPr>
        <w:t>Заңына</w:t>
      </w:r>
      <w:r>
        <w:rPr>
          <w:rFonts w:ascii="Times New Roman"/>
          <w:b w:val="false"/>
          <w:i w:val="false"/>
          <w:color w:val="000000"/>
          <w:sz w:val="28"/>
        </w:rPr>
        <w:t>:</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тармақшасының екінші бөлігіндегі "кредиттік серіктестіктер мен"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тармақшасының бірінші бөлігіндегі "тұрақсыздық айыбын (айыппұлдарды, өсімпұлдарды) есепке жазуға және талап етуге" деген сөздер "есепке жатқызылған сыйақыны, тұрақсыздық айыбын (айыппұлдарды, өсімпұлдарды) төлеуді талап етуге" деген сөздермен ауыстырылсын.</w:t>
      </w:r>
    </w:p>
    <w:bookmarkStart w:name="z639" w:id="540"/>
    <w:p>
      <w:pPr>
        <w:spacing w:after="0"/>
        <w:ind w:left="0"/>
        <w:jc w:val="both"/>
      </w:pPr>
      <w:r>
        <w:rPr>
          <w:rFonts w:ascii="Times New Roman"/>
          <w:b w:val="false"/>
          <w:i w:val="false"/>
          <w:color w:val="000000"/>
          <w:sz w:val="28"/>
        </w:rPr>
        <w:t xml:space="preserve">
      20.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41-жолы мынадай редакцияда жазылсын:</w:t>
      </w:r>
    </w:p>
    <w:bookmarkStart w:name="z641" w:id="541"/>
    <w:p>
      <w:pPr>
        <w:spacing w:after="0"/>
        <w:ind w:left="0"/>
        <w:jc w:val="both"/>
      </w:pPr>
      <w:r>
        <w:rPr>
          <w:rFonts w:ascii="Times New Roman"/>
          <w:b w:val="false"/>
          <w:i w:val="false"/>
          <w:color w:val="000000"/>
          <w:sz w:val="28"/>
        </w:rPr>
        <w:t>
      "</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42"/>
          <w:p>
            <w:pPr>
              <w:spacing w:after="20"/>
              <w:ind w:left="20"/>
              <w:jc w:val="both"/>
            </w:pPr>
            <w:r>
              <w:rPr>
                <w:rFonts w:ascii="Times New Roman"/>
                <w:b w:val="false"/>
                <w:i w:val="false"/>
                <w:color w:val="000000"/>
                <w:sz w:val="20"/>
              </w:rPr>
              <w:t xml:space="preserve">
1. Арақтар мен айрықша арақтардың, тауар шығарылған жердің атауы қорғалған арақтардың өндірісі. </w:t>
            </w:r>
          </w:p>
          <w:bookmarkEnd w:id="5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Ликер-арақ бұйымдарының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Толысылған шараптың (шарап материалының)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4. Шарап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Коньяк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Бренди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Сыра өндірісі.</w:t>
            </w:r>
          </w:p>
          <w:p>
            <w:pPr>
              <w:spacing w:after="20"/>
              <w:ind w:left="20"/>
              <w:jc w:val="both"/>
            </w:pPr>
            <w:r>
              <w:rPr>
                <w:rFonts w:ascii="Times New Roman"/>
                <w:b w:val="false"/>
                <w:i w:val="false"/>
                <w:color w:val="000000"/>
                <w:sz w:val="20"/>
              </w:rPr>
              <w:t>
8. Сыра сусынының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tc>
      </w:tr>
    </w:tbl>
    <w:bookmarkStart w:name="z649" w:id="543"/>
    <w:p>
      <w:pPr>
        <w:spacing w:after="0"/>
        <w:ind w:left="0"/>
        <w:jc w:val="both"/>
      </w:pPr>
      <w:r>
        <w:rPr>
          <w:rFonts w:ascii="Times New Roman"/>
          <w:b w:val="false"/>
          <w:i w:val="false"/>
          <w:color w:val="000000"/>
          <w:sz w:val="28"/>
        </w:rPr>
        <w:t>
      ".</w:t>
      </w:r>
    </w:p>
    <w:bookmarkEnd w:id="543"/>
    <w:bookmarkStart w:name="z650" w:id="544"/>
    <w:p>
      <w:pPr>
        <w:spacing w:after="0"/>
        <w:ind w:left="0"/>
        <w:jc w:val="both"/>
      </w:pPr>
      <w:r>
        <w:rPr>
          <w:rFonts w:ascii="Times New Roman"/>
          <w:b w:val="false"/>
          <w:i w:val="false"/>
          <w:color w:val="000000"/>
          <w:sz w:val="28"/>
        </w:rPr>
        <w:t xml:space="preserve">
      21.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Start w:name="z652" w:id="545"/>
    <w:p>
      <w:pPr>
        <w:spacing w:after="0"/>
        <w:ind w:left="0"/>
        <w:jc w:val="both"/>
      </w:pPr>
      <w:r>
        <w:rPr>
          <w:rFonts w:ascii="Times New Roman"/>
          <w:b w:val="false"/>
          <w:i w:val="false"/>
          <w:color w:val="000000"/>
          <w:sz w:val="28"/>
        </w:rPr>
        <w:t>
      "8-бап. Мыналар:</w:t>
      </w:r>
    </w:p>
    <w:bookmarkEnd w:id="545"/>
    <w:bookmarkStart w:name="z653" w:id="546"/>
    <w:p>
      <w:pPr>
        <w:spacing w:after="0"/>
        <w:ind w:left="0"/>
        <w:jc w:val="both"/>
      </w:pPr>
      <w:r>
        <w:rPr>
          <w:rFonts w:ascii="Times New Roman"/>
          <w:b w:val="false"/>
          <w:i w:val="false"/>
          <w:color w:val="000000"/>
          <w:sz w:val="28"/>
        </w:rPr>
        <w:t>
      1) жеке тұлғалар:</w:t>
      </w:r>
    </w:p>
    <w:bookmarkEnd w:id="546"/>
    <w:bookmarkStart w:name="z654" w:id="547"/>
    <w:p>
      <w:pPr>
        <w:spacing w:after="0"/>
        <w:ind w:left="0"/>
        <w:jc w:val="both"/>
      </w:pPr>
      <w:r>
        <w:rPr>
          <w:rFonts w:ascii="Times New Roman"/>
          <w:b w:val="false"/>
          <w:i w:val="false"/>
          <w:color w:val="000000"/>
          <w:sz w:val="28"/>
        </w:rPr>
        <w:t>
      жеке тұлғаның активтері мен міндеттемелері туралы декларациясында көрсетілген мүлікті;</w:t>
      </w:r>
    </w:p>
    <w:bookmarkEnd w:id="547"/>
    <w:bookmarkStart w:name="z655" w:id="548"/>
    <w:p>
      <w:pPr>
        <w:spacing w:after="0"/>
        <w:ind w:left="0"/>
        <w:jc w:val="both"/>
      </w:pPr>
      <w:r>
        <w:rPr>
          <w:rFonts w:ascii="Times New Roman"/>
          <w:b w:val="false"/>
          <w:i w:val="false"/>
          <w:color w:val="000000"/>
          <w:sz w:val="28"/>
        </w:rPr>
        <w:t>
      активтері мен міндеттемелері туралы декларация тапсырылатын жылдың алдындағы жылдың 31 желтоқсанындағы жағдай бойынша Қазақстан Республикасында меншік құқығындағы мүлікті;</w:t>
      </w:r>
    </w:p>
    <w:bookmarkEnd w:id="548"/>
    <w:bookmarkStart w:name="z656" w:id="549"/>
    <w:p>
      <w:pPr>
        <w:spacing w:after="0"/>
        <w:ind w:left="0"/>
        <w:jc w:val="both"/>
      </w:pPr>
      <w:r>
        <w:rPr>
          <w:rFonts w:ascii="Times New Roman"/>
          <w:b w:val="false"/>
          <w:i w:val="false"/>
          <w:color w:val="000000"/>
          <w:sz w:val="28"/>
        </w:rPr>
        <w:t>
      активтері мен міндеттемелері туралы декларация тапсырылатын жылдың алдындағы жылдың 31 желтоқсанындағы жағдай бойынша Қазақстан Республикасындағы банктік шоттарындағы ақшаны алудың (пайда болуының) заңдылығы мәселелері, сондай-ақ осыған байланысты салықтық міндеттемелерін орындау мәселелері бойынша тексеруге жатпайды деп белгіленсін.</w:t>
      </w:r>
    </w:p>
    <w:bookmarkEnd w:id="549"/>
    <w:bookmarkStart w:name="z657" w:id="550"/>
    <w:p>
      <w:pPr>
        <w:spacing w:after="0"/>
        <w:ind w:left="0"/>
        <w:jc w:val="both"/>
      </w:pPr>
      <w:r>
        <w:rPr>
          <w:rFonts w:ascii="Times New Roman"/>
          <w:b w:val="false"/>
          <w:i w:val="false"/>
          <w:color w:val="000000"/>
          <w:sz w:val="28"/>
        </w:rPr>
        <w:t>
      Осы тармақшаның ережесі 2021 – 2025 жылдар аралығындағы кезеңде тапсырылған активтер мен міндеттемелер туралы декларацияларға қолданылады.</w:t>
      </w:r>
    </w:p>
    <w:bookmarkEnd w:id="550"/>
    <w:bookmarkStart w:name="z658" w:id="551"/>
    <w:p>
      <w:pPr>
        <w:spacing w:after="0"/>
        <w:ind w:left="0"/>
        <w:jc w:val="both"/>
      </w:pPr>
      <w:r>
        <w:rPr>
          <w:rFonts w:ascii="Times New Roman"/>
          <w:b w:val="false"/>
          <w:i w:val="false"/>
          <w:color w:val="000000"/>
          <w:sz w:val="28"/>
        </w:rPr>
        <w:t>
      Осы тармақшаның ережесі:</w:t>
      </w:r>
    </w:p>
    <w:bookmarkEnd w:id="551"/>
    <w:bookmarkStart w:name="z659" w:id="552"/>
    <w:p>
      <w:pPr>
        <w:spacing w:after="0"/>
        <w:ind w:left="0"/>
        <w:jc w:val="both"/>
      </w:pPr>
      <w:r>
        <w:rPr>
          <w:rFonts w:ascii="Times New Roman"/>
          <w:b w:val="false"/>
          <w:i w:val="false"/>
          <w:color w:val="000000"/>
          <w:sz w:val="28"/>
        </w:rPr>
        <w:t>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әкімдеріне, сондай-ақ жергілікті өзін-өзі басқарудың сайланбалы органдарының мүшелігіне кандидаттарға және олардың жұбайына (зайыбына);</w:t>
      </w:r>
    </w:p>
    <w:bookmarkEnd w:id="552"/>
    <w:bookmarkStart w:name="z660" w:id="553"/>
    <w:p>
      <w:pPr>
        <w:spacing w:after="0"/>
        <w:ind w:left="0"/>
        <w:jc w:val="both"/>
      </w:pPr>
      <w:r>
        <w:rPr>
          <w:rFonts w:ascii="Times New Roman"/>
          <w:b w:val="false"/>
          <w:i w:val="false"/>
          <w:color w:val="000000"/>
          <w:sz w:val="28"/>
        </w:rPr>
        <w:t>
      мемлекеттік лауазымға не мемлекеттік немесе оларға теңестірілген функцияларды орындауға байланысты лауазымға кандидаттар болып табылатын адамдар мен олардың жұбайына (зайыбына) қолданылмайды;</w:t>
      </w:r>
    </w:p>
    <w:bookmarkEnd w:id="553"/>
    <w:bookmarkStart w:name="z661" w:id="554"/>
    <w:p>
      <w:pPr>
        <w:spacing w:after="0"/>
        <w:ind w:left="0"/>
        <w:jc w:val="both"/>
      </w:pPr>
      <w:r>
        <w:rPr>
          <w:rFonts w:ascii="Times New Roman"/>
          <w:b w:val="false"/>
          <w:i w:val="false"/>
          <w:color w:val="000000"/>
          <w:sz w:val="28"/>
        </w:rPr>
        <w:t>
      2) жеке тұлғаның активтері мен міндеттемелері туралы декларацияны тапсыру жөніндегі міндеттеме пайда болған жылдан кейінгі бірінші есепті кезең үшін ұсынылған жеке тұлғаның кірістері мен мүлкі туралы декларациялар тексеруге жатпайды деп белгіленсін.".</w:t>
      </w:r>
    </w:p>
    <w:bookmarkEnd w:id="554"/>
    <w:bookmarkStart w:name="z662" w:id="555"/>
    <w:p>
      <w:pPr>
        <w:spacing w:after="0"/>
        <w:ind w:left="0"/>
        <w:jc w:val="both"/>
      </w:pPr>
      <w:r>
        <w:rPr>
          <w:rFonts w:ascii="Times New Roman"/>
          <w:b w:val="false"/>
          <w:i w:val="false"/>
          <w:color w:val="000000"/>
          <w:sz w:val="28"/>
        </w:rPr>
        <w:t xml:space="preserve">
      22.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45-баптың</w:t>
      </w:r>
      <w:r>
        <w:rPr>
          <w:rFonts w:ascii="Times New Roman"/>
          <w:b w:val="false"/>
          <w:i w:val="false"/>
          <w:color w:val="000000"/>
          <w:sz w:val="28"/>
        </w:rPr>
        <w:t xml:space="preserve"> 5-тармағы бірінші бөлігінің 2) тармақшасы мынадай редакцияда жазылсын:</w:t>
      </w:r>
    </w:p>
    <w:bookmarkStart w:name="z664" w:id="556"/>
    <w:p>
      <w:pPr>
        <w:spacing w:after="0"/>
        <w:ind w:left="0"/>
        <w:jc w:val="both"/>
      </w:pPr>
      <w:r>
        <w:rPr>
          <w:rFonts w:ascii="Times New Roman"/>
          <w:b w:val="false"/>
          <w:i w:val="false"/>
          <w:color w:val="000000"/>
          <w:sz w:val="28"/>
        </w:rPr>
        <w:t>
      "2) бюджеттік жоспарлау жөніндегі уәкілетті органмен ақпараттандырудың сервистік моделі жөніндегі мемлекеттік-жекешелік әріптестік жобаларының қаржылай қамтамасыз етілуін айқындау бойынша келісу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bookmarkEnd w:id="556"/>
    <w:bookmarkStart w:name="z665" w:id="557"/>
    <w:p>
      <w:pPr>
        <w:spacing w:after="0"/>
        <w:ind w:left="0"/>
        <w:jc w:val="both"/>
      </w:pPr>
      <w:r>
        <w:rPr>
          <w:rFonts w:ascii="Times New Roman"/>
          <w:b w:val="false"/>
          <w:i w:val="false"/>
          <w:color w:val="000000"/>
          <w:sz w:val="28"/>
        </w:rPr>
        <w:t xml:space="preserve">
      23.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6-тармағы мынадай редакцияда жазылсын:</w:t>
      </w:r>
    </w:p>
    <w:bookmarkStart w:name="z667" w:id="558"/>
    <w:p>
      <w:pPr>
        <w:spacing w:after="0"/>
        <w:ind w:left="0"/>
        <w:jc w:val="both"/>
      </w:pPr>
      <w:r>
        <w:rPr>
          <w:rFonts w:ascii="Times New Roman"/>
          <w:b w:val="false"/>
          <w:i w:val="false"/>
          <w:color w:val="000000"/>
          <w:sz w:val="28"/>
        </w:rPr>
        <w:t>
      "6. Осы Заңның 1-бабының 13-тармағы 3) тармақшасының талаптары орындалмаған ақшалай міндеттемелер бойынша бұрын жасалған шарттардан туындайтын құқықтық қатынастарға қолданылады.".</w:t>
      </w:r>
    </w:p>
    <w:bookmarkEnd w:id="558"/>
    <w:bookmarkStart w:name="z668" w:id="559"/>
    <w:p>
      <w:pPr>
        <w:spacing w:after="0"/>
        <w:ind w:left="0"/>
        <w:jc w:val="both"/>
      </w:pPr>
      <w:r>
        <w:rPr>
          <w:rFonts w:ascii="Times New Roman"/>
          <w:b w:val="false"/>
          <w:i w:val="false"/>
          <w:color w:val="000000"/>
          <w:sz w:val="28"/>
        </w:rPr>
        <w:t xml:space="preserve">
      24.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35-1-баптың</w:t>
      </w:r>
      <w:r>
        <w:rPr>
          <w:rFonts w:ascii="Times New Roman"/>
          <w:b w:val="false"/>
          <w:i w:val="false"/>
          <w:color w:val="000000"/>
          <w:sz w:val="28"/>
        </w:rPr>
        <w:t xml:space="preserve"> 3-тармағының 4-1) тармақшасы мынадай редакцияда жазылсын:</w:t>
      </w:r>
    </w:p>
    <w:bookmarkStart w:name="z670" w:id="560"/>
    <w:p>
      <w:pPr>
        <w:spacing w:after="0"/>
        <w:ind w:left="0"/>
        <w:jc w:val="both"/>
      </w:pPr>
      <w:r>
        <w:rPr>
          <w:rFonts w:ascii="Times New Roman"/>
          <w:b w:val="false"/>
          <w:i w:val="false"/>
          <w:color w:val="000000"/>
          <w:sz w:val="28"/>
        </w:rPr>
        <w:t>
      "4-1) аудандық (облыстық маңызы бар қалалардың) бюджеттерді, аудандық маңызы бар қалалардың, ауылдардың, кенттердің, ауылдық округтердің бюджеттерін бекіту немесе нақтылау туралы мәслихаттардың нормативтік құқықтық шешімдеріне;".</w:t>
      </w:r>
    </w:p>
    <w:bookmarkEnd w:id="560"/>
    <w:bookmarkStart w:name="z671" w:id="561"/>
    <w:p>
      <w:pPr>
        <w:spacing w:after="0"/>
        <w:ind w:left="0"/>
        <w:jc w:val="both"/>
      </w:pPr>
      <w:r>
        <w:rPr>
          <w:rFonts w:ascii="Times New Roman"/>
          <w:b w:val="false"/>
          <w:i w:val="false"/>
          <w:color w:val="000000"/>
          <w:sz w:val="28"/>
        </w:rPr>
        <w:t xml:space="preserve">
      25.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1"/>
    <w:bookmarkStart w:name="z672" w:id="5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35-2) тармақшамен толықтырылсын:</w:t>
      </w:r>
    </w:p>
    <w:bookmarkEnd w:id="562"/>
    <w:bookmarkStart w:name="z673" w:id="563"/>
    <w:p>
      <w:pPr>
        <w:spacing w:after="0"/>
        <w:ind w:left="0"/>
        <w:jc w:val="both"/>
      </w:pPr>
      <w:r>
        <w:rPr>
          <w:rFonts w:ascii="Times New Roman"/>
          <w:b w:val="false"/>
          <w:i w:val="false"/>
          <w:color w:val="000000"/>
          <w:sz w:val="28"/>
        </w:rPr>
        <w:t>
      "35-2) мобильдік төлемдер – дара кәсіпкер ретінде тіркеу есебінде тұрған жеке тұлғаның, жеке практикамен айналысатын адамның, заңды тұлғаның пайдасына тауарды сатып алғаны, жұмыстарды орындағаны, қызметтерді көрсеткені үшін ақы төлеуге электрондық нысанда бастамашылық жасалған, мобильдік қосымша немесе штрих кодты пайдалана отырып, төлемдер қабылдауға арналған өзге де жабдық (құрылғы) арқылы алынатын қолма-қол ақшасыз төлемдер;";</w:t>
      </w:r>
    </w:p>
    <w:bookmarkEnd w:id="563"/>
    <w:bookmarkStart w:name="z674" w:id="5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25-бапта</w:t>
      </w:r>
      <w:r>
        <w:rPr>
          <w:rFonts w:ascii="Times New Roman"/>
          <w:b w:val="false"/>
          <w:i w:val="false"/>
          <w:color w:val="000000"/>
          <w:sz w:val="28"/>
        </w:rPr>
        <w:t>:</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4) тармақшасы "төлемді" деген сөзден кейін ", оның ішінде мобильдік төлемді"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w:t>
      </w:r>
      <w:r>
        <w:rPr>
          <w:rFonts w:ascii="Times New Roman"/>
          <w:b w:val="false"/>
          <w:i w:val="false"/>
          <w:color w:val="000000"/>
          <w:sz w:val="28"/>
        </w:rPr>
        <w:t xml:space="preserve"> алып тасталсын.</w:t>
      </w:r>
    </w:p>
    <w:bookmarkStart w:name="z677" w:id="565"/>
    <w:p>
      <w:pPr>
        <w:spacing w:after="0"/>
        <w:ind w:left="0"/>
        <w:jc w:val="both"/>
      </w:pPr>
      <w:r>
        <w:rPr>
          <w:rFonts w:ascii="Times New Roman"/>
          <w:b w:val="false"/>
          <w:i w:val="false"/>
          <w:color w:val="000000"/>
          <w:sz w:val="28"/>
        </w:rPr>
        <w:t xml:space="preserve">
      26.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1-тармағы 21) тармақшасының оныншы абзацы мынадай редакцияда жазылсын:</w:t>
      </w:r>
    </w:p>
    <w:bookmarkStart w:name="z679" w:id="566"/>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бағдарламалардың әкімшілері мемлекеттік жоспарлау жөніндегі жергілікті уәкілетті органға ағымдағы жылдың 15 мамырына дейінгі мерзімде болжамды шоғырландырылған қаржылық есептілікті ұсынады.".</w:t>
      </w:r>
    </w:p>
    <w:bookmarkEnd w:id="566"/>
    <w:bookmarkStart w:name="z680" w:id="567"/>
    <w:p>
      <w:pPr>
        <w:spacing w:after="0"/>
        <w:ind w:left="0"/>
        <w:jc w:val="both"/>
      </w:pPr>
      <w:r>
        <w:rPr>
          <w:rFonts w:ascii="Times New Roman"/>
          <w:b w:val="false"/>
          <w:i w:val="false"/>
          <w:color w:val="000000"/>
          <w:sz w:val="28"/>
        </w:rPr>
        <w:t xml:space="preserve">
      27.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7"/>
    <w:bookmarkStart w:name="z681" w:id="5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16-1) тармақшамен толықтырылсын:</w:t>
      </w:r>
    </w:p>
    <w:bookmarkEnd w:id="568"/>
    <w:bookmarkStart w:name="z682" w:id="569"/>
    <w:p>
      <w:pPr>
        <w:spacing w:after="0"/>
        <w:ind w:left="0"/>
        <w:jc w:val="both"/>
      </w:pPr>
      <w:r>
        <w:rPr>
          <w:rFonts w:ascii="Times New Roman"/>
          <w:b w:val="false"/>
          <w:i w:val="false"/>
          <w:color w:val="000000"/>
          <w:sz w:val="28"/>
        </w:rPr>
        <w:t>
      "16-1) жосықсыз бағалаушылар тізілімі – бағалаушылар палаталарының "бағалаушы" біліктілігін беру туралы куәліктің қолданылуын тоқтата тұру және (немесе) куәліктен айыру және (немесе) куәліктің қолданылуын тоқтату туралы мәліметтерінің негізінде жасалған бағалаушылар тізілімі;";</w:t>
      </w:r>
    </w:p>
    <w:bookmarkEnd w:id="569"/>
    <w:bookmarkStart w:name="z683" w:id="5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1-тармағында:</w:t>
      </w:r>
    </w:p>
    <w:bookmarkEnd w:id="570"/>
    <w:bookmarkStart w:name="z684" w:id="571"/>
    <w:p>
      <w:pPr>
        <w:spacing w:after="0"/>
        <w:ind w:left="0"/>
        <w:jc w:val="both"/>
      </w:pPr>
      <w:r>
        <w:rPr>
          <w:rFonts w:ascii="Times New Roman"/>
          <w:b w:val="false"/>
          <w:i w:val="false"/>
          <w:color w:val="000000"/>
          <w:sz w:val="28"/>
        </w:rPr>
        <w:t>
      бірінші бөлік мынадай мазмұндағы 12-1) тармақшамен және 13) тармақшасындағы "ақпаратты беруге міндетті." деген сөздер "ақпаратты беруге;" деген сөздермен ауыстырылып, мынадай мазмұндағы 14) және 15) тармақшалармен толықтырылсын:</w:t>
      </w:r>
    </w:p>
    <w:bookmarkEnd w:id="571"/>
    <w:bookmarkStart w:name="z685" w:id="572"/>
    <w:p>
      <w:pPr>
        <w:spacing w:after="0"/>
        <w:ind w:left="0"/>
        <w:jc w:val="both"/>
      </w:pPr>
      <w:r>
        <w:rPr>
          <w:rFonts w:ascii="Times New Roman"/>
          <w:b w:val="false"/>
          <w:i w:val="false"/>
          <w:color w:val="000000"/>
          <w:sz w:val="28"/>
        </w:rPr>
        <w:t>
      "12-1) ипотека шартын жасасу кезінде, сондай-ақ кепілге салынған мүлікті өткізу кезінде қамтамасыз ету болып табылатын мүлікті бағалау туралы есептердің көшірмелерін ай сайын, есепті кезеңнен кейінгі айдың 5-інен кешіктірмей өзі мүшесі болып табылатын бағалаушылар палатасына беруге;";</w:t>
      </w:r>
    </w:p>
    <w:bookmarkEnd w:id="572"/>
    <w:bookmarkStart w:name="z686" w:id="573"/>
    <w:p>
      <w:pPr>
        <w:spacing w:after="0"/>
        <w:ind w:left="0"/>
        <w:jc w:val="both"/>
      </w:pPr>
      <w:r>
        <w:rPr>
          <w:rFonts w:ascii="Times New Roman"/>
          <w:b w:val="false"/>
          <w:i w:val="false"/>
          <w:color w:val="000000"/>
          <w:sz w:val="28"/>
        </w:rPr>
        <w:t>
      "14) бағалаушылардың біліктілігін арттыру курстарынан әрбір үш жыл сайын өтуге;</w:t>
      </w:r>
    </w:p>
    <w:bookmarkEnd w:id="573"/>
    <w:bookmarkStart w:name="z687" w:id="574"/>
    <w:p>
      <w:pPr>
        <w:spacing w:after="0"/>
        <w:ind w:left="0"/>
        <w:jc w:val="both"/>
      </w:pPr>
      <w:r>
        <w:rPr>
          <w:rFonts w:ascii="Times New Roman"/>
          <w:b w:val="false"/>
          <w:i w:val="false"/>
          <w:color w:val="000000"/>
          <w:sz w:val="28"/>
        </w:rPr>
        <w:t>
      15) тапсырыс берушіні жосықсыз бағалаушылар тізілімімен таныстыруға міндетті.";</w:t>
      </w:r>
    </w:p>
    <w:bookmarkEnd w:id="574"/>
    <w:bookmarkStart w:name="z688" w:id="575"/>
    <w:p>
      <w:pPr>
        <w:spacing w:after="0"/>
        <w:ind w:left="0"/>
        <w:jc w:val="both"/>
      </w:pPr>
      <w:r>
        <w:rPr>
          <w:rFonts w:ascii="Times New Roman"/>
          <w:b w:val="false"/>
          <w:i w:val="false"/>
          <w:color w:val="000000"/>
          <w:sz w:val="28"/>
        </w:rPr>
        <w:t>
      үшінші бөлік "12)" деген цифрлардан кейін ", 12-1)" деген цифрлармен толықтырылсын;</w:t>
      </w:r>
    </w:p>
    <w:bookmarkEnd w:id="575"/>
    <w:bookmarkStart w:name="z689" w:id="5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2-тармағының бірінші бөлігі мынадай мазмұндағы 11-1) және 11-2) тармақшалармен толықтырылсын:</w:t>
      </w:r>
    </w:p>
    <w:bookmarkEnd w:id="576"/>
    <w:bookmarkStart w:name="z690" w:id="577"/>
    <w:p>
      <w:pPr>
        <w:spacing w:after="0"/>
        <w:ind w:left="0"/>
        <w:jc w:val="both"/>
      </w:pPr>
      <w:r>
        <w:rPr>
          <w:rFonts w:ascii="Times New Roman"/>
          <w:b w:val="false"/>
          <w:i w:val="false"/>
          <w:color w:val="000000"/>
          <w:sz w:val="28"/>
        </w:rPr>
        <w:t>
      "11-1) ипотека шартын жасасу кезінде, сондай-ақ кепілге салынған мүлікті өткізу кезінде қамтамасыз ету болып табылатын мүлікті бағалау туралы есептердің көшірмесі бар ақпаратты тоқсан сайын, есепті тоқсаннан кейінгі айдың 20-ынан кешіктірмей бағалау қызметі саласындағы уәкілетті органға беруге;</w:t>
      </w:r>
    </w:p>
    <w:bookmarkEnd w:id="577"/>
    <w:bookmarkStart w:name="z691" w:id="578"/>
    <w:p>
      <w:pPr>
        <w:spacing w:after="0"/>
        <w:ind w:left="0"/>
        <w:jc w:val="both"/>
      </w:pPr>
      <w:r>
        <w:rPr>
          <w:rFonts w:ascii="Times New Roman"/>
          <w:b w:val="false"/>
          <w:i w:val="false"/>
          <w:color w:val="000000"/>
          <w:sz w:val="28"/>
        </w:rPr>
        <w:t>
      11-2) өз мүшелерінің "бағалаушы" біліктілігін беру туралы куәлігінің қолданылуын тоқтата тұру және (немесе) куәлігінен айыру және (немесе) куәлігінің қолданылуын тоқтату туралы мәліметтерді шешім қабылданған күннен бастап үш жұмыс күні ішінде бағалау қызметі саласындағы уәкілетті органға ұсынуға;";</w:t>
      </w:r>
    </w:p>
    <w:bookmarkEnd w:id="578"/>
    <w:bookmarkStart w:name="z692" w:id="5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23-баптың</w:t>
      </w:r>
      <w:r>
        <w:rPr>
          <w:rFonts w:ascii="Times New Roman"/>
          <w:b w:val="false"/>
          <w:i w:val="false"/>
          <w:color w:val="000000"/>
          <w:sz w:val="28"/>
        </w:rPr>
        <w:t xml:space="preserve"> 8-тармағының бірінші бөлігі "кеңес мүшелерінің" деген сөздерден кейін "және жосықсыз бағалаушылардың" деген сөздермен толықтырылсын;</w:t>
      </w:r>
    </w:p>
    <w:bookmarkEnd w:id="579"/>
    <w:bookmarkStart w:name="z693" w:id="5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25-бапта</w:t>
      </w:r>
      <w:r>
        <w:rPr>
          <w:rFonts w:ascii="Times New Roman"/>
          <w:b w:val="false"/>
          <w:i w:val="false"/>
          <w:color w:val="000000"/>
          <w:sz w:val="28"/>
        </w:rPr>
        <w:t>:</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695" w:id="581"/>
    <w:p>
      <w:pPr>
        <w:spacing w:after="0"/>
        <w:ind w:left="0"/>
        <w:jc w:val="both"/>
      </w:pPr>
      <w:r>
        <w:rPr>
          <w:rFonts w:ascii="Times New Roman"/>
          <w:b w:val="false"/>
          <w:i w:val="false"/>
          <w:color w:val="000000"/>
          <w:sz w:val="28"/>
        </w:rPr>
        <w:t>
      "Бұл ретте "бағалаушы" біліктілігін беру туралы куәліктің қолданылуын тоқтата тұру кезеңі "бағалаушы" біліктілігін беру туралы куәліктің қолданылуын тоқтата тұру мерзімі аяқталғаннан кейін оқу курсынан өте отырып, бағалаушылар палатасына осы шешімге шағымдану құқығынсыз үш жылды құрайды.";</w:t>
      </w:r>
    </w:p>
    <w:bookmarkEnd w:id="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697" w:id="582"/>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582"/>
    <w:bookmarkStart w:name="z698" w:id="583"/>
    <w:p>
      <w:pPr>
        <w:spacing w:after="0"/>
        <w:ind w:left="0"/>
        <w:jc w:val="both"/>
      </w:pPr>
      <w:r>
        <w:rPr>
          <w:rFonts w:ascii="Times New Roman"/>
          <w:b w:val="false"/>
          <w:i w:val="false"/>
          <w:color w:val="000000"/>
          <w:sz w:val="28"/>
        </w:rPr>
        <w:t>
      "Бағалаушы" біліктілігін беру туралы куәліктен айырылған адамдар "бағалаушы" біліктілігін растауға "бағалаушы" біліктілігін беру туралы куәліктен айыру туралы шешім қабылданған күннен бастап бес жыл өткен соң жіберіледі.</w:t>
      </w:r>
    </w:p>
    <w:bookmarkEnd w:id="583"/>
    <w:bookmarkStart w:name="z699" w:id="584"/>
    <w:p>
      <w:pPr>
        <w:spacing w:after="0"/>
        <w:ind w:left="0"/>
        <w:jc w:val="both"/>
      </w:pPr>
      <w:r>
        <w:rPr>
          <w:rFonts w:ascii="Times New Roman"/>
          <w:b w:val="false"/>
          <w:i w:val="false"/>
          <w:color w:val="000000"/>
          <w:sz w:val="28"/>
        </w:rPr>
        <w:t>
      "Бағалаушы" біліктілігін беру туралы куәліктен айыру туралы шешім қайта қабылданған кезде аталған адамдар "бағалаушы" біліктілігін растауға жіберілмейді.";</w:t>
      </w:r>
    </w:p>
    <w:bookmarkEnd w:id="584"/>
    <w:bookmarkStart w:name="z700" w:id="585"/>
    <w:p>
      <w:pPr>
        <w:spacing w:after="0"/>
        <w:ind w:left="0"/>
        <w:jc w:val="both"/>
      </w:pPr>
      <w:r>
        <w:rPr>
          <w:rFonts w:ascii="Times New Roman"/>
          <w:b w:val="false"/>
          <w:i w:val="false"/>
          <w:color w:val="000000"/>
          <w:sz w:val="28"/>
        </w:rPr>
        <w:t>
      мынадай мазмұндағы төртінші бөлікпен толықтырылсын:</w:t>
      </w:r>
    </w:p>
    <w:bookmarkEnd w:id="585"/>
    <w:bookmarkStart w:name="z701" w:id="586"/>
    <w:p>
      <w:pPr>
        <w:spacing w:after="0"/>
        <w:ind w:left="0"/>
        <w:jc w:val="both"/>
      </w:pPr>
      <w:r>
        <w:rPr>
          <w:rFonts w:ascii="Times New Roman"/>
          <w:b w:val="false"/>
          <w:i w:val="false"/>
          <w:color w:val="000000"/>
          <w:sz w:val="28"/>
        </w:rPr>
        <w:t>
      "Бағалаушы" біліктілігін беру туралы куәліктен айыру туралы шешімге Қазақстан Республикасының заңдарына сәйкес сот тәртібімен шағым жасалуы мүмкін.";</w:t>
      </w:r>
    </w:p>
    <w:bookmarkEnd w:id="586"/>
    <w:bookmarkStart w:name="z702" w:id="5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30-бапта</w:t>
      </w:r>
      <w:r>
        <w:rPr>
          <w:rFonts w:ascii="Times New Roman"/>
          <w:b w:val="false"/>
          <w:i w:val="false"/>
          <w:color w:val="000000"/>
          <w:sz w:val="28"/>
        </w:rPr>
        <w:t>:</w:t>
      </w:r>
    </w:p>
    <w:bookmarkEnd w:id="587"/>
    <w:bookmarkStart w:name="z703" w:id="588"/>
    <w:p>
      <w:pPr>
        <w:spacing w:after="0"/>
        <w:ind w:left="0"/>
        <w:jc w:val="both"/>
      </w:pPr>
      <w:r>
        <w:rPr>
          <w:rFonts w:ascii="Times New Roman"/>
          <w:b w:val="false"/>
          <w:i w:val="false"/>
          <w:color w:val="000000"/>
          <w:sz w:val="28"/>
        </w:rPr>
        <w:t>
      мынадай мазмұндағы 3-1) тармақшамен толықтырылсын:</w:t>
      </w:r>
    </w:p>
    <w:bookmarkEnd w:id="588"/>
    <w:bookmarkStart w:name="z704" w:id="589"/>
    <w:p>
      <w:pPr>
        <w:spacing w:after="0"/>
        <w:ind w:left="0"/>
        <w:jc w:val="both"/>
      </w:pPr>
      <w:r>
        <w:rPr>
          <w:rFonts w:ascii="Times New Roman"/>
          <w:b w:val="false"/>
          <w:i w:val="false"/>
          <w:color w:val="000000"/>
          <w:sz w:val="28"/>
        </w:rPr>
        <w:t>
      "3-1) жосықсыз бағалаушылардың тізілімін жүргізу;".</w:t>
      </w:r>
    </w:p>
    <w:bookmarkEnd w:id="589"/>
    <w:bookmarkStart w:name="z705" w:id="590"/>
    <w:p>
      <w:pPr>
        <w:spacing w:after="0"/>
        <w:ind w:left="0"/>
        <w:jc w:val="both"/>
      </w:pPr>
      <w:r>
        <w:rPr>
          <w:rFonts w:ascii="Times New Roman"/>
          <w:b w:val="false"/>
          <w:i w:val="false"/>
          <w:color w:val="000000"/>
          <w:sz w:val="28"/>
        </w:rPr>
        <w:t>
      11) тармақша алып тасталсын.</w:t>
      </w:r>
    </w:p>
    <w:bookmarkEnd w:id="590"/>
    <w:bookmarkStart w:name="z706" w:id="591"/>
    <w:p>
      <w:pPr>
        <w:spacing w:after="0"/>
        <w:ind w:left="0"/>
        <w:jc w:val="both"/>
      </w:pPr>
      <w:r>
        <w:rPr>
          <w:rFonts w:ascii="Times New Roman"/>
          <w:b w:val="false"/>
          <w:i w:val="false"/>
          <w:color w:val="000000"/>
          <w:sz w:val="28"/>
        </w:rPr>
        <w:t xml:space="preserve">
      28. "Қазақстан Республикасының Бюджет кодексіне өзгерістер мен толықтырулар енгізу туралы" 2020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91"/>
    <w:bookmarkStart w:name="z707" w:id="5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5) тармақшасы мынадай редакцияда жазылсын:</w:t>
      </w:r>
    </w:p>
    <w:bookmarkEnd w:id="592"/>
    <w:bookmarkStart w:name="z708" w:id="593"/>
    <w:p>
      <w:pPr>
        <w:spacing w:after="0"/>
        <w:ind w:left="0"/>
        <w:jc w:val="both"/>
      </w:pPr>
      <w:r>
        <w:rPr>
          <w:rFonts w:ascii="Times New Roman"/>
          <w:b w:val="false"/>
          <w:i w:val="false"/>
          <w:color w:val="000000"/>
          <w:sz w:val="28"/>
        </w:rPr>
        <w:t>
      "5) 24-бап мынадай мазмұндағы 2-1-тармақпен толықтырылсын:</w:t>
      </w:r>
    </w:p>
    <w:bookmarkEnd w:id="593"/>
    <w:bookmarkStart w:name="z709" w:id="594"/>
    <w:p>
      <w:pPr>
        <w:spacing w:after="0"/>
        <w:ind w:left="0"/>
        <w:jc w:val="both"/>
      </w:pPr>
      <w:r>
        <w:rPr>
          <w:rFonts w:ascii="Times New Roman"/>
          <w:b w:val="false"/>
          <w:i w:val="false"/>
          <w:color w:val="000000"/>
          <w:sz w:val="28"/>
        </w:rPr>
        <w:t>
      "2-1. Қазақстан Республикасының Ұлттық қорынан кепілдендірілген трансферт кесімді баға кезінде мұнай секторы ұйымдарынан Қазақстан Республикасының Ұлттық қорына болжамды түсімдердің көлемінен аспайтын мөлшерде жоспарланады.</w:t>
      </w:r>
    </w:p>
    <w:bookmarkEnd w:id="594"/>
    <w:bookmarkStart w:name="z710" w:id="595"/>
    <w:p>
      <w:pPr>
        <w:spacing w:after="0"/>
        <w:ind w:left="0"/>
        <w:jc w:val="both"/>
      </w:pPr>
      <w:r>
        <w:rPr>
          <w:rFonts w:ascii="Times New Roman"/>
          <w:b w:val="false"/>
          <w:i w:val="false"/>
          <w:color w:val="000000"/>
          <w:sz w:val="28"/>
        </w:rPr>
        <w:t>
      Кесімді баға мемлекеттік жоспарлау жөніндегі орталық уәкілетті орган Қазақстан Республикасының Ұлттық Банкімен келісу бойынша айқындаған тәртіппен айқындалады.</w:t>
      </w:r>
    </w:p>
    <w:bookmarkEnd w:id="595"/>
    <w:bookmarkStart w:name="z711" w:id="596"/>
    <w:p>
      <w:pPr>
        <w:spacing w:after="0"/>
        <w:ind w:left="0"/>
        <w:jc w:val="both"/>
      </w:pPr>
      <w:r>
        <w:rPr>
          <w:rFonts w:ascii="Times New Roman"/>
          <w:b w:val="false"/>
          <w:i w:val="false"/>
          <w:color w:val="000000"/>
          <w:sz w:val="28"/>
        </w:rPr>
        <w:t>
      Кесімді баға осы баптың 2-тармағында көзделген заңда белгіленеді.";</w:t>
      </w:r>
    </w:p>
    <w:bookmarkEnd w:id="596"/>
    <w:bookmarkStart w:name="z712" w:id="5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2-баптағы</w:t>
      </w:r>
      <w:r>
        <w:rPr>
          <w:rFonts w:ascii="Times New Roman"/>
          <w:b w:val="false"/>
          <w:i w:val="false"/>
          <w:color w:val="000000"/>
          <w:sz w:val="28"/>
        </w:rPr>
        <w:t xml:space="preserve"> "2024 жылғы 1 қаңтардан бастап" деген сөздер "2022 жылғы 1 қаңтардан бастап" деген сөздермен ауыстырылсын.</w:t>
      </w:r>
    </w:p>
    <w:bookmarkEnd w:id="597"/>
    <w:bookmarkStart w:name="z713" w:id="598"/>
    <w:p>
      <w:pPr>
        <w:spacing w:after="0"/>
        <w:ind w:left="0"/>
        <w:jc w:val="both"/>
      </w:pPr>
      <w:r>
        <w:rPr>
          <w:rFonts w:ascii="Times New Roman"/>
          <w:b w:val="false"/>
          <w:i w:val="false"/>
          <w:color w:val="000000"/>
          <w:sz w:val="28"/>
        </w:rPr>
        <w:t xml:space="preserve">
      29. "Қазақстан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Start w:name="z715" w:id="599"/>
    <w:p>
      <w:pPr>
        <w:spacing w:after="0"/>
        <w:ind w:left="0"/>
        <w:jc w:val="both"/>
      </w:pPr>
      <w:r>
        <w:rPr>
          <w:rFonts w:ascii="Times New Roman"/>
          <w:b w:val="false"/>
          <w:i w:val="false"/>
          <w:color w:val="000000"/>
          <w:sz w:val="28"/>
        </w:rPr>
        <w:t>
      "2-бап.</w:t>
      </w:r>
    </w:p>
    <w:bookmarkEnd w:id="599"/>
    <w:bookmarkStart w:name="z716" w:id="600"/>
    <w:p>
      <w:pPr>
        <w:spacing w:after="0"/>
        <w:ind w:left="0"/>
        <w:jc w:val="both"/>
      </w:pPr>
      <w:r>
        <w:rPr>
          <w:rFonts w:ascii="Times New Roman"/>
          <w:b w:val="false"/>
          <w:i w:val="false"/>
          <w:color w:val="000000"/>
          <w:sz w:val="28"/>
        </w:rPr>
        <w:t>
      Осы Заң:</w:t>
      </w:r>
    </w:p>
    <w:bookmarkEnd w:id="600"/>
    <w:bookmarkStart w:name="z717" w:id="601"/>
    <w:p>
      <w:pPr>
        <w:spacing w:after="0"/>
        <w:ind w:left="0"/>
        <w:jc w:val="both"/>
      </w:pPr>
      <w:r>
        <w:rPr>
          <w:rFonts w:ascii="Times New Roman"/>
          <w:b w:val="false"/>
          <w:i w:val="false"/>
          <w:color w:val="000000"/>
          <w:sz w:val="28"/>
        </w:rPr>
        <w:t>
      2021 жылғы 1 қаңтардан бастап қолданысқа енгізілетін 1-баптың 3-тармағын;</w:t>
      </w:r>
    </w:p>
    <w:bookmarkEnd w:id="601"/>
    <w:bookmarkStart w:name="z718" w:id="602"/>
    <w:p>
      <w:pPr>
        <w:spacing w:after="0"/>
        <w:ind w:left="0"/>
        <w:jc w:val="both"/>
      </w:pPr>
      <w:r>
        <w:rPr>
          <w:rFonts w:ascii="Times New Roman"/>
          <w:b w:val="false"/>
          <w:i w:val="false"/>
          <w:color w:val="000000"/>
          <w:sz w:val="28"/>
        </w:rPr>
        <w:t>
      алғашқы ресми жарияланған күнінен кейін күнтізбелік он күн өткен соң қолданысқа енгізілетін 1-баптың 15-тармағы 3) тармақшасының төртінші абзацын және 26-тармағының төртінші және бесінші абзацтарын;</w:t>
      </w:r>
    </w:p>
    <w:bookmarkEnd w:id="602"/>
    <w:bookmarkStart w:name="z719" w:id="603"/>
    <w:p>
      <w:pPr>
        <w:spacing w:after="0"/>
        <w:ind w:left="0"/>
        <w:jc w:val="both"/>
      </w:pPr>
      <w:r>
        <w:rPr>
          <w:rFonts w:ascii="Times New Roman"/>
          <w:b w:val="false"/>
          <w:i w:val="false"/>
          <w:color w:val="000000"/>
          <w:sz w:val="28"/>
        </w:rPr>
        <w:t>
      2022 жылғы 1 қаңтардан бастап қолданысқа енгізілетін 1-баптың 10-тармағының 9) тармақшасын;</w:t>
      </w:r>
    </w:p>
    <w:bookmarkEnd w:id="603"/>
    <w:bookmarkStart w:name="z720" w:id="604"/>
    <w:p>
      <w:pPr>
        <w:spacing w:after="0"/>
        <w:ind w:left="0"/>
        <w:jc w:val="both"/>
      </w:pPr>
      <w:r>
        <w:rPr>
          <w:rFonts w:ascii="Times New Roman"/>
          <w:b w:val="false"/>
          <w:i w:val="false"/>
          <w:color w:val="000000"/>
          <w:sz w:val="28"/>
        </w:rPr>
        <w:t>
      2024 жылғы 1 қаңтардан бастап қолданысқа енгізілетін 1-баптың 10-тармағының 1) – 8) тармақшаларын және 27-тармағының 3) тармақшасын қоспағанда, алғашқы ресми жарияланған күнінен кейін алты ай өткен соң қолданысқа енгізіледі.".</w:t>
      </w:r>
    </w:p>
    <w:bookmarkEnd w:id="604"/>
    <w:bookmarkStart w:name="z721" w:id="605"/>
    <w:p>
      <w:pPr>
        <w:spacing w:after="0"/>
        <w:ind w:left="0"/>
        <w:jc w:val="both"/>
      </w:pPr>
      <w:r>
        <w:rPr>
          <w:rFonts w:ascii="Times New Roman"/>
          <w:b w:val="false"/>
          <w:i w:val="false"/>
          <w:color w:val="000000"/>
          <w:sz w:val="28"/>
        </w:rPr>
        <w:t>
      2-бап.</w:t>
      </w:r>
    </w:p>
    <w:bookmarkEnd w:id="605"/>
    <w:bookmarkStart w:name="z722" w:id="606"/>
    <w:p>
      <w:pPr>
        <w:spacing w:after="0"/>
        <w:ind w:left="0"/>
        <w:jc w:val="both"/>
      </w:pPr>
      <w:r>
        <w:rPr>
          <w:rFonts w:ascii="Times New Roman"/>
          <w:b w:val="false"/>
          <w:i w:val="false"/>
          <w:color w:val="000000"/>
          <w:sz w:val="28"/>
        </w:rPr>
        <w:t>
      1. Осы Заң:</w:t>
      </w:r>
    </w:p>
    <w:bookmarkEnd w:id="606"/>
    <w:bookmarkStart w:name="z723" w:id="607"/>
    <w:p>
      <w:pPr>
        <w:spacing w:after="0"/>
        <w:ind w:left="0"/>
        <w:jc w:val="both"/>
      </w:pPr>
      <w:r>
        <w:rPr>
          <w:rFonts w:ascii="Times New Roman"/>
          <w:b w:val="false"/>
          <w:i w:val="false"/>
          <w:color w:val="000000"/>
          <w:sz w:val="28"/>
        </w:rPr>
        <w:t xml:space="preserve">
      2021 жылғы 1 қаңтардан бастап қолданысқа енгізілетін 1-баптың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21-тармақтарын</w:t>
      </w:r>
      <w:r>
        <w:rPr>
          <w:rFonts w:ascii="Times New Roman"/>
          <w:b w:val="false"/>
          <w:i w:val="false"/>
          <w:color w:val="000000"/>
          <w:sz w:val="28"/>
        </w:rPr>
        <w:t>;</w:t>
      </w:r>
    </w:p>
    <w:bookmarkEnd w:id="607"/>
    <w:bookmarkStart w:name="z724" w:id="608"/>
    <w:p>
      <w:pPr>
        <w:spacing w:after="0"/>
        <w:ind w:left="0"/>
        <w:jc w:val="both"/>
      </w:pPr>
      <w:r>
        <w:rPr>
          <w:rFonts w:ascii="Times New Roman"/>
          <w:b w:val="false"/>
          <w:i w:val="false"/>
          <w:color w:val="000000"/>
          <w:sz w:val="28"/>
        </w:rPr>
        <w:t xml:space="preserve">
      2022 жылғы 1 қаңтардан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4) тармақшасын, </w:t>
      </w:r>
      <w:r>
        <w:rPr>
          <w:rFonts w:ascii="Times New Roman"/>
          <w:b w:val="false"/>
          <w:i w:val="false"/>
          <w:color w:val="000000"/>
          <w:sz w:val="28"/>
        </w:rPr>
        <w:t>6-тармағын</w:t>
      </w: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4) тармақшасының бірінші, үшінші, төртінші, бесінші және алтыншы абзацтарын, 11-тармағының 1), 5), 6), 7), 9) тармақшаларын,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20-тармақтарын</w:t>
      </w:r>
      <w:r>
        <w:rPr>
          <w:rFonts w:ascii="Times New Roman"/>
          <w:b w:val="false"/>
          <w:i w:val="false"/>
          <w:color w:val="000000"/>
          <w:sz w:val="28"/>
        </w:rPr>
        <w:t xml:space="preserve">, </w:t>
      </w:r>
      <w:r>
        <w:rPr>
          <w:rFonts w:ascii="Times New Roman"/>
          <w:b w:val="false"/>
          <w:i w:val="false"/>
          <w:color w:val="000000"/>
          <w:sz w:val="28"/>
        </w:rPr>
        <w:t>25-тармағы</w:t>
      </w:r>
      <w:r>
        <w:rPr>
          <w:rFonts w:ascii="Times New Roman"/>
          <w:b w:val="false"/>
          <w:i w:val="false"/>
          <w:color w:val="000000"/>
          <w:sz w:val="28"/>
        </w:rPr>
        <w:t xml:space="preserve"> 2) тармақшасының бірінші, үшінші абзацтарын және 28, 29-тармақтарын;</w:t>
      </w:r>
    </w:p>
    <w:bookmarkEnd w:id="608"/>
    <w:bookmarkStart w:name="z725" w:id="609"/>
    <w:p>
      <w:pPr>
        <w:spacing w:after="0"/>
        <w:ind w:left="0"/>
        <w:jc w:val="both"/>
      </w:pP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10-тармағын</w:t>
      </w:r>
      <w:r>
        <w:rPr>
          <w:rFonts w:ascii="Times New Roman"/>
          <w:b w:val="false"/>
          <w:i w:val="false"/>
          <w:color w:val="000000"/>
          <w:sz w:val="28"/>
        </w:rPr>
        <w:t xml:space="preserve">, </w:t>
      </w:r>
      <w:r>
        <w:rPr>
          <w:rFonts w:ascii="Times New Roman"/>
          <w:b w:val="false"/>
          <w:i w:val="false"/>
          <w:color w:val="000000"/>
          <w:sz w:val="28"/>
        </w:rPr>
        <w:t>17-тармағының</w:t>
      </w:r>
      <w:r>
        <w:rPr>
          <w:rFonts w:ascii="Times New Roman"/>
          <w:b w:val="false"/>
          <w:i w:val="false"/>
          <w:color w:val="000000"/>
          <w:sz w:val="28"/>
        </w:rPr>
        <w:t xml:space="preserve"> 6) тармақшасын және 27-тармағын;</w:t>
      </w:r>
    </w:p>
    <w:bookmarkEnd w:id="609"/>
    <w:bookmarkStart w:name="z726" w:id="610"/>
    <w:p>
      <w:pPr>
        <w:spacing w:after="0"/>
        <w:ind w:left="0"/>
        <w:jc w:val="both"/>
      </w:pPr>
      <w:r>
        <w:rPr>
          <w:rFonts w:ascii="Times New Roman"/>
          <w:b w:val="false"/>
          <w:i w:val="false"/>
          <w:color w:val="000000"/>
          <w:sz w:val="28"/>
        </w:rPr>
        <w:t xml:space="preserve">
      2022 жылғы 1 наурыздан бастап қолданысқа енгізілетін 1-баптың 4-тармағының 1), 2), 3) тармақшаларын, 7-тармағы 4) тармақшасының екінші абзацын, 11-тармағының 2), 3), 4) 8) тармақшаларын, </w:t>
      </w:r>
      <w:r>
        <w:rPr>
          <w:rFonts w:ascii="Times New Roman"/>
          <w:b w:val="false"/>
          <w:i w:val="false"/>
          <w:color w:val="000000"/>
          <w:sz w:val="28"/>
        </w:rPr>
        <w:t>25-тармағының</w:t>
      </w:r>
      <w:r>
        <w:rPr>
          <w:rFonts w:ascii="Times New Roman"/>
          <w:b w:val="false"/>
          <w:i w:val="false"/>
          <w:color w:val="000000"/>
          <w:sz w:val="28"/>
        </w:rPr>
        <w:t xml:space="preserve"> 1) тармақшасын және 2) тармақшасының екінші абзацын;</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алтыншы абзацына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2022 жылғы 1 шілдеден бастап қолданысқа енгізілетін және 2022 жылғы 1 шілдеден бастап жасалған шарттарға қолданылатын 1-баптың </w:t>
      </w:r>
      <w:r>
        <w:rPr>
          <w:rFonts w:ascii="Times New Roman"/>
          <w:b w:val="false"/>
          <w:i w:val="false"/>
          <w:color w:val="000000"/>
          <w:sz w:val="28"/>
        </w:rPr>
        <w:t>7-тармағы</w:t>
      </w:r>
      <w:r>
        <w:rPr>
          <w:rFonts w:ascii="Times New Roman"/>
          <w:b w:val="false"/>
          <w:i w:val="false"/>
          <w:color w:val="000000"/>
          <w:sz w:val="28"/>
        </w:rPr>
        <w:t xml:space="preserve"> 1) тармақшасының екінші абзацын және 19-тармағын;</w:t>
      </w:r>
    </w:p>
    <w:bookmarkStart w:name="z728" w:id="611"/>
    <w:p>
      <w:pPr>
        <w:spacing w:after="0"/>
        <w:ind w:left="0"/>
        <w:jc w:val="both"/>
      </w:pPr>
      <w:r>
        <w:rPr>
          <w:rFonts w:ascii="Times New Roman"/>
          <w:b w:val="false"/>
          <w:i w:val="false"/>
          <w:color w:val="000000"/>
          <w:sz w:val="28"/>
        </w:rPr>
        <w:t>
      2024 жылғы 1 қаңтардан бастап қолданысқа енгізілетін 1-баптың 2-тармағының 61) тармақшасын қоспағанда, алғашқы ресми жарияланған күнінен кейін күнтізбелік он күн өткен соң қолданысқа енгізіледі.</w:t>
      </w:r>
    </w:p>
    <w:bookmarkEnd w:id="611"/>
    <w:bookmarkStart w:name="z729" w:id="612"/>
    <w:p>
      <w:pPr>
        <w:spacing w:after="0"/>
        <w:ind w:left="0"/>
        <w:jc w:val="both"/>
      </w:pPr>
      <w:r>
        <w:rPr>
          <w:rFonts w:ascii="Times New Roman"/>
          <w:b w:val="false"/>
          <w:i w:val="false"/>
          <w:color w:val="000000"/>
          <w:sz w:val="28"/>
        </w:rPr>
        <w:t>
      2. Мыналар:</w:t>
      </w:r>
    </w:p>
    <w:bookmarkEnd w:id="612"/>
    <w:bookmarkStart w:name="z730" w:id="613"/>
    <w:p>
      <w:pPr>
        <w:spacing w:after="0"/>
        <w:ind w:left="0"/>
        <w:jc w:val="both"/>
      </w:pPr>
      <w:r>
        <w:rPr>
          <w:rFonts w:ascii="Times New Roman"/>
          <w:b w:val="false"/>
          <w:i w:val="false"/>
          <w:color w:val="000000"/>
          <w:sz w:val="28"/>
        </w:rPr>
        <w:t xml:space="preserve">
      1) осы Заңның 1-бабының </w:t>
      </w:r>
      <w:r>
        <w:rPr>
          <w:rFonts w:ascii="Times New Roman"/>
          <w:b w:val="false"/>
          <w:i w:val="false"/>
          <w:color w:val="000000"/>
          <w:sz w:val="28"/>
        </w:rPr>
        <w:t>7-тармағы</w:t>
      </w:r>
      <w:r>
        <w:rPr>
          <w:rFonts w:ascii="Times New Roman"/>
          <w:b w:val="false"/>
          <w:i w:val="false"/>
          <w:color w:val="000000"/>
          <w:sz w:val="28"/>
        </w:rPr>
        <w:t xml:space="preserve"> 2) тармақшасының және 8-тармағы 1) тармақшасының күші осы Заң қолданысқа енгізілген күннен бастап жасалған шарттарға қолданылады;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31" w:id="614"/>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7-тармағы</w:t>
      </w:r>
      <w:r>
        <w:rPr>
          <w:rFonts w:ascii="Times New Roman"/>
          <w:b w:val="false"/>
          <w:i w:val="false"/>
          <w:color w:val="000000"/>
          <w:sz w:val="28"/>
        </w:rPr>
        <w:t xml:space="preserve"> 1) тармақшасының үшінші және төртінші абзацтарының және 3) тармақшасының, </w:t>
      </w:r>
      <w:r>
        <w:rPr>
          <w:rFonts w:ascii="Times New Roman"/>
          <w:b w:val="false"/>
          <w:i w:val="false"/>
          <w:color w:val="000000"/>
          <w:sz w:val="28"/>
        </w:rPr>
        <w:t>8-тармағы</w:t>
      </w:r>
      <w:r>
        <w:rPr>
          <w:rFonts w:ascii="Times New Roman"/>
          <w:b w:val="false"/>
          <w:i w:val="false"/>
          <w:color w:val="000000"/>
          <w:sz w:val="28"/>
        </w:rPr>
        <w:t xml:space="preserve"> 2), 3), 4), 5), 6), 7), 8), 9) және 10) тармақшаларының күші бұрын жасалған шарттардан туындаған құқықтық қатынастарға қолданылады деп белгіленсін.</w:t>
      </w:r>
    </w:p>
    <w:bookmarkEnd w:id="614"/>
    <w:bookmarkStart w:name="z732" w:id="615"/>
    <w:p>
      <w:pPr>
        <w:spacing w:after="0"/>
        <w:ind w:left="0"/>
        <w:jc w:val="both"/>
      </w:pPr>
      <w:r>
        <w:rPr>
          <w:rFonts w:ascii="Times New Roman"/>
          <w:b w:val="false"/>
          <w:i w:val="false"/>
          <w:color w:val="000000"/>
          <w:sz w:val="28"/>
        </w:rPr>
        <w:t xml:space="preserve">
      3. Осы Заңның 1-бабының </w:t>
      </w:r>
      <w:r>
        <w:rPr>
          <w:rFonts w:ascii="Times New Roman"/>
          <w:b w:val="false"/>
          <w:i w:val="false"/>
          <w:color w:val="000000"/>
          <w:sz w:val="28"/>
        </w:rPr>
        <w:t>7-тармағы</w:t>
      </w:r>
      <w:r>
        <w:rPr>
          <w:rFonts w:ascii="Times New Roman"/>
          <w:b w:val="false"/>
          <w:i w:val="false"/>
          <w:color w:val="000000"/>
          <w:sz w:val="28"/>
        </w:rPr>
        <w:t xml:space="preserve"> 4) тармақшасының үшінші, төртінші және бесінші абзацтарының қолданысы 2025 жылғы 1 қаңтарға дейін тоқтатыла тұрсын, тоқтатыла тұрған кезеңде осы абзацтар мынадай редакцияда қолданылады деп белгіленсін:</w:t>
      </w:r>
    </w:p>
    <w:bookmarkEnd w:id="615"/>
    <w:bookmarkStart w:name="z733" w:id="616"/>
    <w:p>
      <w:pPr>
        <w:spacing w:after="0"/>
        <w:ind w:left="0"/>
        <w:jc w:val="both"/>
      </w:pPr>
      <w:r>
        <w:rPr>
          <w:rFonts w:ascii="Times New Roman"/>
          <w:b w:val="false"/>
          <w:i w:val="false"/>
          <w:color w:val="000000"/>
          <w:sz w:val="28"/>
        </w:rPr>
        <w:t>
      1) 2022 жылғы 1 қаңтардан бастап 2023 жылғы 1 қаңтарға дейін:</w:t>
      </w:r>
    </w:p>
    <w:bookmarkEnd w:id="616"/>
    <w:bookmarkStart w:name="z734" w:id="617"/>
    <w:p>
      <w:pPr>
        <w:spacing w:after="0"/>
        <w:ind w:left="0"/>
        <w:jc w:val="both"/>
      </w:pPr>
      <w:r>
        <w:rPr>
          <w:rFonts w:ascii="Times New Roman"/>
          <w:b w:val="false"/>
          <w:i w:val="false"/>
          <w:color w:val="000000"/>
          <w:sz w:val="28"/>
        </w:rPr>
        <w:t>
      "1-9)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bookmarkEnd w:id="617"/>
    <w:bookmarkStart w:name="z735" w:id="618"/>
    <w:p>
      <w:pPr>
        <w:spacing w:after="0"/>
        <w:ind w:left="0"/>
        <w:jc w:val="both"/>
      </w:pPr>
      <w:r>
        <w:rPr>
          <w:rFonts w:ascii="Times New Roman"/>
          <w:b w:val="false"/>
          <w:i w:val="false"/>
          <w:color w:val="000000"/>
          <w:sz w:val="28"/>
        </w:rPr>
        <w:t>
      жауапты мемлекеттік лауазымды атқаратын адамдар мен олардың жұбайы (зайыбы);</w:t>
      </w:r>
    </w:p>
    <w:bookmarkEnd w:id="618"/>
    <w:bookmarkStart w:name="z736" w:id="619"/>
    <w:p>
      <w:pPr>
        <w:spacing w:after="0"/>
        <w:ind w:left="0"/>
        <w:jc w:val="both"/>
      </w:pPr>
      <w:r>
        <w:rPr>
          <w:rFonts w:ascii="Times New Roman"/>
          <w:b w:val="false"/>
          <w:i w:val="false"/>
          <w:color w:val="000000"/>
          <w:sz w:val="28"/>
        </w:rPr>
        <w:t>
      мемлекеттік функцияларды орындауға уәкілеттік берілген адамдар мен олардың жұбайы (зайыбы);</w:t>
      </w:r>
    </w:p>
    <w:bookmarkEnd w:id="619"/>
    <w:bookmarkStart w:name="z737" w:id="620"/>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жұбайы (зайыбы);</w:t>
      </w:r>
    </w:p>
    <w:bookmarkEnd w:id="620"/>
    <w:bookmarkStart w:name="z738" w:id="621"/>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декларация тапсыру міндеті жүктелген адамдар бойынша мәліметтерді ұсыну банк құпиясын жария ету болып табылмайды.</w:t>
      </w:r>
    </w:p>
    <w:bookmarkEnd w:id="621"/>
    <w:bookmarkStart w:name="z739" w:id="622"/>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bookmarkEnd w:id="622"/>
    <w:bookmarkStart w:name="z740" w:id="623"/>
    <w:p>
      <w:pPr>
        <w:spacing w:after="0"/>
        <w:ind w:left="0"/>
        <w:jc w:val="both"/>
      </w:pPr>
      <w:r>
        <w:rPr>
          <w:rFonts w:ascii="Times New Roman"/>
          <w:b w:val="false"/>
          <w:i w:val="false"/>
          <w:color w:val="000000"/>
          <w:sz w:val="28"/>
        </w:rPr>
        <w:t>
      2) 2023 жылғы 1 қаңтардан бастап 2024 жылғы 1 қаңтарға дейін:</w:t>
      </w:r>
    </w:p>
    <w:bookmarkEnd w:id="623"/>
    <w:bookmarkStart w:name="z741" w:id="624"/>
    <w:p>
      <w:pPr>
        <w:spacing w:after="0"/>
        <w:ind w:left="0"/>
        <w:jc w:val="both"/>
      </w:pPr>
      <w:r>
        <w:rPr>
          <w:rFonts w:ascii="Times New Roman"/>
          <w:b w:val="false"/>
          <w:i w:val="false"/>
          <w:color w:val="000000"/>
          <w:sz w:val="28"/>
        </w:rPr>
        <w:t>
      "1-9)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bookmarkEnd w:id="624"/>
    <w:bookmarkStart w:name="z742" w:id="625"/>
    <w:p>
      <w:pPr>
        <w:spacing w:after="0"/>
        <w:ind w:left="0"/>
        <w:jc w:val="both"/>
      </w:pPr>
      <w:r>
        <w:rPr>
          <w:rFonts w:ascii="Times New Roman"/>
          <w:b w:val="false"/>
          <w:i w:val="false"/>
          <w:color w:val="000000"/>
          <w:sz w:val="28"/>
        </w:rPr>
        <w:t>
      жауапты мемлекеттік лауазымды атқаратын адамдар мен олардың жұбайы (зайыбы);</w:t>
      </w:r>
    </w:p>
    <w:bookmarkEnd w:id="625"/>
    <w:bookmarkStart w:name="z743" w:id="626"/>
    <w:p>
      <w:pPr>
        <w:spacing w:after="0"/>
        <w:ind w:left="0"/>
        <w:jc w:val="both"/>
      </w:pPr>
      <w:r>
        <w:rPr>
          <w:rFonts w:ascii="Times New Roman"/>
          <w:b w:val="false"/>
          <w:i w:val="false"/>
          <w:color w:val="000000"/>
          <w:sz w:val="28"/>
        </w:rPr>
        <w:t>
      мемлекеттік функцияларды орындауға уәкілеттік берілген адамдар мен олардың жұбайы (зайыбы);</w:t>
      </w:r>
    </w:p>
    <w:bookmarkEnd w:id="626"/>
    <w:bookmarkStart w:name="z744" w:id="627"/>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жұбайы (зайыбы);</w:t>
      </w:r>
    </w:p>
    <w:bookmarkEnd w:id="627"/>
    <w:bookmarkStart w:name="z745" w:id="628"/>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декларация тапсыру міндеті жүктелген адамдар;</w:t>
      </w:r>
    </w:p>
    <w:bookmarkEnd w:id="628"/>
    <w:bookmarkStart w:name="z746" w:id="629"/>
    <w:p>
      <w:pPr>
        <w:spacing w:after="0"/>
        <w:ind w:left="0"/>
        <w:jc w:val="both"/>
      </w:pPr>
      <w:r>
        <w:rPr>
          <w:rFonts w:ascii="Times New Roman"/>
          <w:b w:val="false"/>
          <w:i w:val="false"/>
          <w:color w:val="000000"/>
          <w:sz w:val="28"/>
        </w:rPr>
        <w:t>
      активтер мен міндеттемелер туралы декларацияны тапсыру жөніндегі міндеттемелерді орындаған адамдарды қоспағанда, мемлекеттік мекемелердің жұмыскерлері және олардың жұбайы (зайыбы), сондай-ақ квазимемлекеттік сектор субъектілерінің жұмыскерлері және олардың жұбайы (зайыбы) бойынша мәліметтерді ұсыну банк құпиясын жария ету болып табылмайды.</w:t>
      </w:r>
    </w:p>
    <w:bookmarkEnd w:id="629"/>
    <w:bookmarkStart w:name="z747" w:id="630"/>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bookmarkEnd w:id="630"/>
    <w:bookmarkStart w:name="z748" w:id="631"/>
    <w:p>
      <w:pPr>
        <w:spacing w:after="0"/>
        <w:ind w:left="0"/>
        <w:jc w:val="both"/>
      </w:pPr>
      <w:r>
        <w:rPr>
          <w:rFonts w:ascii="Times New Roman"/>
          <w:b w:val="false"/>
          <w:i w:val="false"/>
          <w:color w:val="000000"/>
          <w:sz w:val="28"/>
        </w:rPr>
        <w:t>
      3) 2024 жылғы 1 қаңтардан бастап 2025 жылғы 1 қаңтарға дейін:</w:t>
      </w:r>
    </w:p>
    <w:bookmarkEnd w:id="631"/>
    <w:bookmarkStart w:name="z749" w:id="632"/>
    <w:p>
      <w:pPr>
        <w:spacing w:after="0"/>
        <w:ind w:left="0"/>
        <w:jc w:val="both"/>
      </w:pPr>
      <w:r>
        <w:rPr>
          <w:rFonts w:ascii="Times New Roman"/>
          <w:b w:val="false"/>
          <w:i w:val="false"/>
          <w:color w:val="000000"/>
          <w:sz w:val="28"/>
        </w:rPr>
        <w:t>
      "1-9)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bookmarkEnd w:id="632"/>
    <w:bookmarkStart w:name="z750" w:id="633"/>
    <w:p>
      <w:pPr>
        <w:spacing w:after="0"/>
        <w:ind w:left="0"/>
        <w:jc w:val="both"/>
      </w:pPr>
      <w:r>
        <w:rPr>
          <w:rFonts w:ascii="Times New Roman"/>
          <w:b w:val="false"/>
          <w:i w:val="false"/>
          <w:color w:val="000000"/>
          <w:sz w:val="28"/>
        </w:rPr>
        <w:t>
      жауапты мемлекеттік лауазымды атқаратын адамдар мен олардың жұбайы (зайыбы);</w:t>
      </w:r>
    </w:p>
    <w:bookmarkEnd w:id="633"/>
    <w:bookmarkStart w:name="z751" w:id="634"/>
    <w:p>
      <w:pPr>
        <w:spacing w:after="0"/>
        <w:ind w:left="0"/>
        <w:jc w:val="both"/>
      </w:pPr>
      <w:r>
        <w:rPr>
          <w:rFonts w:ascii="Times New Roman"/>
          <w:b w:val="false"/>
          <w:i w:val="false"/>
          <w:color w:val="000000"/>
          <w:sz w:val="28"/>
        </w:rPr>
        <w:t>
      мемлекеттік функцияларды орындауға уәкілеттік берілген адамдар мен олардың жұбайы (зайыбы);</w:t>
      </w:r>
    </w:p>
    <w:bookmarkEnd w:id="634"/>
    <w:bookmarkStart w:name="z752" w:id="635"/>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жұбайы (зайыбы);</w:t>
      </w:r>
    </w:p>
    <w:bookmarkEnd w:id="635"/>
    <w:bookmarkStart w:name="z753" w:id="636"/>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декларация тапсыру міндеті жүктелген адамдар;</w:t>
      </w:r>
    </w:p>
    <w:bookmarkEnd w:id="636"/>
    <w:bookmarkStart w:name="z754" w:id="637"/>
    <w:p>
      <w:pPr>
        <w:spacing w:after="0"/>
        <w:ind w:left="0"/>
        <w:jc w:val="both"/>
      </w:pPr>
      <w:r>
        <w:rPr>
          <w:rFonts w:ascii="Times New Roman"/>
          <w:b w:val="false"/>
          <w:i w:val="false"/>
          <w:color w:val="000000"/>
          <w:sz w:val="28"/>
        </w:rPr>
        <w:t>
      активтер мен міндеттемелер туралы декларацияны тапсыру жөніндегі міндеттемелерді орындаған адамдарды қоспағанда, мемлекеттік мекемелердің жұмыскерлері және олардың жұбайы, сондай-ақ квазимемлекеттік сектор субъектілерінің жұмыскерлері және олардың жұбайы;</w:t>
      </w:r>
    </w:p>
    <w:bookmarkEnd w:id="637"/>
    <w:bookmarkStart w:name="z755" w:id="638"/>
    <w:p>
      <w:pPr>
        <w:spacing w:after="0"/>
        <w:ind w:left="0"/>
        <w:jc w:val="both"/>
      </w:pPr>
      <w:r>
        <w:rPr>
          <w:rFonts w:ascii="Times New Roman"/>
          <w:b w:val="false"/>
          <w:i w:val="false"/>
          <w:color w:val="000000"/>
          <w:sz w:val="28"/>
        </w:rPr>
        <w:t>
      активтер мен міндеттемелер туралы декларацияны тапсыру жөніндегі міндеттемелерді орындаған адамдарды қоспағанда, заңды тұлғалардың басшылары, құрылтайшылары (қатысушылары) мен олардың жұбайы (зайыбы), дара кәсіпкерлер мен олардың жұбайы (зайыбы) бойынша мәліметтерді ұсыну банк құпиясын жария ету болып табылмайды.</w:t>
      </w:r>
    </w:p>
    <w:bookmarkEnd w:id="638"/>
    <w:bookmarkStart w:name="z756" w:id="639"/>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bookmarkEnd w:id="6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