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f588f" w14:textId="41f58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экология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2 қаңтардағы № 401-VI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.қараңыз.</w:t>
      </w:r>
    </w:p>
    <w:bookmarkStart w:name="z0"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өзгерiстер мен толықтырулар енгiзілсін:</w:t>
      </w:r>
    </w:p>
    <w:bookmarkEnd w:id="0"/>
    <w:bookmarkStart w:name="z1" w:id="1"/>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 19-I, 99, 101-құжаттар; № 19-II, 103-құжат; № 20-IV, 113-құжат; № 20-VII, 115, 117-құжаттар; № 21-I, 124, 126-құжаттар; № 22-II, 145-құжат; № 22-VI, 159-құжат; 2016 ж., № 6, 45-құжат; № 7-ІІ, 53, 56-құжаттар; № 8-ІІ, 72-құжат; № 10, 79-құжат; 2017 ж., № 3, 6-құжат; № 4, 7-құжат; № 12, 34-құжат; № 14, 51, 54-құжаттар; № 23-V, 113-құжат; 2018 ж., № 9, 27-құжат; № 10, 32-құжат; 2019 ж., № 1, 4-құжат; № 2, 6-құжат; № 7, 37, 39-құжаттар; № 19-20, 86-құжат; № 21-22, 90, 91-құжаттар; № 23, 103, 108-құжаттар; № 24-I, 119-құжат; 2020 ж., № 10, 39, 48-құжаттар; № 11, 54-құжат; № 13, 67-құжат; № 14, 68, 71-құжаттар; № 17-18, 78-құжат):</w:t>
      </w:r>
    </w:p>
    <w:bookmarkEnd w:id="1"/>
    <w:bookmarkStart w:name="z2"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p>
    <w:bookmarkEnd w:id="2"/>
    <w:bookmarkStart w:name="z3" w:id="3"/>
    <w:p>
      <w:pPr>
        <w:spacing w:after="0"/>
        <w:ind w:left="0"/>
        <w:jc w:val="both"/>
      </w:pPr>
      <w:r>
        <w:rPr>
          <w:rFonts w:ascii="Times New Roman"/>
          <w:b w:val="false"/>
          <w:i w:val="false"/>
          <w:color w:val="000000"/>
          <w:sz w:val="28"/>
        </w:rPr>
        <w:t>
      "5-бап. Жер заңнамасының мiндеттерi</w:t>
      </w:r>
    </w:p>
    <w:bookmarkEnd w:id="3"/>
    <w:bookmarkStart w:name="z4" w:id="4"/>
    <w:p>
      <w:pPr>
        <w:spacing w:after="0"/>
        <w:ind w:left="0"/>
        <w:jc w:val="both"/>
      </w:pPr>
      <w:r>
        <w:rPr>
          <w:rFonts w:ascii="Times New Roman"/>
          <w:b w:val="false"/>
          <w:i w:val="false"/>
          <w:color w:val="000000"/>
          <w:sz w:val="28"/>
        </w:rPr>
        <w:t>
      Қазақстан Республикасы жер заңнамасының мiндеттерi: жер учаскесiне меншiк құқығы мен жер пайдалану құқығы туындауының, өзгертiлуi мен тоқтатылуының негiздерiн, шарттары мен шектерiн, жер учаскелерiнiң меншiк иелерi мен жер пайдаланушылардың құқықтары мен мiндеттерiн жүзеге асыру тәртiбiн белгiлеу; жердi ұтымды пайдалану мен қорғауды, топырақ құнарлылығын ұдайы қалпына келтiрiп отыруды, табиғи ортаны сақтау мен жақсартуды, климаттың өзгеруіне бейімделуді қамтамасыз ету мақсатында жер қатынастарын реттеу; шаруашылық жүргiзудiң барлық нысандарын тең құқықпен дамыту үшiн жағдайлар жасау; жеке және заңды тұлғалар мен мемлекеттiң жерге құқықтарын қорғау; жылжымайтын мүлiк нарығын жасау мен дамыту; жер қатынастары саласында заңдылықты нығайту болып табылады.";</w:t>
      </w:r>
    </w:p>
    <w:bookmarkEnd w:id="4"/>
    <w:bookmarkStart w:name="z5"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48-баптың</w:t>
      </w:r>
      <w:r>
        <w:rPr>
          <w:rFonts w:ascii="Times New Roman"/>
          <w:b w:val="false"/>
          <w:i w:val="false"/>
          <w:color w:val="000000"/>
          <w:sz w:val="28"/>
        </w:rPr>
        <w:t xml:space="preserve"> 1-тармағы бірінші бөлігінің 12) тармақшасы мынадай редакцияда жазылсын:</w:t>
      </w:r>
    </w:p>
    <w:bookmarkEnd w:id="5"/>
    <w:bookmarkStart w:name="z6" w:id="6"/>
    <w:p>
      <w:pPr>
        <w:spacing w:after="0"/>
        <w:ind w:left="0"/>
        <w:jc w:val="both"/>
      </w:pPr>
      <w:r>
        <w:rPr>
          <w:rFonts w:ascii="Times New Roman"/>
          <w:b w:val="false"/>
          <w:i w:val="false"/>
          <w:color w:val="000000"/>
          <w:sz w:val="28"/>
        </w:rPr>
        <w:t>
      "12) халықтың мұқтажын қанағаттандыруға арналған ортақ пайдаланылатын объектілерге (су құбыржолдары, жылу трассалары, тазарту құрылысжайлары және басқа да инженерлік-коммуникациялық желілер мен жүйелер, тұрмыстық қатты қалдықтарды бөлек жинауға арналған инфрақұрылым), сондай-ақ осы Кодекстің 107-бабы 3-тармағы бесінші бөлігінің 8) тармақшасына сәйкес арнайы мақсаттағы объектілерге;";</w:t>
      </w:r>
    </w:p>
    <w:bookmarkEnd w:id="6"/>
    <w:bookmarkStart w:name="z7"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49-2-бапта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"2. Аумақтарды қала құрылысы үшін жоспарлаудың белгіленген тәртіппен бекітілген кешенді схемалары, елді мекендердің бас жоспарлары, автомобиль жолдары мен теміржолдар өтуінің жобалары (схемалары), қоршаған ортаға әсер етуді бағалау қамтитын саланы айқындау туралы қорытындылар, Қазақстан Республикасындағы Мемлекеттік жоспарлау жүйесінің құжаттары жерді резервте қалдыру үшін негіздер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үшінші бөлікпен толықтырылсын:</w:t>
      </w:r>
    </w:p>
    <w:p>
      <w:pPr>
        <w:spacing w:after="0"/>
        <w:ind w:left="0"/>
        <w:jc w:val="both"/>
      </w:pPr>
      <w:r>
        <w:rPr>
          <w:rFonts w:ascii="Times New Roman"/>
          <w:b w:val="false"/>
          <w:i w:val="false"/>
          <w:color w:val="000000"/>
          <w:sz w:val="28"/>
        </w:rPr>
        <w:t>
      "Қоршаған ортаға әсер етуге бағалау жүргізу кезінде жерді резервте қалдыру белгіленіп отырған қызметтің бастамашысы Қазақстан Республикасының экология заңнамасында көзделген қоршаған ортаға әсер етуді бағалау қамтитын саланы айқындау туралы қоршаған ортаны қорғау саласындағы уәкілетті органның қорытындысымен өтініш жасаған жағдайда, үш жылдан аспайтын мерзімге жүзеге асырылады.";</w:t>
      </w:r>
    </w:p>
    <w:bookmarkStart w:name="z10"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65-баптың</w:t>
      </w:r>
      <w:r>
        <w:rPr>
          <w:rFonts w:ascii="Times New Roman"/>
          <w:b w:val="false"/>
          <w:i w:val="false"/>
          <w:color w:val="000000"/>
          <w:sz w:val="28"/>
        </w:rPr>
        <w:t xml:space="preserve"> 1-тармағының 2) тармақшасы мынадай редакцияда жазылсын:</w:t>
      </w:r>
    </w:p>
    <w:bookmarkEnd w:id="8"/>
    <w:p>
      <w:pPr>
        <w:spacing w:after="0"/>
        <w:ind w:left="0"/>
        <w:jc w:val="both"/>
      </w:pPr>
      <w:r>
        <w:rPr>
          <w:rFonts w:ascii="Times New Roman"/>
          <w:b w:val="false"/>
          <w:i w:val="false"/>
          <w:color w:val="000000"/>
          <w:sz w:val="28"/>
        </w:rPr>
        <w:t>
      "2) санитариялық және экологиялық талаптарға сәйкес келетін өндіріс технологияларын қолдануға, өздерi жүзеге асыратын қызмет салдарынан адам денсаулығына зиян келтіруге, санитариялық-эпидемиологиялық және радиациялық жағдайдың нашарлауына, экологиялық залал келтіруге жол бермеуге;";</w:t>
      </w:r>
    </w:p>
    <w:bookmarkStart w:name="z11" w:id="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93-бапта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4) тармақшасындағы "жағдайды едәуір нашарлатуға" деген сөздер "залалға"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Жер учаскесін немесе оның бір бөлігін пайдалану ауыл шаруашылығы жері құнарлылығының едәуір төмендеуіне не экологиялық залалға алып келген жағдайларда, жер учаскесінің меншік иесі немесе жер пайдаланушы Қазақстан Республикасының заңнамасына сәйкес залалды жоюға міндетті.";</w:t>
      </w:r>
    </w:p>
    <w:bookmarkStart w:name="z14" w:id="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109-баптың</w:t>
      </w:r>
      <w:r>
        <w:rPr>
          <w:rFonts w:ascii="Times New Roman"/>
          <w:b w:val="false"/>
          <w:i w:val="false"/>
          <w:color w:val="000000"/>
          <w:sz w:val="28"/>
        </w:rPr>
        <w:t xml:space="preserve"> 2-тармағының бірінші бөлігі "(павильондарды)" деген сөзден кейін ", тұрмыстық қатты қалдықтарды бөлек жинауға арналған контейнерлік алаңдарды және қайталама шикізатты қабылдау пункттерін" деген сөздермен толықтырылсын;</w:t>
      </w:r>
    </w:p>
    <w:bookmarkEnd w:id="10"/>
    <w:bookmarkStart w:name="z15" w:id="1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142-баптың</w:t>
      </w:r>
      <w:r>
        <w:rPr>
          <w:rFonts w:ascii="Times New Roman"/>
          <w:b w:val="false"/>
          <w:i w:val="false"/>
          <w:color w:val="000000"/>
          <w:sz w:val="28"/>
        </w:rPr>
        <w:t xml:space="preserve"> 2-тармағы мынадай редакцияда жазылсын:</w:t>
      </w:r>
    </w:p>
    <w:bookmarkEnd w:id="11"/>
    <w:p>
      <w:pPr>
        <w:spacing w:after="0"/>
        <w:ind w:left="0"/>
        <w:jc w:val="both"/>
      </w:pPr>
      <w:r>
        <w:rPr>
          <w:rFonts w:ascii="Times New Roman"/>
          <w:b w:val="false"/>
          <w:i w:val="false"/>
          <w:color w:val="000000"/>
          <w:sz w:val="28"/>
        </w:rPr>
        <w:t>
      "2. Жердiң жай-күйiне жағымсыз әсер етудi және оны қорғау бойынша көзделген iс-шаралардың тиiмдiлiгiн бағалау мемлекеттiк сараптамалардың нәтижелерi бойынша жүргiзiледi, олардың оң қорытындысы болмайынша жаңа техника мен технологияларды енгiзуге, жердi мелиорациялау жөніндегі іс-шараларды жүзеге асыруға, ғимараттарды (құрылыстарды, құрылысжайларды) және басқа да объектiлер салуды (реконструкциялауды) қаржыландыруға тыйым салынады.".</w:t>
      </w:r>
    </w:p>
    <w:bookmarkStart w:name="z16" w:id="12"/>
    <w:p>
      <w:pPr>
        <w:spacing w:after="0"/>
        <w:ind w:left="0"/>
        <w:jc w:val="both"/>
      </w:pPr>
      <w:r>
        <w:rPr>
          <w:rFonts w:ascii="Times New Roman"/>
          <w:b w:val="false"/>
          <w:i w:val="false"/>
          <w:color w:val="000000"/>
          <w:sz w:val="28"/>
        </w:rPr>
        <w:t xml:space="preserve">
      2. 2003 жылғы 8 шілдедегі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 xml:space="preserve"> (Қазақстан Республикасы Парламентінің Жаршысы, 2003 ж., № 16, 140-құжат; 2004 ж., № 23, 142-құжат; 2006 ж., № 3, 22-құжат; № 16, 97-құжат; 2007 ж., № 1, 4-құжат; № 2, 18-құжат; № 3, 20-құжат; 2008 ж., № 23, 114-құжат; 2009 ж., № 18, 84-құжат; 2010 ж., № 5, 23-құжат; 2011 ж., № 1, 2, 3-құжаттар; № 11, 102-құжат; 2012 ж., № 2, 14-құжат; № 3, 27-құжат; № 14, 92, 95-құжаттар; № 15, 97-құжат; 2013 ж., № 9, 51-құжат; № 14, 75-құжат; 2014 ж., № 7, 37-құжат; № 10, 52-құжат; № 19-І, 19-ІІ, 96-құжат; 2015 ж., № 20-ІV, 113-құжат; 2016 ж., № 6, 45-құжат; № 7-ІІ, 56-құжат; 2017 ж., № 3, 6-құжат; № 12, 34-құжат; 2018 ж., № 10, 32-құжат; № 24, 93-құжат; 2019 ж., № 19-20, 86-құжат; 2020 ж., № 13, 67-құжат):</w:t>
      </w:r>
    </w:p>
    <w:bookmarkEnd w:id="12"/>
    <w:bookmarkStart w:name="z17" w:id="13"/>
    <w:p>
      <w:pPr>
        <w:spacing w:after="0"/>
        <w:ind w:left="0"/>
        <w:jc w:val="both"/>
      </w:pPr>
      <w:r>
        <w:rPr>
          <w:rFonts w:ascii="Times New Roman"/>
          <w:b w:val="false"/>
          <w:i w:val="false"/>
          <w:color w:val="000000"/>
          <w:sz w:val="28"/>
        </w:rPr>
        <w:t>
      1) мазмұнындағы 72-баптың тақырыбы мынадай редакцияда жазылсын:</w:t>
      </w:r>
    </w:p>
    <w:bookmarkEnd w:id="13"/>
    <w:p>
      <w:pPr>
        <w:spacing w:after="0"/>
        <w:ind w:left="0"/>
        <w:jc w:val="both"/>
      </w:pPr>
      <w:r>
        <w:rPr>
          <w:rFonts w:ascii="Times New Roman"/>
          <w:b w:val="false"/>
          <w:i w:val="false"/>
          <w:color w:val="000000"/>
          <w:sz w:val="28"/>
        </w:rPr>
        <w:t>
      "72-бап. Мемлекеттік орман қоры учаскелерінде ормандардың ресурстық әлеуетін арттыру";</w:t>
      </w:r>
    </w:p>
    <w:bookmarkStart w:name="z18" w:id="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13-баптың</w:t>
      </w:r>
      <w:r>
        <w:rPr>
          <w:rFonts w:ascii="Times New Roman"/>
          <w:b w:val="false"/>
          <w:i w:val="false"/>
          <w:color w:val="000000"/>
          <w:sz w:val="28"/>
        </w:rPr>
        <w:t xml:space="preserve"> 1-тармағының бірінші бөлігі мынадай мазмұндағы 18-53), 18-54), 18-55) және 18-56) тармақшалармен толықтырылсын:</w:t>
      </w:r>
    </w:p>
    <w:bookmarkEnd w:id="14"/>
    <w:p>
      <w:pPr>
        <w:spacing w:after="0"/>
        <w:ind w:left="0"/>
        <w:jc w:val="both"/>
      </w:pPr>
      <w:r>
        <w:rPr>
          <w:rFonts w:ascii="Times New Roman"/>
          <w:b w:val="false"/>
          <w:i w:val="false"/>
          <w:color w:val="000000"/>
          <w:sz w:val="28"/>
        </w:rPr>
        <w:t>
      "18-53) климаттың өзгеруіне осалдыққа бағалау жүргізуді өз құзыреті шегінде ұйымдастырады;</w:t>
      </w:r>
    </w:p>
    <w:p>
      <w:pPr>
        <w:spacing w:after="0"/>
        <w:ind w:left="0"/>
        <w:jc w:val="both"/>
      </w:pPr>
      <w:r>
        <w:rPr>
          <w:rFonts w:ascii="Times New Roman"/>
          <w:b w:val="false"/>
          <w:i w:val="false"/>
          <w:color w:val="000000"/>
          <w:sz w:val="28"/>
        </w:rPr>
        <w:t>
      18-54) климаттың өзгеруіне бейімделу жөніндегі басымдықтар мен шараларды өз құзыреті шегінде айқындайды;</w:t>
      </w:r>
    </w:p>
    <w:p>
      <w:pPr>
        <w:spacing w:after="0"/>
        <w:ind w:left="0"/>
        <w:jc w:val="both"/>
      </w:pPr>
      <w:r>
        <w:rPr>
          <w:rFonts w:ascii="Times New Roman"/>
          <w:b w:val="false"/>
          <w:i w:val="false"/>
          <w:color w:val="000000"/>
          <w:sz w:val="28"/>
        </w:rPr>
        <w:t>
      18-55) климаттың өзгеруіне бейімделу жөніндегі шараларды өз құзыреті шегінде жүзеге асырады;</w:t>
      </w:r>
    </w:p>
    <w:p>
      <w:pPr>
        <w:spacing w:after="0"/>
        <w:ind w:left="0"/>
        <w:jc w:val="both"/>
      </w:pPr>
      <w:r>
        <w:rPr>
          <w:rFonts w:ascii="Times New Roman"/>
          <w:b w:val="false"/>
          <w:i w:val="false"/>
          <w:color w:val="000000"/>
          <w:sz w:val="28"/>
        </w:rPr>
        <w:t>
      18-56) өз құзыреті шегінде айқындалған, климаттың өзгеруіне бейімделу жөніндегі шаралардың тиімділігіне мониторинг пен бағалауды жүзеге асырады және мониторинг пен бағалау нәтижелері негізінде осы шараларды түзетеді;";</w:t>
      </w:r>
    </w:p>
    <w:bookmarkStart w:name="z19"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26-баптың</w:t>
      </w:r>
      <w:r>
        <w:rPr>
          <w:rFonts w:ascii="Times New Roman"/>
          <w:b w:val="false"/>
          <w:i w:val="false"/>
          <w:color w:val="000000"/>
          <w:sz w:val="28"/>
        </w:rPr>
        <w:t xml:space="preserve"> 4) тармақшасындағы "экологиялық жағынан оңтайлы" деген сөздер алып тасталсын;</w:t>
      </w:r>
    </w:p>
    <w:bookmarkEnd w:id="15"/>
    <w:bookmarkStart w:name="z20" w:id="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27-баптың</w:t>
      </w:r>
      <w:r>
        <w:rPr>
          <w:rFonts w:ascii="Times New Roman"/>
          <w:b w:val="false"/>
          <w:i w:val="false"/>
          <w:color w:val="000000"/>
          <w:sz w:val="28"/>
        </w:rPr>
        <w:t xml:space="preserve"> 1) тармақшасы мынадай редакцияда жазылсын:</w:t>
      </w:r>
    </w:p>
    <w:bookmarkEnd w:id="16"/>
    <w:p>
      <w:pPr>
        <w:spacing w:after="0"/>
        <w:ind w:left="0"/>
        <w:jc w:val="both"/>
      </w:pPr>
      <w:r>
        <w:rPr>
          <w:rFonts w:ascii="Times New Roman"/>
          <w:b w:val="false"/>
          <w:i w:val="false"/>
          <w:color w:val="000000"/>
          <w:sz w:val="28"/>
        </w:rPr>
        <w:t>
      "1) өздерінің меншігіндегі немесе ұзақ мерзімді жер пайдалануындағы жеке орман қоры учаскелерінде орман шаруашылығы мен орман пайдалануды Қазақстан Республикасының экология заңнамасының талаптарын сақтай отырып, осы Кодексте және Қазақстан Республикасының басқа да заңнамалық актілерінде көзделген тәсілдермен және әдістермен жүргізуге;";</w:t>
      </w:r>
    </w:p>
    <w:bookmarkStart w:name="z21" w:id="1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38-бапта</w:t>
      </w:r>
      <w:r>
        <w:rPr>
          <w:rFonts w:ascii="Times New Roman"/>
          <w:b w:val="false"/>
          <w:i w:val="false"/>
          <w:color w:val="000000"/>
          <w:sz w:val="28"/>
        </w:rPr>
        <w:t>:</w:t>
      </w:r>
    </w:p>
    <w:bookmarkEnd w:id="17"/>
    <w:bookmarkStart w:name="z22" w:id="18"/>
    <w:p>
      <w:pPr>
        <w:spacing w:after="0"/>
        <w:ind w:left="0"/>
        <w:jc w:val="both"/>
      </w:pPr>
      <w:r>
        <w:rPr>
          <w:rFonts w:ascii="Times New Roman"/>
          <w:b w:val="false"/>
          <w:i w:val="false"/>
          <w:color w:val="000000"/>
          <w:sz w:val="28"/>
        </w:rPr>
        <w:t>
      4) тармақша мынадай редакцияда жазылсын:</w:t>
      </w:r>
    </w:p>
    <w:bookmarkEnd w:id="18"/>
    <w:p>
      <w:pPr>
        <w:spacing w:after="0"/>
        <w:ind w:left="0"/>
        <w:jc w:val="both"/>
      </w:pPr>
      <w:r>
        <w:rPr>
          <w:rFonts w:ascii="Times New Roman"/>
          <w:b w:val="false"/>
          <w:i w:val="false"/>
          <w:color w:val="000000"/>
          <w:sz w:val="28"/>
        </w:rPr>
        <w:t>
      "4) сүрек дайындаған кезде орманды табиғи түрде молықтыру үшін оңтайлы жағдайларды сақтау жөніндегі талаптарды ұстануға;";</w:t>
      </w:r>
    </w:p>
    <w:bookmarkStart w:name="z23" w:id="19"/>
    <w:p>
      <w:pPr>
        <w:spacing w:after="0"/>
        <w:ind w:left="0"/>
        <w:jc w:val="both"/>
      </w:pPr>
      <w:r>
        <w:rPr>
          <w:rFonts w:ascii="Times New Roman"/>
          <w:b w:val="false"/>
          <w:i w:val="false"/>
          <w:color w:val="000000"/>
          <w:sz w:val="28"/>
        </w:rPr>
        <w:t>
      20-1) тармақша алып тасталсын;</w:t>
      </w:r>
    </w:p>
    <w:bookmarkEnd w:id="19"/>
    <w:bookmarkStart w:name="z24" w:id="2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53-баптың</w:t>
      </w:r>
      <w:r>
        <w:rPr>
          <w:rFonts w:ascii="Times New Roman"/>
          <w:b w:val="false"/>
          <w:i w:val="false"/>
          <w:color w:val="000000"/>
          <w:sz w:val="28"/>
        </w:rPr>
        <w:t xml:space="preserve"> 1-тармағы мынадай редакцияда жазылсын:</w:t>
      </w:r>
    </w:p>
    <w:bookmarkEnd w:id="20"/>
    <w:p>
      <w:pPr>
        <w:spacing w:after="0"/>
        <w:ind w:left="0"/>
        <w:jc w:val="both"/>
      </w:pPr>
      <w:r>
        <w:rPr>
          <w:rFonts w:ascii="Times New Roman"/>
          <w:b w:val="false"/>
          <w:i w:val="false"/>
          <w:color w:val="000000"/>
          <w:sz w:val="28"/>
        </w:rPr>
        <w:t>
      "1. Ормандардың жай-күйi мен молықтырылуына әсер ететiн объектiлер салынатын орындар санитариялық-эпидемиологиялық сараптама мiндеттi түрде жүргiзiле отырып, уәкiлеттi органмен келiсiледi.";</w:t>
      </w:r>
    </w:p>
    <w:bookmarkStart w:name="z25" w:id="2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54-баптың</w:t>
      </w:r>
      <w:r>
        <w:rPr>
          <w:rFonts w:ascii="Times New Roman"/>
          <w:b w:val="false"/>
          <w:i w:val="false"/>
          <w:color w:val="000000"/>
          <w:sz w:val="28"/>
        </w:rPr>
        <w:t xml:space="preserve"> 1-тармағы мынадай редакцияда жазылсын:</w:t>
      </w:r>
    </w:p>
    <w:bookmarkEnd w:id="21"/>
    <w:p>
      <w:pPr>
        <w:spacing w:after="0"/>
        <w:ind w:left="0"/>
        <w:jc w:val="both"/>
      </w:pPr>
      <w:r>
        <w:rPr>
          <w:rFonts w:ascii="Times New Roman"/>
          <w:b w:val="false"/>
          <w:i w:val="false"/>
          <w:color w:val="000000"/>
          <w:sz w:val="28"/>
        </w:rPr>
        <w:t>
      "1. Мемлекеттiк орман қорында құрылыс жұмыстарын жүргiзу, кең таралған пайдалы қазбаларды өндiру, коммуникациялар тарту және орман шаруашылығын жүргiзуге және орман пайдалануға байланысты емес өзге де жұмыстарды орындау, егер бұл үшiн мемлекеттiк орман қорының жерiн басқа жер санаттарына ауыстыру және (немесе) оларды алып қою қажет болмаса, тиісті экологиялық рұқсат не мемлекеттiк экологиялық сараптаманың оң қорытындысы болған кезде уәкiлеттi органмен келiсу бойынша облыстың жергілікті атқарушы органының шешiмi негiзiнде жүзеге асырылады.";</w:t>
      </w:r>
    </w:p>
    <w:bookmarkStart w:name="z26" w:id="2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62-бап</w:t>
      </w:r>
      <w:r>
        <w:rPr>
          <w:rFonts w:ascii="Times New Roman"/>
          <w:b w:val="false"/>
          <w:i w:val="false"/>
          <w:color w:val="000000"/>
          <w:sz w:val="28"/>
        </w:rPr>
        <w:t xml:space="preserve"> 9) тармақшасындағы "қамтамасыз ету болып табылады." деген сөздер "қамтамасыз ету;" деген сөздермен ауыстырылып, мынадай мазмұндағы 10) тармақшамен толықтырылсын:</w:t>
      </w:r>
    </w:p>
    <w:bookmarkEnd w:id="22"/>
    <w:p>
      <w:pPr>
        <w:spacing w:after="0"/>
        <w:ind w:left="0"/>
        <w:jc w:val="both"/>
      </w:pPr>
      <w:r>
        <w:rPr>
          <w:rFonts w:ascii="Times New Roman"/>
          <w:b w:val="false"/>
          <w:i w:val="false"/>
          <w:color w:val="000000"/>
          <w:sz w:val="28"/>
        </w:rPr>
        <w:t>
      "10) климаттың өзгеруіне бейімделу және климаттың өзгеруіне осалдықты азайту жөніндегі іс-шараларды жүргізу болып табылады.";</w:t>
      </w:r>
    </w:p>
    <w:bookmarkStart w:name="z27" w:id="2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72-бапта</w:t>
      </w:r>
      <w:r>
        <w:rPr>
          <w:rFonts w:ascii="Times New Roman"/>
          <w:b w:val="false"/>
          <w:i w:val="false"/>
          <w:color w:val="000000"/>
          <w:sz w:val="28"/>
        </w:rPr>
        <w:t>:</w:t>
      </w:r>
    </w:p>
    <w:bookmarkEnd w:id="23"/>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"72-бап. Мемлекеттік орман қоры учаскелерінде ормандардың ресурстық әлеуетін арттыру";</w:t>
      </w:r>
    </w:p>
    <w:bookmarkStart w:name="z28" w:id="24"/>
    <w:p>
      <w:pPr>
        <w:spacing w:after="0"/>
        <w:ind w:left="0"/>
        <w:jc w:val="both"/>
      </w:pPr>
      <w:r>
        <w:rPr>
          <w:rFonts w:ascii="Times New Roman"/>
          <w:b w:val="false"/>
          <w:i w:val="false"/>
          <w:color w:val="000000"/>
          <w:sz w:val="28"/>
        </w:rPr>
        <w:t>
      1, 2 және 3-тармақтар мынадай редакцияда жазылсын:</w:t>
      </w:r>
    </w:p>
    <w:bookmarkEnd w:id="24"/>
    <w:p>
      <w:pPr>
        <w:spacing w:after="0"/>
        <w:ind w:left="0"/>
        <w:jc w:val="both"/>
      </w:pPr>
      <w:r>
        <w:rPr>
          <w:rFonts w:ascii="Times New Roman"/>
          <w:b w:val="false"/>
          <w:i w:val="false"/>
          <w:color w:val="000000"/>
          <w:sz w:val="28"/>
        </w:rPr>
        <w:t>
      "1. Мемлекеттiк орман қоры учаскелерiнде орман шаруашылығын жүргiзу ормандардың ресурстық әлеуетiн арттыруды қамтамасыз етуге тиiс.</w:t>
      </w:r>
    </w:p>
    <w:bookmarkStart w:name="z29" w:id="25"/>
    <w:p>
      <w:pPr>
        <w:spacing w:after="0"/>
        <w:ind w:left="0"/>
        <w:jc w:val="both"/>
      </w:pPr>
      <w:r>
        <w:rPr>
          <w:rFonts w:ascii="Times New Roman"/>
          <w:b w:val="false"/>
          <w:i w:val="false"/>
          <w:color w:val="000000"/>
          <w:sz w:val="28"/>
        </w:rPr>
        <w:t>
      2. Мемлекеттiк орман қоры учаскелерiнде ормандардың ресурстық әлеуетiн арттыру ағаш кесудің ғылыми негiзделген жүйесiн iске асыру, ормандарды молықтыру, олардың тұқымдық құрамын жақсарту, селекциялық-генетикалық негiзде тұрақты орман тұқым базасын жасау және оны тиiмдi пайдалану, су-орман мелиорациясы, күтiп-баптау мақсатында ағаш кесу мен санитариялық мақсатта ағаш кесудi қоса алғанда, орманды күтiп-баптау, орман шаруашылығына арнап жолдар салу, басқа да орман шаруашылығы iс-шараларын жүргiзу нәтижесiнде жүзеге асырылады.</w:t>
      </w:r>
    </w:p>
    <w:bookmarkEnd w:id="25"/>
    <w:bookmarkStart w:name="z30" w:id="26"/>
    <w:p>
      <w:pPr>
        <w:spacing w:after="0"/>
        <w:ind w:left="0"/>
        <w:jc w:val="both"/>
      </w:pPr>
      <w:r>
        <w:rPr>
          <w:rFonts w:ascii="Times New Roman"/>
          <w:b w:val="false"/>
          <w:i w:val="false"/>
          <w:color w:val="000000"/>
          <w:sz w:val="28"/>
        </w:rPr>
        <w:t>
      3. Мемлекеттiк орман қоры учаскелерiнде ормандардың ресурстық әлеуетiн арттыру жөнiндегi iс-шараларды орман мекемелерi мен орман пайдаланушылар орман орналастыру жобаларына сәйкес жүргiзедi.";</w:t>
      </w:r>
    </w:p>
    <w:bookmarkEnd w:id="26"/>
    <w:bookmarkStart w:name="z31" w:id="2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93-баптың</w:t>
      </w:r>
      <w:r>
        <w:rPr>
          <w:rFonts w:ascii="Times New Roman"/>
          <w:b w:val="false"/>
          <w:i w:val="false"/>
          <w:color w:val="000000"/>
          <w:sz w:val="28"/>
        </w:rPr>
        <w:t xml:space="preserve"> 2-тармағының бірінші бөлігі мынадай редакцияда жазылсын:</w:t>
      </w:r>
    </w:p>
    <w:bookmarkEnd w:id="27"/>
    <w:p>
      <w:pPr>
        <w:spacing w:after="0"/>
        <w:ind w:left="0"/>
        <w:jc w:val="both"/>
      </w:pPr>
      <w:r>
        <w:rPr>
          <w:rFonts w:ascii="Times New Roman"/>
          <w:b w:val="false"/>
          <w:i w:val="false"/>
          <w:color w:val="000000"/>
          <w:sz w:val="28"/>
        </w:rPr>
        <w:t>
      "2. Мемлекеттiк орман қорының осы Кодекстiң 44-бабы 2-тармағының 1), 2), 3), 4), 5) және 6) тармақшаларында санамаланған санаттағы ормандарында басқа мақсатта ағаш кесу, сондай-ақ құндылығы төмен және қорғаныштық, су сақтау және басқа да экологиялық функцияларын жоғалта бастаған екпелердi реконструкциялауға байланысты ағаш кесу уәкiлеттi органның рұқсаты бойынша ғана жүргiзiледi.".</w:t>
      </w:r>
    </w:p>
    <w:bookmarkStart w:name="z32" w:id="28"/>
    <w:p>
      <w:pPr>
        <w:spacing w:after="0"/>
        <w:ind w:left="0"/>
        <w:jc w:val="both"/>
      </w:pPr>
      <w:r>
        <w:rPr>
          <w:rFonts w:ascii="Times New Roman"/>
          <w:b w:val="false"/>
          <w:i w:val="false"/>
          <w:color w:val="000000"/>
          <w:sz w:val="28"/>
        </w:rPr>
        <w:t xml:space="preserve">
      3.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19-І, 19-ІІ, 96-құжат; № 21, 122-құжат; № 23, 143-құжат; 2015 ж., № 11, 57-құжат; № 19-ІІ, 103-құжат; № 20-ІV, 113-құжат; 2016 ж., № 6, 45-құжат; № 7-ІІ, 56-құжат; № 8-ІІ, 72-құжат; 2017 ж., № 3, 6-құжат; № 12, 34-құжат; № 14, 51, 54-құжаттар; № 23-V, 113-құжат; 2018 ж., № 10, 32-құжат; № 19, 62-құжат; № 24, 93-құжат; 2019 ж., № 8, 45-құжат; № 19-20, 86-құжат; № 21-22, 91-құжат; 2020 ж., № 13, 67-құжат):</w:t>
      </w:r>
    </w:p>
    <w:bookmarkEnd w:id="28"/>
    <w:bookmarkStart w:name="z33" w:id="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35-баптың</w:t>
      </w:r>
      <w:r>
        <w:rPr>
          <w:rFonts w:ascii="Times New Roman"/>
          <w:b w:val="false"/>
          <w:i w:val="false"/>
          <w:color w:val="000000"/>
          <w:sz w:val="28"/>
        </w:rPr>
        <w:t xml:space="preserve"> 3) тармақшасы мынадай редакцияда жазылсын:</w:t>
      </w:r>
    </w:p>
    <w:bookmarkEnd w:id="29"/>
    <w:p>
      <w:pPr>
        <w:spacing w:after="0"/>
        <w:ind w:left="0"/>
        <w:jc w:val="both"/>
      </w:pPr>
      <w:r>
        <w:rPr>
          <w:rFonts w:ascii="Times New Roman"/>
          <w:b w:val="false"/>
          <w:i w:val="false"/>
          <w:color w:val="000000"/>
          <w:sz w:val="28"/>
        </w:rPr>
        <w:t>
      "3) сумен жабдықтау, су бұру және су қорғау саласындағы технологияларды жетілдірудің, оның ішінде климаттың өзгеруіне бейімделу мақсаттарында жетілдірудің негізгі бағыттарын әзірлеу;";</w:t>
      </w:r>
    </w:p>
    <w:bookmarkStart w:name="z34" w:id="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37-баптың</w:t>
      </w:r>
      <w:r>
        <w:rPr>
          <w:rFonts w:ascii="Times New Roman"/>
          <w:b w:val="false"/>
          <w:i w:val="false"/>
          <w:color w:val="000000"/>
          <w:sz w:val="28"/>
        </w:rPr>
        <w:t xml:space="preserve"> 1-тармағының бірінші бөлігі мынадай мазмұндағы 1-2), 1-3), 1-4), 1-5) және 20-1) тармақшалармен толықтырылсын:</w:t>
      </w:r>
    </w:p>
    <w:bookmarkEnd w:id="30"/>
    <w:p>
      <w:pPr>
        <w:spacing w:after="0"/>
        <w:ind w:left="0"/>
        <w:jc w:val="both"/>
      </w:pPr>
      <w:r>
        <w:rPr>
          <w:rFonts w:ascii="Times New Roman"/>
          <w:b w:val="false"/>
          <w:i w:val="false"/>
          <w:color w:val="000000"/>
          <w:sz w:val="28"/>
        </w:rPr>
        <w:t>
      "1-2) климаттың өзгеруіне осалдықты бағалауды өз құзыреті шегінде жүргізеді;</w:t>
      </w:r>
    </w:p>
    <w:p>
      <w:pPr>
        <w:spacing w:after="0"/>
        <w:ind w:left="0"/>
        <w:jc w:val="both"/>
      </w:pPr>
      <w:r>
        <w:rPr>
          <w:rFonts w:ascii="Times New Roman"/>
          <w:b w:val="false"/>
          <w:i w:val="false"/>
          <w:color w:val="000000"/>
          <w:sz w:val="28"/>
        </w:rPr>
        <w:t>
      1-3) климаттың өзгеруіне бейімделу жөніндегі басымдықтар мен шараларды өз құзыреті шегінде айқындайды;</w:t>
      </w:r>
    </w:p>
    <w:p>
      <w:pPr>
        <w:spacing w:after="0"/>
        <w:ind w:left="0"/>
        <w:jc w:val="both"/>
      </w:pPr>
      <w:r>
        <w:rPr>
          <w:rFonts w:ascii="Times New Roman"/>
          <w:b w:val="false"/>
          <w:i w:val="false"/>
          <w:color w:val="000000"/>
          <w:sz w:val="28"/>
        </w:rPr>
        <w:t>
      1-4) климаттың өзгеруіне бейімделу жөніндегі шараларды өз құзыреті шегінде жүзеге асырады;</w:t>
      </w:r>
    </w:p>
    <w:p>
      <w:pPr>
        <w:spacing w:after="0"/>
        <w:ind w:left="0"/>
        <w:jc w:val="both"/>
      </w:pPr>
      <w:r>
        <w:rPr>
          <w:rFonts w:ascii="Times New Roman"/>
          <w:b w:val="false"/>
          <w:i w:val="false"/>
          <w:color w:val="000000"/>
          <w:sz w:val="28"/>
        </w:rPr>
        <w:t>
      1-5) өз құзыреті шегінде айқындалған, климаттың өзгеруіне бейімделу жөніндегі шаралардың тиімділігіне мониторинг пен бағалауды жүзеге асырады және мониторинг пен бағалау нәтижелері негізінде осы шараларды түзетеді;";</w:t>
      </w:r>
    </w:p>
    <w:p>
      <w:pPr>
        <w:spacing w:after="0"/>
        <w:ind w:left="0"/>
        <w:jc w:val="both"/>
      </w:pPr>
      <w:r>
        <w:rPr>
          <w:rFonts w:ascii="Times New Roman"/>
          <w:b w:val="false"/>
          <w:i w:val="false"/>
          <w:color w:val="000000"/>
          <w:sz w:val="28"/>
        </w:rPr>
        <w:t>
      "20-1) қоршаған ортаны қорғау саласындағы уәкілетті орган айқындайтын тәртіппен мүдделі мемлекеттік органдармен бірлесіп, мұнайдың төгілуіне сезімталдық картасын және экологиялық сезімталдық индексін әзірлеуге, айқындауға және келісуге қатысады;";</w:t>
      </w:r>
    </w:p>
    <w:bookmarkStart w:name="z35" w:id="3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39-бап</w:t>
      </w:r>
      <w:r>
        <w:rPr>
          <w:rFonts w:ascii="Times New Roman"/>
          <w:b w:val="false"/>
          <w:i w:val="false"/>
          <w:color w:val="000000"/>
          <w:sz w:val="28"/>
        </w:rPr>
        <w:t xml:space="preserve"> мынадай мазмұндағы 5-1), 5-2), 5-3) және 5-4) тармақшалармен толықтырылсын:</w:t>
      </w:r>
    </w:p>
    <w:bookmarkEnd w:id="31"/>
    <w:p>
      <w:pPr>
        <w:spacing w:after="0"/>
        <w:ind w:left="0"/>
        <w:jc w:val="both"/>
      </w:pPr>
      <w:r>
        <w:rPr>
          <w:rFonts w:ascii="Times New Roman"/>
          <w:b w:val="false"/>
          <w:i w:val="false"/>
          <w:color w:val="000000"/>
          <w:sz w:val="28"/>
        </w:rPr>
        <w:t>
      "5-1) климаттың өзгеруіне осалдықты бағалауды өз құзыреті шегінде жүргізеді;</w:t>
      </w:r>
    </w:p>
    <w:p>
      <w:pPr>
        <w:spacing w:after="0"/>
        <w:ind w:left="0"/>
        <w:jc w:val="both"/>
      </w:pPr>
      <w:r>
        <w:rPr>
          <w:rFonts w:ascii="Times New Roman"/>
          <w:b w:val="false"/>
          <w:i w:val="false"/>
          <w:color w:val="000000"/>
          <w:sz w:val="28"/>
        </w:rPr>
        <w:t>
      5-2) климаттың өзгеруіне бейімделу жөніндегі басымдықтар мен шараларды өз құзыреті шегінде айқындайды;</w:t>
      </w:r>
    </w:p>
    <w:p>
      <w:pPr>
        <w:spacing w:after="0"/>
        <w:ind w:left="0"/>
        <w:jc w:val="both"/>
      </w:pPr>
      <w:r>
        <w:rPr>
          <w:rFonts w:ascii="Times New Roman"/>
          <w:b w:val="false"/>
          <w:i w:val="false"/>
          <w:color w:val="000000"/>
          <w:sz w:val="28"/>
        </w:rPr>
        <w:t>
      5-3) климаттың өзгеруіне бейімделу жөніндегі шараларды өз құзыреті шегінде жүзеге асырады;</w:t>
      </w:r>
    </w:p>
    <w:p>
      <w:pPr>
        <w:spacing w:after="0"/>
        <w:ind w:left="0"/>
        <w:jc w:val="both"/>
      </w:pPr>
      <w:r>
        <w:rPr>
          <w:rFonts w:ascii="Times New Roman"/>
          <w:b w:val="false"/>
          <w:i w:val="false"/>
          <w:color w:val="000000"/>
          <w:sz w:val="28"/>
        </w:rPr>
        <w:t>
      5-4) өз құзыреті шегінде айқындалған, климаттың өзгеруіне бейімделу жөніндегі шаралардың тиімділігіне мониторинг пен бағалауды жүзеге асырады және мониторинг пен бағалау нәтижелері негізінде осы шараларды түзетеді;";</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40-баптың</w:t>
      </w:r>
      <w:r>
        <w:rPr>
          <w:rFonts w:ascii="Times New Roman"/>
          <w:b w:val="false"/>
          <w:i w:val="false"/>
          <w:color w:val="000000"/>
          <w:sz w:val="28"/>
        </w:rPr>
        <w:t xml:space="preserve"> 2-тармағының 7) тармақшасы алтыншы абзацындағы "жоспарларын келісу" деген сөздер "жоспарларын" деген сөзбен ауыстырылып, мынадай мазмұндағы жетінші абзацпен толықтырылсын:</w:t>
      </w:r>
    </w:p>
    <w:p>
      <w:pPr>
        <w:spacing w:after="0"/>
        <w:ind w:left="0"/>
        <w:jc w:val="both"/>
      </w:pPr>
      <w:r>
        <w:rPr>
          <w:rFonts w:ascii="Times New Roman"/>
          <w:b w:val="false"/>
          <w:i w:val="false"/>
          <w:color w:val="000000"/>
          <w:sz w:val="28"/>
        </w:rPr>
        <w:t>
      "жануарлар дүниесін қорғау, өсімін молайту және пайдалану саласындағы уәкілетті мемлекеттік орган мен қоршаған ортаны қорғау саласындағы уәкілетті органның аумақтық бөлімшелерімен бірлесіп жиынтық экологиялық пайданы талдау негізінде айқындалатын мұнайдың төгілуін жоюдың оңтайлы әдістерін келісу;";</w:t>
      </w:r>
    </w:p>
    <w:bookmarkStart w:name="z36" w:id="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66-баптың</w:t>
      </w:r>
      <w:r>
        <w:rPr>
          <w:rFonts w:ascii="Times New Roman"/>
          <w:b w:val="false"/>
          <w:i w:val="false"/>
          <w:color w:val="000000"/>
          <w:sz w:val="28"/>
        </w:rPr>
        <w:t xml:space="preserve"> 2-тармағының бірінші бөлігі мынадай редакцияда жазылсын:</w:t>
      </w:r>
    </w:p>
    <w:bookmarkEnd w:id="32"/>
    <w:p>
      <w:pPr>
        <w:spacing w:after="0"/>
        <w:ind w:left="0"/>
        <w:jc w:val="both"/>
      </w:pPr>
      <w:r>
        <w:rPr>
          <w:rFonts w:ascii="Times New Roman"/>
          <w:b w:val="false"/>
          <w:i w:val="false"/>
          <w:color w:val="000000"/>
          <w:sz w:val="28"/>
        </w:rPr>
        <w:t>
      "2. Арнайы су пайдалануды жеке және заңды тұлғалар рұқсаттың негізінде, тек қана сонда айқындалған мақсаттар үшін жүзеге асырады және басқа да тұлғалардың құқықтары мен заңды мүдделерін бұзбауға және экологиялық залал келтірмеуге тиіс.";</w:t>
      </w:r>
    </w:p>
    <w:bookmarkStart w:name="z37" w:id="3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71-баптың</w:t>
      </w:r>
      <w:r>
        <w:rPr>
          <w:rFonts w:ascii="Times New Roman"/>
          <w:b w:val="false"/>
          <w:i w:val="false"/>
          <w:color w:val="000000"/>
          <w:sz w:val="28"/>
        </w:rPr>
        <w:t xml:space="preserve"> 2) тармақшасы мынадай редакцияда жазылсын:</w:t>
      </w:r>
    </w:p>
    <w:bookmarkEnd w:id="33"/>
    <w:p>
      <w:pPr>
        <w:spacing w:after="0"/>
        <w:ind w:left="0"/>
        <w:jc w:val="both"/>
      </w:pPr>
      <w:r>
        <w:rPr>
          <w:rFonts w:ascii="Times New Roman"/>
          <w:b w:val="false"/>
          <w:i w:val="false"/>
          <w:color w:val="000000"/>
          <w:sz w:val="28"/>
        </w:rPr>
        <w:t>
      "2) су объектiлерiн пайдаланудың өзiне тиесiлi құқығын өз қалауына қарай жүзеге асыруға, бұл ретте, басқа тұлғалардың құқықтары мен заңды мүдделерiнiң бұзылуына, су объектiлерiне зиян және экологиялық залал келтiруге жол бермеуге;";</w:t>
      </w:r>
    </w:p>
    <w:bookmarkStart w:name="z38" w:id="3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72-баптың</w:t>
      </w:r>
      <w:r>
        <w:rPr>
          <w:rFonts w:ascii="Times New Roman"/>
          <w:b w:val="false"/>
          <w:i w:val="false"/>
          <w:color w:val="000000"/>
          <w:sz w:val="28"/>
        </w:rPr>
        <w:t xml:space="preserve"> 8) тармақшасы "белгіленген" деген сөздің алдынан "мұнайдың авариялық төгілуін жою кезінде түсетін ластағыш заттарды қоспағанда," деген сөздермен толықтырылсын;</w:t>
      </w:r>
    </w:p>
    <w:bookmarkEnd w:id="34"/>
    <w:bookmarkStart w:name="z39" w:id="3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121-баптың</w:t>
      </w:r>
      <w:r>
        <w:rPr>
          <w:rFonts w:ascii="Times New Roman"/>
          <w:b w:val="false"/>
          <w:i w:val="false"/>
          <w:color w:val="000000"/>
          <w:sz w:val="28"/>
        </w:rPr>
        <w:t xml:space="preserve"> 3-тармағы мынадай редакцияда жазылсын:</w:t>
      </w:r>
    </w:p>
    <w:bookmarkEnd w:id="35"/>
    <w:p>
      <w:pPr>
        <w:spacing w:after="0"/>
        <w:ind w:left="0"/>
        <w:jc w:val="both"/>
      </w:pPr>
      <w:r>
        <w:rPr>
          <w:rFonts w:ascii="Times New Roman"/>
          <w:b w:val="false"/>
          <w:i w:val="false"/>
          <w:color w:val="000000"/>
          <w:sz w:val="28"/>
        </w:rPr>
        <w:t>
      "3. Шағын су объектiлерiнiң су ресурстарын арнайы су пайдалану тәртiбiмен пайдалану уәкілетті орган осындай су пайдалану салдарының су ресурстарының жай-күйiне әсерін зерделегеннен кейiн және мемлекеттiк экологиялық сараптаманың оң қорытындысы немесе Қазақстан Республикасының Экология кодексіне сәйкес міндетті экологиялық рұқсат болған кезде мүмкiн болады.";</w:t>
      </w:r>
    </w:p>
    <w:bookmarkStart w:name="z40" w:id="3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130-баптың</w:t>
      </w:r>
      <w:r>
        <w:rPr>
          <w:rFonts w:ascii="Times New Roman"/>
          <w:b w:val="false"/>
          <w:i w:val="false"/>
          <w:color w:val="000000"/>
          <w:sz w:val="28"/>
        </w:rPr>
        <w:t xml:space="preserve"> 4) тармақшасы мынадай редакцияда жазылсын:</w:t>
      </w:r>
    </w:p>
    <w:bookmarkEnd w:id="36"/>
    <w:p>
      <w:pPr>
        <w:spacing w:after="0"/>
        <w:ind w:left="0"/>
        <w:jc w:val="both"/>
      </w:pPr>
      <w:r>
        <w:rPr>
          <w:rFonts w:ascii="Times New Roman"/>
          <w:b w:val="false"/>
          <w:i w:val="false"/>
          <w:color w:val="000000"/>
          <w:sz w:val="28"/>
        </w:rPr>
        <w:t>
      "4) мiндеттi санитариялық-эпидемиологиялық сараптамасыз шаруашылық қызметтi және аумақта жұмыстар мен қызмет көрсетулердi жүргiзуге тыйым салынады.".</w:t>
      </w:r>
    </w:p>
    <w:bookmarkStart w:name="z41" w:id="37"/>
    <w:p>
      <w:pPr>
        <w:spacing w:after="0"/>
        <w:ind w:left="0"/>
        <w:jc w:val="both"/>
      </w:pPr>
      <w:r>
        <w:rPr>
          <w:rFonts w:ascii="Times New Roman"/>
          <w:b w:val="false"/>
          <w:i w:val="false"/>
          <w:color w:val="000000"/>
          <w:sz w:val="28"/>
        </w:rPr>
        <w:t xml:space="preserve">
      4.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 № 19, 62-құжат; № 22, 82, 83-құжаттар; № 24, 93-құжат; 2019 ж., № 1, 4-құжат; № 5-6, 27-құжат; № 7, 37, 39-құжаттар; № 8, 45-құжат; № 15-16, 67-құжат; № 19-20, 86-құжат; № 23, 99, 106-құжаттар; № 24-I, 118, 119-құжаттар; 2020 ж., № 9, 31-құжат; № 10, 39, 44-құжаттар; № 11, 54-құжат; № 12, 61, 63-құжаттар; № 14, 68, 75-құжаттар; № 16, 77-құжат):</w:t>
      </w:r>
    </w:p>
    <w:bookmarkEnd w:id="37"/>
    <w:bookmarkStart w:name="z42" w:id="3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1-тармағы мынадай мазмұндағы 43-1) тармақшамен толықтырылсын:</w:t>
      </w:r>
    </w:p>
    <w:bookmarkEnd w:id="38"/>
    <w:p>
      <w:pPr>
        <w:spacing w:after="0"/>
        <w:ind w:left="0"/>
        <w:jc w:val="both"/>
      </w:pPr>
      <w:r>
        <w:rPr>
          <w:rFonts w:ascii="Times New Roman"/>
          <w:b w:val="false"/>
          <w:i w:val="false"/>
          <w:color w:val="000000"/>
          <w:sz w:val="28"/>
        </w:rPr>
        <w:t>
      "43-1) қоршаған ортаны қорғау жөніндегі іс-шараларға қаражат бағыттау нормативі – Қазақстан Республикасының Экология кодексіне сәйкес қоршаған ортаны қорғау жөніндегі іс-шараларға бағытталатын, қоршаған ортаға жағымсыз әсер еткені үшін төлемақыдан түсетін кірістердің үлесі;";</w:t>
      </w:r>
    </w:p>
    <w:bookmarkStart w:name="z43" w:id="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50-баптың</w:t>
      </w:r>
      <w:r>
        <w:rPr>
          <w:rFonts w:ascii="Times New Roman"/>
          <w:b w:val="false"/>
          <w:i w:val="false"/>
          <w:color w:val="000000"/>
          <w:sz w:val="28"/>
        </w:rPr>
        <w:t xml:space="preserve"> 1-тармағының 3) тармақшасы мынадай редакцияда жазылсын:</w:t>
      </w:r>
    </w:p>
    <w:bookmarkEnd w:id="39"/>
    <w:p>
      <w:pPr>
        <w:spacing w:after="0"/>
        <w:ind w:left="0"/>
        <w:jc w:val="both"/>
      </w:pPr>
      <w:r>
        <w:rPr>
          <w:rFonts w:ascii="Times New Roman"/>
          <w:b w:val="false"/>
          <w:i w:val="false"/>
          <w:color w:val="000000"/>
          <w:sz w:val="28"/>
        </w:rPr>
        <w:t>
      "3) қоршаған ортаға жағымсыз әсер еткені үшін төлемақы;";</w:t>
      </w:r>
    </w:p>
    <w:bookmarkStart w:name="z44" w:id="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51-баптың</w:t>
      </w:r>
      <w:r>
        <w:rPr>
          <w:rFonts w:ascii="Times New Roman"/>
          <w:b w:val="false"/>
          <w:i w:val="false"/>
          <w:color w:val="000000"/>
          <w:sz w:val="28"/>
        </w:rPr>
        <w:t xml:space="preserve"> 1-тармағының 11) тармақшасы мынадай редакцияда жазылсын:</w:t>
      </w:r>
    </w:p>
    <w:bookmarkEnd w:id="40"/>
    <w:p>
      <w:pPr>
        <w:spacing w:after="0"/>
        <w:ind w:left="0"/>
        <w:jc w:val="both"/>
      </w:pPr>
      <w:r>
        <w:rPr>
          <w:rFonts w:ascii="Times New Roman"/>
          <w:b w:val="false"/>
          <w:i w:val="false"/>
          <w:color w:val="000000"/>
          <w:sz w:val="28"/>
        </w:rPr>
        <w:t>
      "11) қоршаған ортаға жағымсыз әсер еткені үшін төлемақы;";</w:t>
      </w:r>
    </w:p>
    <w:bookmarkStart w:name="z45" w:id="4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53-баптың</w:t>
      </w:r>
      <w:r>
        <w:rPr>
          <w:rFonts w:ascii="Times New Roman"/>
          <w:b w:val="false"/>
          <w:i w:val="false"/>
          <w:color w:val="000000"/>
          <w:sz w:val="28"/>
        </w:rPr>
        <w:t xml:space="preserve"> 1-тармағы 8) тармақшасының он сегізінші және он тоғызыншы абзацтары мынадай редакцияда жазылсын:</w:t>
      </w:r>
    </w:p>
    <w:bookmarkEnd w:id="41"/>
    <w:p>
      <w:pPr>
        <w:spacing w:after="0"/>
        <w:ind w:left="0"/>
        <w:jc w:val="both"/>
      </w:pPr>
      <w:r>
        <w:rPr>
          <w:rFonts w:ascii="Times New Roman"/>
          <w:b w:val="false"/>
          <w:i w:val="false"/>
          <w:color w:val="000000"/>
          <w:sz w:val="28"/>
        </w:rPr>
        <w:t>
      "мемлекеттік экологиялық сараптама жүргізу;</w:t>
      </w:r>
    </w:p>
    <w:p>
      <w:pPr>
        <w:spacing w:after="0"/>
        <w:ind w:left="0"/>
        <w:jc w:val="both"/>
      </w:pPr>
      <w:r>
        <w:rPr>
          <w:rFonts w:ascii="Times New Roman"/>
          <w:b w:val="false"/>
          <w:i w:val="false"/>
          <w:color w:val="000000"/>
          <w:sz w:val="28"/>
        </w:rPr>
        <w:t>
      экологиялық рұқсаттар беру;";</w:t>
      </w:r>
    </w:p>
    <w:bookmarkStart w:name="z46" w:id="4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54-баптың</w:t>
      </w:r>
      <w:r>
        <w:rPr>
          <w:rFonts w:ascii="Times New Roman"/>
          <w:b w:val="false"/>
          <w:i w:val="false"/>
          <w:color w:val="000000"/>
          <w:sz w:val="28"/>
        </w:rPr>
        <w:t xml:space="preserve"> 1-тармағы 8) тармақшасының он екінші, он үшінші және он төртінші абзацтары мынадай редакцияда жазылсын:</w:t>
      </w:r>
    </w:p>
    <w:bookmarkEnd w:id="42"/>
    <w:p>
      <w:pPr>
        <w:spacing w:after="0"/>
        <w:ind w:left="0"/>
        <w:jc w:val="both"/>
      </w:pPr>
      <w:r>
        <w:rPr>
          <w:rFonts w:ascii="Times New Roman"/>
          <w:b w:val="false"/>
          <w:i w:val="false"/>
          <w:color w:val="000000"/>
          <w:sz w:val="28"/>
        </w:rPr>
        <w:t>
      "Қазақстан Республикасының Экология кодексіне сәйкес қоршаған ортаны қорғау жөнінде іс-шаралар жүргізу;</w:t>
      </w:r>
    </w:p>
    <w:p>
      <w:pPr>
        <w:spacing w:after="0"/>
        <w:ind w:left="0"/>
        <w:jc w:val="both"/>
      </w:pPr>
      <w:r>
        <w:rPr>
          <w:rFonts w:ascii="Times New Roman"/>
          <w:b w:val="false"/>
          <w:i w:val="false"/>
          <w:color w:val="000000"/>
          <w:sz w:val="28"/>
        </w:rPr>
        <w:t>
      Қазақстан Республикасының Экология кодексіне сәйкес мемлекеттік экологиялық сараптама жүргізу;</w:t>
      </w:r>
    </w:p>
    <w:p>
      <w:pPr>
        <w:spacing w:after="0"/>
        <w:ind w:left="0"/>
        <w:jc w:val="both"/>
      </w:pPr>
      <w:r>
        <w:rPr>
          <w:rFonts w:ascii="Times New Roman"/>
          <w:b w:val="false"/>
          <w:i w:val="false"/>
          <w:color w:val="000000"/>
          <w:sz w:val="28"/>
        </w:rPr>
        <w:t>
      II санаттағы объектілер үшін экологиялық рұқсаттар беру;";</w:t>
      </w:r>
    </w:p>
    <w:bookmarkStart w:name="z47" w:id="4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55-баптың</w:t>
      </w:r>
      <w:r>
        <w:rPr>
          <w:rFonts w:ascii="Times New Roman"/>
          <w:b w:val="false"/>
          <w:i w:val="false"/>
          <w:color w:val="000000"/>
          <w:sz w:val="28"/>
        </w:rPr>
        <w:t xml:space="preserve"> 1-тармағы 8) тармақшасының оныншы, он бірінші және он екінші абзацтары мынадай редакцияда жазылсын:</w:t>
      </w:r>
    </w:p>
    <w:bookmarkEnd w:id="43"/>
    <w:p>
      <w:pPr>
        <w:spacing w:after="0"/>
        <w:ind w:left="0"/>
        <w:jc w:val="both"/>
      </w:pPr>
      <w:r>
        <w:rPr>
          <w:rFonts w:ascii="Times New Roman"/>
          <w:b w:val="false"/>
          <w:i w:val="false"/>
          <w:color w:val="000000"/>
          <w:sz w:val="28"/>
        </w:rPr>
        <w:t>
      "Қазақстан Республикасының Экология кодексіне сәйкес қоршаған ортаны қорғау жөнінде іс-шаралар жүргізу;</w:t>
      </w:r>
    </w:p>
    <w:p>
      <w:pPr>
        <w:spacing w:after="0"/>
        <w:ind w:left="0"/>
        <w:jc w:val="both"/>
      </w:pPr>
      <w:r>
        <w:rPr>
          <w:rFonts w:ascii="Times New Roman"/>
          <w:b w:val="false"/>
          <w:i w:val="false"/>
          <w:color w:val="000000"/>
          <w:sz w:val="28"/>
        </w:rPr>
        <w:t>
      Қазақстан Республикасының Экология кодексіне сәйкес мемлекеттік экологиялық сараптама жүргізу;</w:t>
      </w:r>
    </w:p>
    <w:p>
      <w:pPr>
        <w:spacing w:after="0"/>
        <w:ind w:left="0"/>
        <w:jc w:val="both"/>
      </w:pPr>
      <w:r>
        <w:rPr>
          <w:rFonts w:ascii="Times New Roman"/>
          <w:b w:val="false"/>
          <w:i w:val="false"/>
          <w:color w:val="000000"/>
          <w:sz w:val="28"/>
        </w:rPr>
        <w:t>
      II санаттағы объектілер үшін экологиялық рұқсаттар беру;";</w:t>
      </w:r>
    </w:p>
    <w:bookmarkStart w:name="z48" w:id="4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64-баптың</w:t>
      </w:r>
      <w:r>
        <w:rPr>
          <w:rFonts w:ascii="Times New Roman"/>
          <w:b w:val="false"/>
          <w:i w:val="false"/>
          <w:color w:val="000000"/>
          <w:sz w:val="28"/>
        </w:rPr>
        <w:t xml:space="preserve"> 1-1-тармағының бірінші бөлігі мынадай редакцияда жазылсын:</w:t>
      </w:r>
    </w:p>
    <w:bookmarkEnd w:id="44"/>
    <w:p>
      <w:pPr>
        <w:spacing w:after="0"/>
        <w:ind w:left="0"/>
        <w:jc w:val="both"/>
      </w:pPr>
      <w:r>
        <w:rPr>
          <w:rFonts w:ascii="Times New Roman"/>
          <w:b w:val="false"/>
          <w:i w:val="false"/>
          <w:color w:val="000000"/>
          <w:sz w:val="28"/>
        </w:rPr>
        <w:t>
      "1-1. Облыстық бюджетті, республикалық маңызы бар қаланың, астананың бюджеттерін, аудандық (облыстық маңызы бар қала) бюджетті мемлекеттік жоспарлау жөніндегі жергілікті уәкілетті органдар қоршаған ортаны қорғау жөніндегі іс-шараларға қаражат бағыттау нормативін сақтай отырып, облыстың, республикалық маңызы бар қаланың, астананың әлеуметтік-экономикалық даму болжамын ескеріп, жыл сайын жоспарлы кезеңге әзірлейді.</w:t>
      </w:r>
    </w:p>
    <w:p>
      <w:pPr>
        <w:spacing w:after="0"/>
        <w:ind w:left="0"/>
        <w:jc w:val="both"/>
      </w:pPr>
      <w:r>
        <w:rPr>
          <w:rFonts w:ascii="Times New Roman"/>
          <w:b w:val="false"/>
          <w:i w:val="false"/>
          <w:color w:val="000000"/>
          <w:sz w:val="28"/>
        </w:rPr>
        <w:t>
      Қоршаған ортаны қорғау жөніндегі іс-шараларға қаражат бағыттау нормативі Қазақстан Республикасының Экология кодексінде көзделген қоршаған ортаны қорғау жөніндегі іс-шаралар жоспары әзірленген және бекітілген жылдың алдындағы үш жыл ішінде жергілікті бюджетке түскен қоршаған ортаға жағымсыз әсер еткені үшін төлемақының кемінде бір жүз пайызы мөлшерінде қабылданады.</w:t>
      </w:r>
    </w:p>
    <w:bookmarkStart w:name="z49" w:id="45"/>
    <w:p>
      <w:pPr>
        <w:spacing w:after="0"/>
        <w:ind w:left="0"/>
        <w:jc w:val="both"/>
      </w:pPr>
      <w:r>
        <w:rPr>
          <w:rFonts w:ascii="Times New Roman"/>
          <w:b w:val="false"/>
          <w:i w:val="false"/>
          <w:color w:val="000000"/>
          <w:sz w:val="28"/>
        </w:rPr>
        <w:t>
      Қоршаған ортаға жағымсыз әсер еткені үшін төлемақының жергілікті бюджетке түсімдері болжамды түрде төмендеген кезде қаражат бағыттау нормативі болжанатын төмендеуге қарай түзетіледі.".</w:t>
      </w:r>
    </w:p>
    <w:bookmarkEnd w:id="45"/>
    <w:bookmarkStart w:name="z50" w:id="46"/>
    <w:p>
      <w:pPr>
        <w:spacing w:after="0"/>
        <w:ind w:left="0"/>
        <w:jc w:val="both"/>
      </w:pPr>
      <w:r>
        <w:rPr>
          <w:rFonts w:ascii="Times New Roman"/>
          <w:b w:val="false"/>
          <w:i w:val="false"/>
          <w:color w:val="000000"/>
          <w:sz w:val="28"/>
        </w:rPr>
        <w:t xml:space="preserve">
      5.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2014 ж., № 13-І, 13-ІІ, 83-құжат; № 21, 122-құжат; 2015 ж., № 16, 79-құжат; № 21-ІІІ, 137-құжат; № 22-І, 140-құжат; № 22-ІІІ, 149-құжат; № 22-V, 156-құжат; № 22-VІ, 159-құжат; 2016 ж., № 7-ІІ, 55-құжат; № 8-ІІ, 67-құжат; № 12, 87-құжат; № 23, 118-құжат; № 24, 126-құжат; 2017 ж., № 8, 16-құжат; № 9, 21-құжат; № 14, 50-құжат; № 16, 56-құжат; № 22-ІІІ, 109-құжат; № 23-ІІІ, 111-құжат; № 24, 115-құжат; 2018 ж., № 1, 2-құжат; № 14, 44-құжат; № 15, 46-құжат; № 16, 56-құжат; № 23, 88, 91-құжаттар; № 24, 94-құжат; 2019 ж., № 2, 6-құжат; № 7, 36-құжат; № 8, 45-құжат; № 15-16, 67-құжат; № 19-20, 86-құжат; № 23, 108-құжат; № 24-I, 118-құжат; № 24-IІ, 120-құжат; 2020 ж., № 9, 29-құжат; № 10, 44, 46-құжаттар; № 12, 63-құжат; № 16, 77-құжат; № 19-20, 81-құжат; 2020 жылғы 20 желтоқсанда "Егемен Қазақстан" және "Казахстанская правда" газеттерінде жарияланған "Қазақстан Республикасының кейбір заңнамалық актілеріне қылмыстық процесте азаматтардың құқықтарын қорғауды және сыбайлас жемқорлыққа қарсы іс-қимылды күшейту мәселелері бойынша өзгерістер мен толықтырулар енгізу туралы" 2020 жылғы 19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6"/>
    <w:bookmarkStart w:name="z51" w:id="47"/>
    <w:p>
      <w:pPr>
        <w:spacing w:after="0"/>
        <w:ind w:left="0"/>
        <w:jc w:val="both"/>
      </w:pPr>
      <w:r>
        <w:rPr>
          <w:rFonts w:ascii="Times New Roman"/>
          <w:b w:val="false"/>
          <w:i w:val="false"/>
          <w:color w:val="000000"/>
          <w:sz w:val="28"/>
        </w:rPr>
        <w:t>
      1) бүкіл мәтін бойынша "қоршаған ортаға ірі", "қоршаған ортаға аса ірі", "қоршаған ортаға айтарлықтай", "Қоршаған ортаға ірі" және "Қоршаған ортаға аса ірі" деген сөздер тиісінше "ірі экологиялық", "аса ірі экологиялық", "айтарлықтай экологиялық", "Ірі экологиялық" және "Аса ірі экологиялық" деген сөздермен ауыстырылсын;</w:t>
      </w:r>
    </w:p>
    <w:bookmarkEnd w:id="47"/>
    <w:bookmarkStart w:name="z52" w:id="48"/>
    <w:p>
      <w:pPr>
        <w:spacing w:after="0"/>
        <w:ind w:left="0"/>
        <w:jc w:val="both"/>
      </w:pPr>
      <w:r>
        <w:rPr>
          <w:rFonts w:ascii="Times New Roman"/>
          <w:b w:val="false"/>
          <w:i w:val="false"/>
          <w:color w:val="000000"/>
          <w:sz w:val="28"/>
        </w:rPr>
        <w:t xml:space="preserve">
      2) мазмұнындағы </w:t>
      </w:r>
      <w:r>
        <w:rPr>
          <w:rFonts w:ascii="Times New Roman"/>
          <w:b w:val="false"/>
          <w:i w:val="false"/>
          <w:color w:val="000000"/>
          <w:sz w:val="28"/>
        </w:rPr>
        <w:t>343-баптың</w:t>
      </w:r>
      <w:r>
        <w:rPr>
          <w:rFonts w:ascii="Times New Roman"/>
          <w:b w:val="false"/>
          <w:i w:val="false"/>
          <w:color w:val="000000"/>
          <w:sz w:val="28"/>
        </w:rPr>
        <w:t xml:space="preserve"> тақырыбы мынадай редакцияда жазылсын:</w:t>
      </w:r>
    </w:p>
    <w:bookmarkEnd w:id="48"/>
    <w:p>
      <w:pPr>
        <w:spacing w:after="0"/>
        <w:ind w:left="0"/>
        <w:jc w:val="both"/>
      </w:pPr>
      <w:r>
        <w:rPr>
          <w:rFonts w:ascii="Times New Roman"/>
          <w:b w:val="false"/>
          <w:i w:val="false"/>
          <w:color w:val="000000"/>
          <w:sz w:val="28"/>
        </w:rPr>
        <w:t>
      "343-бап. Экологиялық залалды ремедиациялау (жою) жөнінде шаралар қолданбау";</w:t>
      </w:r>
    </w:p>
    <w:bookmarkStart w:name="z53" w:id="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3-бапта</w:t>
      </w:r>
      <w:r>
        <w:rPr>
          <w:rFonts w:ascii="Times New Roman"/>
          <w:b w:val="false"/>
          <w:i w:val="false"/>
          <w:color w:val="000000"/>
          <w:sz w:val="28"/>
        </w:rPr>
        <w:t>:</w:t>
      </w:r>
    </w:p>
    <w:bookmarkEnd w:id="49"/>
    <w:bookmarkStart w:name="z54" w:id="50"/>
    <w:p>
      <w:pPr>
        <w:spacing w:after="0"/>
        <w:ind w:left="0"/>
        <w:jc w:val="both"/>
      </w:pPr>
      <w:r>
        <w:rPr>
          <w:rFonts w:ascii="Times New Roman"/>
          <w:b w:val="false"/>
          <w:i w:val="false"/>
          <w:color w:val="000000"/>
          <w:sz w:val="28"/>
        </w:rPr>
        <w:t>
      2) тармақтағы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335</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және </w:t>
      </w:r>
      <w:r>
        <w:rPr>
          <w:rFonts w:ascii="Times New Roman"/>
          <w:b w:val="false"/>
          <w:i w:val="false"/>
          <w:color w:val="000000"/>
          <w:sz w:val="28"/>
        </w:rPr>
        <w:t>342-баптарда</w:t>
      </w:r>
      <w:r>
        <w:rPr>
          <w:rFonts w:ascii="Times New Roman"/>
          <w:b w:val="false"/>
          <w:i w:val="false"/>
          <w:color w:val="000000"/>
          <w:sz w:val="28"/>
        </w:rPr>
        <w:t xml:space="preserve"> – қоршаған ортаны және табиғи ресурстардың тұтынушылық қасиеттерін қалпына келтіру үшін қажетті шығындардың бір жүз айлық есептік көрсеткіш мөлшеріндегі не одан асатын мөлшердегі құндық көрінісі;" деген сөздер "325, 326, 328, 335, 337, 340 және 342-баптарда – экологиялық залалды жою немесе табиғи ресурстардың тұтынушылық қасиеттерін қалпына келтіру үшін қажетті шығындардың бір жүз айлық есептік көрсеткіштен асатын мөлшердегі құндық мәні;" деген сөздермен ауыстырылсын;</w:t>
      </w:r>
    </w:p>
    <w:bookmarkEnd w:id="50"/>
    <w:bookmarkStart w:name="z55" w:id="51"/>
    <w:p>
      <w:pPr>
        <w:spacing w:after="0"/>
        <w:ind w:left="0"/>
        <w:jc w:val="both"/>
      </w:pPr>
      <w:r>
        <w:rPr>
          <w:rFonts w:ascii="Times New Roman"/>
          <w:b w:val="false"/>
          <w:i w:val="false"/>
          <w:color w:val="000000"/>
          <w:sz w:val="28"/>
        </w:rPr>
        <w:t>
      3) тармақтағы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және </w:t>
      </w:r>
      <w:r>
        <w:rPr>
          <w:rFonts w:ascii="Times New Roman"/>
          <w:b w:val="false"/>
          <w:i w:val="false"/>
          <w:color w:val="000000"/>
          <w:sz w:val="28"/>
        </w:rPr>
        <w:t>343-баптарда</w:t>
      </w:r>
      <w:r>
        <w:rPr>
          <w:rFonts w:ascii="Times New Roman"/>
          <w:b w:val="false"/>
          <w:i w:val="false"/>
          <w:color w:val="000000"/>
          <w:sz w:val="28"/>
        </w:rPr>
        <w:t xml:space="preserve"> – қоршаған ортаны және табиғи ресурстардың тұтынушылық қасиеттерін қалпына келтіру үшін қажетті шығындардың жиырма мың айлық есептік көрсеткіштен асатын мөлшердегі құндық көрінісі;" деген сөздер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және </w:t>
      </w:r>
      <w:r>
        <w:rPr>
          <w:rFonts w:ascii="Times New Roman"/>
          <w:b w:val="false"/>
          <w:i w:val="false"/>
          <w:color w:val="000000"/>
          <w:sz w:val="28"/>
        </w:rPr>
        <w:t>343-баптарда</w:t>
      </w:r>
      <w:r>
        <w:rPr>
          <w:rFonts w:ascii="Times New Roman"/>
          <w:b w:val="false"/>
          <w:i w:val="false"/>
          <w:color w:val="000000"/>
          <w:sz w:val="28"/>
        </w:rPr>
        <w:t xml:space="preserve"> – экологиялық залалды жою немесе табиғи ресурстардың тұтынушылық қасиеттерін қалпына келтіру үшін қажетті шығындардың жиырма мың айлық есептік көрсеткіштен асатын мөлшердегі құндық мәні;" деген сөздермен ауыстырылсын;</w:t>
      </w:r>
    </w:p>
    <w:bookmarkEnd w:id="51"/>
    <w:bookmarkStart w:name="z56" w:id="52"/>
    <w:p>
      <w:pPr>
        <w:spacing w:after="0"/>
        <w:ind w:left="0"/>
        <w:jc w:val="both"/>
      </w:pPr>
      <w:r>
        <w:rPr>
          <w:rFonts w:ascii="Times New Roman"/>
          <w:b w:val="false"/>
          <w:i w:val="false"/>
          <w:color w:val="000000"/>
          <w:sz w:val="28"/>
        </w:rPr>
        <w:t>
      38) тармақтағы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335</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және </w:t>
      </w:r>
      <w:r>
        <w:rPr>
          <w:rFonts w:ascii="Times New Roman"/>
          <w:b w:val="false"/>
          <w:i w:val="false"/>
          <w:color w:val="000000"/>
          <w:sz w:val="28"/>
        </w:rPr>
        <w:t>343-баптарда</w:t>
      </w:r>
      <w:r>
        <w:rPr>
          <w:rFonts w:ascii="Times New Roman"/>
          <w:b w:val="false"/>
          <w:i w:val="false"/>
          <w:color w:val="000000"/>
          <w:sz w:val="28"/>
        </w:rPr>
        <w:t xml:space="preserve"> – қоршаған ортаны және табиғи ресурстардың тұтынушылық қасиеттерін қалпына келтіру үшін қажетті шығындардың бір мың айлық есептік көрсеткіштен асатын мөлшердегі құндық көрінісі;" деген сөздер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335</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және </w:t>
      </w:r>
      <w:r>
        <w:rPr>
          <w:rFonts w:ascii="Times New Roman"/>
          <w:b w:val="false"/>
          <w:i w:val="false"/>
          <w:color w:val="000000"/>
          <w:sz w:val="28"/>
        </w:rPr>
        <w:t>343-баптарда</w:t>
      </w:r>
      <w:r>
        <w:rPr>
          <w:rFonts w:ascii="Times New Roman"/>
          <w:b w:val="false"/>
          <w:i w:val="false"/>
          <w:color w:val="000000"/>
          <w:sz w:val="28"/>
        </w:rPr>
        <w:t xml:space="preserve"> – экологиялық залалды жою немесе табиғи ресурстардың тұтынушылық қасиеттерін қалпына келтіру үшін қажетті шығындардың бір мың айлық есептік көрсеткіштен асатын мөлшердегі құндық мәні;" деген сөздермен ауыстырылсын;</w:t>
      </w:r>
    </w:p>
    <w:bookmarkEnd w:id="52"/>
    <w:bookmarkStart w:name="z57" w:id="5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340-бапта</w:t>
      </w:r>
      <w:r>
        <w:rPr>
          <w:rFonts w:ascii="Times New Roman"/>
          <w:b w:val="false"/>
          <w:i w:val="false"/>
          <w:color w:val="000000"/>
          <w:sz w:val="28"/>
        </w:rPr>
        <w:t>:</w:t>
      </w:r>
    </w:p>
    <w:bookmarkEnd w:id="53"/>
    <w:p>
      <w:pPr>
        <w:spacing w:after="0"/>
        <w:ind w:left="0"/>
        <w:jc w:val="both"/>
      </w:pPr>
      <w:r>
        <w:rPr>
          <w:rFonts w:ascii="Times New Roman"/>
          <w:b w:val="false"/>
          <w:i w:val="false"/>
          <w:color w:val="000000"/>
          <w:sz w:val="28"/>
        </w:rPr>
        <w:t>
      бірінші бөліктің екінші абзацы мынадай редакцияда жазылсын:</w:t>
      </w:r>
    </w:p>
    <w:p>
      <w:pPr>
        <w:spacing w:after="0"/>
        <w:ind w:left="0"/>
        <w:jc w:val="both"/>
      </w:pPr>
      <w:r>
        <w:rPr>
          <w:rFonts w:ascii="Times New Roman"/>
          <w:b w:val="false"/>
          <w:i w:val="false"/>
          <w:color w:val="000000"/>
          <w:sz w:val="28"/>
        </w:rPr>
        <w:t>
      "мүлкі тәркіленіп, бір жүз алпыс айлық есептiк көрсеткiшке дейiнгi мөлшерде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жазаланады.";</w:t>
      </w:r>
    </w:p>
    <w:bookmarkStart w:name="z58" w:id="54"/>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54"/>
    <w:p>
      <w:pPr>
        <w:spacing w:after="0"/>
        <w:ind w:left="0"/>
        <w:jc w:val="both"/>
      </w:pPr>
      <w:r>
        <w:rPr>
          <w:rFonts w:ascii="Times New Roman"/>
          <w:b w:val="false"/>
          <w:i w:val="false"/>
          <w:color w:val="000000"/>
          <w:sz w:val="28"/>
        </w:rPr>
        <w:t>
      "мүлкі тәркіленіп, бір жүз сексен айлық есептiк көрсеткiшке дейiнгi мөлшерде айыппұл салуға не сол мөлшерде түзеу жұмыстарына, не бір жүз сексен сағатқа дейiнгi мерзiмге қоғамдық жұмыстарға тартуға, не қырық бес тәулікке дейінгі мерзімге қамаққа алуға жазаланады.";".</w:t>
      </w:r>
    </w:p>
    <w:bookmarkStart w:name="z59" w:id="5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343-бапта</w:t>
      </w:r>
      <w:r>
        <w:rPr>
          <w:rFonts w:ascii="Times New Roman"/>
          <w:b w:val="false"/>
          <w:i w:val="false"/>
          <w:color w:val="000000"/>
          <w:sz w:val="28"/>
        </w:rPr>
        <w:t>:</w:t>
      </w:r>
    </w:p>
    <w:bookmarkEnd w:id="55"/>
    <w:bookmarkStart w:name="z60" w:id="56"/>
    <w:p>
      <w:pPr>
        <w:spacing w:after="0"/>
        <w:ind w:left="0"/>
        <w:jc w:val="both"/>
      </w:pPr>
      <w:r>
        <w:rPr>
          <w:rFonts w:ascii="Times New Roman"/>
          <w:b w:val="false"/>
          <w:i w:val="false"/>
          <w:color w:val="000000"/>
          <w:sz w:val="28"/>
        </w:rPr>
        <w:t>
      тақырып мынадай редакцияда жазылсын:</w:t>
      </w:r>
    </w:p>
    <w:bookmarkEnd w:id="56"/>
    <w:p>
      <w:pPr>
        <w:spacing w:after="0"/>
        <w:ind w:left="0"/>
        <w:jc w:val="both"/>
      </w:pPr>
      <w:r>
        <w:rPr>
          <w:rFonts w:ascii="Times New Roman"/>
          <w:b w:val="false"/>
          <w:i w:val="false"/>
          <w:color w:val="000000"/>
          <w:sz w:val="28"/>
        </w:rPr>
        <w:t>
      "343-бап. Экологиялық залалды ремедиациялау (жою) жөнінде шаралар қолданбау";</w:t>
      </w:r>
    </w:p>
    <w:bookmarkStart w:name="z61" w:id="57"/>
    <w:p>
      <w:pPr>
        <w:spacing w:after="0"/>
        <w:ind w:left="0"/>
        <w:jc w:val="both"/>
      </w:pPr>
      <w:r>
        <w:rPr>
          <w:rFonts w:ascii="Times New Roman"/>
          <w:b w:val="false"/>
          <w:i w:val="false"/>
          <w:color w:val="000000"/>
          <w:sz w:val="28"/>
        </w:rPr>
        <w:t>
      бірінші бөлік алып тасталсын;</w:t>
      </w:r>
    </w:p>
    <w:bookmarkEnd w:id="57"/>
    <w:bookmarkStart w:name="z62" w:id="58"/>
    <w:p>
      <w:pPr>
        <w:spacing w:after="0"/>
        <w:ind w:left="0"/>
        <w:jc w:val="both"/>
      </w:pPr>
      <w:r>
        <w:rPr>
          <w:rFonts w:ascii="Times New Roman"/>
          <w:b w:val="false"/>
          <w:i w:val="false"/>
          <w:color w:val="000000"/>
          <w:sz w:val="28"/>
        </w:rPr>
        <w:t>
      екінші бөліктің бірінші абзацы мынадай редакцияда жазылсын:</w:t>
      </w:r>
    </w:p>
    <w:bookmarkEnd w:id="58"/>
    <w:p>
      <w:pPr>
        <w:spacing w:after="0"/>
        <w:ind w:left="0"/>
        <w:jc w:val="both"/>
      </w:pPr>
      <w:r>
        <w:rPr>
          <w:rFonts w:ascii="Times New Roman"/>
          <w:b w:val="false"/>
          <w:i w:val="false"/>
          <w:color w:val="000000"/>
          <w:sz w:val="28"/>
        </w:rPr>
        <w:t>
      "2. Адам өліміне әкелу қатерін төндірген не адам денсаулығына ауыр немесе ауырлығы орташа зиян келтіруге алып келген не ірі залал келтірген, экологиялық залалға ремедиация (жою) жүргізу жөніндегі іс-шараларды жүргізу міндеті жүктелген тұлғалардың оларды жүргізуден жалтаруы немесе тиісінше жүргізбеуі –";</w:t>
      </w:r>
    </w:p>
    <w:bookmarkStart w:name="z63" w:id="59"/>
    <w:p>
      <w:pPr>
        <w:spacing w:after="0"/>
        <w:ind w:left="0"/>
        <w:jc w:val="both"/>
      </w:pPr>
      <w:r>
        <w:rPr>
          <w:rFonts w:ascii="Times New Roman"/>
          <w:b w:val="false"/>
          <w:i w:val="false"/>
          <w:color w:val="000000"/>
          <w:sz w:val="28"/>
        </w:rPr>
        <w:t>
      үшінші бөліктің бірінші абзацындағы "бірінші немесе екінші бөліктерінде" деген сөздер "екінші бөлігінде" деген сөздермен ауыстырылсын.</w:t>
      </w:r>
    </w:p>
    <w:bookmarkEnd w:id="59"/>
    <w:bookmarkStart w:name="z64" w:id="60"/>
    <w:p>
      <w:pPr>
        <w:spacing w:after="0"/>
        <w:ind w:left="0"/>
        <w:jc w:val="both"/>
      </w:pPr>
      <w:r>
        <w:rPr>
          <w:rFonts w:ascii="Times New Roman"/>
          <w:b w:val="false"/>
          <w:i w:val="false"/>
          <w:color w:val="000000"/>
          <w:sz w:val="28"/>
        </w:rPr>
        <w:t xml:space="preserve">
      6.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15-І, 15-ІІ, 88-құжат; № 19-І, 19-ІІ, 96-құжат; № 21, 122-құжат; 2015 ж., № 20-VІІ, 115-құжат; № 21-ІІІ, 137-құжат; № 22-V, 156-құжат; № 22-VІ, 159-құжат; 2016 ж., № 7-ІІ, 55-құжат; № 8-ІІ, 67-құжат; № 12, 87-құжат; № 23, 118-құжат; № 24, 126, 129-құжаттар; 2017 ж., № 1-2, 3-құжат; № 8, 16-құжат; № 14, 50, 53-құжаттар; № 16, 56-құжат; № 21, 98, 102-құжаттар; № 24, 115-құжат; 2018 ж., № 1, 2-құжат; № 10, 32-құжат; № 16, 53, 56-құжаттар; № 23, 91-құжат; № 24, 93-құжат; 2019 ж., № 2, 6-құжат; № 7, 36-құжат; № 19-20, 86-құжат; № 23, 103-құжат; № 24-І, 118, 119-құжаттар; № 24-II, 120-құжат; 2020 ж., № 9, 29-құжат; № 10, 44-құжат; № 12, 63-құжат; № 16, 77-құжат; № 19-20, 81-құжат; 2020 жылғы 17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Мемлекеттік шекарасын күзету және ұлттық қауіпсіздік мәселелері бойынша өзгерістер мен толықтырулар енгізу туралы" 2020 жылғы 16 қарашадағы Қазақстан Республикасының Заңы; 2020 жылғы 20 желтоқсанда "Егемен Қазақстан" және "Казахстанская правда" газеттерінде жарияланған "Қазақстан Республикасының кейбір заңнамалық актілеріне қылмыстық процесте азаматтардың құқықтарын қорғауды және сыбайлас жемқорлыққа қарсы іс-қимылды күшейту мәселелері бойынша өзгерістер мен толықтырулар енгізу туралы" 2020 жылғы 19 желтоқсандағы Қазақстан Республикасының Заңы; 2020 жылғы 20 желтоқсанда "Егемен Қазақстан" және "Казахстанская правда" газеттерінде жарияланған "Қазақстан Республикасының кейбір заңнамалық актілеріне адамдарды Қазақстан Республикасының шегінен тысқары жерге шығарып жіберу кезінде ұстап алу мерзімдерін реттеу мәселелері бойынша өзгерістер мен толықтырулар енгізу туралы" 2020 жылғы 19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191-баптың</w:t>
      </w:r>
      <w:r>
        <w:rPr>
          <w:rFonts w:ascii="Times New Roman"/>
          <w:b w:val="false"/>
          <w:i w:val="false"/>
          <w:color w:val="000000"/>
          <w:sz w:val="28"/>
        </w:rPr>
        <w:t xml:space="preserve"> он алтыншы бөлігіндегі "343 (бірінші бөлігінде)," деген сөздер алып тасталсын.</w:t>
      </w:r>
    </w:p>
    <w:bookmarkStart w:name="z66" w:id="61"/>
    <w:p>
      <w:pPr>
        <w:spacing w:after="0"/>
        <w:ind w:left="0"/>
        <w:jc w:val="both"/>
      </w:pPr>
      <w:r>
        <w:rPr>
          <w:rFonts w:ascii="Times New Roman"/>
          <w:b w:val="false"/>
          <w:i w:val="false"/>
          <w:color w:val="000000"/>
          <w:sz w:val="28"/>
        </w:rPr>
        <w:t xml:space="preserve">
      7.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 № 15-16, 67-құжат; № 19-20, 86-құжат; № 21-22, 90, 91-құжаттар; № 23, 108-құжат; № 24-I, 118-құжат; № 24-II, 123, 124-құжаттар; 2020 ж., № 9, 33-құжат; № 10, 39, 44-құжаттар; № 11, 59-құжат; № 12, 61-құжат; № 13, 67-құжат; № 14, 68-құжат; № 16, 77-құжат; 2020 жылғы 20 желтоқсанда "Егемен Қазақстан" және "Казахстанская правда" газеттерінде жарияланған "Қазақстан Республикасының кейбір заңнамалық актілеріне персонал беру жөніндегі қызметтерді көрсету мәселелері бойынша өзгерістер мен толықтырулар енгізу туралы" 2020 жылғы 19 желтоқсандағы Қазақстан Республикасының Заңы):</w:t>
      </w:r>
    </w:p>
    <w:bookmarkEnd w:id="61"/>
    <w:bookmarkStart w:name="z67" w:id="6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92-баптың</w:t>
      </w:r>
      <w:r>
        <w:rPr>
          <w:rFonts w:ascii="Times New Roman"/>
          <w:b w:val="false"/>
          <w:i w:val="false"/>
          <w:color w:val="000000"/>
          <w:sz w:val="28"/>
        </w:rPr>
        <w:t xml:space="preserve"> 1-тармағы мынадай мазмұндағы 8) тармақшамен толықтырылсын:</w:t>
      </w:r>
    </w:p>
    <w:bookmarkEnd w:id="62"/>
    <w:p>
      <w:pPr>
        <w:spacing w:after="0"/>
        <w:ind w:left="0"/>
        <w:jc w:val="both"/>
      </w:pPr>
      <w:r>
        <w:rPr>
          <w:rFonts w:ascii="Times New Roman"/>
          <w:b w:val="false"/>
          <w:i w:val="false"/>
          <w:color w:val="000000"/>
          <w:sz w:val="28"/>
        </w:rPr>
        <w:t>
      "8) қалдықтармен жұмыс істеу.";</w:t>
      </w:r>
    </w:p>
    <w:bookmarkStart w:name="z68" w:id="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94-баптың</w:t>
      </w:r>
      <w:r>
        <w:rPr>
          <w:rFonts w:ascii="Times New Roman"/>
          <w:b w:val="false"/>
          <w:i w:val="false"/>
          <w:color w:val="000000"/>
          <w:sz w:val="28"/>
        </w:rPr>
        <w:t xml:space="preserve"> 1-тармағы мынадай мазмұндағы 5-2) және 6-2) тармақшалармен толықтырылсын:</w:t>
      </w:r>
    </w:p>
    <w:bookmarkEnd w:id="63"/>
    <w:p>
      <w:pPr>
        <w:spacing w:after="0"/>
        <w:ind w:left="0"/>
        <w:jc w:val="both"/>
      </w:pPr>
      <w:r>
        <w:rPr>
          <w:rFonts w:ascii="Times New Roman"/>
          <w:b w:val="false"/>
          <w:i w:val="false"/>
          <w:color w:val="000000"/>
          <w:sz w:val="28"/>
        </w:rPr>
        <w:t>
      "5-2) "жасыл" жобаларды іске асыру мақсаттары үшін екінші деңгейдегі банктер жеке кәсіпкерлік субъектілеріне беретін кредиттер бойынша сыйақы мөлшерлемесін субсидиялау;";</w:t>
      </w:r>
    </w:p>
    <w:p>
      <w:pPr>
        <w:spacing w:after="0"/>
        <w:ind w:left="0"/>
        <w:jc w:val="both"/>
      </w:pPr>
      <w:r>
        <w:rPr>
          <w:rFonts w:ascii="Times New Roman"/>
          <w:b w:val="false"/>
          <w:i w:val="false"/>
          <w:color w:val="000000"/>
          <w:sz w:val="28"/>
        </w:rPr>
        <w:t>
      "6-2) "Астана" халықаралық қаржы орталығының актілеріне сәйкес шығарылған және "Астана" халықаралық қаржы орталығы биржасының тізіміне енгізілген "жасыл" облигациялар бойынша купондық сыйақы мөлшерлемесін субсидиялау;";</w:t>
      </w:r>
    </w:p>
    <w:bookmarkStart w:name="z69" w:id="6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137-баптың</w:t>
      </w:r>
      <w:r>
        <w:rPr>
          <w:rFonts w:ascii="Times New Roman"/>
          <w:b w:val="false"/>
          <w:i w:val="false"/>
          <w:color w:val="000000"/>
          <w:sz w:val="28"/>
        </w:rPr>
        <w:t xml:space="preserve"> 3-тармағының үшінші бөлігі мынадай редакцияда жазылсын:</w:t>
      </w:r>
    </w:p>
    <w:bookmarkEnd w:id="64"/>
    <w:p>
      <w:pPr>
        <w:spacing w:after="0"/>
        <w:ind w:left="0"/>
        <w:jc w:val="both"/>
      </w:pPr>
      <w:r>
        <w:rPr>
          <w:rFonts w:ascii="Times New Roman"/>
          <w:b w:val="false"/>
          <w:i w:val="false"/>
          <w:color w:val="000000"/>
          <w:sz w:val="28"/>
        </w:rPr>
        <w:t>
      "Бақылау және қадағалау органы кәсіпкерлік субъектілерін қолдау және қорғау саласында, табиғи монополиялар салаларында – осы Кодексте белгіленген баға белгілеу тәртібінің және қоғамдық маңызы бар нарық субъектісі міндеттерінің сақталуына бақылауды жүзеге асырған кезде, сондай-ақ қоршаған ортаны қорғау саласында I санаттағы объектілерде бұзушылықтар анықталған жағдайда әкімшілік құқық бұзушылық туралы істерді қозғайды.";</w:t>
      </w:r>
    </w:p>
    <w:bookmarkStart w:name="z70" w:id="6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146-баптың</w:t>
      </w:r>
      <w:r>
        <w:rPr>
          <w:rFonts w:ascii="Times New Roman"/>
          <w:b w:val="false"/>
          <w:i w:val="false"/>
          <w:color w:val="000000"/>
          <w:sz w:val="28"/>
        </w:rPr>
        <w:t xml:space="preserve"> 3-тармағы мынадай редакцияда жазылсын:</w:t>
      </w:r>
    </w:p>
    <w:bookmarkEnd w:id="65"/>
    <w:p>
      <w:pPr>
        <w:spacing w:after="0"/>
        <w:ind w:left="0"/>
        <w:jc w:val="both"/>
      </w:pPr>
      <w:r>
        <w:rPr>
          <w:rFonts w:ascii="Times New Roman"/>
          <w:b w:val="false"/>
          <w:i w:val="false"/>
          <w:color w:val="000000"/>
          <w:sz w:val="28"/>
        </w:rPr>
        <w:t>
      "3. Тексерудің немесе бақылау және қадағалау субъектісіне (объектісіне) бару арқылы профилактикалық бақылау мен қадағалаудың қажеттiгi қоғамдық тәртіпке, халық денсаулығына, Қазақстан Республикасының ұлттық мүдделеріне төнген қатерді дереу жоюды талап ететін қалыптасқан әлеуметтік-экономикалық ахуалға байланысты туындаған, Қазақстан Республикасының өзге де заңдарында көзделген жағдайда, сондай-ақ бұзушылықтар жасалған кезде тікелей олардың жолын кесу және дәлелдемелерді бекіту үшін кезек күттірмейтін іс-қимылдар жүргізу қажеттiгiне қарай тексеру және бақылау және қадағалау субъектісіне (объектісіне) бару арқылы профилактикалық бақылау мен қадағалау жұмыстан тыс уақытта (түнгі уақытта, демалыс немесе мереке күндерi) жүргiзілген кезде тексеруді және профилактикалық бақылау мен қадағалауды тағайындау туралы актiлердi тiркеу құқықтық статистика және арнайы есепке алу саласындағы уәкiлеттi органда тексеру және бақылау және қадағалау субъектісіне (объектісіне) бару арқылы профилактикалық бақылау мен қадағалау басталғаннан кейiнгi келесi жұмыс күнi iшiнде жүргiзiледi.";</w:t>
      </w:r>
    </w:p>
    <w:bookmarkStart w:name="z71" w:id="6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148-баптың</w:t>
      </w:r>
      <w:r>
        <w:rPr>
          <w:rFonts w:ascii="Times New Roman"/>
          <w:b w:val="false"/>
          <w:i w:val="false"/>
          <w:color w:val="000000"/>
          <w:sz w:val="28"/>
        </w:rPr>
        <w:t xml:space="preserve"> 2-тармағы бірінші бөлігінің 3) тармақшасы мынадай редакцияда жазылсын:</w:t>
      </w:r>
    </w:p>
    <w:bookmarkEnd w:id="66"/>
    <w:p>
      <w:pPr>
        <w:spacing w:after="0"/>
        <w:ind w:left="0"/>
        <w:jc w:val="both"/>
      </w:pPr>
      <w:r>
        <w:rPr>
          <w:rFonts w:ascii="Times New Roman"/>
          <w:b w:val="false"/>
          <w:i w:val="false"/>
          <w:color w:val="000000"/>
          <w:sz w:val="28"/>
        </w:rPr>
        <w:t>
      "3) санитариялық-эпидемиологиялық сараптаманың зертханалық зерттеулерінің нәтижелерін, қоршаған ортаны қорғау саласындағы сынамалардың зертханалық зерттеулерінің нәтижелерін алу қажет болған жағдайларда ғана осы баптың 1-тармағында айқындалған мерзімдерге бір рет қана ұзарта алады.".</w:t>
      </w:r>
    </w:p>
    <w:bookmarkStart w:name="z72" w:id="67"/>
    <w:p>
      <w:pPr>
        <w:spacing w:after="0"/>
        <w:ind w:left="0"/>
        <w:jc w:val="both"/>
      </w:pPr>
      <w:r>
        <w:rPr>
          <w:rFonts w:ascii="Times New Roman"/>
          <w:b w:val="false"/>
          <w:i w:val="false"/>
          <w:color w:val="000000"/>
          <w:sz w:val="28"/>
        </w:rPr>
        <w:t xml:space="preserve">
      8.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23-IV, 112-құжат; 2018 ж., № 10, 32-құжат; № 19, 62-құжат; 2019 ж., № 7, 37-құжат; № 23, 103-құжат; № 24-II, 124-құжат; 2020 ж., № 12, 61-құжат; № 13, 67-құжат):</w:t>
      </w:r>
    </w:p>
    <w:bookmarkEnd w:id="67"/>
    <w:bookmarkStart w:name="z73" w:id="68"/>
    <w:p>
      <w:pPr>
        <w:spacing w:after="0"/>
        <w:ind w:left="0"/>
        <w:jc w:val="both"/>
      </w:pPr>
      <w:r>
        <w:rPr>
          <w:rFonts w:ascii="Times New Roman"/>
          <w:b w:val="false"/>
          <w:i w:val="false"/>
          <w:color w:val="000000"/>
          <w:sz w:val="28"/>
        </w:rPr>
        <w:t>
      1) мазмұны мынадай мазмұндағы 273-1-баптың тақырыбымен толықтырылсын:</w:t>
      </w:r>
    </w:p>
    <w:bookmarkEnd w:id="68"/>
    <w:p>
      <w:pPr>
        <w:spacing w:after="0"/>
        <w:ind w:left="0"/>
        <w:jc w:val="both"/>
      </w:pPr>
      <w:r>
        <w:rPr>
          <w:rFonts w:ascii="Times New Roman"/>
          <w:b w:val="false"/>
          <w:i w:val="false"/>
          <w:color w:val="000000"/>
          <w:sz w:val="28"/>
        </w:rPr>
        <w:t>
      "273-1-бап. Кен іздеушілік салдарын жою";</w:t>
      </w:r>
    </w:p>
    <w:bookmarkStart w:name="z74" w:id="6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12-баптың</w:t>
      </w:r>
      <w:r>
        <w:rPr>
          <w:rFonts w:ascii="Times New Roman"/>
          <w:b w:val="false"/>
          <w:i w:val="false"/>
          <w:color w:val="000000"/>
          <w:sz w:val="28"/>
        </w:rPr>
        <w:t xml:space="preserve"> 4-тармағының үшінші бөлігі мынадай редакцияда жазылсын:</w:t>
      </w:r>
    </w:p>
    <w:bookmarkEnd w:id="69"/>
    <w:p>
      <w:pPr>
        <w:spacing w:after="0"/>
        <w:ind w:left="0"/>
        <w:jc w:val="both"/>
      </w:pPr>
      <w:r>
        <w:rPr>
          <w:rFonts w:ascii="Times New Roman"/>
          <w:b w:val="false"/>
          <w:i w:val="false"/>
          <w:color w:val="000000"/>
          <w:sz w:val="28"/>
        </w:rPr>
        <w:t>
      "Құрылыс және өзге де шаруашылық мақсаттарында табиғи күйінде немесе болмашы өңделумен және тазартыла отырып пайдаланылатын және жер қойнауында кеңінен таралған кендік емес пайдалы қатты қазбалар кең таралған деп танылады. Кең таралған пайдалы қазбаларға мыналар жатады:</w:t>
      </w:r>
    </w:p>
    <w:p>
      <w:pPr>
        <w:spacing w:after="0"/>
        <w:ind w:left="0"/>
        <w:jc w:val="both"/>
      </w:pPr>
      <w:r>
        <w:rPr>
          <w:rFonts w:ascii="Times New Roman"/>
          <w:b w:val="false"/>
          <w:i w:val="false"/>
          <w:color w:val="000000"/>
          <w:sz w:val="28"/>
        </w:rPr>
        <w:t>
      метаморфалық жыныстар, оған қоса, оның ішінде мәрмәрларды, кварциттерді, кварцты-далалық шпат жыныстарын қамтитын метаморфалық жыныстар;</w:t>
      </w:r>
    </w:p>
    <w:p>
      <w:pPr>
        <w:spacing w:after="0"/>
        <w:ind w:left="0"/>
        <w:jc w:val="both"/>
      </w:pPr>
      <w:r>
        <w:rPr>
          <w:rFonts w:ascii="Times New Roman"/>
          <w:b w:val="false"/>
          <w:i w:val="false"/>
          <w:color w:val="000000"/>
          <w:sz w:val="28"/>
        </w:rPr>
        <w:t>
      магмалық тау жыныстары, оның ішінде граниттерді, сиениттерді, диориттерді, габброны, риолиттерді (липариттерді), андезиттерді, диабаздарды, базальттарды, вулкандық туфтарды, шлактарды, пемзаларды, вулкандық шыныларды және шыны тектес жыныстарды (перлиттерді, обсидианды) қамтитын магмалық тау жыныстары;</w:t>
      </w:r>
    </w:p>
    <w:p>
      <w:pPr>
        <w:spacing w:after="0"/>
        <w:ind w:left="0"/>
        <w:jc w:val="both"/>
      </w:pPr>
      <w:r>
        <w:rPr>
          <w:rFonts w:ascii="Times New Roman"/>
          <w:b w:val="false"/>
          <w:i w:val="false"/>
          <w:color w:val="000000"/>
          <w:sz w:val="28"/>
        </w:rPr>
        <w:t>
      шөгінді тау жыныстары, оның ішінде ұсақ жұмыр тастар мен қиыршық тастарды, қиыршық тас-құм (құм-қиыршық тас) қоспаларын, құмдар мен құмдауықтарды, саздақ пен саздақты жыныстарды (суглинкілерді, алевролиттерді, аргиллиттерді, саздақты тақта тастарды), ас тұзын, гипстік жыныстарды, мергельдерді, әктастарды, оның ішінде ұлутастарды, бор жыныстарын, доломиттерді, әктас-доломит жыныстарын, кремний жыныстарын (трепелдерді, опокаларды, диатомиттерді), табиғи пигменттерді, торфты, емдік балшықтарды қамтитын шөгінді тау жыныстары.";</w:t>
      </w:r>
    </w:p>
    <w:bookmarkStart w:name="z75" w:id="7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13-баптың</w:t>
      </w:r>
      <w:r>
        <w:rPr>
          <w:rFonts w:ascii="Times New Roman"/>
          <w:b w:val="false"/>
          <w:i w:val="false"/>
          <w:color w:val="000000"/>
          <w:sz w:val="28"/>
        </w:rPr>
        <w:t xml:space="preserve"> 4-тармағы мынадай редакцияда жазылсын:</w:t>
      </w:r>
    </w:p>
    <w:bookmarkEnd w:id="70"/>
    <w:p>
      <w:pPr>
        <w:spacing w:after="0"/>
        <w:ind w:left="0"/>
        <w:jc w:val="both"/>
      </w:pPr>
      <w:r>
        <w:rPr>
          <w:rFonts w:ascii="Times New Roman"/>
          <w:b w:val="false"/>
          <w:i w:val="false"/>
          <w:color w:val="000000"/>
          <w:sz w:val="28"/>
        </w:rPr>
        <w:t>
      "4. Тау-кен өндіру өндірістерінің техногендік минералдық түзілімдерін орналастыру пайдалы қатты қазбаларды барлауға арналған лицензия, пайдалы қатты қазбаларды өндіруге арналған лицензия, кең таралған пайдалы қазбаларды өндіруге арналған лицензия немесе жер қойнауы кеңістігін пайдалануға арналған лицензия бойынша пайдаланудағы жер қойнауы учаскелері шегінде ғана жүзеге асырылады.</w:t>
      </w:r>
    </w:p>
    <w:p>
      <w:pPr>
        <w:spacing w:after="0"/>
        <w:ind w:left="0"/>
        <w:jc w:val="both"/>
      </w:pPr>
      <w:r>
        <w:rPr>
          <w:rFonts w:ascii="Times New Roman"/>
          <w:b w:val="false"/>
          <w:i w:val="false"/>
          <w:color w:val="000000"/>
          <w:sz w:val="28"/>
        </w:rPr>
        <w:t>
      Тау-кен байыту өндірістерінің техногендік минералдық түзілімдерін орналастыру пайдалы қатты қазбаларды өндіруге арналған лицензия немесе жер қойнауы кеңістігін пайдалануға арналған лицензия бойынша пайдаланудағы жер қойнауы учаскелері шегінде ғана жүзеге асырылады.</w:t>
      </w:r>
    </w:p>
    <w:p>
      <w:pPr>
        <w:spacing w:after="0"/>
        <w:ind w:left="0"/>
        <w:jc w:val="both"/>
      </w:pPr>
      <w:r>
        <w:rPr>
          <w:rFonts w:ascii="Times New Roman"/>
          <w:b w:val="false"/>
          <w:i w:val="false"/>
          <w:color w:val="000000"/>
          <w:sz w:val="28"/>
        </w:rPr>
        <w:t>
      Техногендік минералдық түзілімдердің ресурстық әлеуетін пайдаланудың тиімділігін қамтамасыз ету мақсатында әртүрлі өндірістердің (тау-кен өндіру, тау-кен байыту, химия-металлургия өндірістері) қызметі нәтижесінде оларды бір объектіде орналастыруға, егер мұндай техногендік минералдық түзілімдердің біртекті физикалық-химиялық қасиеттері болмаса және мұндай орналастыру Қазақстан Республикасының экология заңнамасының талаптарына сәйкес келмесе, тыйым салынады.";</w:t>
      </w:r>
    </w:p>
    <w:bookmarkStart w:name="z76" w:id="7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40-баптың</w:t>
      </w:r>
      <w:r>
        <w:rPr>
          <w:rFonts w:ascii="Times New Roman"/>
          <w:b w:val="false"/>
          <w:i w:val="false"/>
          <w:color w:val="000000"/>
          <w:sz w:val="28"/>
        </w:rPr>
        <w:t xml:space="preserve"> 3-тармағында:</w:t>
      </w:r>
    </w:p>
    <w:bookmarkEnd w:id="71"/>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"Жер қойнауын пайдалануға арналған лицензияны қайта ресімдеу немесе жер қойнауын пайдалануға арналған келісімшартқа өзгеріс енгізу үшін жер қойнауын пайдалану құқығын (жер қойнауын пайдалану құқығындағы үлесті) иеленуші мен жер қойнауын пайдалану құқығын (жер қойнауын пайдалану құқығындағы үлесті) алушы жер қойнауын пайдалануға арналған лицензияны берген немесе жер қойнауын пайдалануға арналған келісімшартты жасасқан мемлекеттік органға бірлесіп өтініш жасайды.";</w:t>
      </w:r>
    </w:p>
    <w:p>
      <w:pPr>
        <w:spacing w:after="0"/>
        <w:ind w:left="0"/>
        <w:jc w:val="both"/>
      </w:pPr>
      <w:r>
        <w:rPr>
          <w:rFonts w:ascii="Times New Roman"/>
          <w:b w:val="false"/>
          <w:i w:val="false"/>
          <w:color w:val="000000"/>
          <w:sz w:val="28"/>
        </w:rPr>
        <w:t>
      үшінші бөлікте:</w:t>
      </w:r>
    </w:p>
    <w:bookmarkStart w:name="z77" w:id="72"/>
    <w:p>
      <w:pPr>
        <w:spacing w:after="0"/>
        <w:ind w:left="0"/>
        <w:jc w:val="both"/>
      </w:pPr>
      <w:r>
        <w:rPr>
          <w:rFonts w:ascii="Times New Roman"/>
          <w:b w:val="false"/>
          <w:i w:val="false"/>
          <w:color w:val="000000"/>
          <w:sz w:val="28"/>
        </w:rPr>
        <w:t>
      3) тармақша мынадай редакцияда жазылсын:</w:t>
      </w:r>
    </w:p>
    <w:bookmarkEnd w:id="72"/>
    <w:p>
      <w:pPr>
        <w:spacing w:after="0"/>
        <w:ind w:left="0"/>
        <w:jc w:val="both"/>
      </w:pPr>
      <w:r>
        <w:rPr>
          <w:rFonts w:ascii="Times New Roman"/>
          <w:b w:val="false"/>
          <w:i w:val="false"/>
          <w:color w:val="000000"/>
          <w:sz w:val="28"/>
        </w:rPr>
        <w:t>
      "3) көмірсутектерді барлау мен өндіруге немесе өндіруге не уран өндіруге арналған келісімшарт бойынша жер қойнауын пайдалану құқығын (жер қойнауын пайдалану құқығындағы үлесті) алуға үміттенетін тұлғаларға қойылатын осы Кодекс талаптарына иемденушінің сәйкестігін растайтын құжаттар;";</w:t>
      </w:r>
    </w:p>
    <w:p>
      <w:pPr>
        <w:spacing w:after="0"/>
        <w:ind w:left="0"/>
        <w:jc w:val="both"/>
      </w:pPr>
      <w:r>
        <w:rPr>
          <w:rFonts w:ascii="Times New Roman"/>
          <w:b w:val="false"/>
          <w:i w:val="false"/>
          <w:color w:val="000000"/>
          <w:sz w:val="28"/>
        </w:rPr>
        <w:t>
      мынадай мазмұндағы 4) және 5) тармақшалармен толықтырылсын:</w:t>
      </w:r>
    </w:p>
    <w:p>
      <w:pPr>
        <w:spacing w:after="0"/>
        <w:ind w:left="0"/>
        <w:jc w:val="both"/>
      </w:pPr>
      <w:r>
        <w:rPr>
          <w:rFonts w:ascii="Times New Roman"/>
          <w:b w:val="false"/>
          <w:i w:val="false"/>
          <w:color w:val="000000"/>
          <w:sz w:val="28"/>
        </w:rPr>
        <w:t>
      "4) егер жер қойнауын пайдалану құқығына (жер қойнауын пайдалану құқығындағы үлеске) кепіл ауыртпалығы салынса, кепіл ұстаушының жазбаша келісімі;</w:t>
      </w:r>
    </w:p>
    <w:bookmarkStart w:name="z78" w:id="73"/>
    <w:p>
      <w:pPr>
        <w:spacing w:after="0"/>
        <w:ind w:left="0"/>
        <w:jc w:val="both"/>
      </w:pPr>
      <w:r>
        <w:rPr>
          <w:rFonts w:ascii="Times New Roman"/>
          <w:b w:val="false"/>
          <w:i w:val="false"/>
          <w:color w:val="000000"/>
          <w:sz w:val="28"/>
        </w:rPr>
        <w:t>
      5) жер қойнауын пайдалану құқығын барлық бірлескен иеленушілердің жазбаша келісімі қоса беріледі.";</w:t>
      </w:r>
    </w:p>
    <w:bookmarkEnd w:id="73"/>
    <w:bookmarkStart w:name="z79" w:id="7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41-баптың</w:t>
      </w:r>
      <w:r>
        <w:rPr>
          <w:rFonts w:ascii="Times New Roman"/>
          <w:b w:val="false"/>
          <w:i w:val="false"/>
          <w:color w:val="000000"/>
          <w:sz w:val="28"/>
        </w:rPr>
        <w:t xml:space="preserve"> 3-тармағының екінші сөйлемі мынадай редакцияда жазылсын:</w:t>
      </w:r>
    </w:p>
    <w:bookmarkEnd w:id="74"/>
    <w:p>
      <w:pPr>
        <w:spacing w:after="0"/>
        <w:ind w:left="0"/>
        <w:jc w:val="both"/>
      </w:pPr>
      <w:r>
        <w:rPr>
          <w:rFonts w:ascii="Times New Roman"/>
          <w:b w:val="false"/>
          <w:i w:val="false"/>
          <w:color w:val="000000"/>
          <w:sz w:val="28"/>
        </w:rPr>
        <w:t>
      "Бұл ретте осы баптың мақсатында заңды тұлғаның немесе өзге де ұйымның жер қойнауын пайдалану құқығына ие тұлға қабылдайтын шешімдерді тікелей немесе жанама түрде айқындау мүмкіндігін белгілеу үшін осы баптың 2-тармағына сәйкес, жер қойнауын пайдалану құқығымен байланысты объектілер болып табылмайтын акциялар, қатысу үлестері, пайлар және үлестік қатысудың басқа да нысандары ескерілмейді.";</w:t>
      </w:r>
    </w:p>
    <w:bookmarkStart w:name="z80" w:id="7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45-бапта</w:t>
      </w:r>
      <w:r>
        <w:rPr>
          <w:rFonts w:ascii="Times New Roman"/>
          <w:b w:val="false"/>
          <w:i w:val="false"/>
          <w:color w:val="000000"/>
          <w:sz w:val="28"/>
        </w:rPr>
        <w:t>:</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"4) көмірсутектерді барлау және (немесе) өндіру, уран өндіру жөніндегі операцияларды жүргізу үшін жер қойнауын пайдалану құқығын (жер қойнауын пайдалану құқығындағы үлесті) алу ниеті бар тұлғаның жер қойнауын пайдаланудың осындай құқығын беру кезінде қойылатын осы Кодекс талаптарына сәйкестігін растайтын оның қаржылық және техникалық мүмкіндіктері туралы мәліметтерді;";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үшінші бөлігі мынадай редакцияда жазылсын:</w:t>
      </w:r>
    </w:p>
    <w:p>
      <w:pPr>
        <w:spacing w:after="0"/>
        <w:ind w:left="0"/>
        <w:jc w:val="both"/>
      </w:pPr>
      <w:r>
        <w:rPr>
          <w:rFonts w:ascii="Times New Roman"/>
          <w:b w:val="false"/>
          <w:i w:val="false"/>
          <w:color w:val="000000"/>
          <w:sz w:val="28"/>
        </w:rPr>
        <w:t>
      "Жер қойнауын пайдалануға арналған келісімшарт шеңберінде құқықтардың шоғырлануы деп Қазақстан Республикасымен жасалған келісімшартта жер қойнауын пайдалану құқығының ортақ иелерінің бірінің осындай қатысушыға келісімшартқа сәйкес жер қойнауын пайдаланушының қызметі бойынша шешімдерді айқындауға мүмкіндік беретін үлес шамасы түсініледі.";</w:t>
      </w:r>
    </w:p>
    <w:bookmarkStart w:name="z83" w:id="7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48-баптың</w:t>
      </w:r>
      <w:r>
        <w:rPr>
          <w:rFonts w:ascii="Times New Roman"/>
          <w:b w:val="false"/>
          <w:i w:val="false"/>
          <w:color w:val="000000"/>
          <w:sz w:val="28"/>
        </w:rPr>
        <w:t xml:space="preserve"> 4-тармағының бірінші және үшінші бөліктері мынадай редакцияда жазылсын:</w:t>
      </w:r>
    </w:p>
    <w:bookmarkEnd w:id="76"/>
    <w:p>
      <w:pPr>
        <w:spacing w:after="0"/>
        <w:ind w:left="0"/>
        <w:jc w:val="both"/>
      </w:pPr>
      <w:r>
        <w:rPr>
          <w:rFonts w:ascii="Times New Roman"/>
          <w:b w:val="false"/>
          <w:i w:val="false"/>
          <w:color w:val="000000"/>
          <w:sz w:val="28"/>
        </w:rPr>
        <w:t>
      "4. Осы Кодексте тыйым салынбаған жер қойнауын пайдалану құқығының (жер қойнауын пайдалану құқығындағы үлестің) кепілі жер қойнауын пайдаланудың осындай құқығын беретін тиісті мемлекеттік органда мемлекеттік тіркеуге жатады.";</w:t>
      </w:r>
    </w:p>
    <w:p>
      <w:pPr>
        <w:spacing w:after="0"/>
        <w:ind w:left="0"/>
        <w:jc w:val="both"/>
      </w:pPr>
      <w:r>
        <w:rPr>
          <w:rFonts w:ascii="Times New Roman"/>
          <w:b w:val="false"/>
          <w:i w:val="false"/>
          <w:color w:val="000000"/>
          <w:sz w:val="28"/>
        </w:rPr>
        <w:t>
      "Жер қойнауын пайдалану құқығының (жер қойнауын пайдалану құқығындағы үлестің) кепілін тіркеу жылжымалы мүлiк кепiлiн тiркеу саласындағы уәкілетті орган айқындайтын тәртіппен жүргізіледі.";</w:t>
      </w:r>
    </w:p>
    <w:bookmarkStart w:name="z84" w:id="7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52-баптың</w:t>
      </w:r>
      <w:r>
        <w:rPr>
          <w:rFonts w:ascii="Times New Roman"/>
          <w:b w:val="false"/>
          <w:i w:val="false"/>
          <w:color w:val="000000"/>
          <w:sz w:val="28"/>
        </w:rPr>
        <w:t xml:space="preserve"> 3-тармағы мынадай редакцияда жазылсын:</w:t>
      </w:r>
    </w:p>
    <w:bookmarkEnd w:id="77"/>
    <w:p>
      <w:pPr>
        <w:spacing w:after="0"/>
        <w:ind w:left="0"/>
        <w:jc w:val="both"/>
      </w:pPr>
      <w:r>
        <w:rPr>
          <w:rFonts w:ascii="Times New Roman"/>
          <w:b w:val="false"/>
          <w:i w:val="false"/>
          <w:color w:val="000000"/>
          <w:sz w:val="28"/>
        </w:rPr>
        <w:t>
      "3. Қазақстан Республикасының экология заңнамасында көзделген жағдайларда, тиісті экологиялық рұқсатсыз немесе мемлекеттік экологиялық сараптаманың оң қорытындысынсыз жер қойнауын пайдалану жөніндегі операцияларды жүргізуге тыйым салынады.";</w:t>
      </w:r>
    </w:p>
    <w:bookmarkStart w:name="z85" w:id="7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54-бап</w:t>
      </w:r>
      <w:r>
        <w:rPr>
          <w:rFonts w:ascii="Times New Roman"/>
          <w:b w:val="false"/>
          <w:i w:val="false"/>
          <w:color w:val="000000"/>
          <w:sz w:val="28"/>
        </w:rPr>
        <w:t xml:space="preserve"> мынадай мазмұндағы 6-тармақпен толықтырылсын:</w:t>
      </w:r>
    </w:p>
    <w:bookmarkEnd w:id="78"/>
    <w:p>
      <w:pPr>
        <w:spacing w:after="0"/>
        <w:ind w:left="0"/>
        <w:jc w:val="both"/>
      </w:pPr>
      <w:r>
        <w:rPr>
          <w:rFonts w:ascii="Times New Roman"/>
          <w:b w:val="false"/>
          <w:i w:val="false"/>
          <w:color w:val="000000"/>
          <w:sz w:val="28"/>
        </w:rPr>
        <w:t>
      "6. Жер қойнауын пайдалану жөніндегі операциялардың салдарын жою бойынша зерттеп-қарау нәтижелері мен жұмыстарды қабылдап алу тәртібін құзыретті орган қоршаған ортаны қорғау саласындағы уәкілетті органмен бірлесіп айқындайды.";</w:t>
      </w:r>
    </w:p>
    <w:bookmarkStart w:name="z86" w:id="7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55-бап</w:t>
      </w:r>
      <w:r>
        <w:rPr>
          <w:rFonts w:ascii="Times New Roman"/>
          <w:b w:val="false"/>
          <w:i w:val="false"/>
          <w:color w:val="000000"/>
          <w:sz w:val="28"/>
        </w:rPr>
        <w:t xml:space="preserve"> мынадай мазмұндағы 8 және 9-тармақтармен толықтырылсын:</w:t>
      </w:r>
    </w:p>
    <w:bookmarkEnd w:id="79"/>
    <w:p>
      <w:pPr>
        <w:spacing w:after="0"/>
        <w:ind w:left="0"/>
        <w:jc w:val="both"/>
      </w:pPr>
      <w:r>
        <w:rPr>
          <w:rFonts w:ascii="Times New Roman"/>
          <w:b w:val="false"/>
          <w:i w:val="false"/>
          <w:color w:val="000000"/>
          <w:sz w:val="28"/>
        </w:rPr>
        <w:t>
      "8. Жер қойнауын пайдалану жөніндегі операциялардың салдарын жою бойынша міндеттемелерді орындаудың ұсынылатын қамтамасыз етуі (тиісінше қамтамасыз ету) осы Кодекстің және Қазақстан Республикасының өзге де заңнамалық актілерінің талаптарына сәйкес келуге тиіс.</w:t>
      </w:r>
    </w:p>
    <w:bookmarkStart w:name="z87" w:id="80"/>
    <w:p>
      <w:pPr>
        <w:spacing w:after="0"/>
        <w:ind w:left="0"/>
        <w:jc w:val="both"/>
      </w:pPr>
      <w:r>
        <w:rPr>
          <w:rFonts w:ascii="Times New Roman"/>
          <w:b w:val="false"/>
          <w:i w:val="false"/>
          <w:color w:val="000000"/>
          <w:sz w:val="28"/>
        </w:rPr>
        <w:t>
      9. Мемлекеттік орган қабылдаған жер қойнауын пайдалану жөніндегі операциялардың салдарын жою бойынша міндеттемелерді орындауды қамтамасыз етулерді ұсыну және есепке алу тәртібін құзыретті орган айқындайды.";</w:t>
      </w:r>
    </w:p>
    <w:bookmarkEnd w:id="80"/>
    <w:bookmarkStart w:name="z88" w:id="8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57-бап</w:t>
      </w:r>
      <w:r>
        <w:rPr>
          <w:rFonts w:ascii="Times New Roman"/>
          <w:b w:val="false"/>
          <w:i w:val="false"/>
          <w:color w:val="000000"/>
          <w:sz w:val="28"/>
        </w:rPr>
        <w:t xml:space="preserve"> мынадай мазмұндағы 7-тармақпен толықтырылсын:</w:t>
      </w:r>
    </w:p>
    <w:bookmarkEnd w:id="81"/>
    <w:p>
      <w:pPr>
        <w:spacing w:after="0"/>
        <w:ind w:left="0"/>
        <w:jc w:val="both"/>
      </w:pPr>
      <w:r>
        <w:rPr>
          <w:rFonts w:ascii="Times New Roman"/>
          <w:b w:val="false"/>
          <w:i w:val="false"/>
          <w:color w:val="000000"/>
          <w:sz w:val="28"/>
        </w:rPr>
        <w:t>
      "7. Жер қойнауын пайдалану жөніндегі операциялардың салдарын жою бойынша міндеттемелерді орындауды қамтамасыз ету тәсілі ретінде банктік салымның кепіл шарты үлгілік нысанға сәйкес қазақ және орыс тілдерінде жасалады.</w:t>
      </w:r>
    </w:p>
    <w:p>
      <w:pPr>
        <w:spacing w:after="0"/>
        <w:ind w:left="0"/>
        <w:jc w:val="both"/>
      </w:pPr>
      <w:r>
        <w:rPr>
          <w:rFonts w:ascii="Times New Roman"/>
          <w:b w:val="false"/>
          <w:i w:val="false"/>
          <w:color w:val="000000"/>
          <w:sz w:val="28"/>
        </w:rPr>
        <w:t>
      Банктік салымның кепіл шартын жасасу тәртібін және оның үлгілік нысанын құзыретті орган бекітеді.";</w:t>
      </w:r>
    </w:p>
    <w:bookmarkStart w:name="z89" w:id="8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58-бапта</w:t>
      </w:r>
      <w:r>
        <w:rPr>
          <w:rFonts w:ascii="Times New Roman"/>
          <w:b w:val="false"/>
          <w:i w:val="false"/>
          <w:color w:val="000000"/>
          <w:sz w:val="28"/>
        </w:rPr>
        <w:t>:</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және үшінші бөліктермен толықтырылсын:</w:t>
      </w:r>
    </w:p>
    <w:p>
      <w:pPr>
        <w:spacing w:after="0"/>
        <w:ind w:left="0"/>
        <w:jc w:val="both"/>
      </w:pPr>
      <w:r>
        <w:rPr>
          <w:rFonts w:ascii="Times New Roman"/>
          <w:b w:val="false"/>
          <w:i w:val="false"/>
          <w:color w:val="000000"/>
          <w:sz w:val="28"/>
        </w:rPr>
        <w:t>
      "Жер қойнауын пайдаланушының осы Кодексте белгіленген тәртіппен және мерзімдерде жер қойнауын пайдалану жөніндегі операциялардың салдарын жою бойынша өзінің міндеттемелерін орындауға байланысты мүліктік мүддесі сақтандыру объектісі болып табылады.</w:t>
      </w:r>
    </w:p>
    <w:p>
      <w:pPr>
        <w:spacing w:after="0"/>
        <w:ind w:left="0"/>
        <w:jc w:val="both"/>
      </w:pPr>
      <w:r>
        <w:rPr>
          <w:rFonts w:ascii="Times New Roman"/>
          <w:b w:val="false"/>
          <w:i w:val="false"/>
          <w:color w:val="000000"/>
          <w:sz w:val="28"/>
        </w:rPr>
        <w:t>
      Сақтандыру ұйымына сақтандыру сомасын төлеу туралы қойылатын талап сақтандыру ұйымы осындай талапты алған күннен бастап бір ай ішінде бұлжытпай және міндетті түрде орындалуға жатады. Сақтандыру ұйымы көрсетілген талапты орындамаған және (немесе) тиісінше орындамаған не орындау мерзімдерін бұзған жағдайда Қазақстан Республикасының заңдарында белгіленген жауаптылықта болады.";</w:t>
      </w:r>
    </w:p>
    <w:bookmarkStart w:name="z91" w:id="83"/>
    <w:p>
      <w:pPr>
        <w:spacing w:after="0"/>
        <w:ind w:left="0"/>
        <w:jc w:val="both"/>
      </w:pPr>
      <w:r>
        <w:rPr>
          <w:rFonts w:ascii="Times New Roman"/>
          <w:b w:val="false"/>
          <w:i w:val="false"/>
          <w:color w:val="000000"/>
          <w:sz w:val="28"/>
        </w:rPr>
        <w:t>
      мынадай мазмұндағы 1-1-тармақпен толықтырылсын:</w:t>
      </w:r>
    </w:p>
    <w:bookmarkEnd w:id="83"/>
    <w:p>
      <w:pPr>
        <w:spacing w:after="0"/>
        <w:ind w:left="0"/>
        <w:jc w:val="both"/>
      </w:pPr>
      <w:r>
        <w:rPr>
          <w:rFonts w:ascii="Times New Roman"/>
          <w:b w:val="false"/>
          <w:i w:val="false"/>
          <w:color w:val="000000"/>
          <w:sz w:val="28"/>
        </w:rPr>
        <w:t>
      "1-1. Жер қойнауын пайдалану жөніндегі операциялардың салдарын жою бойынша міндеттемелерді орындауды қамтамасыз ету мақсатында сақтандыру шарты қаржы нарығы мен қаржы ұйымдарын реттеу, бақылау және қадағалау жөніндегі уәкілетті органмен келісу бойынша құзыретті орган бекітетін үлгілік нысанға сәйкес жасалады. Бұл ретте сақтандыру шартының мерзімі:</w:t>
      </w:r>
    </w:p>
    <w:bookmarkStart w:name="z92" w:id="84"/>
    <w:p>
      <w:pPr>
        <w:spacing w:after="0"/>
        <w:ind w:left="0"/>
        <w:jc w:val="both"/>
      </w:pPr>
      <w:r>
        <w:rPr>
          <w:rFonts w:ascii="Times New Roman"/>
          <w:b w:val="false"/>
          <w:i w:val="false"/>
          <w:color w:val="000000"/>
          <w:sz w:val="28"/>
        </w:rPr>
        <w:t>
      1) пайдалы қатты қазбаларды барлауға арналған лицензия үшін кемінде сегіз жылды (ол берілген кезде) немесе кемінде лицензияның қалған мерзімін және барлауға арналған лицензияның мерзімі аяқталған күннен бастап есептелетін қосымша екі жылды;</w:t>
      </w:r>
    </w:p>
    <w:bookmarkEnd w:id="84"/>
    <w:bookmarkStart w:name="z93" w:id="85"/>
    <w:p>
      <w:pPr>
        <w:spacing w:after="0"/>
        <w:ind w:left="0"/>
        <w:jc w:val="both"/>
      </w:pPr>
      <w:r>
        <w:rPr>
          <w:rFonts w:ascii="Times New Roman"/>
          <w:b w:val="false"/>
          <w:i w:val="false"/>
          <w:color w:val="000000"/>
          <w:sz w:val="28"/>
        </w:rPr>
        <w:t>
      2) пайдалы қатты қазбаларды өндіруге арналған лицензия үшін кемінде үш жылды;</w:t>
      </w:r>
    </w:p>
    <w:bookmarkEnd w:id="85"/>
    <w:bookmarkStart w:name="z94" w:id="86"/>
    <w:p>
      <w:pPr>
        <w:spacing w:after="0"/>
        <w:ind w:left="0"/>
        <w:jc w:val="both"/>
      </w:pPr>
      <w:r>
        <w:rPr>
          <w:rFonts w:ascii="Times New Roman"/>
          <w:b w:val="false"/>
          <w:i w:val="false"/>
          <w:color w:val="000000"/>
          <w:sz w:val="28"/>
        </w:rPr>
        <w:t>
      3) кең таралған пайдалы қазбаларды өндіруге арналған лицензия үшін кемінде үш жылды;</w:t>
      </w:r>
    </w:p>
    <w:bookmarkEnd w:id="86"/>
    <w:bookmarkStart w:name="z95" w:id="87"/>
    <w:p>
      <w:pPr>
        <w:spacing w:after="0"/>
        <w:ind w:left="0"/>
        <w:jc w:val="both"/>
      </w:pPr>
      <w:r>
        <w:rPr>
          <w:rFonts w:ascii="Times New Roman"/>
          <w:b w:val="false"/>
          <w:i w:val="false"/>
          <w:color w:val="000000"/>
          <w:sz w:val="28"/>
        </w:rPr>
        <w:t>
      4) тау-кен өндіру және (немесе) тау-кен байыту өндірістерінің техногендік минералдық түзілімдері орналастырылатын объектілерді орналастыру және (немесе) пайдалану мақсатында жер қойнауы кеңістігін пайдалануға арналған лицензия үшін кемінде үш жылды;</w:t>
      </w:r>
    </w:p>
    <w:bookmarkEnd w:id="87"/>
    <w:bookmarkStart w:name="z96" w:id="88"/>
    <w:p>
      <w:pPr>
        <w:spacing w:after="0"/>
        <w:ind w:left="0"/>
        <w:jc w:val="both"/>
      </w:pPr>
      <w:r>
        <w:rPr>
          <w:rFonts w:ascii="Times New Roman"/>
          <w:b w:val="false"/>
          <w:i w:val="false"/>
          <w:color w:val="000000"/>
          <w:sz w:val="28"/>
        </w:rPr>
        <w:t>
      5) кен іздеушілікке арналған лицензия үшін кемінде төрт жылды құрауға тиіс.";</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Осы бапта көзделген сақтандыру қатынастары осы Кодексте реттелмеген бөлігінде Қазақстан Республикасының азаматтық заңнамасымен реттеледі.";</w:t>
      </w:r>
    </w:p>
    <w:bookmarkStart w:name="z98" w:id="8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61-баптың</w:t>
      </w:r>
      <w:r>
        <w:rPr>
          <w:rFonts w:ascii="Times New Roman"/>
          <w:b w:val="false"/>
          <w:i w:val="false"/>
          <w:color w:val="000000"/>
          <w:sz w:val="28"/>
        </w:rPr>
        <w:t xml:space="preserve"> 3) тармақшасы алып тасталсын;</w:t>
      </w:r>
    </w:p>
    <w:bookmarkEnd w:id="89"/>
    <w:bookmarkStart w:name="z99" w:id="9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79-баптың</w:t>
      </w:r>
      <w:r>
        <w:rPr>
          <w:rFonts w:ascii="Times New Roman"/>
          <w:b w:val="false"/>
          <w:i w:val="false"/>
          <w:color w:val="000000"/>
          <w:sz w:val="28"/>
        </w:rPr>
        <w:t xml:space="preserve"> 3-тармағы мынадай редакцияда жазылсын:</w:t>
      </w:r>
    </w:p>
    <w:bookmarkEnd w:id="90"/>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заңнамасының талаптарын немесе жер қойнауына мемлекеттік меншік құқығын бұзу салдарынан жер қойнауы ресурстарына залал келтірген тұлғалар келтірілген залалды осы Кодексте және Қазақстан Республикасының өзге де заңдарында белгіленген мөлшерде және тәртіппен өтеуге міндетті.</w:t>
      </w:r>
    </w:p>
    <w:p>
      <w:pPr>
        <w:spacing w:after="0"/>
        <w:ind w:left="0"/>
        <w:jc w:val="both"/>
      </w:pPr>
      <w:r>
        <w:rPr>
          <w:rFonts w:ascii="Times New Roman"/>
          <w:b w:val="false"/>
          <w:i w:val="false"/>
          <w:color w:val="000000"/>
          <w:sz w:val="28"/>
        </w:rPr>
        <w:t>
      Жер қойнауы ресурстары залалын экономикалық бағалау әдістемесін пайдалы қатты қазбалар саласындағы уәкілетті орган көмірсутектер және уран өндіру саласындағы уәкілетті органдармен бірлесіп бекітеді.";</w:t>
      </w:r>
    </w:p>
    <w:bookmarkStart w:name="z100" w:id="9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88-бапта</w:t>
      </w:r>
      <w:r>
        <w:rPr>
          <w:rFonts w:ascii="Times New Roman"/>
          <w:b w:val="false"/>
          <w:i w:val="false"/>
          <w:color w:val="000000"/>
          <w:sz w:val="28"/>
        </w:rPr>
        <w:t>:</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бесінші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"Егер Қазақстан Республикасының экология заңнамасына сәйкес бұл өзгерістер экологиялық рұқсат немесе мемлекеттік экологиялық сараптаманың оң қорытындысын алуды талап етсе, геологиялық зерттеу жөніндегі өзгертілген жобалау құжаттары жер қойнауын зерттеу жөніндегі уәкілетті органға экологиялық рұқсат немесе тиісінше, мемлекеттік экологиялық сараптаманың оң қорытындысы алынғаннан кейін ұсынылады.";</w:t>
      </w:r>
    </w:p>
    <w:bookmarkStart w:name="z103" w:id="9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121-баптың</w:t>
      </w:r>
      <w:r>
        <w:rPr>
          <w:rFonts w:ascii="Times New Roman"/>
          <w:b w:val="false"/>
          <w:i w:val="false"/>
          <w:color w:val="000000"/>
          <w:sz w:val="28"/>
        </w:rPr>
        <w:t xml:space="preserve"> 10-тармағы мынадай редакцияда жазылсын:</w:t>
      </w:r>
    </w:p>
    <w:bookmarkEnd w:id="92"/>
    <w:p>
      <w:pPr>
        <w:spacing w:after="0"/>
        <w:ind w:left="0"/>
        <w:jc w:val="both"/>
      </w:pPr>
      <w:r>
        <w:rPr>
          <w:rFonts w:ascii="Times New Roman"/>
          <w:b w:val="false"/>
          <w:i w:val="false"/>
          <w:color w:val="000000"/>
          <w:sz w:val="28"/>
        </w:rPr>
        <w:t>
      "10. Елді мекендердің, қала маңындағы аймақтардың, өнеркәсіп, көлік және байланыс объектілерінің аумақтарында көмірсутектерді барлау мен өндіру немесе өндіру жөніндегі операцияларды жүргізу үшін жер қойнауын пайдалану адамның өміріне және (немесе) денсаулығына қатер төндіруі, экологиялық залал немесе шаруашылық объектілеріне залал келтіруі мүмкін болған жағдайда, мұндай пайдалануға Қазақстан Республикасы Үкіметінің шешімімен ішінара немесе толық тыйым салынуы мүмкін.";</w:t>
      </w:r>
    </w:p>
    <w:bookmarkStart w:name="z104" w:id="9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122-баптың</w:t>
      </w:r>
      <w:r>
        <w:rPr>
          <w:rFonts w:ascii="Times New Roman"/>
          <w:b w:val="false"/>
          <w:i w:val="false"/>
          <w:color w:val="000000"/>
          <w:sz w:val="28"/>
        </w:rPr>
        <w:t xml:space="preserve"> 3-тармағының 9) тармақшасы мынадай редакцияда жазылсын:</w:t>
      </w:r>
    </w:p>
    <w:bookmarkEnd w:id="93"/>
    <w:p>
      <w:pPr>
        <w:spacing w:after="0"/>
        <w:ind w:left="0"/>
        <w:jc w:val="both"/>
      </w:pPr>
      <w:r>
        <w:rPr>
          <w:rFonts w:ascii="Times New Roman"/>
          <w:b w:val="false"/>
          <w:i w:val="false"/>
          <w:color w:val="000000"/>
          <w:sz w:val="28"/>
        </w:rPr>
        <w:t>
      "9) шикі газды стратегиялық маңызды энергия көздерін не мұнай-химия өнеркәсібі үшін шикізат ресурстарын алу және қоршаған ортаның ластануын барынша азайту мақсатында қайта өңдеу арқылы оны барынша пайдалану көмірсутектерді барлау мен өндіру кезінде жер қойнауын ұтымды және кешенді пайдалану мен қорғау саласындағы талаптар болып табылады.";</w:t>
      </w:r>
    </w:p>
    <w:bookmarkStart w:name="z105" w:id="9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139-баптың</w:t>
      </w:r>
      <w:r>
        <w:rPr>
          <w:rFonts w:ascii="Times New Roman"/>
          <w:b w:val="false"/>
          <w:i w:val="false"/>
          <w:color w:val="000000"/>
          <w:sz w:val="28"/>
        </w:rPr>
        <w:t xml:space="preserve"> 2 және 3-тармақтары мынадай редакцияда жазылсын:</w:t>
      </w:r>
    </w:p>
    <w:bookmarkEnd w:id="94"/>
    <w:p>
      <w:pPr>
        <w:spacing w:after="0"/>
        <w:ind w:left="0"/>
        <w:jc w:val="both"/>
      </w:pPr>
      <w:r>
        <w:rPr>
          <w:rFonts w:ascii="Times New Roman"/>
          <w:b w:val="false"/>
          <w:i w:val="false"/>
          <w:color w:val="000000"/>
          <w:sz w:val="28"/>
        </w:rPr>
        <w:t>
      "2. Ұңғымалардың бұрғылануын және (немесе) сыналуын көздемейтін барлау жұмыстарының жобасы (оған өзгерістер мен толықтырулар) хабарлама тәртібімен құзыретті органға жіберіледі.</w:t>
      </w:r>
    </w:p>
    <w:bookmarkStart w:name="z106" w:id="95"/>
    <w:p>
      <w:pPr>
        <w:spacing w:after="0"/>
        <w:ind w:left="0"/>
        <w:jc w:val="both"/>
      </w:pPr>
      <w:r>
        <w:rPr>
          <w:rFonts w:ascii="Times New Roman"/>
          <w:b w:val="false"/>
          <w:i w:val="false"/>
          <w:color w:val="000000"/>
          <w:sz w:val="28"/>
        </w:rPr>
        <w:t>
      3. Ұңғымалардың бұрғылануын және (немесе) сыналуын көздейтін барлау жұмыстарының жобасы (оған өзгерістер мен толықтырулар), сынамалап пайдалану жобасы (оған өзгерістер мен толықтырулар) және кен орнын әзірлеу жобасы (оған өзгерістер мен толықтырулар) тиісті экологиялық рұқсат болған кезде жобалау құжаттарының мемлекеттік сараптамасына жатады.";</w:t>
      </w:r>
    </w:p>
    <w:bookmarkEnd w:id="95"/>
    <w:bookmarkStart w:name="z107" w:id="9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154-баптың</w:t>
      </w:r>
      <w:r>
        <w:rPr>
          <w:rFonts w:ascii="Times New Roman"/>
          <w:b w:val="false"/>
          <w:i w:val="false"/>
          <w:color w:val="000000"/>
          <w:sz w:val="28"/>
        </w:rPr>
        <w:t xml:space="preserve"> 8-тармағы мынадай редакцияда жазылсын:</w:t>
      </w:r>
    </w:p>
    <w:bookmarkEnd w:id="96"/>
    <w:p>
      <w:pPr>
        <w:spacing w:after="0"/>
        <w:ind w:left="0"/>
        <w:jc w:val="both"/>
      </w:pPr>
      <w:r>
        <w:rPr>
          <w:rFonts w:ascii="Times New Roman"/>
          <w:b w:val="false"/>
          <w:i w:val="false"/>
          <w:color w:val="000000"/>
          <w:sz w:val="28"/>
        </w:rPr>
        <w:t>
      "8. Теңізде көмірсутектерді барлауды және (немесе) өндіруді жүргізетін жер қойнауын пайдаланушы теңізде жүргізілген көмірсутектер бойынша жер қойнауын пайдалану жөніндегі операциялар нәтижесінде пайда болған теңіздің ластануы жағдайында экологиялық залал, жеке және (немесе) заңды тұлғаларға келтірілген зиян үшін, егер экологиялық залалдың, зиянның еңсерілмейтін күштің әсерінен немесе зардап шегушінің жасырын пиғылы салдарынан келтірілгені дәлелденбесе, кінәсінің болу-болмауына қарамастан жауапты болады.";</w:t>
      </w:r>
    </w:p>
    <w:bookmarkStart w:name="z108" w:id="9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155-бапт</w:t>
      </w:r>
      <w:r>
        <w:rPr>
          <w:rFonts w:ascii="Times New Roman"/>
          <w:b w:val="false"/>
          <w:i w:val="false"/>
          <w:color w:val="000000"/>
          <w:sz w:val="28"/>
        </w:rPr>
        <w:t>а:</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объектілік жоспарлар – кемелердің меншік иелерін қоспағанда, мұнайдың төгілу тәуекелі бар объектілердің меншік иелері азаматтық қорғау саласындағы уәкілетті органның тиісті аумақтық бөлімшесімен келісілетін, ұлттық және тиісті облыстардың аумақтық жоспарлары негізінде, сондай-ақ мұнайдың төгілу тәуекелін бағалау және жиынтық экологиялық пайданы талдау негізінде әзірлейтін теңізде, ішкі су айдындарында және сақтық аймағында мұнайдың төгілуін жою бойынша әзірлікті және іс-қимылдарды қамтамасыз ету жөніндегі жоспарлар;";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"6. Объектілік жоспарларды азаматтық қорғау саласындағы уәкілетті органның аумақтық бөлімшесімен келісілгеннен кейін мұнайдың төгілу тәуекелі бар объектілердің меншік иелері бекітеді және бекітілген күннен бастап он жұмыс күні ішінде хабарлама тәртібімен көмірсутектер саласындағы уәкілетті органға жібереді.";</w:t>
      </w:r>
    </w:p>
    <w:bookmarkStart w:name="z111" w:id="9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156-бапта</w:t>
      </w:r>
      <w:r>
        <w:rPr>
          <w:rFonts w:ascii="Times New Roman"/>
          <w:b w:val="false"/>
          <w:i w:val="false"/>
          <w:color w:val="000000"/>
          <w:sz w:val="28"/>
        </w:rPr>
        <w:t>:</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Теңізде, ішкі су айдындарында және сақтық аймағында мұнайдың төгілуін жою кезінде жиынтық экологиялық пайданы талдау негізінде адамдардың денсаулығын барынша сақтауға және қоршаған ортаны қорғауға бағытталған әдістерді таңдауға басымдық беру керек. Жиынтық экологиялық пайданы талдау негізінде Қазақстан Республикасының теңізінде, ішкі су айдындарында және сақтық аймағында мұнайдың авариялық төгілуін жоюдың оңтайлы әдістерін айқындау және келісу қағидаларын қоршаған ортаны қорғау саласындағы уәкілетті орган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"нәтижесінде қоршаған ортаға" деген сөздер "салдарынан экологиялық залалды толық көлемде жоюға" деген сөздермен ауыстырылсын;</w:t>
      </w:r>
    </w:p>
    <w:bookmarkStart w:name="z114" w:id="9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182-баптың</w:t>
      </w:r>
      <w:r>
        <w:rPr>
          <w:rFonts w:ascii="Times New Roman"/>
          <w:b w:val="false"/>
          <w:i w:val="false"/>
          <w:color w:val="000000"/>
          <w:sz w:val="28"/>
        </w:rPr>
        <w:t xml:space="preserve"> 8-тармағы мынадай редакцияда жазылсын:</w:t>
      </w:r>
    </w:p>
    <w:bookmarkEnd w:id="99"/>
    <w:p>
      <w:pPr>
        <w:spacing w:after="0"/>
        <w:ind w:left="0"/>
        <w:jc w:val="both"/>
      </w:pPr>
      <w:r>
        <w:rPr>
          <w:rFonts w:ascii="Times New Roman"/>
          <w:b w:val="false"/>
          <w:i w:val="false"/>
          <w:color w:val="000000"/>
          <w:sz w:val="28"/>
        </w:rPr>
        <w:t>
      "8. Егер Қазақстан Республикасы экология заңнамасының ережелерінен өзгеше туындамаса, тәжірибелік-өнеркәсіптік өндіру жобасы және кен орнын әзірлеу жобасы өнеркәсіптік қауіпсіздік жөніндегі сараптама мен мемлекеттік экологиялық сараптамаға жатады.";</w:t>
      </w:r>
    </w:p>
    <w:bookmarkStart w:name="z115" w:id="100"/>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187-баптың</w:t>
      </w:r>
      <w:r>
        <w:rPr>
          <w:rFonts w:ascii="Times New Roman"/>
          <w:b w:val="false"/>
          <w:i w:val="false"/>
          <w:color w:val="000000"/>
          <w:sz w:val="28"/>
        </w:rPr>
        <w:t xml:space="preserve"> 5-тармағы бірінші бөлігінің 1) және 3) тармақшалары мынадай редакцияда жазылсын:</w:t>
      </w:r>
    </w:p>
    <w:bookmarkEnd w:id="100"/>
    <w:p>
      <w:pPr>
        <w:spacing w:after="0"/>
        <w:ind w:left="0"/>
        <w:jc w:val="both"/>
      </w:pPr>
      <w:r>
        <w:rPr>
          <w:rFonts w:ascii="Times New Roman"/>
          <w:b w:val="false"/>
          <w:i w:val="false"/>
          <w:color w:val="000000"/>
          <w:sz w:val="28"/>
        </w:rPr>
        <w:t>
      "1) өтініш берушінің лицензия беруге өтініш берілетін күннің алдындағы үш ай шегіндегі отыз күндік мерзім ішінде сұралатын лицензия қолданысының алғашқы жылында барлауға қажетті ең төмен шығыстарды жабу үшін жеткілікті мөлшерде ақшасының тұрақты болатынын (қалдығын) растайтын Қазақстан Республикасының екінші деңгейдегі банкіндегі банктік шоты бойынша ақшаның қалдығы және қозғалысы туралы үзінді көшірме;";</w:t>
      </w:r>
    </w:p>
    <w:p>
      <w:pPr>
        <w:spacing w:after="0"/>
        <w:ind w:left="0"/>
        <w:jc w:val="both"/>
      </w:pPr>
      <w:r>
        <w:rPr>
          <w:rFonts w:ascii="Times New Roman"/>
          <w:b w:val="false"/>
          <w:i w:val="false"/>
          <w:color w:val="000000"/>
          <w:sz w:val="28"/>
        </w:rPr>
        <w:t>
      "3) Қазақстан Республикасының аудиторлық қызмет туралы заңнамасына сәйкес жасалған аудиторлық есеппен бірге, өтініш берушінің лицензия беруге өтініш берілген күннің алдындағы қатарынан күнтізбелік алты айға немесе алдыңғы күнтізбелік жылға дайындалған қаржылық есептілігі, онда өтініш берушінің таза активтерінің мөлшері оның сұралатын лицензия қолданысының алғашқы жылында барлауға арналған ең төмен шығыстардың шамасындағы міндеттемесінен асып түседі;";</w:t>
      </w:r>
    </w:p>
    <w:bookmarkStart w:name="z116" w:id="101"/>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188-бапта</w:t>
      </w:r>
      <w:r>
        <w:rPr>
          <w:rFonts w:ascii="Times New Roman"/>
          <w:b w:val="false"/>
          <w:i w:val="false"/>
          <w:color w:val="000000"/>
          <w:sz w:val="28"/>
        </w:rPr>
        <w:t>:</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Құзыретті орган өтінішті келіп түскен күнінен бастап он жұмыс күні ішінде қарайды және пайдалы қатты қазбаларды барлауға арналған лицензияны беруден бас тартуға осы Кодекстің 190-бабы 1-тармағының 1), 2), 3), 4), 5), 6), 7) және 8) тармақшаларында көзделген негіздер болмаған кезде, сондай-ақ осы баптың 2 және 3-тармақтарының ережелерін ескере отырып, өтініш берушіге осы Кодекстің 198-бабында көзделген пайдалы қатты қазбаларды барлау жөніндегі операциялардың салдарын жою бойынша міндеттемелерді орындауды қамтамасыз етуді ұсыну қажеттігі туралы хабарлама жібереді.</w:t>
      </w:r>
    </w:p>
    <w:p>
      <w:pPr>
        <w:spacing w:after="0"/>
        <w:ind w:left="0"/>
        <w:jc w:val="both"/>
      </w:pPr>
      <w:r>
        <w:rPr>
          <w:rFonts w:ascii="Times New Roman"/>
          <w:b w:val="false"/>
          <w:i w:val="false"/>
          <w:color w:val="000000"/>
          <w:sz w:val="28"/>
        </w:rPr>
        <w:t>
      Хабарлама өтініш берушіге жіберілген күнінен бастап бес жұмыс күні ішінде құзыретті органның интернет-ресурсында орналастырылуға тиіс.</w:t>
      </w:r>
    </w:p>
    <w:p>
      <w:pPr>
        <w:spacing w:after="0"/>
        <w:ind w:left="0"/>
        <w:jc w:val="both"/>
      </w:pPr>
      <w:r>
        <w:rPr>
          <w:rFonts w:ascii="Times New Roman"/>
          <w:b w:val="false"/>
          <w:i w:val="false"/>
          <w:color w:val="000000"/>
          <w:sz w:val="28"/>
        </w:rPr>
        <w:t>
      Өтініш беруші пайдалы қатты қазбаларды барлау жөніндегі операциялардың салдарын жою бойынша міндеттемелерді орындауды қамтамасыз етуді хабарлама жіберілген күннен бастап қырық жұмыс күнінен кешіктірмей құзыретті органға ұсынуға тиіс.</w:t>
      </w:r>
    </w:p>
    <w:p>
      <w:pPr>
        <w:spacing w:after="0"/>
        <w:ind w:left="0"/>
        <w:jc w:val="both"/>
      </w:pPr>
      <w:r>
        <w:rPr>
          <w:rFonts w:ascii="Times New Roman"/>
          <w:b w:val="false"/>
          <w:i w:val="false"/>
          <w:color w:val="000000"/>
          <w:sz w:val="28"/>
        </w:rPr>
        <w:t>
      Құзыретті орган өтініш берушіге пайдалы қатты қазбаларды барлауға арналған лицензияны пайдалы қатты қазбаларды барлау жөніндегі операциялардың салдарын жою бойынша міндеттемелерді орындауды тиісінше қамтамасыз ету ұсынылған күннен бастап бес жұмыс күнінен кешіктірмей береді не хабарлама құзыретті органның интернет-ресурсында орналастырылған күннен бастап отыз бес жұмыс күні өткен соң оны беруден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"Егер пайдалы қатты қазбаларды барлауға берілген лицензияда толық емес (ішінара) блок қамтылса, блоктар санын есептеу мақсаттары үшін бұл блок толық болып қаралады.";</w:t>
      </w:r>
    </w:p>
    <w:bookmarkStart w:name="z119" w:id="102"/>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189-баптың</w:t>
      </w:r>
      <w:r>
        <w:rPr>
          <w:rFonts w:ascii="Times New Roman"/>
          <w:b w:val="false"/>
          <w:i w:val="false"/>
          <w:color w:val="000000"/>
          <w:sz w:val="28"/>
        </w:rPr>
        <w:t xml:space="preserve"> 3-тармағы мынадай редакцияда жазылсын:</w:t>
      </w:r>
    </w:p>
    <w:bookmarkEnd w:id="102"/>
    <w:p>
      <w:pPr>
        <w:spacing w:after="0"/>
        <w:ind w:left="0"/>
        <w:jc w:val="both"/>
      </w:pPr>
      <w:r>
        <w:rPr>
          <w:rFonts w:ascii="Times New Roman"/>
          <w:b w:val="false"/>
          <w:i w:val="false"/>
          <w:color w:val="000000"/>
          <w:sz w:val="28"/>
        </w:rPr>
        <w:t>
      "3. Пайдалы қатты қазбаларды барлауға арналған лицензия беруге өтінішті қарау кезіне пайдалы қатты қазбаларды барлауға арналған басқа лицензияға енгізіліп қойылған блоктарды ғана қамтитын осы өтініш бойынша лицензия беруден бас тарту туралы шешім қабылданады.";</w:t>
      </w:r>
    </w:p>
    <w:bookmarkStart w:name="z120" w:id="103"/>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190-баптың</w:t>
      </w:r>
      <w:r>
        <w:rPr>
          <w:rFonts w:ascii="Times New Roman"/>
          <w:b w:val="false"/>
          <w:i w:val="false"/>
          <w:color w:val="000000"/>
          <w:sz w:val="28"/>
        </w:rPr>
        <w:t xml:space="preserve"> 1-тармағы 8) тармақшасындағы "орындамаса лицензия беруден бас тартады." деген сөздер "орындамаса;" деген сөзбен ауыстырылып, мынадай мазмұндағы 9) тармақшамен толықтырылсын:</w:t>
      </w:r>
    </w:p>
    <w:bookmarkEnd w:id="103"/>
    <w:p>
      <w:pPr>
        <w:spacing w:after="0"/>
        <w:ind w:left="0"/>
        <w:jc w:val="both"/>
      </w:pPr>
      <w:r>
        <w:rPr>
          <w:rFonts w:ascii="Times New Roman"/>
          <w:b w:val="false"/>
          <w:i w:val="false"/>
          <w:color w:val="000000"/>
          <w:sz w:val="28"/>
        </w:rPr>
        <w:t>
      "9) өтініш беруші осы Кодекстің талаптарына сәйкес пайдалы қатты қазбаларды барлау жөніндегі операциялардың салдарын жою бойынша міндеттемелерді орындауды тиісінше қамтамасыз етуді құзыретті органға ұсыну мерзімін сақтамаса, лицензия беруден бас тартады.";</w:t>
      </w:r>
    </w:p>
    <w:bookmarkStart w:name="z121" w:id="104"/>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192-бапта</w:t>
      </w:r>
      <w:r>
        <w:rPr>
          <w:rFonts w:ascii="Times New Roman"/>
          <w:b w:val="false"/>
          <w:i w:val="false"/>
          <w:color w:val="000000"/>
          <w:sz w:val="28"/>
        </w:rPr>
        <w:t>:</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Барлаудың кез келген жылы ішінде барлау учаскесінен бас тартылған кезде ең төмен шығыстар көрсетілген жылдағы барлау мерзімінің әрбір толық айы үшін пропорциналды түрде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 xml:space="preserve"> түзету орыс тіліндегі мәтінге енгізілді, қазақ тіліндегі мәтін өзгермейді;</w:t>
      </w:r>
    </w:p>
    <w:bookmarkStart w:name="z124" w:id="105"/>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194-баптың</w:t>
      </w:r>
      <w:r>
        <w:rPr>
          <w:rFonts w:ascii="Times New Roman"/>
          <w:b w:val="false"/>
          <w:i w:val="false"/>
          <w:color w:val="000000"/>
          <w:sz w:val="28"/>
        </w:rPr>
        <w:t xml:space="preserve"> 7-тармағының үшінші және бесінші бөліктері мынадай редакцияда жазылсын:</w:t>
      </w:r>
    </w:p>
    <w:bookmarkEnd w:id="105"/>
    <w:p>
      <w:pPr>
        <w:spacing w:after="0"/>
        <w:ind w:left="0"/>
        <w:jc w:val="both"/>
      </w:pPr>
      <w:r>
        <w:rPr>
          <w:rFonts w:ascii="Times New Roman"/>
          <w:b w:val="false"/>
          <w:i w:val="false"/>
          <w:color w:val="000000"/>
          <w:sz w:val="28"/>
        </w:rPr>
        <w:t>
      "Өтінішке пайдалы қатты қазбалардың ресурстарын бағалау мақсаттары үшін алынатын тау-кен массасының және (немесе) орны ауыстырылатын топырақ көлемінің сұралатын асып кетуінің негізділігін растайтын құзыретті тұлғаның қорытындысы, сондай-ақ экологиялық рұқсат немесе қоршаған ортаға әсер етуге бағалау жүргізудің қажет еместігі туралы тұжырымды қамтитын, белгіленіп отырған қызметтің әсер ету скринингінің нәтижелері туралы қорытынды қоса беріледі.";</w:t>
      </w:r>
    </w:p>
    <w:p>
      <w:pPr>
        <w:spacing w:after="0"/>
        <w:ind w:left="0"/>
        <w:jc w:val="both"/>
      </w:pPr>
      <w:r>
        <w:rPr>
          <w:rFonts w:ascii="Times New Roman"/>
          <w:b w:val="false"/>
          <w:i w:val="false"/>
          <w:color w:val="000000"/>
          <w:sz w:val="28"/>
        </w:rPr>
        <w:t>
      "Жер қойнауын пайдаланушы пайдалы қатты қазбалар саласындағы уәкілетті органға көрсетілген жұмыстардың салдарын жою құнын жабатын қосымша қамтамасыз етуді ұсынған жағдайда ғана көлемі бір мың текше метрден асатын тау-кен массасын алуға және (немесе) топырақтың орнын ауыстыруға кірісуге құқылы.";</w:t>
      </w:r>
    </w:p>
    <w:bookmarkStart w:name="z125" w:id="106"/>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196-бапта</w:t>
      </w:r>
      <w:r>
        <w:rPr>
          <w:rFonts w:ascii="Times New Roman"/>
          <w:b w:val="false"/>
          <w:i w:val="false"/>
          <w:color w:val="000000"/>
          <w:sz w:val="28"/>
        </w:rPr>
        <w:t>:</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үшінші бөлігі мынадай редакцияда жазылсын:</w:t>
      </w:r>
    </w:p>
    <w:p>
      <w:pPr>
        <w:spacing w:after="0"/>
        <w:ind w:left="0"/>
        <w:jc w:val="both"/>
      </w:pPr>
      <w:r>
        <w:rPr>
          <w:rFonts w:ascii="Times New Roman"/>
          <w:b w:val="false"/>
          <w:i w:val="false"/>
          <w:color w:val="000000"/>
          <w:sz w:val="28"/>
        </w:rPr>
        <w:t>
      "Егер барлау жоспарында көрсетілген пайдалы қатты қазбаларды барлау жөніндегі операциялар Қазақстан Республикасының экология заңнамасына сәйкес экологиялық рұқсатты немесе мемлекеттік экологиялық сараптаманың оң қорытындысын алуды талап етсе, барлау жоспарының көшірмесі осындай рұқсат немесе тиісінше, мемлекеттік экологиялық сараптаманың оң қорытындысы алынғаннан кейін пайдалы қатты қазбалар саласындағы уәкілетті органға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төртінші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"Егер бұл өзгерістер Қазақстан Республикасының экология заңнамасына сәйкес экологиялық рұқсатты немесе мемлекеттік экологиялық сараптаманың оң қорытындысын алуды талап етсе, өзгертілген барлау жоспары осындай рұқсат немесе тиісінше, мемлекеттік экологиялық сараптаманың оң қорытындысы алынғаннан кейін пайдалы қатты қазбалар саласындағы уәкілетті органға ұсынылады.";</w:t>
      </w:r>
    </w:p>
    <w:bookmarkStart w:name="z129" w:id="107"/>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197-баптың</w:t>
      </w:r>
      <w:r>
        <w:rPr>
          <w:rFonts w:ascii="Times New Roman"/>
          <w:b w:val="false"/>
          <w:i w:val="false"/>
          <w:color w:val="000000"/>
          <w:sz w:val="28"/>
        </w:rPr>
        <w:t xml:space="preserve"> 5-тармағы мынадай редакцияда жазылсын:</w:t>
      </w:r>
    </w:p>
    <w:bookmarkEnd w:id="107"/>
    <w:p>
      <w:pPr>
        <w:spacing w:after="0"/>
        <w:ind w:left="0"/>
        <w:jc w:val="both"/>
      </w:pPr>
      <w:r>
        <w:rPr>
          <w:rFonts w:ascii="Times New Roman"/>
          <w:b w:val="false"/>
          <w:i w:val="false"/>
          <w:color w:val="000000"/>
          <w:sz w:val="28"/>
        </w:rPr>
        <w:t>
      "5. Жою актісіне қол қойылған күннен бастап барлау учаскесінде (оның бір бөлігінде) барлау жөніндегі операциялардың салдарын жою аяқталды деп есептеледі. Жою актісіне облыстың, республикалық маңызы бар қаланың немесе астананың тиісті жергілікті атқарушы органы өз өкілдері мен қоршаған ортаны қорғау және өнеркәсіптік қауіпсіздік саласындағы уәкілетті мемлекеттік органдардың өкілдерінен құратын комиссия және жер қойнауын пайдаланушы (жер қойнауын пайдалану құқығы тоқтатылған тұлға, ол болған кезде) қол қояды. Егер жою жеке меншіктегі, тұрақты немесе ұзақ мерзімді уақытша өтеулі жер пайдаланудағы жер учаскесінде жүзеге асырылса, жою актісіне жер учаскесінің меншік иесі немесе жер пайдаланушы да қол қояды.";</w:t>
      </w:r>
    </w:p>
    <w:bookmarkStart w:name="z130" w:id="108"/>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198-баптың</w:t>
      </w:r>
      <w:r>
        <w:rPr>
          <w:rFonts w:ascii="Times New Roman"/>
          <w:b w:val="false"/>
          <w:i w:val="false"/>
          <w:color w:val="000000"/>
          <w:sz w:val="28"/>
        </w:rPr>
        <w:t xml:space="preserve"> 1, 2 және 4-тармақтары мынадай редакцияда жазылсын:</w:t>
      </w:r>
    </w:p>
    <w:bookmarkEnd w:id="108"/>
    <w:bookmarkStart w:name="z131" w:id="109"/>
    <w:p>
      <w:pPr>
        <w:spacing w:after="0"/>
        <w:ind w:left="0"/>
        <w:jc w:val="both"/>
      </w:pPr>
      <w:r>
        <w:rPr>
          <w:rFonts w:ascii="Times New Roman"/>
          <w:b w:val="false"/>
          <w:i w:val="false"/>
          <w:color w:val="000000"/>
          <w:sz w:val="28"/>
        </w:rPr>
        <w:t>
      "1. Салдарын жою бойынша міндеттемелерді орындау осы баптың талаптарына сәйкес қамтамасыз етілмеген пайдалы қатты қазбаларды барлау жөніндегі операцияларға тыйым салынады.</w:t>
      </w:r>
    </w:p>
    <w:bookmarkEnd w:id="109"/>
    <w:bookmarkStart w:name="z132" w:id="110"/>
    <w:p>
      <w:pPr>
        <w:spacing w:after="0"/>
        <w:ind w:left="0"/>
        <w:jc w:val="both"/>
      </w:pPr>
      <w:r>
        <w:rPr>
          <w:rFonts w:ascii="Times New Roman"/>
          <w:b w:val="false"/>
          <w:i w:val="false"/>
          <w:color w:val="000000"/>
          <w:sz w:val="28"/>
        </w:rPr>
        <w:t>
      2. Жер қойнауын пайдаланушының пайдалы қатты қазбаларды барлау жөніндегі операциялардың салдарын жою бойынша міндеттемелерін орындауды қамтамасыз ету осы Кодексте көзделген кез келген тәсілдер үйлесімінде ұсынылуы мүмкін.";</w:t>
      </w:r>
    </w:p>
    <w:bookmarkEnd w:id="110"/>
    <w:p>
      <w:pPr>
        <w:spacing w:after="0"/>
        <w:ind w:left="0"/>
        <w:jc w:val="both"/>
      </w:pPr>
      <w:r>
        <w:rPr>
          <w:rFonts w:ascii="Times New Roman"/>
          <w:b w:val="false"/>
          <w:i w:val="false"/>
          <w:color w:val="000000"/>
          <w:sz w:val="28"/>
        </w:rPr>
        <w:t>
      "4. Жер қойнауын пайдаланушы осы Кодекстің 194-бабының 7-тармағында көзделген жағдайда барлау жөніндегі жұмыстардың салдарын жою бойынша міндеттемелерді орындаудың қосымша қамтамасыз етуін ұсынуға міндетті. Мұндай қамтамасыз ету сомасы осы жағдайда жасалатын жою жоспары негізінде осы Кодекстің 219-бабының 3-тармағына сәйкес есептеледі.";</w:t>
      </w:r>
    </w:p>
    <w:bookmarkStart w:name="z133" w:id="111"/>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199-бапта</w:t>
      </w:r>
      <w:r>
        <w:rPr>
          <w:rFonts w:ascii="Times New Roman"/>
          <w:b w:val="false"/>
          <w:i w:val="false"/>
          <w:color w:val="000000"/>
          <w:sz w:val="28"/>
        </w:rPr>
        <w:t>:</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"Учаскенің бәрінен немесе бір бөлігінен бас тарту туралы өтінішке:</w:t>
      </w:r>
    </w:p>
    <w:bookmarkStart w:name="z135" w:id="112"/>
    <w:p>
      <w:pPr>
        <w:spacing w:after="0"/>
        <w:ind w:left="0"/>
        <w:jc w:val="both"/>
      </w:pPr>
      <w:r>
        <w:rPr>
          <w:rFonts w:ascii="Times New Roman"/>
          <w:b w:val="false"/>
          <w:i w:val="false"/>
          <w:color w:val="000000"/>
          <w:sz w:val="28"/>
        </w:rPr>
        <w:t>
      1) егер барлауға арналған лицензия бойынша жер қойнауын пайдалану құқығына кепіл ауыртпалығы салынса, кепіл ұстаушының келісімі;</w:t>
      </w:r>
    </w:p>
    <w:bookmarkEnd w:id="112"/>
    <w:bookmarkStart w:name="z136" w:id="113"/>
    <w:p>
      <w:pPr>
        <w:spacing w:after="0"/>
        <w:ind w:left="0"/>
        <w:jc w:val="both"/>
      </w:pPr>
      <w:r>
        <w:rPr>
          <w:rFonts w:ascii="Times New Roman"/>
          <w:b w:val="false"/>
          <w:i w:val="false"/>
          <w:color w:val="000000"/>
          <w:sz w:val="28"/>
        </w:rPr>
        <w:t>
      2) барлау жөніндегі операциялардың салдарын жою актісі не осы Кодекстің 197-бабының 4-тармағында көзделген жағдайларда жасалатын зерттеп-қарау актісі қоса беріледі.";</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Барлау учаскесінің бір бөлігінен бас тарту барлауға арналған лицензияны қайта ресімдеуге алып келеді және мемлекеттік жер қойнауы қорының бірыңғай кадастрына тиісті мәліметтер енгізу үшін негіз болып табылады.";</w:t>
      </w:r>
    </w:p>
    <w:bookmarkStart w:name="z138" w:id="114"/>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204-бапта</w:t>
      </w:r>
      <w:r>
        <w:rPr>
          <w:rFonts w:ascii="Times New Roman"/>
          <w:b w:val="false"/>
          <w:i w:val="false"/>
          <w:color w:val="000000"/>
          <w:sz w:val="28"/>
        </w:rPr>
        <w:t>:</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9) тармақшасы мынадай редакцияда жазылсын:</w:t>
      </w:r>
    </w:p>
    <w:bookmarkStart w:name="z140" w:id="115"/>
    <w:p>
      <w:pPr>
        <w:spacing w:after="0"/>
        <w:ind w:left="0"/>
        <w:jc w:val="both"/>
      </w:pPr>
      <w:r>
        <w:rPr>
          <w:rFonts w:ascii="Times New Roman"/>
          <w:b w:val="false"/>
          <w:i w:val="false"/>
          <w:color w:val="000000"/>
          <w:sz w:val="28"/>
        </w:rPr>
        <w:t>
      "9) егер өтініш айрықша құқықтан бөлек берілсе, өтініш берушінің пайдалы қатты қазбаларды өндіру жөніндегі операцияларды жүзеге асыруға қаржылық, кәсіптік және техникалық мүмкіндіктерінің болуын растайтын құжаттар;";</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бөлігінің 1), 2) және 3) тармақшалары мынадай редакцияда жазылсын:</w:t>
      </w:r>
    </w:p>
    <w:bookmarkStart w:name="z142" w:id="116"/>
    <w:p>
      <w:pPr>
        <w:spacing w:after="0"/>
        <w:ind w:left="0"/>
        <w:jc w:val="both"/>
      </w:pPr>
      <w:r>
        <w:rPr>
          <w:rFonts w:ascii="Times New Roman"/>
          <w:b w:val="false"/>
          <w:i w:val="false"/>
          <w:color w:val="000000"/>
          <w:sz w:val="28"/>
        </w:rPr>
        <w:t>
      "1) өтініш берушінің лицензия беруге өтініш берілетін күннің алдындағы алты ай шегіндегі отыз күндік мерзім ішінде сұралатын лицензия қолданысының алғашқы жылында өндіруге қажетті ең төмен шығыстарды жабу үшін жеткілікті мөлшерде ақшасының тұрақты болатынын (қалдығын) растайтын Қазақстан Республикасының екінші деңгейдегі банкіндегі банктік шоты бойынша ақшаның қалдығы және қозғалысы туралы үзінді көшірме;</w:t>
      </w:r>
    </w:p>
    <w:bookmarkEnd w:id="116"/>
    <w:bookmarkStart w:name="z143" w:id="117"/>
    <w:p>
      <w:pPr>
        <w:spacing w:after="0"/>
        <w:ind w:left="0"/>
        <w:jc w:val="both"/>
      </w:pPr>
      <w:r>
        <w:rPr>
          <w:rFonts w:ascii="Times New Roman"/>
          <w:b w:val="false"/>
          <w:i w:val="false"/>
          <w:color w:val="000000"/>
          <w:sz w:val="28"/>
        </w:rPr>
        <w:t>
      2) қарыздың нысаналы мақсаты ретінде өтініш берушінің пайдалы қатты қазбаларды өндіру жөніндегі қызметін қаржыландыруды көздейтін, сондай-ақ сұралатын лицензия қолданысының алғашқы жылында өндіруге қажетті ең төмен шығыстарды жабу үшін жеткілікті қарыз (қаржыландыру) сомасын растайтын ақша қарызы шартының (алдын ала қарыз шартының), қызметті қаржыландыру туралы шарттың көшірмелері;</w:t>
      </w:r>
    </w:p>
    <w:bookmarkEnd w:id="117"/>
    <w:bookmarkStart w:name="z144" w:id="118"/>
    <w:p>
      <w:pPr>
        <w:spacing w:after="0"/>
        <w:ind w:left="0"/>
        <w:jc w:val="both"/>
      </w:pPr>
      <w:r>
        <w:rPr>
          <w:rFonts w:ascii="Times New Roman"/>
          <w:b w:val="false"/>
          <w:i w:val="false"/>
          <w:color w:val="000000"/>
          <w:sz w:val="28"/>
        </w:rPr>
        <w:t>
      3) Қазақстан Республикасының аудиторлық қызмет туралы заңнамасына сәйкес жасалған аудиторлық есеппен бірге, өтініш берушінің лицензия беруге өтініш берілген күннің алдындағы қатарынан күнтізбелік алты айға немесе алдыңғы күнтізбелік жылға дайындалған қаржылық есептілігі, онда өтініш берушінің таза активтерінің мөлшері оның сұралатын лицензия қолданысының алғашқы жылында өндіруге арналған ең төмен шығыстардың шамасындағы міндеттемесінен асып түседі;";</w:t>
      </w:r>
    </w:p>
    <w:bookmarkEnd w:id="118"/>
    <w:bookmarkStart w:name="z145" w:id="119"/>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205-бапта</w:t>
      </w:r>
      <w:r>
        <w:rPr>
          <w:rFonts w:ascii="Times New Roman"/>
          <w:b w:val="false"/>
          <w:i w:val="false"/>
          <w:color w:val="000000"/>
          <w:sz w:val="28"/>
        </w:rPr>
        <w:t>:</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және екінші бөліктері мынадай редакцияда жазылсын:</w:t>
      </w:r>
    </w:p>
    <w:p>
      <w:pPr>
        <w:spacing w:after="0"/>
        <w:ind w:left="0"/>
        <w:jc w:val="both"/>
      </w:pPr>
      <w:r>
        <w:rPr>
          <w:rFonts w:ascii="Times New Roman"/>
          <w:b w:val="false"/>
          <w:i w:val="false"/>
          <w:color w:val="000000"/>
          <w:sz w:val="28"/>
        </w:rPr>
        <w:t>
      "3. Сұралатын жер қойнауы учаскесінің шекаралары жер қойнауын зерттеу жөніндегі уәкілетті органмен келісілген жағдайда құзыретті орган үш жұмыс күні ішінде өтініш берушіге тау-кен жұмыстарының жоспарында сипатталған өндіру жөніндегі операцияларға тиісті экологиялық рұқсат алу, тиісінше осы Кодекстің 216 және 217-баптарында көзделген тау-кен жұмыстарының жоспарына және жою жоспарына сараптамалар мен келісулер жүргізу қажеттігі туралы хабарлама жібереді. Хабарлама өтініш берушіге жіберілген күнінен бастап екі жұмыс күні ішінде құзыретті органның интернет-ресурсында орналастырылуға тиіс.</w:t>
      </w:r>
    </w:p>
    <w:p>
      <w:pPr>
        <w:spacing w:after="0"/>
        <w:ind w:left="0"/>
        <w:jc w:val="both"/>
      </w:pPr>
      <w:r>
        <w:rPr>
          <w:rFonts w:ascii="Times New Roman"/>
          <w:b w:val="false"/>
          <w:i w:val="false"/>
          <w:color w:val="000000"/>
          <w:sz w:val="28"/>
        </w:rPr>
        <w:t>
      Тау-кен жұмыстарының жоспарында сипатталған өндіру жөніндегі операцияларға тиісті экологиялық рұқсаттың көшірмесін, тиісті келісулер мен сараптамалардың оң қорытындыларын өтініш беруші құзыретті органға осы тармақтың бірінші бөлігінде көзделген хабардар ету күнінен бастап бір жылдан кешіктірмей ұсынуға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Құзыретті орган қажетті келісулер, сараптамалардың оң қорытындылары және тау-кен жұмыстарының жоспарында сипатталған өндіру жөніндегі операцияларға тиісті экологиялық рұқсаттың көшірмесі ұсынылған күннен бастап бес жұмыс күнінен кешіктірмей өтініш берушіге пайдалы қатты қазбаларды өндіруге арналған лицензияны береді.";</w:t>
      </w:r>
    </w:p>
    <w:bookmarkStart w:name="z148" w:id="120"/>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215-бапта</w:t>
      </w:r>
      <w:r>
        <w:rPr>
          <w:rFonts w:ascii="Times New Roman"/>
          <w:b w:val="false"/>
          <w:i w:val="false"/>
          <w:color w:val="000000"/>
          <w:sz w:val="28"/>
        </w:rPr>
        <w:t>:</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өндіру учаскесінде барлау жүргізілген жағдайда – геологиялық есептерді;";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"есепті ұсынуға міндетті." деген сөздер "есепті;" деген сөзбен ауыстырылып, мынадай мазмұндағы 6) тармақшамен толықтырылсын:</w:t>
      </w:r>
    </w:p>
    <w:p>
      <w:pPr>
        <w:spacing w:after="0"/>
        <w:ind w:left="0"/>
        <w:jc w:val="both"/>
      </w:pPr>
      <w:r>
        <w:rPr>
          <w:rFonts w:ascii="Times New Roman"/>
          <w:b w:val="false"/>
          <w:i w:val="false"/>
          <w:color w:val="000000"/>
          <w:sz w:val="28"/>
        </w:rPr>
        <w:t>
      "6) ұстап тұру мәртебесі берілген жағдайда – жұмыстар бағдарламасының орындалуы туралы есепті ұсынуға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"3. Осы баптың 1-тармағының 1) және 6) тармақшаларында көзделген есептер құзыретті органға оның өзі бекітетін тәртіппен ұсынылады.";</w:t>
      </w:r>
    </w:p>
    <w:bookmarkStart w:name="z153" w:id="121"/>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216-бапта</w:t>
      </w:r>
      <w:r>
        <w:rPr>
          <w:rFonts w:ascii="Times New Roman"/>
          <w:b w:val="false"/>
          <w:i w:val="false"/>
          <w:color w:val="000000"/>
          <w:sz w:val="28"/>
        </w:rPr>
        <w:t>:</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және үшінші бөліктері мынадай редакцияда жазылсын:</w:t>
      </w:r>
    </w:p>
    <w:p>
      <w:pPr>
        <w:spacing w:after="0"/>
        <w:ind w:left="0"/>
        <w:jc w:val="both"/>
      </w:pPr>
      <w:r>
        <w:rPr>
          <w:rFonts w:ascii="Times New Roman"/>
          <w:b w:val="false"/>
          <w:i w:val="false"/>
          <w:color w:val="000000"/>
          <w:sz w:val="28"/>
        </w:rPr>
        <w:t>
      "4. Тау-кен жұмыстарының жоспарында сипатталатын пайдалы қатты қазбаларды өндіру жөніндегі операциялар тиісті экологиялық рұқсат болған кезде жүзеге асырылады. Тау-кен жұмыстарының жоспары өнеркәсіптік қауіпсіздік саласындағы уәкілетті органмен келісіледі.";</w:t>
      </w:r>
    </w:p>
    <w:p>
      <w:pPr>
        <w:spacing w:after="0"/>
        <w:ind w:left="0"/>
        <w:jc w:val="both"/>
      </w:pPr>
      <w:r>
        <w:rPr>
          <w:rFonts w:ascii="Times New Roman"/>
          <w:b w:val="false"/>
          <w:i w:val="false"/>
          <w:color w:val="000000"/>
          <w:sz w:val="28"/>
        </w:rPr>
        <w:t>
      "Жер қойнауын пайдаланушы осы бапқа сәйкес тау-кен жұмыстарының жоспарын келіскен және тиісті экологиялық рұқсат алған жағдайда ғана пайдалы қатты қазбаларды өндіру жөніндегі операцияларды жүргізуге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Өндіру бойынша жоспарланатын жұмыстардың түрлері, әдістері және (немесе) тәсілдері, сондай-ақ жұмыстарды жүргізу технологиялары, көлемдері мен мерзімдері өзгертілген, өндірістік объектілердің және инфрақұрылым объектілерінің құрамы өзгертілген жағдайда жер қойнауын пайдаланушы тау-кен жұмыстарының жоспарына тиісті өзгерістер енгізуге және оны пайдалы қатты қазбалар саласындағы уәкілетті органға ұсынуға міндетті. Егер көрсетілген өзгерістер өнеркәсіптік қауіпсіздік мәселелері бойынша келісуді, қоршаған ортаға әсер етуге бағалау жүргізуді және экологиялық рұқсат алуды (қайта ресімдеуді) талап етсе, тау-кен жұмыстарының жоспары енгізілген өзгерістерімен қоса, осындай келісуден, қоршаған ортаға әсер етуге бағалау жүргізілгеннен және экологиялық рұқсат алынғаннан (қайта ресімделгеннен) кейін ғана пайдалы қатты қазбалар саласындағы уәкілетті органға ұсынылады.";</w:t>
      </w:r>
    </w:p>
    <w:bookmarkStart w:name="z156" w:id="122"/>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217-баптың</w:t>
      </w:r>
      <w:r>
        <w:rPr>
          <w:rFonts w:ascii="Times New Roman"/>
          <w:b w:val="false"/>
          <w:i w:val="false"/>
          <w:color w:val="000000"/>
          <w:sz w:val="28"/>
        </w:rPr>
        <w:t xml:space="preserve"> 1, 2 және 3-тармақтары мынадай редакцияда жазылсын:</w:t>
      </w:r>
    </w:p>
    <w:bookmarkEnd w:id="122"/>
    <w:p>
      <w:pPr>
        <w:spacing w:after="0"/>
        <w:ind w:left="0"/>
        <w:jc w:val="both"/>
      </w:pPr>
      <w:r>
        <w:rPr>
          <w:rFonts w:ascii="Times New Roman"/>
          <w:b w:val="false"/>
          <w:i w:val="false"/>
          <w:color w:val="000000"/>
          <w:sz w:val="28"/>
        </w:rPr>
        <w:t>
      "1. Жою жоспары өндіру учаскесінде орналасқан кенішті және басқа да өндірістік және инфрақұрылым объектілерін пайдаланудан шығару жөніндегі, өндіру жөніндегі операцияларды жүргізу нәтижесінде бүлінген жерді рекультивациялау жөніндегі іс-шаралардың, прогрессивті жоюды жүргізу жөніндегі іс-шаралардың, өндіру жөніндегі операциялардың салдарын жою жөніндегі өзге де жұмыстардың сипаттамасын, сондай-ақ жою жөніндегі осындай іс-шаралардың болжалды құнын есептеуді қамтитын құжат болып табылады.</w:t>
      </w:r>
    </w:p>
    <w:p>
      <w:pPr>
        <w:spacing w:after="0"/>
        <w:ind w:left="0"/>
        <w:jc w:val="both"/>
      </w:pPr>
      <w:r>
        <w:rPr>
          <w:rFonts w:ascii="Times New Roman"/>
          <w:b w:val="false"/>
          <w:i w:val="false"/>
          <w:color w:val="000000"/>
          <w:sz w:val="28"/>
        </w:rPr>
        <w:t>
      Егер жер қойнауы кеңістігін пайдалануға арналған лицензия (лицензиялар) бойынша жер қойнауының басқа учаскесінде (учаскелерінде) орналасқан тау-кен өндіру немесе тау-кен байыту өндірісінің техногендік минералдық түзілімдерін орналастыру объектілері өндіру учаскесіндегі (өндіру учаскелеріндегі) кенішті пайдаланумен тікелей байланысты болса немесе өндірудің аралас учаскелерінде орналасқан екі кенішті пайдалану бірыңғай технологиялық процесте жүзеге асырылса, жер қойнауын пайдаланушы осы жер қойнауы учаскелерінде жер қойнауын пайдалану жөніндегі операциялардың салдарын жою жөніндегі барлық жоспарланған жұмыстарды жүзеге асыру мақсатында бірыңғай жою жоспарын әзірлеуге құқылы.</w:t>
      </w:r>
    </w:p>
    <w:p>
      <w:pPr>
        <w:spacing w:after="0"/>
        <w:ind w:left="0"/>
        <w:jc w:val="both"/>
      </w:pPr>
      <w:r>
        <w:rPr>
          <w:rFonts w:ascii="Times New Roman"/>
          <w:b w:val="false"/>
          <w:i w:val="false"/>
          <w:color w:val="000000"/>
          <w:sz w:val="28"/>
        </w:rPr>
        <w:t>
      Жою жоспары қоршаған ортаны қорғау саласында жұмыстарды орындауға және қызметтер көрсетуге арналған лицензиясы бар тұлғаны тарту арқылы жасалады және оны жер қойнауын пайдаланушы бекітеді. Жою жоспары Қазақстан Республикасының азаматтық қорғау туралы заңнамасына сәйкес өнеркәсіптік қауіпсіздік сараптамасына, ал ол жүргізілгеннен кейін – Қазақстан Республикасының экология заңнамасына сәйкес мемлекеттік экологиялық сараптамаға жатады.</w:t>
      </w:r>
    </w:p>
    <w:bookmarkStart w:name="z157" w:id="123"/>
    <w:p>
      <w:pPr>
        <w:spacing w:after="0"/>
        <w:ind w:left="0"/>
        <w:jc w:val="both"/>
      </w:pPr>
      <w:r>
        <w:rPr>
          <w:rFonts w:ascii="Times New Roman"/>
          <w:b w:val="false"/>
          <w:i w:val="false"/>
          <w:color w:val="000000"/>
          <w:sz w:val="28"/>
        </w:rPr>
        <w:t>
      2. Жер қойнауын пайдаланушы өндіру жөніндегі операциялардың салдарын жою бойынша жұмыстардың құнын есептеуге өзгеріс енгізуді қоса алғанда, жою жоспарына:</w:t>
      </w:r>
    </w:p>
    <w:bookmarkEnd w:id="123"/>
    <w:bookmarkStart w:name="z158" w:id="124"/>
    <w:p>
      <w:pPr>
        <w:spacing w:after="0"/>
        <w:ind w:left="0"/>
        <w:jc w:val="both"/>
      </w:pPr>
      <w:r>
        <w:rPr>
          <w:rFonts w:ascii="Times New Roman"/>
          <w:b w:val="false"/>
          <w:i w:val="false"/>
          <w:color w:val="000000"/>
          <w:sz w:val="28"/>
        </w:rPr>
        <w:t>
      1) өнеркәсіптік қауіпсіздік сараптамасы мен мемлекеттік экологиялық сараптаманың соңғы оң қорытындыларын алған күннен бастап үш жылдан кешіктірмей;</w:t>
      </w:r>
    </w:p>
    <w:bookmarkEnd w:id="124"/>
    <w:bookmarkStart w:name="z159" w:id="12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216-бабының</w:t>
      </w:r>
      <w:r>
        <w:rPr>
          <w:rFonts w:ascii="Times New Roman"/>
          <w:b w:val="false"/>
          <w:i w:val="false"/>
          <w:color w:val="000000"/>
          <w:sz w:val="28"/>
        </w:rPr>
        <w:t xml:space="preserve"> 5-тармағына сәйкес тау-кен жұмыстарының жоспарына өзгерістер енгізілген жағдайда, өзгерістер енгізуге міндетті.</w:t>
      </w:r>
    </w:p>
    <w:bookmarkEnd w:id="125"/>
    <w:bookmarkStart w:name="z160" w:id="126"/>
    <w:p>
      <w:pPr>
        <w:spacing w:after="0"/>
        <w:ind w:left="0"/>
        <w:jc w:val="both"/>
      </w:pPr>
      <w:r>
        <w:rPr>
          <w:rFonts w:ascii="Times New Roman"/>
          <w:b w:val="false"/>
          <w:i w:val="false"/>
          <w:color w:val="000000"/>
          <w:sz w:val="28"/>
        </w:rPr>
        <w:t>
      3. Өнеркәсіптік қауіпсіздік сараптамасы мен мемлекеттік экологиялық сараптаманың оң қорытындыларын алған жою жоспарында салдарын жою көзделмеген пайдалы қатты қазбаларды өндіру жөніндегі операцияларды жүзеге асыруға тыйым салынады.";</w:t>
      </w:r>
    </w:p>
    <w:bookmarkEnd w:id="126"/>
    <w:bookmarkStart w:name="z161" w:id="127"/>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218-бапта</w:t>
      </w:r>
      <w:r>
        <w:rPr>
          <w:rFonts w:ascii="Times New Roman"/>
          <w:b w:val="false"/>
          <w:i w:val="false"/>
          <w:color w:val="000000"/>
          <w:sz w:val="28"/>
        </w:rPr>
        <w:t>:</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63" w:id="128"/>
    <w:p>
      <w:pPr>
        <w:spacing w:after="0"/>
        <w:ind w:left="0"/>
        <w:jc w:val="both"/>
      </w:pPr>
      <w:r>
        <w:rPr>
          <w:rFonts w:ascii="Times New Roman"/>
          <w:b w:val="false"/>
          <w:i w:val="false"/>
          <w:color w:val="000000"/>
          <w:sz w:val="28"/>
        </w:rPr>
        <w:t>
      бірінші бөлік мынадай редакцияда жазылсын:</w:t>
      </w:r>
    </w:p>
    <w:bookmarkEnd w:id="128"/>
    <w:p>
      <w:pPr>
        <w:spacing w:after="0"/>
        <w:ind w:left="0"/>
        <w:jc w:val="both"/>
      </w:pPr>
      <w:r>
        <w:rPr>
          <w:rFonts w:ascii="Times New Roman"/>
          <w:b w:val="false"/>
          <w:i w:val="false"/>
          <w:color w:val="000000"/>
          <w:sz w:val="28"/>
        </w:rPr>
        <w:t>
      "2. Жер қойнауын пайдаланушы Қазақстан Республикасының жер заңнамасына және Қазақстан Республикасындағы сәулет, қала құрылысы және құрылыс қызметі туралы Қазақстан Республикасының заңнамасына сәйкес пайдалы қатты қазбаларды өндіру салдарын жою жөніндегі жұмыстар жобасын әзірлеуді, келісуді, сараптауды және бекітуді лицензия мерзімі өткенге дейін екі жылдан кешіктірмей қамтамасыз етуге міндетті.";</w:t>
      </w:r>
    </w:p>
    <w:bookmarkStart w:name="z360" w:id="129"/>
    <w:p>
      <w:pPr>
        <w:spacing w:after="0"/>
        <w:ind w:left="0"/>
        <w:jc w:val="both"/>
      </w:pPr>
      <w:r>
        <w:rPr>
          <w:rFonts w:ascii="Times New Roman"/>
          <w:b w:val="false"/>
          <w:i w:val="false"/>
          <w:color w:val="000000"/>
          <w:sz w:val="28"/>
        </w:rPr>
        <w:t>
      мынадай мазмұндағы екінші және төртінші бөліктермен толықтырылсын:</w:t>
      </w:r>
    </w:p>
    <w:bookmarkEnd w:id="129"/>
    <w:p>
      <w:pPr>
        <w:spacing w:after="0"/>
        <w:ind w:left="0"/>
        <w:jc w:val="both"/>
      </w:pPr>
      <w:r>
        <w:rPr>
          <w:rFonts w:ascii="Times New Roman"/>
          <w:b w:val="false"/>
          <w:i w:val="false"/>
          <w:color w:val="000000"/>
          <w:sz w:val="28"/>
        </w:rPr>
        <w:t>
      "Өндіру учаскесінің бәрінен немесе бір бөлігінен бас тартылған жағдайда, егер осы тармақтың бесінші бөлігінің ережелерінен пайдалы қатты қазбаларды өндіру салдарын жою қажеттігі туындамаса, мұндай салдарды жою жобасы осындай бас тартуға дейін әзірленеді, келісіледі, сараптауға және бекітуге жатады.";</w:t>
      </w:r>
    </w:p>
    <w:p>
      <w:pPr>
        <w:spacing w:after="0"/>
        <w:ind w:left="0"/>
        <w:jc w:val="both"/>
      </w:pPr>
      <w:r>
        <w:rPr>
          <w:rFonts w:ascii="Times New Roman"/>
          <w:b w:val="false"/>
          <w:i w:val="false"/>
          <w:color w:val="000000"/>
          <w:sz w:val="28"/>
        </w:rPr>
        <w:t>
      "Егер өндіру учаскесінің жер қойнауын пайдаланушы бас тартқан бір бөлігін пайдалану өндіруге арналған лицензияда көзделген операциялар жүргізілместен және жер бетін (су айдындары түбін) бүлдірмей жүзеге асырылса, өндіру учаскесінің бір бөлігінде жою жұмыстарын жүргізу талап етілмейді. Бұл жағдайда жою жұмыстарын жүргізудің қажет еместігін растайтын зерттеп-қарау актісі жасалады, оған осы баптың 4-тармағында аталған тұлғалар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Жою актісіне қол қойылғаннан кейін өндіру учаскесінде (оның бір бөлігінде) өндіру жөніндегі операциялардың салдарын жою аяқталды деп есептеледі. Жою актісіне облыстың, республикалық маңызы бар қаланың немесе астананың тиісті жергілікті атқарушы органы өз өкілдері мен қоршаған ортаны қорғау, өнеркәсіптік қауіпсіздік саласындағы уәкілетті мемлекеттік органдардың, халықтың санитариялық-эпидемиологиялық саламаттылығы саласындағы мемлекеттік органның өкілдерінен құратын комиссия және жер қойнауын пайдаланушы (жер қойнауын пайдалану құқығы тоқтатылған тұлға, ол болған кезде) қол қояды. Егер жою жеке меншіктегі, тұрақты немесе ұзақ мерзімді уақытша өтеулі жер пайдаланудағы жер учаскесінде жүзеге асырылса, жою актісіне жер учаскесінің меншік иесі немесе жер пайдаланушы да қол қояды.</w:t>
      </w:r>
    </w:p>
    <w:bookmarkStart w:name="z165" w:id="130"/>
    <w:p>
      <w:pPr>
        <w:spacing w:after="0"/>
        <w:ind w:left="0"/>
        <w:jc w:val="both"/>
      </w:pPr>
      <w:r>
        <w:rPr>
          <w:rFonts w:ascii="Times New Roman"/>
          <w:b w:val="false"/>
          <w:i w:val="false"/>
          <w:color w:val="000000"/>
          <w:sz w:val="28"/>
        </w:rPr>
        <w:t>
      5. Пайдалы қатты қазбаларды өндіру жөніндегі операциялардың салдарын жою актісіне (зерттеп-қарау актісіне) қол қою жер қойнауын пайдалану құқығын өзге тұлғаларға кейіннен беру үшін мемлекеттік жер қойнауы қорының бірыңғай кадастрына тиісті мәліметтерді енгізуге негіз болып табылады.";</w:t>
      </w:r>
    </w:p>
    <w:bookmarkEnd w:id="130"/>
    <w:bookmarkStart w:name="z166" w:id="131"/>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219-баптың</w:t>
      </w:r>
      <w:r>
        <w:rPr>
          <w:rFonts w:ascii="Times New Roman"/>
          <w:b w:val="false"/>
          <w:i w:val="false"/>
          <w:color w:val="000000"/>
          <w:sz w:val="28"/>
        </w:rPr>
        <w:t xml:space="preserve"> 3-тармағының бірінші бөлігі және 4-тармағының бірінші бөлігі мынадай редакцияда жазылсын:</w:t>
      </w:r>
    </w:p>
    <w:bookmarkEnd w:id="131"/>
    <w:p>
      <w:pPr>
        <w:spacing w:after="0"/>
        <w:ind w:left="0"/>
        <w:jc w:val="both"/>
      </w:pPr>
      <w:r>
        <w:rPr>
          <w:rFonts w:ascii="Times New Roman"/>
          <w:b w:val="false"/>
          <w:i w:val="false"/>
          <w:color w:val="000000"/>
          <w:sz w:val="28"/>
        </w:rPr>
        <w:t>
      "3. Қамтамасыз ету сомасы өндіру жөніндегі операциялардың және жою жоспарына өнеркәсіптік қауіпсіздік сараптамасы мен мемлекеттік экологиялық сараптаманың соңғы оң қорытындылары алынған күннен бастап алдағы үш жылға жоспарланатын операциялардың салдарын жою жөніндегі жұмыстардың жалпы есептік құнын жабуға тиіс.";</w:t>
      </w:r>
    </w:p>
    <w:p>
      <w:pPr>
        <w:spacing w:after="0"/>
        <w:ind w:left="0"/>
        <w:jc w:val="both"/>
      </w:pPr>
      <w:r>
        <w:rPr>
          <w:rFonts w:ascii="Times New Roman"/>
          <w:b w:val="false"/>
          <w:i w:val="false"/>
          <w:color w:val="000000"/>
          <w:sz w:val="28"/>
        </w:rPr>
        <w:t>
      "4. Өндіруге арналған лицензияның қолданылуы тоқтатылған кезде пайдалы қатты қазбалар саласындағы уәкілетті органның келісімімен қамтамасыз ету сомасы жер қойнауы учаскесінде орындалған және осы Кодекстің 218-бабының 4-тармағында көзделген тәртіппен қабылданған жою жұмыстары бөлігінің құнына мөлшерлес азайтылуы мүмкін. Пайдалы қатты қазбалар саласындағы уәкілетті орган қамтамасыз етуді берген тұлғаны қамтамасыз ету сомасын азайту туралы жер қойнауын пайдаланушыдан өтінішті алған күннен бастап бес жұмыс күні ішінде хабардар етеді.";</w:t>
      </w:r>
    </w:p>
    <w:bookmarkStart w:name="z167" w:id="132"/>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222-баптың</w:t>
      </w:r>
      <w:r>
        <w:rPr>
          <w:rFonts w:ascii="Times New Roman"/>
          <w:b w:val="false"/>
          <w:i w:val="false"/>
          <w:color w:val="000000"/>
          <w:sz w:val="28"/>
        </w:rPr>
        <w:t xml:space="preserve"> 1-тармағының бірінші бөлігіндегі "кендік" деген сөз алып тасталсын;</w:t>
      </w:r>
    </w:p>
    <w:bookmarkEnd w:id="132"/>
    <w:bookmarkStart w:name="z168" w:id="133"/>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223-баптың</w:t>
      </w:r>
      <w:r>
        <w:rPr>
          <w:rFonts w:ascii="Times New Roman"/>
          <w:b w:val="false"/>
          <w:i w:val="false"/>
          <w:color w:val="000000"/>
          <w:sz w:val="28"/>
        </w:rPr>
        <w:t xml:space="preserve"> 4-тармағының екінші бөлігі мынадай редакцияда жазылсын:</w:t>
      </w:r>
    </w:p>
    <w:bookmarkEnd w:id="133"/>
    <w:p>
      <w:pPr>
        <w:spacing w:after="0"/>
        <w:ind w:left="0"/>
        <w:jc w:val="both"/>
      </w:pPr>
      <w:r>
        <w:rPr>
          <w:rFonts w:ascii="Times New Roman"/>
          <w:b w:val="false"/>
          <w:i w:val="false"/>
          <w:color w:val="000000"/>
          <w:sz w:val="28"/>
        </w:rPr>
        <w:t>
      "Консервациялау жобасы экологиялық рұқсатқа сәйкес әзірленеді және оны өтініш беруші хабардар ету күнінен бастап төрт айдан кешіктірмей құзыретті органға ұсынады. Өтініш беруші құзыретті органға көрсетілген мерзімді ұзартудың қажеттігін негіздей отырып, осындай ұзартуды сұрап өтініш жасауға құқылы.";</w:t>
      </w:r>
    </w:p>
    <w:bookmarkStart w:name="z169" w:id="134"/>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226-баптың</w:t>
      </w:r>
      <w:r>
        <w:rPr>
          <w:rFonts w:ascii="Times New Roman"/>
          <w:b w:val="false"/>
          <w:i w:val="false"/>
          <w:color w:val="000000"/>
          <w:sz w:val="28"/>
        </w:rPr>
        <w:t xml:space="preserve"> 3-тармағы мынадай редакцияда жазылсын:</w:t>
      </w:r>
    </w:p>
    <w:bookmarkEnd w:id="134"/>
    <w:p>
      <w:pPr>
        <w:spacing w:after="0"/>
        <w:ind w:left="0"/>
        <w:jc w:val="both"/>
      </w:pPr>
      <w:r>
        <w:rPr>
          <w:rFonts w:ascii="Times New Roman"/>
          <w:b w:val="false"/>
          <w:i w:val="false"/>
          <w:color w:val="000000"/>
          <w:sz w:val="28"/>
        </w:rPr>
        <w:t>
      "3. Консервациялау жобасы экологиялық рұқсатқа сәйкес әзірленеді және өнеркәсіптік қауіпсіздік саласындағы уәкілетті органмен келісуге жатады.";</w:t>
      </w:r>
    </w:p>
    <w:bookmarkStart w:name="z170" w:id="135"/>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227-баптың</w:t>
      </w:r>
      <w:r>
        <w:rPr>
          <w:rFonts w:ascii="Times New Roman"/>
          <w:b w:val="false"/>
          <w:i w:val="false"/>
          <w:color w:val="000000"/>
          <w:sz w:val="28"/>
        </w:rPr>
        <w:t xml:space="preserve"> 4-тармағы алып тасталсын;</w:t>
      </w:r>
    </w:p>
    <w:bookmarkEnd w:id="135"/>
    <w:bookmarkStart w:name="z171" w:id="136"/>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230-баптың</w:t>
      </w:r>
      <w:r>
        <w:rPr>
          <w:rFonts w:ascii="Times New Roman"/>
          <w:b w:val="false"/>
          <w:i w:val="false"/>
          <w:color w:val="000000"/>
          <w:sz w:val="28"/>
        </w:rPr>
        <w:t xml:space="preserve"> 2-тармағының екінші бөлігіндегі "аспайтын мерзімде" деген сөздер "кешіктірмей" деген сөзбен ауыстырылсын;</w:t>
      </w:r>
    </w:p>
    <w:bookmarkEnd w:id="136"/>
    <w:bookmarkStart w:name="z172" w:id="137"/>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231-баптың</w:t>
      </w:r>
      <w:r>
        <w:rPr>
          <w:rFonts w:ascii="Times New Roman"/>
          <w:b w:val="false"/>
          <w:i w:val="false"/>
          <w:color w:val="000000"/>
          <w:sz w:val="28"/>
        </w:rPr>
        <w:t xml:space="preserve"> 2-тармағында:</w:t>
      </w:r>
    </w:p>
    <w:bookmarkEnd w:id="137"/>
    <w:bookmarkStart w:name="z173" w:id="138"/>
    <w:p>
      <w:pPr>
        <w:spacing w:after="0"/>
        <w:ind w:left="0"/>
        <w:jc w:val="both"/>
      </w:pPr>
      <w:r>
        <w:rPr>
          <w:rFonts w:ascii="Times New Roman"/>
          <w:b w:val="false"/>
          <w:i w:val="false"/>
          <w:color w:val="000000"/>
          <w:sz w:val="28"/>
        </w:rPr>
        <w:t>
      бірінші бөлік мынадай редакцияда жазылсын:</w:t>
      </w:r>
    </w:p>
    <w:bookmarkEnd w:id="138"/>
    <w:p>
      <w:pPr>
        <w:spacing w:after="0"/>
        <w:ind w:left="0"/>
        <w:jc w:val="both"/>
      </w:pPr>
      <w:r>
        <w:rPr>
          <w:rFonts w:ascii="Times New Roman"/>
          <w:b w:val="false"/>
          <w:i w:val="false"/>
          <w:color w:val="000000"/>
          <w:sz w:val="28"/>
        </w:rPr>
        <w:t xml:space="preserve">
      "2. Тек кең таралған пайдалы қазбаларды өндіру жөніндегі операцияларды жүргізу кезінде туындайтын қатынастарға, осы Кодекстің </w:t>
      </w:r>
      <w:r>
        <w:rPr>
          <w:rFonts w:ascii="Times New Roman"/>
          <w:b w:val="false"/>
          <w:i w:val="false"/>
          <w:color w:val="000000"/>
          <w:sz w:val="28"/>
        </w:rPr>
        <w:t>204-бабы</w:t>
      </w:r>
      <w:r>
        <w:rPr>
          <w:rFonts w:ascii="Times New Roman"/>
          <w:b w:val="false"/>
          <w:i w:val="false"/>
          <w:color w:val="000000"/>
          <w:sz w:val="28"/>
        </w:rPr>
        <w:t xml:space="preserve"> 3-тармағының 9) тармақшасын,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w:t>
      </w:r>
      <w:r>
        <w:rPr>
          <w:rFonts w:ascii="Times New Roman"/>
          <w:b w:val="false"/>
          <w:i w:val="false"/>
          <w:color w:val="000000"/>
          <w:sz w:val="28"/>
        </w:rPr>
        <w:t xml:space="preserve">, </w:t>
      </w:r>
      <w:r>
        <w:rPr>
          <w:rFonts w:ascii="Times New Roman"/>
          <w:b w:val="false"/>
          <w:i w:val="false"/>
          <w:color w:val="000000"/>
          <w:sz w:val="28"/>
        </w:rPr>
        <w:t>215-бабы</w:t>
      </w:r>
      <w:r>
        <w:rPr>
          <w:rFonts w:ascii="Times New Roman"/>
          <w:b w:val="false"/>
          <w:i w:val="false"/>
          <w:color w:val="000000"/>
          <w:sz w:val="28"/>
        </w:rPr>
        <w:t xml:space="preserve"> 3-тармағының екінші және үшінші бөліктерін қоспағанда, осы тараудың ережелеріне қайшы келмейтін бөлігінде 28-тараудың ережелері қолданылады. Бұл ретте тек кең таралған пайдалы қазбаларды өндіру жөніндегі операцияларды реттеу мен мемлекеттік бақылауды және кең таралған пайдалы қазбаларды өндіруге арналған лицензиялар шарттарының сақталуын бақылауды облыстың, республикалық маңызы бар қаланың, астананың тиісті жергілікті атқарушы органы жүзеге асырады.";</w:t>
      </w:r>
    </w:p>
    <w:p>
      <w:pPr>
        <w:spacing w:after="0"/>
        <w:ind w:left="0"/>
        <w:jc w:val="both"/>
      </w:pPr>
      <w:r>
        <w:rPr>
          <w:rFonts w:ascii="Times New Roman"/>
          <w:b w:val="false"/>
          <w:i w:val="false"/>
          <w:color w:val="000000"/>
          <w:sz w:val="28"/>
        </w:rPr>
        <w:t>
      екінші бөліктегі "операцияларға" деген сөз "операцияларды реттеу мен" деген сөздермен ауыстырылсын;</w:t>
      </w:r>
    </w:p>
    <w:bookmarkStart w:name="z174" w:id="139"/>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232-баптың</w:t>
      </w:r>
      <w:r>
        <w:rPr>
          <w:rFonts w:ascii="Times New Roman"/>
          <w:b w:val="false"/>
          <w:i w:val="false"/>
          <w:color w:val="000000"/>
          <w:sz w:val="28"/>
        </w:rPr>
        <w:t xml:space="preserve"> 3-тармағының бірінші бөлігі мынадай редакцияда жазылсын:</w:t>
      </w:r>
    </w:p>
    <w:bookmarkEnd w:id="139"/>
    <w:p>
      <w:pPr>
        <w:spacing w:after="0"/>
        <w:ind w:left="0"/>
        <w:jc w:val="both"/>
      </w:pPr>
      <w:r>
        <w:rPr>
          <w:rFonts w:ascii="Times New Roman"/>
          <w:b w:val="false"/>
          <w:i w:val="false"/>
          <w:color w:val="000000"/>
          <w:sz w:val="28"/>
        </w:rPr>
        <w:t>
      "3. Кең таралған пайдалы қазбаларды өндіруге арналған лицензия беруге өтініш облыстың жергілікті атқарушы органына беріледі. Өтінішті қарауды және лицензия беруді облыстың, республикалық маңызы бар қаланың, астананың жергілікті атқарушы органы, осы баптың 4-тармағының талаптарын сақтау мақсатында өтінішке жер қойнауын зерттеу жөніндегі уәкілетті органның аумақтық бөлімшесінің өтініш берілген жер қойнауы учаскесінде мемлекеттік есепте тұрған және кең таралған пайдалы қазбалар болып табылмайтын пайдалы қатты қазбалар ресурстарының жоқ екенін растайтын қорытындысы қоса берілетінін ескере отырып, осы Кодекстің 28-тарауының ережелеріне сәйкес жүзеге асырады.";</w:t>
      </w:r>
    </w:p>
    <w:bookmarkStart w:name="z175" w:id="140"/>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236-баптың</w:t>
      </w:r>
      <w:r>
        <w:rPr>
          <w:rFonts w:ascii="Times New Roman"/>
          <w:b w:val="false"/>
          <w:i w:val="false"/>
          <w:color w:val="000000"/>
          <w:sz w:val="28"/>
        </w:rPr>
        <w:t xml:space="preserve"> 1-тармағының 2) тармақшасы мынадай редакцияда жазылсын:</w:t>
      </w:r>
    </w:p>
    <w:bookmarkEnd w:id="140"/>
    <w:p>
      <w:pPr>
        <w:spacing w:after="0"/>
        <w:ind w:left="0"/>
        <w:jc w:val="both"/>
      </w:pPr>
      <w:r>
        <w:rPr>
          <w:rFonts w:ascii="Times New Roman"/>
          <w:b w:val="false"/>
          <w:i w:val="false"/>
          <w:color w:val="000000"/>
          <w:sz w:val="28"/>
        </w:rPr>
        <w:t>
      "2) өндіру учаскесінде барлау жүргізілген жағдайда – геологиялық есептер;";</w:t>
      </w:r>
    </w:p>
    <w:bookmarkStart w:name="z176" w:id="141"/>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242</w:t>
      </w:r>
      <w:r>
        <w:rPr>
          <w:rFonts w:ascii="Times New Roman"/>
          <w:b w:val="false"/>
          <w:i w:val="false"/>
          <w:color w:val="000000"/>
          <w:sz w:val="28"/>
        </w:rPr>
        <w:t xml:space="preserve"> және </w:t>
      </w:r>
      <w:r>
        <w:rPr>
          <w:rFonts w:ascii="Times New Roman"/>
          <w:b w:val="false"/>
          <w:i w:val="false"/>
          <w:color w:val="000000"/>
          <w:sz w:val="28"/>
        </w:rPr>
        <w:t>243-баптардағы</w:t>
      </w:r>
      <w:r>
        <w:rPr>
          <w:rFonts w:ascii="Times New Roman"/>
          <w:b w:val="false"/>
          <w:i w:val="false"/>
          <w:color w:val="000000"/>
          <w:sz w:val="28"/>
        </w:rPr>
        <w:t xml:space="preserve"> "инвестициялар жөніндегі уәкілетті орган", "инвестициялар жөніндегі уәкілетті органға", "Инвестициялар жөніндегі уәкілетті орган", "инвестициялар жөніндегі уәкілетті органды" деген сөздер тиісінше "құзыретті орган", "құзыретті органға", "Құзыретті орган", "құзыретті органды" деген сөздермен ауыстырылсын;</w:t>
      </w:r>
    </w:p>
    <w:bookmarkEnd w:id="141"/>
    <w:bookmarkStart w:name="z177" w:id="142"/>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249-баптың</w:t>
      </w:r>
      <w:r>
        <w:rPr>
          <w:rFonts w:ascii="Times New Roman"/>
          <w:b w:val="false"/>
          <w:i w:val="false"/>
          <w:color w:val="000000"/>
          <w:sz w:val="28"/>
        </w:rPr>
        <w:t xml:space="preserve"> 1) тармақшасы мынадай редакцияда жазылсын:</w:t>
      </w:r>
    </w:p>
    <w:bookmarkEnd w:id="142"/>
    <w:p>
      <w:pPr>
        <w:spacing w:after="0"/>
        <w:ind w:left="0"/>
        <w:jc w:val="both"/>
      </w:pPr>
      <w:r>
        <w:rPr>
          <w:rFonts w:ascii="Times New Roman"/>
          <w:b w:val="false"/>
          <w:i w:val="false"/>
          <w:color w:val="000000"/>
          <w:sz w:val="28"/>
        </w:rPr>
        <w:t>
      "1) мұнай мен газды, газ бен мұнай өнімдерін жерасты сақтау қоймаларын жер бетінен бес метр төмен тереңдікте орналастыру және пайдалану;";</w:t>
      </w:r>
    </w:p>
    <w:bookmarkStart w:name="z178" w:id="143"/>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257-баптың</w:t>
      </w:r>
      <w:r>
        <w:rPr>
          <w:rFonts w:ascii="Times New Roman"/>
          <w:b w:val="false"/>
          <w:i w:val="false"/>
          <w:color w:val="000000"/>
          <w:sz w:val="28"/>
        </w:rPr>
        <w:t xml:space="preserve"> 2-тармағы мынадай редакцияда жазылсын:</w:t>
      </w:r>
    </w:p>
    <w:bookmarkEnd w:id="143"/>
    <w:p>
      <w:pPr>
        <w:spacing w:after="0"/>
        <w:ind w:left="0"/>
        <w:jc w:val="both"/>
      </w:pPr>
      <w:r>
        <w:rPr>
          <w:rFonts w:ascii="Times New Roman"/>
          <w:b w:val="false"/>
          <w:i w:val="false"/>
          <w:color w:val="000000"/>
          <w:sz w:val="28"/>
        </w:rPr>
        <w:t>
      "2. Жер қойнауы кеңістігін пайдалану жобасы, сондай-ақ оған енгізілетін өзгерістер санитариялық-эпидемиологиялық сараптамаға және өнеркәсіптік қауіпсіздік саласындағы уәкілетті органмен келісуге жатады. Жер қойнауын пайдаланушы жер қойнауы кеңістігін пайдалану жобасы немесе тиісінше оның өзгерісі бойынша тиісті экологиялық рұқсатты, санитариялық-эпидемиологиялық сараптаманың оң қорытындысын және келісуді алған жағдайда ғана жер қойнауы кеңістігін пайдалану жөніндегі операцияларды жүзеге асыруға құқылы.";</w:t>
      </w:r>
    </w:p>
    <w:bookmarkStart w:name="z179" w:id="144"/>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258-бап</w:t>
      </w:r>
      <w:r>
        <w:rPr>
          <w:rFonts w:ascii="Times New Roman"/>
          <w:b w:val="false"/>
          <w:i w:val="false"/>
          <w:color w:val="000000"/>
          <w:sz w:val="28"/>
        </w:rPr>
        <w:t xml:space="preserve"> мынадай мазмұндағы 4-тармақпен толықтырылсын:</w:t>
      </w:r>
    </w:p>
    <w:bookmarkEnd w:id="144"/>
    <w:p>
      <w:pPr>
        <w:spacing w:after="0"/>
        <w:ind w:left="0"/>
        <w:jc w:val="both"/>
      </w:pPr>
      <w:r>
        <w:rPr>
          <w:rFonts w:ascii="Times New Roman"/>
          <w:b w:val="false"/>
          <w:i w:val="false"/>
          <w:color w:val="000000"/>
          <w:sz w:val="28"/>
        </w:rPr>
        <w:t>
      "4. Жер қойнауы кеңістігін пайдалану жөніндегі операцияларды жүргізу кезінде алынатын тау-кен массасының, топырақтың және (немесе) орны ауыстырылатын топырақтың көлемі, егер бұл экологиялық және өнеркәсіптік қауіпсіздік талаптарына сәйкес келсе, шектелмейді.</w:t>
      </w:r>
    </w:p>
    <w:p>
      <w:pPr>
        <w:spacing w:after="0"/>
        <w:ind w:left="0"/>
        <w:jc w:val="both"/>
      </w:pPr>
      <w:r>
        <w:rPr>
          <w:rFonts w:ascii="Times New Roman"/>
          <w:b w:val="false"/>
          <w:i w:val="false"/>
          <w:color w:val="000000"/>
          <w:sz w:val="28"/>
        </w:rPr>
        <w:t>
      Алынатын тау-кен массасы мен топырақ жер қойнауы кеңістігін пайдалануды қамтамасыз ететін құрылысжайларды, құрылғыларды және басқа да объектілерді тұрғызу және пайдалану мақсатында ғана пайдаланылуы мүмкін.";</w:t>
      </w:r>
    </w:p>
    <w:bookmarkStart w:name="z180" w:id="145"/>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259-баптың</w:t>
      </w:r>
      <w:r>
        <w:rPr>
          <w:rFonts w:ascii="Times New Roman"/>
          <w:b w:val="false"/>
          <w:i w:val="false"/>
          <w:color w:val="000000"/>
          <w:sz w:val="28"/>
        </w:rPr>
        <w:t xml:space="preserve"> 4-тармағы мынадай редакцияда жазылсын:</w:t>
      </w:r>
    </w:p>
    <w:bookmarkEnd w:id="145"/>
    <w:p>
      <w:pPr>
        <w:spacing w:after="0"/>
        <w:ind w:left="0"/>
        <w:jc w:val="both"/>
      </w:pPr>
      <w:r>
        <w:rPr>
          <w:rFonts w:ascii="Times New Roman"/>
          <w:b w:val="false"/>
          <w:i w:val="false"/>
          <w:color w:val="000000"/>
          <w:sz w:val="28"/>
        </w:rPr>
        <w:t>
      "4. Жою актісіне қол қойылған күннен бастап жер қойнауы кеңістігін (оның бір бөлігін) пайдалану учаскесінде жер қойнауы кеңістігін пайдалану жөніндегі операциялардың салдарын жою аяқталды деп есептеледі. Жою актісіне облыстың, республикалық маңызы бар қаланың немесе астананың тиісті жергілікті атқарушы органы өз өкілдері мен жер қойнауын зерттеу жөніндегі, қоршаған ортаны қорғау, өнеркәсіптік қауіпсіздік саласындағы уәкілетті мемлекеттік органдардың, халықтың санитариялық-эпидемиологиялық саламаттылығы саласындағы мемлекеттік органның өкілдерінен құратын комиссия және жер қойнауын пайдаланушы (жер қойнауын пайдалану құқығы тоқтатылған тұлға, ол болған кезде) қол қояды. Егер жою жеке меншіктегі, тұрақты немесе ұзақ мерзімді уақытша өтеулі жер пайдаланудағы жер учаскесінде жүзеге асырылса, жою актісіне жер учаскесінің меншік иесі немесе жер пайдаланушы да қол қояды.";</w:t>
      </w:r>
    </w:p>
    <w:bookmarkStart w:name="z181" w:id="146"/>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260-баптың</w:t>
      </w:r>
      <w:r>
        <w:rPr>
          <w:rFonts w:ascii="Times New Roman"/>
          <w:b w:val="false"/>
          <w:i w:val="false"/>
          <w:color w:val="000000"/>
          <w:sz w:val="28"/>
        </w:rPr>
        <w:t xml:space="preserve"> 4, 5, 6-тармақтары және 10-тармағының бірінші бөлігі мынадай редакцияда жазылсын:</w:t>
      </w:r>
    </w:p>
    <w:bookmarkEnd w:id="146"/>
    <w:p>
      <w:pPr>
        <w:spacing w:after="0"/>
        <w:ind w:left="0"/>
        <w:jc w:val="both"/>
      </w:pPr>
      <w:r>
        <w:rPr>
          <w:rFonts w:ascii="Times New Roman"/>
          <w:b w:val="false"/>
          <w:i w:val="false"/>
          <w:color w:val="000000"/>
          <w:sz w:val="28"/>
        </w:rPr>
        <w:t>
      "4. Жою жоспары қоршаған ортаны қорғау саласында жұмыстарды орындауға және қызметтер көрсетуге арналған лицензиясы бар тұлғаны тарту арқылы жасалады және оны жер қойнауын пайдаланушы бекітеді. Жою жоспары Қазақстан Республикасының азаматтық қорғау туралы заңнамасына сәйкес өнеркәсіптік қауіпсіздік сараптамасына, ал ол жүргізілгеннен кейін – Қазақстан Республикасының экология заңнамасына сәйкес мемлекеттік экологиялық сараптамаға жатады.</w:t>
      </w:r>
    </w:p>
    <w:bookmarkStart w:name="z182" w:id="147"/>
    <w:p>
      <w:pPr>
        <w:spacing w:after="0"/>
        <w:ind w:left="0"/>
        <w:jc w:val="both"/>
      </w:pPr>
      <w:r>
        <w:rPr>
          <w:rFonts w:ascii="Times New Roman"/>
          <w:b w:val="false"/>
          <w:i w:val="false"/>
          <w:color w:val="000000"/>
          <w:sz w:val="28"/>
        </w:rPr>
        <w:t>
      5. Жер қойнауын пайдаланушы жою жөніндегі жұмыстардың құнын есептеуге өзгерістер енгізуді қоса алғанда, жою жоспарына өнеркәсіптік қауіпсіздік сараптамасы мен мемлекеттік экологиялық сараптаманың соңғы оң қорытындыларын алған күннен бастап үш жылдан кешіктірмей өзгерістер енгізуге міндетті.</w:t>
      </w:r>
    </w:p>
    <w:bookmarkEnd w:id="147"/>
    <w:bookmarkStart w:name="z183" w:id="148"/>
    <w:p>
      <w:pPr>
        <w:spacing w:after="0"/>
        <w:ind w:left="0"/>
        <w:jc w:val="both"/>
      </w:pPr>
      <w:r>
        <w:rPr>
          <w:rFonts w:ascii="Times New Roman"/>
          <w:b w:val="false"/>
          <w:i w:val="false"/>
          <w:color w:val="000000"/>
          <w:sz w:val="28"/>
        </w:rPr>
        <w:t>
      6. Өнеркәсіптік қауіпсіздік сараптамасы мен мемлекеттік экологиялық сараптаманың оң қорытындыларын алған жою жоспарында салдарын жою көзделмеген тау-кен өндіру немесе тау-кен байыту өндірісінің техногендік минералдық түзілімдері объектілерін орналастыруға және (немесе) пайдалануға тыйым салынады.";</w:t>
      </w:r>
    </w:p>
    <w:bookmarkEnd w:id="148"/>
    <w:p>
      <w:pPr>
        <w:spacing w:after="0"/>
        <w:ind w:left="0"/>
        <w:jc w:val="both"/>
      </w:pPr>
      <w:r>
        <w:rPr>
          <w:rFonts w:ascii="Times New Roman"/>
          <w:b w:val="false"/>
          <w:i w:val="false"/>
          <w:color w:val="000000"/>
          <w:sz w:val="28"/>
        </w:rPr>
        <w:t>
      "10. Қамтамасыз ету сомасы жүргізілген операциялардың және жою жоспарына өнеркәсіптік қауіпсіздік сараптамасы мен мемлекеттік экологиялық сараптаманың соңғы оң қорытындылары алынған күннен бастап алдағы үш жылға жоспарланатын операциялардың салдарын жою жөніндегі жұмыстардың жалпы есептік құнын жабуға тиіс.";</w:t>
      </w:r>
    </w:p>
    <w:bookmarkStart w:name="z184" w:id="149"/>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265-баптың</w:t>
      </w:r>
      <w:r>
        <w:rPr>
          <w:rFonts w:ascii="Times New Roman"/>
          <w:b w:val="false"/>
          <w:i w:val="false"/>
          <w:color w:val="000000"/>
          <w:sz w:val="28"/>
        </w:rPr>
        <w:t xml:space="preserve"> 3-тармағында:</w:t>
      </w:r>
    </w:p>
    <w:bookmarkEnd w:id="149"/>
    <w:bookmarkStart w:name="z185" w:id="150"/>
    <w:p>
      <w:pPr>
        <w:spacing w:after="0"/>
        <w:ind w:left="0"/>
        <w:jc w:val="both"/>
      </w:pPr>
      <w:r>
        <w:rPr>
          <w:rFonts w:ascii="Times New Roman"/>
          <w:b w:val="false"/>
          <w:i w:val="false"/>
          <w:color w:val="000000"/>
          <w:sz w:val="28"/>
        </w:rPr>
        <w:t>
      2) тармақша алып тасталсын;</w:t>
      </w:r>
    </w:p>
    <w:bookmarkEnd w:id="150"/>
    <w:bookmarkStart w:name="z186" w:id="151"/>
    <w:p>
      <w:pPr>
        <w:spacing w:after="0"/>
        <w:ind w:left="0"/>
        <w:jc w:val="both"/>
      </w:pPr>
      <w:r>
        <w:rPr>
          <w:rFonts w:ascii="Times New Roman"/>
          <w:b w:val="false"/>
          <w:i w:val="false"/>
          <w:color w:val="000000"/>
          <w:sz w:val="28"/>
        </w:rPr>
        <w:t>
      6) тармақша мынадай редакцияда жазылсын:</w:t>
      </w:r>
    </w:p>
    <w:bookmarkEnd w:id="151"/>
    <w:p>
      <w:pPr>
        <w:spacing w:after="0"/>
        <w:ind w:left="0"/>
        <w:jc w:val="both"/>
      </w:pPr>
      <w:r>
        <w:rPr>
          <w:rFonts w:ascii="Times New Roman"/>
          <w:b w:val="false"/>
          <w:i w:val="false"/>
          <w:color w:val="000000"/>
          <w:sz w:val="28"/>
        </w:rPr>
        <w:t>
      "6) егер өтініш беруші кен іздеушілікке арналған лицензия қолданысының алғашқы жылы ішінде механикаландыру құралдарын пайдалануға ниет білдірсе, кен іздеушілік жоспары.";</w:t>
      </w:r>
    </w:p>
    <w:bookmarkStart w:name="z187" w:id="152"/>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273-баптың</w:t>
      </w:r>
      <w:r>
        <w:rPr>
          <w:rFonts w:ascii="Times New Roman"/>
          <w:b w:val="false"/>
          <w:i w:val="false"/>
          <w:color w:val="000000"/>
          <w:sz w:val="28"/>
        </w:rPr>
        <w:t xml:space="preserve"> 1-тармағы мынадай редакцияда жазылсын:</w:t>
      </w:r>
    </w:p>
    <w:bookmarkEnd w:id="152"/>
    <w:p>
      <w:pPr>
        <w:spacing w:after="0"/>
        <w:ind w:left="0"/>
        <w:jc w:val="both"/>
      </w:pPr>
      <w:r>
        <w:rPr>
          <w:rFonts w:ascii="Times New Roman"/>
          <w:b w:val="false"/>
          <w:i w:val="false"/>
          <w:color w:val="000000"/>
          <w:sz w:val="28"/>
        </w:rPr>
        <w:t>
      "1. Механикаландыру құралдарын пайдаланатын жер қойнауын пайдаланушы кен іздеушілік жоспары болған кезде ғана кен іздеушілік жөніндегі операцияларды жүргізуге құқылы. Өзен арналарында немесе су қоры жерлерінде механикаландыру құралдарын пайдалана отырып көзделетін кен іздеушілік Қазақстан Республикасының экология заңнамасына сәйкес әсер етуді скринингтеуге жатады.";</w:t>
      </w:r>
    </w:p>
    <w:bookmarkStart w:name="z188" w:id="153"/>
    <w:p>
      <w:pPr>
        <w:spacing w:after="0"/>
        <w:ind w:left="0"/>
        <w:jc w:val="both"/>
      </w:pPr>
      <w:r>
        <w:rPr>
          <w:rFonts w:ascii="Times New Roman"/>
          <w:b w:val="false"/>
          <w:i w:val="false"/>
          <w:color w:val="000000"/>
          <w:sz w:val="28"/>
        </w:rPr>
        <w:t>
      56) мынадай мазмұндағы 273-1-баппен толықтырылсын:</w:t>
      </w:r>
    </w:p>
    <w:bookmarkEnd w:id="153"/>
    <w:p>
      <w:pPr>
        <w:spacing w:after="0"/>
        <w:ind w:left="0"/>
        <w:jc w:val="both"/>
      </w:pPr>
      <w:r>
        <w:rPr>
          <w:rFonts w:ascii="Times New Roman"/>
          <w:b w:val="false"/>
          <w:i w:val="false"/>
          <w:color w:val="000000"/>
          <w:sz w:val="28"/>
        </w:rPr>
        <w:t>
      "273-1-бап. Кен іздеушілік салдарын жою</w:t>
      </w:r>
    </w:p>
    <w:bookmarkStart w:name="z189" w:id="154"/>
    <w:p>
      <w:pPr>
        <w:spacing w:after="0"/>
        <w:ind w:left="0"/>
        <w:jc w:val="both"/>
      </w:pPr>
      <w:r>
        <w:rPr>
          <w:rFonts w:ascii="Times New Roman"/>
          <w:b w:val="false"/>
          <w:i w:val="false"/>
          <w:color w:val="000000"/>
          <w:sz w:val="28"/>
        </w:rPr>
        <w:t>
      1. Кен іздеушілік салдарын жою бүлінген жерлерді Қазақстан Республикасының Жер кодексіне сәйкес рекультивациялау арқылы жүргізіледі.</w:t>
      </w:r>
    </w:p>
    <w:bookmarkEnd w:id="154"/>
    <w:bookmarkStart w:name="z190" w:id="155"/>
    <w:p>
      <w:pPr>
        <w:spacing w:after="0"/>
        <w:ind w:left="0"/>
        <w:jc w:val="both"/>
      </w:pPr>
      <w:r>
        <w:rPr>
          <w:rFonts w:ascii="Times New Roman"/>
          <w:b w:val="false"/>
          <w:i w:val="false"/>
          <w:color w:val="000000"/>
          <w:sz w:val="28"/>
        </w:rPr>
        <w:t>
      2. Кен іздеушілік учаскесінде жер қойнауын пайдалану құқығы тоқтатылған тұлға кен іздеушілікке арналған лицензияның қолданылуы тоқтатылғаннан кейін алты айдан кешіктірмей мұндай учаскеде кен іздеушілік салдарын жоюды аяқтауға міндетті.</w:t>
      </w:r>
    </w:p>
    <w:bookmarkEnd w:id="155"/>
    <w:p>
      <w:pPr>
        <w:spacing w:after="0"/>
        <w:ind w:left="0"/>
        <w:jc w:val="both"/>
      </w:pPr>
      <w:r>
        <w:rPr>
          <w:rFonts w:ascii="Times New Roman"/>
          <w:b w:val="false"/>
          <w:i w:val="false"/>
          <w:color w:val="000000"/>
          <w:sz w:val="28"/>
        </w:rPr>
        <w:t>
      Аталған тұлғаның өтініші бойынша облыстың жергілікті атқарушы органы, егер жоюды жүргізу ауа райына және (немесе) табиғи-климаттық жағдайларға байланысты мүмкін болмаған немесе айтарлықтай қиындық туғызған болса, кен іздеушілік салдарын жою мерзімін осы тармақтың бірінші бөлігінде көзделген мерзім өткен күннен бастап төрт айға дейінгі кезеңге ұзартады.</w:t>
      </w:r>
    </w:p>
    <w:bookmarkStart w:name="z191" w:id="156"/>
    <w:p>
      <w:pPr>
        <w:spacing w:after="0"/>
        <w:ind w:left="0"/>
        <w:jc w:val="both"/>
      </w:pPr>
      <w:r>
        <w:rPr>
          <w:rFonts w:ascii="Times New Roman"/>
          <w:b w:val="false"/>
          <w:i w:val="false"/>
          <w:color w:val="000000"/>
          <w:sz w:val="28"/>
        </w:rPr>
        <w:t>
      3. Кен іздеушілік учаскесінің жер қойнауын пайдаланушы осы Кодекстің 275-бабына сәйкес кен іздеушілікке арналған лицензияның қолданылу мерзімі өткенге дейін бас тартқан бір бөлігінде кен іздеушілік салдарын жою осындай бас тартуға дейін жүргізіледі.</w:t>
      </w:r>
    </w:p>
    <w:bookmarkEnd w:id="156"/>
    <w:bookmarkStart w:name="z192" w:id="157"/>
    <w:p>
      <w:pPr>
        <w:spacing w:after="0"/>
        <w:ind w:left="0"/>
        <w:jc w:val="both"/>
      </w:pPr>
      <w:r>
        <w:rPr>
          <w:rFonts w:ascii="Times New Roman"/>
          <w:b w:val="false"/>
          <w:i w:val="false"/>
          <w:color w:val="000000"/>
          <w:sz w:val="28"/>
        </w:rPr>
        <w:t>
      4. Егер жер қойнауын пайдаланушы кен іздеушілікті жер қойнауын пайдаланушы бас тартқан кен іздеушілік учаскесінде (оның бір бөлігінде) жүзеге асырмаса, мұндай кен іздеушілік учаскесінде (оның бір бөлігінде) жою жұмыстарын жүргізу талап етілмейді.</w:t>
      </w:r>
    </w:p>
    <w:bookmarkEnd w:id="157"/>
    <w:p>
      <w:pPr>
        <w:spacing w:after="0"/>
        <w:ind w:left="0"/>
        <w:jc w:val="both"/>
      </w:pPr>
      <w:r>
        <w:rPr>
          <w:rFonts w:ascii="Times New Roman"/>
          <w:b w:val="false"/>
          <w:i w:val="false"/>
          <w:color w:val="000000"/>
          <w:sz w:val="28"/>
        </w:rPr>
        <w:t>
      Бұл жағдайда жою жұмыстарын жүргізудің қажет еместігін растайтын кен іздеушілік учаскесін (оның бір бөлігін) зерттеп-қарау актісі жасалады, оған осы баптың 5-тармағында аталған тұлғалар қол қояды.</w:t>
      </w:r>
    </w:p>
    <w:bookmarkStart w:name="z193" w:id="158"/>
    <w:p>
      <w:pPr>
        <w:spacing w:after="0"/>
        <w:ind w:left="0"/>
        <w:jc w:val="both"/>
      </w:pPr>
      <w:r>
        <w:rPr>
          <w:rFonts w:ascii="Times New Roman"/>
          <w:b w:val="false"/>
          <w:i w:val="false"/>
          <w:color w:val="000000"/>
          <w:sz w:val="28"/>
        </w:rPr>
        <w:t>
      5. Жою актісіне қол қойылғаннан кейін кен іздеушілік учаскесінде (оның бір бөлігінде) операциялардың салдарын жою аяқталды деп есептеледі. Жою актісіне облыстың тиісті жергілікті атқарушы органы өз өкілдері мен қоршаған ортаны қорғау саласындағы уәкілетті органның өкілдерінен құратын комиссия және жер қойнауын пайдаланушы (жер қойнауын пайдалану құқығы тоқтатылған тұлға, ол болған кезде) қол қояды. Егер жою жеке меншіктегі, тұрақты немесе ұзақ мерзімді уақытша өтеулі жер пайдаланудағы жер учаскесінде жүзеге асырылса, жою актісіне жер учаскесінің меншік иесі немесе жер пайдаланушы да қол қояды.</w:t>
      </w:r>
    </w:p>
    <w:bookmarkEnd w:id="158"/>
    <w:bookmarkStart w:name="z194" w:id="159"/>
    <w:p>
      <w:pPr>
        <w:spacing w:after="0"/>
        <w:ind w:left="0"/>
        <w:jc w:val="both"/>
      </w:pPr>
      <w:r>
        <w:rPr>
          <w:rFonts w:ascii="Times New Roman"/>
          <w:b w:val="false"/>
          <w:i w:val="false"/>
          <w:color w:val="000000"/>
          <w:sz w:val="28"/>
        </w:rPr>
        <w:t>
      6. Кен іздеушілік салдарын жою актісіне қол қою кен іздеушілік жүргізу үшін жер қойнауын пайдалану құқығын өзге тұлғаларға кейіннен беру мақсатында мемлекеттік жер қойнауы қорының бірыңғай кадастрына тиісті мәліметтерді енгізуге негіз болып табылады.";</w:t>
      </w:r>
    </w:p>
    <w:bookmarkEnd w:id="159"/>
    <w:bookmarkStart w:name="z195" w:id="160"/>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277-баптың</w:t>
      </w:r>
      <w:r>
        <w:rPr>
          <w:rFonts w:ascii="Times New Roman"/>
          <w:b w:val="false"/>
          <w:i w:val="false"/>
          <w:color w:val="000000"/>
          <w:sz w:val="28"/>
        </w:rPr>
        <w:t xml:space="preserve"> 3-тармағының алтыншы абзацы мынадай редакцияда жазылсын:</w:t>
      </w:r>
    </w:p>
    <w:bookmarkEnd w:id="160"/>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органдарымен жасалған жер қойнауын пайдалануға арналған келісімшарттар бойынша жер қойнауын пайдалану құқығын ауыстыруға рұқсат беруді және осындай жер қойнауын пайдалану құқығының кепілін тіркеуді көрсетілген жергілікті атқарушы органдар жүзеге асыратынын ескере отырып, 5-тарауда;";</w:t>
      </w:r>
    </w:p>
    <w:bookmarkStart w:name="z196" w:id="161"/>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278-бапта</w:t>
      </w:r>
      <w:r>
        <w:rPr>
          <w:rFonts w:ascii="Times New Roman"/>
          <w:b w:val="false"/>
          <w:i w:val="false"/>
          <w:color w:val="000000"/>
          <w:sz w:val="28"/>
        </w:rPr>
        <w:t>:</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он екінші бөлігіндегі "5" деген цифр "6" деген цифрмен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төртінші бөлігі мынадай редакцияда жазылсын:</w:t>
      </w:r>
    </w:p>
    <w:p>
      <w:pPr>
        <w:spacing w:after="0"/>
        <w:ind w:left="0"/>
        <w:jc w:val="both"/>
      </w:pPr>
      <w:r>
        <w:rPr>
          <w:rFonts w:ascii="Times New Roman"/>
          <w:b w:val="false"/>
          <w:i w:val="false"/>
          <w:color w:val="000000"/>
          <w:sz w:val="28"/>
        </w:rPr>
        <w:t>
      "Құзыретті орган келіп түскен өтінішті осы Кодекстің 45-бабына сәйкес құрылатын жер қойнауын пайдалану мәселелері жөніндегі сараптама комиссиясының қарауына бес жұмыс күнінен кешіктірілмейтін мерзімде шығарады. Тарапы өзге мемлекеттік орган болып табылатын келісімшарт бойынша сараптама комиссиясы сол мемлекеттік органның шешімімен құрылады. Сараптама комиссиясы жер қойнауын пайдаланушылардың келісімшартқа өзгерістер мен толықтырулар енгізу мәселелері бойынша өтініштерін қарау кезінде ұсынымдар әзірлеу мақсатында құзыретті органның (келісімшарт тарапы болып табылатын мемлекеттік органның) жанындағы консультативтік-кеңесші орган болып табылады. Сараптама комиссиясы өтінішті келіп түскен күнінен бастап жиырма жұмыс күнінен аспайтын мерзімде қарайды және құзыретті органға (келісімшарт тарапы болып табылатын мемлекеттік органға) өз ұсынымдарын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"Құзыретті орган (келісімшарт тарапы болып табылатын мемлекеттік орган) келісімшартқа өзгерістер мен толықтырулар енгізу жөнінде келіссөздер жүргізу туралы шешім қабылдаған жағдайда, жер қойнауын пайдаланушы осы тармақтың бірінші бөлігінде көрсетілген құжаттардан басқа, құзыретті органға (келісімшарт тарапы болып табылатын мемлекеттік органға) осы Кодекске сәйкес әзірленген, келісілген, бекітілген және сараптамалардың оң қорытындыларын алған жобалау құжаттарын және жою жоспарын (жобасын) жұмыс тобының қарауына ұсынуға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201" w:id="162"/>
    <w:p>
      <w:pPr>
        <w:spacing w:after="0"/>
        <w:ind w:left="0"/>
        <w:jc w:val="both"/>
      </w:pPr>
      <w:r>
        <w:rPr>
          <w:rFonts w:ascii="Times New Roman"/>
          <w:b w:val="false"/>
          <w:i w:val="false"/>
          <w:color w:val="000000"/>
          <w:sz w:val="28"/>
        </w:rPr>
        <w:t>
      бірінші және екінші бөліктер мынадай редакцияда жазылсын:</w:t>
      </w:r>
    </w:p>
    <w:bookmarkEnd w:id="162"/>
    <w:p>
      <w:pPr>
        <w:spacing w:after="0"/>
        <w:ind w:left="0"/>
        <w:jc w:val="both"/>
      </w:pPr>
      <w:r>
        <w:rPr>
          <w:rFonts w:ascii="Times New Roman"/>
          <w:b w:val="false"/>
          <w:i w:val="false"/>
          <w:color w:val="000000"/>
          <w:sz w:val="28"/>
        </w:rPr>
        <w:t>
      "14. Уранды қоспағанда, осы Кодекс қолданысқа енгізілгенге дейін жасалған, пайдалы қатты (кең таралған) қазбаларды барлауға немесе бірлескен барлау мен өндіруге (барлау кезеңінде) арналған келісімшартқа оның қолданылу мерзімін (бірлескен барлау мен өндіруге арналған келісімшарт бойынша барлау кезеңін) ұзарту мақсатында өзгеріс енгізуге келісімшартта барлануы көзделген пайдалы қатты (кең таралған) қазбалардың минералдануы (байқалуы) табылған жағдайда, осындай табуды бағалау үшін жол беріледі.</w:t>
      </w:r>
    </w:p>
    <w:p>
      <w:pPr>
        <w:spacing w:after="0"/>
        <w:ind w:left="0"/>
        <w:jc w:val="both"/>
      </w:pPr>
      <w:r>
        <w:rPr>
          <w:rFonts w:ascii="Times New Roman"/>
          <w:b w:val="false"/>
          <w:i w:val="false"/>
          <w:color w:val="000000"/>
          <w:sz w:val="28"/>
        </w:rPr>
        <w:t>
      Уранды қоспағанда, осы Кодекс қолданысқа енгізілгенге дейін жасалған, пайдалы қатты (кең таралған) қазбаларды өндіруге (өндіру кезеңінде бірлескен барлау мен өндіруге) арналған келісімшартқа оның қолданылу мерзімін (бірлескен барлау мен өндіруге арналған келісімшарт бойынша өндіру кезеңін) ұзарту мақсатында өзгеріс енгізуге, егер мұндай ұзарту келісімшартта көзделген болса, жол беріледі.";</w:t>
      </w:r>
    </w:p>
    <w:bookmarkStart w:name="z202" w:id="163"/>
    <w:p>
      <w:pPr>
        <w:spacing w:after="0"/>
        <w:ind w:left="0"/>
        <w:jc w:val="both"/>
      </w:pPr>
      <w:r>
        <w:rPr>
          <w:rFonts w:ascii="Times New Roman"/>
          <w:b w:val="false"/>
          <w:i w:val="false"/>
          <w:color w:val="000000"/>
          <w:sz w:val="28"/>
        </w:rPr>
        <w:t>
      мынадай мазмұндағы үшінші бөлікпен толықтырылсын:</w:t>
      </w:r>
    </w:p>
    <w:bookmarkEnd w:id="163"/>
    <w:p>
      <w:pPr>
        <w:spacing w:after="0"/>
        <w:ind w:left="0"/>
        <w:jc w:val="both"/>
      </w:pPr>
      <w:r>
        <w:rPr>
          <w:rFonts w:ascii="Times New Roman"/>
          <w:b w:val="false"/>
          <w:i w:val="false"/>
          <w:color w:val="000000"/>
          <w:sz w:val="28"/>
        </w:rPr>
        <w:t>
      "Жер қойнауын пайдалануға арналған келісімшарттың қолданылу мерзімін ұзарту туралы өтініш келісімшарт тарапы болып табылатын мемлекеттік органға тиісінше барлау кезеңі немесе өндіру кезеңі өткенге дейін берілуі мүмкін.";</w:t>
      </w:r>
    </w:p>
    <w:bookmarkStart w:name="z203" w:id="164"/>
    <w:p>
      <w:pPr>
        <w:spacing w:after="0"/>
        <w:ind w:left="0"/>
        <w:jc w:val="both"/>
      </w:pPr>
      <w:r>
        <w:rPr>
          <w:rFonts w:ascii="Times New Roman"/>
          <w:b w:val="false"/>
          <w:i w:val="false"/>
          <w:color w:val="000000"/>
          <w:sz w:val="28"/>
        </w:rPr>
        <w:t>
      үшінші және төртінші бөліктер мынадай редакцияда жазылсын:</w:t>
      </w:r>
    </w:p>
    <w:bookmarkEnd w:id="164"/>
    <w:p>
      <w:pPr>
        <w:spacing w:after="0"/>
        <w:ind w:left="0"/>
        <w:jc w:val="both"/>
      </w:pPr>
      <w:r>
        <w:rPr>
          <w:rFonts w:ascii="Times New Roman"/>
          <w:b w:val="false"/>
          <w:i w:val="false"/>
          <w:color w:val="000000"/>
          <w:sz w:val="28"/>
        </w:rPr>
        <w:t>
      "Уранды қоспағанда, пайдалы қатты (кең таралған) қазбалар бойынша жер қойнауын пайдалануға арналған келісімшарт мерзімін ұзарту туралы өтінішке, осы баптың 12 және 13-тармақтарында көрсетілген мәліметтерден басқа, ұзарту кезеңінде жұмыстар жүргізудің және оларға арналған шығыстардың жазбаша негіздемесі қоса беріледі.</w:t>
      </w:r>
    </w:p>
    <w:p>
      <w:pPr>
        <w:spacing w:after="0"/>
        <w:ind w:left="0"/>
        <w:jc w:val="both"/>
      </w:pPr>
      <w:r>
        <w:rPr>
          <w:rFonts w:ascii="Times New Roman"/>
          <w:b w:val="false"/>
          <w:i w:val="false"/>
          <w:color w:val="000000"/>
          <w:sz w:val="28"/>
        </w:rPr>
        <w:t>
      Уранды қоспағанда, пайдалы қатты (кең таралған) қазбалар бойынша жер қойнауын пайдалануға арналған келісімшарт бойынша барлау мерзімін ұзарту туралы өтінішке келісімшарт талаптарында барлануы көзделген пайдалы қатты (кең таралған) қазбалардың табылған минералдануын (байқалуын) бағалау үшін, осы тармақтың төртінші бөлігінде көрсетілген құжаттардан басқа, осындай табылуды растайтын мәліметтер (жер қойнауын зерттеу жөніндегі уәкілетті органның бағалауды талап ететін минералдану (байқалу) табылғаны туралы қорытындысы) және табылған минералдануға (байқалуға) бағалауды жүзеге асыру болжанатын жер қойнауы учаскесінің географиялық координаттары қоса беріледі. Жер қойнауын пайдалануға арналған келісімшарт бойынша пайдалы қатты (кең таралған) қазбалардың минералдануын (байқалуын) растау тәртібін жер қойнауын зерттеу жөніндегі уәкілетті орган айқындайды.";</w:t>
      </w:r>
    </w:p>
    <w:bookmarkStart w:name="z204" w:id="165"/>
    <w:p>
      <w:pPr>
        <w:spacing w:after="0"/>
        <w:ind w:left="0"/>
        <w:jc w:val="both"/>
      </w:pPr>
      <w:r>
        <w:rPr>
          <w:rFonts w:ascii="Times New Roman"/>
          <w:b w:val="false"/>
          <w:i w:val="false"/>
          <w:color w:val="000000"/>
          <w:sz w:val="28"/>
        </w:rPr>
        <w:t>
      алтыншы бөліктегі "бесінші" деген сөз "алтыншы" деген сөзбен ауыстырылсын;</w:t>
      </w:r>
    </w:p>
    <w:bookmarkEnd w:id="165"/>
    <w:bookmarkStart w:name="z205" w:id="166"/>
    <w:p>
      <w:pPr>
        <w:spacing w:after="0"/>
        <w:ind w:left="0"/>
        <w:jc w:val="both"/>
      </w:pPr>
      <w:r>
        <w:rPr>
          <w:rFonts w:ascii="Times New Roman"/>
          <w:b w:val="false"/>
          <w:i w:val="false"/>
          <w:color w:val="000000"/>
          <w:sz w:val="28"/>
        </w:rPr>
        <w:t>
      жетінші және сегізінші бөліктер мынадай редакцияда жазылсын:</w:t>
      </w:r>
    </w:p>
    <w:bookmarkEnd w:id="166"/>
    <w:p>
      <w:pPr>
        <w:spacing w:after="0"/>
        <w:ind w:left="0"/>
        <w:jc w:val="both"/>
      </w:pPr>
      <w:r>
        <w:rPr>
          <w:rFonts w:ascii="Times New Roman"/>
          <w:b w:val="false"/>
          <w:i w:val="false"/>
          <w:color w:val="000000"/>
          <w:sz w:val="28"/>
        </w:rPr>
        <w:t>
      "Уранды қоспағанда, пайдалы қатты (кең таралған) қазбаларды барлауға (барлау кезеңінде бірлескен барлау мен өндіруге) арналған келісімшарт табылған минералдануды (байқалуды) бағалау үшін жұмыс бағдарламасында көзделген табылған кен орнын бағалау жөніндегі жұмыстарды жүргізу үшін қажетті, тараптар келіссөздер нәтижелері бойынша айқындайтын мерзімге ұзартылуы мүмкін.</w:t>
      </w:r>
    </w:p>
    <w:p>
      <w:pPr>
        <w:spacing w:after="0"/>
        <w:ind w:left="0"/>
        <w:jc w:val="both"/>
      </w:pPr>
      <w:r>
        <w:rPr>
          <w:rFonts w:ascii="Times New Roman"/>
          <w:b w:val="false"/>
          <w:i w:val="false"/>
          <w:color w:val="000000"/>
          <w:sz w:val="28"/>
        </w:rPr>
        <w:t>
      Уранды қоспағанда, пайдалы қатты (кең таралған) қазбаларды өндіруге (өндіру кезеңінде бірлескен барлау мен өндіруге) арналған келісімшарт өндіруге арналған келісімшарттың бастапқы мерзімінен (бірлескен барлау мен өндіруге арналған келісімшарт бойынша өндірудің бастапқы кезеңінен) аспайтын, бірақ осы Кодексте белгіленген өндіруге арналған лицензияның барынша ұзақ мерзімінен аспайтын мерзімге ұзартылуы мүмкін. Уранды қоспағанда, пайдалы қатты (кең таралған) қазбаларды өндіруге (өндіру кезеңінде бірлескен барлау мен өндіруге) арналған келісімшартты ұзарту мерзімі көрсетілген шектеулер ескеріле отырып, жұмыс бағдарламасында көзделген өндіру бойынша жоспарланатын жұмыстар негізінде айқындалады.";</w:t>
      </w:r>
    </w:p>
    <w:bookmarkStart w:name="z206" w:id="167"/>
    <w:p>
      <w:pPr>
        <w:spacing w:after="0"/>
        <w:ind w:left="0"/>
        <w:jc w:val="both"/>
      </w:pPr>
      <w:r>
        <w:rPr>
          <w:rFonts w:ascii="Times New Roman"/>
          <w:b w:val="false"/>
          <w:i w:val="false"/>
          <w:color w:val="000000"/>
          <w:sz w:val="28"/>
        </w:rPr>
        <w:t>
      тоғызыншы бөліктің бірінші абзацы мынадай редакцияда жазылсын:</w:t>
      </w:r>
    </w:p>
    <w:bookmarkEnd w:id="167"/>
    <w:p>
      <w:pPr>
        <w:spacing w:after="0"/>
        <w:ind w:left="0"/>
        <w:jc w:val="both"/>
      </w:pPr>
      <w:r>
        <w:rPr>
          <w:rFonts w:ascii="Times New Roman"/>
          <w:b w:val="false"/>
          <w:i w:val="false"/>
          <w:color w:val="000000"/>
          <w:sz w:val="28"/>
        </w:rPr>
        <w:t>
      "Уранды қоспағанда, осы Кодекс қолданысқа енгізілгенге дейін жасалған, ірі кен орны бар жер қойнауы учаскесінде пайдалы қатты (кең таралған) қазбаларды өндіруге (бірлескен барлау мен өндіруге) арналған келісімшарт он жылдан астам мерзімге ұзартылған жағдайда, құзыретті орган осындай ұзарту шарттарына жер қойнауын пайдаланушының мынадай міндеттемелерінің бірін енгізуді талап етуге құқылы:";</w:t>
      </w:r>
    </w:p>
    <w:bookmarkStart w:name="z207" w:id="168"/>
    <w:p>
      <w:pPr>
        <w:spacing w:after="0"/>
        <w:ind w:left="0"/>
        <w:jc w:val="both"/>
      </w:pPr>
      <w:r>
        <w:rPr>
          <w:rFonts w:ascii="Times New Roman"/>
          <w:b w:val="false"/>
          <w:i w:val="false"/>
          <w:color w:val="000000"/>
          <w:sz w:val="28"/>
        </w:rPr>
        <w:t>
      оныншы бөліктегі "жетінші" деген сөз "сегізінші" деген сөзбен ауыстырылсын;</w:t>
      </w:r>
    </w:p>
    <w:bookmarkEnd w:id="168"/>
    <w:bookmarkStart w:name="z208" w:id="169"/>
    <w:p>
      <w:pPr>
        <w:spacing w:after="0"/>
        <w:ind w:left="0"/>
        <w:jc w:val="both"/>
      </w:pPr>
      <w:r>
        <w:rPr>
          <w:rFonts w:ascii="Times New Roman"/>
          <w:b w:val="false"/>
          <w:i w:val="false"/>
          <w:color w:val="000000"/>
          <w:sz w:val="28"/>
        </w:rPr>
        <w:t>
      он бірінші бөлік мынадай редакцияда жазылсын:</w:t>
      </w:r>
    </w:p>
    <w:bookmarkEnd w:id="169"/>
    <w:p>
      <w:pPr>
        <w:spacing w:after="0"/>
        <w:ind w:left="0"/>
        <w:jc w:val="both"/>
      </w:pPr>
      <w:r>
        <w:rPr>
          <w:rFonts w:ascii="Times New Roman"/>
          <w:b w:val="false"/>
          <w:i w:val="false"/>
          <w:color w:val="000000"/>
          <w:sz w:val="28"/>
        </w:rPr>
        <w:t>
      "Уранды қоспағанда, осы Кодекс қолданысқа енгізілгенге дейін жасалған, шарттары осы Кодекстің қолданысқа енгізілу күніне жер қойнауын пайдаланушының осындай келісімшарттың мерзімін (бірлескен барлау мен өндіруге арналған келісімшарт бойынша өндіру кезеңін) ұзартуға құқығын көздемеген, пайдалы қатты (кең таралған) қазбаларды өндіруге (өндіру кезеңінде бірлескен барлау мен өндіруге) арналған келісімшарт бойынша жер қойнауын пайдаланушы келісімшарттың қолданылу мерзімі ішінде осы Кодекстің 201-бабына сәйкес пайдалы қатты (кең таралған) қазбаларды өндіруге арналған лицензия (232-бабына сәйкес кең таралған пайдалы қазбаларды өндіруге арналған лицензия) алуға айрықша құқыққа ие болады. Айрықша құқық бойынша өндіруге арналған лицензия алуға өтініш келісімшарттың қолданылу мерзімі өткеннен кемінде үш жыл бұрын берілуі мүмкін. Егер өтінішті қарау кезеңінде келісімшарт мерзімі өтіп кетсе, келісімшарт осындай қарау кезеңіне қайта жаңартылды деп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210" w:id="170"/>
    <w:p>
      <w:pPr>
        <w:spacing w:after="0"/>
        <w:ind w:left="0"/>
        <w:jc w:val="both"/>
      </w:pPr>
      <w:r>
        <w:rPr>
          <w:rFonts w:ascii="Times New Roman"/>
          <w:b w:val="false"/>
          <w:i w:val="false"/>
          <w:color w:val="000000"/>
          <w:sz w:val="28"/>
        </w:rPr>
        <w:t>
      үшінші бөлік мынадай редакцияда жазылсын:</w:t>
      </w:r>
    </w:p>
    <w:bookmarkEnd w:id="170"/>
    <w:p>
      <w:pPr>
        <w:spacing w:after="0"/>
        <w:ind w:left="0"/>
        <w:jc w:val="both"/>
      </w:pPr>
      <w:r>
        <w:rPr>
          <w:rFonts w:ascii="Times New Roman"/>
          <w:b w:val="false"/>
          <w:i w:val="false"/>
          <w:color w:val="000000"/>
          <w:sz w:val="28"/>
        </w:rPr>
        <w:t>
      "Уранды қоспағанда, осы Кодекс қолданысқа енгізілгенге дейін жасалған пайдалы қатты (кең таралған) қазбаларды өндіруге арналған келісімшарттар бойынша жер қойнауы учаскесінің аумағын кеңейтуге осы Кодекстің қолданысқа енгізілу күніне айқындалған жер қойнауы учаскесінің жартысынан аспайтын мөлшерінде жол беріледі.";</w:t>
      </w:r>
    </w:p>
    <w:bookmarkStart w:name="z211" w:id="171"/>
    <w:p>
      <w:pPr>
        <w:spacing w:after="0"/>
        <w:ind w:left="0"/>
        <w:jc w:val="both"/>
      </w:pPr>
      <w:r>
        <w:rPr>
          <w:rFonts w:ascii="Times New Roman"/>
          <w:b w:val="false"/>
          <w:i w:val="false"/>
          <w:color w:val="000000"/>
          <w:sz w:val="28"/>
        </w:rPr>
        <w:t>
      мынадай мазмұндағы төртінші бөлікпен толықтырылсын:</w:t>
      </w:r>
    </w:p>
    <w:bookmarkEnd w:id="171"/>
    <w:p>
      <w:pPr>
        <w:spacing w:after="0"/>
        <w:ind w:left="0"/>
        <w:jc w:val="both"/>
      </w:pPr>
      <w:r>
        <w:rPr>
          <w:rFonts w:ascii="Times New Roman"/>
          <w:b w:val="false"/>
          <w:i w:val="false"/>
          <w:color w:val="000000"/>
          <w:sz w:val="28"/>
        </w:rPr>
        <w:t>
      "Уранды қоспағанда, осы Кодекс қолданысқа енгізілгенге дейін жасалған пайдалы қатты (кең таралған) қазбалар бойынша жер қойнауын пайдалануға арналған келісімшарттар бойынша жер қойнауы учаскесінің шекараларын өзгерту геологиялық және (немесе) тау-кендік бөлулерді қайта ресімдеу арқылы жүзеге асырылады. Геологиялық және тау-кендік бөлулерді беру және қайта ресімдеу тәртібін жер қойнауын зерттеу жөніндегі уәкілетті орган айқындайды.".</w:t>
      </w:r>
    </w:p>
    <w:bookmarkStart w:name="z212" w:id="172"/>
    <w:p>
      <w:pPr>
        <w:spacing w:after="0"/>
        <w:ind w:left="0"/>
        <w:jc w:val="both"/>
      </w:pPr>
      <w:r>
        <w:rPr>
          <w:rFonts w:ascii="Times New Roman"/>
          <w:b w:val="false"/>
          <w:i w:val="false"/>
          <w:color w:val="000000"/>
          <w:sz w:val="28"/>
        </w:rPr>
        <w:t xml:space="preserve">
      9.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19-І, 19-II, 94, 96-құжаттар; № 21, 118, 122-құжаттар; № 22, 131-құжат; 2015 ж., № 9, 46-құжат; № 19-I, 101-құжат; № 19-II, 103-құжат; № 21-I, 121, 124, 125-құжаттар; № 21-II, 130, 132-құжаттар; № 22-I, 140-құжат; № 22-V, 154, 156, 158-құжаттар; 2016 ж., № 6, 45-құжат; № 7-І, 47, 49-құжаттар; № 8-ІІ, 72-құжат; № 23, 118-құжат; 2017 ж., № 3, 6-құжат; № 8, 16-құжат; № 13, 45-құжат; № 15, 55-құжат; № 16, 56-құжат; 2018 ж., № 12, 39-құжат; № 16, 56-құжат; № 21, 72-құжат; № 22, 83-құжат; № 24, 93-құжат; 2019 ж., № 1, 4-құжат; № 7, 37, 39-құжаттар; № 19-20, 86-құжат; № 21-22, 91-құжат; № 23, 103, 108-құжаттар; № 24-I, 119-құжат; 2020 ж., № 9, 33-құжат; № 10, 39-құжат; № 13, 67-құжат; № 16, 77-құжат):</w:t>
      </w:r>
    </w:p>
    <w:bookmarkEnd w:id="172"/>
    <w:bookmarkStart w:name="z213" w:id="1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5-тармағы мынадай редакцияда жазылсын:</w:t>
      </w:r>
    </w:p>
    <w:bookmarkEnd w:id="173"/>
    <w:p>
      <w:pPr>
        <w:spacing w:after="0"/>
        <w:ind w:left="0"/>
        <w:jc w:val="both"/>
      </w:pPr>
      <w:r>
        <w:rPr>
          <w:rFonts w:ascii="Times New Roman"/>
          <w:b w:val="false"/>
          <w:i w:val="false"/>
          <w:color w:val="000000"/>
          <w:sz w:val="28"/>
        </w:rPr>
        <w:t>
      "5. Облыстардың, республикалық маңызы бар қалалардың және астананың мәслихаттары коммуналдық қалдықтарды (тұрмыстық қатты қалдықтарды, кәріздік тазарту құрылысжайларының тұнбасын) көмгені, жер үсті көздерінің су ресурстарын пайдаланғаны, орман пайдаланғаны, ерекше қорғалатын табиғи аумақтарды пайдаланғаны үшін Қазақстан Республикасының заңнамасына сәйкес төлемақы мөлшерлемелерін бекітеді.";</w:t>
      </w:r>
    </w:p>
    <w:bookmarkStart w:name="z214" w:id="1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27-баптың </w:t>
      </w:r>
      <w:r>
        <w:rPr>
          <w:rFonts w:ascii="Times New Roman"/>
          <w:b w:val="false"/>
          <w:i w:val="false"/>
          <w:color w:val="000000"/>
          <w:sz w:val="28"/>
        </w:rPr>
        <w:t xml:space="preserve"> 1-тармағының 9) тармақшасы мынадай редакцияда жазылсын:</w:t>
      </w:r>
    </w:p>
    <w:bookmarkEnd w:id="174"/>
    <w:p>
      <w:pPr>
        <w:spacing w:after="0"/>
        <w:ind w:left="0"/>
        <w:jc w:val="both"/>
      </w:pPr>
      <w:r>
        <w:rPr>
          <w:rFonts w:ascii="Times New Roman"/>
          <w:b w:val="false"/>
          <w:i w:val="false"/>
          <w:color w:val="000000"/>
          <w:sz w:val="28"/>
        </w:rPr>
        <w:t>
      "9) өз құзыреті шегінде тиісті мемлекеттік экологиялық сараптаманы ұйымдастырады, II санаттағы объектілер үшін экологиялық рұқсаттар береді, табиғат қорғау іс-шараларын жүргізеді, табиғат пайдалануды реттейді;".</w:t>
      </w:r>
    </w:p>
    <w:bookmarkStart w:name="z215" w:id="175"/>
    <w:p>
      <w:pPr>
        <w:spacing w:after="0"/>
        <w:ind w:left="0"/>
        <w:jc w:val="both"/>
      </w:pPr>
      <w:r>
        <w:rPr>
          <w:rFonts w:ascii="Times New Roman"/>
          <w:b w:val="false"/>
          <w:i w:val="false"/>
          <w:color w:val="000000"/>
          <w:sz w:val="28"/>
        </w:rPr>
        <w:t xml:space="preserve">
      10.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246-құжат; 2004 ж., № 23, 142-құжат; 2006 ж., № 1, 5-құжат; № 14, 89-құжат; № 24, 148-құжат; 2007 ж., № 16, 129-құжат; 2008 ж., № 15-16, 64-құжат; № 23, 114-құжат; 2009 ж., № 18, 84-құжат; 2010 ж., № 24, 146-құжат; 2011 ж., № 5, 43-құжат; № 15, 125-құжат; 2012 ж., № 14, 92-құжат; № 23-24, 125-құжат; 2013 ж., № 9, 51-құжат; № 13, 63-құжат; № 14, 72, 75-құжаттар; № 21-22, 115-құжат; 2014 ж., № 1, 4-құжат; № 8, 44-құжат; № 10, 52-құжат; № 12, 82-құжат; № 19-I, 19-II, 96-құжат; № 21, 122-құжат; № 22, 131-құжат; № 23, 143-құжат; 2015 ж., № 19-I, 100-құжат; № 20-VII, 117-құжат; № 22-VI, 159-құжат; 2017 ж., № 14, 49-құжат; 2018 ж., № 19, 62-құжат; 2019 ж., № 1, 4-құжат; № 8, 45-құжат; № 21-22, 90-құжат; 2020 ж., № 14, 71-құжат):</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14-баптың</w:t>
      </w:r>
      <w:r>
        <w:rPr>
          <w:rFonts w:ascii="Times New Roman"/>
          <w:b w:val="false"/>
          <w:i w:val="false"/>
          <w:color w:val="000000"/>
          <w:sz w:val="28"/>
        </w:rPr>
        <w:t xml:space="preserve"> 4-тармағы мынадай редакцияда жазылсын:</w:t>
      </w:r>
    </w:p>
    <w:p>
      <w:pPr>
        <w:spacing w:after="0"/>
        <w:ind w:left="0"/>
        <w:jc w:val="both"/>
      </w:pPr>
      <w:r>
        <w:rPr>
          <w:rFonts w:ascii="Times New Roman"/>
          <w:b w:val="false"/>
          <w:i w:val="false"/>
          <w:color w:val="000000"/>
          <w:sz w:val="28"/>
        </w:rPr>
        <w:t>
      "4. Жаңа автомобиль жолдарын салу немесе бұрыннан барын реконструкциялау және күрделі жөндеу үшін әзірленген техникалық-экономикалық негіздемелер және жобалау-сметалық құжаттама Қазақстан Республикасының заңнамасында айқындалған тәртіппен жүзеге асырылатын құрылыс жобаларына ведомстводан тыс кешенді сараптамаға жатады. Ортақ пайдаланылатын бұрыннан бар автомобиль жолдарын орташа жөндеуге арналған техникалық құжаттама бойынша автомобиль жолдары жөніндегі уәкілетті мемлекеттік орган айқындаған тәртіппен ведомстволық сараптама жүргізіледі.".</w:t>
      </w:r>
    </w:p>
    <w:bookmarkStart w:name="z217" w:id="176"/>
    <w:p>
      <w:pPr>
        <w:spacing w:after="0"/>
        <w:ind w:left="0"/>
        <w:jc w:val="both"/>
      </w:pPr>
      <w:r>
        <w:rPr>
          <w:rFonts w:ascii="Times New Roman"/>
          <w:b w:val="false"/>
          <w:i w:val="false"/>
          <w:color w:val="000000"/>
          <w:sz w:val="28"/>
        </w:rPr>
        <w:t xml:space="preserve">
      11.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107-құжат; 2006 ж., № 3, 22-құжат; 2007 ж., № 1, 4-құжат; 2008 ж., № 23, 114-құжат; 2009 ж., № 18, 84-құжат; 2010 ж., № 1-2, 5-құжат; № 5, 23-құжат; 2011 ж., № 1, 2, 7-құжаттар; № 11, 102-құжат; № 12, 111-құжат; № 21, 161-құжат; 2012 ж., № 3, 27-құжат; № 15, 97-құжат; 2013 ж., № 9, 51-құжат; № 12, 57-құжат; № 14, 75-құжат; 2014 ж., № 10, 52-құжат; № 19-І, 19-ІІ, 96-құжат; № 23, 143-құжат; 2015 ж., № 20-ІV, 113-құжат; 2016 ж., № 6, 45-құжат; 2017 ж., № 12, 34-құжат; 2018 ж., № 10, 32-құжат; 2019 ж., № 7, 37-құжат; № 19-20, 86-құжат):</w:t>
      </w:r>
    </w:p>
    <w:bookmarkEnd w:id="1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38-1) тармақшамен толықтырылсын:</w:t>
      </w:r>
    </w:p>
    <w:p>
      <w:pPr>
        <w:spacing w:after="0"/>
        <w:ind w:left="0"/>
        <w:jc w:val="both"/>
      </w:pPr>
      <w:r>
        <w:rPr>
          <w:rFonts w:ascii="Times New Roman"/>
          <w:b w:val="false"/>
          <w:i w:val="false"/>
          <w:color w:val="000000"/>
          <w:sz w:val="28"/>
        </w:rPr>
        <w:t>
      "38-1) жануарлар дүниесі мониторингі – жануарлар дүниесін қорғау, өсімін молайту және пайдалану саласындағы мемлекеттік басқару және биологиялық әртүрлілікті сақтау мақсатында жануарлар дүниесі объектілерінің жай-күйі мен динамикасын байқау, бағалау және болжау жүйесі;";</w:t>
      </w:r>
    </w:p>
    <w:bookmarkStart w:name="z218" w:id="17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9-баптың</w:t>
      </w:r>
      <w:r>
        <w:rPr>
          <w:rFonts w:ascii="Times New Roman"/>
          <w:b w:val="false"/>
          <w:i w:val="false"/>
          <w:color w:val="000000"/>
          <w:sz w:val="28"/>
        </w:rPr>
        <w:t xml:space="preserve"> 1-тармағының бірінші бөлігі мынадай мазмұндағы 30-1) тармақшамен толықтырылсын:</w:t>
      </w:r>
    </w:p>
    <w:bookmarkEnd w:id="177"/>
    <w:p>
      <w:pPr>
        <w:spacing w:after="0"/>
        <w:ind w:left="0"/>
        <w:jc w:val="both"/>
      </w:pPr>
      <w:r>
        <w:rPr>
          <w:rFonts w:ascii="Times New Roman"/>
          <w:b w:val="false"/>
          <w:i w:val="false"/>
          <w:color w:val="000000"/>
          <w:sz w:val="28"/>
        </w:rPr>
        <w:t>
      "30-1) қоршаған ортаны қорғау саласындағы уәкілетті орган айқындайтын тәртіппен мүдделі мемлекеттік органдармен бірлесіп, мұнайдың төгілуіне сезімталдық картасын және экологиялық сезімталдық индексін әзірлеуге, айқындауға және келісуге қатысады;";</w:t>
      </w:r>
    </w:p>
    <w:bookmarkStart w:name="z219" w:id="17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21-бап</w:t>
      </w:r>
      <w:r>
        <w:rPr>
          <w:rFonts w:ascii="Times New Roman"/>
          <w:b w:val="false"/>
          <w:i w:val="false"/>
          <w:color w:val="000000"/>
          <w:sz w:val="28"/>
        </w:rPr>
        <w:t xml:space="preserve"> мынадай мазмұндағы 1-1-тармақпен толықтырылсын:</w:t>
      </w:r>
    </w:p>
    <w:bookmarkEnd w:id="178"/>
    <w:p>
      <w:pPr>
        <w:spacing w:after="0"/>
        <w:ind w:left="0"/>
        <w:jc w:val="both"/>
      </w:pPr>
      <w:r>
        <w:rPr>
          <w:rFonts w:ascii="Times New Roman"/>
          <w:b w:val="false"/>
          <w:i w:val="false"/>
          <w:color w:val="000000"/>
          <w:sz w:val="28"/>
        </w:rPr>
        <w:t>
      "1-1. Теңізде, ішкі су айдындарында және сақтық аймағында мұнай төгілген жағдайда жануарларға көмек көрсету жиынтық экологиялық пайданы талдау негізінде жүзеге асырылады.";</w:t>
      </w:r>
    </w:p>
    <w:bookmarkStart w:name="z220" w:id="17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26-баптың</w:t>
      </w:r>
      <w:r>
        <w:rPr>
          <w:rFonts w:ascii="Times New Roman"/>
          <w:b w:val="false"/>
          <w:i w:val="false"/>
          <w:color w:val="000000"/>
          <w:sz w:val="28"/>
        </w:rPr>
        <w:t xml:space="preserve"> 1-2-тармағының 2) тармақшасындағы "болмаған;" деген сөз "болмаған жағдайларда бас тартылады." деген сөздермен ауыстырылып, 3) тармақшасы алып тасталсын;</w:t>
      </w:r>
    </w:p>
    <w:bookmarkEnd w:id="179"/>
    <w:bookmarkStart w:name="z221" w:id="18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43-1-баптың</w:t>
      </w:r>
      <w:r>
        <w:rPr>
          <w:rFonts w:ascii="Times New Roman"/>
          <w:b w:val="false"/>
          <w:i w:val="false"/>
          <w:color w:val="000000"/>
          <w:sz w:val="28"/>
        </w:rPr>
        <w:t xml:space="preserve"> бірінші бөлігі мынадай редакцияда жазылсын:</w:t>
      </w:r>
    </w:p>
    <w:bookmarkEnd w:id="180"/>
    <w:p>
      <w:pPr>
        <w:spacing w:after="0"/>
        <w:ind w:left="0"/>
        <w:jc w:val="both"/>
      </w:pPr>
      <w:r>
        <w:rPr>
          <w:rFonts w:ascii="Times New Roman"/>
          <w:b w:val="false"/>
          <w:i w:val="false"/>
          <w:color w:val="000000"/>
          <w:sz w:val="28"/>
        </w:rPr>
        <w:t>
      "Балық ресурстарын және басқа да су жануарларын қоспағанда, жануарлар түрлерінің өсімін молайтуды жеке және заңды тұлғалар биологиялық негіздеме және уәкілетті органның рұқсаты негізінде жүзеге асырады.".</w:t>
      </w:r>
    </w:p>
    <w:bookmarkStart w:name="z222" w:id="181"/>
    <w:p>
      <w:pPr>
        <w:spacing w:after="0"/>
        <w:ind w:left="0"/>
        <w:jc w:val="both"/>
      </w:pPr>
      <w:r>
        <w:rPr>
          <w:rFonts w:ascii="Times New Roman"/>
          <w:b w:val="false"/>
          <w:i w:val="false"/>
          <w:color w:val="000000"/>
          <w:sz w:val="28"/>
        </w:rPr>
        <w:t xml:space="preserve">
      12.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 2011 ж., № 1, 2, 7-құжаттар; № 2, 26-құжат; № 11, 102-құжат; 2012 ж., № 2, 16-құжат; № 14, 94-құжат; № 15, 97-құжат; 2013 ж., № 9, 51-құжат; № 14, 72, 75-құжаттар; 2014 ж., № 2, 10-құжат; № 19-І, 19-ІІ, 96-құжат; № 22, 131-құжат; № 23, 143-құжат; 2015 ж., № 11, 52-құжат; № 20-І, 110-құжат; № 20-ІV, 113-құжат; № 22-V, 156-құжат; № 22-VІІ, 161-құжат; № 23-ІІ, 172-құжат; 2016 ж., № 8-І, 65-құжат; № 8-ІІ, 72-құжат; 2017 ж., № 12, 34-құжат; 2018 ж., № 10, 32-құжат; № 14, 42-құжат; 2019 ж., № 7, 37-құжат; № 19-20, 86-құжат; 2020 ж., № 14, 73-құжат):</w:t>
      </w:r>
    </w:p>
    <w:bookmarkEnd w:id="181"/>
    <w:bookmarkStart w:name="z223" w:id="1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1-тармағы мынадай мазмұндағы 28-1), 28-2), 28-3) және 28-4) тармақшалармен толықтырылсын:</w:t>
      </w:r>
    </w:p>
    <w:bookmarkEnd w:id="182"/>
    <w:bookmarkStart w:name="z224" w:id="183"/>
    <w:p>
      <w:pPr>
        <w:spacing w:after="0"/>
        <w:ind w:left="0"/>
        <w:jc w:val="both"/>
      </w:pPr>
      <w:r>
        <w:rPr>
          <w:rFonts w:ascii="Times New Roman"/>
          <w:b w:val="false"/>
          <w:i w:val="false"/>
          <w:color w:val="000000"/>
          <w:sz w:val="28"/>
        </w:rPr>
        <w:t>
      "28-1) климаттың өзгеруіне осалдықты бағалауды өз құзыреті шегінде жүргізу;</w:t>
      </w:r>
    </w:p>
    <w:bookmarkEnd w:id="183"/>
    <w:bookmarkStart w:name="z225" w:id="184"/>
    <w:p>
      <w:pPr>
        <w:spacing w:after="0"/>
        <w:ind w:left="0"/>
        <w:jc w:val="both"/>
      </w:pPr>
      <w:r>
        <w:rPr>
          <w:rFonts w:ascii="Times New Roman"/>
          <w:b w:val="false"/>
          <w:i w:val="false"/>
          <w:color w:val="000000"/>
          <w:sz w:val="28"/>
        </w:rPr>
        <w:t>
      28-2) климаттың өзгеруіне бейімделу жөніндегі басымдықтар мен шараларды өз құзыреті шегінде айқындау;</w:t>
      </w:r>
    </w:p>
    <w:bookmarkEnd w:id="184"/>
    <w:bookmarkStart w:name="z226" w:id="185"/>
    <w:p>
      <w:pPr>
        <w:spacing w:after="0"/>
        <w:ind w:left="0"/>
        <w:jc w:val="both"/>
      </w:pPr>
      <w:r>
        <w:rPr>
          <w:rFonts w:ascii="Times New Roman"/>
          <w:b w:val="false"/>
          <w:i w:val="false"/>
          <w:color w:val="000000"/>
          <w:sz w:val="28"/>
        </w:rPr>
        <w:t>
      28-3) климаттың өзгеруіне бейімделу жөніндегі шараларды өз құзыреті шегінде жүзеге асыру;</w:t>
      </w:r>
    </w:p>
    <w:bookmarkEnd w:id="185"/>
    <w:bookmarkStart w:name="z227" w:id="186"/>
    <w:p>
      <w:pPr>
        <w:spacing w:after="0"/>
        <w:ind w:left="0"/>
        <w:jc w:val="both"/>
      </w:pPr>
      <w:r>
        <w:rPr>
          <w:rFonts w:ascii="Times New Roman"/>
          <w:b w:val="false"/>
          <w:i w:val="false"/>
          <w:color w:val="000000"/>
          <w:sz w:val="28"/>
        </w:rPr>
        <w:t>
      28-4) өз құзыреті шегінде айқындалған, климаттың өзгеруіне бейімделу жөніндегі шаралардың тиімділігіне мониторинг пен бағалауды жүзеге асыру және мониторинг пен бағалау нәтижелері негізінде осы шараларды түзету;";</w:t>
      </w:r>
    </w:p>
    <w:bookmarkEnd w:id="186"/>
    <w:bookmarkStart w:name="z228" w:id="18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2-тармағы мынадай мазмұндағы 1-3), 1-4), 1-5) және 1-6) тармақшалармен толықтырылсын:</w:t>
      </w:r>
    </w:p>
    <w:bookmarkEnd w:id="187"/>
    <w:bookmarkStart w:name="z229" w:id="188"/>
    <w:p>
      <w:pPr>
        <w:spacing w:after="0"/>
        <w:ind w:left="0"/>
        <w:jc w:val="both"/>
      </w:pPr>
      <w:r>
        <w:rPr>
          <w:rFonts w:ascii="Times New Roman"/>
          <w:b w:val="false"/>
          <w:i w:val="false"/>
          <w:color w:val="000000"/>
          <w:sz w:val="28"/>
        </w:rPr>
        <w:t>
      "1-3) климаттың өзгеруіне осалдықты бағалауды өз құзыреті шегінде жүргізу;</w:t>
      </w:r>
    </w:p>
    <w:bookmarkEnd w:id="188"/>
    <w:bookmarkStart w:name="z230" w:id="189"/>
    <w:p>
      <w:pPr>
        <w:spacing w:after="0"/>
        <w:ind w:left="0"/>
        <w:jc w:val="both"/>
      </w:pPr>
      <w:r>
        <w:rPr>
          <w:rFonts w:ascii="Times New Roman"/>
          <w:b w:val="false"/>
          <w:i w:val="false"/>
          <w:color w:val="000000"/>
          <w:sz w:val="28"/>
        </w:rPr>
        <w:t>
      1-4) климаттың өзгеруіне бейімделу жөніндегі басымдықтар мен шараларды өз құзыреті шегінде айқындау;</w:t>
      </w:r>
    </w:p>
    <w:bookmarkEnd w:id="189"/>
    <w:bookmarkStart w:name="z231" w:id="190"/>
    <w:p>
      <w:pPr>
        <w:spacing w:after="0"/>
        <w:ind w:left="0"/>
        <w:jc w:val="both"/>
      </w:pPr>
      <w:r>
        <w:rPr>
          <w:rFonts w:ascii="Times New Roman"/>
          <w:b w:val="false"/>
          <w:i w:val="false"/>
          <w:color w:val="000000"/>
          <w:sz w:val="28"/>
        </w:rPr>
        <w:t>
      1-5) климаттың өзгеруіне бейімделу жөніндегі шараларды өз құзыреті шегінде жүзеге асыру;</w:t>
      </w:r>
    </w:p>
    <w:bookmarkEnd w:id="190"/>
    <w:bookmarkStart w:name="z232" w:id="191"/>
    <w:p>
      <w:pPr>
        <w:spacing w:after="0"/>
        <w:ind w:left="0"/>
        <w:jc w:val="both"/>
      </w:pPr>
      <w:r>
        <w:rPr>
          <w:rFonts w:ascii="Times New Roman"/>
          <w:b w:val="false"/>
          <w:i w:val="false"/>
          <w:color w:val="000000"/>
          <w:sz w:val="28"/>
        </w:rPr>
        <w:t>
      1-6) өз құзыреті шегінде айқындалған, климаттың өзгеруіне бейімделу жөніндегі шаралардың тиімділігіне мониторинг пен бағалауды жүзеге асыру және мониторинг пен бағалау нәтижелері негізінде осы шараларды түзету;";</w:t>
      </w:r>
    </w:p>
    <w:bookmarkEnd w:id="191"/>
    <w:bookmarkStart w:name="z233" w:id="19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17-баптың</w:t>
      </w:r>
      <w:r>
        <w:rPr>
          <w:rFonts w:ascii="Times New Roman"/>
          <w:b w:val="false"/>
          <w:i w:val="false"/>
          <w:color w:val="000000"/>
          <w:sz w:val="28"/>
        </w:rPr>
        <w:t xml:space="preserve"> 3) тармақшасы мынадай редакцияда жазылсын:</w:t>
      </w:r>
    </w:p>
    <w:bookmarkEnd w:id="192"/>
    <w:p>
      <w:pPr>
        <w:spacing w:after="0"/>
        <w:ind w:left="0"/>
        <w:jc w:val="both"/>
      </w:pPr>
      <w:r>
        <w:rPr>
          <w:rFonts w:ascii="Times New Roman"/>
          <w:b w:val="false"/>
          <w:i w:val="false"/>
          <w:color w:val="000000"/>
          <w:sz w:val="28"/>
        </w:rPr>
        <w:t>
      "3) климаттың өзгеруіне бейімделуге бағытталған әзірлемелерді қоса алғанда, өндіріске ғылыми әзірлемелерді тарату мен енгізуді;".</w:t>
      </w:r>
    </w:p>
    <w:bookmarkStart w:name="z234" w:id="193"/>
    <w:p>
      <w:pPr>
        <w:spacing w:after="0"/>
        <w:ind w:left="0"/>
        <w:jc w:val="both"/>
      </w:pPr>
      <w:r>
        <w:rPr>
          <w:rFonts w:ascii="Times New Roman"/>
          <w:b w:val="false"/>
          <w:i w:val="false"/>
          <w:color w:val="000000"/>
          <w:sz w:val="28"/>
        </w:rPr>
        <w:t xml:space="preserve">
      13. "Міндетті экологиялық сақтандыру туралы" 2005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23, 90-құжат; 2008 ж., № 6-7, 27-құжат; 2009 ж., № 24, 134-құжат; 2012 ж., № 13, 91-құжат; 2014 ж., № 14, 84-құжат; 2015 ж., № 8, 45-құжат; 2018 ж., № 10, 32-құжат; № 13, 41-құжат; 2019 ж., № 15-16, 67-құжат):</w:t>
      </w:r>
    </w:p>
    <w:bookmarkEnd w:id="193"/>
    <w:bookmarkStart w:name="z235" w:id="1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bookmarkStart w:name="z237" w:id="195"/>
    <w:p>
      <w:pPr>
        <w:spacing w:after="0"/>
        <w:ind w:left="0"/>
        <w:jc w:val="both"/>
      </w:pPr>
      <w:r>
        <w:rPr>
          <w:rFonts w:ascii="Times New Roman"/>
          <w:b w:val="false"/>
          <w:i w:val="false"/>
          <w:color w:val="000000"/>
          <w:sz w:val="28"/>
        </w:rPr>
        <w:t>
      мынадай мазмұндағы 1-1) тармақшамен толықтырылсын:</w:t>
      </w:r>
    </w:p>
    <w:bookmarkEnd w:id="195"/>
    <w:p>
      <w:pPr>
        <w:spacing w:after="0"/>
        <w:ind w:left="0"/>
        <w:jc w:val="both"/>
      </w:pPr>
      <w:r>
        <w:rPr>
          <w:rFonts w:ascii="Times New Roman"/>
          <w:b w:val="false"/>
          <w:i w:val="false"/>
          <w:color w:val="000000"/>
          <w:sz w:val="28"/>
        </w:rPr>
        <w:t>
      "1-1) авария – ғимараттардың, құрылысжайлардың және (немесе) техникалық құрылғылардың қирауы, бақыланбайтын жарылыс және (немесе) қауіпті (зиянды) заттардың шығарындысы;";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міндетті экологиялық сақтандыру – авария нәтижесінде экологиялық залал келтіру салдарынан туындайтын міндеттемелер бойынша азаматтық-құқықтық жауапкершілік басталған кезде жеке және (немесе) заңды тұлғалардың (сақтандырылушылардың) заңды мүдделерін мүліктік қорғау жөніндегі қатынастар кешені;";</w:t>
      </w:r>
    </w:p>
    <w:bookmarkStart w:name="z243" w:id="196"/>
    <w:p>
      <w:pPr>
        <w:spacing w:after="0"/>
        <w:ind w:left="0"/>
        <w:jc w:val="both"/>
      </w:pPr>
      <w:r>
        <w:rPr>
          <w:rFonts w:ascii="Times New Roman"/>
          <w:b w:val="false"/>
          <w:i w:val="false"/>
          <w:color w:val="000000"/>
          <w:sz w:val="28"/>
        </w:rPr>
        <w:t>
      "13) үшінші тұлғалар – міндетті экологиялық сақтандырудан туындайтын рәсімдерге тартылған құқықтық қатынастар субъектілері;";</w:t>
      </w:r>
    </w:p>
    <w:bookmarkEnd w:id="196"/>
    <w:bookmarkStart w:name="z242" w:id="197"/>
    <w:p>
      <w:pPr>
        <w:spacing w:after="0"/>
        <w:ind w:left="0"/>
        <w:jc w:val="both"/>
      </w:pPr>
      <w:r>
        <w:rPr>
          <w:rFonts w:ascii="Times New Roman"/>
          <w:b w:val="false"/>
          <w:i w:val="false"/>
          <w:color w:val="000000"/>
          <w:sz w:val="28"/>
        </w:rPr>
        <w:t>
      "15) шаруашылық және өзге де қызметтің экологиялық қауіпті түрлерін жүзеге асыратын жеке және (немесе) заңды тұлғалардың азаматтық-құқықтық жауапкершілігі – шаруашылық және өзге де қызметтің экологиялық қауіпті түрлерін жүзеге асыратын жеке және (немесе) заңды тұлғалардың авария салдарынан келтірілген экологиялық залалды жою жөніндегі міндеті;</w:t>
      </w:r>
    </w:p>
    <w:bookmarkEnd w:id="197"/>
    <w:bookmarkStart w:name="z241" w:id="198"/>
    <w:p>
      <w:pPr>
        <w:spacing w:after="0"/>
        <w:ind w:left="0"/>
        <w:jc w:val="both"/>
      </w:pPr>
      <w:r>
        <w:rPr>
          <w:rFonts w:ascii="Times New Roman"/>
          <w:b w:val="false"/>
          <w:i w:val="false"/>
          <w:color w:val="000000"/>
          <w:sz w:val="28"/>
        </w:rPr>
        <w:t>
      16) шаруашылық және өзге де қызметтің экологиялық қауіпті түрі – жеке және (немесе) заңды тұлғалардың авария болған жағдайда салдарынан экологиялық залал келтірілуі мүмкін қызметі.";</w:t>
      </w:r>
    </w:p>
    <w:bookmarkEnd w:id="198"/>
    <w:bookmarkStart w:name="z240" w:id="19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1-тармағы мынадай редакцияда жазылсын:</w:t>
      </w:r>
    </w:p>
    <w:bookmarkEnd w:id="199"/>
    <w:p>
      <w:pPr>
        <w:spacing w:after="0"/>
        <w:ind w:left="0"/>
        <w:jc w:val="both"/>
      </w:pPr>
      <w:r>
        <w:rPr>
          <w:rFonts w:ascii="Times New Roman"/>
          <w:b w:val="false"/>
          <w:i w:val="false"/>
          <w:color w:val="000000"/>
          <w:sz w:val="28"/>
        </w:rPr>
        <w:t xml:space="preserve">
      "1. Қазақстан Республикасының міндетті экологиялық сақтандыру туралы заңнамасы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негізделеді және Қазақстан Республикасының </w:t>
      </w:r>
      <w:r>
        <w:rPr>
          <w:rFonts w:ascii="Times New Roman"/>
          <w:b w:val="false"/>
          <w:i w:val="false"/>
          <w:color w:val="000000"/>
          <w:sz w:val="28"/>
        </w:rPr>
        <w:t>Экологиялық кодексінен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кодексінен</w:t>
      </w:r>
      <w:r>
        <w:rPr>
          <w:rFonts w:ascii="Times New Roman"/>
          <w:b w:val="false"/>
          <w:i w:val="false"/>
          <w:color w:val="000000"/>
          <w:sz w:val="28"/>
        </w:rPr>
        <w:t>, осы Заңнан және Қазақстан Республикасының өзге де нормативтік құқықтық актілерінен тұрады.";</w:t>
      </w:r>
    </w:p>
    <w:bookmarkStart w:name="z244" w:id="20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p>
    <w:bookmarkEnd w:id="200"/>
    <w:bookmarkStart w:name="z245" w:id="201"/>
    <w:p>
      <w:pPr>
        <w:spacing w:after="0"/>
        <w:ind w:left="0"/>
        <w:jc w:val="both"/>
      </w:pPr>
      <w:r>
        <w:rPr>
          <w:rFonts w:ascii="Times New Roman"/>
          <w:b w:val="false"/>
          <w:i w:val="false"/>
          <w:color w:val="000000"/>
          <w:sz w:val="28"/>
        </w:rPr>
        <w:t>
      "3-бап. Міндетті экологиялық сақтандыру объектісі</w:t>
      </w:r>
    </w:p>
    <w:bookmarkEnd w:id="201"/>
    <w:p>
      <w:pPr>
        <w:spacing w:after="0"/>
        <w:ind w:left="0"/>
        <w:jc w:val="both"/>
      </w:pPr>
      <w:r>
        <w:rPr>
          <w:rFonts w:ascii="Times New Roman"/>
          <w:b w:val="false"/>
          <w:i w:val="false"/>
          <w:color w:val="000000"/>
          <w:sz w:val="28"/>
        </w:rPr>
        <w:t>
      Шаруашылық және өзге де қызметтің экологиялық қауіпті түрлерін жүзеге асыратын тұлғаның Қазақстан Республикасының экология заңнамасында белгіленген, авария салдарынан келтірілген экологиялық залалды жою жөніндегі міндетіне байланысты мүліктік мүддесі міндетті экологиялық сақтандыру объектісі болып табылады.";</w:t>
      </w:r>
    </w:p>
    <w:bookmarkStart w:name="z246" w:id="20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4-бапта</w:t>
      </w:r>
      <w:r>
        <w:rPr>
          <w:rFonts w:ascii="Times New Roman"/>
          <w:b w:val="false"/>
          <w:i w:val="false"/>
          <w:color w:val="000000"/>
          <w:sz w:val="28"/>
        </w:rPr>
        <w:t>:</w:t>
      </w:r>
    </w:p>
    <w:bookmarkEnd w:id="202"/>
    <w:bookmarkStart w:name="z247" w:id="203"/>
    <w:p>
      <w:pPr>
        <w:spacing w:after="0"/>
        <w:ind w:left="0"/>
        <w:jc w:val="both"/>
      </w:pPr>
      <w:r>
        <w:rPr>
          <w:rFonts w:ascii="Times New Roman"/>
          <w:b w:val="false"/>
          <w:i w:val="false"/>
          <w:color w:val="000000"/>
          <w:sz w:val="28"/>
        </w:rPr>
        <w:t>
      1-тармақ мынадай редакцияда жазылсын:</w:t>
      </w:r>
    </w:p>
    <w:bookmarkEnd w:id="203"/>
    <w:p>
      <w:pPr>
        <w:spacing w:after="0"/>
        <w:ind w:left="0"/>
        <w:jc w:val="both"/>
      </w:pPr>
      <w:r>
        <w:rPr>
          <w:rFonts w:ascii="Times New Roman"/>
          <w:b w:val="false"/>
          <w:i w:val="false"/>
          <w:color w:val="000000"/>
          <w:sz w:val="28"/>
        </w:rPr>
        <w:t>
      "1. Міндетті экологиялық сақтандырудың мақсаты шаруашылық және өзге де қызметтің экологиялық қауіпті түрлерін жүзеге асыру кезінде авария салдарынан табиғи ортаның құрамдастарына келтірілген экологиялық залалды жоюды қамтамасыз ету болып табылады.";</w:t>
      </w:r>
    </w:p>
    <w:bookmarkStart w:name="z248" w:id="204"/>
    <w:p>
      <w:pPr>
        <w:spacing w:after="0"/>
        <w:ind w:left="0"/>
        <w:jc w:val="both"/>
      </w:pPr>
      <w:r>
        <w:rPr>
          <w:rFonts w:ascii="Times New Roman"/>
          <w:b w:val="false"/>
          <w:i w:val="false"/>
          <w:color w:val="000000"/>
          <w:sz w:val="28"/>
        </w:rPr>
        <w:t>
      2-тармақтың төртінші абзацы мынадай редакцияда жазылсын:</w:t>
      </w:r>
    </w:p>
    <w:bookmarkEnd w:id="204"/>
    <w:p>
      <w:pPr>
        <w:spacing w:after="0"/>
        <w:ind w:left="0"/>
        <w:jc w:val="both"/>
      </w:pPr>
      <w:r>
        <w:rPr>
          <w:rFonts w:ascii="Times New Roman"/>
          <w:b w:val="false"/>
          <w:i w:val="false"/>
          <w:color w:val="000000"/>
          <w:sz w:val="28"/>
        </w:rPr>
        <w:t>
      "экологиялық залал келтіруді болғызбауды экономикалық ынталандыру болып табылады.";</w:t>
      </w:r>
    </w:p>
    <w:bookmarkStart w:name="z249" w:id="20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6-1-бап</w:t>
      </w:r>
      <w:r>
        <w:rPr>
          <w:rFonts w:ascii="Times New Roman"/>
          <w:b w:val="false"/>
          <w:i w:val="false"/>
          <w:color w:val="000000"/>
          <w:sz w:val="28"/>
        </w:rPr>
        <w:t xml:space="preserve"> мынадай редакцияда жазылсын:</w:t>
      </w:r>
    </w:p>
    <w:bookmarkEnd w:id="205"/>
    <w:p>
      <w:pPr>
        <w:spacing w:after="0"/>
        <w:ind w:left="0"/>
        <w:jc w:val="both"/>
      </w:pPr>
      <w:r>
        <w:rPr>
          <w:rFonts w:ascii="Times New Roman"/>
          <w:b w:val="false"/>
          <w:i w:val="false"/>
          <w:color w:val="000000"/>
          <w:sz w:val="28"/>
        </w:rPr>
        <w:t>
      "6-1 бап. Ақпараттық өзара іс-қимыл жасау</w:t>
      </w:r>
    </w:p>
    <w:p>
      <w:pPr>
        <w:spacing w:after="0"/>
        <w:ind w:left="0"/>
        <w:jc w:val="both"/>
      </w:pPr>
      <w:r>
        <w:rPr>
          <w:rFonts w:ascii="Times New Roman"/>
          <w:b w:val="false"/>
          <w:i w:val="false"/>
          <w:color w:val="000000"/>
          <w:sz w:val="28"/>
        </w:rPr>
        <w:t>
      Авария салдарынан экологиялық залал келтірілген жағдайлар мен оның салдары туралы ақпаратқа ие уәкілетті орган және оның аумақтық бөлімшелері, прокуратура органдары, өзге де мемлекеттік органдар мен ұйымдар осы ақпаратты сақтандырушыға, сақтанушыға (пайда алушыға), сақтандыру омбудсманына олар өтініш жасаған кезде беруге міндетті.";</w:t>
      </w:r>
    </w:p>
    <w:bookmarkStart w:name="z250" w:id="20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7-бапта</w:t>
      </w:r>
      <w:r>
        <w:rPr>
          <w:rFonts w:ascii="Times New Roman"/>
          <w:b w:val="false"/>
          <w:i w:val="false"/>
          <w:color w:val="000000"/>
          <w:sz w:val="28"/>
        </w:rPr>
        <w:t>:</w:t>
      </w:r>
    </w:p>
    <w:bookmarkEnd w:id="206"/>
    <w:bookmarkStart w:name="z251" w:id="207"/>
    <w:p>
      <w:pPr>
        <w:spacing w:after="0"/>
        <w:ind w:left="0"/>
        <w:jc w:val="both"/>
      </w:pPr>
      <w:r>
        <w:rPr>
          <w:rFonts w:ascii="Times New Roman"/>
          <w:b w:val="false"/>
          <w:i w:val="false"/>
          <w:color w:val="000000"/>
          <w:sz w:val="28"/>
        </w:rPr>
        <w:t xml:space="preserve">
      1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End w:id="207"/>
    <w:p>
      <w:pPr>
        <w:spacing w:after="0"/>
        <w:ind w:left="0"/>
        <w:jc w:val="both"/>
      </w:pPr>
      <w:r>
        <w:rPr>
          <w:rFonts w:ascii="Times New Roman"/>
          <w:b w:val="false"/>
          <w:i w:val="false"/>
          <w:color w:val="000000"/>
          <w:sz w:val="28"/>
        </w:rPr>
        <w:t>
      "1. Міндетті экологиялық сақтандыру сақтандырушы мен сақтанушы арасында осы Заңға, Қазақстан Республикасының Азаматтық кодексіне және Қазақстан Республикасының Экологиялық кодексіне сәйкес жасалатын шарт негізінде жүзеге асырылады.</w:t>
      </w:r>
    </w:p>
    <w:p>
      <w:pPr>
        <w:spacing w:after="0"/>
        <w:ind w:left="0"/>
        <w:jc w:val="both"/>
      </w:pPr>
      <w:r>
        <w:rPr>
          <w:rFonts w:ascii="Times New Roman"/>
          <w:b w:val="false"/>
          <w:i w:val="false"/>
          <w:color w:val="000000"/>
          <w:sz w:val="28"/>
        </w:rPr>
        <w:t>
      Шаруашылық және өзге де қызметтің экологиялық қауіпті түрлерін жүзеге асыратын жеке және (немесе) заңды тұлғалар өз қызметін міндетті экологиялық сақтандыру шартын жасаспай жүзеге асыруға құқылы емес.</w:t>
      </w:r>
    </w:p>
    <w:p>
      <w:pPr>
        <w:spacing w:after="0"/>
        <w:ind w:left="0"/>
        <w:jc w:val="both"/>
      </w:pPr>
      <w:r>
        <w:rPr>
          <w:rFonts w:ascii="Times New Roman"/>
          <w:b w:val="false"/>
          <w:i w:val="false"/>
          <w:color w:val="000000"/>
          <w:sz w:val="28"/>
        </w:rPr>
        <w:t>
      Шаруашылық және өзге де қызметтің экологиялық қауіпті түрін сол бір объектінің екі және одан көп иесі жүзеге асырған кезде міндетті экологиялық сақтандыру шарты сақтандыру полисінде объектінің барлық иелерін сақтандырылушылар ретінде көрсете отырып, олардың кез келгенімен жасалады.</w:t>
      </w:r>
    </w:p>
    <w:bookmarkStart w:name="z252" w:id="208"/>
    <w:p>
      <w:pPr>
        <w:spacing w:after="0"/>
        <w:ind w:left="0"/>
        <w:jc w:val="both"/>
      </w:pPr>
      <w:r>
        <w:rPr>
          <w:rFonts w:ascii="Times New Roman"/>
          <w:b w:val="false"/>
          <w:i w:val="false"/>
          <w:color w:val="000000"/>
          <w:sz w:val="28"/>
        </w:rPr>
        <w:t>
      2. Міндетті экологиялық сақтандыру шартында сақтандырылушы шаруашылық және өзге де қызметтің экологиялық қауіпті түрлерін жүзеге асырған кезде авария нәтижесінде келтірілген экологиялық залал салдарынан туындаған міндеттемелер бойынша сақтандыру төлемін жүзеге асыру көзделеді.";</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Start w:name="z254" w:id="20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7-1-баптың</w:t>
      </w:r>
      <w:r>
        <w:rPr>
          <w:rFonts w:ascii="Times New Roman"/>
          <w:b w:val="false"/>
          <w:i w:val="false"/>
          <w:color w:val="000000"/>
          <w:sz w:val="28"/>
        </w:rPr>
        <w:t xml:space="preserve"> 3-тармағы бірінші бөлігі 4) тармақшасының бесінші абзацы мынадай редакцияда жазылсын:</w:t>
      </w:r>
    </w:p>
    <w:bookmarkEnd w:id="209"/>
    <w:p>
      <w:pPr>
        <w:spacing w:after="0"/>
        <w:ind w:left="0"/>
        <w:jc w:val="both"/>
      </w:pPr>
      <w:r>
        <w:rPr>
          <w:rFonts w:ascii="Times New Roman"/>
          <w:b w:val="false"/>
          <w:i w:val="false"/>
          <w:color w:val="000000"/>
          <w:sz w:val="28"/>
        </w:rPr>
        <w:t>
      "авария салдарынан келтірілген экологиялық залалдың мөлшеріне бағалау жүргізу;";</w:t>
      </w:r>
    </w:p>
    <w:bookmarkStart w:name="z255" w:id="21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8-бапта</w:t>
      </w:r>
      <w:r>
        <w:rPr>
          <w:rFonts w:ascii="Times New Roman"/>
          <w:b w:val="false"/>
          <w:i w:val="false"/>
          <w:color w:val="000000"/>
          <w:sz w:val="28"/>
        </w:rPr>
        <w:t>:</w:t>
      </w:r>
    </w:p>
    <w:bookmarkEnd w:id="210"/>
    <w:bookmarkStart w:name="z256" w:id="211"/>
    <w:p>
      <w:pPr>
        <w:spacing w:after="0"/>
        <w:ind w:left="0"/>
        <w:jc w:val="both"/>
      </w:pPr>
      <w:r>
        <w:rPr>
          <w:rFonts w:ascii="Times New Roman"/>
          <w:b w:val="false"/>
          <w:i w:val="false"/>
          <w:color w:val="000000"/>
          <w:sz w:val="28"/>
        </w:rPr>
        <w:t>
      1-тармақ мынадай редакцияда жазылсын:</w:t>
      </w:r>
    </w:p>
    <w:bookmarkEnd w:id="211"/>
    <w:p>
      <w:pPr>
        <w:spacing w:after="0"/>
        <w:ind w:left="0"/>
        <w:jc w:val="both"/>
      </w:pPr>
      <w:r>
        <w:rPr>
          <w:rFonts w:ascii="Times New Roman"/>
          <w:b w:val="false"/>
          <w:i w:val="false"/>
          <w:color w:val="000000"/>
          <w:sz w:val="28"/>
        </w:rPr>
        <w:t>
      "1. Міндетті экологиялық сақтандыру шарты осы Заңға және Қазақстан Республикасының экология заңнамасына сәйкес экологиялық залалды жоюға міндетті тұлғаларға қатысты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258" w:id="21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11-бапта</w:t>
      </w:r>
      <w:r>
        <w:rPr>
          <w:rFonts w:ascii="Times New Roman"/>
          <w:b w:val="false"/>
          <w:i w:val="false"/>
          <w:color w:val="000000"/>
          <w:sz w:val="28"/>
        </w:rPr>
        <w:t>:</w:t>
      </w:r>
    </w:p>
    <w:bookmarkEnd w:id="212"/>
    <w:bookmarkStart w:name="z259" w:id="213"/>
    <w:p>
      <w:pPr>
        <w:spacing w:after="0"/>
        <w:ind w:left="0"/>
        <w:jc w:val="both"/>
      </w:pPr>
      <w:r>
        <w:rPr>
          <w:rFonts w:ascii="Times New Roman"/>
          <w:b w:val="false"/>
          <w:i w:val="false"/>
          <w:color w:val="000000"/>
          <w:sz w:val="28"/>
        </w:rPr>
        <w:t xml:space="preserve">
      1-тармақтың бірінші бөлігінің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213"/>
    <w:bookmarkStart w:name="z260" w:id="214"/>
    <w:p>
      <w:pPr>
        <w:spacing w:after="0"/>
        <w:ind w:left="0"/>
        <w:jc w:val="both"/>
      </w:pPr>
      <w:r>
        <w:rPr>
          <w:rFonts w:ascii="Times New Roman"/>
          <w:b w:val="false"/>
          <w:i w:val="false"/>
          <w:color w:val="000000"/>
          <w:sz w:val="28"/>
        </w:rPr>
        <w:t>
      "3) авария салдарынан келтірілген экологиялық залалды жою (ремедиациялау) құнын бағалау үшін тәуелсіз сарапшы тартуға;</w:t>
      </w:r>
    </w:p>
    <w:bookmarkEnd w:id="214"/>
    <w:bookmarkStart w:name="z261" w:id="215"/>
    <w:p>
      <w:pPr>
        <w:spacing w:after="0"/>
        <w:ind w:left="0"/>
        <w:jc w:val="both"/>
      </w:pPr>
      <w:r>
        <w:rPr>
          <w:rFonts w:ascii="Times New Roman"/>
          <w:b w:val="false"/>
          <w:i w:val="false"/>
          <w:color w:val="000000"/>
          <w:sz w:val="28"/>
        </w:rPr>
        <w:t>
      4) сақтандырушы немесе тәуелсіз сарапшы жүргізген, авария салдарынан келтірілген экологиялық залалды жою (ремедиациялау) құнын бағалау нәтижелерімен және сақтандыру төлемі мөлшерінің есеп-қисабымен танысуға;";</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бөлігінің 4) және 5) тармақшалары мынадай редакцияда жазылсын:</w:t>
      </w:r>
    </w:p>
    <w:bookmarkStart w:name="z263" w:id="216"/>
    <w:p>
      <w:pPr>
        <w:spacing w:after="0"/>
        <w:ind w:left="0"/>
        <w:jc w:val="both"/>
      </w:pPr>
      <w:r>
        <w:rPr>
          <w:rFonts w:ascii="Times New Roman"/>
          <w:b w:val="false"/>
          <w:i w:val="false"/>
          <w:color w:val="000000"/>
          <w:sz w:val="28"/>
        </w:rPr>
        <w:t>
      "4) авария кезінде ықтимал экологиялық залалды болғызбау немесе азайту үшін қалыптасқан мән-жайларға ақылға қонымды және қолжетімді шаралар қолдануға;</w:t>
      </w:r>
    </w:p>
    <w:bookmarkEnd w:id="216"/>
    <w:bookmarkStart w:name="z264" w:id="217"/>
    <w:p>
      <w:pPr>
        <w:spacing w:after="0"/>
        <w:ind w:left="0"/>
        <w:jc w:val="both"/>
      </w:pPr>
      <w:r>
        <w:rPr>
          <w:rFonts w:ascii="Times New Roman"/>
          <w:b w:val="false"/>
          <w:i w:val="false"/>
          <w:color w:val="000000"/>
          <w:sz w:val="28"/>
        </w:rPr>
        <w:t>
      5) экологиялық залал келтіруге әкеп соққан авария жөнінде және зардап шеккен адамдар туралы тиісті органдарға олардың құзыретін ескере отырып (мемлекеттік өртке қарсы қызмет органдарына, медициналық жедел жәрдем қызметіне, авариялық қызметтерге, уәкілетті органға) хабарлауға;";</w:t>
      </w:r>
    </w:p>
    <w:bookmarkEnd w:id="217"/>
    <w:bookmarkStart w:name="z265" w:id="21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12-бапта</w:t>
      </w:r>
      <w:r>
        <w:rPr>
          <w:rFonts w:ascii="Times New Roman"/>
          <w:b w:val="false"/>
          <w:i w:val="false"/>
          <w:color w:val="000000"/>
          <w:sz w:val="28"/>
        </w:rPr>
        <w:t>:</w:t>
      </w:r>
    </w:p>
    <w:bookmarkEnd w:id="218"/>
    <w:bookmarkStart w:name="z266" w:id="219"/>
    <w:p>
      <w:pPr>
        <w:spacing w:after="0"/>
        <w:ind w:left="0"/>
        <w:jc w:val="both"/>
      </w:pPr>
      <w:r>
        <w:rPr>
          <w:rFonts w:ascii="Times New Roman"/>
          <w:b w:val="false"/>
          <w:i w:val="false"/>
          <w:color w:val="000000"/>
          <w:sz w:val="28"/>
        </w:rPr>
        <w:t xml:space="preserve">
      1-тармақтың бірінші бөлігінің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мынадай редакцияда жазылсын:</w:t>
      </w:r>
    </w:p>
    <w:bookmarkEnd w:id="219"/>
    <w:bookmarkStart w:name="z267" w:id="220"/>
    <w:p>
      <w:pPr>
        <w:spacing w:after="0"/>
        <w:ind w:left="0"/>
        <w:jc w:val="both"/>
      </w:pPr>
      <w:r>
        <w:rPr>
          <w:rFonts w:ascii="Times New Roman"/>
          <w:b w:val="false"/>
          <w:i w:val="false"/>
          <w:color w:val="000000"/>
          <w:sz w:val="28"/>
        </w:rPr>
        <w:t>
      "1) міндетті экологиялық сақтандыру шартын жасасқан кезде сақтанушыдан Қазақстан Республикасының Азаматтық кодексінде және Қазақстан Республикасының экология заңнамасында көзделген мәліметтерден басқа, осы Заңға сәйкес міндетті экологиялық сақтандыру шартын жасасу үшін қажетті мәліметтерді, оның ішінде бұрынғы міндетті экологиялық сақтандыру шарттары, сақтандыру жағдайлары және сақтандыру төлемдері туралы ақпаратты ұсынуды талап етуге;</w:t>
      </w:r>
    </w:p>
    <w:bookmarkEnd w:id="220"/>
    <w:bookmarkStart w:name="z268" w:id="221"/>
    <w:p>
      <w:pPr>
        <w:spacing w:after="0"/>
        <w:ind w:left="0"/>
        <w:jc w:val="both"/>
      </w:pPr>
      <w:r>
        <w:rPr>
          <w:rFonts w:ascii="Times New Roman"/>
          <w:b w:val="false"/>
          <w:i w:val="false"/>
          <w:color w:val="000000"/>
          <w:sz w:val="28"/>
        </w:rPr>
        <w:t>
      2) тиісті мемлекеттік органдар мен ұйымдардан олардың құзыретін ескере отырып, сақтандыру жағдайының басталу фактісін, экологиялық залалдың сипаты мен ауқымын растайтын құжаттарды сұратуға;</w:t>
      </w:r>
    </w:p>
    <w:bookmarkEnd w:id="221"/>
    <w:bookmarkStart w:name="z269" w:id="222"/>
    <w:p>
      <w:pPr>
        <w:spacing w:after="0"/>
        <w:ind w:left="0"/>
        <w:jc w:val="both"/>
      </w:pPr>
      <w:r>
        <w:rPr>
          <w:rFonts w:ascii="Times New Roman"/>
          <w:b w:val="false"/>
          <w:i w:val="false"/>
          <w:color w:val="000000"/>
          <w:sz w:val="28"/>
        </w:rPr>
        <w:t>
      3) сақтанушы мен сақтандырылушыдан экологиялық залал келтіру тәуекелін бағалау үшін қажетті, болған сақтандыру жағдайының себептері, мөлшері және салдары туралы толық және анық ақпарат алуға;</w:t>
      </w:r>
    </w:p>
    <w:bookmarkEnd w:id="222"/>
    <w:bookmarkStart w:name="z270" w:id="223"/>
    <w:p>
      <w:pPr>
        <w:spacing w:after="0"/>
        <w:ind w:left="0"/>
        <w:jc w:val="both"/>
      </w:pPr>
      <w:r>
        <w:rPr>
          <w:rFonts w:ascii="Times New Roman"/>
          <w:b w:val="false"/>
          <w:i w:val="false"/>
          <w:color w:val="000000"/>
          <w:sz w:val="28"/>
        </w:rPr>
        <w:t>
      4) сақтандыру жағдайының басталу себептері мен өзге де мән-жайларын анықтау үшін экологиялық залалды жою (ремедиациялау) құнына бағалау жүргізуге;</w:t>
      </w:r>
    </w:p>
    <w:bookmarkEnd w:id="223"/>
    <w:bookmarkStart w:name="z271" w:id="224"/>
    <w:p>
      <w:pPr>
        <w:spacing w:after="0"/>
        <w:ind w:left="0"/>
        <w:jc w:val="both"/>
      </w:pPr>
      <w:r>
        <w:rPr>
          <w:rFonts w:ascii="Times New Roman"/>
          <w:b w:val="false"/>
          <w:i w:val="false"/>
          <w:color w:val="000000"/>
          <w:sz w:val="28"/>
        </w:rPr>
        <w:t>
      5) авария салдарынан келтірілген экологиялық залалдың ауқымын бағалау және сақтандыру жағдайы басталған кезде сақтандыру төлемінің мөлшерін айқындау үшін тәуелсіз сарапшы тартуға;";</w:t>
      </w:r>
    </w:p>
    <w:bookmarkEnd w:id="224"/>
    <w:bookmarkStart w:name="z272" w:id="225"/>
    <w:p>
      <w:pPr>
        <w:spacing w:after="0"/>
        <w:ind w:left="0"/>
        <w:jc w:val="both"/>
      </w:pPr>
      <w:r>
        <w:rPr>
          <w:rFonts w:ascii="Times New Roman"/>
          <w:b w:val="false"/>
          <w:i w:val="false"/>
          <w:color w:val="000000"/>
          <w:sz w:val="28"/>
        </w:rPr>
        <w:t>
      "7) осы Заңның 21-бабында көзделген жағдайларда экологиялық залал келтіргені үшін жауапты тұлғаға кері талап құқығын қоюға;";</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6-1) және </w:t>
      </w:r>
      <w:r>
        <w:rPr>
          <w:rFonts w:ascii="Times New Roman"/>
          <w:b w:val="false"/>
          <w:i w:val="false"/>
          <w:color w:val="000000"/>
          <w:sz w:val="28"/>
        </w:rPr>
        <w:t>7) тармақшалар</w:t>
      </w:r>
      <w:r>
        <w:rPr>
          <w:rFonts w:ascii="Times New Roman"/>
          <w:b w:val="false"/>
          <w:i w:val="false"/>
          <w:color w:val="000000"/>
          <w:sz w:val="28"/>
        </w:rPr>
        <w:t xml:space="preserve"> мынадай редакцияда жазылсын:</w:t>
      </w:r>
    </w:p>
    <w:bookmarkStart w:name="z275" w:id="226"/>
    <w:p>
      <w:pPr>
        <w:spacing w:after="0"/>
        <w:ind w:left="0"/>
        <w:jc w:val="both"/>
      </w:pPr>
      <w:r>
        <w:rPr>
          <w:rFonts w:ascii="Times New Roman"/>
          <w:b w:val="false"/>
          <w:i w:val="false"/>
          <w:color w:val="000000"/>
          <w:sz w:val="28"/>
        </w:rPr>
        <w:t>
      "5) авария салдарынан болған экологиялық залалды жою (ремедиациялау) құнына сақтанушының немесе оның өкілінің жазбаша өтініші бойынша бағалау жүргізуге, сақтандыру төлемі мөлшерінің есеп-қисабын көрсете отырып, сақтандыру актісін жасауға және оны пайда алушыға танысу үшін беруге;";</w:t>
      </w:r>
    </w:p>
    <w:bookmarkEnd w:id="226"/>
    <w:bookmarkStart w:name="z276" w:id="227"/>
    <w:p>
      <w:pPr>
        <w:spacing w:after="0"/>
        <w:ind w:left="0"/>
        <w:jc w:val="both"/>
      </w:pPr>
      <w:r>
        <w:rPr>
          <w:rFonts w:ascii="Times New Roman"/>
          <w:b w:val="false"/>
          <w:i w:val="false"/>
          <w:color w:val="000000"/>
          <w:sz w:val="28"/>
        </w:rPr>
        <w:t>
      "6-1) сақтандыру жағдайының басталу фактісін және сақтанушының (пайда алушының) экологиялық залалды жоюы мақсатында сақтандырушы өтеуге тиісті төлемнің мөлшерін растайтын құжаттар жеткіліксіз болған кезде оларды алған күннен бастап үш жұмыс күні ішінде өтініш берушіге жетіспейтін және (немесе) дұрыс ресімделмеген құжаттардың толық тізбесін көрсете отырып, бұл жөнінде хабарлауға;</w:t>
      </w:r>
    </w:p>
    <w:bookmarkEnd w:id="227"/>
    <w:bookmarkStart w:name="z277" w:id="228"/>
    <w:p>
      <w:pPr>
        <w:spacing w:after="0"/>
        <w:ind w:left="0"/>
        <w:jc w:val="both"/>
      </w:pPr>
      <w:r>
        <w:rPr>
          <w:rFonts w:ascii="Times New Roman"/>
          <w:b w:val="false"/>
          <w:i w:val="false"/>
          <w:color w:val="000000"/>
          <w:sz w:val="28"/>
        </w:rPr>
        <w:t>
      7) сақтанушыға (пайда алушыға) сақтандыру жағдайы кезінде авария салдарынан келтірілген экологиялық залалды болғызбау немесе азайту мақсатында шеккен шығыстарын өтеуге;";</w:t>
      </w:r>
    </w:p>
    <w:bookmarkEnd w:id="228"/>
    <w:bookmarkStart w:name="z278" w:id="229"/>
    <w:p>
      <w:pPr>
        <w:spacing w:after="0"/>
        <w:ind w:left="0"/>
        <w:jc w:val="both"/>
      </w:pPr>
      <w:r>
        <w:rPr>
          <w:rFonts w:ascii="Times New Roman"/>
          <w:b w:val="false"/>
          <w:i w:val="false"/>
          <w:color w:val="000000"/>
          <w:sz w:val="28"/>
        </w:rPr>
        <w:t>
      11) және 12) тармақшалардағы "жәбірленушіден," және "жәбірленушінің," деген сөздер алып тасталсын;</w:t>
      </w:r>
    </w:p>
    <w:bookmarkEnd w:id="229"/>
    <w:bookmarkStart w:name="z279" w:id="23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13-бапта</w:t>
      </w:r>
      <w:r>
        <w:rPr>
          <w:rFonts w:ascii="Times New Roman"/>
          <w:b w:val="false"/>
          <w:i w:val="false"/>
          <w:color w:val="000000"/>
          <w:sz w:val="28"/>
        </w:rPr>
        <w:t>:</w:t>
      </w:r>
    </w:p>
    <w:bookmarkEnd w:id="230"/>
    <w:bookmarkStart w:name="z280" w:id="231"/>
    <w:p>
      <w:pPr>
        <w:spacing w:after="0"/>
        <w:ind w:left="0"/>
        <w:jc w:val="both"/>
      </w:pPr>
      <w:r>
        <w:rPr>
          <w:rFonts w:ascii="Times New Roman"/>
          <w:b w:val="false"/>
          <w:i w:val="false"/>
          <w:color w:val="000000"/>
          <w:sz w:val="28"/>
        </w:rPr>
        <w:t>
      тақырып мынадай редакцияда жазылсын:</w:t>
      </w:r>
    </w:p>
    <w:bookmarkEnd w:id="231"/>
    <w:bookmarkStart w:name="z281" w:id="232"/>
    <w:p>
      <w:pPr>
        <w:spacing w:after="0"/>
        <w:ind w:left="0"/>
        <w:jc w:val="both"/>
      </w:pPr>
      <w:r>
        <w:rPr>
          <w:rFonts w:ascii="Times New Roman"/>
          <w:b w:val="false"/>
          <w:i w:val="false"/>
          <w:color w:val="000000"/>
          <w:sz w:val="28"/>
        </w:rPr>
        <w:t>
      "13-бап. Пайда алушының құқықтары";</w:t>
      </w:r>
    </w:p>
    <w:bookmarkEnd w:id="232"/>
    <w:bookmarkStart w:name="z282" w:id="233"/>
    <w:p>
      <w:pPr>
        <w:spacing w:after="0"/>
        <w:ind w:left="0"/>
        <w:jc w:val="both"/>
      </w:pPr>
      <w:r>
        <w:rPr>
          <w:rFonts w:ascii="Times New Roman"/>
          <w:b w:val="false"/>
          <w:i w:val="false"/>
          <w:color w:val="000000"/>
          <w:sz w:val="28"/>
        </w:rPr>
        <w:t>
      1-тармақта:</w:t>
      </w:r>
    </w:p>
    <w:bookmarkEnd w:id="233"/>
    <w:bookmarkStart w:name="z283" w:id="234"/>
    <w:p>
      <w:pPr>
        <w:spacing w:after="0"/>
        <w:ind w:left="0"/>
        <w:jc w:val="both"/>
      </w:pPr>
      <w:r>
        <w:rPr>
          <w:rFonts w:ascii="Times New Roman"/>
          <w:b w:val="false"/>
          <w:i w:val="false"/>
          <w:color w:val="000000"/>
          <w:sz w:val="28"/>
        </w:rPr>
        <w:t>
      бірінші абзац мынадай редакцияда жазылсын:</w:t>
      </w:r>
    </w:p>
    <w:bookmarkEnd w:id="234"/>
    <w:bookmarkStart w:name="z284" w:id="235"/>
    <w:p>
      <w:pPr>
        <w:spacing w:after="0"/>
        <w:ind w:left="0"/>
        <w:jc w:val="both"/>
      </w:pPr>
      <w:r>
        <w:rPr>
          <w:rFonts w:ascii="Times New Roman"/>
          <w:b w:val="false"/>
          <w:i w:val="false"/>
          <w:color w:val="000000"/>
          <w:sz w:val="28"/>
        </w:rPr>
        <w:t>
      "Пайда алушы:";</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p>
    <w:bookmarkStart w:name="z286" w:id="236"/>
    <w:p>
      <w:pPr>
        <w:spacing w:after="0"/>
        <w:ind w:left="0"/>
        <w:jc w:val="both"/>
      </w:pPr>
      <w:r>
        <w:rPr>
          <w:rFonts w:ascii="Times New Roman"/>
          <w:b w:val="false"/>
          <w:i w:val="false"/>
          <w:color w:val="000000"/>
          <w:sz w:val="28"/>
        </w:rPr>
        <w:t>
      "2) сақтандыру төлемін жүзеге асыру үшін қажетті құжаттарды жинауға және оларды сақтандырушыға ұсынуға;</w:t>
      </w:r>
    </w:p>
    <w:bookmarkEnd w:id="236"/>
    <w:bookmarkStart w:name="z287" w:id="237"/>
    <w:p>
      <w:pPr>
        <w:spacing w:after="0"/>
        <w:ind w:left="0"/>
        <w:jc w:val="both"/>
      </w:pPr>
      <w:r>
        <w:rPr>
          <w:rFonts w:ascii="Times New Roman"/>
          <w:b w:val="false"/>
          <w:i w:val="false"/>
          <w:color w:val="000000"/>
          <w:sz w:val="28"/>
        </w:rPr>
        <w:t>
      3) авария салдарынан келтірілген экологиялық залалдың сипаты мен ауқымын анықтау үшін тәуелсіз сарапшы тартуға;</w:t>
      </w:r>
    </w:p>
    <w:bookmarkEnd w:id="237"/>
    <w:bookmarkStart w:name="z288" w:id="238"/>
    <w:p>
      <w:pPr>
        <w:spacing w:after="0"/>
        <w:ind w:left="0"/>
        <w:jc w:val="both"/>
      </w:pPr>
      <w:r>
        <w:rPr>
          <w:rFonts w:ascii="Times New Roman"/>
          <w:b w:val="false"/>
          <w:i w:val="false"/>
          <w:color w:val="000000"/>
          <w:sz w:val="28"/>
        </w:rPr>
        <w:t>
      4) сақтандырушы немесе тәуелсіз сарапшы жүргізген, авария салдарынан келтірілген экологиялық залалды жою (ремедиациялау) құнын бағалау нәтижелерімен және сақтандыру төлемі мөлшерінің есеп-қисабымен танысуға;";</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"жіберуге;" деген сөз "жіберуге құқылы." деген сөздермен ауыстырылып,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291" w:id="23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14-баптың</w:t>
      </w:r>
      <w:r>
        <w:rPr>
          <w:rFonts w:ascii="Times New Roman"/>
          <w:b w:val="false"/>
          <w:i w:val="false"/>
          <w:color w:val="000000"/>
          <w:sz w:val="28"/>
        </w:rPr>
        <w:t xml:space="preserve"> 2) тармақшасындағы "көрсеткіштен;" деген сөз "көрсеткіштен кем болмауға тиіс." деген сөздермен ауыстырылып, 3) тармақшасы алып тасталсын;</w:t>
      </w:r>
    </w:p>
    <w:bookmarkEnd w:id="239"/>
    <w:bookmarkStart w:name="z292" w:id="24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p>
    <w:bookmarkEnd w:id="240"/>
    <w:bookmarkStart w:name="z293" w:id="241"/>
    <w:p>
      <w:pPr>
        <w:spacing w:after="0"/>
        <w:ind w:left="0"/>
        <w:jc w:val="both"/>
      </w:pPr>
      <w:r>
        <w:rPr>
          <w:rFonts w:ascii="Times New Roman"/>
          <w:b w:val="false"/>
          <w:i w:val="false"/>
          <w:color w:val="000000"/>
          <w:sz w:val="28"/>
        </w:rPr>
        <w:t>
      "15-бап. Сақтандыру сыйлықақысының мөлшері</w:t>
      </w:r>
    </w:p>
    <w:bookmarkEnd w:id="241"/>
    <w:bookmarkStart w:name="z294" w:id="242"/>
    <w:p>
      <w:pPr>
        <w:spacing w:after="0"/>
        <w:ind w:left="0"/>
        <w:jc w:val="both"/>
      </w:pPr>
      <w:r>
        <w:rPr>
          <w:rFonts w:ascii="Times New Roman"/>
          <w:b w:val="false"/>
          <w:i w:val="false"/>
          <w:color w:val="000000"/>
          <w:sz w:val="28"/>
        </w:rPr>
        <w:t>
      Міндетті экологиялық сақтандыру шартында сақтандыру сыйлықақысының мөлшері тараптардың келісімі бойынша белгіленеді, бірақ бұл ретте сақтандыру сыйлықақысының мөлшері осы Заңның 14-бабының 1) және 2) тармақшаларында көзделген жағдайларда міндетті экологиялық сақтандыру шартында белгіленген сақтандыру сомасының 0,76-дан 2,65-ке дейінгі пайызынан аспауға тиіс.";</w:t>
      </w:r>
    </w:p>
    <w:bookmarkEnd w:id="242"/>
    <w:bookmarkStart w:name="z295" w:id="24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 xml:space="preserve">17-баптың </w:t>
      </w:r>
      <w:r>
        <w:rPr>
          <w:rFonts w:ascii="Times New Roman"/>
          <w:b w:val="false"/>
          <w:i w:val="false"/>
          <w:color w:val="000000"/>
          <w:sz w:val="28"/>
        </w:rPr>
        <w:t xml:space="preserve"> 1, 2, 3 және 4-тармақтары мынадай редакцияда жазылсын:</w:t>
      </w:r>
    </w:p>
    <w:bookmarkEnd w:id="243"/>
    <w:bookmarkStart w:name="z296" w:id="244"/>
    <w:p>
      <w:pPr>
        <w:spacing w:after="0"/>
        <w:ind w:left="0"/>
        <w:jc w:val="both"/>
      </w:pPr>
      <w:r>
        <w:rPr>
          <w:rFonts w:ascii="Times New Roman"/>
          <w:b w:val="false"/>
          <w:i w:val="false"/>
          <w:color w:val="000000"/>
          <w:sz w:val="28"/>
        </w:rPr>
        <w:t>
      "1. Сақтанушының авария салдарынан келтірілген экологиялық залалды жою (ремедиациялау) жөніндегі азаматтық-құқықтық жауапкершілігінің басталу фактісі міндетті экологиялық сақтандыру шарты бойынша сақтандыру жағдайы деп танылады.</w:t>
      </w:r>
    </w:p>
    <w:bookmarkEnd w:id="244"/>
    <w:bookmarkStart w:name="z297" w:id="245"/>
    <w:p>
      <w:pPr>
        <w:spacing w:after="0"/>
        <w:ind w:left="0"/>
        <w:jc w:val="both"/>
      </w:pPr>
      <w:r>
        <w:rPr>
          <w:rFonts w:ascii="Times New Roman"/>
          <w:b w:val="false"/>
          <w:i w:val="false"/>
          <w:color w:val="000000"/>
          <w:sz w:val="28"/>
        </w:rPr>
        <w:t>
      2. Сақтандыру жағдайының басталғанын, сондай-ақ өзіне келтірілген шығындарды дәлелдеу сақтанушыға (пайда алушыға) тиесілі.</w:t>
      </w:r>
    </w:p>
    <w:bookmarkEnd w:id="245"/>
    <w:bookmarkStart w:name="z298" w:id="246"/>
    <w:p>
      <w:pPr>
        <w:spacing w:after="0"/>
        <w:ind w:left="0"/>
        <w:jc w:val="both"/>
      </w:pPr>
      <w:r>
        <w:rPr>
          <w:rFonts w:ascii="Times New Roman"/>
          <w:b w:val="false"/>
          <w:i w:val="false"/>
          <w:color w:val="000000"/>
          <w:sz w:val="28"/>
        </w:rPr>
        <w:t>
      3. Сақтандырушы сақтандыру төлемін жүргізуден бас тартқан жағдайда, сақтандыру жағдайы сақтанушы келтірген экологиялық залалды жою туралы сот шешімі заңды күшіне енген күннен бастап басталды деп есептеледі.</w:t>
      </w:r>
    </w:p>
    <w:bookmarkEnd w:id="246"/>
    <w:bookmarkStart w:name="z299" w:id="247"/>
    <w:p>
      <w:pPr>
        <w:spacing w:after="0"/>
        <w:ind w:left="0"/>
        <w:jc w:val="both"/>
      </w:pPr>
      <w:r>
        <w:rPr>
          <w:rFonts w:ascii="Times New Roman"/>
          <w:b w:val="false"/>
          <w:i w:val="false"/>
          <w:color w:val="000000"/>
          <w:sz w:val="28"/>
        </w:rPr>
        <w:t>
      4. Сақтандырушы сақтандыру төлемінің мөлшерін осы Заңның 7-бабы 2-тармағының ережелерін ескеріп, экологиялық залалды жою (ремедиациялау) құнын негізге ала отырып айқындайды.";</w:t>
      </w:r>
    </w:p>
    <w:bookmarkEnd w:id="247"/>
    <w:bookmarkStart w:name="z300" w:id="24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18-бап</w:t>
      </w:r>
      <w:r>
        <w:rPr>
          <w:rFonts w:ascii="Times New Roman"/>
          <w:b w:val="false"/>
          <w:i w:val="false"/>
          <w:color w:val="000000"/>
          <w:sz w:val="28"/>
        </w:rPr>
        <w:t xml:space="preserve"> алып тасталсын;</w:t>
      </w:r>
    </w:p>
    <w:bookmarkEnd w:id="248"/>
    <w:bookmarkStart w:name="z301" w:id="24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19-бапта</w:t>
      </w:r>
      <w:r>
        <w:rPr>
          <w:rFonts w:ascii="Times New Roman"/>
          <w:b w:val="false"/>
          <w:i w:val="false"/>
          <w:color w:val="000000"/>
          <w:sz w:val="28"/>
        </w:rPr>
        <w:t>:</w:t>
      </w:r>
    </w:p>
    <w:bookmarkEnd w:id="249"/>
    <w:bookmarkStart w:name="z302" w:id="250"/>
    <w:p>
      <w:pPr>
        <w:spacing w:after="0"/>
        <w:ind w:left="0"/>
        <w:jc w:val="both"/>
      </w:pPr>
      <w:r>
        <w:rPr>
          <w:rFonts w:ascii="Times New Roman"/>
          <w:b w:val="false"/>
          <w:i w:val="false"/>
          <w:color w:val="000000"/>
          <w:sz w:val="28"/>
        </w:rPr>
        <w:t>
      1-тармақтың бірінші бөлігі мынадай редакцияда жазылсын:</w:t>
      </w:r>
    </w:p>
    <w:bookmarkEnd w:id="250"/>
    <w:bookmarkStart w:name="z303" w:id="251"/>
    <w:p>
      <w:pPr>
        <w:spacing w:after="0"/>
        <w:ind w:left="0"/>
        <w:jc w:val="both"/>
      </w:pPr>
      <w:r>
        <w:rPr>
          <w:rFonts w:ascii="Times New Roman"/>
          <w:b w:val="false"/>
          <w:i w:val="false"/>
          <w:color w:val="000000"/>
          <w:sz w:val="28"/>
        </w:rPr>
        <w:t>
      "1. Сақтандырушыға сақтандыру төлемі туралы талапты сақтанушы немесе пайда алушы сақтандыру төлемін жүзеге асыру үшін қажетті құжаттарды қоса бере отырып жазбаша нысанда қояды.";</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306" w:id="252"/>
    <w:p>
      <w:pPr>
        <w:spacing w:after="0"/>
        <w:ind w:left="0"/>
        <w:jc w:val="both"/>
      </w:pPr>
      <w:r>
        <w:rPr>
          <w:rFonts w:ascii="Times New Roman"/>
          <w:b w:val="false"/>
          <w:i w:val="false"/>
          <w:color w:val="000000"/>
          <w:sz w:val="28"/>
        </w:rPr>
        <w:t>
      "2) Қазақстан Республикасының экология заңнамасына сәйкес бекітілген ремедиациялау бағдарламасының көшірмесі;";</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bookmarkStart w:name="z309" w:id="253"/>
    <w:p>
      <w:pPr>
        <w:spacing w:after="0"/>
        <w:ind w:left="0"/>
        <w:jc w:val="both"/>
      </w:pPr>
      <w:r>
        <w:rPr>
          <w:rFonts w:ascii="Times New Roman"/>
          <w:b w:val="false"/>
          <w:i w:val="false"/>
          <w:color w:val="000000"/>
          <w:sz w:val="28"/>
        </w:rPr>
        <w:t>
      "5) сақтандыру жағдайы басталған кезде экологиялық залалды болғызбау немесе азайту мақсатында сақтанушы шеккен шығыстарды растайтын құжаттар – олар болған кезде;</w:t>
      </w:r>
    </w:p>
    <w:bookmarkEnd w:id="253"/>
    <w:bookmarkStart w:name="z310" w:id="254"/>
    <w:p>
      <w:pPr>
        <w:spacing w:after="0"/>
        <w:ind w:left="0"/>
        <w:jc w:val="both"/>
      </w:pPr>
      <w:r>
        <w:rPr>
          <w:rFonts w:ascii="Times New Roman"/>
          <w:b w:val="false"/>
          <w:i w:val="false"/>
          <w:color w:val="000000"/>
          <w:sz w:val="28"/>
        </w:rPr>
        <w:t>
      6) жекелеген жағдайларда – сақтанушыны сақтандыру жағдайының басталуына жауапты деп таныған сот шешімі.";</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312" w:id="255"/>
    <w:p>
      <w:pPr>
        <w:spacing w:after="0"/>
        <w:ind w:left="0"/>
        <w:jc w:val="both"/>
      </w:pPr>
      <w:r>
        <w:rPr>
          <w:rFonts w:ascii="Times New Roman"/>
          <w:b w:val="false"/>
          <w:i w:val="false"/>
          <w:color w:val="000000"/>
          <w:sz w:val="28"/>
        </w:rPr>
        <w:t>
      "3. Экологиялық залалды жоюға, оның ішінде сақтандыру төлемі есебінен жоюға міндетті сақтанушы немесе өзге тұлға пайда алушы болып табылады.</w:t>
      </w:r>
    </w:p>
    <w:bookmarkEnd w:id="255"/>
    <w:bookmarkStart w:name="z313" w:id="256"/>
    <w:p>
      <w:pPr>
        <w:spacing w:after="0"/>
        <w:ind w:left="0"/>
        <w:jc w:val="both"/>
      </w:pPr>
      <w:r>
        <w:rPr>
          <w:rFonts w:ascii="Times New Roman"/>
          <w:b w:val="false"/>
          <w:i w:val="false"/>
          <w:color w:val="000000"/>
          <w:sz w:val="28"/>
        </w:rPr>
        <w:t>
      4. Сақтандыру төлемі авария салдарынан келтірілген экологиялық залалды жою (ремедиациялау) құнынан аспауға тиіс.";</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16" w:id="257"/>
    <w:p>
      <w:pPr>
        <w:spacing w:after="0"/>
        <w:ind w:left="0"/>
        <w:jc w:val="both"/>
      </w:pPr>
      <w:r>
        <w:rPr>
          <w:rFonts w:ascii="Times New Roman"/>
          <w:b w:val="false"/>
          <w:i w:val="false"/>
          <w:color w:val="000000"/>
          <w:sz w:val="28"/>
        </w:rPr>
        <w:t>
      "6. Сақтанушының (пайда алушының) жазбаша өтініші немесе нотариат куәландырған сенімхат бойынша сақтандыру төлемі авария салдарынан келтірілген экологиялық залалды жою жөніндегі жұмыстарды орындаған (орындайтын) және қызметтерді көрсеткен (көрсететін) тұлғаға тікелей жүзеге асырылуы мүмкін.";</w:t>
      </w:r>
    </w:p>
    <w:bookmarkEnd w:id="257"/>
    <w:bookmarkStart w:name="z317" w:id="25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20-бапта</w:t>
      </w:r>
      <w:r>
        <w:rPr>
          <w:rFonts w:ascii="Times New Roman"/>
          <w:b w:val="false"/>
          <w:i w:val="false"/>
          <w:color w:val="000000"/>
          <w:sz w:val="28"/>
        </w:rPr>
        <w:t>:</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4-тармақ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Сақтандыру төлемі уақтылы жүзеге асырылмаған кезде сақтандырушы пайда алушыға Қазақстан Республикасының Азаматтық кодексінде белгіленген тәртіппен және мөлшерде тұрақсыздық айыбын төлеуге міндетті.";</w:t>
      </w:r>
    </w:p>
    <w:bookmarkStart w:name="z320" w:id="25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21-бапта</w:t>
      </w:r>
      <w:r>
        <w:rPr>
          <w:rFonts w:ascii="Times New Roman"/>
          <w:b w:val="false"/>
          <w:i w:val="false"/>
          <w:color w:val="000000"/>
          <w:sz w:val="28"/>
        </w:rPr>
        <w:t>:</w:t>
      </w:r>
    </w:p>
    <w:bookmarkEnd w:id="259"/>
    <w:bookmarkStart w:name="z321" w:id="260"/>
    <w:p>
      <w:pPr>
        <w:spacing w:after="0"/>
        <w:ind w:left="0"/>
        <w:jc w:val="both"/>
      </w:pPr>
      <w:r>
        <w:rPr>
          <w:rFonts w:ascii="Times New Roman"/>
          <w:b w:val="false"/>
          <w:i w:val="false"/>
          <w:color w:val="000000"/>
          <w:sz w:val="28"/>
        </w:rPr>
        <w:t>
      тақырыптағы "Зиян" деген сөз "Залал" деген сөзбен ауыстырылсын;</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Сақтанушының экологиялық залал үшін жауапты тұлғаға кері талап қою құқығы сақтандыру төлемін жүзеге асырған сақтандырушыға ол төлеген сома шегінде ауысады, залалды жою құнын міндетті экологиялық сақтандыру шартына сәйкес сақтандырушы төлейді.";</w:t>
      </w:r>
    </w:p>
    <w:bookmarkStart w:name="z323" w:id="26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 xml:space="preserve">22-баптың </w:t>
      </w:r>
      <w:r>
        <w:rPr>
          <w:rFonts w:ascii="Times New Roman"/>
          <w:b w:val="false"/>
          <w:i w:val="false"/>
          <w:color w:val="000000"/>
          <w:sz w:val="28"/>
        </w:rPr>
        <w:t xml:space="preserve"> 2-тармағының 1), 4), 5) және 6) тармақшалары мынадай редакцияда жазылсын:</w:t>
      </w:r>
    </w:p>
    <w:bookmarkEnd w:id="261"/>
    <w:bookmarkStart w:name="z324" w:id="262"/>
    <w:p>
      <w:pPr>
        <w:spacing w:after="0"/>
        <w:ind w:left="0"/>
        <w:jc w:val="both"/>
      </w:pPr>
      <w:r>
        <w:rPr>
          <w:rFonts w:ascii="Times New Roman"/>
          <w:b w:val="false"/>
          <w:i w:val="false"/>
          <w:color w:val="000000"/>
          <w:sz w:val="28"/>
        </w:rPr>
        <w:t>
      "1) сақтанушының экологиялық залал келтіруге кінәлі тұлғадан шығыстардың тиісті өтемін алуы;";</w:t>
      </w:r>
    </w:p>
    <w:bookmarkEnd w:id="262"/>
    <w:bookmarkStart w:name="z325" w:id="263"/>
    <w:p>
      <w:pPr>
        <w:spacing w:after="0"/>
        <w:ind w:left="0"/>
        <w:jc w:val="both"/>
      </w:pPr>
      <w:r>
        <w:rPr>
          <w:rFonts w:ascii="Times New Roman"/>
          <w:b w:val="false"/>
          <w:i w:val="false"/>
          <w:color w:val="000000"/>
          <w:sz w:val="28"/>
        </w:rPr>
        <w:t>
      "4) сақтанушының сақтандыру жағдайы бойынша шығыстарды азайту жөнінде шараларды қасақана қолданбауы;</w:t>
      </w:r>
    </w:p>
    <w:bookmarkEnd w:id="263"/>
    <w:bookmarkStart w:name="z326" w:id="264"/>
    <w:p>
      <w:pPr>
        <w:spacing w:after="0"/>
        <w:ind w:left="0"/>
        <w:jc w:val="both"/>
      </w:pPr>
      <w:r>
        <w:rPr>
          <w:rFonts w:ascii="Times New Roman"/>
          <w:b w:val="false"/>
          <w:i w:val="false"/>
          <w:color w:val="000000"/>
          <w:sz w:val="28"/>
        </w:rPr>
        <w:t>
      5) сақтандырушының сақтандыру жағдайының басталу мән-жайларын тергеп-тексеруіне және келтірілген экологиялық залалдың сипаты мен ауқымын, сондай-ақ оны жою құнын анықтауына сақтанушының кедергі келтіруі;</w:t>
      </w:r>
    </w:p>
    <w:bookmarkEnd w:id="264"/>
    <w:bookmarkStart w:name="z327" w:id="265"/>
    <w:p>
      <w:pPr>
        <w:spacing w:after="0"/>
        <w:ind w:left="0"/>
        <w:jc w:val="both"/>
      </w:pPr>
      <w:r>
        <w:rPr>
          <w:rFonts w:ascii="Times New Roman"/>
          <w:b w:val="false"/>
          <w:i w:val="false"/>
          <w:color w:val="000000"/>
          <w:sz w:val="28"/>
        </w:rPr>
        <w:t>
      6) сақтанушының сақтандыру жағдайының басталуына жауапты тұлғаға өзінің талап қою құқығынан бас тартуы, сондай-ақ сақтандырушыға кері талап қою құқығының ауысуы үшін қажетті құжаттарды сақтандырушыға беруден бас тартуы негіз болуы мүмкін. Егер сақтандыру төлемі жүргізіліп қойылған болса, сақтандырушы оның толық немесе ішінара қайтарылуын талап етуге құқылы.";</w:t>
      </w:r>
    </w:p>
    <w:bookmarkEnd w:id="265"/>
    <w:bookmarkStart w:name="z328" w:id="266"/>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22-1-бапта</w:t>
      </w:r>
      <w:r>
        <w:rPr>
          <w:rFonts w:ascii="Times New Roman"/>
          <w:b w:val="false"/>
          <w:i w:val="false"/>
          <w:color w:val="000000"/>
          <w:sz w:val="28"/>
        </w:rPr>
        <w:t>:</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абзацындағы "жәбірленуші," деген сөз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"жәбірленушіден," деген сөз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32" w:id="267"/>
    <w:p>
      <w:pPr>
        <w:spacing w:after="0"/>
        <w:ind w:left="0"/>
        <w:jc w:val="both"/>
      </w:pPr>
      <w:r>
        <w:rPr>
          <w:rFonts w:ascii="Times New Roman"/>
          <w:b w:val="false"/>
          <w:i w:val="false"/>
          <w:color w:val="000000"/>
          <w:sz w:val="28"/>
        </w:rPr>
        <w:t>
      "3. Сақтанушы (пайда алушы) сақтандыру омбудсманына өтініш жасаған жағдайда, сақтандырушы сақтанушының (пайда алушының), сақтандыру омбудсманының сұрау салуы бойынша дауды қарауға және шешуге қатысты құжаттарды сұрау салу алынған күннен бастап үш жұмыс күні ішінде ұсынуға міндетті.".</w:t>
      </w:r>
    </w:p>
    <w:bookmarkEnd w:id="267"/>
    <w:bookmarkStart w:name="z333" w:id="268"/>
    <w:p>
      <w:pPr>
        <w:spacing w:after="0"/>
        <w:ind w:left="0"/>
        <w:jc w:val="both"/>
      </w:pPr>
      <w:r>
        <w:rPr>
          <w:rFonts w:ascii="Times New Roman"/>
          <w:b w:val="false"/>
          <w:i w:val="false"/>
          <w:color w:val="000000"/>
          <w:sz w:val="28"/>
        </w:rPr>
        <w:t xml:space="preserve">
      14. "Жаңартылатын энергия көздерін пайдалануды қолдау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13-14, 61-құжат; 2011 ж., № 11, 102-құжат; № 12, 111-құжат; 2012 ж., № 14, 92-құжат; 2013 ж., № 9, 51-құжат; № 14, 75-құжат; № 15, 79-құжат; 2014 ж., № 1, 4-құжат; № 19-І, 19-II, 96-құжат; № 23, 143-құжат; 2015 ж., № 20-IV, 113-құжат; 2016 ж., № 8-II, 72-құжат; № 24, 124-құжат; 2017 ж., № 14, 54-құжат; № 23-III, 111-құжат; 2018 ж., № 24, 93-құжат; 2020 жылғы 10 қарашада "Егемен Қазақстан" және "Казахстанская правда" газеттерінде жарияланған "Қазақстан Республикасының кейбір заңнамалық актілеріне энергетика, көлік және мемлекеттік наградалар мәселелері бойынша өзгерістер мен толықтырулар енгізу туралы" 2020 жылғы 9 қарашадағы Қазақстан Республикасының Заңы; 2020 жылғы 8 желтоқсанда "Егемен Қазақстан" және "Казахстанская правда" газеттерінде жарияланған "Қазақстан Республикасының кейбір заңнамалық актілеріне жаңартылатын энергия көздерін пайдалануды қолдау және электр энергетикасы мәселелері бойынша өзгерістер мен толықтырулар енгізу туралы" 2020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1-4) тармақшасы мынадай редакцияда жазылсын:</w:t>
      </w:r>
    </w:p>
    <w:p>
      <w:pPr>
        <w:spacing w:after="0"/>
        <w:ind w:left="0"/>
        <w:jc w:val="both"/>
      </w:pPr>
      <w:r>
        <w:rPr>
          <w:rFonts w:ascii="Times New Roman"/>
          <w:b w:val="false"/>
          <w:i w:val="false"/>
          <w:color w:val="000000"/>
          <w:sz w:val="28"/>
        </w:rPr>
        <w:t>
      "1-4) жаңартылатын энергия көздері – табиғи жаратылыс процестері есебінен үздіксіз жаңартылатын энергия көздері, олар мынадай түрлерді қамтиды: күн сәулесінің энергиясы, жел энергиясы, гидродинамикалық су энергиясы; геотермальдық энергия: топырақтың, жерасты суларының, өзендердің, су айдындарының жылуы; сондай-ақ бастапқы энергия ресурстарының антропогендік көздері: тұтыну қалдықтары, биомасса, биогаз және электр және (немесе) жылу энергиясын өндіру үшін пайдаланылатын тұтыну қалдықтарынан алынатын өзге де отын;".</w:t>
      </w:r>
    </w:p>
    <w:bookmarkStart w:name="z335" w:id="269"/>
    <w:p>
      <w:pPr>
        <w:spacing w:after="0"/>
        <w:ind w:left="0"/>
        <w:jc w:val="both"/>
      </w:pPr>
      <w:r>
        <w:rPr>
          <w:rFonts w:ascii="Times New Roman"/>
          <w:b w:val="false"/>
          <w:i w:val="false"/>
          <w:color w:val="000000"/>
          <w:sz w:val="28"/>
        </w:rPr>
        <w:t xml:space="preserve">
      15.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 № 19-I, 19-II, 96-құжат; № 21, 122-құжат; № 23, 143-құжат; 2015 ж., № 8, 42-құжат; № 15, 78-құжат; № 20-IV, 113-құжат; № 20-VII, 117-құжат; № 21-III, 136-құжат; № 22-I, 143-құжат; № 22-VI, 159-құжат; 2016 ж., № 6, 45-құжат; № 7-II, 53, 55-құжаттар; № 24, 124-құжат; 2017 ж., № 4, 7-құжат; 2018 ж., № 9, 31-құжат; № 10, 32-құжат; № 14, 44-құжат; 2019 ж., № 7, 37-құжат; № 24-I, 118-құжат; 2020 ж., № 11, 54-құжат; № 14, 68-құжат; № 16, 77-құжат):</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96-баптың</w:t>
      </w:r>
      <w:r>
        <w:rPr>
          <w:rFonts w:ascii="Times New Roman"/>
          <w:b w:val="false"/>
          <w:i w:val="false"/>
          <w:color w:val="000000"/>
          <w:sz w:val="28"/>
        </w:rPr>
        <w:t xml:space="preserve"> 4-тармағының 5) тармақшасы мынадай редакцияда жазылсын:</w:t>
      </w:r>
    </w:p>
    <w:p>
      <w:pPr>
        <w:spacing w:after="0"/>
        <w:ind w:left="0"/>
        <w:jc w:val="both"/>
      </w:pPr>
      <w:r>
        <w:rPr>
          <w:rFonts w:ascii="Times New Roman"/>
          <w:b w:val="false"/>
          <w:i w:val="false"/>
          <w:color w:val="000000"/>
          <w:sz w:val="28"/>
        </w:rPr>
        <w:t>
      "5) Қазақстан Республикасының Экологиялық кодексінде көзделген, қызметті жүзеге асыру салдарын жоюға байланысты міндеттемелер бойынша талаптарды қаржылық қамтамасыз ету болып табылатын І санаттағы объект операторының банктік салымы, сондай-ақ шығарындыларды, сертификатталған шығарындыларды қысқарту, шығарындыларды ішкі қысқарту, парниктік газдарды сіңіру квоталарының бірліктері;".</w:t>
      </w:r>
    </w:p>
    <w:bookmarkStart w:name="z337" w:id="270"/>
    <w:p>
      <w:pPr>
        <w:spacing w:after="0"/>
        <w:ind w:left="0"/>
        <w:jc w:val="both"/>
      </w:pPr>
      <w:r>
        <w:rPr>
          <w:rFonts w:ascii="Times New Roman"/>
          <w:b w:val="false"/>
          <w:i w:val="false"/>
          <w:color w:val="000000"/>
          <w:sz w:val="28"/>
        </w:rPr>
        <w:t xml:space="preserve">
      16.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19-II, 96-құжат; № 21, 122-құжат; № 23, 143-құжат; 2015 ж., № 1, 2-құжат; № 15, 78-құжат; № 19-II, 103, 104-құжаттар; № 20-I, 111-құжат; № 20-IV, 113-құжат; № 23-I, 169-құжат; 2016 ж., № 6, 45-құжат; № 7-II, 53, 56-құжаттар; 2017 ж., № 11, 29-құжат; № 23-V, 113-құжат; 2018 ж., № 10, 32-құжат; № 19, 62-құжат; № 23, 91-құжат; № 24, 93, 94-құжаттар; 2019 ж., № 5-6, 27-құжат; № 21-22, 90-құжат; № 23, 103-құжат; 2020 ж., № 10, 44-құжат; № 12, 61-құжат; № 13, 67-құжат; № 14, 68-құжат; № 16, 77-құжат):</w:t>
      </w:r>
    </w:p>
    <w:bookmarkEnd w:id="270"/>
    <w:bookmarkStart w:name="z338" w:id="27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12-баптың</w:t>
      </w:r>
      <w:r>
        <w:rPr>
          <w:rFonts w:ascii="Times New Roman"/>
          <w:b w:val="false"/>
          <w:i w:val="false"/>
          <w:color w:val="000000"/>
          <w:sz w:val="28"/>
        </w:rPr>
        <w:t xml:space="preserve"> 1-тармағы мынадай мазмұндағы 52-2), 70-38), 70-39) және 70-40) тармақшалармен толықтырылсын:</w:t>
      </w:r>
    </w:p>
    <w:bookmarkEnd w:id="271"/>
    <w:bookmarkStart w:name="z339" w:id="272"/>
    <w:p>
      <w:pPr>
        <w:spacing w:after="0"/>
        <w:ind w:left="0"/>
        <w:jc w:val="both"/>
      </w:pPr>
      <w:r>
        <w:rPr>
          <w:rFonts w:ascii="Times New Roman"/>
          <w:b w:val="false"/>
          <w:i w:val="false"/>
          <w:color w:val="000000"/>
          <w:sz w:val="28"/>
        </w:rPr>
        <w:t>
      "52-2) қоршаған ортаны қорғау саласындағы уәкілетті орган айқындайтын тәртіппен мүдделі мемлекеттік органдармен бірлесіп, мұнайдың төгілуіне сезімталдық картасын және экологиялық сезімталдық индексін әзірлеуге, айқындауға және келісуге қатысады;";</w:t>
      </w:r>
    </w:p>
    <w:bookmarkEnd w:id="272"/>
    <w:bookmarkStart w:name="z340" w:id="273"/>
    <w:p>
      <w:pPr>
        <w:spacing w:after="0"/>
        <w:ind w:left="0"/>
        <w:jc w:val="both"/>
      </w:pPr>
      <w:r>
        <w:rPr>
          <w:rFonts w:ascii="Times New Roman"/>
          <w:b w:val="false"/>
          <w:i w:val="false"/>
          <w:color w:val="000000"/>
          <w:sz w:val="28"/>
        </w:rPr>
        <w:t>
      "70-38) климаттық қатерлерден болатын дүлей зілзала тәуекелдерін бағалауды өз құзыреті шегінде жүргізеді;</w:t>
      </w:r>
    </w:p>
    <w:bookmarkEnd w:id="273"/>
    <w:bookmarkStart w:name="z341" w:id="274"/>
    <w:p>
      <w:pPr>
        <w:spacing w:after="0"/>
        <w:ind w:left="0"/>
        <w:jc w:val="both"/>
      </w:pPr>
      <w:r>
        <w:rPr>
          <w:rFonts w:ascii="Times New Roman"/>
          <w:b w:val="false"/>
          <w:i w:val="false"/>
          <w:color w:val="000000"/>
          <w:sz w:val="28"/>
        </w:rPr>
        <w:t>
      70-39) климаттың өзгеруіне бейімделу жөніндегі, оның ішінде жаңа тәуекелдерді болғызбауға, қазіргі қауіптілікті төмендетуге және орнықтылықты нығайтуға бағытталған шараларды өз құзыреті шегінде және басымдылықты ескере отырып, жүзеге асырады;</w:t>
      </w:r>
    </w:p>
    <w:bookmarkEnd w:id="274"/>
    <w:bookmarkStart w:name="z342" w:id="275"/>
    <w:p>
      <w:pPr>
        <w:spacing w:after="0"/>
        <w:ind w:left="0"/>
        <w:jc w:val="both"/>
      </w:pPr>
      <w:r>
        <w:rPr>
          <w:rFonts w:ascii="Times New Roman"/>
          <w:b w:val="false"/>
          <w:i w:val="false"/>
          <w:color w:val="000000"/>
          <w:sz w:val="28"/>
        </w:rPr>
        <w:t>
      70-40) өз құзыреті шегінде іске асырылатын, климаттың өзгеруіне бейімделу жөніндегі шаралардың тиімділігіне мониторинг пен бағалауды жүзеге асырады және осы шараларды түзетеді;";</w:t>
      </w:r>
    </w:p>
    <w:bookmarkEnd w:id="275"/>
    <w:bookmarkStart w:name="z343" w:id="27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41-баптың</w:t>
      </w:r>
      <w:r>
        <w:rPr>
          <w:rFonts w:ascii="Times New Roman"/>
          <w:b w:val="false"/>
          <w:i w:val="false"/>
          <w:color w:val="000000"/>
          <w:sz w:val="28"/>
        </w:rPr>
        <w:t xml:space="preserve"> 2-тармағының 12) тармақшасы мынадай редакцияда жазылсын:</w:t>
      </w:r>
    </w:p>
    <w:bookmarkEnd w:id="276"/>
    <w:bookmarkStart w:name="z344" w:id="277"/>
    <w:p>
      <w:pPr>
        <w:spacing w:after="0"/>
        <w:ind w:left="0"/>
        <w:jc w:val="both"/>
      </w:pPr>
      <w:r>
        <w:rPr>
          <w:rFonts w:ascii="Times New Roman"/>
          <w:b w:val="false"/>
          <w:i w:val="false"/>
          <w:color w:val="000000"/>
          <w:sz w:val="28"/>
        </w:rPr>
        <w:t>
      "12) ықтимал төтенше жағдайлардың, оның ішінде климаттың өзгеруінің әсер етуінен туындаған немесе ушыққан қауіптілігін, сондай-ақ олардың әлеуметтік-экономикалық салдарын ғылыми зерттеу, болжау және бағалау;".</w:t>
      </w:r>
    </w:p>
    <w:bookmarkEnd w:id="277"/>
    <w:bookmarkStart w:name="z345" w:id="278"/>
    <w:p>
      <w:pPr>
        <w:spacing w:after="0"/>
        <w:ind w:left="0"/>
        <w:jc w:val="both"/>
      </w:pPr>
      <w:r>
        <w:rPr>
          <w:rFonts w:ascii="Times New Roman"/>
          <w:b w:val="false"/>
          <w:i w:val="false"/>
          <w:color w:val="000000"/>
          <w:sz w:val="28"/>
        </w:rPr>
        <w:t xml:space="preserve">
      17.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 9, 21, 22-құжаттар; № 11, 29-құжат; № 12, 34-құжат; № 23-ІІІ, 111-құжат; № 23-V, 113-құжат; № 24, 115-құжат; 2018 ж., № 10, 32-құжат; № 13, 41-құжат; № 14, 44-құжат; № 15, 47, 49-құжаттар; № 23, 91-құжат; № 24, 94-құжат; 2019 ж., № 1, 4-құжат; № 2, 6-құжат; № 5-6, 27-құжат; № 7, 37, 39-құжаттар; № 8, 45-құжат; № 15-16, 67-құжат; № 19-20, 86-құжат; № 21-22, 90-құжат; № 23, 103, 108-құжаттар, № 24-II, 120-құжат; 2020 ж., № 12, 61-құжат; № 14, 68, 72, 75-құжаттар; № 16, 77-құжат):</w:t>
      </w:r>
    </w:p>
    <w:bookmarkEnd w:id="278"/>
    <w:bookmarkStart w:name="z346" w:id="2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1-қосымшаның</w:t>
      </w:r>
      <w:r>
        <w:rPr>
          <w:rFonts w:ascii="Times New Roman"/>
          <w:b w:val="false"/>
          <w:i w:val="false"/>
          <w:color w:val="000000"/>
          <w:sz w:val="28"/>
        </w:rPr>
        <w:t xml:space="preserve"> 84-жолы мынадай редакцияда жазылсын:</w:t>
      </w:r>
    </w:p>
    <w:bookmarkEnd w:id="27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1"/>
        <w:gridCol w:w="3367"/>
        <w:gridCol w:w="5591"/>
        <w:gridCol w:w="1431"/>
      </w:tblGrid>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жұмыстарды орындауға және қызметтерді көрсетуге арналған лицензия</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 санаттағы объектілер үшін табиғат қорғауға қатысты жобалау, нормалау</w:t>
            </w:r>
            <w:r>
              <w:br/>
            </w:r>
            <w:r>
              <w:rPr>
                <w:rFonts w:ascii="Times New Roman"/>
                <w:b w:val="false"/>
                <w:i w:val="false"/>
                <w:color w:val="000000"/>
                <w:sz w:val="20"/>
              </w:rPr>
              <w:t>
2. Қауіпті қалдықтарды қайта өңдеу, залалсыздандыру, кәдеге жарату және (немесе) жою</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1-сынып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7" w:id="28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2-қосымшада</w:t>
      </w:r>
      <w:r>
        <w:rPr>
          <w:rFonts w:ascii="Times New Roman"/>
          <w:b w:val="false"/>
          <w:i w:val="false"/>
          <w:color w:val="000000"/>
          <w:sz w:val="28"/>
        </w:rPr>
        <w:t>:</w:t>
      </w:r>
    </w:p>
    <w:bookmarkEnd w:id="280"/>
    <w:bookmarkStart w:name="z348" w:id="281"/>
    <w:p>
      <w:pPr>
        <w:spacing w:after="0"/>
        <w:ind w:left="0"/>
        <w:jc w:val="both"/>
      </w:pPr>
      <w:r>
        <w:rPr>
          <w:rFonts w:ascii="Times New Roman"/>
          <w:b w:val="false"/>
          <w:i w:val="false"/>
          <w:color w:val="000000"/>
          <w:sz w:val="28"/>
        </w:rPr>
        <w:t>
      47-жол мынадай редакцияда жазылсын:</w:t>
      </w:r>
    </w:p>
    <w:bookmarkEnd w:id="28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8"/>
        <w:gridCol w:w="3919"/>
        <w:gridCol w:w="3219"/>
        <w:gridCol w:w="554"/>
      </w:tblGrid>
      <w:tr>
        <w:trPr>
          <w:trHeight w:val="3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етуге экологиялық рұқсат беру</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етуге экологиялық рұқсат</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9" w:id="282"/>
    <w:p>
      <w:pPr>
        <w:spacing w:after="0"/>
        <w:ind w:left="0"/>
        <w:jc w:val="both"/>
      </w:pPr>
      <w:r>
        <w:rPr>
          <w:rFonts w:ascii="Times New Roman"/>
          <w:b w:val="false"/>
          <w:i w:val="false"/>
          <w:color w:val="000000"/>
          <w:sz w:val="28"/>
        </w:rPr>
        <w:t>
      мынадай мазмұндағы 96-1-жолмен толықтырылсын:</w:t>
      </w:r>
    </w:p>
    <w:bookmarkEnd w:id="28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0"/>
        <w:gridCol w:w="4857"/>
        <w:gridCol w:w="5142"/>
        <w:gridCol w:w="171"/>
      </w:tblGrid>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96-1.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экологиялық пайданы талдау негізінде Қазақстан Республикасының теңізінде, ішкі су айдындарында және сақтық аймағында мұнайдың авариялық төгілуін жоюдың оңтайлы әдістерін келісу</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экологиялық пайданы талдау негізінде Қазақстан Республикасының теңізінде, ішкі су айдындарында және сақтық аймағында мұнайдың авариялық төгілуін жоюдың оңтайлы әдістерін келісу-хат</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0" w:id="28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3-қосымша</w:t>
      </w:r>
      <w:r>
        <w:rPr>
          <w:rFonts w:ascii="Times New Roman"/>
          <w:b w:val="false"/>
          <w:i w:val="false"/>
          <w:color w:val="000000"/>
          <w:sz w:val="28"/>
        </w:rPr>
        <w:t xml:space="preserve"> мынадай мазмұндағы 59, 60 және 61-тармақтармен толықтырылсын:</w:t>
      </w:r>
    </w:p>
    <w:bookmarkEnd w:id="283"/>
    <w:bookmarkStart w:name="z351" w:id="284"/>
    <w:p>
      <w:pPr>
        <w:spacing w:after="0"/>
        <w:ind w:left="0"/>
        <w:jc w:val="both"/>
      </w:pPr>
      <w:r>
        <w:rPr>
          <w:rFonts w:ascii="Times New Roman"/>
          <w:b w:val="false"/>
          <w:i w:val="false"/>
          <w:color w:val="000000"/>
          <w:sz w:val="28"/>
        </w:rPr>
        <w:t>
      "59. Метеорологиялық мониторинг жөніндегі қызметтің басталғаны немесе тоқтатылғаны туралы хабарлама.</w:t>
      </w:r>
    </w:p>
    <w:bookmarkEnd w:id="284"/>
    <w:bookmarkStart w:name="z352" w:id="285"/>
    <w:p>
      <w:pPr>
        <w:spacing w:after="0"/>
        <w:ind w:left="0"/>
        <w:jc w:val="both"/>
      </w:pPr>
      <w:r>
        <w:rPr>
          <w:rFonts w:ascii="Times New Roman"/>
          <w:b w:val="false"/>
          <w:i w:val="false"/>
          <w:color w:val="000000"/>
          <w:sz w:val="28"/>
        </w:rPr>
        <w:t>
      60. Қалдықтарды жинау, сұрыптау және (немесе) тасымалдау, қауіпсіз қалдықтарды қалпына келтіру және (немесе) жою жөніндегі қызметтің басталғаны немесе тоқтатылғаны туралы хабарлама.</w:t>
      </w:r>
    </w:p>
    <w:bookmarkEnd w:id="285"/>
    <w:bookmarkStart w:name="z353" w:id="286"/>
    <w:p>
      <w:pPr>
        <w:spacing w:after="0"/>
        <w:ind w:left="0"/>
        <w:jc w:val="both"/>
      </w:pPr>
      <w:r>
        <w:rPr>
          <w:rFonts w:ascii="Times New Roman"/>
          <w:b w:val="false"/>
          <w:i w:val="false"/>
          <w:color w:val="000000"/>
          <w:sz w:val="28"/>
        </w:rPr>
        <w:t>
      61. Қоршаған ортаға әсер ету туралы декларация.".</w:t>
      </w:r>
    </w:p>
    <w:bookmarkEnd w:id="286"/>
    <w:bookmarkStart w:name="z354" w:id="287"/>
    <w:p>
      <w:pPr>
        <w:spacing w:after="0"/>
        <w:ind w:left="0"/>
        <w:jc w:val="both"/>
      </w:pPr>
      <w:r>
        <w:rPr>
          <w:rFonts w:ascii="Times New Roman"/>
          <w:b w:val="false"/>
          <w:i w:val="false"/>
          <w:color w:val="000000"/>
          <w:sz w:val="28"/>
        </w:rPr>
        <w:t xml:space="preserve">
      18. "Қоғамдық кеңестер туралы" 2015 жылғы 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21-І, 120-құжат; 2017 ж., № 4, 7-құжат; № 16, 56-құжат; 2018 ж., № 9, 27-құжат; 2019 ж., № 2, 6-құжат; № 7, 39-құжат; № 15-16, 67-құжат; 2020 ж., № 16, 77-құжат):</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5-баптың</w:t>
      </w:r>
      <w:r>
        <w:rPr>
          <w:rFonts w:ascii="Times New Roman"/>
          <w:b w:val="false"/>
          <w:i w:val="false"/>
          <w:color w:val="000000"/>
          <w:sz w:val="28"/>
        </w:rPr>
        <w:t xml:space="preserve"> 1-тармағының 1) тармақшасы "бағдарламалардың" деген сөзден кейін ", қоршаған ортаны қорғау жөніндегі іс-шаралар жоспарларының" деген сөздермен толықтырылсын.</w:t>
      </w:r>
    </w:p>
    <w:bookmarkStart w:name="z356" w:id="288"/>
    <w:p>
      <w:pPr>
        <w:spacing w:after="0"/>
        <w:ind w:left="0"/>
        <w:jc w:val="both"/>
      </w:pPr>
      <w:r>
        <w:rPr>
          <w:rFonts w:ascii="Times New Roman"/>
          <w:b w:val="false"/>
          <w:i w:val="false"/>
          <w:color w:val="000000"/>
          <w:sz w:val="28"/>
        </w:rPr>
        <w:t>
      2-бап.</w:t>
      </w:r>
    </w:p>
    <w:bookmarkEnd w:id="288"/>
    <w:bookmarkStart w:name="z357" w:id="289"/>
    <w:p>
      <w:pPr>
        <w:spacing w:after="0"/>
        <w:ind w:left="0"/>
        <w:jc w:val="both"/>
      </w:pPr>
      <w:r>
        <w:rPr>
          <w:rFonts w:ascii="Times New Roman"/>
          <w:b w:val="false"/>
          <w:i w:val="false"/>
          <w:color w:val="000000"/>
          <w:sz w:val="28"/>
        </w:rPr>
        <w:t>
      Осы Заң:</w:t>
      </w:r>
    </w:p>
    <w:bookmarkEnd w:id="289"/>
    <w:bookmarkStart w:name="z358" w:id="290"/>
    <w:p>
      <w:pPr>
        <w:spacing w:after="0"/>
        <w:ind w:left="0"/>
        <w:jc w:val="both"/>
      </w:pPr>
      <w:r>
        <w:rPr>
          <w:rFonts w:ascii="Times New Roman"/>
          <w:b w:val="false"/>
          <w:i w:val="false"/>
          <w:color w:val="000000"/>
          <w:sz w:val="28"/>
        </w:rPr>
        <w:t xml:space="preserve">
      1) 2018 жылғы 29 маусымнан бастап қолданысқа енгізілетін </w:t>
      </w:r>
      <w:r>
        <w:rPr>
          <w:rFonts w:ascii="Times New Roman"/>
          <w:b w:val="false"/>
          <w:i w:val="false"/>
          <w:color w:val="000000"/>
          <w:sz w:val="28"/>
        </w:rPr>
        <w:t>1-баптың</w:t>
      </w:r>
      <w:r>
        <w:rPr>
          <w:rFonts w:ascii="Times New Roman"/>
          <w:b w:val="false"/>
          <w:i w:val="false"/>
          <w:color w:val="000000"/>
          <w:sz w:val="28"/>
        </w:rPr>
        <w:t xml:space="preserve"> 8-тармағы 4) тармақшасының бесінші және алтыншы абзацтарын, 6) тармақшасының екінші және үшінші абзацтарын және 57) тармақшасын;</w:t>
      </w:r>
    </w:p>
    <w:bookmarkEnd w:id="290"/>
    <w:bookmarkStart w:name="z359" w:id="291"/>
    <w:p>
      <w:pPr>
        <w:spacing w:after="0"/>
        <w:ind w:left="0"/>
        <w:jc w:val="both"/>
      </w:pPr>
      <w:r>
        <w:rPr>
          <w:rFonts w:ascii="Times New Roman"/>
          <w:b w:val="false"/>
          <w:i w:val="false"/>
          <w:color w:val="000000"/>
          <w:sz w:val="28"/>
        </w:rPr>
        <w:t xml:space="preserve">
      2) 2021 жылғы 1 наурыздан бастап қолданысқа енгізілетін </w:t>
      </w:r>
      <w:r>
        <w:rPr>
          <w:rFonts w:ascii="Times New Roman"/>
          <w:b w:val="false"/>
          <w:i w:val="false"/>
          <w:color w:val="000000"/>
          <w:sz w:val="28"/>
        </w:rPr>
        <w:t>1-баптың</w:t>
      </w:r>
      <w:r>
        <w:rPr>
          <w:rFonts w:ascii="Times New Roman"/>
          <w:b w:val="false"/>
          <w:i w:val="false"/>
          <w:color w:val="000000"/>
          <w:sz w:val="28"/>
        </w:rPr>
        <w:t xml:space="preserve"> 8-тармағының 2) және 3) тармақшаларын, 4) тармақшасының екінші, үшінші, жетінші, сегізінші және тоғызыншы абзацтарын, 5) тармақшасын, 6) тармақшасының төртінші және бесінші абзацтарын, 7), 9), 10), 11), 12), 14), 23), 24) 25), 26), 27), 30), 31), 32), 33) және 35) тармақшаларын, 37) тармақшасының екінші және үшінші абзацтарын, 38) тармақшасын, 39) тармақшасының үшінші абзацын, 40), 43), 44), 45), 46), 47), 48), 49), 51), 52), 54), 56) және 58) тармақшаларын қоспағанда, 2021 жылғы 1 шілдеден бастап қолданысқа енгізіледі.</w:t>
      </w:r>
    </w:p>
    <w:bookmarkEnd w:id="29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