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f189" w14:textId="90cf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8 қаңтардағы № 410-VI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 12, 63-құжат; № 16, 77-құжат):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35-бап</w:t>
      </w:r>
      <w:r>
        <w:rPr>
          <w:rFonts w:ascii="Times New Roman"/>
          <w:b w:val="false"/>
          <w:i w:val="false"/>
          <w:color w:val="000000"/>
          <w:sz w:val="28"/>
        </w:rPr>
        <w:t xml:space="preserve"> мынадай мазмұндағы 7-1) тармақшамен толықтырылсын: </w:t>
      </w:r>
    </w:p>
    <w:p>
      <w:pPr>
        <w:spacing w:after="0"/>
        <w:ind w:left="0"/>
        <w:jc w:val="both"/>
      </w:pPr>
      <w:r>
        <w:rPr>
          <w:rFonts w:ascii="Times New Roman"/>
          <w:b w:val="false"/>
          <w:i w:val="false"/>
          <w:color w:val="000000"/>
          <w:sz w:val="28"/>
        </w:rPr>
        <w:t>
      "7-1) дуальды оқыту туралы шарт;".</w:t>
      </w:r>
    </w:p>
    <w:bookmarkStart w:name="z4" w:id="2"/>
    <w:p>
      <w:pPr>
        <w:spacing w:after="0"/>
        <w:ind w:left="0"/>
        <w:jc w:val="both"/>
      </w:pPr>
      <w:r>
        <w:rPr>
          <w:rFonts w:ascii="Times New Roman"/>
          <w:b w:val="false"/>
          <w:i w:val="false"/>
          <w:color w:val="000000"/>
          <w:sz w:val="28"/>
        </w:rPr>
        <w:t xml:space="preserve">
      2.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2020 ж., № 15-I, 15-II, 76-құжат):</w:t>
      </w:r>
    </w:p>
    <w:bookmarkEnd w:id="2"/>
    <w:bookmarkStart w:name="z5"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4-тармағының 1) тармақшасындағы "нострификацияланған" деген сөз "танылған" деген сөзбен ауыстырылсын;</w:t>
      </w:r>
    </w:p>
    <w:bookmarkEnd w:id="3"/>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270-баптың</w:t>
      </w:r>
      <w:r>
        <w:rPr>
          <w:rFonts w:ascii="Times New Roman"/>
          <w:b w:val="false"/>
          <w:i w:val="false"/>
          <w:color w:val="000000"/>
          <w:sz w:val="28"/>
        </w:rPr>
        <w:t xml:space="preserve"> 4-тармағының бірінші бөлігіндегі "нострификациялаудың оң нәтижелерінен", "даярлығы бағаланғаннан" деген сөздер тиісінше "білім туралы құжаттары танылғаннан", "даярлығын бағалаудың оң нәтижесінен"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 № 7, 36-құжат; № 8, 46-құжат; № 19-20, 86-құжат; № 21-22, 90, 91-құжаттар; № 23, 106-құжат; № 24-I, 119-құжат; № 24-II, 122-құжат; 2020 ж., № 9, 31-құжат; № 10, 39-құжат; № 11, 57-құжат; № 12, 61-құжат; № 13, 67-құжат;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Заңы):</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алып тасталсын; </w:t>
      </w:r>
    </w:p>
    <w:bookmarkStart w:name="z10" w:id="7"/>
    <w:p>
      <w:pPr>
        <w:spacing w:after="0"/>
        <w:ind w:left="0"/>
        <w:jc w:val="both"/>
      </w:pPr>
      <w:r>
        <w:rPr>
          <w:rFonts w:ascii="Times New Roman"/>
          <w:b w:val="false"/>
          <w:i w:val="false"/>
          <w:color w:val="000000"/>
          <w:sz w:val="28"/>
        </w:rPr>
        <w:t xml:space="preserve">
      мынадай мазмұндағы 17-2) тармақшамен толықтырылсын: </w:t>
      </w:r>
    </w:p>
    <w:bookmarkEnd w:id="7"/>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38)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p>
      <w:pPr>
        <w:spacing w:after="0"/>
        <w:ind w:left="0"/>
        <w:jc w:val="both"/>
      </w:pPr>
      <w:r>
        <w:rPr>
          <w:rFonts w:ascii="Times New Roman"/>
          <w:b w:val="false"/>
          <w:i w:val="false"/>
          <w:color w:val="000000"/>
          <w:sz w:val="28"/>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 </w:t>
      </w:r>
    </w:p>
    <w:bookmarkStart w:name="z12" w:id="8"/>
    <w:p>
      <w:pPr>
        <w:spacing w:after="0"/>
        <w:ind w:left="0"/>
        <w:jc w:val="both"/>
      </w:pPr>
      <w:r>
        <w:rPr>
          <w:rFonts w:ascii="Times New Roman"/>
          <w:b w:val="false"/>
          <w:i w:val="false"/>
          <w:color w:val="000000"/>
          <w:sz w:val="28"/>
        </w:rPr>
        <w:t xml:space="preserve">
      38-3) тармақшадағы "білім алушылар мен тәрбиеленушілерге" деген сөздер "балаларға балалар мен жасөспірімдер шығармашылығын, спорт, мәдениет және өнер саласындағы қызығушылықтарды дамытуға бағытталған" деген сөздермен ауыстырылсын; </w:t>
      </w:r>
    </w:p>
    <w:bookmarkEnd w:id="8"/>
    <w:bookmarkStart w:name="z13" w:id="9"/>
    <w:p>
      <w:pPr>
        <w:spacing w:after="0"/>
        <w:ind w:left="0"/>
        <w:jc w:val="both"/>
      </w:pPr>
      <w:r>
        <w:rPr>
          <w:rFonts w:ascii="Times New Roman"/>
          <w:b w:val="false"/>
          <w:i w:val="false"/>
          <w:color w:val="000000"/>
          <w:sz w:val="28"/>
        </w:rPr>
        <w:t xml:space="preserve">
      мынадай мазмұндағы 44-1) тармақшамен толықтырылсын: </w:t>
      </w:r>
    </w:p>
    <w:bookmarkEnd w:id="9"/>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тармақша</w:t>
      </w:r>
      <w:r>
        <w:rPr>
          <w:rFonts w:ascii="Times New Roman"/>
          <w:b w:val="false"/>
          <w:i w:val="false"/>
          <w:color w:val="000000"/>
          <w:sz w:val="28"/>
        </w:rPr>
        <w:t xml:space="preserve"> "орта білім беру" деген сөздерден кейін ", балаларға қосымша білім беру" деген сөздермен толықтырылсын; </w:t>
      </w:r>
    </w:p>
    <w:bookmarkStart w:name="z15"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3-тармағының 2) тармақшасы мынадай редакцияда жазылсын: </w:t>
      </w:r>
    </w:p>
    <w:bookmarkEnd w:id="10"/>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bookmarkStart w:name="z16"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Start w:name="z19"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5-баптың</w:t>
      </w:r>
      <w:r>
        <w:rPr>
          <w:rFonts w:ascii="Times New Roman"/>
          <w:b w:val="false"/>
          <w:i w:val="false"/>
          <w:color w:val="000000"/>
          <w:sz w:val="28"/>
        </w:rPr>
        <w:t xml:space="preserve"> бірінші бөлігінде:</w:t>
      </w:r>
    </w:p>
    <w:bookmarkEnd w:id="12"/>
    <w:bookmarkStart w:name="z20" w:id="13"/>
    <w:p>
      <w:pPr>
        <w:spacing w:after="0"/>
        <w:ind w:left="0"/>
        <w:jc w:val="both"/>
      </w:pPr>
      <w:r>
        <w:rPr>
          <w:rFonts w:ascii="Times New Roman"/>
          <w:b w:val="false"/>
          <w:i w:val="false"/>
          <w:color w:val="000000"/>
          <w:sz w:val="28"/>
        </w:rPr>
        <w:t xml:space="preserve">
      2-2), 2-5), 2-6) және 6-3) тармақшалар мынадай редакцияда жазылсын: </w:t>
      </w:r>
    </w:p>
    <w:bookmarkEnd w:id="13"/>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Start w:name="z21" w:id="14"/>
    <w:p>
      <w:pPr>
        <w:spacing w:after="0"/>
        <w:ind w:left="0"/>
        <w:jc w:val="both"/>
      </w:pPr>
      <w:r>
        <w:rPr>
          <w:rFonts w:ascii="Times New Roman"/>
          <w:b w:val="false"/>
          <w:i w:val="false"/>
          <w:color w:val="000000"/>
          <w:sz w:val="28"/>
        </w:rPr>
        <w:t>
      мынадай мазмұндағы 7-2) тармақшамен толықтырылсын:</w:t>
      </w:r>
    </w:p>
    <w:bookmarkEnd w:id="14"/>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Start w:name="z23" w:id="15"/>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bookmarkEnd w:id="15"/>
    <w:bookmarkStart w:name="z24" w:id="16"/>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bookmarkEnd w:id="16"/>
    <w:bookmarkStart w:name="z25" w:id="17"/>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bookmarkEnd w:id="17"/>
    <w:bookmarkStart w:name="z26" w:id="18"/>
    <w:p>
      <w:pPr>
        <w:spacing w:after="0"/>
        <w:ind w:left="0"/>
        <w:jc w:val="both"/>
      </w:pPr>
      <w:r>
        <w:rPr>
          <w:rFonts w:ascii="Times New Roman"/>
          <w:b w:val="false"/>
          <w:i w:val="false"/>
          <w:color w:val="000000"/>
          <w:sz w:val="28"/>
        </w:rPr>
        <w:t xml:space="preserve">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 </w:t>
      </w:r>
    </w:p>
    <w:bookmarkEnd w:id="18"/>
    <w:bookmarkStart w:name="z27" w:id="19"/>
    <w:p>
      <w:pPr>
        <w:spacing w:after="0"/>
        <w:ind w:left="0"/>
        <w:jc w:val="both"/>
      </w:pPr>
      <w:r>
        <w:rPr>
          <w:rFonts w:ascii="Times New Roman"/>
          <w:b w:val="false"/>
          <w:i w:val="false"/>
          <w:color w:val="000000"/>
          <w:sz w:val="28"/>
        </w:rPr>
        <w:t xml:space="preserve">
      11-1) тармақша "үлгілердегі" деген сөзден кейін "және түрлердегі" деген сөздермен толықтырылсын;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Start w:name="z29" w:id="20"/>
    <w:p>
      <w:pPr>
        <w:spacing w:after="0"/>
        <w:ind w:left="0"/>
        <w:jc w:val="both"/>
      </w:pPr>
      <w:r>
        <w:rPr>
          <w:rFonts w:ascii="Times New Roman"/>
          <w:b w:val="false"/>
          <w:i w:val="false"/>
          <w:color w:val="000000"/>
          <w:sz w:val="28"/>
        </w:rPr>
        <w:t>
      мынадай мазмұндағы 12-3) тармақшамен толықтырылсын:</w:t>
      </w:r>
    </w:p>
    <w:bookmarkEnd w:id="20"/>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14) тармақшалар мынадай редакцияда жазылсын:</w:t>
      </w:r>
    </w:p>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Start w:name="z31" w:id="21"/>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 тармақша</w:t>
      </w:r>
      <w:r>
        <w:rPr>
          <w:rFonts w:ascii="Times New Roman"/>
          <w:b w:val="false"/>
          <w:i w:val="false"/>
          <w:color w:val="000000"/>
          <w:sz w:val="28"/>
        </w:rPr>
        <w:t xml:space="preserve"> алып тасталсын; </w:t>
      </w:r>
    </w:p>
    <w:bookmarkStart w:name="z33" w:id="22"/>
    <w:p>
      <w:pPr>
        <w:spacing w:after="0"/>
        <w:ind w:left="0"/>
        <w:jc w:val="both"/>
      </w:pPr>
      <w:r>
        <w:rPr>
          <w:rFonts w:ascii="Times New Roman"/>
          <w:b w:val="false"/>
          <w:i w:val="false"/>
          <w:color w:val="000000"/>
          <w:sz w:val="28"/>
        </w:rPr>
        <w:t>
      мынадай мазмұндағы 19-4) тармақшамен толықтырылсын:</w:t>
      </w:r>
    </w:p>
    <w:bookmarkEnd w:id="22"/>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тармақшадағы</w:t>
      </w:r>
      <w:r>
        <w:rPr>
          <w:rFonts w:ascii="Times New Roman"/>
          <w:b w:val="false"/>
          <w:i w:val="false"/>
          <w:color w:val="000000"/>
          <w:sz w:val="28"/>
        </w:rPr>
        <w:t xml:space="preserve">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 деген сөздер "нысандарын әзірлейді және бекітеді"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тармақшадағы</w:t>
      </w:r>
      <w:r>
        <w:rPr>
          <w:rFonts w:ascii="Times New Roman"/>
          <w:b w:val="false"/>
          <w:i w:val="false"/>
          <w:color w:val="000000"/>
          <w:sz w:val="28"/>
        </w:rPr>
        <w:t xml:space="preserve"> "бекітеді және қашықтықтан білім беру технологиялары бойынша оқу процесін ұйымдастыру қағидаларын әзірлейді және бекітеді" деген сөздер ",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27-1)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тармақша</w:t>
      </w:r>
      <w:r>
        <w:rPr>
          <w:rFonts w:ascii="Times New Roman"/>
          <w:b w:val="false"/>
          <w:i w:val="false"/>
          <w:color w:val="000000"/>
          <w:sz w:val="28"/>
        </w:rPr>
        <w:t xml:space="preserve"> "орта білім беруге" деген сөздерден кейін "және балаларға қосымша білім беруге"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44-5) тармақшадағы</w:t>
      </w:r>
      <w:r>
        <w:rPr>
          <w:rFonts w:ascii="Times New Roman"/>
          <w:b w:val="false"/>
          <w:i w:val="false"/>
          <w:color w:val="000000"/>
          <w:sz w:val="28"/>
        </w:rPr>
        <w:t xml:space="preserve"> "ұйымы түрлерінің номенклатурасын және олардың қызметінің, оның ішінде шағын жинақталған мектептердегі қызметтің үлгілік қағидаларын" деген сөздер "ұйымдары, оның ішінде шағын жинақталған мектептер түрлерінің номенклатурасын" деген сөздермен ауыстырылсын;</w:t>
      </w:r>
    </w:p>
    <w:bookmarkStart w:name="z39" w:id="23"/>
    <w:p>
      <w:pPr>
        <w:spacing w:after="0"/>
        <w:ind w:left="0"/>
        <w:jc w:val="both"/>
      </w:pPr>
      <w:r>
        <w:rPr>
          <w:rFonts w:ascii="Times New Roman"/>
          <w:b w:val="false"/>
          <w:i w:val="false"/>
          <w:color w:val="000000"/>
          <w:sz w:val="28"/>
        </w:rPr>
        <w:t xml:space="preserve">
      46-1) және </w:t>
      </w:r>
      <w:r>
        <w:rPr>
          <w:rFonts w:ascii="Times New Roman"/>
          <w:b w:val="false"/>
          <w:i w:val="false"/>
          <w:color w:val="000000"/>
          <w:sz w:val="28"/>
        </w:rPr>
        <w:t>46-2)</w:t>
      </w:r>
      <w:r>
        <w:rPr>
          <w:rFonts w:ascii="Times New Roman"/>
          <w:b w:val="false"/>
          <w:i w:val="false"/>
          <w:color w:val="000000"/>
          <w:sz w:val="28"/>
        </w:rPr>
        <w:t xml:space="preserve"> тармақшалардағы ", техникалық және кәсіптік, орта білімнен кейінгі білім берудің, сондай-ақ кредиттік оқыту технологиясын ескере отырып," деген сөздер "білім берудің, сондай-ақ кредиттік оқыту технологиясын ескере отырып, техникалық және кәсіптік, орта білімнен кейінгі," деген сөздермен ауыстырылсын;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46-4) тармақша</w:t>
      </w:r>
      <w:r>
        <w:rPr>
          <w:rFonts w:ascii="Times New Roman"/>
          <w:b w:val="false"/>
          <w:i w:val="false"/>
          <w:color w:val="000000"/>
          <w:sz w:val="28"/>
        </w:rPr>
        <w:t xml:space="preserve"> алып тасталсын;</w:t>
      </w:r>
    </w:p>
    <w:bookmarkStart w:name="z41" w:id="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5-1-бап</w:t>
      </w:r>
      <w:r>
        <w:rPr>
          <w:rFonts w:ascii="Times New Roman"/>
          <w:b w:val="false"/>
          <w:i w:val="false"/>
          <w:color w:val="000000"/>
          <w:sz w:val="28"/>
        </w:rPr>
        <w:t xml:space="preserve"> мынадай мазмұндағы 4-1) тармақшамен толықтырылсын: </w:t>
      </w:r>
    </w:p>
    <w:bookmarkEnd w:id="24"/>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Start w:name="z42" w:id="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5-2-бап</w:t>
      </w:r>
      <w:r>
        <w:rPr>
          <w:rFonts w:ascii="Times New Roman"/>
          <w:b w:val="false"/>
          <w:i w:val="false"/>
          <w:color w:val="000000"/>
          <w:sz w:val="28"/>
        </w:rPr>
        <w:t xml:space="preserve"> мынадай мазмұндағы 14-1) және 14-2) тармақшалармен толықтырылсын: </w:t>
      </w:r>
    </w:p>
    <w:bookmarkEnd w:id="25"/>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Start w:name="z43" w:id="26"/>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
    <w:bookmarkStart w:name="z44"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8-4) тармақшамен толықтырылсын: </w:t>
      </w:r>
    </w:p>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7-4) тармақшамен толықтырылсын: </w:t>
      </w:r>
    </w:p>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Start w:name="z47"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7-баптың</w:t>
      </w:r>
      <w:r>
        <w:rPr>
          <w:rFonts w:ascii="Times New Roman"/>
          <w:b w:val="false"/>
          <w:i w:val="false"/>
          <w:color w:val="000000"/>
          <w:sz w:val="28"/>
        </w:rPr>
        <w:t xml:space="preserve"> 2-тармағындағы "оның ішінде", "тізілімін" деген сөздер тиісінше "оның ішінде техникалық және кәсіптік, орта білімнен кейінгі,", "тізілімдерін" деген сөздермен ауыстырылсын;</w:t>
      </w:r>
    </w:p>
    <w:bookmarkEnd w:id="28"/>
    <w:bookmarkStart w:name="z48"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8-2-бапта</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"кешендер мен құралдарға" деген сөздер "кешендерге" деген сөзбен ауыстырылсын;</w:t>
      </w:r>
    </w:p>
    <w:p>
      <w:pPr>
        <w:spacing w:after="0"/>
        <w:ind w:left="0"/>
        <w:jc w:val="both"/>
      </w:pPr>
      <w:r>
        <w:rPr>
          <w:rFonts w:ascii="Times New Roman"/>
          <w:b w:val="false"/>
          <w:i w:val="false"/>
          <w:color w:val="000000"/>
          <w:sz w:val="28"/>
        </w:rPr>
        <w:t>
      "оқу жоспарлары, оқу бағдарламалары" деген сөздер "үлгілік оқу жоспарлары, үлгілік оқу бағдарламалары" деген сөздермен ауыстырылсын;</w:t>
      </w:r>
    </w:p>
    <w:bookmarkStart w:name="z49"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11-баптың</w:t>
      </w:r>
      <w:r>
        <w:rPr>
          <w:rFonts w:ascii="Times New Roman"/>
          <w:b w:val="false"/>
          <w:i w:val="false"/>
          <w:color w:val="000000"/>
          <w:sz w:val="28"/>
        </w:rPr>
        <w:t xml:space="preserve"> 9) тармақшасындағы "қашықтан оқыту," деген сөздер алып тасталсын;</w:t>
      </w:r>
    </w:p>
    <w:bookmarkEnd w:id="30"/>
    <w:bookmarkStart w:name="z50" w:id="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17-баптың</w:t>
      </w:r>
      <w:r>
        <w:rPr>
          <w:rFonts w:ascii="Times New Roman"/>
          <w:b w:val="false"/>
          <w:i w:val="false"/>
          <w:color w:val="000000"/>
          <w:sz w:val="28"/>
        </w:rPr>
        <w:t xml:space="preserve"> 2-тармағы мынадай мазмұндағы екінші бөлікпен толықтырылсын: </w:t>
      </w:r>
    </w:p>
    <w:bookmarkEnd w:id="31"/>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51" w:id="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20-баптың</w:t>
      </w:r>
      <w:r>
        <w:rPr>
          <w:rFonts w:ascii="Times New Roman"/>
          <w:b w:val="false"/>
          <w:i w:val="false"/>
          <w:color w:val="000000"/>
          <w:sz w:val="28"/>
        </w:rPr>
        <w:t xml:space="preserve"> 2-тармағы мынадай мазмұндағы екінші бөлікпен толықтырылсын:</w:t>
      </w:r>
    </w:p>
    <w:bookmarkEnd w:id="32"/>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27-баптағы</w:t>
      </w:r>
      <w:r>
        <w:rPr>
          <w:rFonts w:ascii="Times New Roman"/>
          <w:b w:val="false"/>
          <w:i w:val="false"/>
          <w:color w:val="000000"/>
          <w:sz w:val="28"/>
        </w:rPr>
        <w:t xml:space="preserve"> "оқу, экстернат және ерекше білім берілуіне қажеттілігі бар адамдар (балалар) үшін қашықтықтан оқыту" деген сөздер "оқыту және экстернат" деген сөздермен ауыстырылсын;</w:t>
      </w:r>
    </w:p>
    <w:bookmarkStart w:name="z52" w:id="3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32-баптың</w:t>
      </w:r>
      <w:r>
        <w:rPr>
          <w:rFonts w:ascii="Times New Roman"/>
          <w:b w:val="false"/>
          <w:i w:val="false"/>
          <w:color w:val="000000"/>
          <w:sz w:val="28"/>
        </w:rPr>
        <w:t xml:space="preserve"> 3-тармағы алып тасталсын;</w:t>
      </w:r>
    </w:p>
    <w:bookmarkEnd w:id="33"/>
    <w:bookmarkStart w:name="z53" w:id="3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33-бапта</w:t>
      </w:r>
      <w:r>
        <w:rPr>
          <w:rFonts w:ascii="Times New Roman"/>
          <w:b w:val="false"/>
          <w:i w:val="false"/>
          <w:color w:val="000000"/>
          <w:sz w:val="28"/>
        </w:rPr>
        <w:t>:</w:t>
      </w:r>
    </w:p>
    <w:bookmarkEnd w:id="34"/>
    <w:bookmarkStart w:name="z54" w:id="35"/>
    <w:p>
      <w:pPr>
        <w:spacing w:after="0"/>
        <w:ind w:left="0"/>
        <w:jc w:val="both"/>
      </w:pPr>
      <w:r>
        <w:rPr>
          <w:rFonts w:ascii="Times New Roman"/>
          <w:b w:val="false"/>
          <w:i w:val="false"/>
          <w:color w:val="000000"/>
          <w:sz w:val="28"/>
        </w:rPr>
        <w:t xml:space="preserve">
      бірінші бөлік мынадай редакцияда жазылсын: </w:t>
      </w:r>
    </w:p>
    <w:bookmarkEnd w:id="35"/>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bookmarkStart w:name="z55" w:id="36"/>
    <w:p>
      <w:pPr>
        <w:spacing w:after="0"/>
        <w:ind w:left="0"/>
        <w:jc w:val="both"/>
      </w:pPr>
      <w:r>
        <w:rPr>
          <w:rFonts w:ascii="Times New Roman"/>
          <w:b w:val="false"/>
          <w:i w:val="false"/>
          <w:color w:val="000000"/>
          <w:sz w:val="28"/>
        </w:rPr>
        <w:t xml:space="preserve">
      екінші бөлік алып тасталсын; </w:t>
      </w:r>
    </w:p>
    <w:bookmarkEnd w:id="36"/>
    <w:bookmarkStart w:name="z56" w:id="3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35-баптың</w:t>
      </w:r>
      <w:r>
        <w:rPr>
          <w:rFonts w:ascii="Times New Roman"/>
          <w:b w:val="false"/>
          <w:i w:val="false"/>
          <w:color w:val="000000"/>
          <w:sz w:val="28"/>
        </w:rPr>
        <w:t xml:space="preserve"> 2-тармағының бесінші бөлігі алып тасталсын;</w:t>
      </w:r>
    </w:p>
    <w:bookmarkEnd w:id="37"/>
    <w:bookmarkStart w:name="z57" w:id="38"/>
    <w:p>
      <w:pPr>
        <w:spacing w:after="0"/>
        <w:ind w:left="0"/>
        <w:jc w:val="both"/>
      </w:pPr>
      <w:r>
        <w:rPr>
          <w:rFonts w:ascii="Times New Roman"/>
          <w:b w:val="false"/>
          <w:i w:val="false"/>
          <w:color w:val="000000"/>
          <w:sz w:val="28"/>
        </w:rPr>
        <w:t>
      17) мынадай мазмұндағы 37-2-баппен толықтырылсын:</w:t>
      </w:r>
    </w:p>
    <w:bookmarkEnd w:id="38"/>
    <w:p>
      <w:pPr>
        <w:spacing w:after="0"/>
        <w:ind w:left="0"/>
        <w:jc w:val="both"/>
      </w:pPr>
      <w:r>
        <w:rPr>
          <w:rFonts w:ascii="Times New Roman"/>
          <w:b w:val="false"/>
          <w:i w:val="false"/>
          <w:color w:val="000000"/>
          <w:sz w:val="28"/>
        </w:rPr>
        <w:t>
      "37-2-бап. Қашықтан оқыту</w:t>
      </w:r>
    </w:p>
    <w:bookmarkStart w:name="z58" w:id="3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39"/>
    <w:bookmarkStart w:name="z59" w:id="40"/>
    <w:p>
      <w:pPr>
        <w:spacing w:after="0"/>
        <w:ind w:left="0"/>
        <w:jc w:val="both"/>
      </w:pPr>
      <w:r>
        <w:rPr>
          <w:rFonts w:ascii="Times New Roman"/>
          <w:b w:val="false"/>
          <w:i w:val="false"/>
          <w:color w:val="000000"/>
          <w:sz w:val="28"/>
        </w:rPr>
        <w:t xml:space="preserve">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 </w:t>
      </w:r>
    </w:p>
    <w:bookmarkEnd w:id="40"/>
    <w:bookmarkStart w:name="z60" w:id="4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39-бапта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2" w:id="42"/>
    <w:p>
      <w:pPr>
        <w:spacing w:after="0"/>
        <w:ind w:left="0"/>
        <w:jc w:val="both"/>
      </w:pPr>
      <w:r>
        <w:rPr>
          <w:rFonts w:ascii="Times New Roman"/>
          <w:b w:val="false"/>
          <w:i w:val="false"/>
          <w:color w:val="000000"/>
          <w:sz w:val="28"/>
        </w:rPr>
        <w:t>
      бірінші бөлік мынадай редакцияда жазылсын:</w:t>
      </w:r>
    </w:p>
    <w:bookmarkEnd w:id="42"/>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Start w:name="z63" w:id="43"/>
    <w:p>
      <w:pPr>
        <w:spacing w:after="0"/>
        <w:ind w:left="0"/>
        <w:jc w:val="both"/>
      </w:pPr>
      <w:r>
        <w:rPr>
          <w:rFonts w:ascii="Times New Roman"/>
          <w:b w:val="false"/>
          <w:i w:val="false"/>
          <w:color w:val="000000"/>
          <w:sz w:val="28"/>
        </w:rPr>
        <w:t>
      1) білім туралы мемлекеттік үлгідегі құжат;</w:t>
      </w:r>
    </w:p>
    <w:bookmarkEnd w:id="43"/>
    <w:bookmarkStart w:name="z64" w:id="44"/>
    <w:p>
      <w:pPr>
        <w:spacing w:after="0"/>
        <w:ind w:left="0"/>
        <w:jc w:val="both"/>
      </w:pPr>
      <w:r>
        <w:rPr>
          <w:rFonts w:ascii="Times New Roman"/>
          <w:b w:val="false"/>
          <w:i w:val="false"/>
          <w:color w:val="000000"/>
          <w:sz w:val="28"/>
        </w:rPr>
        <w:t>
      2) дербес білім беру ұйымдарының білім туралы құжаты;</w:t>
      </w:r>
    </w:p>
    <w:bookmarkEnd w:id="44"/>
    <w:bookmarkStart w:name="z65" w:id="45"/>
    <w:p>
      <w:pPr>
        <w:spacing w:after="0"/>
        <w:ind w:left="0"/>
        <w:jc w:val="both"/>
      </w:pPr>
      <w:r>
        <w:rPr>
          <w:rFonts w:ascii="Times New Roman"/>
          <w:b w:val="false"/>
          <w:i w:val="false"/>
          <w:color w:val="000000"/>
          <w:sz w:val="28"/>
        </w:rPr>
        <w:t>
      3) білім туралы өзіндік үлгідегі құжат.";</w:t>
      </w:r>
    </w:p>
    <w:bookmarkEnd w:id="45"/>
    <w:bookmarkStart w:name="z66" w:id="46"/>
    <w:p>
      <w:pPr>
        <w:spacing w:after="0"/>
        <w:ind w:left="0"/>
        <w:jc w:val="both"/>
      </w:pPr>
      <w:r>
        <w:rPr>
          <w:rFonts w:ascii="Times New Roman"/>
          <w:b w:val="false"/>
          <w:i w:val="false"/>
          <w:color w:val="000000"/>
          <w:sz w:val="28"/>
        </w:rPr>
        <w:t>
      үшінші бөліктегі "барлық түрлерінің" деген сөздер алып тасталсын;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68" w:id="47"/>
    <w:p>
      <w:pPr>
        <w:spacing w:after="0"/>
        <w:ind w:left="0"/>
        <w:jc w:val="both"/>
      </w:pPr>
      <w:r>
        <w:rPr>
          <w:rFonts w:ascii="Times New Roman"/>
          <w:b w:val="false"/>
          <w:i w:val="false"/>
          <w:color w:val="000000"/>
          <w:sz w:val="28"/>
        </w:rPr>
        <w:t>
      "3. Білім туралы мемлекеттік үлгідегі құжаттарды:</w:t>
      </w:r>
    </w:p>
    <w:bookmarkEnd w:id="47"/>
    <w:bookmarkStart w:name="z69" w:id="48"/>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48"/>
    <w:bookmarkStart w:name="z70" w:id="4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49"/>
    <w:bookmarkStart w:name="z71" w:id="50"/>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50"/>
    <w:bookmarkStart w:name="z72" w:id="51"/>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bookmarkEnd w:id="51"/>
    <w:bookmarkStart w:name="z73" w:id="52"/>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End w:id="52"/>
    <w:bookmarkStart w:name="z74" w:id="53"/>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3"/>
    <w:bookmarkStart w:name="z75" w:id="54"/>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End w:id="54"/>
    <w:bookmarkStart w:name="z76" w:id="55"/>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5"/>
    <w:bookmarkStart w:name="z77" w:id="56"/>
    <w:p>
      <w:pPr>
        <w:spacing w:after="0"/>
        <w:ind w:left="0"/>
        <w:jc w:val="both"/>
      </w:pPr>
      <w:r>
        <w:rPr>
          <w:rFonts w:ascii="Times New Roman"/>
          <w:b w:val="false"/>
          <w:i w:val="false"/>
          <w:color w:val="000000"/>
          <w:sz w:val="28"/>
        </w:rPr>
        <w:t xml:space="preserve">
      мынадай мазмұндағы 5-1-тармақпен толықтырылсын: </w:t>
      </w:r>
    </w:p>
    <w:bookmarkEnd w:id="56"/>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Start w:name="z78" w:id="57"/>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End w:id="57"/>
    <w:bookmarkStart w:name="z79" w:id="58"/>
    <w:p>
      <w:pPr>
        <w:spacing w:after="0"/>
        <w:ind w:left="0"/>
        <w:jc w:val="both"/>
      </w:pPr>
      <w:r>
        <w:rPr>
          <w:rFonts w:ascii="Times New Roman"/>
          <w:b w:val="false"/>
          <w:i w:val="false"/>
          <w:color w:val="000000"/>
          <w:sz w:val="28"/>
        </w:rPr>
        <w:t>
      7-тармақ мынадай редакцияда жазылсын:</w:t>
      </w:r>
    </w:p>
    <w:bookmarkEnd w:id="58"/>
    <w:p>
      <w:pPr>
        <w:spacing w:after="0"/>
        <w:ind w:left="0"/>
        <w:jc w:val="both"/>
      </w:pPr>
      <w:r>
        <w:rPr>
          <w:rFonts w:ascii="Times New Roman"/>
          <w:b w:val="false"/>
          <w:i w:val="false"/>
          <w:color w:val="000000"/>
          <w:sz w:val="28"/>
        </w:rPr>
        <w:t xml:space="preserve">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 </w:t>
      </w:r>
    </w:p>
    <w:bookmarkStart w:name="z80" w:id="59"/>
    <w:p>
      <w:pPr>
        <w:spacing w:after="0"/>
        <w:ind w:left="0"/>
        <w:jc w:val="both"/>
      </w:pPr>
      <w:r>
        <w:rPr>
          <w:rFonts w:ascii="Times New Roman"/>
          <w:b w:val="false"/>
          <w:i w:val="false"/>
          <w:color w:val="000000"/>
          <w:sz w:val="28"/>
        </w:rPr>
        <w:t>
      8-тармақтағы "тану немесе нострификациялау" деген сөздер "білім туралы құжаттарды тану" деген сөздермен ауыстырылсын;</w:t>
      </w:r>
    </w:p>
    <w:bookmarkEnd w:id="59"/>
    <w:bookmarkStart w:name="z81" w:id="6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43-баптың</w:t>
      </w:r>
      <w:r>
        <w:rPr>
          <w:rFonts w:ascii="Times New Roman"/>
          <w:b w:val="false"/>
          <w:i w:val="false"/>
          <w:color w:val="000000"/>
          <w:sz w:val="28"/>
        </w:rPr>
        <w:t xml:space="preserve"> 3-тармағында: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тармақшаның</w:t>
      </w:r>
      <w:r>
        <w:rPr>
          <w:rFonts w:ascii="Times New Roman"/>
          <w:b w:val="false"/>
          <w:i w:val="false"/>
          <w:color w:val="000000"/>
          <w:sz w:val="28"/>
        </w:rPr>
        <w:t xml:space="preserve"> екінші абзацындағы ", құралдары мен" деген сөздер "және басқа 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"және қашықтықтан білім беру технологияларын" деген сөздер алып тасталсын;</w:t>
      </w:r>
    </w:p>
    <w:bookmarkStart w:name="z84" w:id="6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43-1-баптың</w:t>
      </w:r>
      <w:r>
        <w:rPr>
          <w:rFonts w:ascii="Times New Roman"/>
          <w:b w:val="false"/>
          <w:i w:val="false"/>
          <w:color w:val="000000"/>
          <w:sz w:val="28"/>
        </w:rPr>
        <w:t xml:space="preserve"> 2-тармағының 14) тармақшасындағы "және қашықтықтан білім беру технологияларын" деген сөздер алып тасталсын;</w:t>
      </w:r>
    </w:p>
    <w:bookmarkEnd w:id="61"/>
    <w:bookmarkStart w:name="z85" w:id="6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45-баптың</w:t>
      </w:r>
      <w:r>
        <w:rPr>
          <w:rFonts w:ascii="Times New Roman"/>
          <w:b w:val="false"/>
          <w:i w:val="false"/>
          <w:color w:val="000000"/>
          <w:sz w:val="28"/>
        </w:rPr>
        <w:t xml:space="preserve"> 3-тармағы мынадай мазмұндағы 5-1) тармақшамен толықтырылсын: </w:t>
      </w:r>
    </w:p>
    <w:bookmarkEnd w:id="62"/>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Start w:name="z86" w:id="6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47-бапта</w:t>
      </w:r>
      <w:r>
        <w:rPr>
          <w:rFonts w:ascii="Times New Roman"/>
          <w:b w:val="false"/>
          <w:i w:val="false"/>
          <w:color w:val="000000"/>
          <w:sz w:val="28"/>
        </w:rPr>
        <w:t xml:space="preserve">: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7) тармақшасындағы "және оқу-әдістемелік құралдармен"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89" w:id="64"/>
    <w:p>
      <w:pPr>
        <w:spacing w:after="0"/>
        <w:ind w:left="0"/>
        <w:jc w:val="both"/>
      </w:pPr>
      <w:r>
        <w:rPr>
          <w:rFonts w:ascii="Times New Roman"/>
          <w:b w:val="false"/>
          <w:i w:val="false"/>
          <w:color w:val="000000"/>
          <w:sz w:val="28"/>
        </w:rPr>
        <w:t xml:space="preserve">
      бірінші бөлікте: </w:t>
      </w:r>
    </w:p>
    <w:bookmarkEnd w:id="64"/>
    <w:p>
      <w:pPr>
        <w:spacing w:after="0"/>
        <w:ind w:left="0"/>
        <w:jc w:val="both"/>
      </w:pPr>
      <w:r>
        <w:rPr>
          <w:rFonts w:ascii="Times New Roman"/>
          <w:b w:val="false"/>
          <w:i w:val="false"/>
          <w:color w:val="000000"/>
          <w:sz w:val="28"/>
        </w:rPr>
        <w:t xml:space="preserve">
      "азаматтар" деген сөз "Қазақстан Республикасының азаматтары" деген сөздермен ауыстырылсын; </w:t>
      </w:r>
    </w:p>
    <w:p>
      <w:pPr>
        <w:spacing w:after="0"/>
        <w:ind w:left="0"/>
        <w:jc w:val="both"/>
      </w:pPr>
      <w:r>
        <w:rPr>
          <w:rFonts w:ascii="Times New Roman"/>
          <w:b w:val="false"/>
          <w:i w:val="false"/>
          <w:color w:val="000000"/>
          <w:sz w:val="28"/>
        </w:rPr>
        <w:t xml:space="preserve">
      "мемлекеттік білім беру ұйымдарында, мемлекеттік медицина ұйымдарында", "мемлекеттік ветеринария ұйымдарында" деген сөздер тиісінше "білім беру ұйымдарында, денсаулық сақтау ұйымдарында", "ветеринария ұйымдарында" деген сөздермен ауыстырылсын; </w:t>
      </w:r>
    </w:p>
    <w:bookmarkStart w:name="z90" w:id="65"/>
    <w:p>
      <w:pPr>
        <w:spacing w:after="0"/>
        <w:ind w:left="0"/>
        <w:jc w:val="both"/>
      </w:pPr>
      <w:r>
        <w:rPr>
          <w:rFonts w:ascii="Times New Roman"/>
          <w:b w:val="false"/>
          <w:i w:val="false"/>
          <w:color w:val="000000"/>
          <w:sz w:val="28"/>
        </w:rPr>
        <w:t>
      екінші бөлікте:</w:t>
      </w:r>
    </w:p>
    <w:bookmarkEnd w:id="65"/>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ұйымын" деген сөздерден кейін "немесе денсаулық сақтау саласындағы ғылыми ұйымдарды" деген сөздермен толықтырылсын; </w:t>
      </w:r>
    </w:p>
    <w:p>
      <w:pPr>
        <w:spacing w:after="0"/>
        <w:ind w:left="0"/>
        <w:jc w:val="both"/>
      </w:pPr>
      <w:r>
        <w:rPr>
          <w:rFonts w:ascii="Times New Roman"/>
          <w:b w:val="false"/>
          <w:i w:val="false"/>
          <w:color w:val="000000"/>
          <w:sz w:val="28"/>
        </w:rPr>
        <w:t>
      "мемлекеттік" деген сөз алып тасталсын;</w:t>
      </w:r>
    </w:p>
    <w:bookmarkStart w:name="z91" w:id="66"/>
    <w:p>
      <w:pPr>
        <w:spacing w:after="0"/>
        <w:ind w:left="0"/>
        <w:jc w:val="both"/>
      </w:pPr>
      <w:r>
        <w:rPr>
          <w:rFonts w:ascii="Times New Roman"/>
          <w:b w:val="false"/>
          <w:i w:val="false"/>
          <w:color w:val="000000"/>
          <w:sz w:val="28"/>
        </w:rPr>
        <w:t xml:space="preserve">
      төртінші бөліктегі "азаматтар" деген сөз "Қазақстан Республикасының азаматтары" деген сөздермен ауыстырылсын; </w:t>
      </w:r>
    </w:p>
    <w:bookmarkEnd w:id="66"/>
    <w:bookmarkStart w:name="z92" w:id="67"/>
    <w:p>
      <w:pPr>
        <w:spacing w:after="0"/>
        <w:ind w:left="0"/>
        <w:jc w:val="both"/>
      </w:pPr>
      <w:r>
        <w:rPr>
          <w:rFonts w:ascii="Times New Roman"/>
          <w:b w:val="false"/>
          <w:i w:val="false"/>
          <w:color w:val="000000"/>
          <w:sz w:val="28"/>
        </w:rPr>
        <w:t>
      мынадай мазмұндағы бесінші және жетінші бөліктермен толықтырылсын:</w:t>
      </w:r>
    </w:p>
    <w:bookmarkEnd w:id="67"/>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bookmarkStart w:name="z93" w:id="68"/>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bookmarkEnd w:id="68"/>
    <w:bookmarkStart w:name="z94" w:id="69"/>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bookmarkEnd w:id="69"/>
    <w:bookmarkStart w:name="z95" w:id="70"/>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17-4-тармақ</w:t>
      </w: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98" w:id="71"/>
    <w:p>
      <w:pPr>
        <w:spacing w:after="0"/>
        <w:ind w:left="0"/>
        <w:jc w:val="both"/>
      </w:pPr>
      <w:r>
        <w:rPr>
          <w:rFonts w:ascii="Times New Roman"/>
          <w:b w:val="false"/>
          <w:i w:val="false"/>
          <w:color w:val="000000"/>
          <w:sz w:val="28"/>
        </w:rPr>
        <w:t xml:space="preserve">
      23) мынадай мазмұндағы 48-1-баппен толықтырылсын: </w:t>
      </w:r>
    </w:p>
    <w:bookmarkEnd w:id="71"/>
    <w:p>
      <w:pPr>
        <w:spacing w:after="0"/>
        <w:ind w:left="0"/>
        <w:jc w:val="both"/>
      </w:pPr>
      <w:r>
        <w:rPr>
          <w:rFonts w:ascii="Times New Roman"/>
          <w:b w:val="false"/>
          <w:i w:val="false"/>
          <w:color w:val="000000"/>
          <w:sz w:val="28"/>
        </w:rPr>
        <w:t>
      "48-1-бап.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99" w:id="72"/>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2"/>
    <w:bookmarkStart w:name="z100" w:id="73"/>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3"/>
    <w:bookmarkStart w:name="z101" w:id="74"/>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4"/>
    <w:bookmarkStart w:name="z102" w:id="75"/>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
    <w:bookmarkStart w:name="z103" w:id="76"/>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6"/>
    <w:bookmarkStart w:name="z104" w:id="77"/>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7"/>
    <w:bookmarkStart w:name="z105" w:id="78"/>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8"/>
    <w:bookmarkStart w:name="z106" w:id="79"/>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9"/>
    <w:bookmarkStart w:name="z107" w:id="80"/>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80"/>
    <w:bookmarkStart w:name="z108" w:id="81"/>
    <w:p>
      <w:pPr>
        <w:spacing w:after="0"/>
        <w:ind w:left="0"/>
        <w:jc w:val="both"/>
      </w:pPr>
      <w:r>
        <w:rPr>
          <w:rFonts w:ascii="Times New Roman"/>
          <w:b w:val="false"/>
          <w:i w:val="false"/>
          <w:color w:val="000000"/>
          <w:sz w:val="28"/>
        </w:rPr>
        <w:t>
      2) мынадай:</w:t>
      </w:r>
    </w:p>
    <w:bookmarkEnd w:id="81"/>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09" w:id="82"/>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82"/>
    <w:bookmarkStart w:name="z110" w:id="83"/>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83"/>
    <w:bookmarkStart w:name="z111" w:id="84"/>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84"/>
    <w:bookmarkStart w:name="z112" w:id="85"/>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85"/>
    <w:bookmarkStart w:name="z113" w:id="8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49-бап</w:t>
      </w:r>
      <w:r>
        <w:rPr>
          <w:rFonts w:ascii="Times New Roman"/>
          <w:b w:val="false"/>
          <w:i w:val="false"/>
          <w:color w:val="000000"/>
          <w:sz w:val="28"/>
        </w:rPr>
        <w:t xml:space="preserve"> мынадай мазмұндағы 3-тармақпен толықтырылсын:</w:t>
      </w:r>
    </w:p>
    <w:bookmarkEnd w:id="86"/>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Start w:name="z114" w:id="8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52-баптың</w:t>
      </w:r>
      <w:r>
        <w:rPr>
          <w:rFonts w:ascii="Times New Roman"/>
          <w:b w:val="false"/>
          <w:i w:val="false"/>
          <w:color w:val="000000"/>
          <w:sz w:val="28"/>
        </w:rPr>
        <w:t xml:space="preserve"> 6-тармағының бірінші абзацы мынадай редакцияда жазылсын:</w:t>
      </w:r>
    </w:p>
    <w:bookmarkEnd w:id="87"/>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Start w:name="z115" w:id="8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55-бапта</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"техникалық және кәсіптік, орта білімнен кейінгі, жоғары оқу орнынан кейінгі білім беруді қоспағанда,"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21" w:id="89"/>
    <w:p>
      <w:pPr>
        <w:spacing w:after="0"/>
        <w:ind w:left="0"/>
        <w:jc w:val="both"/>
      </w:pPr>
      <w:r>
        <w:rPr>
          <w:rFonts w:ascii="Times New Roman"/>
          <w:b w:val="false"/>
          <w:i w:val="false"/>
          <w:color w:val="000000"/>
          <w:sz w:val="28"/>
        </w:rPr>
        <w:t xml:space="preserve">
      бірінші абзац мынадай редакцияда жазылсын: </w:t>
      </w:r>
    </w:p>
    <w:bookmarkEnd w:id="89"/>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Start w:name="z122" w:id="90"/>
    <w:p>
      <w:pPr>
        <w:spacing w:after="0"/>
        <w:ind w:left="0"/>
        <w:jc w:val="both"/>
      </w:pPr>
      <w:r>
        <w:rPr>
          <w:rFonts w:ascii="Times New Roman"/>
          <w:b w:val="false"/>
          <w:i w:val="false"/>
          <w:color w:val="000000"/>
          <w:sz w:val="28"/>
        </w:rPr>
        <w:t xml:space="preserve">
      1) тармақша алып тасталсын; </w:t>
      </w:r>
    </w:p>
    <w:bookmarkEnd w:id="90"/>
    <w:bookmarkStart w:name="z123" w:id="9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57-бапта</w:t>
      </w:r>
      <w:r>
        <w:rPr>
          <w:rFonts w:ascii="Times New Roman"/>
          <w:b w:val="false"/>
          <w:i w:val="false"/>
          <w:color w:val="000000"/>
          <w:sz w:val="28"/>
        </w:rPr>
        <w:t>:</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және екінші бөліктеріндегі "Сот төрелігі академиясы,"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үшінші және төртінші бөліктермен толықтырылсын: </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bookmarkStart w:name="z126" w:id="92"/>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bookmarkEnd w:id="92"/>
    <w:bookmarkStart w:name="z127" w:id="93"/>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bookmarkEnd w:id="93"/>
    <w:bookmarkStart w:name="z128" w:id="94"/>
    <w:p>
      <w:pPr>
        <w:spacing w:after="0"/>
        <w:ind w:left="0"/>
        <w:jc w:val="both"/>
      </w:pPr>
      <w:r>
        <w:rPr>
          <w:rFonts w:ascii="Times New Roman"/>
          <w:b w:val="false"/>
          <w:i w:val="false"/>
          <w:color w:val="000000"/>
          <w:sz w:val="28"/>
        </w:rPr>
        <w:t>
      3) оқуға қабылдауды жүзеге асыруға құқылы емес.";</w:t>
      </w:r>
    </w:p>
    <w:bookmarkEnd w:id="94"/>
    <w:bookmarkStart w:name="z129" w:id="95"/>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59-бапта</w:t>
      </w:r>
      <w:r>
        <w:rPr>
          <w:rFonts w:ascii="Times New Roman"/>
          <w:b w:val="false"/>
          <w:i w:val="false"/>
          <w:color w:val="000000"/>
          <w:sz w:val="28"/>
        </w:rPr>
        <w:t>:</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"білім саласындағы уәкілетті орган," деген сөздер "білім саласындағы уәкілетті орган, оның ведомствосы және ведомствоның аумақтық бөлімшелері," деген сөздермен ауыстырылсын; </w:t>
      </w:r>
    </w:p>
    <w:bookmarkStart w:name="z131" w:id="96"/>
    <w:p>
      <w:pPr>
        <w:spacing w:after="0"/>
        <w:ind w:left="0"/>
        <w:jc w:val="both"/>
      </w:pPr>
      <w:r>
        <w:rPr>
          <w:rFonts w:ascii="Times New Roman"/>
          <w:b w:val="false"/>
          <w:i w:val="false"/>
          <w:color w:val="000000"/>
          <w:sz w:val="28"/>
        </w:rPr>
        <w:t>
      мынадай мазмұндағы екінші бөлікпен толықтырылсын:</w:t>
      </w:r>
    </w:p>
    <w:bookmarkEnd w:id="96"/>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2) тармақшасындағы "деңгейі болып табылады." деген сөздер "деңгейі;"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Start w:name="z134" w:id="97"/>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bookmarkEnd w:id="97"/>
    <w:bookmarkStart w:name="z135" w:id="98"/>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bookmarkEnd w:id="98"/>
    <w:bookmarkStart w:name="z136" w:id="99"/>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End w:id="99"/>
    <w:bookmarkStart w:name="z137" w:id="100"/>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100"/>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bookmarkStart w:name="z138" w:id="101"/>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bookmarkEnd w:id="101"/>
    <w:bookmarkStart w:name="z139" w:id="102"/>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bookmarkEnd w:id="102"/>
    <w:bookmarkStart w:name="z140" w:id="103"/>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bookmarkEnd w:id="103"/>
    <w:bookmarkStart w:name="z141" w:id="104"/>
    <w:p>
      <w:pPr>
        <w:spacing w:after="0"/>
        <w:ind w:left="0"/>
        <w:jc w:val="both"/>
      </w:pPr>
      <w:r>
        <w:rPr>
          <w:rFonts w:ascii="Times New Roman"/>
          <w:b w:val="false"/>
          <w:i w:val="false"/>
          <w:color w:val="000000"/>
          <w:sz w:val="28"/>
        </w:rPr>
        <w:t>
      Бірінші мемлекеттік аттестаттау жаңадан құрылған, мынадай:</w:t>
      </w:r>
    </w:p>
    <w:bookmarkEnd w:id="104"/>
    <w:bookmarkStart w:name="z142" w:id="105"/>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bookmarkEnd w:id="105"/>
    <w:bookmarkStart w:name="z143" w:id="106"/>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bookmarkEnd w:id="106"/>
    <w:bookmarkStart w:name="z144" w:id="107"/>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4-1-тармақтағы</w:t>
      </w:r>
      <w:r>
        <w:rPr>
          <w:rFonts w:ascii="Times New Roman"/>
          <w:b w:val="false"/>
          <w:i w:val="false"/>
          <w:color w:val="000000"/>
          <w:sz w:val="28"/>
        </w:rPr>
        <w:t xml:space="preserve"> "білім беруді басқарудың мемлекеттік органдарына" деген сөздер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2) тармақшасындағы "білім беру саласындағы уәкілетті орган" деген сөздер "білім беру саласындағы уәкілетті орган ведомствосының аумақтық бөлімшесі"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8-4-тармақтағы</w:t>
      </w:r>
      <w:r>
        <w:rPr>
          <w:rFonts w:ascii="Times New Roman"/>
          <w:b w:val="false"/>
          <w:i w:val="false"/>
          <w:color w:val="000000"/>
          <w:sz w:val="28"/>
        </w:rPr>
        <w:t xml:space="preserve"> "уәкілетті органның" және "уәкілетті орган" деген сөздер тиісінше "уәкілетті орган ведомствосы аумақтық бөлімшесінің" және "уәкілетті орган ведомствосының аумақтық бөлімшесі" деген сөздермен ауыстырылсын; </w:t>
      </w:r>
    </w:p>
    <w:bookmarkStart w:name="z149" w:id="108"/>
    <w:p>
      <w:pPr>
        <w:spacing w:after="0"/>
        <w:ind w:left="0"/>
        <w:jc w:val="both"/>
      </w:pPr>
      <w:r>
        <w:rPr>
          <w:rFonts w:ascii="Times New Roman"/>
          <w:b w:val="false"/>
          <w:i w:val="false"/>
          <w:color w:val="000000"/>
          <w:sz w:val="28"/>
        </w:rPr>
        <w:t>
      мынадай мазмұндағы 8-5, 8-6, 8-7, 8-8, 8-9, 8-10, 8-11, 8-12 және 8-13-тармақтармен толықтырылсын:</w:t>
      </w:r>
    </w:p>
    <w:bookmarkEnd w:id="108"/>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Start w:name="z150" w:id="109"/>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109"/>
    <w:bookmarkStart w:name="z151" w:id="110"/>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110"/>
    <w:bookmarkStart w:name="z152" w:id="111"/>
    <w:p>
      <w:pPr>
        <w:spacing w:after="0"/>
        <w:ind w:left="0"/>
        <w:jc w:val="both"/>
      </w:pPr>
      <w:r>
        <w:rPr>
          <w:rFonts w:ascii="Times New Roman"/>
          <w:b w:val="false"/>
          <w:i w:val="false"/>
          <w:color w:val="000000"/>
          <w:sz w:val="28"/>
        </w:rPr>
        <w:t>
      2) білім беру саласындағы ақпараттандыру объектісі;</w:t>
      </w:r>
    </w:p>
    <w:bookmarkEnd w:id="111"/>
    <w:bookmarkStart w:name="z153" w:id="112"/>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112"/>
    <w:bookmarkStart w:name="z154" w:id="113"/>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113"/>
    <w:bookmarkStart w:name="z155" w:id="114"/>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114"/>
    <w:bookmarkStart w:name="z156" w:id="115"/>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115"/>
    <w:bookmarkStart w:name="z157" w:id="116"/>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116"/>
    <w:bookmarkStart w:name="z158" w:id="117"/>
    <w:p>
      <w:pPr>
        <w:spacing w:after="0"/>
        <w:ind w:left="0"/>
        <w:jc w:val="both"/>
      </w:pPr>
      <w:r>
        <w:rPr>
          <w:rFonts w:ascii="Times New Roman"/>
          <w:b w:val="false"/>
          <w:i w:val="false"/>
          <w:color w:val="000000"/>
          <w:sz w:val="28"/>
        </w:rPr>
        <w:t>
      1) пошта арқылы – тапсырысты хатпен;</w:t>
      </w:r>
    </w:p>
    <w:bookmarkEnd w:id="117"/>
    <w:bookmarkStart w:name="z159" w:id="118"/>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118"/>
    <w:bookmarkStart w:name="z160" w:id="119"/>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119"/>
    <w:bookmarkStart w:name="z161" w:id="120"/>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120"/>
    <w:bookmarkStart w:name="z162" w:id="121"/>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121"/>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bookmarkStart w:name="z163" w:id="12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62-бапта</w:t>
      </w:r>
      <w:r>
        <w:rPr>
          <w:rFonts w:ascii="Times New Roman"/>
          <w:b w:val="false"/>
          <w:i w:val="false"/>
          <w:color w:val="000000"/>
          <w:sz w:val="28"/>
        </w:rPr>
        <w:t>:</w:t>
      </w:r>
    </w:p>
    <w:bookmarkEnd w:id="122"/>
    <w:bookmarkStart w:name="z164" w:id="123"/>
    <w:p>
      <w:pPr>
        <w:spacing w:after="0"/>
        <w:ind w:left="0"/>
        <w:jc w:val="both"/>
      </w:pPr>
      <w:r>
        <w:rPr>
          <w:rFonts w:ascii="Times New Roman"/>
          <w:b w:val="false"/>
          <w:i w:val="false"/>
          <w:color w:val="000000"/>
          <w:sz w:val="28"/>
        </w:rPr>
        <w:t>
      мынадай мазмұндағы 4-4-тармақпен толықтырылсын:</w:t>
      </w:r>
    </w:p>
    <w:bookmarkEnd w:id="123"/>
    <w:bookmarkStart w:name="z165" w:id="124"/>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5-1-тармақтың</w:t>
      </w:r>
      <w:r>
        <w:rPr>
          <w:rFonts w:ascii="Times New Roman"/>
          <w:b w:val="false"/>
          <w:i w:val="false"/>
          <w:color w:val="000000"/>
          <w:sz w:val="28"/>
        </w:rPr>
        <w:t xml:space="preserve"> екінші бөлігіндегі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деген сөздер "әскери, арнаулы оқу орындарын қоспағанда, білім беру саласындағы уәкілетті орган белгілеген талаптарға сәйкес келетін" деген сөздермен ауыстырылсын;</w:t>
      </w:r>
    </w:p>
    <w:bookmarkStart w:name="z167" w:id="125"/>
    <w:p>
      <w:pPr>
        <w:spacing w:after="0"/>
        <w:ind w:left="0"/>
        <w:jc w:val="both"/>
      </w:pPr>
      <w:r>
        <w:rPr>
          <w:rFonts w:ascii="Times New Roman"/>
          <w:b w:val="false"/>
          <w:i w:val="false"/>
          <w:color w:val="000000"/>
          <w:sz w:val="28"/>
        </w:rPr>
        <w:t>
      мынадай мазмұндағы 6-2-тармақпен толықтырылсын:</w:t>
      </w:r>
    </w:p>
    <w:bookmarkEnd w:id="125"/>
    <w:bookmarkStart w:name="z168" w:id="126"/>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126"/>
    <w:bookmarkStart w:name="z169" w:id="12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63-бап</w:t>
      </w:r>
      <w:r>
        <w:rPr>
          <w:rFonts w:ascii="Times New Roman"/>
          <w:b w:val="false"/>
          <w:i w:val="false"/>
          <w:color w:val="000000"/>
          <w:sz w:val="28"/>
        </w:rPr>
        <w:t xml:space="preserve"> мынадай мазмұндағы 3-2-тармақпен толықтырылсын:</w:t>
      </w:r>
    </w:p>
    <w:bookmarkEnd w:id="127"/>
    <w:bookmarkStart w:name="z170" w:id="128"/>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128"/>
    <w:bookmarkStart w:name="z171" w:id="129"/>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bookmarkEnd w:id="129"/>
    <w:bookmarkStart w:name="z172" w:id="130"/>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bookmarkEnd w:id="130"/>
    <w:bookmarkStart w:name="z173" w:id="131"/>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bookmarkEnd w:id="131"/>
    <w:bookmarkStart w:name="z174" w:id="132"/>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bookmarkEnd w:id="132"/>
    <w:bookmarkStart w:name="z175" w:id="133"/>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bookmarkEnd w:id="133"/>
    <w:bookmarkStart w:name="z176" w:id="134"/>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bookmarkEnd w:id="134"/>
    <w:bookmarkStart w:name="z177" w:id="135"/>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bookmarkEnd w:id="135"/>
    <w:bookmarkStart w:name="z178" w:id="136"/>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bookmarkEnd w:id="136"/>
    <w:bookmarkStart w:name="z179" w:id="137"/>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End w:id="137"/>
    <w:bookmarkStart w:name="z180" w:id="138"/>
    <w:p>
      <w:pPr>
        <w:spacing w:after="0"/>
        <w:ind w:left="0"/>
        <w:jc w:val="both"/>
      </w:pPr>
      <w:r>
        <w:rPr>
          <w:rFonts w:ascii="Times New Roman"/>
          <w:b w:val="false"/>
          <w:i w:val="false"/>
          <w:color w:val="000000"/>
          <w:sz w:val="28"/>
        </w:rPr>
        <w:t xml:space="preserve">
      4.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19-І, 19-II, 96-құжат; 2015 ж., № 11, 56-құжат; № 15, 78-құжат; № 19-І, 100-құжат; № 21-III, 135-құжат; № 23-II, 170-құжат; 2017 ж., № 11, 29-құжат; № 13, 45-құжат; № 16, 56-құжат; № 21, 98-құжат; 2018 ж., № 14, 42-құжат; № 15, 47-құжат; 2019 ж., № 24-II, 120, 122-құжаттар; 2020 ж., № 9, 29, 31-құжаттар; № 11, 57-құжат; № 13, 67-құжат; № 16, 77-құжат; № 19-20, 81-құжат;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 2020 жылғы 17 қарашада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38"/>
    <w:bookmarkStart w:name="z181" w:id="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21-баптың</w:t>
      </w:r>
      <w:r>
        <w:rPr>
          <w:rFonts w:ascii="Times New Roman"/>
          <w:b w:val="false"/>
          <w:i w:val="false"/>
          <w:color w:val="000000"/>
          <w:sz w:val="28"/>
        </w:rPr>
        <w:t xml:space="preserve"> 4-2-тармағының екінші бөлігіндегі "Қашықтықтан білім беру технологияларын пайдалана отырып", "келісімшарт бойынша қабылданған" деген сөздер тиісінше "Қашықтан оқытуды қолдана отырып", "қабылданған келісімшарт бойынша" деген сөздермен ауыстырылсын;</w:t>
      </w:r>
    </w:p>
    <w:bookmarkEnd w:id="139"/>
    <w:bookmarkStart w:name="z182"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3-тармағының екінші бөлігіндегі "білім беру технологияларын пайдалану арқылы" деген сөздер "оқытуды қолдана отырып" деген сөздермен ауыстырылсын; </w:t>
      </w:r>
    </w:p>
    <w:bookmarkEnd w:id="140"/>
    <w:bookmarkStart w:name="z183"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39-1-баптың</w:t>
      </w:r>
      <w:r>
        <w:rPr>
          <w:rFonts w:ascii="Times New Roman"/>
          <w:b w:val="false"/>
          <w:i w:val="false"/>
          <w:color w:val="000000"/>
          <w:sz w:val="28"/>
        </w:rPr>
        <w:t xml:space="preserve"> 2-тармағындағы "қашықтықтан білім беру технологияларын қолдану арқылы ғана" деген сөздер "қашықтан оқытуды қолдана отырып қана" деген сөздермен ауыстырылсын.</w:t>
      </w:r>
    </w:p>
    <w:bookmarkEnd w:id="141"/>
    <w:bookmarkStart w:name="z184" w:id="142"/>
    <w:p>
      <w:pPr>
        <w:spacing w:after="0"/>
        <w:ind w:left="0"/>
        <w:jc w:val="both"/>
      </w:pPr>
      <w:r>
        <w:rPr>
          <w:rFonts w:ascii="Times New Roman"/>
          <w:b w:val="false"/>
          <w:i w:val="false"/>
          <w:color w:val="000000"/>
          <w:sz w:val="28"/>
        </w:rPr>
        <w:t xml:space="preserve">
      5.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19-І, 101-құжат; № 20-ІV, 113-құжат; № 22-ІІ, 144-құжат; 2016 ж., № 6, 45-құжат; 2017 ж., № 11, 29-құжат; № 14, 49-құжат; № 23-III, 111-құжат; 2018 ж., № 10, 32-құжат; № 13, 41-құжат; № 19, 62-құжат; № 24, 94-құжат; 2019 ж., № 8, 45-құжат; № 21-22, 90-құжат; № 24-I, 119-құжат; 2020 ж., № 9, 33-құжат; № 12, 61-құжат; № 14, 68-құжат; № 16, 77-құжат):</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3) тармақшасы алып тасталсын.</w:t>
      </w:r>
    </w:p>
    <w:bookmarkStart w:name="z186" w:id="143"/>
    <w:p>
      <w:pPr>
        <w:spacing w:after="0"/>
        <w:ind w:left="0"/>
        <w:jc w:val="both"/>
      </w:pPr>
      <w:r>
        <w:rPr>
          <w:rFonts w:ascii="Times New Roman"/>
          <w:b w:val="false"/>
          <w:i w:val="false"/>
          <w:color w:val="000000"/>
          <w:sz w:val="28"/>
        </w:rPr>
        <w:t>
      2-бап.</w:t>
      </w:r>
    </w:p>
    <w:bookmarkEnd w:id="143"/>
    <w:bookmarkStart w:name="z187" w:id="144"/>
    <w:p>
      <w:pPr>
        <w:spacing w:after="0"/>
        <w:ind w:left="0"/>
        <w:jc w:val="both"/>
      </w:pPr>
      <w:r>
        <w:rPr>
          <w:rFonts w:ascii="Times New Roman"/>
          <w:b w:val="false"/>
          <w:i w:val="false"/>
          <w:color w:val="000000"/>
          <w:sz w:val="28"/>
        </w:rPr>
        <w:t>
      1. Осы Заң:</w:t>
      </w:r>
    </w:p>
    <w:bookmarkEnd w:id="144"/>
    <w:bookmarkStart w:name="z188" w:id="145"/>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3-тармағы 1) тармақшасының он екінші абзацын, 7) тармақшасын және 29) тармақшасының екінші, үшінші, бесінші және алтыншы абзацтарын;</w:t>
      </w:r>
    </w:p>
    <w:bookmarkEnd w:id="145"/>
    <w:bookmarkStart w:name="z189" w:id="146"/>
    <w:p>
      <w:pPr>
        <w:spacing w:after="0"/>
        <w:ind w:left="0"/>
        <w:jc w:val="both"/>
      </w:pPr>
      <w:r>
        <w:rPr>
          <w:rFonts w:ascii="Times New Roman"/>
          <w:b w:val="false"/>
          <w:i w:val="false"/>
          <w:color w:val="000000"/>
          <w:sz w:val="28"/>
        </w:rPr>
        <w:t xml:space="preserve">
      2) 2021 жылғы 2 қаңтардан бастап қолданысқа енгізілетін </w:t>
      </w:r>
      <w:r>
        <w:rPr>
          <w:rFonts w:ascii="Times New Roman"/>
          <w:b w:val="false"/>
          <w:i w:val="false"/>
          <w:color w:val="000000"/>
          <w:sz w:val="28"/>
        </w:rPr>
        <w:t>1-баптың</w:t>
      </w:r>
      <w:r>
        <w:rPr>
          <w:rFonts w:ascii="Times New Roman"/>
          <w:b w:val="false"/>
          <w:i w:val="false"/>
          <w:color w:val="000000"/>
          <w:sz w:val="28"/>
        </w:rPr>
        <w:t xml:space="preserve"> 3-тармағы 18) тармақшасының екінші – жиырма бірінші абзацтарын қоспағанда, алғашқы ресми жарияланған күнінен кейін күнтізбелік он күн өткен соң қолданысқа енгізіледі.</w:t>
      </w:r>
    </w:p>
    <w:bookmarkEnd w:id="146"/>
    <w:bookmarkStart w:name="z190" w:id="147"/>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1-бабының</w:t>
      </w:r>
      <w:r>
        <w:rPr>
          <w:rFonts w:ascii="Times New Roman"/>
          <w:b w:val="false"/>
          <w:i w:val="false"/>
          <w:color w:val="000000"/>
          <w:sz w:val="28"/>
        </w:rPr>
        <w:t xml:space="preserve"> 3-тармағы 18) тармақшасының он үшінші абзацының қолданысы 2021 жылғы 2 қаңтардан бастап 2023 жылғы 1 қаңтарға дейін тоқтатыла тұрсын, тоқтатыла тұру кезеңінде осы абзац мынадай редакцияда қолданылады деп белгіленсін:</w:t>
      </w:r>
    </w:p>
    <w:bookmarkEnd w:id="147"/>
    <w:bookmarkStart w:name="z191" w:id="148"/>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bookmarkEnd w:id="148"/>
    <w:bookmarkStart w:name="z192" w:id="149"/>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1-бабының</w:t>
      </w:r>
      <w:r>
        <w:rPr>
          <w:rFonts w:ascii="Times New Roman"/>
          <w:b w:val="false"/>
          <w:i w:val="false"/>
          <w:color w:val="000000"/>
          <w:sz w:val="28"/>
        </w:rPr>
        <w:t xml:space="preserve"> 3-тармағы 28) тармақшасының он жетінші абзацы 2023 жылғы 1 қаңтарға дейін қолданылады деп белгіленсін.</w:t>
      </w:r>
    </w:p>
    <w:bookmarkEnd w:id="1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