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7f358" w14:textId="db7f3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кейбір заңнамалық актілеріне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Заңы 2022 жылғы 7 ақпандағы № 106-VII ҚРЗ.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1-бап. Қазақстан Республикасының мына заңнамалық актілеріне өзгерістер енгізілсін: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"Саяси партиялар туралы" 2002 жылғы 15 шілдедегі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15-1-бап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"15-1-бап. Саяси партиядан Қазақстан Республикасы Парламенті Мәжілісі, мәслихат депутаттығына кандидаттар ұсыну ерекшеліктері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Саяси партия Қазақстан Республикасы Парламенті Мәжілісі депутаттығына кандидаттардың партиялық тізімдерін бекіткен кезде оларға кандидаттардың жалпы санының кемінде отыз пайызы көлемінде үш санат өкілдерін: әйелдерді, жиырма тоғыз жасқа толмаған адамдарды, мүгедектігі бар адамдарды енгізеді.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Саяси партия мәслихат депутаттығына кандидаттардың партиялық тізімдерін бекіткен кезде оларға кандидаттардың жалпы санының кемінде отыз пайызы көлемінде әйелдерді және жиырма тоғыз жасқа толмаған адамдарды енгізеді.".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"Қазақстан халқы Ассамблеясы туралы" 2008 жылғы 20 қазандағы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7-баптың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Қазақстан Республикасының Президенті Ассамблеяның Төрағасы болып табылады.".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"Қазақстан Республикасының Қауіпсіздік Кеңесі туралы" 2018 жылғы 5 шілдедегі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1-баптың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3-тармақтары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Қазақстан Республикасының Президенті Қауіпсіздік Кеңесінің Төрағасы болып табылады.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Қауіпсіздік Кеңесінің құрамын Қазақстан Республикасының Президенті қалыптастырады.";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4-баптың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5) тармақшасы алып тасталсын;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7-бап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"7-бап. Қауіпсіздік Кеңесінің Аппараты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Қауіпсіздік Кеңесінің Аппараты Қауіпсіздік Кеңесінің Қазақстан Республикасы Президенті Әкімшілігінің құрамына кіретін жұмыс органы болып табылады, оның қызметі Қазақстан Республикасының заңнамасымен регламенттеледі.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Қауіпсіздік Кеңесі Төрағасының, Қауіпсіздік Кеңесінің қызметін, олардың шешімдерінің сөзсіз және түпкілікті орындалуын, сондай-ақ олардың орындалуын бақылауды қамтамасыз ету мақсатында Қауіпсіздік Кеңесінің Аппараты мемлекеттік органдар мен ұйымдарға орындалуы міндетті тапсырмалар беруге құқылы.".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2-бап. Осы Заңның </w:t>
      </w:r>
      <w:r>
        <w:rPr>
          <w:rFonts w:ascii="Times New Roman"/>
          <w:b w:val="false"/>
          <w:i w:val="false"/>
          <w:color w:val="000000"/>
          <w:sz w:val="28"/>
        </w:rPr>
        <w:t>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күші осы Заң қолданысқа енгізілгенге дейін тағайындалған сайлауды өткізуге байланысты туындаған құқықтық қатынастарға қолданылмайды.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3-бап. Осы Заң алғашқы ресми жарияланған күнінен кейін күнтізбелік он күн өткен соң қолданысқа енгізіледі.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ТОҚАЕВ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