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05b7e" w14:textId="d405b7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Қырғыз Республикасының Министрлер Кабинеті арасындағы Орталық Азия өңірінің қауіпсіздігін қамтамасыз етуде әскери-техникалық жәрдем көрсету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2022 жылғы 11 маусымдағы № 126 Заңы.</w:t>
      </w:r>
    </w:p>
    <w:p>
      <w:pPr>
        <w:spacing w:after="0"/>
        <w:ind w:left="0"/>
        <w:jc w:val="both"/>
      </w:pPr>
      <w:bookmarkStart w:name="z0" w:id="0"/>
      <w:r>
        <w:rPr>
          <w:rFonts w:ascii="Times New Roman"/>
          <w:b w:val="false"/>
          <w:i w:val="false"/>
          <w:color w:val="000000"/>
          <w:sz w:val="28"/>
        </w:rPr>
        <w:t xml:space="preserve">
      2021 жылғы 7 желтоқсанда Нұр-Сұлтанда жасалған Қазақстан Республикасының Үкіметі мен Қырғыз Республикасының Министрлер Кабинеті арасындағы Орталық Азия өңірінің қауіпсіздігін қамтамасыз етуде әскери-техникалық жәрдем көрсету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bookmarkStart w:name="z1" w:id="1"/>
    <w:p>
      <w:pPr>
        <w:spacing w:after="0"/>
        <w:ind w:left="0"/>
        <w:jc w:val="left"/>
      </w:pPr>
      <w:r>
        <w:rPr>
          <w:rFonts w:ascii="Times New Roman"/>
          <w:b/>
          <w:i w:val="false"/>
          <w:color w:val="000000"/>
        </w:rPr>
        <w:t xml:space="preserve"> Қазақстан Республикасының Үкіметі мен Қырғыз Республикасының Министрлер Кабинеті арасындағы Орталық Азия өңірінің қауіпсіздігін қамтамасыз етуде әскери-техникалық жәрдем көрсету туралы келісім</w:t>
      </w:r>
    </w:p>
    <w:bookmarkEnd w:id="1"/>
    <w:p>
      <w:pPr>
        <w:spacing w:after="0"/>
        <w:ind w:left="0"/>
        <w:jc w:val="both"/>
      </w:pPr>
      <w:r>
        <w:rPr>
          <w:rFonts w:ascii="Times New Roman"/>
          <w:b w:val="false"/>
          <w:i w:val="false"/>
          <w:color w:val="000000"/>
          <w:sz w:val="28"/>
        </w:rPr>
        <w:t>
      Қазақстан Республикасының Үкіметі мен Қырғыз Республикасының Министрлер Кабинеті (бұдан әрі - Тараптар)</w:t>
      </w:r>
    </w:p>
    <w:p>
      <w:pPr>
        <w:spacing w:after="0"/>
        <w:ind w:left="0"/>
        <w:jc w:val="both"/>
      </w:pPr>
      <w:r>
        <w:rPr>
          <w:rFonts w:ascii="Times New Roman"/>
          <w:b w:val="false"/>
          <w:i w:val="false"/>
          <w:color w:val="000000"/>
          <w:sz w:val="28"/>
        </w:rPr>
        <w:t>
      қалыптасқан өзара достық қарым-қатынастарды және әскери саладағы ынтымақтастықты күшейтуге ниет білдіре отырып,</w:t>
      </w:r>
    </w:p>
    <w:p>
      <w:pPr>
        <w:spacing w:after="0"/>
        <w:ind w:left="0"/>
        <w:jc w:val="both"/>
      </w:pPr>
      <w:r>
        <w:rPr>
          <w:rFonts w:ascii="Times New Roman"/>
          <w:b w:val="false"/>
          <w:i w:val="false"/>
          <w:color w:val="000000"/>
          <w:sz w:val="28"/>
        </w:rPr>
        <w:t>
      1997 жылғы 8 сәуірдегі Қазақстан Республикасы мен Қырғыз Республикасы арасындағы Әскери саладағы ынтымақтастық туралы шарттың ережелерін ескере отырып,</w:t>
      </w:r>
    </w:p>
    <w:p>
      <w:pPr>
        <w:spacing w:after="0"/>
        <w:ind w:left="0"/>
        <w:jc w:val="both"/>
      </w:pPr>
      <w:r>
        <w:rPr>
          <w:rFonts w:ascii="Times New Roman"/>
          <w:b w:val="false"/>
          <w:i w:val="false"/>
          <w:color w:val="000000"/>
          <w:sz w:val="28"/>
        </w:rPr>
        <w:t>
      төмендегілер туралы келісті:</w:t>
      </w:r>
    </w:p>
    <w:bookmarkStart w:name="z2"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Қазақстан Тарапы Орталық Азия өңірінің қауіпсіздігін және қорғаныс әлеуетін қамтамасыз ету мақсатында Қырғыз Тарапына әскери мүлікті өтеусіз беру түрінде әскери-техникалық жәрдем көрсетеді.</w:t>
      </w:r>
    </w:p>
    <w:p>
      <w:pPr>
        <w:spacing w:after="0"/>
        <w:ind w:left="0"/>
        <w:jc w:val="both"/>
      </w:pPr>
      <w:r>
        <w:rPr>
          <w:rFonts w:ascii="Times New Roman"/>
          <w:b w:val="false"/>
          <w:i w:val="false"/>
          <w:color w:val="000000"/>
          <w:sz w:val="28"/>
        </w:rPr>
        <w:t>
      Әскери мүліктің атаулары мен көлемдерін осы Келісімге қол қойылғаннан кейін 2 ай мерзімде Тараптардың уәкілетті органдары дипломатиялық арналар арқылы келіседі.</w:t>
      </w:r>
    </w:p>
    <w:p>
      <w:pPr>
        <w:spacing w:after="0"/>
        <w:ind w:left="0"/>
        <w:jc w:val="both"/>
      </w:pPr>
      <w:r>
        <w:rPr>
          <w:rFonts w:ascii="Times New Roman"/>
          <w:b w:val="false"/>
          <w:i w:val="false"/>
          <w:color w:val="000000"/>
          <w:sz w:val="28"/>
        </w:rPr>
        <w:t>
      Қырғыз Тарапы Қазақстан тарапынан алған әскери мүлікті тек қана осы Келісімнің мақсатында пайдаланады, үшінші Тарапқа бермейді және Тәуелсіз Мемлекеттер Достастығына қатысушы мемлекеттерге қарсы пайдаланбайды.</w:t>
      </w:r>
    </w:p>
    <w:bookmarkStart w:name="z3"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Осы Келісімді іске асыру жөніндегі уәкілетті органдар:</w:t>
      </w:r>
    </w:p>
    <w:p>
      <w:pPr>
        <w:spacing w:after="0"/>
        <w:ind w:left="0"/>
        <w:jc w:val="both"/>
      </w:pPr>
      <w:r>
        <w:rPr>
          <w:rFonts w:ascii="Times New Roman"/>
          <w:b w:val="false"/>
          <w:i w:val="false"/>
          <w:color w:val="000000"/>
          <w:sz w:val="28"/>
        </w:rPr>
        <w:t>
      Қазақстан Тарапынан - Қазақстан Республикасының Қорғаныс министрлігі;</w:t>
      </w:r>
    </w:p>
    <w:p>
      <w:pPr>
        <w:spacing w:after="0"/>
        <w:ind w:left="0"/>
        <w:jc w:val="both"/>
      </w:pPr>
      <w:r>
        <w:rPr>
          <w:rFonts w:ascii="Times New Roman"/>
          <w:b w:val="false"/>
          <w:i w:val="false"/>
          <w:color w:val="000000"/>
          <w:sz w:val="28"/>
        </w:rPr>
        <w:t>
      Қырғыз Тарапынан - Қырғыз Республикасының Қорғаныс министрлігі болып табылады.</w:t>
      </w:r>
    </w:p>
    <w:p>
      <w:pPr>
        <w:spacing w:after="0"/>
        <w:ind w:left="0"/>
        <w:jc w:val="both"/>
      </w:pPr>
      <w:r>
        <w:rPr>
          <w:rFonts w:ascii="Times New Roman"/>
          <w:b w:val="false"/>
          <w:i w:val="false"/>
          <w:color w:val="000000"/>
          <w:sz w:val="28"/>
        </w:rPr>
        <w:t>
      Уәкілетті органдардың атауы немесе функциялары өзгерген кезде Тараптар бірін-бірі дипломатиялық арналар арқылы дереу хабардар етеді.</w:t>
      </w:r>
    </w:p>
    <w:bookmarkStart w:name="z4"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Қазақстан Тарапы әскери мүлікті Қазақстан Республикасының аумағынан Қырғыз Республикасының аумағына (Қой-Таш елді мекені) дейін автомобиль көлігімен жеткізуді қамтамасыз етеді, онда Тараптардың уәкілетті органдары тағайындаған өкілдер актіні ресімдей отырып, әскери мүлікті қабылдау-беруді жүргізеді. Қой-Таш елді мекеніне дейінгі көлік шығыстарын Қазақстан Тарапы төлейді.</w:t>
      </w:r>
    </w:p>
    <w:bookmarkStart w:name="z5" w:id="5"/>
    <w:p>
      <w:pPr>
        <w:spacing w:after="0"/>
        <w:ind w:left="0"/>
        <w:jc w:val="left"/>
      </w:pPr>
      <w:r>
        <w:rPr>
          <w:rFonts w:ascii="Times New Roman"/>
          <w:b/>
          <w:i w:val="false"/>
          <w:color w:val="000000"/>
        </w:rPr>
        <w:t xml:space="preserve"> 4-бап</w:t>
      </w:r>
    </w:p>
    <w:bookmarkEnd w:id="5"/>
    <w:p>
      <w:pPr>
        <w:spacing w:after="0"/>
        <w:ind w:left="0"/>
        <w:jc w:val="both"/>
      </w:pPr>
      <w:r>
        <w:rPr>
          <w:rFonts w:ascii="Times New Roman"/>
          <w:b w:val="false"/>
          <w:i w:val="false"/>
          <w:color w:val="000000"/>
          <w:sz w:val="28"/>
        </w:rPr>
        <w:t>
      Тараптардың өзара келісуі бойынша осы Келісімге өзгерістер мен толықтырулар енгізілуі мүмкін, олар осы Келісімнің ажырамас бөлігі болып табылатын тиісті хаттамалармен ресімделеді.</w:t>
      </w:r>
    </w:p>
    <w:bookmarkStart w:name="z6" w:id="6"/>
    <w:p>
      <w:pPr>
        <w:spacing w:after="0"/>
        <w:ind w:left="0"/>
        <w:jc w:val="left"/>
      </w:pPr>
      <w:r>
        <w:rPr>
          <w:rFonts w:ascii="Times New Roman"/>
          <w:b/>
          <w:i w:val="false"/>
          <w:color w:val="000000"/>
        </w:rPr>
        <w:t xml:space="preserve"> 5-бап</w:t>
      </w:r>
    </w:p>
    <w:bookmarkEnd w:id="6"/>
    <w:p>
      <w:pPr>
        <w:spacing w:after="0"/>
        <w:ind w:left="0"/>
        <w:jc w:val="both"/>
      </w:pPr>
      <w:r>
        <w:rPr>
          <w:rFonts w:ascii="Times New Roman"/>
          <w:b w:val="false"/>
          <w:i w:val="false"/>
          <w:color w:val="000000"/>
          <w:sz w:val="28"/>
        </w:rPr>
        <w:t>
      Осы Келісімнің ережелерін қолдануға және түсіндіруге байланысты даулы мәселелер Тараптар арасындағы өзара консультациялар мен келіссөздер арқылы шешіледі.</w:t>
      </w:r>
    </w:p>
    <w:bookmarkStart w:name="z7" w:id="7"/>
    <w:p>
      <w:pPr>
        <w:spacing w:after="0"/>
        <w:ind w:left="0"/>
        <w:jc w:val="left"/>
      </w:pPr>
      <w:r>
        <w:rPr>
          <w:rFonts w:ascii="Times New Roman"/>
          <w:b/>
          <w:i w:val="false"/>
          <w:color w:val="000000"/>
        </w:rPr>
        <w:t xml:space="preserve"> 6-бап</w:t>
      </w:r>
    </w:p>
    <w:bookmarkEnd w:id="7"/>
    <w:p>
      <w:pPr>
        <w:spacing w:after="0"/>
        <w:ind w:left="0"/>
        <w:jc w:val="both"/>
      </w:pPr>
      <w:r>
        <w:rPr>
          <w:rFonts w:ascii="Times New Roman"/>
          <w:b w:val="false"/>
          <w:i w:val="false"/>
          <w:color w:val="000000"/>
          <w:sz w:val="28"/>
        </w:rPr>
        <w:t>
      Осы Келісім қол қойылған күнінен бастап уақытша қолданылады және оның күшіне енуі үшін қажетті мемлекетішілік рәсімдердің орындалғаны туралы Қазақстан Тарапының жазбаша хабарламасын Қырғыз Тарапы дипломатиялық арналар арқылы алған күннен бастап күшіне енеді.</w:t>
      </w:r>
    </w:p>
    <w:p>
      <w:pPr>
        <w:spacing w:after="0"/>
        <w:ind w:left="0"/>
        <w:jc w:val="both"/>
      </w:pPr>
      <w:r>
        <w:rPr>
          <w:rFonts w:ascii="Times New Roman"/>
          <w:b w:val="false"/>
          <w:i w:val="false"/>
          <w:color w:val="000000"/>
          <w:sz w:val="28"/>
        </w:rPr>
        <w:t>
      Осы Келісім Қырғыз Тарапына осы Келісімге сәйкес берілетін әскери мүлік толық берілген сәттен бастап өз қолданысын тоқтатады, оны Тараптар дипломатиялық арналар арқылы растайды.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2021 жылғы "7" желтоқсанда Нұр-Сұлтан қаласында әрқайсысы қазақ, қырғыз және орыс тілдерінде екі данада жасалды әрі барлық мәтіндер бірдей теңтүпнұсқалы болып табылады.</w:t>
      </w:r>
    </w:p>
    <w:p>
      <w:pPr>
        <w:spacing w:after="0"/>
        <w:ind w:left="0"/>
        <w:jc w:val="both"/>
      </w:pPr>
      <w:r>
        <w:rPr>
          <w:rFonts w:ascii="Times New Roman"/>
          <w:b w:val="false"/>
          <w:i w:val="false"/>
          <w:color w:val="000000"/>
          <w:sz w:val="28"/>
        </w:rPr>
        <w:t>
      Осы Келісімнің ережелерін түсіндіруде келіспеушіліктер туындаған жағдайда Тараптар орыс тіліндегі мәтінге жүгінетін болады.</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Үкіметі үшін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Қырғыз РеспубликасыныңМинистрлер Кабинеті Үшін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