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568c6" w14:textId="ea568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мүгедектігі бар адамдардың өмір сүру сапасын жақсарту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2022 жылғы 27 маусымдағы № 129-VII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p>
    <w:bookmarkStart w:name="z8" w:id="0"/>
    <w:p>
      <w:pPr>
        <w:spacing w:after="0"/>
        <w:ind w:left="0"/>
        <w:jc w:val="both"/>
      </w:pPr>
      <w:r>
        <w:rPr>
          <w:rFonts w:ascii="Times New Roman"/>
          <w:b w:val="false"/>
          <w:i w:val="false"/>
          <w:color w:val="000000"/>
          <w:sz w:val="28"/>
        </w:rPr>
        <w:t xml:space="preserve">
      1.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w:t>
      </w:r>
    </w:p>
    <w:bookmarkEnd w:id="0"/>
    <w:bookmarkStart w:name="z9"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940-баптың</w:t>
      </w:r>
      <w:r>
        <w:rPr>
          <w:rFonts w:ascii="Times New Roman"/>
          <w:b w:val="false"/>
          <w:i w:val="false"/>
          <w:color w:val="000000"/>
          <w:sz w:val="28"/>
        </w:rPr>
        <w:t xml:space="preserve"> 3-тармағындағы "мүгедектерге", "ата-аналарының біреуіне, жұбайына не қайтыс болған адамның асырауында болған балаларын, немерелерін, аға-інілері мен апа-сіңлілерін, қарындастарын күтумен айналысатын" деген сөздер тиісінше "мүгедектігі бар адамдарға", "қайтыс болған адамның асырауында болған балаларын, немерелерін, аға-інілері мен апа-сіңлілерін (қарындастарын) күтумен айналысатын ата-анасының біреуіне, жұбайына не" деген сөздермен ауыстырылсын;</w:t>
      </w:r>
    </w:p>
    <w:bookmarkEnd w:id="1"/>
    <w:bookmarkStart w:name="z10"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1052-баптың</w:t>
      </w:r>
      <w:r>
        <w:rPr>
          <w:rFonts w:ascii="Times New Roman"/>
          <w:b w:val="false"/>
          <w:i w:val="false"/>
          <w:color w:val="000000"/>
          <w:sz w:val="28"/>
        </w:rPr>
        <w:t xml:space="preserve"> 1-тармағының 1) тармақшасы мынадай редакцияда жазылсын:</w:t>
      </w:r>
    </w:p>
    <w:bookmarkEnd w:id="2"/>
    <w:bookmarkStart w:name="z11" w:id="3"/>
    <w:p>
      <w:pPr>
        <w:spacing w:after="0"/>
        <w:ind w:left="0"/>
        <w:jc w:val="both"/>
      </w:pPr>
      <w:r>
        <w:rPr>
          <w:rFonts w:ascii="Times New Roman"/>
          <w:b w:val="false"/>
          <w:i w:val="false"/>
          <w:color w:val="000000"/>
          <w:sz w:val="28"/>
        </w:rPr>
        <w:t>
      "1) ауруханаларда, санаторийлерде, өзге де емдеу-профилактикалық мекемелерде емделіп жатқан азаматтардың осы мекемелердің бас дәрігерлері және кезекші дәрігерлері куәландырған өсиеттері, сондай-ақ медициналық-әлеуметтік мекемелерде (ұйымдарда) тұратын қарттар мен мүгедектігі бар адамдардың осы мекемелердің (ұйымдардың) директорлары және бас дәрігерлері куәландырған өсиеттері;".</w:t>
      </w:r>
    </w:p>
    <w:bookmarkEnd w:id="3"/>
    <w:bookmarkStart w:name="z12" w:id="4"/>
    <w:p>
      <w:pPr>
        <w:spacing w:after="0"/>
        <w:ind w:left="0"/>
        <w:jc w:val="both"/>
      </w:pPr>
      <w:r>
        <w:rPr>
          <w:rFonts w:ascii="Times New Roman"/>
          <w:b w:val="false"/>
          <w:i w:val="false"/>
          <w:color w:val="000000"/>
          <w:sz w:val="28"/>
        </w:rPr>
        <w:t xml:space="preserve">
      2.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w:t>
      </w:r>
    </w:p>
    <w:bookmarkEnd w:id="4"/>
    <w:bookmarkStart w:name="z13" w:id="5"/>
    <w:p>
      <w:pPr>
        <w:spacing w:after="0"/>
        <w:ind w:left="0"/>
        <w:jc w:val="both"/>
      </w:pPr>
      <w:r>
        <w:rPr>
          <w:rFonts w:ascii="Times New Roman"/>
          <w:b w:val="false"/>
          <w:i w:val="false"/>
          <w:color w:val="000000"/>
          <w:sz w:val="28"/>
        </w:rPr>
        <w:t xml:space="preserve">
      1) 51-баптың 1-тармағы </w:t>
      </w:r>
      <w:r>
        <w:rPr>
          <w:rFonts w:ascii="Times New Roman"/>
          <w:b w:val="false"/>
          <w:i w:val="false"/>
          <w:color w:val="000000"/>
          <w:sz w:val="28"/>
        </w:rPr>
        <w:t>8) тармақшасының</w:t>
      </w:r>
      <w:r>
        <w:rPr>
          <w:rFonts w:ascii="Times New Roman"/>
          <w:b w:val="false"/>
          <w:i w:val="false"/>
          <w:color w:val="000000"/>
          <w:sz w:val="28"/>
        </w:rPr>
        <w:t xml:space="preserve"> алтыншы абзацындағы "мүгедектерге" деген сөз "мүгедектігі бар адамдарға" деген сөздермен ауыстырылсын;</w:t>
      </w:r>
    </w:p>
    <w:bookmarkEnd w:id="5"/>
    <w:bookmarkStart w:name="z14" w:id="6"/>
    <w:p>
      <w:pPr>
        <w:spacing w:after="0"/>
        <w:ind w:left="0"/>
        <w:jc w:val="both"/>
      </w:pPr>
      <w:r>
        <w:rPr>
          <w:rFonts w:ascii="Times New Roman"/>
          <w:b w:val="false"/>
          <w:i w:val="false"/>
          <w:color w:val="000000"/>
          <w:sz w:val="28"/>
        </w:rPr>
        <w:t xml:space="preserve">
      2) 52-баптың 1-тармағы </w:t>
      </w:r>
      <w:r>
        <w:rPr>
          <w:rFonts w:ascii="Times New Roman"/>
          <w:b w:val="false"/>
          <w:i w:val="false"/>
          <w:color w:val="000000"/>
          <w:sz w:val="28"/>
        </w:rPr>
        <w:t>8) тармақшасының</w:t>
      </w:r>
      <w:r>
        <w:rPr>
          <w:rFonts w:ascii="Times New Roman"/>
          <w:b w:val="false"/>
          <w:i w:val="false"/>
          <w:color w:val="000000"/>
          <w:sz w:val="28"/>
        </w:rPr>
        <w:t xml:space="preserve"> алтыншы абзацындағы "мүгедектер" деген сөз "мүгедектігі бар адамдар" деген сөздермен ауыстырылсын;</w:t>
      </w:r>
    </w:p>
    <w:bookmarkEnd w:id="6"/>
    <w:bookmarkStart w:name="z15" w:id="7"/>
    <w:p>
      <w:pPr>
        <w:spacing w:after="0"/>
        <w:ind w:left="0"/>
        <w:jc w:val="both"/>
      </w:pPr>
      <w:r>
        <w:rPr>
          <w:rFonts w:ascii="Times New Roman"/>
          <w:b w:val="false"/>
          <w:i w:val="false"/>
          <w:color w:val="000000"/>
          <w:sz w:val="28"/>
        </w:rPr>
        <w:t xml:space="preserve">
      3) 53-баптың 1-тармағы </w:t>
      </w:r>
      <w:r>
        <w:rPr>
          <w:rFonts w:ascii="Times New Roman"/>
          <w:b w:val="false"/>
          <w:i w:val="false"/>
          <w:color w:val="000000"/>
          <w:sz w:val="28"/>
        </w:rPr>
        <w:t>6) тармақшасының</w:t>
      </w:r>
      <w:r>
        <w:rPr>
          <w:rFonts w:ascii="Times New Roman"/>
          <w:b w:val="false"/>
          <w:i w:val="false"/>
          <w:color w:val="000000"/>
          <w:sz w:val="28"/>
        </w:rPr>
        <w:t xml:space="preserve"> тоғызыншы абзацындағы "мүгедек баланы" деген сөздер "мүгедектігі бар баланы" деген сөздермен ауыстырылсын;</w:t>
      </w:r>
    </w:p>
    <w:bookmarkEnd w:id="7"/>
    <w:bookmarkStart w:name="z16" w:id="8"/>
    <w:p>
      <w:pPr>
        <w:spacing w:after="0"/>
        <w:ind w:left="0"/>
        <w:jc w:val="both"/>
      </w:pPr>
      <w:r>
        <w:rPr>
          <w:rFonts w:ascii="Times New Roman"/>
          <w:b w:val="false"/>
          <w:i w:val="false"/>
          <w:color w:val="000000"/>
          <w:sz w:val="28"/>
        </w:rPr>
        <w:t xml:space="preserve">
      4) 54-баптың 1-тармағы </w:t>
      </w:r>
      <w:r>
        <w:rPr>
          <w:rFonts w:ascii="Times New Roman"/>
          <w:b w:val="false"/>
          <w:i w:val="false"/>
          <w:color w:val="000000"/>
          <w:sz w:val="28"/>
        </w:rPr>
        <w:t>5) тармақшасының</w:t>
      </w:r>
      <w:r>
        <w:rPr>
          <w:rFonts w:ascii="Times New Roman"/>
          <w:b w:val="false"/>
          <w:i w:val="false"/>
          <w:color w:val="000000"/>
          <w:sz w:val="28"/>
        </w:rPr>
        <w:t xml:space="preserve"> үшінші абзацындағы "мүгедек балаларды қоса, мүгедектерді" деген сөздер ", мүгедектігі бар балаларды қоса алғанда, мүгедектігі бар адамдарды" деген сөздермен ауыстырылсын;</w:t>
      </w:r>
    </w:p>
    <w:bookmarkEnd w:id="8"/>
    <w:bookmarkStart w:name="z17" w:id="9"/>
    <w:p>
      <w:pPr>
        <w:spacing w:after="0"/>
        <w:ind w:left="0"/>
        <w:jc w:val="both"/>
      </w:pPr>
      <w:r>
        <w:rPr>
          <w:rFonts w:ascii="Times New Roman"/>
          <w:b w:val="false"/>
          <w:i w:val="false"/>
          <w:color w:val="000000"/>
          <w:sz w:val="28"/>
        </w:rPr>
        <w:t xml:space="preserve">
      5) 55-баптың 1-тармағы </w:t>
      </w:r>
      <w:r>
        <w:rPr>
          <w:rFonts w:ascii="Times New Roman"/>
          <w:b w:val="false"/>
          <w:i w:val="false"/>
          <w:color w:val="000000"/>
          <w:sz w:val="28"/>
        </w:rPr>
        <w:t>5) тармақшасының</w:t>
      </w:r>
      <w:r>
        <w:rPr>
          <w:rFonts w:ascii="Times New Roman"/>
          <w:b w:val="false"/>
          <w:i w:val="false"/>
          <w:color w:val="000000"/>
          <w:sz w:val="28"/>
        </w:rPr>
        <w:t xml:space="preserve"> алтыншы абзацындағы "мүгедек балаларды қоса алғанда, қарттар мен мүгедектерді" деген сөздер "қарттарды және мүгедектігі бар балаларды қоса алғанда, мүгедектігі бар адамдарды" деген сөздермен ауыстырылсын;</w:t>
      </w:r>
    </w:p>
    <w:bookmarkEnd w:id="9"/>
    <w:bookmarkStart w:name="z18" w:id="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56-бапта</w:t>
      </w:r>
      <w:r>
        <w:rPr>
          <w:rFonts w:ascii="Times New Roman"/>
          <w:b w:val="false"/>
          <w:i w:val="false"/>
          <w:color w:val="000000"/>
          <w:sz w:val="28"/>
        </w:rPr>
        <w:t>:</w:t>
      </w:r>
    </w:p>
    <w:bookmarkEnd w:id="10"/>
    <w:bookmarkStart w:name="z19" w:id="1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4) тармақшасында</w:t>
      </w:r>
      <w:r>
        <w:rPr>
          <w:rFonts w:ascii="Times New Roman"/>
          <w:b w:val="false"/>
          <w:i w:val="false"/>
          <w:color w:val="000000"/>
          <w:sz w:val="28"/>
        </w:rPr>
        <w:t>:</w:t>
      </w:r>
    </w:p>
    <w:bookmarkEnd w:id="11"/>
    <w:bookmarkStart w:name="z20" w:id="12"/>
    <w:p>
      <w:pPr>
        <w:spacing w:after="0"/>
        <w:ind w:left="0"/>
        <w:jc w:val="both"/>
      </w:pPr>
      <w:r>
        <w:rPr>
          <w:rFonts w:ascii="Times New Roman"/>
          <w:b w:val="false"/>
          <w:i w:val="false"/>
          <w:color w:val="000000"/>
          <w:sz w:val="28"/>
        </w:rPr>
        <w:t>
      үшінші абзацтағы "мүгедек балаларды" деген сөздер "мүгедектігі бар балаларды" деген сөздермен ауыстырылсын;</w:t>
      </w:r>
    </w:p>
    <w:bookmarkEnd w:id="12"/>
    <w:bookmarkStart w:name="z21" w:id="13"/>
    <w:p>
      <w:pPr>
        <w:spacing w:after="0"/>
        <w:ind w:left="0"/>
        <w:jc w:val="both"/>
      </w:pPr>
      <w:r>
        <w:rPr>
          <w:rFonts w:ascii="Times New Roman"/>
          <w:b w:val="false"/>
          <w:i w:val="false"/>
          <w:color w:val="000000"/>
          <w:sz w:val="28"/>
        </w:rPr>
        <w:t>
      төртінші абзацтағы "мүгедекті оңалтудың жеке бағдарламасына", "мүгедектерді", "мүгедектер" деген сөздер тиісінше "мүгедектігі бар адамды абилитациялау мен оңалтудың жеке бағдарламасына", "мүгедектігі бар адамдарды", "мүгедектігі бар адамдар" деген сөздермен ауыстырылсын;</w:t>
      </w:r>
    </w:p>
    <w:bookmarkEnd w:id="13"/>
    <w:bookmarkStart w:name="z22" w:id="14"/>
    <w:p>
      <w:pPr>
        <w:spacing w:after="0"/>
        <w:ind w:left="0"/>
        <w:jc w:val="both"/>
      </w:pPr>
      <w:r>
        <w:rPr>
          <w:rFonts w:ascii="Times New Roman"/>
          <w:b w:val="false"/>
          <w:i w:val="false"/>
          <w:color w:val="000000"/>
          <w:sz w:val="28"/>
        </w:rPr>
        <w:t>
      5-тармақтың 7) және 9) тармақшаларындағы "мүгедектердің", "мүгедектер" деген сөздер тиісінше "мүгедектігі бар адамдардың", "мүгедектігі бар адамдар" деген сөздермен ауыстырылсын.</w:t>
      </w:r>
    </w:p>
    <w:bookmarkEnd w:id="14"/>
    <w:bookmarkStart w:name="z23" w:id="15"/>
    <w:p>
      <w:pPr>
        <w:spacing w:after="0"/>
        <w:ind w:left="0"/>
        <w:jc w:val="both"/>
      </w:pPr>
      <w:r>
        <w:rPr>
          <w:rFonts w:ascii="Times New Roman"/>
          <w:b w:val="false"/>
          <w:i w:val="false"/>
          <w:color w:val="000000"/>
          <w:sz w:val="28"/>
        </w:rPr>
        <w:t xml:space="preserve">
      3.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15"/>
    <w:bookmarkStart w:name="z24" w:id="16"/>
    <w:p>
      <w:pPr>
        <w:spacing w:after="0"/>
        <w:ind w:left="0"/>
        <w:jc w:val="both"/>
      </w:pPr>
      <w:r>
        <w:rPr>
          <w:rFonts w:ascii="Times New Roman"/>
          <w:b w:val="false"/>
          <w:i w:val="false"/>
          <w:color w:val="000000"/>
          <w:sz w:val="28"/>
        </w:rPr>
        <w:t xml:space="preserve">
      1) 147-баптың 2-тармағының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6"/>
    <w:bookmarkStart w:name="z25" w:id="17"/>
    <w:p>
      <w:pPr>
        <w:spacing w:after="0"/>
        <w:ind w:left="0"/>
        <w:jc w:val="both"/>
      </w:pPr>
      <w:r>
        <w:rPr>
          <w:rFonts w:ascii="Times New Roman"/>
          <w:b w:val="false"/>
          <w:i w:val="false"/>
          <w:color w:val="000000"/>
          <w:sz w:val="28"/>
        </w:rPr>
        <w:t>
      "3) мүгедектігі бар ортақ баланы он сегіз жасқа толғанға дейін бағып-күтуді жүзеге асырып отырған, сондай-ақ он сегіз жасқа толған соң мүгедектігі бар ортақ балаға бірінші немесе екінші топтағы мүгедектік белгіленген жағдайда көмекке мұқтаж жұбайының сот тәртібімен алимент беруді талап етуге құқығы бар.";</w:t>
      </w:r>
    </w:p>
    <w:bookmarkEnd w:id="17"/>
    <w:bookmarkStart w:name="z26" w:id="18"/>
    <w:p>
      <w:pPr>
        <w:spacing w:after="0"/>
        <w:ind w:left="0"/>
        <w:jc w:val="both"/>
      </w:pPr>
      <w:r>
        <w:rPr>
          <w:rFonts w:ascii="Times New Roman"/>
          <w:b w:val="false"/>
          <w:i w:val="false"/>
          <w:color w:val="000000"/>
          <w:sz w:val="28"/>
        </w:rPr>
        <w:t xml:space="preserve">
      2) 148-баптың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8"/>
    <w:bookmarkStart w:name="z27" w:id="19"/>
    <w:p>
      <w:pPr>
        <w:spacing w:after="0"/>
        <w:ind w:left="0"/>
        <w:jc w:val="both"/>
      </w:pPr>
      <w:r>
        <w:rPr>
          <w:rFonts w:ascii="Times New Roman"/>
          <w:b w:val="false"/>
          <w:i w:val="false"/>
          <w:color w:val="000000"/>
          <w:sz w:val="28"/>
        </w:rPr>
        <w:t>
      "2) мүгедектігі бар ортақ баланы он сегіз жасқа толғанға дейін бағып-күтуді жүзеге асырып отырған, сондай-ақ он сегіз жасқа толған соң мүгедектігі бар ортақ балаға бірінші немесе екінші топтағы мүгедектік белгіленген жағдайда көмекке мұқтаж бұрынғы жұбайының;";</w:t>
      </w:r>
    </w:p>
    <w:bookmarkEnd w:id="19"/>
    <w:bookmarkStart w:name="z28" w:id="20"/>
    <w:p>
      <w:pPr>
        <w:spacing w:after="0"/>
        <w:ind w:left="0"/>
        <w:jc w:val="both"/>
      </w:pPr>
      <w:r>
        <w:rPr>
          <w:rFonts w:ascii="Times New Roman"/>
          <w:b w:val="false"/>
          <w:i w:val="false"/>
          <w:color w:val="000000"/>
          <w:sz w:val="28"/>
        </w:rPr>
        <w:t xml:space="preserve">
      3) 169-баптың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бөлігіндегі "Мүгедек" деген сөз "Мүгедектігі бар адам" деген сөздермен ауыстырылсын;</w:t>
      </w:r>
    </w:p>
    <w:bookmarkEnd w:id="20"/>
    <w:bookmarkStart w:name="z29" w:id="21"/>
    <w:p>
      <w:pPr>
        <w:spacing w:after="0"/>
        <w:ind w:left="0"/>
        <w:jc w:val="both"/>
      </w:pPr>
      <w:r>
        <w:rPr>
          <w:rFonts w:ascii="Times New Roman"/>
          <w:b w:val="false"/>
          <w:i w:val="false"/>
          <w:color w:val="000000"/>
          <w:sz w:val="28"/>
        </w:rPr>
        <w:t xml:space="preserve">
      4) 222-баптың </w:t>
      </w:r>
      <w:r>
        <w:rPr>
          <w:rFonts w:ascii="Times New Roman"/>
          <w:b w:val="false"/>
          <w:i w:val="false"/>
          <w:color w:val="000000"/>
          <w:sz w:val="28"/>
        </w:rPr>
        <w:t>3-тармағы</w:t>
      </w:r>
      <w:r>
        <w:rPr>
          <w:rFonts w:ascii="Times New Roman"/>
          <w:b w:val="false"/>
          <w:i w:val="false"/>
          <w:color w:val="000000"/>
          <w:sz w:val="28"/>
        </w:rPr>
        <w:t xml:space="preserve"> екінші бөлігінің 6) тармақшасы мынадай редакцияда жазылсын:</w:t>
      </w:r>
    </w:p>
    <w:bookmarkEnd w:id="21"/>
    <w:bookmarkStart w:name="z30" w:id="22"/>
    <w:p>
      <w:pPr>
        <w:spacing w:after="0"/>
        <w:ind w:left="0"/>
        <w:jc w:val="both"/>
      </w:pPr>
      <w:r>
        <w:rPr>
          <w:rFonts w:ascii="Times New Roman"/>
          <w:b w:val="false"/>
          <w:i w:val="false"/>
          <w:color w:val="000000"/>
          <w:sz w:val="28"/>
        </w:rPr>
        <w:t>
      "6) жүріп-тұруы қиын мүгедектігі бар адамдарды дәрігерлік-консультативтік комиссияның төрағасы куәландыруы мүмкін.".</w:t>
      </w:r>
    </w:p>
    <w:bookmarkEnd w:id="22"/>
    <w:bookmarkStart w:name="z31" w:id="23"/>
    <w:p>
      <w:pPr>
        <w:spacing w:after="0"/>
        <w:ind w:left="0"/>
        <w:jc w:val="both"/>
      </w:pPr>
      <w:r>
        <w:rPr>
          <w:rFonts w:ascii="Times New Roman"/>
          <w:b w:val="false"/>
          <w:i w:val="false"/>
          <w:color w:val="000000"/>
          <w:sz w:val="28"/>
        </w:rPr>
        <w:t xml:space="preserve">
      4. 2014 жылғы 3 шілдедегі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w:t>
      </w:r>
    </w:p>
    <w:bookmarkEnd w:id="23"/>
    <w:bookmarkStart w:name="z32" w:id="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43-баптың</w:t>
      </w:r>
      <w:r>
        <w:rPr>
          <w:rFonts w:ascii="Times New Roman"/>
          <w:b w:val="false"/>
          <w:i w:val="false"/>
          <w:color w:val="000000"/>
          <w:sz w:val="28"/>
        </w:rPr>
        <w:t xml:space="preserve"> үшінші бөлігіндегі "мүгедектерге" деген сөз "мүгедектігі бар адамдарға" деген сөздермен ауыстырылсын;</w:t>
      </w:r>
    </w:p>
    <w:bookmarkEnd w:id="24"/>
    <w:bookmarkStart w:name="z33" w:id="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44-баптың</w:t>
      </w:r>
      <w:r>
        <w:rPr>
          <w:rFonts w:ascii="Times New Roman"/>
          <w:b w:val="false"/>
          <w:i w:val="false"/>
          <w:color w:val="000000"/>
          <w:sz w:val="28"/>
        </w:rPr>
        <w:t xml:space="preserve"> бірінші бөлігіндегі "мүгедектер" деген сөз "мүгедектігі бар адамдар" деген сөздермен ауыстырылсын;</w:t>
      </w:r>
    </w:p>
    <w:bookmarkEnd w:id="25"/>
    <w:bookmarkStart w:name="z34" w:id="26"/>
    <w:p>
      <w:pPr>
        <w:spacing w:after="0"/>
        <w:ind w:left="0"/>
        <w:jc w:val="both"/>
      </w:pPr>
      <w:r>
        <w:rPr>
          <w:rFonts w:ascii="Times New Roman"/>
          <w:b w:val="false"/>
          <w:i w:val="false"/>
          <w:color w:val="000000"/>
          <w:sz w:val="28"/>
        </w:rPr>
        <w:t>
      3) 45-баптың үшінші бөлігіндегі "мүгедектерге" деген сөз "мүгедектігі бар адамдарға" деген сөздермен ауыстырылсын;</w:t>
      </w:r>
    </w:p>
    <w:bookmarkEnd w:id="26"/>
    <w:bookmarkStart w:name="z35" w:id="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72-бапта</w:t>
      </w:r>
      <w:r>
        <w:rPr>
          <w:rFonts w:ascii="Times New Roman"/>
          <w:b w:val="false"/>
          <w:i w:val="false"/>
          <w:color w:val="000000"/>
          <w:sz w:val="28"/>
        </w:rPr>
        <w:t>:</w:t>
      </w:r>
    </w:p>
    <w:bookmarkEnd w:id="27"/>
    <w:bookmarkStart w:name="z36" w:id="28"/>
    <w:p>
      <w:pPr>
        <w:spacing w:after="0"/>
        <w:ind w:left="0"/>
        <w:jc w:val="both"/>
      </w:pPr>
      <w:r>
        <w:rPr>
          <w:rFonts w:ascii="Times New Roman"/>
          <w:b w:val="false"/>
          <w:i w:val="false"/>
          <w:color w:val="000000"/>
          <w:sz w:val="28"/>
        </w:rPr>
        <w:t>
      бірінші бөліктің төртінші абзацындағы "мүгедектерді" деген сөз "мүгедектігі бар адамдарды" деген сөздермен ауыстырылсын;</w:t>
      </w:r>
    </w:p>
    <w:bookmarkEnd w:id="28"/>
    <w:bookmarkStart w:name="z37" w:id="29"/>
    <w:p>
      <w:pPr>
        <w:spacing w:after="0"/>
        <w:ind w:left="0"/>
        <w:jc w:val="both"/>
      </w:pPr>
      <w:r>
        <w:rPr>
          <w:rFonts w:ascii="Times New Roman"/>
          <w:b w:val="false"/>
          <w:i w:val="false"/>
          <w:color w:val="000000"/>
          <w:sz w:val="28"/>
        </w:rPr>
        <w:t>
      төртінші бөліктің бірінші абзацындағы "мүгедектерге" деген сөз "мүгедектігі бар адамдарға" деген сөздермен ауыстырылсын;</w:t>
      </w:r>
    </w:p>
    <w:bookmarkEnd w:id="29"/>
    <w:bookmarkStart w:name="z38" w:id="30"/>
    <w:p>
      <w:pPr>
        <w:spacing w:after="0"/>
        <w:ind w:left="0"/>
        <w:jc w:val="both"/>
      </w:pPr>
      <w:r>
        <w:rPr>
          <w:rFonts w:ascii="Times New Roman"/>
          <w:b w:val="false"/>
          <w:i w:val="false"/>
          <w:color w:val="000000"/>
          <w:sz w:val="28"/>
        </w:rPr>
        <w:t>
      жетінші бөліктің 2) тармағындағы "мүгедек" деген сөз "мүгедектігі бар адам" деген сөздермен ауыстырылсын;</w:t>
      </w:r>
    </w:p>
    <w:bookmarkEnd w:id="30"/>
    <w:bookmarkStart w:name="z39" w:id="31"/>
    <w:p>
      <w:pPr>
        <w:spacing w:after="0"/>
        <w:ind w:left="0"/>
        <w:jc w:val="both"/>
      </w:pPr>
      <w:r>
        <w:rPr>
          <w:rFonts w:ascii="Times New Roman"/>
          <w:b w:val="false"/>
          <w:i w:val="false"/>
          <w:color w:val="000000"/>
          <w:sz w:val="28"/>
        </w:rPr>
        <w:t>
      сегізінші бөліктің 3) тармағының екінші абзацындағы "мүгедектер" деген сөз "мүгедектігі бар адамдар" деген сөздермен ауыстырылсын;</w:t>
      </w:r>
    </w:p>
    <w:bookmarkEnd w:id="31"/>
    <w:bookmarkStart w:name="z40" w:id="3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152-баптың</w:t>
      </w:r>
      <w:r>
        <w:rPr>
          <w:rFonts w:ascii="Times New Roman"/>
          <w:b w:val="false"/>
          <w:i w:val="false"/>
          <w:color w:val="000000"/>
          <w:sz w:val="28"/>
        </w:rPr>
        <w:t xml:space="preserve"> екінші бөлігінің бірінші абзацындағы "мүгедекпен" деген сөз "мүгедектігі бар адаммен" деген сөздермен ауыстырылсын.</w:t>
      </w:r>
    </w:p>
    <w:bookmarkEnd w:id="32"/>
    <w:bookmarkStart w:name="z41" w:id="33"/>
    <w:p>
      <w:pPr>
        <w:spacing w:after="0"/>
        <w:ind w:left="0"/>
        <w:jc w:val="both"/>
      </w:pPr>
      <w:r>
        <w:rPr>
          <w:rFonts w:ascii="Times New Roman"/>
          <w:b w:val="false"/>
          <w:i w:val="false"/>
          <w:color w:val="000000"/>
          <w:sz w:val="28"/>
        </w:rPr>
        <w:t xml:space="preserve">
      5. 2014 жылғы 4 шілдедегі Қазақстан Республикасының Қылмыстық-процестік </w:t>
      </w:r>
      <w:r>
        <w:rPr>
          <w:rFonts w:ascii="Times New Roman"/>
          <w:b w:val="false"/>
          <w:i w:val="false"/>
          <w:color w:val="000000"/>
          <w:sz w:val="28"/>
        </w:rPr>
        <w:t>кодексіне</w:t>
      </w:r>
      <w:r>
        <w:rPr>
          <w:rFonts w:ascii="Times New Roman"/>
          <w:b w:val="false"/>
          <w:i w:val="false"/>
          <w:color w:val="000000"/>
          <w:sz w:val="28"/>
        </w:rPr>
        <w:t>:</w:t>
      </w:r>
    </w:p>
    <w:bookmarkEnd w:id="33"/>
    <w:bookmarkStart w:name="z42" w:id="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30-баптың</w:t>
      </w:r>
      <w:r>
        <w:rPr>
          <w:rFonts w:ascii="Times New Roman"/>
          <w:b w:val="false"/>
          <w:i w:val="false"/>
          <w:color w:val="000000"/>
          <w:sz w:val="28"/>
        </w:rPr>
        <w:t xml:space="preserve"> үшінші бөлігі мынадай редакцияда жазылсын:</w:t>
      </w:r>
    </w:p>
    <w:bookmarkEnd w:id="34"/>
    <w:bookmarkStart w:name="z43" w:id="35"/>
    <w:p>
      <w:pPr>
        <w:spacing w:after="0"/>
        <w:ind w:left="0"/>
        <w:jc w:val="both"/>
      </w:pPr>
      <w:r>
        <w:rPr>
          <w:rFonts w:ascii="Times New Roman"/>
          <w:b w:val="false"/>
          <w:i w:val="false"/>
          <w:color w:val="000000"/>
          <w:sz w:val="28"/>
        </w:rPr>
        <w:t>
      "3. Іс бойынша іс жүргізілетін тілді білмейтін немесе жеткілікті түрде білмейтін іске қатысатын адамдарға ана тілінде немесе өздері білетін басқа тілде мәлімдеме жасау, түсініктемелер және айғақтар беру, өтінішхаттар мәлімдеу, шағымдар беру, сот актілеріне дау айту, іс материалдарымен танысу, сотта сөз сөйлеу; осы Кодексте белгіленген тәртіппен аудармашының, есту қабілеті бойынша мүгедектігі бар адамдар үшін ымдау тілі маманының көрсететін қызметтерін тегін пайдалану құқығы түсіндіріледі және қамтамасыз етіледі.";</w:t>
      </w:r>
    </w:p>
    <w:bookmarkEnd w:id="35"/>
    <w:bookmarkStart w:name="z44" w:id="3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81-баптың</w:t>
      </w:r>
      <w:r>
        <w:rPr>
          <w:rFonts w:ascii="Times New Roman"/>
          <w:b w:val="false"/>
          <w:i w:val="false"/>
          <w:color w:val="000000"/>
          <w:sz w:val="28"/>
        </w:rPr>
        <w:t xml:space="preserve"> алтыншы бөлігіндегі "мылқау немесе саңырау адамдардың" деген сөздер "сөйлеу және (немесе) есту қабілетінен толық айырылған адамдардың" деген сөздермен ауыстырылсын;</w:t>
      </w:r>
    </w:p>
    <w:bookmarkEnd w:id="36"/>
    <w:bookmarkStart w:name="z45" w:id="3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145-баптың</w:t>
      </w:r>
      <w:r>
        <w:rPr>
          <w:rFonts w:ascii="Times New Roman"/>
          <w:b w:val="false"/>
          <w:i w:val="false"/>
          <w:color w:val="000000"/>
          <w:sz w:val="28"/>
        </w:rPr>
        <w:t xml:space="preserve"> үшінші бөлігінің төртінші абзацындағы "мүгедек туыстары" деген сөздер "мүгедектігі бар туыстары" деген сөздермен ауыстырылсын;</w:t>
      </w:r>
    </w:p>
    <w:bookmarkEnd w:id="37"/>
    <w:bookmarkStart w:name="z46" w:id="3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210-баптың</w:t>
      </w:r>
      <w:r>
        <w:rPr>
          <w:rFonts w:ascii="Times New Roman"/>
          <w:b w:val="false"/>
          <w:i w:val="false"/>
          <w:color w:val="000000"/>
          <w:sz w:val="28"/>
        </w:rPr>
        <w:t xml:space="preserve"> жетінші бөлігі мынадай редакцияда жазылсын:</w:t>
      </w:r>
    </w:p>
    <w:bookmarkEnd w:id="38"/>
    <w:bookmarkStart w:name="z47" w:id="39"/>
    <w:p>
      <w:pPr>
        <w:spacing w:after="0"/>
        <w:ind w:left="0"/>
        <w:jc w:val="both"/>
      </w:pPr>
      <w:r>
        <w:rPr>
          <w:rFonts w:ascii="Times New Roman"/>
          <w:b w:val="false"/>
          <w:i w:val="false"/>
          <w:color w:val="000000"/>
          <w:sz w:val="28"/>
        </w:rPr>
        <w:t>
      "7. Сөйлеу және (немесе) есту қабілетінен толық айырылған куәдан, жәбірленушіден, күдіктіден, айыпталушыдан жауап алу сурдоаударма дағдыларын меңгерген адамның қатысуымен жүзеге асырылады. Бұл адамның жауап алуға қатысуы хаттамада көрсетіледі.";</w:t>
      </w:r>
    </w:p>
    <w:bookmarkEnd w:id="39"/>
    <w:bookmarkStart w:name="z48" w:id="4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640-баптың</w:t>
      </w:r>
      <w:r>
        <w:rPr>
          <w:rFonts w:ascii="Times New Roman"/>
          <w:b w:val="false"/>
          <w:i w:val="false"/>
          <w:color w:val="000000"/>
          <w:sz w:val="28"/>
        </w:rPr>
        <w:t xml:space="preserve"> екінші бөлігінің 2) және 3) тармақтары мынадай редакцияда жазылсын:</w:t>
      </w:r>
    </w:p>
    <w:bookmarkEnd w:id="40"/>
    <w:bookmarkStart w:name="z49" w:id="41"/>
    <w:p>
      <w:pPr>
        <w:spacing w:after="0"/>
        <w:ind w:left="0"/>
        <w:jc w:val="both"/>
      </w:pPr>
      <w:r>
        <w:rPr>
          <w:rFonts w:ascii="Times New Roman"/>
          <w:b w:val="false"/>
          <w:i w:val="false"/>
          <w:color w:val="000000"/>
          <w:sz w:val="28"/>
        </w:rPr>
        <w:t>
      "2) сот ісі жүргізілетін тілді білмейтін адамдарды, сөйлеу қабілетінен толық айырылған адамдарды, есту қабілетінен толық айырылған адамдарды және көру қабілетінен толық айырылған адамдарды;</w:t>
      </w:r>
    </w:p>
    <w:bookmarkEnd w:id="41"/>
    <w:bookmarkStart w:name="z50" w:id="42"/>
    <w:p>
      <w:pPr>
        <w:spacing w:after="0"/>
        <w:ind w:left="0"/>
        <w:jc w:val="both"/>
      </w:pPr>
      <w:r>
        <w:rPr>
          <w:rFonts w:ascii="Times New Roman"/>
          <w:b w:val="false"/>
          <w:i w:val="false"/>
          <w:color w:val="000000"/>
          <w:sz w:val="28"/>
        </w:rPr>
        <w:t>
      3) мүгедектігі бар адамдардың сот отырысына толыққанды қатысуын қамтамасыз ету бойынша ұйымдастырушылық не техникалық мүмкіндіктер болмаған кезде, оларды процеске қатысушылармен талқыламастан, алқаби міндеттерін атқарудан босатады.".</w:t>
      </w:r>
    </w:p>
    <w:bookmarkEnd w:id="42"/>
    <w:bookmarkStart w:name="z51" w:id="43"/>
    <w:p>
      <w:pPr>
        <w:spacing w:after="0"/>
        <w:ind w:left="0"/>
        <w:jc w:val="both"/>
      </w:pPr>
      <w:r>
        <w:rPr>
          <w:rFonts w:ascii="Times New Roman"/>
          <w:b w:val="false"/>
          <w:i w:val="false"/>
          <w:color w:val="000000"/>
          <w:sz w:val="28"/>
        </w:rPr>
        <w:t xml:space="preserve">
      6. 2014 жылғы 5 шілдедегі Қазақстан Республикасының Қылмыстық-атқару </w:t>
      </w:r>
      <w:r>
        <w:rPr>
          <w:rFonts w:ascii="Times New Roman"/>
          <w:b w:val="false"/>
          <w:i w:val="false"/>
          <w:color w:val="000000"/>
          <w:sz w:val="28"/>
        </w:rPr>
        <w:t>кодексіне</w:t>
      </w:r>
      <w:r>
        <w:rPr>
          <w:rFonts w:ascii="Times New Roman"/>
          <w:b w:val="false"/>
          <w:i w:val="false"/>
          <w:color w:val="000000"/>
          <w:sz w:val="28"/>
        </w:rPr>
        <w:t>:</w:t>
      </w:r>
    </w:p>
    <w:bookmarkEnd w:id="43"/>
    <w:bookmarkStart w:name="z52" w:id="4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10-баптың</w:t>
      </w:r>
      <w:r>
        <w:rPr>
          <w:rFonts w:ascii="Times New Roman"/>
          <w:b w:val="false"/>
          <w:i w:val="false"/>
          <w:color w:val="000000"/>
          <w:sz w:val="28"/>
        </w:rPr>
        <w:t xml:space="preserve"> үшінші бөлігі мынадай редакцияда жазылсын:</w:t>
      </w:r>
    </w:p>
    <w:bookmarkEnd w:id="44"/>
    <w:bookmarkStart w:name="z53" w:id="45"/>
    <w:p>
      <w:pPr>
        <w:spacing w:after="0"/>
        <w:ind w:left="0"/>
        <w:jc w:val="both"/>
      </w:pPr>
      <w:r>
        <w:rPr>
          <w:rFonts w:ascii="Times New Roman"/>
          <w:b w:val="false"/>
          <w:i w:val="false"/>
          <w:color w:val="000000"/>
          <w:sz w:val="28"/>
        </w:rPr>
        <w:t>
      "3. Сөйлеу не есту не көру қабілеті бұзылған мүгедектігі бар сотталғандардың дактильді-ымдау тілін немесе Брайль әліпбиін меңгерген мамандар көрсететін қызметтерді пайдалануға құқығы бар.";</w:t>
      </w:r>
    </w:p>
    <w:bookmarkEnd w:id="45"/>
    <w:bookmarkStart w:name="z54" w:id="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16-баптың</w:t>
      </w:r>
      <w:r>
        <w:rPr>
          <w:rFonts w:ascii="Times New Roman"/>
          <w:b w:val="false"/>
          <w:i w:val="false"/>
          <w:color w:val="000000"/>
          <w:sz w:val="28"/>
        </w:rPr>
        <w:t xml:space="preserve"> бірінші бөлігінің 18) тармақшасындағы "мүгедектігі бар және мекемелерде жазасын өтеп жүрген" деген сөздер "мүгедектігі бар, мекемелерде жазасын өтеп жүрген" деген сөздермен ауыстырылсын;</w:t>
      </w:r>
    </w:p>
    <w:bookmarkEnd w:id="46"/>
    <w:bookmarkStart w:name="z55" w:id="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52-баптың</w:t>
      </w:r>
      <w:r>
        <w:rPr>
          <w:rFonts w:ascii="Times New Roman"/>
          <w:b w:val="false"/>
          <w:i w:val="false"/>
          <w:color w:val="000000"/>
          <w:sz w:val="28"/>
        </w:rPr>
        <w:t xml:space="preserve"> тоғызыншы бөлігі мынадай редакцияда жазылсын:</w:t>
      </w:r>
    </w:p>
    <w:bookmarkEnd w:id="47"/>
    <w:bookmarkStart w:name="z56" w:id="48"/>
    <w:p>
      <w:pPr>
        <w:spacing w:after="0"/>
        <w:ind w:left="0"/>
        <w:jc w:val="both"/>
      </w:pPr>
      <w:r>
        <w:rPr>
          <w:rFonts w:ascii="Times New Roman"/>
          <w:b w:val="false"/>
          <w:i w:val="false"/>
          <w:color w:val="000000"/>
          <w:sz w:val="28"/>
        </w:rPr>
        <w:t>
      "9. Сотталған адамға бірінші немесе екінші топтағы мүгедектік белгіленген кезде пробация қызметі сотқа оны жазасын одан әрі өтеуден босату туралы ұсыну енгізеді.";</w:t>
      </w:r>
    </w:p>
    <w:bookmarkEnd w:id="48"/>
    <w:bookmarkStart w:name="z57" w:id="4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57-баптың</w:t>
      </w:r>
      <w:r>
        <w:rPr>
          <w:rFonts w:ascii="Times New Roman"/>
          <w:b w:val="false"/>
          <w:i w:val="false"/>
          <w:color w:val="000000"/>
          <w:sz w:val="28"/>
        </w:rPr>
        <w:t xml:space="preserve"> бесінші бөлігі мынадай редакцияда жазылсын:</w:t>
      </w:r>
    </w:p>
    <w:bookmarkEnd w:id="49"/>
    <w:bookmarkStart w:name="z58" w:id="50"/>
    <w:p>
      <w:pPr>
        <w:spacing w:after="0"/>
        <w:ind w:left="0"/>
        <w:jc w:val="both"/>
      </w:pPr>
      <w:r>
        <w:rPr>
          <w:rFonts w:ascii="Times New Roman"/>
          <w:b w:val="false"/>
          <w:i w:val="false"/>
          <w:color w:val="000000"/>
          <w:sz w:val="28"/>
        </w:rPr>
        <w:t>
      "5. Сотталған адамға бірінші немесе екінші топтағы мүгедектік белгіленген кезде пробация қызметі сотқа оны жазасын одан әрі өтеуден босату туралы ұсыну енгізеді.";</w:t>
      </w:r>
    </w:p>
    <w:bookmarkEnd w:id="50"/>
    <w:bookmarkStart w:name="z59" w:id="5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69-баптың</w:t>
      </w:r>
      <w:r>
        <w:rPr>
          <w:rFonts w:ascii="Times New Roman"/>
          <w:b w:val="false"/>
          <w:i w:val="false"/>
          <w:color w:val="000000"/>
          <w:sz w:val="28"/>
        </w:rPr>
        <w:t xml:space="preserve"> үшінші бөлігі мынадай редакцияда жазылсын:</w:t>
      </w:r>
    </w:p>
    <w:bookmarkEnd w:id="51"/>
    <w:bookmarkStart w:name="z60" w:id="52"/>
    <w:p>
      <w:pPr>
        <w:spacing w:after="0"/>
        <w:ind w:left="0"/>
        <w:jc w:val="both"/>
      </w:pPr>
      <w:r>
        <w:rPr>
          <w:rFonts w:ascii="Times New Roman"/>
          <w:b w:val="false"/>
          <w:i w:val="false"/>
          <w:color w:val="000000"/>
          <w:sz w:val="28"/>
        </w:rPr>
        <w:t>
      "3. Сотталған адамға бірінші немесе екінші топтағы мүгедектік белгіленген кезде пробация қызметі сотқа – оны мәжбүрлі еңбектен босату туралы ұсыну, ал сотталған адам жүкті болған жағдайда жазасын өтеуін кейінге қалдыру туралы ұсыну жібереді.";</w:t>
      </w:r>
    </w:p>
    <w:bookmarkEnd w:id="52"/>
    <w:bookmarkStart w:name="z61" w:id="5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86-баптың</w:t>
      </w:r>
      <w:r>
        <w:rPr>
          <w:rFonts w:ascii="Times New Roman"/>
          <w:b w:val="false"/>
          <w:i w:val="false"/>
          <w:color w:val="000000"/>
          <w:sz w:val="28"/>
        </w:rPr>
        <w:t xml:space="preserve"> екінші бөлігі 4) тармақшасының екінші абзацы мынадай редакцияда жазылсын:</w:t>
      </w:r>
    </w:p>
    <w:bookmarkEnd w:id="53"/>
    <w:bookmarkStart w:name="z62" w:id="54"/>
    <w:p>
      <w:pPr>
        <w:spacing w:after="0"/>
        <w:ind w:left="0"/>
        <w:jc w:val="both"/>
      </w:pPr>
      <w:r>
        <w:rPr>
          <w:rFonts w:ascii="Times New Roman"/>
          <w:b w:val="false"/>
          <w:i w:val="false"/>
          <w:color w:val="000000"/>
          <w:sz w:val="28"/>
        </w:rPr>
        <w:t>
      "Науқас сотталғандар, мүгедектігі бар сотталғандар медициналық қорытындыда саны мен ассортименті айқындалған дәрілік заттар мен медициналық мақсаттағы бұйымдар салынған сауқаттар мен сәлемдемелер алуға құқылы;";</w:t>
      </w:r>
    </w:p>
    <w:bookmarkEnd w:id="54"/>
    <w:bookmarkStart w:name="z63" w:id="5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96-баптың</w:t>
      </w:r>
      <w:r>
        <w:rPr>
          <w:rFonts w:ascii="Times New Roman"/>
          <w:b w:val="false"/>
          <w:i w:val="false"/>
          <w:color w:val="000000"/>
          <w:sz w:val="28"/>
        </w:rPr>
        <w:t xml:space="preserve"> 3-1-бөлігінің үшінші абзацы мынадай редакцияда жазылсын:</w:t>
      </w:r>
    </w:p>
    <w:bookmarkEnd w:id="55"/>
    <w:bookmarkStart w:name="z64" w:id="56"/>
    <w:p>
      <w:pPr>
        <w:spacing w:after="0"/>
        <w:ind w:left="0"/>
        <w:jc w:val="both"/>
      </w:pPr>
      <w:r>
        <w:rPr>
          <w:rFonts w:ascii="Times New Roman"/>
          <w:b w:val="false"/>
          <w:i w:val="false"/>
          <w:color w:val="000000"/>
          <w:sz w:val="28"/>
        </w:rPr>
        <w:t>
      "Сотталған жүкті әйелдерге және жанында жас балалары бар сотталған әйелдерге, сондай-ақ мүгедектігі бар сотталғандарға қатысты мекеме түрін толық қауіпсіз мекемеге өзгертуге жол берілмейді.";</w:t>
      </w:r>
    </w:p>
    <w:bookmarkEnd w:id="56"/>
    <w:bookmarkStart w:name="z65" w:id="5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105-баптың</w:t>
      </w:r>
      <w:r>
        <w:rPr>
          <w:rFonts w:ascii="Times New Roman"/>
          <w:b w:val="false"/>
          <w:i w:val="false"/>
          <w:color w:val="000000"/>
          <w:sz w:val="28"/>
        </w:rPr>
        <w:t xml:space="preserve"> үшінші бөлігі мынадай редакцияда жазылсын:</w:t>
      </w:r>
    </w:p>
    <w:bookmarkEnd w:id="57"/>
    <w:bookmarkStart w:name="z66" w:id="58"/>
    <w:p>
      <w:pPr>
        <w:spacing w:after="0"/>
        <w:ind w:left="0"/>
        <w:jc w:val="both"/>
      </w:pPr>
      <w:r>
        <w:rPr>
          <w:rFonts w:ascii="Times New Roman"/>
          <w:b w:val="false"/>
          <w:i w:val="false"/>
          <w:color w:val="000000"/>
          <w:sz w:val="28"/>
        </w:rPr>
        <w:t>
      "3. Жүкті әйелдер, балалары бар әйелдер, сондай-ақ мүгедектігі бар адамдар және емдеу-профилактикалық мекемелерде ұсталатын сотталғандар ақшаны уақытша орналастырудың қолма-қол ақшаны бақылау шоттарындағы қаражаты есебінен тамақ өнімдері мен бірінші кезекте қажетті заттарды шектеусіз сатып алуға құқылы.";</w:t>
      </w:r>
    </w:p>
    <w:bookmarkEnd w:id="58"/>
    <w:bookmarkStart w:name="z67" w:id="5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113-бапта</w:t>
      </w:r>
      <w:r>
        <w:rPr>
          <w:rFonts w:ascii="Times New Roman"/>
          <w:b w:val="false"/>
          <w:i w:val="false"/>
          <w:color w:val="000000"/>
          <w:sz w:val="28"/>
        </w:rPr>
        <w:t>:</w:t>
      </w:r>
    </w:p>
    <w:bookmarkEnd w:id="59"/>
    <w:bookmarkStart w:name="z68" w:id="60"/>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60"/>
    <w:bookmarkStart w:name="z69" w:id="61"/>
    <w:p>
      <w:pPr>
        <w:spacing w:after="0"/>
        <w:ind w:left="0"/>
        <w:jc w:val="both"/>
      </w:pPr>
      <w:r>
        <w:rPr>
          <w:rFonts w:ascii="Times New Roman"/>
          <w:b w:val="false"/>
          <w:i w:val="false"/>
          <w:color w:val="000000"/>
          <w:sz w:val="28"/>
        </w:rPr>
        <w:t>
      "Мекемеден тыс жерде кәмелетке толмаған мүгедектігі бар балалары бар сотталған әйелдердің олармен кездесу үшін жылына бір рет қысқа мерзімге шығуына құқығы бар.";</w:t>
      </w:r>
    </w:p>
    <w:bookmarkEnd w:id="61"/>
    <w:bookmarkStart w:name="z70" w:id="62"/>
    <w:p>
      <w:pPr>
        <w:spacing w:after="0"/>
        <w:ind w:left="0"/>
        <w:jc w:val="both"/>
      </w:pPr>
      <w:r>
        <w:rPr>
          <w:rFonts w:ascii="Times New Roman"/>
          <w:b w:val="false"/>
          <w:i w:val="false"/>
          <w:color w:val="000000"/>
          <w:sz w:val="28"/>
        </w:rPr>
        <w:t>
      төртінші бөлік мынадай редакцияда жазылсын:</w:t>
      </w:r>
    </w:p>
    <w:bookmarkEnd w:id="62"/>
    <w:bookmarkStart w:name="z71" w:id="63"/>
    <w:p>
      <w:pPr>
        <w:spacing w:after="0"/>
        <w:ind w:left="0"/>
        <w:jc w:val="both"/>
      </w:pPr>
      <w:r>
        <w:rPr>
          <w:rFonts w:ascii="Times New Roman"/>
          <w:b w:val="false"/>
          <w:i w:val="false"/>
          <w:color w:val="000000"/>
          <w:sz w:val="28"/>
        </w:rPr>
        <w:t>
      "4. Бірінші немесе екінші топтағы мүгедектігі бар, денсаулық жағдайына байланысты үнемі күтімге мұқтаж сотталғандардың, сондай-ақ кәмелетке толмаған сотталғандардың жұбайымен (зайыбымен), туысымен немесе өзге еріп жүруші адаммен бірге мекеме шегінен тыс жерге шығуына рұқсат етіледі.";</w:t>
      </w:r>
    </w:p>
    <w:bookmarkEnd w:id="63"/>
    <w:bookmarkStart w:name="z72" w:id="6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115-баптың</w:t>
      </w:r>
      <w:r>
        <w:rPr>
          <w:rFonts w:ascii="Times New Roman"/>
          <w:b w:val="false"/>
          <w:i w:val="false"/>
          <w:color w:val="000000"/>
          <w:sz w:val="28"/>
        </w:rPr>
        <w:t xml:space="preserve"> бесінші және алтыншы бөліктері мынадай редакцияда жазылсын:</w:t>
      </w:r>
    </w:p>
    <w:bookmarkEnd w:id="64"/>
    <w:bookmarkStart w:name="z73" w:id="65"/>
    <w:p>
      <w:pPr>
        <w:spacing w:after="0"/>
        <w:ind w:left="0"/>
        <w:jc w:val="both"/>
      </w:pPr>
      <w:r>
        <w:rPr>
          <w:rFonts w:ascii="Times New Roman"/>
          <w:b w:val="false"/>
          <w:i w:val="false"/>
          <w:color w:val="000000"/>
          <w:sz w:val="28"/>
        </w:rPr>
        <w:t>
      "5. Жүкті әйелдерге, бала емізетін аналарға, кәмелетке толмағандарға, сондай-ақ науқастар мен мүгедектігі бар адамдарға жақсартылған тұрғынжай-тұрмыстық жағдайлар жасалады және тамақтанудың жоғарылатылған нормалары белгіленеді.</w:t>
      </w:r>
    </w:p>
    <w:bookmarkEnd w:id="65"/>
    <w:bookmarkStart w:name="z74" w:id="66"/>
    <w:p>
      <w:pPr>
        <w:spacing w:after="0"/>
        <w:ind w:left="0"/>
        <w:jc w:val="both"/>
      </w:pPr>
      <w:r>
        <w:rPr>
          <w:rFonts w:ascii="Times New Roman"/>
          <w:b w:val="false"/>
          <w:i w:val="false"/>
          <w:color w:val="000000"/>
          <w:sz w:val="28"/>
        </w:rPr>
        <w:t>
      6. Мүгедектігі бар сотталғандар ұсталатын ғимараттар мен үй-жайлар арнаулы техникалық құралдармен және құрылғылармен жабдықталады.";</w:t>
      </w:r>
    </w:p>
    <w:bookmarkEnd w:id="66"/>
    <w:bookmarkStart w:name="z75" w:id="6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127-баптың</w:t>
      </w:r>
      <w:r>
        <w:rPr>
          <w:rFonts w:ascii="Times New Roman"/>
          <w:b w:val="false"/>
          <w:i w:val="false"/>
          <w:color w:val="000000"/>
          <w:sz w:val="28"/>
        </w:rPr>
        <w:t xml:space="preserve"> екінші бөлігі мынадай редакцияда жазылсын:</w:t>
      </w:r>
    </w:p>
    <w:bookmarkEnd w:id="67"/>
    <w:bookmarkStart w:name="z76" w:id="68"/>
    <w:p>
      <w:pPr>
        <w:spacing w:after="0"/>
        <w:ind w:left="0"/>
        <w:jc w:val="both"/>
      </w:pPr>
      <w:r>
        <w:rPr>
          <w:rFonts w:ascii="Times New Roman"/>
          <w:b w:val="false"/>
          <w:i w:val="false"/>
          <w:color w:val="000000"/>
          <w:sz w:val="28"/>
        </w:rPr>
        <w:t>
      "2. Отыз жастан асқан сотталғандар мен мүгедектігі бар сотталғандар бастауыш, негізгі орта, жалпы орта білімді өздерінің қалауы бойынша алады.";</w:t>
      </w:r>
    </w:p>
    <w:bookmarkEnd w:id="68"/>
    <w:bookmarkStart w:name="z77" w:id="6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134-баптың</w:t>
      </w:r>
      <w:r>
        <w:rPr>
          <w:rFonts w:ascii="Times New Roman"/>
          <w:b w:val="false"/>
          <w:i w:val="false"/>
          <w:color w:val="000000"/>
          <w:sz w:val="28"/>
        </w:rPr>
        <w:t xml:space="preserve"> бесінші бөлігі мынадай редакцияда жазылсын:</w:t>
      </w:r>
    </w:p>
    <w:bookmarkEnd w:id="69"/>
    <w:bookmarkStart w:name="z78" w:id="70"/>
    <w:p>
      <w:pPr>
        <w:spacing w:after="0"/>
        <w:ind w:left="0"/>
        <w:jc w:val="both"/>
      </w:pPr>
      <w:r>
        <w:rPr>
          <w:rFonts w:ascii="Times New Roman"/>
          <w:b w:val="false"/>
          <w:i w:val="false"/>
          <w:color w:val="000000"/>
          <w:sz w:val="28"/>
        </w:rPr>
        <w:t>
      "5. Мүгедектігі бар сотталғандарды ұстауға арналған тәртіптік изоляторлардағы камералар мен жалғыз адамдық камералар арнаулы техникалық құралдармен жабдықталады.";</w:t>
      </w:r>
    </w:p>
    <w:bookmarkEnd w:id="70"/>
    <w:bookmarkStart w:name="z79" w:id="7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144-баптың</w:t>
      </w:r>
      <w:r>
        <w:rPr>
          <w:rFonts w:ascii="Times New Roman"/>
          <w:b w:val="false"/>
          <w:i w:val="false"/>
          <w:color w:val="000000"/>
          <w:sz w:val="28"/>
        </w:rPr>
        <w:t xml:space="preserve"> бесінші бөлігі мынадай редакцияда жазылсын:</w:t>
      </w:r>
    </w:p>
    <w:bookmarkEnd w:id="71"/>
    <w:bookmarkStart w:name="z80" w:id="72"/>
    <w:p>
      <w:pPr>
        <w:spacing w:after="0"/>
        <w:ind w:left="0"/>
        <w:jc w:val="both"/>
      </w:pPr>
      <w:r>
        <w:rPr>
          <w:rFonts w:ascii="Times New Roman"/>
          <w:b w:val="false"/>
          <w:i w:val="false"/>
          <w:color w:val="000000"/>
          <w:sz w:val="28"/>
        </w:rPr>
        <w:t>
      "5. Сотталған жүкті әйелдер мен жанында жас балалары бар сотталған әйелдер, сондай-ақ мүгедектігі бар сотталғандар қатаң жағдайларда ұсталмайды.";</w:t>
      </w:r>
    </w:p>
    <w:bookmarkEnd w:id="72"/>
    <w:bookmarkStart w:name="z81" w:id="7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162-баптың</w:t>
      </w:r>
      <w:r>
        <w:rPr>
          <w:rFonts w:ascii="Times New Roman"/>
          <w:b w:val="false"/>
          <w:i w:val="false"/>
          <w:color w:val="000000"/>
          <w:sz w:val="28"/>
        </w:rPr>
        <w:t xml:space="preserve"> жетінші бөлігі мынадай редакцияда жазылсын:</w:t>
      </w:r>
    </w:p>
    <w:bookmarkEnd w:id="73"/>
    <w:bookmarkStart w:name="z82" w:id="74"/>
    <w:p>
      <w:pPr>
        <w:spacing w:after="0"/>
        <w:ind w:left="0"/>
        <w:jc w:val="both"/>
      </w:pPr>
      <w:r>
        <w:rPr>
          <w:rFonts w:ascii="Times New Roman"/>
          <w:b w:val="false"/>
          <w:i w:val="false"/>
          <w:color w:val="000000"/>
          <w:sz w:val="28"/>
        </w:rPr>
        <w:t>
      "7. Қоғамдық жұмыстарға тарту, түзеу жұмыстары немесе бас бостандығын шектеу түріндегі жазаға сотталған адамға бірінші немесе екінші топтағы мүгедектік белгіленген кезде жазаны орындайтын орган сотқа оны жазасын өтеуден мерзімінен бұрын босату туралы ұсыну енгізеді.";</w:t>
      </w:r>
    </w:p>
    <w:bookmarkEnd w:id="74"/>
    <w:bookmarkStart w:name="z83" w:id="7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166-баптың</w:t>
      </w:r>
      <w:r>
        <w:rPr>
          <w:rFonts w:ascii="Times New Roman"/>
          <w:b w:val="false"/>
          <w:i w:val="false"/>
          <w:color w:val="000000"/>
          <w:sz w:val="28"/>
        </w:rPr>
        <w:t xml:space="preserve"> үшінші бөлігінің бірінші абзацында:</w:t>
      </w:r>
    </w:p>
    <w:bookmarkEnd w:id="75"/>
    <w:bookmarkStart w:name="z84" w:id="76"/>
    <w:p>
      <w:pPr>
        <w:spacing w:after="0"/>
        <w:ind w:left="0"/>
        <w:jc w:val="both"/>
      </w:pPr>
      <w:r>
        <w:rPr>
          <w:rFonts w:ascii="Times New Roman"/>
          <w:b w:val="false"/>
          <w:i w:val="false"/>
          <w:color w:val="000000"/>
          <w:sz w:val="28"/>
        </w:rPr>
        <w:t>
      "мүгедектерді" деген сөз "мүгедектігі бар адамдарды" деген сөздермен ауыстырылсын;</w:t>
      </w:r>
    </w:p>
    <w:bookmarkEnd w:id="76"/>
    <w:bookmarkStart w:name="z85" w:id="77"/>
    <w:p>
      <w:pPr>
        <w:spacing w:after="0"/>
        <w:ind w:left="0"/>
        <w:jc w:val="both"/>
      </w:pPr>
      <w:r>
        <w:rPr>
          <w:rFonts w:ascii="Times New Roman"/>
          <w:b w:val="false"/>
          <w:i w:val="false"/>
          <w:color w:val="000000"/>
          <w:sz w:val="28"/>
        </w:rPr>
        <w:t>
      "мүгедектер және қарттар үйіне" деген сөздер "қарттар мен мүгедектігі бар адамдарға арналған медициналық-әлеуметтік мекемелерге (ұйымдарға)" деген сөздермен ауыстырылсын;</w:t>
      </w:r>
    </w:p>
    <w:bookmarkEnd w:id="77"/>
    <w:bookmarkStart w:name="z86" w:id="7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167-баптың</w:t>
      </w:r>
      <w:r>
        <w:rPr>
          <w:rFonts w:ascii="Times New Roman"/>
          <w:b w:val="false"/>
          <w:i w:val="false"/>
          <w:color w:val="000000"/>
          <w:sz w:val="28"/>
        </w:rPr>
        <w:t xml:space="preserve"> төртінші бөлігі мынадай редакцияда жазылсын:</w:t>
      </w:r>
    </w:p>
    <w:bookmarkEnd w:id="78"/>
    <w:bookmarkStart w:name="z87" w:id="79"/>
    <w:p>
      <w:pPr>
        <w:spacing w:after="0"/>
        <w:ind w:left="0"/>
        <w:jc w:val="both"/>
      </w:pPr>
      <w:r>
        <w:rPr>
          <w:rFonts w:ascii="Times New Roman"/>
          <w:b w:val="false"/>
          <w:i w:val="false"/>
          <w:color w:val="000000"/>
          <w:sz w:val="28"/>
        </w:rPr>
        <w:t>
      "4. Бірінші немесе екінші топтағы мүгедектігі бар адамдарды, жүкті әйелдер мен жас балалары бар әйелдерді, сондай-ақ кәмелетке толмағандарды бас бостандығынан айыру түріндегі жазасын өтеуден босату кезінде мекеме әкімшілігі олардың жұбайын (зайыбын), туыстарын не сотталған адамның өтінішінде аталған өзге де адамдарды, сондай-ақ сотталған адамның таңдаған тұрғылықты жеріндегі пробация қызметін алты ай бұрын хабардар етеді.";</w:t>
      </w:r>
    </w:p>
    <w:bookmarkEnd w:id="79"/>
    <w:bookmarkStart w:name="z88" w:id="80"/>
    <w:p>
      <w:pPr>
        <w:spacing w:after="0"/>
        <w:ind w:left="0"/>
        <w:jc w:val="both"/>
      </w:pPr>
      <w:r>
        <w:rPr>
          <w:rFonts w:ascii="Times New Roman"/>
          <w:b w:val="false"/>
          <w:i w:val="false"/>
          <w:color w:val="000000"/>
          <w:sz w:val="28"/>
        </w:rPr>
        <w:t>
      17) қосымшаның 9) тармақшасы мынадай редакцияда жазылсын:</w:t>
      </w:r>
    </w:p>
    <w:bookmarkEnd w:id="80"/>
    <w:bookmarkStart w:name="z89" w:id="81"/>
    <w:p>
      <w:pPr>
        <w:spacing w:after="0"/>
        <w:ind w:left="0"/>
        <w:jc w:val="both"/>
      </w:pPr>
      <w:r>
        <w:rPr>
          <w:rFonts w:ascii="Times New Roman"/>
          <w:b w:val="false"/>
          <w:i w:val="false"/>
          <w:color w:val="000000"/>
          <w:sz w:val="28"/>
        </w:rPr>
        <w:t>
      "9) мүгедектігі бар адамдардың жүріп-тұруына арнап жасалған көлік құралдары, мүгедектігі бар адамдардың техникалық көмекші (компенсаторлық) құралдары мен арнаулы жүріп-тұру құралдары;".</w:t>
      </w:r>
    </w:p>
    <w:bookmarkEnd w:id="81"/>
    <w:bookmarkStart w:name="z90" w:id="82"/>
    <w:p>
      <w:pPr>
        <w:spacing w:after="0"/>
        <w:ind w:left="0"/>
        <w:jc w:val="both"/>
      </w:pPr>
      <w:r>
        <w:rPr>
          <w:rFonts w:ascii="Times New Roman"/>
          <w:b w:val="false"/>
          <w:i w:val="false"/>
          <w:color w:val="000000"/>
          <w:sz w:val="28"/>
        </w:rPr>
        <w:t xml:space="preserve">
      7.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w:t>
      </w:r>
    </w:p>
    <w:bookmarkEnd w:id="82"/>
    <w:bookmarkStart w:name="z91" w:id="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79-3-бапта</w:t>
      </w:r>
      <w:r>
        <w:rPr>
          <w:rFonts w:ascii="Times New Roman"/>
          <w:b w:val="false"/>
          <w:i w:val="false"/>
          <w:color w:val="000000"/>
          <w:sz w:val="28"/>
        </w:rPr>
        <w:t>:</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екінші және үшінші абзацтары мынадай редакцияда жазылсын:</w:t>
      </w:r>
    </w:p>
    <w:bookmarkStart w:name="z93" w:id="84"/>
    <w:p>
      <w:pPr>
        <w:spacing w:after="0"/>
        <w:ind w:left="0"/>
        <w:jc w:val="both"/>
      </w:pPr>
      <w:r>
        <w:rPr>
          <w:rFonts w:ascii="Times New Roman"/>
          <w:b w:val="false"/>
          <w:i w:val="false"/>
          <w:color w:val="000000"/>
          <w:sz w:val="28"/>
        </w:rPr>
        <w:t>
      "мүгедектігі бар адамдарды;</w:t>
      </w:r>
    </w:p>
    <w:bookmarkEnd w:id="84"/>
    <w:bookmarkStart w:name="z94" w:id="85"/>
    <w:p>
      <w:pPr>
        <w:spacing w:after="0"/>
        <w:ind w:left="0"/>
        <w:jc w:val="both"/>
      </w:pPr>
      <w:r>
        <w:rPr>
          <w:rFonts w:ascii="Times New Roman"/>
          <w:b w:val="false"/>
          <w:i w:val="false"/>
          <w:color w:val="000000"/>
          <w:sz w:val="28"/>
        </w:rPr>
        <w:t>
      мүгедектігі бар баланы тәрбиелеп отырған ата-ананы және басқа да заңды өкілдерді;";</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96" w:id="86"/>
    <w:p>
      <w:pPr>
        <w:spacing w:after="0"/>
        <w:ind w:left="0"/>
        <w:jc w:val="both"/>
      </w:pPr>
      <w:r>
        <w:rPr>
          <w:rFonts w:ascii="Times New Roman"/>
          <w:b w:val="false"/>
          <w:i w:val="false"/>
          <w:color w:val="000000"/>
          <w:sz w:val="28"/>
        </w:rPr>
        <w:t>
      бірінші абзацтағы "мүгедектердің", "мүгедектерге" деген сөздер тиісінше "мүгедектігі бар адамдардың", "мүгедектігі бар адамдарға арналған" деген сөздермен ауыстырылсын;</w:t>
      </w:r>
    </w:p>
    <w:bookmarkEnd w:id="86"/>
    <w:bookmarkStart w:name="z97" w:id="87"/>
    <w:p>
      <w:pPr>
        <w:spacing w:after="0"/>
        <w:ind w:left="0"/>
        <w:jc w:val="both"/>
      </w:pPr>
      <w:r>
        <w:rPr>
          <w:rFonts w:ascii="Times New Roman"/>
          <w:b w:val="false"/>
          <w:i w:val="false"/>
          <w:color w:val="000000"/>
          <w:sz w:val="28"/>
        </w:rPr>
        <w:t>
      сегізінші абзацтағы "мүгедектерді", "мүгедек балаларды" деген сөздер тиісінше "мүгедектігі бар адамдарды", "мүгедектігі бар балаларды" деген сөздермен ауыстырылсын;</w:t>
      </w:r>
    </w:p>
    <w:bookmarkEnd w:id="87"/>
    <w:bookmarkStart w:name="z98" w:id="88"/>
    <w:p>
      <w:pPr>
        <w:spacing w:after="0"/>
        <w:ind w:left="0"/>
        <w:jc w:val="both"/>
      </w:pPr>
      <w:r>
        <w:rPr>
          <w:rFonts w:ascii="Times New Roman"/>
          <w:b w:val="false"/>
          <w:i w:val="false"/>
          <w:color w:val="000000"/>
          <w:sz w:val="28"/>
        </w:rPr>
        <w:t>
      тоғызыншы және он бірінші абзацтардағы "мүгедектер" деген сөз "мүгедектігі бар адамдар" деген сөздермен ауыстырылсын;</w:t>
      </w:r>
    </w:p>
    <w:bookmarkEnd w:id="88"/>
    <w:bookmarkStart w:name="z99" w:id="89"/>
    <w:p>
      <w:pPr>
        <w:spacing w:after="0"/>
        <w:ind w:left="0"/>
        <w:jc w:val="both"/>
      </w:pPr>
      <w:r>
        <w:rPr>
          <w:rFonts w:ascii="Times New Roman"/>
          <w:b w:val="false"/>
          <w:i w:val="false"/>
          <w:color w:val="000000"/>
          <w:sz w:val="28"/>
        </w:rPr>
        <w:t xml:space="preserve">
      2) 138-баптың </w:t>
      </w:r>
      <w:r>
        <w:rPr>
          <w:rFonts w:ascii="Times New Roman"/>
          <w:b w:val="false"/>
          <w:i w:val="false"/>
          <w:color w:val="000000"/>
          <w:sz w:val="28"/>
        </w:rPr>
        <w:t>47) тармақшасы</w:t>
      </w:r>
      <w:r>
        <w:rPr>
          <w:rFonts w:ascii="Times New Roman"/>
          <w:b w:val="false"/>
          <w:i w:val="false"/>
          <w:color w:val="000000"/>
          <w:sz w:val="28"/>
        </w:rPr>
        <w:t xml:space="preserve"> мынадай редакцияда жазылсын:</w:t>
      </w:r>
    </w:p>
    <w:bookmarkEnd w:id="89"/>
    <w:bookmarkStart w:name="z100" w:id="90"/>
    <w:p>
      <w:pPr>
        <w:spacing w:after="0"/>
        <w:ind w:left="0"/>
        <w:jc w:val="both"/>
      </w:pPr>
      <w:r>
        <w:rPr>
          <w:rFonts w:ascii="Times New Roman"/>
          <w:b w:val="false"/>
          <w:i w:val="false"/>
          <w:color w:val="000000"/>
          <w:sz w:val="28"/>
        </w:rPr>
        <w:t>
      "47) мүгедектігі бар адамдарды әлеуметтік қорғау саласында;".</w:t>
      </w:r>
    </w:p>
    <w:bookmarkEnd w:id="90"/>
    <w:bookmarkStart w:name="z101" w:id="91"/>
    <w:p>
      <w:pPr>
        <w:spacing w:after="0"/>
        <w:ind w:left="0"/>
        <w:jc w:val="both"/>
      </w:pPr>
      <w:r>
        <w:rPr>
          <w:rFonts w:ascii="Times New Roman"/>
          <w:b w:val="false"/>
          <w:i w:val="false"/>
          <w:color w:val="000000"/>
          <w:sz w:val="28"/>
        </w:rPr>
        <w:t xml:space="preserve">
      8. 2015 жылғы 31 қазандағы Қазақстан Республикасының Азаматтық процестік </w:t>
      </w:r>
      <w:r>
        <w:rPr>
          <w:rFonts w:ascii="Times New Roman"/>
          <w:b w:val="false"/>
          <w:i w:val="false"/>
          <w:color w:val="000000"/>
          <w:sz w:val="28"/>
        </w:rPr>
        <w:t>кодексіне</w:t>
      </w:r>
      <w:r>
        <w:rPr>
          <w:rFonts w:ascii="Times New Roman"/>
          <w:b w:val="false"/>
          <w:i w:val="false"/>
          <w:color w:val="000000"/>
          <w:sz w:val="28"/>
        </w:rPr>
        <w:t>:</w:t>
      </w:r>
    </w:p>
    <w:bookmarkEnd w:id="91"/>
    <w:bookmarkStart w:name="z102" w:id="9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14-баптың</w:t>
      </w:r>
      <w:r>
        <w:rPr>
          <w:rFonts w:ascii="Times New Roman"/>
          <w:b w:val="false"/>
          <w:i w:val="false"/>
          <w:color w:val="000000"/>
          <w:sz w:val="28"/>
        </w:rPr>
        <w:t xml:space="preserve"> үшінші бөлігі мынадай редакцияда жазылсын:</w:t>
      </w:r>
    </w:p>
    <w:bookmarkEnd w:id="92"/>
    <w:bookmarkStart w:name="z103" w:id="93"/>
    <w:p>
      <w:pPr>
        <w:spacing w:after="0"/>
        <w:ind w:left="0"/>
        <w:jc w:val="both"/>
      </w:pPr>
      <w:r>
        <w:rPr>
          <w:rFonts w:ascii="Times New Roman"/>
          <w:b w:val="false"/>
          <w:i w:val="false"/>
          <w:color w:val="000000"/>
          <w:sz w:val="28"/>
        </w:rPr>
        <w:t>
      "3. Іс бойынша іс жүргізілетін тілді білмейтін немесе жеткілікті түрде білмейтін іске қатысатын адамдарға ана тілінде немесе өздері білетін басқа тілде мәлімдеме жасау, түсініктемелер және айғақтар беру, өтінішхаттар мәлімдеу, шағымдар беру, сот актілеріне дау айту, іс материалдарымен танысу, сотта сөз сөйлеу; осы Кодексте белгіленген тәртіппен аудармашының, есту қабілеті бойынша мүгедектігі бар адамдар үшін ымдау тілі маманының көрсететін қызметтерін тегін пайдалану құқығы түсіндіріледі және қамтамасыз етіледі.";</w:t>
      </w:r>
    </w:p>
    <w:bookmarkEnd w:id="93"/>
    <w:bookmarkStart w:name="z104" w:id="9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46-бап</w:t>
      </w:r>
      <w:r>
        <w:rPr>
          <w:rFonts w:ascii="Times New Roman"/>
          <w:b w:val="false"/>
          <w:i w:val="false"/>
          <w:color w:val="000000"/>
          <w:sz w:val="28"/>
        </w:rPr>
        <w:t xml:space="preserve"> мынадай мазмұндағы 1-1-бөлікпен толықтырылсын:</w:t>
      </w:r>
    </w:p>
    <w:bookmarkEnd w:id="94"/>
    <w:bookmarkStart w:name="z105" w:id="95"/>
    <w:p>
      <w:pPr>
        <w:spacing w:after="0"/>
        <w:ind w:left="0"/>
        <w:jc w:val="both"/>
      </w:pPr>
      <w:r>
        <w:rPr>
          <w:rFonts w:ascii="Times New Roman"/>
          <w:b w:val="false"/>
          <w:i w:val="false"/>
          <w:color w:val="000000"/>
          <w:sz w:val="28"/>
        </w:rPr>
        <w:t>
      "1-1. Іске қатысатын, есту және (немесе) көру қабілеті бойынша мүгедектігі бар, сөйлеу қабілетінен толық айырылған адамдар осы баптың бірінші бөлігінде көрсетілген құқықтарды аудармашы көрсететін қызметтердің көмегімен, сондай-ақ сурдотехникалық, тифлотехникалық құралдарды қолдана отырып пайдалануға құқылы.";</w:t>
      </w:r>
    </w:p>
    <w:bookmarkEnd w:id="95"/>
    <w:bookmarkStart w:name="z106" w:id="9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56-4-баптың</w:t>
      </w:r>
      <w:r>
        <w:rPr>
          <w:rFonts w:ascii="Times New Roman"/>
          <w:b w:val="false"/>
          <w:i w:val="false"/>
          <w:color w:val="000000"/>
          <w:sz w:val="28"/>
        </w:rPr>
        <w:t xml:space="preserve"> бірінші бөлігі мынадай редакцияда жазылсын:</w:t>
      </w:r>
    </w:p>
    <w:bookmarkEnd w:id="96"/>
    <w:bookmarkStart w:name="z107" w:id="97"/>
    <w:p>
      <w:pPr>
        <w:spacing w:after="0"/>
        <w:ind w:left="0"/>
        <w:jc w:val="both"/>
      </w:pPr>
      <w:r>
        <w:rPr>
          <w:rFonts w:ascii="Times New Roman"/>
          <w:b w:val="false"/>
          <w:i w:val="false"/>
          <w:color w:val="000000"/>
          <w:sz w:val="28"/>
        </w:rPr>
        <w:t>
      "1. Аударма жасау үшін білуі қажет тілдерді, оның ішінде ымдау тілін және (немесе) Брайль әліпбиін меңгерген және іске қатысатын адам, сондай-ақ куә, сарапшы, маман іс бойынша іс жүргізілетін тілді білмеген жағдайларда, сол сияқты жазбаша құжаттарды аудару үшін процестік әрекеттерге қатысуға тартылған, іске мүдделі емес адам аудармашы ретінде шақырылады.";</w:t>
      </w:r>
    </w:p>
    <w:bookmarkEnd w:id="97"/>
    <w:bookmarkStart w:name="z108" w:id="9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112-баптың</w:t>
      </w:r>
      <w:r>
        <w:rPr>
          <w:rFonts w:ascii="Times New Roman"/>
          <w:b w:val="false"/>
          <w:i w:val="false"/>
          <w:color w:val="000000"/>
          <w:sz w:val="28"/>
        </w:rPr>
        <w:t xml:space="preserve"> бірінші бөлігінің 3) тармақшасындағы "І және ІІ топтардағы мүгедектер" деген сөздер "бірінші және екінші топтардағы мүгедектігі бар адамдар" деген сөздермен ауыстырылсын.</w:t>
      </w:r>
    </w:p>
    <w:bookmarkEnd w:id="98"/>
    <w:bookmarkStart w:name="z109" w:id="99"/>
    <w:p>
      <w:pPr>
        <w:spacing w:after="0"/>
        <w:ind w:left="0"/>
        <w:jc w:val="both"/>
      </w:pPr>
      <w:r>
        <w:rPr>
          <w:rFonts w:ascii="Times New Roman"/>
          <w:b w:val="false"/>
          <w:i w:val="false"/>
          <w:color w:val="000000"/>
          <w:sz w:val="28"/>
        </w:rPr>
        <w:t xml:space="preserve">
      9.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w:t>
      </w:r>
    </w:p>
    <w:bookmarkEnd w:id="99"/>
    <w:bookmarkStart w:name="z110" w:id="100"/>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2-тармағында</w:t>
      </w:r>
      <w:r>
        <w:rPr>
          <w:rFonts w:ascii="Times New Roman"/>
          <w:b w:val="false"/>
          <w:i w:val="false"/>
          <w:color w:val="000000"/>
          <w:sz w:val="28"/>
        </w:rPr>
        <w:t>:</w:t>
      </w:r>
    </w:p>
    <w:bookmarkEnd w:id="100"/>
    <w:bookmarkStart w:name="z111" w:id="101"/>
    <w:p>
      <w:pPr>
        <w:spacing w:after="0"/>
        <w:ind w:left="0"/>
        <w:jc w:val="both"/>
      </w:pPr>
      <w:r>
        <w:rPr>
          <w:rFonts w:ascii="Times New Roman"/>
          <w:b w:val="false"/>
          <w:i w:val="false"/>
          <w:color w:val="000000"/>
          <w:sz w:val="28"/>
        </w:rPr>
        <w:t>
      "сондай-ақ" деген сөз алып тасталсын;</w:t>
      </w:r>
    </w:p>
    <w:bookmarkEnd w:id="101"/>
    <w:bookmarkStart w:name="z112" w:id="102"/>
    <w:p>
      <w:pPr>
        <w:spacing w:after="0"/>
        <w:ind w:left="0"/>
        <w:jc w:val="both"/>
      </w:pPr>
      <w:r>
        <w:rPr>
          <w:rFonts w:ascii="Times New Roman"/>
          <w:b w:val="false"/>
          <w:i w:val="false"/>
          <w:color w:val="000000"/>
          <w:sz w:val="28"/>
        </w:rPr>
        <w:t>
      "байланысты" деген сөзден кейін "немесе өзге де мән-жайлар бойынша" деген сөздермен толықтырылсын;</w:t>
      </w:r>
    </w:p>
    <w:bookmarkEnd w:id="102"/>
    <w:bookmarkStart w:name="z113" w:id="103"/>
    <w:p>
      <w:pPr>
        <w:spacing w:after="0"/>
        <w:ind w:left="0"/>
        <w:jc w:val="both"/>
      </w:pPr>
      <w:r>
        <w:rPr>
          <w:rFonts w:ascii="Times New Roman"/>
          <w:b w:val="false"/>
          <w:i w:val="false"/>
          <w:color w:val="000000"/>
          <w:sz w:val="28"/>
        </w:rPr>
        <w:t xml:space="preserve">
      2) 28-баптың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03"/>
    <w:bookmarkStart w:name="z114" w:id="104"/>
    <w:p>
      <w:pPr>
        <w:spacing w:after="0"/>
        <w:ind w:left="0"/>
        <w:jc w:val="both"/>
      </w:pPr>
      <w:r>
        <w:rPr>
          <w:rFonts w:ascii="Times New Roman"/>
          <w:b w:val="false"/>
          <w:i w:val="false"/>
          <w:color w:val="000000"/>
          <w:sz w:val="28"/>
        </w:rPr>
        <w:t>
      "2. Мүгедектігі бар адаммен жасалатын еңбек шартында жұмыс орнын оның жеке мүмкіндіктерін ескере отырып жабдықтау жөніндегі талаптар қамтылуға тиіс.";</w:t>
      </w:r>
    </w:p>
    <w:bookmarkEnd w:id="104"/>
    <w:bookmarkStart w:name="z115" w:id="105"/>
    <w:p>
      <w:pPr>
        <w:spacing w:after="0"/>
        <w:ind w:left="0"/>
        <w:jc w:val="both"/>
      </w:pPr>
      <w:r>
        <w:rPr>
          <w:rFonts w:ascii="Times New Roman"/>
          <w:b w:val="false"/>
          <w:i w:val="false"/>
          <w:color w:val="000000"/>
          <w:sz w:val="28"/>
        </w:rPr>
        <w:t xml:space="preserve">
      3) 54-баптың </w:t>
      </w:r>
      <w:r>
        <w:rPr>
          <w:rFonts w:ascii="Times New Roman"/>
          <w:b w:val="false"/>
          <w:i w:val="false"/>
          <w:color w:val="000000"/>
          <w:sz w:val="28"/>
        </w:rPr>
        <w:t>2-тармағындағы</w:t>
      </w:r>
      <w:r>
        <w:rPr>
          <w:rFonts w:ascii="Times New Roman"/>
          <w:b w:val="false"/>
          <w:i w:val="false"/>
          <w:color w:val="000000"/>
          <w:sz w:val="28"/>
        </w:rPr>
        <w:t xml:space="preserve"> "мүгедек баланы" деген сөздер "мүгедектігі бар баланы" деген сөздермен ауыстырылсын;</w:t>
      </w:r>
    </w:p>
    <w:bookmarkEnd w:id="105"/>
    <w:bookmarkStart w:name="z116" w:id="106"/>
    <w:p>
      <w:pPr>
        <w:spacing w:after="0"/>
        <w:ind w:left="0"/>
        <w:jc w:val="both"/>
      </w:pPr>
      <w:r>
        <w:rPr>
          <w:rFonts w:ascii="Times New Roman"/>
          <w:b w:val="false"/>
          <w:i w:val="false"/>
          <w:color w:val="000000"/>
          <w:sz w:val="28"/>
        </w:rPr>
        <w:t xml:space="preserve">
      4) 69-баптың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06"/>
    <w:bookmarkStart w:name="z117" w:id="107"/>
    <w:p>
      <w:pPr>
        <w:spacing w:after="0"/>
        <w:ind w:left="0"/>
        <w:jc w:val="both"/>
      </w:pPr>
      <w:r>
        <w:rPr>
          <w:rFonts w:ascii="Times New Roman"/>
          <w:b w:val="false"/>
          <w:i w:val="false"/>
          <w:color w:val="000000"/>
          <w:sz w:val="28"/>
        </w:rPr>
        <w:t>
      "3. Бірінші және екінші топтардағы мүгедектігі бар жұмыскерлерге аптасына 36 сағаттан аспайтын жұмыс уақытының қысқартылған ұзақтығы белгіленеді.";</w:t>
      </w:r>
    </w:p>
    <w:bookmarkEnd w:id="107"/>
    <w:bookmarkStart w:name="z118" w:id="108"/>
    <w:p>
      <w:pPr>
        <w:spacing w:after="0"/>
        <w:ind w:left="0"/>
        <w:jc w:val="both"/>
      </w:pPr>
      <w:r>
        <w:rPr>
          <w:rFonts w:ascii="Times New Roman"/>
          <w:b w:val="false"/>
          <w:i w:val="false"/>
          <w:color w:val="000000"/>
          <w:sz w:val="28"/>
        </w:rPr>
        <w:t xml:space="preserve">
      5) 75-баптың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p>
    <w:bookmarkEnd w:id="108"/>
    <w:bookmarkStart w:name="z119" w:id="109"/>
    <w:p>
      <w:pPr>
        <w:spacing w:after="0"/>
        <w:ind w:left="0"/>
        <w:jc w:val="both"/>
      </w:pPr>
      <w:r>
        <w:rPr>
          <w:rFonts w:ascii="Times New Roman"/>
          <w:b w:val="false"/>
          <w:i w:val="false"/>
          <w:color w:val="000000"/>
          <w:sz w:val="28"/>
        </w:rPr>
        <w:t>
      "8. Бірінші топтағы мүгедектігі бар жұмыскерлерге жұмыс уақытының жиынтық есебін қолдануға жол берілмейді.</w:t>
      </w:r>
    </w:p>
    <w:bookmarkEnd w:id="109"/>
    <w:bookmarkStart w:name="z120" w:id="110"/>
    <w:p>
      <w:pPr>
        <w:spacing w:after="0"/>
        <w:ind w:left="0"/>
        <w:jc w:val="both"/>
      </w:pPr>
      <w:r>
        <w:rPr>
          <w:rFonts w:ascii="Times New Roman"/>
          <w:b w:val="false"/>
          <w:i w:val="false"/>
          <w:color w:val="000000"/>
          <w:sz w:val="28"/>
        </w:rPr>
        <w:t>
      Егер екінші және үшінші топтардағы мүгедектігі бар жұмыскерлерге сараптамалық кәсіптік-патологиялық комиссияның қорытындысы негізінде жұмыс уақытының жиынтық есебін белгілеуге тыйым салынған болса, оларға мұндай режим белгіленбейді.";</w:t>
      </w:r>
    </w:p>
    <w:bookmarkEnd w:id="110"/>
    <w:bookmarkStart w:name="z121" w:id="11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76-бапта</w:t>
      </w:r>
      <w:r>
        <w:rPr>
          <w:rFonts w:ascii="Times New Roman"/>
          <w:b w:val="false"/>
          <w:i w:val="false"/>
          <w:color w:val="000000"/>
          <w:sz w:val="28"/>
        </w:rPr>
        <w:t>:</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23" w:id="112"/>
    <w:p>
      <w:pPr>
        <w:spacing w:after="0"/>
        <w:ind w:left="0"/>
        <w:jc w:val="both"/>
      </w:pPr>
      <w:r>
        <w:rPr>
          <w:rFonts w:ascii="Times New Roman"/>
          <w:b w:val="false"/>
          <w:i w:val="false"/>
          <w:color w:val="000000"/>
          <w:sz w:val="28"/>
        </w:rPr>
        <w:t>
      "3. Мүгедектігі бар жұмыскерлерді түнгі уақытта жұмысқа тартуға, оларға мұндай жұмысқа медициналық қорытындыға сәйкес денсаулық жағдайына байланысты тыйым салынбаған жағдайда, олардың жазбаша келісімімен ғана жол беріледі.";</w:t>
      </w:r>
    </w:p>
    <w:bookmarkEnd w:id="112"/>
    <w:bookmarkStart w:name="z124" w:id="113"/>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13"/>
    <w:bookmarkStart w:name="z125" w:id="114"/>
    <w:p>
      <w:pPr>
        <w:spacing w:after="0"/>
        <w:ind w:left="0"/>
        <w:jc w:val="both"/>
      </w:pPr>
      <w:r>
        <w:rPr>
          <w:rFonts w:ascii="Times New Roman"/>
          <w:b w:val="false"/>
          <w:i w:val="false"/>
          <w:color w:val="000000"/>
          <w:sz w:val="28"/>
        </w:rPr>
        <w:t>
      "2) мүгедектігі бар он сегіз жасқа дейінгі балаларды тәрбиелеп отырған жұмыскерлерді жазбаша келісімінсіз түнгі уақыттағы жұмысқа тартуға құқылы емес.";</w:t>
      </w:r>
    </w:p>
    <w:bookmarkEnd w:id="114"/>
    <w:bookmarkStart w:name="z126" w:id="115"/>
    <w:p>
      <w:pPr>
        <w:spacing w:after="0"/>
        <w:ind w:left="0"/>
        <w:jc w:val="both"/>
      </w:pPr>
      <w:r>
        <w:rPr>
          <w:rFonts w:ascii="Times New Roman"/>
          <w:b w:val="false"/>
          <w:i w:val="false"/>
          <w:color w:val="000000"/>
          <w:sz w:val="28"/>
        </w:rPr>
        <w:t xml:space="preserve">
      7) 77-баптың 3-тармағының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15"/>
    <w:bookmarkStart w:name="z127" w:id="116"/>
    <w:p>
      <w:pPr>
        <w:spacing w:after="0"/>
        <w:ind w:left="0"/>
        <w:jc w:val="both"/>
      </w:pPr>
      <w:r>
        <w:rPr>
          <w:rFonts w:ascii="Times New Roman"/>
          <w:b w:val="false"/>
          <w:i w:val="false"/>
          <w:color w:val="000000"/>
          <w:sz w:val="28"/>
        </w:rPr>
        <w:t>
      "3) мүгедектігі бар адамдар жіберілмейді.";</w:t>
      </w:r>
    </w:p>
    <w:bookmarkEnd w:id="116"/>
    <w:bookmarkStart w:name="z128" w:id="117"/>
    <w:p>
      <w:pPr>
        <w:spacing w:after="0"/>
        <w:ind w:left="0"/>
        <w:jc w:val="both"/>
      </w:pPr>
      <w:r>
        <w:rPr>
          <w:rFonts w:ascii="Times New Roman"/>
          <w:b w:val="false"/>
          <w:i w:val="false"/>
          <w:color w:val="000000"/>
          <w:sz w:val="28"/>
        </w:rPr>
        <w:t xml:space="preserve">
      8) 89-баптың 1-тармағы </w:t>
      </w:r>
      <w:r>
        <w:rPr>
          <w:rFonts w:ascii="Times New Roman"/>
          <w:b w:val="false"/>
          <w:i w:val="false"/>
          <w:color w:val="000000"/>
          <w:sz w:val="28"/>
        </w:rPr>
        <w:t>2) тармақшасының</w:t>
      </w:r>
      <w:r>
        <w:rPr>
          <w:rFonts w:ascii="Times New Roman"/>
          <w:b w:val="false"/>
          <w:i w:val="false"/>
          <w:color w:val="000000"/>
          <w:sz w:val="28"/>
        </w:rPr>
        <w:t xml:space="preserve"> бірінші бөлігі мынадай редакцияда жазылсын:</w:t>
      </w:r>
    </w:p>
    <w:bookmarkEnd w:id="117"/>
    <w:bookmarkStart w:name="z129" w:id="118"/>
    <w:p>
      <w:pPr>
        <w:spacing w:after="0"/>
        <w:ind w:left="0"/>
        <w:jc w:val="both"/>
      </w:pPr>
      <w:r>
        <w:rPr>
          <w:rFonts w:ascii="Times New Roman"/>
          <w:b w:val="false"/>
          <w:i w:val="false"/>
          <w:color w:val="000000"/>
          <w:sz w:val="28"/>
        </w:rPr>
        <w:t>
      "2) бірінші және екінші топтардағы мүгедектігі бар адамдарға ұзақтығы кемінде күнтізбелік алты күн болатын жыл сайынғы ақы төленетін қосымша еңбек демалыстары беріледі.";</w:t>
      </w:r>
    </w:p>
    <w:bookmarkEnd w:id="118"/>
    <w:bookmarkStart w:name="z130" w:id="119"/>
    <w:p>
      <w:pPr>
        <w:spacing w:after="0"/>
        <w:ind w:left="0"/>
        <w:jc w:val="both"/>
      </w:pPr>
      <w:r>
        <w:rPr>
          <w:rFonts w:ascii="Times New Roman"/>
          <w:b w:val="false"/>
          <w:i w:val="false"/>
          <w:color w:val="000000"/>
          <w:sz w:val="28"/>
        </w:rPr>
        <w:t xml:space="preserve">
      9) 127-баптың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w:t>
      </w:r>
    </w:p>
    <w:bookmarkEnd w:id="119"/>
    <w:bookmarkStart w:name="z131" w:id="120"/>
    <w:p>
      <w:pPr>
        <w:spacing w:after="0"/>
        <w:ind w:left="0"/>
        <w:jc w:val="both"/>
      </w:pPr>
      <w:r>
        <w:rPr>
          <w:rFonts w:ascii="Times New Roman"/>
          <w:b w:val="false"/>
          <w:i w:val="false"/>
          <w:color w:val="000000"/>
          <w:sz w:val="28"/>
        </w:rPr>
        <w:t>
      "4. Егер медициналық көрсетілімдер бойынша он сегіз жасқа толмаған жұмыскерлердің, жүкті әйелдердің, сондай-ақ мүгедектігі бар жұмыскерлердің мұндай жұмысына тыйым салынбаған болса, оларды іссапарға жіберуге жол беріледі. Бұл ретте аталған жұмыскерлер іссапарға барудан бас тартуға құқылы.</w:t>
      </w:r>
    </w:p>
    <w:bookmarkEnd w:id="120"/>
    <w:bookmarkStart w:name="z132" w:id="121"/>
    <w:p>
      <w:pPr>
        <w:spacing w:after="0"/>
        <w:ind w:left="0"/>
        <w:jc w:val="both"/>
      </w:pPr>
      <w:r>
        <w:rPr>
          <w:rFonts w:ascii="Times New Roman"/>
          <w:b w:val="false"/>
          <w:i w:val="false"/>
          <w:color w:val="000000"/>
          <w:sz w:val="28"/>
        </w:rPr>
        <w:t>
      5. Үш жасқа дейінгі балалары бар жұмыскерлер, егер медициналық қорытынды негізінде мүгедектігі бар балалар не отбасының науқас мүшелері тұрақты күтімнің жүзеге асырылуына мұқтаж болса, отбасының науқас мүшелеріне күтімді жүзеге асыратын не мүгедектігі бар балаларды тәрбиелеп отырған жұмыскерлер іссапарға барудан бас тартуға құқылы.";</w:t>
      </w:r>
    </w:p>
    <w:bookmarkEnd w:id="121"/>
    <w:bookmarkStart w:name="z133" w:id="122"/>
    <w:p>
      <w:pPr>
        <w:spacing w:after="0"/>
        <w:ind w:left="0"/>
        <w:jc w:val="both"/>
      </w:pPr>
      <w:r>
        <w:rPr>
          <w:rFonts w:ascii="Times New Roman"/>
          <w:b w:val="false"/>
          <w:i w:val="false"/>
          <w:color w:val="000000"/>
          <w:sz w:val="28"/>
        </w:rPr>
        <w:t xml:space="preserve">
      10) 135-баптың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22"/>
    <w:bookmarkStart w:name="z134" w:id="123"/>
    <w:p>
      <w:pPr>
        <w:spacing w:after="0"/>
        <w:ind w:left="0"/>
        <w:jc w:val="both"/>
      </w:pPr>
      <w:r>
        <w:rPr>
          <w:rFonts w:ascii="Times New Roman"/>
          <w:b w:val="false"/>
          <w:i w:val="false"/>
          <w:color w:val="000000"/>
          <w:sz w:val="28"/>
        </w:rPr>
        <w:t>
      "3. Вахталық әдіспен орындалатын жұмыстарға он сегіз жасқа толмаған жұмыскерлер, жүктілігі туралы анықтама берген, жүктілік мерзіміне он екі және одан көп апта болған жүкті әйелдер, бірінші топтағы мүгедектігі бар адамдар медициналық қорытындыны ұсынған күннен бастап жіберілмейді. Өзге жұмыскерлер, егер оларға мұндай жұмыстардың медициналық қорытындылар негізінде қарсы көрсетілімі болмаса, вахталық әдіспен орындалатын жұмыстарға тартылуы мүмкін.".</w:t>
      </w:r>
    </w:p>
    <w:bookmarkEnd w:id="123"/>
    <w:bookmarkStart w:name="z135" w:id="124"/>
    <w:p>
      <w:pPr>
        <w:spacing w:after="0"/>
        <w:ind w:left="0"/>
        <w:jc w:val="both"/>
      </w:pPr>
      <w:r>
        <w:rPr>
          <w:rFonts w:ascii="Times New Roman"/>
          <w:b w:val="false"/>
          <w:i w:val="false"/>
          <w:color w:val="000000"/>
          <w:sz w:val="28"/>
        </w:rPr>
        <w:t xml:space="preserve">
      10.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124"/>
    <w:bookmarkStart w:name="z136" w:id="1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129-баптың</w:t>
      </w:r>
      <w:r>
        <w:rPr>
          <w:rFonts w:ascii="Times New Roman"/>
          <w:b w:val="false"/>
          <w:i w:val="false"/>
          <w:color w:val="000000"/>
          <w:sz w:val="28"/>
        </w:rPr>
        <w:t xml:space="preserve"> 2-тармағы мынадай редакцияда жазылсын:</w:t>
      </w:r>
    </w:p>
    <w:bookmarkEnd w:id="125"/>
    <w:bookmarkStart w:name="z137" w:id="126"/>
    <w:p>
      <w:pPr>
        <w:spacing w:after="0"/>
        <w:ind w:left="0"/>
        <w:jc w:val="both"/>
      </w:pPr>
      <w:r>
        <w:rPr>
          <w:rFonts w:ascii="Times New Roman"/>
          <w:b w:val="false"/>
          <w:i w:val="false"/>
          <w:color w:val="000000"/>
          <w:sz w:val="28"/>
        </w:rPr>
        <w:t>
      "2. Өңірдің әлеуметтік-экономикалық дамуына және оның инфрақұрылымын дамытуға арналған шығыстарды қаржыландыруға жер қойнауын пайдаланушының өңірдің әлеуметтік инфрақұрылым объектілерін дамыту мен қолдауға, әлеуметтік кәсіпкерлік субъектілерін қолдауға арналған шығыстары, сондай-ақ ол осы мақсаттарға мемлекеттік бюджетке аударатын қаражат жатады.";</w:t>
      </w:r>
    </w:p>
    <w:bookmarkEnd w:id="126"/>
    <w:bookmarkStart w:name="z138" w:id="127"/>
    <w:p>
      <w:pPr>
        <w:spacing w:after="0"/>
        <w:ind w:left="0"/>
        <w:jc w:val="both"/>
      </w:pPr>
      <w:r>
        <w:rPr>
          <w:rFonts w:ascii="Times New Roman"/>
          <w:b w:val="false"/>
          <w:i w:val="false"/>
          <w:color w:val="000000"/>
          <w:sz w:val="28"/>
        </w:rPr>
        <w:t xml:space="preserve">
      2) 178-баптың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27"/>
    <w:bookmarkStart w:name="z139" w:id="128"/>
    <w:p>
      <w:pPr>
        <w:spacing w:after="0"/>
        <w:ind w:left="0"/>
        <w:jc w:val="both"/>
      </w:pPr>
      <w:r>
        <w:rPr>
          <w:rFonts w:ascii="Times New Roman"/>
          <w:b w:val="false"/>
          <w:i w:val="false"/>
          <w:color w:val="000000"/>
          <w:sz w:val="28"/>
        </w:rPr>
        <w:t>
      "2. Өңірдің әлеуметтік-экономикалық дамуына және оның инфрақұрылымын дамытуға арналған шығыстарды қаржыландыруға жер қойнауын пайдаланушының өңірдің әлеуметтік инфрақұрылым объектілерін дамыту мен қолдауға, әлеуметтік кәсіпкерлік субъектілерін қолдауға арналған шығыстары, сондай-ақ ол осы мақсаттарға мемлекеттік бюджетке аударатын қаражат жатады.".</w:t>
      </w:r>
    </w:p>
    <w:bookmarkEnd w:id="128"/>
    <w:bookmarkStart w:name="z140" w:id="129"/>
    <w:p>
      <w:pPr>
        <w:spacing w:after="0"/>
        <w:ind w:left="0"/>
        <w:jc w:val="both"/>
      </w:pPr>
      <w:r>
        <w:rPr>
          <w:rFonts w:ascii="Times New Roman"/>
          <w:b w:val="false"/>
          <w:i w:val="false"/>
          <w:color w:val="000000"/>
          <w:sz w:val="28"/>
        </w:rPr>
        <w:t xml:space="preserve">
      11. 2020 жылғы 7 шілдедегі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129"/>
    <w:bookmarkStart w:name="z141" w:id="130"/>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1-тармағында</w:t>
      </w:r>
      <w:r>
        <w:rPr>
          <w:rFonts w:ascii="Times New Roman"/>
          <w:b w:val="false"/>
          <w:i w:val="false"/>
          <w:color w:val="000000"/>
          <w:sz w:val="28"/>
        </w:rPr>
        <w:t>:</w:t>
      </w:r>
    </w:p>
    <w:bookmarkEnd w:id="130"/>
    <w:bookmarkStart w:name="z142" w:id="131"/>
    <w:p>
      <w:pPr>
        <w:spacing w:after="0"/>
        <w:ind w:left="0"/>
        <w:jc w:val="both"/>
      </w:pPr>
      <w:r>
        <w:rPr>
          <w:rFonts w:ascii="Times New Roman"/>
          <w:b w:val="false"/>
          <w:i w:val="false"/>
          <w:color w:val="000000"/>
          <w:sz w:val="28"/>
        </w:rPr>
        <w:t>
      49) тармақшадағы ", шалғайдағы ауылдық жерлерге арналған, дәріханадан ұйымдастырылған жылжымалы дәріхана пункті" деген сөздер "және ауылдық елді мекендерге арналған жылжымалы дәріхана пункті" деген сөздермен ауыстырылсын;</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және </w:t>
      </w:r>
      <w:r>
        <w:rPr>
          <w:rFonts w:ascii="Times New Roman"/>
          <w:b w:val="false"/>
          <w:i w:val="false"/>
          <w:color w:val="000000"/>
          <w:sz w:val="28"/>
        </w:rPr>
        <w:t>191) тармақшалар</w:t>
      </w:r>
      <w:r>
        <w:rPr>
          <w:rFonts w:ascii="Times New Roman"/>
          <w:b w:val="false"/>
          <w:i w:val="false"/>
          <w:color w:val="000000"/>
          <w:sz w:val="28"/>
        </w:rPr>
        <w:t xml:space="preserve"> мынадай редакцияда жазылсын:</w:t>
      </w:r>
    </w:p>
    <w:bookmarkStart w:name="z144" w:id="132"/>
    <w:p>
      <w:pPr>
        <w:spacing w:after="0"/>
        <w:ind w:left="0"/>
        <w:jc w:val="both"/>
      </w:pPr>
      <w:r>
        <w:rPr>
          <w:rFonts w:ascii="Times New Roman"/>
          <w:b w:val="false"/>
          <w:i w:val="false"/>
          <w:color w:val="000000"/>
          <w:sz w:val="28"/>
        </w:rPr>
        <w:t>
      "159) медициналық-әлеуметтік оңалту – жұмысқа араластыруға, отбасылық және қоғамдық өмірге қатыстыруға арналған медициналық, әлеуметтік және кәсіптік-еңбек іс-шараларын пайдалана отырып, науқастар мен мүгедектігі бар адамдардың денсаулығын қалпына келтіру жөніндегі шаралар кешені;";</w:t>
      </w:r>
    </w:p>
    <w:bookmarkEnd w:id="132"/>
    <w:bookmarkStart w:name="z145" w:id="133"/>
    <w:p>
      <w:pPr>
        <w:spacing w:after="0"/>
        <w:ind w:left="0"/>
        <w:jc w:val="both"/>
      </w:pPr>
      <w:r>
        <w:rPr>
          <w:rFonts w:ascii="Times New Roman"/>
          <w:b w:val="false"/>
          <w:i w:val="false"/>
          <w:color w:val="000000"/>
          <w:sz w:val="28"/>
        </w:rPr>
        <w:t>
      "191) мейіргерлік күтім – денсаулықты насихаттауды, аурулар профилактикасын және науқастардың, мүгедектігі бар адамдар мен хал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 қызметтер кешені;";</w:t>
      </w:r>
    </w:p>
    <w:bookmarkEnd w:id="133"/>
    <w:bookmarkStart w:name="z146" w:id="1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тармақша</w:t>
      </w:r>
      <w:r>
        <w:rPr>
          <w:rFonts w:ascii="Times New Roman"/>
          <w:b w:val="false"/>
          <w:i w:val="false"/>
          <w:color w:val="000000"/>
          <w:sz w:val="28"/>
        </w:rPr>
        <w:t xml:space="preserve"> мынадай редакцияда жазылсын:</w:t>
      </w:r>
    </w:p>
    <w:bookmarkStart w:name="z148" w:id="135"/>
    <w:p>
      <w:pPr>
        <w:spacing w:after="0"/>
        <w:ind w:left="0"/>
        <w:jc w:val="both"/>
      </w:pPr>
      <w:r>
        <w:rPr>
          <w:rFonts w:ascii="Times New Roman"/>
          <w:b w:val="false"/>
          <w:i w:val="false"/>
          <w:color w:val="000000"/>
          <w:sz w:val="28"/>
        </w:rPr>
        <w:t>
      "43) дәрілік заттар мен медициналық бұйымдарды берудің ұзақ мерзімді шарттары шеңберінде бірыңғай дистрибьютор сатып алатын дәрілік заттар мен медициналық бұйымдардың тізбесін әзірлейді және бекітеді;";</w:t>
      </w:r>
    </w:p>
    <w:bookmarkEnd w:id="135"/>
    <w:bookmarkStart w:name="z149" w:id="136"/>
    <w:p>
      <w:pPr>
        <w:spacing w:after="0"/>
        <w:ind w:left="0"/>
        <w:jc w:val="both"/>
      </w:pPr>
      <w:r>
        <w:rPr>
          <w:rFonts w:ascii="Times New Roman"/>
          <w:b w:val="false"/>
          <w:i w:val="false"/>
          <w:color w:val="000000"/>
          <w:sz w:val="28"/>
        </w:rPr>
        <w:t>
      мынадай мазмұндағы 104-1) тармақшамен толықтырылсын:</w:t>
      </w:r>
    </w:p>
    <w:bookmarkEnd w:id="136"/>
    <w:bookmarkStart w:name="z150" w:id="137"/>
    <w:p>
      <w:pPr>
        <w:spacing w:after="0"/>
        <w:ind w:left="0"/>
        <w:jc w:val="both"/>
      </w:pPr>
      <w:r>
        <w:rPr>
          <w:rFonts w:ascii="Times New Roman"/>
          <w:b w:val="false"/>
          <w:i w:val="false"/>
          <w:color w:val="000000"/>
          <w:sz w:val="28"/>
        </w:rPr>
        <w:t>
      "104-1) дәрігерлік-консультативтік комиссияның қызметі туралы ережені әзірлейді және бекітеді;";</w:t>
      </w:r>
    </w:p>
    <w:bookmarkEnd w:id="137"/>
    <w:bookmarkStart w:name="z151" w:id="138"/>
    <w:p>
      <w:pPr>
        <w:spacing w:after="0"/>
        <w:ind w:left="0"/>
        <w:jc w:val="both"/>
      </w:pPr>
      <w:r>
        <w:rPr>
          <w:rFonts w:ascii="Times New Roman"/>
          <w:b w:val="false"/>
          <w:i w:val="false"/>
          <w:color w:val="000000"/>
          <w:sz w:val="28"/>
        </w:rPr>
        <w:t xml:space="preserve">
      3) 12-баптың </w:t>
      </w:r>
      <w:r>
        <w:rPr>
          <w:rFonts w:ascii="Times New Roman"/>
          <w:b w:val="false"/>
          <w:i w:val="false"/>
          <w:color w:val="000000"/>
          <w:sz w:val="28"/>
        </w:rPr>
        <w:t>2-тармағында</w:t>
      </w:r>
      <w:r>
        <w:rPr>
          <w:rFonts w:ascii="Times New Roman"/>
          <w:b w:val="false"/>
          <w:i w:val="false"/>
          <w:color w:val="000000"/>
          <w:sz w:val="28"/>
        </w:rPr>
        <w:t>:</w:t>
      </w:r>
    </w:p>
    <w:bookmarkEnd w:id="138"/>
    <w:bookmarkStart w:name="z152" w:id="139"/>
    <w:p>
      <w:pPr>
        <w:spacing w:after="0"/>
        <w:ind w:left="0"/>
        <w:jc w:val="both"/>
      </w:pPr>
      <w:r>
        <w:rPr>
          <w:rFonts w:ascii="Times New Roman"/>
          <w:b w:val="false"/>
          <w:i w:val="false"/>
          <w:color w:val="000000"/>
          <w:sz w:val="28"/>
        </w:rPr>
        <w:t>
      мынадай мазмұндағы 21-2) тармақшамен толықтырылсын:</w:t>
      </w:r>
    </w:p>
    <w:bookmarkEnd w:id="139"/>
    <w:bookmarkStart w:name="z153" w:id="140"/>
    <w:p>
      <w:pPr>
        <w:spacing w:after="0"/>
        <w:ind w:left="0"/>
        <w:jc w:val="both"/>
      </w:pPr>
      <w:r>
        <w:rPr>
          <w:rFonts w:ascii="Times New Roman"/>
          <w:b w:val="false"/>
          <w:i w:val="false"/>
          <w:color w:val="000000"/>
          <w:sz w:val="28"/>
        </w:rPr>
        <w:t>
      "21-2) дәріхана жоқ ауылдық елді мекендерде дәрілік заттармен және медициналық бұйымдармен қамтамасыз етуді ұйымдастырады;";</w:t>
      </w:r>
    </w:p>
    <w:bookmarkEnd w:id="140"/>
    <w:bookmarkStart w:name="z154" w:id="141"/>
    <w:p>
      <w:pPr>
        <w:spacing w:after="0"/>
        <w:ind w:left="0"/>
        <w:jc w:val="both"/>
      </w:pPr>
      <w:r>
        <w:rPr>
          <w:rFonts w:ascii="Times New Roman"/>
          <w:b w:val="false"/>
          <w:i w:val="false"/>
          <w:color w:val="000000"/>
          <w:sz w:val="28"/>
        </w:rPr>
        <w:t>
      27) тармақшадағы "аудан орталығынан шалғайдағы" деген сөздер "ауылдық" деген сөзбен ауыстырылсын;</w:t>
      </w:r>
    </w:p>
    <w:bookmarkEnd w:id="141"/>
    <w:bookmarkStart w:name="z155" w:id="142"/>
    <w:p>
      <w:pPr>
        <w:spacing w:after="0"/>
        <w:ind w:left="0"/>
        <w:jc w:val="both"/>
      </w:pPr>
      <w:r>
        <w:rPr>
          <w:rFonts w:ascii="Times New Roman"/>
          <w:b w:val="false"/>
          <w:i w:val="false"/>
          <w:color w:val="000000"/>
          <w:sz w:val="28"/>
        </w:rPr>
        <w:t xml:space="preserve">
      4) 65-баптың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42"/>
    <w:bookmarkStart w:name="z156" w:id="143"/>
    <w:p>
      <w:pPr>
        <w:spacing w:after="0"/>
        <w:ind w:left="0"/>
        <w:jc w:val="both"/>
      </w:pPr>
      <w:r>
        <w:rPr>
          <w:rFonts w:ascii="Times New Roman"/>
          <w:b w:val="false"/>
          <w:i w:val="false"/>
          <w:color w:val="000000"/>
          <w:sz w:val="28"/>
        </w:rPr>
        <w:t>
      "1) халықтың барлық тобы үшін көрсетілетін медициналық көмектің сапасы мен қолжетімділігін жақсарту, оның ішінде мүгедектігі бар адамдар мен халықтың мүмкіндігі шектеулі басқа да топтары үшін медициналық мақсаттағы объектілерді бейімдеу;";</w:t>
      </w:r>
    </w:p>
    <w:bookmarkEnd w:id="143"/>
    <w:bookmarkStart w:name="z157" w:id="1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77-бап</w:t>
      </w:r>
      <w:r>
        <w:rPr>
          <w:rFonts w:ascii="Times New Roman"/>
          <w:b w:val="false"/>
          <w:i w:val="false"/>
          <w:color w:val="000000"/>
          <w:sz w:val="28"/>
        </w:rPr>
        <w:t xml:space="preserve"> мынадай мазмұндағы 1-1-тармақпен толықтырылсын:</w:t>
      </w:r>
    </w:p>
    <w:bookmarkEnd w:id="144"/>
    <w:bookmarkStart w:name="z158" w:id="145"/>
    <w:p>
      <w:pPr>
        <w:spacing w:after="0"/>
        <w:ind w:left="0"/>
        <w:jc w:val="both"/>
      </w:pPr>
      <w:r>
        <w:rPr>
          <w:rFonts w:ascii="Times New Roman"/>
          <w:b w:val="false"/>
          <w:i w:val="false"/>
          <w:color w:val="000000"/>
          <w:sz w:val="28"/>
        </w:rPr>
        <w:t>
      "1-1. Мүмкіндігі шектеулі адамдардың (мүгедектігі бар адамдардың) денсаулық сақтау ұйымдарында бірінші кезекте қызмет көрсетілуіне құқығы бар.";</w:t>
      </w:r>
    </w:p>
    <w:bookmarkEnd w:id="145"/>
    <w:bookmarkStart w:name="z159" w:id="14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78-бапта</w:t>
      </w:r>
      <w:r>
        <w:rPr>
          <w:rFonts w:ascii="Times New Roman"/>
          <w:b w:val="false"/>
          <w:i w:val="false"/>
          <w:color w:val="000000"/>
          <w:sz w:val="28"/>
        </w:rPr>
        <w:t>:</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p>
    <w:bookmarkStart w:name="z161" w:id="147"/>
    <w:p>
      <w:pPr>
        <w:spacing w:after="0"/>
        <w:ind w:left="0"/>
        <w:jc w:val="both"/>
      </w:pPr>
      <w:r>
        <w:rPr>
          <w:rFonts w:ascii="Times New Roman"/>
          <w:b w:val="false"/>
          <w:i w:val="false"/>
          <w:color w:val="000000"/>
          <w:sz w:val="28"/>
        </w:rPr>
        <w:t xml:space="preserve">
      "1. Осы Кодекстің 77-бабының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құқықтардан бөлек, әрбір баланың:";</w:t>
      </w:r>
    </w:p>
    <w:bookmarkEnd w:id="147"/>
    <w:bookmarkStart w:name="z162" w:id="148"/>
    <w:p>
      <w:pPr>
        <w:spacing w:after="0"/>
        <w:ind w:left="0"/>
        <w:jc w:val="both"/>
      </w:pPr>
      <w:r>
        <w:rPr>
          <w:rFonts w:ascii="Times New Roman"/>
          <w:b w:val="false"/>
          <w:i w:val="false"/>
          <w:color w:val="000000"/>
          <w:sz w:val="28"/>
        </w:rPr>
        <w:t>
      мынадай мазмұндағы 6-1-тармақпен толықтырылсын:</w:t>
      </w:r>
    </w:p>
    <w:bookmarkEnd w:id="148"/>
    <w:bookmarkStart w:name="z163" w:id="149"/>
    <w:p>
      <w:pPr>
        <w:spacing w:after="0"/>
        <w:ind w:left="0"/>
        <w:jc w:val="both"/>
      </w:pPr>
      <w:r>
        <w:rPr>
          <w:rFonts w:ascii="Times New Roman"/>
          <w:b w:val="false"/>
          <w:i w:val="false"/>
          <w:color w:val="000000"/>
          <w:sz w:val="28"/>
        </w:rPr>
        <w:t>
      "6-1. Мүмкіндігі шектеулі балалардың (мүгедектігі бар балалардың) денсаулық сақтау ұйымдарында бірінші кезекте қызмет көрсетілуіне құқығы бар.";</w:t>
      </w:r>
    </w:p>
    <w:bookmarkEnd w:id="149"/>
    <w:bookmarkStart w:name="z164" w:id="150"/>
    <w:p>
      <w:pPr>
        <w:spacing w:after="0"/>
        <w:ind w:left="0"/>
        <w:jc w:val="both"/>
      </w:pPr>
      <w:r>
        <w:rPr>
          <w:rFonts w:ascii="Times New Roman"/>
          <w:b w:val="false"/>
          <w:i w:val="false"/>
          <w:color w:val="000000"/>
          <w:sz w:val="28"/>
        </w:rPr>
        <w:t xml:space="preserve">
      7) 83-баптың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150"/>
    <w:bookmarkStart w:name="z165" w:id="151"/>
    <w:p>
      <w:pPr>
        <w:spacing w:after="0"/>
        <w:ind w:left="0"/>
        <w:jc w:val="both"/>
      </w:pPr>
      <w:r>
        <w:rPr>
          <w:rFonts w:ascii="Times New Roman"/>
          <w:b w:val="false"/>
          <w:i w:val="false"/>
          <w:color w:val="000000"/>
          <w:sz w:val="28"/>
        </w:rPr>
        <w:t>
      "Қазақстан Республикасының аумағында адам саудасының құрбаны ретінде анықталған және сәйкестендірілген шетелдіктер мен азаматтығы жоқ адамдардың уәкілетті орган айқындайтын тізбе бойынша және көлемде тегін медициналық көмектің кепілдік берілген көлемін алуға құқығы бар.";</w:t>
      </w:r>
    </w:p>
    <w:bookmarkEnd w:id="151"/>
    <w:bookmarkStart w:name="z166" w:id="152"/>
    <w:p>
      <w:pPr>
        <w:spacing w:after="0"/>
        <w:ind w:left="0"/>
        <w:jc w:val="both"/>
      </w:pPr>
      <w:r>
        <w:rPr>
          <w:rFonts w:ascii="Times New Roman"/>
          <w:b w:val="false"/>
          <w:i w:val="false"/>
          <w:color w:val="000000"/>
          <w:sz w:val="28"/>
        </w:rPr>
        <w:t xml:space="preserve">
      8) 122-баптың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52"/>
    <w:bookmarkStart w:name="z167" w:id="153"/>
    <w:p>
      <w:pPr>
        <w:spacing w:after="0"/>
        <w:ind w:left="0"/>
        <w:jc w:val="both"/>
      </w:pPr>
      <w:r>
        <w:rPr>
          <w:rFonts w:ascii="Times New Roman"/>
          <w:b w:val="false"/>
          <w:i w:val="false"/>
          <w:color w:val="000000"/>
          <w:sz w:val="28"/>
        </w:rPr>
        <w:t>
      "1. Дәрігерге дейінгі медициналық көмек – орта медицина қызметкерлері дербес немесе мультипәндік команданың құрамында көрсететін,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мүгедектігі бар адамдар мен хал үстіндегі адамдарға күтімді қамтитын медициналық көмек.";</w:t>
      </w:r>
    </w:p>
    <w:bookmarkEnd w:id="153"/>
    <w:bookmarkStart w:name="z168" w:id="154"/>
    <w:p>
      <w:pPr>
        <w:spacing w:after="0"/>
        <w:ind w:left="0"/>
        <w:jc w:val="both"/>
      </w:pPr>
      <w:r>
        <w:rPr>
          <w:rFonts w:ascii="Times New Roman"/>
          <w:b w:val="false"/>
          <w:i w:val="false"/>
          <w:color w:val="000000"/>
          <w:sz w:val="28"/>
        </w:rPr>
        <w:t xml:space="preserve">
      9) 125-баптың </w:t>
      </w:r>
      <w:r>
        <w:rPr>
          <w:rFonts w:ascii="Times New Roman"/>
          <w:b w:val="false"/>
          <w:i w:val="false"/>
          <w:color w:val="000000"/>
          <w:sz w:val="28"/>
        </w:rPr>
        <w:t>5-тармағындағы</w:t>
      </w:r>
      <w:r>
        <w:rPr>
          <w:rFonts w:ascii="Times New Roman"/>
          <w:b w:val="false"/>
          <w:i w:val="false"/>
          <w:color w:val="000000"/>
          <w:sz w:val="28"/>
        </w:rPr>
        <w:t xml:space="preserve"> "мүгедек балалардың" деген сөздер "мүгедектігі бар балалардың" деген сөздермен ауыстырылсын;</w:t>
      </w:r>
    </w:p>
    <w:bookmarkEnd w:id="154"/>
    <w:bookmarkStart w:name="z169" w:id="155"/>
    <w:p>
      <w:pPr>
        <w:spacing w:after="0"/>
        <w:ind w:left="0"/>
        <w:jc w:val="both"/>
      </w:pPr>
      <w:r>
        <w:rPr>
          <w:rFonts w:ascii="Times New Roman"/>
          <w:b w:val="false"/>
          <w:i w:val="false"/>
          <w:color w:val="000000"/>
          <w:sz w:val="28"/>
        </w:rPr>
        <w:t xml:space="preserve">
      10) 165-баптың 1-тармағының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"мүгедектерді" деген сөз "мүгедектігі бар адамдарды" деген сөздермен ауыстырылсын;</w:t>
      </w:r>
    </w:p>
    <w:bookmarkEnd w:id="155"/>
    <w:bookmarkStart w:name="z170" w:id="15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233-бапта</w:t>
      </w:r>
      <w:r>
        <w:rPr>
          <w:rFonts w:ascii="Times New Roman"/>
          <w:b w:val="false"/>
          <w:i w:val="false"/>
          <w:color w:val="000000"/>
          <w:sz w:val="28"/>
        </w:rPr>
        <w:t>:</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5) тармақшасы "денсаулық" деген сөздің алдынан "осы баптың 6-тармағында көзделген жағдайларда ауылдық елді мекендерде дәрілік заттар мен медициналық бұйымдарды бөлшек саудада өткізуді қоспағанда," деген сөздермен толықтырылсын;</w:t>
      </w:r>
    </w:p>
    <w:bookmarkStart w:name="z172" w:id="157"/>
    <w:p>
      <w:pPr>
        <w:spacing w:after="0"/>
        <w:ind w:left="0"/>
        <w:jc w:val="both"/>
      </w:pPr>
      <w:r>
        <w:rPr>
          <w:rFonts w:ascii="Times New Roman"/>
          <w:b w:val="false"/>
          <w:i w:val="false"/>
          <w:color w:val="000000"/>
          <w:sz w:val="28"/>
        </w:rPr>
        <w:t>
      6-тармақтағы "Аудан орталығынан шалғайдағы, дәріханалары жоқ" деген сөздер "Дәріхана жоқ ауылдық" деген сөздермен ауыстырылсын;</w:t>
      </w:r>
    </w:p>
    <w:bookmarkEnd w:id="157"/>
    <w:bookmarkStart w:name="z173" w:id="15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276-бапта</w:t>
      </w:r>
      <w:r>
        <w:rPr>
          <w:rFonts w:ascii="Times New Roman"/>
          <w:b w:val="false"/>
          <w:i w:val="false"/>
          <w:color w:val="000000"/>
          <w:sz w:val="28"/>
        </w:rPr>
        <w:t>:</w:t>
      </w:r>
    </w:p>
    <w:bookmarkEnd w:id="158"/>
    <w:bookmarkStart w:name="z174" w:id="159"/>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6) тармақшасындағы</w:t>
      </w:r>
      <w:r>
        <w:rPr>
          <w:rFonts w:ascii="Times New Roman"/>
          <w:b w:val="false"/>
          <w:i w:val="false"/>
          <w:color w:val="000000"/>
          <w:sz w:val="28"/>
        </w:rPr>
        <w:t xml:space="preserve"> "бірінші бөлігін;" деген сөздер "бірінші бөлігін қоспағанда, алғашқы ресми жарияланған күнінен кейін күнтізбелік он күн өткен соң қолданысқа енгізіледі." деген сөздермен ауыстырылып, 7) тармақшасы алып тасталсын;</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алып тасталсын.</w:t>
      </w:r>
    </w:p>
    <w:bookmarkStart w:name="z176" w:id="160"/>
    <w:p>
      <w:pPr>
        <w:spacing w:after="0"/>
        <w:ind w:left="0"/>
        <w:jc w:val="both"/>
      </w:pPr>
      <w:r>
        <w:rPr>
          <w:rFonts w:ascii="Times New Roman"/>
          <w:b w:val="false"/>
          <w:i w:val="false"/>
          <w:color w:val="000000"/>
          <w:sz w:val="28"/>
        </w:rPr>
        <w:t xml:space="preserve">
      12. "Арал өңіріндегі экологиялық қасірет салдарынан зардап шеккен азаматтарды әлеуметтік қорғау туралы" 1992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0"/>
    <w:bookmarkStart w:name="z177" w:id="161"/>
    <w:p>
      <w:pPr>
        <w:spacing w:after="0"/>
        <w:ind w:left="0"/>
        <w:jc w:val="both"/>
      </w:pPr>
      <w:r>
        <w:rPr>
          <w:rFonts w:ascii="Times New Roman"/>
          <w:b w:val="false"/>
          <w:i w:val="false"/>
          <w:color w:val="000000"/>
          <w:sz w:val="28"/>
        </w:rPr>
        <w:t xml:space="preserve">
      1) 13-баптың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61"/>
    <w:bookmarkStart w:name="z178" w:id="162"/>
    <w:p>
      <w:pPr>
        <w:spacing w:after="0"/>
        <w:ind w:left="0"/>
        <w:jc w:val="both"/>
      </w:pPr>
      <w:r>
        <w:rPr>
          <w:rFonts w:ascii="Times New Roman"/>
          <w:b w:val="false"/>
          <w:i w:val="false"/>
          <w:color w:val="000000"/>
          <w:sz w:val="28"/>
        </w:rPr>
        <w:t>
      "2. Экологиялық қасірет аймағында тұратын зейнеткерлер мен мүгедектігі бар адамдарға қарттар мен мүгедектігі бар адамдарға арналған медициналық-әлеуметтік мекемелерде (ұйымдарда) орындармен артықшылықпен қамтамасыз етілу құқығы беріледі.";</w:t>
      </w:r>
    </w:p>
    <w:bookmarkEnd w:id="162"/>
    <w:bookmarkStart w:name="z179" w:id="1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17-баптың</w:t>
      </w:r>
      <w:r>
        <w:rPr>
          <w:rFonts w:ascii="Times New Roman"/>
          <w:b w:val="false"/>
          <w:i w:val="false"/>
          <w:color w:val="000000"/>
          <w:sz w:val="28"/>
        </w:rPr>
        <w:t xml:space="preserve"> 2-тармағындағы "І және ІІ топтағы мүгедектердің" деген сөздер "бірінші және екінші топтардағы мүгедектігі бар адамдардың" деген сөздермен ауыстырылсын.</w:t>
      </w:r>
    </w:p>
    <w:bookmarkEnd w:id="163"/>
    <w:bookmarkStart w:name="z180" w:id="164"/>
    <w:p>
      <w:pPr>
        <w:spacing w:after="0"/>
        <w:ind w:left="0"/>
        <w:jc w:val="both"/>
      </w:pPr>
      <w:r>
        <w:rPr>
          <w:rFonts w:ascii="Times New Roman"/>
          <w:b w:val="false"/>
          <w:i w:val="false"/>
          <w:color w:val="000000"/>
          <w:sz w:val="28"/>
        </w:rPr>
        <w:t xml:space="preserve">
      13.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10-баптың</w:t>
      </w:r>
      <w:r>
        <w:rPr>
          <w:rFonts w:ascii="Times New Roman"/>
          <w:b w:val="false"/>
          <w:i w:val="false"/>
          <w:color w:val="000000"/>
          <w:sz w:val="28"/>
        </w:rPr>
        <w:t xml:space="preserve"> бесінші абзацындағы "мүгедек деп танылған", "адамдардың балалары" деген сөздер тиісінше "адамдардың мүгедектігі бар", "балалары" деген сөздермен ауыстырылсын.</w:t>
      </w:r>
    </w:p>
    <w:bookmarkStart w:name="z182" w:id="165"/>
    <w:p>
      <w:pPr>
        <w:spacing w:after="0"/>
        <w:ind w:left="0"/>
        <w:jc w:val="both"/>
      </w:pPr>
      <w:r>
        <w:rPr>
          <w:rFonts w:ascii="Times New Roman"/>
          <w:b w:val="false"/>
          <w:i w:val="false"/>
          <w:color w:val="000000"/>
          <w:sz w:val="28"/>
        </w:rPr>
        <w:t xml:space="preserve">
      14. "Жаппай саяси қуғын-сүргіндер құрбандарын ақтау туралы" 1993 жылғы 14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24-баптың</w:t>
      </w:r>
      <w:r>
        <w:rPr>
          <w:rFonts w:ascii="Times New Roman"/>
          <w:b w:val="false"/>
          <w:i w:val="false"/>
          <w:color w:val="000000"/>
          <w:sz w:val="28"/>
        </w:rPr>
        <w:t xml:space="preserve"> бірінші бөлігінің жетінші абзацы мынадай редакцияда жазылсын:</w:t>
      </w:r>
    </w:p>
    <w:bookmarkStart w:name="z184" w:id="166"/>
    <w:p>
      <w:pPr>
        <w:spacing w:after="0"/>
        <w:ind w:left="0"/>
        <w:jc w:val="both"/>
      </w:pPr>
      <w:r>
        <w:rPr>
          <w:rFonts w:ascii="Times New Roman"/>
          <w:b w:val="false"/>
          <w:i w:val="false"/>
          <w:color w:val="000000"/>
          <w:sz w:val="28"/>
        </w:rPr>
        <w:t>
      "қарттар мен мүгедектігі бар адамдарға арналған медициналық-әлеуметтік мекемелерге (ұйымдарға) бірінші кезекте орналасуға, оларда Қазақстан Республикасының заңнамасына сәйкес толық мемлекеттің қамтамасыз ету жағдайында тұруға;".</w:t>
      </w:r>
    </w:p>
    <w:bookmarkEnd w:id="166"/>
    <w:bookmarkStart w:name="z185" w:id="167"/>
    <w:p>
      <w:pPr>
        <w:spacing w:after="0"/>
        <w:ind w:left="0"/>
        <w:jc w:val="both"/>
      </w:pPr>
      <w:r>
        <w:rPr>
          <w:rFonts w:ascii="Times New Roman"/>
          <w:b w:val="false"/>
          <w:i w:val="false"/>
          <w:color w:val="000000"/>
          <w:sz w:val="28"/>
        </w:rPr>
        <w:t xml:space="preserve">
      15.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7"/>
    <w:bookmarkStart w:name="z186" w:id="1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екінші бөлігінің жетінші және сегізінші абзацтары мынадай редакцияда жазылсын:</w:t>
      </w:r>
    </w:p>
    <w:bookmarkEnd w:id="168"/>
    <w:bookmarkStart w:name="z187" w:id="169"/>
    <w:p>
      <w:pPr>
        <w:spacing w:after="0"/>
        <w:ind w:left="0"/>
        <w:jc w:val="both"/>
      </w:pPr>
      <w:r>
        <w:rPr>
          <w:rFonts w:ascii="Times New Roman"/>
          <w:b w:val="false"/>
          <w:i w:val="false"/>
          <w:color w:val="000000"/>
          <w:sz w:val="28"/>
        </w:rPr>
        <w:t>
      "жолаушылар тасымалдарын жүзеге асыру кезінде ақпараттық-коммуникациялық технологияларды қоса алғанда, жаңа технологияларды, мүгедектігі бар адамдар үшін бейімделген құрылғылар мен технологиялардың мобильділігін жеңілдететін құралдарды пайдалану;</w:t>
      </w:r>
    </w:p>
    <w:bookmarkEnd w:id="169"/>
    <w:bookmarkStart w:name="z188" w:id="170"/>
    <w:p>
      <w:pPr>
        <w:spacing w:after="0"/>
        <w:ind w:left="0"/>
        <w:jc w:val="both"/>
      </w:pPr>
      <w:r>
        <w:rPr>
          <w:rFonts w:ascii="Times New Roman"/>
          <w:b w:val="false"/>
          <w:i w:val="false"/>
          <w:color w:val="000000"/>
          <w:sz w:val="28"/>
        </w:rPr>
        <w:t>
      жолаушылар тасымалдарын жүзеге асыратын көлік жұмыскерлерін мүгедектігі бар адамдармен қарым-қатынас жасау және оларға көрсетілетін қызметтерді ұсыну дағдыларына үйрету, оның ішінде ымдау тіліне үйрету;";</w:t>
      </w:r>
    </w:p>
    <w:bookmarkEnd w:id="170"/>
    <w:bookmarkStart w:name="z189" w:id="1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бірінші бөлігінің он екінші абзацы мынадай редакцияда жазылсын:</w:t>
      </w:r>
    </w:p>
    <w:bookmarkEnd w:id="171"/>
    <w:bookmarkStart w:name="z190" w:id="172"/>
    <w:p>
      <w:pPr>
        <w:spacing w:after="0"/>
        <w:ind w:left="0"/>
        <w:jc w:val="both"/>
      </w:pPr>
      <w:r>
        <w:rPr>
          <w:rFonts w:ascii="Times New Roman"/>
          <w:b w:val="false"/>
          <w:i w:val="false"/>
          <w:color w:val="000000"/>
          <w:sz w:val="28"/>
        </w:rPr>
        <w:t>
      "мүгедектігі бар адамдарға жолаушылар тасымалдарының, тасымалдаушылар көрсететін қызметтердің, қызмет көрсету жөніндегі ақпараттың қолжетімділігін қамтамасыз етуге, оларға тасымалдау бойынша қызметтерді көрсету кезінде қажетті қолайлылық пен жағдайлар жасауға міндетті.";</w:t>
      </w:r>
    </w:p>
    <w:bookmarkEnd w:id="172"/>
    <w:bookmarkStart w:name="z191" w:id="17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18-баптың</w:t>
      </w:r>
      <w:r>
        <w:rPr>
          <w:rFonts w:ascii="Times New Roman"/>
          <w:b w:val="false"/>
          <w:i w:val="false"/>
          <w:color w:val="000000"/>
          <w:sz w:val="28"/>
        </w:rPr>
        <w:t xml:space="preserve"> оныншы бөлігі мынадай редакцияда жазылсын:</w:t>
      </w:r>
    </w:p>
    <w:bookmarkEnd w:id="173"/>
    <w:bookmarkStart w:name="z192" w:id="174"/>
    <w:p>
      <w:pPr>
        <w:spacing w:after="0"/>
        <w:ind w:left="0"/>
        <w:jc w:val="both"/>
      </w:pPr>
      <w:r>
        <w:rPr>
          <w:rFonts w:ascii="Times New Roman"/>
          <w:b w:val="false"/>
          <w:i w:val="false"/>
          <w:color w:val="000000"/>
          <w:sz w:val="28"/>
        </w:rPr>
        <w:t>
      "Тасымалдаушы рейстер он және одан көп сағатқа кідіртілген кезде жолаушыларға, оның ішінде мүгедектігі бар адамдардың мұқтаждығын ескере отырып, өз есебінен қонақүйден орындар беруге және оларды тамақтандыруға міндетті.";</w:t>
      </w:r>
    </w:p>
    <w:bookmarkEnd w:id="174"/>
    <w:bookmarkStart w:name="z193" w:id="17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25-баптың</w:t>
      </w:r>
      <w:r>
        <w:rPr>
          <w:rFonts w:ascii="Times New Roman"/>
          <w:b w:val="false"/>
          <w:i w:val="false"/>
          <w:color w:val="000000"/>
          <w:sz w:val="28"/>
        </w:rPr>
        <w:t xml:space="preserve"> екінші бөлігінің 1-1) тармақшасы мынадай редакцияда жазылсын:</w:t>
      </w:r>
    </w:p>
    <w:bookmarkEnd w:id="175"/>
    <w:bookmarkStart w:name="z194" w:id="176"/>
    <w:p>
      <w:pPr>
        <w:spacing w:after="0"/>
        <w:ind w:left="0"/>
        <w:jc w:val="both"/>
      </w:pPr>
      <w:r>
        <w:rPr>
          <w:rFonts w:ascii="Times New Roman"/>
          <w:b w:val="false"/>
          <w:i w:val="false"/>
          <w:color w:val="000000"/>
          <w:sz w:val="28"/>
        </w:rPr>
        <w:t>
      "1-1) мүгедектігі бар адамдарға жолаушылар тасымалдарының, тасымалдаушылар көрсететін қызметтердің, қызмет көрсету жөніндегі ақпараттың қолжетімді болуының қамтамасыз етілуін, оларға тасымалдау бойынша қызметтерді көрсету кезінде қажетті қолайлылық пен жағдайлардың жасалуын бақылауды;".</w:t>
      </w:r>
    </w:p>
    <w:bookmarkEnd w:id="176"/>
    <w:bookmarkStart w:name="z195" w:id="177"/>
    <w:p>
      <w:pPr>
        <w:spacing w:after="0"/>
        <w:ind w:left="0"/>
        <w:jc w:val="both"/>
      </w:pPr>
      <w:r>
        <w:rPr>
          <w:rFonts w:ascii="Times New Roman"/>
          <w:b w:val="false"/>
          <w:i w:val="false"/>
          <w:color w:val="000000"/>
          <w:sz w:val="28"/>
        </w:rPr>
        <w:t xml:space="preserve">
      16.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74-2-баптың</w:t>
      </w:r>
      <w:r>
        <w:rPr>
          <w:rFonts w:ascii="Times New Roman"/>
          <w:b w:val="false"/>
          <w:i w:val="false"/>
          <w:color w:val="000000"/>
          <w:sz w:val="28"/>
        </w:rPr>
        <w:t xml:space="preserve"> 3-тармағының 5) тарақшасындағы "мүгедектерінің", "басқа да мүгедектер" деген сөздер тиісінше "мүгедектігі бар адамдарының", "мүгедектігі бар адамдардың басқа да" деген сөздермен ауыстырылсын.</w:t>
      </w:r>
    </w:p>
    <w:bookmarkStart w:name="z197" w:id="178"/>
    <w:p>
      <w:pPr>
        <w:spacing w:after="0"/>
        <w:ind w:left="0"/>
        <w:jc w:val="both"/>
      </w:pPr>
      <w:r>
        <w:rPr>
          <w:rFonts w:ascii="Times New Roman"/>
          <w:b w:val="false"/>
          <w:i w:val="false"/>
          <w:color w:val="000000"/>
          <w:sz w:val="28"/>
        </w:rPr>
        <w:t xml:space="preserve">
      17. "Авторлық құқық және сабақтас құқықтар туралы" 1996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8"/>
    <w:bookmarkStart w:name="z198" w:id="179"/>
    <w:p>
      <w:pPr>
        <w:spacing w:after="0"/>
        <w:ind w:left="0"/>
        <w:jc w:val="both"/>
      </w:pPr>
      <w:r>
        <w:rPr>
          <w:rFonts w:ascii="Times New Roman"/>
          <w:b w:val="false"/>
          <w:i w:val="false"/>
          <w:color w:val="000000"/>
          <w:sz w:val="28"/>
        </w:rPr>
        <w:t xml:space="preserve">
      9-2-баптың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бесінші абзацы мынадай редакцияда жазылсын:</w:t>
      </w:r>
    </w:p>
    <w:bookmarkEnd w:id="179"/>
    <w:bookmarkStart w:name="z199" w:id="180"/>
    <w:p>
      <w:pPr>
        <w:spacing w:after="0"/>
        <w:ind w:left="0"/>
        <w:jc w:val="both"/>
      </w:pPr>
      <w:r>
        <w:rPr>
          <w:rFonts w:ascii="Times New Roman"/>
          <w:b w:val="false"/>
          <w:i w:val="false"/>
          <w:color w:val="000000"/>
          <w:sz w:val="28"/>
        </w:rPr>
        <w:t>
      "мүгедектігі бар адамдарға, сондай-ақ бала кезінен мүгедектігі бар адамның ата-анасының біреуіне;".</w:t>
      </w:r>
    </w:p>
    <w:bookmarkEnd w:id="180"/>
    <w:bookmarkStart w:name="z200" w:id="181"/>
    <w:p>
      <w:pPr>
        <w:spacing w:after="0"/>
        <w:ind w:left="0"/>
        <w:jc w:val="both"/>
      </w:pPr>
      <w:r>
        <w:rPr>
          <w:rFonts w:ascii="Times New Roman"/>
          <w:b w:val="false"/>
          <w:i w:val="false"/>
          <w:color w:val="000000"/>
          <w:sz w:val="28"/>
        </w:rPr>
        <w:t xml:space="preserve">
      18.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1"/>
    <w:bookmarkStart w:name="z201" w:id="182"/>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4-тармағындағы</w:t>
      </w:r>
      <w:r>
        <w:rPr>
          <w:rFonts w:ascii="Times New Roman"/>
          <w:b w:val="false"/>
          <w:i w:val="false"/>
          <w:color w:val="000000"/>
          <w:sz w:val="28"/>
        </w:rPr>
        <w:t xml:space="preserve"> "қарттар үйлерінде" деген сөздер "медициналық-әлеуметтік мекемелерде (ұйымдарда)" деген сөздермен ауыстырылсын;</w:t>
      </w:r>
    </w:p>
    <w:bookmarkEnd w:id="182"/>
    <w:bookmarkStart w:name="z202" w:id="1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екінші бөлігі мынадай редакцияда жазылсын:</w:t>
      </w:r>
    </w:p>
    <w:bookmarkEnd w:id="183"/>
    <w:bookmarkStart w:name="z203" w:id="184"/>
    <w:p>
      <w:pPr>
        <w:spacing w:after="0"/>
        <w:ind w:left="0"/>
        <w:jc w:val="both"/>
      </w:pPr>
      <w:r>
        <w:rPr>
          <w:rFonts w:ascii="Times New Roman"/>
          <w:b w:val="false"/>
          <w:i w:val="false"/>
          <w:color w:val="000000"/>
          <w:sz w:val="28"/>
        </w:rPr>
        <w:t>
      "Ортақ пайдалануға арналған тұрғын емес үй-жайлардың меншік иелері мүгедектігі бар адамдар мен халықтың жүріп-тұруы шектеулі басқа да топтары үшін қолжетімділікті қамтамасыз етуге тиіс.";</w:t>
      </w:r>
    </w:p>
    <w:bookmarkEnd w:id="184"/>
    <w:bookmarkStart w:name="z204" w:id="185"/>
    <w:p>
      <w:pPr>
        <w:spacing w:after="0"/>
        <w:ind w:left="0"/>
        <w:jc w:val="both"/>
      </w:pPr>
      <w:r>
        <w:rPr>
          <w:rFonts w:ascii="Times New Roman"/>
          <w:b w:val="false"/>
          <w:i w:val="false"/>
          <w:color w:val="000000"/>
          <w:sz w:val="28"/>
        </w:rPr>
        <w:t xml:space="preserve">
      3) 13-баптың </w:t>
      </w:r>
      <w:r>
        <w:rPr>
          <w:rFonts w:ascii="Times New Roman"/>
          <w:b w:val="false"/>
          <w:i w:val="false"/>
          <w:color w:val="000000"/>
          <w:sz w:val="28"/>
        </w:rPr>
        <w:t>8-тармағында</w:t>
      </w:r>
      <w:r>
        <w:rPr>
          <w:rFonts w:ascii="Times New Roman"/>
          <w:b w:val="false"/>
          <w:i w:val="false"/>
          <w:color w:val="000000"/>
          <w:sz w:val="28"/>
        </w:rPr>
        <w:t>:</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мынадай редакцияда жазылсын:</w:t>
      </w:r>
    </w:p>
    <w:bookmarkStart w:name="z206" w:id="186"/>
    <w:p>
      <w:pPr>
        <w:spacing w:after="0"/>
        <w:ind w:left="0"/>
        <w:jc w:val="both"/>
      </w:pPr>
      <w:r>
        <w:rPr>
          <w:rFonts w:ascii="Times New Roman"/>
          <w:b w:val="false"/>
          <w:i w:val="false"/>
          <w:color w:val="000000"/>
          <w:sz w:val="28"/>
        </w:rPr>
        <w:t>
      "2) бірінші және екінші топтардағы мүгедектігі бар адамдар;";</w:t>
      </w:r>
    </w:p>
    <w:bookmarkEnd w:id="186"/>
    <w:bookmarkStart w:name="z207" w:id="187"/>
    <w:p>
      <w:pPr>
        <w:spacing w:after="0"/>
        <w:ind w:left="0"/>
        <w:jc w:val="both"/>
      </w:pPr>
      <w:r>
        <w:rPr>
          <w:rFonts w:ascii="Times New Roman"/>
          <w:b w:val="false"/>
          <w:i w:val="false"/>
          <w:color w:val="000000"/>
          <w:sz w:val="28"/>
        </w:rPr>
        <w:t>
      "5) бұрынғы Кеңестік Социалистік Республикалар Одағын қорғау кезінде, әскери қызметтің өзге де міндеттерін басқа кезеңдерде орындау кезінде немесе майданда болуға байланысты ауруға шалдығуы салдарынан, сондай-ақ Ауғанстанда немесе ұрыс қимылдары жүргізілген басқа да мемлекеттерде әскери қызметін өткеру кезінде жаралануы, контузия алуы, мертігуі салдарынан болған мүгедектігі бар адамдар деп танылған әскери қызметшілер;";</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тармақшаның</w:t>
      </w:r>
      <w:r>
        <w:rPr>
          <w:rFonts w:ascii="Times New Roman"/>
          <w:b w:val="false"/>
          <w:i w:val="false"/>
          <w:color w:val="000000"/>
          <w:sz w:val="28"/>
        </w:rPr>
        <w:t xml:space="preserve"> бірінші бөлігінің үшінші абзацындағы "мүгедек баланы (мүгедек балаларды)", "мүгедекті (мүгедектерді)" деген сөздер тиісінше "мүгедектігі бар баланы (мүгедектігі бар балаларды)", "мүгедектігі бар адамды (мүгедектігі бар адамдарды)"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тармақшадағы</w:t>
      </w:r>
      <w:r>
        <w:rPr>
          <w:rFonts w:ascii="Times New Roman"/>
          <w:b w:val="false"/>
          <w:i w:val="false"/>
          <w:color w:val="000000"/>
          <w:sz w:val="28"/>
        </w:rPr>
        <w:t xml:space="preserve"> "мүгедек балаларды" деген сөздер "мүгедектігі бар балаларды" деген сөздермен ауыстырылсын;</w:t>
      </w:r>
    </w:p>
    <w:bookmarkStart w:name="z210" w:id="18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40-баптың</w:t>
      </w:r>
      <w:r>
        <w:rPr>
          <w:rFonts w:ascii="Times New Roman"/>
          <w:b w:val="false"/>
          <w:i w:val="false"/>
          <w:color w:val="000000"/>
          <w:sz w:val="28"/>
        </w:rPr>
        <w:t xml:space="preserve"> 3-тармағының екінші бөлігі мынадай редакцияда жазылсын:</w:t>
      </w:r>
    </w:p>
    <w:bookmarkEnd w:id="188"/>
    <w:bookmarkStart w:name="z211" w:id="189"/>
    <w:p>
      <w:pPr>
        <w:spacing w:after="0"/>
        <w:ind w:left="0"/>
        <w:jc w:val="both"/>
      </w:pPr>
      <w:r>
        <w:rPr>
          <w:rFonts w:ascii="Times New Roman"/>
          <w:b w:val="false"/>
          <w:i w:val="false"/>
          <w:color w:val="000000"/>
          <w:sz w:val="28"/>
        </w:rPr>
        <w:t>
      "Осы тармақтың бірінші бөлігінде көрсетілген өзгерістер мүгедектігі бар адамдардың тұрғынжайға кіруін қамтамасыз етуге байланысты болған жағдайда пәтерлер, тұрғын емес үй-жайлар меншік иелерінің жазбаша келісімі талап етілмейді.";</w:t>
      </w:r>
    </w:p>
    <w:bookmarkEnd w:id="189"/>
    <w:bookmarkStart w:name="z212" w:id="190"/>
    <w:p>
      <w:pPr>
        <w:spacing w:after="0"/>
        <w:ind w:left="0"/>
        <w:jc w:val="both"/>
      </w:pPr>
      <w:r>
        <w:rPr>
          <w:rFonts w:ascii="Times New Roman"/>
          <w:b w:val="false"/>
          <w:i w:val="false"/>
          <w:color w:val="000000"/>
          <w:sz w:val="28"/>
        </w:rPr>
        <w:t xml:space="preserve">
      5) 67-баптың </w:t>
      </w:r>
      <w:r>
        <w:rPr>
          <w:rFonts w:ascii="Times New Roman"/>
          <w:b w:val="false"/>
          <w:i w:val="false"/>
          <w:color w:val="000000"/>
          <w:sz w:val="28"/>
        </w:rPr>
        <w:t>1-тармағы</w:t>
      </w:r>
      <w:r>
        <w:rPr>
          <w:rFonts w:ascii="Times New Roman"/>
          <w:b w:val="false"/>
          <w:i w:val="false"/>
          <w:color w:val="000000"/>
          <w:sz w:val="28"/>
        </w:rPr>
        <w:t xml:space="preserve"> екінші бөлігі 2) тармақшасының екінші бөлігіндегі "мүгедек балаларға" деген сөздер "мүгедектігі бар балаларға" деген сөздермен ауыстырылсын;</w:t>
      </w:r>
    </w:p>
    <w:bookmarkEnd w:id="190"/>
    <w:bookmarkStart w:name="z213" w:id="191"/>
    <w:p>
      <w:pPr>
        <w:spacing w:after="0"/>
        <w:ind w:left="0"/>
        <w:jc w:val="both"/>
      </w:pPr>
      <w:r>
        <w:rPr>
          <w:rFonts w:ascii="Times New Roman"/>
          <w:b w:val="false"/>
          <w:i w:val="false"/>
          <w:color w:val="000000"/>
          <w:sz w:val="28"/>
        </w:rPr>
        <w:t xml:space="preserve">
      6) 68-баптың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191"/>
    <w:bookmarkStart w:name="z214" w:id="192"/>
    <w:p>
      <w:pPr>
        <w:spacing w:after="0"/>
        <w:ind w:left="0"/>
        <w:jc w:val="both"/>
      </w:pPr>
      <w:r>
        <w:rPr>
          <w:rFonts w:ascii="Times New Roman"/>
          <w:b w:val="false"/>
          <w:i w:val="false"/>
          <w:color w:val="000000"/>
          <w:sz w:val="28"/>
        </w:rPr>
        <w:t>
      "2) бірінші және екінші топтардағы мүгедектігі бар адамдар;</w:t>
      </w:r>
    </w:p>
    <w:bookmarkEnd w:id="192"/>
    <w:bookmarkStart w:name="z215" w:id="193"/>
    <w:p>
      <w:pPr>
        <w:spacing w:after="0"/>
        <w:ind w:left="0"/>
        <w:jc w:val="both"/>
      </w:pPr>
      <w:r>
        <w:rPr>
          <w:rFonts w:ascii="Times New Roman"/>
          <w:b w:val="false"/>
          <w:i w:val="false"/>
          <w:color w:val="000000"/>
          <w:sz w:val="28"/>
        </w:rPr>
        <w:t>
      3) мүгедектігі бар балалары бар немесе оларды тәрбиелеп отырған отбасылар;";</w:t>
      </w:r>
    </w:p>
    <w:bookmarkEnd w:id="193"/>
    <w:bookmarkStart w:name="z216" w:id="194"/>
    <w:p>
      <w:pPr>
        <w:spacing w:after="0"/>
        <w:ind w:left="0"/>
        <w:jc w:val="both"/>
      </w:pPr>
      <w:r>
        <w:rPr>
          <w:rFonts w:ascii="Times New Roman"/>
          <w:b w:val="false"/>
          <w:i w:val="false"/>
          <w:color w:val="000000"/>
          <w:sz w:val="28"/>
        </w:rPr>
        <w:t xml:space="preserve">
      7) 73-баптың </w:t>
      </w:r>
      <w:r>
        <w:rPr>
          <w:rFonts w:ascii="Times New Roman"/>
          <w:b w:val="false"/>
          <w:i w:val="false"/>
          <w:color w:val="000000"/>
          <w:sz w:val="28"/>
        </w:rPr>
        <w:t>2-1-тармағындағы</w:t>
      </w:r>
      <w:r>
        <w:rPr>
          <w:rFonts w:ascii="Times New Roman"/>
          <w:b w:val="false"/>
          <w:i w:val="false"/>
          <w:color w:val="000000"/>
          <w:sz w:val="28"/>
        </w:rPr>
        <w:t xml:space="preserve"> "1 немесе 2 топтағы", "мүгедек балалары", "мүгедек балаға" деген сөздер тиісінше "бірінші немесе екінші топтағы", "мүгедектігі бар балалары", "мүгедектігі бар балаға" деген сөздермен ауыстырылсын;</w:t>
      </w:r>
    </w:p>
    <w:bookmarkEnd w:id="194"/>
    <w:bookmarkStart w:name="z217" w:id="195"/>
    <w:p>
      <w:pPr>
        <w:spacing w:after="0"/>
        <w:ind w:left="0"/>
        <w:jc w:val="both"/>
      </w:pPr>
      <w:r>
        <w:rPr>
          <w:rFonts w:ascii="Times New Roman"/>
          <w:b w:val="false"/>
          <w:i w:val="false"/>
          <w:color w:val="000000"/>
          <w:sz w:val="28"/>
        </w:rPr>
        <w:t xml:space="preserve">
      8) 76-баптың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95"/>
    <w:bookmarkStart w:name="z218" w:id="196"/>
    <w:p>
      <w:pPr>
        <w:spacing w:after="0"/>
        <w:ind w:left="0"/>
        <w:jc w:val="both"/>
      </w:pPr>
      <w:r>
        <w:rPr>
          <w:rFonts w:ascii="Times New Roman"/>
          <w:b w:val="false"/>
          <w:i w:val="false"/>
          <w:color w:val="000000"/>
          <w:sz w:val="28"/>
        </w:rPr>
        <w:t>
      "3. Мүгедектігі бар адамдарға, қарттарға, жүрек-қан тамырлары және басқа да асқынған аурулармен ауыратын адамдарға мемлекеттік тұрғын үй қорынан тұрғынжай немесе жеке тұрғын үй қорынан жергілікті атқарушы орган жалдаған тұрғынжай – олардың тілегі ескеріле отырып, төменгі қабаттардан немесе лифтілері бар тұрғын үйлерден, ал тірек-қимыл аппараты бұзылған мүгедектігі бар адамдарға екіншіден жоғары емес қабаттан беріледі.</w:t>
      </w:r>
    </w:p>
    <w:bookmarkEnd w:id="196"/>
    <w:bookmarkStart w:name="z219" w:id="197"/>
    <w:p>
      <w:pPr>
        <w:spacing w:after="0"/>
        <w:ind w:left="0"/>
        <w:jc w:val="both"/>
      </w:pPr>
      <w:r>
        <w:rPr>
          <w:rFonts w:ascii="Times New Roman"/>
          <w:b w:val="false"/>
          <w:i w:val="false"/>
          <w:color w:val="000000"/>
          <w:sz w:val="28"/>
        </w:rPr>
        <w:t>
      Мүгедектігі бар адамдарға ғимараттың типін, жайлылық дәрежесі мен тұруға қажетті басқа да жағдайларды ескере отырып, тұрғын үй-жайды таңдау құқығы беріледі.";</w:t>
      </w:r>
    </w:p>
    <w:bookmarkEnd w:id="197"/>
    <w:bookmarkStart w:name="z220" w:id="19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101-10-баптың</w:t>
      </w:r>
      <w:r>
        <w:rPr>
          <w:rFonts w:ascii="Times New Roman"/>
          <w:b w:val="false"/>
          <w:i w:val="false"/>
          <w:color w:val="000000"/>
          <w:sz w:val="28"/>
        </w:rPr>
        <w:t xml:space="preserve"> 3) тармақшасындағы "мүгедек баланы (мүгедек балаларды)", "мүгедек баласы (мүгедек балалары)", "мүгедек (мүгедектер)" деген сөздер тиісінше "мүгедектігі бар баланы (мүгедектігі бар балаларды)", "мүгедектігі бар баласы (мүгедектігі бар балалары)", "мүгедектігі бар адам (мүгедектігі бар адамдар)" деген сөздермен ауыстырылсын;</w:t>
      </w:r>
    </w:p>
    <w:bookmarkEnd w:id="198"/>
    <w:bookmarkStart w:name="z221" w:id="199"/>
    <w:p>
      <w:pPr>
        <w:spacing w:after="0"/>
        <w:ind w:left="0"/>
        <w:jc w:val="both"/>
      </w:pPr>
      <w:r>
        <w:rPr>
          <w:rFonts w:ascii="Times New Roman"/>
          <w:b w:val="false"/>
          <w:i w:val="false"/>
          <w:color w:val="000000"/>
          <w:sz w:val="28"/>
        </w:rPr>
        <w:t xml:space="preserve">
      10) 118-баптың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4), 10) және 12) тармақшалары мынадай редакцияда жазылсын:</w:t>
      </w:r>
    </w:p>
    <w:bookmarkEnd w:id="199"/>
    <w:bookmarkStart w:name="z222" w:id="200"/>
    <w:p>
      <w:pPr>
        <w:spacing w:after="0"/>
        <w:ind w:left="0"/>
        <w:jc w:val="both"/>
      </w:pPr>
      <w:r>
        <w:rPr>
          <w:rFonts w:ascii="Times New Roman"/>
          <w:b w:val="false"/>
          <w:i w:val="false"/>
          <w:color w:val="000000"/>
          <w:sz w:val="28"/>
        </w:rPr>
        <w:t>
      "4) бірінші және екінші топтардағы мүгедектігі бар адамдарға (өздері жасаған қылмыс салдарынан мүгедектік белгіленген адамдарды қоспағанда);";</w:t>
      </w:r>
    </w:p>
    <w:bookmarkEnd w:id="200"/>
    <w:bookmarkStart w:name="z223" w:id="201"/>
    <w:p>
      <w:pPr>
        <w:spacing w:after="0"/>
        <w:ind w:left="0"/>
        <w:jc w:val="both"/>
      </w:pPr>
      <w:r>
        <w:rPr>
          <w:rFonts w:ascii="Times New Roman"/>
          <w:b w:val="false"/>
          <w:i w:val="false"/>
          <w:color w:val="000000"/>
          <w:sz w:val="28"/>
        </w:rPr>
        <w:t>
      "10) мүгедектігі бар балаларды тәрбиелеп отырған адамдарға;";</w:t>
      </w:r>
    </w:p>
    <w:bookmarkEnd w:id="201"/>
    <w:bookmarkStart w:name="z224" w:id="202"/>
    <w:p>
      <w:pPr>
        <w:spacing w:after="0"/>
        <w:ind w:left="0"/>
        <w:jc w:val="both"/>
      </w:pPr>
      <w:r>
        <w:rPr>
          <w:rFonts w:ascii="Times New Roman"/>
          <w:b w:val="false"/>
          <w:i w:val="false"/>
          <w:color w:val="000000"/>
          <w:sz w:val="28"/>
        </w:rPr>
        <w:t>
      "12) үшінші топтағы мүгедектігі бар адамдарға, жасына байланысты зейнеткерлерге, жалғызілікті аналарға (некеге тұрмаған, бала тәрбиелеп отырған әйелдерге), егіз бала тапқан отбасыларға, егер азаматтардың бұл санаттары Қазақстан Республикасының заңнамасында белгіленген тәртіппен айқындалатын ең төмен күнкөріс деңгейінен төмен кіріс алатын болса;";</w:t>
      </w:r>
    </w:p>
    <w:bookmarkEnd w:id="202"/>
    <w:bookmarkStart w:name="z225" w:id="203"/>
    <w:p>
      <w:pPr>
        <w:spacing w:after="0"/>
        <w:ind w:left="0"/>
        <w:jc w:val="both"/>
      </w:pPr>
      <w:r>
        <w:rPr>
          <w:rFonts w:ascii="Times New Roman"/>
          <w:b w:val="false"/>
          <w:i w:val="false"/>
          <w:color w:val="000000"/>
          <w:sz w:val="28"/>
        </w:rPr>
        <w:t xml:space="preserve">
      11) 120-баптың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03"/>
    <w:bookmarkStart w:name="z226" w:id="204"/>
    <w:p>
      <w:pPr>
        <w:spacing w:after="0"/>
        <w:ind w:left="0"/>
        <w:jc w:val="both"/>
      </w:pPr>
      <w:r>
        <w:rPr>
          <w:rFonts w:ascii="Times New Roman"/>
          <w:b w:val="false"/>
          <w:i w:val="false"/>
          <w:color w:val="000000"/>
          <w:sz w:val="28"/>
        </w:rPr>
        <w:t>
      "1) мүгедектігі бар адамдарды (өздері жасаған қылмыс салдарынан мүгедектік белгіленген адамдарды қоспағанда);".</w:t>
      </w:r>
    </w:p>
    <w:bookmarkEnd w:id="204"/>
    <w:bookmarkStart w:name="z227" w:id="205"/>
    <w:p>
      <w:pPr>
        <w:spacing w:after="0"/>
        <w:ind w:left="0"/>
        <w:jc w:val="both"/>
      </w:pPr>
      <w:r>
        <w:rPr>
          <w:rFonts w:ascii="Times New Roman"/>
          <w:b w:val="false"/>
          <w:i w:val="false"/>
          <w:color w:val="000000"/>
          <w:sz w:val="28"/>
        </w:rPr>
        <w:t xml:space="preserve">
      19. "Қазақстан Республикасында мүгедектігі бойынша және асыраушысынан айырылу жағдайы бойынша берілетін мемлекеттік әлеуметтік жәрдемақылар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5"/>
    <w:bookmarkStart w:name="z228" w:id="206"/>
    <w:p>
      <w:pPr>
        <w:spacing w:after="0"/>
        <w:ind w:left="0"/>
        <w:jc w:val="both"/>
      </w:pPr>
      <w:r>
        <w:rPr>
          <w:rFonts w:ascii="Times New Roman"/>
          <w:b w:val="false"/>
          <w:i w:val="false"/>
          <w:color w:val="000000"/>
          <w:sz w:val="28"/>
        </w:rPr>
        <w:t>
      бүкіл мәтін бойынша:</w:t>
      </w:r>
    </w:p>
    <w:bookmarkEnd w:id="206"/>
    <w:bookmarkStart w:name="z229" w:id="207"/>
    <w:p>
      <w:pPr>
        <w:spacing w:after="0"/>
        <w:ind w:left="0"/>
        <w:jc w:val="both"/>
      </w:pPr>
      <w:r>
        <w:rPr>
          <w:rFonts w:ascii="Times New Roman"/>
          <w:b w:val="false"/>
          <w:i w:val="false"/>
          <w:color w:val="000000"/>
          <w:sz w:val="28"/>
        </w:rPr>
        <w:t>
      "мүгедектерге", "мүгедек адамдарды", "мүгедек адам", "мүгедек", "мүгедектердің", "мүгедек болғандар", "мүгедектер", "мүгедек болған адамдар", "мүгедек болған жағдайда", "мүгедек болған" деген сөздер тиісінше "мүгедектігі бар адамдарға", "мүгедектігі бар адамдарды", "мүгедектігі бар адам", "мүгедектігі бар адам", "мүгедектігі бар адамдардың", "мүгедектігі бар адамдар", "мүгедектігі бар адамдар", "мүгедектігі бар адамдар", "мүгедектігі туындаған кезде", "мүгедектігі туындаған" деген сөздермен ауыстырылсын;</w:t>
      </w:r>
    </w:p>
    <w:bookmarkEnd w:id="207"/>
    <w:bookmarkStart w:name="z230" w:id="208"/>
    <w:p>
      <w:pPr>
        <w:spacing w:after="0"/>
        <w:ind w:left="0"/>
        <w:jc w:val="both"/>
      </w:pPr>
      <w:r>
        <w:rPr>
          <w:rFonts w:ascii="Times New Roman"/>
          <w:b w:val="false"/>
          <w:i w:val="false"/>
          <w:color w:val="000000"/>
          <w:sz w:val="28"/>
        </w:rPr>
        <w:t>
      "мүгедек балалар", "мүгедек балаларға" деген сөздер тиісінше "мүгедектігі бар балалар", "мүгедектігі бар балаларға" деген сөздермен ауыстырылсын.</w:t>
      </w:r>
    </w:p>
    <w:bookmarkEnd w:id="208"/>
    <w:bookmarkStart w:name="z231" w:id="209"/>
    <w:p>
      <w:pPr>
        <w:spacing w:after="0"/>
        <w:ind w:left="0"/>
        <w:jc w:val="both"/>
      </w:pPr>
      <w:r>
        <w:rPr>
          <w:rFonts w:ascii="Times New Roman"/>
          <w:b w:val="false"/>
          <w:i w:val="false"/>
          <w:color w:val="000000"/>
          <w:sz w:val="28"/>
        </w:rPr>
        <w:t xml:space="preserve">
      20. "Сот приставтары туралы" 1997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9"/>
    <w:bookmarkStart w:name="z232" w:id="210"/>
    <w:p>
      <w:pPr>
        <w:spacing w:after="0"/>
        <w:ind w:left="0"/>
        <w:jc w:val="both"/>
      </w:pPr>
      <w:r>
        <w:rPr>
          <w:rFonts w:ascii="Times New Roman"/>
          <w:b w:val="false"/>
          <w:i w:val="false"/>
          <w:color w:val="000000"/>
          <w:sz w:val="28"/>
        </w:rPr>
        <w:t xml:space="preserve">
      10-баптың </w:t>
      </w:r>
      <w:r>
        <w:rPr>
          <w:rFonts w:ascii="Times New Roman"/>
          <w:b w:val="false"/>
          <w:i w:val="false"/>
          <w:color w:val="000000"/>
          <w:sz w:val="28"/>
        </w:rPr>
        <w:t>4-тармағының</w:t>
      </w:r>
      <w:r>
        <w:rPr>
          <w:rFonts w:ascii="Times New Roman"/>
          <w:b w:val="false"/>
          <w:i w:val="false"/>
          <w:color w:val="000000"/>
          <w:sz w:val="28"/>
        </w:rPr>
        <w:t xml:space="preserve"> 1), 2) және 3) тармақшалары мынадай редакцияда жазылсын:</w:t>
      </w:r>
    </w:p>
    <w:bookmarkEnd w:id="210"/>
    <w:bookmarkStart w:name="z233" w:id="211"/>
    <w:p>
      <w:pPr>
        <w:spacing w:after="0"/>
        <w:ind w:left="0"/>
        <w:jc w:val="both"/>
      </w:pPr>
      <w:r>
        <w:rPr>
          <w:rFonts w:ascii="Times New Roman"/>
          <w:b w:val="false"/>
          <w:i w:val="false"/>
          <w:color w:val="000000"/>
          <w:sz w:val="28"/>
        </w:rPr>
        <w:t>
      "1) бірінші топтағы мүгедектігі бар адамға – бес жылдық жалақысы;</w:t>
      </w:r>
    </w:p>
    <w:bookmarkEnd w:id="211"/>
    <w:bookmarkStart w:name="z234" w:id="212"/>
    <w:p>
      <w:pPr>
        <w:spacing w:after="0"/>
        <w:ind w:left="0"/>
        <w:jc w:val="both"/>
      </w:pPr>
      <w:r>
        <w:rPr>
          <w:rFonts w:ascii="Times New Roman"/>
          <w:b w:val="false"/>
          <w:i w:val="false"/>
          <w:color w:val="000000"/>
          <w:sz w:val="28"/>
        </w:rPr>
        <w:t>
      2) екінші топтағы мүгедектігі бар адамға – үш жылдық жалақысы;</w:t>
      </w:r>
    </w:p>
    <w:bookmarkEnd w:id="212"/>
    <w:bookmarkStart w:name="z235" w:id="213"/>
    <w:p>
      <w:pPr>
        <w:spacing w:after="0"/>
        <w:ind w:left="0"/>
        <w:jc w:val="both"/>
      </w:pPr>
      <w:r>
        <w:rPr>
          <w:rFonts w:ascii="Times New Roman"/>
          <w:b w:val="false"/>
          <w:i w:val="false"/>
          <w:color w:val="000000"/>
          <w:sz w:val="28"/>
        </w:rPr>
        <w:t>
      3) үшінші топтағы мүгедектігі бар адамға бір жылдық жалақысы төленеді.".</w:t>
      </w:r>
    </w:p>
    <w:bookmarkEnd w:id="213"/>
    <w:bookmarkStart w:name="z236" w:id="214"/>
    <w:p>
      <w:pPr>
        <w:spacing w:after="0"/>
        <w:ind w:left="0"/>
        <w:jc w:val="both"/>
      </w:pPr>
      <w:r>
        <w:rPr>
          <w:rFonts w:ascii="Times New Roman"/>
          <w:b w:val="false"/>
          <w:i w:val="false"/>
          <w:color w:val="000000"/>
          <w:sz w:val="28"/>
        </w:rPr>
        <w:t xml:space="preserve">
      21. "Нотариат туралы" 1997 жылғы 14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14"/>
    <w:bookmarkStart w:name="z237" w:id="215"/>
    <w:p>
      <w:pPr>
        <w:spacing w:after="0"/>
        <w:ind w:left="0"/>
        <w:jc w:val="both"/>
      </w:pPr>
      <w:r>
        <w:rPr>
          <w:rFonts w:ascii="Times New Roman"/>
          <w:b w:val="false"/>
          <w:i w:val="false"/>
          <w:color w:val="000000"/>
          <w:sz w:val="28"/>
        </w:rPr>
        <w:t xml:space="preserve">
      1) 30-1-баптың 2-тармағының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p>
    <w:bookmarkEnd w:id="215"/>
    <w:bookmarkStart w:name="z238" w:id="216"/>
    <w:p>
      <w:pPr>
        <w:spacing w:after="0"/>
        <w:ind w:left="0"/>
        <w:jc w:val="both"/>
      </w:pPr>
      <w:r>
        <w:rPr>
          <w:rFonts w:ascii="Times New Roman"/>
          <w:b w:val="false"/>
          <w:i w:val="false"/>
          <w:color w:val="000000"/>
          <w:sz w:val="28"/>
        </w:rPr>
        <w:t>
      "3) қарттар мен мүгедектігі бар адамдарға арналған медициналық-әлеуметтік мекемелерде (ұйымдарда) тұратын қарттар мен мүгедектігі бар адамдар;";</w:t>
      </w:r>
    </w:p>
    <w:bookmarkEnd w:id="216"/>
    <w:bookmarkStart w:name="z239" w:id="217"/>
    <w:p>
      <w:pPr>
        <w:spacing w:after="0"/>
        <w:ind w:left="0"/>
        <w:jc w:val="both"/>
      </w:pPr>
      <w:r>
        <w:rPr>
          <w:rFonts w:ascii="Times New Roman"/>
          <w:b w:val="false"/>
          <w:i w:val="false"/>
          <w:color w:val="000000"/>
          <w:sz w:val="28"/>
        </w:rPr>
        <w:t>
      "5) бірінші, екінші және үшінші топтардағы мүгедектігі бар адамдар;";</w:t>
      </w:r>
    </w:p>
    <w:bookmarkEnd w:id="217"/>
    <w:bookmarkStart w:name="z240" w:id="2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37-баптың</w:t>
      </w:r>
      <w:r>
        <w:rPr>
          <w:rFonts w:ascii="Times New Roman"/>
          <w:b w:val="false"/>
          <w:i w:val="false"/>
          <w:color w:val="000000"/>
          <w:sz w:val="28"/>
        </w:rPr>
        <w:t xml:space="preserve"> бірінші бөлігінің 1) тармақшасы мынадай редакцияда жазылсын:</w:t>
      </w:r>
    </w:p>
    <w:bookmarkEnd w:id="218"/>
    <w:bookmarkStart w:name="z241" w:id="219"/>
    <w:p>
      <w:pPr>
        <w:spacing w:after="0"/>
        <w:ind w:left="0"/>
        <w:jc w:val="both"/>
      </w:pPr>
      <w:r>
        <w:rPr>
          <w:rFonts w:ascii="Times New Roman"/>
          <w:b w:val="false"/>
          <w:i w:val="false"/>
          <w:color w:val="000000"/>
          <w:sz w:val="28"/>
        </w:rPr>
        <w:t>
      "1) ауруханаларда, санаторийлерде, өзге де емдеу-профилактикалық мекемелерде емделіп жатқан азаматтардың осы мекемелердің бас дәрігерлері және кезекші дәрігерлері куәландырған өсиеттері, сондай-ақ медициналық-әлеуметтік мекемелерде (ұйымдарда) тұратын қарттар мен мүгедектігі бар адамдардың осы мекемелердің (ұйымдардың) директорлары және бас дәрігерлері куәландырған өсиеттері;".</w:t>
      </w:r>
    </w:p>
    <w:bookmarkEnd w:id="219"/>
    <w:bookmarkStart w:name="z242" w:id="220"/>
    <w:p>
      <w:pPr>
        <w:spacing w:after="0"/>
        <w:ind w:left="0"/>
        <w:jc w:val="both"/>
      </w:pPr>
      <w:r>
        <w:rPr>
          <w:rFonts w:ascii="Times New Roman"/>
          <w:b w:val="false"/>
          <w:i w:val="false"/>
          <w:color w:val="000000"/>
          <w:sz w:val="28"/>
        </w:rPr>
        <w:t xml:space="preserve">
      22.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20"/>
    <w:bookmarkStart w:name="z243" w:id="2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11-бап</w:t>
      </w:r>
      <w:r>
        <w:rPr>
          <w:rFonts w:ascii="Times New Roman"/>
          <w:b w:val="false"/>
          <w:i w:val="false"/>
          <w:color w:val="000000"/>
          <w:sz w:val="28"/>
        </w:rPr>
        <w:t xml:space="preserve"> мынадай мазмұндағы 4-тармақпен толықтырылсын:</w:t>
      </w:r>
    </w:p>
    <w:bookmarkEnd w:id="221"/>
    <w:bookmarkStart w:name="z244" w:id="222"/>
    <w:p>
      <w:pPr>
        <w:spacing w:after="0"/>
        <w:ind w:left="0"/>
        <w:jc w:val="both"/>
      </w:pPr>
      <w:r>
        <w:rPr>
          <w:rFonts w:ascii="Times New Roman"/>
          <w:b w:val="false"/>
          <w:i w:val="false"/>
          <w:color w:val="000000"/>
          <w:sz w:val="28"/>
        </w:rPr>
        <w:t>
      "4. Күзетпен ұстау орындары қызметкерлерінің мүгедектігі бар адамдармен жұмыс істеу үшін арнаулы даярлығы, білімі және дағдылары болуға тиіс.";</w:t>
      </w:r>
    </w:p>
    <w:bookmarkEnd w:id="222"/>
    <w:bookmarkStart w:name="z245" w:id="223"/>
    <w:p>
      <w:pPr>
        <w:spacing w:after="0"/>
        <w:ind w:left="0"/>
        <w:jc w:val="both"/>
      </w:pPr>
      <w:r>
        <w:rPr>
          <w:rFonts w:ascii="Times New Roman"/>
          <w:b w:val="false"/>
          <w:i w:val="false"/>
          <w:color w:val="000000"/>
          <w:sz w:val="28"/>
        </w:rPr>
        <w:t xml:space="preserve">
      2) 16-баптың </w:t>
      </w:r>
      <w:r>
        <w:rPr>
          <w:rFonts w:ascii="Times New Roman"/>
          <w:b w:val="false"/>
          <w:i w:val="false"/>
          <w:color w:val="000000"/>
          <w:sz w:val="28"/>
        </w:rPr>
        <w:t>2-1-тармағы</w:t>
      </w:r>
      <w:r>
        <w:rPr>
          <w:rFonts w:ascii="Times New Roman"/>
          <w:b w:val="false"/>
          <w:i w:val="false"/>
          <w:color w:val="000000"/>
          <w:sz w:val="28"/>
        </w:rPr>
        <w:t xml:space="preserve"> мынадай редакцияда жазылсын:</w:t>
      </w:r>
    </w:p>
    <w:bookmarkEnd w:id="223"/>
    <w:bookmarkStart w:name="z246" w:id="224"/>
    <w:p>
      <w:pPr>
        <w:spacing w:after="0"/>
        <w:ind w:left="0"/>
        <w:jc w:val="both"/>
      </w:pPr>
      <w:r>
        <w:rPr>
          <w:rFonts w:ascii="Times New Roman"/>
          <w:b w:val="false"/>
          <w:i w:val="false"/>
          <w:color w:val="000000"/>
          <w:sz w:val="28"/>
        </w:rPr>
        <w:t>
      "2-1. Сөйлеу не есту не көру қабілеті бұзылған мүгедектігі бар адамдар болып табылатын күдіктілер мен айыпталушылардың дактильді-ымдау тілін немесе Брайль әліпбиін меңгерген мамандардың көрсететін қызметтерін пайдалануға құқығы бар.".</w:t>
      </w:r>
    </w:p>
    <w:bookmarkEnd w:id="224"/>
    <w:bookmarkStart w:name="z247" w:id="225"/>
    <w:p>
      <w:pPr>
        <w:spacing w:after="0"/>
        <w:ind w:left="0"/>
        <w:jc w:val="both"/>
      </w:pPr>
      <w:r>
        <w:rPr>
          <w:rFonts w:ascii="Times New Roman"/>
          <w:b w:val="false"/>
          <w:i w:val="false"/>
          <w:color w:val="000000"/>
          <w:sz w:val="28"/>
        </w:rPr>
        <w:t xml:space="preserve">
      23. "Қазақстан Республикасындағы арнаулы мемлекеттік жәрдемақы туралы" 1999 жылғы 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25"/>
    <w:bookmarkStart w:name="z248" w:id="2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1-1) тармақшасындағы "мүгедекке" деген сөз "мүгедектігі бар адамға" деген сөздермен ауыстырылсын;</w:t>
      </w:r>
    </w:p>
    <w:bookmarkEnd w:id="226"/>
    <w:bookmarkStart w:name="z249" w:id="2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3-1-бап</w:t>
      </w:r>
      <w:r>
        <w:rPr>
          <w:rFonts w:ascii="Times New Roman"/>
          <w:b w:val="false"/>
          <w:i w:val="false"/>
          <w:color w:val="000000"/>
          <w:sz w:val="28"/>
        </w:rPr>
        <w:t xml:space="preserve"> мынадай мазмұндағы 1-1), 1-2), 1-3) және 1-4) тармақшалармен толықтырылсын:</w:t>
      </w:r>
    </w:p>
    <w:bookmarkEnd w:id="227"/>
    <w:bookmarkStart w:name="z250" w:id="228"/>
    <w:p>
      <w:pPr>
        <w:spacing w:after="0"/>
        <w:ind w:left="0"/>
        <w:jc w:val="both"/>
      </w:pPr>
      <w:r>
        <w:rPr>
          <w:rFonts w:ascii="Times New Roman"/>
          <w:b w:val="false"/>
          <w:i w:val="false"/>
          <w:color w:val="000000"/>
          <w:sz w:val="28"/>
        </w:rPr>
        <w:t>
      "1-1) қатысқан кезде Қазақстан Республикасының азаматтарына жәрдемақы тағайындалатын, ұрыс қимылдары жүргізілген қалалар мен кезеңдердің тізбесін бекітеді;</w:t>
      </w:r>
    </w:p>
    <w:bookmarkEnd w:id="228"/>
    <w:bookmarkStart w:name="z251" w:id="229"/>
    <w:p>
      <w:pPr>
        <w:spacing w:after="0"/>
        <w:ind w:left="0"/>
        <w:jc w:val="both"/>
      </w:pPr>
      <w:r>
        <w:rPr>
          <w:rFonts w:ascii="Times New Roman"/>
          <w:b w:val="false"/>
          <w:i w:val="false"/>
          <w:color w:val="000000"/>
          <w:sz w:val="28"/>
        </w:rPr>
        <w:t>
      1-2) қатысқан кезде Қазақстан Республикасының азаматтарына жәрдемақы тағайындалатын, басқа мемлекеттердің аумағында ұрыс қимылдары жүргізілген кезеңдердің тізбесін бекітеді;</w:t>
      </w:r>
    </w:p>
    <w:bookmarkEnd w:id="229"/>
    <w:bookmarkStart w:name="z252" w:id="230"/>
    <w:p>
      <w:pPr>
        <w:spacing w:after="0"/>
        <w:ind w:left="0"/>
        <w:jc w:val="both"/>
      </w:pPr>
      <w:r>
        <w:rPr>
          <w:rFonts w:ascii="Times New Roman"/>
          <w:b w:val="false"/>
          <w:i w:val="false"/>
          <w:color w:val="000000"/>
          <w:sz w:val="28"/>
        </w:rPr>
        <w:t>
      1-3) қатысқан кезде Қазақстан Республикасының азаматтарына жәрдемақы тағайындалатын, ұрыс қимылдары жүргізілген мемлекеттердің, аумақтар мен кезеңдердің тізбесін бекітеді;</w:t>
      </w:r>
    </w:p>
    <w:bookmarkEnd w:id="230"/>
    <w:bookmarkStart w:name="z253" w:id="231"/>
    <w:p>
      <w:pPr>
        <w:spacing w:after="0"/>
        <w:ind w:left="0"/>
        <w:jc w:val="both"/>
      </w:pPr>
      <w:r>
        <w:rPr>
          <w:rFonts w:ascii="Times New Roman"/>
          <w:b w:val="false"/>
          <w:i w:val="false"/>
          <w:color w:val="000000"/>
          <w:sz w:val="28"/>
        </w:rPr>
        <w:t>
      1-4) наградталған кезде жәрдемақы тағайындалатын, Ұлы Отан соғысы жылдарында тылдағы қажырлы еңбегі мен мінсіз әскери қызметі үшін наградаларға жатқызылған бұрынғы КСР Одағы медальдарының тізбесін бекітеді;";</w:t>
      </w:r>
    </w:p>
    <w:bookmarkEnd w:id="231"/>
    <w:bookmarkStart w:name="z254" w:id="232"/>
    <w:p>
      <w:pPr>
        <w:spacing w:after="0"/>
        <w:ind w:left="0"/>
        <w:jc w:val="both"/>
      </w:pPr>
      <w:r>
        <w:rPr>
          <w:rFonts w:ascii="Times New Roman"/>
          <w:b w:val="false"/>
          <w:i w:val="false"/>
          <w:color w:val="000000"/>
          <w:sz w:val="28"/>
        </w:rPr>
        <w:t xml:space="preserve">
      3) 4-баптың 1-тармағының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8-1) тармақшалары</w:t>
      </w:r>
      <w:r>
        <w:rPr>
          <w:rFonts w:ascii="Times New Roman"/>
          <w:b w:val="false"/>
          <w:i w:val="false"/>
          <w:color w:val="000000"/>
          <w:sz w:val="28"/>
        </w:rPr>
        <w:t xml:space="preserve"> мынадай редакцияда жазылсын:</w:t>
      </w:r>
    </w:p>
    <w:bookmarkEnd w:id="232"/>
    <w:bookmarkStart w:name="z255" w:id="233"/>
    <w:p>
      <w:pPr>
        <w:spacing w:after="0"/>
        <w:ind w:left="0"/>
        <w:jc w:val="both"/>
      </w:pPr>
      <w:r>
        <w:rPr>
          <w:rFonts w:ascii="Times New Roman"/>
          <w:b w:val="false"/>
          <w:i w:val="false"/>
          <w:color w:val="000000"/>
          <w:sz w:val="28"/>
        </w:rPr>
        <w:t>
      "1-3) мәртебесі "Ардагерлер туралы" Қазақстан Республикасы Заңының 6-бабының 2) тармақшасында айқындалған,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w:t>
      </w:r>
    </w:p>
    <w:bookmarkEnd w:id="233"/>
    <w:bookmarkStart w:name="z256" w:id="234"/>
    <w:p>
      <w:pPr>
        <w:spacing w:after="0"/>
        <w:ind w:left="0"/>
        <w:jc w:val="both"/>
      </w:pPr>
      <w:r>
        <w:rPr>
          <w:rFonts w:ascii="Times New Roman"/>
          <w:b w:val="false"/>
          <w:i w:val="false"/>
          <w:color w:val="000000"/>
          <w:sz w:val="28"/>
        </w:rPr>
        <w:t>
      "3) Ауғанстандағы немесе ұрыс қимылдары жүргізілген басқа да мемлекеттердегі ұрыс қимылдары кезеңінде қаза тапқан (хабарсыз кеткен) немесе жаралануы, контузия алуы, мертігуі, ауруға шалдығуы салдарынан қайтыс болған әскери қызметшілердің, арнаулы мемлекеттік органдар қызметкерлерінің отбасылары; бейбіт уақытта әскери қызметін, арнаулы мемлекеттік органдардағы қызметін өткеру кезінде қаза тапқан (қайтыс болған) әскери қызметшілердің, арнаулы мемлекеттік органдар қызметкерлерінің отбасылары, қызметтік міндеттерін атқару кезінде қаза тапқан ішкі істер органдары қызметкерлерінің отбасылары; Чернобыль АЭС-індегі апаттың және азаматтық немесе әскери мақсаттағы объектілердегі басқа да радиациялық апаттар мен авариялардың салдарын жою кезінде қаза тапқандардың отбасылары;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АЭС-індегі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w:t>
      </w:r>
    </w:p>
    <w:bookmarkEnd w:id="234"/>
    <w:bookmarkStart w:name="z257" w:id="235"/>
    <w:p>
      <w:pPr>
        <w:spacing w:after="0"/>
        <w:ind w:left="0"/>
        <w:jc w:val="both"/>
      </w:pPr>
      <w:r>
        <w:rPr>
          <w:rFonts w:ascii="Times New Roman"/>
          <w:b w:val="false"/>
          <w:i w:val="false"/>
          <w:color w:val="000000"/>
          <w:sz w:val="28"/>
        </w:rPr>
        <w:t>
      4)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адамдар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w:t>
      </w:r>
    </w:p>
    <w:bookmarkEnd w:id="235"/>
    <w:bookmarkStart w:name="z258" w:id="236"/>
    <w:p>
      <w:pPr>
        <w:spacing w:after="0"/>
        <w:ind w:left="0"/>
        <w:jc w:val="both"/>
      </w:pPr>
      <w:r>
        <w:rPr>
          <w:rFonts w:ascii="Times New Roman"/>
          <w:b w:val="false"/>
          <w:i w:val="false"/>
          <w:color w:val="000000"/>
          <w:sz w:val="28"/>
        </w:rPr>
        <w:t>
      "7) "Қазақстан Республикасында мүгедектігі бойынша және асыраушысынан айырылу жағдайы бойынша берілетін мемлекеттік әлеуметтік жәрдемақылар туралы" Қазақстан Республикасы Заңының 12-бабының 5-тармағында көзделген жасына байланысты зейнетақы төлемдеріне мүгедектігі бойынша айлық жәрдемақының мөлшеріне дейін қосымша төлем алушыларды қоспағанда, жасына байланысты зейнетақы төлемдері немесе еңбек сіңірген жылдары үшін зейнетақы төлемдері тағайындалған бірінші, екінші және үшінші топтардағы мүгедектігі бар адамдар, сондай-ақ Ресей Федерациясының заңнамасына сәйкес мүгедектігі бойынша зейнетақы алатын жағдайда Байқоңыр қаласында тұратын бірінші, екінші және үшінші топтардағы мүгедектігі бар адамдар;</w:t>
      </w:r>
    </w:p>
    <w:bookmarkEnd w:id="236"/>
    <w:bookmarkStart w:name="z259" w:id="237"/>
    <w:p>
      <w:pPr>
        <w:spacing w:after="0"/>
        <w:ind w:left="0"/>
        <w:jc w:val="both"/>
      </w:pPr>
      <w:r>
        <w:rPr>
          <w:rFonts w:ascii="Times New Roman"/>
          <w:b w:val="false"/>
          <w:i w:val="false"/>
          <w:color w:val="000000"/>
          <w:sz w:val="28"/>
        </w:rPr>
        <w:t>
      8) Ресей Федерациясының заңнамасына сәйкес мүгедектігі бойынша зейнетақы алатын жағдайда Байқоңыр қаласында тұратын мүгедектігі бар жеті жасқа дейінгі балалар;</w:t>
      </w:r>
    </w:p>
    <w:bookmarkEnd w:id="237"/>
    <w:bookmarkStart w:name="z260" w:id="238"/>
    <w:p>
      <w:pPr>
        <w:spacing w:after="0"/>
        <w:ind w:left="0"/>
        <w:jc w:val="both"/>
      </w:pPr>
      <w:r>
        <w:rPr>
          <w:rFonts w:ascii="Times New Roman"/>
          <w:b w:val="false"/>
          <w:i w:val="false"/>
          <w:color w:val="000000"/>
          <w:sz w:val="28"/>
        </w:rPr>
        <w:t>
      8-1) Ресей Федерациясының заңнамасына сәйкес мүгедектігі бойынша зейнетақы алатын жағдайда Байқоңыр қаласында тұратын жетіден он сегіз жасқа дейінгі бірінші, екінші, үшінші топтардағы мүгедектігі бар балалар;";</w:t>
      </w:r>
    </w:p>
    <w:bookmarkEnd w:id="238"/>
    <w:bookmarkStart w:name="z261" w:id="23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5-баптағы</w:t>
      </w:r>
      <w:r>
        <w:rPr>
          <w:rFonts w:ascii="Times New Roman"/>
          <w:b w:val="false"/>
          <w:i w:val="false"/>
          <w:color w:val="000000"/>
          <w:sz w:val="28"/>
        </w:rPr>
        <w:t xml:space="preserve"> "мүгедек", "мүгедекті", "мүгедектің" деген сөздер тиісінше "мүгедектігі бар адам", "мүгедектігі бар адамды", "мүгедектігі бар адамның" деген сөздермен ауыстырылсын;</w:t>
      </w:r>
    </w:p>
    <w:bookmarkEnd w:id="239"/>
    <w:bookmarkStart w:name="z262" w:id="24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6-бапта</w:t>
      </w:r>
      <w:r>
        <w:rPr>
          <w:rFonts w:ascii="Times New Roman"/>
          <w:b w:val="false"/>
          <w:i w:val="false"/>
          <w:color w:val="000000"/>
          <w:sz w:val="28"/>
        </w:rPr>
        <w:t>:</w:t>
      </w:r>
    </w:p>
    <w:bookmarkEnd w:id="240"/>
    <w:bookmarkStart w:name="z263" w:id="241"/>
    <w:p>
      <w:pPr>
        <w:spacing w:after="0"/>
        <w:ind w:left="0"/>
        <w:jc w:val="both"/>
      </w:pPr>
      <w:r>
        <w:rPr>
          <w:rFonts w:ascii="Times New Roman"/>
          <w:b w:val="false"/>
          <w:i w:val="false"/>
          <w:color w:val="000000"/>
          <w:sz w:val="28"/>
        </w:rPr>
        <w:t>
      "мүгедек", "мүгедек адам", "мүгедекке" деген сөздер тиісінше "мүгедектігі бар адам", "мүгедектігі бар адам", ""мүгедектігі бар адамға" деген сөздермен ауыстырылсын;</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бөлігінде орыс тіліндегі мәтінге өзгеріс енгізілді, қазақ тіліндегі мәтін өзгермейді;</w:t>
      </w:r>
    </w:p>
    <w:bookmarkStart w:name="z265" w:id="24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7-баптың</w:t>
      </w:r>
      <w:r>
        <w:rPr>
          <w:rFonts w:ascii="Times New Roman"/>
          <w:b w:val="false"/>
          <w:i w:val="false"/>
          <w:color w:val="000000"/>
          <w:sz w:val="28"/>
        </w:rPr>
        <w:t xml:space="preserve"> үшінші бөлігінде:</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w:t>
      </w:r>
      <w:r>
        <w:rPr>
          <w:rFonts w:ascii="Times New Roman"/>
          <w:b w:val="false"/>
          <w:i w:val="false"/>
          <w:color w:val="000000"/>
          <w:sz w:val="28"/>
        </w:rPr>
        <w:t xml:space="preserve"> мынадай редакцияда жазылсын:</w:t>
      </w:r>
    </w:p>
    <w:bookmarkStart w:name="z267" w:id="243"/>
    <w:p>
      <w:pPr>
        <w:spacing w:after="0"/>
        <w:ind w:left="0"/>
        <w:jc w:val="both"/>
      </w:pPr>
      <w:r>
        <w:rPr>
          <w:rFonts w:ascii="Times New Roman"/>
          <w:b w:val="false"/>
          <w:i w:val="false"/>
          <w:color w:val="000000"/>
          <w:sz w:val="28"/>
        </w:rPr>
        <w:t>
      "4)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адамдарға – 7,55 айлық есептік көрсеткіш;";</w:t>
      </w:r>
    </w:p>
    <w:bookmarkEnd w:id="243"/>
    <w:bookmarkStart w:name="z268" w:id="244"/>
    <w:p>
      <w:pPr>
        <w:spacing w:after="0"/>
        <w:ind w:left="0"/>
        <w:jc w:val="both"/>
      </w:pPr>
      <w:r>
        <w:rPr>
          <w:rFonts w:ascii="Times New Roman"/>
          <w:b w:val="false"/>
          <w:i w:val="false"/>
          <w:color w:val="000000"/>
          <w:sz w:val="28"/>
        </w:rPr>
        <w:t>
      "6) Ауғанстандағы немесе ұрыс қимылдары жүргізілген басқа да мемлекеттердегі ұрыс қимылдары кезеңінде қаза тапқан (хабарсыз кеткен) немесе жаралануы, контузия алуы, мертігуі, ауруға шалдығуы салдарынан қайтыс болған әскери қызметшілердің, арнаулы мемлекеттік органдар қызметкерлерінің отбасыларына; бейбіт уақытта әскери қызметін, арнаулы мемлекеттік органдардағы қызметін өткеру кезінде қаза тапқан (қайтыс болған) әскери қызметшілердің, арнаулы мемлекеттік органдар қызметкерлерінің отбасыларына; қызметтік міндеттерін атқару кезінде қаза тапқан ішкі істер органдары қызметкерлерінің отбасыларына; Чернобыль АЭС-індегі апаттың және азаматтық немесе әскери мақсаттағы объектілердегі басқа да радиациялық апаттар мен авариялардың салдарын жою кезінде қаза тапқандардың отбасыларына;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АЭС-індегі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4,59 айлық есептік көрсеткіш;</w:t>
      </w:r>
    </w:p>
    <w:bookmarkEnd w:id="244"/>
    <w:bookmarkStart w:name="z269" w:id="245"/>
    <w:p>
      <w:pPr>
        <w:spacing w:after="0"/>
        <w:ind w:left="0"/>
        <w:jc w:val="both"/>
      </w:pPr>
      <w:r>
        <w:rPr>
          <w:rFonts w:ascii="Times New Roman"/>
          <w:b w:val="false"/>
          <w:i w:val="false"/>
          <w:color w:val="000000"/>
          <w:sz w:val="28"/>
        </w:rPr>
        <w:t>
      7)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адамның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адамдар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зайыбына (жұбайына) – 2,56 айлық есептік көрсеткіш;";</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тармақшалардағы</w:t>
      </w:r>
      <w:r>
        <w:rPr>
          <w:rFonts w:ascii="Times New Roman"/>
          <w:b w:val="false"/>
          <w:i w:val="false"/>
          <w:color w:val="000000"/>
          <w:sz w:val="28"/>
        </w:rPr>
        <w:t xml:space="preserve"> "мүгедектерге", "мүгедек балаларға" деген сөздер тиісінше "мүгедектігі бар адамдарға", "мүгедектігі бар балаларға" деген сөздермен ауыстырылсын;</w:t>
      </w:r>
    </w:p>
    <w:bookmarkStart w:name="z271" w:id="246"/>
    <w:p>
      <w:pPr>
        <w:spacing w:after="0"/>
        <w:ind w:left="0"/>
        <w:jc w:val="both"/>
      </w:pPr>
      <w:r>
        <w:rPr>
          <w:rFonts w:ascii="Times New Roman"/>
          <w:b w:val="false"/>
          <w:i w:val="false"/>
          <w:color w:val="000000"/>
          <w:sz w:val="28"/>
        </w:rPr>
        <w:t xml:space="preserve">
      7) 8-баптың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7-тармақтарындағы</w:t>
      </w:r>
      <w:r>
        <w:rPr>
          <w:rFonts w:ascii="Times New Roman"/>
          <w:b w:val="false"/>
          <w:i w:val="false"/>
          <w:color w:val="000000"/>
          <w:sz w:val="28"/>
        </w:rPr>
        <w:t xml:space="preserve"> "мүгедек", "мүгедектің" деген сөздер тиісінше "мүгедектігі бар адам", "мүгедектігі бар адамның" деген сөздермен ауыстырылсын;</w:t>
      </w:r>
    </w:p>
    <w:bookmarkEnd w:id="246"/>
    <w:bookmarkStart w:name="z272" w:id="247"/>
    <w:p>
      <w:pPr>
        <w:spacing w:after="0"/>
        <w:ind w:left="0"/>
        <w:jc w:val="both"/>
      </w:pPr>
      <w:r>
        <w:rPr>
          <w:rFonts w:ascii="Times New Roman"/>
          <w:b w:val="false"/>
          <w:i w:val="false"/>
          <w:color w:val="000000"/>
          <w:sz w:val="28"/>
        </w:rPr>
        <w:t xml:space="preserve">
      8) 8-1-баптың </w:t>
      </w:r>
      <w:r>
        <w:rPr>
          <w:rFonts w:ascii="Times New Roman"/>
          <w:b w:val="false"/>
          <w:i w:val="false"/>
          <w:color w:val="000000"/>
          <w:sz w:val="28"/>
        </w:rPr>
        <w:t>2-тармағындағы</w:t>
      </w:r>
      <w:r>
        <w:rPr>
          <w:rFonts w:ascii="Times New Roman"/>
          <w:b w:val="false"/>
          <w:i w:val="false"/>
          <w:color w:val="000000"/>
          <w:sz w:val="28"/>
        </w:rPr>
        <w:t xml:space="preserve"> "мүгедектің" деген сөз "мүгедектігі бар адамның" деген сөздермен ауыстырылсын.</w:t>
      </w:r>
    </w:p>
    <w:bookmarkEnd w:id="247"/>
    <w:bookmarkStart w:name="z273" w:id="248"/>
    <w:p>
      <w:pPr>
        <w:spacing w:after="0"/>
        <w:ind w:left="0"/>
        <w:jc w:val="both"/>
      </w:pPr>
      <w:r>
        <w:rPr>
          <w:rFonts w:ascii="Times New Roman"/>
          <w:b w:val="false"/>
          <w:i w:val="false"/>
          <w:color w:val="000000"/>
          <w:sz w:val="28"/>
        </w:rPr>
        <w:t xml:space="preserve">
      24.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48"/>
    <w:bookmarkStart w:name="z274" w:id="249"/>
    <w:p>
      <w:pPr>
        <w:spacing w:after="0"/>
        <w:ind w:left="0"/>
        <w:jc w:val="both"/>
      </w:pPr>
      <w:r>
        <w:rPr>
          <w:rFonts w:ascii="Times New Roman"/>
          <w:b w:val="false"/>
          <w:i w:val="false"/>
          <w:color w:val="000000"/>
          <w:sz w:val="28"/>
        </w:rPr>
        <w:t xml:space="preserve">
      1) 27-баптың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14-7) тармақшамен толықтырылсын:</w:t>
      </w:r>
    </w:p>
    <w:bookmarkEnd w:id="249"/>
    <w:bookmarkStart w:name="z275" w:id="250"/>
    <w:p>
      <w:pPr>
        <w:spacing w:after="0"/>
        <w:ind w:left="0"/>
        <w:jc w:val="both"/>
      </w:pPr>
      <w:r>
        <w:rPr>
          <w:rFonts w:ascii="Times New Roman"/>
          <w:b w:val="false"/>
          <w:i w:val="false"/>
          <w:color w:val="000000"/>
          <w:sz w:val="28"/>
        </w:rPr>
        <w:t>
      "14-7) Қазақстан Республикасының аумағында адам саудасының құрбаны ретінде анықталған және сәйкестендірілген шетелдіктер мен азаматтығы жоқ адамдардың денсаулық сақтау саласындағы уәкілетті орган айқындайтын тізбе бойынша және көлемде тегін медициналық көмектің кепілдік берілген көлеміне құқығын іске асыруын қамтамасыз етеді;";</w:t>
      </w:r>
    </w:p>
    <w:bookmarkEnd w:id="250"/>
    <w:bookmarkStart w:name="z276" w:id="251"/>
    <w:p>
      <w:pPr>
        <w:spacing w:after="0"/>
        <w:ind w:left="0"/>
        <w:jc w:val="both"/>
      </w:pPr>
      <w:r>
        <w:rPr>
          <w:rFonts w:ascii="Times New Roman"/>
          <w:b w:val="false"/>
          <w:i w:val="false"/>
          <w:color w:val="000000"/>
          <w:sz w:val="28"/>
        </w:rPr>
        <w:t xml:space="preserve">
      2) 35-баптың 1-тармағының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және </w:t>
      </w:r>
      <w:r>
        <w:rPr>
          <w:rFonts w:ascii="Times New Roman"/>
          <w:b w:val="false"/>
          <w:i w:val="false"/>
          <w:color w:val="000000"/>
          <w:sz w:val="28"/>
        </w:rPr>
        <w:t>12-6) тармақшалары</w:t>
      </w:r>
      <w:r>
        <w:rPr>
          <w:rFonts w:ascii="Times New Roman"/>
          <w:b w:val="false"/>
          <w:i w:val="false"/>
          <w:color w:val="000000"/>
          <w:sz w:val="28"/>
        </w:rPr>
        <w:t xml:space="preserve"> мынадай редакцияда жазылсын:</w:t>
      </w:r>
    </w:p>
    <w:bookmarkEnd w:id="251"/>
    <w:bookmarkStart w:name="z277" w:id="252"/>
    <w:p>
      <w:pPr>
        <w:spacing w:after="0"/>
        <w:ind w:left="0"/>
        <w:jc w:val="both"/>
      </w:pPr>
      <w:r>
        <w:rPr>
          <w:rFonts w:ascii="Times New Roman"/>
          <w:b w:val="false"/>
          <w:i w:val="false"/>
          <w:color w:val="000000"/>
          <w:sz w:val="28"/>
        </w:rPr>
        <w:t>
      "12-2) мүгедектігі бар адамдарға көмек көрсетуді ұйымдастырады;";</w:t>
      </w:r>
    </w:p>
    <w:bookmarkEnd w:id="252"/>
    <w:bookmarkStart w:name="z278" w:id="253"/>
    <w:p>
      <w:pPr>
        <w:spacing w:after="0"/>
        <w:ind w:left="0"/>
        <w:jc w:val="both"/>
      </w:pPr>
      <w:r>
        <w:rPr>
          <w:rFonts w:ascii="Times New Roman"/>
          <w:b w:val="false"/>
          <w:i w:val="false"/>
          <w:color w:val="000000"/>
          <w:sz w:val="28"/>
        </w:rPr>
        <w:t>
      "12-4) дене шынықтыру және спорт саласындағы уәкілетті органмен және мүгедектігі бар адамдардың қоғамдық бірлестіктерімен бірлесе отырып, мүгедектігі бар адамдар арасында сауықтыру және спорттық іс-шаралар өткізуді ұйымдастырады;</w:t>
      </w:r>
    </w:p>
    <w:bookmarkEnd w:id="253"/>
    <w:bookmarkStart w:name="z279" w:id="254"/>
    <w:p>
      <w:pPr>
        <w:spacing w:after="0"/>
        <w:ind w:left="0"/>
        <w:jc w:val="both"/>
      </w:pPr>
      <w:r>
        <w:rPr>
          <w:rFonts w:ascii="Times New Roman"/>
          <w:b w:val="false"/>
          <w:i w:val="false"/>
          <w:color w:val="000000"/>
          <w:sz w:val="28"/>
        </w:rPr>
        <w:t>
      12-5) мүгедектігі бар адамдардың қоғамдық бірлестіктерімен бірлесе отырып, мәдени-бұқаралық және ағарту іс-шараларын ұйымдастырады;</w:t>
      </w:r>
    </w:p>
    <w:bookmarkEnd w:id="254"/>
    <w:bookmarkStart w:name="z280" w:id="255"/>
    <w:p>
      <w:pPr>
        <w:spacing w:after="0"/>
        <w:ind w:left="0"/>
        <w:jc w:val="both"/>
      </w:pPr>
      <w:r>
        <w:rPr>
          <w:rFonts w:ascii="Times New Roman"/>
          <w:b w:val="false"/>
          <w:i w:val="false"/>
          <w:color w:val="000000"/>
          <w:sz w:val="28"/>
        </w:rPr>
        <w:t>
      12-6) мүгедектігі бар адамдарға қайырымдылық және әлеуметтік көмек көрсетуді үйлестіреді;".</w:t>
      </w:r>
    </w:p>
    <w:bookmarkEnd w:id="255"/>
    <w:bookmarkStart w:name="z281" w:id="256"/>
    <w:p>
      <w:pPr>
        <w:spacing w:after="0"/>
        <w:ind w:left="0"/>
        <w:jc w:val="both"/>
      </w:pPr>
      <w:r>
        <w:rPr>
          <w:rFonts w:ascii="Times New Roman"/>
          <w:b w:val="false"/>
          <w:i w:val="false"/>
          <w:color w:val="000000"/>
          <w:sz w:val="28"/>
        </w:rPr>
        <w:t xml:space="preserve">
      25.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56"/>
    <w:bookmarkStart w:name="z282" w:id="257"/>
    <w:p>
      <w:pPr>
        <w:spacing w:after="0"/>
        <w:ind w:left="0"/>
        <w:jc w:val="both"/>
      </w:pPr>
      <w:r>
        <w:rPr>
          <w:rFonts w:ascii="Times New Roman"/>
          <w:b w:val="false"/>
          <w:i w:val="false"/>
          <w:color w:val="000000"/>
          <w:sz w:val="28"/>
        </w:rPr>
        <w:t xml:space="preserve">
      9-баптың 2-тармағының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57"/>
    <w:bookmarkStart w:name="z283" w:id="258"/>
    <w:p>
      <w:pPr>
        <w:spacing w:after="0"/>
        <w:ind w:left="0"/>
        <w:jc w:val="both"/>
      </w:pPr>
      <w:r>
        <w:rPr>
          <w:rFonts w:ascii="Times New Roman"/>
          <w:b w:val="false"/>
          <w:i w:val="false"/>
          <w:color w:val="000000"/>
          <w:sz w:val="28"/>
        </w:rPr>
        <w:t>
      "3) балалардың, жасөспірімдердің, жастардың, мүгедектігі бар адамдар мен халықтың аз қамтылған топтарының арасында туристік және экскурсиялық жұмысты ұйымдастыру үшін жеңілдікті жағдайлар енгізу;".</w:t>
      </w:r>
    </w:p>
    <w:bookmarkEnd w:id="258"/>
    <w:bookmarkStart w:name="z284" w:id="259"/>
    <w:p>
      <w:pPr>
        <w:spacing w:after="0"/>
        <w:ind w:left="0"/>
        <w:jc w:val="both"/>
      </w:pPr>
      <w:r>
        <w:rPr>
          <w:rFonts w:ascii="Times New Roman"/>
          <w:b w:val="false"/>
          <w:i w:val="false"/>
          <w:color w:val="000000"/>
          <w:sz w:val="28"/>
        </w:rPr>
        <w:t xml:space="preserve">
      26.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59"/>
    <w:bookmarkStart w:name="z285" w:id="260"/>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61-3) тармақшасы</w:t>
      </w:r>
      <w:r>
        <w:rPr>
          <w:rFonts w:ascii="Times New Roman"/>
          <w:b w:val="false"/>
          <w:i w:val="false"/>
          <w:color w:val="000000"/>
          <w:sz w:val="28"/>
        </w:rPr>
        <w:t xml:space="preserve"> мынадай редакцияда жазылсын:</w:t>
      </w:r>
    </w:p>
    <w:bookmarkEnd w:id="260"/>
    <w:bookmarkStart w:name="z286" w:id="261"/>
    <w:p>
      <w:pPr>
        <w:spacing w:after="0"/>
        <w:ind w:left="0"/>
        <w:jc w:val="both"/>
      </w:pPr>
      <w:r>
        <w:rPr>
          <w:rFonts w:ascii="Times New Roman"/>
          <w:b w:val="false"/>
          <w:i w:val="false"/>
          <w:color w:val="000000"/>
          <w:sz w:val="28"/>
        </w:rPr>
        <w:t>
      "61-3) халықтың жүріп-тұруы шектеулі топтары – егде жастағы адамдар, мүгедектігі бар адамдар, өз бетінше жүріп-тұру, көрсетілетін қызметтерді, ақпаратты алу немесе кеңістікте бағдарлану кезінде қиындық көріп жүрген, оның ішінде балаларға арналған арбаларды және (немесе) кресло-арбаларды пайдаланатын адамдар;";</w:t>
      </w:r>
    </w:p>
    <w:bookmarkEnd w:id="261"/>
    <w:bookmarkStart w:name="z287" w:id="262"/>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4-тармағының</w:t>
      </w:r>
      <w:r>
        <w:rPr>
          <w:rFonts w:ascii="Times New Roman"/>
          <w:b w:val="false"/>
          <w:i w:val="false"/>
          <w:color w:val="000000"/>
          <w:sz w:val="28"/>
        </w:rPr>
        <w:t xml:space="preserve"> 4) тармақшасы мынадай редакцияда жазылсын:</w:t>
      </w:r>
    </w:p>
    <w:bookmarkEnd w:id="262"/>
    <w:bookmarkStart w:name="z288" w:id="263"/>
    <w:p>
      <w:pPr>
        <w:spacing w:after="0"/>
        <w:ind w:left="0"/>
        <w:jc w:val="both"/>
      </w:pPr>
      <w:r>
        <w:rPr>
          <w:rFonts w:ascii="Times New Roman"/>
          <w:b w:val="false"/>
          <w:i w:val="false"/>
          <w:color w:val="000000"/>
          <w:sz w:val="28"/>
        </w:rPr>
        <w:t>
      "4) мүгедектігі бар адамдардың тұруына, болуына және жұмыс істеуіне арналған ғимараттар мен құрылысжайлар жатады.";</w:t>
      </w:r>
    </w:p>
    <w:bookmarkEnd w:id="263"/>
    <w:bookmarkStart w:name="z289" w:id="26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7-баптың</w:t>
      </w:r>
      <w:r>
        <w:rPr>
          <w:rFonts w:ascii="Times New Roman"/>
          <w:b w:val="false"/>
          <w:i w:val="false"/>
          <w:color w:val="000000"/>
          <w:sz w:val="28"/>
        </w:rPr>
        <w:t xml:space="preserve"> бірінші бөлігінің 1) тармақшасы мынадай редакцияда жазылсын:</w:t>
      </w:r>
    </w:p>
    <w:bookmarkEnd w:id="264"/>
    <w:bookmarkStart w:name="z290" w:id="265"/>
    <w:p>
      <w:pPr>
        <w:spacing w:after="0"/>
        <w:ind w:left="0"/>
        <w:jc w:val="both"/>
      </w:pPr>
      <w:r>
        <w:rPr>
          <w:rFonts w:ascii="Times New Roman"/>
          <w:b w:val="false"/>
          <w:i w:val="false"/>
          <w:color w:val="000000"/>
          <w:sz w:val="28"/>
        </w:rPr>
        <w:t>
      "1) өндіргіш күштерді қоныстандыру мен орналастыру бөлігінде мемлекеттік қала құрылысы саясатына, аумақтарды аймақтарға бөлуге қойылатын қала құрылысы талаптарына, экологиялық және санитариялық-гигиеналық қауіпсіздік нормаларына және аталған жергілікті жердің инфрақұрылыммен қамтамасыз етілу деңгейіне сәйкес елді мекеннің (қоныстың) аумағы шегінде осы жергілікті жерге қатысты мекендеу мен тіршілік етуге қолайлы, сондай-ақ мүгедектігі бар адамдар мен халықтың жүріп-тұруы шектеулі басқа да топтарына қолжетімді ортаға;";</w:t>
      </w:r>
    </w:p>
    <w:bookmarkEnd w:id="265"/>
    <w:bookmarkStart w:name="z291" w:id="266"/>
    <w:p>
      <w:pPr>
        <w:spacing w:after="0"/>
        <w:ind w:left="0"/>
        <w:jc w:val="both"/>
      </w:pPr>
      <w:r>
        <w:rPr>
          <w:rFonts w:ascii="Times New Roman"/>
          <w:b w:val="false"/>
          <w:i w:val="false"/>
          <w:color w:val="000000"/>
          <w:sz w:val="28"/>
        </w:rPr>
        <w:t xml:space="preserve">
      4) 11-баптың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3-тармақтарындағы</w:t>
      </w:r>
      <w:r>
        <w:rPr>
          <w:rFonts w:ascii="Times New Roman"/>
          <w:b w:val="false"/>
          <w:i w:val="false"/>
          <w:color w:val="000000"/>
          <w:sz w:val="28"/>
        </w:rPr>
        <w:t xml:space="preserve"> "мүгедектер мен іс-қимылы шектеулі басқа да топтарды", "мүгедектердің және халықтың іс-қимылы шектеулі басқа" деген сөздер тиісінше "мүгедектігі бар адамдар мен жүріп-тұруы шектеулі басқа да топтарды", "мүгедектігі бар адамдар мен халықтың жүріп-тұруы шектеулі басқа да" деген сөздермен ауыстырылсын;</w:t>
      </w:r>
    </w:p>
    <w:bookmarkEnd w:id="266"/>
    <w:bookmarkStart w:name="z292" w:id="267"/>
    <w:p>
      <w:pPr>
        <w:spacing w:after="0"/>
        <w:ind w:left="0"/>
        <w:jc w:val="both"/>
      </w:pPr>
      <w:r>
        <w:rPr>
          <w:rFonts w:ascii="Times New Roman"/>
          <w:b w:val="false"/>
          <w:i w:val="false"/>
          <w:color w:val="000000"/>
          <w:sz w:val="28"/>
        </w:rPr>
        <w:t xml:space="preserve">
      5) 17-баптың </w:t>
      </w:r>
      <w:r>
        <w:rPr>
          <w:rFonts w:ascii="Times New Roman"/>
          <w:b w:val="false"/>
          <w:i w:val="false"/>
          <w:color w:val="000000"/>
          <w:sz w:val="28"/>
        </w:rPr>
        <w:t>1-тармағы</w:t>
      </w:r>
      <w:r>
        <w:rPr>
          <w:rFonts w:ascii="Times New Roman"/>
          <w:b w:val="false"/>
          <w:i w:val="false"/>
          <w:color w:val="000000"/>
          <w:sz w:val="28"/>
        </w:rPr>
        <w:t xml:space="preserve"> екінші бөлігінің 9) және 12) тармақшаларындағы "мүгедектер" деген сөз "мүгедектігі бар адамдар" деген сөздермен ауыстырылсын;</w:t>
      </w:r>
    </w:p>
    <w:bookmarkEnd w:id="267"/>
    <w:bookmarkStart w:name="z293" w:id="268"/>
    <w:p>
      <w:pPr>
        <w:spacing w:after="0"/>
        <w:ind w:left="0"/>
        <w:jc w:val="both"/>
      </w:pPr>
      <w:r>
        <w:rPr>
          <w:rFonts w:ascii="Times New Roman"/>
          <w:b w:val="false"/>
          <w:i w:val="false"/>
          <w:color w:val="000000"/>
          <w:sz w:val="28"/>
        </w:rPr>
        <w:t xml:space="preserve">
      6) 25-баптың </w:t>
      </w:r>
      <w:r>
        <w:rPr>
          <w:rFonts w:ascii="Times New Roman"/>
          <w:b w:val="false"/>
          <w:i w:val="false"/>
          <w:color w:val="000000"/>
          <w:sz w:val="28"/>
        </w:rPr>
        <w:t>1-тармағының</w:t>
      </w:r>
      <w:r>
        <w:rPr>
          <w:rFonts w:ascii="Times New Roman"/>
          <w:b w:val="false"/>
          <w:i w:val="false"/>
          <w:color w:val="000000"/>
          <w:sz w:val="28"/>
        </w:rPr>
        <w:t xml:space="preserve"> 13) тармақшасындағы "мүгедектер" деген сөз "мүгедектігі бар адамдар" деген сөздермен ауыстырылсын;</w:t>
      </w:r>
    </w:p>
    <w:bookmarkEnd w:id="268"/>
    <w:bookmarkStart w:name="z294" w:id="269"/>
    <w:p>
      <w:pPr>
        <w:spacing w:after="0"/>
        <w:ind w:left="0"/>
        <w:jc w:val="both"/>
      </w:pPr>
      <w:r>
        <w:rPr>
          <w:rFonts w:ascii="Times New Roman"/>
          <w:b w:val="false"/>
          <w:i w:val="false"/>
          <w:color w:val="000000"/>
          <w:sz w:val="28"/>
        </w:rPr>
        <w:t xml:space="preserve">
      7) 30-баптың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бөлігіндегі "мүгедектер" деген сөз "мүгедектігі бар адамдар" деген сөздермен ауыстырылсын;</w:t>
      </w:r>
    </w:p>
    <w:bookmarkEnd w:id="269"/>
    <w:bookmarkStart w:name="z295" w:id="270"/>
    <w:p>
      <w:pPr>
        <w:spacing w:after="0"/>
        <w:ind w:left="0"/>
        <w:jc w:val="both"/>
      </w:pPr>
      <w:r>
        <w:rPr>
          <w:rFonts w:ascii="Times New Roman"/>
          <w:b w:val="false"/>
          <w:i w:val="false"/>
          <w:color w:val="000000"/>
          <w:sz w:val="28"/>
        </w:rPr>
        <w:t xml:space="preserve">
      8) 31-баптың </w:t>
      </w:r>
      <w:r>
        <w:rPr>
          <w:rFonts w:ascii="Times New Roman"/>
          <w:b w:val="false"/>
          <w:i w:val="false"/>
          <w:color w:val="000000"/>
          <w:sz w:val="28"/>
        </w:rPr>
        <w:t>2-тармағының</w:t>
      </w:r>
      <w:r>
        <w:rPr>
          <w:rFonts w:ascii="Times New Roman"/>
          <w:b w:val="false"/>
          <w:i w:val="false"/>
          <w:color w:val="000000"/>
          <w:sz w:val="28"/>
        </w:rPr>
        <w:t xml:space="preserve"> 5) тармақшасындағы "мүгедектер мен халықтың қауқары аз" деген сөздер "мүгедектігі бар адамдар мен халықтың жүріп-тұруы шектеулі" деген сөздермен ауыстырылсын;</w:t>
      </w:r>
    </w:p>
    <w:bookmarkEnd w:id="270"/>
    <w:bookmarkStart w:name="z296" w:id="27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48-баптың</w:t>
      </w:r>
      <w:r>
        <w:rPr>
          <w:rFonts w:ascii="Times New Roman"/>
          <w:b w:val="false"/>
          <w:i w:val="false"/>
          <w:color w:val="000000"/>
          <w:sz w:val="28"/>
        </w:rPr>
        <w:t xml:space="preserve"> 4-тармағындағы "мүгедектер" деген сөз "мүгедектігі бар адамдар" деген сөздермен ауыстырылсын;</w:t>
      </w:r>
    </w:p>
    <w:bookmarkEnd w:id="271"/>
    <w:bookmarkStart w:name="z297" w:id="27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79-баптағы</w:t>
      </w:r>
      <w:r>
        <w:rPr>
          <w:rFonts w:ascii="Times New Roman"/>
          <w:b w:val="false"/>
          <w:i w:val="false"/>
          <w:color w:val="000000"/>
          <w:sz w:val="28"/>
        </w:rPr>
        <w:t xml:space="preserve"> "мүгедектер" деген сөз "мүгедектігі бар адамдар" деген сөздермен ауыстырылсын.</w:t>
      </w:r>
    </w:p>
    <w:bookmarkEnd w:id="272"/>
    <w:bookmarkStart w:name="z298" w:id="273"/>
    <w:p>
      <w:pPr>
        <w:spacing w:after="0"/>
        <w:ind w:left="0"/>
        <w:jc w:val="both"/>
      </w:pPr>
      <w:r>
        <w:rPr>
          <w:rFonts w:ascii="Times New Roman"/>
          <w:b w:val="false"/>
          <w:i w:val="false"/>
          <w:color w:val="000000"/>
          <w:sz w:val="28"/>
        </w:rPr>
        <w:t xml:space="preserve">
      27.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73"/>
    <w:bookmarkStart w:name="z299" w:id="274"/>
    <w:p>
      <w:pPr>
        <w:spacing w:after="0"/>
        <w:ind w:left="0"/>
        <w:jc w:val="both"/>
      </w:pPr>
      <w:r>
        <w:rPr>
          <w:rFonts w:ascii="Times New Roman"/>
          <w:b w:val="false"/>
          <w:i w:val="false"/>
          <w:color w:val="000000"/>
          <w:sz w:val="28"/>
        </w:rPr>
        <w:t>
      бүкіл мәтін бойынша "мүгедектерді", "мүгедек балаға", "мүгедекке", "мүгедектерге" деген сөздер тиісінше "мүгедектігі бар адамдарды", "мүгедектігі бар балаға", "мүгедектігі бар адамға", "мүгедектігі бар адамдарға" деген сөздермен ауыстырылсын.</w:t>
      </w:r>
    </w:p>
    <w:bookmarkEnd w:id="274"/>
    <w:bookmarkStart w:name="z300" w:id="275"/>
    <w:p>
      <w:pPr>
        <w:spacing w:after="0"/>
        <w:ind w:left="0"/>
        <w:jc w:val="both"/>
      </w:pPr>
      <w:r>
        <w:rPr>
          <w:rFonts w:ascii="Times New Roman"/>
          <w:b w:val="false"/>
          <w:i w:val="false"/>
          <w:color w:val="000000"/>
          <w:sz w:val="28"/>
        </w:rPr>
        <w:t xml:space="preserve">
      28.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75"/>
    <w:bookmarkStart w:name="z301" w:id="276"/>
    <w:p>
      <w:pPr>
        <w:spacing w:after="0"/>
        <w:ind w:left="0"/>
        <w:jc w:val="both"/>
      </w:pPr>
      <w:r>
        <w:rPr>
          <w:rFonts w:ascii="Times New Roman"/>
          <w:b w:val="false"/>
          <w:i w:val="false"/>
          <w:color w:val="000000"/>
          <w:sz w:val="28"/>
        </w:rPr>
        <w:t xml:space="preserve">
      1) 17-1-баптың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276"/>
    <w:bookmarkStart w:name="z302" w:id="277"/>
    <w:p>
      <w:pPr>
        <w:spacing w:after="0"/>
        <w:ind w:left="0"/>
        <w:jc w:val="both"/>
      </w:pPr>
      <w:r>
        <w:rPr>
          <w:rFonts w:ascii="Times New Roman"/>
          <w:b w:val="false"/>
          <w:i w:val="false"/>
          <w:color w:val="000000"/>
          <w:sz w:val="28"/>
        </w:rPr>
        <w:t>
      "1. Теміржол вокзалында билет кассалары, күтуге арналған үй-жайлар, санитариялық-тұрмыстық, оның ішінде мүгедектігі бар адамдар мен халықтың жүріп-тұруы шектеулі топтары үшін арнайы жабдықталған үй-жайлар, ана мен бала бөлмесі, ақпараттық қызмет көрсету объектілері (оның ішінде жолаушыларды бірыңғай анықтамалық-ақпараттық орталықпен байланыстыратын объектілер), медициналық пункт, қоғамдық тәртіпті сақтау пункті болуға тиіс.</w:t>
      </w:r>
    </w:p>
    <w:bookmarkEnd w:id="277"/>
    <w:bookmarkStart w:name="z303" w:id="278"/>
    <w:p>
      <w:pPr>
        <w:spacing w:after="0"/>
        <w:ind w:left="0"/>
        <w:jc w:val="both"/>
      </w:pPr>
      <w:r>
        <w:rPr>
          <w:rFonts w:ascii="Times New Roman"/>
          <w:b w:val="false"/>
          <w:i w:val="false"/>
          <w:color w:val="000000"/>
          <w:sz w:val="28"/>
        </w:rPr>
        <w:t>
      2. Теміржол вокзалында халық жолаушылар поездарының жөнелтілу және келу уақыты, жолаушылардың жол жүру және багажды, жүк-багажды тасымалдау құны, поездарда бос орындардың бар-жоғы, шұғыл медициналық көмек, шағымдар мен ұсыныстар кітабының тұрған орны, билет және багаж кассаларының жұмыс режимі, вокзал үй-жайларының орналасуы туралы, сондай-ақ халыққа көрсетілетін қызметтердің тізбесі туралы анық ақпаратпен қамтамасыз етіледі.</w:t>
      </w:r>
    </w:p>
    <w:bookmarkEnd w:id="278"/>
    <w:bookmarkStart w:name="z304" w:id="279"/>
    <w:p>
      <w:pPr>
        <w:spacing w:after="0"/>
        <w:ind w:left="0"/>
        <w:jc w:val="both"/>
      </w:pPr>
      <w:r>
        <w:rPr>
          <w:rFonts w:ascii="Times New Roman"/>
          <w:b w:val="false"/>
          <w:i w:val="false"/>
          <w:color w:val="000000"/>
          <w:sz w:val="28"/>
        </w:rPr>
        <w:t>
      Ақпаратты беру тілдерді, мәтіндерді, Брайль қарпін, тактильдік қарым-қатынасты, ірі қаріпті, қолжетімді мультимедиялық құралдарды пайдалана отырып, мүгедектігі бар адамдар үшін де қамтамасыз етіледі.</w:t>
      </w:r>
    </w:p>
    <w:bookmarkEnd w:id="279"/>
    <w:bookmarkStart w:name="z305" w:id="280"/>
    <w:p>
      <w:pPr>
        <w:spacing w:after="0"/>
        <w:ind w:left="0"/>
        <w:jc w:val="both"/>
      </w:pPr>
      <w:r>
        <w:rPr>
          <w:rFonts w:ascii="Times New Roman"/>
          <w:b w:val="false"/>
          <w:i w:val="false"/>
          <w:color w:val="000000"/>
          <w:sz w:val="28"/>
        </w:rPr>
        <w:t>
      3. Жолаушылар платформалары мен перрондарға өтпелер және шығу жолдары мүгедектігі бар адамдар мен халықтың жүріп-тұруы шектеулі топтарына қолжетімді болуға (пандустармен, арнаулы лифтілермен жабдықталуға) тиіс.";</w:t>
      </w:r>
    </w:p>
    <w:bookmarkEnd w:id="280"/>
    <w:bookmarkStart w:name="z306" w:id="28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17-2-бап</w:t>
      </w:r>
      <w:r>
        <w:rPr>
          <w:rFonts w:ascii="Times New Roman"/>
          <w:b w:val="false"/>
          <w:i w:val="false"/>
          <w:color w:val="000000"/>
          <w:sz w:val="28"/>
        </w:rPr>
        <w:t xml:space="preserve"> мынадай редакцияда жазылсын:</w:t>
      </w:r>
    </w:p>
    <w:bookmarkEnd w:id="281"/>
    <w:bookmarkStart w:name="z307" w:id="282"/>
    <w:p>
      <w:pPr>
        <w:spacing w:after="0"/>
        <w:ind w:left="0"/>
        <w:jc w:val="both"/>
      </w:pPr>
      <w:r>
        <w:rPr>
          <w:rFonts w:ascii="Times New Roman"/>
          <w:b w:val="false"/>
          <w:i w:val="false"/>
          <w:color w:val="000000"/>
          <w:sz w:val="28"/>
        </w:rPr>
        <w:t>
      "17-2-бап. Теміржол көлігі саласындағы көрсетілетін қызметтердің   мүгедектігі бар адамдар үшін қолжетімділігі</w:t>
      </w:r>
    </w:p>
    <w:bookmarkEnd w:id="282"/>
    <w:bookmarkStart w:name="z308" w:id="283"/>
    <w:p>
      <w:pPr>
        <w:spacing w:after="0"/>
        <w:ind w:left="0"/>
        <w:jc w:val="both"/>
      </w:pPr>
      <w:r>
        <w:rPr>
          <w:rFonts w:ascii="Times New Roman"/>
          <w:b w:val="false"/>
          <w:i w:val="false"/>
          <w:color w:val="000000"/>
          <w:sz w:val="28"/>
        </w:rPr>
        <w:t>
      1. Мүгедектігі бар адамдардың теміржол көлігі саласындағы көрсетілетін қызметтерге қол жеткізуі үшін теміржол вокзалдары мен теміржол станцияларында:</w:t>
      </w:r>
    </w:p>
    <w:bookmarkEnd w:id="283"/>
    <w:bookmarkStart w:name="z309" w:id="284"/>
    <w:p>
      <w:pPr>
        <w:spacing w:after="0"/>
        <w:ind w:left="0"/>
        <w:jc w:val="both"/>
      </w:pPr>
      <w:r>
        <w:rPr>
          <w:rFonts w:ascii="Times New Roman"/>
          <w:b w:val="false"/>
          <w:i w:val="false"/>
          <w:color w:val="000000"/>
          <w:sz w:val="28"/>
        </w:rPr>
        <w:t>
      1) мүгедектігі бар адамдардың автокөлік құралдарын қоюға арналған, арнаулы жол белгілері орнатылған орындардың бөлінуі;</w:t>
      </w:r>
    </w:p>
    <w:bookmarkEnd w:id="284"/>
    <w:bookmarkStart w:name="z310" w:id="285"/>
    <w:p>
      <w:pPr>
        <w:spacing w:after="0"/>
        <w:ind w:left="0"/>
        <w:jc w:val="both"/>
      </w:pPr>
      <w:r>
        <w:rPr>
          <w:rFonts w:ascii="Times New Roman"/>
          <w:b w:val="false"/>
          <w:i w:val="false"/>
          <w:color w:val="000000"/>
          <w:sz w:val="28"/>
        </w:rPr>
        <w:t>
      2) ғимараттардың, ғимараттарға кірме жолдың (ғимаратқа кіреберістің, баспалдақтардың), ғимарат ішіндегі қозғалыс жолдарының, мүгедектігі бар адамдарды қоса алғанда, халықтың жүріп-тұруы шектеулі топтары үшін ыңғайластырылуы;</w:t>
      </w:r>
    </w:p>
    <w:bookmarkEnd w:id="285"/>
    <w:bookmarkStart w:name="z311" w:id="286"/>
    <w:p>
      <w:pPr>
        <w:spacing w:after="0"/>
        <w:ind w:left="0"/>
        <w:jc w:val="both"/>
      </w:pPr>
      <w:r>
        <w:rPr>
          <w:rFonts w:ascii="Times New Roman"/>
          <w:b w:val="false"/>
          <w:i w:val="false"/>
          <w:color w:val="000000"/>
          <w:sz w:val="28"/>
        </w:rPr>
        <w:t>
      3) Қазақстан Республикасы заңнамасының талаптарына сәйкес, есту және көру қабілеттері бойынша мүгедектігі бар адамдар үшін қолжетімді ақпараттық сигналдық құрылғылармен және байланыс құралдарымен жабдықталуы;</w:t>
      </w:r>
    </w:p>
    <w:bookmarkEnd w:id="286"/>
    <w:bookmarkStart w:name="z312" w:id="287"/>
    <w:p>
      <w:pPr>
        <w:spacing w:after="0"/>
        <w:ind w:left="0"/>
        <w:jc w:val="both"/>
      </w:pPr>
      <w:r>
        <w:rPr>
          <w:rFonts w:ascii="Times New Roman"/>
          <w:b w:val="false"/>
          <w:i w:val="false"/>
          <w:color w:val="000000"/>
          <w:sz w:val="28"/>
        </w:rPr>
        <w:t>
      4) тірек-қимыл аппараты бұзылған мүгедектігі бар адамдарға және халықтың жүріп-тұруы шектеулі басқа да топтарына қызмет көрсету үшін кезекші кресло-арбаның болуы;</w:t>
      </w:r>
    </w:p>
    <w:bookmarkEnd w:id="287"/>
    <w:bookmarkStart w:name="z313" w:id="288"/>
    <w:p>
      <w:pPr>
        <w:spacing w:after="0"/>
        <w:ind w:left="0"/>
        <w:jc w:val="both"/>
      </w:pPr>
      <w:r>
        <w:rPr>
          <w:rFonts w:ascii="Times New Roman"/>
          <w:b w:val="false"/>
          <w:i w:val="false"/>
          <w:color w:val="000000"/>
          <w:sz w:val="28"/>
        </w:rPr>
        <w:t>
      5) қоғамдық дәретханалардың кресло-арбалармен жүріп-тұратын адамдарға арналған кабиналармен жабдықталуы;</w:t>
      </w:r>
    </w:p>
    <w:bookmarkEnd w:id="288"/>
    <w:bookmarkStart w:name="z314" w:id="289"/>
    <w:p>
      <w:pPr>
        <w:spacing w:after="0"/>
        <w:ind w:left="0"/>
        <w:jc w:val="both"/>
      </w:pPr>
      <w:r>
        <w:rPr>
          <w:rFonts w:ascii="Times New Roman"/>
          <w:b w:val="false"/>
          <w:i w:val="false"/>
          <w:color w:val="000000"/>
          <w:sz w:val="28"/>
        </w:rPr>
        <w:t>
      6) кресло-арбалармен жүріп-тұратын адамдарға арналған арнаулы таксофондардың орнатылуы қамтамасыз етілуге тиіс.</w:t>
      </w:r>
    </w:p>
    <w:bookmarkEnd w:id="289"/>
    <w:bookmarkStart w:name="z315" w:id="290"/>
    <w:p>
      <w:pPr>
        <w:spacing w:after="0"/>
        <w:ind w:left="0"/>
        <w:jc w:val="both"/>
      </w:pPr>
      <w:r>
        <w:rPr>
          <w:rFonts w:ascii="Times New Roman"/>
          <w:b w:val="false"/>
          <w:i w:val="false"/>
          <w:color w:val="000000"/>
          <w:sz w:val="28"/>
        </w:rPr>
        <w:t>
      2. Поездың құрамында кресло-арбалармен жүріп-тұратын адамдарды отырғызуға және түсіруге арналған көтергіш құрылғылары, кресло-арбалармен жүріп-тұратын адамдарға арналған арнаулы орындары бар вагон болуға тиіс.";</w:t>
      </w:r>
    </w:p>
    <w:bookmarkEnd w:id="290"/>
    <w:bookmarkStart w:name="z316" w:id="291"/>
    <w:p>
      <w:pPr>
        <w:spacing w:after="0"/>
        <w:ind w:left="0"/>
        <w:jc w:val="both"/>
      </w:pPr>
      <w:r>
        <w:rPr>
          <w:rFonts w:ascii="Times New Roman"/>
          <w:b w:val="false"/>
          <w:i w:val="false"/>
          <w:color w:val="000000"/>
          <w:sz w:val="28"/>
        </w:rPr>
        <w:t xml:space="preserve">
      3) 67-баптың </w:t>
      </w:r>
      <w:r>
        <w:rPr>
          <w:rFonts w:ascii="Times New Roman"/>
          <w:b w:val="false"/>
          <w:i w:val="false"/>
          <w:color w:val="000000"/>
          <w:sz w:val="28"/>
        </w:rPr>
        <w:t>1-тармағы</w:t>
      </w:r>
      <w:r>
        <w:rPr>
          <w:rFonts w:ascii="Times New Roman"/>
          <w:b w:val="false"/>
          <w:i w:val="false"/>
          <w:color w:val="000000"/>
          <w:sz w:val="28"/>
        </w:rPr>
        <w:t xml:space="preserve"> 4) тармақшасының үшінші бөлігіндегі "Мүгедектер" деген сөз "Мүгедектігі бар адамдар" деген сөздермен ауыстырылсын.</w:t>
      </w:r>
    </w:p>
    <w:bookmarkEnd w:id="291"/>
    <w:bookmarkStart w:name="z317" w:id="292"/>
    <w:p>
      <w:pPr>
        <w:spacing w:after="0"/>
        <w:ind w:left="0"/>
        <w:jc w:val="both"/>
      </w:pPr>
      <w:r>
        <w:rPr>
          <w:rFonts w:ascii="Times New Roman"/>
          <w:b w:val="false"/>
          <w:i w:val="false"/>
          <w:color w:val="000000"/>
          <w:sz w:val="28"/>
        </w:rPr>
        <w:t xml:space="preserve">
      29. "Қазақстан Республикасының дипломатиялық қызметі туралы" 2002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2"/>
    <w:bookmarkStart w:name="z318" w:id="293"/>
    <w:p>
      <w:pPr>
        <w:spacing w:after="0"/>
        <w:ind w:left="0"/>
        <w:jc w:val="both"/>
      </w:pPr>
      <w:r>
        <w:rPr>
          <w:rFonts w:ascii="Times New Roman"/>
          <w:b w:val="false"/>
          <w:i w:val="false"/>
          <w:color w:val="000000"/>
          <w:sz w:val="28"/>
        </w:rPr>
        <w:t xml:space="preserve">
      25-баптың 12-тармағының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293"/>
    <w:bookmarkStart w:name="z319" w:id="294"/>
    <w:p>
      <w:pPr>
        <w:spacing w:after="0"/>
        <w:ind w:left="0"/>
        <w:jc w:val="both"/>
      </w:pPr>
      <w:r>
        <w:rPr>
          <w:rFonts w:ascii="Times New Roman"/>
          <w:b w:val="false"/>
          <w:i w:val="false"/>
          <w:color w:val="000000"/>
          <w:sz w:val="28"/>
        </w:rPr>
        <w:t>
      "1) бірінші топтағы мүгедектігі бар адамға – отыз айлық қамтым;</w:t>
      </w:r>
    </w:p>
    <w:bookmarkEnd w:id="294"/>
    <w:bookmarkStart w:name="z320" w:id="295"/>
    <w:p>
      <w:pPr>
        <w:spacing w:after="0"/>
        <w:ind w:left="0"/>
        <w:jc w:val="both"/>
      </w:pPr>
      <w:r>
        <w:rPr>
          <w:rFonts w:ascii="Times New Roman"/>
          <w:b w:val="false"/>
          <w:i w:val="false"/>
          <w:color w:val="000000"/>
          <w:sz w:val="28"/>
        </w:rPr>
        <w:t>
      2) екінші топтағы мүгедектігі бар адамға – он сегіз айлық қамтым;</w:t>
      </w:r>
    </w:p>
    <w:bookmarkEnd w:id="295"/>
    <w:bookmarkStart w:name="z321" w:id="296"/>
    <w:p>
      <w:pPr>
        <w:spacing w:after="0"/>
        <w:ind w:left="0"/>
        <w:jc w:val="both"/>
      </w:pPr>
      <w:r>
        <w:rPr>
          <w:rFonts w:ascii="Times New Roman"/>
          <w:b w:val="false"/>
          <w:i w:val="false"/>
          <w:color w:val="000000"/>
          <w:sz w:val="28"/>
        </w:rPr>
        <w:t>
      3) үшінші топтағы мүгедектігі бар адамға алты айлық қамтым мөлшерінде біржолғы өтемақы төленеді.".</w:t>
      </w:r>
    </w:p>
    <w:bookmarkEnd w:id="296"/>
    <w:bookmarkStart w:name="z322" w:id="297"/>
    <w:p>
      <w:pPr>
        <w:spacing w:after="0"/>
        <w:ind w:left="0"/>
        <w:jc w:val="both"/>
      </w:pPr>
      <w:r>
        <w:rPr>
          <w:rFonts w:ascii="Times New Roman"/>
          <w:b w:val="false"/>
          <w:i w:val="false"/>
          <w:color w:val="000000"/>
          <w:sz w:val="28"/>
        </w:rPr>
        <w:t xml:space="preserve">
      30. "Кемтар балаларды әлеуметтік және медициналық-педагогикалық түзеу арқылы қолдау туралы" 2002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7"/>
    <w:bookmarkStart w:name="z323" w:id="2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8-бапта</w:t>
      </w:r>
      <w:r>
        <w:rPr>
          <w:rFonts w:ascii="Times New Roman"/>
          <w:b w:val="false"/>
          <w:i w:val="false"/>
          <w:color w:val="000000"/>
          <w:sz w:val="28"/>
        </w:rPr>
        <w:t>:</w:t>
      </w:r>
    </w:p>
    <w:bookmarkEnd w:id="298"/>
    <w:bookmarkStart w:name="z324" w:id="299"/>
    <w:p>
      <w:pPr>
        <w:spacing w:after="0"/>
        <w:ind w:left="0"/>
        <w:jc w:val="both"/>
      </w:pPr>
      <w:r>
        <w:rPr>
          <w:rFonts w:ascii="Times New Roman"/>
          <w:b w:val="false"/>
          <w:i w:val="false"/>
          <w:color w:val="000000"/>
          <w:sz w:val="28"/>
        </w:rPr>
        <w:t>
      2-тармақтың 1) тармақшасындағы "мүгедектер" деген сөз "мүгедектігі бар адамдар" деген сөздермен ауыстырылсын;</w:t>
      </w:r>
    </w:p>
    <w:bookmarkEnd w:id="299"/>
    <w:bookmarkStart w:name="z325" w:id="300"/>
    <w:p>
      <w:pPr>
        <w:spacing w:after="0"/>
        <w:ind w:left="0"/>
        <w:jc w:val="both"/>
      </w:pPr>
      <w:r>
        <w:rPr>
          <w:rFonts w:ascii="Times New Roman"/>
          <w:b w:val="false"/>
          <w:i w:val="false"/>
          <w:color w:val="000000"/>
          <w:sz w:val="28"/>
        </w:rPr>
        <w:t>
      3-тармақтағы "алпыс" деген сөз "елу" деген сөзбен ауыстырылсын;</w:t>
      </w:r>
    </w:p>
    <w:bookmarkEnd w:id="300"/>
    <w:bookmarkStart w:name="z326" w:id="30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9-баптың</w:t>
      </w:r>
      <w:r>
        <w:rPr>
          <w:rFonts w:ascii="Times New Roman"/>
          <w:b w:val="false"/>
          <w:i w:val="false"/>
          <w:color w:val="000000"/>
          <w:sz w:val="28"/>
        </w:rPr>
        <w:t xml:space="preserve"> 6-тармағының 1) тармақшасындағы "мүгедектерді", "заңдарында" деген сөздер тиісінше "мүгедектігі бар адамдарды", "заңнамасында" деген сөздермен ауыстырылсын;</w:t>
      </w:r>
    </w:p>
    <w:bookmarkEnd w:id="301"/>
    <w:bookmarkStart w:name="z327" w:id="30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11-баптың</w:t>
      </w:r>
      <w:r>
        <w:rPr>
          <w:rFonts w:ascii="Times New Roman"/>
          <w:b w:val="false"/>
          <w:i w:val="false"/>
          <w:color w:val="000000"/>
          <w:sz w:val="28"/>
        </w:rPr>
        <w:t xml:space="preserve"> 3-тармағы мынадай редакцияда жазылсын:</w:t>
      </w:r>
    </w:p>
    <w:bookmarkEnd w:id="302"/>
    <w:bookmarkStart w:name="z328" w:id="303"/>
    <w:p>
      <w:pPr>
        <w:spacing w:after="0"/>
        <w:ind w:left="0"/>
        <w:jc w:val="both"/>
      </w:pPr>
      <w:r>
        <w:rPr>
          <w:rFonts w:ascii="Times New Roman"/>
          <w:b w:val="false"/>
          <w:i w:val="false"/>
          <w:color w:val="000000"/>
          <w:sz w:val="28"/>
        </w:rPr>
        <w:t>
      "3. Арнаулы білім беру ұйымдары тірек-қимыл аппараты, көру және (немесе) есту және (немесе) сөйлеу қабілеті бұзылған, интеллектісі, эмоциялық-сана жағынан ауытқушылығы бар балалардың білім алуы үшін ымдау тілін, Брайль әліпбиін, басқа да баламалы қаріптерді, қарым-қатынас жасау және оқыту әдістерін пайдалана отырып арнаулы жағдайлар жасайды.";</w:t>
      </w:r>
    </w:p>
    <w:bookmarkEnd w:id="303"/>
    <w:bookmarkStart w:name="z329" w:id="30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15-бапта</w:t>
      </w:r>
      <w:r>
        <w:rPr>
          <w:rFonts w:ascii="Times New Roman"/>
          <w:b w:val="false"/>
          <w:i w:val="false"/>
          <w:color w:val="000000"/>
          <w:sz w:val="28"/>
        </w:rPr>
        <w:t>:</w:t>
      </w:r>
    </w:p>
    <w:bookmarkEnd w:id="304"/>
    <w:bookmarkStart w:name="z330" w:id="305"/>
    <w:p>
      <w:pPr>
        <w:spacing w:after="0"/>
        <w:ind w:left="0"/>
        <w:jc w:val="both"/>
      </w:pPr>
      <w:r>
        <w:rPr>
          <w:rFonts w:ascii="Times New Roman"/>
          <w:b w:val="false"/>
          <w:i w:val="false"/>
          <w:color w:val="000000"/>
          <w:sz w:val="28"/>
        </w:rPr>
        <w:t>
      1-тармақ 7) тармақшасындағы "заңдарында белгіленген тәртіппен жұмысқа орналасуға құқығы бар." деген сөздер "заңнамасында айқындалатын тәртіппен жұмысқа орналасуға;" деген сөздермен ауыстырылып, мынадай мазмұндағы 8) тармақшамен толықтырылсын:</w:t>
      </w:r>
    </w:p>
    <w:bookmarkEnd w:id="305"/>
    <w:bookmarkStart w:name="z331" w:id="306"/>
    <w:p>
      <w:pPr>
        <w:spacing w:after="0"/>
        <w:ind w:left="0"/>
        <w:jc w:val="both"/>
      </w:pPr>
      <w:r>
        <w:rPr>
          <w:rFonts w:ascii="Times New Roman"/>
          <w:b w:val="false"/>
          <w:i w:val="false"/>
          <w:color w:val="000000"/>
          <w:sz w:val="28"/>
        </w:rPr>
        <w:t>
      "8) денсаулық сақтау ұйымдарында бірінші кезекте қызмет көрсетілуіне құқығы бар.";</w:t>
      </w:r>
    </w:p>
    <w:bookmarkEnd w:id="306"/>
    <w:bookmarkStart w:name="z332" w:id="307"/>
    <w:p>
      <w:pPr>
        <w:spacing w:after="0"/>
        <w:ind w:left="0"/>
        <w:jc w:val="both"/>
      </w:pPr>
      <w:r>
        <w:rPr>
          <w:rFonts w:ascii="Times New Roman"/>
          <w:b w:val="false"/>
          <w:i w:val="false"/>
          <w:color w:val="000000"/>
          <w:sz w:val="28"/>
        </w:rPr>
        <w:t>
      2-тармақтағы "І және ІІ топтағы мүгедектер, бала кезінен мүгедектер" деген сөздер "бірінші және екінші топтардағы мүгедектігі бар адамдар, бала кезінен мүгедектігі бар адамдар" деген сөздермен ауыстырылсын;</w:t>
      </w:r>
    </w:p>
    <w:bookmarkEnd w:id="307"/>
    <w:bookmarkStart w:name="z333" w:id="30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16-баптың</w:t>
      </w:r>
      <w:r>
        <w:rPr>
          <w:rFonts w:ascii="Times New Roman"/>
          <w:b w:val="false"/>
          <w:i w:val="false"/>
          <w:color w:val="000000"/>
          <w:sz w:val="28"/>
        </w:rPr>
        <w:t xml:space="preserve"> 4) тармақшасындағы "мүгедектер" деген сөз "мүгедектігі бар балалар" деген сөздермен ауыстырылсын.</w:t>
      </w:r>
    </w:p>
    <w:bookmarkEnd w:id="308"/>
    <w:bookmarkStart w:name="z334" w:id="309"/>
    <w:p>
      <w:pPr>
        <w:spacing w:after="0"/>
        <w:ind w:left="0"/>
        <w:jc w:val="both"/>
      </w:pPr>
      <w:r>
        <w:rPr>
          <w:rFonts w:ascii="Times New Roman"/>
          <w:b w:val="false"/>
          <w:i w:val="false"/>
          <w:color w:val="000000"/>
          <w:sz w:val="28"/>
        </w:rPr>
        <w:t xml:space="preserve">
      31.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09"/>
    <w:bookmarkStart w:name="z335" w:id="310"/>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12) тармақшасындағы</w:t>
      </w:r>
      <w:r>
        <w:rPr>
          <w:rFonts w:ascii="Times New Roman"/>
          <w:b w:val="false"/>
          <w:i w:val="false"/>
          <w:color w:val="000000"/>
          <w:sz w:val="28"/>
        </w:rPr>
        <w:t xml:space="preserve"> "мүгедек бала" деген сөздер "мүгедектігі бар бала" деген сөздермен ауыстырылсын;</w:t>
      </w:r>
    </w:p>
    <w:bookmarkEnd w:id="310"/>
    <w:bookmarkStart w:name="z336" w:id="311"/>
    <w:p>
      <w:pPr>
        <w:spacing w:after="0"/>
        <w:ind w:left="0"/>
        <w:jc w:val="both"/>
      </w:pPr>
      <w:r>
        <w:rPr>
          <w:rFonts w:ascii="Times New Roman"/>
          <w:b w:val="false"/>
          <w:i w:val="false"/>
          <w:color w:val="000000"/>
          <w:sz w:val="28"/>
        </w:rPr>
        <w:t xml:space="preserve">
      2) 30-баптың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және алтыншы бөліктері мынадай редакцияда жазылсын:</w:t>
      </w:r>
    </w:p>
    <w:bookmarkEnd w:id="311"/>
    <w:bookmarkStart w:name="z337" w:id="312"/>
    <w:p>
      <w:pPr>
        <w:spacing w:after="0"/>
        <w:ind w:left="0"/>
        <w:jc w:val="both"/>
      </w:pPr>
      <w:r>
        <w:rPr>
          <w:rFonts w:ascii="Times New Roman"/>
          <w:b w:val="false"/>
          <w:i w:val="false"/>
          <w:color w:val="000000"/>
          <w:sz w:val="28"/>
        </w:rPr>
        <w:t>
      "1. Туғаннан үш жасқа дейінгі жетім балаларға, ата-анасының қамқорлығынсыз қалған балаларға, туғаннан төрт жасқа дейінгі психикалық және физикалық дамуы бұзылған балаларға арналған, баладан бас тарту қаупі бар отбасыларды психологиялық-педагогикалық қолдап отыруды жүзеге асыратын денсаулық сақтау ұйымдарына туғаннан үш (төрт) жасқа дейінгі жетім балалар мен ата-анасының қамқорлығынсыз қалған балалар қабылданады. Туғаннан үш жасқа дейінгі жетім балаларға, ата-анасының қамқорлығынсыз қалған балаларға, туғаннан төрт жасқа дейінгі психикалық және физикалық дамуы бұзылған балаларға арналған, баладан бас тарту қаупі бар отбасыларды психологиялық-педагогикалық қолдап отыруды жүзеге асыратын денсаулық сақтау ұйымдарында балаларды уақытша бағып-күту үшін арнаулы бөлімшелер ашылады.";</w:t>
      </w:r>
    </w:p>
    <w:bookmarkEnd w:id="312"/>
    <w:bookmarkStart w:name="z338" w:id="313"/>
    <w:p>
      <w:pPr>
        <w:spacing w:after="0"/>
        <w:ind w:left="0"/>
        <w:jc w:val="both"/>
      </w:pPr>
      <w:r>
        <w:rPr>
          <w:rFonts w:ascii="Times New Roman"/>
          <w:b w:val="false"/>
          <w:i w:val="false"/>
          <w:color w:val="000000"/>
          <w:sz w:val="28"/>
        </w:rPr>
        <w:t>
      "Медициналық-әлеуметтік мекемеге (ұйымға) күтімге, медициналық, тұрмыстық қызмет көрсетуге және әлеуметтік-еңбекке бейімдеуге мұқтаж, төрт жастан он сегіз жасқа дейінгі мүгедектігі бар балалар қабылданады.";</w:t>
      </w:r>
    </w:p>
    <w:bookmarkEnd w:id="313"/>
    <w:bookmarkStart w:name="z339" w:id="3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6-тарау</w:t>
      </w:r>
      <w:r>
        <w:rPr>
          <w:rFonts w:ascii="Times New Roman"/>
          <w:b w:val="false"/>
          <w:i w:val="false"/>
          <w:color w:val="000000"/>
          <w:sz w:val="28"/>
        </w:rPr>
        <w:t xml:space="preserve"> мынадай редакцияда жазылсын:</w:t>
      </w:r>
    </w:p>
    <w:bookmarkEnd w:id="314"/>
    <w:bookmarkStart w:name="z340" w:id="315"/>
    <w:p>
      <w:pPr>
        <w:spacing w:after="0"/>
        <w:ind w:left="0"/>
        <w:jc w:val="both"/>
      </w:pPr>
      <w:r>
        <w:rPr>
          <w:rFonts w:ascii="Times New Roman"/>
          <w:b w:val="false"/>
          <w:i w:val="false"/>
          <w:color w:val="000000"/>
          <w:sz w:val="28"/>
        </w:rPr>
        <w:t>
      "6-тарау. Мүгедектігі бар баланың құқықтары</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31-бап</w:t>
      </w:r>
      <w:r>
        <w:rPr>
          <w:rFonts w:ascii="Times New Roman"/>
          <w:b w:val="false"/>
          <w:i w:val="false"/>
          <w:color w:val="000000"/>
          <w:sz w:val="28"/>
        </w:rPr>
        <w:t>. Мүгедектігі бар баланың толыққанды өмірге құқықтары</w:t>
      </w:r>
    </w:p>
    <w:bookmarkStart w:name="z342" w:id="316"/>
    <w:p>
      <w:pPr>
        <w:spacing w:after="0"/>
        <w:ind w:left="0"/>
        <w:jc w:val="both"/>
      </w:pPr>
      <w:r>
        <w:rPr>
          <w:rFonts w:ascii="Times New Roman"/>
          <w:b w:val="false"/>
          <w:i w:val="false"/>
          <w:color w:val="000000"/>
          <w:sz w:val="28"/>
        </w:rPr>
        <w:t>
      1. Мүгедектігі бар баланың өз қадір-қасиетін қамтамасыз ететін, қоғам өміріне белсене араласуына ықпал ететін жағдайдағы толыққанды өмірге дені сау балалармен бірдей құқықтары бар.</w:t>
      </w:r>
    </w:p>
    <w:bookmarkEnd w:id="316"/>
    <w:bookmarkStart w:name="z343" w:id="317"/>
    <w:p>
      <w:pPr>
        <w:spacing w:after="0"/>
        <w:ind w:left="0"/>
        <w:jc w:val="both"/>
      </w:pPr>
      <w:r>
        <w:rPr>
          <w:rFonts w:ascii="Times New Roman"/>
          <w:b w:val="false"/>
          <w:i w:val="false"/>
          <w:color w:val="000000"/>
          <w:sz w:val="28"/>
        </w:rPr>
        <w:t>
      2. Мүгедектігі бар бала өзінің дене бітіміне, ақыл-ес қабілетіне және тілегіне сай білім алуға, қызмет түрі мен кәсіпті таңдауға, шығармашылық және қоғамдық қызметке қатысуға құқылы.</w:t>
      </w:r>
    </w:p>
    <w:bookmarkEnd w:id="317"/>
    <w:bookmarkStart w:name="z344" w:id="318"/>
    <w:p>
      <w:pPr>
        <w:spacing w:after="0"/>
        <w:ind w:left="0"/>
        <w:jc w:val="both"/>
      </w:pPr>
      <w:r>
        <w:rPr>
          <w:rFonts w:ascii="Times New Roman"/>
          <w:b w:val="false"/>
          <w:i w:val="false"/>
          <w:color w:val="000000"/>
          <w:sz w:val="28"/>
        </w:rPr>
        <w:t>
      3. Ақыл-есінің немесе дене бітімінің дамуында кемістігі бар балаларды қоса алғанда, мүгедектігі бар балалардың ата-анасының (заңды өкілдерінің), сондай-ақ бала мен отбасының жеке талаптарына сәйкес әлеуметтік қызметкердің және басқа да мамандардың басшылығымен жасалған баланың жеке даму жоспарына сай медициналық-әлеуметтік көмек алуға құқығы бар.</w:t>
      </w:r>
    </w:p>
    <w:bookmarkEnd w:id="3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32-бап</w:t>
      </w:r>
      <w:r>
        <w:rPr>
          <w:rFonts w:ascii="Times New Roman"/>
          <w:b w:val="false"/>
          <w:i w:val="false"/>
          <w:color w:val="000000"/>
          <w:sz w:val="28"/>
        </w:rPr>
        <w:t>. Мүгедектігі бар баланы жұмыспен қамту   саласындағы мемлекеттік кепілдіктер</w:t>
      </w:r>
    </w:p>
    <w:bookmarkStart w:name="z346" w:id="319"/>
    <w:p>
      <w:pPr>
        <w:spacing w:after="0"/>
        <w:ind w:left="0"/>
        <w:jc w:val="both"/>
      </w:pPr>
      <w:r>
        <w:rPr>
          <w:rFonts w:ascii="Times New Roman"/>
          <w:b w:val="false"/>
          <w:i w:val="false"/>
          <w:color w:val="000000"/>
          <w:sz w:val="28"/>
        </w:rPr>
        <w:t>
      1. Мемлекеттік органдар және жергілікті өзін-өзі басқару органдары мүгедектігі бар баланың денсаулық жағдайын, қажеттіліктері мен мүмкіндіктерін ескере отырып, оны оқытуға, кәсіптік даярлауға, лайықты жұмысты таңдап беруге және жұмысқа орналастыруға қажетті жағдайлар жасауға міндетті.</w:t>
      </w:r>
    </w:p>
    <w:bookmarkEnd w:id="319"/>
    <w:bookmarkStart w:name="z347" w:id="320"/>
    <w:p>
      <w:pPr>
        <w:spacing w:after="0"/>
        <w:ind w:left="0"/>
        <w:jc w:val="both"/>
      </w:pPr>
      <w:r>
        <w:rPr>
          <w:rFonts w:ascii="Times New Roman"/>
          <w:b w:val="false"/>
          <w:i w:val="false"/>
          <w:color w:val="000000"/>
          <w:sz w:val="28"/>
        </w:rPr>
        <w:t>
      2. Мүгедектігі бар балалардың жұмыспен қамтылуын қамтамасыз ету, оларды кәсіптік даярлау мен қайта даярлауды ұйымдастыру жөніндегі қызметті жүзеге асыратын жеке және заңды тұлғалар үшін Қазақстан Республикасының заңдарында жеңілдіктер белгіленуі мүмкін.</w:t>
      </w:r>
    </w:p>
    <w:bookmarkEnd w:id="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33-бап</w:t>
      </w:r>
      <w:r>
        <w:rPr>
          <w:rFonts w:ascii="Times New Roman"/>
          <w:b w:val="false"/>
          <w:i w:val="false"/>
          <w:color w:val="000000"/>
          <w:sz w:val="28"/>
        </w:rPr>
        <w:t>. Мүгедектігі бар балаларға мемлекеттік көмек</w:t>
      </w:r>
    </w:p>
    <w:bookmarkStart w:name="z349" w:id="321"/>
    <w:p>
      <w:pPr>
        <w:spacing w:after="0"/>
        <w:ind w:left="0"/>
        <w:jc w:val="both"/>
      </w:pPr>
      <w:r>
        <w:rPr>
          <w:rFonts w:ascii="Times New Roman"/>
          <w:b w:val="false"/>
          <w:i w:val="false"/>
          <w:color w:val="000000"/>
          <w:sz w:val="28"/>
        </w:rPr>
        <w:t>
      1. Мемлекет мүгедектігі бар балаларды қолдауға бағытталған медициналық, құқықтық, әлеуметтік-экономикалық шаралар кешенін жүзеге асырады.</w:t>
      </w:r>
    </w:p>
    <w:bookmarkEnd w:id="321"/>
    <w:bookmarkStart w:name="z350" w:id="322"/>
    <w:p>
      <w:pPr>
        <w:spacing w:after="0"/>
        <w:ind w:left="0"/>
        <w:jc w:val="both"/>
      </w:pPr>
      <w:r>
        <w:rPr>
          <w:rFonts w:ascii="Times New Roman"/>
          <w:b w:val="false"/>
          <w:i w:val="false"/>
          <w:color w:val="000000"/>
          <w:sz w:val="28"/>
        </w:rPr>
        <w:t>
      2. Мүгедектігі бар балаларға көрсетілетін мемлекеттік көмек Қазақстан Республикасының заңдарында белгіленеді.</w:t>
      </w:r>
    </w:p>
    <w:bookmarkEnd w:id="322"/>
    <w:bookmarkStart w:name="z351" w:id="323"/>
    <w:p>
      <w:pPr>
        <w:spacing w:after="0"/>
        <w:ind w:left="0"/>
        <w:jc w:val="both"/>
      </w:pPr>
      <w:r>
        <w:rPr>
          <w:rFonts w:ascii="Times New Roman"/>
          <w:b w:val="false"/>
          <w:i w:val="false"/>
          <w:color w:val="000000"/>
          <w:sz w:val="28"/>
        </w:rPr>
        <w:t>
      3. Мүгедектігі бар баланы тәрбиелеп отырған және оның күтімін жүзеге асыратын ата-ананың және басқа да заңды өкілдердің мемлекеттік көмек алуға құқығы бар.".</w:t>
      </w:r>
    </w:p>
    <w:bookmarkEnd w:id="323"/>
    <w:bookmarkStart w:name="z352" w:id="324"/>
    <w:p>
      <w:pPr>
        <w:spacing w:after="0"/>
        <w:ind w:left="0"/>
        <w:jc w:val="both"/>
      </w:pPr>
      <w:r>
        <w:rPr>
          <w:rFonts w:ascii="Times New Roman"/>
          <w:b w:val="false"/>
          <w:i w:val="false"/>
          <w:color w:val="000000"/>
          <w:sz w:val="28"/>
        </w:rPr>
        <w:t xml:space="preserve">
      32. "Тасымалдаушының жолаушылар алдындағы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20-баптың</w:t>
      </w:r>
      <w:r>
        <w:rPr>
          <w:rFonts w:ascii="Times New Roman"/>
          <w:b w:val="false"/>
          <w:i w:val="false"/>
          <w:color w:val="000000"/>
          <w:sz w:val="28"/>
        </w:rPr>
        <w:t xml:space="preserve"> 1-тармағының бесінші, алтыншы, жетінші және сегізінші абзацтары мынадай редакцияда жазылсын:</w:t>
      </w:r>
    </w:p>
    <w:bookmarkStart w:name="z354" w:id="325"/>
    <w:p>
      <w:pPr>
        <w:spacing w:after="0"/>
        <w:ind w:left="0"/>
        <w:jc w:val="both"/>
      </w:pPr>
      <w:r>
        <w:rPr>
          <w:rFonts w:ascii="Times New Roman"/>
          <w:b w:val="false"/>
          <w:i w:val="false"/>
          <w:color w:val="000000"/>
          <w:sz w:val="28"/>
        </w:rPr>
        <w:t>
      "бірінші тобы белгіленсе – 5 000;</w:t>
      </w:r>
    </w:p>
    <w:bookmarkEnd w:id="325"/>
    <w:bookmarkStart w:name="z355" w:id="326"/>
    <w:p>
      <w:pPr>
        <w:spacing w:after="0"/>
        <w:ind w:left="0"/>
        <w:jc w:val="both"/>
      </w:pPr>
      <w:r>
        <w:rPr>
          <w:rFonts w:ascii="Times New Roman"/>
          <w:b w:val="false"/>
          <w:i w:val="false"/>
          <w:color w:val="000000"/>
          <w:sz w:val="28"/>
        </w:rPr>
        <w:t>
      екінші тобы белгіленсе – 3 500;</w:t>
      </w:r>
    </w:p>
    <w:bookmarkEnd w:id="326"/>
    <w:bookmarkStart w:name="z356" w:id="327"/>
    <w:p>
      <w:pPr>
        <w:spacing w:after="0"/>
        <w:ind w:left="0"/>
        <w:jc w:val="both"/>
      </w:pPr>
      <w:r>
        <w:rPr>
          <w:rFonts w:ascii="Times New Roman"/>
          <w:b w:val="false"/>
          <w:i w:val="false"/>
          <w:color w:val="000000"/>
          <w:sz w:val="28"/>
        </w:rPr>
        <w:t>
      үшінші тобы белгіленсе – 2 500;</w:t>
      </w:r>
    </w:p>
    <w:bookmarkEnd w:id="327"/>
    <w:bookmarkStart w:name="z357" w:id="328"/>
    <w:p>
      <w:pPr>
        <w:spacing w:after="0"/>
        <w:ind w:left="0"/>
        <w:jc w:val="both"/>
      </w:pPr>
      <w:r>
        <w:rPr>
          <w:rFonts w:ascii="Times New Roman"/>
          <w:b w:val="false"/>
          <w:i w:val="false"/>
          <w:color w:val="000000"/>
          <w:sz w:val="28"/>
        </w:rPr>
        <w:t>
      мүгедектігі бар балаға – 5 000;".</w:t>
      </w:r>
    </w:p>
    <w:bookmarkEnd w:id="328"/>
    <w:bookmarkStart w:name="z358" w:id="329"/>
    <w:p>
      <w:pPr>
        <w:spacing w:after="0"/>
        <w:ind w:left="0"/>
        <w:jc w:val="both"/>
      </w:pPr>
      <w:r>
        <w:rPr>
          <w:rFonts w:ascii="Times New Roman"/>
          <w:b w:val="false"/>
          <w:i w:val="false"/>
          <w:color w:val="000000"/>
          <w:sz w:val="28"/>
        </w:rPr>
        <w:t xml:space="preserve">
      33.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29"/>
    <w:bookmarkStart w:name="z359" w:id="330"/>
    <w:p>
      <w:pPr>
        <w:spacing w:after="0"/>
        <w:ind w:left="0"/>
        <w:jc w:val="both"/>
      </w:pPr>
      <w:r>
        <w:rPr>
          <w:rFonts w:ascii="Times New Roman"/>
          <w:b w:val="false"/>
          <w:i w:val="false"/>
          <w:color w:val="000000"/>
          <w:sz w:val="28"/>
        </w:rPr>
        <w:t xml:space="preserve">
      1) 20-баптың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бөлігіндегі "І және ІІ топтағы мүгедектер" деген сөздер "бірінші және екінші топтардағы мүгедектігі бар адамдар" деген сөздермен ауыстырылсын;</w:t>
      </w:r>
    </w:p>
    <w:bookmarkEnd w:id="330"/>
    <w:bookmarkStart w:name="z360" w:id="3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24-баптың</w:t>
      </w:r>
      <w:r>
        <w:rPr>
          <w:rFonts w:ascii="Times New Roman"/>
          <w:b w:val="false"/>
          <w:i w:val="false"/>
          <w:color w:val="000000"/>
          <w:sz w:val="28"/>
        </w:rPr>
        <w:t xml:space="preserve"> 1-тармағы 1) тармақшасының төртінші, бесінші, алтыншы және жетінші абзацтары мынадай редакцияда жазылсын:</w:t>
      </w:r>
    </w:p>
    <w:bookmarkEnd w:id="331"/>
    <w:bookmarkStart w:name="z361" w:id="332"/>
    <w:p>
      <w:pPr>
        <w:spacing w:after="0"/>
        <w:ind w:left="0"/>
        <w:jc w:val="both"/>
      </w:pPr>
      <w:r>
        <w:rPr>
          <w:rFonts w:ascii="Times New Roman"/>
          <w:b w:val="false"/>
          <w:i w:val="false"/>
          <w:color w:val="000000"/>
          <w:sz w:val="28"/>
        </w:rPr>
        <w:t>
      "бірінші тобы белгіленсе – 1600;</w:t>
      </w:r>
    </w:p>
    <w:bookmarkEnd w:id="332"/>
    <w:bookmarkStart w:name="z362" w:id="333"/>
    <w:p>
      <w:pPr>
        <w:spacing w:after="0"/>
        <w:ind w:left="0"/>
        <w:jc w:val="both"/>
      </w:pPr>
      <w:r>
        <w:rPr>
          <w:rFonts w:ascii="Times New Roman"/>
          <w:b w:val="false"/>
          <w:i w:val="false"/>
          <w:color w:val="000000"/>
          <w:sz w:val="28"/>
        </w:rPr>
        <w:t>
      екінші тобы белгіленсе – 1200;</w:t>
      </w:r>
    </w:p>
    <w:bookmarkEnd w:id="333"/>
    <w:bookmarkStart w:name="z363" w:id="334"/>
    <w:p>
      <w:pPr>
        <w:spacing w:after="0"/>
        <w:ind w:left="0"/>
        <w:jc w:val="both"/>
      </w:pPr>
      <w:r>
        <w:rPr>
          <w:rFonts w:ascii="Times New Roman"/>
          <w:b w:val="false"/>
          <w:i w:val="false"/>
          <w:color w:val="000000"/>
          <w:sz w:val="28"/>
        </w:rPr>
        <w:t>
      үшінші тобы белгіленсе – 500;</w:t>
      </w:r>
    </w:p>
    <w:bookmarkEnd w:id="334"/>
    <w:bookmarkStart w:name="z364" w:id="335"/>
    <w:p>
      <w:pPr>
        <w:spacing w:after="0"/>
        <w:ind w:left="0"/>
        <w:jc w:val="both"/>
      </w:pPr>
      <w:r>
        <w:rPr>
          <w:rFonts w:ascii="Times New Roman"/>
          <w:b w:val="false"/>
          <w:i w:val="false"/>
          <w:color w:val="000000"/>
          <w:sz w:val="28"/>
        </w:rPr>
        <w:t>
      мүгедектігі бар балаға – 1 000;".</w:t>
      </w:r>
    </w:p>
    <w:bookmarkEnd w:id="335"/>
    <w:bookmarkStart w:name="z365" w:id="336"/>
    <w:p>
      <w:pPr>
        <w:spacing w:after="0"/>
        <w:ind w:left="0"/>
        <w:jc w:val="both"/>
      </w:pPr>
      <w:r>
        <w:rPr>
          <w:rFonts w:ascii="Times New Roman"/>
          <w:b w:val="false"/>
          <w:i w:val="false"/>
          <w:color w:val="000000"/>
          <w:sz w:val="28"/>
        </w:rPr>
        <w:t xml:space="preserve">
      34.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36"/>
    <w:bookmarkStart w:name="z366" w:id="337"/>
    <w:p>
      <w:pPr>
        <w:spacing w:after="0"/>
        <w:ind w:left="0"/>
        <w:jc w:val="both"/>
      </w:pPr>
      <w:r>
        <w:rPr>
          <w:rFonts w:ascii="Times New Roman"/>
          <w:b w:val="false"/>
          <w:i w:val="false"/>
          <w:color w:val="000000"/>
          <w:sz w:val="28"/>
        </w:rPr>
        <w:t xml:space="preserve">
      1) 13-баптың </w:t>
      </w:r>
      <w:r>
        <w:rPr>
          <w:rFonts w:ascii="Times New Roman"/>
          <w:b w:val="false"/>
          <w:i w:val="false"/>
          <w:color w:val="000000"/>
          <w:sz w:val="28"/>
        </w:rPr>
        <w:t>23) тармақшасындағы</w:t>
      </w:r>
      <w:r>
        <w:rPr>
          <w:rFonts w:ascii="Times New Roman"/>
          <w:b w:val="false"/>
          <w:i w:val="false"/>
          <w:color w:val="000000"/>
          <w:sz w:val="28"/>
        </w:rPr>
        <w:t xml:space="preserve"> "мүгедектерді" деген сөз "мүгедектігі бар адамдарды" деген сөздермен ауыстырылсын;</w:t>
      </w:r>
    </w:p>
    <w:bookmarkEnd w:id="337"/>
    <w:bookmarkStart w:name="z367" w:id="338"/>
    <w:p>
      <w:pPr>
        <w:spacing w:after="0"/>
        <w:ind w:left="0"/>
        <w:jc w:val="both"/>
      </w:pPr>
      <w:r>
        <w:rPr>
          <w:rFonts w:ascii="Times New Roman"/>
          <w:b w:val="false"/>
          <w:i w:val="false"/>
          <w:color w:val="000000"/>
          <w:sz w:val="28"/>
        </w:rPr>
        <w:t xml:space="preserve">
      2) 26-баптың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7) тармақшасы мынадай редакцияда жазылсын:</w:t>
      </w:r>
    </w:p>
    <w:bookmarkEnd w:id="338"/>
    <w:bookmarkStart w:name="z368" w:id="339"/>
    <w:p>
      <w:pPr>
        <w:spacing w:after="0"/>
        <w:ind w:left="0"/>
        <w:jc w:val="both"/>
      </w:pPr>
      <w:r>
        <w:rPr>
          <w:rFonts w:ascii="Times New Roman"/>
          <w:b w:val="false"/>
          <w:i w:val="false"/>
          <w:color w:val="000000"/>
          <w:sz w:val="28"/>
        </w:rPr>
        <w:t>
      "7) он және одан көп такси болған кезде әрбір он таксиге шаққанда арнаулы жүріп-тұру құралдарын пайдаланатын мүгедектігі бар адамдарды тасымалдау үшін ыңғайластырылған кемінде бір таксиінің болуына;";</w:t>
      </w:r>
    </w:p>
    <w:bookmarkEnd w:id="339"/>
    <w:bookmarkStart w:name="z369" w:id="3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27-бапта</w:t>
      </w:r>
      <w:r>
        <w:rPr>
          <w:rFonts w:ascii="Times New Roman"/>
          <w:b w:val="false"/>
          <w:i w:val="false"/>
          <w:color w:val="000000"/>
          <w:sz w:val="28"/>
        </w:rPr>
        <w:t>:</w:t>
      </w:r>
    </w:p>
    <w:bookmarkEnd w:id="340"/>
    <w:bookmarkStart w:name="z370" w:id="341"/>
    <w:p>
      <w:pPr>
        <w:spacing w:after="0"/>
        <w:ind w:left="0"/>
        <w:jc w:val="both"/>
      </w:pPr>
      <w:r>
        <w:rPr>
          <w:rFonts w:ascii="Times New Roman"/>
          <w:b w:val="false"/>
          <w:i w:val="false"/>
          <w:color w:val="000000"/>
          <w:sz w:val="28"/>
        </w:rPr>
        <w:t>
      1-тармақтың 2) тармақшасының екінші бөлігі мынадай редакцияда жазылсын:</w:t>
      </w:r>
    </w:p>
    <w:bookmarkEnd w:id="341"/>
    <w:bookmarkStart w:name="z371" w:id="342"/>
    <w:p>
      <w:pPr>
        <w:spacing w:after="0"/>
        <w:ind w:left="0"/>
        <w:jc w:val="both"/>
      </w:pPr>
      <w:r>
        <w:rPr>
          <w:rFonts w:ascii="Times New Roman"/>
          <w:b w:val="false"/>
          <w:i w:val="false"/>
          <w:color w:val="000000"/>
          <w:sz w:val="28"/>
        </w:rPr>
        <w:t>
      "Көрсетілген артықшылықтарды мүгедектігі бар адамдар, зейнеткерлер, жүкті әйелдер, мектеп жасына дейінгі балалары бар жолаушылар пайдаланады;";</w:t>
      </w:r>
    </w:p>
    <w:bookmarkEnd w:id="342"/>
    <w:bookmarkStart w:name="z372" w:id="343"/>
    <w:p>
      <w:pPr>
        <w:spacing w:after="0"/>
        <w:ind w:left="0"/>
        <w:jc w:val="both"/>
      </w:pPr>
      <w:r>
        <w:rPr>
          <w:rFonts w:ascii="Times New Roman"/>
          <w:b w:val="false"/>
          <w:i w:val="false"/>
          <w:color w:val="000000"/>
          <w:sz w:val="28"/>
        </w:rPr>
        <w:t>
      2-тармақтың 2) тармақшасы мынадай редакцияда жазылсын:</w:t>
      </w:r>
    </w:p>
    <w:bookmarkEnd w:id="343"/>
    <w:bookmarkStart w:name="z373" w:id="344"/>
    <w:p>
      <w:pPr>
        <w:spacing w:after="0"/>
        <w:ind w:left="0"/>
        <w:jc w:val="both"/>
      </w:pPr>
      <w:r>
        <w:rPr>
          <w:rFonts w:ascii="Times New Roman"/>
          <w:b w:val="false"/>
          <w:i w:val="false"/>
          <w:color w:val="000000"/>
          <w:sz w:val="28"/>
        </w:rPr>
        <w:t>
      "2) мүгедектігі бар жолаушыларды отырғызуға және түсіруге арналған құрылғылар жасалады.";</w:t>
      </w:r>
    </w:p>
    <w:bookmarkEnd w:id="344"/>
    <w:bookmarkStart w:name="z374" w:id="345"/>
    <w:p>
      <w:pPr>
        <w:spacing w:after="0"/>
        <w:ind w:left="0"/>
        <w:jc w:val="both"/>
      </w:pPr>
      <w:r>
        <w:rPr>
          <w:rFonts w:ascii="Times New Roman"/>
          <w:b w:val="false"/>
          <w:i w:val="false"/>
          <w:color w:val="000000"/>
          <w:sz w:val="28"/>
        </w:rPr>
        <w:t>
      3-тармақ мынадай редакцияда жазылсын:</w:t>
      </w:r>
    </w:p>
    <w:bookmarkEnd w:id="345"/>
    <w:bookmarkStart w:name="z375" w:id="346"/>
    <w:p>
      <w:pPr>
        <w:spacing w:after="0"/>
        <w:ind w:left="0"/>
        <w:jc w:val="both"/>
      </w:pPr>
      <w:r>
        <w:rPr>
          <w:rFonts w:ascii="Times New Roman"/>
          <w:b w:val="false"/>
          <w:i w:val="false"/>
          <w:color w:val="000000"/>
          <w:sz w:val="28"/>
        </w:rPr>
        <w:t>
      "3. Жалпыға ортақ пайдаланылатын көлік мүгедектігі бар жолаушыларды отырғызуға және түсіруге арналған құрылғылармен жабдықталады.</w:t>
      </w:r>
    </w:p>
    <w:bookmarkEnd w:id="346"/>
    <w:bookmarkStart w:name="z376" w:id="347"/>
    <w:p>
      <w:pPr>
        <w:spacing w:after="0"/>
        <w:ind w:left="0"/>
        <w:jc w:val="both"/>
      </w:pPr>
      <w:r>
        <w:rPr>
          <w:rFonts w:ascii="Times New Roman"/>
          <w:b w:val="false"/>
          <w:i w:val="false"/>
          <w:color w:val="000000"/>
          <w:sz w:val="28"/>
        </w:rPr>
        <w:t>
      Мемлекеттік органдар жолаушыларды тасымалдау маршруттарына қызмет көрсету құқығына конкурстар өткізген кезде көлік құралдары мүгедектігі бар адамдардың қол жеткізуіне ыңғайластырылған жеке және заңды тұлғалар артықшылыққа ие болады.";</w:t>
      </w:r>
    </w:p>
    <w:bookmarkEnd w:id="347"/>
    <w:bookmarkStart w:name="z377" w:id="34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27-1-бап</w:t>
      </w:r>
      <w:r>
        <w:rPr>
          <w:rFonts w:ascii="Times New Roman"/>
          <w:b w:val="false"/>
          <w:i w:val="false"/>
          <w:color w:val="000000"/>
          <w:sz w:val="28"/>
        </w:rPr>
        <w:t xml:space="preserve"> мынадай редакцияда жазылсын:</w:t>
      </w:r>
    </w:p>
    <w:bookmarkEnd w:id="348"/>
    <w:bookmarkStart w:name="z378" w:id="349"/>
    <w:p>
      <w:pPr>
        <w:spacing w:after="0"/>
        <w:ind w:left="0"/>
        <w:jc w:val="both"/>
      </w:pPr>
      <w:r>
        <w:rPr>
          <w:rFonts w:ascii="Times New Roman"/>
          <w:b w:val="false"/>
          <w:i w:val="false"/>
          <w:color w:val="000000"/>
          <w:sz w:val="28"/>
        </w:rPr>
        <w:t>
      "27-1-бап. Автомобиль көлігі саласындағы көрсетілетін қызметтердің   мүгедектігі бар адамдар үшін қолжетімділігі</w:t>
      </w:r>
    </w:p>
    <w:bookmarkEnd w:id="349"/>
    <w:bookmarkStart w:name="z379" w:id="350"/>
    <w:p>
      <w:pPr>
        <w:spacing w:after="0"/>
        <w:ind w:left="0"/>
        <w:jc w:val="both"/>
      </w:pPr>
      <w:r>
        <w:rPr>
          <w:rFonts w:ascii="Times New Roman"/>
          <w:b w:val="false"/>
          <w:i w:val="false"/>
          <w:color w:val="000000"/>
          <w:sz w:val="28"/>
        </w:rPr>
        <w:t>
      1. Мүгедектігі бар адамдардың автомобиль көлігі саласындағы көрсетілетін қызметтерге қол жеткізуі үшін автовокзалдар мен автостанцияларда:</w:t>
      </w:r>
    </w:p>
    <w:bookmarkEnd w:id="350"/>
    <w:bookmarkStart w:name="z380" w:id="351"/>
    <w:p>
      <w:pPr>
        <w:spacing w:after="0"/>
        <w:ind w:left="0"/>
        <w:jc w:val="both"/>
      </w:pPr>
      <w:r>
        <w:rPr>
          <w:rFonts w:ascii="Times New Roman"/>
          <w:b w:val="false"/>
          <w:i w:val="false"/>
          <w:color w:val="000000"/>
          <w:sz w:val="28"/>
        </w:rPr>
        <w:t>
      1) мүгедектігі бар адамдардың автокөлік құралдарын қоюға арналған, арнаулы жол белгілері орнатылған орындардың бөлінуі;</w:t>
      </w:r>
    </w:p>
    <w:bookmarkEnd w:id="351"/>
    <w:bookmarkStart w:name="z381" w:id="352"/>
    <w:p>
      <w:pPr>
        <w:spacing w:after="0"/>
        <w:ind w:left="0"/>
        <w:jc w:val="both"/>
      </w:pPr>
      <w:r>
        <w:rPr>
          <w:rFonts w:ascii="Times New Roman"/>
          <w:b w:val="false"/>
          <w:i w:val="false"/>
          <w:color w:val="000000"/>
          <w:sz w:val="28"/>
        </w:rPr>
        <w:t>
      2) ғимараттардың, ғимараттарға кірме жолдың (ғимаратқа кіреберістің, баспалдақтардың), ғимарат ішіндегі қозғалыс жолдарының, мүгедектігі бар адамдарды қоса алғанда, халықтың жүріп-тұруы шектеулі топтары үшін ыңғайластырылуы;</w:t>
      </w:r>
    </w:p>
    <w:bookmarkEnd w:id="352"/>
    <w:bookmarkStart w:name="z382" w:id="353"/>
    <w:p>
      <w:pPr>
        <w:spacing w:after="0"/>
        <w:ind w:left="0"/>
        <w:jc w:val="both"/>
      </w:pPr>
      <w:r>
        <w:rPr>
          <w:rFonts w:ascii="Times New Roman"/>
          <w:b w:val="false"/>
          <w:i w:val="false"/>
          <w:color w:val="000000"/>
          <w:sz w:val="28"/>
        </w:rPr>
        <w:t>
      3) Қазақстан Республикасы заңнамасының талаптарына сәйкес, есту және көру қабілеттері бойынша мүгедектігі бар адамдар үшін қолжетімді ақпараттық сигналдық құрылғылармен және байланыс құралдарымен жабдықталуы;</w:t>
      </w:r>
    </w:p>
    <w:bookmarkEnd w:id="353"/>
    <w:bookmarkStart w:name="z383" w:id="354"/>
    <w:p>
      <w:pPr>
        <w:spacing w:after="0"/>
        <w:ind w:left="0"/>
        <w:jc w:val="both"/>
      </w:pPr>
      <w:r>
        <w:rPr>
          <w:rFonts w:ascii="Times New Roman"/>
          <w:b w:val="false"/>
          <w:i w:val="false"/>
          <w:color w:val="000000"/>
          <w:sz w:val="28"/>
        </w:rPr>
        <w:t>
      4) тірек-қимыл аппараты бұзылған мүгедектігі бар адамдарға және халықтың жүріп-тұруы шектеулі басқа да топтарына қызмет көрсету үшін кезекші кресло-арбаның болуы;</w:t>
      </w:r>
    </w:p>
    <w:bookmarkEnd w:id="354"/>
    <w:bookmarkStart w:name="z384" w:id="355"/>
    <w:p>
      <w:pPr>
        <w:spacing w:after="0"/>
        <w:ind w:left="0"/>
        <w:jc w:val="both"/>
      </w:pPr>
      <w:r>
        <w:rPr>
          <w:rFonts w:ascii="Times New Roman"/>
          <w:b w:val="false"/>
          <w:i w:val="false"/>
          <w:color w:val="000000"/>
          <w:sz w:val="28"/>
        </w:rPr>
        <w:t>
      5) күту залдарында кресло-арбалармен жүріп-тұратын адамдардың қажеттіліктері ескеріле отырып жабдықталуға тиіс, мүгедектігі бар адамдарға арналған арнаулы орындардың бөлінуі;</w:t>
      </w:r>
    </w:p>
    <w:bookmarkEnd w:id="355"/>
    <w:bookmarkStart w:name="z385" w:id="356"/>
    <w:p>
      <w:pPr>
        <w:spacing w:after="0"/>
        <w:ind w:left="0"/>
        <w:jc w:val="both"/>
      </w:pPr>
      <w:r>
        <w:rPr>
          <w:rFonts w:ascii="Times New Roman"/>
          <w:b w:val="false"/>
          <w:i w:val="false"/>
          <w:color w:val="000000"/>
          <w:sz w:val="28"/>
        </w:rPr>
        <w:t>
      6) қоғамдық дәретханалардың кресло-арбалармен жүріп-тұратын адамдарға арналған кабиналармен жабдықталуы;</w:t>
      </w:r>
    </w:p>
    <w:bookmarkEnd w:id="356"/>
    <w:bookmarkStart w:name="z386" w:id="357"/>
    <w:p>
      <w:pPr>
        <w:spacing w:after="0"/>
        <w:ind w:left="0"/>
        <w:jc w:val="both"/>
      </w:pPr>
      <w:r>
        <w:rPr>
          <w:rFonts w:ascii="Times New Roman"/>
          <w:b w:val="false"/>
          <w:i w:val="false"/>
          <w:color w:val="000000"/>
          <w:sz w:val="28"/>
        </w:rPr>
        <w:t>
      7) мүгедектігі бар адамдарға қызмет көрсету үшін арнаулы билет кассаларының жабдықталуы;</w:t>
      </w:r>
    </w:p>
    <w:bookmarkEnd w:id="357"/>
    <w:bookmarkStart w:name="z387" w:id="358"/>
    <w:p>
      <w:pPr>
        <w:spacing w:after="0"/>
        <w:ind w:left="0"/>
        <w:jc w:val="both"/>
      </w:pPr>
      <w:r>
        <w:rPr>
          <w:rFonts w:ascii="Times New Roman"/>
          <w:b w:val="false"/>
          <w:i w:val="false"/>
          <w:color w:val="000000"/>
          <w:sz w:val="28"/>
        </w:rPr>
        <w:t>
      8) кресло-арбалармен жүріп-тұратын адамдарға арналған арнаулы таксофондардың орнатылуы қамтамасыз етілуге тиіс.</w:t>
      </w:r>
    </w:p>
    <w:bookmarkEnd w:id="358"/>
    <w:bookmarkStart w:name="z388" w:id="359"/>
    <w:p>
      <w:pPr>
        <w:spacing w:after="0"/>
        <w:ind w:left="0"/>
        <w:jc w:val="both"/>
      </w:pPr>
      <w:r>
        <w:rPr>
          <w:rFonts w:ascii="Times New Roman"/>
          <w:b w:val="false"/>
          <w:i w:val="false"/>
          <w:color w:val="000000"/>
          <w:sz w:val="28"/>
        </w:rPr>
        <w:t>
      2. Осы баптың 1-тармағы 2) тармақшасының күші жолаушыларға қызмет көрсету пункттеріне қатысты қолданылады.</w:t>
      </w:r>
    </w:p>
    <w:bookmarkEnd w:id="359"/>
    <w:bookmarkStart w:name="z389" w:id="360"/>
    <w:p>
      <w:pPr>
        <w:spacing w:after="0"/>
        <w:ind w:left="0"/>
        <w:jc w:val="both"/>
      </w:pPr>
      <w:r>
        <w:rPr>
          <w:rFonts w:ascii="Times New Roman"/>
          <w:b w:val="false"/>
          <w:i w:val="false"/>
          <w:color w:val="000000"/>
          <w:sz w:val="28"/>
        </w:rPr>
        <w:t>
      3. Әуежайларда, вокзалдарда, білім беру, денсаулық сақтау, әлеуметтік қамсыздандыру, мәдениет, спорт, бос уақытты өткізу және демалыс объектілерінде, сондай-ақ алаңдарда, даңғылдарда, көшелерде, орамдарда мүгедектігі бар адамдардың арнаулы автокөлік құралдарын қоюға арналған тегін тұрақ орындары бөлінеді, оларға өзге автокөлік құралдары қойылмауға тиіс.</w:t>
      </w:r>
    </w:p>
    <w:bookmarkEnd w:id="360"/>
    <w:bookmarkStart w:name="z390" w:id="361"/>
    <w:p>
      <w:pPr>
        <w:spacing w:after="0"/>
        <w:ind w:left="0"/>
        <w:jc w:val="both"/>
      </w:pPr>
      <w:r>
        <w:rPr>
          <w:rFonts w:ascii="Times New Roman"/>
          <w:b w:val="false"/>
          <w:i w:val="false"/>
          <w:color w:val="000000"/>
          <w:sz w:val="28"/>
        </w:rPr>
        <w:t>
      Егер тұрақ орындарының саны:</w:t>
      </w:r>
    </w:p>
    <w:bookmarkEnd w:id="361"/>
    <w:bookmarkStart w:name="z391" w:id="362"/>
    <w:p>
      <w:pPr>
        <w:spacing w:after="0"/>
        <w:ind w:left="0"/>
        <w:jc w:val="both"/>
      </w:pPr>
      <w:r>
        <w:rPr>
          <w:rFonts w:ascii="Times New Roman"/>
          <w:b w:val="false"/>
          <w:i w:val="false"/>
          <w:color w:val="000000"/>
          <w:sz w:val="28"/>
        </w:rPr>
        <w:t>
      1) қоса алғанда онға дейін болса – мүгедектігі бар адамның арнаулы автокөлік құралын қою үшін бір орын;</w:t>
      </w:r>
    </w:p>
    <w:bookmarkEnd w:id="362"/>
    <w:bookmarkStart w:name="z392" w:id="363"/>
    <w:p>
      <w:pPr>
        <w:spacing w:after="0"/>
        <w:ind w:left="0"/>
        <w:jc w:val="both"/>
      </w:pPr>
      <w:r>
        <w:rPr>
          <w:rFonts w:ascii="Times New Roman"/>
          <w:b w:val="false"/>
          <w:i w:val="false"/>
          <w:color w:val="000000"/>
          <w:sz w:val="28"/>
        </w:rPr>
        <w:t>
      2) оннан астам болса – мүгедектігі бар адамның арнаулы автокөлік құралын қою үшін тұрақ орындарының жалпы санының кемінде он пайызы бөлінеді.</w:t>
      </w:r>
    </w:p>
    <w:bookmarkEnd w:id="363"/>
    <w:bookmarkStart w:name="z393" w:id="364"/>
    <w:p>
      <w:pPr>
        <w:spacing w:after="0"/>
        <w:ind w:left="0"/>
        <w:jc w:val="both"/>
      </w:pPr>
      <w:r>
        <w:rPr>
          <w:rFonts w:ascii="Times New Roman"/>
          <w:b w:val="false"/>
          <w:i w:val="false"/>
          <w:color w:val="000000"/>
          <w:sz w:val="28"/>
        </w:rPr>
        <w:t>
      Бұл ретте, егер есептеу қорытындысы бойынша тұрақ орындарының саны 0,5-тен бастап және одан жоғары бөлшек мәнді құраса, мұндай мән бүтін бірліктерге дейін дөңгелектеуге жатады.</w:t>
      </w:r>
    </w:p>
    <w:bookmarkEnd w:id="364"/>
    <w:bookmarkStart w:name="z394" w:id="365"/>
    <w:p>
      <w:pPr>
        <w:spacing w:after="0"/>
        <w:ind w:left="0"/>
        <w:jc w:val="both"/>
      </w:pPr>
      <w:r>
        <w:rPr>
          <w:rFonts w:ascii="Times New Roman"/>
          <w:b w:val="false"/>
          <w:i w:val="false"/>
          <w:color w:val="000000"/>
          <w:sz w:val="28"/>
        </w:rPr>
        <w:t>
      4. Республикалық және облыстық маңызы бар қалаларда, астанада жолаушылар мен багажды тұрақты қалалық тасымалдауды жүзеге асыру үшін сатып алынатын автокөлік құралдарын жасаушы зауыт халықтың жүріп-тұруы шектеулі топтарын тасымалдау үшін ыңғайластыруға тиіс.".</w:t>
      </w:r>
    </w:p>
    <w:bookmarkEnd w:id="365"/>
    <w:bookmarkStart w:name="z395" w:id="366"/>
    <w:p>
      <w:pPr>
        <w:spacing w:after="0"/>
        <w:ind w:left="0"/>
        <w:jc w:val="both"/>
      </w:pPr>
      <w:r>
        <w:rPr>
          <w:rFonts w:ascii="Times New Roman"/>
          <w:b w:val="false"/>
          <w:i w:val="false"/>
          <w:color w:val="000000"/>
          <w:sz w:val="28"/>
        </w:rPr>
        <w:t xml:space="preserve">
      35. "Ішкі су көлігі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66"/>
    <w:bookmarkStart w:name="z396" w:id="367"/>
    <w:p>
      <w:pPr>
        <w:spacing w:after="0"/>
        <w:ind w:left="0"/>
        <w:jc w:val="both"/>
      </w:pPr>
      <w:r>
        <w:rPr>
          <w:rFonts w:ascii="Times New Roman"/>
          <w:b w:val="false"/>
          <w:i w:val="false"/>
          <w:color w:val="000000"/>
          <w:sz w:val="28"/>
        </w:rPr>
        <w:t xml:space="preserve">
      1) 46-баптың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бөлігіндегі "мүгедектерді" деген сөз "мүгедектігі бар адамдарды" деген сөздермен ауыстырылсын;</w:t>
      </w:r>
    </w:p>
    <w:bookmarkEnd w:id="367"/>
    <w:bookmarkStart w:name="z397" w:id="3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51-2-бап</w:t>
      </w:r>
      <w:r>
        <w:rPr>
          <w:rFonts w:ascii="Times New Roman"/>
          <w:b w:val="false"/>
          <w:i w:val="false"/>
          <w:color w:val="000000"/>
          <w:sz w:val="28"/>
        </w:rPr>
        <w:t xml:space="preserve"> мынадай редакцияда жазылсын:</w:t>
      </w:r>
    </w:p>
    <w:bookmarkEnd w:id="368"/>
    <w:bookmarkStart w:name="z398" w:id="369"/>
    <w:p>
      <w:pPr>
        <w:spacing w:after="0"/>
        <w:ind w:left="0"/>
        <w:jc w:val="both"/>
      </w:pPr>
      <w:r>
        <w:rPr>
          <w:rFonts w:ascii="Times New Roman"/>
          <w:b w:val="false"/>
          <w:i w:val="false"/>
          <w:color w:val="000000"/>
          <w:sz w:val="28"/>
        </w:rPr>
        <w:t>
      "51-2-бап. Ішкі су көлігі саласындағы көрсетілетін қызметтердің   мүгедектігі бар адамдар үшін қолжетімділігі</w:t>
      </w:r>
    </w:p>
    <w:bookmarkEnd w:id="369"/>
    <w:bookmarkStart w:name="z399" w:id="370"/>
    <w:p>
      <w:pPr>
        <w:spacing w:after="0"/>
        <w:ind w:left="0"/>
        <w:jc w:val="both"/>
      </w:pPr>
      <w:r>
        <w:rPr>
          <w:rFonts w:ascii="Times New Roman"/>
          <w:b w:val="false"/>
          <w:i w:val="false"/>
          <w:color w:val="000000"/>
          <w:sz w:val="28"/>
        </w:rPr>
        <w:t>
      1. Ішкі су көлігі саласындағы көрсетілетін қызметтерге мүгедектігі бар адамдардың қол жеткізуі үшін портта:</w:t>
      </w:r>
    </w:p>
    <w:bookmarkEnd w:id="370"/>
    <w:bookmarkStart w:name="z400" w:id="371"/>
    <w:p>
      <w:pPr>
        <w:spacing w:after="0"/>
        <w:ind w:left="0"/>
        <w:jc w:val="both"/>
      </w:pPr>
      <w:r>
        <w:rPr>
          <w:rFonts w:ascii="Times New Roman"/>
          <w:b w:val="false"/>
          <w:i w:val="false"/>
          <w:color w:val="000000"/>
          <w:sz w:val="28"/>
        </w:rPr>
        <w:t>
      1) мүгедектігі бар адамдардың автокөлік құралдарын қоюға арналған, арнаулы жол белгілері орнатылған орындардың бөлінуі;</w:t>
      </w:r>
    </w:p>
    <w:bookmarkEnd w:id="371"/>
    <w:bookmarkStart w:name="z401" w:id="372"/>
    <w:p>
      <w:pPr>
        <w:spacing w:after="0"/>
        <w:ind w:left="0"/>
        <w:jc w:val="both"/>
      </w:pPr>
      <w:r>
        <w:rPr>
          <w:rFonts w:ascii="Times New Roman"/>
          <w:b w:val="false"/>
          <w:i w:val="false"/>
          <w:color w:val="000000"/>
          <w:sz w:val="28"/>
        </w:rPr>
        <w:t>
      2) ғимараттардың, ғимараттарға кірме жолдың (ғимаратқа кіреберістің, баспалдақтардың), ғимарат ішіндегі қозғалыс жолдарының, мүгедектігі бар адамдарды қоса алғанда, халықтың жүріп-тұруы шектеулі топтары үшін ыңғайластырылуы;</w:t>
      </w:r>
    </w:p>
    <w:bookmarkEnd w:id="372"/>
    <w:bookmarkStart w:name="z402" w:id="373"/>
    <w:p>
      <w:pPr>
        <w:spacing w:after="0"/>
        <w:ind w:left="0"/>
        <w:jc w:val="both"/>
      </w:pPr>
      <w:r>
        <w:rPr>
          <w:rFonts w:ascii="Times New Roman"/>
          <w:b w:val="false"/>
          <w:i w:val="false"/>
          <w:color w:val="000000"/>
          <w:sz w:val="28"/>
        </w:rPr>
        <w:t>
      3) Қазақстан Республикасы заңнамасының талаптарына сәйкес, есту және көру қабілеттері бойынша мүгедектігі бар адамдар үшін қолжетімді ақпараттық сигналдық құрылғылармен және байланыс құралдарымен жабдықталуы;</w:t>
      </w:r>
    </w:p>
    <w:bookmarkEnd w:id="373"/>
    <w:bookmarkStart w:name="z403" w:id="374"/>
    <w:p>
      <w:pPr>
        <w:spacing w:after="0"/>
        <w:ind w:left="0"/>
        <w:jc w:val="both"/>
      </w:pPr>
      <w:r>
        <w:rPr>
          <w:rFonts w:ascii="Times New Roman"/>
          <w:b w:val="false"/>
          <w:i w:val="false"/>
          <w:color w:val="000000"/>
          <w:sz w:val="28"/>
        </w:rPr>
        <w:t>
      4) тірек-қимыл аппараты бұзылған мүгедектігі бар адамдарға және халықтың жүріп-тұруы шектеулі басқа да топтарына қызмет көрсету үшін кезекші кресло-арбаның болуы;</w:t>
      </w:r>
    </w:p>
    <w:bookmarkEnd w:id="374"/>
    <w:bookmarkStart w:name="z404" w:id="375"/>
    <w:p>
      <w:pPr>
        <w:spacing w:after="0"/>
        <w:ind w:left="0"/>
        <w:jc w:val="both"/>
      </w:pPr>
      <w:r>
        <w:rPr>
          <w:rFonts w:ascii="Times New Roman"/>
          <w:b w:val="false"/>
          <w:i w:val="false"/>
          <w:color w:val="000000"/>
          <w:sz w:val="28"/>
        </w:rPr>
        <w:t>
      5) күту залдарында, мүгедектігі бар адамдарды қоса алғанда, халықтың жүріп-тұруы шектеулі топтарының қажеттіліктері ескеріле отырып жабдықталуға тиіс, мүгедектігі бар адамдарға арналған арнаулы орындардың бөлінуі;</w:t>
      </w:r>
    </w:p>
    <w:bookmarkEnd w:id="375"/>
    <w:bookmarkStart w:name="z405" w:id="376"/>
    <w:p>
      <w:pPr>
        <w:spacing w:after="0"/>
        <w:ind w:left="0"/>
        <w:jc w:val="both"/>
      </w:pPr>
      <w:r>
        <w:rPr>
          <w:rFonts w:ascii="Times New Roman"/>
          <w:b w:val="false"/>
          <w:i w:val="false"/>
          <w:color w:val="000000"/>
          <w:sz w:val="28"/>
        </w:rPr>
        <w:t>
      6) қоғамдық дәретханалардың кресло-арбалармен жүріп-тұратын адамдарға арналған кабиналармен жабдықталуы;</w:t>
      </w:r>
    </w:p>
    <w:bookmarkEnd w:id="376"/>
    <w:bookmarkStart w:name="z406" w:id="377"/>
    <w:p>
      <w:pPr>
        <w:spacing w:after="0"/>
        <w:ind w:left="0"/>
        <w:jc w:val="both"/>
      </w:pPr>
      <w:r>
        <w:rPr>
          <w:rFonts w:ascii="Times New Roman"/>
          <w:b w:val="false"/>
          <w:i w:val="false"/>
          <w:color w:val="000000"/>
          <w:sz w:val="28"/>
        </w:rPr>
        <w:t>
      7) кресло-арбалармен жүріп-тұратын адамдарға арналған арнаулы таксофондардың орнатылуы;</w:t>
      </w:r>
    </w:p>
    <w:bookmarkEnd w:id="377"/>
    <w:bookmarkStart w:name="z407" w:id="378"/>
    <w:p>
      <w:pPr>
        <w:spacing w:after="0"/>
        <w:ind w:left="0"/>
        <w:jc w:val="both"/>
      </w:pPr>
      <w:r>
        <w:rPr>
          <w:rFonts w:ascii="Times New Roman"/>
          <w:b w:val="false"/>
          <w:i w:val="false"/>
          <w:color w:val="000000"/>
          <w:sz w:val="28"/>
        </w:rPr>
        <w:t>
      8) мүгедектігі бар адамдарға қызмет көрсету үшін арнаулы билет кассаларының жабдықталуы қамтамасыз етілуге тиіс.";</w:t>
      </w:r>
    </w:p>
    <w:bookmarkEnd w:id="378"/>
    <w:bookmarkStart w:name="z408" w:id="379"/>
    <w:p>
      <w:pPr>
        <w:spacing w:after="0"/>
        <w:ind w:left="0"/>
        <w:jc w:val="both"/>
      </w:pPr>
      <w:r>
        <w:rPr>
          <w:rFonts w:ascii="Times New Roman"/>
          <w:b w:val="false"/>
          <w:i w:val="false"/>
          <w:color w:val="000000"/>
          <w:sz w:val="28"/>
        </w:rPr>
        <w:t xml:space="preserve">
      3) 52-баптың 1-тармағы </w:t>
      </w:r>
      <w:r>
        <w:rPr>
          <w:rFonts w:ascii="Times New Roman"/>
          <w:b w:val="false"/>
          <w:i w:val="false"/>
          <w:color w:val="000000"/>
          <w:sz w:val="28"/>
        </w:rPr>
        <w:t>3) тармақшасының</w:t>
      </w:r>
      <w:r>
        <w:rPr>
          <w:rFonts w:ascii="Times New Roman"/>
          <w:b w:val="false"/>
          <w:i w:val="false"/>
          <w:color w:val="000000"/>
          <w:sz w:val="28"/>
        </w:rPr>
        <w:t xml:space="preserve"> екінші бөлігіндегі "Мүгедектер" деген сөз "Мүгедектігі бар адамдар" деген сөздермен ауыстырылсын.</w:t>
      </w:r>
    </w:p>
    <w:bookmarkEnd w:id="379"/>
    <w:bookmarkStart w:name="z409" w:id="380"/>
    <w:p>
      <w:pPr>
        <w:spacing w:after="0"/>
        <w:ind w:left="0"/>
        <w:jc w:val="both"/>
      </w:pPr>
      <w:r>
        <w:rPr>
          <w:rFonts w:ascii="Times New Roman"/>
          <w:b w:val="false"/>
          <w:i w:val="false"/>
          <w:color w:val="000000"/>
          <w:sz w:val="28"/>
        </w:rPr>
        <w:t xml:space="preserve">
      36. "Қызметі үшінші тұлғаларға зиян келтіру қаупімен байланысты объектілер иелерінің азаматтық-құқықтық жауапкершілігін міндетті сақтандыру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18-баптың</w:t>
      </w:r>
      <w:r>
        <w:rPr>
          <w:rFonts w:ascii="Times New Roman"/>
          <w:b w:val="false"/>
          <w:i w:val="false"/>
          <w:color w:val="000000"/>
          <w:sz w:val="28"/>
        </w:rPr>
        <w:t xml:space="preserve"> 2-тармағы 2) тармақшасының екінші, үшінші, төртінші және бесінші абзацтары мынадай редакцияда жазылсын:</w:t>
      </w:r>
    </w:p>
    <w:bookmarkStart w:name="z411" w:id="381"/>
    <w:p>
      <w:pPr>
        <w:spacing w:after="0"/>
        <w:ind w:left="0"/>
        <w:jc w:val="both"/>
      </w:pPr>
      <w:r>
        <w:rPr>
          <w:rFonts w:ascii="Times New Roman"/>
          <w:b w:val="false"/>
          <w:i w:val="false"/>
          <w:color w:val="000000"/>
          <w:sz w:val="28"/>
        </w:rPr>
        <w:t>
      "бірінші топтағыларға – 800;</w:t>
      </w:r>
    </w:p>
    <w:bookmarkEnd w:id="381"/>
    <w:bookmarkStart w:name="z412" w:id="382"/>
    <w:p>
      <w:pPr>
        <w:spacing w:after="0"/>
        <w:ind w:left="0"/>
        <w:jc w:val="both"/>
      </w:pPr>
      <w:r>
        <w:rPr>
          <w:rFonts w:ascii="Times New Roman"/>
          <w:b w:val="false"/>
          <w:i w:val="false"/>
          <w:color w:val="000000"/>
          <w:sz w:val="28"/>
        </w:rPr>
        <w:t>
      екінші топтағыларға – 600;</w:t>
      </w:r>
    </w:p>
    <w:bookmarkEnd w:id="382"/>
    <w:bookmarkStart w:name="z413" w:id="383"/>
    <w:p>
      <w:pPr>
        <w:spacing w:after="0"/>
        <w:ind w:left="0"/>
        <w:jc w:val="both"/>
      </w:pPr>
      <w:r>
        <w:rPr>
          <w:rFonts w:ascii="Times New Roman"/>
          <w:b w:val="false"/>
          <w:i w:val="false"/>
          <w:color w:val="000000"/>
          <w:sz w:val="28"/>
        </w:rPr>
        <w:t>
      үшінші топтағыларға – 500;</w:t>
      </w:r>
    </w:p>
    <w:bookmarkEnd w:id="383"/>
    <w:bookmarkStart w:name="z414" w:id="384"/>
    <w:p>
      <w:pPr>
        <w:spacing w:after="0"/>
        <w:ind w:left="0"/>
        <w:jc w:val="both"/>
      </w:pPr>
      <w:r>
        <w:rPr>
          <w:rFonts w:ascii="Times New Roman"/>
          <w:b w:val="false"/>
          <w:i w:val="false"/>
          <w:color w:val="000000"/>
          <w:sz w:val="28"/>
        </w:rPr>
        <w:t>
      мүгедектігі бар балаға – 500;".</w:t>
      </w:r>
    </w:p>
    <w:bookmarkEnd w:id="384"/>
    <w:bookmarkStart w:name="z415" w:id="385"/>
    <w:p>
      <w:pPr>
        <w:spacing w:after="0"/>
        <w:ind w:left="0"/>
        <w:jc w:val="both"/>
      </w:pPr>
      <w:r>
        <w:rPr>
          <w:rFonts w:ascii="Times New Roman"/>
          <w:b w:val="false"/>
          <w:i w:val="false"/>
          <w:color w:val="000000"/>
          <w:sz w:val="28"/>
        </w:rPr>
        <w:t xml:space="preserve">
      37.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85"/>
    <w:bookmarkStart w:name="z416" w:id="386"/>
    <w:p>
      <w:pPr>
        <w:spacing w:after="0"/>
        <w:ind w:left="0"/>
        <w:jc w:val="both"/>
      </w:pPr>
      <w:r>
        <w:rPr>
          <w:rFonts w:ascii="Times New Roman"/>
          <w:b w:val="false"/>
          <w:i w:val="false"/>
          <w:color w:val="000000"/>
          <w:sz w:val="28"/>
        </w:rPr>
        <w:t xml:space="preserve">
      24-баптың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"мүгедектерді" деген сөз "мүгедектігі бар адамдарды" деген сөздермен ауыстырылсын.</w:t>
      </w:r>
    </w:p>
    <w:bookmarkEnd w:id="386"/>
    <w:bookmarkStart w:name="z417" w:id="387"/>
    <w:p>
      <w:pPr>
        <w:spacing w:after="0"/>
        <w:ind w:left="0"/>
        <w:jc w:val="both"/>
      </w:pPr>
      <w:r>
        <w:rPr>
          <w:rFonts w:ascii="Times New Roman"/>
          <w:b w:val="false"/>
          <w:i w:val="false"/>
          <w:color w:val="000000"/>
          <w:sz w:val="28"/>
        </w:rPr>
        <w:t xml:space="preserve">
      38.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87"/>
    <w:bookmarkStart w:name="z418" w:id="388"/>
    <w:p>
      <w:pPr>
        <w:spacing w:after="0"/>
        <w:ind w:left="0"/>
        <w:jc w:val="both"/>
      </w:pPr>
      <w:r>
        <w:rPr>
          <w:rFonts w:ascii="Times New Roman"/>
          <w:b w:val="false"/>
          <w:i w:val="false"/>
          <w:color w:val="000000"/>
          <w:sz w:val="28"/>
        </w:rPr>
        <w:t>
      1) тақырып мынадай редакцияда жазылсын:</w:t>
      </w:r>
    </w:p>
    <w:bookmarkEnd w:id="388"/>
    <w:bookmarkStart w:name="z419" w:id="389"/>
    <w:p>
      <w:pPr>
        <w:spacing w:after="0"/>
        <w:ind w:left="0"/>
        <w:jc w:val="both"/>
      </w:pPr>
      <w:r>
        <w:rPr>
          <w:rFonts w:ascii="Times New Roman"/>
          <w:b w:val="false"/>
          <w:i w:val="false"/>
          <w:color w:val="000000"/>
          <w:sz w:val="28"/>
        </w:rPr>
        <w:t>
      "Қазақстан Республикасында мүгедектігі бар адамдарды әлеуметтік қорғау туралы";</w:t>
      </w:r>
    </w:p>
    <w:bookmarkEnd w:id="389"/>
    <w:bookmarkStart w:name="z420" w:id="390"/>
    <w:p>
      <w:pPr>
        <w:spacing w:after="0"/>
        <w:ind w:left="0"/>
        <w:jc w:val="both"/>
      </w:pPr>
      <w:r>
        <w:rPr>
          <w:rFonts w:ascii="Times New Roman"/>
          <w:b w:val="false"/>
          <w:i w:val="false"/>
          <w:color w:val="000000"/>
          <w:sz w:val="28"/>
        </w:rPr>
        <w:t>
      2) бүкіл мәтін бойынша:</w:t>
      </w:r>
    </w:p>
    <w:bookmarkEnd w:id="390"/>
    <w:bookmarkStart w:name="z421" w:id="391"/>
    <w:p>
      <w:pPr>
        <w:spacing w:after="0"/>
        <w:ind w:left="0"/>
        <w:jc w:val="both"/>
      </w:pPr>
      <w:r>
        <w:rPr>
          <w:rFonts w:ascii="Times New Roman"/>
          <w:b w:val="false"/>
          <w:i w:val="false"/>
          <w:color w:val="000000"/>
          <w:sz w:val="28"/>
        </w:rPr>
        <w:t>
      "мүгедектерді", "мүгедектердің", "мүгедекті", "мүгедектің", "мүгедек", "мүгедектерге", "мүгедекке", "Мүгедектерді", "мүгедектер", "Мүгедектердің", "Мүгедекті", "Мүгедектерге", "Мүгедектер" деген сөздер тиісінше "мүгедектігі бар адамдарды", "мүгедектігі бар адамдардың", "мүгедектігі бар адамды", "мүгедектігі бар адамның", "мүгедектігі бар адам", "мүгедектігі бар адамдарға", "мүгедектігі бар адамға", "Мүгедектігі бар адамдарды", "мүгедектігі бар адамдар", "Мүгедектігі бар адамдардың", "Мүгедектігі бар адамды", "Мүгедектігі бар адамдарға", "Мүгедектігі бар адамдар" деген сөздермен ауыстырылсын;</w:t>
      </w:r>
    </w:p>
    <w:bookmarkEnd w:id="391"/>
    <w:bookmarkStart w:name="z422" w:id="392"/>
    <w:p>
      <w:pPr>
        <w:spacing w:after="0"/>
        <w:ind w:left="0"/>
        <w:jc w:val="both"/>
      </w:pPr>
      <w:r>
        <w:rPr>
          <w:rFonts w:ascii="Times New Roman"/>
          <w:b w:val="false"/>
          <w:i w:val="false"/>
          <w:color w:val="000000"/>
          <w:sz w:val="28"/>
        </w:rPr>
        <w:t>
      "мүгедек балалардың", "мүгедек бала", "мүгедек балаларға", "мүгедек балаларды", "мүгедек балалар", "Мүгедек балаларды" деген сөздер тиісінше "мүгедектігі бар балалардың", "мүгедектігі бар бала", "мүгедектігі бар балаларға", "мүгедектігі бар балаларды", "мүгедектігі бар балалар", "Мүгедектігі бар балаларды" деген сөздермен ауыстырылсын;</w:t>
      </w:r>
    </w:p>
    <w:bookmarkEnd w:id="392"/>
    <w:bookmarkStart w:name="z423" w:id="393"/>
    <w:p>
      <w:pPr>
        <w:spacing w:after="0"/>
        <w:ind w:left="0"/>
        <w:jc w:val="both"/>
      </w:pPr>
      <w:r>
        <w:rPr>
          <w:rFonts w:ascii="Times New Roman"/>
          <w:b w:val="false"/>
          <w:i w:val="false"/>
          <w:color w:val="000000"/>
          <w:sz w:val="28"/>
        </w:rPr>
        <w:t>
      "оңалтудың жеке бағдарламасы", "оңалтудың жеке бағдарламасына", "оңалтудың жеке бағдарламасының", "оңалтудың жеке бағдарламаларының", "оңалтудың жеке бағдарламаларына" деген сөздер тиісінше "абилитациялау мен оңалтудың жеке бағдарламасы", "абилитациялау мен оңалтудың жеке бағдарламасына", "абилитациялау мен оңалтудың жеке бағдарламасының", "абилитациялау мен оңалтудың жеке бағдарламаларының", "абилитациялау мен оңалтудың жеке бағдарламаларына" деген сөздермен ауыстырылсын;</w:t>
      </w:r>
    </w:p>
    <w:bookmarkEnd w:id="393"/>
    <w:bookmarkStart w:name="z424" w:id="39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1-бапта</w:t>
      </w:r>
      <w:r>
        <w:rPr>
          <w:rFonts w:ascii="Times New Roman"/>
          <w:b w:val="false"/>
          <w:i w:val="false"/>
          <w:color w:val="000000"/>
          <w:sz w:val="28"/>
        </w:rPr>
        <w:t>:</w:t>
      </w:r>
    </w:p>
    <w:bookmarkEnd w:id="3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тармақша</w:t>
      </w:r>
      <w:r>
        <w:rPr>
          <w:rFonts w:ascii="Times New Roman"/>
          <w:b w:val="false"/>
          <w:i w:val="false"/>
          <w:color w:val="000000"/>
          <w:sz w:val="28"/>
        </w:rPr>
        <w:t xml:space="preserve"> мынадай редакцияда жазылсын:</w:t>
      </w:r>
    </w:p>
    <w:bookmarkStart w:name="z426" w:id="395"/>
    <w:p>
      <w:pPr>
        <w:spacing w:after="0"/>
        <w:ind w:left="0"/>
        <w:jc w:val="both"/>
      </w:pPr>
      <w:r>
        <w:rPr>
          <w:rFonts w:ascii="Times New Roman"/>
          <w:b w:val="false"/>
          <w:i w:val="false"/>
          <w:color w:val="000000"/>
          <w:sz w:val="28"/>
        </w:rPr>
        <w:t>
      "5-1) медициналық-әлеуметтік мекеме (ұйым) – көмек пен күтімге, қызмет көрсетуге мұқтаж қарттардың, мүгедектігі бар адамдардың, мүгедектігі бар балалардың стационар, жартылай стационар немесе күндіз болу жағдайында тұрақты немесе уақытша тұруына арналған ұйым;";</w:t>
      </w:r>
    </w:p>
    <w:bookmarkEnd w:id="395"/>
    <w:bookmarkStart w:name="z427" w:id="396"/>
    <w:p>
      <w:pPr>
        <w:spacing w:after="0"/>
        <w:ind w:left="0"/>
        <w:jc w:val="both"/>
      </w:pPr>
      <w:r>
        <w:rPr>
          <w:rFonts w:ascii="Times New Roman"/>
          <w:b w:val="false"/>
          <w:i w:val="false"/>
          <w:color w:val="000000"/>
          <w:sz w:val="28"/>
        </w:rPr>
        <w:t>
      мынадай мазмұндағы 7-1) тармақшамен толықтырылсын:</w:t>
      </w:r>
    </w:p>
    <w:bookmarkEnd w:id="396"/>
    <w:bookmarkStart w:name="z428" w:id="397"/>
    <w:p>
      <w:pPr>
        <w:spacing w:after="0"/>
        <w:ind w:left="0"/>
        <w:jc w:val="both"/>
      </w:pPr>
      <w:r>
        <w:rPr>
          <w:rFonts w:ascii="Times New Roman"/>
          <w:b w:val="false"/>
          <w:i w:val="false"/>
          <w:color w:val="000000"/>
          <w:sz w:val="28"/>
        </w:rPr>
        <w:t>
      "7-1) мүгедектігі бар адамдарды абилитациялау – мүгедектігі бар адамдардың бойында болмаған тұрмыстық, қоғамдық және кәсіптік қызметке қабілеттерді қалыптастыруға және дамытуға бағытталған шаралар кешені;";</w:t>
      </w:r>
    </w:p>
    <w:bookmarkEnd w:id="3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22) тармақшалар</w:t>
      </w:r>
      <w:r>
        <w:rPr>
          <w:rFonts w:ascii="Times New Roman"/>
          <w:b w:val="false"/>
          <w:i w:val="false"/>
          <w:color w:val="000000"/>
          <w:sz w:val="28"/>
        </w:rPr>
        <w:t xml:space="preserve"> мынадай редакцияда жазылсын:</w:t>
      </w:r>
    </w:p>
    <w:bookmarkStart w:name="z431" w:id="398"/>
    <w:p>
      <w:pPr>
        <w:spacing w:after="0"/>
        <w:ind w:left="0"/>
        <w:jc w:val="both"/>
      </w:pPr>
      <w:r>
        <w:rPr>
          <w:rFonts w:ascii="Times New Roman"/>
          <w:b w:val="false"/>
          <w:i w:val="false"/>
          <w:color w:val="000000"/>
          <w:sz w:val="28"/>
        </w:rPr>
        <w:t>
      "20) сурдотехникалық құралдар – есту қабілетінің бұзылуын түзеуге және оның орнын толтыруға арналған техникалық құралдар, оның ішінде дыбысты күшейтетін байланыс және ақпарат беру құралдары;";</w:t>
      </w:r>
    </w:p>
    <w:bookmarkEnd w:id="398"/>
    <w:bookmarkStart w:name="z432" w:id="399"/>
    <w:p>
      <w:pPr>
        <w:spacing w:after="0"/>
        <w:ind w:left="0"/>
        <w:jc w:val="both"/>
      </w:pPr>
      <w:r>
        <w:rPr>
          <w:rFonts w:ascii="Times New Roman"/>
          <w:b w:val="false"/>
          <w:i w:val="false"/>
          <w:color w:val="000000"/>
          <w:sz w:val="28"/>
        </w:rPr>
        <w:t>
      "22) тифлотехникалық құралдар – мүгедектігі бар адамдардың көру қабілетінің бұзылуы салдарынан жоғалтқан мүмкіндіктерін түзеуге және олардың орнын толтыруға бағытталған құралдар;";</w:t>
      </w:r>
    </w:p>
    <w:bookmarkEnd w:id="399"/>
    <w:bookmarkStart w:name="z433" w:id="400"/>
    <w:p>
      <w:pPr>
        <w:spacing w:after="0"/>
        <w:ind w:left="0"/>
        <w:jc w:val="both"/>
      </w:pPr>
      <w:r>
        <w:rPr>
          <w:rFonts w:ascii="Times New Roman"/>
          <w:b w:val="false"/>
          <w:i w:val="false"/>
          <w:color w:val="000000"/>
          <w:sz w:val="28"/>
        </w:rPr>
        <w:t xml:space="preserve">
      4) 7-баптың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5-1) тармақшамен толықтырылсын:</w:t>
      </w:r>
    </w:p>
    <w:bookmarkEnd w:id="400"/>
    <w:bookmarkStart w:name="z434" w:id="401"/>
    <w:p>
      <w:pPr>
        <w:spacing w:after="0"/>
        <w:ind w:left="0"/>
        <w:jc w:val="both"/>
      </w:pPr>
      <w:r>
        <w:rPr>
          <w:rFonts w:ascii="Times New Roman"/>
          <w:b w:val="false"/>
          <w:i w:val="false"/>
          <w:color w:val="000000"/>
          <w:sz w:val="28"/>
        </w:rPr>
        <w:t>
      "5-1) министрлердің, аудандар, қалалар, облыстық маңызы бар қалалар, облыстар, республикалық маңызы бар қалалар, астана әкімдерінің мүгедектік мәселелері жөніндегі штаттан тыс кеңесшілерін тағайындау тәртібін әзірлейді және бекітеді;";</w:t>
      </w:r>
    </w:p>
    <w:bookmarkEnd w:id="401"/>
    <w:bookmarkStart w:name="z435" w:id="40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10-баптың</w:t>
      </w:r>
      <w:r>
        <w:rPr>
          <w:rFonts w:ascii="Times New Roman"/>
          <w:b w:val="false"/>
          <w:i w:val="false"/>
          <w:color w:val="000000"/>
          <w:sz w:val="28"/>
        </w:rPr>
        <w:t xml:space="preserve"> 2-тармағының 7) тармақшасы мынадай редакцияда жазылсын:</w:t>
      </w:r>
    </w:p>
    <w:bookmarkEnd w:id="402"/>
    <w:bookmarkStart w:name="z436" w:id="403"/>
    <w:p>
      <w:pPr>
        <w:spacing w:after="0"/>
        <w:ind w:left="0"/>
        <w:jc w:val="both"/>
      </w:pPr>
      <w:r>
        <w:rPr>
          <w:rFonts w:ascii="Times New Roman"/>
          <w:b w:val="false"/>
          <w:i w:val="false"/>
          <w:color w:val="000000"/>
          <w:sz w:val="28"/>
        </w:rPr>
        <w:t>
      "7) мүгедектігі бар адамды абилитациялау мен оңалтудың жеке бағдарламасына сәйкес мүгедектігі бар адамдардың және мүгедектігі бар балалардың санаторийлік-курорттық емделуін, мүгедектігі бар баланы санаторийлік-курорттық емдеуге алып жүретін заңды өкілдің санаторийлік-курорттық ұйымда болуын қамтамасыз етеді;";</w:t>
      </w:r>
    </w:p>
    <w:bookmarkEnd w:id="403"/>
    <w:bookmarkStart w:name="z437" w:id="40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13-бапта</w:t>
      </w:r>
      <w:r>
        <w:rPr>
          <w:rFonts w:ascii="Times New Roman"/>
          <w:b w:val="false"/>
          <w:i w:val="false"/>
          <w:color w:val="000000"/>
          <w:sz w:val="28"/>
        </w:rPr>
        <w:t>:</w:t>
      </w:r>
    </w:p>
    <w:bookmarkEnd w:id="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39" w:id="405"/>
    <w:p>
      <w:pPr>
        <w:spacing w:after="0"/>
        <w:ind w:left="0"/>
        <w:jc w:val="both"/>
      </w:pPr>
      <w:r>
        <w:rPr>
          <w:rFonts w:ascii="Times New Roman"/>
          <w:b w:val="false"/>
          <w:i w:val="false"/>
          <w:color w:val="000000"/>
          <w:sz w:val="28"/>
        </w:rPr>
        <w:t>
      "1. Адамның мүгедектігін, еңбекке жарамдылығынан айырылу дәрежесін белгілеуді халықты әлеуметтік қорғау саласындағы уәкілетті органның аумақтық бөлімшелері жүзбе-жүз (куәландырылатын адамды қарап-тексеру) немесе сырттай медициналық-әлеуметтік сараптама жүргізу арқылы жүзеге асырады.";</w:t>
      </w:r>
    </w:p>
    <w:bookmarkEnd w:id="405"/>
    <w:bookmarkStart w:name="z440" w:id="406"/>
    <w:p>
      <w:pPr>
        <w:spacing w:after="0"/>
        <w:ind w:left="0"/>
        <w:jc w:val="both"/>
      </w:pPr>
      <w:r>
        <w:rPr>
          <w:rFonts w:ascii="Times New Roman"/>
          <w:b w:val="false"/>
          <w:i w:val="false"/>
          <w:color w:val="000000"/>
          <w:sz w:val="28"/>
        </w:rPr>
        <w:t>
      мынадай мазмұндағы 3-1-тармақпен толықтырылсын:</w:t>
      </w:r>
    </w:p>
    <w:bookmarkEnd w:id="406"/>
    <w:bookmarkStart w:name="z441" w:id="407"/>
    <w:p>
      <w:pPr>
        <w:spacing w:after="0"/>
        <w:ind w:left="0"/>
        <w:jc w:val="both"/>
      </w:pPr>
      <w:r>
        <w:rPr>
          <w:rFonts w:ascii="Times New Roman"/>
          <w:b w:val="false"/>
          <w:i w:val="false"/>
          <w:color w:val="000000"/>
          <w:sz w:val="28"/>
        </w:rPr>
        <w:t>
      "3-1. Төтенше жағдай кезеңінде қайта куәландыру мерзімі төтенше жағдай енгізілгенге дейін бір айдан аспайтын уақыт бұрын немесе төтенше жағдай кезінде басталған, көрсетілген кезеңде қайта куәландырудан өтпеген адамдарға мүгедектіктің, жалпы еңбекке жарамдылықтан айырылу дәрежесінің, кәсіптік еңбекке жарамдылықтан айырылу дәрежесінің және мүгедектігі бар адамды абилитациялау мен оңалтудың жеке бағдарламасының мерзімдері бұрын белгіленген қайта куәландыру күнінен бастап үш айға автоматты түрде ұзартылады. Төтенше жағдай режимінің қолданылуы аяқталатын ай толық есепке жатқызылады.";</w:t>
      </w:r>
    </w:p>
    <w:bookmarkEnd w:id="407"/>
    <w:bookmarkStart w:name="z442" w:id="408"/>
    <w:p>
      <w:pPr>
        <w:spacing w:after="0"/>
        <w:ind w:left="0"/>
        <w:jc w:val="both"/>
      </w:pPr>
      <w:r>
        <w:rPr>
          <w:rFonts w:ascii="Times New Roman"/>
          <w:b w:val="false"/>
          <w:i w:val="false"/>
          <w:color w:val="000000"/>
          <w:sz w:val="28"/>
        </w:rPr>
        <w:t xml:space="preserve">
      7) 14-баптың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08"/>
    <w:bookmarkStart w:name="z443" w:id="409"/>
    <w:p>
      <w:pPr>
        <w:spacing w:after="0"/>
        <w:ind w:left="0"/>
        <w:jc w:val="both"/>
      </w:pPr>
      <w:r>
        <w:rPr>
          <w:rFonts w:ascii="Times New Roman"/>
          <w:b w:val="false"/>
          <w:i w:val="false"/>
          <w:color w:val="000000"/>
          <w:sz w:val="28"/>
        </w:rPr>
        <w:t>
      "1) әлеуметтік қорғалуға, оның ішінде абилитациялауға, оңалтуға, қоғамға интеграциялануға;";</w:t>
      </w:r>
    </w:p>
    <w:bookmarkEnd w:id="409"/>
    <w:bookmarkStart w:name="z444" w:id="410"/>
    <w:p>
      <w:pPr>
        <w:spacing w:after="0"/>
        <w:ind w:left="0"/>
        <w:jc w:val="both"/>
      </w:pPr>
      <w:r>
        <w:rPr>
          <w:rFonts w:ascii="Times New Roman"/>
          <w:b w:val="false"/>
          <w:i w:val="false"/>
          <w:color w:val="000000"/>
          <w:sz w:val="28"/>
        </w:rPr>
        <w:t xml:space="preserve">
      8) 20-баптың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екінші бөлікпен толықтырылсын:</w:t>
      </w:r>
    </w:p>
    <w:bookmarkEnd w:id="410"/>
    <w:bookmarkStart w:name="z445" w:id="411"/>
    <w:p>
      <w:pPr>
        <w:spacing w:after="0"/>
        <w:ind w:left="0"/>
        <w:jc w:val="both"/>
      </w:pPr>
      <w:r>
        <w:rPr>
          <w:rFonts w:ascii="Times New Roman"/>
          <w:b w:val="false"/>
          <w:i w:val="false"/>
          <w:color w:val="000000"/>
          <w:sz w:val="28"/>
        </w:rPr>
        <w:t>
      "Мүгедектігі бар баланы санаторийлік-курорттық емдеуге алып жүретін заңды өкілдердің бірінің халықты әлеуметтік қорғау саласындағы уәкілетті орган айқындайтын санаторийлік-курорттық емдеу құнын өтеу ретінде ұсынылатын кепілдік берілген соманың жетпіс пайызы мөлшерінде санаторийлік-курорттық ұйымда болу құнын жергілікті атқарушы органдардың өтеуіне құқығы бар.";</w:t>
      </w:r>
    </w:p>
    <w:bookmarkEnd w:id="411"/>
    <w:bookmarkStart w:name="z446" w:id="41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24-баптың</w:t>
      </w:r>
      <w:r>
        <w:rPr>
          <w:rFonts w:ascii="Times New Roman"/>
          <w:b w:val="false"/>
          <w:i w:val="false"/>
          <w:color w:val="000000"/>
          <w:sz w:val="28"/>
        </w:rPr>
        <w:t xml:space="preserve"> 1-тармағындағы "интернат-үйлерде" деген сөз "медициналық-әлеуметтік мекемелерде (ұйымдарда)" деген сөздермен ауыстырылсын;</w:t>
      </w:r>
    </w:p>
    <w:bookmarkEnd w:id="412"/>
    <w:bookmarkStart w:name="z447" w:id="413"/>
    <w:p>
      <w:pPr>
        <w:spacing w:after="0"/>
        <w:ind w:left="0"/>
        <w:jc w:val="both"/>
      </w:pPr>
      <w:r>
        <w:rPr>
          <w:rFonts w:ascii="Times New Roman"/>
          <w:b w:val="false"/>
          <w:i w:val="false"/>
          <w:color w:val="000000"/>
          <w:sz w:val="28"/>
        </w:rPr>
        <w:t>
      10) 32-1-бап мынадай мазмұндағы 4-тармақпен толықтырылсын:</w:t>
      </w:r>
    </w:p>
    <w:bookmarkEnd w:id="413"/>
    <w:bookmarkStart w:name="z448" w:id="414"/>
    <w:p>
      <w:pPr>
        <w:spacing w:after="0"/>
        <w:ind w:left="0"/>
        <w:jc w:val="both"/>
      </w:pPr>
      <w:r>
        <w:rPr>
          <w:rFonts w:ascii="Times New Roman"/>
          <w:b w:val="false"/>
          <w:i w:val="false"/>
          <w:color w:val="000000"/>
          <w:sz w:val="28"/>
        </w:rPr>
        <w:t>
      "4. Мүгедектігі бар адамдар мен өнім берушілер арасындағы әлеуметтік көрсетілетін қызметтер порталы арқылы тауарларды және (немесе) көрсетілетін қызметтерді сатып алуға байланысты қатынастар Қазақстан Республикасының азаматтық заңнамасымен, сондай-ақ әлеуметтік көрсетілетін қызметтер порталында жасалатын шартпен реттеледі.".</w:t>
      </w:r>
    </w:p>
    <w:bookmarkEnd w:id="414"/>
    <w:bookmarkStart w:name="z449" w:id="415"/>
    <w:p>
      <w:pPr>
        <w:spacing w:after="0"/>
        <w:ind w:left="0"/>
        <w:jc w:val="both"/>
      </w:pPr>
      <w:r>
        <w:rPr>
          <w:rFonts w:ascii="Times New Roman"/>
          <w:b w:val="false"/>
          <w:i w:val="false"/>
          <w:color w:val="000000"/>
          <w:sz w:val="28"/>
        </w:rPr>
        <w:t xml:space="preserve">
      39. "Балалы отбасыларға берілетін мемлекеттік жәрдемақылар туралы" 2005 жылғы 28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15"/>
    <w:bookmarkStart w:name="z450" w:id="416"/>
    <w:p>
      <w:pPr>
        <w:spacing w:after="0"/>
        <w:ind w:left="0"/>
        <w:jc w:val="both"/>
      </w:pPr>
      <w:r>
        <w:rPr>
          <w:rFonts w:ascii="Times New Roman"/>
          <w:b w:val="false"/>
          <w:i w:val="false"/>
          <w:color w:val="000000"/>
          <w:sz w:val="28"/>
        </w:rPr>
        <w:t>
      бүкіл мәтін бойынша "мүгедек баланы", "мүгедек балаларды", "Мүгедек баланы", "мүгедек бала", "мүгедек балаға", "мүгедек балалары" деген сөздер тиісінше "мүгедектігі бар баланы", "мүгедектігі бар балаларды", "Мүгедектігі бар баланы", "мүгедектігі бар бала", "мүгедектігі бар балаға", "мүгедектігі бар балалары" деген сөздермен ауыстырылсын.</w:t>
      </w:r>
    </w:p>
    <w:bookmarkEnd w:id="416"/>
    <w:bookmarkStart w:name="z451" w:id="417"/>
    <w:p>
      <w:pPr>
        <w:spacing w:after="0"/>
        <w:ind w:left="0"/>
        <w:jc w:val="both"/>
      </w:pPr>
      <w:r>
        <w:rPr>
          <w:rFonts w:ascii="Times New Roman"/>
          <w:b w:val="false"/>
          <w:i w:val="false"/>
          <w:color w:val="000000"/>
          <w:sz w:val="28"/>
        </w:rPr>
        <w:t xml:space="preserve">
      40. "Мәдениет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17"/>
    <w:bookmarkStart w:name="z452" w:id="418"/>
    <w:p>
      <w:pPr>
        <w:spacing w:after="0"/>
        <w:ind w:left="0"/>
        <w:jc w:val="both"/>
      </w:pPr>
      <w:r>
        <w:rPr>
          <w:rFonts w:ascii="Times New Roman"/>
          <w:b w:val="false"/>
          <w:i w:val="false"/>
          <w:color w:val="000000"/>
          <w:sz w:val="28"/>
        </w:rPr>
        <w:t xml:space="preserve">
      1) 9-1-баптың </w:t>
      </w:r>
      <w:r>
        <w:rPr>
          <w:rFonts w:ascii="Times New Roman"/>
          <w:b w:val="false"/>
          <w:i w:val="false"/>
          <w:color w:val="000000"/>
          <w:sz w:val="28"/>
        </w:rPr>
        <w:t>5-тармағының</w:t>
      </w:r>
      <w:r>
        <w:rPr>
          <w:rFonts w:ascii="Times New Roman"/>
          <w:b w:val="false"/>
          <w:i w:val="false"/>
          <w:color w:val="000000"/>
          <w:sz w:val="28"/>
        </w:rPr>
        <w:t xml:space="preserve"> 3) тармақшасы мынадай редакцияда жазылсын:</w:t>
      </w:r>
    </w:p>
    <w:bookmarkEnd w:id="418"/>
    <w:bookmarkStart w:name="z453" w:id="419"/>
    <w:p>
      <w:pPr>
        <w:spacing w:after="0"/>
        <w:ind w:left="0"/>
        <w:jc w:val="both"/>
      </w:pPr>
      <w:r>
        <w:rPr>
          <w:rFonts w:ascii="Times New Roman"/>
          <w:b w:val="false"/>
          <w:i w:val="false"/>
          <w:color w:val="000000"/>
          <w:sz w:val="28"/>
        </w:rPr>
        <w:t>
      "3) іс-шара өткізілетін күнге дейін күнтізбелік он күннен кешіктірмей – көрермендердің болжалды саны туралы, күнтізбелік бір күн бұрын – сатылған билеттердің, берілген рұқсаттамалардың, оның ішінде көлік құралдарына рұқсаттамалардың, сондай-ақ ішкі істер және денсаулық сақтау органдарының арнаулы техникасына, мүгедектігі бар адамдардың көлік құралдарына арналған тұрақ орындарының саны туралы жергілікті атқарушы органдарға хабар беруге;";</w:t>
      </w:r>
    </w:p>
    <w:bookmarkEnd w:id="419"/>
    <w:bookmarkStart w:name="z454" w:id="4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12-1-бап</w:t>
      </w:r>
      <w:r>
        <w:rPr>
          <w:rFonts w:ascii="Times New Roman"/>
          <w:b w:val="false"/>
          <w:i w:val="false"/>
          <w:color w:val="000000"/>
          <w:sz w:val="28"/>
        </w:rPr>
        <w:t xml:space="preserve"> мынадай редакцияда жазылсын:</w:t>
      </w:r>
    </w:p>
    <w:bookmarkEnd w:id="420"/>
    <w:bookmarkStart w:name="z455" w:id="421"/>
    <w:p>
      <w:pPr>
        <w:spacing w:after="0"/>
        <w:ind w:left="0"/>
        <w:jc w:val="both"/>
      </w:pPr>
      <w:r>
        <w:rPr>
          <w:rFonts w:ascii="Times New Roman"/>
          <w:b w:val="false"/>
          <w:i w:val="false"/>
          <w:color w:val="000000"/>
          <w:sz w:val="28"/>
        </w:rPr>
        <w:t>
      "12-1-бап. Мәдениет саласындағы ең төмен әлеуметтік стандарттар</w:t>
      </w:r>
    </w:p>
    <w:bookmarkEnd w:id="421"/>
    <w:bookmarkStart w:name="z456" w:id="422"/>
    <w:p>
      <w:pPr>
        <w:spacing w:after="0"/>
        <w:ind w:left="0"/>
        <w:jc w:val="both"/>
      </w:pPr>
      <w:r>
        <w:rPr>
          <w:rFonts w:ascii="Times New Roman"/>
          <w:b w:val="false"/>
          <w:i w:val="false"/>
          <w:color w:val="000000"/>
          <w:sz w:val="28"/>
        </w:rPr>
        <w:t>
      Мемлекеттік мәдениет ұйымдары көрсететін қызметтердің қолжетімді болуын қамтамасыз етудің ең төмен әлеуметтік стандарты және мемлекеттік мәдениет ұйымдары өткізетін мәдени-ойын-сауық іс-шараларына мүгедектігі бар адамдардың қол жеткізуін қамтамасыз етудің ең төмен әлеуметтік стандарты "Ең төмен әлеуметтік стандарттар және олардың кепілдіктері туралы" Қазақстан Республикасының Заңына сәйкес мәдениет саласындағы ең төмен әлеуметтік стандарттар болып табылады.".</w:t>
      </w:r>
    </w:p>
    <w:bookmarkEnd w:id="422"/>
    <w:bookmarkStart w:name="z457" w:id="423"/>
    <w:p>
      <w:pPr>
        <w:spacing w:after="0"/>
        <w:ind w:left="0"/>
        <w:jc w:val="both"/>
      </w:pPr>
      <w:r>
        <w:rPr>
          <w:rFonts w:ascii="Times New Roman"/>
          <w:b w:val="false"/>
          <w:i w:val="false"/>
          <w:color w:val="000000"/>
          <w:sz w:val="28"/>
        </w:rPr>
        <w:t xml:space="preserve">
      41.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23"/>
    <w:bookmarkStart w:name="z458" w:id="424"/>
    <w:p>
      <w:pPr>
        <w:spacing w:after="0"/>
        <w:ind w:left="0"/>
        <w:jc w:val="both"/>
      </w:pPr>
      <w:r>
        <w:rPr>
          <w:rFonts w:ascii="Times New Roman"/>
          <w:b w:val="false"/>
          <w:i w:val="false"/>
          <w:color w:val="000000"/>
          <w:sz w:val="28"/>
        </w:rPr>
        <w:t>
      1) бүкіл мәтін бойынша "мүгедектер", "мүгедек балалар", "мүгедектердің", "мүгедек балалардың", "мүгедек-балалар", "мүгедек балаларды", "мүгедектерді", "мүгедек", "мүгедектерге" деген сөздер тиісінше "мүгедектігі бар адамдар", "мүгедектігі бар балалар", "мүгедектігі бар адамдардың", "мүгедектігі бар балалардың", "мүгедектігі бар балалар", "мүгедектігі бар балаларды", "мүгедектігі бар адамдарды", "мүгедектігі бар адам", "мүгедектігі бар адамдарға" деген сөздермен ауыстырылсын;</w:t>
      </w:r>
    </w:p>
    <w:bookmarkEnd w:id="424"/>
    <w:bookmarkStart w:name="z459" w:id="425"/>
    <w:p>
      <w:pPr>
        <w:spacing w:after="0"/>
        <w:ind w:left="0"/>
        <w:jc w:val="both"/>
      </w:pPr>
      <w:r>
        <w:rPr>
          <w:rFonts w:ascii="Times New Roman"/>
          <w:b w:val="false"/>
          <w:i w:val="false"/>
          <w:color w:val="000000"/>
          <w:sz w:val="28"/>
        </w:rPr>
        <w:t xml:space="preserve">
      2) 8-баптың </w:t>
      </w:r>
      <w:r>
        <w:rPr>
          <w:rFonts w:ascii="Times New Roman"/>
          <w:b w:val="false"/>
          <w:i w:val="false"/>
          <w:color w:val="000000"/>
          <w:sz w:val="28"/>
        </w:rPr>
        <w:t>4-тармағы</w:t>
      </w:r>
      <w:r>
        <w:rPr>
          <w:rFonts w:ascii="Times New Roman"/>
          <w:b w:val="false"/>
          <w:i w:val="false"/>
          <w:color w:val="000000"/>
          <w:sz w:val="28"/>
        </w:rPr>
        <w:t xml:space="preserve"> екінші бөлігінің 2) тармақшасы мынадай редакцияда жазылсын:</w:t>
      </w:r>
    </w:p>
    <w:bookmarkEnd w:id="425"/>
    <w:bookmarkStart w:name="z460" w:id="426"/>
    <w:p>
      <w:pPr>
        <w:spacing w:after="0"/>
        <w:ind w:left="0"/>
        <w:jc w:val="both"/>
      </w:pPr>
      <w:r>
        <w:rPr>
          <w:rFonts w:ascii="Times New Roman"/>
          <w:b w:val="false"/>
          <w:i w:val="false"/>
          <w:color w:val="000000"/>
          <w:sz w:val="28"/>
        </w:rPr>
        <w:t>
      "2) даму мүмкіндігі шектеулі балалар, мүгедектігі бар балалар, мүгедектігі бар адамдар және бала кезінен мүгедектігі бар адамдар;";</w:t>
      </w:r>
    </w:p>
    <w:bookmarkEnd w:id="426"/>
    <w:bookmarkStart w:name="z461" w:id="427"/>
    <w:p>
      <w:pPr>
        <w:spacing w:after="0"/>
        <w:ind w:left="0"/>
        <w:jc w:val="both"/>
      </w:pPr>
      <w:r>
        <w:rPr>
          <w:rFonts w:ascii="Times New Roman"/>
          <w:b w:val="false"/>
          <w:i w:val="false"/>
          <w:color w:val="000000"/>
          <w:sz w:val="28"/>
        </w:rPr>
        <w:t xml:space="preserve">
      3) 26-баптың 8-тармағының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9) тармақшаларындағы</w:t>
      </w:r>
      <w:r>
        <w:rPr>
          <w:rFonts w:ascii="Times New Roman"/>
          <w:b w:val="false"/>
          <w:i w:val="false"/>
          <w:color w:val="000000"/>
          <w:sz w:val="28"/>
        </w:rPr>
        <w:t xml:space="preserve"> "І, ІІ топтағы" деген сөздер "бірінші немесе екінші топтағы" деген сөздермен ауыстырылсын;</w:t>
      </w:r>
    </w:p>
    <w:bookmarkEnd w:id="427"/>
    <w:bookmarkStart w:name="z462" w:id="4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47-бапта</w:t>
      </w:r>
      <w:r>
        <w:rPr>
          <w:rFonts w:ascii="Times New Roman"/>
          <w:b w:val="false"/>
          <w:i w:val="false"/>
          <w:color w:val="000000"/>
          <w:sz w:val="28"/>
        </w:rPr>
        <w:t>:</w:t>
      </w:r>
    </w:p>
    <w:bookmarkEnd w:id="428"/>
    <w:bookmarkStart w:name="z463" w:id="429"/>
    <w:p>
      <w:pPr>
        <w:spacing w:after="0"/>
        <w:ind w:left="0"/>
        <w:jc w:val="both"/>
      </w:pPr>
      <w:r>
        <w:rPr>
          <w:rFonts w:ascii="Times New Roman"/>
          <w:b w:val="false"/>
          <w:i w:val="false"/>
          <w:color w:val="000000"/>
          <w:sz w:val="28"/>
        </w:rPr>
        <w:t xml:space="preserve">
      17-2-тармақтың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"І және ІІ топтағы" деген сөздер "бірінші немесе екінші топтағы" деген сөздермен ауыстырылсын;</w:t>
      </w:r>
    </w:p>
    <w:bookmarkEnd w:id="429"/>
    <w:bookmarkStart w:name="z464" w:id="430"/>
    <w:p>
      <w:pPr>
        <w:spacing w:after="0"/>
        <w:ind w:left="0"/>
        <w:jc w:val="both"/>
      </w:pPr>
      <w:r>
        <w:rPr>
          <w:rFonts w:ascii="Times New Roman"/>
          <w:b w:val="false"/>
          <w:i w:val="false"/>
          <w:color w:val="000000"/>
          <w:sz w:val="28"/>
        </w:rPr>
        <w:t xml:space="preserve">
      17-3-тармақтың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"І және ІІ топтағы" деген сөздер "бірінші немесе екінші топтағы" деген сөздермен ауыстырылсын.</w:t>
      </w:r>
    </w:p>
    <w:bookmarkEnd w:id="430"/>
    <w:bookmarkStart w:name="z465" w:id="431"/>
    <w:p>
      <w:pPr>
        <w:spacing w:after="0"/>
        <w:ind w:left="0"/>
        <w:jc w:val="both"/>
      </w:pPr>
      <w:r>
        <w:rPr>
          <w:rFonts w:ascii="Times New Roman"/>
          <w:b w:val="false"/>
          <w:i w:val="false"/>
          <w:color w:val="000000"/>
          <w:sz w:val="28"/>
        </w:rPr>
        <w:t xml:space="preserve">
      42.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31"/>
    <w:bookmarkStart w:name="z466" w:id="43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p>
    <w:bookmarkEnd w:id="432"/>
    <w:bookmarkStart w:name="z467" w:id="433"/>
    <w:p>
      <w:pPr>
        <w:spacing w:after="0"/>
        <w:ind w:left="0"/>
        <w:jc w:val="both"/>
      </w:pPr>
      <w:r>
        <w:rPr>
          <w:rFonts w:ascii="Times New Roman"/>
          <w:b w:val="false"/>
          <w:i w:val="false"/>
          <w:color w:val="000000"/>
          <w:sz w:val="28"/>
        </w:rPr>
        <w:t>
      "3-бап. Осы Заңның қолданылу саласы</w:t>
      </w:r>
    </w:p>
    <w:bookmarkEnd w:id="433"/>
    <w:bookmarkStart w:name="z468" w:id="434"/>
    <w:p>
      <w:pPr>
        <w:spacing w:after="0"/>
        <w:ind w:left="0"/>
        <w:jc w:val="both"/>
      </w:pPr>
      <w:r>
        <w:rPr>
          <w:rFonts w:ascii="Times New Roman"/>
          <w:b w:val="false"/>
          <w:i w:val="false"/>
          <w:color w:val="000000"/>
          <w:sz w:val="28"/>
        </w:rPr>
        <w:t>
      Осы Заңның күші Қазақстан Республикасының азаматтарына, қандастарға, сондай-ақ Қазақстан Республикасының аумағында тұрақты тұратын шетелдіктер мен азаматтығы жоқ адамдарға, Қазақстан Республикасының аумағында адам саудасының құрбаны ретінде анықталған және сәйкестендірілген шетелдіктерге қолданылады.";</w:t>
      </w:r>
    </w:p>
    <w:bookmarkEnd w:id="434"/>
    <w:bookmarkStart w:name="z469" w:id="435"/>
    <w:p>
      <w:pPr>
        <w:spacing w:after="0"/>
        <w:ind w:left="0"/>
        <w:jc w:val="both"/>
      </w:pPr>
      <w:r>
        <w:rPr>
          <w:rFonts w:ascii="Times New Roman"/>
          <w:b w:val="false"/>
          <w:i w:val="false"/>
          <w:color w:val="000000"/>
          <w:sz w:val="28"/>
        </w:rPr>
        <w:t xml:space="preserve">
      2) 8-баптың </w:t>
      </w:r>
      <w:r>
        <w:rPr>
          <w:rFonts w:ascii="Times New Roman"/>
          <w:b w:val="false"/>
          <w:i w:val="false"/>
          <w:color w:val="000000"/>
          <w:sz w:val="28"/>
        </w:rPr>
        <w:t>2) тармақшасы</w:t>
      </w:r>
      <w:r>
        <w:rPr>
          <w:rFonts w:ascii="Times New Roman"/>
          <w:b w:val="false"/>
          <w:i w:val="false"/>
          <w:color w:val="000000"/>
          <w:sz w:val="28"/>
        </w:rPr>
        <w:t xml:space="preserve"> тоғызыншы абзацындағы "ұсынымдарды әзірлейді және бекітеді" деген сөздер "ұсынымдарды;" деген сөзбен ауыстырылып, мынадай мазмұндағы оныншы абзацпен толықтырылсын:</w:t>
      </w:r>
    </w:p>
    <w:bookmarkEnd w:id="435"/>
    <w:bookmarkStart w:name="z470" w:id="436"/>
    <w:p>
      <w:pPr>
        <w:spacing w:after="0"/>
        <w:ind w:left="0"/>
        <w:jc w:val="both"/>
      </w:pPr>
      <w:r>
        <w:rPr>
          <w:rFonts w:ascii="Times New Roman"/>
          <w:b w:val="false"/>
          <w:i w:val="false"/>
          <w:color w:val="000000"/>
          <w:sz w:val="28"/>
        </w:rPr>
        <w:t>
      "халықты әлеуметтік қорғау саласындағы әлеуметтік қызметкерлердің біліктілігін арттыру бойынша әдістемелік ұсынымдарды әзірлейді және бекітеді;".</w:t>
      </w:r>
    </w:p>
    <w:bookmarkEnd w:id="436"/>
    <w:bookmarkStart w:name="z471" w:id="437"/>
    <w:p>
      <w:pPr>
        <w:spacing w:after="0"/>
        <w:ind w:left="0"/>
        <w:jc w:val="both"/>
      </w:pPr>
      <w:r>
        <w:rPr>
          <w:rFonts w:ascii="Times New Roman"/>
          <w:b w:val="false"/>
          <w:i w:val="false"/>
          <w:color w:val="000000"/>
          <w:sz w:val="28"/>
        </w:rPr>
        <w:t xml:space="preserve">
      43.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37"/>
    <w:bookmarkStart w:name="z472" w:id="43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61-баптың</w:t>
      </w:r>
      <w:r>
        <w:rPr>
          <w:rFonts w:ascii="Times New Roman"/>
          <w:b w:val="false"/>
          <w:i w:val="false"/>
          <w:color w:val="000000"/>
          <w:sz w:val="28"/>
        </w:rPr>
        <w:t xml:space="preserve"> бірінші бөлігінің 5-тармағы мынадай редакцияда жазылсын:</w:t>
      </w:r>
    </w:p>
    <w:bookmarkEnd w:id="438"/>
    <w:bookmarkStart w:name="z473" w:id="439"/>
    <w:p>
      <w:pPr>
        <w:spacing w:after="0"/>
        <w:ind w:left="0"/>
        <w:jc w:val="both"/>
      </w:pPr>
      <w:r>
        <w:rPr>
          <w:rFonts w:ascii="Times New Roman"/>
          <w:b w:val="false"/>
          <w:i w:val="false"/>
          <w:color w:val="000000"/>
          <w:sz w:val="28"/>
        </w:rPr>
        <w:t>
      "5. Мүгедектігі бар адамдардың жүріп-тұруына арнайы арналған көлік құралдары, мүгедектігі бар адамдардың техникалық көмекші (компенсаторлық) құралдары мен арнаулы жүріп-тұру құралдары.";</w:t>
      </w:r>
    </w:p>
    <w:bookmarkEnd w:id="439"/>
    <w:bookmarkStart w:name="z474" w:id="4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98-баптың</w:t>
      </w:r>
      <w:r>
        <w:rPr>
          <w:rFonts w:ascii="Times New Roman"/>
          <w:b w:val="false"/>
          <w:i w:val="false"/>
          <w:color w:val="000000"/>
          <w:sz w:val="28"/>
        </w:rPr>
        <w:t xml:space="preserve"> бірінші бөлігінде:</w:t>
      </w:r>
    </w:p>
    <w:bookmarkEnd w:id="4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"мүгедек балаларға" деген сөздер "мүгедектігі бар балаларға" деген сөздермен ауыстырылсын;</w:t>
      </w:r>
    </w:p>
    <w:bookmarkStart w:name="z476" w:id="441"/>
    <w:p>
      <w:pPr>
        <w:spacing w:after="0"/>
        <w:ind w:left="0"/>
        <w:jc w:val="both"/>
      </w:pPr>
      <w:r>
        <w:rPr>
          <w:rFonts w:ascii="Times New Roman"/>
          <w:b w:val="false"/>
          <w:i w:val="false"/>
          <w:color w:val="000000"/>
          <w:sz w:val="28"/>
        </w:rPr>
        <w:t>
      5) тармақшадағы "І топтағы мүгедектерге" деген сөздер "бірінші топтағы мүгедектігі бар адамдарға" деген сөздермен ауыстырылсын;</w:t>
      </w:r>
    </w:p>
    <w:bookmarkEnd w:id="441"/>
    <w:bookmarkStart w:name="z477" w:id="442"/>
    <w:p>
      <w:pPr>
        <w:spacing w:after="0"/>
        <w:ind w:left="0"/>
        <w:jc w:val="both"/>
      </w:pPr>
      <w:r>
        <w:rPr>
          <w:rFonts w:ascii="Times New Roman"/>
          <w:b w:val="false"/>
          <w:i w:val="false"/>
          <w:color w:val="000000"/>
          <w:sz w:val="28"/>
        </w:rPr>
        <w:t xml:space="preserve">
      3) 99-баптың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w:t>
      </w:r>
    </w:p>
    <w:bookmarkEnd w:id="442"/>
    <w:bookmarkStart w:name="z478" w:id="443"/>
    <w:p>
      <w:pPr>
        <w:spacing w:after="0"/>
        <w:ind w:left="0"/>
        <w:jc w:val="both"/>
      </w:pPr>
      <w:r>
        <w:rPr>
          <w:rFonts w:ascii="Times New Roman"/>
          <w:b w:val="false"/>
          <w:i w:val="false"/>
          <w:color w:val="000000"/>
          <w:sz w:val="28"/>
        </w:rPr>
        <w:t>
      "Мүгедектігі бар адамдар болып табылатын борышкерлер үшін алименттер бойынша ай сайынғы төлемдер немесе берешек – олардың ай сайынғы жалақысынан және өзге де кірісінен, ал олар жұмыс істемейтін жағдайда, бюджет қаражатынан және (немесе) Мемлекеттік әлеуметтік сақтандыру қорынан төленетін ай сайынғы жәрдемақылардан және (немесе) әлеуметтік төлемдерден айқындалады.".</w:t>
      </w:r>
    </w:p>
    <w:bookmarkEnd w:id="443"/>
    <w:bookmarkStart w:name="z479" w:id="444"/>
    <w:p>
      <w:pPr>
        <w:spacing w:after="0"/>
        <w:ind w:left="0"/>
        <w:jc w:val="both"/>
      </w:pPr>
      <w:r>
        <w:rPr>
          <w:rFonts w:ascii="Times New Roman"/>
          <w:b w:val="false"/>
          <w:i w:val="false"/>
          <w:color w:val="000000"/>
          <w:sz w:val="28"/>
        </w:rPr>
        <w:t xml:space="preserve">
      44.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44"/>
    <w:bookmarkStart w:name="z480" w:id="445"/>
    <w:p>
      <w:pPr>
        <w:spacing w:after="0"/>
        <w:ind w:left="0"/>
        <w:jc w:val="both"/>
      </w:pPr>
      <w:r>
        <w:rPr>
          <w:rFonts w:ascii="Times New Roman"/>
          <w:b w:val="false"/>
          <w:i w:val="false"/>
          <w:color w:val="000000"/>
          <w:sz w:val="28"/>
        </w:rPr>
        <w:t xml:space="preserve">
      42-3-баптың </w:t>
      </w:r>
      <w:r>
        <w:rPr>
          <w:rFonts w:ascii="Times New Roman"/>
          <w:b w:val="false"/>
          <w:i w:val="false"/>
          <w:color w:val="000000"/>
          <w:sz w:val="28"/>
        </w:rPr>
        <w:t>8-тармағының</w:t>
      </w:r>
      <w:r>
        <w:rPr>
          <w:rFonts w:ascii="Times New Roman"/>
          <w:b w:val="false"/>
          <w:i w:val="false"/>
          <w:color w:val="000000"/>
          <w:sz w:val="28"/>
        </w:rPr>
        <w:t xml:space="preserve"> 5) және 6) тармақшалары мынадай редакцияда жазылсын:</w:t>
      </w:r>
    </w:p>
    <w:bookmarkEnd w:id="445"/>
    <w:bookmarkStart w:name="z481" w:id="446"/>
    <w:p>
      <w:pPr>
        <w:spacing w:after="0"/>
        <w:ind w:left="0"/>
        <w:jc w:val="both"/>
      </w:pPr>
      <w:r>
        <w:rPr>
          <w:rFonts w:ascii="Times New Roman"/>
          <w:b w:val="false"/>
          <w:i w:val="false"/>
          <w:color w:val="000000"/>
          <w:sz w:val="28"/>
        </w:rPr>
        <w:t>
      "5) бірінші және екінші топтардағы мүгедектігі бар адамдарға;</w:t>
      </w:r>
    </w:p>
    <w:bookmarkEnd w:id="446"/>
    <w:bookmarkStart w:name="z482" w:id="447"/>
    <w:p>
      <w:pPr>
        <w:spacing w:after="0"/>
        <w:ind w:left="0"/>
        <w:jc w:val="both"/>
      </w:pPr>
      <w:r>
        <w:rPr>
          <w:rFonts w:ascii="Times New Roman"/>
          <w:b w:val="false"/>
          <w:i w:val="false"/>
          <w:color w:val="000000"/>
          <w:sz w:val="28"/>
        </w:rPr>
        <w:t>
      6) қарттар мен мүгедектігі бар адамдарға арналған медициналық-әлеуметтік мекемелерде (ұйымдарда) тұратын қарттар мен мүгедектігі бар адамдарға;".</w:t>
      </w:r>
    </w:p>
    <w:bookmarkEnd w:id="447"/>
    <w:bookmarkStart w:name="z483" w:id="448"/>
    <w:p>
      <w:pPr>
        <w:spacing w:after="0"/>
        <w:ind w:left="0"/>
        <w:jc w:val="both"/>
      </w:pPr>
      <w:r>
        <w:rPr>
          <w:rFonts w:ascii="Times New Roman"/>
          <w:b w:val="false"/>
          <w:i w:val="false"/>
          <w:color w:val="000000"/>
          <w:sz w:val="28"/>
        </w:rPr>
        <w:t xml:space="preserve">
      45.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48"/>
    <w:bookmarkStart w:name="z484" w:id="449"/>
    <w:p>
      <w:pPr>
        <w:spacing w:after="0"/>
        <w:ind w:left="0"/>
        <w:jc w:val="both"/>
      </w:pPr>
      <w:r>
        <w:rPr>
          <w:rFonts w:ascii="Times New Roman"/>
          <w:b w:val="false"/>
          <w:i w:val="false"/>
          <w:color w:val="000000"/>
          <w:sz w:val="28"/>
        </w:rPr>
        <w:t xml:space="preserve">
      1) 65-1-баптың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бөлігіндегі, 3-тармағының үшінші бөлігіндегі және 4-тармағындағы "мүгедектер мен халықтың баяу қимылдайтын", "мүгедектер" деген сөздер тиісінше "мүгедектігі бар адамдар мен халықтың жүріп-тұруы шектеулі", "мүгедектігі бар адамдар" деген сөздермен ауыстырылсын;</w:t>
      </w:r>
    </w:p>
    <w:bookmarkEnd w:id="449"/>
    <w:bookmarkStart w:name="z485" w:id="4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65-2-бап</w:t>
      </w:r>
      <w:r>
        <w:rPr>
          <w:rFonts w:ascii="Times New Roman"/>
          <w:b w:val="false"/>
          <w:i w:val="false"/>
          <w:color w:val="000000"/>
          <w:sz w:val="28"/>
        </w:rPr>
        <w:t xml:space="preserve"> мынадай редакцияда жазылсын:</w:t>
      </w:r>
    </w:p>
    <w:bookmarkEnd w:id="450"/>
    <w:bookmarkStart w:name="z486" w:id="451"/>
    <w:p>
      <w:pPr>
        <w:spacing w:after="0"/>
        <w:ind w:left="0"/>
        <w:jc w:val="both"/>
      </w:pPr>
      <w:r>
        <w:rPr>
          <w:rFonts w:ascii="Times New Roman"/>
          <w:b w:val="false"/>
          <w:i w:val="false"/>
          <w:color w:val="000000"/>
          <w:sz w:val="28"/>
        </w:rPr>
        <w:t>
      "65-2-бап. Азаматтық авиация саласындағы көрсетілетін қызметтердің   мүгедектігі бар адамдар үшін қолжетімділігі</w:t>
      </w:r>
    </w:p>
    <w:bookmarkEnd w:id="451"/>
    <w:bookmarkStart w:name="z487" w:id="452"/>
    <w:p>
      <w:pPr>
        <w:spacing w:after="0"/>
        <w:ind w:left="0"/>
        <w:jc w:val="both"/>
      </w:pPr>
      <w:r>
        <w:rPr>
          <w:rFonts w:ascii="Times New Roman"/>
          <w:b w:val="false"/>
          <w:i w:val="false"/>
          <w:color w:val="000000"/>
          <w:sz w:val="28"/>
        </w:rPr>
        <w:t>
      Мүгедектігі бар адамдардың азаматтық авиация саласындағы көрсетілетін қызметтерге қол жеткізуі үшін әуежайларда:</w:t>
      </w:r>
    </w:p>
    <w:bookmarkEnd w:id="452"/>
    <w:bookmarkStart w:name="z488" w:id="453"/>
    <w:p>
      <w:pPr>
        <w:spacing w:after="0"/>
        <w:ind w:left="0"/>
        <w:jc w:val="both"/>
      </w:pPr>
      <w:r>
        <w:rPr>
          <w:rFonts w:ascii="Times New Roman"/>
          <w:b w:val="false"/>
          <w:i w:val="false"/>
          <w:color w:val="000000"/>
          <w:sz w:val="28"/>
        </w:rPr>
        <w:t>
      1) мүгедектігі бар адамдардың автокөлік құралдарын қоюға арналған, арнаулы жол белгілері орнатылған орындардың бөлінуі;</w:t>
      </w:r>
    </w:p>
    <w:bookmarkEnd w:id="453"/>
    <w:bookmarkStart w:name="z489" w:id="454"/>
    <w:p>
      <w:pPr>
        <w:spacing w:after="0"/>
        <w:ind w:left="0"/>
        <w:jc w:val="both"/>
      </w:pPr>
      <w:r>
        <w:rPr>
          <w:rFonts w:ascii="Times New Roman"/>
          <w:b w:val="false"/>
          <w:i w:val="false"/>
          <w:color w:val="000000"/>
          <w:sz w:val="28"/>
        </w:rPr>
        <w:t>
      2) ғимараттардың, ғимараттарға кірме жолдың (ғимаратқа кіреберістің, баспалдақтардың), ғимарат ішіндегі қозғалыс жолдарының, мүгедектігі бар адамдарды қоса алғанда, халықтың жүріп-тұруы шектеулі топтары үшін ыңғайластырылуы;</w:t>
      </w:r>
    </w:p>
    <w:bookmarkEnd w:id="454"/>
    <w:bookmarkStart w:name="z490" w:id="455"/>
    <w:p>
      <w:pPr>
        <w:spacing w:after="0"/>
        <w:ind w:left="0"/>
        <w:jc w:val="both"/>
      </w:pPr>
      <w:r>
        <w:rPr>
          <w:rFonts w:ascii="Times New Roman"/>
          <w:b w:val="false"/>
          <w:i w:val="false"/>
          <w:color w:val="000000"/>
          <w:sz w:val="28"/>
        </w:rPr>
        <w:t>
      3) тірек-қимыл аппараты бұзылған мүгедектігі бар адамдарға және халықтың жүріп-тұруы шектеулі басқа да топтарына қызмет көрсету үшін кезекші кресло-арбаның болуы;</w:t>
      </w:r>
    </w:p>
    <w:bookmarkEnd w:id="455"/>
    <w:bookmarkStart w:name="z491" w:id="456"/>
    <w:p>
      <w:pPr>
        <w:spacing w:after="0"/>
        <w:ind w:left="0"/>
        <w:jc w:val="both"/>
      </w:pPr>
      <w:r>
        <w:rPr>
          <w:rFonts w:ascii="Times New Roman"/>
          <w:b w:val="false"/>
          <w:i w:val="false"/>
          <w:color w:val="000000"/>
          <w:sz w:val="28"/>
        </w:rPr>
        <w:t>
      4) қоғамдық дәретханалардың кресло-арбалармен жүріп-тұратын адамдарға арналған кабиналармен жабдықталуы қамтамасыз етілуге тиіс.";</w:t>
      </w:r>
    </w:p>
    <w:bookmarkEnd w:id="456"/>
    <w:bookmarkStart w:name="z492" w:id="457"/>
    <w:p>
      <w:pPr>
        <w:spacing w:after="0"/>
        <w:ind w:left="0"/>
        <w:jc w:val="both"/>
      </w:pPr>
      <w:r>
        <w:rPr>
          <w:rFonts w:ascii="Times New Roman"/>
          <w:b w:val="false"/>
          <w:i w:val="false"/>
          <w:color w:val="000000"/>
          <w:sz w:val="28"/>
        </w:rPr>
        <w:t xml:space="preserve">
      3) 77-баптың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p>
    <w:bookmarkEnd w:id="457"/>
    <w:bookmarkStart w:name="z493" w:id="458"/>
    <w:p>
      <w:pPr>
        <w:spacing w:after="0"/>
        <w:ind w:left="0"/>
        <w:jc w:val="both"/>
      </w:pPr>
      <w:r>
        <w:rPr>
          <w:rFonts w:ascii="Times New Roman"/>
          <w:b w:val="false"/>
          <w:i w:val="false"/>
          <w:color w:val="000000"/>
          <w:sz w:val="28"/>
        </w:rPr>
        <w:t>
      "Мүгедектігі бар адамдар мен халықтың жүріп-тұруы шектеулі топтары қатарындағы жолаушылардың жеке пайдалануға арналған зембілдерді және кресло-арбаны өздерімен багаж ретінде тегін алып жүруге қосымша құқығы бар.".</w:t>
      </w:r>
    </w:p>
    <w:bookmarkEnd w:id="458"/>
    <w:bookmarkStart w:name="z494" w:id="459"/>
    <w:p>
      <w:pPr>
        <w:spacing w:after="0"/>
        <w:ind w:left="0"/>
        <w:jc w:val="both"/>
      </w:pPr>
      <w:r>
        <w:rPr>
          <w:rFonts w:ascii="Times New Roman"/>
          <w:b w:val="false"/>
          <w:i w:val="false"/>
          <w:color w:val="000000"/>
          <w:sz w:val="28"/>
        </w:rPr>
        <w:t xml:space="preserve">
      46.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59"/>
    <w:bookmarkStart w:name="z495" w:id="4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31-баптың</w:t>
      </w:r>
      <w:r>
        <w:rPr>
          <w:rFonts w:ascii="Times New Roman"/>
          <w:b w:val="false"/>
          <w:i w:val="false"/>
          <w:color w:val="000000"/>
          <w:sz w:val="28"/>
        </w:rPr>
        <w:t xml:space="preserve"> 3-тармағында:</w:t>
      </w:r>
    </w:p>
    <w:bookmarkEnd w:id="460"/>
    <w:bookmarkStart w:name="z496" w:id="461"/>
    <w:p>
      <w:pPr>
        <w:spacing w:after="0"/>
        <w:ind w:left="0"/>
        <w:jc w:val="both"/>
      </w:pPr>
      <w:r>
        <w:rPr>
          <w:rFonts w:ascii="Times New Roman"/>
          <w:b w:val="false"/>
          <w:i w:val="false"/>
          <w:color w:val="000000"/>
          <w:sz w:val="28"/>
        </w:rPr>
        <w:t>
      "Мүгедек балалары" деген сөздер "Мүгедектігі бар балалары" деген сөздермен ауыстырылсын;</w:t>
      </w:r>
    </w:p>
    <w:bookmarkEnd w:id="461"/>
    <w:bookmarkStart w:name="z497" w:id="462"/>
    <w:p>
      <w:pPr>
        <w:spacing w:after="0"/>
        <w:ind w:left="0"/>
        <w:jc w:val="both"/>
      </w:pPr>
      <w:r>
        <w:rPr>
          <w:rFonts w:ascii="Times New Roman"/>
          <w:b w:val="false"/>
          <w:i w:val="false"/>
          <w:color w:val="000000"/>
          <w:sz w:val="28"/>
        </w:rPr>
        <w:t>
      "және 1 және 2-топтағы мүгедектігі бар" деген сөздер "және бірінші немесе екінші топтағы мүгедектігі бар" деген сөздермен ауыстырылсын;</w:t>
      </w:r>
    </w:p>
    <w:bookmarkEnd w:id="462"/>
    <w:bookmarkStart w:name="z498" w:id="463"/>
    <w:p>
      <w:pPr>
        <w:spacing w:after="0"/>
        <w:ind w:left="0"/>
        <w:jc w:val="both"/>
      </w:pPr>
      <w:r>
        <w:rPr>
          <w:rFonts w:ascii="Times New Roman"/>
          <w:b w:val="false"/>
          <w:i w:val="false"/>
          <w:color w:val="000000"/>
          <w:sz w:val="28"/>
        </w:rPr>
        <w:t xml:space="preserve">
      2) 66-баптың </w:t>
      </w:r>
      <w:r>
        <w:rPr>
          <w:rFonts w:ascii="Times New Roman"/>
          <w:b w:val="false"/>
          <w:i w:val="false"/>
          <w:color w:val="000000"/>
          <w:sz w:val="28"/>
        </w:rPr>
        <w:t>4-тармағында</w:t>
      </w:r>
      <w:r>
        <w:rPr>
          <w:rFonts w:ascii="Times New Roman"/>
          <w:b w:val="false"/>
          <w:i w:val="false"/>
          <w:color w:val="000000"/>
          <w:sz w:val="28"/>
        </w:rPr>
        <w:t>:</w:t>
      </w:r>
    </w:p>
    <w:bookmarkEnd w:id="4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"І топтағы мүгедекке" деген сөздер "бірінші топтағы мүгедектігі бар адамға"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"ІІ топтағы мүгедекке" деген сөздер "екінші топтағы мүгедектігі бар адамға"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"ІІІ топтағы мүгедекке" деген сөздер "үшінші топтағы мүгедектігі бар адамға" деген сөздермен ауыстырылсын;</w:t>
      </w:r>
    </w:p>
    <w:bookmarkStart w:name="z502" w:id="464"/>
    <w:p>
      <w:pPr>
        <w:spacing w:after="0"/>
        <w:ind w:left="0"/>
        <w:jc w:val="both"/>
      </w:pPr>
      <w:r>
        <w:rPr>
          <w:rFonts w:ascii="Times New Roman"/>
          <w:b w:val="false"/>
          <w:i w:val="false"/>
          <w:color w:val="000000"/>
          <w:sz w:val="28"/>
        </w:rPr>
        <w:t xml:space="preserve">
      3) 69-баптың </w:t>
      </w:r>
      <w:r>
        <w:rPr>
          <w:rFonts w:ascii="Times New Roman"/>
          <w:b w:val="false"/>
          <w:i w:val="false"/>
          <w:color w:val="000000"/>
          <w:sz w:val="28"/>
        </w:rPr>
        <w:t>5-тармағының</w:t>
      </w:r>
      <w:r>
        <w:rPr>
          <w:rFonts w:ascii="Times New Roman"/>
          <w:b w:val="false"/>
          <w:i w:val="false"/>
          <w:color w:val="000000"/>
          <w:sz w:val="28"/>
        </w:rPr>
        <w:t xml:space="preserve"> екінші бөлігі мынадай редакцияда жазылсын:</w:t>
      </w:r>
    </w:p>
    <w:bookmarkEnd w:id="464"/>
    <w:bookmarkStart w:name="z503" w:id="465"/>
    <w:p>
      <w:pPr>
        <w:spacing w:after="0"/>
        <w:ind w:left="0"/>
        <w:jc w:val="both"/>
      </w:pPr>
      <w:r>
        <w:rPr>
          <w:rFonts w:ascii="Times New Roman"/>
          <w:b w:val="false"/>
          <w:i w:val="false"/>
          <w:color w:val="000000"/>
          <w:sz w:val="28"/>
        </w:rPr>
        <w:t>
      "Осы тармақта көзделген біржолғы жәрдемақы мөлшерін айқындау кезінде жәрдемақыға құқығы бар отбасы мүшелерінің қатарына: жасына және еңбекке жарамдылығына қарамастан зайыбы (жұбайы); он сегіз жасқа толмаған немесе егер оларға он сегіз жасқа толғанға дейін мүгедектік белгіленсе немесе олар асыраушысы қайтыс болған күні күндізгі оқу орындарының оқушысы болып табылса және жиырма үш жасқа толмаған болса, бұл жастан асқан балалары; қайтыс болған адамның асырап-бағуында болып келген, Қазақстан Республикасының заңнамасында белгіленген зейнеткерлік жасқа толған не мүгедектігі бар адамдар болып табылатын ата-аналары кіреді.".</w:t>
      </w:r>
    </w:p>
    <w:bookmarkEnd w:id="465"/>
    <w:bookmarkStart w:name="z504" w:id="466"/>
    <w:p>
      <w:pPr>
        <w:spacing w:after="0"/>
        <w:ind w:left="0"/>
        <w:jc w:val="both"/>
      </w:pPr>
      <w:r>
        <w:rPr>
          <w:rFonts w:ascii="Times New Roman"/>
          <w:b w:val="false"/>
          <w:i w:val="false"/>
          <w:color w:val="000000"/>
          <w:sz w:val="28"/>
        </w:rPr>
        <w:t xml:space="preserve">
      47.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66"/>
    <w:bookmarkStart w:name="z505" w:id="467"/>
    <w:p>
      <w:pPr>
        <w:spacing w:after="0"/>
        <w:ind w:left="0"/>
        <w:jc w:val="both"/>
      </w:pPr>
      <w:r>
        <w:rPr>
          <w:rFonts w:ascii="Times New Roman"/>
          <w:b w:val="false"/>
          <w:i w:val="false"/>
          <w:color w:val="000000"/>
          <w:sz w:val="28"/>
        </w:rPr>
        <w:t>
      мынадай мазмұндағы 60-1-баппен толықтырылсын:</w:t>
      </w:r>
    </w:p>
    <w:bookmarkEnd w:id="467"/>
    <w:bookmarkStart w:name="z506" w:id="468"/>
    <w:p>
      <w:pPr>
        <w:spacing w:after="0"/>
        <w:ind w:left="0"/>
        <w:jc w:val="both"/>
      </w:pPr>
      <w:r>
        <w:rPr>
          <w:rFonts w:ascii="Times New Roman"/>
          <w:b w:val="false"/>
          <w:i w:val="false"/>
          <w:color w:val="000000"/>
          <w:sz w:val="28"/>
        </w:rPr>
        <w:t>
      "60-1-бап. Қазақстан Республикасының аумағында адам саудасының   құрбаны ретінде анықталған және сәйкестендірілген   көшіп келушілердің құқықтарын қорғау</w:t>
      </w:r>
    </w:p>
    <w:bookmarkEnd w:id="468"/>
    <w:bookmarkStart w:name="z507" w:id="469"/>
    <w:p>
      <w:pPr>
        <w:spacing w:after="0"/>
        <w:ind w:left="0"/>
        <w:jc w:val="both"/>
      </w:pPr>
      <w:r>
        <w:rPr>
          <w:rFonts w:ascii="Times New Roman"/>
          <w:b w:val="false"/>
          <w:i w:val="false"/>
          <w:color w:val="000000"/>
          <w:sz w:val="28"/>
        </w:rPr>
        <w:t>
      1. Қазақстан Республикасының аумағында адам саудасының құрбаны ретінде анықталған және сәйкестендірілген көшіп келушілер Қазақстан Республикасының арнаулы әлеуметтік көрсетілетін қызметтерді ұсыну саласындағы қолданыстағы заңнамасына сәйкес арнаулы әлеуметтік көрсетілетін қызметтердің кепілдік берілген көлемін ұсыну процесі аяқталғанға дейін Қазақстан Республикасының шегінен тыс өздерінің шыққан мемлекетіне (шетелдік азаматтығын алған елге) шығарып жіберілуге жатпайды, оның барысында құқық қорғау органдарына жүгіну және олармен ынтымақтастық жасау туралы шешім қабылдайды.</w:t>
      </w:r>
    </w:p>
    <w:bookmarkEnd w:id="469"/>
    <w:bookmarkStart w:name="z508" w:id="470"/>
    <w:p>
      <w:pPr>
        <w:spacing w:after="0"/>
        <w:ind w:left="0"/>
        <w:jc w:val="both"/>
      </w:pPr>
      <w:r>
        <w:rPr>
          <w:rFonts w:ascii="Times New Roman"/>
          <w:b w:val="false"/>
          <w:i w:val="false"/>
          <w:color w:val="000000"/>
          <w:sz w:val="28"/>
        </w:rPr>
        <w:t>
      Қазақстан Республикасының аумағында адам саудасының құрбаны ретінде анықталған және сәйкестендірілген көшіп келушіге арнаулы әлеуметтік көрсетілетін қызметтердің кепілдік берілген көлемін ұсыну бюджет қаражаты есебінен жүзеге асырылады.</w:t>
      </w:r>
    </w:p>
    <w:bookmarkEnd w:id="470"/>
    <w:bookmarkStart w:name="z509" w:id="471"/>
    <w:p>
      <w:pPr>
        <w:spacing w:after="0"/>
        <w:ind w:left="0"/>
        <w:jc w:val="both"/>
      </w:pPr>
      <w:r>
        <w:rPr>
          <w:rFonts w:ascii="Times New Roman"/>
          <w:b w:val="false"/>
          <w:i w:val="false"/>
          <w:color w:val="000000"/>
          <w:sz w:val="28"/>
        </w:rPr>
        <w:t>
      2. Қазақстан Республикасының аумағында адам саудасының құрбаны ретінде анықталған және сәйкестендірілген көшіп келушіге арнаулы әлеуметтік көрсетілетін қызметтердің кепілдік берілген көлемін ұсыну үшін Қазақстан Республикасының аумағында уақытша тұруға рұқсат беріледі.".</w:t>
      </w:r>
    </w:p>
    <w:bookmarkEnd w:id="471"/>
    <w:bookmarkStart w:name="z510" w:id="472"/>
    <w:p>
      <w:pPr>
        <w:spacing w:after="0"/>
        <w:ind w:left="0"/>
        <w:jc w:val="both"/>
      </w:pPr>
      <w:r>
        <w:rPr>
          <w:rFonts w:ascii="Times New Roman"/>
          <w:b w:val="false"/>
          <w:i w:val="false"/>
          <w:color w:val="000000"/>
          <w:sz w:val="28"/>
        </w:rPr>
        <w:t xml:space="preserve">
      48. "Діни қызмет және діни бірлестіктер туралы" 2011 жылғы 11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72"/>
    <w:bookmarkStart w:name="z511" w:id="473"/>
    <w:p>
      <w:pPr>
        <w:spacing w:after="0"/>
        <w:ind w:left="0"/>
        <w:jc w:val="both"/>
      </w:pPr>
      <w:r>
        <w:rPr>
          <w:rFonts w:ascii="Times New Roman"/>
          <w:b w:val="false"/>
          <w:i w:val="false"/>
          <w:color w:val="000000"/>
          <w:sz w:val="28"/>
        </w:rPr>
        <w:t xml:space="preserve">
      7-баптың </w:t>
      </w:r>
      <w:r>
        <w:rPr>
          <w:rFonts w:ascii="Times New Roman"/>
          <w:b w:val="false"/>
          <w:i w:val="false"/>
          <w:color w:val="000000"/>
          <w:sz w:val="28"/>
        </w:rPr>
        <w:t>4-тармағында</w:t>
      </w:r>
      <w:r>
        <w:rPr>
          <w:rFonts w:ascii="Times New Roman"/>
          <w:b w:val="false"/>
          <w:i w:val="false"/>
          <w:color w:val="000000"/>
          <w:sz w:val="28"/>
        </w:rPr>
        <w:t>:</w:t>
      </w:r>
    </w:p>
    <w:bookmarkEnd w:id="473"/>
    <w:bookmarkStart w:name="z512" w:id="474"/>
    <w:p>
      <w:pPr>
        <w:spacing w:after="0"/>
        <w:ind w:left="0"/>
        <w:jc w:val="both"/>
      </w:pPr>
      <w:r>
        <w:rPr>
          <w:rFonts w:ascii="Times New Roman"/>
          <w:b w:val="false"/>
          <w:i w:val="false"/>
          <w:color w:val="000000"/>
          <w:sz w:val="28"/>
        </w:rPr>
        <w:t>
      "қарттар мен мүгедектерге арналған интернат-үйлерде" деген сөздер "қарттар мен мүгедектігі бар адамдарға арналған медициналық-әлеуметтік мекемелерде (ұйымдарда)" деген сөздермен ауыстырылсын;</w:t>
      </w:r>
    </w:p>
    <w:bookmarkEnd w:id="474"/>
    <w:bookmarkStart w:name="z513" w:id="475"/>
    <w:p>
      <w:pPr>
        <w:spacing w:after="0"/>
        <w:ind w:left="0"/>
        <w:jc w:val="both"/>
      </w:pPr>
      <w:r>
        <w:rPr>
          <w:rFonts w:ascii="Times New Roman"/>
          <w:b w:val="false"/>
          <w:i w:val="false"/>
          <w:color w:val="000000"/>
          <w:sz w:val="28"/>
        </w:rPr>
        <w:t>
      "аталған ұйымдардың" деген сөздер "көрсетілген мекемелердің (ұйымдардың)" деген сөздермен ауыстырылсын.</w:t>
      </w:r>
    </w:p>
    <w:bookmarkEnd w:id="475"/>
    <w:bookmarkStart w:name="z514" w:id="476"/>
    <w:p>
      <w:pPr>
        <w:spacing w:after="0"/>
        <w:ind w:left="0"/>
        <w:jc w:val="both"/>
      </w:pPr>
      <w:r>
        <w:rPr>
          <w:rFonts w:ascii="Times New Roman"/>
          <w:b w:val="false"/>
          <w:i w:val="false"/>
          <w:color w:val="000000"/>
          <w:sz w:val="28"/>
        </w:rPr>
        <w:t xml:space="preserve">
      49. "Ғарыш қызметі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76"/>
    <w:bookmarkStart w:name="z515" w:id="477"/>
    <w:p>
      <w:pPr>
        <w:spacing w:after="0"/>
        <w:ind w:left="0"/>
        <w:jc w:val="both"/>
      </w:pPr>
      <w:r>
        <w:rPr>
          <w:rFonts w:ascii="Times New Roman"/>
          <w:b w:val="false"/>
          <w:i w:val="false"/>
          <w:color w:val="000000"/>
          <w:sz w:val="28"/>
        </w:rPr>
        <w:t xml:space="preserve">
      32-баптың </w:t>
      </w:r>
      <w:r>
        <w:rPr>
          <w:rFonts w:ascii="Times New Roman"/>
          <w:b w:val="false"/>
          <w:i w:val="false"/>
          <w:color w:val="000000"/>
          <w:sz w:val="28"/>
        </w:rPr>
        <w:t>1-тармағында</w:t>
      </w:r>
      <w:r>
        <w:rPr>
          <w:rFonts w:ascii="Times New Roman"/>
          <w:b w:val="false"/>
          <w:i w:val="false"/>
          <w:color w:val="000000"/>
          <w:sz w:val="28"/>
        </w:rPr>
        <w:t>:</w:t>
      </w:r>
    </w:p>
    <w:bookmarkEnd w:id="4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"І топтағы мүгедекке" деген сөздер "бірінші топтағы мүгедектігі бар адамға"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"ІІ топтағы мүгедекке" деген сөздер "екінші топтағы мүгедектігі бар адамға"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"ІІІ топтағы мүгедекке" деген сөздер "үшінші топтағы мүгедектігі бар адамға" деген сөздермен ауыстырылсын.</w:t>
      </w:r>
    </w:p>
    <w:bookmarkStart w:name="z519" w:id="478"/>
    <w:p>
      <w:pPr>
        <w:spacing w:after="0"/>
        <w:ind w:left="0"/>
        <w:jc w:val="both"/>
      </w:pPr>
      <w:r>
        <w:rPr>
          <w:rFonts w:ascii="Times New Roman"/>
          <w:b w:val="false"/>
          <w:i w:val="false"/>
          <w:color w:val="000000"/>
          <w:sz w:val="28"/>
        </w:rPr>
        <w:t xml:space="preserve">
      50. "Телерадио хабарларын тарату туралы" 2012 жылғы 18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30-баптың</w:t>
      </w:r>
      <w:r>
        <w:rPr>
          <w:rFonts w:ascii="Times New Roman"/>
          <w:b w:val="false"/>
          <w:i w:val="false"/>
          <w:color w:val="000000"/>
          <w:sz w:val="28"/>
        </w:rPr>
        <w:t xml:space="preserve"> тақырыбы мынадай редакцияда жазылсын:</w:t>
      </w:r>
    </w:p>
    <w:bookmarkStart w:name="z521" w:id="479"/>
    <w:p>
      <w:pPr>
        <w:spacing w:after="0"/>
        <w:ind w:left="0"/>
        <w:jc w:val="both"/>
      </w:pPr>
      <w:r>
        <w:rPr>
          <w:rFonts w:ascii="Times New Roman"/>
          <w:b w:val="false"/>
          <w:i w:val="false"/>
          <w:color w:val="000000"/>
          <w:sz w:val="28"/>
        </w:rPr>
        <w:t>
      "30-бап. Телебағдарламаларды тарату кезінде мүгедектігі бар адамдардың құқықтарын қорғау".</w:t>
      </w:r>
    </w:p>
    <w:bookmarkEnd w:id="479"/>
    <w:bookmarkStart w:name="z522" w:id="480"/>
    <w:p>
      <w:pPr>
        <w:spacing w:after="0"/>
        <w:ind w:left="0"/>
        <w:jc w:val="both"/>
      </w:pPr>
      <w:r>
        <w:rPr>
          <w:rFonts w:ascii="Times New Roman"/>
          <w:b w:val="false"/>
          <w:i w:val="false"/>
          <w:color w:val="000000"/>
          <w:sz w:val="28"/>
        </w:rPr>
        <w:t xml:space="preserve">
      51.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80"/>
    <w:bookmarkStart w:name="z523" w:id="481"/>
    <w:p>
      <w:pPr>
        <w:spacing w:after="0"/>
        <w:ind w:left="0"/>
        <w:jc w:val="both"/>
      </w:pPr>
      <w:r>
        <w:rPr>
          <w:rFonts w:ascii="Times New Roman"/>
          <w:b w:val="false"/>
          <w:i w:val="false"/>
          <w:color w:val="000000"/>
          <w:sz w:val="28"/>
        </w:rPr>
        <w:t>
      1) бүкіл мәтін бойынша "мүгедектер", "мүгедек баланы (мүгедек балаларды)", "мүгедек баласы (мүгедек балалары)", "мүгедек (мүгедектер)", "мүгедекке", "мүгедек болған қызметкердің", "мүгедек", "мүгедек балалары", "1941 – 1945 жылдардағы Ұлы Отан соғысының қатысушылары мен мүгедектерінің" деген сөздер тиісінше "мүгедектігі бар адамдар", "мүгедектігі бар баланы (мүгедектігі бар балаларды)", "мүгедектігі бар баласы (мүгедектігі бар балалары)", "мүгедектігі бар адам (мүгедектігі бар адамдар)", "мүгедектігі бар адамға", "мүгедектік алған қызметкердің", "мүгедектігі бар адам", "мүгедектігі бар балалары", "1941 – 1945 жылдардағы Ұлы Отан соғысына қатысушылардың және 1941 – 1945 жылдардағы Ұлы Отан соғысы кезеңінде жаралануы, контузия алуы, мертігуі немесе ауруға шалдығуы салдарынан болған мүгедектігі бар адамдардың" деген сөздермен ауыстырылсын;</w:t>
      </w:r>
    </w:p>
    <w:bookmarkEnd w:id="481"/>
    <w:bookmarkStart w:name="z524" w:id="482"/>
    <w:p>
      <w:pPr>
        <w:spacing w:after="0"/>
        <w:ind w:left="0"/>
        <w:jc w:val="both"/>
      </w:pPr>
      <w:r>
        <w:rPr>
          <w:rFonts w:ascii="Times New Roman"/>
          <w:b w:val="false"/>
          <w:i w:val="false"/>
          <w:color w:val="000000"/>
          <w:sz w:val="28"/>
        </w:rPr>
        <w:t xml:space="preserve">
      2) 77-баптың </w:t>
      </w:r>
      <w:r>
        <w:rPr>
          <w:rFonts w:ascii="Times New Roman"/>
          <w:b w:val="false"/>
          <w:i w:val="false"/>
          <w:color w:val="000000"/>
          <w:sz w:val="28"/>
        </w:rPr>
        <w:t>7-тармағында</w:t>
      </w:r>
      <w:r>
        <w:rPr>
          <w:rFonts w:ascii="Times New Roman"/>
          <w:b w:val="false"/>
          <w:i w:val="false"/>
          <w:color w:val="000000"/>
          <w:sz w:val="28"/>
        </w:rPr>
        <w:t>:</w:t>
      </w:r>
    </w:p>
    <w:bookmarkEnd w:id="482"/>
    <w:bookmarkStart w:name="z525" w:id="483"/>
    <w:p>
      <w:pPr>
        <w:spacing w:after="0"/>
        <w:ind w:left="0"/>
        <w:jc w:val="both"/>
      </w:pPr>
      <w:r>
        <w:rPr>
          <w:rFonts w:ascii="Times New Roman"/>
          <w:b w:val="false"/>
          <w:i w:val="false"/>
          <w:color w:val="000000"/>
          <w:sz w:val="28"/>
        </w:rPr>
        <w:t>
      екінші абзацтағы "І топтағы" деген сөздер "бірінші топтағы" деген сөздермен ауыстырылсын;</w:t>
      </w:r>
    </w:p>
    <w:bookmarkEnd w:id="483"/>
    <w:bookmarkStart w:name="z526" w:id="484"/>
    <w:p>
      <w:pPr>
        <w:spacing w:after="0"/>
        <w:ind w:left="0"/>
        <w:jc w:val="both"/>
      </w:pPr>
      <w:r>
        <w:rPr>
          <w:rFonts w:ascii="Times New Roman"/>
          <w:b w:val="false"/>
          <w:i w:val="false"/>
          <w:color w:val="000000"/>
          <w:sz w:val="28"/>
        </w:rPr>
        <w:t>
      үшінші абзацтағы "ІІ топтағы" деген сөздер "екінші топтағы" деген сөздермен ауыстырылсын;</w:t>
      </w:r>
    </w:p>
    <w:bookmarkEnd w:id="484"/>
    <w:bookmarkStart w:name="z527" w:id="485"/>
    <w:p>
      <w:pPr>
        <w:spacing w:after="0"/>
        <w:ind w:left="0"/>
        <w:jc w:val="both"/>
      </w:pPr>
      <w:r>
        <w:rPr>
          <w:rFonts w:ascii="Times New Roman"/>
          <w:b w:val="false"/>
          <w:i w:val="false"/>
          <w:color w:val="000000"/>
          <w:sz w:val="28"/>
        </w:rPr>
        <w:t>
      төртінші абзацтағы "ІІІ топтағы" деген сөздер "үшінші топтағы" деген сөздермен ауыстырылсын;</w:t>
      </w:r>
    </w:p>
    <w:bookmarkEnd w:id="485"/>
    <w:bookmarkStart w:name="z528" w:id="4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78-бапта</w:t>
      </w:r>
      <w:r>
        <w:rPr>
          <w:rFonts w:ascii="Times New Roman"/>
          <w:b w:val="false"/>
          <w:i w:val="false"/>
          <w:color w:val="000000"/>
          <w:sz w:val="28"/>
        </w:rPr>
        <w:t>:</w:t>
      </w:r>
    </w:p>
    <w:bookmarkEnd w:id="4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үшінші бөлігіндегі "олар он сегіз жасқа толғанға дейін мүгедек болып қалса немесе" деген сөздер "оларға он сегіз жасқа толғанға дейін мүгедектік белгіленсе немесе олар" деген сөздермен ауыстырылсын;</w:t>
      </w:r>
    </w:p>
    <w:bookmarkStart w:name="z530" w:id="487"/>
    <w:p>
      <w:pPr>
        <w:spacing w:after="0"/>
        <w:ind w:left="0"/>
        <w:jc w:val="both"/>
      </w:pPr>
      <w:r>
        <w:rPr>
          <w:rFonts w:ascii="Times New Roman"/>
          <w:b w:val="false"/>
          <w:i w:val="false"/>
          <w:color w:val="000000"/>
          <w:sz w:val="28"/>
        </w:rPr>
        <w:t>
      ескертудің бірінші бөлігінде:</w:t>
      </w:r>
    </w:p>
    <w:bookmarkEnd w:id="487"/>
    <w:bookmarkStart w:name="z531" w:id="488"/>
    <w:p>
      <w:pPr>
        <w:spacing w:after="0"/>
        <w:ind w:left="0"/>
        <w:jc w:val="both"/>
      </w:pPr>
      <w:r>
        <w:rPr>
          <w:rFonts w:ascii="Times New Roman"/>
          <w:b w:val="false"/>
          <w:i w:val="false"/>
          <w:color w:val="000000"/>
          <w:sz w:val="28"/>
        </w:rPr>
        <w:t>
      "23", "18" деген цифрлар тиісінше "жиырма үш", "он сегіз" деген сөздермен ауыстырылсын;</w:t>
      </w:r>
    </w:p>
    <w:bookmarkEnd w:id="488"/>
    <w:bookmarkStart w:name="z532" w:id="489"/>
    <w:p>
      <w:pPr>
        <w:spacing w:after="0"/>
        <w:ind w:left="0"/>
        <w:jc w:val="both"/>
      </w:pPr>
      <w:r>
        <w:rPr>
          <w:rFonts w:ascii="Times New Roman"/>
          <w:b w:val="false"/>
          <w:i w:val="false"/>
          <w:color w:val="000000"/>
          <w:sz w:val="28"/>
        </w:rPr>
        <w:t>
      "мүгедек болған" деген сөздер "мүгедектік белгіленген" деген сөздермен ауыстырылсын;</w:t>
      </w:r>
    </w:p>
    <w:bookmarkEnd w:id="489"/>
    <w:bookmarkStart w:name="z533" w:id="490"/>
    <w:p>
      <w:pPr>
        <w:spacing w:after="0"/>
        <w:ind w:left="0"/>
        <w:jc w:val="both"/>
      </w:pPr>
      <w:r>
        <w:rPr>
          <w:rFonts w:ascii="Times New Roman"/>
          <w:b w:val="false"/>
          <w:i w:val="false"/>
          <w:color w:val="000000"/>
          <w:sz w:val="28"/>
        </w:rPr>
        <w:t xml:space="preserve">
      4) 80-баптың </w:t>
      </w:r>
      <w:r>
        <w:rPr>
          <w:rFonts w:ascii="Times New Roman"/>
          <w:b w:val="false"/>
          <w:i w:val="false"/>
          <w:color w:val="000000"/>
          <w:sz w:val="28"/>
        </w:rPr>
        <w:t>2-тармағында</w:t>
      </w:r>
      <w:r>
        <w:rPr>
          <w:rFonts w:ascii="Times New Roman"/>
          <w:b w:val="false"/>
          <w:i w:val="false"/>
          <w:color w:val="000000"/>
          <w:sz w:val="28"/>
        </w:rPr>
        <w:t>:</w:t>
      </w:r>
    </w:p>
    <w:bookmarkEnd w:id="490"/>
    <w:bookmarkStart w:name="z534" w:id="491"/>
    <w:p>
      <w:pPr>
        <w:spacing w:after="0"/>
        <w:ind w:left="0"/>
        <w:jc w:val="both"/>
      </w:pPr>
      <w:r>
        <w:rPr>
          <w:rFonts w:ascii="Times New Roman"/>
          <w:b w:val="false"/>
          <w:i w:val="false"/>
          <w:color w:val="000000"/>
          <w:sz w:val="28"/>
        </w:rPr>
        <w:t>
      екінші абзацтағы "І топтағы" деген сөздер "бірінші топтағы" деген сөздермен ауыстырылсын;</w:t>
      </w:r>
    </w:p>
    <w:bookmarkEnd w:id="491"/>
    <w:bookmarkStart w:name="z535" w:id="492"/>
    <w:p>
      <w:pPr>
        <w:spacing w:after="0"/>
        <w:ind w:left="0"/>
        <w:jc w:val="both"/>
      </w:pPr>
      <w:r>
        <w:rPr>
          <w:rFonts w:ascii="Times New Roman"/>
          <w:b w:val="false"/>
          <w:i w:val="false"/>
          <w:color w:val="000000"/>
          <w:sz w:val="28"/>
        </w:rPr>
        <w:t>
      үшінші абзацтағы "ІІ топтағы" деген сөздер "екінші топтағы" деген сөздермен ауыстырылсын;</w:t>
      </w:r>
    </w:p>
    <w:bookmarkEnd w:id="492"/>
    <w:bookmarkStart w:name="z536" w:id="493"/>
    <w:p>
      <w:pPr>
        <w:spacing w:after="0"/>
        <w:ind w:left="0"/>
        <w:jc w:val="both"/>
      </w:pPr>
      <w:r>
        <w:rPr>
          <w:rFonts w:ascii="Times New Roman"/>
          <w:b w:val="false"/>
          <w:i w:val="false"/>
          <w:color w:val="000000"/>
          <w:sz w:val="28"/>
        </w:rPr>
        <w:t>
      төртінші абзацтағы "ІІІ топтағы" деген сөздер "үшінші топтағы" деген сөздермен ауыстырылсын.</w:t>
      </w:r>
    </w:p>
    <w:bookmarkEnd w:id="493"/>
    <w:bookmarkStart w:name="z537" w:id="494"/>
    <w:p>
      <w:pPr>
        <w:spacing w:after="0"/>
        <w:ind w:left="0"/>
        <w:jc w:val="both"/>
      </w:pPr>
      <w:r>
        <w:rPr>
          <w:rFonts w:ascii="Times New Roman"/>
          <w:b w:val="false"/>
          <w:i w:val="false"/>
          <w:color w:val="000000"/>
          <w:sz w:val="28"/>
        </w:rPr>
        <w:t xml:space="preserve">
      52.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94"/>
    <w:bookmarkStart w:name="z538" w:id="49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үшінші бөлігіндегі "мүгедек болып қалған" деген сөздер "мүгедектік белгіленген" деген сөздермен ауыстырылсын;</w:t>
      </w:r>
    </w:p>
    <w:bookmarkEnd w:id="495"/>
    <w:bookmarkStart w:name="z539" w:id="49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17-баптың</w:t>
      </w:r>
      <w:r>
        <w:rPr>
          <w:rFonts w:ascii="Times New Roman"/>
          <w:b w:val="false"/>
          <w:i w:val="false"/>
          <w:color w:val="000000"/>
          <w:sz w:val="28"/>
        </w:rPr>
        <w:t xml:space="preserve"> 6-тармағындағы "мүгедек деп танылған" деген сөздер "мүгедектік белгіленген" деген сөздермен ауыстырылсын;</w:t>
      </w:r>
    </w:p>
    <w:bookmarkEnd w:id="496"/>
    <w:bookmarkStart w:name="z540" w:id="4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22-баптың</w:t>
      </w:r>
      <w:r>
        <w:rPr>
          <w:rFonts w:ascii="Times New Roman"/>
          <w:b w:val="false"/>
          <w:i w:val="false"/>
          <w:color w:val="000000"/>
          <w:sz w:val="28"/>
        </w:rPr>
        <w:t xml:space="preserve"> 3-тармағындағы "мүгедек зайыбы (жұбайы)", "мүгедек балалары" деген сөздер тиісінше "мүгедектік белгіленген зайыбы (жұбайы)", "мүгедектігі бар балалары" деген сөздермен ауыстырылсын;</w:t>
      </w:r>
    </w:p>
    <w:bookmarkEnd w:id="497"/>
    <w:bookmarkStart w:name="z541" w:id="49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26-баптың</w:t>
      </w:r>
      <w:r>
        <w:rPr>
          <w:rFonts w:ascii="Times New Roman"/>
          <w:b w:val="false"/>
          <w:i w:val="false"/>
          <w:color w:val="000000"/>
          <w:sz w:val="28"/>
        </w:rPr>
        <w:t xml:space="preserve"> 3-тармағы 2) тармақшасының төртінші абзацындағы "мүгедектер" деген сөз "мүгедектігі бар адамдар" деген сөздермен ауыстырылсын;</w:t>
      </w:r>
    </w:p>
    <w:bookmarkEnd w:id="498"/>
    <w:bookmarkStart w:name="z542" w:id="499"/>
    <w:p>
      <w:pPr>
        <w:spacing w:after="0"/>
        <w:ind w:left="0"/>
        <w:jc w:val="both"/>
      </w:pPr>
      <w:r>
        <w:rPr>
          <w:rFonts w:ascii="Times New Roman"/>
          <w:b w:val="false"/>
          <w:i w:val="false"/>
          <w:color w:val="000000"/>
          <w:sz w:val="28"/>
        </w:rPr>
        <w:t xml:space="preserve">
      5) 35-баптың </w:t>
      </w:r>
      <w:r>
        <w:rPr>
          <w:rFonts w:ascii="Times New Roman"/>
          <w:b w:val="false"/>
          <w:i w:val="false"/>
          <w:color w:val="000000"/>
          <w:sz w:val="28"/>
        </w:rPr>
        <w:t>2-тармағы</w:t>
      </w:r>
      <w:r>
        <w:rPr>
          <w:rFonts w:ascii="Times New Roman"/>
          <w:b w:val="false"/>
          <w:i w:val="false"/>
          <w:color w:val="000000"/>
          <w:sz w:val="28"/>
        </w:rPr>
        <w:t xml:space="preserve"> 1) тармақшасының екінші бөлігіндегі "мүгедектер", "мүгедек" деген сөздер тиісінше "мүгедектігі бар адамдар", "мүгедектігі бар адам" деген сөздермен ауыстырылсын;</w:t>
      </w:r>
    </w:p>
    <w:bookmarkEnd w:id="499"/>
    <w:bookmarkStart w:name="z543" w:id="500"/>
    <w:p>
      <w:pPr>
        <w:spacing w:after="0"/>
        <w:ind w:left="0"/>
        <w:jc w:val="both"/>
      </w:pPr>
      <w:r>
        <w:rPr>
          <w:rFonts w:ascii="Times New Roman"/>
          <w:b w:val="false"/>
          <w:i w:val="false"/>
          <w:color w:val="000000"/>
          <w:sz w:val="28"/>
        </w:rPr>
        <w:t xml:space="preserve">
      6) 36-баптың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тармақшасындағы "бірінші немесе екінші топтағы мүгедек болып қалған" деген сөздер "оған бірінші немесе екінші топтағы мүгедектік белгіленген" деген сөздермен ауыстырылсын;</w:t>
      </w:r>
    </w:p>
    <w:bookmarkEnd w:id="500"/>
    <w:bookmarkStart w:name="z544" w:id="501"/>
    <w:p>
      <w:pPr>
        <w:spacing w:after="0"/>
        <w:ind w:left="0"/>
        <w:jc w:val="both"/>
      </w:pPr>
      <w:r>
        <w:rPr>
          <w:rFonts w:ascii="Times New Roman"/>
          <w:b w:val="false"/>
          <w:i w:val="false"/>
          <w:color w:val="000000"/>
          <w:sz w:val="28"/>
        </w:rPr>
        <w:t xml:space="preserve">
      7) 44-баптың </w:t>
      </w:r>
      <w:r>
        <w:rPr>
          <w:rFonts w:ascii="Times New Roman"/>
          <w:b w:val="false"/>
          <w:i w:val="false"/>
          <w:color w:val="000000"/>
          <w:sz w:val="28"/>
        </w:rPr>
        <w:t>8-тармағы</w:t>
      </w:r>
      <w:r>
        <w:rPr>
          <w:rFonts w:ascii="Times New Roman"/>
          <w:b w:val="false"/>
          <w:i w:val="false"/>
          <w:color w:val="000000"/>
          <w:sz w:val="28"/>
        </w:rPr>
        <w:t xml:space="preserve"> төртінші бөлігінің 3) тармақшасындағы "мүгедек баланы (мүгедек балаларды)", "мүгедек баласына (мүгедек балаларына)", "мүгедекке (мүгедектерге)" деген сөздер тиісінше "мүгедектігі бар баланы (мүгедектігі бар балаларды)", "мүгедектігі бар баласына (мүгедектігі бар балаларына)", "мүгедектігі бар адамға (мүгедектігі бар адамдарға)" деген сөздермен ауыстырылсын;</w:t>
      </w:r>
    </w:p>
    <w:bookmarkEnd w:id="501"/>
    <w:bookmarkStart w:name="z545" w:id="50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51-бапта</w:t>
      </w:r>
      <w:r>
        <w:rPr>
          <w:rFonts w:ascii="Times New Roman"/>
          <w:b w:val="false"/>
          <w:i w:val="false"/>
          <w:color w:val="000000"/>
          <w:sz w:val="28"/>
        </w:rPr>
        <w:t>:</w:t>
      </w:r>
    </w:p>
    <w:bookmarkEnd w:id="5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547" w:id="503"/>
    <w:p>
      <w:pPr>
        <w:spacing w:after="0"/>
        <w:ind w:left="0"/>
        <w:jc w:val="both"/>
      </w:pPr>
      <w:r>
        <w:rPr>
          <w:rFonts w:ascii="Times New Roman"/>
          <w:b w:val="false"/>
          <w:i w:val="false"/>
          <w:color w:val="000000"/>
          <w:sz w:val="28"/>
        </w:rPr>
        <w:t>
      бірінші бөлікте:</w:t>
      </w:r>
    </w:p>
    <w:bookmarkEnd w:id="5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"І топтағы мүгедекке" деген сөздер "бірінші топтағы мүгедектігі бар адамға"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"ІІ топтағы мүгедекке" деген сөздер "екінші топтағы мүгедектігі бар адамға"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"ІІІ топтағы мүгедекке" деген сөздер "үшінші топтағы мүгедектігі бар адамға" деген сөздермен ауыстырылсын;</w:t>
      </w:r>
    </w:p>
    <w:bookmarkStart w:name="z551" w:id="504"/>
    <w:p>
      <w:pPr>
        <w:spacing w:after="0"/>
        <w:ind w:left="0"/>
        <w:jc w:val="both"/>
      </w:pPr>
      <w:r>
        <w:rPr>
          <w:rFonts w:ascii="Times New Roman"/>
          <w:b w:val="false"/>
          <w:i w:val="false"/>
          <w:color w:val="000000"/>
          <w:sz w:val="28"/>
        </w:rPr>
        <w:t>
      үшінші бөлікте:</w:t>
      </w:r>
    </w:p>
    <w:bookmarkEnd w:id="504"/>
    <w:bookmarkStart w:name="z552" w:id="505"/>
    <w:p>
      <w:pPr>
        <w:spacing w:after="0"/>
        <w:ind w:left="0"/>
        <w:jc w:val="both"/>
      </w:pPr>
      <w:r>
        <w:rPr>
          <w:rFonts w:ascii="Times New Roman"/>
          <w:b w:val="false"/>
          <w:i w:val="false"/>
          <w:color w:val="000000"/>
          <w:sz w:val="28"/>
        </w:rPr>
        <w:t>
      1) тармақшадағы "І топтағы мүгедекке" деген сөздер "бірінші топтағы мүгедектігі бар адамға" деген сөздермен ауыстырылсын;</w:t>
      </w:r>
    </w:p>
    <w:bookmarkEnd w:id="505"/>
    <w:bookmarkStart w:name="z553" w:id="506"/>
    <w:p>
      <w:pPr>
        <w:spacing w:after="0"/>
        <w:ind w:left="0"/>
        <w:jc w:val="both"/>
      </w:pPr>
      <w:r>
        <w:rPr>
          <w:rFonts w:ascii="Times New Roman"/>
          <w:b w:val="false"/>
          <w:i w:val="false"/>
          <w:color w:val="000000"/>
          <w:sz w:val="28"/>
        </w:rPr>
        <w:t>
      2) тармақшадағы "ІІ топтағы мүгедекке" деген сөздер "екінші топтағы мүгедектігі бар адамға" деген сөздермен ауыстырылсын;</w:t>
      </w:r>
    </w:p>
    <w:bookmarkEnd w:id="506"/>
    <w:bookmarkStart w:name="z554" w:id="507"/>
    <w:p>
      <w:pPr>
        <w:spacing w:after="0"/>
        <w:ind w:left="0"/>
        <w:jc w:val="both"/>
      </w:pPr>
      <w:r>
        <w:rPr>
          <w:rFonts w:ascii="Times New Roman"/>
          <w:b w:val="false"/>
          <w:i w:val="false"/>
          <w:color w:val="000000"/>
          <w:sz w:val="28"/>
        </w:rPr>
        <w:t>
      3) тармақшадағы "ІІІ топтағы мүгедекке" деген сөздер "үшінші топтағы мүгедектігі бар адамға" деген сөздермен ауыстырылсын;</w:t>
      </w:r>
    </w:p>
    <w:bookmarkEnd w:id="5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үшінші бөлігіндегі "егер олар он сегіз жасқа толғанға дейін мүгедек болып қалған немесе", "мүгедек" деген сөздер тиісінше "егер оларға он сегіз жасқа толғанға дейін мүгедектік белгіленген немесе олар", "мүгедектігі бар адамдар" деген сөздермен ауыстырылсын.</w:t>
      </w:r>
    </w:p>
    <w:bookmarkStart w:name="z556" w:id="508"/>
    <w:p>
      <w:pPr>
        <w:spacing w:after="0"/>
        <w:ind w:left="0"/>
        <w:jc w:val="both"/>
      </w:pPr>
      <w:r>
        <w:rPr>
          <w:rFonts w:ascii="Times New Roman"/>
          <w:b w:val="false"/>
          <w:i w:val="false"/>
          <w:color w:val="000000"/>
          <w:sz w:val="28"/>
        </w:rPr>
        <w:t xml:space="preserve">
      53. "Мемлекеттік білім беру жинақтау жүйесі туралы" 2013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08"/>
    <w:bookmarkStart w:name="z557" w:id="509"/>
    <w:p>
      <w:pPr>
        <w:spacing w:after="0"/>
        <w:ind w:left="0"/>
        <w:jc w:val="both"/>
      </w:pPr>
      <w:r>
        <w:rPr>
          <w:rFonts w:ascii="Times New Roman"/>
          <w:b w:val="false"/>
          <w:i w:val="false"/>
          <w:color w:val="000000"/>
          <w:sz w:val="28"/>
        </w:rPr>
        <w:t xml:space="preserve">
      13-баптың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 мынадай редакцияда жазылсын:</w:t>
      </w:r>
    </w:p>
    <w:bookmarkEnd w:id="509"/>
    <w:bookmarkStart w:name="z558" w:id="510"/>
    <w:p>
      <w:pPr>
        <w:spacing w:after="0"/>
        <w:ind w:left="0"/>
        <w:jc w:val="both"/>
      </w:pPr>
      <w:r>
        <w:rPr>
          <w:rFonts w:ascii="Times New Roman"/>
          <w:b w:val="false"/>
          <w:i w:val="false"/>
          <w:color w:val="000000"/>
          <w:sz w:val="28"/>
        </w:rPr>
        <w:t>
      "2) мүгедектігі бар адамдарға;".</w:t>
      </w:r>
    </w:p>
    <w:bookmarkEnd w:id="510"/>
    <w:bookmarkStart w:name="z559" w:id="511"/>
    <w:p>
      <w:pPr>
        <w:spacing w:after="0"/>
        <w:ind w:left="0"/>
        <w:jc w:val="both"/>
      </w:pPr>
      <w:r>
        <w:rPr>
          <w:rFonts w:ascii="Times New Roman"/>
          <w:b w:val="false"/>
          <w:i w:val="false"/>
          <w:color w:val="000000"/>
          <w:sz w:val="28"/>
        </w:rPr>
        <w:t xml:space="preserve">
      54.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11"/>
    <w:bookmarkStart w:name="z560" w:id="512"/>
    <w:p>
      <w:pPr>
        <w:spacing w:after="0"/>
        <w:ind w:left="0"/>
        <w:jc w:val="both"/>
      </w:pPr>
      <w:r>
        <w:rPr>
          <w:rFonts w:ascii="Times New Roman"/>
          <w:b w:val="false"/>
          <w:i w:val="false"/>
          <w:color w:val="000000"/>
          <w:sz w:val="28"/>
        </w:rPr>
        <w:t xml:space="preserve">
      1) 5-баптың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6) тармақшасы мынадай редакцияда жазылсын:</w:t>
      </w:r>
    </w:p>
    <w:bookmarkEnd w:id="512"/>
    <w:bookmarkStart w:name="z561" w:id="513"/>
    <w:p>
      <w:pPr>
        <w:spacing w:after="0"/>
        <w:ind w:left="0"/>
        <w:jc w:val="both"/>
      </w:pPr>
      <w:r>
        <w:rPr>
          <w:rFonts w:ascii="Times New Roman"/>
          <w:b w:val="false"/>
          <w:i w:val="false"/>
          <w:color w:val="000000"/>
          <w:sz w:val="28"/>
        </w:rPr>
        <w:t>
      "6) мемлекеттік қызметтер көрсету саласындағы қызметкерлердің біліктілігін арттыруға, сондай-ақ мүгедектігі бар адамдармен қарым-қатынас жасау дағдыларына үйретуге;";</w:t>
      </w:r>
    </w:p>
    <w:bookmarkEnd w:id="513"/>
    <w:bookmarkStart w:name="z562" w:id="5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10-баптың</w:t>
      </w:r>
      <w:r>
        <w:rPr>
          <w:rFonts w:ascii="Times New Roman"/>
          <w:b w:val="false"/>
          <w:i w:val="false"/>
          <w:color w:val="000000"/>
          <w:sz w:val="28"/>
        </w:rPr>
        <w:t xml:space="preserve"> 8) тармақшасы мынадай редакцияда жазылсын:</w:t>
      </w:r>
    </w:p>
    <w:bookmarkEnd w:id="514"/>
    <w:bookmarkStart w:name="z563" w:id="515"/>
    <w:p>
      <w:pPr>
        <w:spacing w:after="0"/>
        <w:ind w:left="0"/>
        <w:jc w:val="both"/>
      </w:pPr>
      <w:r>
        <w:rPr>
          <w:rFonts w:ascii="Times New Roman"/>
          <w:b w:val="false"/>
          <w:i w:val="false"/>
          <w:color w:val="000000"/>
          <w:sz w:val="28"/>
        </w:rPr>
        <w:t>
      "8)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bookmarkEnd w:id="515"/>
    <w:bookmarkStart w:name="z564" w:id="5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11-баптың</w:t>
      </w:r>
      <w:r>
        <w:rPr>
          <w:rFonts w:ascii="Times New Roman"/>
          <w:b w:val="false"/>
          <w:i w:val="false"/>
          <w:color w:val="000000"/>
          <w:sz w:val="28"/>
        </w:rPr>
        <w:t xml:space="preserve"> 6) тармақшасы мынадай редакцияда жазылсын:</w:t>
      </w:r>
    </w:p>
    <w:bookmarkEnd w:id="516"/>
    <w:bookmarkStart w:name="z565" w:id="517"/>
    <w:p>
      <w:pPr>
        <w:spacing w:after="0"/>
        <w:ind w:left="0"/>
        <w:jc w:val="both"/>
      </w:pPr>
      <w:r>
        <w:rPr>
          <w:rFonts w:ascii="Times New Roman"/>
          <w:b w:val="false"/>
          <w:i w:val="false"/>
          <w:color w:val="000000"/>
          <w:sz w:val="28"/>
        </w:rPr>
        <w:t>
      "6)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bookmarkEnd w:id="517"/>
    <w:bookmarkStart w:name="z566" w:id="518"/>
    <w:p>
      <w:pPr>
        <w:spacing w:after="0"/>
        <w:ind w:left="0"/>
        <w:jc w:val="both"/>
      </w:pPr>
      <w:r>
        <w:rPr>
          <w:rFonts w:ascii="Times New Roman"/>
          <w:b w:val="false"/>
          <w:i w:val="false"/>
          <w:color w:val="000000"/>
          <w:sz w:val="28"/>
        </w:rPr>
        <w:t xml:space="preserve">
      55.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18"/>
    <w:bookmarkStart w:name="z567" w:id="519"/>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2-тармағы</w:t>
      </w:r>
      <w:r>
        <w:rPr>
          <w:rFonts w:ascii="Times New Roman"/>
          <w:b w:val="false"/>
          <w:i w:val="false"/>
          <w:color w:val="000000"/>
          <w:sz w:val="28"/>
        </w:rPr>
        <w:t xml:space="preserve"> үшінші бөлігінің 4) және 9) тармақшаларындағы "мүгедек баланы", "мүгедекке" деген сөздер тиісінше "мүгедектігі бар баланы", "мүгедектігі бар адамға" деген сөздермен ауыстырылсын;</w:t>
      </w:r>
    </w:p>
    <w:bookmarkEnd w:id="519"/>
    <w:bookmarkStart w:name="z568" w:id="520"/>
    <w:p>
      <w:pPr>
        <w:spacing w:after="0"/>
        <w:ind w:left="0"/>
        <w:jc w:val="both"/>
      </w:pPr>
      <w:r>
        <w:rPr>
          <w:rFonts w:ascii="Times New Roman"/>
          <w:b w:val="false"/>
          <w:i w:val="false"/>
          <w:color w:val="000000"/>
          <w:sz w:val="28"/>
        </w:rPr>
        <w:t xml:space="preserve">
      2) 13-баптың </w:t>
      </w:r>
      <w:r>
        <w:rPr>
          <w:rFonts w:ascii="Times New Roman"/>
          <w:b w:val="false"/>
          <w:i w:val="false"/>
          <w:color w:val="000000"/>
          <w:sz w:val="28"/>
        </w:rPr>
        <w:t>1-тармағының</w:t>
      </w:r>
      <w:r>
        <w:rPr>
          <w:rFonts w:ascii="Times New Roman"/>
          <w:b w:val="false"/>
          <w:i w:val="false"/>
          <w:color w:val="000000"/>
          <w:sz w:val="28"/>
        </w:rPr>
        <w:t xml:space="preserve"> 6), 7) және 11) тармақшалары мынадай редакцияда жазылсын:</w:t>
      </w:r>
    </w:p>
    <w:bookmarkEnd w:id="520"/>
    <w:bookmarkStart w:name="z569" w:id="521"/>
    <w:p>
      <w:pPr>
        <w:spacing w:after="0"/>
        <w:ind w:left="0"/>
        <w:jc w:val="both"/>
      </w:pPr>
      <w:r>
        <w:rPr>
          <w:rFonts w:ascii="Times New Roman"/>
          <w:b w:val="false"/>
          <w:i w:val="false"/>
          <w:color w:val="000000"/>
          <w:sz w:val="28"/>
        </w:rPr>
        <w:t>
      "6) бөгденің көмегіне мұқтаж бірінші топтағы мүгедектігі бар адамға, екінші топтағы мүгедектігі бар жалғызілікті адамға және жасына байланысты зейнеткерге, сондай-ақ сексен жасқа толған қарт адамдарға күтім жасаған уақыт;</w:t>
      </w:r>
    </w:p>
    <w:bookmarkEnd w:id="521"/>
    <w:bookmarkStart w:name="z570" w:id="522"/>
    <w:p>
      <w:pPr>
        <w:spacing w:after="0"/>
        <w:ind w:left="0"/>
        <w:jc w:val="both"/>
      </w:pPr>
      <w:r>
        <w:rPr>
          <w:rFonts w:ascii="Times New Roman"/>
          <w:b w:val="false"/>
          <w:i w:val="false"/>
          <w:color w:val="000000"/>
          <w:sz w:val="28"/>
        </w:rPr>
        <w:t>
      7) мүгедектігі бар 18 жасқа дейінгі баланы бағып-күткен уақыт;";</w:t>
      </w:r>
    </w:p>
    <w:bookmarkEnd w:id="522"/>
    <w:bookmarkStart w:name="z571" w:id="523"/>
    <w:p>
      <w:pPr>
        <w:spacing w:after="0"/>
        <w:ind w:left="0"/>
        <w:jc w:val="both"/>
      </w:pPr>
      <w:r>
        <w:rPr>
          <w:rFonts w:ascii="Times New Roman"/>
          <w:b w:val="false"/>
          <w:i w:val="false"/>
          <w:color w:val="000000"/>
          <w:sz w:val="28"/>
        </w:rPr>
        <w:t>
      "11) Ұлы Отан соғысы кезеңінде жаралануы, контузия алуы, мертігуі немесе ауруға шалдығуы салдарынан болған мүгедектігі бар жұмыс істемейтін адамдар мен оларға теңестірілген мүгедектігі бар адамдардың мүгедектікте болған уақыты;";</w:t>
      </w:r>
    </w:p>
    <w:bookmarkEnd w:id="523"/>
    <w:bookmarkStart w:name="z572" w:id="524"/>
    <w:p>
      <w:pPr>
        <w:spacing w:after="0"/>
        <w:ind w:left="0"/>
        <w:jc w:val="both"/>
      </w:pPr>
      <w:r>
        <w:rPr>
          <w:rFonts w:ascii="Times New Roman"/>
          <w:b w:val="false"/>
          <w:i w:val="false"/>
          <w:color w:val="000000"/>
          <w:sz w:val="28"/>
        </w:rPr>
        <w:t xml:space="preserve">
      3) 31-баптың </w:t>
      </w:r>
      <w:r>
        <w:rPr>
          <w:rFonts w:ascii="Times New Roman"/>
          <w:b w:val="false"/>
          <w:i w:val="false"/>
          <w:color w:val="000000"/>
          <w:sz w:val="28"/>
        </w:rPr>
        <w:t>1-тармағының</w:t>
      </w:r>
      <w:r>
        <w:rPr>
          <w:rFonts w:ascii="Times New Roman"/>
          <w:b w:val="false"/>
          <w:i w:val="false"/>
          <w:color w:val="000000"/>
          <w:sz w:val="28"/>
        </w:rPr>
        <w:t xml:space="preserve"> 3) тармақшасы мынадай редакцияда жазылсын:</w:t>
      </w:r>
    </w:p>
    <w:bookmarkEnd w:id="524"/>
    <w:bookmarkStart w:name="z573" w:id="525"/>
    <w:p>
      <w:pPr>
        <w:spacing w:after="0"/>
        <w:ind w:left="0"/>
        <w:jc w:val="both"/>
      </w:pPr>
      <w:r>
        <w:rPr>
          <w:rFonts w:ascii="Times New Roman"/>
          <w:b w:val="false"/>
          <w:i w:val="false"/>
          <w:color w:val="000000"/>
          <w:sz w:val="28"/>
        </w:rPr>
        <w:t>
      "3) егер мүгедектігі мерзімсіз болып белгіленсе, бірінші және екінші топтардағы мүгедектігі бар адамдардың;";</w:t>
      </w:r>
    </w:p>
    <w:bookmarkEnd w:id="525"/>
    <w:bookmarkStart w:name="z574" w:id="526"/>
    <w:p>
      <w:pPr>
        <w:spacing w:after="0"/>
        <w:ind w:left="0"/>
        <w:jc w:val="both"/>
      </w:pPr>
      <w:r>
        <w:rPr>
          <w:rFonts w:ascii="Times New Roman"/>
          <w:b w:val="false"/>
          <w:i w:val="false"/>
          <w:color w:val="000000"/>
          <w:sz w:val="28"/>
        </w:rPr>
        <w:t xml:space="preserve">
      4) 32-баптың </w:t>
      </w:r>
      <w:r>
        <w:rPr>
          <w:rFonts w:ascii="Times New Roman"/>
          <w:b w:val="false"/>
          <w:i w:val="false"/>
          <w:color w:val="000000"/>
          <w:sz w:val="28"/>
        </w:rPr>
        <w:t>1-тармағының</w:t>
      </w:r>
      <w:r>
        <w:rPr>
          <w:rFonts w:ascii="Times New Roman"/>
          <w:b w:val="false"/>
          <w:i w:val="false"/>
          <w:color w:val="000000"/>
          <w:sz w:val="28"/>
        </w:rPr>
        <w:t xml:space="preserve"> 3) тармақшасы мынадай редакцияда жазылсын:</w:t>
      </w:r>
    </w:p>
    <w:bookmarkEnd w:id="526"/>
    <w:bookmarkStart w:name="z575" w:id="527"/>
    <w:p>
      <w:pPr>
        <w:spacing w:after="0"/>
        <w:ind w:left="0"/>
        <w:jc w:val="both"/>
      </w:pPr>
      <w:r>
        <w:rPr>
          <w:rFonts w:ascii="Times New Roman"/>
          <w:b w:val="false"/>
          <w:i w:val="false"/>
          <w:color w:val="000000"/>
          <w:sz w:val="28"/>
        </w:rPr>
        <w:t>
      "3) егер мүгедектігі мерзімсіз болып белгіленсе, бірінші және екінші топтардағы мүгедектігі бар адамдардың;";</w:t>
      </w:r>
    </w:p>
    <w:bookmarkEnd w:id="527"/>
    <w:bookmarkStart w:name="z576" w:id="528"/>
    <w:p>
      <w:pPr>
        <w:spacing w:after="0"/>
        <w:ind w:left="0"/>
        <w:jc w:val="both"/>
      </w:pPr>
      <w:r>
        <w:rPr>
          <w:rFonts w:ascii="Times New Roman"/>
          <w:b w:val="false"/>
          <w:i w:val="false"/>
          <w:color w:val="000000"/>
          <w:sz w:val="28"/>
        </w:rPr>
        <w:t xml:space="preserve">
      5) 33-баптың </w:t>
      </w:r>
      <w:r>
        <w:rPr>
          <w:rFonts w:ascii="Times New Roman"/>
          <w:b w:val="false"/>
          <w:i w:val="false"/>
          <w:color w:val="000000"/>
          <w:sz w:val="28"/>
        </w:rPr>
        <w:t>1-тармағының</w:t>
      </w:r>
      <w:r>
        <w:rPr>
          <w:rFonts w:ascii="Times New Roman"/>
          <w:b w:val="false"/>
          <w:i w:val="false"/>
          <w:color w:val="000000"/>
          <w:sz w:val="28"/>
        </w:rPr>
        <w:t xml:space="preserve"> 2) тармақшасы мынадай редакцияда жазылсын:</w:t>
      </w:r>
    </w:p>
    <w:bookmarkEnd w:id="528"/>
    <w:bookmarkStart w:name="z577" w:id="529"/>
    <w:p>
      <w:pPr>
        <w:spacing w:after="0"/>
        <w:ind w:left="0"/>
        <w:jc w:val="both"/>
      </w:pPr>
      <w:r>
        <w:rPr>
          <w:rFonts w:ascii="Times New Roman"/>
          <w:b w:val="false"/>
          <w:i w:val="false"/>
          <w:color w:val="000000"/>
          <w:sz w:val="28"/>
        </w:rPr>
        <w:t>
      "2) мүгедектігі бар адам болып табылатын;".</w:t>
      </w:r>
    </w:p>
    <w:bookmarkEnd w:id="529"/>
    <w:bookmarkStart w:name="z578" w:id="530"/>
    <w:p>
      <w:pPr>
        <w:spacing w:after="0"/>
        <w:ind w:left="0"/>
        <w:jc w:val="both"/>
      </w:pPr>
      <w:r>
        <w:rPr>
          <w:rFonts w:ascii="Times New Roman"/>
          <w:b w:val="false"/>
          <w:i w:val="false"/>
          <w:color w:val="000000"/>
          <w:sz w:val="28"/>
        </w:rPr>
        <w:t xml:space="preserve">
      56.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30"/>
    <w:bookmarkStart w:name="z579" w:id="531"/>
    <w:p>
      <w:pPr>
        <w:spacing w:after="0"/>
        <w:ind w:left="0"/>
        <w:jc w:val="both"/>
      </w:pPr>
      <w:r>
        <w:rPr>
          <w:rFonts w:ascii="Times New Roman"/>
          <w:b w:val="false"/>
          <w:i w:val="false"/>
          <w:color w:val="000000"/>
          <w:sz w:val="28"/>
        </w:rPr>
        <w:t xml:space="preserve">
      29-баптың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531"/>
    <w:bookmarkStart w:name="z580" w:id="532"/>
    <w:p>
      <w:pPr>
        <w:spacing w:after="0"/>
        <w:ind w:left="0"/>
        <w:jc w:val="both"/>
      </w:pPr>
      <w:r>
        <w:rPr>
          <w:rFonts w:ascii="Times New Roman"/>
          <w:b w:val="false"/>
          <w:i w:val="false"/>
          <w:color w:val="000000"/>
          <w:sz w:val="28"/>
        </w:rPr>
        <w:t>
      "6. Съездің шешімі бойынша есепті кезеңде мүгедектігі бар адамдардың саны жұмыскерлерінің жалпы санының кемінде елу бір пайызын құрайтын ұйымдар міндетті мүшелік жарналарды төлеуден босатылуы мүмкін.".</w:t>
      </w:r>
    </w:p>
    <w:bookmarkEnd w:id="532"/>
    <w:bookmarkStart w:name="z581" w:id="533"/>
    <w:p>
      <w:pPr>
        <w:spacing w:after="0"/>
        <w:ind w:left="0"/>
        <w:jc w:val="both"/>
      </w:pPr>
      <w:r>
        <w:rPr>
          <w:rFonts w:ascii="Times New Roman"/>
          <w:b w:val="false"/>
          <w:i w:val="false"/>
          <w:color w:val="000000"/>
          <w:sz w:val="28"/>
        </w:rPr>
        <w:t xml:space="preserve">
      57.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33"/>
    <w:bookmarkStart w:name="z582" w:id="5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32-1) тармақшасы мынадай редакцияда жазылсын:</w:t>
      </w:r>
    </w:p>
    <w:bookmarkEnd w:id="534"/>
    <w:bookmarkStart w:name="z583" w:id="535"/>
    <w:p>
      <w:pPr>
        <w:spacing w:after="0"/>
        <w:ind w:left="0"/>
        <w:jc w:val="both"/>
      </w:pPr>
      <w:r>
        <w:rPr>
          <w:rFonts w:ascii="Times New Roman"/>
          <w:b w:val="false"/>
          <w:i w:val="false"/>
          <w:color w:val="000000"/>
          <w:sz w:val="28"/>
        </w:rPr>
        <w:t>
      "32-1) қауіпті техникалық құрылғылар:</w:t>
      </w:r>
    </w:p>
    <w:bookmarkEnd w:id="535"/>
    <w:bookmarkStart w:name="z584" w:id="536"/>
    <w:p>
      <w:pPr>
        <w:spacing w:after="0"/>
        <w:ind w:left="0"/>
        <w:jc w:val="both"/>
      </w:pPr>
      <w:r>
        <w:rPr>
          <w:rFonts w:ascii="Times New Roman"/>
          <w:b w:val="false"/>
          <w:i w:val="false"/>
          <w:color w:val="000000"/>
          <w:sz w:val="28"/>
        </w:rPr>
        <w:t>
      қауіпті өндірістік объектілерде пайдаланылатын, мемлекеттік қадағалауды өнеркәсіптік қауіпсіздік саласындағы уәкілетті орган жүзеге асыратын, 0,07 мегаПаскальдан асатын қысыммен немесе 115 Цельсий градустан асатын судың қайнау температурасы кезінде жұмыс істейтін техникалық құрылғылар, жүк көтергіш механизмдер, эскалаторлар, фуникулерлер, лифтілер, траволаторлар, мүмкіндігі шектеулі адамдарға (мүгедектігі бар адамдарға) арналған көтергіштер, сондай-ақ бұрғылау тереңдігі екі жүз метрден асатын ұңғымаларды бұрғылауға және жөндеуге арналған қондырғылар, шахталық көтергіш қондырғылар мен көтергіш машиналар, жарылғыш заттар мен олардың негізінде жасалған бұйымдардың жылжымалы қоймалары, араластыру-зарядтау және жеткізу-зарядтау машиналары, жарылғыш заттар мен олардың негізінде жасалған бұйымдарды дайындауға арналған мобильді және стационарлық қондырғылар;</w:t>
      </w:r>
    </w:p>
    <w:bookmarkEnd w:id="536"/>
    <w:bookmarkStart w:name="z585" w:id="537"/>
    <w:p>
      <w:pPr>
        <w:spacing w:after="0"/>
        <w:ind w:left="0"/>
        <w:jc w:val="both"/>
      </w:pPr>
      <w:r>
        <w:rPr>
          <w:rFonts w:ascii="Times New Roman"/>
          <w:b w:val="false"/>
          <w:i w:val="false"/>
          <w:color w:val="000000"/>
          <w:sz w:val="28"/>
        </w:rPr>
        <w:t>
      мемлекеттік қадағалауды жергілікті атқарушы органдар жүзеге асыратын, 0,07 мегаПаскальдан асатын қысыммен және (немесе) 115 Цельсий градустан асатын судың қайнау температурасы кезінде жұмыс істейтін бу және су жылыту қазандықтары (жылумен жабдықтау ұйымдары), 0,07 мегаПаскальдан асатын қысыммен жұмыс істейтін түтіктер, жүк көтергіш механизмдер, эскалаторлар, аспалы жолдар, фуникулерлер, лифтілер, траволаторлар, әлеуметтік инфрақұрылым объектілеріндегі мүмкіндігі шектеулі адамдарға (мүгедектігі бар адамдарға) арналған көтергіштер;";</w:t>
      </w:r>
    </w:p>
    <w:bookmarkEnd w:id="537"/>
    <w:bookmarkStart w:name="z586" w:id="5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9-баптың</w:t>
      </w:r>
      <w:r>
        <w:rPr>
          <w:rFonts w:ascii="Times New Roman"/>
          <w:b w:val="false"/>
          <w:i w:val="false"/>
          <w:color w:val="000000"/>
          <w:sz w:val="28"/>
        </w:rPr>
        <w:t xml:space="preserve"> 3-тармағы мынадай редакцияда жазылсын:</w:t>
      </w:r>
    </w:p>
    <w:bookmarkEnd w:id="538"/>
    <w:bookmarkStart w:name="z587" w:id="539"/>
    <w:p>
      <w:pPr>
        <w:spacing w:after="0"/>
        <w:ind w:left="0"/>
        <w:jc w:val="both"/>
      </w:pPr>
      <w:r>
        <w:rPr>
          <w:rFonts w:ascii="Times New Roman"/>
          <w:b w:val="false"/>
          <w:i w:val="false"/>
          <w:color w:val="000000"/>
          <w:sz w:val="28"/>
        </w:rPr>
        <w:t>
      "3. Азаматтық қорғау құралымдарына, бірінші, екінші және үшінші топтардағы мүгедектігі бар адамдарды, жүкті әйелдерді, сегіз жасқа дейінгі балалары бар әйелдерді және соғыс уақытында – жұмылдыру нұсқамалары бар әскери міндеттілерді қоспағанда, еңбекке жарамды еркектер мен әйелдер қабылданады.";</w:t>
      </w:r>
    </w:p>
    <w:bookmarkEnd w:id="539"/>
    <w:bookmarkStart w:name="z588" w:id="5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12-2-баптың</w:t>
      </w:r>
      <w:r>
        <w:rPr>
          <w:rFonts w:ascii="Times New Roman"/>
          <w:b w:val="false"/>
          <w:i w:val="false"/>
          <w:color w:val="000000"/>
          <w:sz w:val="28"/>
        </w:rPr>
        <w:t xml:space="preserve"> 14-7) және 14-21) тармақшалары мынадай редакцияда жазылсын:</w:t>
      </w:r>
    </w:p>
    <w:bookmarkEnd w:id="540"/>
    <w:bookmarkStart w:name="z589" w:id="541"/>
    <w:p>
      <w:pPr>
        <w:spacing w:after="0"/>
        <w:ind w:left="0"/>
        <w:jc w:val="both"/>
      </w:pPr>
      <w:r>
        <w:rPr>
          <w:rFonts w:ascii="Times New Roman"/>
          <w:b w:val="false"/>
          <w:i w:val="false"/>
          <w:color w:val="000000"/>
          <w:sz w:val="28"/>
        </w:rPr>
        <w:t>
      "14-7) мүмкіндігі шектеулі адамдарға (мүгедектігі бар адамдарға) арналған көтергіштерді қауіпсіз пайдалану қағидаларын әзірлейді және бекітеді;";</w:t>
      </w:r>
    </w:p>
    <w:bookmarkEnd w:id="541"/>
    <w:bookmarkStart w:name="z590" w:id="542"/>
    <w:p>
      <w:pPr>
        <w:spacing w:after="0"/>
        <w:ind w:left="0"/>
        <w:jc w:val="both"/>
      </w:pPr>
      <w:r>
        <w:rPr>
          <w:rFonts w:ascii="Times New Roman"/>
          <w:b w:val="false"/>
          <w:i w:val="false"/>
          <w:color w:val="000000"/>
          <w:sz w:val="28"/>
        </w:rPr>
        <w:t>
      "14-21) қызмет ету мерзімі өткен лифтілерді, сондай-ақ мүмкіндігі шектеулі адамдарға (мүгедектігі бар адамдарға) арналған көтергіштерді одан әрі пайдалану мүмкіндігін айқындау мақсатында олардың техникалық жай-күйіне зерттеп-қарауды жүргізу жөніндегі нұсқаулықты әзірлейді және бекітеді;";</w:t>
      </w:r>
    </w:p>
    <w:bookmarkEnd w:id="542"/>
    <w:bookmarkStart w:name="z591" w:id="54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15-баптың</w:t>
      </w:r>
      <w:r>
        <w:rPr>
          <w:rFonts w:ascii="Times New Roman"/>
          <w:b w:val="false"/>
          <w:i w:val="false"/>
          <w:color w:val="000000"/>
          <w:sz w:val="28"/>
        </w:rPr>
        <w:t xml:space="preserve"> 3-тармағының 21) тармақшасы мынадай редакцияда жазылсын:</w:t>
      </w:r>
    </w:p>
    <w:bookmarkEnd w:id="543"/>
    <w:bookmarkStart w:name="z592" w:id="544"/>
    <w:p>
      <w:pPr>
        <w:spacing w:after="0"/>
        <w:ind w:left="0"/>
        <w:jc w:val="both"/>
      </w:pPr>
      <w:r>
        <w:rPr>
          <w:rFonts w:ascii="Times New Roman"/>
          <w:b w:val="false"/>
          <w:i w:val="false"/>
          <w:color w:val="000000"/>
          <w:sz w:val="28"/>
        </w:rPr>
        <w:t>
      "21) 0,07 мегаПаскальдан асатын қысыммен немесе 115 Цельсий градустан асатын судың қайнау температурасы кезінде жұмыс істейтін қауіпті техникалық құрылғылардың, жүк көтергіш механизмдердің, эскалаторлардың, аспалы жолдардың, фуникулерлердің, лифтілердің, траволаторлардың, сондай-ақ әлеуметтік инфрақұрылым объектілеріндегі мүмкіндігі шектеулі адамдарға (мүгедектігі бар адамдарға) арналған көтергіштердің пайдаланылуына өнеркәсіптік қауіпсіздік саласындағы мемлекеттік қадағалау;";</w:t>
      </w:r>
    </w:p>
    <w:bookmarkEnd w:id="544"/>
    <w:bookmarkStart w:name="z593" w:id="545"/>
    <w:p>
      <w:pPr>
        <w:spacing w:after="0"/>
        <w:ind w:left="0"/>
        <w:jc w:val="both"/>
      </w:pPr>
      <w:r>
        <w:rPr>
          <w:rFonts w:ascii="Times New Roman"/>
          <w:b w:val="false"/>
          <w:i w:val="false"/>
          <w:color w:val="000000"/>
          <w:sz w:val="28"/>
        </w:rPr>
        <w:t xml:space="preserve">
      5) 68-баптың </w:t>
      </w:r>
      <w:r>
        <w:rPr>
          <w:rFonts w:ascii="Times New Roman"/>
          <w:b w:val="false"/>
          <w:i w:val="false"/>
          <w:color w:val="000000"/>
          <w:sz w:val="28"/>
        </w:rPr>
        <w:t>6-тармағының</w:t>
      </w:r>
      <w:r>
        <w:rPr>
          <w:rFonts w:ascii="Times New Roman"/>
          <w:b w:val="false"/>
          <w:i w:val="false"/>
          <w:color w:val="000000"/>
          <w:sz w:val="28"/>
        </w:rPr>
        <w:t xml:space="preserve"> 1) және 2) тармақшалары мынадай редакцияда жазылсын:</w:t>
      </w:r>
    </w:p>
    <w:bookmarkEnd w:id="545"/>
    <w:bookmarkStart w:name="z594" w:id="546"/>
    <w:p>
      <w:pPr>
        <w:spacing w:after="0"/>
        <w:ind w:left="0"/>
        <w:jc w:val="both"/>
      </w:pPr>
      <w:r>
        <w:rPr>
          <w:rFonts w:ascii="Times New Roman"/>
          <w:b w:val="false"/>
          <w:i w:val="false"/>
          <w:color w:val="000000"/>
          <w:sz w:val="28"/>
        </w:rPr>
        <w:t>
      "1) бірінші немесе екінші топтағы мүгедектігі бар адамға – жалақысының бес еселенген жылдық мөлшерінде;</w:t>
      </w:r>
    </w:p>
    <w:bookmarkEnd w:id="546"/>
    <w:bookmarkStart w:name="z595" w:id="547"/>
    <w:p>
      <w:pPr>
        <w:spacing w:after="0"/>
        <w:ind w:left="0"/>
        <w:jc w:val="both"/>
      </w:pPr>
      <w:r>
        <w:rPr>
          <w:rFonts w:ascii="Times New Roman"/>
          <w:b w:val="false"/>
          <w:i w:val="false"/>
          <w:color w:val="000000"/>
          <w:sz w:val="28"/>
        </w:rPr>
        <w:t>
      2) үшінші топтағы мүгедектігі бар адамға жалақысының екі еселенген жылдық мөлшерінде біржолғы жәрдемақы төленеді.";</w:t>
      </w:r>
    </w:p>
    <w:bookmarkEnd w:id="547"/>
    <w:bookmarkStart w:name="z596" w:id="548"/>
    <w:p>
      <w:pPr>
        <w:spacing w:after="0"/>
        <w:ind w:left="0"/>
        <w:jc w:val="both"/>
      </w:pPr>
      <w:r>
        <w:rPr>
          <w:rFonts w:ascii="Times New Roman"/>
          <w:b w:val="false"/>
          <w:i w:val="false"/>
          <w:color w:val="000000"/>
          <w:sz w:val="28"/>
        </w:rPr>
        <w:t xml:space="preserve">
      6) 69-баптың </w:t>
      </w:r>
      <w:r>
        <w:rPr>
          <w:rFonts w:ascii="Times New Roman"/>
          <w:b w:val="false"/>
          <w:i w:val="false"/>
          <w:color w:val="000000"/>
          <w:sz w:val="28"/>
        </w:rPr>
        <w:t>2-тармағының</w:t>
      </w:r>
      <w:r>
        <w:rPr>
          <w:rFonts w:ascii="Times New Roman"/>
          <w:b w:val="false"/>
          <w:i w:val="false"/>
          <w:color w:val="000000"/>
          <w:sz w:val="28"/>
        </w:rPr>
        <w:t xml:space="preserve"> 10) тармақшасы мынадай редакцияда жазылсын:</w:t>
      </w:r>
    </w:p>
    <w:bookmarkEnd w:id="548"/>
    <w:bookmarkStart w:name="z597" w:id="549"/>
    <w:p>
      <w:pPr>
        <w:spacing w:after="0"/>
        <w:ind w:left="0"/>
        <w:jc w:val="both"/>
      </w:pPr>
      <w:r>
        <w:rPr>
          <w:rFonts w:ascii="Times New Roman"/>
          <w:b w:val="false"/>
          <w:i w:val="false"/>
          <w:color w:val="000000"/>
          <w:sz w:val="28"/>
        </w:rPr>
        <w:t>
      "10) ұлттық стандарттарға сәйкес лифтілерді, эскалаторларды, траволаторларды, сондай-ақ мүгедектігі бар адамдарға арналған көтергіштерді монтаждауды, техникалық қызмет көрсетуді, техникалық куәландыруды жүргізу;";</w:t>
      </w:r>
    </w:p>
    <w:bookmarkEnd w:id="549"/>
    <w:bookmarkStart w:name="z598" w:id="550"/>
    <w:p>
      <w:pPr>
        <w:spacing w:after="0"/>
        <w:ind w:left="0"/>
        <w:jc w:val="both"/>
      </w:pPr>
      <w:r>
        <w:rPr>
          <w:rFonts w:ascii="Times New Roman"/>
          <w:b w:val="false"/>
          <w:i w:val="false"/>
          <w:color w:val="000000"/>
          <w:sz w:val="28"/>
        </w:rPr>
        <w:t xml:space="preserve">
      7) 71-баптың </w:t>
      </w:r>
      <w:r>
        <w:rPr>
          <w:rFonts w:ascii="Times New Roman"/>
          <w:b w:val="false"/>
          <w:i w:val="false"/>
          <w:color w:val="000000"/>
          <w:sz w:val="28"/>
        </w:rPr>
        <w:t>2-тармағының</w:t>
      </w:r>
      <w:r>
        <w:rPr>
          <w:rFonts w:ascii="Times New Roman"/>
          <w:b w:val="false"/>
          <w:i w:val="false"/>
          <w:color w:val="000000"/>
          <w:sz w:val="28"/>
        </w:rPr>
        <w:t xml:space="preserve"> 2) және 3) тармақшалары мынадай редакцияда жазылсын:</w:t>
      </w:r>
    </w:p>
    <w:bookmarkEnd w:id="550"/>
    <w:bookmarkStart w:name="z599" w:id="551"/>
    <w:p>
      <w:pPr>
        <w:spacing w:after="0"/>
        <w:ind w:left="0"/>
        <w:jc w:val="both"/>
      </w:pPr>
      <w:r>
        <w:rPr>
          <w:rFonts w:ascii="Times New Roman"/>
          <w:b w:val="false"/>
          <w:i w:val="false"/>
          <w:color w:val="000000"/>
          <w:sz w:val="28"/>
        </w:rPr>
        <w:t>
      "2) жүк көтергіш механизмдер, эскалаторлар, аспалы жолдар, фуникулерлер, лифтілер, траволаторлар, сондай-ақ мүмкіндігі шектеулі адамдарға (мүгедектігі бар адамдарға) арналған көтергіштер;</w:t>
      </w:r>
    </w:p>
    <w:bookmarkEnd w:id="551"/>
    <w:bookmarkStart w:name="z600" w:id="552"/>
    <w:p>
      <w:pPr>
        <w:spacing w:after="0"/>
        <w:ind w:left="0"/>
        <w:jc w:val="both"/>
      </w:pPr>
      <w:r>
        <w:rPr>
          <w:rFonts w:ascii="Times New Roman"/>
          <w:b w:val="false"/>
          <w:i w:val="false"/>
          <w:color w:val="000000"/>
          <w:sz w:val="28"/>
        </w:rPr>
        <w:t>
      3) 0,07 мегаПаскальдан асатын қысыммен және (немесе) 115 Цельсий градустан асатын судың қайнау температурасы кезінде жұмыс істейтін бу және су жылыту қазандықтары (жылумен жабдықтау ұйымдары), 0,07 мегаПаскальдан асатын қысыммен жұмыс істейтін түтіктер, жүк көтергіш механизмдер, эскалаторлар, аспалы жолдар, фуникулерлер, лифтілер, траволаторлар, сондай-ақ әлеуметтік инфрақұрылым объектілеріндегі мүмкіндігі шектеулі адамдарға (мүгедектігі бар адамдарға) арналған көтергіштер;";</w:t>
      </w:r>
    </w:p>
    <w:bookmarkEnd w:id="552"/>
    <w:bookmarkStart w:name="z601" w:id="553"/>
    <w:p>
      <w:pPr>
        <w:spacing w:after="0"/>
        <w:ind w:left="0"/>
        <w:jc w:val="both"/>
      </w:pPr>
      <w:r>
        <w:rPr>
          <w:rFonts w:ascii="Times New Roman"/>
          <w:b w:val="false"/>
          <w:i w:val="false"/>
          <w:color w:val="000000"/>
          <w:sz w:val="28"/>
        </w:rPr>
        <w:t xml:space="preserve">
      8) 72-баптың </w:t>
      </w:r>
      <w:r>
        <w:rPr>
          <w:rFonts w:ascii="Times New Roman"/>
          <w:b w:val="false"/>
          <w:i w:val="false"/>
          <w:color w:val="000000"/>
          <w:sz w:val="28"/>
        </w:rPr>
        <w:t>1-тармағының</w:t>
      </w:r>
      <w:r>
        <w:rPr>
          <w:rFonts w:ascii="Times New Roman"/>
          <w:b w:val="false"/>
          <w:i w:val="false"/>
          <w:color w:val="000000"/>
          <w:sz w:val="28"/>
        </w:rPr>
        <w:t xml:space="preserve"> 6) тармақшасы мынадай редакцияда жазылсын:</w:t>
      </w:r>
    </w:p>
    <w:bookmarkEnd w:id="553"/>
    <w:bookmarkStart w:name="z602" w:id="554"/>
    <w:p>
      <w:pPr>
        <w:spacing w:after="0"/>
        <w:ind w:left="0"/>
        <w:jc w:val="both"/>
      </w:pPr>
      <w:r>
        <w:rPr>
          <w:rFonts w:ascii="Times New Roman"/>
          <w:b w:val="false"/>
          <w:i w:val="false"/>
          <w:color w:val="000000"/>
          <w:sz w:val="28"/>
        </w:rPr>
        <w:t>
      "6) лифтілерді, эскалаторларды, траволаторларды, сондай-ақ мүгедектігі бар адамдарға арналған көтергіштерді монтаждауды, техникалық қызмет көрсетуді, техникалық диагностикалауды, техникалық куәландыруды және жөндеуді жүргізу құқығына аттестаттауға жатады.";</w:t>
      </w:r>
    </w:p>
    <w:bookmarkEnd w:id="554"/>
    <w:bookmarkStart w:name="z603" w:id="555"/>
    <w:p>
      <w:pPr>
        <w:spacing w:after="0"/>
        <w:ind w:left="0"/>
        <w:jc w:val="both"/>
      </w:pPr>
      <w:r>
        <w:rPr>
          <w:rFonts w:ascii="Times New Roman"/>
          <w:b w:val="false"/>
          <w:i w:val="false"/>
          <w:color w:val="000000"/>
          <w:sz w:val="28"/>
        </w:rPr>
        <w:t xml:space="preserve">
      9) 103-баптың </w:t>
      </w:r>
      <w:r>
        <w:rPr>
          <w:rFonts w:ascii="Times New Roman"/>
          <w:b w:val="false"/>
          <w:i w:val="false"/>
          <w:color w:val="000000"/>
          <w:sz w:val="28"/>
        </w:rPr>
        <w:t>4-тармағының</w:t>
      </w:r>
      <w:r>
        <w:rPr>
          <w:rFonts w:ascii="Times New Roman"/>
          <w:b w:val="false"/>
          <w:i w:val="false"/>
          <w:color w:val="000000"/>
          <w:sz w:val="28"/>
        </w:rPr>
        <w:t xml:space="preserve"> 1) және 2) тармақшалары мынадай редакцияда жазылсын:</w:t>
      </w:r>
    </w:p>
    <w:bookmarkEnd w:id="555"/>
    <w:bookmarkStart w:name="z604" w:id="556"/>
    <w:p>
      <w:pPr>
        <w:spacing w:after="0"/>
        <w:ind w:left="0"/>
        <w:jc w:val="both"/>
      </w:pPr>
      <w:r>
        <w:rPr>
          <w:rFonts w:ascii="Times New Roman"/>
          <w:b w:val="false"/>
          <w:i w:val="false"/>
          <w:color w:val="000000"/>
          <w:sz w:val="28"/>
        </w:rPr>
        <w:t>
      "1) бірінші немесе екінші топтағы мүгедектігі бар адамға – жалақысының бес еселенген жылдық мөлшерінде;</w:t>
      </w:r>
    </w:p>
    <w:bookmarkEnd w:id="556"/>
    <w:bookmarkStart w:name="z605" w:id="557"/>
    <w:p>
      <w:pPr>
        <w:spacing w:after="0"/>
        <w:ind w:left="0"/>
        <w:jc w:val="both"/>
      </w:pPr>
      <w:r>
        <w:rPr>
          <w:rFonts w:ascii="Times New Roman"/>
          <w:b w:val="false"/>
          <w:i w:val="false"/>
          <w:color w:val="000000"/>
          <w:sz w:val="28"/>
        </w:rPr>
        <w:t>
      2) үшінші топтағы мүгедектігі бар адамға жалақысының екі еселенген жылдық мөлшерінде біржолғы жәрдемақы төленеді.".</w:t>
      </w:r>
    </w:p>
    <w:bookmarkEnd w:id="557"/>
    <w:bookmarkStart w:name="z606" w:id="558"/>
    <w:p>
      <w:pPr>
        <w:spacing w:after="0"/>
        <w:ind w:left="0"/>
        <w:jc w:val="both"/>
      </w:pPr>
      <w:r>
        <w:rPr>
          <w:rFonts w:ascii="Times New Roman"/>
          <w:b w:val="false"/>
          <w:i w:val="false"/>
          <w:color w:val="000000"/>
          <w:sz w:val="28"/>
        </w:rPr>
        <w:t xml:space="preserve">
      58.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58"/>
    <w:bookmarkStart w:name="z607" w:id="559"/>
    <w:p>
      <w:pPr>
        <w:spacing w:after="0"/>
        <w:ind w:left="0"/>
        <w:jc w:val="both"/>
      </w:pPr>
      <w:r>
        <w:rPr>
          <w:rFonts w:ascii="Times New Roman"/>
          <w:b w:val="false"/>
          <w:i w:val="false"/>
          <w:color w:val="000000"/>
          <w:sz w:val="28"/>
        </w:rPr>
        <w:t>
      1) бүкіл мәтін бойынша "мүгедектерге", "Мүгедектерге", "мүгедек жүргізушілер", "мүгедектердің", "Мүгедектер", "Мүгедек", "Мүгедектерден" деген сөздер тиісінше "мүгедектігі бар адамдарға", "Мүгедектігі бар адамдарға", "мүгедектігі бар жүргізушілер", "мүгедектігі бар адамдардың", "Мүгедектігі бар адамдар", "Мүгедектігі бар адам", "Мүгедектігі бар адамдардан" деген сөздермен ауыстырылсын;</w:t>
      </w:r>
    </w:p>
    <w:bookmarkEnd w:id="559"/>
    <w:bookmarkStart w:name="z608" w:id="5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58-бапта</w:t>
      </w:r>
      <w:r>
        <w:rPr>
          <w:rFonts w:ascii="Times New Roman"/>
          <w:b w:val="false"/>
          <w:i w:val="false"/>
          <w:color w:val="000000"/>
          <w:sz w:val="28"/>
        </w:rPr>
        <w:t>:</w:t>
      </w:r>
    </w:p>
    <w:bookmarkEnd w:id="5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"адамдарға немесе зағиптарға" деген сөздер "немесе көру қабілетінен толық айырылған адамдарға"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611" w:id="56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59-бапта</w:t>
      </w:r>
      <w:r>
        <w:rPr>
          <w:rFonts w:ascii="Times New Roman"/>
          <w:b w:val="false"/>
          <w:i w:val="false"/>
          <w:color w:val="000000"/>
          <w:sz w:val="28"/>
        </w:rPr>
        <w:t>:</w:t>
      </w:r>
    </w:p>
    <w:bookmarkEnd w:id="561"/>
    <w:bookmarkStart w:name="z612" w:id="562"/>
    <w:p>
      <w:pPr>
        <w:spacing w:after="0"/>
        <w:ind w:left="0"/>
        <w:jc w:val="both"/>
      </w:pPr>
      <w:r>
        <w:rPr>
          <w:rFonts w:ascii="Times New Roman"/>
          <w:b w:val="false"/>
          <w:i w:val="false"/>
          <w:color w:val="000000"/>
          <w:sz w:val="28"/>
        </w:rPr>
        <w:t>
      тақырыптағы "адамдарға немесе зағиптарға" деген сөздер "немесе көру қабілетінен толық айырылған адамдарға" деген сөздермен ауыстырылсын;</w:t>
      </w:r>
    </w:p>
    <w:bookmarkEnd w:id="5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"адамдарға немесе зағиптарға", "адамдарды немесе зағиптарды" деген сөздер тиісінше "немесе көру қабілетінен толық айырылған адамдарға", "немесе көру қабілетінен толық айырылған адамдарды"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"адамды немесе зағипты", "адамға немесе зағипқа" деген сөздер тиісінше "немесе көру қабілетінен толық айырылған адамды", "немесе көру қабілетінен толық айырылған адамға" деген сөздермен ауыстырылсын.</w:t>
      </w:r>
    </w:p>
    <w:bookmarkStart w:name="z615" w:id="563"/>
    <w:p>
      <w:pPr>
        <w:spacing w:after="0"/>
        <w:ind w:left="0"/>
        <w:jc w:val="both"/>
      </w:pPr>
      <w:r>
        <w:rPr>
          <w:rFonts w:ascii="Times New Roman"/>
          <w:b w:val="false"/>
          <w:i w:val="false"/>
          <w:color w:val="000000"/>
          <w:sz w:val="28"/>
        </w:rPr>
        <w:t xml:space="preserve">
      59. "Қазақстан Республикасының ішкі істер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63"/>
    <w:bookmarkStart w:name="z616" w:id="564"/>
    <w:p>
      <w:pPr>
        <w:spacing w:after="0"/>
        <w:ind w:left="0"/>
        <w:jc w:val="both"/>
      </w:pPr>
      <w:r>
        <w:rPr>
          <w:rFonts w:ascii="Times New Roman"/>
          <w:b w:val="false"/>
          <w:i w:val="false"/>
          <w:color w:val="000000"/>
          <w:sz w:val="28"/>
        </w:rPr>
        <w:t xml:space="preserve">
      22-баптың </w:t>
      </w:r>
      <w:r>
        <w:rPr>
          <w:rFonts w:ascii="Times New Roman"/>
          <w:b w:val="false"/>
          <w:i w:val="false"/>
          <w:color w:val="000000"/>
          <w:sz w:val="28"/>
        </w:rPr>
        <w:t>2-тармағы</w:t>
      </w:r>
      <w:r>
        <w:rPr>
          <w:rFonts w:ascii="Times New Roman"/>
          <w:b w:val="false"/>
          <w:i w:val="false"/>
          <w:color w:val="000000"/>
          <w:sz w:val="28"/>
        </w:rPr>
        <w:t xml:space="preserve"> және ескертуі мынадай редакцияда жазылсын:</w:t>
      </w:r>
    </w:p>
    <w:bookmarkEnd w:id="564"/>
    <w:bookmarkStart w:name="z617" w:id="565"/>
    <w:p>
      <w:pPr>
        <w:spacing w:after="0"/>
        <w:ind w:left="0"/>
        <w:jc w:val="both"/>
      </w:pPr>
      <w:r>
        <w:rPr>
          <w:rFonts w:ascii="Times New Roman"/>
          <w:b w:val="false"/>
          <w:i w:val="false"/>
          <w:color w:val="000000"/>
          <w:sz w:val="28"/>
        </w:rPr>
        <w:t>
      "2. Ішкі істер органдарының еңбек сіңірген жылдары күнтізбелік есептеумен жиырма және одан көп жыл болған қызметкерлерінің және теріс себептермен қызметтен шығарылғандарды қоспағанда, қызметтен шығарылған және еңбек сіңірген жылдары күнтізбелік есептеумен жиырма және одан көп жыл болған қызметкерлердің, сондай-ақ еңбек сіңірген жылдары күнтізбелік есептеумен он және одан көп жыл болған және мүгедектігі бар балаларды асырап-бағып отырған қызметкерлердің мемлекеттік тұрғын үй қорынан берілген, өздері тұрып жатқан тұрғынжайды өтеусіз жекешелендіруге құқығы бар.";</w:t>
      </w:r>
    </w:p>
    <w:bookmarkEnd w:id="565"/>
    <w:bookmarkStart w:name="z618" w:id="566"/>
    <w:p>
      <w:pPr>
        <w:spacing w:after="0"/>
        <w:ind w:left="0"/>
        <w:jc w:val="both"/>
      </w:pPr>
      <w:r>
        <w:rPr>
          <w:rFonts w:ascii="Times New Roman"/>
          <w:b w:val="false"/>
          <w:i w:val="false"/>
          <w:color w:val="000000"/>
          <w:sz w:val="28"/>
        </w:rPr>
        <w:t>
      "Ескертпе. Осы тарауда ішкі істер органдары қызметкерлерінің отбасы мүшелері деп: зайыбы (жұбайы), ортақ немесе ерлі-зайыптылардың бірінің кәмелетке толмаған балалары (асырап алған, асырап-бағуындағы немесе қорғаншылығындағы); күндізгі оқу нысаны бойынша білім беру ұйымдарында білім алатын жиырма үш жасқа дейінгі балалары (асырап алған, асырап-бағуындағы немесе қорғаншылығындағы) және жұбайының (зайыбының) балалары; егер он сегіз жасқа дейін мүгедектігі бар адамдар деп танылған болса, мүгедектігі бар балалары (асырап алған, асырап-бағуындағы немесе қорғаншылығындағы) және жұбайының (зайыбының) мүгедектігі бар балалары; қызметкердің асырап-бағуындағы ата-анасы және жұбайының (зайыбының) ата-анасы түсініледі.".</w:t>
      </w:r>
    </w:p>
    <w:bookmarkEnd w:id="566"/>
    <w:bookmarkStart w:name="z619" w:id="567"/>
    <w:p>
      <w:pPr>
        <w:spacing w:after="0"/>
        <w:ind w:left="0"/>
        <w:jc w:val="both"/>
      </w:pPr>
      <w:r>
        <w:rPr>
          <w:rFonts w:ascii="Times New Roman"/>
          <w:b w:val="false"/>
          <w:i w:val="false"/>
          <w:color w:val="000000"/>
          <w:sz w:val="28"/>
        </w:rPr>
        <w:t xml:space="preserve">
      60. "Дене шынықтыру және спорт туралы" 2014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67"/>
    <w:bookmarkStart w:name="z620" w:id="5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1-1), 3), 26), 27), 30), 52), 53) және 56) тармақшалары мынадай редакцияда жазылсын:</w:t>
      </w:r>
    </w:p>
    <w:bookmarkEnd w:id="568"/>
    <w:bookmarkStart w:name="z621" w:id="569"/>
    <w:p>
      <w:pPr>
        <w:spacing w:after="0"/>
        <w:ind w:left="0"/>
        <w:jc w:val="both"/>
      </w:pPr>
      <w:r>
        <w:rPr>
          <w:rFonts w:ascii="Times New Roman"/>
          <w:b w:val="false"/>
          <w:i w:val="false"/>
          <w:color w:val="000000"/>
          <w:sz w:val="28"/>
        </w:rPr>
        <w:t>
      "1-1) арнаулы спорттық мүкәммал – жаттығу және жарыс әрекетінің қажетті құрамдасын білдіретін, мүгедектігі бар спортшы организмінің бұзылған немесе жоғалтқан функцияларының орнын толтыратын спорттық мүкәммал;";</w:t>
      </w:r>
    </w:p>
    <w:bookmarkEnd w:id="569"/>
    <w:bookmarkStart w:name="z622" w:id="570"/>
    <w:p>
      <w:pPr>
        <w:spacing w:after="0"/>
        <w:ind w:left="0"/>
        <w:jc w:val="both"/>
      </w:pPr>
      <w:r>
        <w:rPr>
          <w:rFonts w:ascii="Times New Roman"/>
          <w:b w:val="false"/>
          <w:i w:val="false"/>
          <w:color w:val="000000"/>
          <w:sz w:val="28"/>
        </w:rPr>
        <w:t>
      "3) бейімдік дене шынықтыру және спорт – мүгедектігі бар адамдарды оңалтуға және қалыпты әлеуметтік ортаға бейімдеуге, олардың толыққанды өмірді сезінуіне кедергі келтіретін психологиялық тосқауылдарды еңсеруіне, сондай-ақ қоғамның әлеуметтік дамуына өзінің жеке үлес қосуының қажеттігін сезінуіне бағытталған спорттық-сауықтыру сипатындағы шаралар кешені;";</w:t>
      </w:r>
    </w:p>
    <w:bookmarkEnd w:id="570"/>
    <w:bookmarkStart w:name="z623" w:id="571"/>
    <w:p>
      <w:pPr>
        <w:spacing w:after="0"/>
        <w:ind w:left="0"/>
        <w:jc w:val="both"/>
      </w:pPr>
      <w:r>
        <w:rPr>
          <w:rFonts w:ascii="Times New Roman"/>
          <w:b w:val="false"/>
          <w:i w:val="false"/>
          <w:color w:val="000000"/>
          <w:sz w:val="28"/>
        </w:rPr>
        <w:t>
      "26) мүгедектігі бар спортшы – тыныс-тіршілігінің шектелуіне алып келетін аурулардан, жарақаттардан, олардың салдарынан, бұзылулардан организм функциялары үнемі бұзылып, денсаулығы нашарлаған және спорттың қолжетімді түрімен (қолжетімді түрлерімен) айналысатын жеке тұлға;</w:t>
      </w:r>
    </w:p>
    <w:bookmarkEnd w:id="571"/>
    <w:bookmarkStart w:name="z624" w:id="572"/>
    <w:p>
      <w:pPr>
        <w:spacing w:after="0"/>
        <w:ind w:left="0"/>
        <w:jc w:val="both"/>
      </w:pPr>
      <w:r>
        <w:rPr>
          <w:rFonts w:ascii="Times New Roman"/>
          <w:b w:val="false"/>
          <w:i w:val="false"/>
          <w:color w:val="000000"/>
          <w:sz w:val="28"/>
        </w:rPr>
        <w:t>
      27) мүгедектігі бар спортшыларды сыныптау – мүгедектігі бар спортшыларға функционалдық мүмкіндіктер деңгейі ұқсас мүгедектігі бар басқа спортшылармен жарысқа түсу мүмкіндігін жасау мақсатында сыныптаушының немесе сыныптаушылар тобының олардың дәрежесін (сыныптамалық санатын) айқындау процесі;";</w:t>
      </w:r>
    </w:p>
    <w:bookmarkEnd w:id="572"/>
    <w:bookmarkStart w:name="z625" w:id="573"/>
    <w:p>
      <w:pPr>
        <w:spacing w:after="0"/>
        <w:ind w:left="0"/>
        <w:jc w:val="both"/>
      </w:pPr>
      <w:r>
        <w:rPr>
          <w:rFonts w:ascii="Times New Roman"/>
          <w:b w:val="false"/>
          <w:i w:val="false"/>
          <w:color w:val="000000"/>
          <w:sz w:val="28"/>
        </w:rPr>
        <w:t>
      "30) Паралимпиадалық ойындар – тірек-қимыл аппараты, көру органдары зақымданған және интеллектуалдық дамуы бұзылған мүгедектігі бар спортшылар арасында өткізілетін халықаралық қысқы және жазғы жарыстар;";</w:t>
      </w:r>
    </w:p>
    <w:bookmarkEnd w:id="573"/>
    <w:bookmarkStart w:name="z626" w:id="574"/>
    <w:p>
      <w:pPr>
        <w:spacing w:after="0"/>
        <w:ind w:left="0"/>
        <w:jc w:val="both"/>
      </w:pPr>
      <w:r>
        <w:rPr>
          <w:rFonts w:ascii="Times New Roman"/>
          <w:b w:val="false"/>
          <w:i w:val="false"/>
          <w:color w:val="000000"/>
          <w:sz w:val="28"/>
        </w:rPr>
        <w:t>
      "52) Сурдлимпиадалық ойындар – есту органдары зақымданған мүгедектігі бар спортшылар арасында өткізілетін халықаралық қысқы және жазғы жарыстар;";</w:t>
      </w:r>
    </w:p>
    <w:bookmarkEnd w:id="574"/>
    <w:bookmarkStart w:name="z627" w:id="575"/>
    <w:p>
      <w:pPr>
        <w:spacing w:after="0"/>
        <w:ind w:left="0"/>
        <w:jc w:val="both"/>
      </w:pPr>
      <w:r>
        <w:rPr>
          <w:rFonts w:ascii="Times New Roman"/>
          <w:b w:val="false"/>
          <w:i w:val="false"/>
          <w:color w:val="000000"/>
          <w:sz w:val="28"/>
        </w:rPr>
        <w:t>
      "53) сыныптаушы – мүгедектігі бар спортшыларды олардың функционалдық мүмкіндіктерінің деңгейіне қарай сыныптауды жүзеге асыратын, жарыстарды ұйымдастырушылар осыған уәкілеттік берген және тиісті құжатпен расталған арнаулы даярлықтан өткен жеке тұлға;";</w:t>
      </w:r>
    </w:p>
    <w:bookmarkEnd w:id="575"/>
    <w:bookmarkStart w:name="z628" w:id="576"/>
    <w:p>
      <w:pPr>
        <w:spacing w:after="0"/>
        <w:ind w:left="0"/>
        <w:jc w:val="both"/>
      </w:pPr>
      <w:r>
        <w:rPr>
          <w:rFonts w:ascii="Times New Roman"/>
          <w:b w:val="false"/>
          <w:i w:val="false"/>
          <w:color w:val="000000"/>
          <w:sz w:val="28"/>
        </w:rPr>
        <w:t>
      "56) Халықаралық арнаулы олимпиадалық ойындар – интеллектуалдық мүмкіндіктері шектеулі мүгедектігі бар спортшылар арасында өткізілетін халықаралық қысқы және жазғы жарыстар;";</w:t>
      </w:r>
    </w:p>
    <w:bookmarkEnd w:id="576"/>
    <w:bookmarkStart w:name="z629" w:id="57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55) тармақшасы мынадай редакцияда жазылсын:</w:t>
      </w:r>
    </w:p>
    <w:bookmarkEnd w:id="577"/>
    <w:bookmarkStart w:name="z630" w:id="578"/>
    <w:p>
      <w:pPr>
        <w:spacing w:after="0"/>
        <w:ind w:left="0"/>
        <w:jc w:val="both"/>
      </w:pPr>
      <w:r>
        <w:rPr>
          <w:rFonts w:ascii="Times New Roman"/>
          <w:b w:val="false"/>
          <w:i w:val="false"/>
          <w:color w:val="000000"/>
          <w:sz w:val="28"/>
        </w:rPr>
        <w:t>
      "55) денсаулық сақтау саласындағы уәкілетті органмен келісу бойынша мүгедектігі бар спортшыларға сыныптау жүргізудің тәртібі мен шарттарын бекітеді;";</w:t>
      </w:r>
    </w:p>
    <w:bookmarkEnd w:id="578"/>
    <w:bookmarkStart w:name="z631" w:id="57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8-баптың</w:t>
      </w:r>
      <w:r>
        <w:rPr>
          <w:rFonts w:ascii="Times New Roman"/>
          <w:b w:val="false"/>
          <w:i w:val="false"/>
          <w:color w:val="000000"/>
          <w:sz w:val="28"/>
        </w:rPr>
        <w:t xml:space="preserve"> 4-тармағының 3) тармақшасы мынадай редакцияда жазылсын:</w:t>
      </w:r>
    </w:p>
    <w:bookmarkEnd w:id="579"/>
    <w:bookmarkStart w:name="z632" w:id="580"/>
    <w:p>
      <w:pPr>
        <w:spacing w:after="0"/>
        <w:ind w:left="0"/>
        <w:jc w:val="both"/>
      </w:pPr>
      <w:r>
        <w:rPr>
          <w:rFonts w:ascii="Times New Roman"/>
          <w:b w:val="false"/>
          <w:i w:val="false"/>
          <w:color w:val="000000"/>
          <w:sz w:val="28"/>
        </w:rPr>
        <w:t>
      "3) дене шынықтыру және спорт саласындағы уәкілетті органмен және мүгедектігі бар адамдардың қоғамдық бірлестіктерімен бірлесе отырып, мүгедектігі бар адамдар арасында сауықтыру және спорттық іс-шаралар өткізуді ұйымдастырады;";</w:t>
      </w:r>
    </w:p>
    <w:bookmarkEnd w:id="580"/>
    <w:bookmarkStart w:name="z633" w:id="58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13-1-бапта</w:t>
      </w:r>
      <w:r>
        <w:rPr>
          <w:rFonts w:ascii="Times New Roman"/>
          <w:b w:val="false"/>
          <w:i w:val="false"/>
          <w:color w:val="000000"/>
          <w:sz w:val="28"/>
        </w:rPr>
        <w:t>:</w:t>
      </w:r>
    </w:p>
    <w:bookmarkEnd w:id="581"/>
    <w:bookmarkStart w:name="z634" w:id="582"/>
    <w:p>
      <w:pPr>
        <w:spacing w:after="0"/>
        <w:ind w:left="0"/>
        <w:jc w:val="both"/>
      </w:pPr>
      <w:r>
        <w:rPr>
          <w:rFonts w:ascii="Times New Roman"/>
          <w:b w:val="false"/>
          <w:i w:val="false"/>
          <w:color w:val="000000"/>
          <w:sz w:val="28"/>
        </w:rPr>
        <w:t>
      1-тармақ мынадай редакцияда жазылсын:</w:t>
      </w:r>
    </w:p>
    <w:bookmarkEnd w:id="582"/>
    <w:bookmarkStart w:name="z635" w:id="583"/>
    <w:p>
      <w:pPr>
        <w:spacing w:after="0"/>
        <w:ind w:left="0"/>
        <w:jc w:val="both"/>
      </w:pPr>
      <w:r>
        <w:rPr>
          <w:rFonts w:ascii="Times New Roman"/>
          <w:b w:val="false"/>
          <w:i w:val="false"/>
          <w:color w:val="000000"/>
          <w:sz w:val="28"/>
        </w:rPr>
        <w:t>
      "1. Ұлттық паралимпиадалық қозғалыс өзінің мақсаттары паралимпиадалық қозғалыс қағидаттарын насихаттау және енгізу, паралимпиадалық спорт түрлері бойынша мүгедектігі бар спортшылар арасында дене шынықтыру мен спортты дамытуға жәрдемдесу, халықаралық спорттық ынтымақтастықты нығайту, Паралимпиадалық ойындарға және Халықаралық паралимпиада комитетінің аясында өткізілетін басқа да халықаралық спорттық іс-шараларға қатысу болып табылатын халықаралық паралимпиадалық қозғалыстың құрамдас бөлігі болып табылады.";</w:t>
      </w:r>
    </w:p>
    <w:bookmarkEnd w:id="583"/>
    <w:bookmarkStart w:name="z636" w:id="584"/>
    <w:p>
      <w:pPr>
        <w:spacing w:after="0"/>
        <w:ind w:left="0"/>
        <w:jc w:val="both"/>
      </w:pPr>
      <w:r>
        <w:rPr>
          <w:rFonts w:ascii="Times New Roman"/>
          <w:b w:val="false"/>
          <w:i w:val="false"/>
          <w:color w:val="000000"/>
          <w:sz w:val="28"/>
        </w:rPr>
        <w:t>
      3-тармақтың 5) тармақшасы мынадай редакцияда жазылсын:</w:t>
      </w:r>
    </w:p>
    <w:bookmarkEnd w:id="584"/>
    <w:bookmarkStart w:name="z637" w:id="585"/>
    <w:p>
      <w:pPr>
        <w:spacing w:after="0"/>
        <w:ind w:left="0"/>
        <w:jc w:val="both"/>
      </w:pPr>
      <w:r>
        <w:rPr>
          <w:rFonts w:ascii="Times New Roman"/>
          <w:b w:val="false"/>
          <w:i w:val="false"/>
          <w:color w:val="000000"/>
          <w:sz w:val="28"/>
        </w:rPr>
        <w:t>
      "5) Паралимпиадалық ойындарға және Халықаралық паралимпиада комитетінің аясында өткізілетін басқа да халықаралық спорттық іс-шараларға қатысу үшін Қазақстан Республикасының мүгедектігі бар спортшыларының қажетті даярлық деңгейін қамтамасыз етуге бағытталған шараларды әзірлеуге және жүзеге асыруға қатысады;";</w:t>
      </w:r>
    </w:p>
    <w:bookmarkEnd w:id="585"/>
    <w:bookmarkStart w:name="z638" w:id="586"/>
    <w:p>
      <w:pPr>
        <w:spacing w:after="0"/>
        <w:ind w:left="0"/>
        <w:jc w:val="both"/>
      </w:pPr>
      <w:r>
        <w:rPr>
          <w:rFonts w:ascii="Times New Roman"/>
          <w:b w:val="false"/>
          <w:i w:val="false"/>
          <w:color w:val="000000"/>
          <w:sz w:val="28"/>
        </w:rPr>
        <w:t>
      6-тармақ мынадай редакцияда жазылсын:</w:t>
      </w:r>
    </w:p>
    <w:bookmarkEnd w:id="586"/>
    <w:bookmarkStart w:name="z639" w:id="587"/>
    <w:p>
      <w:pPr>
        <w:spacing w:after="0"/>
        <w:ind w:left="0"/>
        <w:jc w:val="both"/>
      </w:pPr>
      <w:r>
        <w:rPr>
          <w:rFonts w:ascii="Times New Roman"/>
          <w:b w:val="false"/>
          <w:i w:val="false"/>
          <w:color w:val="000000"/>
          <w:sz w:val="28"/>
        </w:rPr>
        <w:t>
      "6. Қазақстан Республикасы Ұлттық паралимпиада комитетінің паралимпиадалық жоғары жетістіктер спорты түрлері мен бұқаралық спортты дамыту, сондай-ақ Паралимпиадалық ойындарға және Халықаралық паралимпиада комитетінің аясында өткізілетін басқа да халықаралық спорттық іс-шараларға қатысу үшін Қазақстан Республикасының мүгедектігі бар спортшыларының қажетті даярлық деңгейін қамтамасыз ету жөніндегі өз өкілеттіктерін іске асыруы дене шынықтыру және спорт саласындағы уәкілетті органмен және республикалық спорт федерацияларымен өзара іс-қимыл жасау арқылы жүзеге асырылады.";</w:t>
      </w:r>
    </w:p>
    <w:bookmarkEnd w:id="587"/>
    <w:bookmarkStart w:name="z640" w:id="58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13-2-баптың</w:t>
      </w:r>
      <w:r>
        <w:rPr>
          <w:rFonts w:ascii="Times New Roman"/>
          <w:b w:val="false"/>
          <w:i w:val="false"/>
          <w:color w:val="000000"/>
          <w:sz w:val="28"/>
        </w:rPr>
        <w:t xml:space="preserve"> 1-тармағындағы, 3-тармағының 5) тармақшасындағы және 6-тармағындағы "мүгедек спортшылар", "Республикасы мүгедек спортшыларының" деген сөздер тиісінше "Республикасының мүгедектігі бар спортшылар", "мүгедектігі бар спортшыларының" деген сөздермен ауыстырылсын;</w:t>
      </w:r>
    </w:p>
    <w:bookmarkEnd w:id="588"/>
    <w:bookmarkStart w:name="z641" w:id="58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14-баптың</w:t>
      </w:r>
      <w:r>
        <w:rPr>
          <w:rFonts w:ascii="Times New Roman"/>
          <w:b w:val="false"/>
          <w:i w:val="false"/>
          <w:color w:val="000000"/>
          <w:sz w:val="28"/>
        </w:rPr>
        <w:t xml:space="preserve"> 1-тармағы мынадай редакцияда жазылсын:</w:t>
      </w:r>
    </w:p>
    <w:bookmarkEnd w:id="589"/>
    <w:bookmarkStart w:name="z642" w:id="590"/>
    <w:p>
      <w:pPr>
        <w:spacing w:after="0"/>
        <w:ind w:left="0"/>
        <w:jc w:val="both"/>
      </w:pPr>
      <w:r>
        <w:rPr>
          <w:rFonts w:ascii="Times New Roman"/>
          <w:b w:val="false"/>
          <w:i w:val="false"/>
          <w:color w:val="000000"/>
          <w:sz w:val="28"/>
        </w:rPr>
        <w:t>
      "1. Арнаулы олимпиадалық қозғалыс өзінің мақсаттары мүгедектігі бар адамдардың дене шынықтыруы мен спортын дамытуға жәрдемдесу, көрсетілген салада халықаралық ынтымақтастықты нығайту, Халықаралық арнаулы олимпиадалық ойындарға қатысу болып табылатын халықаралық арнаулы олимпиадалық қозғалыстың бір бөлігі болып табылады.";</w:t>
      </w:r>
    </w:p>
    <w:bookmarkEnd w:id="590"/>
    <w:bookmarkStart w:name="z643" w:id="59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19-бап</w:t>
      </w:r>
      <w:r>
        <w:rPr>
          <w:rFonts w:ascii="Times New Roman"/>
          <w:b w:val="false"/>
          <w:i w:val="false"/>
          <w:color w:val="000000"/>
          <w:sz w:val="28"/>
        </w:rPr>
        <w:t xml:space="preserve"> мынадай редакцияда жазылсын:</w:t>
      </w:r>
    </w:p>
    <w:bookmarkEnd w:id="591"/>
    <w:bookmarkStart w:name="z644" w:id="592"/>
    <w:p>
      <w:pPr>
        <w:spacing w:after="0"/>
        <w:ind w:left="0"/>
        <w:jc w:val="both"/>
      </w:pPr>
      <w:r>
        <w:rPr>
          <w:rFonts w:ascii="Times New Roman"/>
          <w:b w:val="false"/>
          <w:i w:val="false"/>
          <w:color w:val="000000"/>
          <w:sz w:val="28"/>
        </w:rPr>
        <w:t>
      "19-бап. Бейімдік дене шынықтыру және спорт, мүгедектігі бар   адамдарды физикалық оңалту және әлеуметтік бейімдеу</w:t>
      </w:r>
    </w:p>
    <w:bookmarkEnd w:id="592"/>
    <w:bookmarkStart w:name="z645" w:id="593"/>
    <w:p>
      <w:pPr>
        <w:spacing w:after="0"/>
        <w:ind w:left="0"/>
        <w:jc w:val="both"/>
      </w:pPr>
      <w:r>
        <w:rPr>
          <w:rFonts w:ascii="Times New Roman"/>
          <w:b w:val="false"/>
          <w:i w:val="false"/>
          <w:color w:val="000000"/>
          <w:sz w:val="28"/>
        </w:rPr>
        <w:t>
      1. Бейімдік дене шынықтыру мен спорт әдістерін пайдалана отырып, мүгедектігі бар адамдарды физикалық оңалту және әлеуметтік бейімдеу спорт клубтарында, мүгедектігі бар адамдардың мектептері мен секцияларында, дене шынықтыру-спорт ұйымдарында жүзеге асырылады.</w:t>
      </w:r>
    </w:p>
    <w:bookmarkEnd w:id="593"/>
    <w:bookmarkStart w:name="z646" w:id="594"/>
    <w:p>
      <w:pPr>
        <w:spacing w:after="0"/>
        <w:ind w:left="0"/>
        <w:jc w:val="both"/>
      </w:pPr>
      <w:r>
        <w:rPr>
          <w:rFonts w:ascii="Times New Roman"/>
          <w:b w:val="false"/>
          <w:i w:val="false"/>
          <w:color w:val="000000"/>
          <w:sz w:val="28"/>
        </w:rPr>
        <w:t>
      2. Мүгедектігі бар адамдарға арналған дене шынықтыру-спорт ұйымдарындағы оқу-жаттығу процесі, даярлық кезеңдерінің мазмұны паралимпиадалық, сурдлимпиадалық, арнаулы олимпиадалық спорт түрлері бойынша тиісті қоғамдық бірлестіктер әзірлейтін және дене шынықтыру және спорт саласындағы уәкілетті орган бекітетін спорт түрлері бойынша бағдарламалар негізінде жүзеге асырылады.</w:t>
      </w:r>
    </w:p>
    <w:bookmarkEnd w:id="594"/>
    <w:bookmarkStart w:name="z647" w:id="595"/>
    <w:p>
      <w:pPr>
        <w:spacing w:after="0"/>
        <w:ind w:left="0"/>
        <w:jc w:val="both"/>
      </w:pPr>
      <w:r>
        <w:rPr>
          <w:rFonts w:ascii="Times New Roman"/>
          <w:b w:val="false"/>
          <w:i w:val="false"/>
          <w:color w:val="000000"/>
          <w:sz w:val="28"/>
        </w:rPr>
        <w:t>
      3. Мүгедектігі бар адамдардың дене шынықтырумен және спортпен шұғылдануын ұйымдастыру, кадрлар даярлау, мүгедектігі бар адамдардың дене шынықтырумен және спортпен шұғылдануын әдістемелік, медициналық қамтамасыз ету және дәрігерлік бақылау білім беру, денсаулық сақтау, халықты әлеуметтік қорғау, дене шынықтыру және спорт органдарына жүктеледі.</w:t>
      </w:r>
    </w:p>
    <w:bookmarkEnd w:id="595"/>
    <w:bookmarkStart w:name="z648" w:id="596"/>
    <w:p>
      <w:pPr>
        <w:spacing w:after="0"/>
        <w:ind w:left="0"/>
        <w:jc w:val="both"/>
      </w:pPr>
      <w:r>
        <w:rPr>
          <w:rFonts w:ascii="Times New Roman"/>
          <w:b w:val="false"/>
          <w:i w:val="false"/>
          <w:color w:val="000000"/>
          <w:sz w:val="28"/>
        </w:rPr>
        <w:t>
      4. Жергілікті атқарушы органдар мүгедектігі бар адамдар арасында спортты дамытуды, арнаулы спорттық мүкәммал беруді қамтамасыз етеді және мүгедектігі бар адамдардың дене шынықтырумен және спортпен шұғылдануы үшін спорт құрылысжайларының қолжетімді болуына жағдай жасайды.</w:t>
      </w:r>
    </w:p>
    <w:bookmarkEnd w:id="596"/>
    <w:bookmarkStart w:name="z649" w:id="597"/>
    <w:p>
      <w:pPr>
        <w:spacing w:after="0"/>
        <w:ind w:left="0"/>
        <w:jc w:val="both"/>
      </w:pPr>
      <w:r>
        <w:rPr>
          <w:rFonts w:ascii="Times New Roman"/>
          <w:b w:val="false"/>
          <w:i w:val="false"/>
          <w:color w:val="000000"/>
          <w:sz w:val="28"/>
        </w:rPr>
        <w:t>
      Мүгедектігінің санатына қарай санамаланған көрсетілетін қызметтер бюджет қаражаты есебінен және "Қазақстан Республикасында мүгедектігі бар адамдарды әлеуметтік қорғау туралы" Қазақстан Республикасының Заңына сәйкес жеңілдікті шарттармен жүзеге асырылады.</w:t>
      </w:r>
    </w:p>
    <w:bookmarkEnd w:id="597"/>
    <w:bookmarkStart w:name="z650" w:id="598"/>
    <w:p>
      <w:pPr>
        <w:spacing w:after="0"/>
        <w:ind w:left="0"/>
        <w:jc w:val="both"/>
      </w:pPr>
      <w:r>
        <w:rPr>
          <w:rFonts w:ascii="Times New Roman"/>
          <w:b w:val="false"/>
          <w:i w:val="false"/>
          <w:color w:val="000000"/>
          <w:sz w:val="28"/>
        </w:rPr>
        <w:t>
      5. Облыстардың, республикалық маңызы бар қалалардың, астананың, аудандардың, облыстық маңызы бар қалалардың жергілікті атқарушы органдары дене шынықтыру-спорт ұйымдарымен бірлесе отырып, спорт клубтарының, мектептерінің, секцияларының ашылуын, сондай-ақ мүгедектігі бар адамдарды республикалық спорттық жарыстарға даярлауды және олардың қатысуын қамтамасыз етеді.</w:t>
      </w:r>
    </w:p>
    <w:bookmarkEnd w:id="598"/>
    <w:bookmarkStart w:name="z651" w:id="599"/>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облыстық маңызы бар қалалардың жергілікті атқарушы органдары мүгедектігі бар адамдардың қоғамдық бірлестіктерімен бірлесе отырып, облыс, республикалық маңызы бар қала, астана, аудан, облыстық маңызы бар қала деңгейінде спорттық іс-шаралар өткізуді ұйымдастырады.</w:t>
      </w:r>
    </w:p>
    <w:bookmarkEnd w:id="599"/>
    <w:bookmarkStart w:name="z652" w:id="600"/>
    <w:p>
      <w:pPr>
        <w:spacing w:after="0"/>
        <w:ind w:left="0"/>
        <w:jc w:val="both"/>
      </w:pPr>
      <w:r>
        <w:rPr>
          <w:rFonts w:ascii="Times New Roman"/>
          <w:b w:val="false"/>
          <w:i w:val="false"/>
          <w:color w:val="000000"/>
          <w:sz w:val="28"/>
        </w:rPr>
        <w:t>
      6. Дене шынықтыру және спорт саласындағы уәкілетті орган мүгедектігі бар адамдардың қоғамдық бірлестіктерімен бірлесе отырып, республикалық спорттық жарыстар өткізуді ұйымдастырады.</w:t>
      </w:r>
    </w:p>
    <w:bookmarkEnd w:id="600"/>
    <w:bookmarkStart w:name="z653" w:id="601"/>
    <w:p>
      <w:pPr>
        <w:spacing w:after="0"/>
        <w:ind w:left="0"/>
        <w:jc w:val="both"/>
      </w:pPr>
      <w:r>
        <w:rPr>
          <w:rFonts w:ascii="Times New Roman"/>
          <w:b w:val="false"/>
          <w:i w:val="false"/>
          <w:color w:val="000000"/>
          <w:sz w:val="28"/>
        </w:rPr>
        <w:t>
      Дене шынықтыру және спорт саласындағы уәкілетті орган дене шынықтыру-спорт ұйымдарымен бірлесе отырып, мүгедектігі бар адамдар арасындағы спорт түрлері бойынша Қазақстан Республикасының құрама командаларын (спорт түрлері бойынша ұлттық құрама командаларды) даярлауды және олардың халықаралық спорттық жарыстарға, оның ішінде Паралимпиадалық, Сурдлимпиадалық ойындарға және Дүниежүзілік арнаулы олимпиадалық ойындарға қатысуын ұйымдастырады.";</w:t>
      </w:r>
    </w:p>
    <w:bookmarkEnd w:id="601"/>
    <w:bookmarkStart w:name="z654" w:id="60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29-баптың</w:t>
      </w:r>
      <w:r>
        <w:rPr>
          <w:rFonts w:ascii="Times New Roman"/>
          <w:b w:val="false"/>
          <w:i w:val="false"/>
          <w:color w:val="000000"/>
          <w:sz w:val="28"/>
        </w:rPr>
        <w:t xml:space="preserve"> 2-тармағының 6) тармақшасы мынадай редакцияда жазылсын:</w:t>
      </w:r>
    </w:p>
    <w:bookmarkEnd w:id="602"/>
    <w:bookmarkStart w:name="z655" w:id="603"/>
    <w:p>
      <w:pPr>
        <w:spacing w:after="0"/>
        <w:ind w:left="0"/>
        <w:jc w:val="both"/>
      </w:pPr>
      <w:r>
        <w:rPr>
          <w:rFonts w:ascii="Times New Roman"/>
          <w:b w:val="false"/>
          <w:i w:val="false"/>
          <w:color w:val="000000"/>
          <w:sz w:val="28"/>
        </w:rPr>
        <w:t>
      "6) кәсіпқой спорттың ардагерлері мен мүгедектігі бар адамдарына көмек көрсетуге;";</w:t>
      </w:r>
    </w:p>
    <w:bookmarkEnd w:id="603"/>
    <w:bookmarkStart w:name="z656" w:id="60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33-бапта</w:t>
      </w:r>
      <w:r>
        <w:rPr>
          <w:rFonts w:ascii="Times New Roman"/>
          <w:b w:val="false"/>
          <w:i w:val="false"/>
          <w:color w:val="000000"/>
          <w:sz w:val="28"/>
        </w:rPr>
        <w:t>:</w:t>
      </w:r>
    </w:p>
    <w:bookmarkEnd w:id="604"/>
    <w:bookmarkStart w:name="z657" w:id="605"/>
    <w:p>
      <w:pPr>
        <w:spacing w:after="0"/>
        <w:ind w:left="0"/>
        <w:jc w:val="both"/>
      </w:pPr>
      <w:r>
        <w:rPr>
          <w:rFonts w:ascii="Times New Roman"/>
          <w:b w:val="false"/>
          <w:i w:val="false"/>
          <w:color w:val="000000"/>
          <w:sz w:val="28"/>
        </w:rPr>
        <w:t>
      тақырып мынадай редакцияда жазылсын:</w:t>
      </w:r>
    </w:p>
    <w:bookmarkEnd w:id="605"/>
    <w:bookmarkStart w:name="z658" w:id="606"/>
    <w:p>
      <w:pPr>
        <w:spacing w:after="0"/>
        <w:ind w:left="0"/>
        <w:jc w:val="both"/>
      </w:pPr>
      <w:r>
        <w:rPr>
          <w:rFonts w:ascii="Times New Roman"/>
          <w:b w:val="false"/>
          <w:i w:val="false"/>
          <w:color w:val="000000"/>
          <w:sz w:val="28"/>
        </w:rPr>
        <w:t>
      "33-бап. Мүгедектігі бар спортшыларды сыныптау, паралимпиадалық, сурдлимпиадалық және арнаулы олимпиадалық спорт түрлері бойынша сыныптаушылар мен спорт төрешілерін даярлау";</w:t>
      </w:r>
    </w:p>
    <w:bookmarkEnd w:id="6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w:t>
      </w:r>
    </w:p>
    <w:bookmarkStart w:name="z660" w:id="607"/>
    <w:p>
      <w:pPr>
        <w:spacing w:after="0"/>
        <w:ind w:left="0"/>
        <w:jc w:val="both"/>
      </w:pPr>
      <w:r>
        <w:rPr>
          <w:rFonts w:ascii="Times New Roman"/>
          <w:b w:val="false"/>
          <w:i w:val="false"/>
          <w:color w:val="000000"/>
          <w:sz w:val="28"/>
        </w:rPr>
        <w:t>
      "1. Паралимпиадалық спорт түрлері бойынша спорттық жарыстарда тең сайыс жағдайларын жасау мақсатында ұйымдастырушылар сыныптаушылардың шығыстарын жабуды қоса алғанда, тиісті жарыстарға қатысуға мәлімделген мүгедектігі бар спортшыларға олардың функционалдық мүмкіндіктерінің деңгейі бойынша сыныптау жүргізуді қамтамасыз етуге міндетті.</w:t>
      </w:r>
    </w:p>
    <w:bookmarkEnd w:id="607"/>
    <w:bookmarkStart w:name="z661" w:id="608"/>
    <w:p>
      <w:pPr>
        <w:spacing w:after="0"/>
        <w:ind w:left="0"/>
        <w:jc w:val="both"/>
      </w:pPr>
      <w:r>
        <w:rPr>
          <w:rFonts w:ascii="Times New Roman"/>
          <w:b w:val="false"/>
          <w:i w:val="false"/>
          <w:color w:val="000000"/>
          <w:sz w:val="28"/>
        </w:rPr>
        <w:t>
      2. Мүгедектігі бар спортшыларға сыныптау жүргізу тәртібі мен шарттарын Халықаралық паралимпиада комитетінің және паралимпиадалық спорт түрлері бойынша тиісті халықаралық спорт ұйымдарының талаптарына сәйкес Қазақстан Республикасының Ұлттық паралимпиада комитетімен келісу бойынша паралимпиадалық спорт түрлері бойынша аккредиттелген спорт федерациялары әзірлейді.";</w:t>
      </w:r>
    </w:p>
    <w:bookmarkEnd w:id="608"/>
    <w:bookmarkStart w:name="z662" w:id="609"/>
    <w:p>
      <w:pPr>
        <w:spacing w:after="0"/>
        <w:ind w:left="0"/>
        <w:jc w:val="both"/>
      </w:pPr>
      <w:r>
        <w:rPr>
          <w:rFonts w:ascii="Times New Roman"/>
          <w:b w:val="false"/>
          <w:i w:val="false"/>
          <w:color w:val="000000"/>
          <w:sz w:val="28"/>
        </w:rPr>
        <w:t>
      "3-1. Мүгедектігі бар спортшыларға сыныптау жүргізген кезде ұйымдастырушылар Қазақстан Республикасынан немесе шет мемлекеттерден сыныптаушыларды тартады.";</w:t>
      </w:r>
    </w:p>
    <w:bookmarkEnd w:id="609"/>
    <w:bookmarkStart w:name="z663" w:id="610"/>
    <w:p>
      <w:pPr>
        <w:spacing w:after="0"/>
        <w:ind w:left="0"/>
        <w:jc w:val="both"/>
      </w:pPr>
      <w:r>
        <w:rPr>
          <w:rFonts w:ascii="Times New Roman"/>
          <w:b w:val="false"/>
          <w:i w:val="false"/>
          <w:color w:val="000000"/>
          <w:sz w:val="28"/>
        </w:rPr>
        <w:t xml:space="preserve">
      10) 38-баптың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w:t>
      </w:r>
    </w:p>
    <w:bookmarkEnd w:id="610"/>
    <w:bookmarkStart w:name="z664" w:id="611"/>
    <w:p>
      <w:pPr>
        <w:spacing w:after="0"/>
        <w:ind w:left="0"/>
        <w:jc w:val="both"/>
      </w:pPr>
      <w:r>
        <w:rPr>
          <w:rFonts w:ascii="Times New Roman"/>
          <w:b w:val="false"/>
          <w:i w:val="false"/>
          <w:color w:val="000000"/>
          <w:sz w:val="28"/>
        </w:rPr>
        <w:t>
      "11. Спорттық және спорттық-бұқаралық іс-шараларды ұйымдастырушылар іс-шара өткізілетін күнге дейін күнтізбелік он күннен кешіктірмей, жергілікті атқарушы органдарға – көрермендердің болжалды саны туралы, күнтізбелік бір күн бұрын – сатылған билеттердің, берілген рұқсаттамалардың, оның ішінде көлік құралдарына рұқсаттамалардың, сондай-ақ ішкі істер және денсаулық сақтау органдарының арнаулы техникасына, мүгедектігі бар адамдардың көлік құралдарына арналған тұрақ орындарының саны туралы хабар беруге міндетті.";</w:t>
      </w:r>
    </w:p>
    <w:bookmarkEnd w:id="611"/>
    <w:bookmarkStart w:name="z665" w:id="612"/>
    <w:p>
      <w:pPr>
        <w:spacing w:after="0"/>
        <w:ind w:left="0"/>
        <w:jc w:val="both"/>
      </w:pPr>
      <w:r>
        <w:rPr>
          <w:rFonts w:ascii="Times New Roman"/>
          <w:b w:val="false"/>
          <w:i w:val="false"/>
          <w:color w:val="000000"/>
          <w:sz w:val="28"/>
        </w:rPr>
        <w:t xml:space="preserve">
      11) 39-баптың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612"/>
    <w:bookmarkStart w:name="z666" w:id="613"/>
    <w:p>
      <w:pPr>
        <w:spacing w:after="0"/>
        <w:ind w:left="0"/>
        <w:jc w:val="both"/>
      </w:pPr>
      <w:r>
        <w:rPr>
          <w:rFonts w:ascii="Times New Roman"/>
          <w:b w:val="false"/>
          <w:i w:val="false"/>
          <w:color w:val="000000"/>
          <w:sz w:val="28"/>
        </w:rPr>
        <w:t>
      "3. Сабақтар мен спорттық жарыстарды өткізуге арналған спорт құрылысжайлары техникалық, санитариялық қағидалар мен гигиеналық нормативтерге, спорт құрылысжайларын пайдалану мен өрт қауіпсіздігі қағидаларына сәйкес келуге және мүгедектігі бар адамдар үшін қолжетімді болуға тиіс.";</w:t>
      </w:r>
    </w:p>
    <w:bookmarkEnd w:id="613"/>
    <w:bookmarkStart w:name="z667" w:id="61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48-бап</w:t>
      </w:r>
      <w:r>
        <w:rPr>
          <w:rFonts w:ascii="Times New Roman"/>
          <w:b w:val="false"/>
          <w:i w:val="false"/>
          <w:color w:val="000000"/>
          <w:sz w:val="28"/>
        </w:rPr>
        <w:t xml:space="preserve"> мынадай редакцияда жазылсын:</w:t>
      </w:r>
    </w:p>
    <w:bookmarkEnd w:id="614"/>
    <w:bookmarkStart w:name="z668" w:id="615"/>
    <w:p>
      <w:pPr>
        <w:spacing w:after="0"/>
        <w:ind w:left="0"/>
        <w:jc w:val="both"/>
      </w:pPr>
      <w:r>
        <w:rPr>
          <w:rFonts w:ascii="Times New Roman"/>
          <w:b w:val="false"/>
          <w:i w:val="false"/>
          <w:color w:val="000000"/>
          <w:sz w:val="28"/>
        </w:rPr>
        <w:t>
      "48-бап. Дене шынықтыру саласындағы жеңілдікпен   көрсетілетін қызметтер</w:t>
      </w:r>
    </w:p>
    <w:bookmarkEnd w:id="615"/>
    <w:bookmarkStart w:name="z669" w:id="616"/>
    <w:p>
      <w:pPr>
        <w:spacing w:after="0"/>
        <w:ind w:left="0"/>
        <w:jc w:val="both"/>
      </w:pPr>
      <w:r>
        <w:rPr>
          <w:rFonts w:ascii="Times New Roman"/>
          <w:b w:val="false"/>
          <w:i w:val="false"/>
          <w:color w:val="000000"/>
          <w:sz w:val="28"/>
        </w:rPr>
        <w:t>
      Мүгедектігі бар адамдарды қоспағанда, дене шынықтыру-сауықтыру көрсетілетін қызметтерін тегін немесе жеңілдікті шарттармен пайдаланатын азаматтар санаттарының тізбесін, сондай-ақ жеңілдіктердің мөлшерін дене шынықтыру мен спорт саласындағы уәкілетті орган белгілейді, олар ауданның, облыстық маңызы бар қаланың жергілікті атқарушы органының және дене шынықтыру-спорт ұйымдары әкімшілігінің шешімдерімен белгіленеді.".</w:t>
      </w:r>
    </w:p>
    <w:bookmarkEnd w:id="616"/>
    <w:bookmarkStart w:name="z670" w:id="617"/>
    <w:p>
      <w:pPr>
        <w:spacing w:after="0"/>
        <w:ind w:left="0"/>
        <w:jc w:val="both"/>
      </w:pPr>
      <w:r>
        <w:rPr>
          <w:rFonts w:ascii="Times New Roman"/>
          <w:b w:val="false"/>
          <w:i w:val="false"/>
          <w:color w:val="000000"/>
          <w:sz w:val="28"/>
        </w:rPr>
        <w:t xml:space="preserve">
      61. "Мемлекеттік жастар саясаты туралы" 2015 жылғы 9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17"/>
    <w:bookmarkStart w:name="z671" w:id="618"/>
    <w:p>
      <w:pPr>
        <w:spacing w:after="0"/>
        <w:ind w:left="0"/>
        <w:jc w:val="both"/>
      </w:pPr>
      <w:r>
        <w:rPr>
          <w:rFonts w:ascii="Times New Roman"/>
          <w:b w:val="false"/>
          <w:i w:val="false"/>
          <w:color w:val="000000"/>
          <w:sz w:val="28"/>
        </w:rPr>
        <w:t xml:space="preserve">
      25-баптың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 мынадай редакцияда жазылсын:</w:t>
      </w:r>
    </w:p>
    <w:bookmarkEnd w:id="618"/>
    <w:bookmarkStart w:name="z672" w:id="619"/>
    <w:p>
      <w:pPr>
        <w:spacing w:after="0"/>
        <w:ind w:left="0"/>
        <w:jc w:val="both"/>
      </w:pPr>
      <w:r>
        <w:rPr>
          <w:rFonts w:ascii="Times New Roman"/>
          <w:b w:val="false"/>
          <w:i w:val="false"/>
          <w:color w:val="000000"/>
          <w:sz w:val="28"/>
        </w:rPr>
        <w:t>
      "1) өмірлік қиын жағдайда жүрген, арнаулы білім беру ұйымдарынан және ерекше режимде ұстайтын білім беру ұйымдарынан оралған, алкоголизмнен, нашақорлықтан, уытқұмарлықтан емдеуден өткен жастарға, сондай-ақ мүгедектігі бар адамдар қатарындағы жастарға психологиялық-педагогикалық, медициналық-әлеуметтік, заң көмегін және консультация беруді жүзеге асыру;".</w:t>
      </w:r>
    </w:p>
    <w:bookmarkEnd w:id="619"/>
    <w:bookmarkStart w:name="z673" w:id="620"/>
    <w:p>
      <w:pPr>
        <w:spacing w:after="0"/>
        <w:ind w:left="0"/>
        <w:jc w:val="both"/>
      </w:pPr>
      <w:r>
        <w:rPr>
          <w:rFonts w:ascii="Times New Roman"/>
          <w:b w:val="false"/>
          <w:i w:val="false"/>
          <w:color w:val="000000"/>
          <w:sz w:val="28"/>
        </w:rPr>
        <w:t xml:space="preserve">
      62.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20"/>
    <w:bookmarkStart w:name="z674" w:id="6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21-бап</w:t>
      </w:r>
      <w:r>
        <w:rPr>
          <w:rFonts w:ascii="Times New Roman"/>
          <w:b w:val="false"/>
          <w:i w:val="false"/>
          <w:color w:val="000000"/>
          <w:sz w:val="28"/>
        </w:rPr>
        <w:t xml:space="preserve"> мынадай редакцияда жазылсын:</w:t>
      </w:r>
    </w:p>
    <w:bookmarkEnd w:id="621"/>
    <w:bookmarkStart w:name="z675" w:id="622"/>
    <w:p>
      <w:pPr>
        <w:spacing w:after="0"/>
        <w:ind w:left="0"/>
        <w:jc w:val="both"/>
      </w:pPr>
      <w:r>
        <w:rPr>
          <w:rFonts w:ascii="Times New Roman"/>
          <w:b w:val="false"/>
          <w:i w:val="false"/>
          <w:color w:val="000000"/>
          <w:sz w:val="28"/>
        </w:rPr>
        <w:t>
      "21-бап. "Арнаулы әлеуметтік көрсетілетін қызметтердің кепілдік   берілген көлемі" ең төмен әлеуметтік стандарты</w:t>
      </w:r>
    </w:p>
    <w:bookmarkEnd w:id="622"/>
    <w:bookmarkStart w:name="z676" w:id="623"/>
    <w:p>
      <w:pPr>
        <w:spacing w:after="0"/>
        <w:ind w:left="0"/>
        <w:jc w:val="both"/>
      </w:pPr>
      <w:r>
        <w:rPr>
          <w:rFonts w:ascii="Times New Roman"/>
          <w:b w:val="false"/>
          <w:i w:val="false"/>
          <w:color w:val="000000"/>
          <w:sz w:val="28"/>
        </w:rPr>
        <w:t>
      "Арнаулы әлеуметтік көрсетілетін қызметтердің кепілдік берілген көлемі" ең төмен әлеуметтік стандарты психоневрологиялық патологиялары бар және тірек-қимыл аппараты бұзылған мүгедектігі бар балалар, психоневрологиялық аурулары бар он сегіз жастан асқан мүгедектігі бар адамдар, бірінші және екінші топтардағы мүгедектігі бар адамдар, жасының егде тартуына байланысты өзіне-өзі күтім жасай алмайтын адамдар, белгілі бір тұрғылықты жері жоқ адамдар, өмірлік қиын жағдайда жүрген адамдар (отбасылар) үшін ұсынылатын арнаулы әлеуметтік көрсетілетін қызметтердің нормативтерін қамтиды.";</w:t>
      </w:r>
    </w:p>
    <w:bookmarkEnd w:id="623"/>
    <w:bookmarkStart w:name="z677" w:id="624"/>
    <w:p>
      <w:pPr>
        <w:spacing w:after="0"/>
        <w:ind w:left="0"/>
        <w:jc w:val="both"/>
      </w:pPr>
      <w:r>
        <w:rPr>
          <w:rFonts w:ascii="Times New Roman"/>
          <w:b w:val="false"/>
          <w:i w:val="false"/>
          <w:color w:val="000000"/>
          <w:sz w:val="28"/>
        </w:rPr>
        <w:t xml:space="preserve">
      2) 32-баптың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 мынадай редакцияда жазылсын:</w:t>
      </w:r>
    </w:p>
    <w:bookmarkEnd w:id="624"/>
    <w:bookmarkStart w:name="z678" w:id="625"/>
    <w:p>
      <w:pPr>
        <w:spacing w:after="0"/>
        <w:ind w:left="0"/>
        <w:jc w:val="both"/>
      </w:pPr>
      <w:r>
        <w:rPr>
          <w:rFonts w:ascii="Times New Roman"/>
          <w:b w:val="false"/>
          <w:i w:val="false"/>
          <w:color w:val="000000"/>
          <w:sz w:val="28"/>
        </w:rPr>
        <w:t>
      "2) "Мемлекеттік мәдениет ұйымдары өткізетін мәдени-ойын-сауық іс-шараларына мүгедектігі бар адамдардың қол жеткізуін қамтамасыз ету" ең төмен әлеуметтік стандарты мәдениет саласындағы ең төмен әлеуметтік стандарттар болып табылады.";</w:t>
      </w:r>
    </w:p>
    <w:bookmarkEnd w:id="625"/>
    <w:bookmarkStart w:name="z679" w:id="6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34-бап</w:t>
      </w:r>
      <w:r>
        <w:rPr>
          <w:rFonts w:ascii="Times New Roman"/>
          <w:b w:val="false"/>
          <w:i w:val="false"/>
          <w:color w:val="000000"/>
          <w:sz w:val="28"/>
        </w:rPr>
        <w:t xml:space="preserve"> мынадай редакцияда жазылсын:</w:t>
      </w:r>
    </w:p>
    <w:bookmarkEnd w:id="626"/>
    <w:bookmarkStart w:name="z680" w:id="627"/>
    <w:p>
      <w:pPr>
        <w:spacing w:after="0"/>
        <w:ind w:left="0"/>
        <w:jc w:val="both"/>
      </w:pPr>
      <w:r>
        <w:rPr>
          <w:rFonts w:ascii="Times New Roman"/>
          <w:b w:val="false"/>
          <w:i w:val="false"/>
          <w:color w:val="000000"/>
          <w:sz w:val="28"/>
        </w:rPr>
        <w:t>
      "34-бап. "Мемлекеттік мәдениет ұйымдары өткізетін   мәдени-ойын-сауық іс-шараларына мүгедектігі бар   адамдардың қол жеткізуін қамтамасыз ету"   ең төмен әлеуметтік стандарты</w:t>
      </w:r>
    </w:p>
    <w:bookmarkEnd w:id="627"/>
    <w:bookmarkStart w:name="z681" w:id="628"/>
    <w:p>
      <w:pPr>
        <w:spacing w:after="0"/>
        <w:ind w:left="0"/>
        <w:jc w:val="both"/>
      </w:pPr>
      <w:r>
        <w:rPr>
          <w:rFonts w:ascii="Times New Roman"/>
          <w:b w:val="false"/>
          <w:i w:val="false"/>
          <w:color w:val="000000"/>
          <w:sz w:val="28"/>
        </w:rPr>
        <w:t>
      "Мемлекеттік мәдениет ұйымдары өткізетін мәдени-ойын-сауық іс-шараларына мүгедектігі бар адамдардың қол жеткізуін қамтамасыз ету" ең төмен әлеуметтік стандарты бюджет қаражаты есебінен мемлекеттік мәдениет ұйымдары өткізетін мәдени-ойын-сауық іс-шараларына мүгедектігі бар адамдардың қол жеткізуі нормаларын қамтиды.";</w:t>
      </w:r>
    </w:p>
    <w:bookmarkEnd w:id="628"/>
    <w:bookmarkStart w:name="z682" w:id="62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36-баптың</w:t>
      </w:r>
      <w:r>
        <w:rPr>
          <w:rFonts w:ascii="Times New Roman"/>
          <w:b w:val="false"/>
          <w:i w:val="false"/>
          <w:color w:val="000000"/>
          <w:sz w:val="28"/>
        </w:rPr>
        <w:t xml:space="preserve"> 2) тармақшасы мынадай редакцияда жазылсын:</w:t>
      </w:r>
    </w:p>
    <w:bookmarkEnd w:id="629"/>
    <w:bookmarkStart w:name="z683" w:id="630"/>
    <w:p>
      <w:pPr>
        <w:spacing w:after="0"/>
        <w:ind w:left="0"/>
        <w:jc w:val="both"/>
      </w:pPr>
      <w:r>
        <w:rPr>
          <w:rFonts w:ascii="Times New Roman"/>
          <w:b w:val="false"/>
          <w:i w:val="false"/>
          <w:color w:val="000000"/>
          <w:sz w:val="28"/>
        </w:rPr>
        <w:t>
      "2) мүгедектігі бар адамдардың мемлекеттік меншіктегі спорт құрылысжайларын "Қазақстан Республикасында мүгедектігі бар адамдарды әлеуметтік қорғау туралы" Қазақстан Республикасының Заңына сәйкес пайдалануы нормативтерін қамтиды.".</w:t>
      </w:r>
    </w:p>
    <w:bookmarkEnd w:id="630"/>
    <w:bookmarkStart w:name="z684" w:id="631"/>
    <w:p>
      <w:pPr>
        <w:spacing w:after="0"/>
        <w:ind w:left="0"/>
        <w:jc w:val="both"/>
      </w:pPr>
      <w:r>
        <w:rPr>
          <w:rFonts w:ascii="Times New Roman"/>
          <w:b w:val="false"/>
          <w:i w:val="false"/>
          <w:color w:val="000000"/>
          <w:sz w:val="28"/>
        </w:rPr>
        <w:t xml:space="preserve">
      63. "Қазақстан Республикасының бітімгершілік қызметі туралы" 2015 жылғы 15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31"/>
    <w:bookmarkStart w:name="z685" w:id="632"/>
    <w:p>
      <w:pPr>
        <w:spacing w:after="0"/>
        <w:ind w:left="0"/>
        <w:jc w:val="both"/>
      </w:pPr>
      <w:r>
        <w:rPr>
          <w:rFonts w:ascii="Times New Roman"/>
          <w:b w:val="false"/>
          <w:i w:val="false"/>
          <w:color w:val="000000"/>
          <w:sz w:val="28"/>
        </w:rPr>
        <w:t xml:space="preserve">
      17-баптың </w:t>
      </w:r>
      <w:r>
        <w:rPr>
          <w:rFonts w:ascii="Times New Roman"/>
          <w:b w:val="false"/>
          <w:i w:val="false"/>
          <w:color w:val="000000"/>
          <w:sz w:val="28"/>
        </w:rPr>
        <w:t>5-тармағының</w:t>
      </w:r>
      <w:r>
        <w:rPr>
          <w:rFonts w:ascii="Times New Roman"/>
          <w:b w:val="false"/>
          <w:i w:val="false"/>
          <w:color w:val="000000"/>
          <w:sz w:val="28"/>
        </w:rPr>
        <w:t xml:space="preserve"> 1), 2) және 3) тармақшалары мынадай редакцияда жазылсын:</w:t>
      </w:r>
    </w:p>
    <w:bookmarkEnd w:id="632"/>
    <w:bookmarkStart w:name="z686" w:id="633"/>
    <w:p>
      <w:pPr>
        <w:spacing w:after="0"/>
        <w:ind w:left="0"/>
        <w:jc w:val="both"/>
      </w:pPr>
      <w:r>
        <w:rPr>
          <w:rFonts w:ascii="Times New Roman"/>
          <w:b w:val="false"/>
          <w:i w:val="false"/>
          <w:color w:val="000000"/>
          <w:sz w:val="28"/>
        </w:rPr>
        <w:t>
      "1) бірінші топтағы мүгедектігі бар адамға – отыз айлық жалақы;</w:t>
      </w:r>
    </w:p>
    <w:bookmarkEnd w:id="633"/>
    <w:bookmarkStart w:name="z687" w:id="634"/>
    <w:p>
      <w:pPr>
        <w:spacing w:after="0"/>
        <w:ind w:left="0"/>
        <w:jc w:val="both"/>
      </w:pPr>
      <w:r>
        <w:rPr>
          <w:rFonts w:ascii="Times New Roman"/>
          <w:b w:val="false"/>
          <w:i w:val="false"/>
          <w:color w:val="000000"/>
          <w:sz w:val="28"/>
        </w:rPr>
        <w:t>
      2) екінші топтағы мүгедектігі бар адамға – он сегіз айлық жалақы;</w:t>
      </w:r>
    </w:p>
    <w:bookmarkEnd w:id="634"/>
    <w:bookmarkStart w:name="z688" w:id="635"/>
    <w:p>
      <w:pPr>
        <w:spacing w:after="0"/>
        <w:ind w:left="0"/>
        <w:jc w:val="both"/>
      </w:pPr>
      <w:r>
        <w:rPr>
          <w:rFonts w:ascii="Times New Roman"/>
          <w:b w:val="false"/>
          <w:i w:val="false"/>
          <w:color w:val="000000"/>
          <w:sz w:val="28"/>
        </w:rPr>
        <w:t>
      3) үшінші топтағы мүгедектігі бар адамға алты айлық жалақы мөлшерінде төленеді.".</w:t>
      </w:r>
    </w:p>
    <w:bookmarkEnd w:id="635"/>
    <w:bookmarkStart w:name="z689" w:id="636"/>
    <w:p>
      <w:pPr>
        <w:spacing w:after="0"/>
        <w:ind w:left="0"/>
        <w:jc w:val="both"/>
      </w:pPr>
      <w:r>
        <w:rPr>
          <w:rFonts w:ascii="Times New Roman"/>
          <w:b w:val="false"/>
          <w:i w:val="false"/>
          <w:color w:val="000000"/>
          <w:sz w:val="28"/>
        </w:rPr>
        <w:t xml:space="preserve">
      64. "Ақпаратқа қол жеткізу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36"/>
    <w:bookmarkStart w:name="z690" w:id="637"/>
    <w:p>
      <w:pPr>
        <w:spacing w:after="0"/>
        <w:ind w:left="0"/>
        <w:jc w:val="both"/>
      </w:pPr>
      <w:r>
        <w:rPr>
          <w:rFonts w:ascii="Times New Roman"/>
          <w:b w:val="false"/>
          <w:i w:val="false"/>
          <w:color w:val="000000"/>
          <w:sz w:val="28"/>
        </w:rPr>
        <w:t xml:space="preserve">
      1) 9-баптың 2-тармағының </w:t>
      </w:r>
      <w:r>
        <w:rPr>
          <w:rFonts w:ascii="Times New Roman"/>
          <w:b w:val="false"/>
          <w:i w:val="false"/>
          <w:color w:val="000000"/>
          <w:sz w:val="28"/>
        </w:rPr>
        <w:t>7) тармақшасындағы</w:t>
      </w:r>
      <w:r>
        <w:rPr>
          <w:rFonts w:ascii="Times New Roman"/>
          <w:b w:val="false"/>
          <w:i w:val="false"/>
          <w:color w:val="000000"/>
          <w:sz w:val="28"/>
        </w:rPr>
        <w:t xml:space="preserve"> "мүгедектер" деген сөз "мүгедектігі бар адамдар" деген сөздермен ауыстырылсын;</w:t>
      </w:r>
    </w:p>
    <w:bookmarkEnd w:id="637"/>
    <w:bookmarkStart w:name="z691" w:id="638"/>
    <w:p>
      <w:pPr>
        <w:spacing w:after="0"/>
        <w:ind w:left="0"/>
        <w:jc w:val="both"/>
      </w:pPr>
      <w:r>
        <w:rPr>
          <w:rFonts w:ascii="Times New Roman"/>
          <w:b w:val="false"/>
          <w:i w:val="false"/>
          <w:color w:val="000000"/>
          <w:sz w:val="28"/>
        </w:rPr>
        <w:t xml:space="preserve">
      2) 12-баптың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бөлігіндегі "мүгедектердің" деген сөз "мүгедектігі бар адамдардың" деген сөздермен ауыстырылсын;</w:t>
      </w:r>
    </w:p>
    <w:bookmarkEnd w:id="638"/>
    <w:bookmarkStart w:name="z692" w:id="639"/>
    <w:p>
      <w:pPr>
        <w:spacing w:after="0"/>
        <w:ind w:left="0"/>
        <w:jc w:val="both"/>
      </w:pPr>
      <w:r>
        <w:rPr>
          <w:rFonts w:ascii="Times New Roman"/>
          <w:b w:val="false"/>
          <w:i w:val="false"/>
          <w:color w:val="000000"/>
          <w:sz w:val="28"/>
        </w:rPr>
        <w:t xml:space="preserve">
      3) 16-баптың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639"/>
    <w:bookmarkStart w:name="z693" w:id="640"/>
    <w:p>
      <w:pPr>
        <w:spacing w:after="0"/>
        <w:ind w:left="0"/>
        <w:jc w:val="both"/>
      </w:pPr>
      <w:r>
        <w:rPr>
          <w:rFonts w:ascii="Times New Roman"/>
          <w:b w:val="false"/>
          <w:i w:val="false"/>
          <w:color w:val="000000"/>
          <w:sz w:val="28"/>
        </w:rPr>
        <w:t>
      "1. Ақпарат иеленушілер интернет-ресурстарды мүгедектігі бар адамдар үшін қолжетімділіктің қамтамасыз етілуін ескере отырып жасайды.</w:t>
      </w:r>
    </w:p>
    <w:bookmarkEnd w:id="640"/>
    <w:bookmarkStart w:name="z694" w:id="641"/>
    <w:p>
      <w:pPr>
        <w:spacing w:after="0"/>
        <w:ind w:left="0"/>
        <w:jc w:val="both"/>
      </w:pPr>
      <w:r>
        <w:rPr>
          <w:rFonts w:ascii="Times New Roman"/>
          <w:b w:val="false"/>
          <w:i w:val="false"/>
          <w:color w:val="000000"/>
          <w:sz w:val="28"/>
        </w:rPr>
        <w:t>
      Жасалған интернет-ресурстар ұлттық стандартқа сәйкес келуге тиіс.";</w:t>
      </w:r>
    </w:p>
    <w:bookmarkEnd w:id="641"/>
    <w:bookmarkStart w:name="z695" w:id="642"/>
    <w:p>
      <w:pPr>
        <w:spacing w:after="0"/>
        <w:ind w:left="0"/>
        <w:jc w:val="both"/>
      </w:pPr>
      <w:r>
        <w:rPr>
          <w:rFonts w:ascii="Times New Roman"/>
          <w:b w:val="false"/>
          <w:i w:val="false"/>
          <w:color w:val="000000"/>
          <w:sz w:val="28"/>
        </w:rPr>
        <w:t xml:space="preserve">
      4) 17-баптың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642"/>
    <w:bookmarkStart w:name="z696" w:id="643"/>
    <w:p>
      <w:pPr>
        <w:spacing w:after="0"/>
        <w:ind w:left="0"/>
        <w:jc w:val="both"/>
      </w:pPr>
      <w:r>
        <w:rPr>
          <w:rFonts w:ascii="Times New Roman"/>
          <w:b w:val="false"/>
          <w:i w:val="false"/>
          <w:color w:val="000000"/>
          <w:sz w:val="28"/>
        </w:rPr>
        <w:t>
      "1. Ақпарат пайдаланушылар осы Заңға сәйкес ақпарат иеленушілер "электрондық үкімет" веб-порталының құрамдастарында мүгедектігі бар адамдар үшін қолжетімділіктің қамтамасыз етілуін ескере отырып орналастыратын ақпаратты ала алады және пайдалана алады, сондай-ақ "электрондық үкімет" веб-порталында тіркелген не "электрондық үкімет" веб-порталының құрамдастарында авторландырылған жағдайда оны талқылауға қатыса алады.".</w:t>
      </w:r>
    </w:p>
    <w:bookmarkEnd w:id="643"/>
    <w:bookmarkStart w:name="z697" w:id="644"/>
    <w:p>
      <w:pPr>
        <w:spacing w:after="0"/>
        <w:ind w:left="0"/>
        <w:jc w:val="both"/>
      </w:pPr>
      <w:r>
        <w:rPr>
          <w:rFonts w:ascii="Times New Roman"/>
          <w:b w:val="false"/>
          <w:i w:val="false"/>
          <w:color w:val="000000"/>
          <w:sz w:val="28"/>
        </w:rPr>
        <w:t xml:space="preserve">
      65. "Қайырымдылық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44"/>
    <w:bookmarkStart w:name="z698" w:id="645"/>
    <w:p>
      <w:pPr>
        <w:spacing w:after="0"/>
        <w:ind w:left="0"/>
        <w:jc w:val="both"/>
      </w:pPr>
      <w:r>
        <w:rPr>
          <w:rFonts w:ascii="Times New Roman"/>
          <w:b w:val="false"/>
          <w:i w:val="false"/>
          <w:color w:val="000000"/>
          <w:sz w:val="28"/>
        </w:rPr>
        <w:t xml:space="preserve">
      22-баптың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645"/>
    <w:bookmarkStart w:name="z699" w:id="646"/>
    <w:p>
      <w:pPr>
        <w:spacing w:after="0"/>
        <w:ind w:left="0"/>
        <w:jc w:val="both"/>
      </w:pPr>
      <w:r>
        <w:rPr>
          <w:rFonts w:ascii="Times New Roman"/>
          <w:b w:val="false"/>
          <w:i w:val="false"/>
          <w:color w:val="000000"/>
          <w:sz w:val="28"/>
        </w:rPr>
        <w:t>
      "3) дене шынықтырумен және спортпен шұғылдануға, өмір сүру үшін қолайлы жағдайлар жасалуына мұқтаж мүгедектігі бар адамдар;".</w:t>
      </w:r>
    </w:p>
    <w:bookmarkEnd w:id="646"/>
    <w:bookmarkStart w:name="z700" w:id="647"/>
    <w:p>
      <w:pPr>
        <w:spacing w:after="0"/>
        <w:ind w:left="0"/>
        <w:jc w:val="both"/>
      </w:pPr>
      <w:r>
        <w:rPr>
          <w:rFonts w:ascii="Times New Roman"/>
          <w:b w:val="false"/>
          <w:i w:val="false"/>
          <w:color w:val="000000"/>
          <w:sz w:val="28"/>
        </w:rPr>
        <w:t xml:space="preserve">
      66. "Міндетті әлеуметтік медициналық сақтандыру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47"/>
    <w:bookmarkStart w:name="z701" w:id="648"/>
    <w:p>
      <w:pPr>
        <w:spacing w:after="0"/>
        <w:ind w:left="0"/>
        <w:jc w:val="both"/>
      </w:pPr>
      <w:r>
        <w:rPr>
          <w:rFonts w:ascii="Times New Roman"/>
          <w:b w:val="false"/>
          <w:i w:val="false"/>
          <w:color w:val="000000"/>
          <w:sz w:val="28"/>
        </w:rPr>
        <w:t xml:space="preserve">
      26-баптың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6), 6-1) және 12) тармақшалары мынадай редакцияда жазылсын:</w:t>
      </w:r>
    </w:p>
    <w:bookmarkEnd w:id="648"/>
    <w:bookmarkStart w:name="z702" w:id="649"/>
    <w:p>
      <w:pPr>
        <w:spacing w:after="0"/>
        <w:ind w:left="0"/>
        <w:jc w:val="both"/>
      </w:pPr>
      <w:r>
        <w:rPr>
          <w:rFonts w:ascii="Times New Roman"/>
          <w:b w:val="false"/>
          <w:i w:val="false"/>
          <w:color w:val="000000"/>
          <w:sz w:val="28"/>
        </w:rPr>
        <w:t>
      "6) мүгедектігі бар балаға күтім жасауды жүзеге асыратын жұмыс істемейтін адамдар;</w:t>
      </w:r>
    </w:p>
    <w:bookmarkEnd w:id="649"/>
    <w:bookmarkStart w:name="z703" w:id="650"/>
    <w:p>
      <w:pPr>
        <w:spacing w:after="0"/>
        <w:ind w:left="0"/>
        <w:jc w:val="both"/>
      </w:pPr>
      <w:r>
        <w:rPr>
          <w:rFonts w:ascii="Times New Roman"/>
          <w:b w:val="false"/>
          <w:i w:val="false"/>
          <w:color w:val="000000"/>
          <w:sz w:val="28"/>
        </w:rPr>
        <w:t>
      6-1) бірінші топтағы мүгедектігі бар адамға күтім жасауды жүзеге асыратын жұмыс істемейтін адамдар;";</w:t>
      </w:r>
    </w:p>
    <w:bookmarkEnd w:id="650"/>
    <w:bookmarkStart w:name="z704" w:id="651"/>
    <w:p>
      <w:pPr>
        <w:spacing w:after="0"/>
        <w:ind w:left="0"/>
        <w:jc w:val="both"/>
      </w:pPr>
      <w:r>
        <w:rPr>
          <w:rFonts w:ascii="Times New Roman"/>
          <w:b w:val="false"/>
          <w:i w:val="false"/>
          <w:color w:val="000000"/>
          <w:sz w:val="28"/>
        </w:rPr>
        <w:t>
      "12) мүгедектігі бар адамдар;".</w:t>
      </w:r>
    </w:p>
    <w:bookmarkEnd w:id="651"/>
    <w:bookmarkStart w:name="z705" w:id="652"/>
    <w:p>
      <w:pPr>
        <w:spacing w:after="0"/>
        <w:ind w:left="0"/>
        <w:jc w:val="both"/>
      </w:pPr>
      <w:r>
        <w:rPr>
          <w:rFonts w:ascii="Times New Roman"/>
          <w:b w:val="false"/>
          <w:i w:val="false"/>
          <w:color w:val="000000"/>
          <w:sz w:val="28"/>
        </w:rPr>
        <w:t xml:space="preserve">
      67.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52"/>
    <w:bookmarkStart w:name="z706" w:id="653"/>
    <w:p>
      <w:pPr>
        <w:spacing w:after="0"/>
        <w:ind w:left="0"/>
        <w:jc w:val="both"/>
      </w:pPr>
      <w:r>
        <w:rPr>
          <w:rFonts w:ascii="Times New Roman"/>
          <w:b w:val="false"/>
          <w:i w:val="false"/>
          <w:color w:val="000000"/>
          <w:sz w:val="28"/>
        </w:rPr>
        <w:t xml:space="preserve">
      41-баптың </w:t>
      </w:r>
      <w:r>
        <w:rPr>
          <w:rFonts w:ascii="Times New Roman"/>
          <w:b w:val="false"/>
          <w:i w:val="false"/>
          <w:color w:val="000000"/>
          <w:sz w:val="28"/>
        </w:rPr>
        <w:t>2-тармағының</w:t>
      </w:r>
      <w:r>
        <w:rPr>
          <w:rFonts w:ascii="Times New Roman"/>
          <w:b w:val="false"/>
          <w:i w:val="false"/>
          <w:color w:val="000000"/>
          <w:sz w:val="28"/>
        </w:rPr>
        <w:t xml:space="preserve"> төртінші бөлігіндегі "мүгедек", "мүгедек балалары" деген сөздер тиісінше "мүгедектігі бар адам", "мүгедектігі бар балалары" деген сөздермен ауыстырылсын.</w:t>
      </w:r>
    </w:p>
    <w:bookmarkEnd w:id="653"/>
    <w:bookmarkStart w:name="z707" w:id="654"/>
    <w:p>
      <w:pPr>
        <w:spacing w:after="0"/>
        <w:ind w:left="0"/>
        <w:jc w:val="both"/>
      </w:pPr>
      <w:r>
        <w:rPr>
          <w:rFonts w:ascii="Times New Roman"/>
          <w:b w:val="false"/>
          <w:i w:val="false"/>
          <w:color w:val="000000"/>
          <w:sz w:val="28"/>
        </w:rPr>
        <w:t xml:space="preserve">
      68.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54"/>
    <w:bookmarkStart w:name="z708" w:id="655"/>
    <w:p>
      <w:pPr>
        <w:spacing w:after="0"/>
        <w:ind w:left="0"/>
        <w:jc w:val="both"/>
      </w:pPr>
      <w:r>
        <w:rPr>
          <w:rFonts w:ascii="Times New Roman"/>
          <w:b w:val="false"/>
          <w:i w:val="false"/>
          <w:color w:val="000000"/>
          <w:sz w:val="28"/>
        </w:rPr>
        <w:t xml:space="preserve">
      1) 39-баптың 3-тармағының </w:t>
      </w:r>
      <w:r>
        <w:rPr>
          <w:rFonts w:ascii="Times New Roman"/>
          <w:b w:val="false"/>
          <w:i w:val="false"/>
          <w:color w:val="000000"/>
          <w:sz w:val="28"/>
        </w:rPr>
        <w:t>54) тармақшасындағы</w:t>
      </w:r>
      <w:r>
        <w:rPr>
          <w:rFonts w:ascii="Times New Roman"/>
          <w:b w:val="false"/>
          <w:i w:val="false"/>
          <w:color w:val="000000"/>
          <w:sz w:val="28"/>
        </w:rPr>
        <w:t xml:space="preserve"> "мүгедектерінің", "мүгедекке" деген сөздер тиісінше "мүгедектігі бар адамдарының", "мүгедектігі бар адамға" деген сөздермен ауыстырылсын;</w:t>
      </w:r>
    </w:p>
    <w:bookmarkEnd w:id="655"/>
    <w:bookmarkStart w:name="z709" w:id="6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51-бапта</w:t>
      </w:r>
      <w:r>
        <w:rPr>
          <w:rFonts w:ascii="Times New Roman"/>
          <w:b w:val="false"/>
          <w:i w:val="false"/>
          <w:color w:val="000000"/>
          <w:sz w:val="28"/>
        </w:rPr>
        <w:t>:</w:t>
      </w:r>
    </w:p>
    <w:bookmarkEnd w:id="656"/>
    <w:bookmarkStart w:name="z710" w:id="657"/>
    <w:p>
      <w:pPr>
        <w:spacing w:after="0"/>
        <w:ind w:left="0"/>
        <w:jc w:val="both"/>
      </w:pPr>
      <w:r>
        <w:rPr>
          <w:rFonts w:ascii="Times New Roman"/>
          <w:b w:val="false"/>
          <w:i w:val="false"/>
          <w:color w:val="000000"/>
          <w:sz w:val="28"/>
        </w:rPr>
        <w:t>
      "мүгедектерінің", "мүгедектердің", "мүгедектері" деген сөздер тиісінше "мүгедектігі бар адамдарының", "мүгедектігі бар адамдардың", "мүгедектігі бар адамдары" деген сөздермен ауыстырылсын;</w:t>
      </w:r>
    </w:p>
    <w:bookmarkEnd w:id="657"/>
    <w:bookmarkStart w:name="z711" w:id="658"/>
    <w:p>
      <w:pPr>
        <w:spacing w:after="0"/>
        <w:ind w:left="0"/>
        <w:jc w:val="both"/>
      </w:pPr>
      <w:r>
        <w:rPr>
          <w:rFonts w:ascii="Times New Roman"/>
          <w:b w:val="false"/>
          <w:i w:val="false"/>
          <w:color w:val="000000"/>
          <w:sz w:val="28"/>
        </w:rPr>
        <w:t>
      "мүгедекті оңалтудың" деген сөздер "мүгедектігі бар адамды абилитациялау мен оңалтудың" деген сөздермен ауыстырылсын.</w:t>
      </w:r>
    </w:p>
    <w:bookmarkEnd w:id="658"/>
    <w:bookmarkStart w:name="z712" w:id="659"/>
    <w:p>
      <w:pPr>
        <w:spacing w:after="0"/>
        <w:ind w:left="0"/>
        <w:jc w:val="both"/>
      </w:pPr>
      <w:r>
        <w:rPr>
          <w:rFonts w:ascii="Times New Roman"/>
          <w:b w:val="false"/>
          <w:i w:val="false"/>
          <w:color w:val="000000"/>
          <w:sz w:val="28"/>
        </w:rPr>
        <w:t xml:space="preserve">
      69.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59"/>
    <w:bookmarkStart w:name="z713" w:id="660"/>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28) тармақшасы</w:t>
      </w:r>
      <w:r>
        <w:rPr>
          <w:rFonts w:ascii="Times New Roman"/>
          <w:b w:val="false"/>
          <w:i w:val="false"/>
          <w:color w:val="000000"/>
          <w:sz w:val="28"/>
        </w:rPr>
        <w:t xml:space="preserve"> мынадай редакцияда жазылсын:</w:t>
      </w:r>
    </w:p>
    <w:bookmarkEnd w:id="660"/>
    <w:bookmarkStart w:name="z714" w:id="661"/>
    <w:p>
      <w:pPr>
        <w:spacing w:after="0"/>
        <w:ind w:left="0"/>
        <w:jc w:val="both"/>
      </w:pPr>
      <w:r>
        <w:rPr>
          <w:rFonts w:ascii="Times New Roman"/>
          <w:b w:val="false"/>
          <w:i w:val="false"/>
          <w:color w:val="000000"/>
          <w:sz w:val="28"/>
        </w:rPr>
        <w:t>
      "28) мүгедектігі бар адамдарды жұмысқа орналастыру үшін арнаулы жұмыс орындары – мүгедектігі бар адамның жеке мүмкіндіктері ескеріле отырып жабдықталған жұмыс орындары;";</w:t>
      </w:r>
    </w:p>
    <w:bookmarkEnd w:id="661"/>
    <w:bookmarkStart w:name="z715" w:id="662"/>
    <w:p>
      <w:pPr>
        <w:spacing w:after="0"/>
        <w:ind w:left="0"/>
        <w:jc w:val="both"/>
      </w:pPr>
      <w:r>
        <w:rPr>
          <w:rFonts w:ascii="Times New Roman"/>
          <w:b w:val="false"/>
          <w:i w:val="false"/>
          <w:color w:val="000000"/>
          <w:sz w:val="28"/>
        </w:rPr>
        <w:t xml:space="preserve">
      2) 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662"/>
    <w:bookmarkStart w:name="z716" w:id="663"/>
    <w:p>
      <w:pPr>
        <w:spacing w:after="0"/>
        <w:ind w:left="0"/>
        <w:jc w:val="both"/>
      </w:pPr>
      <w:r>
        <w:rPr>
          <w:rFonts w:ascii="Times New Roman"/>
          <w:b w:val="false"/>
          <w:i w:val="false"/>
          <w:color w:val="000000"/>
          <w:sz w:val="28"/>
        </w:rPr>
        <w:t>
      "2. Қазақстан Республикасының халықты жұмыспен қамту туралы заңнамасы Қазақстан Республикасының азаматтарына, қандастарға, Қазақстан Республикасында тұратын шетелдіктерге, азаматтығы жоқ адамдарға және Қазақстан Республикасының аумағында адам саудасының құрбаны ретінде анықталған және сәйкестендірілген шетелдіктерге қолданылады.";</w:t>
      </w:r>
    </w:p>
    <w:bookmarkEnd w:id="663"/>
    <w:bookmarkStart w:name="z717" w:id="66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3-баптың</w:t>
      </w:r>
      <w:r>
        <w:rPr>
          <w:rFonts w:ascii="Times New Roman"/>
          <w:b w:val="false"/>
          <w:i w:val="false"/>
          <w:color w:val="000000"/>
          <w:sz w:val="28"/>
        </w:rPr>
        <w:t xml:space="preserve"> 14) тармақшасы мынадай редакцияда жазылсын:</w:t>
      </w:r>
    </w:p>
    <w:bookmarkEnd w:id="664"/>
    <w:bookmarkStart w:name="z718" w:id="665"/>
    <w:p>
      <w:pPr>
        <w:spacing w:after="0"/>
        <w:ind w:left="0"/>
        <w:jc w:val="both"/>
      </w:pPr>
      <w:r>
        <w:rPr>
          <w:rFonts w:ascii="Times New Roman"/>
          <w:b w:val="false"/>
          <w:i w:val="false"/>
          <w:color w:val="000000"/>
          <w:sz w:val="28"/>
        </w:rPr>
        <w:t>
      "14) халықты жұмыспен қамту саласындағы мемлекеттік саясатпен келісілген, жұмыс орындарын және мүгедектігі бар адамдарды жұмысқа орналастыру үшін арнаулы жұмыс орындарын құруды ынталандыратын қаржы, салық және инвестиция саясатын жүргізу арқылы іске асырылады.";</w:t>
      </w:r>
    </w:p>
    <w:bookmarkEnd w:id="665"/>
    <w:bookmarkStart w:name="z719" w:id="66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7-баптың</w:t>
      </w:r>
      <w:r>
        <w:rPr>
          <w:rFonts w:ascii="Times New Roman"/>
          <w:b w:val="false"/>
          <w:i w:val="false"/>
          <w:color w:val="000000"/>
          <w:sz w:val="28"/>
        </w:rPr>
        <w:t xml:space="preserve"> 7), 8) және 12) тармақшалары мынадай редакцияда жазылсын:</w:t>
      </w:r>
    </w:p>
    <w:bookmarkEnd w:id="666"/>
    <w:bookmarkStart w:name="z720" w:id="667"/>
    <w:p>
      <w:pPr>
        <w:spacing w:after="0"/>
        <w:ind w:left="0"/>
        <w:jc w:val="both"/>
      </w:pPr>
      <w:r>
        <w:rPr>
          <w:rFonts w:ascii="Times New Roman"/>
          <w:b w:val="false"/>
          <w:i w:val="false"/>
          <w:color w:val="000000"/>
          <w:sz w:val="28"/>
        </w:rPr>
        <w:t>
      "7) мүгедектігі бар адамдар үшін жұмыс орындарын квоталау тәртібін әзірлейді және бекітеді;</w:t>
      </w:r>
    </w:p>
    <w:bookmarkEnd w:id="667"/>
    <w:bookmarkStart w:name="z721" w:id="668"/>
    <w:p>
      <w:pPr>
        <w:spacing w:after="0"/>
        <w:ind w:left="0"/>
        <w:jc w:val="both"/>
      </w:pPr>
      <w:r>
        <w:rPr>
          <w:rFonts w:ascii="Times New Roman"/>
          <w:b w:val="false"/>
          <w:i w:val="false"/>
          <w:color w:val="000000"/>
          <w:sz w:val="28"/>
        </w:rPr>
        <w:t>
      8) мүгедектігі бар адамның жұмыс орнының стандарттарын әзірлейді және бекітеді;";</w:t>
      </w:r>
    </w:p>
    <w:bookmarkEnd w:id="668"/>
    <w:bookmarkStart w:name="z722" w:id="669"/>
    <w:p>
      <w:pPr>
        <w:spacing w:after="0"/>
        <w:ind w:left="0"/>
        <w:jc w:val="both"/>
      </w:pPr>
      <w:r>
        <w:rPr>
          <w:rFonts w:ascii="Times New Roman"/>
          <w:b w:val="false"/>
          <w:i w:val="false"/>
          <w:color w:val="000000"/>
          <w:sz w:val="28"/>
        </w:rPr>
        <w:t>
      "12) мүгедектігі бар адамдарды жұмысқа орналастыру үшін арнаулы жұмыс орындарын құратын жұмыс берушілердің шығындарын субсидиялау тәртібі мен шарттарын әзірлейді және бекітеді;";</w:t>
      </w:r>
    </w:p>
    <w:bookmarkEnd w:id="669"/>
    <w:bookmarkStart w:name="z723" w:id="67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9-баптың</w:t>
      </w:r>
      <w:r>
        <w:rPr>
          <w:rFonts w:ascii="Times New Roman"/>
          <w:b w:val="false"/>
          <w:i w:val="false"/>
          <w:color w:val="000000"/>
          <w:sz w:val="28"/>
        </w:rPr>
        <w:t xml:space="preserve"> 6) тармақшасы мынадай редакцияда жазылсын:</w:t>
      </w:r>
    </w:p>
    <w:bookmarkEnd w:id="670"/>
    <w:bookmarkStart w:name="z724" w:id="671"/>
    <w:p>
      <w:pPr>
        <w:spacing w:after="0"/>
        <w:ind w:left="0"/>
        <w:jc w:val="both"/>
      </w:pPr>
      <w:r>
        <w:rPr>
          <w:rFonts w:ascii="Times New Roman"/>
          <w:b w:val="false"/>
          <w:i w:val="false"/>
          <w:color w:val="000000"/>
          <w:sz w:val="28"/>
        </w:rPr>
        <w:t>
      "6) ауыр жұмыстардағы, еңбек жағдайлары зиянды, қауіпті жұмыстардағы жұмыс орындарын есептемегенде, жұмыс орындары санының екіден төрт пайызға дейінгі мөлшерінде мүгедектігі бар адамдар үшін жұмыс орындарына квота белгілеу;";</w:t>
      </w:r>
    </w:p>
    <w:bookmarkEnd w:id="671"/>
    <w:bookmarkStart w:name="z725" w:id="67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10-баптың</w:t>
      </w:r>
      <w:r>
        <w:rPr>
          <w:rFonts w:ascii="Times New Roman"/>
          <w:b w:val="false"/>
          <w:i w:val="false"/>
          <w:color w:val="000000"/>
          <w:sz w:val="28"/>
        </w:rPr>
        <w:t xml:space="preserve"> 4) тармақшасы мынадай редакцияда жазылсын:</w:t>
      </w:r>
    </w:p>
    <w:bookmarkEnd w:id="672"/>
    <w:bookmarkStart w:name="z726" w:id="673"/>
    <w:p>
      <w:pPr>
        <w:spacing w:after="0"/>
        <w:ind w:left="0"/>
        <w:jc w:val="both"/>
      </w:pPr>
      <w:r>
        <w:rPr>
          <w:rFonts w:ascii="Times New Roman"/>
          <w:b w:val="false"/>
          <w:i w:val="false"/>
          <w:color w:val="000000"/>
          <w:sz w:val="28"/>
        </w:rPr>
        <w:t>
      "4) мүгедектігі бар адамдарды жұмысқа орналастыру үшін арнаулы жұмыс орындарын құру жөніндегі жұмысты ұйымдастырады;";</w:t>
      </w:r>
    </w:p>
    <w:bookmarkEnd w:id="673"/>
    <w:bookmarkStart w:name="z727" w:id="674"/>
    <w:p>
      <w:pPr>
        <w:spacing w:after="0"/>
        <w:ind w:left="0"/>
        <w:jc w:val="both"/>
      </w:pPr>
      <w:r>
        <w:rPr>
          <w:rFonts w:ascii="Times New Roman"/>
          <w:b w:val="false"/>
          <w:i w:val="false"/>
          <w:color w:val="000000"/>
          <w:sz w:val="28"/>
        </w:rPr>
        <w:t xml:space="preserve">
      7) 12-баптың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674"/>
    <w:bookmarkStart w:name="z728" w:id="675"/>
    <w:p>
      <w:pPr>
        <w:spacing w:after="0"/>
        <w:ind w:left="0"/>
        <w:jc w:val="both"/>
      </w:pPr>
      <w:r>
        <w:rPr>
          <w:rFonts w:ascii="Times New Roman"/>
          <w:b w:val="false"/>
          <w:i w:val="false"/>
          <w:color w:val="000000"/>
          <w:sz w:val="28"/>
        </w:rPr>
        <w:t>
      "3. Мүгедектігі бар адам үшін – оның тұрмыс-тіршілігінің шектелу дәрежесін ескере отырып, оған қолжетімді болуы қамтамасыз етілген жағдайдағы жұмыс, ал жеті жасқа дейінгі балаларды бағып-күтумен айналысатын адамдар үшін икемді және толық емес жұмыс уақыты режиміндегі жұмыс лайықты деп есептеледі.";</w:t>
      </w:r>
    </w:p>
    <w:bookmarkEnd w:id="675"/>
    <w:bookmarkStart w:name="z729" w:id="67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17-бапта</w:t>
      </w:r>
      <w:r>
        <w:rPr>
          <w:rFonts w:ascii="Times New Roman"/>
          <w:b w:val="false"/>
          <w:i w:val="false"/>
          <w:color w:val="000000"/>
          <w:sz w:val="28"/>
        </w:rPr>
        <w:t>:</w:t>
      </w:r>
    </w:p>
    <w:bookmarkEnd w:id="6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бөлігінің 6) тармақшасы мынадай редакцияда жазылсын:</w:t>
      </w:r>
    </w:p>
    <w:bookmarkStart w:name="z731" w:id="677"/>
    <w:p>
      <w:pPr>
        <w:spacing w:after="0"/>
        <w:ind w:left="0"/>
        <w:jc w:val="both"/>
      </w:pPr>
      <w:r>
        <w:rPr>
          <w:rFonts w:ascii="Times New Roman"/>
          <w:b w:val="false"/>
          <w:i w:val="false"/>
          <w:color w:val="000000"/>
          <w:sz w:val="28"/>
        </w:rPr>
        <w:t>
      "6) мүгедектігі бар адамдарды жұмысқа орналастыру үшін арнаулы жұмыс орындарын ұйымдастыруды;";</w:t>
      </w:r>
    </w:p>
    <w:bookmarkEnd w:id="6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 мынадай редакцияда жазылсын:</w:t>
      </w:r>
    </w:p>
    <w:bookmarkStart w:name="z733" w:id="678"/>
    <w:p>
      <w:pPr>
        <w:spacing w:after="0"/>
        <w:ind w:left="0"/>
        <w:jc w:val="both"/>
      </w:pPr>
      <w:r>
        <w:rPr>
          <w:rFonts w:ascii="Times New Roman"/>
          <w:b w:val="false"/>
          <w:i w:val="false"/>
          <w:color w:val="000000"/>
          <w:sz w:val="28"/>
        </w:rPr>
        <w:t>
      "1) еңбек қызметі үшін медициналық қарсы көрсетілімдері жоқ мүгедектігі бар адамдар;";</w:t>
      </w:r>
    </w:p>
    <w:bookmarkEnd w:id="678"/>
    <w:bookmarkStart w:name="z734" w:id="67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19-бапта</w:t>
      </w:r>
      <w:r>
        <w:rPr>
          <w:rFonts w:ascii="Times New Roman"/>
          <w:b w:val="false"/>
          <w:i w:val="false"/>
          <w:color w:val="000000"/>
          <w:sz w:val="28"/>
        </w:rPr>
        <w:t>:</w:t>
      </w:r>
    </w:p>
    <w:bookmarkEnd w:id="6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және 2) тармақшалары мынадай редакцияда жазылсын:</w:t>
      </w:r>
    </w:p>
    <w:bookmarkStart w:name="z736" w:id="680"/>
    <w:p>
      <w:pPr>
        <w:spacing w:after="0"/>
        <w:ind w:left="0"/>
        <w:jc w:val="both"/>
      </w:pPr>
      <w:r>
        <w:rPr>
          <w:rFonts w:ascii="Times New Roman"/>
          <w:b w:val="false"/>
          <w:i w:val="false"/>
          <w:color w:val="000000"/>
          <w:sz w:val="28"/>
        </w:rPr>
        <w:t>
      "1) мүгедектігі бар адамдардың;</w:t>
      </w:r>
    </w:p>
    <w:bookmarkEnd w:id="680"/>
    <w:bookmarkStart w:name="z737" w:id="681"/>
    <w:p>
      <w:pPr>
        <w:spacing w:after="0"/>
        <w:ind w:left="0"/>
        <w:jc w:val="both"/>
      </w:pPr>
      <w:r>
        <w:rPr>
          <w:rFonts w:ascii="Times New Roman"/>
          <w:b w:val="false"/>
          <w:i w:val="false"/>
          <w:color w:val="000000"/>
          <w:sz w:val="28"/>
        </w:rPr>
        <w:t>
      2) мүгедектігі бар балаларды тәрбиелеп отырған ата-ананың, асырап алушылардың, қорғаншылардың (қамқоршылардың);";</w:t>
      </w:r>
    </w:p>
    <w:bookmarkEnd w:id="681"/>
    <w:bookmarkStart w:name="z738" w:id="682"/>
    <w:p>
      <w:pPr>
        <w:spacing w:after="0"/>
        <w:ind w:left="0"/>
        <w:jc w:val="both"/>
      </w:pPr>
      <w:r>
        <w:rPr>
          <w:rFonts w:ascii="Times New Roman"/>
          <w:b w:val="false"/>
          <w:i w:val="false"/>
          <w:color w:val="000000"/>
          <w:sz w:val="28"/>
        </w:rPr>
        <w:t>
      мынадай мазмұндағы 4-1-тармақпен толықтырылсын:</w:t>
      </w:r>
    </w:p>
    <w:bookmarkEnd w:id="682"/>
    <w:bookmarkStart w:name="z739" w:id="683"/>
    <w:p>
      <w:pPr>
        <w:spacing w:after="0"/>
        <w:ind w:left="0"/>
        <w:jc w:val="both"/>
      </w:pPr>
      <w:r>
        <w:rPr>
          <w:rFonts w:ascii="Times New Roman"/>
          <w:b w:val="false"/>
          <w:i w:val="false"/>
          <w:color w:val="000000"/>
          <w:sz w:val="28"/>
        </w:rPr>
        <w:t>
      "4-1. Кәсіптік оқытуға білім беру саласындағы уәкілетті органмен келісу бойынша халықты жұмыспен қамту мәселелері жөніндегі уәкілетті орган айқындайтын тәртіппен, Қазақстан Республикасының аумағында уақытша тұруға рұқсат алған адам саудасының құрбандары-шетелдіктер жіберіледі.";</w:t>
      </w:r>
    </w:p>
    <w:bookmarkEnd w:id="683"/>
    <w:bookmarkStart w:name="z740" w:id="68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20-баптың</w:t>
      </w:r>
      <w:r>
        <w:rPr>
          <w:rFonts w:ascii="Times New Roman"/>
          <w:b w:val="false"/>
          <w:i w:val="false"/>
          <w:color w:val="000000"/>
          <w:sz w:val="28"/>
        </w:rPr>
        <w:t xml:space="preserve"> 2-тармағының 3) және 7) тармақшалары мынадай редакцияда жазылсын:</w:t>
      </w:r>
    </w:p>
    <w:bookmarkEnd w:id="684"/>
    <w:bookmarkStart w:name="z741" w:id="685"/>
    <w:p>
      <w:pPr>
        <w:spacing w:after="0"/>
        <w:ind w:left="0"/>
        <w:jc w:val="both"/>
      </w:pPr>
      <w:r>
        <w:rPr>
          <w:rFonts w:ascii="Times New Roman"/>
          <w:b w:val="false"/>
          <w:i w:val="false"/>
          <w:color w:val="000000"/>
          <w:sz w:val="28"/>
        </w:rPr>
        <w:t>
      "3) мүгедектігі бар адамдар;";</w:t>
      </w:r>
    </w:p>
    <w:bookmarkEnd w:id="685"/>
    <w:bookmarkStart w:name="z742" w:id="686"/>
    <w:p>
      <w:pPr>
        <w:spacing w:after="0"/>
        <w:ind w:left="0"/>
        <w:jc w:val="both"/>
      </w:pPr>
      <w:r>
        <w:rPr>
          <w:rFonts w:ascii="Times New Roman"/>
          <w:b w:val="false"/>
          <w:i w:val="false"/>
          <w:color w:val="000000"/>
          <w:sz w:val="28"/>
        </w:rPr>
        <w:t>
      "7) жеті жасқа дейінгі балаларды, мүгедектігі бар баланы, бірінші және екінші топтардағы мүгедектігі бар адамдарды бағып-күтуді жүзеге асыратын адамдар;";</w:t>
      </w:r>
    </w:p>
    <w:bookmarkEnd w:id="686"/>
    <w:bookmarkStart w:name="z743" w:id="687"/>
    <w:p>
      <w:pPr>
        <w:spacing w:after="0"/>
        <w:ind w:left="0"/>
        <w:jc w:val="both"/>
      </w:pPr>
      <w:r>
        <w:rPr>
          <w:rFonts w:ascii="Times New Roman"/>
          <w:b w:val="false"/>
          <w:i w:val="false"/>
          <w:color w:val="000000"/>
          <w:sz w:val="28"/>
        </w:rPr>
        <w:t xml:space="preserve">
      11) 23-баптың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 мынадай редакцияда жазылсын:</w:t>
      </w:r>
    </w:p>
    <w:bookmarkEnd w:id="687"/>
    <w:bookmarkStart w:name="z744" w:id="688"/>
    <w:p>
      <w:pPr>
        <w:spacing w:after="0"/>
        <w:ind w:left="0"/>
        <w:jc w:val="both"/>
      </w:pPr>
      <w:r>
        <w:rPr>
          <w:rFonts w:ascii="Times New Roman"/>
          <w:b w:val="false"/>
          <w:i w:val="false"/>
          <w:color w:val="000000"/>
          <w:sz w:val="28"/>
        </w:rPr>
        <w:t>
      "2) мүгедектігі бар адамдардың, егер медициналық қорытынды бойынша олардың денсаулық жағдайы еңбек міндеттерін орындауға кедергі келтірмесе не олардың денсаулығына және (немесе) басқа адамдардың еңбек қауіпсіздігіне қауіп төндірмесе;";</w:t>
      </w:r>
    </w:p>
    <w:bookmarkEnd w:id="688"/>
    <w:bookmarkStart w:name="z745" w:id="68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25-баптағы</w:t>
      </w:r>
      <w:r>
        <w:rPr>
          <w:rFonts w:ascii="Times New Roman"/>
          <w:b w:val="false"/>
          <w:i w:val="false"/>
          <w:color w:val="000000"/>
          <w:sz w:val="28"/>
        </w:rPr>
        <w:t xml:space="preserve"> "Мүгедектерді", "мүгедектерді" деген сөздер тиісінше "Мүгедектігі бар адамдарды", "мүгедектігі бар адамдарды" деген сөздермен ауыстырылсын;</w:t>
      </w:r>
    </w:p>
    <w:bookmarkEnd w:id="689"/>
    <w:bookmarkStart w:name="z746" w:id="69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27-бапта</w:t>
      </w:r>
      <w:r>
        <w:rPr>
          <w:rFonts w:ascii="Times New Roman"/>
          <w:b w:val="false"/>
          <w:i w:val="false"/>
          <w:color w:val="000000"/>
          <w:sz w:val="28"/>
        </w:rPr>
        <w:t>:</w:t>
      </w:r>
    </w:p>
    <w:bookmarkEnd w:id="6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тармақшасындағы "мүгедектерді" деген сөз "мүгедектігі бар адамдарды"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49" w:id="691"/>
    <w:p>
      <w:pPr>
        <w:spacing w:after="0"/>
        <w:ind w:left="0"/>
        <w:jc w:val="both"/>
      </w:pPr>
      <w:r>
        <w:rPr>
          <w:rFonts w:ascii="Times New Roman"/>
          <w:b w:val="false"/>
          <w:i w:val="false"/>
          <w:color w:val="000000"/>
          <w:sz w:val="28"/>
        </w:rPr>
        <w:t>
      "2. Мүгедектігі бар адамдардың қоғамдық бірлестіктеріне, сондай-ақ мүгедектігі бар адамдардың саны жұмыскерлердің орташа жылдық санының жиырма пайызынан астамын құрайтын ұйымдарға квота белгіленбейді.";</w:t>
      </w:r>
    </w:p>
    <w:bookmarkEnd w:id="691"/>
    <w:bookmarkStart w:name="z750" w:id="69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28-бапта</w:t>
      </w:r>
      <w:r>
        <w:rPr>
          <w:rFonts w:ascii="Times New Roman"/>
          <w:b w:val="false"/>
          <w:i w:val="false"/>
          <w:color w:val="000000"/>
          <w:sz w:val="28"/>
        </w:rPr>
        <w:t>:</w:t>
      </w:r>
    </w:p>
    <w:bookmarkEnd w:id="6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7) тармақшасы мынадай редакцияда жазылсын:</w:t>
      </w:r>
    </w:p>
    <w:bookmarkStart w:name="z752" w:id="693"/>
    <w:p>
      <w:pPr>
        <w:spacing w:after="0"/>
        <w:ind w:left="0"/>
        <w:jc w:val="both"/>
      </w:pPr>
      <w:r>
        <w:rPr>
          <w:rFonts w:ascii="Times New Roman"/>
          <w:b w:val="false"/>
          <w:i w:val="false"/>
          <w:color w:val="000000"/>
          <w:sz w:val="28"/>
        </w:rPr>
        <w:t>
      "7) мүгедектігі бар адамдарды жұмысқа орналастыру үшін арнаулы жұмыс орындарын құру;";</w:t>
      </w:r>
    </w:p>
    <w:bookmarkEnd w:id="6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5) тармақшасы мынадай редакцияда жазылсын:</w:t>
      </w:r>
    </w:p>
    <w:bookmarkStart w:name="z754" w:id="694"/>
    <w:p>
      <w:pPr>
        <w:spacing w:after="0"/>
        <w:ind w:left="0"/>
        <w:jc w:val="both"/>
      </w:pPr>
      <w:r>
        <w:rPr>
          <w:rFonts w:ascii="Times New Roman"/>
          <w:b w:val="false"/>
          <w:i w:val="false"/>
          <w:color w:val="000000"/>
          <w:sz w:val="28"/>
        </w:rPr>
        <w:t>
      "5) мүгедектігі бар адамдарды жұмысқа орналастыру үшін арнаулы жұмыс орындарын құруға субсидия алуға;".</w:t>
      </w:r>
    </w:p>
    <w:bookmarkEnd w:id="694"/>
    <w:bookmarkStart w:name="z755" w:id="695"/>
    <w:p>
      <w:pPr>
        <w:spacing w:after="0"/>
        <w:ind w:left="0"/>
        <w:jc w:val="both"/>
      </w:pPr>
      <w:r>
        <w:rPr>
          <w:rFonts w:ascii="Times New Roman"/>
          <w:b w:val="false"/>
          <w:i w:val="false"/>
          <w:color w:val="000000"/>
          <w:sz w:val="28"/>
        </w:rPr>
        <w:t xml:space="preserve">
      70. "Пошта туралы" 2016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24-баптың</w:t>
      </w:r>
      <w:r>
        <w:rPr>
          <w:rFonts w:ascii="Times New Roman"/>
          <w:b w:val="false"/>
          <w:i w:val="false"/>
          <w:color w:val="000000"/>
          <w:sz w:val="28"/>
        </w:rPr>
        <w:t xml:space="preserve"> 1) тармақшасы мынадай редакцияда жазылсын:</w:t>
      </w:r>
    </w:p>
    <w:bookmarkStart w:name="z757" w:id="696"/>
    <w:p>
      <w:pPr>
        <w:spacing w:after="0"/>
        <w:ind w:left="0"/>
        <w:jc w:val="both"/>
      </w:pPr>
      <w:r>
        <w:rPr>
          <w:rFonts w:ascii="Times New Roman"/>
          <w:b w:val="false"/>
          <w:i w:val="false"/>
          <w:color w:val="000000"/>
          <w:sz w:val="28"/>
        </w:rPr>
        <w:t>
      "1) пошта операторларының пошта желісін ұйымдастыру және пошта операторының көрсетілетін қызметтерін пайдаланушыларға қызмет көрсету, оның ішінде мүгедектігі бар адамдардың пошта байланысының көрсетілетін қызметтеріне кедергісіз қол жеткізу;".</w:t>
      </w:r>
    </w:p>
    <w:bookmarkEnd w:id="696"/>
    <w:bookmarkStart w:name="z758" w:id="697"/>
    <w:p>
      <w:pPr>
        <w:spacing w:after="0"/>
        <w:ind w:left="0"/>
        <w:jc w:val="both"/>
      </w:pPr>
      <w:r>
        <w:rPr>
          <w:rFonts w:ascii="Times New Roman"/>
          <w:b w:val="false"/>
          <w:i w:val="false"/>
          <w:color w:val="000000"/>
          <w:sz w:val="28"/>
        </w:rPr>
        <w:t xml:space="preserve">
      71. "Пробация туралы" 2016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97"/>
    <w:bookmarkStart w:name="z759" w:id="698"/>
    <w:p>
      <w:pPr>
        <w:spacing w:after="0"/>
        <w:ind w:left="0"/>
        <w:jc w:val="both"/>
      </w:pPr>
      <w:r>
        <w:rPr>
          <w:rFonts w:ascii="Times New Roman"/>
          <w:b w:val="false"/>
          <w:i w:val="false"/>
          <w:color w:val="000000"/>
          <w:sz w:val="28"/>
        </w:rPr>
        <w:t xml:space="preserve">
      1) 13-баптың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2) тармақшасы мынадай редакцияда жазылсын:</w:t>
      </w:r>
    </w:p>
    <w:bookmarkEnd w:id="698"/>
    <w:bookmarkStart w:name="z760" w:id="699"/>
    <w:p>
      <w:pPr>
        <w:spacing w:after="0"/>
        <w:ind w:left="0"/>
        <w:jc w:val="both"/>
      </w:pPr>
      <w:r>
        <w:rPr>
          <w:rFonts w:ascii="Times New Roman"/>
          <w:b w:val="false"/>
          <w:i w:val="false"/>
          <w:color w:val="000000"/>
          <w:sz w:val="28"/>
        </w:rPr>
        <w:t>
      "2) мүгедектігі бар адамдарға;";</w:t>
      </w:r>
    </w:p>
    <w:bookmarkEnd w:id="699"/>
    <w:bookmarkStart w:name="z761" w:id="700"/>
    <w:p>
      <w:pPr>
        <w:spacing w:after="0"/>
        <w:ind w:left="0"/>
        <w:jc w:val="both"/>
      </w:pPr>
      <w:r>
        <w:rPr>
          <w:rFonts w:ascii="Times New Roman"/>
          <w:b w:val="false"/>
          <w:i w:val="false"/>
          <w:color w:val="000000"/>
          <w:sz w:val="28"/>
        </w:rPr>
        <w:t xml:space="preserve">
      2) 16-баптың </w:t>
      </w:r>
      <w:r>
        <w:rPr>
          <w:rFonts w:ascii="Times New Roman"/>
          <w:b w:val="false"/>
          <w:i w:val="false"/>
          <w:color w:val="000000"/>
          <w:sz w:val="28"/>
        </w:rPr>
        <w:t>6-тармағының</w:t>
      </w:r>
      <w:r>
        <w:rPr>
          <w:rFonts w:ascii="Times New Roman"/>
          <w:b w:val="false"/>
          <w:i w:val="false"/>
          <w:color w:val="000000"/>
          <w:sz w:val="28"/>
        </w:rPr>
        <w:t xml:space="preserve"> 3) тармақшасы мынадай редакцияда жазылсын:</w:t>
      </w:r>
    </w:p>
    <w:bookmarkEnd w:id="700"/>
    <w:bookmarkStart w:name="z762" w:id="701"/>
    <w:p>
      <w:pPr>
        <w:spacing w:after="0"/>
        <w:ind w:left="0"/>
        <w:jc w:val="both"/>
      </w:pPr>
      <w:r>
        <w:rPr>
          <w:rFonts w:ascii="Times New Roman"/>
          <w:b w:val="false"/>
          <w:i w:val="false"/>
          <w:color w:val="000000"/>
          <w:sz w:val="28"/>
        </w:rPr>
        <w:t>
      "3) әлеуметтік көрсетілетін қызметтер алу үшін қарт адамдарға, мүгедектігі бар адамдарға және белгілі бір тұрғылықты жері жоқ адамдарға жәрдемдесу үшін әлеуметтік қызметтермен өзара іс-қимыл орнатады.".</w:t>
      </w:r>
    </w:p>
    <w:bookmarkEnd w:id="701"/>
    <w:bookmarkStart w:name="z763" w:id="702"/>
    <w:p>
      <w:pPr>
        <w:spacing w:after="0"/>
        <w:ind w:left="0"/>
        <w:jc w:val="both"/>
      </w:pPr>
      <w:r>
        <w:rPr>
          <w:rFonts w:ascii="Times New Roman"/>
          <w:b w:val="false"/>
          <w:i w:val="false"/>
          <w:color w:val="000000"/>
          <w:sz w:val="28"/>
        </w:rPr>
        <w:t xml:space="preserve">
      72. "Волонтерлік қызмет туралы" 2016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02"/>
    <w:bookmarkStart w:name="z764" w:id="703"/>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 мынадай редакцияда жазылсын:</w:t>
      </w:r>
    </w:p>
    <w:bookmarkEnd w:id="703"/>
    <w:bookmarkStart w:name="z765" w:id="704"/>
    <w:p>
      <w:pPr>
        <w:spacing w:after="0"/>
        <w:ind w:left="0"/>
        <w:jc w:val="both"/>
      </w:pPr>
      <w:r>
        <w:rPr>
          <w:rFonts w:ascii="Times New Roman"/>
          <w:b w:val="false"/>
          <w:i w:val="false"/>
          <w:color w:val="000000"/>
          <w:sz w:val="28"/>
        </w:rPr>
        <w:t>
      "2) қарттарға, мүгедектігі бар адамдарға әлеуметтік қызмет көрсету, мүгедектігі бар адамдар үшін ортаның қолжетімділігін ұйымдастыру, жетім балаларды және ата-анасының қамқорлығынсыз қалған балаларды әлеуметтік бейімдеу, интеграциялау және тәрбиелеу жөніндегі жұмысқа жәрдемдесу;".</w:t>
      </w:r>
    </w:p>
    <w:bookmarkEnd w:id="704"/>
    <w:bookmarkStart w:name="z766" w:id="705"/>
    <w:p>
      <w:pPr>
        <w:spacing w:after="0"/>
        <w:ind w:left="0"/>
        <w:jc w:val="both"/>
      </w:pPr>
      <w:r>
        <w:rPr>
          <w:rFonts w:ascii="Times New Roman"/>
          <w:b w:val="false"/>
          <w:i w:val="false"/>
          <w:color w:val="000000"/>
          <w:sz w:val="28"/>
        </w:rPr>
        <w:t xml:space="preserve">
      73. "Aдвокаттық қызмет және заң көмегі туралы" 2018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05"/>
    <w:bookmarkStart w:name="z767" w:id="706"/>
    <w:p>
      <w:pPr>
        <w:spacing w:after="0"/>
        <w:ind w:left="0"/>
        <w:jc w:val="both"/>
      </w:pPr>
      <w:r>
        <w:rPr>
          <w:rFonts w:ascii="Times New Roman"/>
          <w:b w:val="false"/>
          <w:i w:val="false"/>
          <w:color w:val="000000"/>
          <w:sz w:val="28"/>
        </w:rPr>
        <w:t xml:space="preserve">
      19-баптың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w:t>
      </w:r>
    </w:p>
    <w:bookmarkEnd w:id="706"/>
    <w:bookmarkStart w:name="z768" w:id="707"/>
    <w:p>
      <w:pPr>
        <w:spacing w:after="0"/>
        <w:ind w:left="0"/>
        <w:jc w:val="both"/>
      </w:pPr>
      <w:r>
        <w:rPr>
          <w:rFonts w:ascii="Times New Roman"/>
          <w:b w:val="false"/>
          <w:i w:val="false"/>
          <w:color w:val="000000"/>
          <w:sz w:val="28"/>
        </w:rPr>
        <w:t>
      4) және 6) тармақшалар мынадай редакцияда жазылсын:</w:t>
      </w:r>
    </w:p>
    <w:bookmarkEnd w:id="707"/>
    <w:bookmarkStart w:name="z769" w:id="708"/>
    <w:p>
      <w:pPr>
        <w:spacing w:after="0"/>
        <w:ind w:left="0"/>
        <w:jc w:val="both"/>
      </w:pPr>
      <w:r>
        <w:rPr>
          <w:rFonts w:ascii="Times New Roman"/>
          <w:b w:val="false"/>
          <w:i w:val="false"/>
          <w:color w:val="000000"/>
          <w:sz w:val="28"/>
        </w:rPr>
        <w:t>
      "4) бірінші және екінші топтардағы мүгедектігі бар адамдарға;";</w:t>
      </w:r>
    </w:p>
    <w:bookmarkEnd w:id="708"/>
    <w:bookmarkStart w:name="z770" w:id="709"/>
    <w:p>
      <w:pPr>
        <w:spacing w:after="0"/>
        <w:ind w:left="0"/>
        <w:jc w:val="both"/>
      </w:pPr>
      <w:r>
        <w:rPr>
          <w:rFonts w:ascii="Times New Roman"/>
          <w:b w:val="false"/>
          <w:i w:val="false"/>
          <w:color w:val="000000"/>
          <w:sz w:val="28"/>
        </w:rPr>
        <w:t>
      "6) қарттар мен мүгедектігі бар адамдарға арналған медициналық-әлеуметтік мекемелерде (ұйымдарда) тұратын қарттар мен мүгедектігі бар адамдарға;";</w:t>
      </w:r>
    </w:p>
    <w:bookmarkEnd w:id="709"/>
    <w:bookmarkStart w:name="z771" w:id="710"/>
    <w:p>
      <w:pPr>
        <w:spacing w:after="0"/>
        <w:ind w:left="0"/>
        <w:jc w:val="both"/>
      </w:pPr>
      <w:r>
        <w:rPr>
          <w:rFonts w:ascii="Times New Roman"/>
          <w:b w:val="false"/>
          <w:i w:val="false"/>
          <w:color w:val="000000"/>
          <w:sz w:val="28"/>
        </w:rPr>
        <w:t>
      мынадай мазмұндағы 8) тармақшамен толықтырылсын:</w:t>
      </w:r>
    </w:p>
    <w:bookmarkEnd w:id="710"/>
    <w:bookmarkStart w:name="z772" w:id="711"/>
    <w:p>
      <w:pPr>
        <w:spacing w:after="0"/>
        <w:ind w:left="0"/>
        <w:jc w:val="both"/>
      </w:pPr>
      <w:r>
        <w:rPr>
          <w:rFonts w:ascii="Times New Roman"/>
          <w:b w:val="false"/>
          <w:i w:val="false"/>
          <w:color w:val="000000"/>
          <w:sz w:val="28"/>
        </w:rPr>
        <w:t>
      "8) мүгедектігі бар балаларды жалғыз өзі тәрбиелеп отырған не қамқорлығында кәмелетке толған мүгедектігі бар адамдары бар адамдарға көрсетілуі мүмкін.".</w:t>
      </w:r>
    </w:p>
    <w:bookmarkEnd w:id="711"/>
    <w:bookmarkStart w:name="z773" w:id="712"/>
    <w:p>
      <w:pPr>
        <w:spacing w:after="0"/>
        <w:ind w:left="0"/>
        <w:jc w:val="both"/>
      </w:pPr>
      <w:r>
        <w:rPr>
          <w:rFonts w:ascii="Times New Roman"/>
          <w:b w:val="false"/>
          <w:i w:val="false"/>
          <w:color w:val="000000"/>
          <w:sz w:val="28"/>
        </w:rPr>
        <w:t xml:space="preserve">
      74. "Міндетті әлеуметтік сақтандыру туралы" 2019 жылғы 26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12"/>
    <w:bookmarkStart w:name="z774" w:id="713"/>
    <w:p>
      <w:pPr>
        <w:spacing w:after="0"/>
        <w:ind w:left="0"/>
        <w:jc w:val="both"/>
      </w:pPr>
      <w:r>
        <w:rPr>
          <w:rFonts w:ascii="Times New Roman"/>
          <w:b w:val="false"/>
          <w:i w:val="false"/>
          <w:color w:val="000000"/>
          <w:sz w:val="28"/>
        </w:rPr>
        <w:t xml:space="preserve">
      1) 19-баптың </w:t>
      </w:r>
      <w:r>
        <w:rPr>
          <w:rFonts w:ascii="Times New Roman"/>
          <w:b w:val="false"/>
          <w:i w:val="false"/>
          <w:color w:val="000000"/>
          <w:sz w:val="28"/>
        </w:rPr>
        <w:t>7-тармағының</w:t>
      </w:r>
      <w:r>
        <w:rPr>
          <w:rFonts w:ascii="Times New Roman"/>
          <w:b w:val="false"/>
          <w:i w:val="false"/>
          <w:color w:val="000000"/>
          <w:sz w:val="28"/>
        </w:rPr>
        <w:t xml:space="preserve"> төртінші бөлігі мынадай редакцияда жазылсын:</w:t>
      </w:r>
    </w:p>
    <w:bookmarkEnd w:id="713"/>
    <w:bookmarkStart w:name="z775" w:id="714"/>
    <w:p>
      <w:pPr>
        <w:spacing w:after="0"/>
        <w:ind w:left="0"/>
        <w:jc w:val="both"/>
      </w:pPr>
      <w:r>
        <w:rPr>
          <w:rFonts w:ascii="Times New Roman"/>
          <w:b w:val="false"/>
          <w:i w:val="false"/>
          <w:color w:val="000000"/>
          <w:sz w:val="28"/>
        </w:rPr>
        <w:t>
      "Асыраушысынан айырылу жағдайына арналған әлеуметтік төлемді тағайындауға өтініш жасау мерзімі он сегіз жасқа толғанға дейін мүгедектік белгіленген адамдарды қоспағанда, әлеуметтік төлем тағайындауға өтініш жасалған күнге қайтыс болған (сот хабарсыз кетті деп таныған немесе қайтыс болды деп жариялаған) асыраушының асырауында болған балаларының, оның ішінде асырап алған балаларының, аға-інілерінің, апа-сіңлілерінің (қарындастарының) және немерелерінің жиырма үш жасқа толу мерзімінен аспайды.";</w:t>
      </w:r>
    </w:p>
    <w:bookmarkEnd w:id="714"/>
    <w:bookmarkStart w:name="z776" w:id="715"/>
    <w:p>
      <w:pPr>
        <w:spacing w:after="0"/>
        <w:ind w:left="0"/>
        <w:jc w:val="both"/>
      </w:pPr>
      <w:r>
        <w:rPr>
          <w:rFonts w:ascii="Times New Roman"/>
          <w:b w:val="false"/>
          <w:i w:val="false"/>
          <w:color w:val="000000"/>
          <w:sz w:val="28"/>
        </w:rPr>
        <w:t xml:space="preserve">
      2) 20-баптың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715"/>
    <w:bookmarkStart w:name="z777" w:id="716"/>
    <w:p>
      <w:pPr>
        <w:spacing w:after="0"/>
        <w:ind w:left="0"/>
        <w:jc w:val="both"/>
      </w:pPr>
      <w:r>
        <w:rPr>
          <w:rFonts w:ascii="Times New Roman"/>
          <w:b w:val="false"/>
          <w:i w:val="false"/>
          <w:color w:val="000000"/>
          <w:sz w:val="28"/>
        </w:rPr>
        <w:t>
      "2. Адамның жалпы еңбекке жарамдылығынан айырылу дәрежесін куәландыру және белгілеу Қазақстан Республикасының мүгедектігі бар адамдарды әлеуметтік қорғау туралы заңнамасына сәйкес МӘС бөлімшесінің медициналық-әлеуметтік сараптама жүргізуі арқылы жүзеге асырылады.";</w:t>
      </w:r>
    </w:p>
    <w:bookmarkEnd w:id="716"/>
    <w:bookmarkStart w:name="z778" w:id="7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21-бапта</w:t>
      </w:r>
      <w:r>
        <w:rPr>
          <w:rFonts w:ascii="Times New Roman"/>
          <w:b w:val="false"/>
          <w:i w:val="false"/>
          <w:color w:val="000000"/>
          <w:sz w:val="28"/>
        </w:rPr>
        <w:t>:</w:t>
      </w:r>
    </w:p>
    <w:bookmarkEnd w:id="7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тармақшасының бірінші бөлігі мынадай редакцияда жазылсын:</w:t>
      </w:r>
    </w:p>
    <w:bookmarkStart w:name="z780" w:id="718"/>
    <w:p>
      <w:pPr>
        <w:spacing w:after="0"/>
        <w:ind w:left="0"/>
        <w:jc w:val="both"/>
      </w:pPr>
      <w:r>
        <w:rPr>
          <w:rFonts w:ascii="Times New Roman"/>
          <w:b w:val="false"/>
          <w:i w:val="false"/>
          <w:color w:val="000000"/>
          <w:sz w:val="28"/>
        </w:rPr>
        <w:t>
      "1) он сегіз жасқа толмаған және егер оларға он сегіз жасқа толғанға дейін мүгедектік белгіленген болса, осы жастан асқан балаларының, оның ішінде асырап алған балаларының, аға-інілерінің, апа-сіңлілерінің (қарындастарының) және немерелерінің асыраушысынан айырылу жағдайына арналған әлеуметтік төлемдерді тағайындатуға және алуға құқығы бар.";</w:t>
      </w:r>
    </w:p>
    <w:bookmarkEnd w:id="7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82" w:id="719"/>
    <w:p>
      <w:pPr>
        <w:spacing w:after="0"/>
        <w:ind w:left="0"/>
        <w:jc w:val="both"/>
      </w:pPr>
      <w:r>
        <w:rPr>
          <w:rFonts w:ascii="Times New Roman"/>
          <w:b w:val="false"/>
          <w:i w:val="false"/>
          <w:color w:val="000000"/>
          <w:sz w:val="28"/>
        </w:rPr>
        <w:t>
      "3. Бала кезінен бірінші немесе екінші топтағы мүгедектігі бар адамдарға әлеуметтік төлемдер мүгедектік белгіленген мерзімге тағайындалады.";</w:t>
      </w:r>
    </w:p>
    <w:bookmarkEnd w:id="719"/>
    <w:bookmarkStart w:name="z783" w:id="720"/>
    <w:p>
      <w:pPr>
        <w:spacing w:after="0"/>
        <w:ind w:left="0"/>
        <w:jc w:val="both"/>
      </w:pPr>
      <w:r>
        <w:rPr>
          <w:rFonts w:ascii="Times New Roman"/>
          <w:b w:val="false"/>
          <w:i w:val="false"/>
          <w:color w:val="000000"/>
          <w:sz w:val="28"/>
        </w:rPr>
        <w:t xml:space="preserve">
      4) 27-баптың </w:t>
      </w:r>
      <w:r>
        <w:rPr>
          <w:rFonts w:ascii="Times New Roman"/>
          <w:b w:val="false"/>
          <w:i w:val="false"/>
          <w:color w:val="000000"/>
          <w:sz w:val="28"/>
        </w:rPr>
        <w:t>3-тармағының</w:t>
      </w:r>
      <w:r>
        <w:rPr>
          <w:rFonts w:ascii="Times New Roman"/>
          <w:b w:val="false"/>
          <w:i w:val="false"/>
          <w:color w:val="000000"/>
          <w:sz w:val="28"/>
        </w:rPr>
        <w:t xml:space="preserve"> 1) тармақшасы мынадай редакцияда жазылсын:</w:t>
      </w:r>
    </w:p>
    <w:bookmarkEnd w:id="720"/>
    <w:bookmarkStart w:name="z784" w:id="721"/>
    <w:p>
      <w:pPr>
        <w:spacing w:after="0"/>
        <w:ind w:left="0"/>
        <w:jc w:val="both"/>
      </w:pPr>
      <w:r>
        <w:rPr>
          <w:rFonts w:ascii="Times New Roman"/>
          <w:b w:val="false"/>
          <w:i w:val="false"/>
          <w:color w:val="000000"/>
          <w:sz w:val="28"/>
        </w:rPr>
        <w:t>
      "1) қайтыс болған (сот хабарсыз кетті деп таныған немесе қайтыс болды деп жариялаған) асыраушының асырауында болған, бала кезінен бірінші немесе екінші топтағы мүгедектігі бар адамдарға мүгедектік белгіленген мерзім аяқталған күннен бастап қайта куәландырылғанға дейін;";</w:t>
      </w:r>
    </w:p>
    <w:bookmarkEnd w:id="721"/>
    <w:bookmarkStart w:name="z785" w:id="722"/>
    <w:p>
      <w:pPr>
        <w:spacing w:after="0"/>
        <w:ind w:left="0"/>
        <w:jc w:val="both"/>
      </w:pPr>
      <w:r>
        <w:rPr>
          <w:rFonts w:ascii="Times New Roman"/>
          <w:b w:val="false"/>
          <w:i w:val="false"/>
          <w:color w:val="000000"/>
          <w:sz w:val="28"/>
        </w:rPr>
        <w:t xml:space="preserve">
      5) 28-баптың </w:t>
      </w:r>
      <w:r>
        <w:rPr>
          <w:rFonts w:ascii="Times New Roman"/>
          <w:b w:val="false"/>
          <w:i w:val="false"/>
          <w:color w:val="000000"/>
          <w:sz w:val="28"/>
        </w:rPr>
        <w:t>3-тармағының</w:t>
      </w:r>
      <w:r>
        <w:rPr>
          <w:rFonts w:ascii="Times New Roman"/>
          <w:b w:val="false"/>
          <w:i w:val="false"/>
          <w:color w:val="000000"/>
          <w:sz w:val="28"/>
        </w:rPr>
        <w:t xml:space="preserve"> 3) тармақшасы мынадай редакцияда жазылсын:</w:t>
      </w:r>
    </w:p>
    <w:bookmarkEnd w:id="722"/>
    <w:bookmarkStart w:name="z786" w:id="723"/>
    <w:p>
      <w:pPr>
        <w:spacing w:after="0"/>
        <w:ind w:left="0"/>
        <w:jc w:val="both"/>
      </w:pPr>
      <w:r>
        <w:rPr>
          <w:rFonts w:ascii="Times New Roman"/>
          <w:b w:val="false"/>
          <w:i w:val="false"/>
          <w:color w:val="000000"/>
          <w:sz w:val="28"/>
        </w:rPr>
        <w:t>
      "3) қайтыс болған (сот хабарсыз кетті деп таныған немесе қайтыс болды деп жариялаған) асыраушының асырауында болған адам – он сегіз жасқа (он сегіз жасқа толғанға дейін мүгедектік белгіленген адамдарды қоспағанда), ал аталған адам жалпы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оқып жатқан жағдайда жиырма үш жасқа толған күннен бастап;".</w:t>
      </w:r>
    </w:p>
    <w:bookmarkEnd w:id="723"/>
    <w:bookmarkStart w:name="z787" w:id="724"/>
    <w:p>
      <w:pPr>
        <w:spacing w:after="0"/>
        <w:ind w:left="0"/>
        <w:jc w:val="both"/>
      </w:pPr>
      <w:r>
        <w:rPr>
          <w:rFonts w:ascii="Times New Roman"/>
          <w:b w:val="false"/>
          <w:i w:val="false"/>
          <w:color w:val="000000"/>
          <w:sz w:val="28"/>
        </w:rPr>
        <w:t xml:space="preserve">
      75. "Ардагерлер туралы" 2020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24"/>
    <w:bookmarkStart w:name="z788" w:id="725"/>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25"/>
    <w:bookmarkStart w:name="z789" w:id="726"/>
    <w:p>
      <w:pPr>
        <w:spacing w:after="0"/>
        <w:ind w:left="0"/>
        <w:jc w:val="both"/>
      </w:pPr>
      <w:r>
        <w:rPr>
          <w:rFonts w:ascii="Times New Roman"/>
          <w:b w:val="false"/>
          <w:i w:val="false"/>
          <w:color w:val="000000"/>
          <w:sz w:val="28"/>
        </w:rPr>
        <w:t>
      "2)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w:t>
      </w:r>
    </w:p>
    <w:bookmarkEnd w:id="726"/>
    <w:bookmarkStart w:name="z790" w:id="7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6), 7) және 8) тармақшалары мынадай редакцияда жазылсын:</w:t>
      </w:r>
    </w:p>
    <w:bookmarkEnd w:id="727"/>
    <w:bookmarkStart w:name="z791" w:id="728"/>
    <w:p>
      <w:pPr>
        <w:spacing w:after="0"/>
        <w:ind w:left="0"/>
        <w:jc w:val="both"/>
      </w:pPr>
      <w:r>
        <w:rPr>
          <w:rFonts w:ascii="Times New Roman"/>
          <w:b w:val="false"/>
          <w:i w:val="false"/>
          <w:color w:val="000000"/>
          <w:sz w:val="28"/>
        </w:rPr>
        <w:t>
      "6)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w:t>
      </w:r>
    </w:p>
    <w:bookmarkEnd w:id="728"/>
    <w:bookmarkStart w:name="z792" w:id="729"/>
    <w:p>
      <w:pPr>
        <w:spacing w:after="0"/>
        <w:ind w:left="0"/>
        <w:jc w:val="both"/>
      </w:pPr>
      <w:r>
        <w:rPr>
          <w:rFonts w:ascii="Times New Roman"/>
          <w:b w:val="false"/>
          <w:i w:val="false"/>
          <w:color w:val="000000"/>
          <w:sz w:val="28"/>
        </w:rPr>
        <w:t>
      7)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w:t>
      </w:r>
    </w:p>
    <w:bookmarkEnd w:id="729"/>
    <w:bookmarkStart w:name="z793" w:id="730"/>
    <w:p>
      <w:pPr>
        <w:spacing w:after="0"/>
        <w:ind w:left="0"/>
        <w:jc w:val="both"/>
      </w:pPr>
      <w:r>
        <w:rPr>
          <w:rFonts w:ascii="Times New Roman"/>
          <w:b w:val="false"/>
          <w:i w:val="false"/>
          <w:color w:val="000000"/>
          <w:sz w:val="28"/>
        </w:rPr>
        <w:t>
      8)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bookmarkEnd w:id="730"/>
    <w:bookmarkStart w:name="z794" w:id="73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6-баптың</w:t>
      </w:r>
      <w:r>
        <w:rPr>
          <w:rFonts w:ascii="Times New Roman"/>
          <w:b w:val="false"/>
          <w:i w:val="false"/>
          <w:color w:val="000000"/>
          <w:sz w:val="28"/>
        </w:rPr>
        <w:t xml:space="preserve"> 2) тармақшасы мынадай редакцияда жазылсын:</w:t>
      </w:r>
    </w:p>
    <w:bookmarkEnd w:id="731"/>
    <w:bookmarkStart w:name="z795" w:id="732"/>
    <w:p>
      <w:pPr>
        <w:spacing w:after="0"/>
        <w:ind w:left="0"/>
        <w:jc w:val="both"/>
      </w:pPr>
      <w:r>
        <w:rPr>
          <w:rFonts w:ascii="Times New Roman"/>
          <w:b w:val="false"/>
          <w:i w:val="false"/>
          <w:color w:val="000000"/>
          <w:sz w:val="28"/>
        </w:rPr>
        <w:t>
      "2)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bookmarkEnd w:id="732"/>
    <w:bookmarkStart w:name="z796" w:id="733"/>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w:t>
      </w:r>
    </w:p>
    <w:bookmarkEnd w:id="733"/>
    <w:bookmarkStart w:name="z797" w:id="734"/>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w:t>
      </w:r>
    </w:p>
    <w:bookmarkEnd w:id="734"/>
    <w:bookmarkStart w:name="z798" w:id="735"/>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w:t>
      </w:r>
    </w:p>
    <w:bookmarkEnd w:id="735"/>
    <w:bookmarkStart w:name="z799" w:id="736"/>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w:t>
      </w:r>
    </w:p>
    <w:bookmarkEnd w:id="736"/>
    <w:bookmarkStart w:name="z800" w:id="73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w:t>
      </w:r>
    </w:p>
    <w:bookmarkEnd w:id="737"/>
    <w:bookmarkStart w:name="z801" w:id="73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8-бапта</w:t>
      </w:r>
      <w:r>
        <w:rPr>
          <w:rFonts w:ascii="Times New Roman"/>
          <w:b w:val="false"/>
          <w:i w:val="false"/>
          <w:color w:val="000000"/>
          <w:sz w:val="28"/>
        </w:rPr>
        <w:t>:</w:t>
      </w:r>
    </w:p>
    <w:bookmarkEnd w:id="738"/>
    <w:bookmarkStart w:name="z802" w:id="739"/>
    <w:p>
      <w:pPr>
        <w:spacing w:after="0"/>
        <w:ind w:left="0"/>
        <w:jc w:val="both"/>
      </w:pPr>
      <w:r>
        <w:rPr>
          <w:rFonts w:ascii="Times New Roman"/>
          <w:b w:val="false"/>
          <w:i w:val="false"/>
          <w:color w:val="000000"/>
          <w:sz w:val="28"/>
        </w:rPr>
        <w:t>
      1) тармақшаның сегізінші абзацы мынадай редакцияда жазылсын:</w:t>
      </w:r>
    </w:p>
    <w:bookmarkEnd w:id="739"/>
    <w:bookmarkStart w:name="z803" w:id="740"/>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w:t>
      </w:r>
    </w:p>
    <w:bookmarkEnd w:id="7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805" w:id="741"/>
    <w:p>
      <w:pPr>
        <w:spacing w:after="0"/>
        <w:ind w:left="0"/>
        <w:jc w:val="both"/>
      </w:pPr>
      <w:r>
        <w:rPr>
          <w:rFonts w:ascii="Times New Roman"/>
          <w:b w:val="false"/>
          <w:i w:val="false"/>
          <w:color w:val="000000"/>
          <w:sz w:val="28"/>
        </w:rPr>
        <w:t>
      "2)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w:t>
      </w:r>
    </w:p>
    <w:bookmarkEnd w:id="741"/>
    <w:bookmarkStart w:name="z806" w:id="742"/>
    <w:p>
      <w:pPr>
        <w:spacing w:after="0"/>
        <w:ind w:left="0"/>
        <w:jc w:val="both"/>
      </w:pPr>
      <w:r>
        <w:rPr>
          <w:rFonts w:ascii="Times New Roman"/>
          <w:b w:val="false"/>
          <w:i w:val="false"/>
          <w:color w:val="000000"/>
          <w:sz w:val="28"/>
        </w:rPr>
        <w:t xml:space="preserve">
      5) 10-баптың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742"/>
    <w:bookmarkStart w:name="z807" w:id="743"/>
    <w:p>
      <w:pPr>
        <w:spacing w:after="0"/>
        <w:ind w:left="0"/>
        <w:jc w:val="both"/>
      </w:pPr>
      <w:r>
        <w:rPr>
          <w:rFonts w:ascii="Times New Roman"/>
          <w:b w:val="false"/>
          <w:i w:val="false"/>
          <w:color w:val="000000"/>
          <w:sz w:val="28"/>
        </w:rPr>
        <w:t>
      "4. Ұлы Отан соғысы кезеңінде жаралануы, контузия алуы, мертігуі немесе ауруға шалдығуы салдарынан болған мүгедектігі бар адамдарға Қазақстан Республикасының заңнамасына сәйкес, мүгедектігі бар адамды абилитациялау мен оңалтудың жеке бағдарламасына сай қосымша әлеуметтік қолдау шаралары ұсынылады.";</w:t>
      </w:r>
    </w:p>
    <w:bookmarkEnd w:id="743"/>
    <w:bookmarkStart w:name="z808" w:id="744"/>
    <w:p>
      <w:pPr>
        <w:spacing w:after="0"/>
        <w:ind w:left="0"/>
        <w:jc w:val="both"/>
      </w:pPr>
      <w:r>
        <w:rPr>
          <w:rFonts w:ascii="Times New Roman"/>
          <w:b w:val="false"/>
          <w:i w:val="false"/>
          <w:color w:val="000000"/>
          <w:sz w:val="28"/>
        </w:rPr>
        <w:t xml:space="preserve">
      6) 11-баптың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744"/>
    <w:bookmarkStart w:name="z809" w:id="745"/>
    <w:p>
      <w:pPr>
        <w:spacing w:after="0"/>
        <w:ind w:left="0"/>
        <w:jc w:val="both"/>
      </w:pPr>
      <w:r>
        <w:rPr>
          <w:rFonts w:ascii="Times New Roman"/>
          <w:b w:val="false"/>
          <w:i w:val="false"/>
          <w:color w:val="000000"/>
          <w:sz w:val="28"/>
        </w:rPr>
        <w:t>
      "4. Осы Заңның 6-бабының 2) тармақшасында аталған ардагерлерге Қазақстан Республикасының заңнамасына сәйкес, мүгедектігі бар адамды абилитациялау мен оңалтудың жеке бағдарламасына сай қосымша әлеуметтік қолдау шаралары ұсынылады.".</w:t>
      </w:r>
    </w:p>
    <w:bookmarkEnd w:id="745"/>
    <w:bookmarkStart w:name="z810" w:id="746"/>
    <w:p>
      <w:pPr>
        <w:spacing w:after="0"/>
        <w:ind w:left="0"/>
        <w:jc w:val="both"/>
      </w:pPr>
      <w:r>
        <w:rPr>
          <w:rFonts w:ascii="Times New Roman"/>
          <w:b w:val="false"/>
          <w:i w:val="false"/>
          <w:color w:val="000000"/>
          <w:sz w:val="28"/>
        </w:rPr>
        <w:t xml:space="preserve">
      76. "Техникалық реттеу туралы" 2020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20-баптың</w:t>
      </w:r>
      <w:r>
        <w:rPr>
          <w:rFonts w:ascii="Times New Roman"/>
          <w:b w:val="false"/>
          <w:i w:val="false"/>
          <w:color w:val="000000"/>
          <w:sz w:val="28"/>
        </w:rPr>
        <w:t xml:space="preserve"> 6-тармағының 1) тармақшасындағы "мүгедектерді" деген сөз "мүгедектігі бар адамдарды"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r>
        <w:rPr>
          <w:rFonts w:ascii="Times New Roman"/>
          <w:b w:val="false"/>
          <w:i w:val="false"/>
          <w:color w:val="000000"/>
          <w:sz w:val="28"/>
        </w:rPr>
        <w:t>. Осы Заң, 2023 жылғы 1 қаңтардан бастап қолданысқа енгізілетін 1-баптың 10-тармағын, 34-тармағының 2) тармақшасын, 4) тармақшасының он сегізінші абзацын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