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eb88c" w14:textId="3ceb8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волонтерлік қызмет, қайырымдылық, мемлекеттік әлеуметтік тапсырыс, стратегиялық әріптестікті іске асыруға арналған мемлекеттік тапсырыс, үкіметтік емес ұйымдарға арналған гранттар мен сыйлықақылар, дәрілік қамтамасыз ету және әлеуметтік қамсыздандыру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4 шiлдедегi № 134-VII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Start w:name="z6" w:id="0"/>
    <w:p>
      <w:pPr>
        <w:spacing w:after="0"/>
        <w:ind w:left="0"/>
        <w:jc w:val="both"/>
      </w:pPr>
      <w:r>
        <w:rPr>
          <w:rFonts w:ascii="Times New Roman"/>
          <w:b w:val="false"/>
          <w:i w:val="false"/>
          <w:color w:val="000000"/>
          <w:sz w:val="28"/>
        </w:rPr>
        <w:t xml:space="preserve">
      1.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w:t>
      </w:r>
    </w:p>
    <w:bookmarkEnd w:id="0"/>
    <w:bookmarkStart w:name="z7" w:id="1"/>
    <w:p>
      <w:pPr>
        <w:spacing w:after="0"/>
        <w:ind w:left="0"/>
        <w:jc w:val="both"/>
      </w:pPr>
      <w:r>
        <w:rPr>
          <w:rFonts w:ascii="Times New Roman"/>
          <w:b w:val="false"/>
          <w:i w:val="false"/>
          <w:color w:val="000000"/>
          <w:sz w:val="28"/>
        </w:rPr>
        <w:t xml:space="preserve">
      53-баптың 1-тармағының </w:t>
      </w:r>
      <w:r>
        <w:rPr>
          <w:rFonts w:ascii="Times New Roman"/>
          <w:b w:val="false"/>
          <w:i w:val="false"/>
          <w:color w:val="000000"/>
          <w:sz w:val="28"/>
        </w:rPr>
        <w:t>12) тармақшасы</w:t>
      </w:r>
      <w:r>
        <w:rPr>
          <w:rFonts w:ascii="Times New Roman"/>
          <w:b w:val="false"/>
          <w:i w:val="false"/>
          <w:color w:val="000000"/>
          <w:sz w:val="28"/>
        </w:rPr>
        <w:t xml:space="preserve"> мынадай мазмұндағы он екінші абзацпен толықтырылсын:</w:t>
      </w:r>
    </w:p>
    <w:bookmarkEnd w:id="1"/>
    <w:bookmarkStart w:name="z8" w:id="2"/>
    <w:p>
      <w:pPr>
        <w:spacing w:after="0"/>
        <w:ind w:left="0"/>
        <w:jc w:val="both"/>
      </w:pPr>
      <w:r>
        <w:rPr>
          <w:rFonts w:ascii="Times New Roman"/>
          <w:b w:val="false"/>
          <w:i w:val="false"/>
          <w:color w:val="000000"/>
          <w:sz w:val="28"/>
        </w:rPr>
        <w:t>
      "стратегиялық әріптестікті іске асыруға арналған мемлекеттік тапсырысты орындауға жұмсалатын шығыстар.".</w:t>
      </w:r>
    </w:p>
    <w:bookmarkEnd w:id="2"/>
    <w:bookmarkStart w:name="z9" w:id="3"/>
    <w:p>
      <w:pPr>
        <w:spacing w:after="0"/>
        <w:ind w:left="0"/>
        <w:jc w:val="both"/>
      </w:pPr>
      <w:r>
        <w:rPr>
          <w:rFonts w:ascii="Times New Roman"/>
          <w:b w:val="false"/>
          <w:i w:val="false"/>
          <w:color w:val="000000"/>
          <w:sz w:val="28"/>
        </w:rPr>
        <w:t xml:space="preserve">
      2.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xml:space="preserve">
      78-баптың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4"/>
    <w:bookmarkStart w:name="z11" w:id="5"/>
    <w:p>
      <w:pPr>
        <w:spacing w:after="0"/>
        <w:ind w:left="0"/>
        <w:jc w:val="both"/>
      </w:pPr>
      <w:r>
        <w:rPr>
          <w:rFonts w:ascii="Times New Roman"/>
          <w:b w:val="false"/>
          <w:i w:val="false"/>
          <w:color w:val="000000"/>
          <w:sz w:val="28"/>
        </w:rPr>
        <w:t>
      "2. Мемлекет кәсіпкерлік субъектілерінің қайырымдылығын осындай қызметті жүзеге асыратын, қайырымдылықты дамытуға елеулі үлес қосқан кәсіпкерлік субъектілеріне Қазақстан Республикасының Президенті айқындайтын тәртіппен мемлекеттік наградалар, сондай-ақ қайырымдылық саласындағы уәкілетті орган айқындайтын тәртіппен құрметті атақтар белгілеу және беру арқылы ынталандырады.".</w:t>
      </w:r>
    </w:p>
    <w:bookmarkEnd w:id="5"/>
    <w:bookmarkStart w:name="z12" w:id="6"/>
    <w:p>
      <w:pPr>
        <w:spacing w:after="0"/>
        <w:ind w:left="0"/>
        <w:jc w:val="both"/>
      </w:pPr>
      <w:r>
        <w:rPr>
          <w:rFonts w:ascii="Times New Roman"/>
          <w:b w:val="false"/>
          <w:i w:val="false"/>
          <w:color w:val="000000"/>
          <w:sz w:val="28"/>
        </w:rPr>
        <w:t xml:space="preserve">
      3.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xml:space="preserve">
      139-баптың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7"/>
    <w:bookmarkStart w:name="z14" w:id="8"/>
    <w:p>
      <w:pPr>
        <w:spacing w:after="0"/>
        <w:ind w:left="0"/>
        <w:jc w:val="both"/>
      </w:pPr>
      <w:r>
        <w:rPr>
          <w:rFonts w:ascii="Times New Roman"/>
          <w:b w:val="false"/>
          <w:i w:val="false"/>
          <w:color w:val="000000"/>
          <w:sz w:val="28"/>
        </w:rPr>
        <w:t>
      "2. Конкурсты бос лауазымы бар мемлекеттік мекеме, қазыналық кәсіпорын ұйымдастырады және өткізеді.</w:t>
      </w:r>
    </w:p>
    <w:bookmarkEnd w:id="8"/>
    <w:bookmarkStart w:name="z15" w:id="9"/>
    <w:p>
      <w:pPr>
        <w:spacing w:after="0"/>
        <w:ind w:left="0"/>
        <w:jc w:val="both"/>
      </w:pPr>
      <w:r>
        <w:rPr>
          <w:rFonts w:ascii="Times New Roman"/>
          <w:b w:val="false"/>
          <w:i w:val="false"/>
          <w:color w:val="000000"/>
          <w:sz w:val="28"/>
        </w:rPr>
        <w:t>
      Кандидаттың волонтерлік қызметі Қазақстан Республикасының заңнамасында белгіленген тәртіппен оның жеке қабілеттері мен кәсіби даярлығын ескере отырып, азаматтық қызметке кіру кезінде ескеріледі.".</w:t>
      </w:r>
    </w:p>
    <w:bookmarkEnd w:id="9"/>
    <w:bookmarkStart w:name="z16" w:id="10"/>
    <w:p>
      <w:pPr>
        <w:spacing w:after="0"/>
        <w:ind w:left="0"/>
        <w:jc w:val="both"/>
      </w:pPr>
      <w:r>
        <w:rPr>
          <w:rFonts w:ascii="Times New Roman"/>
          <w:b w:val="false"/>
          <w:i w:val="false"/>
          <w:color w:val="000000"/>
          <w:sz w:val="28"/>
        </w:rPr>
        <w:t xml:space="preserve">
      4. 2020 жылғы 29 маусымдағы Қазақстан Республикасының Әкімшілік рәсімдік-процестік </w:t>
      </w:r>
      <w:r>
        <w:rPr>
          <w:rFonts w:ascii="Times New Roman"/>
          <w:b w:val="false"/>
          <w:i w:val="false"/>
          <w:color w:val="000000"/>
          <w:sz w:val="28"/>
        </w:rPr>
        <w:t>кодексіне:</w:t>
      </w:r>
    </w:p>
    <w:bookmarkEnd w:id="10"/>
    <w:bookmarkStart w:name="z17"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50-бап</w:t>
      </w:r>
      <w:r>
        <w:rPr>
          <w:rFonts w:ascii="Times New Roman"/>
          <w:b w:val="false"/>
          <w:i w:val="false"/>
          <w:color w:val="000000"/>
          <w:sz w:val="28"/>
        </w:rPr>
        <w:t xml:space="preserve"> мынадай редакцияда жазылсын:</w:t>
      </w:r>
    </w:p>
    <w:bookmarkEnd w:id="11"/>
    <w:bookmarkStart w:name="z18" w:id="12"/>
    <w:p>
      <w:pPr>
        <w:spacing w:after="0"/>
        <w:ind w:left="0"/>
        <w:jc w:val="both"/>
      </w:pPr>
      <w:r>
        <w:rPr>
          <w:rFonts w:ascii="Times New Roman"/>
          <w:b w:val="false"/>
          <w:i w:val="false"/>
          <w:color w:val="000000"/>
          <w:sz w:val="28"/>
        </w:rPr>
        <w:t>
      "50-бап. Орталық және (немесе) жергілікті атқарушы органдардың функцияларын мемлекеттік әлеуметтік тапсырыс арқылы бәсекелес ортаға беру</w:t>
      </w:r>
    </w:p>
    <w:bookmarkEnd w:id="12"/>
    <w:bookmarkStart w:name="z19" w:id="13"/>
    <w:p>
      <w:pPr>
        <w:spacing w:after="0"/>
        <w:ind w:left="0"/>
        <w:jc w:val="both"/>
      </w:pPr>
      <w:r>
        <w:rPr>
          <w:rFonts w:ascii="Times New Roman"/>
          <w:b w:val="false"/>
          <w:i w:val="false"/>
          <w:color w:val="000000"/>
          <w:sz w:val="28"/>
        </w:rPr>
        <w:t>
      Орталық және (немесе) жергілікті атқарушы органдардың функцияларын мемлекеттік әлеуметтік тапсырыс арқылы бәсекелес ортаға беру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мен сыйлықақылар туралы Қазақстан Республикасының заңнамасына сәйкес жүзеге асырылады.";</w:t>
      </w:r>
    </w:p>
    <w:bookmarkEnd w:id="13"/>
    <w:bookmarkStart w:name="z20" w:id="14"/>
    <w:p>
      <w:pPr>
        <w:spacing w:after="0"/>
        <w:ind w:left="0"/>
        <w:jc w:val="both"/>
      </w:pPr>
      <w:r>
        <w:rPr>
          <w:rFonts w:ascii="Times New Roman"/>
          <w:b w:val="false"/>
          <w:i w:val="false"/>
          <w:color w:val="000000"/>
          <w:sz w:val="28"/>
        </w:rPr>
        <w:t xml:space="preserve">
      2) 53-баптың </w:t>
      </w:r>
      <w:r>
        <w:rPr>
          <w:rFonts w:ascii="Times New Roman"/>
          <w:b w:val="false"/>
          <w:i w:val="false"/>
          <w:color w:val="000000"/>
          <w:sz w:val="28"/>
        </w:rPr>
        <w:t>6-тармағындағы</w:t>
      </w:r>
      <w:r>
        <w:rPr>
          <w:rFonts w:ascii="Times New Roman"/>
          <w:b w:val="false"/>
          <w:i w:val="false"/>
          <w:color w:val="000000"/>
          <w:sz w:val="28"/>
        </w:rPr>
        <w:t xml:space="preserve"> "мемлекеттік әлеуметтік тапсырыстың іске асырылуына мониторинг жүргізу" деген сөздер "мемлекеттік әлеуметтік тапсырысты қалыптастыру, оның іске асырылу мониторингі және нәтижелерін бағалау" деген сөздермен ауыстырылсын.</w:t>
      </w:r>
    </w:p>
    <w:bookmarkEnd w:id="14"/>
    <w:bookmarkStart w:name="z21" w:id="15"/>
    <w:p>
      <w:pPr>
        <w:spacing w:after="0"/>
        <w:ind w:left="0"/>
        <w:jc w:val="both"/>
      </w:pPr>
      <w:r>
        <w:rPr>
          <w:rFonts w:ascii="Times New Roman"/>
          <w:b w:val="false"/>
          <w:i w:val="false"/>
          <w:color w:val="000000"/>
          <w:sz w:val="28"/>
        </w:rPr>
        <w:t xml:space="preserve">
      5. "Халық денсаулығы және денсаулық сақтау жүйесі туралы" 2020 жылғы 7 шiлдедегi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15"/>
    <w:bookmarkStart w:name="z22" w:id="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236-1) тармақшамен толықтырылсын:</w:t>
      </w:r>
    </w:p>
    <w:bookmarkEnd w:id="16"/>
    <w:bookmarkStart w:name="z23" w:id="17"/>
    <w:p>
      <w:pPr>
        <w:spacing w:after="0"/>
        <w:ind w:left="0"/>
        <w:jc w:val="both"/>
      </w:pPr>
      <w:r>
        <w:rPr>
          <w:rFonts w:ascii="Times New Roman"/>
          <w:b w:val="false"/>
          <w:i w:val="false"/>
          <w:color w:val="000000"/>
          <w:sz w:val="28"/>
        </w:rPr>
        <w:t>
      "236-1) стратегиялық маңызды дәрілік заттар мен медициналық бұйымдар – мынадай:</w:t>
      </w:r>
    </w:p>
    <w:bookmarkEnd w:id="17"/>
    <w:bookmarkStart w:name="z24" w:id="18"/>
    <w:p>
      <w:pPr>
        <w:spacing w:after="0"/>
        <w:ind w:left="0"/>
        <w:jc w:val="both"/>
      </w:pPr>
      <w:r>
        <w:rPr>
          <w:rFonts w:ascii="Times New Roman"/>
          <w:b w:val="false"/>
          <w:i w:val="false"/>
          <w:color w:val="000000"/>
          <w:sz w:val="28"/>
        </w:rPr>
        <w:t>
      әскери іс-қимылдар және олардың салдарларын жою;</w:t>
      </w:r>
    </w:p>
    <w:bookmarkEnd w:id="18"/>
    <w:bookmarkStart w:name="z25" w:id="19"/>
    <w:p>
      <w:pPr>
        <w:spacing w:after="0"/>
        <w:ind w:left="0"/>
        <w:jc w:val="both"/>
      </w:pPr>
      <w:r>
        <w:rPr>
          <w:rFonts w:ascii="Times New Roman"/>
          <w:b w:val="false"/>
          <w:i w:val="false"/>
          <w:color w:val="000000"/>
          <w:sz w:val="28"/>
        </w:rPr>
        <w:t>
      төтенше жағдайлардың туындауы, алдын алу және салдарларын жою;</w:t>
      </w:r>
    </w:p>
    <w:bookmarkEnd w:id="19"/>
    <w:bookmarkStart w:name="z26" w:id="20"/>
    <w:p>
      <w:pPr>
        <w:spacing w:after="0"/>
        <w:ind w:left="0"/>
        <w:jc w:val="both"/>
      </w:pPr>
      <w:r>
        <w:rPr>
          <w:rFonts w:ascii="Times New Roman"/>
          <w:b w:val="false"/>
          <w:i w:val="false"/>
          <w:color w:val="000000"/>
          <w:sz w:val="28"/>
        </w:rPr>
        <w:t>
      жаңа аса қауіпті инфекциялық аурулардың туындау, таралу қатері және олардың салдарларын жою;</w:t>
      </w:r>
    </w:p>
    <w:bookmarkEnd w:id="20"/>
    <w:bookmarkStart w:name="z27" w:id="21"/>
    <w:p>
      <w:pPr>
        <w:spacing w:after="0"/>
        <w:ind w:left="0"/>
        <w:jc w:val="both"/>
      </w:pPr>
      <w:r>
        <w:rPr>
          <w:rFonts w:ascii="Times New Roman"/>
          <w:b w:val="false"/>
          <w:i w:val="false"/>
          <w:color w:val="000000"/>
          <w:sz w:val="28"/>
        </w:rPr>
        <w:t>
      қолайсыз химиялық, биологиялық, радиациялық факторлардың әсері салдарынан болған аурулар мен зақымданулардың профилактикасы, оларды диагностикалау, емдеу, сондай-ақ олардың салдарларын жою;</w:t>
      </w:r>
    </w:p>
    <w:bookmarkEnd w:id="21"/>
    <w:bookmarkStart w:name="z28" w:id="22"/>
    <w:p>
      <w:pPr>
        <w:spacing w:after="0"/>
        <w:ind w:left="0"/>
        <w:jc w:val="both"/>
      </w:pPr>
      <w:r>
        <w:rPr>
          <w:rFonts w:ascii="Times New Roman"/>
          <w:b w:val="false"/>
          <w:i w:val="false"/>
          <w:color w:val="000000"/>
          <w:sz w:val="28"/>
        </w:rPr>
        <w:t>
      Еуразиялық экономикалық одаққа мүше мемлекеттердің ең болмағанда біреуіне қатысты шектеуші экономикалық шараларды енгізу жағдайында мүше мемлекеттердің нарықтарында дәрілік заттардың немесе медициналық бұйымдардың болмауы немесе болмау қатері жағдайларында медициналық қолдануға арналған дәрілік заттар мен медициналық бұйымдар;";</w:t>
      </w:r>
    </w:p>
    <w:bookmarkEnd w:id="22"/>
    <w:bookmarkStart w:name="z29"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 тармақшада</w:t>
      </w:r>
      <w:r>
        <w:rPr>
          <w:rFonts w:ascii="Times New Roman"/>
          <w:b w:val="false"/>
          <w:i w:val="false"/>
          <w:color w:val="000000"/>
          <w:sz w:val="28"/>
        </w:rPr>
        <w:t>:</w:t>
      </w:r>
    </w:p>
    <w:bookmarkStart w:name="z31" w:id="24"/>
    <w:p>
      <w:pPr>
        <w:spacing w:after="0"/>
        <w:ind w:left="0"/>
        <w:jc w:val="both"/>
      </w:pPr>
      <w:r>
        <w:rPr>
          <w:rFonts w:ascii="Times New Roman"/>
          <w:b w:val="false"/>
          <w:i w:val="false"/>
          <w:color w:val="000000"/>
          <w:sz w:val="28"/>
        </w:rPr>
        <w:t>
      "іске асыру," деген сөздер алып тасталсын;</w:t>
      </w:r>
    </w:p>
    <w:bookmarkEnd w:id="24"/>
    <w:bookmarkStart w:name="z32" w:id="25"/>
    <w:p>
      <w:pPr>
        <w:spacing w:after="0"/>
        <w:ind w:left="0"/>
        <w:jc w:val="both"/>
      </w:pPr>
      <w:r>
        <w:rPr>
          <w:rFonts w:ascii="Times New Roman"/>
          <w:b w:val="false"/>
          <w:i w:val="false"/>
          <w:color w:val="000000"/>
          <w:sz w:val="28"/>
        </w:rPr>
        <w:t>
      "оны" деген сөз "нәтижелерін" деген сөзбен ауыстырылсын;</w:t>
      </w:r>
    </w:p>
    <w:bookmarkEnd w:id="25"/>
    <w:bookmarkStart w:name="z33" w:id="26"/>
    <w:p>
      <w:pPr>
        <w:spacing w:after="0"/>
        <w:ind w:left="0"/>
        <w:jc w:val="both"/>
      </w:pPr>
      <w:r>
        <w:rPr>
          <w:rFonts w:ascii="Times New Roman"/>
          <w:b w:val="false"/>
          <w:i w:val="false"/>
          <w:color w:val="000000"/>
          <w:sz w:val="28"/>
        </w:rPr>
        <w:t>
      мынадай мазмұндағы 104-1) тармақшамен толықтырылсын:</w:t>
      </w:r>
    </w:p>
    <w:bookmarkEnd w:id="26"/>
    <w:bookmarkStart w:name="z34" w:id="27"/>
    <w:p>
      <w:pPr>
        <w:spacing w:after="0"/>
        <w:ind w:left="0"/>
        <w:jc w:val="both"/>
      </w:pPr>
      <w:r>
        <w:rPr>
          <w:rFonts w:ascii="Times New Roman"/>
          <w:b w:val="false"/>
          <w:i w:val="false"/>
          <w:color w:val="000000"/>
          <w:sz w:val="28"/>
        </w:rPr>
        <w:t>
      "104-1) стратегиялық маңызды дәрілік заттар мен медициналық бұйымдардың тізбесін айқындайды;";</w:t>
      </w:r>
    </w:p>
    <w:bookmarkEnd w:id="27"/>
    <w:bookmarkStart w:name="z35" w:id="28"/>
    <w:p>
      <w:pPr>
        <w:spacing w:after="0"/>
        <w:ind w:left="0"/>
        <w:jc w:val="both"/>
      </w:pPr>
      <w:r>
        <w:rPr>
          <w:rFonts w:ascii="Times New Roman"/>
          <w:b w:val="false"/>
          <w:i w:val="false"/>
          <w:color w:val="000000"/>
          <w:sz w:val="28"/>
        </w:rPr>
        <w:t xml:space="preserve">
      3) 8-баптың </w:t>
      </w:r>
      <w:r>
        <w:rPr>
          <w:rFonts w:ascii="Times New Roman"/>
          <w:b w:val="false"/>
          <w:i w:val="false"/>
          <w:color w:val="000000"/>
          <w:sz w:val="28"/>
        </w:rPr>
        <w:t>19) тармақшасы</w:t>
      </w:r>
      <w:r>
        <w:rPr>
          <w:rFonts w:ascii="Times New Roman"/>
          <w:b w:val="false"/>
          <w:i w:val="false"/>
          <w:color w:val="000000"/>
          <w:sz w:val="28"/>
        </w:rPr>
        <w:t xml:space="preserve"> мынадай редакцияда жазылсын:</w:t>
      </w:r>
    </w:p>
    <w:bookmarkEnd w:id="28"/>
    <w:bookmarkStart w:name="z36" w:id="29"/>
    <w:p>
      <w:pPr>
        <w:spacing w:after="0"/>
        <w:ind w:left="0"/>
        <w:jc w:val="both"/>
      </w:pPr>
      <w:r>
        <w:rPr>
          <w:rFonts w:ascii="Times New Roman"/>
          <w:b w:val="false"/>
          <w:i w:val="false"/>
          <w:color w:val="000000"/>
          <w:sz w:val="28"/>
        </w:rPr>
        <w:t>
      "19)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асырылуына мониторинг және нәтижелеріне бағалау жүргізеді;";</w:t>
      </w:r>
    </w:p>
    <w:bookmarkEnd w:id="29"/>
    <w:bookmarkStart w:name="z37" w:id="30"/>
    <w:p>
      <w:pPr>
        <w:spacing w:after="0"/>
        <w:ind w:left="0"/>
        <w:jc w:val="both"/>
      </w:pPr>
      <w:r>
        <w:rPr>
          <w:rFonts w:ascii="Times New Roman"/>
          <w:b w:val="false"/>
          <w:i w:val="false"/>
          <w:color w:val="000000"/>
          <w:sz w:val="28"/>
        </w:rPr>
        <w:t xml:space="preserve">
      4) 12-баптың 2-тармағының </w:t>
      </w:r>
      <w:r>
        <w:rPr>
          <w:rFonts w:ascii="Times New Roman"/>
          <w:b w:val="false"/>
          <w:i w:val="false"/>
          <w:color w:val="000000"/>
          <w:sz w:val="28"/>
        </w:rPr>
        <w:t>32) тармақшасында</w:t>
      </w:r>
      <w:r>
        <w:rPr>
          <w:rFonts w:ascii="Times New Roman"/>
          <w:b w:val="false"/>
          <w:i w:val="false"/>
          <w:color w:val="000000"/>
          <w:sz w:val="28"/>
        </w:rPr>
        <w:t>:</w:t>
      </w:r>
    </w:p>
    <w:bookmarkEnd w:id="30"/>
    <w:bookmarkStart w:name="z38" w:id="31"/>
    <w:p>
      <w:pPr>
        <w:spacing w:after="0"/>
        <w:ind w:left="0"/>
        <w:jc w:val="both"/>
      </w:pPr>
      <w:r>
        <w:rPr>
          <w:rFonts w:ascii="Times New Roman"/>
          <w:b w:val="false"/>
          <w:i w:val="false"/>
          <w:color w:val="000000"/>
          <w:sz w:val="28"/>
        </w:rPr>
        <w:t>
      "іске асыру," деген сөздер алып тасталсын;</w:t>
      </w:r>
    </w:p>
    <w:bookmarkEnd w:id="31"/>
    <w:bookmarkStart w:name="z39" w:id="32"/>
    <w:p>
      <w:pPr>
        <w:spacing w:after="0"/>
        <w:ind w:left="0"/>
        <w:jc w:val="both"/>
      </w:pPr>
      <w:r>
        <w:rPr>
          <w:rFonts w:ascii="Times New Roman"/>
          <w:b w:val="false"/>
          <w:i w:val="false"/>
          <w:color w:val="000000"/>
          <w:sz w:val="28"/>
        </w:rPr>
        <w:t>
      "оны" деген сөз "нәтижелерін" деген сөзбен ауыстырылсын;</w:t>
      </w:r>
    </w:p>
    <w:bookmarkEnd w:id="32"/>
    <w:bookmarkStart w:name="z40" w:id="3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23-бапта</w:t>
      </w:r>
      <w:r>
        <w:rPr>
          <w:rFonts w:ascii="Times New Roman"/>
          <w:b w:val="false"/>
          <w:i w:val="false"/>
          <w:color w:val="000000"/>
          <w:sz w:val="28"/>
        </w:rPr>
        <w:t>:</w:t>
      </w:r>
    </w:p>
    <w:bookmarkEnd w:id="33"/>
    <w:bookmarkStart w:name="z41" w:id="3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34"/>
    <w:bookmarkStart w:name="z42" w:id="35"/>
    <w:p>
      <w:pPr>
        <w:spacing w:after="0"/>
        <w:ind w:left="0"/>
        <w:jc w:val="both"/>
      </w:pPr>
      <w:r>
        <w:rPr>
          <w:rFonts w:ascii="Times New Roman"/>
          <w:b w:val="false"/>
          <w:i w:val="false"/>
          <w:color w:val="000000"/>
          <w:sz w:val="28"/>
        </w:rPr>
        <w:t>
      мынадай мазмұндағы 1-1-тармақпен толықтырылсын:</w:t>
      </w:r>
    </w:p>
    <w:bookmarkEnd w:id="35"/>
    <w:bookmarkStart w:name="z43" w:id="36"/>
    <w:p>
      <w:pPr>
        <w:spacing w:after="0"/>
        <w:ind w:left="0"/>
        <w:jc w:val="both"/>
      </w:pPr>
      <w:r>
        <w:rPr>
          <w:rFonts w:ascii="Times New Roman"/>
          <w:b w:val="false"/>
          <w:i w:val="false"/>
          <w:color w:val="000000"/>
          <w:sz w:val="28"/>
        </w:rPr>
        <w:t>
      "1-1. Стратегиялық маңызды дәрілік заттар мен медициналық бұйымдарды мемлекеттік тіркеу уәкілетті орган айқындайтын тәртіппен жүзеге асырылады.";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13) тармақшамен толықтырылсын:</w:t>
      </w:r>
    </w:p>
    <w:bookmarkStart w:name="z45" w:id="37"/>
    <w:p>
      <w:pPr>
        <w:spacing w:after="0"/>
        <w:ind w:left="0"/>
        <w:jc w:val="both"/>
      </w:pPr>
      <w:r>
        <w:rPr>
          <w:rFonts w:ascii="Times New Roman"/>
          <w:b w:val="false"/>
          <w:i w:val="false"/>
          <w:color w:val="000000"/>
          <w:sz w:val="28"/>
        </w:rPr>
        <w:t>
      "13) дәрілік заттардың немесе медициналық бұйымдардың балк-өнімдері.";</w:t>
      </w:r>
    </w:p>
    <w:bookmarkEnd w:id="37"/>
    <w:bookmarkStart w:name="z46" w:id="3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233-бап</w:t>
      </w:r>
      <w:r>
        <w:rPr>
          <w:rFonts w:ascii="Times New Roman"/>
          <w:b w:val="false"/>
          <w:i w:val="false"/>
          <w:color w:val="000000"/>
          <w:sz w:val="28"/>
        </w:rPr>
        <w:t xml:space="preserve"> мынадай мазмұндағы 4-1-тармақпен толықтырылсын:</w:t>
      </w:r>
    </w:p>
    <w:bookmarkEnd w:id="38"/>
    <w:bookmarkStart w:name="z47" w:id="39"/>
    <w:p>
      <w:pPr>
        <w:spacing w:after="0"/>
        <w:ind w:left="0"/>
        <w:jc w:val="both"/>
      </w:pPr>
      <w:r>
        <w:rPr>
          <w:rFonts w:ascii="Times New Roman"/>
          <w:b w:val="false"/>
          <w:i w:val="false"/>
          <w:color w:val="000000"/>
          <w:sz w:val="28"/>
        </w:rPr>
        <w:t>
      "4-1. Дәрілік заттар мен медициналық бұйымдардың айналымы саласындағы субъектілер дәрілік заттарды өндіру үшін пайдаланатын дәрілік заттардың немесе медициналық бұйымдардың балк-өнімдерін көтерме саудада өткізуді қоспағанда, дәрілік заттардың немесе медициналық бұйымдардың балк-өнімдерін көтерме және бөлшек саудада өткізуге тыйым салынады.";</w:t>
      </w:r>
    </w:p>
    <w:bookmarkEnd w:id="39"/>
    <w:bookmarkStart w:name="z48" w:id="40"/>
    <w:p>
      <w:pPr>
        <w:spacing w:after="0"/>
        <w:ind w:left="0"/>
        <w:jc w:val="both"/>
      </w:pPr>
      <w:r>
        <w:rPr>
          <w:rFonts w:ascii="Times New Roman"/>
          <w:b w:val="false"/>
          <w:i w:val="false"/>
          <w:color w:val="000000"/>
          <w:sz w:val="28"/>
        </w:rPr>
        <w:t xml:space="preserve">
      7) 245-баптың </w:t>
      </w:r>
      <w:r>
        <w:rPr>
          <w:rFonts w:ascii="Times New Roman"/>
          <w:b w:val="false"/>
          <w:i w:val="false"/>
          <w:color w:val="000000"/>
          <w:sz w:val="28"/>
        </w:rPr>
        <w:t>7-тармағының</w:t>
      </w:r>
      <w:r>
        <w:rPr>
          <w:rFonts w:ascii="Times New Roman"/>
          <w:b w:val="false"/>
          <w:i w:val="false"/>
          <w:color w:val="000000"/>
          <w:sz w:val="28"/>
        </w:rPr>
        <w:t xml:space="preserve"> екінші бөлігі алып тасталсын.</w:t>
      </w:r>
    </w:p>
    <w:bookmarkEnd w:id="40"/>
    <w:bookmarkStart w:name="z49" w:id="41"/>
    <w:p>
      <w:pPr>
        <w:spacing w:after="0"/>
        <w:ind w:left="0"/>
        <w:jc w:val="both"/>
      </w:pPr>
      <w:r>
        <w:rPr>
          <w:rFonts w:ascii="Times New Roman"/>
          <w:b w:val="false"/>
          <w:i w:val="false"/>
          <w:color w:val="000000"/>
          <w:sz w:val="28"/>
        </w:rPr>
        <w:t xml:space="preserve">
      6.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1"/>
    <w:bookmarkStart w:name="z50" w:id="42"/>
    <w:p>
      <w:pPr>
        <w:spacing w:after="0"/>
        <w:ind w:left="0"/>
        <w:jc w:val="both"/>
      </w:pPr>
      <w:r>
        <w:rPr>
          <w:rFonts w:ascii="Times New Roman"/>
          <w:b w:val="false"/>
          <w:i w:val="false"/>
          <w:color w:val="000000"/>
          <w:sz w:val="28"/>
        </w:rPr>
        <w:t xml:space="preserve">
      39-баптың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"құрылтайшы" деген сөзден кейін ", қамқоршылық кеңес" деген сөздермен толықтырылсын.</w:t>
      </w:r>
    </w:p>
    <w:bookmarkEnd w:id="42"/>
    <w:bookmarkStart w:name="z51" w:id="43"/>
    <w:p>
      <w:pPr>
        <w:spacing w:after="0"/>
        <w:ind w:left="0"/>
        <w:jc w:val="both"/>
      </w:pPr>
      <w:r>
        <w:rPr>
          <w:rFonts w:ascii="Times New Roman"/>
          <w:b w:val="false"/>
          <w:i w:val="false"/>
          <w:color w:val="000000"/>
          <w:sz w:val="28"/>
        </w:rPr>
        <w:t xml:space="preserve">
      7. "Қазақстан Республикасындағы мемлекеттік әлеуметтік тапсырыс, үкіметтік емес ұйымдарға арналған гранттар және сыйлықақылар туралы" 2005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
    <w:bookmarkStart w:name="z52" w:id="44"/>
    <w:p>
      <w:pPr>
        <w:spacing w:after="0"/>
        <w:ind w:left="0"/>
        <w:jc w:val="both"/>
      </w:pPr>
      <w:r>
        <w:rPr>
          <w:rFonts w:ascii="Times New Roman"/>
          <w:b w:val="false"/>
          <w:i w:val="false"/>
          <w:color w:val="000000"/>
          <w:sz w:val="28"/>
        </w:rPr>
        <w:t>
      1) тақырып мынадай редакцияда жазылсын:</w:t>
      </w:r>
    </w:p>
    <w:bookmarkEnd w:id="44"/>
    <w:bookmarkStart w:name="z53" w:id="45"/>
    <w:p>
      <w:pPr>
        <w:spacing w:after="0"/>
        <w:ind w:left="0"/>
        <w:jc w:val="both"/>
      </w:pPr>
      <w:r>
        <w:rPr>
          <w:rFonts w:ascii="Times New Roman"/>
          <w:b w:val="false"/>
          <w:i w:val="false"/>
          <w:color w:val="000000"/>
          <w:sz w:val="28"/>
        </w:rPr>
        <w:t>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w:t>
      </w:r>
    </w:p>
    <w:bookmarkEnd w:id="45"/>
    <w:bookmarkStart w:name="z54" w:id="46"/>
    <w:p>
      <w:pPr>
        <w:spacing w:after="0"/>
        <w:ind w:left="0"/>
        <w:jc w:val="both"/>
      </w:pPr>
      <w:r>
        <w:rPr>
          <w:rFonts w:ascii="Times New Roman"/>
          <w:b w:val="false"/>
          <w:i w:val="false"/>
          <w:color w:val="000000"/>
          <w:sz w:val="28"/>
        </w:rPr>
        <w:t>
      2) кіріспе мынадай редакцияда жазылсын:</w:t>
      </w:r>
    </w:p>
    <w:bookmarkEnd w:id="46"/>
    <w:bookmarkStart w:name="z55" w:id="47"/>
    <w:p>
      <w:pPr>
        <w:spacing w:after="0"/>
        <w:ind w:left="0"/>
        <w:jc w:val="both"/>
      </w:pPr>
      <w:r>
        <w:rPr>
          <w:rFonts w:ascii="Times New Roman"/>
          <w:b w:val="false"/>
          <w:i w:val="false"/>
          <w:color w:val="000000"/>
          <w:sz w:val="28"/>
        </w:rPr>
        <w:t>
      "Осы Заң Қазақстан Республикасындағы мемлекеттік әлеуметтік тапсырысты, стратегиялық әріптестікті іске асыруға арналған мемлекеттік тапсырысты іске асыру, үкіметтік емес ұйымдарға арналған гранттар ұсыну және сыйлықақылар беру процесінде туындайтын қоғамдық қатынастарды реттейді.";</w:t>
      </w:r>
    </w:p>
    <w:bookmarkEnd w:id="47"/>
    <w:bookmarkStart w:name="z56" w:id="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1-бапта</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w:t>
      </w:r>
    </w:p>
    <w:bookmarkStart w:name="z58" w:id="49"/>
    <w:p>
      <w:pPr>
        <w:spacing w:after="0"/>
        <w:ind w:left="0"/>
        <w:jc w:val="both"/>
      </w:pPr>
      <w:r>
        <w:rPr>
          <w:rFonts w:ascii="Times New Roman"/>
          <w:b w:val="false"/>
          <w:i w:val="false"/>
          <w:color w:val="000000"/>
          <w:sz w:val="28"/>
        </w:rPr>
        <w:t>
      "3-1) мемлекеттік әлеуметтік тапсырыс және үкіметтік емес ұйымдарға арналған гранттар саласындағы мемлекеттік орган (бұдан әрі – мемлекеттік орган) – мемлекеттік әлеуметтік тапсырысты қалыптастыру, оның іске асырылу мониторингі және нәтижелерін бағалау, үкіметтік емес ұйымдарға арналған мемлекеттік гранттарды қалыптастыру және олардың тиімділігін бағалау жөніндегі қызметті жүзеге асыратын мемлекеттік орган, оның ішінде орталық мемлекеттік және жергілікті атқарушы органдар;";</w:t>
      </w:r>
    </w:p>
    <w:bookmarkEnd w:id="49"/>
    <w:bookmarkStart w:name="z59" w:id="50"/>
    <w:p>
      <w:pPr>
        <w:spacing w:after="0"/>
        <w:ind w:left="0"/>
        <w:jc w:val="both"/>
      </w:pPr>
      <w:r>
        <w:rPr>
          <w:rFonts w:ascii="Times New Roman"/>
          <w:b w:val="false"/>
          <w:i w:val="false"/>
          <w:color w:val="000000"/>
          <w:sz w:val="28"/>
        </w:rPr>
        <w:t>
      мынадай мазмұндағы 5-2), 5-3), 5-4) және 5-5) тармақшалармен толықтырылсын:</w:t>
      </w:r>
    </w:p>
    <w:bookmarkEnd w:id="50"/>
    <w:bookmarkStart w:name="z60" w:id="51"/>
    <w:p>
      <w:pPr>
        <w:spacing w:after="0"/>
        <w:ind w:left="0"/>
        <w:jc w:val="both"/>
      </w:pPr>
      <w:r>
        <w:rPr>
          <w:rFonts w:ascii="Times New Roman"/>
          <w:b w:val="false"/>
          <w:i w:val="false"/>
          <w:color w:val="000000"/>
          <w:sz w:val="28"/>
        </w:rPr>
        <w:t>
      "5-2) мемлекеттік гранттарды қалыптастыру – мемлекеттік органдардың мемлекеттік гранттардың бағыттарын айқындау, мемлекеттік гранттар үшін бюджет қаражатын жыл сайынғы және (немесе) орта мерзімді жоспарлау және айқындау рәсімін жүргізу жөніндегі қызметі;</w:t>
      </w:r>
    </w:p>
    <w:bookmarkEnd w:id="51"/>
    <w:bookmarkStart w:name="z61" w:id="52"/>
    <w:p>
      <w:pPr>
        <w:spacing w:after="0"/>
        <w:ind w:left="0"/>
        <w:jc w:val="both"/>
      </w:pPr>
      <w:r>
        <w:rPr>
          <w:rFonts w:ascii="Times New Roman"/>
          <w:b w:val="false"/>
          <w:i w:val="false"/>
          <w:color w:val="000000"/>
          <w:sz w:val="28"/>
        </w:rPr>
        <w:t>
      5-3) мемлекеттік гранттардың тиімділігін бағалау – жобаларды іске асыру барысында алынған нәтижелерді, олардың қойылған мақсаттар мен күтілетін нәтижелерге сәйкестігін талдау процесі;</w:t>
      </w:r>
    </w:p>
    <w:bookmarkEnd w:id="52"/>
    <w:bookmarkStart w:name="z62" w:id="53"/>
    <w:p>
      <w:pPr>
        <w:spacing w:after="0"/>
        <w:ind w:left="0"/>
        <w:jc w:val="both"/>
      </w:pPr>
      <w:r>
        <w:rPr>
          <w:rFonts w:ascii="Times New Roman"/>
          <w:b w:val="false"/>
          <w:i w:val="false"/>
          <w:color w:val="000000"/>
          <w:sz w:val="28"/>
        </w:rPr>
        <w:t>
      5-4) стратегиялық әріптес – стратегиялық әріптестікті іске асыруға арналған мемлекеттік тапсырысты жүзеге асыру қағидаларына сәйкес конкурстық іріктеуден өткен, стратегиялық әріптестікті іске асыруға арналған мемлекеттік тапсырысты орындауға арналған шарт жасалған үкіметтік емес ұйым;</w:t>
      </w:r>
    </w:p>
    <w:bookmarkEnd w:id="53"/>
    <w:bookmarkStart w:name="z63" w:id="54"/>
    <w:p>
      <w:pPr>
        <w:spacing w:after="0"/>
        <w:ind w:left="0"/>
        <w:jc w:val="both"/>
      </w:pPr>
      <w:r>
        <w:rPr>
          <w:rFonts w:ascii="Times New Roman"/>
          <w:b w:val="false"/>
          <w:i w:val="false"/>
          <w:color w:val="000000"/>
          <w:sz w:val="28"/>
        </w:rPr>
        <w:t>
      5-5) стратегиялық әріптестікті іске асыруға арналған мемлекеттік тапсырыс – орталық атқарушы органдар жалпыұлттық басымдықтарды іске асыру үшін үкіметтік емес ұйымдардың әлеуетін тарту мақсатында үкіметтік емес ұйымдарға беретін қаражат;";</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тармақша</w:t>
      </w:r>
      <w:r>
        <w:rPr>
          <w:rFonts w:ascii="Times New Roman"/>
          <w:b w:val="false"/>
          <w:i w:val="false"/>
          <w:color w:val="000000"/>
          <w:sz w:val="28"/>
        </w:rPr>
        <w:t xml:space="preserve"> мынадай редакцияда жазылсын:</w:t>
      </w:r>
    </w:p>
    <w:bookmarkStart w:name="z65" w:id="55"/>
    <w:p>
      <w:pPr>
        <w:spacing w:after="0"/>
        <w:ind w:left="0"/>
        <w:jc w:val="both"/>
      </w:pPr>
      <w:r>
        <w:rPr>
          <w:rFonts w:ascii="Times New Roman"/>
          <w:b w:val="false"/>
          <w:i w:val="false"/>
          <w:color w:val="000000"/>
          <w:sz w:val="28"/>
        </w:rPr>
        <w:t>
      "7-1) үкіметтік емес ұйымдарға арналған грант (бұдан әрі – грант) – үкіметтік емес ұйымдарды гранттық қаржыландыру саласындағы оператор азаматтық бастамаларды қолдау, әлеуметтік саланы дамытудың өзекті мәселелерін шешуге үкіметтік емес ұйымдардың әлеуетін тарту мақсатында үкіметтік емес ұйымдарға беретін қаражат;";</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 тармақша</w:t>
      </w:r>
      <w:r>
        <w:rPr>
          <w:rFonts w:ascii="Times New Roman"/>
          <w:b w:val="false"/>
          <w:i w:val="false"/>
          <w:color w:val="000000"/>
          <w:sz w:val="28"/>
        </w:rPr>
        <w:t xml:space="preserve"> "тапсырысты" деген сөзден кейін ", стратегиялық әріптестікті іске асыруға арналған мемлекеттік тапсырысты" деген сөздермен толықтырылсын;</w:t>
      </w:r>
    </w:p>
    <w:bookmarkStart w:name="z67" w:id="5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2-бапта</w:t>
      </w:r>
      <w:r>
        <w:rPr>
          <w:rFonts w:ascii="Times New Roman"/>
          <w:b w:val="false"/>
          <w:i w:val="false"/>
          <w:color w:val="000000"/>
          <w:sz w:val="28"/>
        </w:rPr>
        <w:t>:</w:t>
      </w:r>
    </w:p>
    <w:bookmarkEnd w:id="56"/>
    <w:bookmarkStart w:name="z68" w:id="57"/>
    <w:p>
      <w:pPr>
        <w:spacing w:after="0"/>
        <w:ind w:left="0"/>
        <w:jc w:val="both"/>
      </w:pPr>
      <w:r>
        <w:rPr>
          <w:rFonts w:ascii="Times New Roman"/>
          <w:b w:val="false"/>
          <w:i w:val="false"/>
          <w:color w:val="000000"/>
          <w:sz w:val="28"/>
        </w:rPr>
        <w:t>
      тақырып мынадай редакцияда жазылсын:</w:t>
      </w:r>
    </w:p>
    <w:bookmarkEnd w:id="57"/>
    <w:bookmarkStart w:name="z69" w:id="58"/>
    <w:p>
      <w:pPr>
        <w:spacing w:after="0"/>
        <w:ind w:left="0"/>
        <w:jc w:val="both"/>
      </w:pPr>
      <w:r>
        <w:rPr>
          <w:rFonts w:ascii="Times New Roman"/>
          <w:b w:val="false"/>
          <w:i w:val="false"/>
          <w:color w:val="000000"/>
          <w:sz w:val="28"/>
        </w:rPr>
        <w:t>
      "2-бап.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1" w:id="59"/>
    <w:p>
      <w:pPr>
        <w:spacing w:after="0"/>
        <w:ind w:left="0"/>
        <w:jc w:val="both"/>
      </w:pPr>
      <w:r>
        <w:rPr>
          <w:rFonts w:ascii="Times New Roman"/>
          <w:b w:val="false"/>
          <w:i w:val="false"/>
          <w:color w:val="000000"/>
          <w:sz w:val="28"/>
        </w:rPr>
        <w:t>
      "1.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 Қазақстан Республикасының Конституциясына негізделеді, осы Заңнан, сондай-ақ "Мемлекеттік сатып алу туралы" Қазақстан Республикасының Заңынан және Қазақстан Республикасының өзге де нормативтік құқықтық актілерінен тұрады.";</w:t>
      </w:r>
    </w:p>
    <w:bookmarkEnd w:id="59"/>
    <w:bookmarkStart w:name="z72" w:id="60"/>
    <w:p>
      <w:pPr>
        <w:spacing w:after="0"/>
        <w:ind w:left="0"/>
        <w:jc w:val="both"/>
      </w:pPr>
      <w:r>
        <w:rPr>
          <w:rFonts w:ascii="Times New Roman"/>
          <w:b w:val="false"/>
          <w:i w:val="false"/>
          <w:color w:val="000000"/>
          <w:sz w:val="28"/>
        </w:rPr>
        <w:t>
      мынадай мазмұндағы 4-тармақпен толықтырылсын:</w:t>
      </w:r>
    </w:p>
    <w:bookmarkEnd w:id="60"/>
    <w:bookmarkStart w:name="z73" w:id="61"/>
    <w:p>
      <w:pPr>
        <w:spacing w:after="0"/>
        <w:ind w:left="0"/>
        <w:jc w:val="both"/>
      </w:pPr>
      <w:r>
        <w:rPr>
          <w:rFonts w:ascii="Times New Roman"/>
          <w:b w:val="false"/>
          <w:i w:val="false"/>
          <w:color w:val="000000"/>
          <w:sz w:val="28"/>
        </w:rPr>
        <w:t>
      "4. Осы Заңның күші оператордың қатысуынсыз гранттар беруге байланысты туындайтын қатынастарға, сондай-ақ "Салық және бюджетке төленетін басқа да міндетті төлемдер туралы" Қазақстан Республикасының Кодексінде (Салық кодексі) және Қазақстан Республикасының өзге де заңдарында реттелетін гранттар беру процесінде туындайтын қатынастарға қолданылмайды.";</w:t>
      </w:r>
    </w:p>
    <w:bookmarkEnd w:id="61"/>
    <w:bookmarkStart w:name="z74" w:id="6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p>
    <w:bookmarkEnd w:id="62"/>
    <w:bookmarkStart w:name="z75" w:id="63"/>
    <w:p>
      <w:pPr>
        <w:spacing w:after="0"/>
        <w:ind w:left="0"/>
        <w:jc w:val="both"/>
      </w:pPr>
      <w:r>
        <w:rPr>
          <w:rFonts w:ascii="Times New Roman"/>
          <w:b w:val="false"/>
          <w:i w:val="false"/>
          <w:color w:val="000000"/>
          <w:sz w:val="28"/>
        </w:rPr>
        <w:t>
      "3-бап. Мемлекеттік әлеуметтік тапсырыс, стратегиялық әріптестікті іске асыруға арналған мемлекеттік тапсырыс, гранттар ұсыну  және сыйлықақылар беру қағидаттары</w:t>
      </w:r>
    </w:p>
    <w:bookmarkEnd w:id="63"/>
    <w:bookmarkStart w:name="z76" w:id="64"/>
    <w:p>
      <w:pPr>
        <w:spacing w:after="0"/>
        <w:ind w:left="0"/>
        <w:jc w:val="both"/>
      </w:pPr>
      <w:r>
        <w:rPr>
          <w:rFonts w:ascii="Times New Roman"/>
          <w:b w:val="false"/>
          <w:i w:val="false"/>
          <w:color w:val="000000"/>
          <w:sz w:val="28"/>
        </w:rPr>
        <w:t>
      Мемлекеттік әлеуметтік тапсырыс, стратегиялық әріптестікті іске асыруға арналған мемлекеттік тапсырыс, гранттар ұсыну және сыйлықақылар беру мынадай қағидаттарға негізделеді:</w:t>
      </w:r>
    </w:p>
    <w:bookmarkEnd w:id="64"/>
    <w:bookmarkStart w:name="z77" w:id="65"/>
    <w:p>
      <w:pPr>
        <w:spacing w:after="0"/>
        <w:ind w:left="0"/>
        <w:jc w:val="both"/>
      </w:pPr>
      <w:r>
        <w:rPr>
          <w:rFonts w:ascii="Times New Roman"/>
          <w:b w:val="false"/>
          <w:i w:val="false"/>
          <w:color w:val="000000"/>
          <w:sz w:val="28"/>
        </w:rPr>
        <w:t>
      1) заңдылық;</w:t>
      </w:r>
    </w:p>
    <w:bookmarkEnd w:id="65"/>
    <w:bookmarkStart w:name="z78" w:id="66"/>
    <w:p>
      <w:pPr>
        <w:spacing w:after="0"/>
        <w:ind w:left="0"/>
        <w:jc w:val="both"/>
      </w:pPr>
      <w:r>
        <w:rPr>
          <w:rFonts w:ascii="Times New Roman"/>
          <w:b w:val="false"/>
          <w:i w:val="false"/>
          <w:color w:val="000000"/>
          <w:sz w:val="28"/>
        </w:rPr>
        <w:t>
      2) Қазақстан Республикасындағы әлеуметтік бағдарламаларды, әлеуметтік жобаларды іске асыру тиімділігін арттыру;</w:t>
      </w:r>
    </w:p>
    <w:bookmarkEnd w:id="66"/>
    <w:bookmarkStart w:name="z79" w:id="67"/>
    <w:p>
      <w:pPr>
        <w:spacing w:after="0"/>
        <w:ind w:left="0"/>
        <w:jc w:val="both"/>
      </w:pPr>
      <w:r>
        <w:rPr>
          <w:rFonts w:ascii="Times New Roman"/>
          <w:b w:val="false"/>
          <w:i w:val="false"/>
          <w:color w:val="000000"/>
          <w:sz w:val="28"/>
        </w:rPr>
        <w:t>
      3) Қазақстан Республикасы азаматтарының әлеуметтік міндеттерді шешуге қатысуы;</w:t>
      </w:r>
    </w:p>
    <w:bookmarkEnd w:id="67"/>
    <w:bookmarkStart w:name="z80" w:id="68"/>
    <w:p>
      <w:pPr>
        <w:spacing w:after="0"/>
        <w:ind w:left="0"/>
        <w:jc w:val="both"/>
      </w:pPr>
      <w:r>
        <w:rPr>
          <w:rFonts w:ascii="Times New Roman"/>
          <w:b w:val="false"/>
          <w:i w:val="false"/>
          <w:color w:val="000000"/>
          <w:sz w:val="28"/>
        </w:rPr>
        <w:t>
      4) үкіметтік емес ұйымдар үшін тең мүмкіндіктерді қамтамасыз ету;</w:t>
      </w:r>
    </w:p>
    <w:bookmarkEnd w:id="68"/>
    <w:bookmarkStart w:name="z81" w:id="69"/>
    <w:p>
      <w:pPr>
        <w:spacing w:after="0"/>
        <w:ind w:left="0"/>
        <w:jc w:val="both"/>
      </w:pPr>
      <w:r>
        <w:rPr>
          <w:rFonts w:ascii="Times New Roman"/>
          <w:b w:val="false"/>
          <w:i w:val="false"/>
          <w:color w:val="000000"/>
          <w:sz w:val="28"/>
        </w:rPr>
        <w:t>
      5) мемлекеттік әлеуметтік тапсырыс, стратегиялық әріптестікті іске асыруға арналған мемлекеттік тапсырыс, гранттар ұсыну және сыйлықақылар беру процесінің жариялылығы мен ашықтығы.";</w:t>
      </w:r>
    </w:p>
    <w:bookmarkEnd w:id="69"/>
    <w:bookmarkStart w:name="z82" w:id="7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4-бап</w:t>
      </w:r>
      <w:r>
        <w:rPr>
          <w:rFonts w:ascii="Times New Roman"/>
          <w:b w:val="false"/>
          <w:i w:val="false"/>
          <w:color w:val="000000"/>
          <w:sz w:val="28"/>
        </w:rPr>
        <w:t xml:space="preserve"> мынадай мазмұндағы 1-1) және 1-2) тармақшалармен толықтырылсын:</w:t>
      </w:r>
    </w:p>
    <w:bookmarkEnd w:id="70"/>
    <w:bookmarkStart w:name="z83" w:id="71"/>
    <w:p>
      <w:pPr>
        <w:spacing w:after="0"/>
        <w:ind w:left="0"/>
        <w:jc w:val="both"/>
      </w:pPr>
      <w:r>
        <w:rPr>
          <w:rFonts w:ascii="Times New Roman"/>
          <w:b w:val="false"/>
          <w:i w:val="false"/>
          <w:color w:val="000000"/>
          <w:sz w:val="28"/>
        </w:rPr>
        <w:t>
      "1-1) стратегиялық әріптестікті іске асыруға арналған мемлекеттік тапсырысты жүзеге асыру қағидаларын бекітеді;</w:t>
      </w:r>
    </w:p>
    <w:bookmarkEnd w:id="71"/>
    <w:bookmarkStart w:name="z84" w:id="72"/>
    <w:p>
      <w:pPr>
        <w:spacing w:after="0"/>
        <w:ind w:left="0"/>
        <w:jc w:val="both"/>
      </w:pPr>
      <w:r>
        <w:rPr>
          <w:rFonts w:ascii="Times New Roman"/>
          <w:b w:val="false"/>
          <w:i w:val="false"/>
          <w:color w:val="000000"/>
          <w:sz w:val="28"/>
        </w:rPr>
        <w:t>
      1-2) стратегиялық әріптестікті іске асыруға арналған мемлекеттік тапсырыстың бағыттарын айқындайды;";</w:t>
      </w:r>
    </w:p>
    <w:bookmarkEnd w:id="72"/>
    <w:bookmarkStart w:name="z85" w:id="7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4-2-баптар</w:t>
      </w:r>
      <w:r>
        <w:rPr>
          <w:rFonts w:ascii="Times New Roman"/>
          <w:b w:val="false"/>
          <w:i w:val="false"/>
          <w:color w:val="000000"/>
          <w:sz w:val="28"/>
        </w:rPr>
        <w:t xml:space="preserve"> мынадай редакцияда жазылсын:</w:t>
      </w:r>
    </w:p>
    <w:bookmarkEnd w:id="73"/>
    <w:bookmarkStart w:name="z86" w:id="74"/>
    <w:p>
      <w:pPr>
        <w:spacing w:after="0"/>
        <w:ind w:left="0"/>
        <w:jc w:val="both"/>
      </w:pPr>
      <w:r>
        <w:rPr>
          <w:rFonts w:ascii="Times New Roman"/>
          <w:b w:val="false"/>
          <w:i w:val="false"/>
          <w:color w:val="000000"/>
          <w:sz w:val="28"/>
        </w:rPr>
        <w:t>
      "4-1-бап. Уәкілетті органның құзыреті</w:t>
      </w:r>
    </w:p>
    <w:bookmarkEnd w:id="74"/>
    <w:bookmarkStart w:name="z87" w:id="75"/>
    <w:p>
      <w:pPr>
        <w:spacing w:after="0"/>
        <w:ind w:left="0"/>
        <w:jc w:val="both"/>
      </w:pPr>
      <w:r>
        <w:rPr>
          <w:rFonts w:ascii="Times New Roman"/>
          <w:b w:val="false"/>
          <w:i w:val="false"/>
          <w:color w:val="000000"/>
          <w:sz w:val="28"/>
        </w:rPr>
        <w:t>
      Уәкілетті орган:</w:t>
      </w:r>
    </w:p>
    <w:bookmarkEnd w:id="75"/>
    <w:bookmarkStart w:name="z88" w:id="76"/>
    <w:p>
      <w:pPr>
        <w:spacing w:after="0"/>
        <w:ind w:left="0"/>
        <w:jc w:val="both"/>
      </w:pPr>
      <w:r>
        <w:rPr>
          <w:rFonts w:ascii="Times New Roman"/>
          <w:b w:val="false"/>
          <w:i w:val="false"/>
          <w:color w:val="000000"/>
          <w:sz w:val="28"/>
        </w:rPr>
        <w:t>
      1) мемлекеттік органдардың мемлекеттік әлеуметтік тапсырысты қалыптастыру, оның іске асырылу мониторингі және нәтижелерін бағалау жөніндегі қызметін үйлестіруді жүзеге асырады;</w:t>
      </w:r>
    </w:p>
    <w:bookmarkEnd w:id="76"/>
    <w:bookmarkStart w:name="z89" w:id="77"/>
    <w:p>
      <w:pPr>
        <w:spacing w:after="0"/>
        <w:ind w:left="0"/>
        <w:jc w:val="both"/>
      </w:pPr>
      <w:r>
        <w:rPr>
          <w:rFonts w:ascii="Times New Roman"/>
          <w:b w:val="false"/>
          <w:i w:val="false"/>
          <w:color w:val="000000"/>
          <w:sz w:val="28"/>
        </w:rPr>
        <w:t>
      2) мемлекеттік әлеуметтік тапсырысты қалыптастыруды, оның іске асырылу мониторингін және нәтижелерін бағалауды жүзеге асыратын мемлекеттік органдарға ақпараттық, консультативтік, әдістемелік қолдау көрсетеді;</w:t>
      </w:r>
    </w:p>
    <w:bookmarkEnd w:id="77"/>
    <w:bookmarkStart w:name="z90" w:id="78"/>
    <w:p>
      <w:pPr>
        <w:spacing w:after="0"/>
        <w:ind w:left="0"/>
        <w:jc w:val="both"/>
      </w:pPr>
      <w:r>
        <w:rPr>
          <w:rFonts w:ascii="Times New Roman"/>
          <w:b w:val="false"/>
          <w:i w:val="false"/>
          <w:color w:val="000000"/>
          <w:sz w:val="28"/>
        </w:rPr>
        <w:t>
      3) мемлекеттік әлеуметтік тапсырысты қалыптастыру, оның іске асырылу мониторингі және нәтижелерін бағалау қағидаларын әзірлейді және бекітеді;</w:t>
      </w:r>
    </w:p>
    <w:bookmarkEnd w:id="78"/>
    <w:bookmarkStart w:name="z91" w:id="79"/>
    <w:p>
      <w:pPr>
        <w:spacing w:after="0"/>
        <w:ind w:left="0"/>
        <w:jc w:val="both"/>
      </w:pPr>
      <w:r>
        <w:rPr>
          <w:rFonts w:ascii="Times New Roman"/>
          <w:b w:val="false"/>
          <w:i w:val="false"/>
          <w:color w:val="000000"/>
          <w:sz w:val="28"/>
        </w:rPr>
        <w:t>
      4) мемлекеттік әлеуметтік тапсырыс стандарттарын әзірлейді және бекітеді;</w:t>
      </w:r>
    </w:p>
    <w:bookmarkEnd w:id="79"/>
    <w:bookmarkStart w:name="z92" w:id="80"/>
    <w:p>
      <w:pPr>
        <w:spacing w:after="0"/>
        <w:ind w:left="0"/>
        <w:jc w:val="both"/>
      </w:pPr>
      <w:r>
        <w:rPr>
          <w:rFonts w:ascii="Times New Roman"/>
          <w:b w:val="false"/>
          <w:i w:val="false"/>
          <w:color w:val="000000"/>
          <w:sz w:val="28"/>
        </w:rPr>
        <w:t>
      5) мемлекеттік органдар қалыптастыратын мемлекеттік әлеуметтік тапсырыс тақырыптарын өзінің интернет-ресурсында орналастырады;</w:t>
      </w:r>
    </w:p>
    <w:bookmarkEnd w:id="80"/>
    <w:bookmarkStart w:name="z93" w:id="81"/>
    <w:p>
      <w:pPr>
        <w:spacing w:after="0"/>
        <w:ind w:left="0"/>
        <w:jc w:val="both"/>
      </w:pPr>
      <w:r>
        <w:rPr>
          <w:rFonts w:ascii="Times New Roman"/>
          <w:b w:val="false"/>
          <w:i w:val="false"/>
          <w:color w:val="000000"/>
          <w:sz w:val="28"/>
        </w:rPr>
        <w:t>
      6) жыл сайын 31 наурызға дейін Қазақстан Республикасындағы мемлекеттік әлеуметтік тапсырысты іске асыру қорытындылары бойынша Қазақстан Республикасының Үкіметіне ақпарат ұсынады;</w:t>
      </w:r>
    </w:p>
    <w:bookmarkEnd w:id="81"/>
    <w:bookmarkStart w:name="z94" w:id="82"/>
    <w:p>
      <w:pPr>
        <w:spacing w:after="0"/>
        <w:ind w:left="0"/>
        <w:jc w:val="both"/>
      </w:pPr>
      <w:r>
        <w:rPr>
          <w:rFonts w:ascii="Times New Roman"/>
          <w:b w:val="false"/>
          <w:i w:val="false"/>
          <w:color w:val="000000"/>
          <w:sz w:val="28"/>
        </w:rPr>
        <w:t>
      7) мемлекеттік гранттарды қалыптастыру, беру, мониторингтеу және олардың тиімділігін бағалау қағидаларын бекітеді;</w:t>
      </w:r>
    </w:p>
    <w:bookmarkEnd w:id="82"/>
    <w:bookmarkStart w:name="z95" w:id="83"/>
    <w:p>
      <w:pPr>
        <w:spacing w:after="0"/>
        <w:ind w:left="0"/>
        <w:jc w:val="both"/>
      </w:pPr>
      <w:r>
        <w:rPr>
          <w:rFonts w:ascii="Times New Roman"/>
          <w:b w:val="false"/>
          <w:i w:val="false"/>
          <w:color w:val="000000"/>
          <w:sz w:val="28"/>
        </w:rPr>
        <w:t>
      8) Үйлестіру кеңесін құрады, ол туралы ережені және оның құрамын бекітеді;</w:t>
      </w:r>
    </w:p>
    <w:bookmarkEnd w:id="83"/>
    <w:bookmarkStart w:name="z96" w:id="84"/>
    <w:p>
      <w:pPr>
        <w:spacing w:after="0"/>
        <w:ind w:left="0"/>
        <w:jc w:val="both"/>
      </w:pPr>
      <w:r>
        <w:rPr>
          <w:rFonts w:ascii="Times New Roman"/>
          <w:b w:val="false"/>
          <w:i w:val="false"/>
          <w:color w:val="000000"/>
          <w:sz w:val="28"/>
        </w:rPr>
        <w:t>
      9) орталық мемлекеттік органдардың құзыретіне жататын мемлекеттік гранттар бағыттарының тізбесін Үйлестіру кеңесінің қарауына жібереді;</w:t>
      </w:r>
    </w:p>
    <w:bookmarkEnd w:id="84"/>
    <w:bookmarkStart w:name="z97" w:id="85"/>
    <w:p>
      <w:pPr>
        <w:spacing w:after="0"/>
        <w:ind w:left="0"/>
        <w:jc w:val="both"/>
      </w:pPr>
      <w:r>
        <w:rPr>
          <w:rFonts w:ascii="Times New Roman"/>
          <w:b w:val="false"/>
          <w:i w:val="false"/>
          <w:color w:val="000000"/>
          <w:sz w:val="28"/>
        </w:rPr>
        <w:t>
      10) Үйлестіру кеңесінің мемлекеттік гранттардың бағыттары бойынша ұсынымдарын олардың құзыретіне сәйкес орталық мемлекеттік органдарға жібереді;</w:t>
      </w:r>
    </w:p>
    <w:bookmarkEnd w:id="85"/>
    <w:bookmarkStart w:name="z98" w:id="86"/>
    <w:p>
      <w:pPr>
        <w:spacing w:after="0"/>
        <w:ind w:left="0"/>
        <w:jc w:val="both"/>
      </w:pPr>
      <w:r>
        <w:rPr>
          <w:rFonts w:ascii="Times New Roman"/>
          <w:b w:val="false"/>
          <w:i w:val="false"/>
          <w:color w:val="000000"/>
          <w:sz w:val="28"/>
        </w:rPr>
        <w:t>
      11) оператордың өз қызметінің нәтижелері туралы есебін қарайды және оның нысанын бекітеді;</w:t>
      </w:r>
    </w:p>
    <w:bookmarkEnd w:id="86"/>
    <w:bookmarkStart w:name="z99" w:id="87"/>
    <w:p>
      <w:pPr>
        <w:spacing w:after="0"/>
        <w:ind w:left="0"/>
        <w:jc w:val="both"/>
      </w:pPr>
      <w:r>
        <w:rPr>
          <w:rFonts w:ascii="Times New Roman"/>
          <w:b w:val="false"/>
          <w:i w:val="false"/>
          <w:color w:val="000000"/>
          <w:sz w:val="28"/>
        </w:rPr>
        <w:t>
      12) сыйлықақылар беру қағидаларын бекітеді және оларды беруді жүзеге асырады;</w:t>
      </w:r>
    </w:p>
    <w:bookmarkEnd w:id="87"/>
    <w:bookmarkStart w:name="z100" w:id="88"/>
    <w:p>
      <w:pPr>
        <w:spacing w:after="0"/>
        <w:ind w:left="0"/>
        <w:jc w:val="both"/>
      </w:pPr>
      <w:r>
        <w:rPr>
          <w:rFonts w:ascii="Times New Roman"/>
          <w:b w:val="false"/>
          <w:i w:val="false"/>
          <w:color w:val="000000"/>
          <w:sz w:val="28"/>
        </w:rPr>
        <w:t>
      13) стратегиялық әріптестікті іске асыруға арналған мемлекеттік тапсырысты жүзеге асыру қағидаларын әзірлейді;</w:t>
      </w:r>
    </w:p>
    <w:bookmarkEnd w:id="88"/>
    <w:bookmarkStart w:name="z101" w:id="89"/>
    <w:p>
      <w:pPr>
        <w:spacing w:after="0"/>
        <w:ind w:left="0"/>
        <w:jc w:val="both"/>
      </w:pPr>
      <w:r>
        <w:rPr>
          <w:rFonts w:ascii="Times New Roman"/>
          <w:b w:val="false"/>
          <w:i w:val="false"/>
          <w:color w:val="000000"/>
          <w:sz w:val="28"/>
        </w:rPr>
        <w:t>
      14) жыл сайын 1 ақпанға дейін Қазақстан Республикасының Үкіметін орталық атқарушы органдар ұсынатын ақпарат негізінде стратегиялық әріптестікті іске асыруға арналған мемлекеттік тапсырыстың нәтижелері туралы ақпарат береді;</w:t>
      </w:r>
    </w:p>
    <w:bookmarkEnd w:id="89"/>
    <w:bookmarkStart w:name="z102" w:id="90"/>
    <w:p>
      <w:pPr>
        <w:spacing w:after="0"/>
        <w:ind w:left="0"/>
        <w:jc w:val="both"/>
      </w:pPr>
      <w:r>
        <w:rPr>
          <w:rFonts w:ascii="Times New Roman"/>
          <w:b w:val="false"/>
          <w:i w:val="false"/>
          <w:color w:val="000000"/>
          <w:sz w:val="28"/>
        </w:rPr>
        <w:t>
      15) Қазақстан Республикасының Үкіметіне стратегиялық әріптестікті іске асыруға арналған мемлекеттік тапсырыстың бағыттарын айқындау жөнінде ұсыныстар енгізеді;</w:t>
      </w:r>
    </w:p>
    <w:bookmarkEnd w:id="90"/>
    <w:bookmarkStart w:name="z103" w:id="91"/>
    <w:p>
      <w:pPr>
        <w:spacing w:after="0"/>
        <w:ind w:left="0"/>
        <w:jc w:val="both"/>
      </w:pPr>
      <w:r>
        <w:rPr>
          <w:rFonts w:ascii="Times New Roman"/>
          <w:b w:val="false"/>
          <w:i w:val="false"/>
          <w:color w:val="000000"/>
          <w:sz w:val="28"/>
        </w:rPr>
        <w:t xml:space="preserve">
      16) "Коммерциялық емес ұйымдар туралы" Қазақстан Республикасы Заңының 41-бабының </w:t>
      </w:r>
      <w:r>
        <w:rPr>
          <w:rFonts w:ascii="Times New Roman"/>
          <w:b w:val="false"/>
          <w:i w:val="false"/>
          <w:color w:val="000000"/>
          <w:sz w:val="28"/>
        </w:rPr>
        <w:t>5-тармағына</w:t>
      </w:r>
      <w:r>
        <w:rPr>
          <w:rFonts w:ascii="Times New Roman"/>
          <w:b w:val="false"/>
          <w:i w:val="false"/>
          <w:color w:val="000000"/>
          <w:sz w:val="28"/>
        </w:rPr>
        <w:t xml:space="preserve"> сәйкес ұсынылатын мәліметтерді Үкіметтік емес ұйымдардың дерекқорына енгізу үшін тексеруді жүзеге асырады;</w:t>
      </w:r>
    </w:p>
    <w:bookmarkEnd w:id="91"/>
    <w:bookmarkStart w:name="z104" w:id="92"/>
    <w:p>
      <w:pPr>
        <w:spacing w:after="0"/>
        <w:ind w:left="0"/>
        <w:jc w:val="both"/>
      </w:pPr>
      <w:r>
        <w:rPr>
          <w:rFonts w:ascii="Times New Roman"/>
          <w:b w:val="false"/>
          <w:i w:val="false"/>
          <w:color w:val="000000"/>
          <w:sz w:val="28"/>
        </w:rPr>
        <w:t>
      17) Үкіметтік емес ұйымдардың дерекқорын қалыптастыру тәртібін айқындайды;</w:t>
      </w:r>
    </w:p>
    <w:bookmarkEnd w:id="92"/>
    <w:bookmarkStart w:name="z105" w:id="93"/>
    <w:p>
      <w:pPr>
        <w:spacing w:after="0"/>
        <w:ind w:left="0"/>
        <w:jc w:val="both"/>
      </w:pPr>
      <w:r>
        <w:rPr>
          <w:rFonts w:ascii="Times New Roman"/>
          <w:b w:val="false"/>
          <w:i w:val="false"/>
          <w:color w:val="000000"/>
          <w:sz w:val="28"/>
        </w:rPr>
        <w:t>
      18) Үкіметтік емес ұйымдардың дерекқорын жүргізуді жүзеге асырады;</w:t>
      </w:r>
    </w:p>
    <w:bookmarkEnd w:id="93"/>
    <w:bookmarkStart w:name="z106" w:id="94"/>
    <w:p>
      <w:pPr>
        <w:spacing w:after="0"/>
        <w:ind w:left="0"/>
        <w:jc w:val="both"/>
      </w:pPr>
      <w:r>
        <w:rPr>
          <w:rFonts w:ascii="Times New Roman"/>
          <w:b w:val="false"/>
          <w:i w:val="false"/>
          <w:color w:val="000000"/>
          <w:sz w:val="28"/>
        </w:rPr>
        <w:t>
      19)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94"/>
    <w:bookmarkStart w:name="z107" w:id="95"/>
    <w:p>
      <w:pPr>
        <w:spacing w:after="0"/>
        <w:ind w:left="0"/>
        <w:jc w:val="both"/>
      </w:pPr>
      <w:r>
        <w:rPr>
          <w:rFonts w:ascii="Times New Roman"/>
          <w:b w:val="false"/>
          <w:i w:val="false"/>
          <w:color w:val="000000"/>
          <w:sz w:val="28"/>
        </w:rPr>
        <w:t>
      4-2-бап. Орталық мемлекеттік және жергілікті атқарушы органдардың құзыреті</w:t>
      </w:r>
    </w:p>
    <w:bookmarkEnd w:id="95"/>
    <w:bookmarkStart w:name="z108" w:id="96"/>
    <w:p>
      <w:pPr>
        <w:spacing w:after="0"/>
        <w:ind w:left="0"/>
        <w:jc w:val="both"/>
      </w:pPr>
      <w:r>
        <w:rPr>
          <w:rFonts w:ascii="Times New Roman"/>
          <w:b w:val="false"/>
          <w:i w:val="false"/>
          <w:color w:val="000000"/>
          <w:sz w:val="28"/>
        </w:rPr>
        <w:t>
      1. Орталық мемлекеттік органдар:</w:t>
      </w:r>
    </w:p>
    <w:bookmarkEnd w:id="96"/>
    <w:bookmarkStart w:name="z109" w:id="97"/>
    <w:p>
      <w:pPr>
        <w:spacing w:after="0"/>
        <w:ind w:left="0"/>
        <w:jc w:val="both"/>
      </w:pPr>
      <w:r>
        <w:rPr>
          <w:rFonts w:ascii="Times New Roman"/>
          <w:b w:val="false"/>
          <w:i w:val="false"/>
          <w:color w:val="000000"/>
          <w:sz w:val="28"/>
        </w:rPr>
        <w:t>
      1)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жүзеге асырады;</w:t>
      </w:r>
    </w:p>
    <w:bookmarkEnd w:id="97"/>
    <w:bookmarkStart w:name="z110" w:id="98"/>
    <w:p>
      <w:pPr>
        <w:spacing w:after="0"/>
        <w:ind w:left="0"/>
        <w:jc w:val="both"/>
      </w:pPr>
      <w:r>
        <w:rPr>
          <w:rFonts w:ascii="Times New Roman"/>
          <w:b w:val="false"/>
          <w:i w:val="false"/>
          <w:color w:val="000000"/>
          <w:sz w:val="28"/>
        </w:rPr>
        <w:t>
      2) үкіметтік емес ұйымдармен өзара іс-қимыл және ынтымақтастық жөнінде кеңестер құрады;</w:t>
      </w:r>
    </w:p>
    <w:bookmarkEnd w:id="98"/>
    <w:bookmarkStart w:name="z111" w:id="99"/>
    <w:p>
      <w:pPr>
        <w:spacing w:after="0"/>
        <w:ind w:left="0"/>
        <w:jc w:val="both"/>
      </w:pPr>
      <w:r>
        <w:rPr>
          <w:rFonts w:ascii="Times New Roman"/>
          <w:b w:val="false"/>
          <w:i w:val="false"/>
          <w:color w:val="000000"/>
          <w:sz w:val="28"/>
        </w:rPr>
        <w:t>
      3) уәкілетті органға мемлекеттік әлеуметтік тапсырыстың іске асырылуы жөніндегі ақпаратты ұсынады;</w:t>
      </w:r>
    </w:p>
    <w:bookmarkEnd w:id="99"/>
    <w:bookmarkStart w:name="z112" w:id="100"/>
    <w:p>
      <w:pPr>
        <w:spacing w:after="0"/>
        <w:ind w:left="0"/>
        <w:jc w:val="both"/>
      </w:pPr>
      <w:r>
        <w:rPr>
          <w:rFonts w:ascii="Times New Roman"/>
          <w:b w:val="false"/>
          <w:i w:val="false"/>
          <w:color w:val="000000"/>
          <w:sz w:val="28"/>
        </w:rPr>
        <w:t>
      4)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өздерінің интернет-ресурстарында орналастырады;</w:t>
      </w:r>
    </w:p>
    <w:bookmarkEnd w:id="100"/>
    <w:bookmarkStart w:name="z113" w:id="101"/>
    <w:p>
      <w:pPr>
        <w:spacing w:after="0"/>
        <w:ind w:left="0"/>
        <w:jc w:val="both"/>
      </w:pPr>
      <w:r>
        <w:rPr>
          <w:rFonts w:ascii="Times New Roman"/>
          <w:b w:val="false"/>
          <w:i w:val="false"/>
          <w:color w:val="000000"/>
          <w:sz w:val="28"/>
        </w:rPr>
        <w:t>
      5) мемлекеттік әлеуметтік тапсырысты жүзеге асыратын үкіметтік емес ұйымдарға ақпараттық, консультативтік, әдістемелік қолдау көрсетеді;</w:t>
      </w:r>
    </w:p>
    <w:bookmarkEnd w:id="101"/>
    <w:bookmarkStart w:name="z114" w:id="102"/>
    <w:p>
      <w:pPr>
        <w:spacing w:after="0"/>
        <w:ind w:left="0"/>
        <w:jc w:val="both"/>
      </w:pPr>
      <w:r>
        <w:rPr>
          <w:rFonts w:ascii="Times New Roman"/>
          <w:b w:val="false"/>
          <w:i w:val="false"/>
          <w:color w:val="000000"/>
          <w:sz w:val="28"/>
        </w:rPr>
        <w:t>
      6) өздерінің құзыреті шегінде оператор арқылы мемлекеттік гранттар береді және оператордың мемлекеттік гранттардың іске асырылу нәтижелері туралы есебін қарайды;</w:t>
      </w:r>
    </w:p>
    <w:bookmarkEnd w:id="102"/>
    <w:bookmarkStart w:name="z115" w:id="103"/>
    <w:p>
      <w:pPr>
        <w:spacing w:after="0"/>
        <w:ind w:left="0"/>
        <w:jc w:val="both"/>
      </w:pPr>
      <w:r>
        <w:rPr>
          <w:rFonts w:ascii="Times New Roman"/>
          <w:b w:val="false"/>
          <w:i w:val="false"/>
          <w:color w:val="000000"/>
          <w:sz w:val="28"/>
        </w:rPr>
        <w:t>
      7)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асырады;</w:t>
      </w:r>
    </w:p>
    <w:bookmarkEnd w:id="103"/>
    <w:bookmarkStart w:name="z116" w:id="104"/>
    <w:p>
      <w:pPr>
        <w:spacing w:after="0"/>
        <w:ind w:left="0"/>
        <w:jc w:val="both"/>
      </w:pPr>
      <w:r>
        <w:rPr>
          <w:rFonts w:ascii="Times New Roman"/>
          <w:b w:val="false"/>
          <w:i w:val="false"/>
          <w:color w:val="000000"/>
          <w:sz w:val="28"/>
        </w:rPr>
        <w:t>
      8) Үйлестіру кеңесінің ұсынымдары негізінде бағыттары мен қаржыландыру көлемі бойынша мемлекеттік гранттарды қалыптастырады;</w:t>
      </w:r>
    </w:p>
    <w:bookmarkEnd w:id="104"/>
    <w:bookmarkStart w:name="z117" w:id="105"/>
    <w:p>
      <w:pPr>
        <w:spacing w:after="0"/>
        <w:ind w:left="0"/>
        <w:jc w:val="both"/>
      </w:pPr>
      <w:r>
        <w:rPr>
          <w:rFonts w:ascii="Times New Roman"/>
          <w:b w:val="false"/>
          <w:i w:val="false"/>
          <w:color w:val="000000"/>
          <w:sz w:val="28"/>
        </w:rPr>
        <w:t>
      9) стратегиялық әріптестерді конкурстық іріктеуді жүргізеді және стратегиялық әріптестікті іске асыруға арналған мемлекеттік тапсырысты жүзеге асыру қағидаларына сәйкес олармен шарттар жасасады;</w:t>
      </w:r>
    </w:p>
    <w:bookmarkEnd w:id="105"/>
    <w:bookmarkStart w:name="z118" w:id="106"/>
    <w:p>
      <w:pPr>
        <w:spacing w:after="0"/>
        <w:ind w:left="0"/>
        <w:jc w:val="both"/>
      </w:pPr>
      <w:r>
        <w:rPr>
          <w:rFonts w:ascii="Times New Roman"/>
          <w:b w:val="false"/>
          <w:i w:val="false"/>
          <w:color w:val="000000"/>
          <w:sz w:val="28"/>
        </w:rPr>
        <w:t>
      10)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асырады;</w:t>
      </w:r>
    </w:p>
    <w:bookmarkEnd w:id="106"/>
    <w:bookmarkStart w:name="z119" w:id="107"/>
    <w:p>
      <w:pPr>
        <w:spacing w:after="0"/>
        <w:ind w:left="0"/>
        <w:jc w:val="both"/>
      </w:pPr>
      <w:r>
        <w:rPr>
          <w:rFonts w:ascii="Times New Roman"/>
          <w:b w:val="false"/>
          <w:i w:val="false"/>
          <w:color w:val="000000"/>
          <w:sz w:val="28"/>
        </w:rPr>
        <w:t>
      11) жыл сайын 1 желтоқсанға дейін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ұсынады;</w:t>
      </w:r>
    </w:p>
    <w:bookmarkEnd w:id="107"/>
    <w:bookmarkStart w:name="z120" w:id="108"/>
    <w:p>
      <w:pPr>
        <w:spacing w:after="0"/>
        <w:ind w:left="0"/>
        <w:jc w:val="both"/>
      </w:pPr>
      <w:r>
        <w:rPr>
          <w:rFonts w:ascii="Times New Roman"/>
          <w:b w:val="false"/>
          <w:i w:val="false"/>
          <w:color w:val="000000"/>
          <w:sz w:val="28"/>
        </w:rPr>
        <w:t>
      12)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8"/>
    <w:bookmarkStart w:name="z121" w:id="109"/>
    <w:p>
      <w:pPr>
        <w:spacing w:after="0"/>
        <w:ind w:left="0"/>
        <w:jc w:val="both"/>
      </w:pPr>
      <w:r>
        <w:rPr>
          <w:rFonts w:ascii="Times New Roman"/>
          <w:b w:val="false"/>
          <w:i w:val="false"/>
          <w:color w:val="000000"/>
          <w:sz w:val="28"/>
        </w:rPr>
        <w:t>
      Осы тармақтың бірінші бөлігінің 9) – 11) тармақшаларында көзделген әрекеттер Қазақстан Республикасының Президентіне тікелей бағынатын және есеп беретін мемлекеттік органдарға қолданылмайды.</w:t>
      </w:r>
    </w:p>
    <w:bookmarkEnd w:id="109"/>
    <w:bookmarkStart w:name="z122" w:id="110"/>
    <w:p>
      <w:pPr>
        <w:spacing w:after="0"/>
        <w:ind w:left="0"/>
        <w:jc w:val="both"/>
      </w:pPr>
      <w:r>
        <w:rPr>
          <w:rFonts w:ascii="Times New Roman"/>
          <w:b w:val="false"/>
          <w:i w:val="false"/>
          <w:color w:val="000000"/>
          <w:sz w:val="28"/>
        </w:rPr>
        <w:t>
      2. Жергілікті атқарушы органдар:</w:t>
      </w:r>
    </w:p>
    <w:bookmarkEnd w:id="110"/>
    <w:bookmarkStart w:name="z123" w:id="111"/>
    <w:p>
      <w:pPr>
        <w:spacing w:after="0"/>
        <w:ind w:left="0"/>
        <w:jc w:val="both"/>
      </w:pPr>
      <w:r>
        <w:rPr>
          <w:rFonts w:ascii="Times New Roman"/>
          <w:b w:val="false"/>
          <w:i w:val="false"/>
          <w:color w:val="000000"/>
          <w:sz w:val="28"/>
        </w:rPr>
        <w:t>
      1)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жүзеге асырады;</w:t>
      </w:r>
    </w:p>
    <w:bookmarkEnd w:id="111"/>
    <w:bookmarkStart w:name="z124" w:id="112"/>
    <w:p>
      <w:pPr>
        <w:spacing w:after="0"/>
        <w:ind w:left="0"/>
        <w:jc w:val="both"/>
      </w:pPr>
      <w:r>
        <w:rPr>
          <w:rFonts w:ascii="Times New Roman"/>
          <w:b w:val="false"/>
          <w:i w:val="false"/>
          <w:color w:val="000000"/>
          <w:sz w:val="28"/>
        </w:rPr>
        <w:t>
      2) үкіметтік емес ұйымдармен өзара іс-қимыл және ынтымақтастық жөнінде кеңестер құрады;</w:t>
      </w:r>
    </w:p>
    <w:bookmarkEnd w:id="112"/>
    <w:bookmarkStart w:name="z125" w:id="113"/>
    <w:p>
      <w:pPr>
        <w:spacing w:after="0"/>
        <w:ind w:left="0"/>
        <w:jc w:val="both"/>
      </w:pPr>
      <w:r>
        <w:rPr>
          <w:rFonts w:ascii="Times New Roman"/>
          <w:b w:val="false"/>
          <w:i w:val="false"/>
          <w:color w:val="000000"/>
          <w:sz w:val="28"/>
        </w:rPr>
        <w:t>
      3) уәкілетті органға мемлекеттік әлеуметтік тапсырыстың іске асырылуы жөніндегі ақпаратты ұсынады;</w:t>
      </w:r>
    </w:p>
    <w:bookmarkEnd w:id="113"/>
    <w:bookmarkStart w:name="z126" w:id="114"/>
    <w:p>
      <w:pPr>
        <w:spacing w:after="0"/>
        <w:ind w:left="0"/>
        <w:jc w:val="both"/>
      </w:pPr>
      <w:r>
        <w:rPr>
          <w:rFonts w:ascii="Times New Roman"/>
          <w:b w:val="false"/>
          <w:i w:val="false"/>
          <w:color w:val="000000"/>
          <w:sz w:val="28"/>
        </w:rPr>
        <w:t>
      4)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өздерінің интернет-ресурстарында орналастырады;</w:t>
      </w:r>
    </w:p>
    <w:bookmarkEnd w:id="114"/>
    <w:bookmarkStart w:name="z127" w:id="115"/>
    <w:p>
      <w:pPr>
        <w:spacing w:after="0"/>
        <w:ind w:left="0"/>
        <w:jc w:val="both"/>
      </w:pPr>
      <w:r>
        <w:rPr>
          <w:rFonts w:ascii="Times New Roman"/>
          <w:b w:val="false"/>
          <w:i w:val="false"/>
          <w:color w:val="000000"/>
          <w:sz w:val="28"/>
        </w:rPr>
        <w:t>
      5) мемлекеттік әлеуметтік тапсырысты жүзеге асыратын үкіметтік емес ұйымдарға ақпараттық, консультативтік, әдістемелік қолдау көрсетеді;</w:t>
      </w:r>
    </w:p>
    <w:bookmarkEnd w:id="115"/>
    <w:bookmarkStart w:name="z128" w:id="116"/>
    <w:p>
      <w:pPr>
        <w:spacing w:after="0"/>
        <w:ind w:left="0"/>
        <w:jc w:val="both"/>
      </w:pPr>
      <w:r>
        <w:rPr>
          <w:rFonts w:ascii="Times New Roman"/>
          <w:b w:val="false"/>
          <w:i w:val="false"/>
          <w:color w:val="000000"/>
          <w:sz w:val="28"/>
        </w:rPr>
        <w:t>
      6) өздерінің құзыреті шегінде оператор арқылы мемлекеттік гранттар береді және оператордың мемлекеттік гранттардың іске асырылу нәтижелері туралы есебін қарайды;</w:t>
      </w:r>
    </w:p>
    <w:bookmarkEnd w:id="116"/>
    <w:bookmarkStart w:name="z129" w:id="117"/>
    <w:p>
      <w:pPr>
        <w:spacing w:after="0"/>
        <w:ind w:left="0"/>
        <w:jc w:val="both"/>
      </w:pPr>
      <w:r>
        <w:rPr>
          <w:rFonts w:ascii="Times New Roman"/>
          <w:b w:val="false"/>
          <w:i w:val="false"/>
          <w:color w:val="000000"/>
          <w:sz w:val="28"/>
        </w:rPr>
        <w:t>
      7)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асырады;</w:t>
      </w:r>
    </w:p>
    <w:bookmarkEnd w:id="117"/>
    <w:bookmarkStart w:name="z130" w:id="118"/>
    <w:p>
      <w:pPr>
        <w:spacing w:after="0"/>
        <w:ind w:left="0"/>
        <w:jc w:val="both"/>
      </w:pPr>
      <w:r>
        <w:rPr>
          <w:rFonts w:ascii="Times New Roman"/>
          <w:b w:val="false"/>
          <w:i w:val="false"/>
          <w:color w:val="000000"/>
          <w:sz w:val="28"/>
        </w:rPr>
        <w:t>
      8) мемлекеттік гранттар бағыттарының тізбесін үкіметтік емес ұйымдармен өзара іс-қимыл және ынтымақтастық жөніндегі кеңестердің қарауына шығарады;</w:t>
      </w:r>
    </w:p>
    <w:bookmarkEnd w:id="118"/>
    <w:bookmarkStart w:name="z131" w:id="119"/>
    <w:p>
      <w:pPr>
        <w:spacing w:after="0"/>
        <w:ind w:left="0"/>
        <w:jc w:val="both"/>
      </w:pPr>
      <w:r>
        <w:rPr>
          <w:rFonts w:ascii="Times New Roman"/>
          <w:b w:val="false"/>
          <w:i w:val="false"/>
          <w:color w:val="000000"/>
          <w:sz w:val="28"/>
        </w:rPr>
        <w:t>
      9) үкіметтік емес ұйымдармен өзара іс-қимыл және ынтымақтастық жөніндегі кеңестердің ұсынымдары негізінде бағыттары мен қаржыландыру көлемі бойынша мемлекеттік гранттарды қалыптастырады;</w:t>
      </w:r>
    </w:p>
    <w:bookmarkEnd w:id="119"/>
    <w:bookmarkStart w:name="z132" w:id="120"/>
    <w:p>
      <w:pPr>
        <w:spacing w:after="0"/>
        <w:ind w:left="0"/>
        <w:jc w:val="both"/>
      </w:pPr>
      <w:r>
        <w:rPr>
          <w:rFonts w:ascii="Times New Roman"/>
          <w:b w:val="false"/>
          <w:i w:val="false"/>
          <w:color w:val="000000"/>
          <w:sz w:val="28"/>
        </w:rPr>
        <w:t>
      10)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bookmarkEnd w:id="120"/>
    <w:bookmarkStart w:name="z133" w:id="121"/>
    <w:p>
      <w:pPr>
        <w:spacing w:after="0"/>
        <w:ind w:left="0"/>
        <w:jc w:val="both"/>
      </w:pPr>
      <w:r>
        <w:rPr>
          <w:rFonts w:ascii="Times New Roman"/>
          <w:b w:val="false"/>
          <w:i w:val="false"/>
          <w:color w:val="000000"/>
          <w:sz w:val="28"/>
        </w:rPr>
        <w:t xml:space="preserve">
      8) 4-3-баптың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"мониторингінің нәтижелері," деген сөздерден кейін "сондай-ақ стратегиялық әріптестікті іске асыруға арналған мемлекеттік тапсырыстың нәтижелері," деген сөздермен толықтырылсын;</w:t>
      </w:r>
    </w:p>
    <w:bookmarkEnd w:id="121"/>
    <w:bookmarkStart w:name="z134" w:id="12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5-бапта</w:t>
      </w:r>
      <w:r>
        <w:rPr>
          <w:rFonts w:ascii="Times New Roman"/>
          <w:b w:val="false"/>
          <w:i w:val="false"/>
          <w:color w:val="000000"/>
          <w:sz w:val="28"/>
        </w:rPr>
        <w:t>:</w:t>
      </w:r>
    </w:p>
    <w:bookmarkEnd w:id="122"/>
    <w:bookmarkStart w:name="z135" w:id="123"/>
    <w:p>
      <w:pPr>
        <w:spacing w:after="0"/>
        <w:ind w:left="0"/>
        <w:jc w:val="both"/>
      </w:pPr>
      <w:r>
        <w:rPr>
          <w:rFonts w:ascii="Times New Roman"/>
          <w:b w:val="false"/>
          <w:i w:val="false"/>
          <w:color w:val="000000"/>
          <w:sz w:val="28"/>
        </w:rPr>
        <w:t>
      тақырып мынадай редакцияда жазылсын:</w:t>
      </w:r>
    </w:p>
    <w:bookmarkEnd w:id="123"/>
    <w:bookmarkStart w:name="z136" w:id="124"/>
    <w:p>
      <w:pPr>
        <w:spacing w:after="0"/>
        <w:ind w:left="0"/>
        <w:jc w:val="both"/>
      </w:pPr>
      <w:r>
        <w:rPr>
          <w:rFonts w:ascii="Times New Roman"/>
          <w:b w:val="false"/>
          <w:i w:val="false"/>
          <w:color w:val="000000"/>
          <w:sz w:val="28"/>
        </w:rPr>
        <w:t>
      "5-бап. Мемлекеттік әлеуметтік тапсырысты, стратегиялық әріптестікті іске асыруға арналған мемлекеттік тапсырысты іске асыру, мемлекеттік гранттар ұсыну және сыйлықақылар беру салалары";</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38" w:id="125"/>
    <w:p>
      <w:pPr>
        <w:spacing w:after="0"/>
        <w:ind w:left="0"/>
        <w:jc w:val="both"/>
      </w:pPr>
      <w:r>
        <w:rPr>
          <w:rFonts w:ascii="Times New Roman"/>
          <w:b w:val="false"/>
          <w:i w:val="false"/>
          <w:color w:val="000000"/>
          <w:sz w:val="28"/>
        </w:rPr>
        <w:t>
      бірінші абзац мынадай редакцияда жазылсын:</w:t>
      </w:r>
    </w:p>
    <w:bookmarkEnd w:id="125"/>
    <w:bookmarkStart w:name="z139" w:id="126"/>
    <w:p>
      <w:pPr>
        <w:spacing w:after="0"/>
        <w:ind w:left="0"/>
        <w:jc w:val="both"/>
      </w:pPr>
      <w:r>
        <w:rPr>
          <w:rFonts w:ascii="Times New Roman"/>
          <w:b w:val="false"/>
          <w:i w:val="false"/>
          <w:color w:val="000000"/>
          <w:sz w:val="28"/>
        </w:rPr>
        <w:t>
      "1. Мемлекеттік әлеуметтік тапсырысты іске асыру, мемлекеттік гранттар ұсыну және сыйлықақылар беру мынадай салалар бойынша жүзеге асырылады:";</w:t>
      </w:r>
    </w:p>
    <w:bookmarkEnd w:id="126"/>
    <w:bookmarkStart w:name="z140" w:id="127"/>
    <w:p>
      <w:pPr>
        <w:spacing w:after="0"/>
        <w:ind w:left="0"/>
        <w:jc w:val="both"/>
      </w:pPr>
      <w:r>
        <w:rPr>
          <w:rFonts w:ascii="Times New Roman"/>
          <w:b w:val="false"/>
          <w:i w:val="false"/>
          <w:color w:val="000000"/>
          <w:sz w:val="28"/>
        </w:rPr>
        <w:t>
      15) тармақшадағы "жәрдемдесу бойынша жүзеге асырылады." деген сөздер "жәрдемдесу;" деген сөзбен ауыстырылып, мынадай мазмұндағы 16) тармақшамен толықтырылсын:</w:t>
      </w:r>
    </w:p>
    <w:bookmarkEnd w:id="127"/>
    <w:bookmarkStart w:name="z141" w:id="128"/>
    <w:p>
      <w:pPr>
        <w:spacing w:after="0"/>
        <w:ind w:left="0"/>
        <w:jc w:val="both"/>
      </w:pPr>
      <w:r>
        <w:rPr>
          <w:rFonts w:ascii="Times New Roman"/>
          <w:b w:val="false"/>
          <w:i w:val="false"/>
          <w:color w:val="000000"/>
          <w:sz w:val="28"/>
        </w:rPr>
        <w:t>
      "16) волонтерлік бастамаларды дамыту және қолдау.";</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43" w:id="129"/>
    <w:p>
      <w:pPr>
        <w:spacing w:after="0"/>
        <w:ind w:left="0"/>
        <w:jc w:val="both"/>
      </w:pPr>
      <w:r>
        <w:rPr>
          <w:rFonts w:ascii="Times New Roman"/>
          <w:b w:val="false"/>
          <w:i w:val="false"/>
          <w:color w:val="000000"/>
          <w:sz w:val="28"/>
        </w:rPr>
        <w:t>
      "2. Мемлекеттік әлеуметтік тапсырысты іске асыру:</w:t>
      </w:r>
    </w:p>
    <w:bookmarkEnd w:id="129"/>
    <w:bookmarkStart w:name="z144" w:id="130"/>
    <w:p>
      <w:pPr>
        <w:spacing w:after="0"/>
        <w:ind w:left="0"/>
        <w:jc w:val="both"/>
      </w:pPr>
      <w:r>
        <w:rPr>
          <w:rFonts w:ascii="Times New Roman"/>
          <w:b w:val="false"/>
          <w:i w:val="false"/>
          <w:color w:val="000000"/>
          <w:sz w:val="28"/>
        </w:rPr>
        <w:t>
      1) өмірлік қиын жағдайда жүрген адамға (отбасына) көмек көрсету;</w:t>
      </w:r>
    </w:p>
    <w:bookmarkEnd w:id="130"/>
    <w:bookmarkStart w:name="z145" w:id="131"/>
    <w:p>
      <w:pPr>
        <w:spacing w:after="0"/>
        <w:ind w:left="0"/>
        <w:jc w:val="both"/>
      </w:pPr>
      <w:r>
        <w:rPr>
          <w:rFonts w:ascii="Times New Roman"/>
          <w:b w:val="false"/>
          <w:i w:val="false"/>
          <w:color w:val="000000"/>
          <w:sz w:val="28"/>
        </w:rPr>
        <w:t>
      2) жануарларға жауапты қарауды қалыптастыру, оның ішінде жануарларға арналған панажайларды қолдау салалары;</w:t>
      </w:r>
    </w:p>
    <w:bookmarkEnd w:id="131"/>
    <w:bookmarkStart w:name="z146" w:id="132"/>
    <w:p>
      <w:pPr>
        <w:spacing w:after="0"/>
        <w:ind w:left="0"/>
        <w:jc w:val="both"/>
      </w:pPr>
      <w:r>
        <w:rPr>
          <w:rFonts w:ascii="Times New Roman"/>
          <w:b w:val="false"/>
          <w:i w:val="false"/>
          <w:color w:val="000000"/>
          <w:sz w:val="28"/>
        </w:rPr>
        <w:t>
      3) Қазақстан Республикасының заңнамасына қайшы келмейтін өзге де әлеуметтік маңызы бар салалар бойынша да жүзеге асырылады.</w:t>
      </w:r>
    </w:p>
    <w:bookmarkEnd w:id="132"/>
    <w:bookmarkStart w:name="z147" w:id="133"/>
    <w:p>
      <w:pPr>
        <w:spacing w:after="0"/>
        <w:ind w:left="0"/>
        <w:jc w:val="both"/>
      </w:pPr>
      <w:r>
        <w:rPr>
          <w:rFonts w:ascii="Times New Roman"/>
          <w:b w:val="false"/>
          <w:i w:val="false"/>
          <w:color w:val="000000"/>
          <w:sz w:val="28"/>
        </w:rPr>
        <w:t>
      3. Мемлекеттік әлеуметтік тапсырыс салалары шеңберінде тақырыптар қалыптастырылады.";</w:t>
      </w:r>
    </w:p>
    <w:bookmarkEnd w:id="133"/>
    <w:bookmarkStart w:name="z148" w:id="134"/>
    <w:p>
      <w:pPr>
        <w:spacing w:after="0"/>
        <w:ind w:left="0"/>
        <w:jc w:val="both"/>
      </w:pPr>
      <w:r>
        <w:rPr>
          <w:rFonts w:ascii="Times New Roman"/>
          <w:b w:val="false"/>
          <w:i w:val="false"/>
          <w:color w:val="000000"/>
          <w:sz w:val="28"/>
        </w:rPr>
        <w:t>
      мынадай мазмұндағы 4-тармақпен толықтырылсын:</w:t>
      </w:r>
    </w:p>
    <w:bookmarkEnd w:id="134"/>
    <w:bookmarkStart w:name="z149" w:id="135"/>
    <w:p>
      <w:pPr>
        <w:spacing w:after="0"/>
        <w:ind w:left="0"/>
        <w:jc w:val="both"/>
      </w:pPr>
      <w:r>
        <w:rPr>
          <w:rFonts w:ascii="Times New Roman"/>
          <w:b w:val="false"/>
          <w:i w:val="false"/>
          <w:color w:val="000000"/>
          <w:sz w:val="28"/>
        </w:rPr>
        <w:t>
      "4. Стратегиялық әріптестікті іске асыруға арналған мемлекеттік тапсырыс Қазақстан Республикасының Президенті айқындайтын жалпыұлттық басымдықтарға сәйкес жүзеге асырылады.";</w:t>
      </w:r>
    </w:p>
    <w:bookmarkEnd w:id="135"/>
    <w:bookmarkStart w:name="z150" w:id="13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5-1-баптағы</w:t>
      </w:r>
      <w:r>
        <w:rPr>
          <w:rFonts w:ascii="Times New Roman"/>
          <w:b w:val="false"/>
          <w:i w:val="false"/>
          <w:color w:val="000000"/>
          <w:sz w:val="28"/>
        </w:rPr>
        <w:t xml:space="preserve"> ", сондай-ақ жергілікті атқарушы органдар беретін мәліметтер" деген сөздер алып тасталсын;</w:t>
      </w:r>
    </w:p>
    <w:bookmarkEnd w:id="136"/>
    <w:bookmarkStart w:name="z151" w:id="137"/>
    <w:p>
      <w:pPr>
        <w:spacing w:after="0"/>
        <w:ind w:left="0"/>
        <w:jc w:val="both"/>
      </w:pPr>
      <w:r>
        <w:rPr>
          <w:rFonts w:ascii="Times New Roman"/>
          <w:b w:val="false"/>
          <w:i w:val="false"/>
          <w:color w:val="000000"/>
          <w:sz w:val="28"/>
        </w:rPr>
        <w:t xml:space="preserve">
      11) 6-баптың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137"/>
    <w:bookmarkStart w:name="z152" w:id="138"/>
    <w:p>
      <w:pPr>
        <w:spacing w:after="0"/>
        <w:ind w:left="0"/>
        <w:jc w:val="both"/>
      </w:pPr>
      <w:r>
        <w:rPr>
          <w:rFonts w:ascii="Times New Roman"/>
          <w:b w:val="false"/>
          <w:i w:val="false"/>
          <w:color w:val="000000"/>
          <w:sz w:val="28"/>
        </w:rPr>
        <w:t>
      "2. Мемлекеттік әлеуметтік тапсырыс осы Заңға және Қазақстан Республикасының мемлекеттік сатып алу туралы заңнамасына сәйкес жүзеге асырылады.</w:t>
      </w:r>
    </w:p>
    <w:bookmarkEnd w:id="138"/>
    <w:bookmarkStart w:name="z153" w:id="139"/>
    <w:p>
      <w:pPr>
        <w:spacing w:after="0"/>
        <w:ind w:left="0"/>
        <w:jc w:val="both"/>
      </w:pPr>
      <w:r>
        <w:rPr>
          <w:rFonts w:ascii="Times New Roman"/>
          <w:b w:val="false"/>
          <w:i w:val="false"/>
          <w:color w:val="000000"/>
          <w:sz w:val="28"/>
        </w:rPr>
        <w:t xml:space="preserve">
      3. Осы Заңның 5-бабының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салалар бойынша жарғылық мақсаттарға сәйкес қызметті жүзеге асыратын әлеуетті өнім берушілер конкурсқа қатысуға жіберіледі.";</w:t>
      </w:r>
    </w:p>
    <w:bookmarkEnd w:id="139"/>
    <w:bookmarkStart w:name="z154" w:id="14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6-1-бап</w:t>
      </w:r>
      <w:r>
        <w:rPr>
          <w:rFonts w:ascii="Times New Roman"/>
          <w:b w:val="false"/>
          <w:i w:val="false"/>
          <w:color w:val="000000"/>
          <w:sz w:val="28"/>
        </w:rPr>
        <w:t xml:space="preserve"> мынадай редакцияда жазылсын:</w:t>
      </w:r>
    </w:p>
    <w:bookmarkEnd w:id="140"/>
    <w:bookmarkStart w:name="z155" w:id="141"/>
    <w:p>
      <w:pPr>
        <w:spacing w:after="0"/>
        <w:ind w:left="0"/>
        <w:jc w:val="both"/>
      </w:pPr>
      <w:r>
        <w:rPr>
          <w:rFonts w:ascii="Times New Roman"/>
          <w:b w:val="false"/>
          <w:i w:val="false"/>
          <w:color w:val="000000"/>
          <w:sz w:val="28"/>
        </w:rPr>
        <w:t>
      "6-1-бап. Гранттар</w:t>
      </w:r>
    </w:p>
    <w:bookmarkEnd w:id="141"/>
    <w:bookmarkStart w:name="z156" w:id="142"/>
    <w:p>
      <w:pPr>
        <w:spacing w:after="0"/>
        <w:ind w:left="0"/>
        <w:jc w:val="both"/>
      </w:pPr>
      <w:r>
        <w:rPr>
          <w:rFonts w:ascii="Times New Roman"/>
          <w:b w:val="false"/>
          <w:i w:val="false"/>
          <w:color w:val="000000"/>
          <w:sz w:val="28"/>
        </w:rPr>
        <w:t>
      1. Гранттар:</w:t>
      </w:r>
    </w:p>
    <w:bookmarkEnd w:id="142"/>
    <w:bookmarkStart w:name="z157" w:id="143"/>
    <w:p>
      <w:pPr>
        <w:spacing w:after="0"/>
        <w:ind w:left="0"/>
        <w:jc w:val="both"/>
      </w:pPr>
      <w:r>
        <w:rPr>
          <w:rFonts w:ascii="Times New Roman"/>
          <w:b w:val="false"/>
          <w:i w:val="false"/>
          <w:color w:val="000000"/>
          <w:sz w:val="28"/>
        </w:rPr>
        <w:t>
      1) бюджет қаражаты есебінен берілетін мемлекеттік гранттар;</w:t>
      </w:r>
    </w:p>
    <w:bookmarkEnd w:id="143"/>
    <w:bookmarkStart w:name="z158" w:id="144"/>
    <w:p>
      <w:pPr>
        <w:spacing w:after="0"/>
        <w:ind w:left="0"/>
        <w:jc w:val="both"/>
      </w:pPr>
      <w:r>
        <w:rPr>
          <w:rFonts w:ascii="Times New Roman"/>
          <w:b w:val="false"/>
          <w:i w:val="false"/>
          <w:color w:val="000000"/>
          <w:sz w:val="28"/>
        </w:rPr>
        <w:t>
      2) бюджеттен тыс қаржыландыру көздерінен берілетін мемлекеттік емес гранттар болып бөлінеді.</w:t>
      </w:r>
    </w:p>
    <w:bookmarkEnd w:id="144"/>
    <w:bookmarkStart w:name="z159" w:id="145"/>
    <w:p>
      <w:pPr>
        <w:spacing w:after="0"/>
        <w:ind w:left="0"/>
        <w:jc w:val="both"/>
      </w:pPr>
      <w:r>
        <w:rPr>
          <w:rFonts w:ascii="Times New Roman"/>
          <w:b w:val="false"/>
          <w:i w:val="false"/>
          <w:color w:val="000000"/>
          <w:sz w:val="28"/>
        </w:rPr>
        <w:t>
      2. Мемлекеттік гранттар мынадай түрлерге бөлінеді:</w:t>
      </w:r>
    </w:p>
    <w:bookmarkEnd w:id="145"/>
    <w:bookmarkStart w:name="z160" w:id="146"/>
    <w:p>
      <w:pPr>
        <w:spacing w:after="0"/>
        <w:ind w:left="0"/>
        <w:jc w:val="both"/>
      </w:pPr>
      <w:r>
        <w:rPr>
          <w:rFonts w:ascii="Times New Roman"/>
          <w:b w:val="false"/>
          <w:i w:val="false"/>
          <w:color w:val="000000"/>
          <w:sz w:val="28"/>
        </w:rPr>
        <w:t>
      1) қысқа мерзімді гранттар – іске асыру мерзімі үш айдан бір жылға дейін құрайтын, қаржыландыру көлемі тиісті қаржы жылына арналған республикалық бюджет туралы заңда белгіленген айлық есептік көрсеткіштің бес жүз еселенген мөлшерінен кем емес және үш мың еселенген мөлшерінен аспайтын гранттар;</w:t>
      </w:r>
    </w:p>
    <w:bookmarkEnd w:id="146"/>
    <w:bookmarkStart w:name="z161" w:id="147"/>
    <w:p>
      <w:pPr>
        <w:spacing w:after="0"/>
        <w:ind w:left="0"/>
        <w:jc w:val="both"/>
      </w:pPr>
      <w:r>
        <w:rPr>
          <w:rFonts w:ascii="Times New Roman"/>
          <w:b w:val="false"/>
          <w:i w:val="false"/>
          <w:color w:val="000000"/>
          <w:sz w:val="28"/>
        </w:rPr>
        <w:t>
      2) орта мерзімді гранттар – іске асыру мерзімі бір жылдан екі жылға дейін құрайтын, қаржыландыру көлемі тиісті қаржы жылына арналған республикалық бюджет туралы заңда белгіленген айлық есептік көрсеткіштің үш мың еселенген мөлшерінен кем емес және он мың еселенген мөлшерінен аспайтын гранттар;</w:t>
      </w:r>
    </w:p>
    <w:bookmarkEnd w:id="147"/>
    <w:bookmarkStart w:name="z162" w:id="148"/>
    <w:p>
      <w:pPr>
        <w:spacing w:after="0"/>
        <w:ind w:left="0"/>
        <w:jc w:val="both"/>
      </w:pPr>
      <w:r>
        <w:rPr>
          <w:rFonts w:ascii="Times New Roman"/>
          <w:b w:val="false"/>
          <w:i w:val="false"/>
          <w:color w:val="000000"/>
          <w:sz w:val="28"/>
        </w:rPr>
        <w:t>
      3) ұзақ мерзімді гранттар – іске асыру мерзімі екі жылдан үш жылға дейін құрайтын, қаржыландыру көлемі тиісті қаржы жылына арналған республикалық бюджет туралы заңда белгіленген айлық есептік көрсеткіштің он мың еселенген мөлшерінен кем емес, мемлекеттік гранттарды қалыптастыру, беру, мониторингтеу және олардың тиімділігін бағалау қағидаларына сәйкес ұзақ мерзімді жобаларды іске асыру үшін қажетті материалдық базасы бар үкіметтік емес ұйымдарға берілетін гранттар.</w:t>
      </w:r>
    </w:p>
    <w:bookmarkEnd w:id="148"/>
    <w:bookmarkStart w:name="z163" w:id="149"/>
    <w:p>
      <w:pPr>
        <w:spacing w:after="0"/>
        <w:ind w:left="0"/>
        <w:jc w:val="both"/>
      </w:pPr>
      <w:r>
        <w:rPr>
          <w:rFonts w:ascii="Times New Roman"/>
          <w:b w:val="false"/>
          <w:i w:val="false"/>
          <w:color w:val="000000"/>
          <w:sz w:val="28"/>
        </w:rPr>
        <w:t>
      3. Мемлекеттік гранттар оператор арқылы мемлекеттік грант беруге арналған шартқа сәйкес үкіметтік емес ұйымдар әзірлеген әлеуметтік бағдарламаларды, әлеуметтік жобаларды іске асыру үшін беріледі.</w:t>
      </w:r>
    </w:p>
    <w:bookmarkEnd w:id="149"/>
    <w:bookmarkStart w:name="z164" w:id="150"/>
    <w:p>
      <w:pPr>
        <w:spacing w:after="0"/>
        <w:ind w:left="0"/>
        <w:jc w:val="both"/>
      </w:pPr>
      <w:r>
        <w:rPr>
          <w:rFonts w:ascii="Times New Roman"/>
          <w:b w:val="false"/>
          <w:i w:val="false"/>
          <w:color w:val="000000"/>
          <w:sz w:val="28"/>
        </w:rPr>
        <w:t>
      4. Мемлекеттік гранттар:</w:t>
      </w:r>
    </w:p>
    <w:bookmarkEnd w:id="150"/>
    <w:bookmarkStart w:name="z165" w:id="151"/>
    <w:p>
      <w:pPr>
        <w:spacing w:after="0"/>
        <w:ind w:left="0"/>
        <w:jc w:val="both"/>
      </w:pPr>
      <w:r>
        <w:rPr>
          <w:rFonts w:ascii="Times New Roman"/>
          <w:b w:val="false"/>
          <w:i w:val="false"/>
          <w:color w:val="000000"/>
          <w:sz w:val="28"/>
        </w:rPr>
        <w:t>
      таратылу процесіндегі;</w:t>
      </w:r>
    </w:p>
    <w:bookmarkEnd w:id="151"/>
    <w:bookmarkStart w:name="z166" w:id="152"/>
    <w:p>
      <w:pPr>
        <w:spacing w:after="0"/>
        <w:ind w:left="0"/>
        <w:jc w:val="both"/>
      </w:pPr>
      <w:r>
        <w:rPr>
          <w:rFonts w:ascii="Times New Roman"/>
          <w:b w:val="false"/>
          <w:i w:val="false"/>
          <w:color w:val="000000"/>
          <w:sz w:val="28"/>
        </w:rPr>
        <w:t>
      банкрот деп танылған;</w:t>
      </w:r>
    </w:p>
    <w:bookmarkEnd w:id="152"/>
    <w:bookmarkStart w:name="z167" w:id="153"/>
    <w:p>
      <w:pPr>
        <w:spacing w:after="0"/>
        <w:ind w:left="0"/>
        <w:jc w:val="both"/>
      </w:pPr>
      <w:r>
        <w:rPr>
          <w:rFonts w:ascii="Times New Roman"/>
          <w:b w:val="false"/>
          <w:i w:val="false"/>
          <w:color w:val="000000"/>
          <w:sz w:val="28"/>
        </w:rPr>
        <w:t>
      атқарушылық іс жүргізу бойынша берешегі бар;</w:t>
      </w:r>
    </w:p>
    <w:bookmarkEnd w:id="153"/>
    <w:bookmarkStart w:name="z168" w:id="154"/>
    <w:p>
      <w:pPr>
        <w:spacing w:after="0"/>
        <w:ind w:left="0"/>
        <w:jc w:val="both"/>
      </w:pPr>
      <w:r>
        <w:rPr>
          <w:rFonts w:ascii="Times New Roman"/>
          <w:b w:val="false"/>
          <w:i w:val="false"/>
          <w:color w:val="000000"/>
          <w:sz w:val="28"/>
        </w:rPr>
        <w:t>
      мемлекеттік сатып алуға жосықсыз қатысушылар тізілімінде тұрған;</w:t>
      </w:r>
    </w:p>
    <w:bookmarkEnd w:id="154"/>
    <w:bookmarkStart w:name="z169" w:id="155"/>
    <w:p>
      <w:pPr>
        <w:spacing w:after="0"/>
        <w:ind w:left="0"/>
        <w:jc w:val="both"/>
      </w:pPr>
      <w:r>
        <w:rPr>
          <w:rFonts w:ascii="Times New Roman"/>
          <w:b w:val="false"/>
          <w:i w:val="false"/>
          <w:color w:val="000000"/>
          <w:sz w:val="28"/>
        </w:rPr>
        <w:t>
      мүлкіне тыйым салынған;</w:t>
      </w:r>
    </w:p>
    <w:bookmarkEnd w:id="155"/>
    <w:bookmarkStart w:name="z170" w:id="156"/>
    <w:p>
      <w:pPr>
        <w:spacing w:after="0"/>
        <w:ind w:left="0"/>
        <w:jc w:val="both"/>
      </w:pPr>
      <w:r>
        <w:rPr>
          <w:rFonts w:ascii="Times New Roman"/>
          <w:b w:val="false"/>
          <w:i w:val="false"/>
          <w:color w:val="000000"/>
          <w:sz w:val="28"/>
        </w:rPr>
        <w:t>
      экономикалық қызметі тоқтатыла тұрған;</w:t>
      </w:r>
    </w:p>
    <w:bookmarkEnd w:id="156"/>
    <w:bookmarkStart w:name="z171" w:id="157"/>
    <w:p>
      <w:pPr>
        <w:spacing w:after="0"/>
        <w:ind w:left="0"/>
        <w:jc w:val="both"/>
      </w:pPr>
      <w:r>
        <w:rPr>
          <w:rFonts w:ascii="Times New Roman"/>
          <w:b w:val="false"/>
          <w:i w:val="false"/>
          <w:color w:val="000000"/>
          <w:sz w:val="28"/>
        </w:rPr>
        <w:t>
      басшылары, құрылтайшылары мемлекеттік органның және (немесе) оператордың уәкілетті тұлғаларының жұбайы (зайыбы), жақын туыстары, жекжаттары болып табылатын;</w:t>
      </w:r>
    </w:p>
    <w:bookmarkEnd w:id="157"/>
    <w:bookmarkStart w:name="z172" w:id="158"/>
    <w:p>
      <w:pPr>
        <w:spacing w:after="0"/>
        <w:ind w:left="0"/>
        <w:jc w:val="both"/>
      </w:pPr>
      <w:r>
        <w:rPr>
          <w:rFonts w:ascii="Times New Roman"/>
          <w:b w:val="false"/>
          <w:i w:val="false"/>
          <w:color w:val="000000"/>
          <w:sz w:val="28"/>
        </w:rPr>
        <w:t>
      басшылары, құрылтайшылары террористік әрекетке қатысы бар тұлғалардың тізіміне, сондай-ақ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үкіметтік емес ұйымдарды қоспағанда, Үкіметтік емес ұйымдардың дерекқорына енгізілген үкіметтік емес ұйымдарға конкурстық іріктеу негізінде беріледі.</w:t>
      </w:r>
    </w:p>
    <w:bookmarkEnd w:id="158"/>
    <w:bookmarkStart w:name="z173" w:id="159"/>
    <w:p>
      <w:pPr>
        <w:spacing w:after="0"/>
        <w:ind w:left="0"/>
        <w:jc w:val="both"/>
      </w:pPr>
      <w:r>
        <w:rPr>
          <w:rFonts w:ascii="Times New Roman"/>
          <w:b w:val="false"/>
          <w:i w:val="false"/>
          <w:color w:val="000000"/>
          <w:sz w:val="28"/>
        </w:rPr>
        <w:t>
      5. Мемлекеттік грантты алған үкіметтік емес ұйымдар алынған қаражаттың:</w:t>
      </w:r>
    </w:p>
    <w:bookmarkEnd w:id="159"/>
    <w:bookmarkStart w:name="z174" w:id="160"/>
    <w:p>
      <w:pPr>
        <w:spacing w:after="0"/>
        <w:ind w:left="0"/>
        <w:jc w:val="both"/>
      </w:pPr>
      <w:r>
        <w:rPr>
          <w:rFonts w:ascii="Times New Roman"/>
          <w:b w:val="false"/>
          <w:i w:val="false"/>
          <w:color w:val="000000"/>
          <w:sz w:val="28"/>
        </w:rPr>
        <w:t>
      1) қысқа мерзімді және орта мерзімді гранттар үшін он пайыздан аспайтын;</w:t>
      </w:r>
    </w:p>
    <w:bookmarkEnd w:id="160"/>
    <w:bookmarkStart w:name="z175" w:id="161"/>
    <w:p>
      <w:pPr>
        <w:spacing w:after="0"/>
        <w:ind w:left="0"/>
        <w:jc w:val="both"/>
      </w:pPr>
      <w:r>
        <w:rPr>
          <w:rFonts w:ascii="Times New Roman"/>
          <w:b w:val="false"/>
          <w:i w:val="false"/>
          <w:color w:val="000000"/>
          <w:sz w:val="28"/>
        </w:rPr>
        <w:t>
      2) ұзақ мерзімді гранттар үшін бес пайыздан аспайтын бөлігін материалдық-техникалық қамтамасыз етуге және институционалдық дамытуға пайдалана алады.</w:t>
      </w:r>
    </w:p>
    <w:bookmarkEnd w:id="161"/>
    <w:bookmarkStart w:name="z176" w:id="162"/>
    <w:p>
      <w:pPr>
        <w:spacing w:after="0"/>
        <w:ind w:left="0"/>
        <w:jc w:val="both"/>
      </w:pPr>
      <w:r>
        <w:rPr>
          <w:rFonts w:ascii="Times New Roman"/>
          <w:b w:val="false"/>
          <w:i w:val="false"/>
          <w:color w:val="000000"/>
          <w:sz w:val="28"/>
        </w:rPr>
        <w:t>
      6. Мемлекеттік емес гранттар беруге және есептілікке қойылатын талаптар Қазақстан Республикасының азаматтық заңнамасына сәйкес оператор мен жеке немесе заңды тұлғалар арасында жасалған шарттың талаптарында айқындалады.</w:t>
      </w:r>
    </w:p>
    <w:bookmarkEnd w:id="162"/>
    <w:bookmarkStart w:name="z177" w:id="163"/>
    <w:p>
      <w:pPr>
        <w:spacing w:after="0"/>
        <w:ind w:left="0"/>
        <w:jc w:val="both"/>
      </w:pPr>
      <w:r>
        <w:rPr>
          <w:rFonts w:ascii="Times New Roman"/>
          <w:b w:val="false"/>
          <w:i w:val="false"/>
          <w:color w:val="000000"/>
          <w:sz w:val="28"/>
        </w:rPr>
        <w:t>
      7. Мемлекеттік гранттарды бағыттары мен келесі қаржы жылына арналған қаржыландыру көлемі бойынша қалыптастыру, оператордың үкіметтік емес ұйымдардың мемлекеттік грант алуына конкурстық іріктеу жүргізуі мемлекеттік гранттарды қалыптастыру, беру, мониторингтеу және олардың тиімділігін бағалау қағидаларына сәйкес мемлекеттік органдар жүргізетін мемлекеттік гранттардың тиімділігін бағалау нәтижелерін ескере отырып жүзеге асырылады.";</w:t>
      </w:r>
    </w:p>
    <w:bookmarkEnd w:id="163"/>
    <w:bookmarkStart w:name="z178" w:id="16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6-2-бапта</w:t>
      </w:r>
      <w:r>
        <w:rPr>
          <w:rFonts w:ascii="Times New Roman"/>
          <w:b w:val="false"/>
          <w:i w:val="false"/>
          <w:color w:val="000000"/>
          <w:sz w:val="28"/>
        </w:rPr>
        <w:t>:</w:t>
      </w:r>
    </w:p>
    <w:bookmarkEnd w:id="164"/>
    <w:bookmarkStart w:name="z179" w:id="16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"азаматтық қоғам институттарының" деген сөздер "үкіметтік емес ұйымдардың" деген сөздермен ауыстырылсын;</w:t>
      </w:r>
    </w:p>
    <w:bookmarkEnd w:id="165"/>
    <w:bookmarkStart w:name="z180" w:id="16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66"/>
    <w:bookmarkStart w:name="z181" w:id="167"/>
    <w:p>
      <w:pPr>
        <w:spacing w:after="0"/>
        <w:ind w:left="0"/>
        <w:jc w:val="both"/>
      </w:pPr>
      <w:r>
        <w:rPr>
          <w:rFonts w:ascii="Times New Roman"/>
          <w:b w:val="false"/>
          <w:i w:val="false"/>
          <w:color w:val="000000"/>
          <w:sz w:val="28"/>
        </w:rPr>
        <w:t>
      "1) мемлекеттік гранттарды қалыптастыру, беру, мониторингтеу және олардың тиімділігін бағалау қағидаларына сәйкес мемлекеттік гранттардың іске асырылуына мониторингті жүзеге асыруға;";</w:t>
      </w:r>
    </w:p>
    <w:bookmarkEnd w:id="167"/>
    <w:bookmarkStart w:name="z182" w:id="16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6-3-бапта</w:t>
      </w:r>
      <w:r>
        <w:rPr>
          <w:rFonts w:ascii="Times New Roman"/>
          <w:b w:val="false"/>
          <w:i w:val="false"/>
          <w:color w:val="000000"/>
          <w:sz w:val="28"/>
        </w:rPr>
        <w:t>:</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184" w:id="169"/>
    <w:p>
      <w:pPr>
        <w:spacing w:after="0"/>
        <w:ind w:left="0"/>
        <w:jc w:val="both"/>
      </w:pPr>
      <w:r>
        <w:rPr>
          <w:rFonts w:ascii="Times New Roman"/>
          <w:b w:val="false"/>
          <w:i w:val="false"/>
          <w:color w:val="000000"/>
          <w:sz w:val="28"/>
        </w:rPr>
        <w:t>
      "Дәл сол бір үкіметтік емес ұйым бір салада ғана сыйлықақы алуға ұсынылуы мүмкін.";</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сөйлемі мынадай редакцияда жазылсын:</w:t>
      </w:r>
    </w:p>
    <w:bookmarkStart w:name="z186" w:id="170"/>
    <w:p>
      <w:pPr>
        <w:spacing w:after="0"/>
        <w:ind w:left="0"/>
        <w:jc w:val="both"/>
      </w:pPr>
      <w:r>
        <w:rPr>
          <w:rFonts w:ascii="Times New Roman"/>
          <w:b w:val="false"/>
          <w:i w:val="false"/>
          <w:color w:val="000000"/>
          <w:sz w:val="28"/>
        </w:rPr>
        <w:t>
      "5. Бір саладағы сыйлықақы бір немесе бір мезгілде бірнеше ізденушіге берілуі мүмкін.";</w:t>
      </w:r>
    </w:p>
    <w:bookmarkEnd w:id="170"/>
    <w:bookmarkStart w:name="z187" w:id="171"/>
    <w:p>
      <w:pPr>
        <w:spacing w:after="0"/>
        <w:ind w:left="0"/>
        <w:jc w:val="both"/>
      </w:pPr>
      <w:r>
        <w:rPr>
          <w:rFonts w:ascii="Times New Roman"/>
          <w:b w:val="false"/>
          <w:i w:val="false"/>
          <w:color w:val="000000"/>
          <w:sz w:val="28"/>
        </w:rPr>
        <w:t xml:space="preserve">
      15) 6-4-баптың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тармақшасындағы "жүзеге асырылуына" деген сөздер "іске асырылуына" деген сөздермен ауыстырылсын;</w:t>
      </w:r>
    </w:p>
    <w:bookmarkEnd w:id="171"/>
    <w:bookmarkStart w:name="z188" w:id="172"/>
    <w:p>
      <w:pPr>
        <w:spacing w:after="0"/>
        <w:ind w:left="0"/>
        <w:jc w:val="both"/>
      </w:pPr>
      <w:r>
        <w:rPr>
          <w:rFonts w:ascii="Times New Roman"/>
          <w:b w:val="false"/>
          <w:i w:val="false"/>
          <w:color w:val="000000"/>
          <w:sz w:val="28"/>
        </w:rPr>
        <w:t>
      16) мынадай мазмұндағы 6-5-баппен толықтырылсын:</w:t>
      </w:r>
    </w:p>
    <w:bookmarkEnd w:id="172"/>
    <w:bookmarkStart w:name="z189" w:id="173"/>
    <w:p>
      <w:pPr>
        <w:spacing w:after="0"/>
        <w:ind w:left="0"/>
        <w:jc w:val="both"/>
      </w:pPr>
      <w:r>
        <w:rPr>
          <w:rFonts w:ascii="Times New Roman"/>
          <w:b w:val="false"/>
          <w:i w:val="false"/>
          <w:color w:val="000000"/>
          <w:sz w:val="28"/>
        </w:rPr>
        <w:t>
      "6-5-бап. Стратегиялық әріптестікті іске асыруға арналған мемлекеттік тапсырыс</w:t>
      </w:r>
    </w:p>
    <w:bookmarkEnd w:id="173"/>
    <w:bookmarkStart w:name="z190" w:id="174"/>
    <w:p>
      <w:pPr>
        <w:spacing w:after="0"/>
        <w:ind w:left="0"/>
        <w:jc w:val="both"/>
      </w:pPr>
      <w:r>
        <w:rPr>
          <w:rFonts w:ascii="Times New Roman"/>
          <w:b w:val="false"/>
          <w:i w:val="false"/>
          <w:color w:val="000000"/>
          <w:sz w:val="28"/>
        </w:rPr>
        <w:t>
      1. Орталық атқарушы органдар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бағыттары бойынша ұсыныстар енгізеді.</w:t>
      </w:r>
    </w:p>
    <w:bookmarkEnd w:id="174"/>
    <w:bookmarkStart w:name="z191" w:id="175"/>
    <w:p>
      <w:pPr>
        <w:spacing w:after="0"/>
        <w:ind w:left="0"/>
        <w:jc w:val="both"/>
      </w:pPr>
      <w:r>
        <w:rPr>
          <w:rFonts w:ascii="Times New Roman"/>
          <w:b w:val="false"/>
          <w:i w:val="false"/>
          <w:color w:val="000000"/>
          <w:sz w:val="28"/>
        </w:rPr>
        <w:t>
      2. Қазақстан Республикасының Үкіметі уәкілетті органның ұсынысы бойынша Қазақстан Республикасындағы мемлекеттік жоспарлау жүйесінің құжаттарынан туындайтын стратегиялық әріптестікті іске асыруға арналған мемлекеттік тапсырыстың бағыттарын айқындайды.</w:t>
      </w:r>
    </w:p>
    <w:bookmarkEnd w:id="175"/>
    <w:bookmarkStart w:name="z192" w:id="176"/>
    <w:p>
      <w:pPr>
        <w:spacing w:after="0"/>
        <w:ind w:left="0"/>
        <w:jc w:val="both"/>
      </w:pPr>
      <w:r>
        <w:rPr>
          <w:rFonts w:ascii="Times New Roman"/>
          <w:b w:val="false"/>
          <w:i w:val="false"/>
          <w:color w:val="000000"/>
          <w:sz w:val="28"/>
        </w:rPr>
        <w:t>
      3. Стратегиялық әріптестікті іске асыруға арналған мемлекеттік тапсырыстың әрбір бағыты бойынша стратегиялық әріптестікті іске асыруға арналған мемлекеттік тапсырысты жүзеге асыру қағидаларына сәйкес конкурстық іріктеу негізінде бір ғана стратегиялық әріптес айқындалады.</w:t>
      </w:r>
    </w:p>
    <w:bookmarkEnd w:id="176"/>
    <w:bookmarkStart w:name="z193" w:id="177"/>
    <w:p>
      <w:pPr>
        <w:spacing w:after="0"/>
        <w:ind w:left="0"/>
        <w:jc w:val="both"/>
      </w:pPr>
      <w:r>
        <w:rPr>
          <w:rFonts w:ascii="Times New Roman"/>
          <w:b w:val="false"/>
          <w:i w:val="false"/>
          <w:color w:val="000000"/>
          <w:sz w:val="28"/>
        </w:rPr>
        <w:t>
      4. Стратегиялық әріптестікті іске асыруға арналған мемлекеттік тапсырыс орталық атқарушы орган мен стратегиялық әріптес арасында стратегиялық әріптестікті іске асыруға арналған мемлекеттік тапсырысты жүзеге асыру қағидаларына сәйкес жасалған шарт негізінде жүзеге асырылады.</w:t>
      </w:r>
    </w:p>
    <w:bookmarkEnd w:id="177"/>
    <w:bookmarkStart w:name="z194" w:id="178"/>
    <w:p>
      <w:pPr>
        <w:spacing w:after="0"/>
        <w:ind w:left="0"/>
        <w:jc w:val="both"/>
      </w:pPr>
      <w:r>
        <w:rPr>
          <w:rFonts w:ascii="Times New Roman"/>
          <w:b w:val="false"/>
          <w:i w:val="false"/>
          <w:color w:val="000000"/>
          <w:sz w:val="28"/>
        </w:rPr>
        <w:t>
      5. Стратегиялық әріптестің кінәсінен шартта белгіленген нысаналы көрсеткіштерге қол жеткізілмеген және (немесе) стратегиялық әріптес өз міндеттемелерін жүйелі түрде орындамаған жағдайларда, шарт стратегиялық әріптестікті іске асыруға арналған мемлекеттік тапсырысты жүзеге асыру қағидаларында айқындалатын тәртіппен тиісті орталық атқарушы органның бастамасы бойынша біржақты тәртіппен бұзылуға жатады.</w:t>
      </w:r>
    </w:p>
    <w:bookmarkEnd w:id="178"/>
    <w:bookmarkStart w:name="z195" w:id="179"/>
    <w:p>
      <w:pPr>
        <w:spacing w:after="0"/>
        <w:ind w:left="0"/>
        <w:jc w:val="both"/>
      </w:pPr>
      <w:r>
        <w:rPr>
          <w:rFonts w:ascii="Times New Roman"/>
          <w:b w:val="false"/>
          <w:i w:val="false"/>
          <w:color w:val="000000"/>
          <w:sz w:val="28"/>
        </w:rPr>
        <w:t>
      6. Стратегиялық әріптестікті іске асыруға арналған мемлекеттік тапсырыс бойынша көрсетілген қызметтер актісін орталық атқарушы орган және азаматтық қоғам өкілдерінен тұратын, стратегиялық әріптестікті іске асыруға арналған мемлекеттік тапсырысты жүзеге асыру қағидаларына сәйкес құрылған комиссия қабылдайды.";</w:t>
      </w:r>
    </w:p>
    <w:bookmarkEnd w:id="179"/>
    <w:bookmarkStart w:name="z196" w:id="18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w:t>
      </w:r>
      <w:r>
        <w:rPr>
          <w:rFonts w:ascii="Times New Roman"/>
          <w:b w:val="false"/>
          <w:i w:val="false"/>
          <w:color w:val="000000"/>
          <w:sz w:val="28"/>
        </w:rPr>
        <w:t xml:space="preserve"> мынадай редакцияда жазылсын:</w:t>
      </w:r>
    </w:p>
    <w:bookmarkEnd w:id="180"/>
    <w:bookmarkStart w:name="z197" w:id="181"/>
    <w:p>
      <w:pPr>
        <w:spacing w:after="0"/>
        <w:ind w:left="0"/>
        <w:jc w:val="both"/>
      </w:pPr>
      <w:r>
        <w:rPr>
          <w:rFonts w:ascii="Times New Roman"/>
          <w:b w:val="false"/>
          <w:i w:val="false"/>
          <w:color w:val="000000"/>
          <w:sz w:val="28"/>
        </w:rPr>
        <w:t>
      "7-бап. Мемлекеттік әлеуметтік тапсырысты, стратегиялық әріптестікті іске асыруға арналған мемлекеттік  тапсырысты, мемлекеттік гранттар мен сыйлықақыларды қаржыландыру және олардың бюджет қаражатын пайдалану</w:t>
      </w:r>
    </w:p>
    <w:bookmarkEnd w:id="181"/>
    <w:bookmarkStart w:name="z198" w:id="182"/>
    <w:p>
      <w:pPr>
        <w:spacing w:after="0"/>
        <w:ind w:left="0"/>
        <w:jc w:val="both"/>
      </w:pPr>
      <w:r>
        <w:rPr>
          <w:rFonts w:ascii="Times New Roman"/>
          <w:b w:val="false"/>
          <w:i w:val="false"/>
          <w:color w:val="000000"/>
          <w:sz w:val="28"/>
        </w:rPr>
        <w:t>
      Мемлекеттік әлеуметтік тапсырысты, стратегиялық әріптестікті іске асыруға арналған мемлекеттік тапсырысты, мемлекеттік гранттар мен сыйлықақыларды қаржыландыру бюджет қаражаты есебінен жүзеге асырылады.</w:t>
      </w:r>
    </w:p>
    <w:bookmarkEnd w:id="182"/>
    <w:bookmarkStart w:name="z199" w:id="183"/>
    <w:p>
      <w:pPr>
        <w:spacing w:after="0"/>
        <w:ind w:left="0"/>
        <w:jc w:val="both"/>
      </w:pPr>
      <w:r>
        <w:rPr>
          <w:rFonts w:ascii="Times New Roman"/>
          <w:b w:val="false"/>
          <w:i w:val="false"/>
          <w:color w:val="000000"/>
          <w:sz w:val="28"/>
        </w:rPr>
        <w:t>
      Мемлекеттік әлеуметтік тапсырысты, стратегиялық әріптестікті іске асыруға арналған мемлекеттік тапсырысты іске асыру, мемлекеттік гранттар ұсыну және сыйлықақылар беру үшін көзделген бюджет қаражаты осы Заңда, Қазақстан Республикасының өзге де нормативтік құқықтық актілерінде, мемлекеттік әлеуметтік тапсырысты жүзеге асыруға арналған шартта, стратегиялық әріптестікті іске асыруға арналған мемлекеттік тапсырысты орындауға арналған шартта, мемлекеттік грант беруге арналған шартта белгіленген мақсаттарда және тәртіппен пайдаланылады.</w:t>
      </w:r>
    </w:p>
    <w:bookmarkEnd w:id="183"/>
    <w:bookmarkStart w:name="z200" w:id="184"/>
    <w:p>
      <w:pPr>
        <w:spacing w:after="0"/>
        <w:ind w:left="0"/>
        <w:jc w:val="both"/>
      </w:pPr>
      <w:r>
        <w:rPr>
          <w:rFonts w:ascii="Times New Roman"/>
          <w:b w:val="false"/>
          <w:i w:val="false"/>
          <w:color w:val="000000"/>
          <w:sz w:val="28"/>
        </w:rPr>
        <w:t>
      8-бап. Мемлекеттік әлеуметтік тапсырыстың, стратегиялық әріптестікті іске асыруға арналған мемлекеттік тапсырыстың орындалуын, гранттардың пайдаланылуын және сыйлықақылар беруді бақылау</w:t>
      </w:r>
    </w:p>
    <w:bookmarkEnd w:id="184"/>
    <w:bookmarkStart w:name="z201" w:id="185"/>
    <w:p>
      <w:pPr>
        <w:spacing w:after="0"/>
        <w:ind w:left="0"/>
        <w:jc w:val="both"/>
      </w:pPr>
      <w:r>
        <w:rPr>
          <w:rFonts w:ascii="Times New Roman"/>
          <w:b w:val="false"/>
          <w:i w:val="false"/>
          <w:color w:val="000000"/>
          <w:sz w:val="28"/>
        </w:rPr>
        <w:t>
      Мемлекеттік әлеуметтік тапсырыстың, стратегиялық әріптестікті іске асыруға арналған мемлекеттік тапсырыстың орындалуын, гранттардың пайдаланылуын және сыйлықақылар беруді бақылауды уәкілетті орган, сондай-ақ өзге де мемлекеттік органдар Қазақстан Республикасының заңнамасында белгіленген өздерінің құзыреті шегінде жүзеге асырады.</w:t>
      </w:r>
    </w:p>
    <w:bookmarkEnd w:id="185"/>
    <w:bookmarkStart w:name="z202" w:id="186"/>
    <w:p>
      <w:pPr>
        <w:spacing w:after="0"/>
        <w:ind w:left="0"/>
        <w:jc w:val="both"/>
      </w:pPr>
      <w:r>
        <w:rPr>
          <w:rFonts w:ascii="Times New Roman"/>
          <w:b w:val="false"/>
          <w:i w:val="false"/>
          <w:color w:val="000000"/>
          <w:sz w:val="28"/>
        </w:rPr>
        <w:t>
      9-бап.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 бұзғаны үшін жауаптылық</w:t>
      </w:r>
    </w:p>
    <w:bookmarkEnd w:id="186"/>
    <w:bookmarkStart w:name="z203" w:id="187"/>
    <w:p>
      <w:pPr>
        <w:spacing w:after="0"/>
        <w:ind w:left="0"/>
        <w:jc w:val="both"/>
      </w:pPr>
      <w:r>
        <w:rPr>
          <w:rFonts w:ascii="Times New Roman"/>
          <w:b w:val="false"/>
          <w:i w:val="false"/>
          <w:color w:val="000000"/>
          <w:sz w:val="28"/>
        </w:rPr>
        <w:t>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 бұзу Қазақстан Республикасының заңдарында белгіленген жауаптылыққа алып келеді.".</w:t>
      </w:r>
    </w:p>
    <w:bookmarkEnd w:id="187"/>
    <w:bookmarkStart w:name="z204" w:id="188"/>
    <w:p>
      <w:pPr>
        <w:spacing w:after="0"/>
        <w:ind w:left="0"/>
        <w:jc w:val="both"/>
      </w:pPr>
      <w:r>
        <w:rPr>
          <w:rFonts w:ascii="Times New Roman"/>
          <w:b w:val="false"/>
          <w:i w:val="false"/>
          <w:color w:val="000000"/>
          <w:sz w:val="28"/>
        </w:rPr>
        <w:t xml:space="preserve">
      8.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8"/>
    <w:bookmarkStart w:name="z205" w:id="189"/>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189"/>
    <w:bookmarkStart w:name="z206" w:id="190"/>
    <w:p>
      <w:pPr>
        <w:spacing w:after="0"/>
        <w:ind w:left="0"/>
        <w:jc w:val="both"/>
      </w:pPr>
      <w:r>
        <w:rPr>
          <w:rFonts w:ascii="Times New Roman"/>
          <w:b w:val="false"/>
          <w:i w:val="false"/>
          <w:color w:val="000000"/>
          <w:sz w:val="28"/>
        </w:rPr>
        <w:t>
      "10) мәдениет саласындағы мемлекеттік стипендияны беру тәртібі мен қағидаларын белгілейді;";</w:t>
      </w:r>
    </w:p>
    <w:bookmarkEnd w:id="190"/>
    <w:bookmarkStart w:name="z207" w:id="191"/>
    <w:p>
      <w:pPr>
        <w:spacing w:after="0"/>
        <w:ind w:left="0"/>
        <w:jc w:val="both"/>
      </w:pPr>
      <w:r>
        <w:rPr>
          <w:rFonts w:ascii="Times New Roman"/>
          <w:b w:val="false"/>
          <w:i w:val="false"/>
          <w:color w:val="000000"/>
          <w:sz w:val="28"/>
        </w:rPr>
        <w:t xml:space="preserve">
      2) 15-баптың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91"/>
    <w:bookmarkStart w:name="z208" w:id="192"/>
    <w:p>
      <w:pPr>
        <w:spacing w:after="0"/>
        <w:ind w:left="0"/>
        <w:jc w:val="both"/>
      </w:pPr>
      <w:r>
        <w:rPr>
          <w:rFonts w:ascii="Times New Roman"/>
          <w:b w:val="false"/>
          <w:i w:val="false"/>
          <w:color w:val="000000"/>
          <w:sz w:val="28"/>
        </w:rPr>
        <w:t>
      "2. Қазақстан Республикасының құрметті атақтары мен мемлекеттік наградаларына ие болған шығармашыл қызметкерлерді және мәдениет қызметкерлерін, сондай-ақ аса дарынды жас шығармашыл қызметкерлерді мемлекеттік қолдау мақсатында Қазақстан Республикасының Үкіметі айқындаған тәртіппен мәдениет саласындағы мемлекеттік стипендия тағайындалады.";</w:t>
      </w:r>
    </w:p>
    <w:bookmarkEnd w:id="192"/>
    <w:bookmarkStart w:name="z209" w:id="193"/>
    <w:p>
      <w:pPr>
        <w:spacing w:after="0"/>
        <w:ind w:left="0"/>
        <w:jc w:val="both"/>
      </w:pPr>
      <w:r>
        <w:rPr>
          <w:rFonts w:ascii="Times New Roman"/>
          <w:b w:val="false"/>
          <w:i w:val="false"/>
          <w:color w:val="000000"/>
          <w:sz w:val="28"/>
        </w:rPr>
        <w:t xml:space="preserve">
      3) 31-баптың </w:t>
      </w:r>
      <w:r>
        <w:rPr>
          <w:rFonts w:ascii="Times New Roman"/>
          <w:b w:val="false"/>
          <w:i w:val="false"/>
          <w:color w:val="000000"/>
          <w:sz w:val="28"/>
        </w:rPr>
        <w:t>2-1-тармағы</w:t>
      </w:r>
      <w:r>
        <w:rPr>
          <w:rFonts w:ascii="Times New Roman"/>
          <w:b w:val="false"/>
          <w:i w:val="false"/>
          <w:color w:val="000000"/>
          <w:sz w:val="28"/>
        </w:rPr>
        <w:t xml:space="preserve"> мынадай редакцияда жазылсын:</w:t>
      </w:r>
    </w:p>
    <w:bookmarkEnd w:id="193"/>
    <w:bookmarkStart w:name="z210" w:id="194"/>
    <w:p>
      <w:pPr>
        <w:spacing w:after="0"/>
        <w:ind w:left="0"/>
        <w:jc w:val="both"/>
      </w:pPr>
      <w:r>
        <w:rPr>
          <w:rFonts w:ascii="Times New Roman"/>
          <w:b w:val="false"/>
          <w:i w:val="false"/>
          <w:color w:val="000000"/>
          <w:sz w:val="28"/>
        </w:rPr>
        <w:t>
      "2-1. Шығармашылық одақтарды қаржыландыру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сондай-ақ филантроптық қызмет және (немесе) демеушілік қызмет және (немесе) меценаттық қызмет есебінен жүзеге асырылады.".</w:t>
      </w:r>
    </w:p>
    <w:bookmarkEnd w:id="194"/>
    <w:bookmarkStart w:name="z211" w:id="195"/>
    <w:p>
      <w:pPr>
        <w:spacing w:after="0"/>
        <w:ind w:left="0"/>
        <w:jc w:val="both"/>
      </w:pPr>
      <w:r>
        <w:rPr>
          <w:rFonts w:ascii="Times New Roman"/>
          <w:b w:val="false"/>
          <w:i w:val="false"/>
          <w:color w:val="000000"/>
          <w:sz w:val="28"/>
        </w:rPr>
        <w:t xml:space="preserve">
      9.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5"/>
    <w:bookmarkStart w:name="z212" w:id="196"/>
    <w:p>
      <w:pPr>
        <w:spacing w:after="0"/>
        <w:ind w:left="0"/>
        <w:jc w:val="both"/>
      </w:pPr>
      <w:r>
        <w:rPr>
          <w:rFonts w:ascii="Times New Roman"/>
          <w:b w:val="false"/>
          <w:i w:val="false"/>
          <w:color w:val="000000"/>
          <w:sz w:val="28"/>
        </w:rPr>
        <w:t xml:space="preserve">
      17-баптың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96"/>
    <w:bookmarkStart w:name="z213" w:id="197"/>
    <w:p>
      <w:pPr>
        <w:spacing w:after="0"/>
        <w:ind w:left="0"/>
        <w:jc w:val="both"/>
      </w:pPr>
      <w:r>
        <w:rPr>
          <w:rFonts w:ascii="Times New Roman"/>
          <w:b w:val="false"/>
          <w:i w:val="false"/>
          <w:color w:val="000000"/>
          <w:sz w:val="28"/>
        </w:rPr>
        <w:t>
      "1) бюджет қаражаты есебінен көрсетілетін арнаулы әлеуметтік қызметтер, арнаулы әлеуметтік қызметтерге қажеттілікті бағалау мен айқындау жөніндегі қызметтер көрсетуге арналған конкурстарға Қазақстан Республикасының мемлекеттік сатып алу туралы және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заңнамасына сәйкес қатысуға;".</w:t>
      </w:r>
    </w:p>
    <w:bookmarkEnd w:id="197"/>
    <w:bookmarkStart w:name="z214" w:id="198"/>
    <w:p>
      <w:pPr>
        <w:spacing w:after="0"/>
        <w:ind w:left="0"/>
        <w:jc w:val="both"/>
      </w:pPr>
      <w:r>
        <w:rPr>
          <w:rFonts w:ascii="Times New Roman"/>
          <w:b w:val="false"/>
          <w:i w:val="false"/>
          <w:color w:val="000000"/>
          <w:sz w:val="28"/>
        </w:rPr>
        <w:t xml:space="preserve">
      10.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10) тармақшасындағы "іске асыруды, іске асыру" деген сөздер "оның іске асырылу" деген сөздермен ауыстырылсын.</w:t>
      </w:r>
    </w:p>
    <w:bookmarkStart w:name="z216" w:id="199"/>
    <w:p>
      <w:pPr>
        <w:spacing w:after="0"/>
        <w:ind w:left="0"/>
        <w:jc w:val="both"/>
      </w:pPr>
      <w:r>
        <w:rPr>
          <w:rFonts w:ascii="Times New Roman"/>
          <w:b w:val="false"/>
          <w:i w:val="false"/>
          <w:color w:val="000000"/>
          <w:sz w:val="28"/>
        </w:rPr>
        <w:t xml:space="preserve">
      11.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75-бап</w:t>
      </w:r>
      <w:r>
        <w:rPr>
          <w:rFonts w:ascii="Times New Roman"/>
          <w:b w:val="false"/>
          <w:i w:val="false"/>
          <w:color w:val="000000"/>
          <w:sz w:val="28"/>
        </w:rPr>
        <w:t xml:space="preserve"> мынадай мазмұндағы 15-тармақпен толықтырылсын:</w:t>
      </w:r>
    </w:p>
    <w:bookmarkStart w:name="z218" w:id="200"/>
    <w:p>
      <w:pPr>
        <w:spacing w:after="0"/>
        <w:ind w:left="0"/>
        <w:jc w:val="both"/>
      </w:pPr>
      <w:r>
        <w:rPr>
          <w:rFonts w:ascii="Times New Roman"/>
          <w:b w:val="false"/>
          <w:i w:val="false"/>
          <w:color w:val="000000"/>
          <w:sz w:val="28"/>
        </w:rPr>
        <w:t>
      "15. Коммуналдық мүлік қайырымдылық және волонтерлік ұйымдарға осы баптың 3-тармағының үшінші бөлігінде көзделген тәртіпке сәйкес кейіннен сатып алу құқығынсыз жеңілдікті шарттармен сенімгерлік басқаруға берілуі мүмкін.".</w:t>
      </w:r>
    </w:p>
    <w:bookmarkEnd w:id="200"/>
    <w:bookmarkStart w:name="z219" w:id="201"/>
    <w:p>
      <w:pPr>
        <w:spacing w:after="0"/>
        <w:ind w:left="0"/>
        <w:jc w:val="both"/>
      </w:pPr>
      <w:r>
        <w:rPr>
          <w:rFonts w:ascii="Times New Roman"/>
          <w:b w:val="false"/>
          <w:i w:val="false"/>
          <w:color w:val="000000"/>
          <w:sz w:val="28"/>
        </w:rPr>
        <w:t xml:space="preserve">
      12.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1"/>
    <w:bookmarkStart w:name="z220" w:id="2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6) тармақшасындағы "іске асыруды, іске асыру мониторингін және осы тапсырыстың" деген сөздер "оның іске асырылу мониторингін және" деген сөздермен ауыстырылсын;</w:t>
      </w:r>
    </w:p>
    <w:bookmarkEnd w:id="202"/>
    <w:bookmarkStart w:name="z221" w:id="203"/>
    <w:p>
      <w:pPr>
        <w:spacing w:after="0"/>
        <w:ind w:left="0"/>
        <w:jc w:val="both"/>
      </w:pPr>
      <w:r>
        <w:rPr>
          <w:rFonts w:ascii="Times New Roman"/>
          <w:b w:val="false"/>
          <w:i w:val="false"/>
          <w:color w:val="000000"/>
          <w:sz w:val="28"/>
        </w:rPr>
        <w:t xml:space="preserve">
      2) 29-баптың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03"/>
    <w:bookmarkStart w:name="z222" w:id="204"/>
    <w:p>
      <w:pPr>
        <w:spacing w:after="0"/>
        <w:ind w:left="0"/>
        <w:jc w:val="both"/>
      </w:pPr>
      <w:r>
        <w:rPr>
          <w:rFonts w:ascii="Times New Roman"/>
          <w:b w:val="false"/>
          <w:i w:val="false"/>
          <w:color w:val="000000"/>
          <w:sz w:val="28"/>
        </w:rPr>
        <w:t>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bookmarkEnd w:id="204"/>
    <w:bookmarkStart w:name="z223" w:id="205"/>
    <w:p>
      <w:pPr>
        <w:spacing w:after="0"/>
        <w:ind w:left="0"/>
        <w:jc w:val="both"/>
      </w:pPr>
      <w:r>
        <w:rPr>
          <w:rFonts w:ascii="Times New Roman"/>
          <w:b w:val="false"/>
          <w:i w:val="false"/>
          <w:color w:val="000000"/>
          <w:sz w:val="28"/>
        </w:rPr>
        <w:t>
      Мемлекеттік қызметтер көрсету сапасының қоғамдық мониторингі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bookmarkEnd w:id="205"/>
    <w:bookmarkStart w:name="z224" w:id="206"/>
    <w:p>
      <w:pPr>
        <w:spacing w:after="0"/>
        <w:ind w:left="0"/>
        <w:jc w:val="both"/>
      </w:pPr>
      <w:r>
        <w:rPr>
          <w:rFonts w:ascii="Times New Roman"/>
          <w:b w:val="false"/>
          <w:i w:val="false"/>
          <w:color w:val="000000"/>
          <w:sz w:val="28"/>
        </w:rPr>
        <w:t xml:space="preserve">
      13. "Қазақстан Республикасындағы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6"/>
    <w:bookmarkStart w:name="z225" w:id="207"/>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 мынадай мазмұндағы 2-2) тармақшамен толықтырылсын:</w:t>
      </w:r>
    </w:p>
    <w:bookmarkEnd w:id="207"/>
    <w:bookmarkStart w:name="z226" w:id="208"/>
    <w:p>
      <w:pPr>
        <w:spacing w:after="0"/>
        <w:ind w:left="0"/>
        <w:jc w:val="both"/>
      </w:pPr>
      <w:r>
        <w:rPr>
          <w:rFonts w:ascii="Times New Roman"/>
          <w:b w:val="false"/>
          <w:i w:val="false"/>
          <w:color w:val="000000"/>
          <w:sz w:val="28"/>
        </w:rPr>
        <w:t>
      "2-2) "Салық және бюджетке төленетін басқа да міндетті төлемдер туралы" Қазақстан Республикасы Кодексінің (Салық кодексі) 341-бабы 1-тармағының 51) тармақшасына сәйкес кірістері жеке тұлғаның салық салуға жататын кірістерінен алып тасталған қызметті жүзеге асыру кезеңдері;";</w:t>
      </w:r>
    </w:p>
    <w:bookmarkEnd w:id="208"/>
    <w:bookmarkStart w:name="z227" w:id="2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15-баптың</w:t>
      </w:r>
      <w:r>
        <w:rPr>
          <w:rFonts w:ascii="Times New Roman"/>
          <w:b w:val="false"/>
          <w:i w:val="false"/>
          <w:color w:val="000000"/>
          <w:sz w:val="28"/>
        </w:rPr>
        <w:t xml:space="preserve"> 3-тармағының бірінші бөлігі "кезеңі үшін" деген сөздерден кейін ", "Салық және бюджетке төленетін басқа да міндетті төлемдер туралы" Қазақстан Республикасы Кодексінің (Салық кодексі) 341-бабы 1-тармағының 51) тармақшасына сәйкес кірістері жеке тұлғаның салық салуға жататын кірістерінен алып тасталған қызмет үшін" деген сөздермен толықтырылсын;</w:t>
      </w:r>
    </w:p>
    <w:bookmarkEnd w:id="209"/>
    <w:bookmarkStart w:name="z228" w:id="210"/>
    <w:p>
      <w:pPr>
        <w:spacing w:after="0"/>
        <w:ind w:left="0"/>
        <w:jc w:val="both"/>
      </w:pPr>
      <w:r>
        <w:rPr>
          <w:rFonts w:ascii="Times New Roman"/>
          <w:b w:val="false"/>
          <w:i w:val="false"/>
          <w:color w:val="000000"/>
          <w:sz w:val="28"/>
        </w:rPr>
        <w:t xml:space="preserve">
      3) 16-баптың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"олардың тура алдындағы немесе олардан кейінгі" деген сөздер "көрсетілген кезеңнің тура алдындағы немесе одан кейінгі" деген сөздермен ауыстырылсын.</w:t>
      </w:r>
    </w:p>
    <w:bookmarkEnd w:id="210"/>
    <w:bookmarkStart w:name="z229" w:id="211"/>
    <w:p>
      <w:pPr>
        <w:spacing w:after="0"/>
        <w:ind w:left="0"/>
        <w:jc w:val="both"/>
      </w:pPr>
      <w:r>
        <w:rPr>
          <w:rFonts w:ascii="Times New Roman"/>
          <w:b w:val="false"/>
          <w:i w:val="false"/>
          <w:color w:val="000000"/>
          <w:sz w:val="28"/>
        </w:rPr>
        <w:t xml:space="preserve">
      14. "Мемлекеттік жастар саясаты туралы" 2015 жылғы 9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11"/>
    <w:bookmarkStart w:name="z230" w:id="212"/>
    <w:p>
      <w:pPr>
        <w:spacing w:after="0"/>
        <w:ind w:left="0"/>
        <w:jc w:val="both"/>
      </w:pPr>
      <w:r>
        <w:rPr>
          <w:rFonts w:ascii="Times New Roman"/>
          <w:b w:val="false"/>
          <w:i w:val="false"/>
          <w:color w:val="000000"/>
          <w:sz w:val="28"/>
        </w:rPr>
        <w:t>
      бүкіл мәтін бойынша "іске асыруды, іске асыру мониторингін және осы тапсырыстың" деген сөздер "оның іске асырылу мониторингін және" деген сөздермен ауыстырылсын.</w:t>
      </w:r>
    </w:p>
    <w:bookmarkEnd w:id="212"/>
    <w:bookmarkStart w:name="z231" w:id="213"/>
    <w:p>
      <w:pPr>
        <w:spacing w:after="0"/>
        <w:ind w:left="0"/>
        <w:jc w:val="both"/>
      </w:pPr>
      <w:r>
        <w:rPr>
          <w:rFonts w:ascii="Times New Roman"/>
          <w:b w:val="false"/>
          <w:i w:val="false"/>
          <w:color w:val="000000"/>
          <w:sz w:val="28"/>
        </w:rPr>
        <w:t xml:space="preserve">
      15. "Қайырымдылық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Заңына</w:t>
      </w:r>
      <w:r>
        <w:rPr>
          <w:rFonts w:ascii="Times New Roman"/>
          <w:b w:val="false"/>
          <w:i w:val="false"/>
          <w:color w:val="000000"/>
          <w:sz w:val="28"/>
        </w:rPr>
        <w:t>:</w:t>
      </w:r>
    </w:p>
    <w:bookmarkEnd w:id="213"/>
    <w:bookmarkStart w:name="z232" w:id="2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4-1), 4-2) және 4-3) тармақшалар мынадай редакцияда жазылсын:</w:t>
      </w:r>
    </w:p>
    <w:bookmarkStart w:name="z234" w:id="215"/>
    <w:p>
      <w:pPr>
        <w:spacing w:after="0"/>
        <w:ind w:left="0"/>
        <w:jc w:val="both"/>
      </w:pPr>
      <w:r>
        <w:rPr>
          <w:rFonts w:ascii="Times New Roman"/>
          <w:b w:val="false"/>
          <w:i w:val="false"/>
          <w:color w:val="000000"/>
          <w:sz w:val="28"/>
        </w:rPr>
        <w:t>
      "2) демеушілік қызмет – демеушінің осы Заңға, Қазақстан Республикасының заңдарына, Қазақстан Республикасының халықаралық шарттарына сәйкес демеушінің атын көпшілікке танымал ету шарттарымен демеушілік көмек көрсету жөніндегі қызметі;";</w:t>
      </w:r>
    </w:p>
    <w:bookmarkEnd w:id="215"/>
    <w:bookmarkStart w:name="z235" w:id="216"/>
    <w:p>
      <w:pPr>
        <w:spacing w:after="0"/>
        <w:ind w:left="0"/>
        <w:jc w:val="both"/>
      </w:pPr>
      <w:r>
        <w:rPr>
          <w:rFonts w:ascii="Times New Roman"/>
          <w:b w:val="false"/>
          <w:i w:val="false"/>
          <w:color w:val="000000"/>
          <w:sz w:val="28"/>
        </w:rPr>
        <w:t>
      "4) ерікті қайырмалдықтар – пайдаланушыларға олардың әлеуметтік сипаттағы мәселелерін шешу үшін берілген ақша, сондай-ақ өзге де мүлік;</w:t>
      </w:r>
    </w:p>
    <w:bookmarkEnd w:id="216"/>
    <w:bookmarkStart w:name="z236" w:id="217"/>
    <w:p>
      <w:pPr>
        <w:spacing w:after="0"/>
        <w:ind w:left="0"/>
        <w:jc w:val="both"/>
      </w:pPr>
      <w:r>
        <w:rPr>
          <w:rFonts w:ascii="Times New Roman"/>
          <w:b w:val="false"/>
          <w:i w:val="false"/>
          <w:color w:val="000000"/>
          <w:sz w:val="28"/>
        </w:rPr>
        <w:t>
      4-1) корпоративтік қайырымдылық – кәсіпкерлік субъектілерінің қайырымдылық көмек көрсету жөніндегі ерікті қызметі;</w:t>
      </w:r>
    </w:p>
    <w:bookmarkEnd w:id="217"/>
    <w:bookmarkStart w:name="z237" w:id="218"/>
    <w:p>
      <w:pPr>
        <w:spacing w:after="0"/>
        <w:ind w:left="0"/>
        <w:jc w:val="both"/>
      </w:pPr>
      <w:r>
        <w:rPr>
          <w:rFonts w:ascii="Times New Roman"/>
          <w:b w:val="false"/>
          <w:i w:val="false"/>
          <w:color w:val="000000"/>
          <w:sz w:val="28"/>
        </w:rPr>
        <w:t>
      4-2) кіші отан – аумағында жеке тұлға туған және (немесе) өз өмірінің бір бөлігін өткізген Қазақстан Республикасының әкімшілік-аумақтық бірлігі;</w:t>
      </w:r>
    </w:p>
    <w:bookmarkEnd w:id="218"/>
    <w:bookmarkStart w:name="z238" w:id="219"/>
    <w:p>
      <w:pPr>
        <w:spacing w:after="0"/>
        <w:ind w:left="0"/>
        <w:jc w:val="both"/>
      </w:pPr>
      <w:r>
        <w:rPr>
          <w:rFonts w:ascii="Times New Roman"/>
          <w:b w:val="false"/>
          <w:i w:val="false"/>
          <w:color w:val="000000"/>
          <w:sz w:val="28"/>
        </w:rPr>
        <w:t>
      4-3) кіші отанға қолдау көрсететін адам – кіші отанға қолдау көрсететін жеке тұлға;";</w:t>
      </w:r>
    </w:p>
    <w:bookmarkEnd w:id="219"/>
    <w:bookmarkStart w:name="z239" w:id="220"/>
    <w:p>
      <w:pPr>
        <w:spacing w:after="0"/>
        <w:ind w:left="0"/>
        <w:jc w:val="both"/>
      </w:pPr>
      <w:r>
        <w:rPr>
          <w:rFonts w:ascii="Times New Roman"/>
          <w:b w:val="false"/>
          <w:i w:val="false"/>
          <w:color w:val="000000"/>
          <w:sz w:val="28"/>
        </w:rPr>
        <w:t>
      мынадай мазмұндағы 4-4) тармақшамен толықтырылсын:</w:t>
      </w:r>
    </w:p>
    <w:bookmarkEnd w:id="220"/>
    <w:bookmarkStart w:name="z240" w:id="221"/>
    <w:p>
      <w:pPr>
        <w:spacing w:after="0"/>
        <w:ind w:left="0"/>
        <w:jc w:val="both"/>
      </w:pPr>
      <w:r>
        <w:rPr>
          <w:rFonts w:ascii="Times New Roman"/>
          <w:b w:val="false"/>
          <w:i w:val="false"/>
          <w:color w:val="000000"/>
          <w:sz w:val="28"/>
        </w:rPr>
        <w:t>
      "4-4) кіші отанды қолдау – патриотизмге негізделген, кіші отанға қолдау көрсетуге бағытталған ерікті қызмет;";</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242" w:id="222"/>
    <w:p>
      <w:pPr>
        <w:spacing w:after="0"/>
        <w:ind w:left="0"/>
        <w:jc w:val="both"/>
      </w:pPr>
      <w:r>
        <w:rPr>
          <w:rFonts w:ascii="Times New Roman"/>
          <w:b w:val="false"/>
          <w:i w:val="false"/>
          <w:color w:val="000000"/>
          <w:sz w:val="28"/>
        </w:rPr>
        <w:t>
      "7) қайырымдылық волонтері – қайырымдылық ұйымымен немесе пайдаланушымен Қазақстан Республикасының азаматтық заңнамасына сәйкес жасалған шарт негізінде өз тәжірибесін, арнайы дағдыларын, білімін, икемін, жеке байланыстарын қолдану арқылы қаражат жинауға қатысатын жеке тұлға;";</w:t>
      </w:r>
    </w:p>
    <w:bookmarkEnd w:id="222"/>
    <w:bookmarkStart w:name="z243" w:id="223"/>
    <w:p>
      <w:pPr>
        <w:spacing w:after="0"/>
        <w:ind w:left="0"/>
        <w:jc w:val="both"/>
      </w:pPr>
      <w:r>
        <w:rPr>
          <w:rFonts w:ascii="Times New Roman"/>
          <w:b w:val="false"/>
          <w:i w:val="false"/>
          <w:color w:val="000000"/>
          <w:sz w:val="28"/>
        </w:rPr>
        <w:t>
      мынадай мазмұндағы 10-1), 11-1) және 18) тармақшалармен толықтырылсын:</w:t>
      </w:r>
    </w:p>
    <w:bookmarkEnd w:id="223"/>
    <w:bookmarkStart w:name="z244" w:id="224"/>
    <w:p>
      <w:pPr>
        <w:spacing w:after="0"/>
        <w:ind w:left="0"/>
        <w:jc w:val="both"/>
      </w:pPr>
      <w:r>
        <w:rPr>
          <w:rFonts w:ascii="Times New Roman"/>
          <w:b w:val="false"/>
          <w:i w:val="false"/>
          <w:color w:val="000000"/>
          <w:sz w:val="28"/>
        </w:rPr>
        <w:t>
      "10-1) қайырымдылық саласындағы уәкілетті орган – қайырымдылық саласындағы басшылықты жүзеге асыратын орталық атқарушы орган;";</w:t>
      </w:r>
    </w:p>
    <w:bookmarkEnd w:id="224"/>
    <w:bookmarkStart w:name="z245" w:id="225"/>
    <w:p>
      <w:pPr>
        <w:spacing w:after="0"/>
        <w:ind w:left="0"/>
        <w:jc w:val="both"/>
      </w:pPr>
      <w:r>
        <w:rPr>
          <w:rFonts w:ascii="Times New Roman"/>
          <w:b w:val="false"/>
          <w:i w:val="false"/>
          <w:color w:val="000000"/>
          <w:sz w:val="28"/>
        </w:rPr>
        <w:t>
      "11-1) қаражат жинау – ерікті қайырмалдықтарды және (немесе) қайырымдылық көмекті тарту процесі;";</w:t>
      </w:r>
    </w:p>
    <w:bookmarkEnd w:id="225"/>
    <w:bookmarkStart w:name="z246" w:id="226"/>
    <w:p>
      <w:pPr>
        <w:spacing w:after="0"/>
        <w:ind w:left="0"/>
        <w:jc w:val="both"/>
      </w:pPr>
      <w:r>
        <w:rPr>
          <w:rFonts w:ascii="Times New Roman"/>
          <w:b w:val="false"/>
          <w:i w:val="false"/>
          <w:color w:val="000000"/>
          <w:sz w:val="28"/>
        </w:rPr>
        <w:t>
      "18) электрондық қайырымдылық – электрондық тәсілмен жүзеге асырылатын ақша түріндегі ерікті қайырмалдықтарды тарту жөніндегі қызмет.";</w:t>
      </w:r>
    </w:p>
    <w:bookmarkEnd w:id="226"/>
    <w:bookmarkStart w:name="z247" w:id="227"/>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1-тармағы</w:t>
      </w:r>
      <w:r>
        <w:rPr>
          <w:rFonts w:ascii="Times New Roman"/>
          <w:b w:val="false"/>
          <w:i w:val="false"/>
          <w:color w:val="000000"/>
          <w:sz w:val="28"/>
        </w:rPr>
        <w:t xml:space="preserve"> "Қайырымдылық жасаушылар", "қайырымдылық жасаушылардың,", "қайырымдылық жасаушының" деген сөздерден кейін тиісінше ", қайырымдылық ұйымдары", "қайырымдылық ұйымдарының және", ", қайырымдылық ұйымының" деген сөздермен толықтырылсын;</w:t>
      </w:r>
    </w:p>
    <w:bookmarkEnd w:id="227"/>
    <w:bookmarkStart w:name="z248" w:id="2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250" w:id="229"/>
    <w:p>
      <w:pPr>
        <w:spacing w:after="0"/>
        <w:ind w:left="0"/>
        <w:jc w:val="both"/>
      </w:pPr>
      <w:r>
        <w:rPr>
          <w:rFonts w:ascii="Times New Roman"/>
          <w:b w:val="false"/>
          <w:i w:val="false"/>
          <w:color w:val="000000"/>
          <w:sz w:val="28"/>
        </w:rPr>
        <w:t>
      "2. Жеке және заңды тұлғалар, ғимараттар мен құрылыстар, жануарлар мен өсімдіктер қайырымдылық объектілері болады.</w:t>
      </w:r>
    </w:p>
    <w:bookmarkEnd w:id="229"/>
    <w:bookmarkStart w:name="z251" w:id="230"/>
    <w:p>
      <w:pPr>
        <w:spacing w:after="0"/>
        <w:ind w:left="0"/>
        <w:jc w:val="both"/>
      </w:pPr>
      <w:r>
        <w:rPr>
          <w:rFonts w:ascii="Times New Roman"/>
          <w:b w:val="false"/>
          <w:i w:val="false"/>
          <w:color w:val="000000"/>
          <w:sz w:val="28"/>
        </w:rPr>
        <w:t>
      3. Қайырымдылық жасаушылар, қайырымдылық ұйымдары және қайырымдылық волонтерлері қайырымдылық субъектілері болып табылады.";</w:t>
      </w:r>
    </w:p>
    <w:bookmarkEnd w:id="230"/>
    <w:bookmarkStart w:name="z252" w:id="231"/>
    <w:p>
      <w:pPr>
        <w:spacing w:after="0"/>
        <w:ind w:left="0"/>
        <w:jc w:val="both"/>
      </w:pPr>
      <w:r>
        <w:rPr>
          <w:rFonts w:ascii="Times New Roman"/>
          <w:b w:val="false"/>
          <w:i w:val="false"/>
          <w:color w:val="000000"/>
          <w:sz w:val="28"/>
        </w:rPr>
        <w:t>
      мынадай мазмұндағы 4-тармақпен толықтырылсын:</w:t>
      </w:r>
    </w:p>
    <w:bookmarkEnd w:id="231"/>
    <w:bookmarkStart w:name="z253" w:id="232"/>
    <w:p>
      <w:pPr>
        <w:spacing w:after="0"/>
        <w:ind w:left="0"/>
        <w:jc w:val="both"/>
      </w:pPr>
      <w:r>
        <w:rPr>
          <w:rFonts w:ascii="Times New Roman"/>
          <w:b w:val="false"/>
          <w:i w:val="false"/>
          <w:color w:val="000000"/>
          <w:sz w:val="28"/>
        </w:rPr>
        <w:t>
      "4. Қайырымдылық субъектілері мен объектілері көрінеу жалған ақпарат таратқаны үшін Қазақстан Республикасының заңдарында белгіленген жауаптылықта болады.";</w:t>
      </w:r>
    </w:p>
    <w:bookmarkEnd w:id="232"/>
    <w:bookmarkStart w:name="z254" w:id="233"/>
    <w:p>
      <w:pPr>
        <w:spacing w:after="0"/>
        <w:ind w:left="0"/>
        <w:jc w:val="both"/>
      </w:pPr>
      <w:r>
        <w:rPr>
          <w:rFonts w:ascii="Times New Roman"/>
          <w:b w:val="false"/>
          <w:i w:val="false"/>
          <w:color w:val="000000"/>
          <w:sz w:val="28"/>
        </w:rPr>
        <w:t>
      4) 1-тарау мынадай мазмұндағы 4-1 және 4-2-баптармен толықтырылсын:</w:t>
      </w:r>
    </w:p>
    <w:bookmarkEnd w:id="233"/>
    <w:bookmarkStart w:name="z255" w:id="234"/>
    <w:p>
      <w:pPr>
        <w:spacing w:after="0"/>
        <w:ind w:left="0"/>
        <w:jc w:val="both"/>
      </w:pPr>
      <w:r>
        <w:rPr>
          <w:rFonts w:ascii="Times New Roman"/>
          <w:b w:val="false"/>
          <w:i w:val="false"/>
          <w:color w:val="000000"/>
          <w:sz w:val="28"/>
        </w:rPr>
        <w:t>
      "4-1-бап. Электрондық қайырымдылық</w:t>
      </w:r>
    </w:p>
    <w:bookmarkEnd w:id="234"/>
    <w:bookmarkStart w:name="z256" w:id="235"/>
    <w:p>
      <w:pPr>
        <w:spacing w:after="0"/>
        <w:ind w:left="0"/>
        <w:jc w:val="both"/>
      </w:pPr>
      <w:r>
        <w:rPr>
          <w:rFonts w:ascii="Times New Roman"/>
          <w:b w:val="false"/>
          <w:i w:val="false"/>
          <w:color w:val="000000"/>
          <w:sz w:val="28"/>
        </w:rPr>
        <w:t>
      Электрондық қайырымдылыққа байланысты ақша аударымдарын қайырымдылық жасаушылар және (немесе) қайырымдылық ұйымдары Қазақстан Республикасының төлемдер және төлем жүйелері туралы заңнамасының талаптарына сәйкес көрсетілетін төлем қызметтерін берушілер арқылы электрондық тәсілмен жүзеге асырады.</w:t>
      </w:r>
    </w:p>
    <w:bookmarkEnd w:id="235"/>
    <w:bookmarkStart w:name="z257" w:id="236"/>
    <w:p>
      <w:pPr>
        <w:spacing w:after="0"/>
        <w:ind w:left="0"/>
        <w:jc w:val="both"/>
      </w:pPr>
      <w:r>
        <w:rPr>
          <w:rFonts w:ascii="Times New Roman"/>
          <w:b w:val="false"/>
          <w:i w:val="false"/>
          <w:color w:val="000000"/>
          <w:sz w:val="28"/>
        </w:rPr>
        <w:t>
      4-2-бап. Корпоративтік қайырымдылық</w:t>
      </w:r>
    </w:p>
    <w:bookmarkEnd w:id="236"/>
    <w:bookmarkStart w:name="z258" w:id="237"/>
    <w:p>
      <w:pPr>
        <w:spacing w:after="0"/>
        <w:ind w:left="0"/>
        <w:jc w:val="both"/>
      </w:pPr>
      <w:r>
        <w:rPr>
          <w:rFonts w:ascii="Times New Roman"/>
          <w:b w:val="false"/>
          <w:i w:val="false"/>
          <w:color w:val="000000"/>
          <w:sz w:val="28"/>
        </w:rPr>
        <w:t>
      1. Корпоративтік қайырымдылықты дамыту туралы шешім қабылдаған жағдайда кәсіпкерлік субъектілері қайырымдылық көмек көрсету жөніндегі ішкі құжаттарды әзірлейді.</w:t>
      </w:r>
    </w:p>
    <w:bookmarkEnd w:id="237"/>
    <w:bookmarkStart w:name="z259" w:id="238"/>
    <w:p>
      <w:pPr>
        <w:spacing w:after="0"/>
        <w:ind w:left="0"/>
        <w:jc w:val="both"/>
      </w:pPr>
      <w:r>
        <w:rPr>
          <w:rFonts w:ascii="Times New Roman"/>
          <w:b w:val="false"/>
          <w:i w:val="false"/>
          <w:color w:val="000000"/>
          <w:sz w:val="28"/>
        </w:rPr>
        <w:t>
      2. Ішкі құжаттар қайырымдылық көмектің қағидаттарын, негізгі бағыттарын, пайдаланушыларға оны көрсету тәртібін, кәсіпкерлік субъектісі бюджетінің шығыс бөлігін қалыптастыру тәртібін айқындайды.</w:t>
      </w:r>
    </w:p>
    <w:bookmarkEnd w:id="238"/>
    <w:bookmarkStart w:name="z260" w:id="239"/>
    <w:p>
      <w:pPr>
        <w:spacing w:after="0"/>
        <w:ind w:left="0"/>
        <w:jc w:val="both"/>
      </w:pPr>
      <w:r>
        <w:rPr>
          <w:rFonts w:ascii="Times New Roman"/>
          <w:b w:val="false"/>
          <w:i w:val="false"/>
          <w:color w:val="000000"/>
          <w:sz w:val="28"/>
        </w:rPr>
        <w:t>
      3. Көрсетілетін қайырымдылық көмектің мақсаттары осы Заңның 2-бабына сәйкес айқындалады.";</w:t>
      </w:r>
    </w:p>
    <w:bookmarkEnd w:id="239"/>
    <w:bookmarkStart w:name="z261" w:id="2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6-бапта</w:t>
      </w:r>
      <w:r>
        <w:rPr>
          <w:rFonts w:ascii="Times New Roman"/>
          <w:b w:val="false"/>
          <w:i w:val="false"/>
          <w:color w:val="000000"/>
          <w:sz w:val="28"/>
        </w:rPr>
        <w:t>:</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"қайырымдылық жасаушылардың" деген сөздер "қайырымдылық субъектілерінің"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264" w:id="241"/>
    <w:p>
      <w:pPr>
        <w:spacing w:after="0"/>
        <w:ind w:left="0"/>
        <w:jc w:val="both"/>
      </w:pPr>
      <w:r>
        <w:rPr>
          <w:rFonts w:ascii="Times New Roman"/>
          <w:b w:val="false"/>
          <w:i w:val="false"/>
          <w:color w:val="000000"/>
          <w:sz w:val="28"/>
        </w:rPr>
        <w:t>
      "4. Қайырымдылық жасаушылар филантропиялық және (немесе) демеушілік және (немесе) меценаттық қызметті және (немесе) кіші отанға қолдау көрсету жөніндегі қызметті жүзеге асырған кезде, қайырымдылық ұйымдары қайырымдылықты жүзеге асырған кезде мемлекеттік органдармен өзара іс-қимыл жасай алады.</w:t>
      </w:r>
    </w:p>
    <w:bookmarkEnd w:id="241"/>
    <w:bookmarkStart w:name="z265" w:id="242"/>
    <w:p>
      <w:pPr>
        <w:spacing w:after="0"/>
        <w:ind w:left="0"/>
        <w:jc w:val="both"/>
      </w:pPr>
      <w:r>
        <w:rPr>
          <w:rFonts w:ascii="Times New Roman"/>
          <w:b w:val="false"/>
          <w:i w:val="false"/>
          <w:color w:val="000000"/>
          <w:sz w:val="28"/>
        </w:rPr>
        <w:t>
      5. Мемлекеттік органдардың бюджет қаражаты есебінен қайырымдылықпен айналысуға, сондай-ақ қайырымдылық жасаушы немесе қайырымдылық ұйымы бекіткен қайырымдылық бағдарламасына біржақты тәртіппен өзгеріс (өзгерістер) енгізуге құқығы жоқ.</w:t>
      </w:r>
    </w:p>
    <w:bookmarkEnd w:id="242"/>
    <w:bookmarkStart w:name="z266" w:id="243"/>
    <w:p>
      <w:pPr>
        <w:spacing w:after="0"/>
        <w:ind w:left="0"/>
        <w:jc w:val="both"/>
      </w:pPr>
      <w:r>
        <w:rPr>
          <w:rFonts w:ascii="Times New Roman"/>
          <w:b w:val="false"/>
          <w:i w:val="false"/>
          <w:color w:val="000000"/>
          <w:sz w:val="28"/>
        </w:rPr>
        <w:t>
      6. Мемлекет қайырымдылық субъектілеріне Қазақстан Республикасының Президенті айқындайтын тәртіппен мемлекеттік наградалар, сондай-ақ қайырымдылық саласындағы уәкілетті орган айқындайтын тәртіппен құрметті атақтар белгілеу және беру арқылы қайырымдылықты ынталандырады.";</w:t>
      </w:r>
    </w:p>
    <w:bookmarkEnd w:id="243"/>
    <w:bookmarkStart w:name="z267" w:id="244"/>
    <w:p>
      <w:pPr>
        <w:spacing w:after="0"/>
        <w:ind w:left="0"/>
        <w:jc w:val="both"/>
      </w:pPr>
      <w:r>
        <w:rPr>
          <w:rFonts w:ascii="Times New Roman"/>
          <w:b w:val="false"/>
          <w:i w:val="false"/>
          <w:color w:val="000000"/>
          <w:sz w:val="28"/>
        </w:rPr>
        <w:t>
      мынадай мазмұндағы 7-тармақпен толықтырылсын:</w:t>
      </w:r>
    </w:p>
    <w:bookmarkEnd w:id="244"/>
    <w:bookmarkStart w:name="z268" w:id="245"/>
    <w:p>
      <w:pPr>
        <w:spacing w:after="0"/>
        <w:ind w:left="0"/>
        <w:jc w:val="both"/>
      </w:pPr>
      <w:r>
        <w:rPr>
          <w:rFonts w:ascii="Times New Roman"/>
          <w:b w:val="false"/>
          <w:i w:val="false"/>
          <w:color w:val="000000"/>
          <w:sz w:val="28"/>
        </w:rPr>
        <w:t xml:space="preserve">
      "7. Мемлекет қайырымдылық ұйымдарына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коммуналдық мүлікті кейіннен сатып алу құқығынсыз жеңілдікті шарттармен сенімгерлік басқаруға беру түрінде қолдау көрсетеді.";</w:t>
      </w:r>
    </w:p>
    <w:bookmarkEnd w:id="245"/>
    <w:bookmarkStart w:name="z269" w:id="24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7-бапта</w:t>
      </w:r>
      <w:r>
        <w:rPr>
          <w:rFonts w:ascii="Times New Roman"/>
          <w:b w:val="false"/>
          <w:i w:val="false"/>
          <w:color w:val="000000"/>
          <w:sz w:val="28"/>
        </w:rPr>
        <w:t>:</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"қайырымдылық жасаушылар" деген сөздерден кейін ", қайырымдылық ұйымдары"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272" w:id="247"/>
    <w:p>
      <w:pPr>
        <w:spacing w:after="0"/>
        <w:ind w:left="0"/>
        <w:jc w:val="both"/>
      </w:pPr>
      <w:r>
        <w:rPr>
          <w:rFonts w:ascii="Times New Roman"/>
          <w:b w:val="false"/>
          <w:i w:val="false"/>
          <w:color w:val="000000"/>
          <w:sz w:val="28"/>
        </w:rPr>
        <w:t>
      7) мынадай мазмұндағы 7-1-баппен толықтырылсын:</w:t>
      </w:r>
    </w:p>
    <w:bookmarkEnd w:id="247"/>
    <w:bookmarkStart w:name="z273" w:id="248"/>
    <w:p>
      <w:pPr>
        <w:spacing w:after="0"/>
        <w:ind w:left="0"/>
        <w:jc w:val="both"/>
      </w:pPr>
      <w:r>
        <w:rPr>
          <w:rFonts w:ascii="Times New Roman"/>
          <w:b w:val="false"/>
          <w:i w:val="false"/>
          <w:color w:val="000000"/>
          <w:sz w:val="28"/>
        </w:rPr>
        <w:t>
      "7-1-бап. Қайырымдылық саласындағы уәкілетті органның құзыреті</w:t>
      </w:r>
    </w:p>
    <w:bookmarkEnd w:id="248"/>
    <w:bookmarkStart w:name="z274" w:id="249"/>
    <w:p>
      <w:pPr>
        <w:spacing w:after="0"/>
        <w:ind w:left="0"/>
        <w:jc w:val="both"/>
      </w:pPr>
      <w:r>
        <w:rPr>
          <w:rFonts w:ascii="Times New Roman"/>
          <w:b w:val="false"/>
          <w:i w:val="false"/>
          <w:color w:val="000000"/>
          <w:sz w:val="28"/>
        </w:rPr>
        <w:t>
      Қайырымдылық саласындағы уәкілетті орган:</w:t>
      </w:r>
    </w:p>
    <w:bookmarkEnd w:id="249"/>
    <w:bookmarkStart w:name="z275" w:id="250"/>
    <w:p>
      <w:pPr>
        <w:spacing w:after="0"/>
        <w:ind w:left="0"/>
        <w:jc w:val="both"/>
      </w:pPr>
      <w:r>
        <w:rPr>
          <w:rFonts w:ascii="Times New Roman"/>
          <w:b w:val="false"/>
          <w:i w:val="false"/>
          <w:color w:val="000000"/>
          <w:sz w:val="28"/>
        </w:rPr>
        <w:t>
      1) қайырымдылық саласындағы мемлекеттік саясатты іске асырады;</w:t>
      </w:r>
    </w:p>
    <w:bookmarkEnd w:id="250"/>
    <w:bookmarkStart w:name="z276" w:id="251"/>
    <w:p>
      <w:pPr>
        <w:spacing w:after="0"/>
        <w:ind w:left="0"/>
        <w:jc w:val="both"/>
      </w:pPr>
      <w:r>
        <w:rPr>
          <w:rFonts w:ascii="Times New Roman"/>
          <w:b w:val="false"/>
          <w:i w:val="false"/>
          <w:color w:val="000000"/>
          <w:sz w:val="28"/>
        </w:rPr>
        <w:t>
      2) қайырымдылық саласындағы жеке, заңды тұлғалармен және мемлекеттік органдармен өзара іс-қимыл жасайды;</w:t>
      </w:r>
    </w:p>
    <w:bookmarkEnd w:id="251"/>
    <w:bookmarkStart w:name="z277" w:id="252"/>
    <w:p>
      <w:pPr>
        <w:spacing w:after="0"/>
        <w:ind w:left="0"/>
        <w:jc w:val="both"/>
      </w:pPr>
      <w:r>
        <w:rPr>
          <w:rFonts w:ascii="Times New Roman"/>
          <w:b w:val="false"/>
          <w:i w:val="false"/>
          <w:color w:val="000000"/>
          <w:sz w:val="28"/>
        </w:rPr>
        <w:t>
      3) қайырымдылық саласындағы құрметті атақ беру қағидаларын әзірлейді және бекітеді;</w:t>
      </w:r>
    </w:p>
    <w:bookmarkEnd w:id="252"/>
    <w:bookmarkStart w:name="z278" w:id="253"/>
    <w:p>
      <w:pPr>
        <w:spacing w:after="0"/>
        <w:ind w:left="0"/>
        <w:jc w:val="both"/>
      </w:pPr>
      <w:r>
        <w:rPr>
          <w:rFonts w:ascii="Times New Roman"/>
          <w:b w:val="false"/>
          <w:i w:val="false"/>
          <w:color w:val="000000"/>
          <w:sz w:val="28"/>
        </w:rPr>
        <w:t>
      4) қайырымдылық саласындағы құрметті атақ береді;</w:t>
      </w:r>
    </w:p>
    <w:bookmarkEnd w:id="253"/>
    <w:bookmarkStart w:name="z279" w:id="254"/>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4"/>
    <w:bookmarkStart w:name="z280" w:id="25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8-бапта</w:t>
      </w:r>
      <w:r>
        <w:rPr>
          <w:rFonts w:ascii="Times New Roman"/>
          <w:b w:val="false"/>
          <w:i w:val="false"/>
          <w:color w:val="000000"/>
          <w:sz w:val="28"/>
        </w:rPr>
        <w:t>:</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4-1) тармақшамен толықтырылсын:</w:t>
      </w:r>
    </w:p>
    <w:bookmarkStart w:name="z282" w:id="256"/>
    <w:p>
      <w:pPr>
        <w:spacing w:after="0"/>
        <w:ind w:left="0"/>
        <w:jc w:val="both"/>
      </w:pPr>
      <w:r>
        <w:rPr>
          <w:rFonts w:ascii="Times New Roman"/>
          <w:b w:val="false"/>
          <w:i w:val="false"/>
          <w:color w:val="000000"/>
          <w:sz w:val="28"/>
        </w:rPr>
        <w:t>
      "4-1) қаражат жинауды жүзеге асыруға;";</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3-1) тармақшамен толықтырылсын:</w:t>
      </w:r>
    </w:p>
    <w:bookmarkStart w:name="z284" w:id="257"/>
    <w:p>
      <w:pPr>
        <w:spacing w:after="0"/>
        <w:ind w:left="0"/>
        <w:jc w:val="both"/>
      </w:pPr>
      <w:r>
        <w:rPr>
          <w:rFonts w:ascii="Times New Roman"/>
          <w:b w:val="false"/>
          <w:i w:val="false"/>
          <w:color w:val="000000"/>
          <w:sz w:val="28"/>
        </w:rPr>
        <w:t>
      "3-1) жылына бір реттен сиретпей орындалған қайырымдылық бағдарламасы туралы есепті бұқаралық ақпарат құралдарында және (немесе) қайырымдылық ұйымының интернет-ресурсында жариялауға міндетті.</w:t>
      </w:r>
    </w:p>
    <w:bookmarkEnd w:id="257"/>
    <w:bookmarkStart w:name="z285" w:id="258"/>
    <w:p>
      <w:pPr>
        <w:spacing w:after="0"/>
        <w:ind w:left="0"/>
        <w:jc w:val="both"/>
      </w:pPr>
      <w:r>
        <w:rPr>
          <w:rFonts w:ascii="Times New Roman"/>
          <w:b w:val="false"/>
          <w:i w:val="false"/>
          <w:color w:val="000000"/>
          <w:sz w:val="28"/>
        </w:rPr>
        <w:t>
      Есепте қайырымдылық бағдарламасын орындау шеңберіндегі кірістер мен шығыстар, қол жеткізілген мақсаттар туралы қысқаша ақпарат қамтылуға тиіс;";</w:t>
      </w:r>
    </w:p>
    <w:bookmarkEnd w:id="258"/>
    <w:bookmarkStart w:name="z286" w:id="25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11-бапта</w:t>
      </w:r>
      <w:r>
        <w:rPr>
          <w:rFonts w:ascii="Times New Roman"/>
          <w:b w:val="false"/>
          <w:i w:val="false"/>
          <w:color w:val="000000"/>
          <w:sz w:val="28"/>
        </w:rPr>
        <w:t>:</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"Қайырымдылық жасаушы" деген сөздерден кейін "немесе қайырымдылық ұйымы"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"Қайырымдылық жасаушы" деген сөздерден кейін "немесе қайырымдылық ұйымы"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290" w:id="260"/>
    <w:p>
      <w:pPr>
        <w:spacing w:after="0"/>
        <w:ind w:left="0"/>
        <w:jc w:val="both"/>
      </w:pPr>
      <w:r>
        <w:rPr>
          <w:rFonts w:ascii="Times New Roman"/>
          <w:b w:val="false"/>
          <w:i w:val="false"/>
          <w:color w:val="000000"/>
          <w:sz w:val="28"/>
        </w:rPr>
        <w:t>
      "3. Пайдаланушыға өз мүлкін берген қайырымдылық жасаушының немесе қайырымдылық ұйымының одан осы мүлікті пайдалану туралы есепті талап етуге құқығы бар.</w:t>
      </w:r>
    </w:p>
    <w:bookmarkEnd w:id="260"/>
    <w:bookmarkStart w:name="z291" w:id="261"/>
    <w:p>
      <w:pPr>
        <w:spacing w:after="0"/>
        <w:ind w:left="0"/>
        <w:jc w:val="both"/>
      </w:pPr>
      <w:r>
        <w:rPr>
          <w:rFonts w:ascii="Times New Roman"/>
          <w:b w:val="false"/>
          <w:i w:val="false"/>
          <w:color w:val="000000"/>
          <w:sz w:val="28"/>
        </w:rPr>
        <w:t>
      4. Қайырымдылық жасаушыдан немесе қайырымдылық ұйымынан нысаналы сипаты бар қайырымдылық көмек ретінде ақша алған пайдаланушы қайырымдылық жасаушының немесе қайырымдылық ұйымының талап етуі бойынша осы Заңның 5-бабының 3-тармағына сәйкес қайырымдылық жасаушы немесе қайырымдылық ұйымы және пайдаланушы арасындағы шарттық қатынастарда айқындалған мерзімдерде және тәртіппен есеп береді.";</w:t>
      </w:r>
    </w:p>
    <w:bookmarkEnd w:id="261"/>
    <w:bookmarkStart w:name="z292" w:id="262"/>
    <w:p>
      <w:pPr>
        <w:spacing w:after="0"/>
        <w:ind w:left="0"/>
        <w:jc w:val="both"/>
      </w:pPr>
      <w:r>
        <w:rPr>
          <w:rFonts w:ascii="Times New Roman"/>
          <w:b w:val="false"/>
          <w:i w:val="false"/>
          <w:color w:val="000000"/>
          <w:sz w:val="28"/>
        </w:rPr>
        <w:t xml:space="preserve">
      10) 12-баптың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4-1) тармақшамен толықтырылсын:</w:t>
      </w:r>
    </w:p>
    <w:bookmarkEnd w:id="262"/>
    <w:bookmarkStart w:name="z293" w:id="263"/>
    <w:p>
      <w:pPr>
        <w:spacing w:after="0"/>
        <w:ind w:left="0"/>
        <w:jc w:val="both"/>
      </w:pPr>
      <w:r>
        <w:rPr>
          <w:rFonts w:ascii="Times New Roman"/>
          <w:b w:val="false"/>
          <w:i w:val="false"/>
          <w:color w:val="000000"/>
          <w:sz w:val="28"/>
        </w:rPr>
        <w:t>
      "4-1) қайырымдылық гранттары;";</w:t>
      </w:r>
    </w:p>
    <w:bookmarkEnd w:id="263"/>
    <w:bookmarkStart w:name="z294" w:id="26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13-бап</w:t>
      </w:r>
      <w:r>
        <w:rPr>
          <w:rFonts w:ascii="Times New Roman"/>
          <w:b w:val="false"/>
          <w:i w:val="false"/>
          <w:color w:val="000000"/>
          <w:sz w:val="28"/>
        </w:rPr>
        <w:t xml:space="preserve"> мынадай редакцияда жазылсын:</w:t>
      </w:r>
    </w:p>
    <w:bookmarkEnd w:id="264"/>
    <w:bookmarkStart w:name="z295" w:id="265"/>
    <w:p>
      <w:pPr>
        <w:spacing w:after="0"/>
        <w:ind w:left="0"/>
        <w:jc w:val="both"/>
      </w:pPr>
      <w:r>
        <w:rPr>
          <w:rFonts w:ascii="Times New Roman"/>
          <w:b w:val="false"/>
          <w:i w:val="false"/>
          <w:color w:val="000000"/>
          <w:sz w:val="28"/>
        </w:rPr>
        <w:t>
      "13-бап. Қайырымдылық бағдарламасы</w:t>
      </w:r>
    </w:p>
    <w:bookmarkEnd w:id="265"/>
    <w:bookmarkStart w:name="z296" w:id="266"/>
    <w:p>
      <w:pPr>
        <w:spacing w:after="0"/>
        <w:ind w:left="0"/>
        <w:jc w:val="both"/>
      </w:pPr>
      <w:r>
        <w:rPr>
          <w:rFonts w:ascii="Times New Roman"/>
          <w:b w:val="false"/>
          <w:i w:val="false"/>
          <w:color w:val="000000"/>
          <w:sz w:val="28"/>
        </w:rPr>
        <w:t>
      1. Қайырымдылық бағдарламасын қайырымдылық жасаушы және (немесе) қайырымдылық ұйымы әзірлейді, бекітеді және орындайды.</w:t>
      </w:r>
    </w:p>
    <w:bookmarkEnd w:id="266"/>
    <w:bookmarkStart w:name="z297" w:id="267"/>
    <w:p>
      <w:pPr>
        <w:spacing w:after="0"/>
        <w:ind w:left="0"/>
        <w:jc w:val="both"/>
      </w:pPr>
      <w:r>
        <w:rPr>
          <w:rFonts w:ascii="Times New Roman"/>
          <w:b w:val="false"/>
          <w:i w:val="false"/>
          <w:color w:val="000000"/>
          <w:sz w:val="28"/>
        </w:rPr>
        <w:t>
      2. Қайырымдылық бағдарламасы мақсаттарды, міндеттерді, іске асыру кезеңін, болжамды кірістер мен шығыстар сметасын қамтиды.</w:t>
      </w:r>
    </w:p>
    <w:bookmarkEnd w:id="267"/>
    <w:bookmarkStart w:name="z298" w:id="268"/>
    <w:p>
      <w:pPr>
        <w:spacing w:after="0"/>
        <w:ind w:left="0"/>
        <w:jc w:val="both"/>
      </w:pPr>
      <w:r>
        <w:rPr>
          <w:rFonts w:ascii="Times New Roman"/>
          <w:b w:val="false"/>
          <w:i w:val="false"/>
          <w:color w:val="000000"/>
          <w:sz w:val="28"/>
        </w:rPr>
        <w:t>
      3. Қайырымдылық жасаушы және (немесе) қайырымдылық ұйымы бір немесе бірнеше қайырымдылық бағдарламасын жүзеге асыруы мүмкін.</w:t>
      </w:r>
    </w:p>
    <w:bookmarkEnd w:id="268"/>
    <w:bookmarkStart w:name="z299" w:id="269"/>
    <w:p>
      <w:pPr>
        <w:spacing w:after="0"/>
        <w:ind w:left="0"/>
        <w:jc w:val="both"/>
      </w:pPr>
      <w:r>
        <w:rPr>
          <w:rFonts w:ascii="Times New Roman"/>
          <w:b w:val="false"/>
          <w:i w:val="false"/>
          <w:color w:val="000000"/>
          <w:sz w:val="28"/>
        </w:rPr>
        <w:t>
      4. Қайырымдылық бағдарламасының орындалуы қайырымдылық жасаушының және (немесе) қайырымдылық ұйымының есебімен расталады.";</w:t>
      </w:r>
    </w:p>
    <w:bookmarkEnd w:id="269"/>
    <w:bookmarkStart w:name="z300" w:id="270"/>
    <w:p>
      <w:pPr>
        <w:spacing w:after="0"/>
        <w:ind w:left="0"/>
        <w:jc w:val="both"/>
      </w:pPr>
      <w:r>
        <w:rPr>
          <w:rFonts w:ascii="Times New Roman"/>
          <w:b w:val="false"/>
          <w:i w:val="false"/>
          <w:color w:val="000000"/>
          <w:sz w:val="28"/>
        </w:rPr>
        <w:t xml:space="preserve">
      12) 19-баптың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270"/>
    <w:bookmarkStart w:name="z301" w:id="271"/>
    <w:p>
      <w:pPr>
        <w:spacing w:after="0"/>
        <w:ind w:left="0"/>
        <w:jc w:val="both"/>
      </w:pPr>
      <w:r>
        <w:rPr>
          <w:rFonts w:ascii="Times New Roman"/>
          <w:b w:val="false"/>
          <w:i w:val="false"/>
          <w:color w:val="000000"/>
          <w:sz w:val="28"/>
        </w:rPr>
        <w:t>
      "5. Бір жүз миллион теңгеден аз соманы құрайтын нысаналы капиталды (эндаументті) басқаруды ұйымның құрылтай немесе ішкі құжаттарында осыған уәкілеттік берілген қайырымдылық ұйымының басқару органы жүзеге асырады.";</w:t>
      </w:r>
    </w:p>
    <w:bookmarkEnd w:id="271"/>
    <w:bookmarkStart w:name="z302" w:id="272"/>
    <w:p>
      <w:pPr>
        <w:spacing w:after="0"/>
        <w:ind w:left="0"/>
        <w:jc w:val="both"/>
      </w:pPr>
      <w:r>
        <w:rPr>
          <w:rFonts w:ascii="Times New Roman"/>
          <w:b w:val="false"/>
          <w:i w:val="false"/>
          <w:color w:val="000000"/>
          <w:sz w:val="28"/>
        </w:rPr>
        <w:t xml:space="preserve">
      13) 20-баптың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72"/>
    <w:bookmarkStart w:name="z303" w:id="273"/>
    <w:p>
      <w:pPr>
        <w:spacing w:after="0"/>
        <w:ind w:left="0"/>
        <w:jc w:val="both"/>
      </w:pPr>
      <w:r>
        <w:rPr>
          <w:rFonts w:ascii="Times New Roman"/>
          <w:b w:val="false"/>
          <w:i w:val="false"/>
          <w:color w:val="000000"/>
          <w:sz w:val="28"/>
        </w:rPr>
        <w:t>
      "4. Қайырымдылық гранттарының саны мен мөлшерін осы Заңның 19-бабының 4 және 5-тармақтарына сәйкес ұйымның құрылтай немесе ішкі құжаттарында осыған уәкілеттік берілген қайырымдылық ұйымының басқару органы немесе басқарушы компания белгілейді.";</w:t>
      </w:r>
    </w:p>
    <w:bookmarkEnd w:id="273"/>
    <w:bookmarkStart w:name="z304" w:id="274"/>
    <w:p>
      <w:pPr>
        <w:spacing w:after="0"/>
        <w:ind w:left="0"/>
        <w:jc w:val="both"/>
      </w:pPr>
      <w:r>
        <w:rPr>
          <w:rFonts w:ascii="Times New Roman"/>
          <w:b w:val="false"/>
          <w:i w:val="false"/>
          <w:color w:val="000000"/>
          <w:sz w:val="28"/>
        </w:rPr>
        <w:t xml:space="preserve">
      14) 21-баптың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74"/>
    <w:bookmarkStart w:name="z305" w:id="275"/>
    <w:p>
      <w:pPr>
        <w:spacing w:after="0"/>
        <w:ind w:left="0"/>
        <w:jc w:val="both"/>
      </w:pPr>
      <w:r>
        <w:rPr>
          <w:rFonts w:ascii="Times New Roman"/>
          <w:b w:val="false"/>
          <w:i w:val="false"/>
          <w:color w:val="000000"/>
          <w:sz w:val="28"/>
        </w:rPr>
        <w:t>
      "2. Нысаналы капиталды (эндаументті) тарату туралы шешімді осы баптың 1-тармағында көрсетілген негіздердің бірі болған кезде ұйымның құрылтай немесе ішкі құжаттарында осыған уәкілеттік берілген қайырымдылық ұйымының басқару органы қабылдайды.";</w:t>
      </w:r>
    </w:p>
    <w:bookmarkEnd w:id="275"/>
    <w:bookmarkStart w:name="z306" w:id="27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22-бап</w:t>
      </w:r>
      <w:r>
        <w:rPr>
          <w:rFonts w:ascii="Times New Roman"/>
          <w:b w:val="false"/>
          <w:i w:val="false"/>
          <w:color w:val="000000"/>
          <w:sz w:val="28"/>
        </w:rPr>
        <w:t xml:space="preserve"> мынадай мазмұндағы 5-1) тармақшамен толықтырылсын:</w:t>
      </w:r>
    </w:p>
    <w:bookmarkEnd w:id="276"/>
    <w:bookmarkStart w:name="z307" w:id="277"/>
    <w:p>
      <w:pPr>
        <w:spacing w:after="0"/>
        <w:ind w:left="0"/>
        <w:jc w:val="both"/>
      </w:pPr>
      <w:r>
        <w:rPr>
          <w:rFonts w:ascii="Times New Roman"/>
          <w:b w:val="false"/>
          <w:i w:val="false"/>
          <w:color w:val="000000"/>
          <w:sz w:val="28"/>
        </w:rPr>
        <w:t>
      "5-1) Қазақстан Республикасының медициналық мекемелерінде және (немесе) шетелде шұғыл ақылы емделуге мұқтаж жеке тұлғалар;";</w:t>
      </w:r>
    </w:p>
    <w:bookmarkEnd w:id="277"/>
    <w:bookmarkStart w:name="z308" w:id="278"/>
    <w:p>
      <w:pPr>
        <w:spacing w:after="0"/>
        <w:ind w:left="0"/>
        <w:jc w:val="both"/>
      </w:pPr>
      <w:r>
        <w:rPr>
          <w:rFonts w:ascii="Times New Roman"/>
          <w:b w:val="false"/>
          <w:i w:val="false"/>
          <w:color w:val="000000"/>
          <w:sz w:val="28"/>
        </w:rPr>
        <w:t xml:space="preserve">
      16) 23-баптың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алып тасталсын;</w:t>
      </w:r>
    </w:p>
    <w:bookmarkEnd w:id="278"/>
    <w:bookmarkStart w:name="z309" w:id="279"/>
    <w:p>
      <w:pPr>
        <w:spacing w:after="0"/>
        <w:ind w:left="0"/>
        <w:jc w:val="both"/>
      </w:pPr>
      <w:r>
        <w:rPr>
          <w:rFonts w:ascii="Times New Roman"/>
          <w:b w:val="false"/>
          <w:i w:val="false"/>
          <w:color w:val="000000"/>
          <w:sz w:val="28"/>
        </w:rPr>
        <w:t>
      17) мынадай мазмұндағы 23-1-баппен толықтырылсын:</w:t>
      </w:r>
    </w:p>
    <w:bookmarkEnd w:id="279"/>
    <w:bookmarkStart w:name="z310" w:id="280"/>
    <w:p>
      <w:pPr>
        <w:spacing w:after="0"/>
        <w:ind w:left="0"/>
        <w:jc w:val="both"/>
      </w:pPr>
      <w:r>
        <w:rPr>
          <w:rFonts w:ascii="Times New Roman"/>
          <w:b w:val="false"/>
          <w:i w:val="false"/>
          <w:color w:val="000000"/>
          <w:sz w:val="28"/>
        </w:rPr>
        <w:t>
      "23-1-бап. Қайырымдылық волонтері</w:t>
      </w:r>
    </w:p>
    <w:bookmarkEnd w:id="280"/>
    <w:bookmarkStart w:name="z311" w:id="281"/>
    <w:p>
      <w:pPr>
        <w:spacing w:after="0"/>
        <w:ind w:left="0"/>
        <w:jc w:val="both"/>
      </w:pPr>
      <w:r>
        <w:rPr>
          <w:rFonts w:ascii="Times New Roman"/>
          <w:b w:val="false"/>
          <w:i w:val="false"/>
          <w:color w:val="000000"/>
          <w:sz w:val="28"/>
        </w:rPr>
        <w:t>
      1. Он сегіз жастан асқан адам қайырымдылық волонтері бола алады.</w:t>
      </w:r>
    </w:p>
    <w:bookmarkEnd w:id="281"/>
    <w:bookmarkStart w:name="z312" w:id="282"/>
    <w:p>
      <w:pPr>
        <w:spacing w:after="0"/>
        <w:ind w:left="0"/>
        <w:jc w:val="both"/>
      </w:pPr>
      <w:r>
        <w:rPr>
          <w:rFonts w:ascii="Times New Roman"/>
          <w:b w:val="false"/>
          <w:i w:val="false"/>
          <w:color w:val="000000"/>
          <w:sz w:val="28"/>
        </w:rPr>
        <w:t>
      2. Қайырымдылық волонтерінің Қазақстан Республикасының азаматтық заңнамасына сәйкес жасалған шарт негізінде қайырымдылық ұйымының немесе пайдаланушының пайдасына қаражат жинауды жүзеге асыруға құқығы бар.</w:t>
      </w:r>
    </w:p>
    <w:bookmarkEnd w:id="282"/>
    <w:bookmarkStart w:name="z313" w:id="283"/>
    <w:p>
      <w:pPr>
        <w:spacing w:after="0"/>
        <w:ind w:left="0"/>
        <w:jc w:val="both"/>
      </w:pPr>
      <w:r>
        <w:rPr>
          <w:rFonts w:ascii="Times New Roman"/>
          <w:b w:val="false"/>
          <w:i w:val="false"/>
          <w:color w:val="000000"/>
          <w:sz w:val="28"/>
        </w:rPr>
        <w:t>
      3. Қайырымдылық волонтері қайырымдылық ұйымына немесе пайдаланушыға жасалған шартқа сәйкес қаражат жинау туралы есеп беруге міндетті.</w:t>
      </w:r>
    </w:p>
    <w:bookmarkEnd w:id="283"/>
    <w:bookmarkStart w:name="z314" w:id="284"/>
    <w:p>
      <w:pPr>
        <w:spacing w:after="0"/>
        <w:ind w:left="0"/>
        <w:jc w:val="both"/>
      </w:pPr>
      <w:r>
        <w:rPr>
          <w:rFonts w:ascii="Times New Roman"/>
          <w:b w:val="false"/>
          <w:i w:val="false"/>
          <w:color w:val="000000"/>
          <w:sz w:val="28"/>
        </w:rPr>
        <w:t>
      4. Мемлекеттік қызметшілер қайырымдылық волонтерлері бола алмайды.";</w:t>
      </w:r>
    </w:p>
    <w:bookmarkEnd w:id="284"/>
    <w:bookmarkStart w:name="z315" w:id="285"/>
    <w:p>
      <w:pPr>
        <w:spacing w:after="0"/>
        <w:ind w:left="0"/>
        <w:jc w:val="both"/>
      </w:pPr>
      <w:r>
        <w:rPr>
          <w:rFonts w:ascii="Times New Roman"/>
          <w:b w:val="false"/>
          <w:i w:val="false"/>
          <w:color w:val="000000"/>
          <w:sz w:val="28"/>
        </w:rPr>
        <w:t xml:space="preserve">
      18) 28-баптың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285"/>
    <w:bookmarkStart w:name="z316" w:id="286"/>
    <w:p>
      <w:pPr>
        <w:spacing w:after="0"/>
        <w:ind w:left="0"/>
        <w:jc w:val="both"/>
      </w:pPr>
      <w:r>
        <w:rPr>
          <w:rFonts w:ascii="Times New Roman"/>
          <w:b w:val="false"/>
          <w:i w:val="false"/>
          <w:color w:val="000000"/>
          <w:sz w:val="28"/>
        </w:rPr>
        <w:t xml:space="preserve">
      16.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320" w:id="287"/>
    <w:p>
      <w:pPr>
        <w:spacing w:after="0"/>
        <w:ind w:left="0"/>
        <w:jc w:val="both"/>
      </w:pPr>
      <w:r>
        <w:rPr>
          <w:rFonts w:ascii="Times New Roman"/>
          <w:b w:val="false"/>
          <w:i w:val="false"/>
          <w:color w:val="000000"/>
          <w:sz w:val="28"/>
        </w:rPr>
        <w:t xml:space="preserve">
      "3. Осы Заңның 14-бабы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9) тармақшасында көзделген адамдарды қоспағанда, қорға өздері үшін аударымдар және (немесе) жарналар төленбеген адамдар міндетті әлеуметтік медициналық сақтандыру жүйесіндегі медициналық көмекке құқық алу үшін қорға төленбеген кезең үшін, бірақ төлем күнінің алдындағы он екі айдан асырмай, республикалық бюджет туралы заңда ағымдағы қаржы жылына белгіленген жалақының ең төмен мөлшерінің 5 пайызы мөлшерінде әрбір ай үшін жарналар төлеуге міндетті.";</w:t>
      </w:r>
    </w:p>
    <w:bookmarkEnd w:id="287"/>
    <w:bookmarkStart w:name="z321" w:id="288"/>
    <w:p>
      <w:pPr>
        <w:spacing w:after="0"/>
        <w:ind w:left="0"/>
        <w:jc w:val="both"/>
      </w:pPr>
      <w:r>
        <w:rPr>
          <w:rFonts w:ascii="Times New Roman"/>
          <w:b w:val="false"/>
          <w:i w:val="false"/>
          <w:color w:val="000000"/>
          <w:sz w:val="28"/>
        </w:rPr>
        <w:t>
      мынадай мазмұндағы 3-2-тармақпен толықтырылсын:</w:t>
      </w:r>
    </w:p>
    <w:bookmarkEnd w:id="288"/>
    <w:bookmarkStart w:name="z322" w:id="289"/>
    <w:p>
      <w:pPr>
        <w:spacing w:after="0"/>
        <w:ind w:left="0"/>
        <w:jc w:val="both"/>
      </w:pPr>
      <w:r>
        <w:rPr>
          <w:rFonts w:ascii="Times New Roman"/>
          <w:b w:val="false"/>
          <w:i w:val="false"/>
          <w:color w:val="000000"/>
          <w:sz w:val="28"/>
        </w:rPr>
        <w:t>
      "3-2. Осы Заңның 14-бабы 2-тармағы бірінші бөлігінің 9) тармақшасында көзделген, қорға жарналар төлемеген адамдар міндетті әлеуметтік медициналық сақтандыру жүйесіндегі медициналық көмекке құқық алу үшін қорға мынадай тәсілдердің бірімен:</w:t>
      </w:r>
    </w:p>
    <w:bookmarkEnd w:id="289"/>
    <w:bookmarkStart w:name="z323" w:id="290"/>
    <w:p>
      <w:pPr>
        <w:spacing w:after="0"/>
        <w:ind w:left="0"/>
        <w:jc w:val="both"/>
      </w:pPr>
      <w:r>
        <w:rPr>
          <w:rFonts w:ascii="Times New Roman"/>
          <w:b w:val="false"/>
          <w:i w:val="false"/>
          <w:color w:val="000000"/>
          <w:sz w:val="28"/>
        </w:rPr>
        <w:t>
      1) төлем күнінен кейінгі он екі ай кезең үшін республикалық бюджет туралы заңда ағымдағы қаржы жылына белгіленген жалақының ең төмен мөлшерінің 5 пайызы мөлшерінде, әрбір ай үшін;</w:t>
      </w:r>
    </w:p>
    <w:bookmarkEnd w:id="290"/>
    <w:bookmarkStart w:name="z324" w:id="291"/>
    <w:p>
      <w:pPr>
        <w:spacing w:after="0"/>
        <w:ind w:left="0"/>
        <w:jc w:val="both"/>
      </w:pPr>
      <w:r>
        <w:rPr>
          <w:rFonts w:ascii="Times New Roman"/>
          <w:b w:val="false"/>
          <w:i w:val="false"/>
          <w:color w:val="000000"/>
          <w:sz w:val="28"/>
        </w:rPr>
        <w:t>
      2) төленбеген кезең үшін, бірақ төлем күнінің алдындағы он екі айдан асырмай, республикалық бюджет туралы заңда ағымдағы қаржы жылына белгіленген жалақының ең төмен мөлшерінің 5 пайызы мөлшерінде әрбір ай үшін жарналар төлейді.".</w:t>
      </w:r>
    </w:p>
    <w:bookmarkEnd w:id="291"/>
    <w:bookmarkStart w:name="z325" w:id="292"/>
    <w:p>
      <w:pPr>
        <w:spacing w:after="0"/>
        <w:ind w:left="0"/>
        <w:jc w:val="both"/>
      </w:pPr>
      <w:r>
        <w:rPr>
          <w:rFonts w:ascii="Times New Roman"/>
          <w:b w:val="false"/>
          <w:i w:val="false"/>
          <w:color w:val="000000"/>
          <w:sz w:val="28"/>
        </w:rPr>
        <w:t xml:space="preserve">
      17. "Халықты жұмыспен қамту туралы" 2016 жылғы 6 сәуірдегі Қазақстан Республикасының </w:t>
      </w:r>
      <w:r>
        <w:rPr>
          <w:rFonts w:ascii="Times New Roman"/>
          <w:b w:val="false"/>
          <w:i w:val="false"/>
          <w:color w:val="000000"/>
          <w:sz w:val="28"/>
        </w:rPr>
        <w:t>Заңына:</w:t>
      </w:r>
    </w:p>
    <w:bookmarkEnd w:id="292"/>
    <w:bookmarkStart w:name="z326" w:id="293"/>
    <w:p>
      <w:pPr>
        <w:spacing w:after="0"/>
        <w:ind w:left="0"/>
        <w:jc w:val="both"/>
      </w:pPr>
      <w:r>
        <w:rPr>
          <w:rFonts w:ascii="Times New Roman"/>
          <w:b w:val="false"/>
          <w:i w:val="false"/>
          <w:color w:val="000000"/>
          <w:sz w:val="28"/>
        </w:rPr>
        <w:t xml:space="preserve">
      18-баптың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93"/>
    <w:bookmarkStart w:name="z327" w:id="294"/>
    <w:p>
      <w:pPr>
        <w:spacing w:after="0"/>
        <w:ind w:left="0"/>
        <w:jc w:val="both"/>
      </w:pPr>
      <w:r>
        <w:rPr>
          <w:rFonts w:ascii="Times New Roman"/>
          <w:b w:val="false"/>
          <w:i w:val="false"/>
          <w:color w:val="000000"/>
          <w:sz w:val="28"/>
        </w:rPr>
        <w:t>
      "3. Әлеуметтік кәсіптік бағдарлауды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мен сыйлықақылар туралы және мемлекеттік сатып алу туралы Қазақстан Республикасының заңнамасына сәйкес жұмыспен қамтудың жекеше агенттіктерін және (немесе) өзге де ұйымдарды тарту құқығымен халықты жұмыспен қамту орталықтары жүргізеді.".</w:t>
      </w:r>
    </w:p>
    <w:bookmarkEnd w:id="294"/>
    <w:bookmarkStart w:name="z328" w:id="295"/>
    <w:p>
      <w:pPr>
        <w:spacing w:after="0"/>
        <w:ind w:left="0"/>
        <w:jc w:val="both"/>
      </w:pPr>
      <w:r>
        <w:rPr>
          <w:rFonts w:ascii="Times New Roman"/>
          <w:b w:val="false"/>
          <w:i w:val="false"/>
          <w:color w:val="000000"/>
          <w:sz w:val="28"/>
        </w:rPr>
        <w:t xml:space="preserve">
      18. "Волонтерлік қызмет туралы" 2016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5"/>
    <w:bookmarkStart w:name="z329" w:id="29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"жеке және (немесе) заңды тұлғалардың мүдделерінде"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332" w:id="297"/>
    <w:p>
      <w:pPr>
        <w:spacing w:after="0"/>
        <w:ind w:left="0"/>
        <w:jc w:val="both"/>
      </w:pPr>
      <w:r>
        <w:rPr>
          <w:rFonts w:ascii="Times New Roman"/>
          <w:b w:val="false"/>
          <w:i w:val="false"/>
          <w:color w:val="000000"/>
          <w:sz w:val="28"/>
        </w:rPr>
        <w:t>
      "6) волонтерлік қызмет саласындағы уәкілетті орган – волонтерлік қызмет саласындағы басшылықты және салааралық үйлестіруді жүзеге асыратын орталық атқарушы орган;";</w:t>
      </w:r>
    </w:p>
    <w:bookmarkEnd w:id="297"/>
    <w:bookmarkStart w:name="z333" w:id="298"/>
    <w:p>
      <w:pPr>
        <w:spacing w:after="0"/>
        <w:ind w:left="0"/>
        <w:jc w:val="both"/>
      </w:pPr>
      <w:r>
        <w:rPr>
          <w:rFonts w:ascii="Times New Roman"/>
          <w:b w:val="false"/>
          <w:i w:val="false"/>
          <w:color w:val="000000"/>
          <w:sz w:val="28"/>
        </w:rPr>
        <w:t>
      мынадай мазмұндағы 10) тармақшамен толықтырылсын:</w:t>
      </w:r>
    </w:p>
    <w:bookmarkEnd w:id="298"/>
    <w:bookmarkStart w:name="z334" w:id="299"/>
    <w:p>
      <w:pPr>
        <w:spacing w:after="0"/>
        <w:ind w:left="0"/>
        <w:jc w:val="both"/>
      </w:pPr>
      <w:r>
        <w:rPr>
          <w:rFonts w:ascii="Times New Roman"/>
          <w:b w:val="false"/>
          <w:i w:val="false"/>
          <w:color w:val="000000"/>
          <w:sz w:val="28"/>
        </w:rPr>
        <w:t>
      "10) корпоративтік волонтерлік – ұйым қызметкерлерінің өз ұйымының қолдауымен әртүрлі волонтерлік бағдарламаларға (жобаларға) және волонтерлік акцияларға ерікті ұжымдық қатысуы.";</w:t>
      </w:r>
    </w:p>
    <w:bookmarkEnd w:id="299"/>
    <w:bookmarkStart w:name="z335" w:id="300"/>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2-тармағының</w:t>
      </w:r>
      <w:r>
        <w:rPr>
          <w:rFonts w:ascii="Times New Roman"/>
          <w:b w:val="false"/>
          <w:i w:val="false"/>
          <w:color w:val="000000"/>
          <w:sz w:val="28"/>
        </w:rPr>
        <w:t xml:space="preserve"> 5) тармақшасындағы "жоба іс-шараларын" деген сөздер "волонтерлік бағдарламаларды (жобаларды) және волонтерлік акцияларды" деген сөздермен ауыстырылсын;</w:t>
      </w:r>
    </w:p>
    <w:bookmarkEnd w:id="300"/>
    <w:bookmarkStart w:name="z336" w:id="30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2-1) тармақшамен толықтырылсын:</w:t>
      </w:r>
    </w:p>
    <w:bookmarkStart w:name="z338" w:id="302"/>
    <w:p>
      <w:pPr>
        <w:spacing w:after="0"/>
        <w:ind w:left="0"/>
        <w:jc w:val="both"/>
      </w:pPr>
      <w:r>
        <w:rPr>
          <w:rFonts w:ascii="Times New Roman"/>
          <w:b w:val="false"/>
          <w:i w:val="false"/>
          <w:color w:val="000000"/>
          <w:sz w:val="28"/>
        </w:rPr>
        <w:t>
      "2-1) корпоративтік волонтерлік;";</w:t>
      </w:r>
    </w:p>
    <w:bookmarkEnd w:id="302"/>
    <w:bookmarkStart w:name="z339" w:id="303"/>
    <w:p>
      <w:pPr>
        <w:spacing w:after="0"/>
        <w:ind w:left="0"/>
        <w:jc w:val="both"/>
      </w:pPr>
      <w:r>
        <w:rPr>
          <w:rFonts w:ascii="Times New Roman"/>
          <w:b w:val="false"/>
          <w:i w:val="false"/>
          <w:color w:val="000000"/>
          <w:sz w:val="28"/>
        </w:rPr>
        <w:t>
      мынадай мазмұндағы 3-тармақпен толықтырылсын:</w:t>
      </w:r>
    </w:p>
    <w:bookmarkEnd w:id="303"/>
    <w:bookmarkStart w:name="z340" w:id="304"/>
    <w:p>
      <w:pPr>
        <w:spacing w:after="0"/>
        <w:ind w:left="0"/>
        <w:jc w:val="both"/>
      </w:pPr>
      <w:r>
        <w:rPr>
          <w:rFonts w:ascii="Times New Roman"/>
          <w:b w:val="false"/>
          <w:i w:val="false"/>
          <w:color w:val="000000"/>
          <w:sz w:val="28"/>
        </w:rPr>
        <w:t>
      "3. Волонтерлік қызметті ұйымдастырушының волонтерлерді тарту кезінде немесе волонтерлік ұйымның волонтерлік қызметті жүзеге асыру кезінде Қазақстан Республикасының азаматтық заңнамасына сәйкес шарт жасасуға құқығы бар.";</w:t>
      </w:r>
    </w:p>
    <w:bookmarkEnd w:id="304"/>
    <w:bookmarkStart w:name="z341" w:id="30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1-тарау</w:t>
      </w:r>
      <w:r>
        <w:rPr>
          <w:rFonts w:ascii="Times New Roman"/>
          <w:b w:val="false"/>
          <w:i w:val="false"/>
          <w:color w:val="000000"/>
          <w:sz w:val="28"/>
        </w:rPr>
        <w:t xml:space="preserve"> мынадай мазмұндағы 6-1-баппен толықтырылсын:</w:t>
      </w:r>
    </w:p>
    <w:bookmarkEnd w:id="305"/>
    <w:bookmarkStart w:name="z342" w:id="306"/>
    <w:p>
      <w:pPr>
        <w:spacing w:after="0"/>
        <w:ind w:left="0"/>
        <w:jc w:val="both"/>
      </w:pPr>
      <w:r>
        <w:rPr>
          <w:rFonts w:ascii="Times New Roman"/>
          <w:b w:val="false"/>
          <w:i w:val="false"/>
          <w:color w:val="000000"/>
          <w:sz w:val="28"/>
        </w:rPr>
        <w:t>
      "6-1-бап. Корпоративтік волонтерлік</w:t>
      </w:r>
    </w:p>
    <w:bookmarkEnd w:id="306"/>
    <w:bookmarkStart w:name="z343" w:id="307"/>
    <w:p>
      <w:pPr>
        <w:spacing w:after="0"/>
        <w:ind w:left="0"/>
        <w:jc w:val="both"/>
      </w:pPr>
      <w:r>
        <w:rPr>
          <w:rFonts w:ascii="Times New Roman"/>
          <w:b w:val="false"/>
          <w:i w:val="false"/>
          <w:color w:val="000000"/>
          <w:sz w:val="28"/>
        </w:rPr>
        <w:t>
      1. Ұйымдар корпоративтік волонтерлікті дамыту туралы шешім қабылдаған жағдайда волонтерлік қызметті жүзеге асыру жөніндегі ішкі құжаттарды әзірлейді.</w:t>
      </w:r>
    </w:p>
    <w:bookmarkEnd w:id="307"/>
    <w:bookmarkStart w:name="z344" w:id="308"/>
    <w:p>
      <w:pPr>
        <w:spacing w:after="0"/>
        <w:ind w:left="0"/>
        <w:jc w:val="both"/>
      </w:pPr>
      <w:r>
        <w:rPr>
          <w:rFonts w:ascii="Times New Roman"/>
          <w:b w:val="false"/>
          <w:i w:val="false"/>
          <w:color w:val="000000"/>
          <w:sz w:val="28"/>
        </w:rPr>
        <w:t>
      2. Корпоративтік волонтерліктің ішкі құжаттары корпоративтік волонтерлік қызметтің қағидаттарын, негізгі бағыттарын және оны жүзеге асыру тәртібін айқындайды.</w:t>
      </w:r>
    </w:p>
    <w:bookmarkEnd w:id="308"/>
    <w:bookmarkStart w:name="z345" w:id="309"/>
    <w:p>
      <w:pPr>
        <w:spacing w:after="0"/>
        <w:ind w:left="0"/>
        <w:jc w:val="both"/>
      </w:pPr>
      <w:r>
        <w:rPr>
          <w:rFonts w:ascii="Times New Roman"/>
          <w:b w:val="false"/>
          <w:i w:val="false"/>
          <w:color w:val="000000"/>
          <w:sz w:val="28"/>
        </w:rPr>
        <w:t xml:space="preserve">
      3. Корпоративтік волонтерліктің мақсаттары осы Заңның </w:t>
      </w:r>
      <w:r>
        <w:rPr>
          <w:rFonts w:ascii="Times New Roman"/>
          <w:b w:val="false"/>
          <w:i w:val="false"/>
          <w:color w:val="000000"/>
          <w:sz w:val="28"/>
        </w:rPr>
        <w:t>4-бабына</w:t>
      </w:r>
      <w:r>
        <w:rPr>
          <w:rFonts w:ascii="Times New Roman"/>
          <w:b w:val="false"/>
          <w:i w:val="false"/>
          <w:color w:val="000000"/>
          <w:sz w:val="28"/>
        </w:rPr>
        <w:t xml:space="preserve"> сәйкес айқындалады.";</w:t>
      </w:r>
    </w:p>
    <w:bookmarkEnd w:id="309"/>
    <w:bookmarkStart w:name="z346" w:id="3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8-бапта</w:t>
      </w:r>
      <w:r>
        <w:rPr>
          <w:rFonts w:ascii="Times New Roman"/>
          <w:b w:val="false"/>
          <w:i w:val="false"/>
          <w:color w:val="000000"/>
          <w:sz w:val="28"/>
        </w:rPr>
        <w:t>:</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6) және 8) тармақшалары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349" w:id="3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9-бапта</w:t>
      </w:r>
      <w:r>
        <w:rPr>
          <w:rFonts w:ascii="Times New Roman"/>
          <w:b w:val="false"/>
          <w:i w:val="false"/>
          <w:color w:val="000000"/>
          <w:sz w:val="28"/>
        </w:rPr>
        <w:t>:</w:t>
      </w:r>
    </w:p>
    <w:bookmarkEnd w:id="311"/>
    <w:bookmarkStart w:name="z350" w:id="312"/>
    <w:p>
      <w:pPr>
        <w:spacing w:after="0"/>
        <w:ind w:left="0"/>
        <w:jc w:val="both"/>
      </w:pPr>
      <w:r>
        <w:rPr>
          <w:rFonts w:ascii="Times New Roman"/>
          <w:b w:val="false"/>
          <w:i w:val="false"/>
          <w:color w:val="000000"/>
          <w:sz w:val="28"/>
        </w:rPr>
        <w:t>
      мынадай мазмұндағы 1-1) тармақшамен толықтырылсын:</w:t>
      </w:r>
    </w:p>
    <w:bookmarkEnd w:id="312"/>
    <w:bookmarkStart w:name="z351" w:id="313"/>
    <w:p>
      <w:pPr>
        <w:spacing w:after="0"/>
        <w:ind w:left="0"/>
        <w:jc w:val="both"/>
      </w:pPr>
      <w:r>
        <w:rPr>
          <w:rFonts w:ascii="Times New Roman"/>
          <w:b w:val="false"/>
          <w:i w:val="false"/>
          <w:color w:val="000000"/>
          <w:sz w:val="28"/>
        </w:rPr>
        <w:t>
      "1-1) орталық және жергілікті атқарушы органдардың волонтерлік қызметті ұйымдастыру бөлігіндегі қызметін үйлестіруді жүзеге асырады;";</w:t>
      </w:r>
    </w:p>
    <w:bookmarkEnd w:id="313"/>
    <w:bookmarkStart w:name="z352" w:id="314"/>
    <w:p>
      <w:pPr>
        <w:spacing w:after="0"/>
        <w:ind w:left="0"/>
        <w:jc w:val="both"/>
      </w:pPr>
      <w:r>
        <w:rPr>
          <w:rFonts w:ascii="Times New Roman"/>
          <w:b w:val="false"/>
          <w:i w:val="false"/>
          <w:color w:val="000000"/>
          <w:sz w:val="28"/>
        </w:rPr>
        <w:t>
      3) және 4) тармақшалар мынадай редакцияда жазылсын:</w:t>
      </w:r>
    </w:p>
    <w:bookmarkEnd w:id="314"/>
    <w:bookmarkStart w:name="z353" w:id="315"/>
    <w:p>
      <w:pPr>
        <w:spacing w:after="0"/>
        <w:ind w:left="0"/>
        <w:jc w:val="both"/>
      </w:pPr>
      <w:r>
        <w:rPr>
          <w:rFonts w:ascii="Times New Roman"/>
          <w:b w:val="false"/>
          <w:i w:val="false"/>
          <w:color w:val="000000"/>
          <w:sz w:val="28"/>
        </w:rPr>
        <w:t>
      "3) волонтерлік қызметті есепке алу тізілімін жүргізу жөніндегі қағидаларды әзірлейді және бекітеді;</w:t>
      </w:r>
    </w:p>
    <w:bookmarkEnd w:id="315"/>
    <w:bookmarkStart w:name="z354" w:id="316"/>
    <w:p>
      <w:pPr>
        <w:spacing w:after="0"/>
        <w:ind w:left="0"/>
        <w:jc w:val="both"/>
      </w:pPr>
      <w:r>
        <w:rPr>
          <w:rFonts w:ascii="Times New Roman"/>
          <w:b w:val="false"/>
          <w:i w:val="false"/>
          <w:color w:val="000000"/>
          <w:sz w:val="28"/>
        </w:rPr>
        <w:t>
      4) волонтерлік қызметті қолдау және волонтерлік ұйымдар мен волонтерлерді волонтерлік бағдарламаларды (жобаларды) іске асыруға қатысуға және волонтерлік акцияларды өткізуге тарту тәртібі жөнінде әдістемелік ұсынымдар әзірлейді;";</w:t>
      </w:r>
    </w:p>
    <w:bookmarkEnd w:id="316"/>
    <w:bookmarkStart w:name="z355" w:id="317"/>
    <w:p>
      <w:pPr>
        <w:spacing w:after="0"/>
        <w:ind w:left="0"/>
        <w:jc w:val="both"/>
      </w:pPr>
      <w:r>
        <w:rPr>
          <w:rFonts w:ascii="Times New Roman"/>
          <w:b w:val="false"/>
          <w:i w:val="false"/>
          <w:color w:val="000000"/>
          <w:sz w:val="28"/>
        </w:rPr>
        <w:t>
      5) және 7) тармақшалар алып тасталсын;</w:t>
      </w:r>
    </w:p>
    <w:bookmarkEnd w:id="317"/>
    <w:bookmarkStart w:name="z356" w:id="318"/>
    <w:p>
      <w:pPr>
        <w:spacing w:after="0"/>
        <w:ind w:left="0"/>
        <w:jc w:val="both"/>
      </w:pPr>
      <w:r>
        <w:rPr>
          <w:rFonts w:ascii="Times New Roman"/>
          <w:b w:val="false"/>
          <w:i w:val="false"/>
          <w:color w:val="000000"/>
          <w:sz w:val="28"/>
        </w:rPr>
        <w:t>
      мынадай мазмұндағы 7-1) және 7-2) тармақшалармен толықтырылсын:</w:t>
      </w:r>
    </w:p>
    <w:bookmarkEnd w:id="318"/>
    <w:bookmarkStart w:name="z357" w:id="319"/>
    <w:p>
      <w:pPr>
        <w:spacing w:after="0"/>
        <w:ind w:left="0"/>
        <w:jc w:val="both"/>
      </w:pPr>
      <w:r>
        <w:rPr>
          <w:rFonts w:ascii="Times New Roman"/>
          <w:b w:val="false"/>
          <w:i w:val="false"/>
          <w:color w:val="000000"/>
          <w:sz w:val="28"/>
        </w:rPr>
        <w:t>
      "7-1) волонтерлік қызметті есепке алу тізілімін жүргізеді;</w:t>
      </w:r>
    </w:p>
    <w:bookmarkEnd w:id="319"/>
    <w:bookmarkStart w:name="z358" w:id="320"/>
    <w:p>
      <w:pPr>
        <w:spacing w:after="0"/>
        <w:ind w:left="0"/>
        <w:jc w:val="both"/>
      </w:pPr>
      <w:r>
        <w:rPr>
          <w:rFonts w:ascii="Times New Roman"/>
          <w:b w:val="false"/>
          <w:i w:val="false"/>
          <w:color w:val="000000"/>
          <w:sz w:val="28"/>
        </w:rPr>
        <w:t>
      7-2) волонтерлік қызметті есепке алу тізілімін өзінің интернет-ресурсында орналастырады;";</w:t>
      </w:r>
    </w:p>
    <w:bookmarkEnd w:id="320"/>
    <w:bookmarkStart w:name="z359" w:id="321"/>
    <w:p>
      <w:pPr>
        <w:spacing w:after="0"/>
        <w:ind w:left="0"/>
        <w:jc w:val="both"/>
      </w:pPr>
      <w:r>
        <w:rPr>
          <w:rFonts w:ascii="Times New Roman"/>
          <w:b w:val="false"/>
          <w:i w:val="false"/>
          <w:color w:val="000000"/>
          <w:sz w:val="28"/>
        </w:rPr>
        <w:t xml:space="preserve">
      7) 10-баптың </w:t>
      </w:r>
      <w:r>
        <w:rPr>
          <w:rFonts w:ascii="Times New Roman"/>
          <w:b w:val="false"/>
          <w:i w:val="false"/>
          <w:color w:val="000000"/>
          <w:sz w:val="28"/>
        </w:rPr>
        <w:t>1-тармағының</w:t>
      </w:r>
      <w:r>
        <w:rPr>
          <w:rFonts w:ascii="Times New Roman"/>
          <w:b w:val="false"/>
          <w:i w:val="false"/>
          <w:color w:val="000000"/>
          <w:sz w:val="28"/>
        </w:rPr>
        <w:t xml:space="preserve"> 3) тармақшасы және 2-тармағының 3) тармақшасы алып тасталсын;</w:t>
      </w:r>
    </w:p>
    <w:bookmarkEnd w:id="321"/>
    <w:bookmarkStart w:name="z360" w:id="32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11-баптың</w:t>
      </w:r>
      <w:r>
        <w:rPr>
          <w:rFonts w:ascii="Times New Roman"/>
          <w:b w:val="false"/>
          <w:i w:val="false"/>
          <w:color w:val="000000"/>
          <w:sz w:val="28"/>
        </w:rPr>
        <w:t xml:space="preserve"> 3) тармақшасы "(жобалар) және" деген сөздерден кейін "волонтерлік" деген сөзбен толықтырылсын;</w:t>
      </w:r>
    </w:p>
    <w:bookmarkEnd w:id="322"/>
    <w:bookmarkStart w:name="z361" w:id="32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12-бапта</w:t>
      </w:r>
      <w:r>
        <w:rPr>
          <w:rFonts w:ascii="Times New Roman"/>
          <w:b w:val="false"/>
          <w:i w:val="false"/>
          <w:color w:val="000000"/>
          <w:sz w:val="28"/>
        </w:rPr>
        <w:t>:</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сөйлемі алып тасталсын;</w:t>
      </w:r>
    </w:p>
    <w:bookmarkStart w:name="z363" w:id="324"/>
    <w:p>
      <w:pPr>
        <w:spacing w:after="0"/>
        <w:ind w:left="0"/>
        <w:jc w:val="both"/>
      </w:pPr>
      <w:r>
        <w:rPr>
          <w:rFonts w:ascii="Times New Roman"/>
          <w:b w:val="false"/>
          <w:i w:val="false"/>
          <w:color w:val="000000"/>
          <w:sz w:val="28"/>
        </w:rPr>
        <w:t>
      мынадай мазмұндағы 2-1-тармақпен толықтырылсын:</w:t>
      </w:r>
    </w:p>
    <w:bookmarkEnd w:id="324"/>
    <w:bookmarkStart w:name="z364" w:id="325"/>
    <w:p>
      <w:pPr>
        <w:spacing w:after="0"/>
        <w:ind w:left="0"/>
        <w:jc w:val="both"/>
      </w:pPr>
      <w:r>
        <w:rPr>
          <w:rFonts w:ascii="Times New Roman"/>
          <w:b w:val="false"/>
          <w:i w:val="false"/>
          <w:color w:val="000000"/>
          <w:sz w:val="28"/>
        </w:rPr>
        <w:t>
      "2-1. Он сегіз жасқа толмаған волонтерлерді:</w:t>
      </w:r>
    </w:p>
    <w:bookmarkEnd w:id="325"/>
    <w:bookmarkStart w:name="z365" w:id="326"/>
    <w:p>
      <w:pPr>
        <w:spacing w:after="0"/>
        <w:ind w:left="0"/>
        <w:jc w:val="both"/>
      </w:pPr>
      <w:r>
        <w:rPr>
          <w:rFonts w:ascii="Times New Roman"/>
          <w:b w:val="false"/>
          <w:i w:val="false"/>
          <w:color w:val="000000"/>
          <w:sz w:val="28"/>
        </w:rPr>
        <w:t>
      1) дүлей зілзалалардың, экологиялық, техногендік және басқа да апаттардың, әлеуметтік жанжалдардың, жазатайым оқиғалардың салдарынан зардап шеккен адамдарға; құқық бұзушылық құрбандарына, босқындарға және мәжбүрлі қоныс аударушыларға көмек көрсетуге қатысуға; сондай-ақ орталық және жергілікті атқарушы органдарға төтенше жағдайлардың алдын алуға және салдарларын жоюға жәрдемдесуге;</w:t>
      </w:r>
    </w:p>
    <w:bookmarkEnd w:id="326"/>
    <w:bookmarkStart w:name="z366" w:id="327"/>
    <w:p>
      <w:pPr>
        <w:spacing w:after="0"/>
        <w:ind w:left="0"/>
        <w:jc w:val="both"/>
      </w:pPr>
      <w:r>
        <w:rPr>
          <w:rFonts w:ascii="Times New Roman"/>
          <w:b w:val="false"/>
          <w:i w:val="false"/>
          <w:color w:val="000000"/>
          <w:sz w:val="28"/>
        </w:rPr>
        <w:t>
      2) Қазақстан Республикасы Қылмыстық-процестік кодексінің 35-бабы бірінші бөлігі 1) және 2) тармақтарының негізінде өздеріне қатысты қылмыстық қудалау тоқтатылған адамдарды қоспағанда, сотталғандығы бар немесе болған, қылмыстық қудалауға ұшырап жүрген немесе ұшыраған адамдарға көмек көрсетуге;</w:t>
      </w:r>
    </w:p>
    <w:bookmarkEnd w:id="327"/>
    <w:bookmarkStart w:name="z367" w:id="328"/>
    <w:p>
      <w:pPr>
        <w:spacing w:after="0"/>
        <w:ind w:left="0"/>
        <w:jc w:val="both"/>
      </w:pPr>
      <w:r>
        <w:rPr>
          <w:rFonts w:ascii="Times New Roman"/>
          <w:b w:val="false"/>
          <w:i w:val="false"/>
          <w:color w:val="000000"/>
          <w:sz w:val="28"/>
        </w:rPr>
        <w:t>
      3) ауыр жұмыстарға, зиянды және (немесе) қауіпті жағдайлардағы жұмыстарға тартуға болмайды.";</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369" w:id="329"/>
    <w:p>
      <w:pPr>
        <w:spacing w:after="0"/>
        <w:ind w:left="0"/>
        <w:jc w:val="both"/>
      </w:pPr>
      <w:r>
        <w:rPr>
          <w:rFonts w:ascii="Times New Roman"/>
          <w:b w:val="false"/>
          <w:i w:val="false"/>
          <w:color w:val="000000"/>
          <w:sz w:val="28"/>
        </w:rPr>
        <w:t>
      2) тармақша мынадай редакцияда жазылсын:</w:t>
      </w:r>
    </w:p>
    <w:bookmarkEnd w:id="329"/>
    <w:bookmarkStart w:name="z370" w:id="330"/>
    <w:p>
      <w:pPr>
        <w:spacing w:after="0"/>
        <w:ind w:left="0"/>
        <w:jc w:val="both"/>
      </w:pPr>
      <w:r>
        <w:rPr>
          <w:rFonts w:ascii="Times New Roman"/>
          <w:b w:val="false"/>
          <w:i w:val="false"/>
          <w:color w:val="000000"/>
          <w:sz w:val="28"/>
        </w:rPr>
        <w:t>
      "2) волонтерлік қызметті тоқтату.</w:t>
      </w:r>
    </w:p>
    <w:bookmarkEnd w:id="330"/>
    <w:bookmarkStart w:name="z371" w:id="331"/>
    <w:p>
      <w:pPr>
        <w:spacing w:after="0"/>
        <w:ind w:left="0"/>
        <w:jc w:val="both"/>
      </w:pPr>
      <w:r>
        <w:rPr>
          <w:rFonts w:ascii="Times New Roman"/>
          <w:b w:val="false"/>
          <w:i w:val="false"/>
          <w:color w:val="000000"/>
          <w:sz w:val="28"/>
        </w:rPr>
        <w:t>
      Волонтермен азаматтық-құқықтық шарт жасалған жағдайда, волонтерлік қызметті тоқтату осы шартқа сәйкес жүзеге асырылады;";</w:t>
      </w:r>
    </w:p>
    <w:bookmarkEnd w:id="331"/>
    <w:bookmarkStart w:name="z372" w:id="332"/>
    <w:p>
      <w:pPr>
        <w:spacing w:after="0"/>
        <w:ind w:left="0"/>
        <w:jc w:val="both"/>
      </w:pPr>
      <w:r>
        <w:rPr>
          <w:rFonts w:ascii="Times New Roman"/>
          <w:b w:val="false"/>
          <w:i w:val="false"/>
          <w:color w:val="000000"/>
          <w:sz w:val="28"/>
        </w:rPr>
        <w:t>
      5) тармақшадағы "қауіпті, зиянды және қолайсыз өндірістік факторлармен" деген сөздер "ауыр жұмыстармен, зиянды және (немесе) қауіпті жағдайлардағы жұмыстармен" деген сөздермен ауыстырылсын;</w:t>
      </w:r>
    </w:p>
    <w:bookmarkEnd w:id="332"/>
    <w:bookmarkStart w:name="z373" w:id="333"/>
    <w:p>
      <w:pPr>
        <w:spacing w:after="0"/>
        <w:ind w:left="0"/>
        <w:jc w:val="both"/>
      </w:pPr>
      <w:r>
        <w:rPr>
          <w:rFonts w:ascii="Times New Roman"/>
          <w:b w:val="false"/>
          <w:i w:val="false"/>
          <w:color w:val="000000"/>
          <w:sz w:val="28"/>
        </w:rPr>
        <w:t>
      9) тармақшадағы "қатысуға құқығы бар." деген сөздер "қатысуға;" деген сөзбен ауыстырылып, мынадай мазмұндағы 10), 11) және 12) тармақшалармен толықтырылсын:</w:t>
      </w:r>
    </w:p>
    <w:bookmarkEnd w:id="333"/>
    <w:bookmarkStart w:name="z374" w:id="334"/>
    <w:p>
      <w:pPr>
        <w:spacing w:after="0"/>
        <w:ind w:left="0"/>
        <w:jc w:val="both"/>
      </w:pPr>
      <w:r>
        <w:rPr>
          <w:rFonts w:ascii="Times New Roman"/>
          <w:b w:val="false"/>
          <w:i w:val="false"/>
          <w:color w:val="000000"/>
          <w:sz w:val="28"/>
        </w:rPr>
        <w:t>
      "10) Қазақстан Республикасының заңдарында белгіленген тәртіппен білім беру гранттарын алуға, сондай-ақ балдары тең болған жағдайда жоғары білімі бар кадрларды даярлауға мемлекеттік білім беру тапсырысы бойынша білім алушылардың құрамына қабылдауға конкурс өткізу кезінде көрсеткен патриотизмі мен белсенді азаматтық ұстанымы үшін ерекшелік белгісі болған кезде артықшылық алуға;</w:t>
      </w:r>
    </w:p>
    <w:bookmarkEnd w:id="334"/>
    <w:bookmarkStart w:name="z375" w:id="335"/>
    <w:p>
      <w:pPr>
        <w:spacing w:after="0"/>
        <w:ind w:left="0"/>
        <w:jc w:val="both"/>
      </w:pPr>
      <w:r>
        <w:rPr>
          <w:rFonts w:ascii="Times New Roman"/>
          <w:b w:val="false"/>
          <w:i w:val="false"/>
          <w:color w:val="000000"/>
          <w:sz w:val="28"/>
        </w:rPr>
        <w:t>
      11) Қазақстан Республикасының заңнамасында белгіленген тәртіппен азаматтық қызметке кірген кезде волонтерлік қызметінің есепке алынуына құқығы бар.</w:t>
      </w:r>
    </w:p>
    <w:bookmarkEnd w:id="335"/>
    <w:bookmarkStart w:name="z376" w:id="336"/>
    <w:p>
      <w:pPr>
        <w:spacing w:after="0"/>
        <w:ind w:left="0"/>
        <w:jc w:val="both"/>
      </w:pPr>
      <w:r>
        <w:rPr>
          <w:rFonts w:ascii="Times New Roman"/>
          <w:b w:val="false"/>
          <w:i w:val="false"/>
          <w:color w:val="000000"/>
          <w:sz w:val="28"/>
        </w:rPr>
        <w:t>
      Сондай-ақ азаматтық қызметке кірген кезде кандидаттың жеке қабілеттері мен кәсіби даярлығы ескеріледі;</w:t>
      </w:r>
    </w:p>
    <w:bookmarkEnd w:id="336"/>
    <w:bookmarkStart w:name="z377" w:id="337"/>
    <w:p>
      <w:pPr>
        <w:spacing w:after="0"/>
        <w:ind w:left="0"/>
        <w:jc w:val="both"/>
      </w:pPr>
      <w:r>
        <w:rPr>
          <w:rFonts w:ascii="Times New Roman"/>
          <w:b w:val="false"/>
          <w:i w:val="false"/>
          <w:color w:val="000000"/>
          <w:sz w:val="28"/>
        </w:rPr>
        <w:t>
      12) халық арасында ақпараттық-түсіндіру жұмысын жүргізуге қатысуға құқығы бар.";</w:t>
      </w:r>
    </w:p>
    <w:bookmarkEnd w:id="337"/>
    <w:bookmarkStart w:name="z378" w:id="338"/>
    <w:p>
      <w:pPr>
        <w:spacing w:after="0"/>
        <w:ind w:left="0"/>
        <w:jc w:val="both"/>
      </w:pPr>
      <w:r>
        <w:rPr>
          <w:rFonts w:ascii="Times New Roman"/>
          <w:b w:val="false"/>
          <w:i w:val="false"/>
          <w:color w:val="000000"/>
          <w:sz w:val="28"/>
        </w:rPr>
        <w:t>
      мынадай мазмұндағы 5-тармақпен толықтырылсын:</w:t>
      </w:r>
    </w:p>
    <w:bookmarkEnd w:id="338"/>
    <w:bookmarkStart w:name="z379" w:id="339"/>
    <w:p>
      <w:pPr>
        <w:spacing w:after="0"/>
        <w:ind w:left="0"/>
        <w:jc w:val="both"/>
      </w:pPr>
      <w:r>
        <w:rPr>
          <w:rFonts w:ascii="Times New Roman"/>
          <w:b w:val="false"/>
          <w:i w:val="false"/>
          <w:color w:val="000000"/>
          <w:sz w:val="28"/>
        </w:rPr>
        <w:t>
      "5. Волонтер Қазақстан Республикасының заңдарында белгіленген, сондай-ақ азаматтық-құқықтық шартта көзделген өзге де құқықтар мен міндеттерді жүзеге асыра алады.";</w:t>
      </w:r>
    </w:p>
    <w:bookmarkEnd w:id="339"/>
    <w:bookmarkStart w:name="z380" w:id="34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14-бапта</w:t>
      </w:r>
      <w:r>
        <w:rPr>
          <w:rFonts w:ascii="Times New Roman"/>
          <w:b w:val="false"/>
          <w:i w:val="false"/>
          <w:color w:val="000000"/>
          <w:sz w:val="28"/>
        </w:rPr>
        <w:t>:</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"қауіпті, зиянды және қолайсыз өндірістік факторлармен" деген сөздер "ауыр жұмыстармен, зиянды және (немесе) қауіпті жағдайлардағы жұмыстармен" деген сөздермен ауыстырылсын;</w:t>
      </w:r>
    </w:p>
    <w:bookmarkStart w:name="z382" w:id="341"/>
    <w:p>
      <w:pPr>
        <w:spacing w:after="0"/>
        <w:ind w:left="0"/>
        <w:jc w:val="both"/>
      </w:pPr>
      <w:r>
        <w:rPr>
          <w:rFonts w:ascii="Times New Roman"/>
          <w:b w:val="false"/>
          <w:i w:val="false"/>
          <w:color w:val="000000"/>
          <w:sz w:val="28"/>
        </w:rPr>
        <w:t>
      мынадай мазмұндағы 9-тармақпен толықтырылсын:</w:t>
      </w:r>
    </w:p>
    <w:bookmarkEnd w:id="341"/>
    <w:bookmarkStart w:name="z383" w:id="342"/>
    <w:p>
      <w:pPr>
        <w:spacing w:after="0"/>
        <w:ind w:left="0"/>
        <w:jc w:val="both"/>
      </w:pPr>
      <w:r>
        <w:rPr>
          <w:rFonts w:ascii="Times New Roman"/>
          <w:b w:val="false"/>
          <w:i w:val="false"/>
          <w:color w:val="000000"/>
          <w:sz w:val="28"/>
        </w:rPr>
        <w:t>
      "9. Волонтерлік ұйым өз ұйымында волонтерлердің есебін жүргізуге құқылы.";</w:t>
      </w:r>
    </w:p>
    <w:bookmarkEnd w:id="342"/>
    <w:bookmarkStart w:name="z384" w:id="343"/>
    <w:p>
      <w:pPr>
        <w:spacing w:after="0"/>
        <w:ind w:left="0"/>
        <w:jc w:val="both"/>
      </w:pPr>
      <w:r>
        <w:rPr>
          <w:rFonts w:ascii="Times New Roman"/>
          <w:b w:val="false"/>
          <w:i w:val="false"/>
          <w:color w:val="000000"/>
          <w:sz w:val="28"/>
        </w:rPr>
        <w:t xml:space="preserve">
      11) 16-баптың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343"/>
    <w:bookmarkStart w:name="z385" w:id="34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17-бап</w:t>
      </w:r>
      <w:r>
        <w:rPr>
          <w:rFonts w:ascii="Times New Roman"/>
          <w:b w:val="false"/>
          <w:i w:val="false"/>
          <w:color w:val="000000"/>
          <w:sz w:val="28"/>
        </w:rPr>
        <w:t xml:space="preserve"> мынадай мазмұндағы 3 және 4-тармақтармен толықтырылсын:</w:t>
      </w:r>
    </w:p>
    <w:bookmarkEnd w:id="344"/>
    <w:bookmarkStart w:name="z386" w:id="345"/>
    <w:p>
      <w:pPr>
        <w:spacing w:after="0"/>
        <w:ind w:left="0"/>
        <w:jc w:val="both"/>
      </w:pPr>
      <w:r>
        <w:rPr>
          <w:rFonts w:ascii="Times New Roman"/>
          <w:b w:val="false"/>
          <w:i w:val="false"/>
          <w:color w:val="000000"/>
          <w:sz w:val="28"/>
        </w:rPr>
        <w:t xml:space="preserve">
      "3. Мемлекет волонтерлерді "Қазақстан Республикасындағы мемлекеттік наградалар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шарттарда мемлекеттік наградалармен наградтау арқылы волонтерлік қызметті ынталандырады.</w:t>
      </w:r>
    </w:p>
    <w:bookmarkEnd w:id="345"/>
    <w:bookmarkStart w:name="z387" w:id="346"/>
    <w:p>
      <w:pPr>
        <w:spacing w:after="0"/>
        <w:ind w:left="0"/>
        <w:jc w:val="both"/>
      </w:pPr>
      <w:r>
        <w:rPr>
          <w:rFonts w:ascii="Times New Roman"/>
          <w:b w:val="false"/>
          <w:i w:val="false"/>
          <w:color w:val="000000"/>
          <w:sz w:val="28"/>
        </w:rPr>
        <w:t xml:space="preserve">
      4. Мемлекет волонтерлік ұйымдарға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коммуналдық мүлікті кейіннен сатып алу құқығынсыз жеңілдікті шарттармен сенімгерлік басқаруға беру түрінде қолдау көрсетеді.".</w:t>
      </w:r>
    </w:p>
    <w:bookmarkEnd w:id="346"/>
    <w:bookmarkStart w:name="z388" w:id="347"/>
    <w:p>
      <w:pPr>
        <w:spacing w:after="0"/>
        <w:ind w:left="0"/>
        <w:jc w:val="both"/>
      </w:pPr>
      <w:r>
        <w:rPr>
          <w:rFonts w:ascii="Times New Roman"/>
          <w:b w:val="false"/>
          <w:i w:val="false"/>
          <w:color w:val="000000"/>
          <w:sz w:val="28"/>
        </w:rPr>
        <w:t xml:space="preserve">
      19. "Міндетті әлеуметтік сақтандыру туралы" 2019 жылғы 26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47"/>
    <w:bookmarkStart w:name="z389" w:id="348"/>
    <w:p>
      <w:pPr>
        <w:spacing w:after="0"/>
        <w:ind w:left="0"/>
        <w:jc w:val="both"/>
      </w:pPr>
      <w:r>
        <w:rPr>
          <w:rFonts w:ascii="Times New Roman"/>
          <w:b w:val="false"/>
          <w:i w:val="false"/>
          <w:color w:val="000000"/>
          <w:sz w:val="28"/>
        </w:rPr>
        <w:t xml:space="preserve">
      20-баптың </w:t>
      </w:r>
      <w:r>
        <w:rPr>
          <w:rFonts w:ascii="Times New Roman"/>
          <w:b w:val="false"/>
          <w:i w:val="false"/>
          <w:color w:val="000000"/>
          <w:sz w:val="28"/>
        </w:rPr>
        <w:t>4-тармағында</w:t>
      </w:r>
      <w:r>
        <w:rPr>
          <w:rFonts w:ascii="Times New Roman"/>
          <w:b w:val="false"/>
          <w:i w:val="false"/>
          <w:color w:val="000000"/>
          <w:sz w:val="28"/>
        </w:rPr>
        <w:t>:</w:t>
      </w:r>
    </w:p>
    <w:bookmarkEnd w:id="348"/>
    <w:bookmarkStart w:name="z390" w:id="349"/>
    <w:p>
      <w:pPr>
        <w:spacing w:after="0"/>
        <w:ind w:left="0"/>
        <w:jc w:val="both"/>
      </w:pPr>
      <w:r>
        <w:rPr>
          <w:rFonts w:ascii="Times New Roman"/>
          <w:b w:val="false"/>
          <w:i w:val="false"/>
          <w:color w:val="000000"/>
          <w:sz w:val="28"/>
        </w:rPr>
        <w:t>
      үшінші бөлікте:</w:t>
      </w:r>
    </w:p>
    <w:bookmarkEnd w:id="349"/>
    <w:bookmarkStart w:name="z391" w:id="350"/>
    <w:p>
      <w:pPr>
        <w:spacing w:after="0"/>
        <w:ind w:left="0"/>
        <w:jc w:val="both"/>
      </w:pPr>
      <w:r>
        <w:rPr>
          <w:rFonts w:ascii="Times New Roman"/>
          <w:b w:val="false"/>
          <w:i w:val="false"/>
          <w:color w:val="000000"/>
          <w:sz w:val="28"/>
        </w:rPr>
        <w:t>
      "алынған кіріс" деген сөздерден кейін ", "Салық және бюджетке төленетін басқа да міндетті төлемдер туралы" Қазақстан Республикасы Кодексінің (Салық кодексі) 341-бабы 1-тармағының 51) тармақшасына сәйкес жеке тұлғаның салық салуға жататын кірістерінен алып тасталған кіріс" деген сөздермен толықтырылсын;</w:t>
      </w:r>
    </w:p>
    <w:bookmarkEnd w:id="350"/>
    <w:bookmarkStart w:name="z392" w:id="351"/>
    <w:p>
      <w:pPr>
        <w:spacing w:after="0"/>
        <w:ind w:left="0"/>
        <w:jc w:val="both"/>
      </w:pPr>
      <w:r>
        <w:rPr>
          <w:rFonts w:ascii="Times New Roman"/>
          <w:b w:val="false"/>
          <w:i w:val="false"/>
          <w:color w:val="000000"/>
          <w:sz w:val="28"/>
        </w:rPr>
        <w:t>
      орыс тілінде өзгеріс енгізілді, қазақ тіліндегі мәтін өзгермейді;</w:t>
      </w:r>
    </w:p>
    <w:bookmarkEnd w:id="351"/>
    <w:bookmarkStart w:name="z393" w:id="352"/>
    <w:p>
      <w:pPr>
        <w:spacing w:after="0"/>
        <w:ind w:left="0"/>
        <w:jc w:val="both"/>
      </w:pPr>
      <w:r>
        <w:rPr>
          <w:rFonts w:ascii="Times New Roman"/>
          <w:b w:val="false"/>
          <w:i w:val="false"/>
          <w:color w:val="000000"/>
          <w:sz w:val="28"/>
        </w:rPr>
        <w:t xml:space="preserve">
      оныншы бөлік "айналысу кезеңдері" деген сөздерден кейін ",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341-бабы</w:t>
      </w:r>
      <w:r>
        <w:rPr>
          <w:rFonts w:ascii="Times New Roman"/>
          <w:b w:val="false"/>
          <w:i w:val="false"/>
          <w:color w:val="000000"/>
          <w:sz w:val="28"/>
        </w:rPr>
        <w:t xml:space="preserve"> 1-тармағының 51) тармақшасына сәйкес кірістері жеке тұлғаның салық салуға жататын кірістерінен алып тасталған қызметті жүзеге асыру кезеңі" деген сөздермен толықтырылсын.</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Осы Заң:</w:t>
      </w:r>
    </w:p>
    <w:bookmarkStart w:name="z395" w:id="353"/>
    <w:p>
      <w:pPr>
        <w:spacing w:after="0"/>
        <w:ind w:left="0"/>
        <w:jc w:val="both"/>
      </w:pPr>
      <w:r>
        <w:rPr>
          <w:rFonts w:ascii="Times New Roman"/>
          <w:b w:val="false"/>
          <w:i w:val="false"/>
          <w:color w:val="000000"/>
          <w:sz w:val="28"/>
        </w:rPr>
        <w:t xml:space="preserve">
      1) 2020 жылғы 1 сәуірден бастап қолданысқа енгізілетін 1-баптың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19-тармақтарын</w:t>
      </w:r>
      <w:r>
        <w:rPr>
          <w:rFonts w:ascii="Times New Roman"/>
          <w:b w:val="false"/>
          <w:i w:val="false"/>
          <w:color w:val="000000"/>
          <w:sz w:val="28"/>
        </w:rPr>
        <w:t>;</w:t>
      </w:r>
    </w:p>
    <w:bookmarkEnd w:id="353"/>
    <w:bookmarkStart w:name="z396" w:id="354"/>
    <w:p>
      <w:pPr>
        <w:spacing w:after="0"/>
        <w:ind w:left="0"/>
        <w:jc w:val="both"/>
      </w:pPr>
      <w:r>
        <w:rPr>
          <w:rFonts w:ascii="Times New Roman"/>
          <w:b w:val="false"/>
          <w:i w:val="false"/>
          <w:color w:val="000000"/>
          <w:sz w:val="28"/>
        </w:rPr>
        <w:t xml:space="preserve">
      2) 2023 жылғы 1 қаңтардан бастап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 xml:space="preserve">, 7-тармағының </w:t>
      </w:r>
      <w:r>
        <w:rPr>
          <w:rFonts w:ascii="Times New Roman"/>
          <w:b w:val="false"/>
          <w:i w:val="false"/>
          <w:color w:val="000000"/>
          <w:sz w:val="28"/>
        </w:rPr>
        <w:t>3) тармақшасының</w:t>
      </w:r>
      <w:r>
        <w:rPr>
          <w:rFonts w:ascii="Times New Roman"/>
          <w:b w:val="false"/>
          <w:i w:val="false"/>
          <w:color w:val="000000"/>
          <w:sz w:val="28"/>
        </w:rPr>
        <w:t xml:space="preserve"> жетінші, сегізінші және он бірінші абзацтарын,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тармақшаларын</w:t>
      </w:r>
      <w:r>
        <w:rPr>
          <w:rFonts w:ascii="Times New Roman"/>
          <w:b w:val="false"/>
          <w:i w:val="false"/>
          <w:color w:val="000000"/>
          <w:sz w:val="28"/>
        </w:rPr>
        <w:t xml:space="preserve">, </w:t>
      </w:r>
      <w:r>
        <w:rPr>
          <w:rFonts w:ascii="Times New Roman"/>
          <w:b w:val="false"/>
          <w:i w:val="false"/>
          <w:color w:val="000000"/>
          <w:sz w:val="28"/>
        </w:rPr>
        <w:t>7) тармақшасының</w:t>
      </w:r>
      <w:r>
        <w:rPr>
          <w:rFonts w:ascii="Times New Roman"/>
          <w:b w:val="false"/>
          <w:i w:val="false"/>
          <w:color w:val="000000"/>
          <w:sz w:val="28"/>
        </w:rPr>
        <w:t xml:space="preserve"> он алтыншы, он жетінші, он сегізінші, отыз үшінші, отыз төртінші, отыз бесінші және отыз жетінші абзацтарын, </w:t>
      </w:r>
      <w:r>
        <w:rPr>
          <w:rFonts w:ascii="Times New Roman"/>
          <w:b w:val="false"/>
          <w:i w:val="false"/>
          <w:color w:val="000000"/>
          <w:sz w:val="28"/>
        </w:rPr>
        <w:t>8) тармақшасын</w:t>
      </w:r>
      <w:r>
        <w:rPr>
          <w:rFonts w:ascii="Times New Roman"/>
          <w:b w:val="false"/>
          <w:i w:val="false"/>
          <w:color w:val="000000"/>
          <w:sz w:val="28"/>
        </w:rPr>
        <w:t xml:space="preserve">, </w:t>
      </w:r>
      <w:r>
        <w:rPr>
          <w:rFonts w:ascii="Times New Roman"/>
          <w:b w:val="false"/>
          <w:i w:val="false"/>
          <w:color w:val="000000"/>
          <w:sz w:val="28"/>
        </w:rPr>
        <w:t>9) тармақшасының</w:t>
      </w:r>
      <w:r>
        <w:rPr>
          <w:rFonts w:ascii="Times New Roman"/>
          <w:b w:val="false"/>
          <w:i w:val="false"/>
          <w:color w:val="000000"/>
          <w:sz w:val="28"/>
        </w:rPr>
        <w:t xml:space="preserve"> он бесінші және он алтыншы абзацтарын,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тармақшаларын</w:t>
      </w:r>
      <w:r>
        <w:rPr>
          <w:rFonts w:ascii="Times New Roman"/>
          <w:b w:val="false"/>
          <w:i w:val="false"/>
          <w:color w:val="000000"/>
          <w:sz w:val="28"/>
        </w:rPr>
        <w:t>;</w:t>
      </w:r>
    </w:p>
    <w:bookmarkEnd w:id="354"/>
    <w:bookmarkStart w:name="z397" w:id="355"/>
    <w:p>
      <w:pPr>
        <w:spacing w:after="0"/>
        <w:ind w:left="0"/>
        <w:jc w:val="both"/>
      </w:pPr>
      <w:r>
        <w:rPr>
          <w:rFonts w:ascii="Times New Roman"/>
          <w:b w:val="false"/>
          <w:i w:val="false"/>
          <w:color w:val="000000"/>
          <w:sz w:val="28"/>
        </w:rPr>
        <w:t xml:space="preserve">
      3) 2024 жылғы 1 қаңтардан бастап қолданысқа енгізілетін 1-баптың 18-тармағы </w:t>
      </w:r>
      <w:r>
        <w:rPr>
          <w:rFonts w:ascii="Times New Roman"/>
          <w:b w:val="false"/>
          <w:i w:val="false"/>
          <w:color w:val="000000"/>
          <w:sz w:val="28"/>
        </w:rPr>
        <w:t>6) тармақшасының</w:t>
      </w:r>
      <w:r>
        <w:rPr>
          <w:rFonts w:ascii="Times New Roman"/>
          <w:b w:val="false"/>
          <w:i w:val="false"/>
          <w:color w:val="000000"/>
          <w:sz w:val="28"/>
        </w:rPr>
        <w:t xml:space="preserve"> бесінші, сегізінші, тоғызыншы және оныншы абзацтарын қоспағанда, алғашқы ресми жарияланған күнінен кейін күнтізбелік алпыс күн өткен соң қолданысқа енгізіледі.</w:t>
      </w:r>
    </w:p>
    <w:bookmarkEnd w:id="3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