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1097" w14:textId="a7c1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туралы</w:t>
      </w:r>
    </w:p>
    <w:p>
      <w:pPr>
        <w:spacing w:after="0"/>
        <w:ind w:left="0"/>
        <w:jc w:val="both"/>
      </w:pPr>
      <w:r>
        <w:rPr>
          <w:rFonts w:ascii="Times New Roman"/>
          <w:b w:val="false"/>
          <w:i w:val="false"/>
          <w:color w:val="000000"/>
          <w:sz w:val="28"/>
        </w:rPr>
        <w:t>Қазақстан Республикасының Конституциялық заңы 2022 жылғы 5 қарашадағы № 155-VII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Конституциялық заңның қолданысқа енгізілу тәртібін </w:t>
      </w:r>
      <w:r>
        <w:rPr>
          <w:rFonts w:ascii="Times New Roman"/>
          <w:b w:val="false"/>
          <w:i w:val="false"/>
          <w:color w:val="ff0000"/>
          <w:sz w:val="28"/>
        </w:rPr>
        <w:t>48-баптан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Осы Конституциялық заң Қазақстан Республикасы прокуратурасының құзыретін, қызметінің ұйымдастырылуы мен тәртібін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Прокуратураның мақсаты</w:t>
      </w:r>
    </w:p>
    <w:bookmarkStart w:name="z4" w:id="2"/>
    <w:p>
      <w:pPr>
        <w:spacing w:after="0"/>
        <w:ind w:left="0"/>
        <w:jc w:val="both"/>
      </w:pPr>
      <w:r>
        <w:rPr>
          <w:rFonts w:ascii="Times New Roman"/>
          <w:b w:val="false"/>
          <w:i w:val="false"/>
          <w:color w:val="000000"/>
          <w:sz w:val="28"/>
        </w:rPr>
        <w:t>
      Прокуратура мемлекет атынан заңда белгіленген шектерде және нысандарда Қазақстан Республикасының аумағында заңдылықтың сақталуына жоғары қадағалауды жүзеге асырады, сотта мемлекеттің мүддесін білдіреді және мемлекет атынан қылмыстық қудалауды жүзеге асырады.</w:t>
      </w:r>
    </w:p>
    <w:bookmarkEnd w:id="2"/>
    <w:p>
      <w:pPr>
        <w:spacing w:after="0"/>
        <w:ind w:left="0"/>
        <w:jc w:val="both"/>
      </w:pPr>
      <w:r>
        <w:rPr>
          <w:rFonts w:ascii="Times New Roman"/>
          <w:b/>
          <w:i w:val="false"/>
          <w:color w:val="000000"/>
          <w:sz w:val="28"/>
        </w:rPr>
        <w:t>2-бап. Прокуратура органдары қызметінің құқықтық негізі</w:t>
      </w:r>
    </w:p>
    <w:bookmarkStart w:name="z6" w:id="3"/>
    <w:p>
      <w:pPr>
        <w:spacing w:after="0"/>
        <w:ind w:left="0"/>
        <w:jc w:val="both"/>
      </w:pPr>
      <w:r>
        <w:rPr>
          <w:rFonts w:ascii="Times New Roman"/>
          <w:b w:val="false"/>
          <w:i w:val="false"/>
          <w:color w:val="000000"/>
          <w:sz w:val="28"/>
        </w:rPr>
        <w:t xml:space="preserve">
      Прокуратура органдары қызметінің құқықтық негізін Қазақстан Республикасының Конституциясы, осы Конституциялық заң, Қазақстан Республикасы ратификациялаған халықаралық шарттар және Қазақстан Республикасының өзге де нормативтік құқықтық актілері құрайды. </w:t>
      </w:r>
    </w:p>
    <w:bookmarkEnd w:id="3"/>
    <w:p>
      <w:pPr>
        <w:spacing w:after="0"/>
        <w:ind w:left="0"/>
        <w:jc w:val="both"/>
      </w:pPr>
      <w:r>
        <w:rPr>
          <w:rFonts w:ascii="Times New Roman"/>
          <w:b/>
          <w:i w:val="false"/>
          <w:color w:val="000000"/>
          <w:sz w:val="28"/>
        </w:rPr>
        <w:t>3-бап. Прокуратура органдарын ұйымдастырудың және олардың қызметінің қағидаттары</w:t>
      </w:r>
    </w:p>
    <w:bookmarkStart w:name="z8" w:id="4"/>
    <w:p>
      <w:pPr>
        <w:spacing w:after="0"/>
        <w:ind w:left="0"/>
        <w:jc w:val="both"/>
      </w:pPr>
      <w:r>
        <w:rPr>
          <w:rFonts w:ascii="Times New Roman"/>
          <w:b w:val="false"/>
          <w:i w:val="false"/>
          <w:color w:val="000000"/>
          <w:sz w:val="28"/>
        </w:rPr>
        <w:t>
      1. Прокуратура өз өкілеттіктерін заңдылық, басқа мемлекеттік органдардан және лауазымды адамдардан тәуелсіз болу, Қазақстан Республикасының Президентіне ғана есеп беру, жариялылық қағидаттарында жүзеге асырады.</w:t>
      </w:r>
    </w:p>
    <w:bookmarkEnd w:id="4"/>
    <w:bookmarkStart w:name="z9" w:id="5"/>
    <w:p>
      <w:pPr>
        <w:spacing w:after="0"/>
        <w:ind w:left="0"/>
        <w:jc w:val="both"/>
      </w:pPr>
      <w:r>
        <w:rPr>
          <w:rFonts w:ascii="Times New Roman"/>
          <w:b w:val="false"/>
          <w:i w:val="false"/>
          <w:color w:val="000000"/>
          <w:sz w:val="28"/>
        </w:rPr>
        <w:t>
      2. Прокуратура органдары өз функциялары мен өкілеттіктерін жүзеге асыру кезінде олардың қызметіне қандай да бір араласуға тыйым салынады.</w:t>
      </w:r>
    </w:p>
    <w:bookmarkEnd w:id="5"/>
    <w:bookmarkStart w:name="z10" w:id="6"/>
    <w:p>
      <w:pPr>
        <w:spacing w:after="0"/>
        <w:ind w:left="0"/>
        <w:jc w:val="both"/>
      </w:pPr>
      <w:r>
        <w:rPr>
          <w:rFonts w:ascii="Times New Roman"/>
          <w:b w:val="false"/>
          <w:i w:val="false"/>
          <w:color w:val="000000"/>
          <w:sz w:val="28"/>
        </w:rPr>
        <w:t>
      3. Прокуратура кәсіпкерлік субъектілерінің, ұйымдардың және мемлекеттік органдардың қызметіне араласуға, олардың қызметін тексеруді тағайындауға, заңда көзделмеген негіздер бойынша ақпарат не құжаттар сұратуға құқылы емес.</w:t>
      </w:r>
    </w:p>
    <w:bookmarkEnd w:id="6"/>
    <w:bookmarkStart w:name="z11" w:id="7"/>
    <w:p>
      <w:pPr>
        <w:spacing w:after="0"/>
        <w:ind w:left="0"/>
        <w:jc w:val="both"/>
      </w:pPr>
      <w:r>
        <w:rPr>
          <w:rFonts w:ascii="Times New Roman"/>
          <w:b w:val="false"/>
          <w:i w:val="false"/>
          <w:color w:val="000000"/>
          <w:sz w:val="28"/>
        </w:rPr>
        <w:t>
      4. Прокуратура органдары Қазақстан Республикасының адамның және азаматтың құқықтары мен бостандықтарын қорғау бөлігіндегі, мемлекеттік құпияларды және заңмен қорғалатын өзге де құпияны қорғау туралы заңдарының талаптарына қайшы келмейтіндей шамада жария түрде әрекет етеді.</w:t>
      </w:r>
    </w:p>
    <w:bookmarkEnd w:id="7"/>
    <w:p>
      <w:pPr>
        <w:spacing w:after="0"/>
        <w:ind w:left="0"/>
        <w:jc w:val="both"/>
      </w:pPr>
      <w:r>
        <w:rPr>
          <w:rFonts w:ascii="Times New Roman"/>
          <w:b/>
          <w:i w:val="false"/>
          <w:color w:val="000000"/>
          <w:sz w:val="28"/>
        </w:rPr>
        <w:t>4-бап. Прокуратураның мақсаттары мен міндеттері</w:t>
      </w:r>
    </w:p>
    <w:bookmarkStart w:name="z13" w:id="8"/>
    <w:p>
      <w:pPr>
        <w:spacing w:after="0"/>
        <w:ind w:left="0"/>
        <w:jc w:val="both"/>
      </w:pPr>
      <w:r>
        <w:rPr>
          <w:rFonts w:ascii="Times New Roman"/>
          <w:b w:val="false"/>
          <w:i w:val="false"/>
          <w:color w:val="000000"/>
          <w:sz w:val="28"/>
        </w:rPr>
        <w:t>
      Прокуратура адамды, оның өмірін, құқықтары мен бостандықтарын мемлекеттің ең жоғары құндылықтары ретінде қорғау, Қазақстан Республикасының аумағында заңдылықты қамтамасыз ету мақсатында мынадай міндеттерді:</w:t>
      </w:r>
    </w:p>
    <w:bookmarkEnd w:id="8"/>
    <w:bookmarkStart w:name="z14" w:id="9"/>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 мен мемлекеттің заңмен қорғалатын мүдделерін қорғауды және бұзылған құқықтары мен бостандықтарын қалпына келтіруді;</w:t>
      </w:r>
    </w:p>
    <w:bookmarkEnd w:id="9"/>
    <w:bookmarkStart w:name="z15" w:id="10"/>
    <w:p>
      <w:pPr>
        <w:spacing w:after="0"/>
        <w:ind w:left="0"/>
        <w:jc w:val="both"/>
      </w:pPr>
      <w:r>
        <w:rPr>
          <w:rFonts w:ascii="Times New Roman"/>
          <w:b w:val="false"/>
          <w:i w:val="false"/>
          <w:color w:val="000000"/>
          <w:sz w:val="28"/>
        </w:rPr>
        <w:t>
      2) заңдылықтың бұзылуын, оларға ықпал ететін себептер мен жағдайларды, сондай-ақ олардың салдарларын анықтауды және жоюды;</w:t>
      </w:r>
    </w:p>
    <w:bookmarkEnd w:id="10"/>
    <w:bookmarkStart w:name="z16" w:id="11"/>
    <w:p>
      <w:pPr>
        <w:spacing w:after="0"/>
        <w:ind w:left="0"/>
        <w:jc w:val="both"/>
      </w:pPr>
      <w:r>
        <w:rPr>
          <w:rFonts w:ascii="Times New Roman"/>
          <w:b w:val="false"/>
          <w:i w:val="false"/>
          <w:color w:val="000000"/>
          <w:sz w:val="28"/>
        </w:rPr>
        <w:t>
      3)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үйлестіруді;</w:t>
      </w:r>
    </w:p>
    <w:bookmarkEnd w:id="11"/>
    <w:bookmarkStart w:name="z17" w:id="12"/>
    <w:p>
      <w:pPr>
        <w:spacing w:after="0"/>
        <w:ind w:left="0"/>
        <w:jc w:val="both"/>
      </w:pPr>
      <w:r>
        <w:rPr>
          <w:rFonts w:ascii="Times New Roman"/>
          <w:b w:val="false"/>
          <w:i w:val="false"/>
          <w:color w:val="000000"/>
          <w:sz w:val="28"/>
        </w:rPr>
        <w:t>
      4) Қазақстан Республикасының заңдарында және Қазақстан Республикасы Президентінің актілерінде айқындалатын өзге де міндеттерді жүзеге асырады.</w:t>
      </w:r>
    </w:p>
    <w:bookmarkEnd w:id="12"/>
    <w:bookmarkStart w:name="z18" w:id="13"/>
    <w:p>
      <w:pPr>
        <w:spacing w:after="0"/>
        <w:ind w:left="0"/>
        <w:jc w:val="left"/>
      </w:pPr>
      <w:r>
        <w:rPr>
          <w:rFonts w:ascii="Times New Roman"/>
          <w:b/>
          <w:i w:val="false"/>
          <w:color w:val="000000"/>
        </w:rPr>
        <w:t xml:space="preserve"> 2-тарау. ПРОКУРАТУРА ОРГАНДАРЫНЫҢ ЖҮЙЕСІ МЕН ҚҰЗЫРЕТІ</w:t>
      </w:r>
    </w:p>
    <w:bookmarkEnd w:id="13"/>
    <w:p>
      <w:pPr>
        <w:spacing w:after="0"/>
        <w:ind w:left="0"/>
        <w:jc w:val="both"/>
      </w:pPr>
      <w:r>
        <w:rPr>
          <w:rFonts w:ascii="Times New Roman"/>
          <w:b/>
          <w:i w:val="false"/>
          <w:color w:val="000000"/>
          <w:sz w:val="28"/>
        </w:rPr>
        <w:t>5-бап. Прокуратура органдарының жүйесі</w:t>
      </w:r>
    </w:p>
    <w:bookmarkStart w:name="z20" w:id="14"/>
    <w:p>
      <w:pPr>
        <w:spacing w:after="0"/>
        <w:ind w:left="0"/>
        <w:jc w:val="both"/>
      </w:pPr>
      <w:r>
        <w:rPr>
          <w:rFonts w:ascii="Times New Roman"/>
          <w:b w:val="false"/>
          <w:i w:val="false"/>
          <w:color w:val="000000"/>
          <w:sz w:val="28"/>
        </w:rPr>
        <w:t>
      1. Қазақстан Республикасының Бас прокуратурасы, оған бағынысты ведомстволар, білім беру ұйымы, әскери прокуратура және көлік прокуратурасы органдары, облыстардың прокуратуралары мен оларға теңестірілген (республикалық маңызы бар қалалардың және астананың) прокуратуралар, аудандық және оларға теңестірілген (қалалық, ауданаралық, сондай-ақ мамандандырылған) прокуратуралар прокуратура органдарының бірыңғай орталықтандырылған жүйесін құрайды.</w:t>
      </w:r>
    </w:p>
    <w:bookmarkEnd w:id="14"/>
    <w:bookmarkStart w:name="z21" w:id="15"/>
    <w:p>
      <w:pPr>
        <w:spacing w:after="0"/>
        <w:ind w:left="0"/>
        <w:jc w:val="both"/>
      </w:pPr>
      <w:r>
        <w:rPr>
          <w:rFonts w:ascii="Times New Roman"/>
          <w:b w:val="false"/>
          <w:i w:val="false"/>
          <w:color w:val="000000"/>
          <w:sz w:val="28"/>
        </w:rPr>
        <w:t>
      Қазақстан Республикасы Президентінің шешімі бойынша осы тармақтың бірінші бөлігінде көзделмеген өзге де прокуратура органдары құрылуы мүмкін.</w:t>
      </w:r>
    </w:p>
    <w:bookmarkEnd w:id="15"/>
    <w:bookmarkStart w:name="z22" w:id="16"/>
    <w:p>
      <w:pPr>
        <w:spacing w:after="0"/>
        <w:ind w:left="0"/>
        <w:jc w:val="both"/>
      </w:pPr>
      <w:r>
        <w:rPr>
          <w:rFonts w:ascii="Times New Roman"/>
          <w:b w:val="false"/>
          <w:i w:val="false"/>
          <w:color w:val="000000"/>
          <w:sz w:val="28"/>
        </w:rPr>
        <w:t>
      2. Прокуратура органдарының қызметі төмен тұрған прокурорлардың жоғары тұрған прокурорларға және Бас Прокурорға бағынуы негізінде жүзеге асырылады.</w:t>
      </w:r>
    </w:p>
    <w:bookmarkEnd w:id="16"/>
    <w:bookmarkStart w:name="z23" w:id="17"/>
    <w:p>
      <w:pPr>
        <w:spacing w:after="0"/>
        <w:ind w:left="0"/>
        <w:jc w:val="both"/>
      </w:pPr>
      <w:r>
        <w:rPr>
          <w:rFonts w:ascii="Times New Roman"/>
          <w:b w:val="false"/>
          <w:i w:val="false"/>
          <w:color w:val="000000"/>
          <w:sz w:val="28"/>
        </w:rPr>
        <w:t>
      Прокурорлардың бағыныстылығы мыналарды қамтиды:</w:t>
      </w:r>
    </w:p>
    <w:bookmarkEnd w:id="17"/>
    <w:bookmarkStart w:name="z24" w:id="18"/>
    <w:p>
      <w:pPr>
        <w:spacing w:after="0"/>
        <w:ind w:left="0"/>
        <w:jc w:val="both"/>
      </w:pPr>
      <w:r>
        <w:rPr>
          <w:rFonts w:ascii="Times New Roman"/>
          <w:b w:val="false"/>
          <w:i w:val="false"/>
          <w:color w:val="000000"/>
          <w:sz w:val="28"/>
        </w:rPr>
        <w:t>
      1) төмен тұрған прокуратуралар үшін жоғары тұрған прокурорлардың жұмысты және қызметті ұйымдастыру мәселелері жөніндегі нұсқауларын орындау міндеттілігі;</w:t>
      </w:r>
    </w:p>
    <w:bookmarkEnd w:id="18"/>
    <w:bookmarkStart w:name="z25" w:id="19"/>
    <w:p>
      <w:pPr>
        <w:spacing w:after="0"/>
        <w:ind w:left="0"/>
        <w:jc w:val="both"/>
      </w:pPr>
      <w:r>
        <w:rPr>
          <w:rFonts w:ascii="Times New Roman"/>
          <w:b w:val="false"/>
          <w:i w:val="false"/>
          <w:color w:val="000000"/>
          <w:sz w:val="28"/>
        </w:rPr>
        <w:t>
      2) төмен тұрған прокурорлардың қызметтік міндеттерін орындағаны үшін жоғары тұрған прокурорлар алдында жауапты болуы;</w:t>
      </w:r>
    </w:p>
    <w:bookmarkEnd w:id="19"/>
    <w:bookmarkStart w:name="z26" w:id="20"/>
    <w:p>
      <w:pPr>
        <w:spacing w:after="0"/>
        <w:ind w:left="0"/>
        <w:jc w:val="both"/>
      </w:pPr>
      <w:r>
        <w:rPr>
          <w:rFonts w:ascii="Times New Roman"/>
          <w:b w:val="false"/>
          <w:i w:val="false"/>
          <w:color w:val="000000"/>
          <w:sz w:val="28"/>
        </w:rPr>
        <w:t>
      3) төмен тұрған прокурорлардың өкілеттіктерін қажет болған жағдайларда жоғары тұрған прокурорлардың жүзеге асыруы;</w:t>
      </w:r>
    </w:p>
    <w:bookmarkEnd w:id="20"/>
    <w:bookmarkStart w:name="z27" w:id="21"/>
    <w:p>
      <w:pPr>
        <w:spacing w:after="0"/>
        <w:ind w:left="0"/>
        <w:jc w:val="both"/>
      </w:pPr>
      <w:r>
        <w:rPr>
          <w:rFonts w:ascii="Times New Roman"/>
          <w:b w:val="false"/>
          <w:i w:val="false"/>
          <w:color w:val="000000"/>
          <w:sz w:val="28"/>
        </w:rPr>
        <w:t>
      4) жоғары тұрған прокурорлардың төмен тұрған прокурорлар актілерінің күшін жоюы, оларды кері қайтарып алуы, тоқтата тұруы немесе өзгертуі;</w:t>
      </w:r>
    </w:p>
    <w:bookmarkEnd w:id="21"/>
    <w:bookmarkStart w:name="z28" w:id="22"/>
    <w:p>
      <w:pPr>
        <w:spacing w:after="0"/>
        <w:ind w:left="0"/>
        <w:jc w:val="both"/>
      </w:pPr>
      <w:r>
        <w:rPr>
          <w:rFonts w:ascii="Times New Roman"/>
          <w:b w:val="false"/>
          <w:i w:val="false"/>
          <w:color w:val="000000"/>
          <w:sz w:val="28"/>
        </w:rPr>
        <w:t>
      5) жоғары тұрған прокурорлардың төмен тұрған прокурорлардың шешімдеріне, әрекеттеріне (әрекетсіздігіне), актілеріне жасалған шағымдарды шешуі.</w:t>
      </w:r>
    </w:p>
    <w:bookmarkEnd w:id="22"/>
    <w:bookmarkStart w:name="z29" w:id="23"/>
    <w:p>
      <w:pPr>
        <w:spacing w:after="0"/>
        <w:ind w:left="0"/>
        <w:jc w:val="both"/>
      </w:pPr>
      <w:r>
        <w:rPr>
          <w:rFonts w:ascii="Times New Roman"/>
          <w:b w:val="false"/>
          <w:i w:val="false"/>
          <w:color w:val="000000"/>
          <w:sz w:val="28"/>
        </w:rPr>
        <w:t>
      3. Бас Прокурор осы Конституциялық заңда белгіленген тәртіппен төмен тұрған прокурорлардың бағыныстылығының өзге де нысандарын белгілеуі мүмкін.</w:t>
      </w:r>
    </w:p>
    <w:bookmarkEnd w:id="23"/>
    <w:bookmarkStart w:name="z30" w:id="24"/>
    <w:p>
      <w:pPr>
        <w:spacing w:after="0"/>
        <w:ind w:left="0"/>
        <w:jc w:val="both"/>
      </w:pPr>
      <w:r>
        <w:rPr>
          <w:rFonts w:ascii="Times New Roman"/>
          <w:b w:val="false"/>
          <w:i w:val="false"/>
          <w:color w:val="000000"/>
          <w:sz w:val="28"/>
        </w:rPr>
        <w:t>
      4. Прокуратура органдары қадағалауды жүзеге асыру кезінде өзге мемлекеттік органдардың функцияларын алмастырмайды.</w:t>
      </w:r>
    </w:p>
    <w:bookmarkEnd w:id="24"/>
    <w:bookmarkStart w:name="z31" w:id="25"/>
    <w:p>
      <w:pPr>
        <w:spacing w:after="0"/>
        <w:ind w:left="0"/>
        <w:jc w:val="both"/>
      </w:pPr>
      <w:r>
        <w:rPr>
          <w:rFonts w:ascii="Times New Roman"/>
          <w:b w:val="false"/>
          <w:i w:val="false"/>
          <w:color w:val="000000"/>
          <w:sz w:val="28"/>
        </w:rPr>
        <w:t>
      5. Прокуратураның ведомстволарын, мекемелерін, білім беру ұйымын құру, қайта ұйымдастыру және тарату, олардың мәртебесі мен құзыретін айқындау Қазақстан Республикасының заңнамасында белгіленген тәртіппен жүзеге асырылады.</w:t>
      </w:r>
    </w:p>
    <w:bookmarkEnd w:id="25"/>
    <w:bookmarkStart w:name="z32" w:id="26"/>
    <w:p>
      <w:pPr>
        <w:spacing w:after="0"/>
        <w:ind w:left="0"/>
        <w:jc w:val="both"/>
      </w:pPr>
      <w:r>
        <w:rPr>
          <w:rFonts w:ascii="Times New Roman"/>
          <w:b w:val="false"/>
          <w:i w:val="false"/>
          <w:color w:val="000000"/>
          <w:sz w:val="28"/>
        </w:rPr>
        <w:t>
      6. Прокуратура органдарының қызметін қамтамасыз ету үшін Қазақстан Республикасының заңнамасына сәйкес өзге де ұйымдар құрылуы мүмкін.</w:t>
      </w:r>
    </w:p>
    <w:bookmarkEnd w:id="26"/>
    <w:bookmarkStart w:name="z33" w:id="27"/>
    <w:p>
      <w:pPr>
        <w:spacing w:after="0"/>
        <w:ind w:left="0"/>
        <w:jc w:val="both"/>
      </w:pPr>
      <w:r>
        <w:rPr>
          <w:rFonts w:ascii="Times New Roman"/>
          <w:b w:val="false"/>
          <w:i w:val="false"/>
          <w:color w:val="000000"/>
          <w:sz w:val="28"/>
        </w:rPr>
        <w:t>
      7. Прокуратура органдарының өз нышандары болады, олардың сипаттамасын Бас Прокурор бекітеді.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Прокуратура органдарының құзыреті</w:t>
      </w:r>
    </w:p>
    <w:bookmarkStart w:name="z35" w:id="28"/>
    <w:p>
      <w:pPr>
        <w:spacing w:after="0"/>
        <w:ind w:left="0"/>
        <w:jc w:val="both"/>
      </w:pPr>
      <w:r>
        <w:rPr>
          <w:rFonts w:ascii="Times New Roman"/>
          <w:b w:val="false"/>
          <w:i w:val="false"/>
          <w:color w:val="000000"/>
          <w:sz w:val="28"/>
        </w:rPr>
        <w:t>
      Прокуратура органдары жүктелген міндеттер шегінде:</w:t>
      </w:r>
    </w:p>
    <w:bookmarkEnd w:id="28"/>
    <w:bookmarkStart w:name="z36" w:id="29"/>
    <w:p>
      <w:pPr>
        <w:spacing w:after="0"/>
        <w:ind w:left="0"/>
        <w:jc w:val="both"/>
      </w:pPr>
      <w:r>
        <w:rPr>
          <w:rFonts w:ascii="Times New Roman"/>
          <w:b w:val="false"/>
          <w:i w:val="false"/>
          <w:color w:val="000000"/>
          <w:sz w:val="28"/>
        </w:rPr>
        <w:t>
      1) Қазақстан Республикасының Конституциясына, осы Конституциялық заңға және Қазақстан Республикасының өзге де заңдарына сәйкес:</w:t>
      </w:r>
    </w:p>
    <w:bookmarkEnd w:id="29"/>
    <w:bookmarkStart w:name="z37" w:id="30"/>
    <w:p>
      <w:pPr>
        <w:spacing w:after="0"/>
        <w:ind w:left="0"/>
        <w:jc w:val="both"/>
      </w:pPr>
      <w:r>
        <w:rPr>
          <w:rFonts w:ascii="Times New Roman"/>
          <w:b w:val="false"/>
          <w:i w:val="false"/>
          <w:color w:val="000000"/>
          <w:sz w:val="28"/>
        </w:rPr>
        <w:t>
      мемлекеттік, жергілікті өкілді және атқарушы органдар, жергілікті өзін-өзі басқару органдары, мекемелер, олардың лауазымды адамдары, меншік нысандарына қарамастан өзге де ұйымдар қызметінің, сондай-ақ олар қабылдайтын актілер мен шешімдердің;</w:t>
      </w:r>
    </w:p>
    <w:bookmarkEnd w:id="30"/>
    <w:bookmarkStart w:name="z38" w:id="31"/>
    <w:p>
      <w:pPr>
        <w:spacing w:after="0"/>
        <w:ind w:left="0"/>
        <w:jc w:val="both"/>
      </w:pPr>
      <w:r>
        <w:rPr>
          <w:rFonts w:ascii="Times New Roman"/>
          <w:b w:val="false"/>
          <w:i w:val="false"/>
          <w:color w:val="000000"/>
          <w:sz w:val="28"/>
        </w:rPr>
        <w:t>
      әкімшілік құқық бұзушылықтар туралы істер бойынша іс жүргізудің;</w:t>
      </w:r>
    </w:p>
    <w:bookmarkEnd w:id="31"/>
    <w:bookmarkStart w:name="z39" w:id="32"/>
    <w:p>
      <w:pPr>
        <w:spacing w:after="0"/>
        <w:ind w:left="0"/>
        <w:jc w:val="both"/>
      </w:pPr>
      <w:r>
        <w:rPr>
          <w:rFonts w:ascii="Times New Roman"/>
          <w:b w:val="false"/>
          <w:i w:val="false"/>
          <w:color w:val="000000"/>
          <w:sz w:val="28"/>
        </w:rPr>
        <w:t>
      сотқа дейінгі тергеп-тексерудің, қылмыстық қудалаудың, жедел-іздестіру және қарсы барлау қызметінің;</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атқарушылық іс жүргізудің;</w:t>
      </w:r>
    </w:p>
    <w:bookmarkStart w:name="z41" w:id="33"/>
    <w:p>
      <w:pPr>
        <w:spacing w:after="0"/>
        <w:ind w:left="0"/>
        <w:jc w:val="both"/>
      </w:pPr>
      <w:r>
        <w:rPr>
          <w:rFonts w:ascii="Times New Roman"/>
          <w:b w:val="false"/>
          <w:i w:val="false"/>
          <w:color w:val="000000"/>
          <w:sz w:val="28"/>
        </w:rPr>
        <w:t>
      заңды күшіне енген сот актілерінің;</w:t>
      </w:r>
    </w:p>
    <w:bookmarkEnd w:id="33"/>
    <w:bookmarkStart w:name="z42" w:id="34"/>
    <w:p>
      <w:pPr>
        <w:spacing w:after="0"/>
        <w:ind w:left="0"/>
        <w:jc w:val="both"/>
      </w:pPr>
      <w:r>
        <w:rPr>
          <w:rFonts w:ascii="Times New Roman"/>
          <w:b w:val="false"/>
          <w:i w:val="false"/>
          <w:color w:val="000000"/>
          <w:sz w:val="28"/>
        </w:rPr>
        <w:t>
      қылмыстық жазаларды орындаудың және мемлекеттік мәжбүрлеудің өзге де шараларын қолданудың;</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құқықтық статистиканың және арнайы есепке алудың;</w:t>
      </w:r>
    </w:p>
    <w:bookmarkStart w:name="z44" w:id="35"/>
    <w:p>
      <w:pPr>
        <w:spacing w:after="0"/>
        <w:ind w:left="0"/>
        <w:jc w:val="both"/>
      </w:pPr>
      <w:r>
        <w:rPr>
          <w:rFonts w:ascii="Times New Roman"/>
          <w:b w:val="false"/>
          <w:i w:val="false"/>
          <w:color w:val="000000"/>
          <w:sz w:val="28"/>
        </w:rPr>
        <w:t>
      Қазақстан Республикасының халықаралық міндеттемелерін сақтаудың заңдылығын жоғары қадағалауды;</w:t>
      </w:r>
    </w:p>
    <w:bookmarkEnd w:id="35"/>
    <w:bookmarkStart w:name="z45" w:id="36"/>
    <w:p>
      <w:pPr>
        <w:spacing w:after="0"/>
        <w:ind w:left="0"/>
        <w:jc w:val="both"/>
      </w:pPr>
      <w:r>
        <w:rPr>
          <w:rFonts w:ascii="Times New Roman"/>
          <w:b w:val="false"/>
          <w:i w:val="false"/>
          <w:color w:val="000000"/>
          <w:sz w:val="28"/>
        </w:rPr>
        <w:t xml:space="preserve">
      2) сотта мемлекет мүдделерін білдіруді; </w:t>
      </w:r>
    </w:p>
    <w:bookmarkEnd w:id="36"/>
    <w:bookmarkStart w:name="z46" w:id="37"/>
    <w:p>
      <w:pPr>
        <w:spacing w:after="0"/>
        <w:ind w:left="0"/>
        <w:jc w:val="both"/>
      </w:pPr>
      <w:r>
        <w:rPr>
          <w:rFonts w:ascii="Times New Roman"/>
          <w:b w:val="false"/>
          <w:i w:val="false"/>
          <w:color w:val="000000"/>
          <w:sz w:val="28"/>
        </w:rPr>
        <w:t xml:space="preserve">
      3) қылмыстық қудалауды; </w:t>
      </w:r>
    </w:p>
    <w:bookmarkEnd w:id="37"/>
    <w:bookmarkStart w:name="z418" w:id="38"/>
    <w:p>
      <w:pPr>
        <w:spacing w:after="0"/>
        <w:ind w:left="0"/>
        <w:jc w:val="both"/>
      </w:pPr>
      <w:r>
        <w:rPr>
          <w:rFonts w:ascii="Times New Roman"/>
          <w:b w:val="false"/>
          <w:i w:val="false"/>
          <w:color w:val="000000"/>
          <w:sz w:val="28"/>
        </w:rPr>
        <w:t>
      3-1) заңсыз иемденілген активтерді анықтау және мемлекетке қайтару жөніндегі қызметті (бұдан әрі – активтерді қайтару);</w:t>
      </w:r>
    </w:p>
    <w:bookmarkEnd w:id="38"/>
    <w:bookmarkStart w:name="z47" w:id="39"/>
    <w:p>
      <w:pPr>
        <w:spacing w:after="0"/>
        <w:ind w:left="0"/>
        <w:jc w:val="both"/>
      </w:pPr>
      <w:r>
        <w:rPr>
          <w:rFonts w:ascii="Times New Roman"/>
          <w:b w:val="false"/>
          <w:i w:val="false"/>
          <w:color w:val="000000"/>
          <w:sz w:val="28"/>
        </w:rPr>
        <w:t>
      4) қылмыстық-құқықтық салада халықаралық ынтымақтастықты,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оның ішінде активтерді қайтаруға байланысты азаматтық талап қоюды шетелдік соттарға беру жөніндегі мәселелер бойынша мемлекеттің мүдделерін білдіруді, халықаралық шарттар жасасуды, қылмыстық-құқықтық саладағы және активтерді қайтару саласындағы халықаралық шарттардың жобаларын келісуді;</w:t>
      </w:r>
    </w:p>
    <w:bookmarkEnd w:id="39"/>
    <w:bookmarkStart w:name="z48" w:id="40"/>
    <w:p>
      <w:pPr>
        <w:spacing w:after="0"/>
        <w:ind w:left="0"/>
        <w:jc w:val="both"/>
      </w:pPr>
      <w:r>
        <w:rPr>
          <w:rFonts w:ascii="Times New Roman"/>
          <w:b w:val="false"/>
          <w:i w:val="false"/>
          <w:color w:val="000000"/>
          <w:sz w:val="28"/>
        </w:rPr>
        <w:t>
      5) нормашығармашылық қызметке қатысуды;</w:t>
      </w:r>
    </w:p>
    <w:bookmarkEnd w:id="40"/>
    <w:bookmarkStart w:name="z49" w:id="41"/>
    <w:p>
      <w:pPr>
        <w:spacing w:after="0"/>
        <w:ind w:left="0"/>
        <w:jc w:val="both"/>
      </w:pPr>
      <w:r>
        <w:rPr>
          <w:rFonts w:ascii="Times New Roman"/>
          <w:b w:val="false"/>
          <w:i w:val="false"/>
          <w:color w:val="000000"/>
          <w:sz w:val="28"/>
        </w:rPr>
        <w:t xml:space="preserve">
      6) Қазақстан Республикасының заңдарында және Қазақстан Республикасы Президентінің актілерінде көзделген өзге де құзыретті жүзеге асырады.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Бас прокуратура</w:t>
      </w:r>
    </w:p>
    <w:bookmarkStart w:name="z51" w:id="42"/>
    <w:p>
      <w:pPr>
        <w:spacing w:after="0"/>
        <w:ind w:left="0"/>
        <w:jc w:val="both"/>
      </w:pPr>
      <w:r>
        <w:rPr>
          <w:rFonts w:ascii="Times New Roman"/>
          <w:b w:val="false"/>
          <w:i w:val="false"/>
          <w:color w:val="000000"/>
          <w:sz w:val="28"/>
        </w:rPr>
        <w:t>
      1. Бас прокуратураны Бас Прокурор басқарады.</w:t>
      </w:r>
    </w:p>
    <w:bookmarkEnd w:id="42"/>
    <w:bookmarkStart w:name="z52" w:id="43"/>
    <w:p>
      <w:pPr>
        <w:spacing w:after="0"/>
        <w:ind w:left="0"/>
        <w:jc w:val="both"/>
      </w:pPr>
      <w:r>
        <w:rPr>
          <w:rFonts w:ascii="Times New Roman"/>
          <w:b w:val="false"/>
          <w:i w:val="false"/>
          <w:color w:val="000000"/>
          <w:sz w:val="28"/>
        </w:rPr>
        <w:t xml:space="preserve">
      2. Бас прокуратура: </w:t>
      </w:r>
    </w:p>
    <w:bookmarkEnd w:id="43"/>
    <w:bookmarkStart w:name="z53" w:id="44"/>
    <w:p>
      <w:pPr>
        <w:spacing w:after="0"/>
        <w:ind w:left="0"/>
        <w:jc w:val="both"/>
      </w:pPr>
      <w:r>
        <w:rPr>
          <w:rFonts w:ascii="Times New Roman"/>
          <w:b w:val="false"/>
          <w:i w:val="false"/>
          <w:color w:val="000000"/>
          <w:sz w:val="28"/>
        </w:rPr>
        <w:t>
      1) прокуратура органдарының функцияларды тиімді орындауын қамтамасыз ету мақсатында прокуратура органдарына жүктелген функциялар мен өкілеттіктер шегінде олардың қызметін ұйымдастырады және үйлестіреді;</w:t>
      </w:r>
    </w:p>
    <w:bookmarkEnd w:id="44"/>
    <w:bookmarkStart w:name="z54" w:id="45"/>
    <w:p>
      <w:pPr>
        <w:spacing w:after="0"/>
        <w:ind w:left="0"/>
        <w:jc w:val="both"/>
      </w:pPr>
      <w:r>
        <w:rPr>
          <w:rFonts w:ascii="Times New Roman"/>
          <w:b w:val="false"/>
          <w:i w:val="false"/>
          <w:color w:val="000000"/>
          <w:sz w:val="28"/>
        </w:rPr>
        <w:t>
      2) заңдардың қолданылуын, заңдылықтың жай-күйін қадағалау практикасын, оның ішінде құқық қорғау органдарының, арнаулы мемлекеттік және өзге де органдардың ақпарат алмасу жүйесімен интеграцияланған ақпараттық жүйелерде қамтылған мәліметтерді пайдалана отырып талдайды;</w:t>
      </w:r>
    </w:p>
    <w:bookmarkEnd w:id="45"/>
    <w:bookmarkStart w:name="z55" w:id="46"/>
    <w:p>
      <w:pPr>
        <w:spacing w:after="0"/>
        <w:ind w:left="0"/>
        <w:jc w:val="both"/>
      </w:pPr>
      <w:r>
        <w:rPr>
          <w:rFonts w:ascii="Times New Roman"/>
          <w:b w:val="false"/>
          <w:i w:val="false"/>
          <w:color w:val="000000"/>
          <w:sz w:val="28"/>
        </w:rPr>
        <w:t>
      3) прокуратура органдарының қызметін жетілдіреді;</w:t>
      </w:r>
    </w:p>
    <w:bookmarkEnd w:id="46"/>
    <w:bookmarkStart w:name="z56" w:id="47"/>
    <w:p>
      <w:pPr>
        <w:spacing w:after="0"/>
        <w:ind w:left="0"/>
        <w:jc w:val="both"/>
      </w:pPr>
      <w:r>
        <w:rPr>
          <w:rFonts w:ascii="Times New Roman"/>
          <w:b w:val="false"/>
          <w:i w:val="false"/>
          <w:color w:val="000000"/>
          <w:sz w:val="28"/>
        </w:rPr>
        <w:t xml:space="preserve">
      4) нормашығармашылық қызметке қатысады; </w:t>
      </w:r>
    </w:p>
    <w:bookmarkEnd w:id="47"/>
    <w:bookmarkStart w:name="z57" w:id="48"/>
    <w:p>
      <w:pPr>
        <w:spacing w:after="0"/>
        <w:ind w:left="0"/>
        <w:jc w:val="both"/>
      </w:pPr>
      <w:r>
        <w:rPr>
          <w:rFonts w:ascii="Times New Roman"/>
          <w:b w:val="false"/>
          <w:i w:val="false"/>
          <w:color w:val="000000"/>
          <w:sz w:val="28"/>
        </w:rPr>
        <w:t>
      5)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мәселелер бойынша мемлекеттің мүдделерін білдіреді, халықаралық шарттар жасасады, қылмыстық-құқықтық саладағы және активтерді қайтару саласындағы халықаралық шарттардың жобаларын келіседі;</w:t>
      </w:r>
    </w:p>
    <w:bookmarkEnd w:id="48"/>
    <w:bookmarkStart w:name="z58" w:id="49"/>
    <w:p>
      <w:pPr>
        <w:spacing w:after="0"/>
        <w:ind w:left="0"/>
        <w:jc w:val="both"/>
      </w:pPr>
      <w:r>
        <w:rPr>
          <w:rFonts w:ascii="Times New Roman"/>
          <w:b w:val="false"/>
          <w:i w:val="false"/>
          <w:color w:val="000000"/>
          <w:sz w:val="28"/>
        </w:rPr>
        <w:t>
      6) Қазақстан Республикасының заңнамасында белгіленген шектерде жедел-іздестіру, қарсы барлау қызметін, сотқа дейінгі тергеп-тексеруді, оның ішінде жасырын тергеу әрекеттерін жүзеге асыратын органдармен өзара іс-қимыл жасайды;</w:t>
      </w:r>
    </w:p>
    <w:bookmarkEnd w:id="49"/>
    <w:bookmarkStart w:name="z59" w:id="50"/>
    <w:p>
      <w:pPr>
        <w:spacing w:after="0"/>
        <w:ind w:left="0"/>
        <w:jc w:val="both"/>
      </w:pPr>
      <w:r>
        <w:rPr>
          <w:rFonts w:ascii="Times New Roman"/>
          <w:b w:val="false"/>
          <w:i w:val="false"/>
          <w:color w:val="000000"/>
          <w:sz w:val="28"/>
        </w:rPr>
        <w:t>
      7) Қазақстан Республикасының заңдарында және Қазақстан Республикасы Президентінің актілерінде көзделген өзге де өкілеттіктерді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Бас Прокурор және оның орынбасарлары</w:t>
      </w:r>
    </w:p>
    <w:bookmarkStart w:name="z61" w:id="51"/>
    <w:p>
      <w:pPr>
        <w:spacing w:after="0"/>
        <w:ind w:left="0"/>
        <w:jc w:val="both"/>
      </w:pPr>
      <w:r>
        <w:rPr>
          <w:rFonts w:ascii="Times New Roman"/>
          <w:b w:val="false"/>
          <w:i w:val="false"/>
          <w:color w:val="000000"/>
          <w:sz w:val="28"/>
        </w:rPr>
        <w:t>
      1. Бас Прокурорды:</w:t>
      </w:r>
    </w:p>
    <w:bookmarkEnd w:id="51"/>
    <w:bookmarkStart w:name="z62" w:id="52"/>
    <w:p>
      <w:pPr>
        <w:spacing w:after="0"/>
        <w:ind w:left="0"/>
        <w:jc w:val="both"/>
      </w:pPr>
      <w:r>
        <w:rPr>
          <w:rFonts w:ascii="Times New Roman"/>
          <w:b w:val="false"/>
          <w:i w:val="false"/>
          <w:color w:val="000000"/>
          <w:sz w:val="28"/>
        </w:rPr>
        <w:t>
      1) Қазақстан Республикасы Парламенті Сенатының келісуімен Қазақстан Республикасының Президенті бес жыл мерзімге лауазымға тағайындайды;</w:t>
      </w:r>
    </w:p>
    <w:bookmarkEnd w:id="52"/>
    <w:bookmarkStart w:name="z63" w:id="53"/>
    <w:p>
      <w:pPr>
        <w:spacing w:after="0"/>
        <w:ind w:left="0"/>
        <w:jc w:val="both"/>
      </w:pPr>
      <w:r>
        <w:rPr>
          <w:rFonts w:ascii="Times New Roman"/>
          <w:b w:val="false"/>
          <w:i w:val="false"/>
          <w:color w:val="000000"/>
          <w:sz w:val="28"/>
        </w:rPr>
        <w:t>
      2) Қазақстан Республикасының Президенті лауазымнан босатады;</w:t>
      </w:r>
    </w:p>
    <w:bookmarkEnd w:id="53"/>
    <w:bookmarkStart w:name="z64" w:id="54"/>
    <w:p>
      <w:pPr>
        <w:spacing w:after="0"/>
        <w:ind w:left="0"/>
        <w:jc w:val="both"/>
      </w:pPr>
      <w:r>
        <w:rPr>
          <w:rFonts w:ascii="Times New Roman"/>
          <w:b w:val="false"/>
          <w:i w:val="false"/>
          <w:color w:val="000000"/>
          <w:sz w:val="28"/>
        </w:rPr>
        <w:t>
      3) ол Қазақстан Республикасының Президентіне есеп береді;</w:t>
      </w:r>
    </w:p>
    <w:bookmarkEnd w:id="54"/>
    <w:bookmarkStart w:name="z65" w:id="55"/>
    <w:p>
      <w:pPr>
        <w:spacing w:after="0"/>
        <w:ind w:left="0"/>
        <w:jc w:val="both"/>
      </w:pPr>
      <w:r>
        <w:rPr>
          <w:rFonts w:ascii="Times New Roman"/>
          <w:b w:val="false"/>
          <w:i w:val="false"/>
          <w:color w:val="000000"/>
          <w:sz w:val="28"/>
        </w:rPr>
        <w:t>
      4) қылмыс орнында ұстап алынған немесе ауыр және аса ауыр қылмыстар жасаған жағдайлардан басқа, өз өкiлеттiктерi мерзiмi iшiнде Қазақстан Республикасы Парламенті Сенатының келiсуінсіз ұстап алуға, күзетпен ұстауға, үйқамаққа алуға, күштеп әкелуге, оған сот тәртібімен қолданылатын әкімшілік жазалау шараларын қолдануға, қылмыстық жауаптылыққа тартуға болмайды.</w:t>
      </w:r>
    </w:p>
    <w:bookmarkEnd w:id="55"/>
    <w:bookmarkStart w:name="z66" w:id="56"/>
    <w:p>
      <w:pPr>
        <w:spacing w:after="0"/>
        <w:ind w:left="0"/>
        <w:jc w:val="both"/>
      </w:pPr>
      <w:r>
        <w:rPr>
          <w:rFonts w:ascii="Times New Roman"/>
          <w:b w:val="false"/>
          <w:i w:val="false"/>
          <w:color w:val="000000"/>
          <w:sz w:val="28"/>
        </w:rPr>
        <w:t>
      2. Бас Прокурордың бірінші орынбасары және орынбасарлары болады.</w:t>
      </w:r>
    </w:p>
    <w:bookmarkEnd w:id="56"/>
    <w:bookmarkStart w:name="z67" w:id="57"/>
    <w:p>
      <w:pPr>
        <w:spacing w:after="0"/>
        <w:ind w:left="0"/>
        <w:jc w:val="both"/>
      </w:pPr>
      <w:r>
        <w:rPr>
          <w:rFonts w:ascii="Times New Roman"/>
          <w:b w:val="false"/>
          <w:i w:val="false"/>
          <w:color w:val="000000"/>
          <w:sz w:val="28"/>
        </w:rPr>
        <w:t>
      3. Бас Прокурордың бірінші орынбасары мен орынбасарларын Қазақстан Республикасының Президенті лауазымға тағайындайды және лауазымнан босатады.</w:t>
      </w:r>
    </w:p>
    <w:bookmarkEnd w:id="57"/>
    <w:p>
      <w:pPr>
        <w:spacing w:after="0"/>
        <w:ind w:left="0"/>
        <w:jc w:val="both"/>
      </w:pPr>
      <w:r>
        <w:rPr>
          <w:rFonts w:ascii="Times New Roman"/>
          <w:b/>
          <w:i w:val="false"/>
          <w:color w:val="000000"/>
          <w:sz w:val="28"/>
        </w:rPr>
        <w:t>9-бап. Бас Прокурордың өкілеттіктері</w:t>
      </w:r>
    </w:p>
    <w:bookmarkStart w:name="z69" w:id="58"/>
    <w:p>
      <w:pPr>
        <w:spacing w:after="0"/>
        <w:ind w:left="0"/>
        <w:jc w:val="both"/>
      </w:pPr>
      <w:r>
        <w:rPr>
          <w:rFonts w:ascii="Times New Roman"/>
          <w:b w:val="false"/>
          <w:i w:val="false"/>
          <w:color w:val="000000"/>
          <w:sz w:val="28"/>
        </w:rPr>
        <w:t>
      Бас Прокурор:</w:t>
      </w:r>
    </w:p>
    <w:bookmarkEnd w:id="58"/>
    <w:bookmarkStart w:name="z70" w:id="59"/>
    <w:p>
      <w:pPr>
        <w:spacing w:after="0"/>
        <w:ind w:left="0"/>
        <w:jc w:val="both"/>
      </w:pPr>
      <w:r>
        <w:rPr>
          <w:rFonts w:ascii="Times New Roman"/>
          <w:b w:val="false"/>
          <w:i w:val="false"/>
          <w:color w:val="000000"/>
          <w:sz w:val="28"/>
        </w:rPr>
        <w:t>
      1) Қазақстан Республикасының аумағында заңдылықтың сақталуына жоғары қадағалауды заңда белгіленген шектерде және нысандарда жүзеге асырады;</w:t>
      </w:r>
    </w:p>
    <w:bookmarkEnd w:id="59"/>
    <w:bookmarkStart w:name="z71" w:id="60"/>
    <w:p>
      <w:pPr>
        <w:spacing w:after="0"/>
        <w:ind w:left="0"/>
        <w:jc w:val="both"/>
      </w:pPr>
      <w:r>
        <w:rPr>
          <w:rFonts w:ascii="Times New Roman"/>
          <w:b w:val="false"/>
          <w:i w:val="false"/>
          <w:color w:val="000000"/>
          <w:sz w:val="28"/>
        </w:rPr>
        <w:t>
      2) прокуратура органдарының бүкіл жүйесінің қызметіне басшылық жасайды;</w:t>
      </w:r>
    </w:p>
    <w:bookmarkEnd w:id="60"/>
    <w:bookmarkStart w:name="z72" w:id="61"/>
    <w:p>
      <w:pPr>
        <w:spacing w:after="0"/>
        <w:ind w:left="0"/>
        <w:jc w:val="both"/>
      </w:pPr>
      <w:r>
        <w:rPr>
          <w:rFonts w:ascii="Times New Roman"/>
          <w:b w:val="false"/>
          <w:i w:val="false"/>
          <w:color w:val="000000"/>
          <w:sz w:val="28"/>
        </w:rPr>
        <w:t>
      3) Қазақстан Республикасының Президентіне Бас прокуратура туралы ережені, оның құрылымын, прокуратура органдарының жалпы штат санын бекіту туралы ұсыныстар енгізеді;</w:t>
      </w:r>
    </w:p>
    <w:bookmarkEnd w:id="61"/>
    <w:bookmarkStart w:name="z73" w:id="62"/>
    <w:p>
      <w:pPr>
        <w:spacing w:after="0"/>
        <w:ind w:left="0"/>
        <w:jc w:val="both"/>
      </w:pPr>
      <w:r>
        <w:rPr>
          <w:rFonts w:ascii="Times New Roman"/>
          <w:b w:val="false"/>
          <w:i w:val="false"/>
          <w:color w:val="000000"/>
          <w:sz w:val="28"/>
        </w:rPr>
        <w:t xml:space="preserve">
      4) Қазақстан Республикасының Президенті бекіткен, прокуратура органдарының жалпы штат санының лимиті шегінде прокурорлардың және прокуратура органдарының өзге де жұмыскерлерінің штат санын белгілейді; </w:t>
      </w:r>
    </w:p>
    <w:bookmarkEnd w:id="62"/>
    <w:bookmarkStart w:name="z74" w:id="63"/>
    <w:p>
      <w:pPr>
        <w:spacing w:after="0"/>
        <w:ind w:left="0"/>
        <w:jc w:val="both"/>
      </w:pPr>
      <w:r>
        <w:rPr>
          <w:rFonts w:ascii="Times New Roman"/>
          <w:b w:val="false"/>
          <w:i w:val="false"/>
          <w:color w:val="000000"/>
          <w:sz w:val="28"/>
        </w:rPr>
        <w:t>
      5) Қазақстан Республикасының Президентіне прокуратура органдары ведомстволарының бірінші басшыларын лауазымға тағайындау және лауазымнан босату туралы ұсынулар енгізеді;</w:t>
      </w:r>
    </w:p>
    <w:bookmarkEnd w:id="63"/>
    <w:bookmarkStart w:name="z75" w:id="64"/>
    <w:p>
      <w:pPr>
        <w:spacing w:after="0"/>
        <w:ind w:left="0"/>
        <w:jc w:val="both"/>
      </w:pPr>
      <w:r>
        <w:rPr>
          <w:rFonts w:ascii="Times New Roman"/>
          <w:b w:val="false"/>
          <w:i w:val="false"/>
          <w:color w:val="000000"/>
          <w:sz w:val="28"/>
        </w:rPr>
        <w:t>
      6) Қазақстан Республикасы Президентінің келісуімен білім беру ұйымының басшысын, Бас әскери прокурорды, Бас көлік прокурорын, облыстардың прокурорларын және оларға теңестірілген (республикалық маңызы бар қалалардың және астананың) прокурорларды лауазымға тағайындайды және лауазымнан босатады;</w:t>
      </w:r>
    </w:p>
    <w:bookmarkEnd w:id="64"/>
    <w:bookmarkStart w:name="z76" w:id="65"/>
    <w:p>
      <w:pPr>
        <w:spacing w:after="0"/>
        <w:ind w:left="0"/>
        <w:jc w:val="both"/>
      </w:pPr>
      <w:r>
        <w:rPr>
          <w:rFonts w:ascii="Times New Roman"/>
          <w:b w:val="false"/>
          <w:i w:val="false"/>
          <w:color w:val="000000"/>
          <w:sz w:val="28"/>
        </w:rPr>
        <w:t>
      7) прокурорларды және прокуратура органдарының өзге де жұмыскерлерін, зейнеткерлерін Қазақстан Республикасының мемлекеттік наградаларымен наградтауға және құрметті атақтарын беруге ұсынады, оларды ведомстволық наградалармен наградтайды;</w:t>
      </w:r>
    </w:p>
    <w:bookmarkEnd w:id="65"/>
    <w:bookmarkStart w:name="z77" w:id="66"/>
    <w:p>
      <w:pPr>
        <w:spacing w:after="0"/>
        <w:ind w:left="0"/>
        <w:jc w:val="both"/>
      </w:pPr>
      <w:r>
        <w:rPr>
          <w:rFonts w:ascii="Times New Roman"/>
          <w:b w:val="false"/>
          <w:i w:val="false"/>
          <w:color w:val="000000"/>
          <w:sz w:val="28"/>
        </w:rPr>
        <w:t xml:space="preserve">
      8) Қазақстан Республикасы Президентінің алдында елдегі заңдылықтың жай-күйі және прокуратура органдарының қызметі туралы есеп береді; </w:t>
      </w:r>
    </w:p>
    <w:bookmarkEnd w:id="66"/>
    <w:bookmarkStart w:name="z78" w:id="67"/>
    <w:p>
      <w:pPr>
        <w:spacing w:after="0"/>
        <w:ind w:left="0"/>
        <w:jc w:val="both"/>
      </w:pPr>
      <w:r>
        <w:rPr>
          <w:rFonts w:ascii="Times New Roman"/>
          <w:b w:val="false"/>
          <w:i w:val="false"/>
          <w:color w:val="000000"/>
          <w:sz w:val="28"/>
        </w:rPr>
        <w:t>
      9) Қазақстан Республикасының Заңдылықты, құқықтық тәртіпті және қылмысқа қарсы күресті қамтамасыз ету жөніндегі үйлестіру кеңесінің төрағасы болып табылады;</w:t>
      </w:r>
    </w:p>
    <w:bookmarkEnd w:id="67"/>
    <w:bookmarkStart w:name="z79" w:id="68"/>
    <w:p>
      <w:pPr>
        <w:spacing w:after="0"/>
        <w:ind w:left="0"/>
        <w:jc w:val="both"/>
      </w:pPr>
      <w:r>
        <w:rPr>
          <w:rFonts w:ascii="Times New Roman"/>
          <w:b w:val="false"/>
          <w:i w:val="false"/>
          <w:color w:val="000000"/>
          <w:sz w:val="28"/>
        </w:rPr>
        <w:t xml:space="preserve">
      10) бас әскери және көлік прокуратураларының, облыстар прокуратураларының және оларға теңестірілген (республикалық маңызы бар қалалардың және астананың) прокуратуралардың жанынан құрылатын үйлестіру кеңестері туралы ережелерді бекітеді; </w:t>
      </w:r>
    </w:p>
    <w:bookmarkEnd w:id="68"/>
    <w:bookmarkStart w:name="z80" w:id="69"/>
    <w:p>
      <w:pPr>
        <w:spacing w:after="0"/>
        <w:ind w:left="0"/>
        <w:jc w:val="both"/>
      </w:pPr>
      <w:r>
        <w:rPr>
          <w:rFonts w:ascii="Times New Roman"/>
          <w:b w:val="false"/>
          <w:i w:val="false"/>
          <w:color w:val="000000"/>
          <w:sz w:val="28"/>
        </w:rPr>
        <w:t xml:space="preserve">
      11) Бас Прокурордың Қазақстан Республикасының заңдарында және Қазақстан Республикасы Президентінің актілерінде тікелей көзделген өкілеттіктерін қоспағанда, прокуратура органдары жүйесінде өз өкілеттіктерін беретін лауазымды адамдарды айқындайды; </w:t>
      </w:r>
    </w:p>
    <w:bookmarkEnd w:id="69"/>
    <w:bookmarkStart w:name="z81" w:id="70"/>
    <w:p>
      <w:pPr>
        <w:spacing w:after="0"/>
        <w:ind w:left="0"/>
        <w:jc w:val="both"/>
      </w:pPr>
      <w:r>
        <w:rPr>
          <w:rFonts w:ascii="Times New Roman"/>
          <w:b w:val="false"/>
          <w:i w:val="false"/>
          <w:color w:val="000000"/>
          <w:sz w:val="28"/>
        </w:rPr>
        <w:t xml:space="preserve">
      12) Бас прокуратураның алқасы мен консультативтік-кеңесші органдарын құрады, олардың құрамы мен жұмыс регламентін айқындайды; </w:t>
      </w:r>
    </w:p>
    <w:bookmarkEnd w:id="70"/>
    <w:bookmarkStart w:name="z82" w:id="71"/>
    <w:p>
      <w:pPr>
        <w:spacing w:after="0"/>
        <w:ind w:left="0"/>
        <w:jc w:val="both"/>
      </w:pPr>
      <w:r>
        <w:rPr>
          <w:rFonts w:ascii="Times New Roman"/>
          <w:b w:val="false"/>
          <w:i w:val="false"/>
          <w:color w:val="000000"/>
          <w:sz w:val="28"/>
        </w:rPr>
        <w:t>
      13) ведомстволардың, білім беру ұйымының, әскери прокуратура және көлік прокуратурасы органдарының, облыстардың прокуратуралары мен оларға теңестірілген (республикалық маңызы бар қалалардың және астананың) прокуратуралардың, аудандық және оларға теңестірілген (қалалық, ауданаралық, сондай-ақ мамандандырылған) прокуратуралардың, сондай-ақ прокуратура органдары жүйесіне кіретін мемлекеттік мекемелер мен өзге де ведомстволық бағынысты ұйымдардың құрылымдарын бекітеді;</w:t>
      </w:r>
    </w:p>
    <w:bookmarkEnd w:id="71"/>
    <w:bookmarkStart w:name="z83" w:id="72"/>
    <w:p>
      <w:pPr>
        <w:spacing w:after="0"/>
        <w:ind w:left="0"/>
        <w:jc w:val="both"/>
      </w:pPr>
      <w:r>
        <w:rPr>
          <w:rFonts w:ascii="Times New Roman"/>
          <w:b w:val="false"/>
          <w:i w:val="false"/>
          <w:color w:val="000000"/>
          <w:sz w:val="28"/>
        </w:rPr>
        <w:t xml:space="preserve">
      14) Қазақстан Республикасының Президенті бекітетін ережелерді қоспағанда, прокуратура органдары жүйесінің мемлекеттік мекемелері мен білім беру ұйымының ережелерін (жарғыларын) бекітеді; </w:t>
      </w:r>
    </w:p>
    <w:bookmarkEnd w:id="72"/>
    <w:bookmarkStart w:name="z84" w:id="73"/>
    <w:p>
      <w:pPr>
        <w:spacing w:after="0"/>
        <w:ind w:left="0"/>
        <w:jc w:val="both"/>
      </w:pPr>
      <w:r>
        <w:rPr>
          <w:rFonts w:ascii="Times New Roman"/>
          <w:b w:val="false"/>
          <w:i w:val="false"/>
          <w:color w:val="000000"/>
          <w:sz w:val="28"/>
        </w:rPr>
        <w:t xml:space="preserve">
      15) барлық прокурорлардың және өзге де жұмыскерлердің орындауы үшін міндетті болатын бұйрықтар, өкімдер шығарады, прокуратура органдарын ұйымдастыру және олардың қызметі мәселелерін реттейтін ережелерді, нұсқаулықтарды, регламенттерді және өзге де құқықтық актілерді бекітеді; </w:t>
      </w:r>
    </w:p>
    <w:bookmarkEnd w:id="73"/>
    <w:bookmarkStart w:name="z85" w:id="74"/>
    <w:p>
      <w:pPr>
        <w:spacing w:after="0"/>
        <w:ind w:left="0"/>
        <w:jc w:val="both"/>
      </w:pPr>
      <w:r>
        <w:rPr>
          <w:rFonts w:ascii="Times New Roman"/>
          <w:b w:val="false"/>
          <w:i w:val="false"/>
          <w:color w:val="000000"/>
          <w:sz w:val="28"/>
        </w:rPr>
        <w:t xml:space="preserve">
      16)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4-тармағына сәйкес Қазақстан Республикасының Конституциялық Сотына жүгінеді;</w:t>
      </w:r>
    </w:p>
    <w:bookmarkEnd w:id="74"/>
    <w:bookmarkStart w:name="z86" w:id="75"/>
    <w:p>
      <w:pPr>
        <w:spacing w:after="0"/>
        <w:ind w:left="0"/>
        <w:jc w:val="both"/>
      </w:pPr>
      <w:r>
        <w:rPr>
          <w:rFonts w:ascii="Times New Roman"/>
          <w:b w:val="false"/>
          <w:i w:val="false"/>
          <w:color w:val="000000"/>
          <w:sz w:val="28"/>
        </w:rPr>
        <w:t>
      17) Қазақстан Республикасының Конституциясына, Қазақстан Республикасының заңдарына қайшы келетін заңды күшіне енген сот актілеріне, негіздер болған кезде, наразылық білдіреді;</w:t>
      </w:r>
    </w:p>
    <w:bookmarkEnd w:id="75"/>
    <w:bookmarkStart w:name="z87" w:id="76"/>
    <w:p>
      <w:pPr>
        <w:spacing w:after="0"/>
        <w:ind w:left="0"/>
        <w:jc w:val="both"/>
      </w:pPr>
      <w:r>
        <w:rPr>
          <w:rFonts w:ascii="Times New Roman"/>
          <w:b w:val="false"/>
          <w:i w:val="false"/>
          <w:color w:val="000000"/>
          <w:sz w:val="28"/>
        </w:rPr>
        <w:t>
      18) азаматтық, қылмыстық, әкімшілік істер және әкімшілік құқық бұзушылықтар туралы істер бойынша сот практикасының мәселелері жөнінде соттарға түсіндірме беру туралы ұсыныспен Қазақстан Республикасының Жоғарғы Сотына жүгінеді;</w:t>
      </w:r>
    </w:p>
    <w:bookmarkEnd w:id="76"/>
    <w:bookmarkStart w:name="z88" w:id="77"/>
    <w:p>
      <w:pPr>
        <w:spacing w:after="0"/>
        <w:ind w:left="0"/>
        <w:jc w:val="both"/>
      </w:pPr>
      <w:r>
        <w:rPr>
          <w:rFonts w:ascii="Times New Roman"/>
          <w:b w:val="false"/>
          <w:i w:val="false"/>
          <w:color w:val="000000"/>
          <w:sz w:val="28"/>
        </w:rPr>
        <w:t>
      19) Қазақстан Республикасының процестік заңнамасында көзделген тәртіппен сот актісінің орындалуын тоқтата тұрады;</w:t>
      </w:r>
    </w:p>
    <w:bookmarkEnd w:id="77"/>
    <w:bookmarkStart w:name="z89" w:id="78"/>
    <w:p>
      <w:pPr>
        <w:spacing w:after="0"/>
        <w:ind w:left="0"/>
        <w:jc w:val="both"/>
      </w:pPr>
      <w:r>
        <w:rPr>
          <w:rFonts w:ascii="Times New Roman"/>
          <w:b w:val="false"/>
          <w:i w:val="false"/>
          <w:color w:val="000000"/>
          <w:sz w:val="28"/>
        </w:rPr>
        <w:t xml:space="preserve">
      20) Қазақстан Республикасының Конституциясына және Қазақстан Республикасының заңдарына сәйкес қолсұғылмаушылық құқығы бар адамдарды одан айыру және әкімшілік, қылмыстық жауаптылыққа тарту мәселелері бойынша ұсыну енгізеді; </w:t>
      </w:r>
    </w:p>
    <w:bookmarkEnd w:id="78"/>
    <w:bookmarkStart w:name="z90" w:id="79"/>
    <w:p>
      <w:pPr>
        <w:spacing w:after="0"/>
        <w:ind w:left="0"/>
        <w:jc w:val="both"/>
      </w:pPr>
      <w:r>
        <w:rPr>
          <w:rFonts w:ascii="Times New Roman"/>
          <w:b w:val="false"/>
          <w:i w:val="false"/>
          <w:color w:val="000000"/>
          <w:sz w:val="28"/>
        </w:rPr>
        <w:t>
      21) Қазақстан Республикасының заңдарында көзделген жағдайларда сотқа дейінгі тергеп-тексеру, жедел-iздестiру, қарсы барлау қызметi және жасырын тергеу әрекеттері мәселелері бойынша нормативтік құқықтық актiлерді келіседі;</w:t>
      </w:r>
    </w:p>
    <w:bookmarkEnd w:id="79"/>
    <w:bookmarkStart w:name="z91" w:id="80"/>
    <w:p>
      <w:pPr>
        <w:spacing w:after="0"/>
        <w:ind w:left="0"/>
        <w:jc w:val="both"/>
      </w:pPr>
      <w:r>
        <w:rPr>
          <w:rFonts w:ascii="Times New Roman"/>
          <w:b w:val="false"/>
          <w:i w:val="false"/>
          <w:color w:val="000000"/>
          <w:sz w:val="28"/>
        </w:rPr>
        <w:t>
      22) мынадай:</w:t>
      </w:r>
    </w:p>
    <w:bookmarkEnd w:id="80"/>
    <w:bookmarkStart w:name="z92" w:id="81"/>
    <w:p>
      <w:pPr>
        <w:spacing w:after="0"/>
        <w:ind w:left="0"/>
        <w:jc w:val="both"/>
      </w:pPr>
      <w:r>
        <w:rPr>
          <w:rFonts w:ascii="Times New Roman"/>
          <w:b w:val="false"/>
          <w:i w:val="false"/>
          <w:color w:val="000000"/>
          <w:sz w:val="28"/>
        </w:rPr>
        <w:t>
      Қазақстан Республикасының әкімшілік рәсімдер туралы заңнамасымен және Қазақстан Республикасының әкімшілік сот ісін жүргізу туралы заңнамасымен реттелмеген бөлікте прокуратура органдарында жеке тұлғалардың және заңды тұлғалар өкілдерінің жолданымдарын қарау және оларды жеке қабылдау;</w:t>
      </w:r>
    </w:p>
    <w:bookmarkEnd w:id="81"/>
    <w:bookmarkStart w:name="z93" w:id="82"/>
    <w:p>
      <w:pPr>
        <w:spacing w:after="0"/>
        <w:ind w:left="0"/>
        <w:jc w:val="both"/>
      </w:pPr>
      <w:r>
        <w:rPr>
          <w:rFonts w:ascii="Times New Roman"/>
          <w:b w:val="false"/>
          <w:i w:val="false"/>
          <w:color w:val="000000"/>
          <w:sz w:val="28"/>
        </w:rPr>
        <w:t>
      прокуратура органдары жүзеге асыратын, заңдылықтың сақталуын тексеруді, заңдылықтың жай-күйін талдауды, күшіне енген актілерді бағалауды жүргізу;</w:t>
      </w:r>
    </w:p>
    <w:bookmarkEnd w:id="82"/>
    <w:bookmarkStart w:name="z94" w:id="83"/>
    <w:p>
      <w:pPr>
        <w:spacing w:after="0"/>
        <w:ind w:left="0"/>
        <w:jc w:val="both"/>
      </w:pPr>
      <w:r>
        <w:rPr>
          <w:rFonts w:ascii="Times New Roman"/>
          <w:b w:val="false"/>
          <w:i w:val="false"/>
          <w:color w:val="000000"/>
          <w:sz w:val="28"/>
        </w:rPr>
        <w:t>
      прокуратура органдарында сотқа дейінгі тергеп-тексеруді ұйымдастыру;</w:t>
      </w:r>
    </w:p>
    <w:bookmarkEnd w:id="83"/>
    <w:bookmarkStart w:name="z95" w:id="84"/>
    <w:p>
      <w:pPr>
        <w:spacing w:after="0"/>
        <w:ind w:left="0"/>
        <w:jc w:val="both"/>
      </w:pPr>
      <w:r>
        <w:rPr>
          <w:rFonts w:ascii="Times New Roman"/>
          <w:b w:val="false"/>
          <w:i w:val="false"/>
          <w:color w:val="000000"/>
          <w:sz w:val="28"/>
        </w:rPr>
        <w:t>
      Қазақстан Республикасы қылмыстық-процестік заңнамасының, Қазақстан Республикасының жедел-іздестіру қызметі туралы заңнамасының нормаларын қолдану;</w:t>
      </w:r>
    </w:p>
    <w:bookmarkEnd w:id="84"/>
    <w:bookmarkStart w:name="z96" w:id="85"/>
    <w:p>
      <w:pPr>
        <w:spacing w:after="0"/>
        <w:ind w:left="0"/>
        <w:jc w:val="both"/>
      </w:pPr>
      <w:r>
        <w:rPr>
          <w:rFonts w:ascii="Times New Roman"/>
          <w:b w:val="false"/>
          <w:i w:val="false"/>
          <w:color w:val="000000"/>
          <w:sz w:val="28"/>
        </w:rPr>
        <w:t>
      мемлекеттік құқықтық статистика және арнайы есепке алу;</w:t>
      </w:r>
    </w:p>
    <w:bookmarkEnd w:id="85"/>
    <w:bookmarkStart w:name="z97" w:id="86"/>
    <w:p>
      <w:pPr>
        <w:spacing w:after="0"/>
        <w:ind w:left="0"/>
        <w:jc w:val="both"/>
      </w:pPr>
      <w:r>
        <w:rPr>
          <w:rFonts w:ascii="Times New Roman"/>
          <w:b w:val="false"/>
          <w:i w:val="false"/>
          <w:color w:val="000000"/>
          <w:sz w:val="28"/>
        </w:rPr>
        <w:t>
      құқық қорғау органдарының, арнаулы мемлекеттік және өзге де органдардың ақпарат алмасу жүйесінен мәліметтерді қалыптастыру, оларға қол жеткізу, оларды пайдалану, сақтау, қорғау және жою тәртібін айқындау;</w:t>
      </w:r>
    </w:p>
    <w:bookmarkEnd w:id="86"/>
    <w:bookmarkStart w:name="z98" w:id="87"/>
    <w:p>
      <w:pPr>
        <w:spacing w:after="0"/>
        <w:ind w:left="0"/>
        <w:jc w:val="both"/>
      </w:pPr>
      <w:r>
        <w:rPr>
          <w:rFonts w:ascii="Times New Roman"/>
          <w:b w:val="false"/>
          <w:i w:val="false"/>
          <w:color w:val="000000"/>
          <w:sz w:val="28"/>
        </w:rPr>
        <w:t>
      Қазақстан Республикасының Президенті тағайындайтын және (немесе) онымен, сондай-ақ Қазақстан Республикасы Президентінің Әкімшілігімен келісу бойынша тағайындалатын лауазымдарды қоспағанда, прокурорларды және өзге де жұмыскерлерді лауазымға тағайындау және лауазымнан босату;</w:t>
      </w:r>
    </w:p>
    <w:bookmarkEnd w:id="87"/>
    <w:bookmarkStart w:name="z99" w:id="88"/>
    <w:p>
      <w:pPr>
        <w:spacing w:after="0"/>
        <w:ind w:left="0"/>
        <w:jc w:val="both"/>
      </w:pPr>
      <w:r>
        <w:rPr>
          <w:rFonts w:ascii="Times New Roman"/>
          <w:b w:val="false"/>
          <w:i w:val="false"/>
          <w:color w:val="000000"/>
          <w:sz w:val="28"/>
        </w:rPr>
        <w:t>
      ақшалай үлес, жәрдемақылар және өзге де төлемдер төлеу;</w:t>
      </w:r>
    </w:p>
    <w:bookmarkEnd w:id="88"/>
    <w:bookmarkStart w:name="z100" w:id="89"/>
    <w:p>
      <w:pPr>
        <w:spacing w:after="0"/>
        <w:ind w:left="0"/>
        <w:jc w:val="both"/>
      </w:pPr>
      <w:r>
        <w:rPr>
          <w:rFonts w:ascii="Times New Roman"/>
          <w:b w:val="false"/>
          <w:i w:val="false"/>
          <w:color w:val="000000"/>
          <w:sz w:val="28"/>
        </w:rPr>
        <w:t>
      құқық қорғау қызметі саласында ведомствоаралық ғылыми зерттеулер жүргізу, оларды үйлестіру және мониторингтеу тәртібін айқындау;</w:t>
      </w:r>
    </w:p>
    <w:bookmarkEnd w:id="89"/>
    <w:bookmarkStart w:name="z101" w:id="90"/>
    <w:p>
      <w:pPr>
        <w:spacing w:after="0"/>
        <w:ind w:left="0"/>
        <w:jc w:val="both"/>
      </w:pPr>
      <w:r>
        <w:rPr>
          <w:rFonts w:ascii="Times New Roman"/>
          <w:b w:val="false"/>
          <w:i w:val="false"/>
          <w:color w:val="000000"/>
          <w:sz w:val="28"/>
        </w:rPr>
        <w:t>
      прокуратура органдарының білім беру ұйымына оқуға қабылдау тәртібін айқындау мәселелері бойынша нормативтік құқықтық актілерді қабылдайды;</w:t>
      </w:r>
    </w:p>
    <w:bookmarkEnd w:id="90"/>
    <w:bookmarkStart w:name="z102" w:id="91"/>
    <w:p>
      <w:pPr>
        <w:spacing w:after="0"/>
        <w:ind w:left="0"/>
        <w:jc w:val="both"/>
      </w:pPr>
      <w:r>
        <w:rPr>
          <w:rFonts w:ascii="Times New Roman"/>
          <w:b w:val="false"/>
          <w:i w:val="false"/>
          <w:color w:val="000000"/>
          <w:sz w:val="28"/>
        </w:rPr>
        <w:t>
      23) осы Конституциялық заңға, Қазақстан Республикасының өзге де заңдарына және Қазақстан Республикасы Президентінің актілеріне сәйкес басқа да нормативтік құқықтық актілерді қабылдайды;</w:t>
      </w:r>
    </w:p>
    <w:bookmarkEnd w:id="91"/>
    <w:bookmarkStart w:name="z103" w:id="92"/>
    <w:p>
      <w:pPr>
        <w:spacing w:after="0"/>
        <w:ind w:left="0"/>
        <w:jc w:val="both"/>
      </w:pPr>
      <w:r>
        <w:rPr>
          <w:rFonts w:ascii="Times New Roman"/>
          <w:b w:val="false"/>
          <w:i w:val="false"/>
          <w:color w:val="000000"/>
          <w:sz w:val="28"/>
        </w:rPr>
        <w:t>
      24) Қазақстан Республикасының заңдарында және Қазақстан Республикасы Президентінің актілерінде көзделген өзге де өкілеттіктерді жүзеге асырады.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Прокурордың өкілеттіктері</w:t>
      </w:r>
    </w:p>
    <w:bookmarkStart w:name="z105" w:id="93"/>
    <w:p>
      <w:pPr>
        <w:spacing w:after="0"/>
        <w:ind w:left="0"/>
        <w:jc w:val="both"/>
      </w:pPr>
      <w:r>
        <w:rPr>
          <w:rFonts w:ascii="Times New Roman"/>
          <w:b w:val="false"/>
          <w:i w:val="false"/>
          <w:color w:val="000000"/>
          <w:sz w:val="28"/>
        </w:rPr>
        <w:t>
      1. Прокурор өз құзыретіне сәйкес:</w:t>
      </w:r>
    </w:p>
    <w:bookmarkEnd w:id="93"/>
    <w:bookmarkStart w:name="z106" w:id="94"/>
    <w:p>
      <w:pPr>
        <w:spacing w:after="0"/>
        <w:ind w:left="0"/>
        <w:jc w:val="both"/>
      </w:pPr>
      <w:r>
        <w:rPr>
          <w:rFonts w:ascii="Times New Roman"/>
          <w:b w:val="false"/>
          <w:i w:val="false"/>
          <w:color w:val="000000"/>
          <w:sz w:val="28"/>
        </w:rPr>
        <w:t>
      1) заңдылықтың сақталуын тексеруді, заңдылықтың жай-күйін талдауды, күшіне енген актілерді бағалауды жүргізуге;</w:t>
      </w:r>
    </w:p>
    <w:bookmarkEnd w:id="94"/>
    <w:bookmarkStart w:name="z427" w:id="95"/>
    <w:p>
      <w:pPr>
        <w:spacing w:after="0"/>
        <w:ind w:left="0"/>
        <w:jc w:val="both"/>
      </w:pPr>
      <w:r>
        <w:rPr>
          <w:rFonts w:ascii="Times New Roman"/>
          <w:b w:val="false"/>
          <w:i w:val="false"/>
          <w:color w:val="000000"/>
          <w:sz w:val="28"/>
        </w:rPr>
        <w:t>
      1-1) активті иемдену (пайда болу) көздерінің заңдылығын тексеруді, активтерді заңсыз иемденуге, шығаруға қарсы іс-қимыл жасау және оларды қайтару үшін ақпаратқа мониторинг пен талдауды жүргізуге;</w:t>
      </w:r>
    </w:p>
    <w:bookmarkEnd w:id="95"/>
    <w:bookmarkStart w:name="z107" w:id="96"/>
    <w:p>
      <w:pPr>
        <w:spacing w:after="0"/>
        <w:ind w:left="0"/>
        <w:jc w:val="both"/>
      </w:pPr>
      <w:r>
        <w:rPr>
          <w:rFonts w:ascii="Times New Roman"/>
          <w:b w:val="false"/>
          <w:i w:val="false"/>
          <w:color w:val="000000"/>
          <w:sz w:val="28"/>
        </w:rPr>
        <w:t>
      2) осы Конституциялық Заңда және Қазақстан Республикасының өзге де заңдарында айқындалатын, сондай-ақ Бас Прокурор айқындайтын тәртіппен прокуратура актілерін енгізуге;</w:t>
      </w:r>
    </w:p>
    <w:bookmarkEnd w:id="96"/>
    <w:bookmarkStart w:name="z108" w:id="97"/>
    <w:p>
      <w:pPr>
        <w:spacing w:after="0"/>
        <w:ind w:left="0"/>
        <w:jc w:val="both"/>
      </w:pPr>
      <w:r>
        <w:rPr>
          <w:rFonts w:ascii="Times New Roman"/>
          <w:b w:val="false"/>
          <w:i w:val="false"/>
          <w:color w:val="000000"/>
          <w:sz w:val="28"/>
        </w:rPr>
        <w:t>
      3) Үкіметтің, өзге де мемлекеттік, жергілікті өкілді және атқарушы органдардың, жергілікті өзін-өзі басқару органдарының, мекемелердің және олардың лауазымды адамдарының Қазақстан Республикасының Конституциясына, Қазақстан Республикасының заңдарына және Қазақстан Республикасы Президентінің актілеріне қайшы келетін құқықтық актілеріне Қазақстан Республикасының заңдарында белгіленген шектерде наразылық білдіруге;</w:t>
      </w:r>
    </w:p>
    <w:bookmarkEnd w:id="97"/>
    <w:bookmarkStart w:name="z109" w:id="98"/>
    <w:p>
      <w:pPr>
        <w:spacing w:after="0"/>
        <w:ind w:left="0"/>
        <w:jc w:val="both"/>
      </w:pPr>
      <w:r>
        <w:rPr>
          <w:rFonts w:ascii="Times New Roman"/>
          <w:b w:val="false"/>
          <w:i w:val="false"/>
          <w:color w:val="000000"/>
          <w:sz w:val="28"/>
        </w:rPr>
        <w:t>
      4) меншік нысандарына қарамастан ұйымдардың Қазақстан Республикасының Конституциясына, Қазақстан Республикасының заңдарына және Қазақстан Республикасы Президентінің актілеріне қайшы келетін актілеріне, егер бұл актілер физиологиялық ерекшеліктеріне, психикалық ауытқуларына және өзге де мән-жайларға байланысты өз құқықтарын қорғауды өз бетінше жүзеге асыра алмайтын адамдарға, кәмелетке толмаған адамдарға, сондай-ақ адамдардың шектелмеген тобына қатысты болса, Қазақстан Республикасының заңдарында белгіленген шектерде наразылық білдіруге;</w:t>
      </w:r>
    </w:p>
    <w:bookmarkEnd w:id="98"/>
    <w:bookmarkStart w:name="z110" w:id="99"/>
    <w:p>
      <w:pPr>
        <w:spacing w:after="0"/>
        <w:ind w:left="0"/>
        <w:jc w:val="both"/>
      </w:pPr>
      <w:r>
        <w:rPr>
          <w:rFonts w:ascii="Times New Roman"/>
          <w:b w:val="false"/>
          <w:i w:val="false"/>
          <w:color w:val="000000"/>
          <w:sz w:val="28"/>
        </w:rPr>
        <w:t xml:space="preserve">
      5) Қазақстан Республикасының заңында көзделген негіздер болған кезде және тәртіппен, тыйым салу немесе шектеу сипатындағы шаралардың дереу күшін жоюды, заңсыз актінің қолданысын толығымен немесе ішінара тоқтата тұруды талап етуге; </w:t>
      </w:r>
    </w:p>
    <w:bookmarkEnd w:id="99"/>
    <w:bookmarkStart w:name="z111" w:id="100"/>
    <w:p>
      <w:pPr>
        <w:spacing w:after="0"/>
        <w:ind w:left="0"/>
        <w:jc w:val="both"/>
      </w:pPr>
      <w:r>
        <w:rPr>
          <w:rFonts w:ascii="Times New Roman"/>
          <w:b w:val="false"/>
          <w:i w:val="false"/>
          <w:color w:val="000000"/>
          <w:sz w:val="28"/>
        </w:rPr>
        <w:t xml:space="preserve">
      6) прокуратура органдарындағы материалдар, жолданымдар бойынша сараптамалар тағайындауға, уәкілетті органдардан тексеру жүргізуді талап етуге және олардың нәтижелері туралы хабарлауды міндеттеуге; </w:t>
      </w:r>
    </w:p>
    <w:bookmarkEnd w:id="100"/>
    <w:bookmarkStart w:name="z112" w:id="101"/>
    <w:p>
      <w:pPr>
        <w:spacing w:after="0"/>
        <w:ind w:left="0"/>
        <w:jc w:val="both"/>
      </w:pPr>
      <w:r>
        <w:rPr>
          <w:rFonts w:ascii="Times New Roman"/>
          <w:b w:val="false"/>
          <w:i w:val="false"/>
          <w:color w:val="000000"/>
          <w:sz w:val="28"/>
        </w:rPr>
        <w:t xml:space="preserve">
      7) өзге де органдар мен ұйымдардың мамандарын заңдылықтың сақталуын тексеруге қатысуға және қорытынды беруге тартуға; </w:t>
      </w:r>
    </w:p>
    <w:bookmarkEnd w:id="101"/>
    <w:bookmarkStart w:name="z113" w:id="102"/>
    <w:p>
      <w:pPr>
        <w:spacing w:after="0"/>
        <w:ind w:left="0"/>
        <w:jc w:val="both"/>
      </w:pPr>
      <w:r>
        <w:rPr>
          <w:rFonts w:ascii="Times New Roman"/>
          <w:b w:val="false"/>
          <w:i w:val="false"/>
          <w:color w:val="000000"/>
          <w:sz w:val="28"/>
        </w:rPr>
        <w:t xml:space="preserve">
      8) қауіпсіздікті және қадағалау қызметін қамтамасыз ету үшін басқа да құқық қорғау органдарының қызметкерлерін заңдылықтың сақталуын тексеруді жүзеге асыруға Қазақстан Республикасының заңнамасында көзделген тәртіппен тартуға; </w:t>
      </w:r>
    </w:p>
    <w:bookmarkEnd w:id="102"/>
    <w:bookmarkStart w:name="z114" w:id="103"/>
    <w:p>
      <w:pPr>
        <w:spacing w:after="0"/>
        <w:ind w:left="0"/>
        <w:jc w:val="both"/>
      </w:pPr>
      <w:r>
        <w:rPr>
          <w:rFonts w:ascii="Times New Roman"/>
          <w:b w:val="false"/>
          <w:i w:val="false"/>
          <w:color w:val="000000"/>
          <w:sz w:val="28"/>
        </w:rPr>
        <w:t>
      9) жүргізілетін заңдылықтың сақталуын тексеру, заңдылықтың жай-күйін талдау, күшіне енген актілерді бағалау және қаралатын жолданым мәселелері бойынша лауазымды адамдарды, жеке тұлғаларды және заңды тұлғалардың өкілдерін шақыруға және олардан түсініктер алуға;</w:t>
      </w:r>
    </w:p>
    <w:bookmarkEnd w:id="103"/>
    <w:bookmarkStart w:name="z115" w:id="104"/>
    <w:p>
      <w:pPr>
        <w:spacing w:after="0"/>
        <w:ind w:left="0"/>
        <w:jc w:val="both"/>
      </w:pPr>
      <w:r>
        <w:rPr>
          <w:rFonts w:ascii="Times New Roman"/>
          <w:b w:val="false"/>
          <w:i w:val="false"/>
          <w:color w:val="000000"/>
          <w:sz w:val="28"/>
        </w:rPr>
        <w:t>
      10) Қазақстан Республикасының заңнамасында белгіленген тәртіпті сақтай отырып, жүргізілетін заңдылықтың сақталуын тексеру, заңдылықтың жай-күйін талдау, күшіне енген актілерді бағалау, сондай-ақ жолданымды қарау мәселелері бойынша ақпаратты, материалдар мен құжаттарды, сондай-ақ азаматтық, әкімшілік, қылмыстық істерді, әкімшілік құқық бұзушылықтар туралы істерді, атқарушылық іс жүргізуді талап етіп алдыруға және алуға;</w:t>
      </w:r>
    </w:p>
    <w:bookmarkEnd w:id="104"/>
    <w:bookmarkStart w:name="z116" w:id="105"/>
    <w:p>
      <w:pPr>
        <w:spacing w:after="0"/>
        <w:ind w:left="0"/>
        <w:jc w:val="both"/>
      </w:pPr>
      <w:r>
        <w:rPr>
          <w:rFonts w:ascii="Times New Roman"/>
          <w:b w:val="false"/>
          <w:i w:val="false"/>
          <w:color w:val="000000"/>
          <w:sz w:val="28"/>
        </w:rPr>
        <w:t>
      11) дербес деректерді және заңмен қорғалатын өзге де құпияны қорғау жөніндегі талаптарды сақтай отырып, ақпаратқа, мәліметтер мен құжаттарға, қылмыстық, азаматтық, әкімшілік істерге, әкімшілік құқық бұзушылықтар туралы істерге, атқарушылық іс жүргізуге және өзге де материалдарға, сондай-ақ құқық қорғау органдарының және өзге де мемлекеттік органдар мен ұйымдардың ақпараттық жүйелері мен ресурстарына Қазақстан Республикасының заңнамасында белгіленген тәртіппен қол жеткізуге;</w:t>
      </w:r>
    </w:p>
    <w:bookmarkEnd w:id="105"/>
    <w:bookmarkStart w:name="z117" w:id="106"/>
    <w:p>
      <w:pPr>
        <w:spacing w:after="0"/>
        <w:ind w:left="0"/>
        <w:jc w:val="both"/>
      </w:pPr>
      <w:r>
        <w:rPr>
          <w:rFonts w:ascii="Times New Roman"/>
          <w:b w:val="false"/>
          <w:i w:val="false"/>
          <w:color w:val="000000"/>
          <w:sz w:val="28"/>
        </w:rPr>
        <w:t>
      12) Қазақстан Республикасының заңнамасында белгіленген талаптарды сақтай отырып, қадағалау қызметін жүзеге асыру барысында техникалық тіркеу құралдарын қолдануға;</w:t>
      </w:r>
    </w:p>
    <w:bookmarkEnd w:id="106"/>
    <w:bookmarkStart w:name="z118" w:id="107"/>
    <w:p>
      <w:pPr>
        <w:spacing w:after="0"/>
        <w:ind w:left="0"/>
        <w:jc w:val="both"/>
      </w:pPr>
      <w:r>
        <w:rPr>
          <w:rFonts w:ascii="Times New Roman"/>
          <w:b w:val="false"/>
          <w:i w:val="false"/>
          <w:color w:val="000000"/>
          <w:sz w:val="28"/>
        </w:rPr>
        <w:t>
      13) сотқа дейінгі тергеп-тексеруді, жедел-іздестіру қызметін, жасырын тергеу әрекеттерін жүзеге асыратын органдардың басшылары мен қызметкерлерінің орындауы үшін міндетті болатын, сотқа дейінгі тергеп-тексеру, жедел-іздестіру қызметі және жасырын тергеу әрекеттері мәселелері бойынша нұсқаулар беруге;</w:t>
      </w:r>
    </w:p>
    <w:bookmarkEnd w:id="107"/>
    <w:bookmarkStart w:name="z119" w:id="108"/>
    <w:p>
      <w:pPr>
        <w:spacing w:after="0"/>
        <w:ind w:left="0"/>
        <w:jc w:val="both"/>
      </w:pPr>
      <w:r>
        <w:rPr>
          <w:rFonts w:ascii="Times New Roman"/>
          <w:b w:val="false"/>
          <w:i w:val="false"/>
          <w:color w:val="000000"/>
          <w:sz w:val="28"/>
        </w:rPr>
        <w:t>
      14) қылмыстық құқық бұзушылықтар жасады деген күдік бойынша адамдарды, әкімшілік құқық бұзушылықтар жасаған адамдарды жеткізудің, ұстаудың, сондай-ақ күзетпен қамауда отырған не бас бостандығы өзге де шектелген адамдарды ұстау тәртібі мен шарттарының заңдылығын тексеруге;</w:t>
      </w:r>
    </w:p>
    <w:bookmarkEnd w:id="108"/>
    <w:bookmarkStart w:name="z120" w:id="109"/>
    <w:p>
      <w:pPr>
        <w:spacing w:after="0"/>
        <w:ind w:left="0"/>
        <w:jc w:val="both"/>
      </w:pPr>
      <w:r>
        <w:rPr>
          <w:rFonts w:ascii="Times New Roman"/>
          <w:b w:val="false"/>
          <w:i w:val="false"/>
          <w:color w:val="000000"/>
          <w:sz w:val="28"/>
        </w:rPr>
        <w:t>
      15) күзетпен қамауда отырған, бас бостандығынан айыру орындарында жазасын өтеп жатқан адамдардың құқықтық жағдайына әсер ететін, қылмыстық-атқару жүйесі мекемелері әкімшілігі актілерінің заңдылығын тексеруге, заңсыз шешімдерінің күшін жоюға;</w:t>
      </w:r>
    </w:p>
    <w:bookmarkEnd w:id="109"/>
    <w:bookmarkStart w:name="z121" w:id="110"/>
    <w:p>
      <w:pPr>
        <w:spacing w:after="0"/>
        <w:ind w:left="0"/>
        <w:jc w:val="both"/>
      </w:pPr>
      <w:r>
        <w:rPr>
          <w:rFonts w:ascii="Times New Roman"/>
          <w:b w:val="false"/>
          <w:i w:val="false"/>
          <w:color w:val="000000"/>
          <w:sz w:val="28"/>
        </w:rPr>
        <w:t>
      16) қылмыстық-атқару жүйесі органдарының сотталғандарды басқа мекемеге ауыстыру туралы актілерін Қазақстан Республикасының қылмыстық-атқару заңнамасына сәйкес қарауға;</w:t>
      </w:r>
    </w:p>
    <w:bookmarkEnd w:id="110"/>
    <w:bookmarkStart w:name="z122" w:id="111"/>
    <w:p>
      <w:pPr>
        <w:spacing w:after="0"/>
        <w:ind w:left="0"/>
        <w:jc w:val="both"/>
      </w:pPr>
      <w:r>
        <w:rPr>
          <w:rFonts w:ascii="Times New Roman"/>
          <w:b w:val="false"/>
          <w:i w:val="false"/>
          <w:color w:val="000000"/>
          <w:sz w:val="28"/>
        </w:rPr>
        <w:t>
      17) тергеп-тексеру органдарының күдікті адамдарға қатысты бұлтартпау шарасын таңдау туралы өтінішхаттарын Қазақстан Республикасының қылмыстық-процестік заңнамасына сәйкес қарауға;</w:t>
      </w:r>
    </w:p>
    <w:bookmarkEnd w:id="111"/>
    <w:bookmarkStart w:name="z123" w:id="112"/>
    <w:p>
      <w:pPr>
        <w:spacing w:after="0"/>
        <w:ind w:left="0"/>
        <w:jc w:val="both"/>
      </w:pPr>
      <w:r>
        <w:rPr>
          <w:rFonts w:ascii="Times New Roman"/>
          <w:b w:val="false"/>
          <w:i w:val="false"/>
          <w:color w:val="000000"/>
          <w:sz w:val="28"/>
        </w:rPr>
        <w:t>
      18) заңды күшіне енбеген сот актісін қайта қарау туралы жоғары тұрған сотқа өтінішхат келтіруге;</w:t>
      </w:r>
    </w:p>
    <w:bookmarkEnd w:id="112"/>
    <w:bookmarkStart w:name="z124" w:id="113"/>
    <w:p>
      <w:pPr>
        <w:spacing w:after="0"/>
        <w:ind w:left="0"/>
        <w:jc w:val="both"/>
      </w:pPr>
      <w:r>
        <w:rPr>
          <w:rFonts w:ascii="Times New Roman"/>
          <w:b w:val="false"/>
          <w:i w:val="false"/>
          <w:color w:val="000000"/>
          <w:sz w:val="28"/>
        </w:rPr>
        <w:t xml:space="preserve">
      19) наразылық білдіру өз құзыретінің шегінен шыққан жағдайларда, заңды күшіне енген сот актілеріне наразылық келтіру туралы өтінішхатпен жоғары тұрған прокурорға жүгінуге; </w:t>
      </w:r>
    </w:p>
    <w:bookmarkEnd w:id="113"/>
    <w:bookmarkStart w:name="z125" w:id="114"/>
    <w:p>
      <w:pPr>
        <w:spacing w:after="0"/>
        <w:ind w:left="0"/>
        <w:jc w:val="both"/>
      </w:pPr>
      <w:r>
        <w:rPr>
          <w:rFonts w:ascii="Times New Roman"/>
          <w:b w:val="false"/>
          <w:i w:val="false"/>
          <w:color w:val="000000"/>
          <w:sz w:val="28"/>
        </w:rPr>
        <w:t>
      20) қадағалауды жүзеге асыру кезінде жедел-іздестіру қызметін жүзеге асыратын органдардың жедел-іздестіру іс-шараларын жүргізуіне бастамашылық жасауға;</w:t>
      </w:r>
    </w:p>
    <w:bookmarkEnd w:id="114"/>
    <w:bookmarkStart w:name="z126" w:id="115"/>
    <w:p>
      <w:pPr>
        <w:spacing w:after="0"/>
        <w:ind w:left="0"/>
        <w:jc w:val="both"/>
      </w:pPr>
      <w:r>
        <w:rPr>
          <w:rFonts w:ascii="Times New Roman"/>
          <w:b w:val="false"/>
          <w:i w:val="false"/>
          <w:color w:val="000000"/>
          <w:sz w:val="28"/>
        </w:rPr>
        <w:t>
      21) қадағалауды жүзеге асыру кезінде жасырын тергеу әрекеттері, жедел есепке алу істерін, материалдарды, құжаттарды, ведомстволық нормативтік құқықтық актілерді, құпия көмекшілердің және штаттағы жасырын қызметкерлердің жеке басы туралы мәліметтерді қоспағанда, басқа да қажетті мәліметтерді сұратуға және алуға;</w:t>
      </w:r>
    </w:p>
    <w:bookmarkEnd w:id="115"/>
    <w:bookmarkStart w:name="z127" w:id="116"/>
    <w:p>
      <w:pPr>
        <w:spacing w:after="0"/>
        <w:ind w:left="0"/>
        <w:jc w:val="both"/>
      </w:pPr>
      <w:r>
        <w:rPr>
          <w:rFonts w:ascii="Times New Roman"/>
          <w:b w:val="false"/>
          <w:i w:val="false"/>
          <w:color w:val="000000"/>
          <w:sz w:val="28"/>
        </w:rPr>
        <w:t>
      22) Қазақстан Республикасының заңдарында белгіленген жағдайларда, жедел-іздестіру және қарсы барлау іс-шараларын жүргізуді санкциялауға, арнаулы жедел-іздестіру іс-шараларын, оның ішінде байланыс желілерінде жүзеге асырудың заңдылығына тексеру жүргізуге;</w:t>
      </w:r>
    </w:p>
    <w:bookmarkEnd w:id="116"/>
    <w:bookmarkStart w:name="z128" w:id="117"/>
    <w:p>
      <w:pPr>
        <w:spacing w:after="0"/>
        <w:ind w:left="0"/>
        <w:jc w:val="both"/>
      </w:pPr>
      <w:r>
        <w:rPr>
          <w:rFonts w:ascii="Times New Roman"/>
          <w:b w:val="false"/>
          <w:i w:val="false"/>
          <w:color w:val="000000"/>
          <w:sz w:val="28"/>
        </w:rPr>
        <w:t>
      23) қадағалауды жүзеге асыру кезінде жедел-іздестіру қызметін жүзеге асыру барысында заңдылықтың бұзылуын анықтау және оның жолын кесу мақсатында прокуратура органдарының мамандарын және өзге де мамандарды арнаулы техникалық құралдарды пайдалана отырып, Қазақстан Республикасының жедел-іздестіру қызметі туралы заңнамасына сәйкес тартуға;</w:t>
      </w:r>
    </w:p>
    <w:bookmarkEnd w:id="117"/>
    <w:bookmarkStart w:name="z129" w:id="118"/>
    <w:p>
      <w:pPr>
        <w:spacing w:after="0"/>
        <w:ind w:left="0"/>
        <w:jc w:val="both"/>
      </w:pPr>
      <w:r>
        <w:rPr>
          <w:rFonts w:ascii="Times New Roman"/>
          <w:b w:val="false"/>
          <w:i w:val="false"/>
          <w:color w:val="000000"/>
          <w:sz w:val="28"/>
        </w:rPr>
        <w:t xml:space="preserve">
      24) заңдылықтың бұзылуын жою мақсатында жедел-іздестіру қызметін жүзеге асыратын органдардың басшыларынан өздеріне бағынысты органдарда тексеру жүргізуді талап етуге; </w:t>
      </w:r>
    </w:p>
    <w:bookmarkEnd w:id="118"/>
    <w:bookmarkStart w:name="z130" w:id="119"/>
    <w:p>
      <w:pPr>
        <w:spacing w:after="0"/>
        <w:ind w:left="0"/>
        <w:jc w:val="both"/>
      </w:pPr>
      <w:r>
        <w:rPr>
          <w:rFonts w:ascii="Times New Roman"/>
          <w:b w:val="false"/>
          <w:i w:val="false"/>
          <w:color w:val="000000"/>
          <w:sz w:val="28"/>
        </w:rPr>
        <w:t>
      25) әкімшілік құқық бұзушылық туралы іс бойынша іс жүргізуді қозғауға және тоқтатуға;</w:t>
      </w:r>
    </w:p>
    <w:bookmarkEnd w:id="119"/>
    <w:bookmarkStart w:name="z131" w:id="120"/>
    <w:p>
      <w:pPr>
        <w:spacing w:after="0"/>
        <w:ind w:left="0"/>
        <w:jc w:val="both"/>
      </w:pPr>
      <w:r>
        <w:rPr>
          <w:rFonts w:ascii="Times New Roman"/>
          <w:b w:val="false"/>
          <w:i w:val="false"/>
          <w:color w:val="000000"/>
          <w:sz w:val="28"/>
        </w:rPr>
        <w:t xml:space="preserve">
      26) атқарушылық құжаттарды жазып берудің және оларды орындаудың заңдылығын тексеруге; </w:t>
      </w:r>
    </w:p>
    <w:bookmarkEnd w:id="120"/>
    <w:bookmarkStart w:name="z132" w:id="121"/>
    <w:p>
      <w:pPr>
        <w:spacing w:after="0"/>
        <w:ind w:left="0"/>
        <w:jc w:val="both"/>
      </w:pPr>
      <w:r>
        <w:rPr>
          <w:rFonts w:ascii="Times New Roman"/>
          <w:b w:val="false"/>
          <w:i w:val="false"/>
          <w:color w:val="000000"/>
          <w:sz w:val="28"/>
        </w:rPr>
        <w:t>
      27) активтерді қайтару мақсатында халықаралық-құқықтық ынтымақтастық жөніндегі қызметті үйлестіруге және жүзеге асыруға;</w:t>
      </w:r>
    </w:p>
    <w:bookmarkEnd w:id="121"/>
    <w:bookmarkStart w:name="z133" w:id="122"/>
    <w:p>
      <w:pPr>
        <w:spacing w:after="0"/>
        <w:ind w:left="0"/>
        <w:jc w:val="both"/>
      </w:pPr>
      <w:r>
        <w:rPr>
          <w:rFonts w:ascii="Times New Roman"/>
          <w:b w:val="false"/>
          <w:i w:val="false"/>
          <w:color w:val="000000"/>
          <w:sz w:val="28"/>
        </w:rPr>
        <w:t>
      28) адамдарды ұстап беру, қылмыстық істер бойынша, активтерді қайтару туралы істер бойынша, өзара құқықтық көмек көрсету, сотталғандарды не психикалық бұзушылықтары (ауруы) бар адамдарды беру туралы халықаралық шарттарды, сондай-ақ олармен байланысты құқықтық актілерді орындауға, прокуратура органдарының құзыретіне жататын қылмыстық-құқықтық саладағы халықаралық шарттардың жобаларын келісуге;</w:t>
      </w:r>
    </w:p>
    <w:bookmarkEnd w:id="122"/>
    <w:bookmarkStart w:name="z134" w:id="123"/>
    <w:p>
      <w:pPr>
        <w:spacing w:after="0"/>
        <w:ind w:left="0"/>
        <w:jc w:val="both"/>
      </w:pPr>
      <w:r>
        <w:rPr>
          <w:rFonts w:ascii="Times New Roman"/>
          <w:b w:val="false"/>
          <w:i w:val="false"/>
          <w:color w:val="000000"/>
          <w:sz w:val="28"/>
        </w:rPr>
        <w:t>
      29)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мәселелер бойынша мемлекет мүдделерін білдіруге;</w:t>
      </w:r>
    </w:p>
    <w:bookmarkEnd w:id="123"/>
    <w:bookmarkStart w:name="z135" w:id="124"/>
    <w:p>
      <w:pPr>
        <w:spacing w:after="0"/>
        <w:ind w:left="0"/>
        <w:jc w:val="both"/>
      </w:pPr>
      <w:r>
        <w:rPr>
          <w:rFonts w:ascii="Times New Roman"/>
          <w:b w:val="false"/>
          <w:i w:val="false"/>
          <w:color w:val="000000"/>
          <w:sz w:val="28"/>
        </w:rPr>
        <w:t>
      30) осы Конституциялық заңда және Қазақстан Республикасының өзге де заңдарында көзделген өзге де құқықтарды жүзеге асыруға құқылы.</w:t>
      </w:r>
    </w:p>
    <w:bookmarkEnd w:id="124"/>
    <w:bookmarkStart w:name="z136" w:id="125"/>
    <w:p>
      <w:pPr>
        <w:spacing w:after="0"/>
        <w:ind w:left="0"/>
        <w:jc w:val="both"/>
      </w:pPr>
      <w:r>
        <w:rPr>
          <w:rFonts w:ascii="Times New Roman"/>
          <w:b w:val="false"/>
          <w:i w:val="false"/>
          <w:color w:val="000000"/>
          <w:sz w:val="28"/>
        </w:rPr>
        <w:t xml:space="preserve">
      2. Прокурор: </w:t>
      </w:r>
    </w:p>
    <w:bookmarkEnd w:id="125"/>
    <w:bookmarkStart w:name="z137" w:id="126"/>
    <w:p>
      <w:pPr>
        <w:spacing w:after="0"/>
        <w:ind w:left="0"/>
        <w:jc w:val="both"/>
      </w:pPr>
      <w:r>
        <w:rPr>
          <w:rFonts w:ascii="Times New Roman"/>
          <w:b w:val="false"/>
          <w:i w:val="false"/>
          <w:color w:val="000000"/>
          <w:sz w:val="28"/>
        </w:rPr>
        <w:t>
      1) Қазақстан Республикасының Конституциясын және Қазақстан Республикасының заңнамасын сақтауға;</w:t>
      </w:r>
    </w:p>
    <w:bookmarkEnd w:id="126"/>
    <w:bookmarkStart w:name="z138" w:id="127"/>
    <w:p>
      <w:pPr>
        <w:spacing w:after="0"/>
        <w:ind w:left="0"/>
        <w:jc w:val="both"/>
      </w:pPr>
      <w:r>
        <w:rPr>
          <w:rFonts w:ascii="Times New Roman"/>
          <w:b w:val="false"/>
          <w:i w:val="false"/>
          <w:color w:val="000000"/>
          <w:sz w:val="28"/>
        </w:rPr>
        <w:t>
      2) заңдылықтың бұзылуын жою жөнінде шаралар қабылдай отырып, адамның және азаматтың құқықтары мен бостандықтарын, заңды тұлғалардың, қоғам мен мемлекеттің заңмен қорғалатын мүдделерін қорғауға;</w:t>
      </w:r>
    </w:p>
    <w:bookmarkEnd w:id="127"/>
    <w:bookmarkStart w:name="z139" w:id="128"/>
    <w:p>
      <w:pPr>
        <w:spacing w:after="0"/>
        <w:ind w:left="0"/>
        <w:jc w:val="both"/>
      </w:pPr>
      <w:r>
        <w:rPr>
          <w:rFonts w:ascii="Times New Roman"/>
          <w:b w:val="false"/>
          <w:i w:val="false"/>
          <w:color w:val="000000"/>
          <w:sz w:val="28"/>
        </w:rPr>
        <w:t>
      3) адамның және азаматтың құқықтары мен бостандықтарын, заңды тұлғалардың, қоғам мен мемлекеттің заңды мүдделерін іске асыру үшін негізсіз кедергі келтіретін әрекеттерге (әрекетсіздікке) және прокуратура актілерінің қабылдануына жол бермеуге;</w:t>
      </w:r>
    </w:p>
    <w:bookmarkEnd w:id="128"/>
    <w:bookmarkStart w:name="z140" w:id="129"/>
    <w:p>
      <w:pPr>
        <w:spacing w:after="0"/>
        <w:ind w:left="0"/>
        <w:jc w:val="both"/>
      </w:pPr>
      <w:r>
        <w:rPr>
          <w:rFonts w:ascii="Times New Roman"/>
          <w:b w:val="false"/>
          <w:i w:val="false"/>
          <w:color w:val="000000"/>
          <w:sz w:val="28"/>
        </w:rPr>
        <w:t>
      4) Қазақстан Республикасының мемлекеттік құпиялар және заңмен қорғалатын өзге де құпия туралы заңнамасының талаптарын сақтай отырып, өз қызметін жүзеге асыру барысында алынған құжаттардың, мәліметтердің және өзге де ақпараттың сақталуын қамтамасыз етуге;</w:t>
      </w:r>
    </w:p>
    <w:bookmarkEnd w:id="129"/>
    <w:bookmarkStart w:name="z141" w:id="130"/>
    <w:p>
      <w:pPr>
        <w:spacing w:after="0"/>
        <w:ind w:left="0"/>
        <w:jc w:val="both"/>
      </w:pPr>
      <w:r>
        <w:rPr>
          <w:rFonts w:ascii="Times New Roman"/>
          <w:b w:val="false"/>
          <w:i w:val="false"/>
          <w:color w:val="000000"/>
          <w:sz w:val="28"/>
        </w:rPr>
        <w:t>
      5) Қазақстан Республикасының қылмыстық-процестік заңнамасында көзделген жағдайларда және тәртіппен сотқа дейінгі тергеп-тексеруді жүзеге асыруға;</w:t>
      </w:r>
    </w:p>
    <w:bookmarkEnd w:id="130"/>
    <w:bookmarkStart w:name="z142" w:id="131"/>
    <w:p>
      <w:pPr>
        <w:spacing w:after="0"/>
        <w:ind w:left="0"/>
        <w:jc w:val="both"/>
      </w:pPr>
      <w:r>
        <w:rPr>
          <w:rFonts w:ascii="Times New Roman"/>
          <w:b w:val="false"/>
          <w:i w:val="false"/>
          <w:color w:val="000000"/>
          <w:sz w:val="28"/>
        </w:rPr>
        <w:t>
      6) заңды күшіне енген сот актілерімен келіспеу туралы өтінішхаттарды Қазақстан Республикасының процестік заңнамасында көзделген тәртіппен қарауға;</w:t>
      </w:r>
    </w:p>
    <w:bookmarkEnd w:id="131"/>
    <w:bookmarkStart w:name="z143" w:id="132"/>
    <w:p>
      <w:pPr>
        <w:spacing w:after="0"/>
        <w:ind w:left="0"/>
        <w:jc w:val="both"/>
      </w:pPr>
      <w:r>
        <w:rPr>
          <w:rFonts w:ascii="Times New Roman"/>
          <w:b w:val="false"/>
          <w:i w:val="false"/>
          <w:color w:val="000000"/>
          <w:sz w:val="28"/>
        </w:rPr>
        <w:t>
      7) қылмыстық құқық бұзушылықтар туралы арыздар мен хабарламаларды қабылдау және тіркеу кезінде заңдылықтың сақталуын тексеруге;</w:t>
      </w:r>
    </w:p>
    <w:bookmarkEnd w:id="132"/>
    <w:bookmarkStart w:name="z144" w:id="133"/>
    <w:p>
      <w:pPr>
        <w:spacing w:after="0"/>
        <w:ind w:left="0"/>
        <w:jc w:val="both"/>
      </w:pPr>
      <w:r>
        <w:rPr>
          <w:rFonts w:ascii="Times New Roman"/>
          <w:b w:val="false"/>
          <w:i w:val="false"/>
          <w:color w:val="000000"/>
          <w:sz w:val="28"/>
        </w:rPr>
        <w:t>
      8) заңсыз жедел-іздестіру іс-шараларын және жасырын тергеу әрекеттерін тоқтатуға;</w:t>
      </w:r>
    </w:p>
    <w:bookmarkEnd w:id="133"/>
    <w:bookmarkStart w:name="z145" w:id="134"/>
    <w:p>
      <w:pPr>
        <w:spacing w:after="0"/>
        <w:ind w:left="0"/>
        <w:jc w:val="both"/>
      </w:pPr>
      <w:r>
        <w:rPr>
          <w:rFonts w:ascii="Times New Roman"/>
          <w:b w:val="false"/>
          <w:i w:val="false"/>
          <w:color w:val="000000"/>
          <w:sz w:val="28"/>
        </w:rPr>
        <w:t>
      9) заңсыз ұстап алынған және құқық қорғау органдары мен арнаулы мемлекеттік органдардың үй-жайларындағы және жеке бас бостандығын шектейтін өзге де орындардағы, гауптвахталардағы, мәжбүрлеу сипатындағы шараларды орындайтын мекемелердегі, арнаулы мекемелердегі және қылмыстық-атқару жүйесінің мекемелеріндегі адамдарды дереу босатуға;</w:t>
      </w:r>
    </w:p>
    <w:bookmarkEnd w:id="134"/>
    <w:bookmarkStart w:name="z146" w:id="135"/>
    <w:p>
      <w:pPr>
        <w:spacing w:after="0"/>
        <w:ind w:left="0"/>
        <w:jc w:val="both"/>
      </w:pPr>
      <w:r>
        <w:rPr>
          <w:rFonts w:ascii="Times New Roman"/>
          <w:b w:val="false"/>
          <w:i w:val="false"/>
          <w:color w:val="000000"/>
          <w:sz w:val="28"/>
        </w:rPr>
        <w:t>
      10) сотқа дейінгі тергеп-тексеруді, жедел-іздестіру қызметін жүзеге асыратын адамдардың заңсыз қаулылары мен шешімдерінің күшін жоюға;</w:t>
      </w:r>
    </w:p>
    <w:bookmarkEnd w:id="135"/>
    <w:bookmarkStart w:name="z147" w:id="136"/>
    <w:p>
      <w:pPr>
        <w:spacing w:after="0"/>
        <w:ind w:left="0"/>
        <w:jc w:val="both"/>
      </w:pPr>
      <w:r>
        <w:rPr>
          <w:rFonts w:ascii="Times New Roman"/>
          <w:b w:val="false"/>
          <w:i w:val="false"/>
          <w:color w:val="000000"/>
          <w:sz w:val="28"/>
        </w:rPr>
        <w:t>
      11) Қазақстан Республикасының заңдарында және Қазақстан Республикасы Президентінің актілерінде көзделген өзге де міндеттерді орындауға міндетті.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Прокуратура органдарының мемлекеттік құқықтық статистика және арнайы есепке алу саласындағы ведомствосы</w:t>
      </w:r>
    </w:p>
    <w:p>
      <w:pPr>
        <w:spacing w:after="0"/>
        <w:ind w:left="0"/>
        <w:jc w:val="both"/>
      </w:pPr>
      <w:r>
        <w:rPr>
          <w:rFonts w:ascii="Times New Roman"/>
          <w:b w:val="false"/>
          <w:i w:val="false"/>
          <w:color w:val="ff0000"/>
          <w:sz w:val="28"/>
        </w:rPr>
        <w:t xml:space="preserve">
      Ескерту. 11-баптың тақырыбы жаңа редакцияда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p>
    <w:bookmarkStart w:name="z149" w:id="137"/>
    <w:p>
      <w:pPr>
        <w:spacing w:after="0"/>
        <w:ind w:left="0"/>
        <w:jc w:val="both"/>
      </w:pPr>
      <w:r>
        <w:rPr>
          <w:rFonts w:ascii="Times New Roman"/>
          <w:b w:val="false"/>
          <w:i w:val="false"/>
          <w:color w:val="000000"/>
          <w:sz w:val="28"/>
        </w:rPr>
        <w:t>
      1. Прокуратура органдарының мемлекеттік құқықтық статистика және арнайы есепке алу саласындағы ведомствосы Бас прокуратураның құзыреті шегінде:</w:t>
      </w:r>
    </w:p>
    <w:bookmarkEnd w:id="137"/>
    <w:bookmarkStart w:name="z150" w:id="138"/>
    <w:p>
      <w:pPr>
        <w:spacing w:after="0"/>
        <w:ind w:left="0"/>
        <w:jc w:val="both"/>
      </w:pPr>
      <w:r>
        <w:rPr>
          <w:rFonts w:ascii="Times New Roman"/>
          <w:b w:val="false"/>
          <w:i w:val="false"/>
          <w:color w:val="000000"/>
          <w:sz w:val="28"/>
        </w:rPr>
        <w:t>
      1) мемлекеттік құқықтық статистиканы қалыптастыруды және арнайы есепке алуды жүргізуді;</w:t>
      </w:r>
    </w:p>
    <w:bookmarkEnd w:id="138"/>
    <w:bookmarkStart w:name="z151" w:id="139"/>
    <w:p>
      <w:pPr>
        <w:spacing w:after="0"/>
        <w:ind w:left="0"/>
        <w:jc w:val="both"/>
      </w:pPr>
      <w:r>
        <w:rPr>
          <w:rFonts w:ascii="Times New Roman"/>
          <w:b w:val="false"/>
          <w:i w:val="false"/>
          <w:color w:val="000000"/>
          <w:sz w:val="28"/>
        </w:rPr>
        <w:t>
      2) құқықтық статистика және арнайы есепке алу субъектiлерi беретiн мемлекеттiк құқықтық статистика және арнайы есепке алу мәлiметтерiнiң тұтастығын, объективтiлiгiн, анықтығын, жеткiлiктiлiгiн қадағалауды, сондай-ақ осы саладағы ақпаратты жинау, тiркеу, өңдеу, жинақтау, жиынтықтау және сақтау әдiстемесiн айқындауды;</w:t>
      </w:r>
    </w:p>
    <w:bookmarkEnd w:id="139"/>
    <w:bookmarkStart w:name="z152" w:id="140"/>
    <w:p>
      <w:pPr>
        <w:spacing w:after="0"/>
        <w:ind w:left="0"/>
        <w:jc w:val="both"/>
      </w:pPr>
      <w:r>
        <w:rPr>
          <w:rFonts w:ascii="Times New Roman"/>
          <w:b w:val="false"/>
          <w:i w:val="false"/>
          <w:color w:val="000000"/>
          <w:sz w:val="28"/>
        </w:rPr>
        <w:t>
      3) қылмыстық істерді тергеп-тексеру, әкімшілік құқық бұзушылықтар туралы істер бойынша іс жүргізу, Қазақстан Республикасының заңдарында көзделген мемлекеттік бақылау және қадағалау нысандарын тіркеу және есепке алу процестеріне ақпараттық-коммуникациялық технологияларды ендіруді;</w:t>
      </w:r>
    </w:p>
    <w:bookmarkEnd w:id="140"/>
    <w:bookmarkStart w:name="z153" w:id="141"/>
    <w:p>
      <w:pPr>
        <w:spacing w:after="0"/>
        <w:ind w:left="0"/>
        <w:jc w:val="both"/>
      </w:pPr>
      <w:r>
        <w:rPr>
          <w:rFonts w:ascii="Times New Roman"/>
          <w:b w:val="false"/>
          <w:i w:val="false"/>
          <w:color w:val="000000"/>
          <w:sz w:val="28"/>
        </w:rPr>
        <w:t>
      4) Қазақстан Республикасының заңдарында және Қазақстан Республикасы Президентінің актілерінде көзделген өзге де функциялар мен өкілеттіктерді жүзеге асырады.</w:t>
      </w:r>
    </w:p>
    <w:bookmarkEnd w:id="141"/>
    <w:bookmarkStart w:name="z154" w:id="142"/>
    <w:p>
      <w:pPr>
        <w:spacing w:after="0"/>
        <w:ind w:left="0"/>
        <w:jc w:val="both"/>
      </w:pPr>
      <w:r>
        <w:rPr>
          <w:rFonts w:ascii="Times New Roman"/>
          <w:b w:val="false"/>
          <w:i w:val="false"/>
          <w:color w:val="000000"/>
          <w:sz w:val="28"/>
        </w:rPr>
        <w:t>
      2. Прокуратура органдарының мемлекеттік құқықтық статистика және арнайы есепке алу саласындағы ведомствосының, оның аумақтық және оларға теңестірілген органдарының құрылымын Бас Прокурор бекітеді.</w:t>
      </w:r>
    </w:p>
    <w:bookmarkEnd w:id="142"/>
    <w:bookmarkStart w:name="z155" w:id="143"/>
    <w:p>
      <w:pPr>
        <w:spacing w:after="0"/>
        <w:ind w:left="0"/>
        <w:jc w:val="both"/>
      </w:pPr>
      <w:r>
        <w:rPr>
          <w:rFonts w:ascii="Times New Roman"/>
          <w:b w:val="false"/>
          <w:i w:val="false"/>
          <w:color w:val="000000"/>
          <w:sz w:val="28"/>
        </w:rPr>
        <w:t>
      3. Осы салада мемлекеттік құқықтық статистиканы жүзеге асырудың, арнайы есепке алуды жүргізудің және қадағалаудың құқықтық негізі мен қағидаттары осы Конституциялық заңда және Қазақстан Республикасының өзге де заңнамасында айқындалады.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Прокуратура органдарының активтерді қайтару жөніндегі ведомствосы</w:t>
      </w:r>
    </w:p>
    <w:bookmarkStart w:name="z420" w:id="144"/>
    <w:p>
      <w:pPr>
        <w:spacing w:after="0"/>
        <w:ind w:left="0"/>
        <w:jc w:val="both"/>
      </w:pPr>
      <w:r>
        <w:rPr>
          <w:rFonts w:ascii="Times New Roman"/>
          <w:b w:val="false"/>
          <w:i w:val="false"/>
          <w:color w:val="000000"/>
          <w:sz w:val="28"/>
        </w:rPr>
        <w:t>
      1. Прокуратура органдарының активтерді қайтару жөніндегі ведомствосы осы Конституциялық заңға және Қазақстан Республикасының заңсыз иемденілген активтерді мемлекетке қайтару туралы заңнамасына сәйкес халықаралық-құқықтық ынтымақтастықты қоса алғанда, активтерді қайтару жөніндегі қызметті мемлекет атынан және оның мүддесі үшін жүзеге асырады.</w:t>
      </w:r>
    </w:p>
    <w:bookmarkEnd w:id="144"/>
    <w:bookmarkStart w:name="z421" w:id="145"/>
    <w:p>
      <w:pPr>
        <w:spacing w:after="0"/>
        <w:ind w:left="0"/>
        <w:jc w:val="both"/>
      </w:pPr>
      <w:r>
        <w:rPr>
          <w:rFonts w:ascii="Times New Roman"/>
          <w:b w:val="false"/>
          <w:i w:val="false"/>
          <w:color w:val="000000"/>
          <w:sz w:val="28"/>
        </w:rPr>
        <w:t>
      2. Прокуратура органдарының активтерді қайтару жөніндегі ведомствосы жүргізетін активті иемдену (пайда болу) көздерінің заңдылығын тексеру оның басшысының шешімі бойынша "Заңсыз иемденілген активтерді мемлекетке қайтару туралы" Қазақстан Республикасы Заңына сәйкес жүзеге асырылады.</w:t>
      </w:r>
    </w:p>
    <w:bookmarkEnd w:id="145"/>
    <w:bookmarkStart w:name="z422" w:id="146"/>
    <w:p>
      <w:pPr>
        <w:spacing w:after="0"/>
        <w:ind w:left="0"/>
        <w:jc w:val="both"/>
      </w:pPr>
      <w:r>
        <w:rPr>
          <w:rFonts w:ascii="Times New Roman"/>
          <w:b w:val="false"/>
          <w:i w:val="false"/>
          <w:color w:val="000000"/>
          <w:sz w:val="28"/>
        </w:rPr>
        <w:t>
      3. Активтерді қайтару жөніндегі ведомствоның құрылымын Бас Прокурор бекітеді.</w:t>
      </w:r>
    </w:p>
    <w:bookmarkEnd w:id="146"/>
    <w:bookmarkStart w:name="z423" w:id="147"/>
    <w:p>
      <w:pPr>
        <w:spacing w:after="0"/>
        <w:ind w:left="0"/>
        <w:jc w:val="both"/>
      </w:pPr>
      <w:r>
        <w:rPr>
          <w:rFonts w:ascii="Times New Roman"/>
          <w:b w:val="false"/>
          <w:i w:val="false"/>
          <w:color w:val="000000"/>
          <w:sz w:val="28"/>
        </w:rPr>
        <w:t>
      4. Активтерді қайтару жөніндегі қызметті жүзеге асырудың құқықтық негізі мен қағидаттары осы Конституциялық заңда және Қазақстан Республикасының өзге де заңнамасында айқындалады.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11-1-баппен толықтырылды – ҚР 12.07.2023 </w:t>
      </w:r>
      <w:r>
        <w:rPr>
          <w:rFonts w:ascii="Times New Roman"/>
          <w:b w:val="false"/>
          <w:i w:val="false"/>
          <w:color w:val="ff0000"/>
          <w:sz w:val="28"/>
        </w:rPr>
        <w:t>№ 22-VIII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Бас прокуратураның жанындағы Құқық қорғау органдары академиясы</w:t>
      </w:r>
    </w:p>
    <w:bookmarkStart w:name="z157" w:id="148"/>
    <w:p>
      <w:pPr>
        <w:spacing w:after="0"/>
        <w:ind w:left="0"/>
        <w:jc w:val="both"/>
      </w:pPr>
      <w:r>
        <w:rPr>
          <w:rFonts w:ascii="Times New Roman"/>
          <w:b w:val="false"/>
          <w:i w:val="false"/>
          <w:color w:val="000000"/>
          <w:sz w:val="28"/>
        </w:rPr>
        <w:t>
      Бас прокуратураның жанындағы Құқық қорғау органдары академиясы прокуратура органдарының білім беру ұйымы болып табылады және:</w:t>
      </w:r>
    </w:p>
    <w:bookmarkEnd w:id="148"/>
    <w:bookmarkStart w:name="z158" w:id="149"/>
    <w:p>
      <w:pPr>
        <w:spacing w:after="0"/>
        <w:ind w:left="0"/>
        <w:jc w:val="both"/>
      </w:pPr>
      <w:r>
        <w:rPr>
          <w:rFonts w:ascii="Times New Roman"/>
          <w:b w:val="false"/>
          <w:i w:val="false"/>
          <w:color w:val="000000"/>
          <w:sz w:val="28"/>
        </w:rPr>
        <w:t>
      1) ішкі істер және азаматтық қорғау органдарының қызметкерлерін қоспағанда, Қазақстан Республикасының құқық қорғау органдарына қызметке алғаш рет кіретін адамдар үшін бастапқы кәсіптік даярлауды ұйымдастыруды және жүргізуді;</w:t>
      </w:r>
    </w:p>
    <w:bookmarkEnd w:id="149"/>
    <w:bookmarkStart w:name="z159" w:id="150"/>
    <w:p>
      <w:pPr>
        <w:spacing w:after="0"/>
        <w:ind w:left="0"/>
        <w:jc w:val="both"/>
      </w:pPr>
      <w:r>
        <w:rPr>
          <w:rFonts w:ascii="Times New Roman"/>
          <w:b w:val="false"/>
          <w:i w:val="false"/>
          <w:color w:val="000000"/>
          <w:sz w:val="28"/>
        </w:rPr>
        <w:t>
      2) құқық қорғау органдары қызметкерлерін, оның ішінде Қазақстан Республикасы құқық қорғау органдары басшылығының президенттік резервінде тұрған қызметкерлерін кәсіптік даярлауды, қайта даярлауды, олардың біліктілігін және кәсіптік деңгейін арттыруды;</w:t>
      </w:r>
    </w:p>
    <w:bookmarkEnd w:id="150"/>
    <w:bookmarkStart w:name="z160" w:id="151"/>
    <w:p>
      <w:pPr>
        <w:spacing w:after="0"/>
        <w:ind w:left="0"/>
        <w:jc w:val="both"/>
      </w:pPr>
      <w:r>
        <w:rPr>
          <w:rFonts w:ascii="Times New Roman"/>
          <w:b w:val="false"/>
          <w:i w:val="false"/>
          <w:color w:val="000000"/>
          <w:sz w:val="28"/>
        </w:rPr>
        <w:t>
      3) құқық қорғау қызметі саласында ведомствоаралық ғылыми зерттеулерді үйлестіруді және жүргізуді;</w:t>
      </w:r>
    </w:p>
    <w:bookmarkEnd w:id="151"/>
    <w:bookmarkStart w:name="z161" w:id="152"/>
    <w:p>
      <w:pPr>
        <w:spacing w:after="0"/>
        <w:ind w:left="0"/>
        <w:jc w:val="both"/>
      </w:pPr>
      <w:r>
        <w:rPr>
          <w:rFonts w:ascii="Times New Roman"/>
          <w:b w:val="false"/>
          <w:i w:val="false"/>
          <w:color w:val="000000"/>
          <w:sz w:val="28"/>
        </w:rPr>
        <w:t>
      4) жоғары оқу орнынан кейінгі білім беру бағдарламаларын іске асыруды;</w:t>
      </w:r>
    </w:p>
    <w:bookmarkEnd w:id="152"/>
    <w:bookmarkStart w:name="z162" w:id="153"/>
    <w:p>
      <w:pPr>
        <w:spacing w:after="0"/>
        <w:ind w:left="0"/>
        <w:jc w:val="both"/>
      </w:pPr>
      <w:r>
        <w:rPr>
          <w:rFonts w:ascii="Times New Roman"/>
          <w:b w:val="false"/>
          <w:i w:val="false"/>
          <w:color w:val="000000"/>
          <w:sz w:val="28"/>
        </w:rPr>
        <w:t>
      5) құқық қорғау органдарының қызметкерлерін қайта даярлау және олардың біліктілігін арттыру, құқық қорғау қызметі саласында ғылыми зерттеулер жүргізу және тәжірибе алмасу мәселелері бойынша шетелдік және халықаралық ұйымдармен өзара іс-қимыл жасауды;</w:t>
      </w:r>
    </w:p>
    <w:bookmarkEnd w:id="153"/>
    <w:bookmarkStart w:name="z163" w:id="154"/>
    <w:p>
      <w:pPr>
        <w:spacing w:after="0"/>
        <w:ind w:left="0"/>
        <w:jc w:val="both"/>
      </w:pPr>
      <w:r>
        <w:rPr>
          <w:rFonts w:ascii="Times New Roman"/>
          <w:b w:val="false"/>
          <w:i w:val="false"/>
          <w:color w:val="000000"/>
          <w:sz w:val="28"/>
        </w:rPr>
        <w:t>
      6) Қазақстан Республикасының заңдарында және Қазақстан Республикасы Президентінің актілерінде көзделген өзге де қызмет түрлерін жүзеге асырады.</w:t>
      </w:r>
    </w:p>
    <w:bookmarkEnd w:id="154"/>
    <w:p>
      <w:pPr>
        <w:spacing w:after="0"/>
        <w:ind w:left="0"/>
        <w:jc w:val="both"/>
      </w:pPr>
      <w:r>
        <w:rPr>
          <w:rFonts w:ascii="Times New Roman"/>
          <w:b/>
          <w:i w:val="false"/>
          <w:color w:val="000000"/>
          <w:sz w:val="28"/>
        </w:rPr>
        <w:t>13-бап. Әскери прокуратура органдары</w:t>
      </w:r>
    </w:p>
    <w:bookmarkStart w:name="z165" w:id="155"/>
    <w:p>
      <w:pPr>
        <w:spacing w:after="0"/>
        <w:ind w:left="0"/>
        <w:jc w:val="both"/>
      </w:pPr>
      <w:r>
        <w:rPr>
          <w:rFonts w:ascii="Times New Roman"/>
          <w:b w:val="false"/>
          <w:i w:val="false"/>
          <w:color w:val="000000"/>
          <w:sz w:val="28"/>
        </w:rPr>
        <w:t xml:space="preserve">
      1. Әскери прокуратура органдары осы Конституциялық заңда көзделген қадағалау шектері мен нысандарын сақтай отырып: </w:t>
      </w:r>
    </w:p>
    <w:bookmarkEnd w:id="155"/>
    <w:bookmarkStart w:name="z166" w:id="156"/>
    <w:p>
      <w:pPr>
        <w:spacing w:after="0"/>
        <w:ind w:left="0"/>
        <w:jc w:val="both"/>
      </w:pPr>
      <w:r>
        <w:rPr>
          <w:rFonts w:ascii="Times New Roman"/>
          <w:b w:val="false"/>
          <w:i w:val="false"/>
          <w:color w:val="000000"/>
          <w:sz w:val="28"/>
        </w:rPr>
        <w:t>
      1) Қазақстан Республикасы Қарулы Күштерінің, басқа да әскерлер мен әскери құралымдардың;</w:t>
      </w:r>
    </w:p>
    <w:bookmarkEnd w:id="156"/>
    <w:bookmarkStart w:name="z167" w:id="157"/>
    <w:p>
      <w:pPr>
        <w:spacing w:after="0"/>
        <w:ind w:left="0"/>
        <w:jc w:val="both"/>
      </w:pPr>
      <w:r>
        <w:rPr>
          <w:rFonts w:ascii="Times New Roman"/>
          <w:b w:val="false"/>
          <w:i w:val="false"/>
          <w:color w:val="000000"/>
          <w:sz w:val="28"/>
        </w:rPr>
        <w:t>
      2) мемлекеттің қорғанысы мен әскери қауіпсіздігі саласындағы өзге де мемлекеттік органдардың, мекемелер мен ұйымдардың қызметіндегі заңдылықты қадағалауды жүзеге асырады.</w:t>
      </w:r>
    </w:p>
    <w:bookmarkEnd w:id="157"/>
    <w:bookmarkStart w:name="z168" w:id="158"/>
    <w:p>
      <w:pPr>
        <w:spacing w:after="0"/>
        <w:ind w:left="0"/>
        <w:jc w:val="both"/>
      </w:pPr>
      <w:r>
        <w:rPr>
          <w:rFonts w:ascii="Times New Roman"/>
          <w:b w:val="false"/>
          <w:i w:val="false"/>
          <w:color w:val="000000"/>
          <w:sz w:val="28"/>
        </w:rPr>
        <w:t>
      2. Әскери прокуратура органдарының өзге де құзыреті осы Конституциялық заңда, Қазақстан Республикасының заңдарында және Қазақстан Республикасы Президентінің актілерінде айқындалады.</w:t>
      </w:r>
    </w:p>
    <w:bookmarkEnd w:id="158"/>
    <w:p>
      <w:pPr>
        <w:spacing w:after="0"/>
        <w:ind w:left="0"/>
        <w:jc w:val="both"/>
      </w:pPr>
      <w:r>
        <w:rPr>
          <w:rFonts w:ascii="Times New Roman"/>
          <w:b/>
          <w:i w:val="false"/>
          <w:color w:val="000000"/>
          <w:sz w:val="28"/>
        </w:rPr>
        <w:t>14-бап. Көлік прокуратурасы органдары</w:t>
      </w:r>
    </w:p>
    <w:bookmarkStart w:name="z170" w:id="159"/>
    <w:p>
      <w:pPr>
        <w:spacing w:after="0"/>
        <w:ind w:left="0"/>
        <w:jc w:val="both"/>
      </w:pPr>
      <w:r>
        <w:rPr>
          <w:rFonts w:ascii="Times New Roman"/>
          <w:b w:val="false"/>
          <w:i w:val="false"/>
          <w:color w:val="000000"/>
          <w:sz w:val="28"/>
        </w:rPr>
        <w:t>
      1. Көлік прокуратурасы органдары осы Конституциялық заңда көзделген қадағалау шектері мен нысандарын сақтай отырып, көлік саласындағы мемлекеттік, жергілікті өкілді және атқарушы органдардың, жергілікті өзін-өзі басқару органдарының, мекемелердің, олардың лауазымды адамдарының, өзге де ұйымдардың қызметінде, сондай-ақ көлік пен көліктік инфрақұрылым объектілеріне қатысты заңдылықты қадағалауды жүзеге асырады.</w:t>
      </w:r>
    </w:p>
    <w:bookmarkEnd w:id="159"/>
    <w:bookmarkStart w:name="z171" w:id="160"/>
    <w:p>
      <w:pPr>
        <w:spacing w:after="0"/>
        <w:ind w:left="0"/>
        <w:jc w:val="both"/>
      </w:pPr>
      <w:r>
        <w:rPr>
          <w:rFonts w:ascii="Times New Roman"/>
          <w:b w:val="false"/>
          <w:i w:val="false"/>
          <w:color w:val="000000"/>
          <w:sz w:val="28"/>
        </w:rPr>
        <w:t>
      2. Көлік прокуратурасы органдарының өзге де құзыреті осы Конституциялық заңда, Қазақстан Республикасының заңдарында және Қазақстан Республикасы Президентінің актілерінде айқындалады.</w:t>
      </w:r>
    </w:p>
    <w:bookmarkEnd w:id="160"/>
    <w:p>
      <w:pPr>
        <w:spacing w:after="0"/>
        <w:ind w:left="0"/>
        <w:jc w:val="both"/>
      </w:pPr>
      <w:r>
        <w:rPr>
          <w:rFonts w:ascii="Times New Roman"/>
          <w:b/>
          <w:i w:val="false"/>
          <w:color w:val="000000"/>
          <w:sz w:val="28"/>
        </w:rPr>
        <w:t>15-бап. Облыстық және оларға теңестірілген (республикалық маңызы бар қалалардың және астананың) прокурорлар мен прокуратуралар</w:t>
      </w:r>
    </w:p>
    <w:bookmarkStart w:name="z173" w:id="161"/>
    <w:p>
      <w:pPr>
        <w:spacing w:after="0"/>
        <w:ind w:left="0"/>
        <w:jc w:val="both"/>
      </w:pPr>
      <w:r>
        <w:rPr>
          <w:rFonts w:ascii="Times New Roman"/>
          <w:b w:val="false"/>
          <w:i w:val="false"/>
          <w:color w:val="000000"/>
          <w:sz w:val="28"/>
        </w:rPr>
        <w:t>
      1. Облыстардың прокуратураларын және оларға теңестірілген (республикалық маңызы бар қалалардың және астананың) прокуратураларды тиісті прокурорлар басқарады.</w:t>
      </w:r>
    </w:p>
    <w:bookmarkEnd w:id="161"/>
    <w:bookmarkStart w:name="z174" w:id="162"/>
    <w:p>
      <w:pPr>
        <w:spacing w:after="0"/>
        <w:ind w:left="0"/>
        <w:jc w:val="both"/>
      </w:pPr>
      <w:r>
        <w:rPr>
          <w:rFonts w:ascii="Times New Roman"/>
          <w:b w:val="false"/>
          <w:i w:val="false"/>
          <w:color w:val="000000"/>
          <w:sz w:val="28"/>
        </w:rPr>
        <w:t>
      2. Облыстардың прокурорлары және оларға теңестірілген (республикалық маңызы бар қалалардың және астананың) прокурорлар:</w:t>
      </w:r>
    </w:p>
    <w:bookmarkEnd w:id="162"/>
    <w:bookmarkStart w:name="z175" w:id="163"/>
    <w:p>
      <w:pPr>
        <w:spacing w:after="0"/>
        <w:ind w:left="0"/>
        <w:jc w:val="both"/>
      </w:pPr>
      <w:r>
        <w:rPr>
          <w:rFonts w:ascii="Times New Roman"/>
          <w:b w:val="false"/>
          <w:i w:val="false"/>
          <w:color w:val="000000"/>
          <w:sz w:val="28"/>
        </w:rPr>
        <w:t>
      1) облыстық және оларға теңестірілген (республикалық маңызы бар қалалардың және астананың) прокуратуралардың қызметіне басшылық жасайды;</w:t>
      </w:r>
    </w:p>
    <w:bookmarkEnd w:id="163"/>
    <w:bookmarkStart w:name="z176" w:id="164"/>
    <w:p>
      <w:pPr>
        <w:spacing w:after="0"/>
        <w:ind w:left="0"/>
        <w:jc w:val="both"/>
      </w:pPr>
      <w:r>
        <w:rPr>
          <w:rFonts w:ascii="Times New Roman"/>
          <w:b w:val="false"/>
          <w:i w:val="false"/>
          <w:color w:val="000000"/>
          <w:sz w:val="28"/>
        </w:rPr>
        <w:t>
      2) барлық бағынысты прокурорлар мен өзге де жұмыскерлер үшін міндетті болатын бұйрықтар, өкімдер шығарады;</w:t>
      </w:r>
    </w:p>
    <w:bookmarkEnd w:id="164"/>
    <w:bookmarkStart w:name="z177" w:id="165"/>
    <w:p>
      <w:pPr>
        <w:spacing w:after="0"/>
        <w:ind w:left="0"/>
        <w:jc w:val="both"/>
      </w:pPr>
      <w:r>
        <w:rPr>
          <w:rFonts w:ascii="Times New Roman"/>
          <w:b w:val="false"/>
          <w:i w:val="false"/>
          <w:color w:val="000000"/>
          <w:sz w:val="28"/>
        </w:rPr>
        <w:t>
      3) прокуратура алқасын құрады, оның жұмыс регламентін және алқа мүшелерінің мәртебесін айқындайды;</w:t>
      </w:r>
    </w:p>
    <w:bookmarkEnd w:id="165"/>
    <w:bookmarkStart w:name="z178" w:id="166"/>
    <w:p>
      <w:pPr>
        <w:spacing w:after="0"/>
        <w:ind w:left="0"/>
        <w:jc w:val="both"/>
      </w:pPr>
      <w:r>
        <w:rPr>
          <w:rFonts w:ascii="Times New Roman"/>
          <w:b w:val="false"/>
          <w:i w:val="false"/>
          <w:color w:val="000000"/>
          <w:sz w:val="28"/>
        </w:rPr>
        <w:t>
      4) заңдылықты, құқықтық тәртіпті және қылмысқа қарсы күресті қамтамасыз ету жөніндегі тиісті үйлестіру кеңестерін басқарады;</w:t>
      </w:r>
    </w:p>
    <w:bookmarkEnd w:id="166"/>
    <w:bookmarkStart w:name="z179" w:id="167"/>
    <w:p>
      <w:pPr>
        <w:spacing w:after="0"/>
        <w:ind w:left="0"/>
        <w:jc w:val="both"/>
      </w:pPr>
      <w:r>
        <w:rPr>
          <w:rFonts w:ascii="Times New Roman"/>
          <w:b w:val="false"/>
          <w:i w:val="false"/>
          <w:color w:val="000000"/>
          <w:sz w:val="28"/>
        </w:rPr>
        <w:t>
      5) осы Конституциялық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67"/>
    <w:p>
      <w:pPr>
        <w:spacing w:after="0"/>
        <w:ind w:left="0"/>
        <w:jc w:val="both"/>
      </w:pPr>
      <w:r>
        <w:rPr>
          <w:rFonts w:ascii="Times New Roman"/>
          <w:b/>
          <w:i w:val="false"/>
          <w:color w:val="000000"/>
          <w:sz w:val="28"/>
        </w:rPr>
        <w:t>16-бап. Аудандық және оларға теңестірілген (қалалық, ауданаралық, сондай-ақ мамандандырылған) өзге де прокурорлар мен прокуратуралар</w:t>
      </w:r>
    </w:p>
    <w:bookmarkStart w:name="z181" w:id="168"/>
    <w:p>
      <w:pPr>
        <w:spacing w:after="0"/>
        <w:ind w:left="0"/>
        <w:jc w:val="both"/>
      </w:pPr>
      <w:r>
        <w:rPr>
          <w:rFonts w:ascii="Times New Roman"/>
          <w:b w:val="false"/>
          <w:i w:val="false"/>
          <w:color w:val="000000"/>
          <w:sz w:val="28"/>
        </w:rPr>
        <w:t>
      1. Аудандық және оларға теңестірілген (қалалық, ауданаралық, сондай-ақ мамандандырылған) прокуратураларды Бас Прокурор тағайындайтын тиісті прокурорлар басқарады.</w:t>
      </w:r>
    </w:p>
    <w:bookmarkEnd w:id="168"/>
    <w:bookmarkStart w:name="z182" w:id="169"/>
    <w:p>
      <w:pPr>
        <w:spacing w:after="0"/>
        <w:ind w:left="0"/>
        <w:jc w:val="both"/>
      </w:pPr>
      <w:r>
        <w:rPr>
          <w:rFonts w:ascii="Times New Roman"/>
          <w:b w:val="false"/>
          <w:i w:val="false"/>
          <w:color w:val="000000"/>
          <w:sz w:val="28"/>
        </w:rPr>
        <w:t>
      2. Аудандық және оларға теңестірілген (қалалық, ауданаралық, сондай-ақ мамандандырылған) прокурорлар:</w:t>
      </w:r>
    </w:p>
    <w:bookmarkEnd w:id="169"/>
    <w:bookmarkStart w:name="z183" w:id="170"/>
    <w:p>
      <w:pPr>
        <w:spacing w:after="0"/>
        <w:ind w:left="0"/>
        <w:jc w:val="both"/>
      </w:pPr>
      <w:r>
        <w:rPr>
          <w:rFonts w:ascii="Times New Roman"/>
          <w:b w:val="false"/>
          <w:i w:val="false"/>
          <w:color w:val="000000"/>
          <w:sz w:val="28"/>
        </w:rPr>
        <w:t>
      1) аудандық және оларға теңестірілген (қалалық, ауданаралық, сондай-ақ мамандандырылған) прокуратуралардың қызметіне басшылық жасайды;</w:t>
      </w:r>
    </w:p>
    <w:bookmarkEnd w:id="170"/>
    <w:bookmarkStart w:name="z184" w:id="171"/>
    <w:p>
      <w:pPr>
        <w:spacing w:after="0"/>
        <w:ind w:left="0"/>
        <w:jc w:val="both"/>
      </w:pPr>
      <w:r>
        <w:rPr>
          <w:rFonts w:ascii="Times New Roman"/>
          <w:b w:val="false"/>
          <w:i w:val="false"/>
          <w:color w:val="000000"/>
          <w:sz w:val="28"/>
        </w:rPr>
        <w:t>
      2) барлық бағынысты прокурорлар мен өзге де жұмыскерлер үшін міндетті болатын өкімдер шығарады;</w:t>
      </w:r>
    </w:p>
    <w:bookmarkEnd w:id="171"/>
    <w:bookmarkStart w:name="z185" w:id="172"/>
    <w:p>
      <w:pPr>
        <w:spacing w:after="0"/>
        <w:ind w:left="0"/>
        <w:jc w:val="both"/>
      </w:pPr>
      <w:r>
        <w:rPr>
          <w:rFonts w:ascii="Times New Roman"/>
          <w:b w:val="false"/>
          <w:i w:val="false"/>
          <w:color w:val="000000"/>
          <w:sz w:val="28"/>
        </w:rPr>
        <w:t>
      3) осы Конституциялық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72"/>
    <w:bookmarkStart w:name="z186" w:id="173"/>
    <w:p>
      <w:pPr>
        <w:spacing w:after="0"/>
        <w:ind w:left="0"/>
        <w:jc w:val="left"/>
      </w:pPr>
      <w:r>
        <w:rPr>
          <w:rFonts w:ascii="Times New Roman"/>
          <w:b/>
          <w:i w:val="false"/>
          <w:color w:val="000000"/>
        </w:rPr>
        <w:t xml:space="preserve"> 3-тарау. ЖОҒАРЫ ҚАДАҒАЛАУ ШЕКТЕРІ МЕН НЫСАНДАРЫ. СОТТА МЕМЛЕКЕТ МҮДДЕСІН БІЛДІРУ. ҚЫЛМЫСТЫҚ ҚУДАЛАУ. ЖОЛДАНЫМДАРДЫ ҚАРАУ. ПРОКУРОР ҚЫЗМЕТІНІҢ ҚҰҚЫҚТЫҚ КЕПІЛДІКТЕРІ</w:t>
      </w:r>
    </w:p>
    <w:bookmarkEnd w:id="173"/>
    <w:p>
      <w:pPr>
        <w:spacing w:after="0"/>
        <w:ind w:left="0"/>
        <w:jc w:val="both"/>
      </w:pPr>
      <w:r>
        <w:rPr>
          <w:rFonts w:ascii="Times New Roman"/>
          <w:b/>
          <w:i w:val="false"/>
          <w:color w:val="000000"/>
          <w:sz w:val="28"/>
        </w:rPr>
        <w:t>17-бап. Жоғары қадағалау шектері мен нысандары</w:t>
      </w:r>
    </w:p>
    <w:bookmarkStart w:name="z188" w:id="174"/>
    <w:p>
      <w:pPr>
        <w:spacing w:after="0"/>
        <w:ind w:left="0"/>
        <w:jc w:val="both"/>
      </w:pPr>
      <w:r>
        <w:rPr>
          <w:rFonts w:ascii="Times New Roman"/>
          <w:b w:val="false"/>
          <w:i w:val="false"/>
          <w:color w:val="000000"/>
          <w:sz w:val="28"/>
        </w:rPr>
        <w:t>
      1. Қазақстан Республикасының атынан жоғары қадағалау заңдылықтың сақталуын тексеруді, заңдылықтың жай-күйін талдауды, күшіне енген актілерді бағалауды жүргізу арқылы жүзеге асырылады.</w:t>
      </w:r>
    </w:p>
    <w:bookmarkEnd w:id="174"/>
    <w:bookmarkStart w:name="z189" w:id="175"/>
    <w:p>
      <w:pPr>
        <w:spacing w:after="0"/>
        <w:ind w:left="0"/>
        <w:jc w:val="both"/>
      </w:pPr>
      <w:r>
        <w:rPr>
          <w:rFonts w:ascii="Times New Roman"/>
          <w:b w:val="false"/>
          <w:i w:val="false"/>
          <w:color w:val="000000"/>
          <w:sz w:val="28"/>
        </w:rPr>
        <w:t>
      2. Заңдылықтың сақталуын тексеруді, заңдылықтың жай-күйін талдауды, күшіне енген актілерді бағалауды тағайындау және жүргізу тәртібі осы Конституциялық заңда, Қазақстан Республикасының заңдарында және Бас Прокурордың актілерінде айқындалады.</w:t>
      </w:r>
    </w:p>
    <w:bookmarkEnd w:id="175"/>
    <w:bookmarkStart w:name="z190" w:id="176"/>
    <w:p>
      <w:pPr>
        <w:spacing w:after="0"/>
        <w:ind w:left="0"/>
        <w:jc w:val="both"/>
      </w:pPr>
      <w:r>
        <w:rPr>
          <w:rFonts w:ascii="Times New Roman"/>
          <w:b w:val="false"/>
          <w:i w:val="false"/>
          <w:color w:val="000000"/>
          <w:sz w:val="28"/>
        </w:rPr>
        <w:t>
      3. Қарсы барлау қызметі, күзетілетін адамдар мен объектілердің қауіпсіздігін қамтамасыз ету салаларындағы жоғары қадағалау Қазақстан Республикасының қарсы барлау қызметі туралы заңнамасының және Қазақстан Республикасының күзетілетін адамдар мен объектілердің қауіпсіздігін қамтамасыз ету мәселелері жөніндегі заңнамасының ерекшеліктері ескеріле отырып жүзеге асырылады.</w:t>
      </w:r>
    </w:p>
    <w:bookmarkEnd w:id="176"/>
    <w:p>
      <w:pPr>
        <w:spacing w:after="0"/>
        <w:ind w:left="0"/>
        <w:jc w:val="both"/>
      </w:pPr>
      <w:r>
        <w:rPr>
          <w:rFonts w:ascii="Times New Roman"/>
          <w:b/>
          <w:i w:val="false"/>
          <w:color w:val="000000"/>
          <w:sz w:val="28"/>
        </w:rPr>
        <w:t>18-бап. Заңдылықтың сақталуын тексеру</w:t>
      </w:r>
    </w:p>
    <w:bookmarkStart w:name="z192" w:id="177"/>
    <w:p>
      <w:pPr>
        <w:spacing w:after="0"/>
        <w:ind w:left="0"/>
        <w:jc w:val="both"/>
      </w:pPr>
      <w:r>
        <w:rPr>
          <w:rFonts w:ascii="Times New Roman"/>
          <w:b w:val="false"/>
          <w:i w:val="false"/>
          <w:color w:val="000000"/>
          <w:sz w:val="28"/>
        </w:rPr>
        <w:t>
      1. Заңдылықтың сақталуын тексеру:</w:t>
      </w:r>
    </w:p>
    <w:bookmarkEnd w:id="177"/>
    <w:bookmarkStart w:name="z193" w:id="178"/>
    <w:p>
      <w:pPr>
        <w:spacing w:after="0"/>
        <w:ind w:left="0"/>
        <w:jc w:val="both"/>
      </w:pPr>
      <w:r>
        <w:rPr>
          <w:rFonts w:ascii="Times New Roman"/>
          <w:b w:val="false"/>
          <w:i w:val="false"/>
          <w:color w:val="000000"/>
          <w:sz w:val="28"/>
        </w:rPr>
        <w:t>
      1) Қазақстан Республикасы Президентінің тапсырмасы;</w:t>
      </w:r>
    </w:p>
    <w:bookmarkEnd w:id="178"/>
    <w:bookmarkStart w:name="z194" w:id="179"/>
    <w:p>
      <w:pPr>
        <w:spacing w:after="0"/>
        <w:ind w:left="0"/>
        <w:jc w:val="both"/>
      </w:pPr>
      <w:r>
        <w:rPr>
          <w:rFonts w:ascii="Times New Roman"/>
          <w:b w:val="false"/>
          <w:i w:val="false"/>
          <w:color w:val="000000"/>
          <w:sz w:val="28"/>
        </w:rPr>
        <w:t>
      2) Бас Прокурордың тапсырмасы;</w:t>
      </w:r>
    </w:p>
    <w:bookmarkEnd w:id="179"/>
    <w:bookmarkStart w:name="z195" w:id="18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тағайындалады.</w:t>
      </w:r>
    </w:p>
    <w:bookmarkEnd w:id="180"/>
    <w:bookmarkStart w:name="z196" w:id="181"/>
    <w:p>
      <w:pPr>
        <w:spacing w:after="0"/>
        <w:ind w:left="0"/>
        <w:jc w:val="both"/>
      </w:pPr>
      <w:r>
        <w:rPr>
          <w:rFonts w:ascii="Times New Roman"/>
          <w:b w:val="false"/>
          <w:i w:val="false"/>
          <w:color w:val="000000"/>
          <w:sz w:val="28"/>
        </w:rPr>
        <w:t>
      2. Бас Прокурордың орынбасарларының, әскери прокуратура және көлік прокуратурасы органдары басшыларының, облыстар прокурорларының және оларға теңестірілген (республикалық маңызы бар қалалардың және астананың) прокурорлардың, аудандық және оларға теңестірілген (қалалардың, ауданаралық, сондай-ақ мамандандырылған) прокурорлардың заңдылықтың сақталуын тексеруді тағайындау және жүргізу туралы шешімдері:</w:t>
      </w:r>
    </w:p>
    <w:bookmarkEnd w:id="181"/>
    <w:bookmarkStart w:name="z197" w:id="182"/>
    <w:p>
      <w:pPr>
        <w:spacing w:after="0"/>
        <w:ind w:left="0"/>
        <w:jc w:val="both"/>
      </w:pPr>
      <w:r>
        <w:rPr>
          <w:rFonts w:ascii="Times New Roman"/>
          <w:b w:val="false"/>
          <w:i w:val="false"/>
          <w:color w:val="000000"/>
          <w:sz w:val="28"/>
        </w:rPr>
        <w:t>
      1) физиологиялық ерекшеліктеріне, психикалық ауытқуларына және өзге де мән-жайларға қарай құқықтарын, бостандықтарын және заңды мүдделерін қорғауды өз бетінше жүзеге асыра алмайтын адамдардың;</w:t>
      </w:r>
    </w:p>
    <w:bookmarkEnd w:id="182"/>
    <w:bookmarkStart w:name="z198" w:id="183"/>
    <w:p>
      <w:pPr>
        <w:spacing w:after="0"/>
        <w:ind w:left="0"/>
        <w:jc w:val="both"/>
      </w:pPr>
      <w:r>
        <w:rPr>
          <w:rFonts w:ascii="Times New Roman"/>
          <w:b w:val="false"/>
          <w:i w:val="false"/>
          <w:color w:val="000000"/>
          <w:sz w:val="28"/>
        </w:rPr>
        <w:t>
      2) кәмелетке толмаған адамдардың;</w:t>
      </w:r>
    </w:p>
    <w:bookmarkEnd w:id="183"/>
    <w:bookmarkStart w:name="z199" w:id="184"/>
    <w:p>
      <w:pPr>
        <w:spacing w:after="0"/>
        <w:ind w:left="0"/>
        <w:jc w:val="both"/>
      </w:pPr>
      <w:r>
        <w:rPr>
          <w:rFonts w:ascii="Times New Roman"/>
          <w:b w:val="false"/>
          <w:i w:val="false"/>
          <w:color w:val="000000"/>
          <w:sz w:val="28"/>
        </w:rPr>
        <w:t>
      3) адамдардың шектелмеген тобының;</w:t>
      </w:r>
    </w:p>
    <w:bookmarkEnd w:id="184"/>
    <w:bookmarkStart w:name="z200" w:id="185"/>
    <w:p>
      <w:pPr>
        <w:spacing w:after="0"/>
        <w:ind w:left="0"/>
        <w:jc w:val="both"/>
      </w:pPr>
      <w:r>
        <w:rPr>
          <w:rFonts w:ascii="Times New Roman"/>
          <w:b w:val="false"/>
          <w:i w:val="false"/>
          <w:color w:val="000000"/>
          <w:sz w:val="28"/>
        </w:rPr>
        <w:t>
      4) егер бұл адамдардың өмірі, денсаулығы не Қазақстан Республикасының қауіпсіздігі үшін орны толмас зардапты болғызбауға қажет болса, адамдардың, қоғамның және мемлекеттің;</w:t>
      </w:r>
    </w:p>
    <w:bookmarkEnd w:id="185"/>
    <w:bookmarkStart w:name="z201" w:id="186"/>
    <w:p>
      <w:pPr>
        <w:spacing w:after="0"/>
        <w:ind w:left="0"/>
        <w:jc w:val="both"/>
      </w:pPr>
      <w:r>
        <w:rPr>
          <w:rFonts w:ascii="Times New Roman"/>
          <w:b w:val="false"/>
          <w:i w:val="false"/>
          <w:color w:val="000000"/>
          <w:sz w:val="28"/>
        </w:rPr>
        <w:t>
      5) мемлекеттік, жергілікті өкілді және атқарушы органдар, жергілікті өзін-өзі басқару органдары, олардың лауазымды адамдары тарапынан жеке кәсіпкерлік субъектілерінің қызметіне араласу фактілері бойынша олардың құқықтарын, бостандықтары мен заңды мүдделерін қорғау үшін қабылданады.</w:t>
      </w:r>
    </w:p>
    <w:bookmarkEnd w:id="186"/>
    <w:bookmarkStart w:name="z202" w:id="187"/>
    <w:p>
      <w:pPr>
        <w:spacing w:after="0"/>
        <w:ind w:left="0"/>
        <w:jc w:val="both"/>
      </w:pPr>
      <w:r>
        <w:rPr>
          <w:rFonts w:ascii="Times New Roman"/>
          <w:b w:val="false"/>
          <w:i w:val="false"/>
          <w:color w:val="000000"/>
          <w:sz w:val="28"/>
        </w:rPr>
        <w:t>
      Жеке кәсіпкерлік субъектілеріне қатысты заңдылықтың сақталуын тексеру Қазақстан Республикасы Президентінің, Бас Прокурордың тапсырмасы бойынша не олармен келісу бойынша жүргізіледі.</w:t>
      </w:r>
    </w:p>
    <w:bookmarkEnd w:id="187"/>
    <w:bookmarkStart w:name="z203" w:id="188"/>
    <w:p>
      <w:pPr>
        <w:spacing w:after="0"/>
        <w:ind w:left="0"/>
        <w:jc w:val="both"/>
      </w:pPr>
      <w:r>
        <w:rPr>
          <w:rFonts w:ascii="Times New Roman"/>
          <w:b w:val="false"/>
          <w:i w:val="false"/>
          <w:color w:val="000000"/>
          <w:sz w:val="28"/>
        </w:rPr>
        <w:t>
      3. Прокуратура органдарының мемлекеттік құқықтық статистика және арнайы есепке алу саласындағы ведомствосы жүргізетін заңдылықтың сақталуын тексеру осы Конституциялық заңда және Қазақстан Республикасының өзге де заңдарында белгіленген шектерде ведомство мен оның аумақтық және оларға теңестірілген органдары басшыларының шешімі бойынша жүзеге асырылады.</w:t>
      </w:r>
    </w:p>
    <w:bookmarkEnd w:id="188"/>
    <w:bookmarkStart w:name="z204" w:id="189"/>
    <w:p>
      <w:pPr>
        <w:spacing w:after="0"/>
        <w:ind w:left="0"/>
        <w:jc w:val="both"/>
      </w:pPr>
      <w:r>
        <w:rPr>
          <w:rFonts w:ascii="Times New Roman"/>
          <w:b w:val="false"/>
          <w:i w:val="false"/>
          <w:color w:val="000000"/>
          <w:sz w:val="28"/>
        </w:rPr>
        <w:t>
      4. Заңдылықтың сақталуын тексеруді жүргізу туралы қаулы шығарылады, ол құқықтық статистика және арнайы есепке алу жөніндегі мемлекеттік органда тіркеледі.</w:t>
      </w:r>
    </w:p>
    <w:bookmarkEnd w:id="189"/>
    <w:bookmarkStart w:name="z205" w:id="190"/>
    <w:p>
      <w:pPr>
        <w:spacing w:after="0"/>
        <w:ind w:left="0"/>
        <w:jc w:val="both"/>
      </w:pPr>
      <w:r>
        <w:rPr>
          <w:rFonts w:ascii="Times New Roman"/>
          <w:b w:val="false"/>
          <w:i w:val="false"/>
          <w:color w:val="000000"/>
          <w:sz w:val="28"/>
        </w:rPr>
        <w:t>
      Заңдылықтың сақталуын тексеру отыз жұмыс күнінен аспайтын уақыт ішінде жүргізіледі.</w:t>
      </w:r>
    </w:p>
    <w:bookmarkEnd w:id="190"/>
    <w:bookmarkStart w:name="z206" w:id="191"/>
    <w:p>
      <w:pPr>
        <w:spacing w:after="0"/>
        <w:ind w:left="0"/>
        <w:jc w:val="both"/>
      </w:pPr>
      <w:r>
        <w:rPr>
          <w:rFonts w:ascii="Times New Roman"/>
          <w:b w:val="false"/>
          <w:i w:val="false"/>
          <w:color w:val="000000"/>
          <w:sz w:val="28"/>
        </w:rPr>
        <w:t>
      Қосымша материалдарды талап етіп алдыру қажет болған кезде, сондай-ақ заңдылықтың сақталуын тексеру көлемінің ауқымды болуына байланысты оны жүргізу мерзімі ерекше жағдайларда отыз жұмыс күнінен аспайтын мерзімге ұзартылуы мүмкін.</w:t>
      </w:r>
    </w:p>
    <w:bookmarkEnd w:id="191"/>
    <w:bookmarkStart w:name="z207" w:id="192"/>
    <w:p>
      <w:pPr>
        <w:spacing w:after="0"/>
        <w:ind w:left="0"/>
        <w:jc w:val="both"/>
      </w:pPr>
      <w:r>
        <w:rPr>
          <w:rFonts w:ascii="Times New Roman"/>
          <w:b w:val="false"/>
          <w:i w:val="false"/>
          <w:color w:val="000000"/>
          <w:sz w:val="28"/>
        </w:rPr>
        <w:t>
      Сараптама тағайындалған жағдайларда, сондай-ақ шет мемлекеттерден мәліметтер мен құжаттар алу қажет болған кезде – оларды алғанға дейін, сондай-ақ тексеру жүргізуге кедергі келтіретін өзге де жағдайларда заңдылықтың сақталуын тексеру тоқтатыла тұруы мүмкін.</w:t>
      </w:r>
    </w:p>
    <w:bookmarkEnd w:id="192"/>
    <w:bookmarkStart w:name="z208" w:id="193"/>
    <w:p>
      <w:pPr>
        <w:spacing w:after="0"/>
        <w:ind w:left="0"/>
        <w:jc w:val="both"/>
      </w:pPr>
      <w:r>
        <w:rPr>
          <w:rFonts w:ascii="Times New Roman"/>
          <w:b w:val="false"/>
          <w:i w:val="false"/>
          <w:color w:val="000000"/>
          <w:sz w:val="28"/>
        </w:rPr>
        <w:t>
      Заңдылықтың сақталуын тоқтатыла тұрған тексеруді жүргізу мерзімін есептеу ол қайта басталған күннен бастап жалғасады.</w:t>
      </w:r>
    </w:p>
    <w:bookmarkEnd w:id="193"/>
    <w:bookmarkStart w:name="z209" w:id="194"/>
    <w:p>
      <w:pPr>
        <w:spacing w:after="0"/>
        <w:ind w:left="0"/>
        <w:jc w:val="both"/>
      </w:pPr>
      <w:r>
        <w:rPr>
          <w:rFonts w:ascii="Times New Roman"/>
          <w:b w:val="false"/>
          <w:i w:val="false"/>
          <w:color w:val="000000"/>
          <w:sz w:val="28"/>
        </w:rPr>
        <w:t>
      Заңдылықтың сақталуын тексеруді тағайындау туралы қаулыларды тіркеу тәртібі және оны жүргізу мерзімдері Қазақстан Республикасының қылмыстық-процестік заңнамасы, Қазақстан Республикасының қылмыстық-атқару заңнамасы, Қазақстан Республикасының атқарушылық іс жүргізу және сот орындаушыларының мәртебесі туралы заңнамасы, Қазақстан Республикасының әкімшілік құқық бұзушылық туралы заңнамасы, Қазақстан Республикасының жедел іздестіру және қарсы барлау қызметі салаларындағы заңнамасы шеңберінде жүргізілетін тексеруге қолданылмайды.</w:t>
      </w:r>
    </w:p>
    <w:bookmarkEnd w:id="194"/>
    <w:bookmarkStart w:name="z210" w:id="195"/>
    <w:p>
      <w:pPr>
        <w:spacing w:after="0"/>
        <w:ind w:left="0"/>
        <w:jc w:val="both"/>
      </w:pPr>
      <w:r>
        <w:rPr>
          <w:rFonts w:ascii="Times New Roman"/>
          <w:b w:val="false"/>
          <w:i w:val="false"/>
          <w:color w:val="000000"/>
          <w:sz w:val="28"/>
        </w:rPr>
        <w:t>
      5. Заңдылықтың сақталуын тексеруді жүзеге асыру кезінде прокурор:</w:t>
      </w:r>
    </w:p>
    <w:bookmarkEnd w:id="195"/>
    <w:bookmarkStart w:name="z211" w:id="196"/>
    <w:p>
      <w:pPr>
        <w:spacing w:after="0"/>
        <w:ind w:left="0"/>
        <w:jc w:val="both"/>
      </w:pPr>
      <w:r>
        <w:rPr>
          <w:rFonts w:ascii="Times New Roman"/>
          <w:b w:val="false"/>
          <w:i w:val="false"/>
          <w:color w:val="000000"/>
          <w:sz w:val="28"/>
        </w:rPr>
        <w:t>
      1) егер құжаттар, ақпарат заңдылықтың сақталуын тексеру нысанасына жатпаса, оларды беруді талап етуге;</w:t>
      </w:r>
    </w:p>
    <w:bookmarkEnd w:id="196"/>
    <w:bookmarkStart w:name="z212" w:id="197"/>
    <w:p>
      <w:pPr>
        <w:spacing w:after="0"/>
        <w:ind w:left="0"/>
        <w:jc w:val="both"/>
      </w:pPr>
      <w:r>
        <w:rPr>
          <w:rFonts w:ascii="Times New Roman"/>
          <w:b w:val="false"/>
          <w:i w:val="false"/>
          <w:color w:val="000000"/>
          <w:sz w:val="28"/>
        </w:rPr>
        <w:t>
      2) заңдылықтың сақталуын тексеруді жүргізудің белгіленген мерзімдерінен асыруға;</w:t>
      </w:r>
    </w:p>
    <w:bookmarkEnd w:id="197"/>
    <w:bookmarkStart w:name="z213" w:id="198"/>
    <w:p>
      <w:pPr>
        <w:spacing w:after="0"/>
        <w:ind w:left="0"/>
        <w:jc w:val="both"/>
      </w:pPr>
      <w:r>
        <w:rPr>
          <w:rFonts w:ascii="Times New Roman"/>
          <w:b w:val="false"/>
          <w:i w:val="false"/>
          <w:color w:val="000000"/>
          <w:sz w:val="28"/>
        </w:rPr>
        <w:t>
      3) заңдылық пен қоғамдық тәртіпке, өңірдегі әлеуметтік-экономикалық тұрақтылыққа, Қазақстан Республикасының конституциялық құрылысы мен ұлттық қауіпсіздігіне қатер төндіретін, сондай-ақ адамдардың өмірі мен денсаулығы үшін орны толмас зардаптың туындауымен қатер төндіретін жағдайларды қоспағанда, тексерілетін субъектінің қалыпты жұмыс істеуіне кедергі келтіруге құқылы емес.</w:t>
      </w:r>
    </w:p>
    <w:bookmarkEnd w:id="198"/>
    <w:bookmarkStart w:name="z428" w:id="199"/>
    <w:p>
      <w:pPr>
        <w:spacing w:after="0"/>
        <w:ind w:left="0"/>
        <w:jc w:val="both"/>
      </w:pPr>
      <w:r>
        <w:rPr>
          <w:rFonts w:ascii="Times New Roman"/>
          <w:b w:val="false"/>
          <w:i w:val="false"/>
          <w:color w:val="000000"/>
          <w:sz w:val="28"/>
        </w:rPr>
        <w:t>
      6. Осы баптың ережелері Қазақстан Республикасының заңсыз иемденілген активтерді мемлекетке қайтару туралы заңнамасына сәйкес прокуратура органдарының активтерді қайтару жөніндегі ведомствосы жүргізетін активті иемдену (пайда болу) көздерінің заңдылығын тексеруге қолданылмайды.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12.07.2023 </w:t>
      </w:r>
      <w:r>
        <w:rPr>
          <w:rFonts w:ascii="Times New Roman"/>
          <w:b w:val="false"/>
          <w:i w:val="false"/>
          <w:color w:val="ff0000"/>
          <w:sz w:val="28"/>
        </w:rPr>
        <w:t>№ 22-VIII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Тексерілетін субъектілердің құқықтары мен міндеттері</w:t>
      </w:r>
    </w:p>
    <w:bookmarkStart w:name="z215" w:id="200"/>
    <w:p>
      <w:pPr>
        <w:spacing w:after="0"/>
        <w:ind w:left="0"/>
        <w:jc w:val="both"/>
      </w:pPr>
      <w:r>
        <w:rPr>
          <w:rFonts w:ascii="Times New Roman"/>
          <w:b w:val="false"/>
          <w:i w:val="false"/>
          <w:color w:val="000000"/>
          <w:sz w:val="28"/>
        </w:rPr>
        <w:t>
      1. Тексерілетін субъектілер не олардың уәкілетті өкілдері прокурорлардың заңдылықтың сақталуын тексеруді жүзеге асыруы кезінде:</w:t>
      </w:r>
    </w:p>
    <w:bookmarkEnd w:id="200"/>
    <w:bookmarkStart w:name="z216" w:id="201"/>
    <w:p>
      <w:pPr>
        <w:spacing w:after="0"/>
        <w:ind w:left="0"/>
        <w:jc w:val="both"/>
      </w:pPr>
      <w:r>
        <w:rPr>
          <w:rFonts w:ascii="Times New Roman"/>
          <w:b w:val="false"/>
          <w:i w:val="false"/>
          <w:color w:val="000000"/>
          <w:sz w:val="28"/>
        </w:rPr>
        <w:t>
      1) заңдылықтың сақталуын тексеруді жүргізу үшін келген адамдарды:</w:t>
      </w:r>
    </w:p>
    <w:bookmarkEnd w:id="201"/>
    <w:bookmarkStart w:name="z217" w:id="202"/>
    <w:p>
      <w:pPr>
        <w:spacing w:after="0"/>
        <w:ind w:left="0"/>
        <w:jc w:val="both"/>
      </w:pPr>
      <w:r>
        <w:rPr>
          <w:rFonts w:ascii="Times New Roman"/>
          <w:b w:val="false"/>
          <w:i w:val="false"/>
          <w:color w:val="000000"/>
          <w:sz w:val="28"/>
        </w:rPr>
        <w:t>
      тексерілетін субъектіге заңдылықтың сақталуын тексеруді тағайындау туралы қаулы бермеген;</w:t>
      </w:r>
    </w:p>
    <w:bookmarkEnd w:id="202"/>
    <w:bookmarkStart w:name="z218" w:id="203"/>
    <w:p>
      <w:pPr>
        <w:spacing w:after="0"/>
        <w:ind w:left="0"/>
        <w:jc w:val="both"/>
      </w:pPr>
      <w:r>
        <w:rPr>
          <w:rFonts w:ascii="Times New Roman"/>
          <w:b w:val="false"/>
          <w:i w:val="false"/>
          <w:color w:val="000000"/>
          <w:sz w:val="28"/>
        </w:rPr>
        <w:t>
      құқықтық статистика және арнайы есепке алу жөніндегі мемлекеттік органда тіркеу міндетті болатын кезде мұндай тіркеусіз заңдылықтың сақталуын тексеруді жүргізген;</w:t>
      </w:r>
    </w:p>
    <w:bookmarkEnd w:id="203"/>
    <w:bookmarkStart w:name="z219" w:id="204"/>
    <w:p>
      <w:pPr>
        <w:spacing w:after="0"/>
        <w:ind w:left="0"/>
        <w:jc w:val="both"/>
      </w:pPr>
      <w:r>
        <w:rPr>
          <w:rFonts w:ascii="Times New Roman"/>
          <w:b w:val="false"/>
          <w:i w:val="false"/>
          <w:color w:val="000000"/>
          <w:sz w:val="28"/>
        </w:rPr>
        <w:t xml:space="preserve">
      осы Конституциялық заңның 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 өткен;</w:t>
      </w:r>
    </w:p>
    <w:bookmarkEnd w:id="204"/>
    <w:bookmarkStart w:name="z220" w:id="205"/>
    <w:p>
      <w:pPr>
        <w:spacing w:after="0"/>
        <w:ind w:left="0"/>
        <w:jc w:val="both"/>
      </w:pPr>
      <w:r>
        <w:rPr>
          <w:rFonts w:ascii="Times New Roman"/>
          <w:b w:val="false"/>
          <w:i w:val="false"/>
          <w:color w:val="000000"/>
          <w:sz w:val="28"/>
        </w:rPr>
        <w:t>
      заңдылықтың сақталуын тексеруді тағайындау туралы қаулыда көрсетілмеген адамдар заңдылықтың сақталуын тексеруді жүргізген;</w:t>
      </w:r>
    </w:p>
    <w:bookmarkEnd w:id="205"/>
    <w:bookmarkStart w:name="z221" w:id="206"/>
    <w:p>
      <w:pPr>
        <w:spacing w:after="0"/>
        <w:ind w:left="0"/>
        <w:jc w:val="both"/>
      </w:pPr>
      <w:r>
        <w:rPr>
          <w:rFonts w:ascii="Times New Roman"/>
          <w:b w:val="false"/>
          <w:i w:val="false"/>
          <w:color w:val="000000"/>
          <w:sz w:val="28"/>
        </w:rPr>
        <w:t>
      Қазақстан Республикасының заңнамасында көзделген кезде мемлекеттік құпияларға жіберу туралы рұқсатты растайтын құжат болмаған жағдайларда объектіге кіргізбеуге;</w:t>
      </w:r>
    </w:p>
    <w:bookmarkEnd w:id="206"/>
    <w:bookmarkStart w:name="z222" w:id="207"/>
    <w:p>
      <w:pPr>
        <w:spacing w:after="0"/>
        <w:ind w:left="0"/>
        <w:jc w:val="both"/>
      </w:pPr>
      <w:r>
        <w:rPr>
          <w:rFonts w:ascii="Times New Roman"/>
          <w:b w:val="false"/>
          <w:i w:val="false"/>
          <w:color w:val="000000"/>
          <w:sz w:val="28"/>
        </w:rPr>
        <w:t>
      2) мынадай:</w:t>
      </w:r>
    </w:p>
    <w:bookmarkEnd w:id="207"/>
    <w:bookmarkStart w:name="z223" w:id="208"/>
    <w:p>
      <w:pPr>
        <w:spacing w:after="0"/>
        <w:ind w:left="0"/>
        <w:jc w:val="both"/>
      </w:pPr>
      <w:r>
        <w:rPr>
          <w:rFonts w:ascii="Times New Roman"/>
          <w:b w:val="false"/>
          <w:i w:val="false"/>
          <w:color w:val="000000"/>
          <w:sz w:val="28"/>
        </w:rPr>
        <w:t>
      жүргізілетін заңдылықтың сақталуын тексеру нысанасына немесе заңдылықтың сақталуын тексеруді тағайындау туралы қаулыда көрсетілген кезеңге қатысы жоқ;</w:t>
      </w:r>
    </w:p>
    <w:bookmarkEnd w:id="208"/>
    <w:bookmarkStart w:name="z224" w:id="209"/>
    <w:p>
      <w:pPr>
        <w:spacing w:after="0"/>
        <w:ind w:left="0"/>
        <w:jc w:val="both"/>
      </w:pPr>
      <w:r>
        <w:rPr>
          <w:rFonts w:ascii="Times New Roman"/>
          <w:b w:val="false"/>
          <w:i w:val="false"/>
          <w:color w:val="000000"/>
          <w:sz w:val="28"/>
        </w:rPr>
        <w:t>
      мемлекеттік құпияларды немесе заңмен қорғалатын өзге де құпияны қамтитын мәліметтермен және құжаттармен танысуға құқық беретін тиісті рұқсат немесе құжат болмаған кезде осындай мәліметтер мен құжаттарды ұсынбауға;</w:t>
      </w:r>
    </w:p>
    <w:bookmarkEnd w:id="209"/>
    <w:bookmarkStart w:name="z225" w:id="210"/>
    <w:p>
      <w:pPr>
        <w:spacing w:after="0"/>
        <w:ind w:left="0"/>
        <w:jc w:val="both"/>
      </w:pPr>
      <w:r>
        <w:rPr>
          <w:rFonts w:ascii="Times New Roman"/>
          <w:b w:val="false"/>
          <w:i w:val="false"/>
          <w:color w:val="000000"/>
          <w:sz w:val="28"/>
        </w:rPr>
        <w:t>
      3) заңдылықтың сақталуын тексеруді тағайындау туралы қаулыға, сондай-ақ прокуратура органдары лауазымды адамдарының әрекеттеріне (әрекетсіздігіне) Қазақстан Республикасының заңдарында белгіленген тәртіппен шағым жасауға құқылы.</w:t>
      </w:r>
    </w:p>
    <w:bookmarkEnd w:id="210"/>
    <w:bookmarkStart w:name="z226" w:id="211"/>
    <w:p>
      <w:pPr>
        <w:spacing w:after="0"/>
        <w:ind w:left="0"/>
        <w:jc w:val="both"/>
      </w:pPr>
      <w:r>
        <w:rPr>
          <w:rFonts w:ascii="Times New Roman"/>
          <w:b w:val="false"/>
          <w:i w:val="false"/>
          <w:color w:val="000000"/>
          <w:sz w:val="28"/>
        </w:rPr>
        <w:t>
      2. Тексерілетін субъектілер не олардың уәкілетті өкілдері прокурорлардың заңдылықтың сақталуын тексеруді жүргізуі кезінде:</w:t>
      </w:r>
    </w:p>
    <w:bookmarkEnd w:id="211"/>
    <w:bookmarkStart w:name="z227" w:id="212"/>
    <w:p>
      <w:pPr>
        <w:spacing w:after="0"/>
        <w:ind w:left="0"/>
        <w:jc w:val="both"/>
      </w:pPr>
      <w:r>
        <w:rPr>
          <w:rFonts w:ascii="Times New Roman"/>
          <w:b w:val="false"/>
          <w:i w:val="false"/>
          <w:color w:val="000000"/>
          <w:sz w:val="28"/>
        </w:rPr>
        <w:t>
      1) прокуратура органдарының лауазымды адамдарының тексерілетін субъектінің аумағына және үй-жайларына кедергісіз кіруін қамтамасыз етуге міндетті.</w:t>
      </w:r>
    </w:p>
    <w:bookmarkEnd w:id="212"/>
    <w:bookmarkStart w:name="z228" w:id="213"/>
    <w:p>
      <w:pPr>
        <w:spacing w:after="0"/>
        <w:ind w:left="0"/>
        <w:jc w:val="both"/>
      </w:pPr>
      <w:r>
        <w:rPr>
          <w:rFonts w:ascii="Times New Roman"/>
          <w:b w:val="false"/>
          <w:i w:val="false"/>
          <w:color w:val="000000"/>
          <w:sz w:val="28"/>
        </w:rPr>
        <w:t>
      Прокуратура органдарының лауазымды адамдарының режимдік объектілердің аумағына және үй-жайларына кіруі тексерілетін ұйымда белгіленген өткізу және объектішілік режимдер туралы талаптар ескеріле отырып қамтамасыз етіледі;</w:t>
      </w:r>
    </w:p>
    <w:bookmarkEnd w:id="213"/>
    <w:bookmarkStart w:name="z229" w:id="214"/>
    <w:p>
      <w:pPr>
        <w:spacing w:after="0"/>
        <w:ind w:left="0"/>
        <w:jc w:val="both"/>
      </w:pPr>
      <w:r>
        <w:rPr>
          <w:rFonts w:ascii="Times New Roman"/>
          <w:b w:val="false"/>
          <w:i w:val="false"/>
          <w:color w:val="000000"/>
          <w:sz w:val="28"/>
        </w:rPr>
        <w:t>
      2) мемлекеттік құпияларды немесе заңмен қорғалатын өзге де құпияны қорғау жөніндегі талаптарды сақтай отырып, прокуратура органдарының лауазымды адамдарына заңдылықтың сақталуын тексеру нәтижелері туралы анықтамаға қоса тіркеу үшін қағаз және электрондық жеткізгіштердегі құжаттарды (мәліметтерді) не олардың көшірмелерін ұсынуға;</w:t>
      </w:r>
    </w:p>
    <w:bookmarkEnd w:id="214"/>
    <w:bookmarkStart w:name="z230" w:id="215"/>
    <w:p>
      <w:pPr>
        <w:spacing w:after="0"/>
        <w:ind w:left="0"/>
        <w:jc w:val="both"/>
      </w:pPr>
      <w:r>
        <w:rPr>
          <w:rFonts w:ascii="Times New Roman"/>
          <w:b w:val="false"/>
          <w:i w:val="false"/>
          <w:color w:val="000000"/>
          <w:sz w:val="28"/>
        </w:rPr>
        <w:t>
      3) заңдылықтың сақталуын тексеруді тағайындау туралы қаулымен және оның нәтижелері туралы анықтамамен танысуға және оларды қол қойып алуға;</w:t>
      </w:r>
    </w:p>
    <w:bookmarkEnd w:id="215"/>
    <w:bookmarkStart w:name="z231" w:id="216"/>
    <w:p>
      <w:pPr>
        <w:spacing w:after="0"/>
        <w:ind w:left="0"/>
        <w:jc w:val="both"/>
      </w:pPr>
      <w:r>
        <w:rPr>
          <w:rFonts w:ascii="Times New Roman"/>
          <w:b w:val="false"/>
          <w:i w:val="false"/>
          <w:color w:val="000000"/>
          <w:sz w:val="28"/>
        </w:rPr>
        <w:t>
      4) заңдылықтың сақталуын тексеруді жүзеге асыратын адамдар үшін қажетті жағдайларды еңбек қауіпсіздігі және еңбекті қорғау туралы талаптарға сәйкес қамтамасыз етуге міндетті.</w:t>
      </w:r>
    </w:p>
    <w:bookmarkEnd w:id="216"/>
    <w:p>
      <w:pPr>
        <w:spacing w:after="0"/>
        <w:ind w:left="0"/>
        <w:jc w:val="both"/>
      </w:pPr>
      <w:r>
        <w:rPr>
          <w:rFonts w:ascii="Times New Roman"/>
          <w:b/>
          <w:i w:val="false"/>
          <w:color w:val="000000"/>
          <w:sz w:val="28"/>
        </w:rPr>
        <w:t>20-бап. Заңдылықтың жай-күйін талдау</w:t>
      </w:r>
    </w:p>
    <w:bookmarkStart w:name="z233" w:id="217"/>
    <w:p>
      <w:pPr>
        <w:spacing w:after="0"/>
        <w:ind w:left="0"/>
        <w:jc w:val="both"/>
      </w:pPr>
      <w:r>
        <w:rPr>
          <w:rFonts w:ascii="Times New Roman"/>
          <w:b w:val="false"/>
          <w:i w:val="false"/>
          <w:color w:val="000000"/>
          <w:sz w:val="28"/>
        </w:rPr>
        <w:t>
      Заңдылықтың жай-күйін талдау прокурорлар субъектілерге (объектілерге) бармай, мемлекеттік және халықаралық ұйымдардың, бұқаралық ақпарат құралдарының статистикалық деректерін, мәліметтерін, азаматтық және қылмыстық істердің, әкімшілік құқық бұзушылықтар туралы істердің материалдарын, сондай-ақ өзге де ақпарат көздерін зерделеу арқылы жүргізіледі.</w:t>
      </w:r>
    </w:p>
    <w:bookmarkEnd w:id="217"/>
    <w:bookmarkStart w:name="z234" w:id="218"/>
    <w:p>
      <w:pPr>
        <w:spacing w:after="0"/>
        <w:ind w:left="0"/>
        <w:jc w:val="both"/>
      </w:pPr>
      <w:r>
        <w:rPr>
          <w:rFonts w:ascii="Times New Roman"/>
          <w:b w:val="false"/>
          <w:i w:val="false"/>
          <w:color w:val="000000"/>
          <w:sz w:val="28"/>
        </w:rPr>
        <w:t>
      Заңдылықтың жай-күйін талдау нәтижелері анықтама түрінде ресімделеді. Заңдылықтың жай-күйін талдау нәтижелері бойынша осы Конституциялық заңға сәйкес прокурорлық қадағалау не ден қою шаралары қабылданады.</w:t>
      </w:r>
    </w:p>
    <w:bookmarkEnd w:id="218"/>
    <w:bookmarkStart w:name="z235" w:id="219"/>
    <w:p>
      <w:pPr>
        <w:spacing w:after="0"/>
        <w:ind w:left="0"/>
        <w:jc w:val="both"/>
      </w:pPr>
      <w:r>
        <w:rPr>
          <w:rFonts w:ascii="Times New Roman"/>
          <w:b w:val="false"/>
          <w:i w:val="false"/>
          <w:color w:val="000000"/>
          <w:sz w:val="28"/>
        </w:rPr>
        <w:t>
      Прокурор мемлекеттік, жергілікті өкілді және атқарушы органдардан, жергілікті өзін-өзі басқару органдарынан және меншік нысандарына қарамастан өзге де ұйымдардан заңдылықтың жай-күйін талдауды жүргізуге байланысты ақпаратты, құжаттар мен өзге де материалдарды талап етіп алдыруға құқылы.</w:t>
      </w:r>
    </w:p>
    <w:bookmarkEnd w:id="219"/>
    <w:p>
      <w:pPr>
        <w:spacing w:after="0"/>
        <w:ind w:left="0"/>
        <w:jc w:val="both"/>
      </w:pPr>
      <w:r>
        <w:rPr>
          <w:rFonts w:ascii="Times New Roman"/>
          <w:b/>
          <w:i w:val="false"/>
          <w:color w:val="000000"/>
          <w:sz w:val="28"/>
        </w:rPr>
        <w:t>21-бап. Күшіне енген актілерді бағалау</w:t>
      </w:r>
    </w:p>
    <w:bookmarkStart w:name="z237" w:id="220"/>
    <w:p>
      <w:pPr>
        <w:spacing w:after="0"/>
        <w:ind w:left="0"/>
        <w:jc w:val="both"/>
      </w:pPr>
      <w:r>
        <w:rPr>
          <w:rFonts w:ascii="Times New Roman"/>
          <w:b w:val="false"/>
          <w:i w:val="false"/>
          <w:color w:val="000000"/>
          <w:sz w:val="28"/>
        </w:rPr>
        <w:t>
      1. Прокуратура күшіне енген актілерді бағалауды:</w:t>
      </w:r>
    </w:p>
    <w:bookmarkEnd w:id="220"/>
    <w:bookmarkStart w:name="z238" w:id="221"/>
    <w:p>
      <w:pPr>
        <w:spacing w:after="0"/>
        <w:ind w:left="0"/>
        <w:jc w:val="both"/>
      </w:pPr>
      <w:r>
        <w:rPr>
          <w:rFonts w:ascii="Times New Roman"/>
          <w:b w:val="false"/>
          <w:i w:val="false"/>
          <w:color w:val="000000"/>
          <w:sz w:val="28"/>
        </w:rPr>
        <w:t>
      1) Қазақстан Республикасы Үкіметінің, өзге де мемлекеттік, жергілікті өкілді және атқарушы органдардың, жергілікті өзін-өзі басқару органдарының, мекемелердің, квазимемлекеттік сектор субъектілерінің, олардың лауазымды адамдарының актілері мен шешімдерін;</w:t>
      </w:r>
    </w:p>
    <w:bookmarkEnd w:id="221"/>
    <w:bookmarkStart w:name="z239" w:id="222"/>
    <w:p>
      <w:pPr>
        <w:spacing w:after="0"/>
        <w:ind w:left="0"/>
        <w:jc w:val="both"/>
      </w:pPr>
      <w:r>
        <w:rPr>
          <w:rFonts w:ascii="Times New Roman"/>
          <w:b w:val="false"/>
          <w:i w:val="false"/>
          <w:color w:val="000000"/>
          <w:sz w:val="28"/>
        </w:rPr>
        <w:t>
      2) меншік нысандарына қарамастан өзге де ұйымдардың актілері мен шешімдерін, егер бұл актілер мен шешімдер физиологиялық ерекшеліктеріне, психикалық ауытқуларына және өзге де мән-жайларға қарай өз құқықтарын қорғауды өз бетінше жүзеге асыра алмайтын адамдарға, кәмелетке толмаған адамдарға, сондай-ақ адамдардың шектелмеген тобына қатысты болса не жария сипатқа ие болса;</w:t>
      </w:r>
    </w:p>
    <w:bookmarkEnd w:id="222"/>
    <w:bookmarkStart w:name="z240" w:id="223"/>
    <w:p>
      <w:pPr>
        <w:spacing w:after="0"/>
        <w:ind w:left="0"/>
        <w:jc w:val="both"/>
      </w:pPr>
      <w:r>
        <w:rPr>
          <w:rFonts w:ascii="Times New Roman"/>
          <w:b w:val="false"/>
          <w:i w:val="false"/>
          <w:color w:val="000000"/>
          <w:sz w:val="28"/>
        </w:rPr>
        <w:t>
      3) сот (судья) үкімдерін, шешімдерін, қаулыларын және өзге де актілерін, сондай-ақ қылмыстық, азаматтық, әкімшілік істер мен әкімшілік құқық бұзушылықтар туралы істерді зерделеу арқылы жүргізеді.</w:t>
      </w:r>
    </w:p>
    <w:bookmarkEnd w:id="223"/>
    <w:bookmarkStart w:name="z241" w:id="224"/>
    <w:p>
      <w:pPr>
        <w:spacing w:after="0"/>
        <w:ind w:left="0"/>
        <w:jc w:val="both"/>
      </w:pPr>
      <w:r>
        <w:rPr>
          <w:rFonts w:ascii="Times New Roman"/>
          <w:b w:val="false"/>
          <w:i w:val="false"/>
          <w:color w:val="000000"/>
          <w:sz w:val="28"/>
        </w:rPr>
        <w:t xml:space="preserve">
      2. Заңды күшіне енген сот актілерін бағалау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Қазақстан Республикасының әкімшілік сот ісін жүргізу туралы заңнамасында көзделген тәртіппен жүзеге асырылады. </w:t>
      </w:r>
    </w:p>
    <w:bookmarkEnd w:id="224"/>
    <w:p>
      <w:pPr>
        <w:spacing w:after="0"/>
        <w:ind w:left="0"/>
        <w:jc w:val="both"/>
      </w:pPr>
      <w:r>
        <w:rPr>
          <w:rFonts w:ascii="Times New Roman"/>
          <w:b/>
          <w:i w:val="false"/>
          <w:color w:val="000000"/>
          <w:sz w:val="28"/>
        </w:rPr>
        <w:t>22-бап. Сотта мемлекет мүддесін білдіру</w:t>
      </w:r>
    </w:p>
    <w:bookmarkStart w:name="z243" w:id="225"/>
    <w:p>
      <w:pPr>
        <w:spacing w:after="0"/>
        <w:ind w:left="0"/>
        <w:jc w:val="both"/>
      </w:pPr>
      <w:r>
        <w:rPr>
          <w:rFonts w:ascii="Times New Roman"/>
          <w:b w:val="false"/>
          <w:i w:val="false"/>
          <w:color w:val="000000"/>
          <w:sz w:val="28"/>
        </w:rPr>
        <w:t>
      1. Прокуратура органдары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Қазақстан Республикасының әкімшілік сот ісін жүргізу туралы заңнамасында көзделген негізде және тәртіппен сотта мемлекет мүддесін білдіреді.</w:t>
      </w:r>
    </w:p>
    <w:bookmarkEnd w:id="225"/>
    <w:bookmarkStart w:name="z244" w:id="226"/>
    <w:p>
      <w:pPr>
        <w:spacing w:after="0"/>
        <w:ind w:left="0"/>
        <w:jc w:val="both"/>
      </w:pPr>
      <w:r>
        <w:rPr>
          <w:rFonts w:ascii="Times New Roman"/>
          <w:b w:val="false"/>
          <w:i w:val="false"/>
          <w:color w:val="000000"/>
          <w:sz w:val="28"/>
        </w:rPr>
        <w:t>
      2. Прокуратура органдары, егер құқықтарын қорғауды өз бетінше жүзеге асыра алмайтын адамның және азаматтың құқықтарын қорғау осыны талап етсе, сондай-ақ қоғамның немесе мемлекеттің Қазақстан Республикасының заңдарымен қорғалатын мүдделерін қорғау үшін сотқа талап қоюмен (арызбен) жүгінуге құқылы.</w:t>
      </w:r>
    </w:p>
    <w:bookmarkEnd w:id="226"/>
    <w:bookmarkStart w:name="z245" w:id="227"/>
    <w:p>
      <w:pPr>
        <w:spacing w:after="0"/>
        <w:ind w:left="0"/>
        <w:jc w:val="both"/>
      </w:pPr>
      <w:r>
        <w:rPr>
          <w:rFonts w:ascii="Times New Roman"/>
          <w:b w:val="false"/>
          <w:i w:val="false"/>
          <w:color w:val="000000"/>
          <w:sz w:val="28"/>
        </w:rPr>
        <w:t>
      3. Заңды күшіне енбеген сот актілерін қайта қарау туралы өтінішхат келтіру негіздері мен тәртібі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Қазақстан Республикасының әкімшілік сот ісін жүргізу туралы заңнамасында айқындалады.</w:t>
      </w:r>
    </w:p>
    <w:bookmarkEnd w:id="227"/>
    <w:p>
      <w:pPr>
        <w:spacing w:after="0"/>
        <w:ind w:left="0"/>
        <w:jc w:val="both"/>
      </w:pPr>
      <w:r>
        <w:rPr>
          <w:rFonts w:ascii="Times New Roman"/>
          <w:b/>
          <w:i w:val="false"/>
          <w:color w:val="000000"/>
          <w:sz w:val="28"/>
        </w:rPr>
        <w:t>23-бап. Қылмыстық қудалау</w:t>
      </w:r>
    </w:p>
    <w:bookmarkStart w:name="z247" w:id="228"/>
    <w:p>
      <w:pPr>
        <w:spacing w:after="0"/>
        <w:ind w:left="0"/>
        <w:jc w:val="both"/>
      </w:pPr>
      <w:r>
        <w:rPr>
          <w:rFonts w:ascii="Times New Roman"/>
          <w:b w:val="false"/>
          <w:i w:val="false"/>
          <w:color w:val="000000"/>
          <w:sz w:val="28"/>
        </w:rPr>
        <w:t>
      Прокуратура Қазақстан Республикасының қылмыстық, қылмыстық-процестік заңнамасына сәйкес мемлекет атынан қылмыстық қудалауды жүзеге асырады.</w:t>
      </w:r>
    </w:p>
    <w:bookmarkEnd w:id="228"/>
    <w:p>
      <w:pPr>
        <w:spacing w:after="0"/>
        <w:ind w:left="0"/>
        <w:jc w:val="both"/>
      </w:pPr>
      <w:r>
        <w:rPr>
          <w:rFonts w:ascii="Times New Roman"/>
          <w:b/>
          <w:i w:val="false"/>
          <w:color w:val="000000"/>
          <w:sz w:val="28"/>
        </w:rPr>
        <w:t>24-бап. Жолданымдарды қарау</w:t>
      </w:r>
    </w:p>
    <w:bookmarkStart w:name="z249" w:id="229"/>
    <w:p>
      <w:pPr>
        <w:spacing w:after="0"/>
        <w:ind w:left="0"/>
        <w:jc w:val="both"/>
      </w:pPr>
      <w:r>
        <w:rPr>
          <w:rFonts w:ascii="Times New Roman"/>
          <w:b w:val="false"/>
          <w:i w:val="false"/>
          <w:color w:val="000000"/>
          <w:sz w:val="28"/>
        </w:rPr>
        <w:t>
      1. Прокуратура органдары жолданымдарды:</w:t>
      </w:r>
    </w:p>
    <w:bookmarkEnd w:id="229"/>
    <w:bookmarkStart w:name="z250" w:id="230"/>
    <w:p>
      <w:pPr>
        <w:spacing w:after="0"/>
        <w:ind w:left="0"/>
        <w:jc w:val="both"/>
      </w:pPr>
      <w:r>
        <w:rPr>
          <w:rFonts w:ascii="Times New Roman"/>
          <w:b w:val="false"/>
          <w:i w:val="false"/>
          <w:color w:val="000000"/>
          <w:sz w:val="28"/>
        </w:rPr>
        <w:t>
      1) егер олар физиологиялық ерекшеліктеріне, психикалық ауытқуларына және өзге де мән-жайларға байланысты өз құқықтарын қорғауды өз бетінше жүзеге асыра алмаса, адамның және азаматтың, кәмелетке толмаған адамдардың, сондай-ақ адамдардың шектелмеген тобының құқықтары мен заңды мүдделерін қорғау және қалпына келтіру үшін;</w:t>
      </w:r>
    </w:p>
    <w:bookmarkEnd w:id="230"/>
    <w:bookmarkStart w:name="z251" w:id="231"/>
    <w:p>
      <w:pPr>
        <w:spacing w:after="0"/>
        <w:ind w:left="0"/>
        <w:jc w:val="both"/>
      </w:pPr>
      <w:r>
        <w:rPr>
          <w:rFonts w:ascii="Times New Roman"/>
          <w:b w:val="false"/>
          <w:i w:val="false"/>
          <w:color w:val="000000"/>
          <w:sz w:val="28"/>
        </w:rPr>
        <w:t>
      2) адамның және азаматтың, қоғамның немесе мемлекеттің құқықтарын және заңды мүдделерін қорғау және қалпына келтіру үшін, егер бұл мүдделерді қорғауды құзыретіне тиісті өкілеттіктер жатқызылған уәкілетті орган тиісті түрде қамтамасыз етпесе не мұндай орган болмаған жағдайларда;</w:t>
      </w:r>
    </w:p>
    <w:bookmarkEnd w:id="231"/>
    <w:bookmarkStart w:name="z252" w:id="232"/>
    <w:p>
      <w:pPr>
        <w:spacing w:after="0"/>
        <w:ind w:left="0"/>
        <w:jc w:val="both"/>
      </w:pPr>
      <w:r>
        <w:rPr>
          <w:rFonts w:ascii="Times New Roman"/>
          <w:b w:val="false"/>
          <w:i w:val="false"/>
          <w:color w:val="000000"/>
          <w:sz w:val="28"/>
        </w:rPr>
        <w:t>
      3) мемлекеттік, жергілікті өкілді және атқарушы органдар, жергілікті өзін-өзі басқару органдары, мекемелер, олардың лауазымды адамдары, меншік нысандарына қарамастан өзге де ұйымдар тарапынан жеке кәсіпкерлік субъектілерінің қызметіне араласу фактілері бойынша олардың құқықтары мен заңды мүдделерін қорғау және қалпына келтіру үшін;</w:t>
      </w:r>
    </w:p>
    <w:bookmarkEnd w:id="232"/>
    <w:bookmarkStart w:name="z253" w:id="233"/>
    <w:p>
      <w:pPr>
        <w:spacing w:after="0"/>
        <w:ind w:left="0"/>
        <w:jc w:val="both"/>
      </w:pPr>
      <w:r>
        <w:rPr>
          <w:rFonts w:ascii="Times New Roman"/>
          <w:b w:val="false"/>
          <w:i w:val="false"/>
          <w:color w:val="000000"/>
          <w:sz w:val="28"/>
        </w:rPr>
        <w:t>
      4) Қазақстан Республикасының конституциялық құрылысына және ұлттық қауіпсіздігіне төнген қатерді болғызбау мақсатында;</w:t>
      </w:r>
    </w:p>
    <w:bookmarkEnd w:id="233"/>
    <w:bookmarkStart w:name="z254" w:id="234"/>
    <w:p>
      <w:pPr>
        <w:spacing w:after="0"/>
        <w:ind w:left="0"/>
        <w:jc w:val="both"/>
      </w:pPr>
      <w:r>
        <w:rPr>
          <w:rFonts w:ascii="Times New Roman"/>
          <w:b w:val="false"/>
          <w:i w:val="false"/>
          <w:color w:val="000000"/>
          <w:sz w:val="28"/>
        </w:rPr>
        <w:t>
      5) жойылмауы адамның өмірі мен денсаулығына зиян келтіруге алып келетін заңдылықтың бұзылу фактілері бойынша;</w:t>
      </w:r>
    </w:p>
    <w:bookmarkEnd w:id="234"/>
    <w:bookmarkStart w:name="z255" w:id="235"/>
    <w:p>
      <w:pPr>
        <w:spacing w:after="0"/>
        <w:ind w:left="0"/>
        <w:jc w:val="both"/>
      </w:pPr>
      <w:r>
        <w:rPr>
          <w:rFonts w:ascii="Times New Roman"/>
          <w:b w:val="false"/>
          <w:i w:val="false"/>
          <w:color w:val="000000"/>
          <w:sz w:val="28"/>
        </w:rPr>
        <w:t>
      6) Қазақстан Республикасы Президентінің тапсырмалары бойынша;</w:t>
      </w:r>
    </w:p>
    <w:bookmarkEnd w:id="235"/>
    <w:bookmarkStart w:name="z256" w:id="236"/>
    <w:p>
      <w:pPr>
        <w:spacing w:after="0"/>
        <w:ind w:left="0"/>
        <w:jc w:val="both"/>
      </w:pPr>
      <w:r>
        <w:rPr>
          <w:rFonts w:ascii="Times New Roman"/>
          <w:b w:val="false"/>
          <w:i w:val="false"/>
          <w:color w:val="000000"/>
          <w:sz w:val="28"/>
        </w:rPr>
        <w:t>
      7) Бас Прокурордың тапсырмалары бойынша қарайды.</w:t>
      </w:r>
    </w:p>
    <w:bookmarkEnd w:id="236"/>
    <w:bookmarkStart w:name="z257" w:id="237"/>
    <w:p>
      <w:pPr>
        <w:spacing w:after="0"/>
        <w:ind w:left="0"/>
        <w:jc w:val="both"/>
      </w:pPr>
      <w:r>
        <w:rPr>
          <w:rFonts w:ascii="Times New Roman"/>
          <w:b w:val="false"/>
          <w:i w:val="false"/>
          <w:color w:val="000000"/>
          <w:sz w:val="28"/>
        </w:rPr>
        <w:t xml:space="preserve">
      2. Прокуратура органдарының мемлекеттік құқықтық статистика және арнайы есепке алу саласындағы ведомствосы мен оның аумақтық және оларға теңестірілген органдары жолданымдарды осы Конституциялық заңның </w:t>
      </w:r>
      <w:r>
        <w:rPr>
          <w:rFonts w:ascii="Times New Roman"/>
          <w:b w:val="false"/>
          <w:i w:val="false"/>
          <w:color w:val="000000"/>
          <w:sz w:val="28"/>
        </w:rPr>
        <w:t>11-бабында</w:t>
      </w:r>
      <w:r>
        <w:rPr>
          <w:rFonts w:ascii="Times New Roman"/>
          <w:b w:val="false"/>
          <w:i w:val="false"/>
          <w:color w:val="000000"/>
          <w:sz w:val="28"/>
        </w:rPr>
        <w:t xml:space="preserve"> және Қазақстан Республикасының өзге де заңдарында белгіленген құзырет шеңберінде қарайды.</w:t>
      </w:r>
    </w:p>
    <w:bookmarkEnd w:id="237"/>
    <w:bookmarkStart w:name="z258" w:id="238"/>
    <w:p>
      <w:pPr>
        <w:spacing w:after="0"/>
        <w:ind w:left="0"/>
        <w:jc w:val="both"/>
      </w:pPr>
      <w:r>
        <w:rPr>
          <w:rFonts w:ascii="Times New Roman"/>
          <w:b w:val="false"/>
          <w:i w:val="false"/>
          <w:color w:val="000000"/>
          <w:sz w:val="28"/>
        </w:rPr>
        <w:t>
      3. Егер Қазақстан Республикасының заңдарында өзгеше көзделмесе, жолданымды қарау мерзімі ол прокуратура органдарына келіп түскен күннен бастап он бес жұмыс күнін құрайды.</w:t>
      </w:r>
    </w:p>
    <w:bookmarkEnd w:id="238"/>
    <w:bookmarkStart w:name="z259" w:id="239"/>
    <w:p>
      <w:pPr>
        <w:spacing w:after="0"/>
        <w:ind w:left="0"/>
        <w:jc w:val="both"/>
      </w:pPr>
      <w:r>
        <w:rPr>
          <w:rFonts w:ascii="Times New Roman"/>
          <w:b w:val="false"/>
          <w:i w:val="false"/>
          <w:color w:val="000000"/>
          <w:sz w:val="28"/>
        </w:rPr>
        <w:t>
      4. Жолданымды дұрыс шешу үшін маңызы бар нақты мән-жайларды анықтау, сондай-ақ басқа да мемлекеттік органдардан, мекемелерден, меншік нысандарына қарамастан ұйымдардан ақпарат алу қажет болған жағдайларда жолданымды қарау мерзімі прокуратура органы басшысының не оның орынбасарының уәжді шешімімен ақылға қонымды, бірақ екі айдан аспайтын мерзімге ұзартылады.</w:t>
      </w:r>
    </w:p>
    <w:bookmarkEnd w:id="239"/>
    <w:bookmarkStart w:name="z260" w:id="240"/>
    <w:p>
      <w:pPr>
        <w:spacing w:after="0"/>
        <w:ind w:left="0"/>
        <w:jc w:val="both"/>
      </w:pPr>
      <w:r>
        <w:rPr>
          <w:rFonts w:ascii="Times New Roman"/>
          <w:b w:val="false"/>
          <w:i w:val="false"/>
          <w:color w:val="000000"/>
          <w:sz w:val="28"/>
        </w:rPr>
        <w:t>
      Жолданым бойынша заңдылықтың сақталуын тексеру тағайындалған жағдайда қарау мерзімдері оны жүргізу мерзімі ескеріле отырып айқындалады. Жолданым иесіне аралық жауап жіберіледі. Түпкілікті жауап жолданым иесіне тексеру нәтижелері бойынша ол аяқталғаннан кейін он жұмыс күні ішінде хабарланады.</w:t>
      </w:r>
    </w:p>
    <w:bookmarkEnd w:id="240"/>
    <w:bookmarkStart w:name="z261" w:id="241"/>
    <w:p>
      <w:pPr>
        <w:spacing w:after="0"/>
        <w:ind w:left="0"/>
        <w:jc w:val="both"/>
      </w:pPr>
      <w:r>
        <w:rPr>
          <w:rFonts w:ascii="Times New Roman"/>
          <w:b w:val="false"/>
          <w:i w:val="false"/>
          <w:color w:val="000000"/>
          <w:sz w:val="28"/>
        </w:rPr>
        <w:t>
      5. Жолданымды қарау мерзімінің ұзартылғаны туралы жолданым иесіне мерзім ұзартылған күннен бастап үш жұмыс күні ішінде хабарланады.</w:t>
      </w:r>
    </w:p>
    <w:bookmarkEnd w:id="241"/>
    <w:bookmarkStart w:name="z262" w:id="242"/>
    <w:p>
      <w:pPr>
        <w:spacing w:after="0"/>
        <w:ind w:left="0"/>
        <w:jc w:val="both"/>
      </w:pPr>
      <w:r>
        <w:rPr>
          <w:rFonts w:ascii="Times New Roman"/>
          <w:b w:val="false"/>
          <w:i w:val="false"/>
          <w:color w:val="000000"/>
          <w:sz w:val="28"/>
        </w:rPr>
        <w:t>
      6. Иесі бүркемеленген жолданымда дайындалып жатқан немесе жасалған қылмыстық құқық бұзушылықтар туралы не ұлттық, оның ішінде қоғамдық қауіпсіздікке төнетін қатер туралы мәліметтер қамтылған жағдайларды қоспағанда, мұндай жолданымдар прокуратура органдарында қаралуға жатпайды.</w:t>
      </w:r>
    </w:p>
    <w:bookmarkEnd w:id="242"/>
    <w:bookmarkStart w:name="z263" w:id="243"/>
    <w:p>
      <w:pPr>
        <w:spacing w:after="0"/>
        <w:ind w:left="0"/>
        <w:jc w:val="both"/>
      </w:pPr>
      <w:r>
        <w:rPr>
          <w:rFonts w:ascii="Times New Roman"/>
          <w:b w:val="false"/>
          <w:i w:val="false"/>
          <w:color w:val="000000"/>
          <w:sz w:val="28"/>
        </w:rPr>
        <w:t>
      7. Жолданымға берілетін жауап жолданым иесіне оның қабылданған шешімге шағым беру құқығы түсіндіріле отырып, Қазақстан Республикасының заңнамасына сілтеме жасалып, мемлекеттік тілде немесе жолданым берілген тілде мазмұны жағынан негізделген және уәжделген болуға тиіс.</w:t>
      </w:r>
    </w:p>
    <w:bookmarkEnd w:id="243"/>
    <w:bookmarkStart w:name="z264" w:id="244"/>
    <w:p>
      <w:pPr>
        <w:spacing w:after="0"/>
        <w:ind w:left="0"/>
        <w:jc w:val="both"/>
      </w:pPr>
      <w:r>
        <w:rPr>
          <w:rFonts w:ascii="Times New Roman"/>
          <w:b w:val="false"/>
          <w:i w:val="false"/>
          <w:color w:val="000000"/>
          <w:sz w:val="28"/>
        </w:rPr>
        <w:t>
      8. Егер қайта берілген жолданымдарда жаңа дәлелдер немесе жаңадан ашылған мән-жайлар келтірілмесе, ал алдыңғы жолданымның материалдары бойынша жолданым иесіне белгіленген тәртіппен жауаптар берілсе, жолданымдарды қарау тоқтатылады.</w:t>
      </w:r>
    </w:p>
    <w:bookmarkEnd w:id="244"/>
    <w:bookmarkStart w:name="z265" w:id="245"/>
    <w:p>
      <w:pPr>
        <w:spacing w:after="0"/>
        <w:ind w:left="0"/>
        <w:jc w:val="both"/>
      </w:pPr>
      <w:r>
        <w:rPr>
          <w:rFonts w:ascii="Times New Roman"/>
          <w:b w:val="false"/>
          <w:i w:val="false"/>
          <w:color w:val="000000"/>
          <w:sz w:val="28"/>
        </w:rPr>
        <w:t>
      9. Осы баптың талаптары қаралу тәртібі Қазақстан Республикасының қылмыстық-процестік заңнамасында, Қазақстан Республикасының азаматтық процестік заңнамасында, Қазақстан Республикасының қылмыстық-атқару заңнамасында, Қазақстан Республикасының әкімшілік құқық бұзушылық туралы заңнамасында, Қазақстан Республикасының қарсы барлау және жедел-іздестіру қызметі салаларындағы заңнамасында, Қазақстан Республикасының заңсыз иемденілген активтерді мемлекетке қайтару туралы заңнамасында белгіленген жолданымдарға қолданылмайды.</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Прокуратура шешімдеріне, актілеріне және прокуратура органдары лауазымды адамдарының әрекеттеріне (әрекетсіздігіне) шағымдарды сотқа дейін реттеу</w:t>
      </w:r>
    </w:p>
    <w:bookmarkStart w:name="z267" w:id="246"/>
    <w:p>
      <w:pPr>
        <w:spacing w:after="0"/>
        <w:ind w:left="0"/>
        <w:jc w:val="both"/>
      </w:pPr>
      <w:r>
        <w:rPr>
          <w:rFonts w:ascii="Times New Roman"/>
          <w:b w:val="false"/>
          <w:i w:val="false"/>
          <w:color w:val="000000"/>
          <w:sz w:val="28"/>
        </w:rPr>
        <w:t>
      1. Прокуратура шешімдеріне, актілеріне не прокурордың әрекеттеріне (әрекетсіздігіне) шағым шешімнің, актінің қабылданғаны немесе әрекеттің жасалғаны (әрекетсіздік) туралы адамға белгілі болған күннен бастап үш айдан кешіктірілмей прокуратура органдарына беріледі және оны жоғары тұрған прокурор қарайды.</w:t>
      </w:r>
    </w:p>
    <w:bookmarkEnd w:id="246"/>
    <w:bookmarkStart w:name="z268" w:id="247"/>
    <w:p>
      <w:pPr>
        <w:spacing w:after="0"/>
        <w:ind w:left="0"/>
        <w:jc w:val="both"/>
      </w:pPr>
      <w:r>
        <w:rPr>
          <w:rFonts w:ascii="Times New Roman"/>
          <w:b w:val="false"/>
          <w:i w:val="false"/>
          <w:color w:val="000000"/>
          <w:sz w:val="28"/>
        </w:rPr>
        <w:t>
      Шағымды қарау мерзімі жиырма жұмыс күнін құрайды.</w:t>
      </w:r>
    </w:p>
    <w:bookmarkEnd w:id="247"/>
    <w:bookmarkStart w:name="z269" w:id="248"/>
    <w:p>
      <w:pPr>
        <w:spacing w:after="0"/>
        <w:ind w:left="0"/>
        <w:jc w:val="both"/>
      </w:pPr>
      <w:r>
        <w:rPr>
          <w:rFonts w:ascii="Times New Roman"/>
          <w:b w:val="false"/>
          <w:i w:val="false"/>
          <w:color w:val="000000"/>
          <w:sz w:val="28"/>
        </w:rPr>
        <w:t>
      Шағым жасау мерзімін дәлелді себеппен өткізіп алған жағдайда, шағымды қарайтын прокуратура органы мерзімді шағым берген адамның өтінішхаты бойынша, егер Қазақстан Республикасының заңдарында өзгеше көзделмесе, қалпына келтіруі мүмкін.</w:t>
      </w:r>
    </w:p>
    <w:bookmarkEnd w:id="248"/>
    <w:bookmarkStart w:name="z270" w:id="249"/>
    <w:p>
      <w:pPr>
        <w:spacing w:after="0"/>
        <w:ind w:left="0"/>
        <w:jc w:val="both"/>
      </w:pPr>
      <w:r>
        <w:rPr>
          <w:rFonts w:ascii="Times New Roman"/>
          <w:b w:val="false"/>
          <w:i w:val="false"/>
          <w:color w:val="000000"/>
          <w:sz w:val="28"/>
        </w:rPr>
        <w:t>
      2. Шағымды сотқа дейінгі тәртіппен қарау нәтижелері прокурордың шешіміне, актісіне және әрекетіне (әрекетсіздігіне) Қазақстан Республикасының Әкімшілік рәсімдік-процестік кодексінде көзделген тәртіппен сотқа шағым жасау үшін негіз болып табылады.</w:t>
      </w:r>
    </w:p>
    <w:bookmarkEnd w:id="249"/>
    <w:bookmarkStart w:name="z271" w:id="25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 қаралу тәртібі Қазақстан Республикасының қылмыстық-процестік заңнамасында, Қазақстан Республикасының азаматтық процестік заңнамасында, Қазақстан Республикасының қылмыстық-атқару заңнамасында, Қазақстан Республикасының әкімшілік құқық бұзушылық туралы заңнамасында, Қазақстан Республикасының қарсы барлау және жедел-іздестіру қызметі салаларындағы заңнамасында белгіленген шағымдарға қолданылмайды.</w:t>
      </w:r>
    </w:p>
    <w:bookmarkEnd w:id="250"/>
    <w:bookmarkStart w:name="z424" w:id="251"/>
    <w:p>
      <w:pPr>
        <w:spacing w:after="0"/>
        <w:ind w:left="0"/>
        <w:jc w:val="both"/>
      </w:pPr>
      <w:r>
        <w:rPr>
          <w:rFonts w:ascii="Times New Roman"/>
          <w:b w:val="false"/>
          <w:i w:val="false"/>
          <w:color w:val="000000"/>
          <w:sz w:val="28"/>
        </w:rPr>
        <w:t>
      4. Осы баптың талаптары "Заңсыз иемденілген активтерді мемлекетке қайтару туралы" Қазақстан Республикасының Заңына сәйкес берілген шағымдарға қолданылмайды.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Прокурор қызметінің құқықтық кепілдіктері</w:t>
      </w:r>
    </w:p>
    <w:bookmarkStart w:name="z273" w:id="252"/>
    <w:p>
      <w:pPr>
        <w:spacing w:after="0"/>
        <w:ind w:left="0"/>
        <w:jc w:val="both"/>
      </w:pPr>
      <w:r>
        <w:rPr>
          <w:rFonts w:ascii="Times New Roman"/>
          <w:b w:val="false"/>
          <w:i w:val="false"/>
          <w:color w:val="000000"/>
          <w:sz w:val="28"/>
        </w:rPr>
        <w:t>
      1. Прокурорға өз өкілеттіктерін жүзеге асыруына кедергі келтіру немесе оған заңсыз шешім қабылдату мақсатында қандай да бір нысанда ықпал ету Қазақстан Республикасының заңдарында белгіленген жауаптылыққа алып келеді.</w:t>
      </w:r>
    </w:p>
    <w:bookmarkEnd w:id="252"/>
    <w:bookmarkStart w:name="z274" w:id="253"/>
    <w:p>
      <w:pPr>
        <w:spacing w:after="0"/>
        <w:ind w:left="0"/>
        <w:jc w:val="both"/>
      </w:pPr>
      <w:r>
        <w:rPr>
          <w:rFonts w:ascii="Times New Roman"/>
          <w:b w:val="false"/>
          <w:i w:val="false"/>
          <w:color w:val="000000"/>
          <w:sz w:val="28"/>
        </w:rPr>
        <w:t>
      2. Прокурордың жүргізілетін заңдылықтың сақталуын тексеру, заңдылықтың жай-күйін талдау, күшіне енген актілерді бағалау, қаралатын жолданымдар және өзінің өзге де өкілеттіктерін жүзеге асыру шеңберіндегі талаптары мен сұрау салулары жеке және заңды тұлғалардың, оның ішінде мемлекеттік органдардың, мекемелердің, меншік нысандарына қарамастан ұйымдардың, олардың лауазымды адамдарының орындауы үшін міндетті.</w:t>
      </w:r>
    </w:p>
    <w:bookmarkEnd w:id="253"/>
    <w:bookmarkStart w:name="z275" w:id="254"/>
    <w:p>
      <w:pPr>
        <w:spacing w:after="0"/>
        <w:ind w:left="0"/>
        <w:jc w:val="both"/>
      </w:pPr>
      <w:r>
        <w:rPr>
          <w:rFonts w:ascii="Times New Roman"/>
          <w:b w:val="false"/>
          <w:i w:val="false"/>
          <w:color w:val="000000"/>
          <w:sz w:val="28"/>
        </w:rPr>
        <w:t>
      3. Жүргізілетін заңдылықтың сақталуын тексеру, заңдылықтың жай-күйін талдау, күшіне енген актілерді бағалау және қаралатын жолданымдар мәселелері бойынша мемлекеттік, жергілікті өкілді және атқарушы органдар, жергілікті өзін-өзі басқару органдары, мекемелер, олардың лауазымды адамдары, меншік нысандарына қарамастан өзге де ұйымдар прокурордың талап етуі бойынша Қазақстан Республикасының заңдарында мемлекеттік құпияларды, коммерциялық, банктік және заңмен қорғалатын өзге де құпияны құрайтын мәліметтерді жария етуге белгіленген талаптарды сақтай отырып, прокурор белгілеген, бірақ үш жұмыс күнінен кем болмайтын мерзімде қажетті ақпаратты, құжаттарды және өзге де материалдарды беруге міндетті.</w:t>
      </w:r>
    </w:p>
    <w:bookmarkEnd w:id="254"/>
    <w:bookmarkStart w:name="z276" w:id="255"/>
    <w:p>
      <w:pPr>
        <w:spacing w:after="0"/>
        <w:ind w:left="0"/>
        <w:jc w:val="both"/>
      </w:pPr>
      <w:r>
        <w:rPr>
          <w:rFonts w:ascii="Times New Roman"/>
          <w:b w:val="false"/>
          <w:i w:val="false"/>
          <w:color w:val="000000"/>
          <w:sz w:val="28"/>
        </w:rPr>
        <w:t>
      Прокурор мемлекеттік құпияларды, коммерциялық, банктік және заңмен қорғалатын өзге де құпияны құрайтын мәліметтерді жария еткені үшін Қазақстан Республикасының заңдарында белгіленген жауаптылықта болады.</w:t>
      </w:r>
    </w:p>
    <w:bookmarkEnd w:id="255"/>
    <w:bookmarkStart w:name="z277" w:id="256"/>
    <w:p>
      <w:pPr>
        <w:spacing w:after="0"/>
        <w:ind w:left="0"/>
        <w:jc w:val="both"/>
      </w:pPr>
      <w:r>
        <w:rPr>
          <w:rFonts w:ascii="Times New Roman"/>
          <w:b w:val="false"/>
          <w:i w:val="false"/>
          <w:color w:val="000000"/>
          <w:sz w:val="28"/>
        </w:rPr>
        <w:t>
      4. Адам өмірі, денсаулығы, жеке кәсіпкерлік субъектілерінің заңды мүдделері, қоғам мен мемлекет мүдделері үшін орны толмас зардапты, заңдылық пен құқықтық тәртіптің жаппай бұзылуын, өңірдің әлеуметтік-экономикалық тұрақтылығына не Қазақстан Республикасының қауіпсіздігіне төнетін қатерді болғызбау мақсатында сұратылатын ақпарат, құжаттар мен өзге де материалдар дереу беріледі.</w:t>
      </w:r>
    </w:p>
    <w:bookmarkEnd w:id="256"/>
    <w:bookmarkStart w:name="z278" w:id="257"/>
    <w:p>
      <w:pPr>
        <w:spacing w:after="0"/>
        <w:ind w:left="0"/>
        <w:jc w:val="both"/>
      </w:pPr>
      <w:r>
        <w:rPr>
          <w:rFonts w:ascii="Times New Roman"/>
          <w:b w:val="false"/>
          <w:i w:val="false"/>
          <w:color w:val="000000"/>
          <w:sz w:val="28"/>
        </w:rPr>
        <w:t>
      5. Прокурордың талап етуі бойынша органдар, ұйымдар және лауазымды адамдар тексеруге және қорытынды беруге қатысу үшін мамандар бөлуге міндетті.</w:t>
      </w:r>
    </w:p>
    <w:bookmarkEnd w:id="257"/>
    <w:bookmarkStart w:name="z279" w:id="258"/>
    <w:p>
      <w:pPr>
        <w:spacing w:after="0"/>
        <w:ind w:left="0"/>
        <w:jc w:val="both"/>
      </w:pPr>
      <w:r>
        <w:rPr>
          <w:rFonts w:ascii="Times New Roman"/>
          <w:b w:val="false"/>
          <w:i w:val="false"/>
          <w:color w:val="000000"/>
          <w:sz w:val="28"/>
        </w:rPr>
        <w:t>
      6. Прокурор өзінің іс жүргізуіндегі материалдардың, актілердің, сот істерінің және жолданымдардың мәні бойынша қандай да бір түсініктеме бермейді. Материалдарды танысу үшін біреуге ұсыну Қазақстан Республикасының заңнамасында көзделген жағдайларда ғана жүзеге асырылады.</w:t>
      </w:r>
    </w:p>
    <w:bookmarkEnd w:id="258"/>
    <w:bookmarkStart w:name="z280" w:id="259"/>
    <w:p>
      <w:pPr>
        <w:spacing w:after="0"/>
        <w:ind w:left="0"/>
        <w:jc w:val="both"/>
      </w:pPr>
      <w:r>
        <w:rPr>
          <w:rFonts w:ascii="Times New Roman"/>
          <w:b w:val="false"/>
          <w:i w:val="false"/>
          <w:color w:val="000000"/>
          <w:sz w:val="28"/>
        </w:rPr>
        <w:t>
      Іс жүргізуінде жатқан прокурордың рұқсатынсыз заңдылықтың сақталуын тексеру мен істердің материалдарын жария етуге ешкімнің құқығы жоқ.</w:t>
      </w:r>
    </w:p>
    <w:bookmarkEnd w:id="259"/>
    <w:bookmarkStart w:name="z281" w:id="260"/>
    <w:p>
      <w:pPr>
        <w:spacing w:after="0"/>
        <w:ind w:left="0"/>
        <w:jc w:val="both"/>
      </w:pPr>
      <w:r>
        <w:rPr>
          <w:rFonts w:ascii="Times New Roman"/>
          <w:b w:val="false"/>
          <w:i w:val="false"/>
          <w:color w:val="000000"/>
          <w:sz w:val="28"/>
        </w:rPr>
        <w:t>
      7. Жүргізілетін заңдылықтың сақталуын тексеру, күшіне енген актілерді бағалау, қаралатын жолданымдар шеңберінде прокурордың талап етуі бойынша өзі белгілеген уақытта жеке және лауазымды адамдар, сондай-ақ мемлекеттік, жергілікті өкілді және атқарушы органдардың, жергілікті өзін-өзі басқару органдарының, мекемелердің, олардың лауазымды адамдарының, меншік нысандарына қарамастан өзге де ұйымдардың өзге де өкілдері түсініктемелер беру үшін келуге міндетті.</w:t>
      </w:r>
    </w:p>
    <w:bookmarkEnd w:id="260"/>
    <w:bookmarkStart w:name="z282" w:id="261"/>
    <w:p>
      <w:pPr>
        <w:spacing w:after="0"/>
        <w:ind w:left="0"/>
        <w:jc w:val="both"/>
      </w:pPr>
      <w:r>
        <w:rPr>
          <w:rFonts w:ascii="Times New Roman"/>
          <w:b w:val="false"/>
          <w:i w:val="false"/>
          <w:color w:val="000000"/>
          <w:sz w:val="28"/>
        </w:rPr>
        <w:t>
      8. Әлеуметтік сипаттағы төтенше жағдайлар, дағдарыстық ахуал немесе осындай жағдайлар кезінде алдын алу мүмкін болмайтын мән-жайлар туындаған жағдайларды қоспағанда, прокуратура органдарына шақыру уақтылы келу үшін жеткілікті мерзімдерде хабарлама (хабархат) жіберу арқылы жүргізіледі.</w:t>
      </w:r>
    </w:p>
    <w:bookmarkEnd w:id="261"/>
    <w:bookmarkStart w:name="z283" w:id="262"/>
    <w:p>
      <w:pPr>
        <w:spacing w:after="0"/>
        <w:ind w:left="0"/>
        <w:jc w:val="both"/>
      </w:pPr>
      <w:r>
        <w:rPr>
          <w:rFonts w:ascii="Times New Roman"/>
          <w:b w:val="false"/>
          <w:i w:val="false"/>
          <w:color w:val="000000"/>
          <w:sz w:val="28"/>
        </w:rPr>
        <w:t>
      9. Хабарлама (хабархат) телефонограммамен, ұялы байланыстың абоненттік нөмірі бойынша немесе электрондық пошта мекенжайы бойынша мәтіндік хабармен, телеграммамен немесе оның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bookmarkEnd w:id="262"/>
    <w:bookmarkStart w:name="z284" w:id="263"/>
    <w:p>
      <w:pPr>
        <w:spacing w:after="0"/>
        <w:ind w:left="0"/>
        <w:jc w:val="both"/>
      </w:pPr>
      <w:r>
        <w:rPr>
          <w:rFonts w:ascii="Times New Roman"/>
          <w:b w:val="false"/>
          <w:i w:val="false"/>
          <w:color w:val="000000"/>
          <w:sz w:val="28"/>
        </w:rPr>
        <w:t>
      10. Шақырылған адам шақыру бойынша белгіленген мерзімде келуге кедергі келтіретін себептер туралы шақырған прокурорды алдын ала хабардар етуге міндетті.</w:t>
      </w:r>
    </w:p>
    <w:bookmarkEnd w:id="263"/>
    <w:bookmarkStart w:name="z285" w:id="264"/>
    <w:p>
      <w:pPr>
        <w:spacing w:after="0"/>
        <w:ind w:left="0"/>
        <w:jc w:val="both"/>
      </w:pPr>
      <w:r>
        <w:rPr>
          <w:rFonts w:ascii="Times New Roman"/>
          <w:b w:val="false"/>
          <w:i w:val="false"/>
          <w:color w:val="000000"/>
          <w:sz w:val="28"/>
        </w:rPr>
        <w:t>
      11. Жеке және лауазымды адамдар, сондай-ақ мемлекеттік органдардың, мекемелердің және меншік нысандарына қарамастан ұйымдардың өзге де өкілдері дәлелсіз себептермен келмеген жағдайда Бас Прокурордың, оның орынбасарларының, прокуратура органдарының активтерді қайтару жөніндегі ведомствосы, прокуратура органдарының мемлекеттік құқықтық статистика және арнайы есепке алу саласындағы ведомствосы мен оның аумақтық және оларға теңестірілген органдары, әскери прокуратура және көлік прокуратурасы органдары басшыларының, облыстар прокурорларының және оларға теңестірілген (республикалық маңызы бар қалалардың және астананың) прокурорлардың, олардың орынбасарларының, аудандық және оларға теңестірілген (қалалық, ауданаралық, сондай-ақ мамандандырылған) прокурорлардың, олардың орынбасарларының уәжді қаулысы бойынша күштеп әкелінуі (мәжбүрлеп жеткізілуі) мүмкін.</w:t>
      </w:r>
    </w:p>
    <w:bookmarkEnd w:id="264"/>
    <w:bookmarkStart w:name="z286" w:id="265"/>
    <w:p>
      <w:pPr>
        <w:spacing w:after="0"/>
        <w:ind w:left="0"/>
        <w:jc w:val="both"/>
      </w:pPr>
      <w:r>
        <w:rPr>
          <w:rFonts w:ascii="Times New Roman"/>
          <w:b w:val="false"/>
          <w:i w:val="false"/>
          <w:color w:val="000000"/>
          <w:sz w:val="28"/>
        </w:rPr>
        <w:t>
      12. Прокурордың күштеп әкелу (мәжбүрлеп жеткізу) туралы қаулысын ішкі істер органы орындайды.</w:t>
      </w:r>
    </w:p>
    <w:bookmarkEnd w:id="265"/>
    <w:bookmarkStart w:name="z287" w:id="266"/>
    <w:p>
      <w:pPr>
        <w:spacing w:after="0"/>
        <w:ind w:left="0"/>
        <w:jc w:val="both"/>
      </w:pPr>
      <w:r>
        <w:rPr>
          <w:rFonts w:ascii="Times New Roman"/>
          <w:b w:val="false"/>
          <w:i w:val="false"/>
          <w:color w:val="000000"/>
          <w:sz w:val="28"/>
        </w:rPr>
        <w:t xml:space="preserve">
      13. Күштеп әкелу (мәжбүрлеп жеткізу) түнгі уақытта жүргізілмейді. </w:t>
      </w:r>
    </w:p>
    <w:bookmarkEnd w:id="266"/>
    <w:bookmarkStart w:name="z288" w:id="267"/>
    <w:p>
      <w:pPr>
        <w:spacing w:after="0"/>
        <w:ind w:left="0"/>
        <w:jc w:val="both"/>
      </w:pPr>
      <w:r>
        <w:rPr>
          <w:rFonts w:ascii="Times New Roman"/>
          <w:b w:val="false"/>
          <w:i w:val="false"/>
          <w:color w:val="000000"/>
          <w:sz w:val="28"/>
        </w:rPr>
        <w:t>
      14. Он төрт жасқа дейінгі кәмелетке толмағандар және он сегіз жасқа толмаған адамдар олардың заңды өкілі хабардар етілмей, жүкті әйелдер, сондай-ақ дәрігердің куәландыруы тиіс денсаулық жағдайына байланысты өзінің болатын орнын тастап кете алмайтын немесе тастап кетпеуге тиісті адамдар күштеп әкелінуге жатпайды.</w:t>
      </w:r>
    </w:p>
    <w:bookmarkEnd w:id="267"/>
    <w:bookmarkStart w:name="z289" w:id="268"/>
    <w:p>
      <w:pPr>
        <w:spacing w:after="0"/>
        <w:ind w:left="0"/>
        <w:jc w:val="both"/>
      </w:pPr>
      <w:r>
        <w:rPr>
          <w:rFonts w:ascii="Times New Roman"/>
          <w:b w:val="false"/>
          <w:i w:val="false"/>
          <w:color w:val="000000"/>
          <w:sz w:val="28"/>
        </w:rPr>
        <w:t>
      15. Прокурордың заңды талаптарын орындамау не прокурордың талап етуі бойынша дәлелсіз себептермен келмей қалу Қазақстан Республикасының заңдарында көзделген жауаптылыққа алып келеді.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Прокуратура органдарының жауапкершілігі</w:t>
      </w:r>
    </w:p>
    <w:bookmarkStart w:name="z291" w:id="269"/>
    <w:p>
      <w:pPr>
        <w:spacing w:after="0"/>
        <w:ind w:left="0"/>
        <w:jc w:val="both"/>
      </w:pPr>
      <w:r>
        <w:rPr>
          <w:rFonts w:ascii="Times New Roman"/>
          <w:b w:val="false"/>
          <w:i w:val="false"/>
          <w:color w:val="000000"/>
          <w:sz w:val="28"/>
        </w:rPr>
        <w:t>
      1. Прокурорлар өз қызметін жүзеге асыру кезінде Қазақстан Республикасының заңдарында белгіленген жауаптылықта болады.</w:t>
      </w:r>
    </w:p>
    <w:bookmarkEnd w:id="269"/>
    <w:bookmarkStart w:name="z292" w:id="270"/>
    <w:p>
      <w:pPr>
        <w:spacing w:after="0"/>
        <w:ind w:left="0"/>
        <w:jc w:val="both"/>
      </w:pPr>
      <w:r>
        <w:rPr>
          <w:rFonts w:ascii="Times New Roman"/>
          <w:b w:val="false"/>
          <w:i w:val="false"/>
          <w:color w:val="000000"/>
          <w:sz w:val="28"/>
        </w:rPr>
        <w:t>
      2. Прокурорлардың және өзге де жұмыскерлердің әрекеттерімен келтірілген залал Қазақстан Республикасының заңнамасында көзделген тәртіппен өтеледі.</w:t>
      </w:r>
    </w:p>
    <w:bookmarkEnd w:id="270"/>
    <w:bookmarkStart w:name="z293" w:id="271"/>
    <w:p>
      <w:pPr>
        <w:spacing w:after="0"/>
        <w:ind w:left="0"/>
        <w:jc w:val="left"/>
      </w:pPr>
      <w:r>
        <w:rPr>
          <w:rFonts w:ascii="Times New Roman"/>
          <w:b/>
          <w:i w:val="false"/>
          <w:color w:val="000000"/>
        </w:rPr>
        <w:t xml:space="preserve"> 4-тарау. ПРОКУРАТУРАНЫҢ ҮЙЛЕСТІРУ ЖӘНЕ ӨЗАРА ІС-ҚИМЫЛ ЖӨНІНДЕГІ ҚЫЗМЕТІ. ПРОКУРАТУРА ОРГАНДАРЫНДАҒЫ АЛҚАЛАР. НОРМАШЫҒАРМАШЫЛЫҚ ҚЫЗМЕТКЕ ҚАТЫСУ</w:t>
      </w:r>
    </w:p>
    <w:bookmarkEnd w:id="271"/>
    <w:p>
      <w:pPr>
        <w:spacing w:after="0"/>
        <w:ind w:left="0"/>
        <w:jc w:val="both"/>
      </w:pPr>
      <w:r>
        <w:rPr>
          <w:rFonts w:ascii="Times New Roman"/>
          <w:b/>
          <w:i w:val="false"/>
          <w:color w:val="000000"/>
          <w:sz w:val="28"/>
        </w:rPr>
        <w:t>28-бап. Заңдылықты, құқықтық тәртіпті және қылмысқа қарсы күресті қамтамасыз ету жөніндегі қызметті үйлестіру</w:t>
      </w:r>
    </w:p>
    <w:bookmarkStart w:name="z295" w:id="272"/>
    <w:p>
      <w:pPr>
        <w:spacing w:after="0"/>
        <w:ind w:left="0"/>
        <w:jc w:val="both"/>
      </w:pPr>
      <w:r>
        <w:rPr>
          <w:rFonts w:ascii="Times New Roman"/>
          <w:b w:val="false"/>
          <w:i w:val="false"/>
          <w:color w:val="000000"/>
          <w:sz w:val="28"/>
        </w:rPr>
        <w:t>
      1. Құқық қорғау органдары мен өзге де мемлекеттік органдардың заңдылықты, құқықтық тәртіпті және қылмысқа қарсы күресті қамтамасыз ету жөніндегі қызметін үйлестіруді прокуратура органдары осы органдардың өзара іс-қимылын, өзара ақпарат алмасуды және ортақ міндеттерді іске асыру кезінде олардың іс-қимылдарының келісілуін қамтамасыз ету мақсатында жүзеге асырады. Прокуратура органдары көрсетілген қызметті Бас прокуратураның, бас әскери және көлік прокуратураларының, облыстар прокуратураларының және оларға теңестірілген (республикалық маңызы бар қалалардың және астананың) прокуратуралардың жанынан құрылатын тұрақты жұмыс істейтін үйлестіру кеңестерінің шеңберінде жүзеге асырады.</w:t>
      </w:r>
    </w:p>
    <w:bookmarkEnd w:id="272"/>
    <w:bookmarkStart w:name="z296" w:id="273"/>
    <w:p>
      <w:pPr>
        <w:spacing w:after="0"/>
        <w:ind w:left="0"/>
        <w:jc w:val="both"/>
      </w:pPr>
      <w:r>
        <w:rPr>
          <w:rFonts w:ascii="Times New Roman"/>
          <w:b w:val="false"/>
          <w:i w:val="false"/>
          <w:color w:val="000000"/>
          <w:sz w:val="28"/>
        </w:rPr>
        <w:t>
      2. Үйлестіру кеңестерінің шешімдерін қатысушы мемлекеттік органдар бірлескен, ведомстволық құқықтық актілер шығару және (немесе) тиісті іс-шараларды жүзеге асыру арқылы іске асырады.</w:t>
      </w:r>
    </w:p>
    <w:bookmarkEnd w:id="273"/>
    <w:bookmarkStart w:name="z297" w:id="274"/>
    <w:p>
      <w:pPr>
        <w:spacing w:after="0"/>
        <w:ind w:left="0"/>
        <w:jc w:val="both"/>
      </w:pPr>
      <w:r>
        <w:rPr>
          <w:rFonts w:ascii="Times New Roman"/>
          <w:b w:val="false"/>
          <w:i w:val="false"/>
          <w:color w:val="000000"/>
          <w:sz w:val="28"/>
        </w:rPr>
        <w:t>
      3. Қазақстан Республикасының Заңдылықты, құқықтық тәртіпті және қылмысқа қарсы күресті қамтамасыз ету жөніндегі үйлестіру кеңесі туралы ережені Қазақстан Республикасының Президенті бекітеді.</w:t>
      </w:r>
    </w:p>
    <w:bookmarkEnd w:id="274"/>
    <w:p>
      <w:pPr>
        <w:spacing w:after="0"/>
        <w:ind w:left="0"/>
        <w:jc w:val="both"/>
      </w:pPr>
      <w:r>
        <w:rPr>
          <w:rFonts w:ascii="Times New Roman"/>
          <w:b/>
          <w:i w:val="false"/>
          <w:color w:val="000000"/>
          <w:sz w:val="28"/>
        </w:rPr>
        <w:t>29-бап. Прокуратураның адамның және азаматтың құқықтары мен бостандықтарын қорғау және бұзылған құқықтары мен бостандықтарын қалпына келтіру жөніндегі өзара іс-қимылы</w:t>
      </w:r>
    </w:p>
    <w:bookmarkStart w:name="z299" w:id="275"/>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 мен мемлекеттің Қазақстан Республикасының заңдарымен қорғалатын мүдделерін қорғау және бұзылған құқықтары мен бостандықтарын қалпына келтіру мақсатында прокуратура:</w:t>
      </w:r>
    </w:p>
    <w:bookmarkEnd w:id="275"/>
    <w:bookmarkStart w:name="z300" w:id="276"/>
    <w:p>
      <w:pPr>
        <w:spacing w:after="0"/>
        <w:ind w:left="0"/>
        <w:jc w:val="both"/>
      </w:pPr>
      <w:r>
        <w:rPr>
          <w:rFonts w:ascii="Times New Roman"/>
          <w:b w:val="false"/>
          <w:i w:val="false"/>
          <w:color w:val="000000"/>
          <w:sz w:val="28"/>
        </w:rPr>
        <w:t>
      1) мемлекеттік, жергілікті өкілді және атқарушы органдармен, жергілікті өзін-өзі басқару органдарымен, мекемелермен, олардың лауазымды адамдарымен, квазимемлекеттік сектор субъектілерімен және меншік нысандарына қарамастан өзге де ұйымдармен;</w:t>
      </w:r>
    </w:p>
    <w:bookmarkEnd w:id="276"/>
    <w:bookmarkStart w:name="z301" w:id="277"/>
    <w:p>
      <w:pPr>
        <w:spacing w:after="0"/>
        <w:ind w:left="0"/>
        <w:jc w:val="both"/>
      </w:pPr>
      <w:r>
        <w:rPr>
          <w:rFonts w:ascii="Times New Roman"/>
          <w:b w:val="false"/>
          <w:i w:val="false"/>
          <w:color w:val="000000"/>
          <w:sz w:val="28"/>
        </w:rPr>
        <w:t xml:space="preserve">
      2) Қазақстан Республикасындағы Адам құқықтары жөніндегі уәкілмен өзара іс-қимыл жасайды және оның қызметіне жәрдем көрсетеді. </w:t>
      </w:r>
    </w:p>
    <w:bookmarkEnd w:id="277"/>
    <w:bookmarkStart w:name="z302" w:id="278"/>
    <w:p>
      <w:pPr>
        <w:spacing w:after="0"/>
        <w:ind w:left="0"/>
        <w:jc w:val="both"/>
      </w:pPr>
      <w:r>
        <w:rPr>
          <w:rFonts w:ascii="Times New Roman"/>
          <w:b w:val="false"/>
          <w:i w:val="false"/>
          <w:color w:val="000000"/>
          <w:sz w:val="28"/>
        </w:rPr>
        <w:t>
      2. Прокуратура органдарының шет мемлекеттердің құзыретті органдарымен және халықаралық ұйымдармен өзара іс-қимылы қылмыстық-құқықтық ынтымақтастық шеңберінде, сондай-ақ активтерді қайтару, оның ішінде қылмыстық процестен тыс қайтару мәселелері бойынша мемлекеттің мүдделерін білдіру шеңберінде жүзеге асырылады.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Прокуратура органдарындағы алқалар</w:t>
      </w:r>
    </w:p>
    <w:bookmarkStart w:name="z304" w:id="279"/>
    <w:p>
      <w:pPr>
        <w:spacing w:after="0"/>
        <w:ind w:left="0"/>
        <w:jc w:val="both"/>
      </w:pPr>
      <w:r>
        <w:rPr>
          <w:rFonts w:ascii="Times New Roman"/>
          <w:b w:val="false"/>
          <w:i w:val="false"/>
          <w:color w:val="000000"/>
          <w:sz w:val="28"/>
        </w:rPr>
        <w:t>
      1. Прокуратура органдарында алқалар құрылады.</w:t>
      </w:r>
    </w:p>
    <w:bookmarkEnd w:id="279"/>
    <w:bookmarkStart w:name="z305" w:id="280"/>
    <w:p>
      <w:pPr>
        <w:spacing w:after="0"/>
        <w:ind w:left="0"/>
        <w:jc w:val="both"/>
      </w:pPr>
      <w:r>
        <w:rPr>
          <w:rFonts w:ascii="Times New Roman"/>
          <w:b w:val="false"/>
          <w:i w:val="false"/>
          <w:color w:val="000000"/>
          <w:sz w:val="28"/>
        </w:rPr>
        <w:t>
      2. Алқа жұмысының регламентін, оның құрамын прокуратура органдарының бірінші басшылары айқындайды.</w:t>
      </w:r>
    </w:p>
    <w:bookmarkEnd w:id="280"/>
    <w:bookmarkStart w:name="z306" w:id="281"/>
    <w:p>
      <w:pPr>
        <w:spacing w:after="0"/>
        <w:ind w:left="0"/>
        <w:jc w:val="both"/>
      </w:pPr>
      <w:r>
        <w:rPr>
          <w:rFonts w:ascii="Times New Roman"/>
          <w:b w:val="false"/>
          <w:i w:val="false"/>
          <w:color w:val="000000"/>
          <w:sz w:val="28"/>
        </w:rPr>
        <w:t>
      3. Алқа отырыстарында прокуратура органдары қызметінің мәселелері, сондай-ақ Бас Прокурордың, прокуратура органдары бірінші басшыларының қалауы бойынша мүдделі адамдардың қатысуымен алқалы түрде қарауды талап ететін, заңдылықты бұзушылықтардың анықталуына байланысты өзге де мәселелер қаралады.</w:t>
      </w:r>
    </w:p>
    <w:bookmarkEnd w:id="281"/>
    <w:bookmarkStart w:name="z307" w:id="282"/>
    <w:p>
      <w:pPr>
        <w:spacing w:after="0"/>
        <w:ind w:left="0"/>
        <w:jc w:val="both"/>
      </w:pPr>
      <w:r>
        <w:rPr>
          <w:rFonts w:ascii="Times New Roman"/>
          <w:b w:val="false"/>
          <w:i w:val="false"/>
          <w:color w:val="000000"/>
          <w:sz w:val="28"/>
        </w:rPr>
        <w:t>
      4. Алқаның шешімдері оның мүшелерінің жалпы санының көпшілік даусымен қабылданады және бағынысты прокурорлар мен өзге де жұмыскерлер үшін міндетті болып табылады.</w:t>
      </w:r>
    </w:p>
    <w:bookmarkEnd w:id="282"/>
    <w:p>
      <w:pPr>
        <w:spacing w:after="0"/>
        <w:ind w:left="0"/>
        <w:jc w:val="both"/>
      </w:pPr>
      <w:r>
        <w:rPr>
          <w:rFonts w:ascii="Times New Roman"/>
          <w:b/>
          <w:i w:val="false"/>
          <w:color w:val="000000"/>
          <w:sz w:val="28"/>
        </w:rPr>
        <w:t>31-бап. Нормашығармашылық қызметке қатысу</w:t>
      </w:r>
    </w:p>
    <w:bookmarkStart w:name="z309" w:id="283"/>
    <w:p>
      <w:pPr>
        <w:spacing w:after="0"/>
        <w:ind w:left="0"/>
        <w:jc w:val="both"/>
      </w:pPr>
      <w:r>
        <w:rPr>
          <w:rFonts w:ascii="Times New Roman"/>
          <w:b w:val="false"/>
          <w:i w:val="false"/>
          <w:color w:val="000000"/>
          <w:sz w:val="28"/>
        </w:rPr>
        <w:t>
      Прокуратура органдары заңдылықты қамтамасыз ету мақсатында:</w:t>
      </w:r>
    </w:p>
    <w:bookmarkEnd w:id="283"/>
    <w:bookmarkStart w:name="z310" w:id="284"/>
    <w:p>
      <w:pPr>
        <w:spacing w:after="0"/>
        <w:ind w:left="0"/>
        <w:jc w:val="both"/>
      </w:pPr>
      <w:r>
        <w:rPr>
          <w:rFonts w:ascii="Times New Roman"/>
          <w:b w:val="false"/>
          <w:i w:val="false"/>
          <w:color w:val="000000"/>
          <w:sz w:val="28"/>
        </w:rPr>
        <w:t xml:space="preserve">
      1) өз құзыреті шегінде уәкілетті және өзге де мемлекеттік органдарға Қазақстан Республикасының заңнамасын жетілдіру туралы ұсыныстар енгізеді; </w:t>
      </w:r>
    </w:p>
    <w:bookmarkEnd w:id="284"/>
    <w:bookmarkStart w:name="z311" w:id="285"/>
    <w:p>
      <w:pPr>
        <w:spacing w:after="0"/>
        <w:ind w:left="0"/>
        <w:jc w:val="both"/>
      </w:pPr>
      <w:r>
        <w:rPr>
          <w:rFonts w:ascii="Times New Roman"/>
          <w:b w:val="false"/>
          <w:i w:val="false"/>
          <w:color w:val="000000"/>
          <w:sz w:val="28"/>
        </w:rPr>
        <w:t>
      2) прокуратураның құзыреті мен функцияларын қозғайтын нормативтік құқықтық актілердің жобаларын келіседі;</w:t>
      </w:r>
    </w:p>
    <w:bookmarkEnd w:id="285"/>
    <w:bookmarkStart w:name="z312" w:id="286"/>
    <w:p>
      <w:pPr>
        <w:spacing w:after="0"/>
        <w:ind w:left="0"/>
        <w:jc w:val="both"/>
      </w:pPr>
      <w:r>
        <w:rPr>
          <w:rFonts w:ascii="Times New Roman"/>
          <w:b w:val="false"/>
          <w:i w:val="false"/>
          <w:color w:val="000000"/>
          <w:sz w:val="28"/>
        </w:rPr>
        <w:t>
      3) нормашығармашылық қызметте Қазақстан Республикасының заңдарында және Қазақстан Республикасы Президентінің актілерінде көзделген өзге де функцияларды орындайды.</w:t>
      </w:r>
    </w:p>
    <w:bookmarkEnd w:id="286"/>
    <w:bookmarkStart w:name="z313" w:id="287"/>
    <w:p>
      <w:pPr>
        <w:spacing w:after="0"/>
        <w:ind w:left="0"/>
        <w:jc w:val="left"/>
      </w:pPr>
      <w:r>
        <w:rPr>
          <w:rFonts w:ascii="Times New Roman"/>
          <w:b/>
          <w:i w:val="false"/>
          <w:color w:val="000000"/>
        </w:rPr>
        <w:t xml:space="preserve"> 5-тарау. ПРОКУРАТУРА АКТІЛЕРІ</w:t>
      </w:r>
    </w:p>
    <w:bookmarkEnd w:id="287"/>
    <w:p>
      <w:pPr>
        <w:spacing w:after="0"/>
        <w:ind w:left="0"/>
        <w:jc w:val="both"/>
      </w:pPr>
      <w:r>
        <w:rPr>
          <w:rFonts w:ascii="Times New Roman"/>
          <w:b/>
          <w:i w:val="false"/>
          <w:color w:val="000000"/>
          <w:sz w:val="28"/>
        </w:rPr>
        <w:t>32-бап. Прокуратура актілерінің жүйесі</w:t>
      </w:r>
    </w:p>
    <w:bookmarkStart w:name="z315" w:id="288"/>
    <w:p>
      <w:pPr>
        <w:spacing w:after="0"/>
        <w:ind w:left="0"/>
        <w:jc w:val="both"/>
      </w:pPr>
      <w:r>
        <w:rPr>
          <w:rFonts w:ascii="Times New Roman"/>
          <w:b w:val="false"/>
          <w:i w:val="false"/>
          <w:color w:val="000000"/>
          <w:sz w:val="28"/>
        </w:rPr>
        <w:t>
      1. Прокуратура актілерінің жүйесін мыналар құрайды:</w:t>
      </w:r>
    </w:p>
    <w:bookmarkEnd w:id="288"/>
    <w:bookmarkStart w:name="z316" w:id="289"/>
    <w:p>
      <w:pPr>
        <w:spacing w:after="0"/>
        <w:ind w:left="0"/>
        <w:jc w:val="both"/>
      </w:pPr>
      <w:r>
        <w:rPr>
          <w:rFonts w:ascii="Times New Roman"/>
          <w:b w:val="false"/>
          <w:i w:val="false"/>
          <w:color w:val="000000"/>
          <w:sz w:val="28"/>
        </w:rPr>
        <w:t>
      1) прокурорлық қадағалау актілері: наразылық, санкция, нұсқау, ұсыну, қаулы;</w:t>
      </w:r>
    </w:p>
    <w:bookmarkEnd w:id="289"/>
    <w:bookmarkStart w:name="z317" w:id="290"/>
    <w:p>
      <w:pPr>
        <w:spacing w:after="0"/>
        <w:ind w:left="0"/>
        <w:jc w:val="both"/>
      </w:pPr>
      <w:r>
        <w:rPr>
          <w:rFonts w:ascii="Times New Roman"/>
          <w:b w:val="false"/>
          <w:i w:val="false"/>
          <w:color w:val="000000"/>
          <w:sz w:val="28"/>
        </w:rPr>
        <w:t>
      2) прокурорлық ден қою актілері: өтінішхат, арыз (талап қою), жолданым, Қазақстан Республикасы заңдарының бұзылуына жол берілмейтіні туралы түсіндірме;</w:t>
      </w:r>
    </w:p>
    <w:bookmarkEnd w:id="290"/>
    <w:bookmarkStart w:name="z318" w:id="291"/>
    <w:p>
      <w:pPr>
        <w:spacing w:after="0"/>
        <w:ind w:left="0"/>
        <w:jc w:val="both"/>
      </w:pPr>
      <w:r>
        <w:rPr>
          <w:rFonts w:ascii="Times New Roman"/>
          <w:b w:val="false"/>
          <w:i w:val="false"/>
          <w:color w:val="000000"/>
          <w:sz w:val="28"/>
        </w:rPr>
        <w:t>
      3) прокуратура органдарын ұйымдастыру және олардың қызметі мәселелерін реттейтін актілер: бұйрықтар, өкімдер, ережелер, нұсқаулықтар, регламенттер және басқалар.</w:t>
      </w:r>
    </w:p>
    <w:bookmarkEnd w:id="291"/>
    <w:bookmarkStart w:name="z319" w:id="292"/>
    <w:p>
      <w:pPr>
        <w:spacing w:after="0"/>
        <w:ind w:left="0"/>
        <w:jc w:val="both"/>
      </w:pPr>
      <w:r>
        <w:rPr>
          <w:rFonts w:ascii="Times New Roman"/>
          <w:b w:val="false"/>
          <w:i w:val="false"/>
          <w:color w:val="000000"/>
          <w:sz w:val="28"/>
        </w:rPr>
        <w:t>
      2. Прокурорлық қадағалау және ден қою актілері заңдылықтың сақталуын тексеруді, заңдылықтың жай-күйін талдауды, күшіне енген актілерді бағалауды жүргізу, жолданымдарды қарау және осы Конституциялық заңда, Қазақстан Республикасының заңдарында көзделген өзге де функцияларды орындау нәтижелері бойынша енгізіледі және олар жіберілген органдардың, ұйымдардың және лауазымды адамдардың қарауы, орындауы үшін міндетті.</w:t>
      </w:r>
    </w:p>
    <w:bookmarkEnd w:id="292"/>
    <w:bookmarkStart w:name="z320" w:id="293"/>
    <w:p>
      <w:pPr>
        <w:spacing w:after="0"/>
        <w:ind w:left="0"/>
        <w:jc w:val="both"/>
      </w:pPr>
      <w:r>
        <w:rPr>
          <w:rFonts w:ascii="Times New Roman"/>
          <w:b w:val="false"/>
          <w:i w:val="false"/>
          <w:color w:val="000000"/>
          <w:sz w:val="28"/>
        </w:rPr>
        <w:t>
      3. Прокуратура актілерін қарамау, сол сияқты тиісінше қарамау, орындамау не прокурордың заңды талаптарын орындамау Қазақстан Республикасының заңдарында белгіленген жауаптылыққа алып келеді.</w:t>
      </w:r>
    </w:p>
    <w:bookmarkEnd w:id="293"/>
    <w:bookmarkStart w:name="z321" w:id="294"/>
    <w:p>
      <w:pPr>
        <w:spacing w:after="0"/>
        <w:ind w:left="0"/>
        <w:jc w:val="both"/>
      </w:pPr>
      <w:r>
        <w:rPr>
          <w:rFonts w:ascii="Times New Roman"/>
          <w:b w:val="false"/>
          <w:i w:val="false"/>
          <w:color w:val="000000"/>
          <w:sz w:val="28"/>
        </w:rPr>
        <w:t>
      4. Прокурорлық қадағалау және ден қою актілері енгізілгеннен кейін бұзушылық жасаған адамдарды жауаптылыққа тарту мерзімдері Қазақстан Республикасының заңдарында айқындалатын тәртіппен осы акт бойынша шешім қабылданғанға дейін тоқтатыла тұрады.</w:t>
      </w:r>
    </w:p>
    <w:bookmarkEnd w:id="294"/>
    <w:p>
      <w:pPr>
        <w:spacing w:after="0"/>
        <w:ind w:left="0"/>
        <w:jc w:val="both"/>
      </w:pPr>
      <w:r>
        <w:rPr>
          <w:rFonts w:ascii="Times New Roman"/>
          <w:b/>
          <w:i w:val="false"/>
          <w:color w:val="000000"/>
          <w:sz w:val="28"/>
        </w:rPr>
        <w:t>33-бап. Наразылық</w:t>
      </w:r>
    </w:p>
    <w:bookmarkStart w:name="z323" w:id="295"/>
    <w:p>
      <w:pPr>
        <w:spacing w:after="0"/>
        <w:ind w:left="0"/>
        <w:jc w:val="both"/>
      </w:pPr>
      <w:r>
        <w:rPr>
          <w:rFonts w:ascii="Times New Roman"/>
          <w:b w:val="false"/>
          <w:i w:val="false"/>
          <w:color w:val="000000"/>
          <w:sz w:val="28"/>
        </w:rPr>
        <w:t>
      1. Прокурор Қазақстан Республикасының Конституциясына, Қазақстан Республикасының заңдарына, Қазақстан Республикасы ратификациялаған халықаралық шарттарға және Қазақстан Республикасы Президентінің актілеріне қайшы келетін заңды күшіне енген актілерге, мемлекеттік органдардың, мекемелердің, ұйымдардың, лауазымды және өзге де уәкілетті адамдардың шешімдері мен әрекеттеріне (әрекетсіздігіне) наразылық келтіреді.</w:t>
      </w:r>
    </w:p>
    <w:bookmarkEnd w:id="295"/>
    <w:bookmarkStart w:name="z324" w:id="296"/>
    <w:p>
      <w:pPr>
        <w:spacing w:after="0"/>
        <w:ind w:left="0"/>
        <w:jc w:val="both"/>
      </w:pPr>
      <w:r>
        <w:rPr>
          <w:rFonts w:ascii="Times New Roman"/>
          <w:b w:val="false"/>
          <w:i w:val="false"/>
          <w:color w:val="000000"/>
          <w:sz w:val="28"/>
        </w:rPr>
        <w:t>
      2. Наразылық заңсыз акт, шешім қабылдаған мемлекеттік органға, мекемеге, ұйымға, лауазымды немесе өзге де уәкілетті адамға немесе жоғары тұрған органға не жоғары тұрған лауазымды адамға келтіріледі. Мемлекеттік органның, мекеменің, ұйымның, лауазымды немесе өзге де уәкілетті адамның заңсыз әрекеттеріне (әрекетсіздігіне) наразылық осындай тәртіппен білдіріледі.</w:t>
      </w:r>
    </w:p>
    <w:bookmarkEnd w:id="296"/>
    <w:bookmarkStart w:name="z325" w:id="297"/>
    <w:p>
      <w:pPr>
        <w:spacing w:after="0"/>
        <w:ind w:left="0"/>
        <w:jc w:val="both"/>
      </w:pPr>
      <w:r>
        <w:rPr>
          <w:rFonts w:ascii="Times New Roman"/>
          <w:b w:val="false"/>
          <w:i w:val="false"/>
          <w:color w:val="000000"/>
          <w:sz w:val="28"/>
        </w:rPr>
        <w:t>
      3. Прокурордың наразылығы күнтізбелік он күн ішінде тиісті органның немесе лауазымды адамның қарауына жатады.</w:t>
      </w:r>
    </w:p>
    <w:bookmarkEnd w:id="297"/>
    <w:bookmarkStart w:name="z326" w:id="298"/>
    <w:p>
      <w:pPr>
        <w:spacing w:after="0"/>
        <w:ind w:left="0"/>
        <w:jc w:val="both"/>
      </w:pPr>
      <w:r>
        <w:rPr>
          <w:rFonts w:ascii="Times New Roman"/>
          <w:b w:val="false"/>
          <w:i w:val="false"/>
          <w:color w:val="000000"/>
          <w:sz w:val="28"/>
        </w:rPr>
        <w:t>
      Прокурор наразылық бойынша шешім дайындау және қабылдау қажеттілігіне қарай оны қараудың өзге де мерзімін, бірақ үш жұмыс күнінен кем болмайтын мерзім белгілеуге құқылы.</w:t>
      </w:r>
    </w:p>
    <w:bookmarkEnd w:id="298"/>
    <w:bookmarkStart w:name="z327" w:id="299"/>
    <w:p>
      <w:pPr>
        <w:spacing w:after="0"/>
        <w:ind w:left="0"/>
        <w:jc w:val="both"/>
      </w:pPr>
      <w:r>
        <w:rPr>
          <w:rFonts w:ascii="Times New Roman"/>
          <w:b w:val="false"/>
          <w:i w:val="false"/>
          <w:color w:val="000000"/>
          <w:sz w:val="28"/>
        </w:rPr>
        <w:t>
      Наразылықты қарау нәтижелері туралы прокурорға жазбаша нысанда дереу хабарланады. Наразылық қаралғанға дейін оны келтірген не жоғары тұрған прокурор кері қайтарып алуы мүмкін.</w:t>
      </w:r>
    </w:p>
    <w:bookmarkEnd w:id="299"/>
    <w:bookmarkStart w:name="z328" w:id="300"/>
    <w:p>
      <w:pPr>
        <w:spacing w:after="0"/>
        <w:ind w:left="0"/>
        <w:jc w:val="both"/>
      </w:pPr>
      <w:r>
        <w:rPr>
          <w:rFonts w:ascii="Times New Roman"/>
          <w:b w:val="false"/>
          <w:i w:val="false"/>
          <w:color w:val="000000"/>
          <w:sz w:val="28"/>
        </w:rPr>
        <w:t>
      Орган немесе лауазымды адам наразылықтың қаралатын уақыты мен орны туралы прокурорды хабардар етуге міндетті.</w:t>
      </w:r>
    </w:p>
    <w:bookmarkEnd w:id="300"/>
    <w:bookmarkStart w:name="z329" w:id="301"/>
    <w:p>
      <w:pPr>
        <w:spacing w:after="0"/>
        <w:ind w:left="0"/>
        <w:jc w:val="both"/>
      </w:pPr>
      <w:r>
        <w:rPr>
          <w:rFonts w:ascii="Times New Roman"/>
          <w:b w:val="false"/>
          <w:i w:val="false"/>
          <w:color w:val="000000"/>
          <w:sz w:val="28"/>
        </w:rPr>
        <w:t>
      4. Наразылықта прокурор заңсыз актінің күшін жоюды не оны Қазақстан Республикасының Конституциясына, Қазақстан Республикасының заңдарына, Қазақстан Республикасы Президентінің актілеріне және Қазақстан Республикасы ратификациялаған халықаралық шарттарға, нормативтік құқықтық актілерге сәйкес келтіруді, сондай-ақ лауазымды адамның заңсыз әрекетін (әрекетсіздігін) тоқтатуды және бұзылған құқықты қалпына келтіруді талап етеді.</w:t>
      </w:r>
    </w:p>
    <w:bookmarkEnd w:id="301"/>
    <w:bookmarkStart w:name="z330" w:id="302"/>
    <w:p>
      <w:pPr>
        <w:spacing w:after="0"/>
        <w:ind w:left="0"/>
        <w:jc w:val="both"/>
      </w:pPr>
      <w:r>
        <w:rPr>
          <w:rFonts w:ascii="Times New Roman"/>
          <w:b w:val="false"/>
          <w:i w:val="false"/>
          <w:color w:val="000000"/>
          <w:sz w:val="28"/>
        </w:rPr>
        <w:t>
      5. Наразылық бойынша шешім қабылданғанға дейін Бас Прокурор, Бас Прокурордың орынбасарлары, әскери және көлік прокуратуралары органдарының басшылары, облыстық және оларға теңестірілген (республикалық маңызы бар қалалардың және астананың) прокурорлар, аудандық және оларға теңестірілген (қалалық, ауданаралық, сондай-ақ мамандандырылған) прокурорлар наразылық білдірілген актінің не әрекеттің орындалуын тоқтата тұруға құқылы.</w:t>
      </w:r>
    </w:p>
    <w:bookmarkEnd w:id="302"/>
    <w:bookmarkStart w:name="z331" w:id="303"/>
    <w:p>
      <w:pPr>
        <w:spacing w:after="0"/>
        <w:ind w:left="0"/>
        <w:jc w:val="both"/>
      </w:pPr>
      <w:r>
        <w:rPr>
          <w:rFonts w:ascii="Times New Roman"/>
          <w:b w:val="false"/>
          <w:i w:val="false"/>
          <w:color w:val="000000"/>
          <w:sz w:val="28"/>
        </w:rPr>
        <w:t>
      6. Қазақстан Республикасының заңнамалық актілері, Қазақстан Республикасы Президентінің, Қазақстан Республикасы Президенті Әкімшілігінің, Қазақстан Республикасы Конституциялық Сотының, Жоғары аудиторлық палатаның актілері (жүргізілген тексеру қорытындылары бойынша) прокурорлардың наразылық білдіруіне жатпайды.</w:t>
      </w:r>
    </w:p>
    <w:bookmarkEnd w:id="303"/>
    <w:bookmarkStart w:name="z332" w:id="304"/>
    <w:p>
      <w:pPr>
        <w:spacing w:after="0"/>
        <w:ind w:left="0"/>
        <w:jc w:val="both"/>
      </w:pPr>
      <w:r>
        <w:rPr>
          <w:rFonts w:ascii="Times New Roman"/>
          <w:b w:val="false"/>
          <w:i w:val="false"/>
          <w:color w:val="000000"/>
          <w:sz w:val="28"/>
        </w:rPr>
        <w:t>
      7. Заңды күшіне енген сот актілеріне наразылық келтіру, сондай-ақ олардың орындалуын тоқтата тұру негіздері, тәртібі, мерзімдері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және Қазақстан Республикасының әкімшілік сот ісін жүргізу туралы заңнамасында айқындалады.</w:t>
      </w:r>
    </w:p>
    <w:bookmarkEnd w:id="304"/>
    <w:p>
      <w:pPr>
        <w:spacing w:after="0"/>
        <w:ind w:left="0"/>
        <w:jc w:val="both"/>
      </w:pPr>
      <w:r>
        <w:rPr>
          <w:rFonts w:ascii="Times New Roman"/>
          <w:b/>
          <w:i w:val="false"/>
          <w:color w:val="000000"/>
          <w:sz w:val="28"/>
        </w:rPr>
        <w:t>34-бап. Санкция (келісім)</w:t>
      </w:r>
    </w:p>
    <w:bookmarkStart w:name="z334" w:id="305"/>
    <w:p>
      <w:pPr>
        <w:spacing w:after="0"/>
        <w:ind w:left="0"/>
        <w:jc w:val="both"/>
      </w:pPr>
      <w:r>
        <w:rPr>
          <w:rFonts w:ascii="Times New Roman"/>
          <w:b w:val="false"/>
          <w:i w:val="false"/>
          <w:color w:val="000000"/>
          <w:sz w:val="28"/>
        </w:rPr>
        <w:t>
      1. Прокурор заңда белгіленген жағдайларда құқықты шектейтін сипаттағы жекелеген әрекеттерді жасауға, заңмен қорғалатын құпияны қамтитын мәліметтерді алуға санкция (келісім) береді.</w:t>
      </w:r>
    </w:p>
    <w:bookmarkEnd w:id="305"/>
    <w:bookmarkStart w:name="z335" w:id="306"/>
    <w:p>
      <w:pPr>
        <w:spacing w:after="0"/>
        <w:ind w:left="0"/>
        <w:jc w:val="both"/>
      </w:pPr>
      <w:r>
        <w:rPr>
          <w:rFonts w:ascii="Times New Roman"/>
          <w:b w:val="false"/>
          <w:i w:val="false"/>
          <w:color w:val="000000"/>
          <w:sz w:val="28"/>
        </w:rPr>
        <w:t>
      2. Санкцияны (келісімді) не оны беруден бас тартуды прокурор санкция (келісім) сұратуға негіз болған материалдар зерделенгеннен кейін лауазымды адамның қаулысына бұрыштама және қол қойып ресімдейді.</w:t>
      </w:r>
    </w:p>
    <w:bookmarkEnd w:id="306"/>
    <w:bookmarkStart w:name="z336" w:id="307"/>
    <w:p>
      <w:pPr>
        <w:spacing w:after="0"/>
        <w:ind w:left="0"/>
        <w:jc w:val="both"/>
      </w:pPr>
      <w:r>
        <w:rPr>
          <w:rFonts w:ascii="Times New Roman"/>
          <w:b w:val="false"/>
          <w:i w:val="false"/>
          <w:color w:val="000000"/>
          <w:sz w:val="28"/>
        </w:rPr>
        <w:t>
      Санкция (келісім) беруден бас тартылған жағдайда оның себептері мен негіздері көрсетіледі.</w:t>
      </w:r>
    </w:p>
    <w:bookmarkEnd w:id="307"/>
    <w:bookmarkStart w:name="z337" w:id="308"/>
    <w:p>
      <w:pPr>
        <w:spacing w:after="0"/>
        <w:ind w:left="0"/>
        <w:jc w:val="both"/>
      </w:pPr>
      <w:r>
        <w:rPr>
          <w:rFonts w:ascii="Times New Roman"/>
          <w:b w:val="false"/>
          <w:i w:val="false"/>
          <w:color w:val="000000"/>
          <w:sz w:val="28"/>
        </w:rPr>
        <w:t xml:space="preserve">
      3. Заңмен қорғалатын құпияны қамтитын мәліметтерді алуға байланысты жедел-іздестіру, қарсы барлау іс-шараларын және жасырын тергеу әрекеттерін қоспағанда, осы бапта көрсетілген әрекеттерге санкция (келісім) Қазақстан Республикасының электрондық құжат және электрондық цифрлық қолтаңба туралы заңнамасына сәйкес электрондық цифрлық қолтаңба арқылы да куәландырылуы мүмкін. </w:t>
      </w:r>
    </w:p>
    <w:bookmarkEnd w:id="308"/>
    <w:p>
      <w:pPr>
        <w:spacing w:after="0"/>
        <w:ind w:left="0"/>
        <w:jc w:val="both"/>
      </w:pPr>
      <w:r>
        <w:rPr>
          <w:rFonts w:ascii="Times New Roman"/>
          <w:b/>
          <w:i w:val="false"/>
          <w:color w:val="000000"/>
          <w:sz w:val="28"/>
        </w:rPr>
        <w:t>35-бап. Нұсқау</w:t>
      </w:r>
    </w:p>
    <w:bookmarkStart w:name="z339" w:id="309"/>
    <w:p>
      <w:pPr>
        <w:spacing w:after="0"/>
        <w:ind w:left="0"/>
        <w:jc w:val="both"/>
      </w:pPr>
      <w:r>
        <w:rPr>
          <w:rFonts w:ascii="Times New Roman"/>
          <w:b w:val="false"/>
          <w:i w:val="false"/>
          <w:color w:val="000000"/>
          <w:sz w:val="28"/>
        </w:rPr>
        <w:t>
      1. Прокурор:</w:t>
      </w:r>
    </w:p>
    <w:bookmarkEnd w:id="309"/>
    <w:bookmarkStart w:name="z340" w:id="310"/>
    <w:p>
      <w:pPr>
        <w:spacing w:after="0"/>
        <w:ind w:left="0"/>
        <w:jc w:val="both"/>
      </w:pPr>
      <w:r>
        <w:rPr>
          <w:rFonts w:ascii="Times New Roman"/>
          <w:b w:val="false"/>
          <w:i w:val="false"/>
          <w:color w:val="000000"/>
          <w:sz w:val="28"/>
        </w:rPr>
        <w:t xml:space="preserve">
      1) сотқа дейінгі тергеп-тексеру; </w:t>
      </w:r>
    </w:p>
    <w:bookmarkEnd w:id="310"/>
    <w:bookmarkStart w:name="z341" w:id="311"/>
    <w:p>
      <w:pPr>
        <w:spacing w:after="0"/>
        <w:ind w:left="0"/>
        <w:jc w:val="both"/>
      </w:pPr>
      <w:r>
        <w:rPr>
          <w:rFonts w:ascii="Times New Roman"/>
          <w:b w:val="false"/>
          <w:i w:val="false"/>
          <w:color w:val="000000"/>
          <w:sz w:val="28"/>
        </w:rPr>
        <w:t>
      2) жедел-іздестіру қызметі және жасырын тергеу әрекеттері;</w:t>
      </w:r>
    </w:p>
    <w:bookmarkEnd w:id="311"/>
    <w:bookmarkStart w:name="z342" w:id="312"/>
    <w:p>
      <w:pPr>
        <w:spacing w:after="0"/>
        <w:ind w:left="0"/>
        <w:jc w:val="both"/>
      </w:pPr>
      <w:r>
        <w:rPr>
          <w:rFonts w:ascii="Times New Roman"/>
          <w:b w:val="false"/>
          <w:i w:val="false"/>
          <w:color w:val="000000"/>
          <w:sz w:val="28"/>
        </w:rPr>
        <w:t>
      3) әкімшілік құқық бұзушылық туралы іс бойынша қосымша тексеру жүргізу;</w:t>
      </w:r>
    </w:p>
    <w:bookmarkEnd w:id="312"/>
    <w:bookmarkStart w:name="z343" w:id="313"/>
    <w:p>
      <w:pPr>
        <w:spacing w:after="0"/>
        <w:ind w:left="0"/>
        <w:jc w:val="both"/>
      </w:pPr>
      <w:r>
        <w:rPr>
          <w:rFonts w:ascii="Times New Roman"/>
          <w:b w:val="false"/>
          <w:i w:val="false"/>
          <w:color w:val="000000"/>
          <w:sz w:val="28"/>
        </w:rPr>
        <w:t>
      4) атқарушылық іс жүргізу;</w:t>
      </w:r>
    </w:p>
    <w:bookmarkEnd w:id="313"/>
    <w:bookmarkStart w:name="z344" w:id="314"/>
    <w:p>
      <w:pPr>
        <w:spacing w:after="0"/>
        <w:ind w:left="0"/>
        <w:jc w:val="both"/>
      </w:pPr>
      <w:r>
        <w:rPr>
          <w:rFonts w:ascii="Times New Roman"/>
          <w:b w:val="false"/>
          <w:i w:val="false"/>
          <w:color w:val="000000"/>
          <w:sz w:val="28"/>
        </w:rPr>
        <w:t>
      5) жазаларды орындау;</w:t>
      </w:r>
    </w:p>
    <w:bookmarkEnd w:id="314"/>
    <w:bookmarkStart w:name="z345" w:id="315"/>
    <w:p>
      <w:pPr>
        <w:spacing w:after="0"/>
        <w:ind w:left="0"/>
        <w:jc w:val="both"/>
      </w:pPr>
      <w:r>
        <w:rPr>
          <w:rFonts w:ascii="Times New Roman"/>
          <w:b w:val="false"/>
          <w:i w:val="false"/>
          <w:color w:val="000000"/>
          <w:sz w:val="28"/>
        </w:rPr>
        <w:t>
      6) прокуратураның талап етуі бойынша жүргізілетін тексерулер;</w:t>
      </w:r>
    </w:p>
    <w:bookmarkEnd w:id="315"/>
    <w:bookmarkStart w:name="z346" w:id="316"/>
    <w:p>
      <w:pPr>
        <w:spacing w:after="0"/>
        <w:ind w:left="0"/>
        <w:jc w:val="both"/>
      </w:pPr>
      <w:r>
        <w:rPr>
          <w:rFonts w:ascii="Times New Roman"/>
          <w:b w:val="false"/>
          <w:i w:val="false"/>
          <w:color w:val="000000"/>
          <w:sz w:val="28"/>
        </w:rPr>
        <w:t>
      7) мемлекеттік құқықтық статистика және арнайы есепке алу мәселелері бойынша;</w:t>
      </w:r>
    </w:p>
    <w:bookmarkEnd w:id="316"/>
    <w:bookmarkStart w:name="z347" w:id="317"/>
    <w:p>
      <w:pPr>
        <w:spacing w:after="0"/>
        <w:ind w:left="0"/>
        <w:jc w:val="both"/>
      </w:pPr>
      <w:r>
        <w:rPr>
          <w:rFonts w:ascii="Times New Roman"/>
          <w:b w:val="false"/>
          <w:i w:val="false"/>
          <w:color w:val="000000"/>
          <w:sz w:val="28"/>
        </w:rPr>
        <w:t>
      8) Қазақстан Республикасының заңдарында белгіленген өзге де мәселелер бойынша жазбаша нұсқаулар береді.</w:t>
      </w:r>
    </w:p>
    <w:bookmarkEnd w:id="317"/>
    <w:bookmarkStart w:name="z348" w:id="318"/>
    <w:p>
      <w:pPr>
        <w:spacing w:after="0"/>
        <w:ind w:left="0"/>
        <w:jc w:val="both"/>
      </w:pPr>
      <w:r>
        <w:rPr>
          <w:rFonts w:ascii="Times New Roman"/>
          <w:b w:val="false"/>
          <w:i w:val="false"/>
          <w:color w:val="000000"/>
          <w:sz w:val="28"/>
        </w:rPr>
        <w:t>
      2. Прокурордың өз құзыреті шегінде берген нұсқаулары орындау үшін міндетті.</w:t>
      </w:r>
    </w:p>
    <w:bookmarkEnd w:id="318"/>
    <w:p>
      <w:pPr>
        <w:spacing w:after="0"/>
        <w:ind w:left="0"/>
        <w:jc w:val="both"/>
      </w:pPr>
      <w:r>
        <w:rPr>
          <w:rFonts w:ascii="Times New Roman"/>
          <w:b/>
          <w:i w:val="false"/>
          <w:color w:val="000000"/>
          <w:sz w:val="28"/>
        </w:rPr>
        <w:t>36-бап. Ұсыну</w:t>
      </w:r>
    </w:p>
    <w:bookmarkStart w:name="z350" w:id="319"/>
    <w:p>
      <w:pPr>
        <w:spacing w:after="0"/>
        <w:ind w:left="0"/>
        <w:jc w:val="both"/>
      </w:pPr>
      <w:r>
        <w:rPr>
          <w:rFonts w:ascii="Times New Roman"/>
          <w:b w:val="false"/>
          <w:i w:val="false"/>
          <w:color w:val="000000"/>
          <w:sz w:val="28"/>
        </w:rPr>
        <w:t>
      1. Прокурор өз құзыреті шегінде:</w:t>
      </w:r>
    </w:p>
    <w:bookmarkEnd w:id="319"/>
    <w:bookmarkStart w:name="z351" w:id="320"/>
    <w:p>
      <w:pPr>
        <w:spacing w:after="0"/>
        <w:ind w:left="0"/>
        <w:jc w:val="both"/>
      </w:pPr>
      <w:r>
        <w:rPr>
          <w:rFonts w:ascii="Times New Roman"/>
          <w:b w:val="false"/>
          <w:i w:val="false"/>
          <w:color w:val="000000"/>
          <w:sz w:val="28"/>
        </w:rPr>
        <w:t>
      1) заңдылықтың бұзылуын жою туралы;</w:t>
      </w:r>
    </w:p>
    <w:bookmarkEnd w:id="320"/>
    <w:bookmarkStart w:name="z352" w:id="321"/>
    <w:p>
      <w:pPr>
        <w:spacing w:after="0"/>
        <w:ind w:left="0"/>
        <w:jc w:val="both"/>
      </w:pPr>
      <w:r>
        <w:rPr>
          <w:rFonts w:ascii="Times New Roman"/>
          <w:b w:val="false"/>
          <w:i w:val="false"/>
          <w:color w:val="000000"/>
          <w:sz w:val="28"/>
        </w:rPr>
        <w:t>
      2) қылмыстық және өзге де құқық бұзушылықтарды жасауға ықпал ететін себептер мен жағдайларды жою туралы;</w:t>
      </w:r>
    </w:p>
    <w:bookmarkEnd w:id="321"/>
    <w:bookmarkStart w:name="z353" w:id="322"/>
    <w:p>
      <w:pPr>
        <w:spacing w:after="0"/>
        <w:ind w:left="0"/>
        <w:jc w:val="both"/>
      </w:pPr>
      <w:r>
        <w:rPr>
          <w:rFonts w:ascii="Times New Roman"/>
          <w:b w:val="false"/>
          <w:i w:val="false"/>
          <w:color w:val="000000"/>
          <w:sz w:val="28"/>
        </w:rPr>
        <w:t>
      3) Қазақстан Республикасының заңдарында белгіленген өзге де жағдайларда ұсыну енгізеді.</w:t>
      </w:r>
    </w:p>
    <w:bookmarkEnd w:id="322"/>
    <w:bookmarkStart w:name="z354" w:id="323"/>
    <w:p>
      <w:pPr>
        <w:spacing w:after="0"/>
        <w:ind w:left="0"/>
        <w:jc w:val="both"/>
      </w:pPr>
      <w:r>
        <w:rPr>
          <w:rFonts w:ascii="Times New Roman"/>
          <w:b w:val="false"/>
          <w:i w:val="false"/>
          <w:color w:val="000000"/>
          <w:sz w:val="28"/>
        </w:rPr>
        <w:t>
      2. Ұсыну онда көрсетілген заңдылықтың бұзылуын жою жөніндегі шараларды қабылдай отырып, лауазымды адамның немесе органның – күнтізбелік отыз күн ішінде, ал адамның және азаматтың өмірі мен денсаулығы, мемлекеттің қауіпсіздігі үшін орны толмас зардаптың басталуы мүмкін болған жағдайларда прокурор белгілеген мерзімде қарауына жатады.</w:t>
      </w:r>
    </w:p>
    <w:bookmarkEnd w:id="323"/>
    <w:bookmarkStart w:name="z355" w:id="324"/>
    <w:p>
      <w:pPr>
        <w:spacing w:after="0"/>
        <w:ind w:left="0"/>
        <w:jc w:val="both"/>
      </w:pPr>
      <w:r>
        <w:rPr>
          <w:rFonts w:ascii="Times New Roman"/>
          <w:b w:val="false"/>
          <w:i w:val="false"/>
          <w:color w:val="000000"/>
          <w:sz w:val="28"/>
        </w:rPr>
        <w:t>
      Прокурор ұсыну қаралған кезде қатысуға құқылы. Мемлекеттік орган немесе лауазымды адам прокурорды ұсынудың қаралатын уақыты мен орны туралы ұсыну қаралатын күнге дейін үш жұмыс күнінен кешіктірмей хабардар етуге тиіс.</w:t>
      </w:r>
    </w:p>
    <w:bookmarkEnd w:id="324"/>
    <w:bookmarkStart w:name="z356" w:id="325"/>
    <w:p>
      <w:pPr>
        <w:spacing w:after="0"/>
        <w:ind w:left="0"/>
        <w:jc w:val="both"/>
      </w:pPr>
      <w:r>
        <w:rPr>
          <w:rFonts w:ascii="Times New Roman"/>
          <w:b w:val="false"/>
          <w:i w:val="false"/>
          <w:color w:val="000000"/>
          <w:sz w:val="28"/>
        </w:rPr>
        <w:t xml:space="preserve">
      Ұсынуды қарау нәтижелері және қабылданған шаралар туралы ұсыну қаралған күннен бастап үш жұмыс күні ішінде прокуратураға хабарланады. </w:t>
      </w:r>
    </w:p>
    <w:bookmarkEnd w:id="325"/>
    <w:p>
      <w:pPr>
        <w:spacing w:after="0"/>
        <w:ind w:left="0"/>
        <w:jc w:val="both"/>
      </w:pPr>
      <w:r>
        <w:rPr>
          <w:rFonts w:ascii="Times New Roman"/>
          <w:b/>
          <w:i w:val="false"/>
          <w:color w:val="000000"/>
          <w:sz w:val="28"/>
        </w:rPr>
        <w:t>37-бап. Қаулы</w:t>
      </w:r>
    </w:p>
    <w:bookmarkStart w:name="z358" w:id="326"/>
    <w:p>
      <w:pPr>
        <w:spacing w:after="0"/>
        <w:ind w:left="0"/>
        <w:jc w:val="both"/>
      </w:pPr>
      <w:r>
        <w:rPr>
          <w:rFonts w:ascii="Times New Roman"/>
          <w:b w:val="false"/>
          <w:i w:val="false"/>
          <w:color w:val="000000"/>
          <w:sz w:val="28"/>
        </w:rPr>
        <w:t>
      1. Прокурор:</w:t>
      </w:r>
    </w:p>
    <w:bookmarkEnd w:id="326"/>
    <w:bookmarkStart w:name="z359" w:id="327"/>
    <w:p>
      <w:pPr>
        <w:spacing w:after="0"/>
        <w:ind w:left="0"/>
        <w:jc w:val="both"/>
      </w:pPr>
      <w:r>
        <w:rPr>
          <w:rFonts w:ascii="Times New Roman"/>
          <w:b w:val="false"/>
          <w:i w:val="false"/>
          <w:color w:val="000000"/>
          <w:sz w:val="28"/>
        </w:rPr>
        <w:t xml:space="preserve">
      1) Қазақстан Республикасының қылмыстық-процестік заңнамасында, Қазақстан Республикасының әкімшілік құқық бұзушылық туралы заңнамасында көзделген жағдайларда; </w:t>
      </w:r>
    </w:p>
    <w:bookmarkEnd w:id="327"/>
    <w:bookmarkStart w:name="z360" w:id="328"/>
    <w:p>
      <w:pPr>
        <w:spacing w:after="0"/>
        <w:ind w:left="0"/>
        <w:jc w:val="both"/>
      </w:pPr>
      <w:r>
        <w:rPr>
          <w:rFonts w:ascii="Times New Roman"/>
          <w:b w:val="false"/>
          <w:i w:val="false"/>
          <w:color w:val="000000"/>
          <w:sz w:val="28"/>
        </w:rPr>
        <w:t xml:space="preserve">
      2) тәртіптік іс жүргізуді қозғау туралы; </w:t>
      </w:r>
    </w:p>
    <w:bookmarkEnd w:id="328"/>
    <w:bookmarkStart w:name="z361" w:id="329"/>
    <w:p>
      <w:pPr>
        <w:spacing w:after="0"/>
        <w:ind w:left="0"/>
        <w:jc w:val="both"/>
      </w:pPr>
      <w:r>
        <w:rPr>
          <w:rFonts w:ascii="Times New Roman"/>
          <w:b w:val="false"/>
          <w:i w:val="false"/>
          <w:color w:val="000000"/>
          <w:sz w:val="28"/>
        </w:rPr>
        <w:t xml:space="preserve">
      3) жедел-іздестіру іс-шараларын жүргізу туралы; </w:t>
      </w:r>
    </w:p>
    <w:bookmarkEnd w:id="329"/>
    <w:bookmarkStart w:name="z362" w:id="330"/>
    <w:p>
      <w:pPr>
        <w:spacing w:after="0"/>
        <w:ind w:left="0"/>
        <w:jc w:val="both"/>
      </w:pPr>
      <w:r>
        <w:rPr>
          <w:rFonts w:ascii="Times New Roman"/>
          <w:b w:val="false"/>
          <w:i w:val="false"/>
          <w:color w:val="000000"/>
          <w:sz w:val="28"/>
        </w:rPr>
        <w:t>
      4) жедел-іздестіру іс-шараларын және жасырын тергеу әрекеттерін тоқтату туралы;</w:t>
      </w:r>
    </w:p>
    <w:bookmarkEnd w:id="330"/>
    <w:bookmarkStart w:name="z363" w:id="331"/>
    <w:p>
      <w:pPr>
        <w:spacing w:after="0"/>
        <w:ind w:left="0"/>
        <w:jc w:val="both"/>
      </w:pPr>
      <w:r>
        <w:rPr>
          <w:rFonts w:ascii="Times New Roman"/>
          <w:b w:val="false"/>
          <w:i w:val="false"/>
          <w:color w:val="000000"/>
          <w:sz w:val="28"/>
        </w:rPr>
        <w:t xml:space="preserve">
      5) актінің қолданысын тоқтата тұру туралы; </w:t>
      </w:r>
    </w:p>
    <w:bookmarkEnd w:id="331"/>
    <w:bookmarkStart w:name="z364" w:id="332"/>
    <w:p>
      <w:pPr>
        <w:spacing w:after="0"/>
        <w:ind w:left="0"/>
        <w:jc w:val="both"/>
      </w:pPr>
      <w:r>
        <w:rPr>
          <w:rFonts w:ascii="Times New Roman"/>
          <w:b w:val="false"/>
          <w:i w:val="false"/>
          <w:color w:val="000000"/>
          <w:sz w:val="28"/>
        </w:rPr>
        <w:t>
      6) заңдылықтың сақталуын тексеруді жүргізу туралы;</w:t>
      </w:r>
    </w:p>
    <w:bookmarkEnd w:id="332"/>
    <w:bookmarkStart w:name="z365" w:id="333"/>
    <w:p>
      <w:pPr>
        <w:spacing w:after="0"/>
        <w:ind w:left="0"/>
        <w:jc w:val="both"/>
      </w:pPr>
      <w:r>
        <w:rPr>
          <w:rFonts w:ascii="Times New Roman"/>
          <w:b w:val="false"/>
          <w:i w:val="false"/>
          <w:color w:val="000000"/>
          <w:sz w:val="28"/>
        </w:rPr>
        <w:t>
      7) мемлекеттік, жергілікті өкілді және атқарушы органдар, жергілікті өзін-өзі басқару органдары, ұйымдар, квазимемлекеттік сектор субъектілері, сондай-ақ олардың лауазымды және өзге де адамдары негізсіз жүзеге асыратын тыйым салу не шектеу сипатындағы әрекеттер мен шаралардың күшін жою туралы;</w:t>
      </w:r>
    </w:p>
    <w:bookmarkEnd w:id="333"/>
    <w:bookmarkStart w:name="z366" w:id="334"/>
    <w:p>
      <w:pPr>
        <w:spacing w:after="0"/>
        <w:ind w:left="0"/>
        <w:jc w:val="both"/>
      </w:pPr>
      <w:r>
        <w:rPr>
          <w:rFonts w:ascii="Times New Roman"/>
          <w:b w:val="false"/>
          <w:i w:val="false"/>
          <w:color w:val="000000"/>
          <w:sz w:val="28"/>
        </w:rPr>
        <w:t>
      8) күзетпен ұсталатын, бас бостандығынан айыру орындарында жазасын өтеп жатқан, сондай-ақ пробация қызметтерінің есебіне алынған адамдарға қатысты қылмыстық-атқару жүйесінің органдары қолданған тәртіптік жазалар мен көтермелеулердің күшін жою туралы;</w:t>
      </w:r>
    </w:p>
    <w:bookmarkEnd w:id="334"/>
    <w:bookmarkStart w:name="z367" w:id="335"/>
    <w:p>
      <w:pPr>
        <w:spacing w:after="0"/>
        <w:ind w:left="0"/>
        <w:jc w:val="both"/>
      </w:pPr>
      <w:r>
        <w:rPr>
          <w:rFonts w:ascii="Times New Roman"/>
          <w:b w:val="false"/>
          <w:i w:val="false"/>
          <w:color w:val="000000"/>
          <w:sz w:val="28"/>
        </w:rPr>
        <w:t>
      9) лауазымды және өзге де адамның актісін немесе әрекетін үш жұмыс күнінен аспайтын мерзімге тоқтата тұру туралы;</w:t>
      </w:r>
    </w:p>
    <w:bookmarkEnd w:id="335"/>
    <w:bookmarkStart w:name="z368" w:id="336"/>
    <w:p>
      <w:pPr>
        <w:spacing w:after="0"/>
        <w:ind w:left="0"/>
        <w:jc w:val="both"/>
      </w:pPr>
      <w:r>
        <w:rPr>
          <w:rFonts w:ascii="Times New Roman"/>
          <w:b w:val="false"/>
          <w:i w:val="false"/>
          <w:color w:val="000000"/>
          <w:sz w:val="28"/>
        </w:rPr>
        <w:t xml:space="preserve">
      10) сот орындаушыларының заңсыз актілерінің күшін жою туралы; </w:t>
      </w:r>
    </w:p>
    <w:bookmarkEnd w:id="336"/>
    <w:bookmarkStart w:name="z369" w:id="337"/>
    <w:p>
      <w:pPr>
        <w:spacing w:after="0"/>
        <w:ind w:left="0"/>
        <w:jc w:val="both"/>
      </w:pPr>
      <w:r>
        <w:rPr>
          <w:rFonts w:ascii="Times New Roman"/>
          <w:b w:val="false"/>
          <w:i w:val="false"/>
          <w:color w:val="000000"/>
          <w:sz w:val="28"/>
        </w:rPr>
        <w:t>
      11) прокурорлық қадағалау актісін мәжбүрлеп орындату туралы;</w:t>
      </w:r>
    </w:p>
    <w:bookmarkEnd w:id="337"/>
    <w:bookmarkStart w:name="z370" w:id="338"/>
    <w:p>
      <w:pPr>
        <w:spacing w:after="0"/>
        <w:ind w:left="0"/>
        <w:jc w:val="both"/>
      </w:pPr>
      <w:r>
        <w:rPr>
          <w:rFonts w:ascii="Times New Roman"/>
          <w:b w:val="false"/>
          <w:i w:val="false"/>
          <w:color w:val="000000"/>
          <w:sz w:val="28"/>
        </w:rPr>
        <w:t>
      12) Қазақстан Республикасының заңдарында көзделген өзге де жағдайларда қаулы шығарады.</w:t>
      </w:r>
    </w:p>
    <w:bookmarkEnd w:id="338"/>
    <w:bookmarkStart w:name="z371" w:id="339"/>
    <w:p>
      <w:pPr>
        <w:spacing w:after="0"/>
        <w:ind w:left="0"/>
        <w:jc w:val="both"/>
      </w:pPr>
      <w:r>
        <w:rPr>
          <w:rFonts w:ascii="Times New Roman"/>
          <w:b w:val="false"/>
          <w:i w:val="false"/>
          <w:color w:val="000000"/>
          <w:sz w:val="28"/>
        </w:rPr>
        <w:t>
      2. Прокурордың қаулысы онда белгіленген мерзімдерде міндетті түрде орындалуға жатады. Қаулыға шағым жасау оның қолданысын тоқтата тұрмайды.</w:t>
      </w:r>
    </w:p>
    <w:bookmarkEnd w:id="339"/>
    <w:p>
      <w:pPr>
        <w:spacing w:after="0"/>
        <w:ind w:left="0"/>
        <w:jc w:val="both"/>
      </w:pPr>
      <w:r>
        <w:rPr>
          <w:rFonts w:ascii="Times New Roman"/>
          <w:b/>
          <w:i w:val="false"/>
          <w:color w:val="000000"/>
          <w:sz w:val="28"/>
        </w:rPr>
        <w:t>38-бап. Өтінішхат</w:t>
      </w:r>
    </w:p>
    <w:bookmarkStart w:name="z373" w:id="340"/>
    <w:p>
      <w:pPr>
        <w:spacing w:after="0"/>
        <w:ind w:left="0"/>
        <w:jc w:val="both"/>
      </w:pPr>
      <w:r>
        <w:rPr>
          <w:rFonts w:ascii="Times New Roman"/>
          <w:b w:val="false"/>
          <w:i w:val="false"/>
          <w:color w:val="000000"/>
          <w:sz w:val="28"/>
        </w:rPr>
        <w:t>
      Заңды күшіне енбеген сот актілерін қайта қарау туралы өтінішхатты прокурор Қазақстан Республикасының қылмыстық-процестік заңнамасында, Қазақстан Республикасының азаматтық процестік заңнамасында, Қазақстан Республикасының әкімшілік құқық бұзушылық туралы заңнамасында және Қазақстан Республикасының әкімшілік сот ісін жүргізу туралы заңнамасында белгіленген тәртіппен енгізеді.</w:t>
      </w:r>
    </w:p>
    <w:bookmarkEnd w:id="340"/>
    <w:p>
      <w:pPr>
        <w:spacing w:after="0"/>
        <w:ind w:left="0"/>
        <w:jc w:val="both"/>
      </w:pPr>
      <w:r>
        <w:rPr>
          <w:rFonts w:ascii="Times New Roman"/>
          <w:b/>
          <w:i w:val="false"/>
          <w:color w:val="000000"/>
          <w:sz w:val="28"/>
        </w:rPr>
        <w:t>39-бап. Арыз (талап қою)</w:t>
      </w:r>
    </w:p>
    <w:bookmarkStart w:name="z375" w:id="341"/>
    <w:p>
      <w:pPr>
        <w:spacing w:after="0"/>
        <w:ind w:left="0"/>
        <w:jc w:val="both"/>
      </w:pPr>
      <w:r>
        <w:rPr>
          <w:rFonts w:ascii="Times New Roman"/>
          <w:b w:val="false"/>
          <w:i w:val="false"/>
          <w:color w:val="000000"/>
          <w:sz w:val="28"/>
        </w:rPr>
        <w:t>
      1. Прокурор Қазақстан Республикасының заңдарында белгіленген тәртіппен және негіздерде арызбен (талап қоюмен) сотқа жүгінуге құқылы.</w:t>
      </w:r>
    </w:p>
    <w:bookmarkEnd w:id="341"/>
    <w:bookmarkStart w:name="z376" w:id="342"/>
    <w:p>
      <w:pPr>
        <w:spacing w:after="0"/>
        <w:ind w:left="0"/>
        <w:jc w:val="both"/>
      </w:pPr>
      <w:r>
        <w:rPr>
          <w:rFonts w:ascii="Times New Roman"/>
          <w:b w:val="false"/>
          <w:i w:val="false"/>
          <w:color w:val="000000"/>
          <w:sz w:val="28"/>
        </w:rPr>
        <w:t>
      2. Прокурорлық қадағалау актілері қабылданбаған не олар қараусыз қалдырылған кезде прокурор органдардың және лауазымды адамдардың актілерін, шешімдерін және әрекеттерін (әрекетсіздігін) заңсыз деп тану туралы арызбен сотқа жүгінеді.</w:t>
      </w:r>
    </w:p>
    <w:bookmarkEnd w:id="342"/>
    <w:p>
      <w:pPr>
        <w:spacing w:after="0"/>
        <w:ind w:left="0"/>
        <w:jc w:val="both"/>
      </w:pPr>
      <w:r>
        <w:rPr>
          <w:rFonts w:ascii="Times New Roman"/>
          <w:b/>
          <w:i w:val="false"/>
          <w:color w:val="000000"/>
          <w:sz w:val="28"/>
        </w:rPr>
        <w:t>40-бап. Үндеу</w:t>
      </w:r>
    </w:p>
    <w:bookmarkStart w:name="z378" w:id="343"/>
    <w:p>
      <w:pPr>
        <w:spacing w:after="0"/>
        <w:ind w:left="0"/>
        <w:jc w:val="both"/>
      </w:pPr>
      <w:r>
        <w:rPr>
          <w:rFonts w:ascii="Times New Roman"/>
          <w:b w:val="false"/>
          <w:i w:val="false"/>
          <w:color w:val="000000"/>
          <w:sz w:val="28"/>
        </w:rPr>
        <w:t>
      Бас Прокурор және оның орынбасарлары, әскери прокуратура және көлік прокуратурасы органдарының басшылары, облыстардың прокурорлары және оларға теңестірілген (республикалық маңызы бар қалалардың және астананың) прокурорлар, аудандық және оларға теңестірілген (қалалық, ауданаралық, сондай-ақ мамандандырылған) прокурорлар заңдылықты және қоғамдық қауіпсіздікті қамтамасыз ету, құқық бұзушылықтардың алдын алу, сондай-ақ адамның және азаматтың құқықтары мен бостандықтарын қорғау мақсатында лауазымды адамдарға, мемлекеттік органдарға, жеке және заңды тұлғаларға үндеу жасауға құқылы.</w:t>
      </w:r>
    </w:p>
    <w:bookmarkEnd w:id="343"/>
    <w:bookmarkStart w:name="z379" w:id="344"/>
    <w:p>
      <w:pPr>
        <w:spacing w:after="0"/>
        <w:ind w:left="0"/>
        <w:jc w:val="both"/>
      </w:pPr>
      <w:r>
        <w:rPr>
          <w:rFonts w:ascii="Times New Roman"/>
          <w:b w:val="false"/>
          <w:i w:val="false"/>
          <w:color w:val="000000"/>
          <w:sz w:val="28"/>
        </w:rPr>
        <w:t>
      Үндеу бұқаралық ақпарат құралдарын пайдалана отырып немесе өзге де жария тәсілмен таратылады.</w:t>
      </w:r>
    </w:p>
    <w:bookmarkEnd w:id="344"/>
    <w:p>
      <w:pPr>
        <w:spacing w:after="0"/>
        <w:ind w:left="0"/>
        <w:jc w:val="both"/>
      </w:pPr>
      <w:r>
        <w:rPr>
          <w:rFonts w:ascii="Times New Roman"/>
          <w:b/>
          <w:i w:val="false"/>
          <w:color w:val="000000"/>
          <w:sz w:val="28"/>
        </w:rPr>
        <w:t>41-бап. Заңды бұзуға жол берілмейтіні туралы түсіндіру</w:t>
      </w:r>
    </w:p>
    <w:bookmarkStart w:name="z381" w:id="345"/>
    <w:p>
      <w:pPr>
        <w:spacing w:after="0"/>
        <w:ind w:left="0"/>
        <w:jc w:val="both"/>
      </w:pPr>
      <w:r>
        <w:rPr>
          <w:rFonts w:ascii="Times New Roman"/>
          <w:b w:val="false"/>
          <w:i w:val="false"/>
          <w:color w:val="000000"/>
          <w:sz w:val="28"/>
        </w:rPr>
        <w:t>
      Құқық бұзушылықтардың алдын алу, қоғамдық қауіпсіздікті қамтамасыз ету, адамның және азаматтың құқықтары мен бостандықтарын қорғау мақсатында немесе дайындалып жатқан құқыққа қарсы іс-әрекеттер туралы мәліметтер болған кезде прокурор жеке тұлғаларға және заңды тұлғалардың өкілдеріне Қазақстан Республикасының заңдарын бұзуға жол берілмейтіні туралы жазбаша немесе ауызша нысанда түсіндіреді және оларға Қазақстан Республикасының заңдарында белгіленген жауаптылық туралы ескертеді.</w:t>
      </w:r>
    </w:p>
    <w:bookmarkEnd w:id="345"/>
    <w:p>
      <w:pPr>
        <w:spacing w:after="0"/>
        <w:ind w:left="0"/>
        <w:jc w:val="both"/>
      </w:pPr>
      <w:r>
        <w:rPr>
          <w:rFonts w:ascii="Times New Roman"/>
          <w:b/>
          <w:i w:val="false"/>
          <w:color w:val="000000"/>
          <w:sz w:val="28"/>
        </w:rPr>
        <w:t>42-бап. Прокуратура актілерін жариялау</w:t>
      </w:r>
    </w:p>
    <w:bookmarkStart w:name="z383" w:id="346"/>
    <w:p>
      <w:pPr>
        <w:spacing w:after="0"/>
        <w:ind w:left="0"/>
        <w:jc w:val="both"/>
      </w:pPr>
      <w:r>
        <w:rPr>
          <w:rFonts w:ascii="Times New Roman"/>
          <w:b w:val="false"/>
          <w:i w:val="false"/>
          <w:color w:val="000000"/>
          <w:sz w:val="28"/>
        </w:rPr>
        <w:t>
      1. Бас Прокурордың азаматтардың құқықтарына, бостандықтары мен міндеттеріне қатысты нормативтік құқықтық актілері Қазақстан Республикасының мемлекеттік құпияларды және заңмен қорғалатын өзге де құпияны қорғау туралы заңнамасының талаптары сақтала отырып, ресми жариялануға жатады.</w:t>
      </w:r>
    </w:p>
    <w:bookmarkEnd w:id="346"/>
    <w:bookmarkStart w:name="z384" w:id="347"/>
    <w:p>
      <w:pPr>
        <w:spacing w:after="0"/>
        <w:ind w:left="0"/>
        <w:jc w:val="both"/>
      </w:pPr>
      <w:r>
        <w:rPr>
          <w:rFonts w:ascii="Times New Roman"/>
          <w:b w:val="false"/>
          <w:i w:val="false"/>
          <w:color w:val="000000"/>
          <w:sz w:val="28"/>
        </w:rPr>
        <w:t>
      2. Прокуратура органдары өз қызметінің жариялылығын қамтамасыз ету үшін адамның және азаматтың конституциялық және заңмен қорғалатын өзге де құқықтарын, заңды тұлғалар мен мемлекеттің мүдделерін бұзатын органдар мен лауазымды адамдардың заңсыз әрекеттеріне (әрекетсіздігіне) және шешімдеріне прокуратура актілерін бұқаралық ақпарат құралдарында Қазақстан Республикасының мемлекеттік құпияларды және заңмен қорғалатын өзге де құпияны қорғау туралы заңнамасының талаптарын сақтай отырып жариялай алады.</w:t>
      </w:r>
    </w:p>
    <w:bookmarkEnd w:id="347"/>
    <w:p>
      <w:pPr>
        <w:spacing w:after="0"/>
        <w:ind w:left="0"/>
        <w:jc w:val="both"/>
      </w:pPr>
      <w:r>
        <w:rPr>
          <w:rFonts w:ascii="Times New Roman"/>
          <w:b/>
          <w:i w:val="false"/>
          <w:color w:val="000000"/>
          <w:sz w:val="28"/>
        </w:rPr>
        <w:t>43-бап. Прокурордың әрекеттеріне (әрекетсіздігіне) және актілеріне шағым жасау</w:t>
      </w:r>
    </w:p>
    <w:bookmarkStart w:name="z386" w:id="348"/>
    <w:p>
      <w:pPr>
        <w:spacing w:after="0"/>
        <w:ind w:left="0"/>
        <w:jc w:val="both"/>
      </w:pPr>
      <w:r>
        <w:rPr>
          <w:rFonts w:ascii="Times New Roman"/>
          <w:b w:val="false"/>
          <w:i w:val="false"/>
          <w:color w:val="000000"/>
          <w:sz w:val="28"/>
        </w:rPr>
        <w:t>
      1. Прокурордың әрекеттеріне (әрекетсіздігіне) және актілеріне жоғары тұрған прокурорға не сотқа осы Конституциялық заңда және Қазақстан Республикасының өзге де заңдарында белгіленген жағдайларда және тәртіппен шағым жасалуы мүмкін.</w:t>
      </w:r>
    </w:p>
    <w:bookmarkEnd w:id="348"/>
    <w:bookmarkStart w:name="z387" w:id="349"/>
    <w:p>
      <w:pPr>
        <w:spacing w:after="0"/>
        <w:ind w:left="0"/>
        <w:jc w:val="both"/>
      </w:pPr>
      <w:r>
        <w:rPr>
          <w:rFonts w:ascii="Times New Roman"/>
          <w:b w:val="false"/>
          <w:i w:val="false"/>
          <w:color w:val="000000"/>
          <w:sz w:val="28"/>
        </w:rPr>
        <w:t>
      2. Прокурордың актілері мен әрекеттеріне шағым жасау олардың орындалуын тоқтата тұрмайды.</w:t>
      </w:r>
    </w:p>
    <w:bookmarkEnd w:id="349"/>
    <w:bookmarkStart w:name="z388" w:id="350"/>
    <w:p>
      <w:pPr>
        <w:spacing w:after="0"/>
        <w:ind w:left="0"/>
        <w:jc w:val="both"/>
      </w:pPr>
      <w:r>
        <w:rPr>
          <w:rFonts w:ascii="Times New Roman"/>
          <w:b w:val="false"/>
          <w:i w:val="false"/>
          <w:color w:val="000000"/>
          <w:sz w:val="28"/>
        </w:rPr>
        <w:t>
      Сот не жоғары тұрған прокурор прокурордың актілеріне немесе оның әрекеттеріне шағым бойынша шешім шығарғанға дейін олардың орындалуын тоқтата тұруға құқылы.</w:t>
      </w:r>
    </w:p>
    <w:bookmarkEnd w:id="350"/>
    <w:bookmarkStart w:name="z389" w:id="351"/>
    <w:p>
      <w:pPr>
        <w:spacing w:after="0"/>
        <w:ind w:left="0"/>
        <w:jc w:val="both"/>
      </w:pPr>
      <w:r>
        <w:rPr>
          <w:rFonts w:ascii="Times New Roman"/>
          <w:b w:val="false"/>
          <w:i w:val="false"/>
          <w:color w:val="000000"/>
          <w:sz w:val="28"/>
        </w:rPr>
        <w:t>
      3. Жоғары тұрған прокурор жеке және (немесе) заңды тұлғалардың шағымы бойынша не өз бастамасымен төмен тұрған прокурордың актілерінің күшін жоя алады, оларды кері қайтара алады, тоқтата тұра алады немесе өзгерте алады.</w:t>
      </w:r>
    </w:p>
    <w:bookmarkEnd w:id="351"/>
    <w:bookmarkStart w:name="z425" w:id="352"/>
    <w:p>
      <w:pPr>
        <w:spacing w:after="0"/>
        <w:ind w:left="0"/>
        <w:jc w:val="both"/>
      </w:pPr>
      <w:r>
        <w:rPr>
          <w:rFonts w:ascii="Times New Roman"/>
          <w:b w:val="false"/>
          <w:i w:val="false"/>
          <w:color w:val="000000"/>
          <w:sz w:val="28"/>
        </w:rPr>
        <w:t>
      4. Прокуратура органдарының активтерді қайтару жөніндегі ведомствосы мен оның лауазымды адамдарының шешімдеріне, әрекеттеріне (әрекетсіздігіне) және актілеріне шағым жасау "Заңсыз иемденілген активтерді мемлекетке қайтару туралы" Қазақстан Республикасының Заңына сәйкес жүзеге асырылады.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390" w:id="353"/>
    <w:p>
      <w:pPr>
        <w:spacing w:after="0"/>
        <w:ind w:left="0"/>
        <w:jc w:val="left"/>
      </w:pPr>
      <w:r>
        <w:rPr>
          <w:rFonts w:ascii="Times New Roman"/>
          <w:b/>
          <w:i w:val="false"/>
          <w:color w:val="000000"/>
        </w:rPr>
        <w:t xml:space="preserve"> 6-тарау. ПРОКУРАТУРА ОРГАНДАРЫНЫҢ КАДРЛАРЫ ЖӘНЕ ОЛАРДЫҢ ҚҰҚЫҚТЫҚ ЖАҒДАЙЫ</w:t>
      </w:r>
    </w:p>
    <w:bookmarkEnd w:id="353"/>
    <w:p>
      <w:pPr>
        <w:spacing w:after="0"/>
        <w:ind w:left="0"/>
        <w:jc w:val="both"/>
      </w:pPr>
      <w:r>
        <w:rPr>
          <w:rFonts w:ascii="Times New Roman"/>
          <w:b/>
          <w:i w:val="false"/>
          <w:color w:val="000000"/>
          <w:sz w:val="28"/>
        </w:rPr>
        <w:t>44-бап. Прокуратура органдары кадрларының құрамы</w:t>
      </w:r>
    </w:p>
    <w:bookmarkStart w:name="z392" w:id="354"/>
    <w:p>
      <w:pPr>
        <w:spacing w:after="0"/>
        <w:ind w:left="0"/>
        <w:jc w:val="both"/>
      </w:pPr>
      <w:r>
        <w:rPr>
          <w:rFonts w:ascii="Times New Roman"/>
          <w:b w:val="false"/>
          <w:i w:val="false"/>
          <w:color w:val="000000"/>
          <w:sz w:val="28"/>
        </w:rPr>
        <w:t>
      1. Прокуратура органдарының кадрларын прокурорлар және өзге де жұмыскерлер құрайды.</w:t>
      </w:r>
    </w:p>
    <w:bookmarkEnd w:id="354"/>
    <w:bookmarkStart w:name="z393" w:id="355"/>
    <w:p>
      <w:pPr>
        <w:spacing w:after="0"/>
        <w:ind w:left="0"/>
        <w:jc w:val="both"/>
      </w:pPr>
      <w:r>
        <w:rPr>
          <w:rFonts w:ascii="Times New Roman"/>
          <w:b w:val="false"/>
          <w:i w:val="false"/>
          <w:color w:val="000000"/>
          <w:sz w:val="28"/>
        </w:rPr>
        <w:t>
      2. Прокуратура органдары жүйесінде қызметте тұрған, офицерлік құрамның сыныптық шені немесе әскери атағы берілген Қазақстан Республикасының азаматы прокурор болып табылады.</w:t>
      </w:r>
    </w:p>
    <w:bookmarkEnd w:id="355"/>
    <w:bookmarkStart w:name="z394" w:id="356"/>
    <w:p>
      <w:pPr>
        <w:spacing w:after="0"/>
        <w:ind w:left="0"/>
        <w:jc w:val="both"/>
      </w:pPr>
      <w:r>
        <w:rPr>
          <w:rFonts w:ascii="Times New Roman"/>
          <w:b w:val="false"/>
          <w:i w:val="false"/>
          <w:color w:val="000000"/>
          <w:sz w:val="28"/>
        </w:rPr>
        <w:t>
      3. Мемлекеттік әкімшілік қызметшілер, қатардағы және сержанттық құрамдардың әскери қызметшілері, азаматтық қызметшілер өзге де жұмыскерлерге жатады.</w:t>
      </w:r>
    </w:p>
    <w:bookmarkEnd w:id="356"/>
    <w:bookmarkStart w:name="z395" w:id="357"/>
    <w:p>
      <w:pPr>
        <w:spacing w:after="0"/>
        <w:ind w:left="0"/>
        <w:jc w:val="both"/>
      </w:pPr>
      <w:r>
        <w:rPr>
          <w:rFonts w:ascii="Times New Roman"/>
          <w:b w:val="false"/>
          <w:i w:val="false"/>
          <w:color w:val="000000"/>
          <w:sz w:val="28"/>
        </w:rPr>
        <w:t>
      4. Прокуратура органдары жүйесінің сыныптық шендер немесе әскери атақтар, сондай-ақ оларға сәйкес келетін шекті сыныптық шендер немесе әскери атақтар берілетін лауазымдарының тізбесін Қазақстан Республикасының Президенті бекітеді.</w:t>
      </w:r>
    </w:p>
    <w:bookmarkEnd w:id="357"/>
    <w:bookmarkStart w:name="z396" w:id="358"/>
    <w:p>
      <w:pPr>
        <w:spacing w:after="0"/>
        <w:ind w:left="0"/>
        <w:jc w:val="both"/>
      </w:pPr>
      <w:r>
        <w:rPr>
          <w:rFonts w:ascii="Times New Roman"/>
          <w:b w:val="false"/>
          <w:i w:val="false"/>
          <w:color w:val="000000"/>
          <w:sz w:val="28"/>
        </w:rPr>
        <w:t>
      5. Прокурорлар осы Конституциялық заңда көзделген ерекшеліктермен Қазақстан Республикасының құқық қорғау қызметі туралы заңнамасына сәйкес қызмет өткереді.</w:t>
      </w:r>
    </w:p>
    <w:bookmarkEnd w:id="358"/>
    <w:bookmarkStart w:name="z397" w:id="359"/>
    <w:p>
      <w:pPr>
        <w:spacing w:after="0"/>
        <w:ind w:left="0"/>
        <w:jc w:val="both"/>
      </w:pPr>
      <w:r>
        <w:rPr>
          <w:rFonts w:ascii="Times New Roman"/>
          <w:b w:val="false"/>
          <w:i w:val="false"/>
          <w:color w:val="000000"/>
          <w:sz w:val="28"/>
        </w:rPr>
        <w:t>
      6. Әскери прокуратура органдарының прокурорлары, қатардағы және сержанттық құрамдардың әскери қызметшілері осы Конституциялық заңда көзделген ерекшеліктермен Қазақстан Республикасының әскери қызмет және әскери қызметшілердің мәртебесі туралы заңнамасына сәйкес қызмет өткереді, Қазақстан Республикасы Қарулы Күштерінің әскери қызметшілері үшін белгіленген мәртебеге ие болады және құқықтар мен жеңілдіктерді пайдаланады.</w:t>
      </w:r>
    </w:p>
    <w:bookmarkEnd w:id="359"/>
    <w:bookmarkStart w:name="z398" w:id="360"/>
    <w:p>
      <w:pPr>
        <w:spacing w:after="0"/>
        <w:ind w:left="0"/>
        <w:jc w:val="both"/>
      </w:pPr>
      <w:r>
        <w:rPr>
          <w:rFonts w:ascii="Times New Roman"/>
          <w:b w:val="false"/>
          <w:i w:val="false"/>
          <w:color w:val="000000"/>
          <w:sz w:val="28"/>
        </w:rPr>
        <w:t xml:space="preserve">
      7. Прокуратура органдарының мемлекеттік әкімшілік қызметшілері қызметін Қазақстан Республикасының мемлекеттік қызмет туралы заңнамасына сәйкес жүзеге асырады. </w:t>
      </w:r>
    </w:p>
    <w:bookmarkEnd w:id="360"/>
    <w:bookmarkStart w:name="z399" w:id="361"/>
    <w:p>
      <w:pPr>
        <w:spacing w:after="0"/>
        <w:ind w:left="0"/>
        <w:jc w:val="both"/>
      </w:pPr>
      <w:r>
        <w:rPr>
          <w:rFonts w:ascii="Times New Roman"/>
          <w:b w:val="false"/>
          <w:i w:val="false"/>
          <w:color w:val="000000"/>
          <w:sz w:val="28"/>
        </w:rPr>
        <w:t>
      8. Әскери міндетті прокурорлар прокуратура органдарында арнайы есепте тұрады.</w:t>
      </w:r>
    </w:p>
    <w:bookmarkEnd w:id="361"/>
    <w:p>
      <w:pPr>
        <w:spacing w:after="0"/>
        <w:ind w:left="0"/>
        <w:jc w:val="both"/>
      </w:pPr>
      <w:r>
        <w:rPr>
          <w:rFonts w:ascii="Times New Roman"/>
          <w:b/>
          <w:i w:val="false"/>
          <w:color w:val="000000"/>
          <w:sz w:val="28"/>
        </w:rPr>
        <w:t>45-бап. Прокуратура органдарын қаржылық қамтамасыз ету</w:t>
      </w:r>
    </w:p>
    <w:bookmarkStart w:name="z401" w:id="362"/>
    <w:p>
      <w:pPr>
        <w:spacing w:after="0"/>
        <w:ind w:left="0"/>
        <w:jc w:val="both"/>
      </w:pPr>
      <w:r>
        <w:rPr>
          <w:rFonts w:ascii="Times New Roman"/>
          <w:b w:val="false"/>
          <w:i w:val="false"/>
          <w:color w:val="000000"/>
          <w:sz w:val="28"/>
        </w:rPr>
        <w:t>
      1. Прокуратура органдарының жүйесін қаржылық қамтамасыз ету бюджет қаражаты есебінен жүзеге асырылады.</w:t>
      </w:r>
    </w:p>
    <w:bookmarkEnd w:id="362"/>
    <w:bookmarkStart w:name="z402" w:id="363"/>
    <w:p>
      <w:pPr>
        <w:spacing w:after="0"/>
        <w:ind w:left="0"/>
        <w:jc w:val="both"/>
      </w:pPr>
      <w:r>
        <w:rPr>
          <w:rFonts w:ascii="Times New Roman"/>
          <w:b w:val="false"/>
          <w:i w:val="false"/>
          <w:color w:val="000000"/>
          <w:sz w:val="28"/>
        </w:rPr>
        <w:t>
      2. Прокуратура органдарының қазынашылық органдарында тиісті шоттары болуы мүмкін.</w:t>
      </w:r>
    </w:p>
    <w:bookmarkEnd w:id="363"/>
    <w:bookmarkStart w:name="z426" w:id="364"/>
    <w:p>
      <w:pPr>
        <w:spacing w:after="0"/>
        <w:ind w:left="0"/>
        <w:jc w:val="both"/>
      </w:pPr>
      <w:r>
        <w:rPr>
          <w:rFonts w:ascii="Times New Roman"/>
          <w:b w:val="false"/>
          <w:i w:val="false"/>
          <w:color w:val="000000"/>
          <w:sz w:val="28"/>
        </w:rPr>
        <w:t>
      3. Прокуратура органдарының активтерді қайтару жөніндегі ведомствосын қаржылық жағынан қамтамасыз ету бюджет қаражаты есебінен, сондай-ақ Қазақстан Республикасының заңсыз иемденілген активтерді мемлекетке қайтару туралы заңнамасында айқындалған Арнаулы мемлекеттік қордың қаражаты есебінен жүзеге асырылады.</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Прокурорларды және өзге де жұмыскерлерді материалдық қамтамасыз ету және әлеуметтік қамсыздандыру</w:t>
      </w:r>
    </w:p>
    <w:bookmarkStart w:name="z404" w:id="365"/>
    <w:p>
      <w:pPr>
        <w:spacing w:after="0"/>
        <w:ind w:left="0"/>
        <w:jc w:val="both"/>
      </w:pPr>
      <w:r>
        <w:rPr>
          <w:rFonts w:ascii="Times New Roman"/>
          <w:b w:val="false"/>
          <w:i w:val="false"/>
          <w:color w:val="000000"/>
          <w:sz w:val="28"/>
        </w:rPr>
        <w:t xml:space="preserve">
      1. Прокурорлар мен өзге де жұмыскерлердің еңбегіне ақы төлеу Қазақстан Республикасы Конституциясының </w:t>
      </w:r>
      <w:r>
        <w:rPr>
          <w:rFonts w:ascii="Times New Roman"/>
          <w:b w:val="false"/>
          <w:i w:val="false"/>
          <w:color w:val="000000"/>
          <w:sz w:val="28"/>
        </w:rPr>
        <w:t>66-бабының</w:t>
      </w:r>
      <w:r>
        <w:rPr>
          <w:rFonts w:ascii="Times New Roman"/>
          <w:b w:val="false"/>
          <w:i w:val="false"/>
          <w:color w:val="000000"/>
          <w:sz w:val="28"/>
        </w:rPr>
        <w:t xml:space="preserve"> 9-1) тармақшасында белгіленген тәртіппен бекітілетін, бюджет есебінен қамтылатын органдар жұмыскерлерінің еңбегіне ақы төлеудің бірыңғай жүйесі негізінде белгіленеді.</w:t>
      </w:r>
    </w:p>
    <w:bookmarkEnd w:id="365"/>
    <w:bookmarkStart w:name="z405" w:id="366"/>
    <w:p>
      <w:pPr>
        <w:spacing w:after="0"/>
        <w:ind w:left="0"/>
        <w:jc w:val="both"/>
      </w:pPr>
      <w:r>
        <w:rPr>
          <w:rFonts w:ascii="Times New Roman"/>
          <w:b w:val="false"/>
          <w:i w:val="false"/>
          <w:color w:val="000000"/>
          <w:sz w:val="28"/>
        </w:rPr>
        <w:t>
      2. Прокурорларды зейнетақымен қамсыздандыру, мүгедектігі бойынша және асыраушысынан айырылу жағдайы бойынша мемлекеттік әлеуметтік жәрдемақылар төлеу Қазақстан Республикасының заңнамасына сәйкес жүзеге асырылады.</w:t>
      </w:r>
    </w:p>
    <w:bookmarkEnd w:id="366"/>
    <w:bookmarkStart w:name="z406" w:id="367"/>
    <w:p>
      <w:pPr>
        <w:spacing w:after="0"/>
        <w:ind w:left="0"/>
        <w:jc w:val="both"/>
      </w:pPr>
      <w:r>
        <w:rPr>
          <w:rFonts w:ascii="Times New Roman"/>
          <w:b w:val="false"/>
          <w:i w:val="false"/>
          <w:color w:val="000000"/>
          <w:sz w:val="28"/>
        </w:rPr>
        <w:t>
      3. Прокуратура органдарынан еңбек сіңірген жылдары үшін зейнетақы төлемдерін алу құқығымен шығарылған прокуратура органдары зейнеткерлерінің, сондай-ақ қызметтік міндеттерін атқару кезінде мертіккен (жараланған, жарақаттанған, контузия алған) және қызметке жарамсыз деп танылған прокурорлардың салтанатты іс-шаралар мен ресми қабылдауларда нысанды киім киіп жүруіне құқығы бар.</w:t>
      </w:r>
    </w:p>
    <w:bookmarkEnd w:id="367"/>
    <w:p>
      <w:pPr>
        <w:spacing w:after="0"/>
        <w:ind w:left="0"/>
        <w:jc w:val="both"/>
      </w:pPr>
      <w:r>
        <w:rPr>
          <w:rFonts w:ascii="Times New Roman"/>
          <w:b/>
          <w:i w:val="false"/>
          <w:color w:val="000000"/>
          <w:sz w:val="28"/>
        </w:rPr>
        <w:t>47-бап. Қызметтік куәліктер және мөр</w:t>
      </w:r>
    </w:p>
    <w:bookmarkStart w:name="z408" w:id="368"/>
    <w:p>
      <w:pPr>
        <w:spacing w:after="0"/>
        <w:ind w:left="0"/>
        <w:jc w:val="both"/>
      </w:pPr>
      <w:r>
        <w:rPr>
          <w:rFonts w:ascii="Times New Roman"/>
          <w:b w:val="false"/>
          <w:i w:val="false"/>
          <w:color w:val="000000"/>
          <w:sz w:val="28"/>
        </w:rPr>
        <w:t>
      1. Бас Прокурорға, Бас Прокурордың орынбасарларына, прокуратура органдары ведомстволарының бірінші басшыларына белгіленген үлгідегі қызметтік куәліктерді Қазақстан Республикасы Президентінің Әкімшілігі береді.</w:t>
      </w:r>
    </w:p>
    <w:bookmarkEnd w:id="368"/>
    <w:bookmarkStart w:name="z409" w:id="369"/>
    <w:p>
      <w:pPr>
        <w:spacing w:after="0"/>
        <w:ind w:left="0"/>
        <w:jc w:val="both"/>
      </w:pPr>
      <w:r>
        <w:rPr>
          <w:rFonts w:ascii="Times New Roman"/>
          <w:b w:val="false"/>
          <w:i w:val="false"/>
          <w:color w:val="000000"/>
          <w:sz w:val="28"/>
        </w:rPr>
        <w:t>
      2. Бас Прокурор, прокуратура органдарының басшылары бағынысты прокурорларға белгіленген үлгідегі қызметтік куәліктерді береді.</w:t>
      </w:r>
    </w:p>
    <w:bookmarkEnd w:id="369"/>
    <w:bookmarkStart w:name="z410" w:id="370"/>
    <w:p>
      <w:pPr>
        <w:spacing w:after="0"/>
        <w:ind w:left="0"/>
        <w:jc w:val="both"/>
      </w:pPr>
      <w:r>
        <w:rPr>
          <w:rFonts w:ascii="Times New Roman"/>
          <w:b w:val="false"/>
          <w:i w:val="false"/>
          <w:color w:val="000000"/>
          <w:sz w:val="28"/>
        </w:rPr>
        <w:t>
      3. Қызметтік куәлік прокурордың жеке басын, оның сыныптық шенін немесе әскери атағын, лауазымын, атыс қаруын және өзге де қаруды алып жүру және сақтау құқығын растайтын құжат болып табылады.</w:t>
      </w:r>
    </w:p>
    <w:bookmarkEnd w:id="370"/>
    <w:bookmarkStart w:name="z411" w:id="371"/>
    <w:p>
      <w:pPr>
        <w:spacing w:after="0"/>
        <w:ind w:left="0"/>
        <w:jc w:val="both"/>
      </w:pPr>
      <w:r>
        <w:rPr>
          <w:rFonts w:ascii="Times New Roman"/>
          <w:b w:val="false"/>
          <w:i w:val="false"/>
          <w:color w:val="000000"/>
          <w:sz w:val="28"/>
        </w:rPr>
        <w:t>
      4. Прокуратура органдарының Қазақстан Республикасының Мемлекеттік Елтаңбасы бейнеленген және мемлекеттік тілде және басқа да тілдерде өз атауы жазылған мөрлері болады.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12.07.2023 </w:t>
      </w:r>
      <w:r>
        <w:rPr>
          <w:rFonts w:ascii="Times New Roman"/>
          <w:b w:val="false"/>
          <w:i w:val="false"/>
          <w:color w:val="ff0000"/>
          <w:sz w:val="28"/>
        </w:rPr>
        <w:t>№ 22-VIII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412" w:id="372"/>
    <w:p>
      <w:pPr>
        <w:spacing w:after="0"/>
        <w:ind w:left="0"/>
        <w:jc w:val="left"/>
      </w:pPr>
      <w:r>
        <w:rPr>
          <w:rFonts w:ascii="Times New Roman"/>
          <w:b/>
          <w:i w:val="false"/>
          <w:color w:val="000000"/>
        </w:rPr>
        <w:t xml:space="preserve"> 7-тарау. ҚОРЫТЫНДЫ ЕРЕЖЕЛЕР</w:t>
      </w:r>
    </w:p>
    <w:bookmarkEnd w:id="372"/>
    <w:p>
      <w:pPr>
        <w:spacing w:after="0"/>
        <w:ind w:left="0"/>
        <w:jc w:val="both"/>
      </w:pPr>
      <w:r>
        <w:rPr>
          <w:rFonts w:ascii="Times New Roman"/>
          <w:b/>
          <w:i w:val="false"/>
          <w:color w:val="000000"/>
          <w:sz w:val="28"/>
        </w:rPr>
        <w:t>48-бап. Осы Конституциялық заңды қолданысқа енгізу тәртібі</w:t>
      </w:r>
    </w:p>
    <w:bookmarkStart w:name="z414" w:id="373"/>
    <w:p>
      <w:pPr>
        <w:spacing w:after="0"/>
        <w:ind w:left="0"/>
        <w:jc w:val="both"/>
      </w:pPr>
      <w:r>
        <w:rPr>
          <w:rFonts w:ascii="Times New Roman"/>
          <w:b w:val="false"/>
          <w:i w:val="false"/>
          <w:color w:val="000000"/>
          <w:sz w:val="28"/>
        </w:rPr>
        <w:t xml:space="preserve">
      1. Осы Конституциялық заң, 2023 жылғы 1 қаңтардан бастап қолданысқа енгізілетін 9-баптың </w:t>
      </w:r>
      <w:r>
        <w:rPr>
          <w:rFonts w:ascii="Times New Roman"/>
          <w:b w:val="false"/>
          <w:i w:val="false"/>
          <w:color w:val="000000"/>
          <w:sz w:val="28"/>
        </w:rPr>
        <w:t>16)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73"/>
    <w:bookmarkStart w:name="z415" w:id="374"/>
    <w:p>
      <w:pPr>
        <w:spacing w:after="0"/>
        <w:ind w:left="0"/>
        <w:jc w:val="both"/>
      </w:pPr>
      <w:r>
        <w:rPr>
          <w:rFonts w:ascii="Times New Roman"/>
          <w:b w:val="false"/>
          <w:i w:val="false"/>
          <w:color w:val="000000"/>
          <w:sz w:val="28"/>
        </w:rPr>
        <w:t xml:space="preserve">
      2. Осы Конституциялық заңның 11-бабының 1-тармағы </w:t>
      </w:r>
      <w:r>
        <w:rPr>
          <w:rFonts w:ascii="Times New Roman"/>
          <w:b w:val="false"/>
          <w:i w:val="false"/>
          <w:color w:val="000000"/>
          <w:sz w:val="28"/>
        </w:rPr>
        <w:t>3) тармақшасының</w:t>
      </w:r>
      <w:r>
        <w:rPr>
          <w:rFonts w:ascii="Times New Roman"/>
          <w:b w:val="false"/>
          <w:i w:val="false"/>
          <w:color w:val="000000"/>
          <w:sz w:val="28"/>
        </w:rPr>
        <w:t xml:space="preserve"> қолданысы 2023 жылғы 1 қаңтарға дейін тоқтатыла тұрсын, тоқтатыла тұру кезеңінде осы тармақша мынадай редакцияда қолданылады деп белгіленсін:</w:t>
      </w:r>
    </w:p>
    <w:bookmarkEnd w:id="374"/>
    <w:bookmarkStart w:name="z416" w:id="375"/>
    <w:p>
      <w:pPr>
        <w:spacing w:after="0"/>
        <w:ind w:left="0"/>
        <w:jc w:val="both"/>
      </w:pPr>
      <w:r>
        <w:rPr>
          <w:rFonts w:ascii="Times New Roman"/>
          <w:b w:val="false"/>
          <w:i w:val="false"/>
          <w:color w:val="000000"/>
          <w:sz w:val="28"/>
        </w:rPr>
        <w:t>
      "3) қылмыстық істерді тергеп-тексеру, әкімшілік құқық бұзушылықтар туралы істер бойынша іс жүргізу, Қазақстан Республикасының заңдарында көзделген мемлекеттік бақылау және қадағалау нысандарын тіркеу және есепке алу процестеріне ақпараттық-коммуникациялық технологияларды ендіруді;".</w:t>
      </w:r>
    </w:p>
    <w:bookmarkEnd w:id="375"/>
    <w:bookmarkStart w:name="z417" w:id="376"/>
    <w:p>
      <w:pPr>
        <w:spacing w:after="0"/>
        <w:ind w:left="0"/>
        <w:jc w:val="both"/>
      </w:pPr>
      <w:r>
        <w:rPr>
          <w:rFonts w:ascii="Times New Roman"/>
          <w:b w:val="false"/>
          <w:i w:val="false"/>
          <w:color w:val="000000"/>
          <w:sz w:val="28"/>
        </w:rPr>
        <w:t xml:space="preserve">
      3. "Прокуратура туралы" 2017 жылғы 30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w:t>
      </w:r>
    </w:p>
    <w:bookmarkEnd w:id="3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