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977e7" w14:textId="7397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Мемлекет басшысының 2022 жылғы 16 наурыздағы Жолдауын іске асыру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2022 жылғы 5 қарашадағы № 156-VII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Конституциялық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конституциялық заңдарына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"1-бап. Осы Конституциялық заңмен реттелетін қатынастар</w:t>
      </w:r>
    </w:p>
    <w:bookmarkEnd w:id="3"/>
    <w:bookmarkStart w:name="z5" w:id="4"/>
    <w:p>
      <w:pPr>
        <w:spacing w:after="0"/>
        <w:ind w:left="0"/>
        <w:jc w:val="both"/>
      </w:pPr>
      <w:r>
        <w:rPr>
          <w:rFonts w:ascii="Times New Roman"/>
          <w:b w:val="false"/>
          <w:i w:val="false"/>
          <w:color w:val="000000"/>
          <w:sz w:val="28"/>
        </w:rPr>
        <w:t>
      Осы Конституциялық заң Қазақстан Республикасының Президентін, Қазақстан Республикасы Парламенті Сенатының және Мәжiлiсiнің, мәслихаттардың депутаттарын, аудандардың, облыстық маңызы бар қалалардың, аудандық маңызы бар қалалардың, ауылдардың, кенттердің, ауылдық округтердің әкімдерін және өзге де жергілікті өзін-өзі басқару органдарының мүшелерін сайлауға дайындық және оны өткiзу кезінде, сондай-ақ бірмандаттық аумақтық сайлау округтері бойынша сайланған Парламент Мәжілісі мен мәслихаттардың депутаттарын кері шақырып алу кезiнде туындайтын қатынастарды реттейдi және Республика азаматтарының ерiк бiлдiру бостандығын қамтамасыз ететiн кепiлдiктердi белгiлейдi.";</w:t>
      </w:r>
    </w:p>
    <w:bookmarkEnd w:id="4"/>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"аудандық маңызы бар қалалар, ауылдар, кенттер, ауылдық округтер әкімдерін" деген сөздер "аудандар, облыстық маңызы бар қалалар, аудандық маңызы бар қалалар, ауылдар, кенттер, ауылдық округтер әкімдерін (бұдан әрі осы Конституциялық заңның мәтіні бойынша – әкімдерді)" деген сөздермен ауыстырылсын;</w:t>
      </w:r>
    </w:p>
    <w:bookmarkStart w:name="z8" w:id="6"/>
    <w:p>
      <w:pPr>
        <w:spacing w:after="0"/>
        <w:ind w:left="0"/>
        <w:jc w:val="both"/>
      </w:pPr>
      <w:r>
        <w:rPr>
          <w:rFonts w:ascii="Times New Roman"/>
          <w:b w:val="false"/>
          <w:i w:val="false"/>
          <w:color w:val="000000"/>
          <w:sz w:val="28"/>
        </w:rPr>
        <w:t>
      мынадай мазмұндағы 4-тармақпен толықтырылсын:</w:t>
      </w:r>
    </w:p>
    <w:bookmarkEnd w:id="6"/>
    <w:bookmarkStart w:name="z9" w:id="7"/>
    <w:p>
      <w:pPr>
        <w:spacing w:after="0"/>
        <w:ind w:left="0"/>
        <w:jc w:val="both"/>
      </w:pPr>
      <w:r>
        <w:rPr>
          <w:rFonts w:ascii="Times New Roman"/>
          <w:b w:val="false"/>
          <w:i w:val="false"/>
          <w:color w:val="000000"/>
          <w:sz w:val="28"/>
        </w:rPr>
        <w:t>
      "4. Сайлауға дайындық және оны өткізу кезінде шетелдің араласуына жол берілмейді.";</w:t>
      </w:r>
    </w:p>
    <w:bookmarkEnd w:id="7"/>
    <w:bookmarkStart w:name="z10"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"2. Бәсең сайлау құқығы – Қазақстан Республикасы азаматтарының Президент, Парламент, мәслихат депутаты, әкім немесе өзге де жергiлiктi өзiн-өзi басқару органының мүшесі болып сайлану құқығы.";</w:t>
      </w:r>
    </w:p>
    <w:bookmarkEnd w:id="9"/>
    <w:bookmarkStart w:name="z13" w:id="1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 оның ішінде партиялық тізімдер бойынша" деген сөздер алып тасталсын және "аудандық маңызы бар қалалар, ауылдар, кенттер, ауылдық округтер әкіміне" деген сөздер "әкім болуға" деген сөздермен ауыстырылсын;</w:t>
      </w:r>
    </w:p>
    <w:bookmarkEnd w:id="10"/>
    <w:bookmarkStart w:name="z14" w:id="11"/>
    <w:p>
      <w:pPr>
        <w:spacing w:after="0"/>
        <w:ind w:left="0"/>
        <w:jc w:val="both"/>
      </w:pPr>
      <w:r>
        <w:rPr>
          <w:rFonts w:ascii="Times New Roman"/>
          <w:b w:val="false"/>
          <w:i w:val="false"/>
          <w:color w:val="000000"/>
          <w:sz w:val="28"/>
        </w:rPr>
        <w:t xml:space="preserve">
      4) 5-баптың </w:t>
      </w:r>
      <w:r>
        <w:rPr>
          <w:rFonts w:ascii="Times New Roman"/>
          <w:b w:val="false"/>
          <w:i w:val="false"/>
          <w:color w:val="000000"/>
          <w:sz w:val="28"/>
        </w:rPr>
        <w:t>1-тармағындағы</w:t>
      </w:r>
      <w:r>
        <w:rPr>
          <w:rFonts w:ascii="Times New Roman"/>
          <w:b w:val="false"/>
          <w:i w:val="false"/>
          <w:color w:val="000000"/>
          <w:sz w:val="28"/>
        </w:rPr>
        <w:t xml:space="preserve"> "партиялық тізімдер бойынша сайланатын" деген сөздер алып тасталсын және "аудандық маңызы бар қалалар, ауылдар, кенттер, ауылдық округтер әкімдерін" деген сөздер "әкімдерді" деген сөзбен ауыстырылсын;</w:t>
      </w:r>
    </w:p>
    <w:bookmarkEnd w:id="11"/>
    <w:bookmarkStart w:name="z15"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6-баптағы</w:t>
      </w:r>
      <w:r>
        <w:rPr>
          <w:rFonts w:ascii="Times New Roman"/>
          <w:b w:val="false"/>
          <w:i w:val="false"/>
          <w:color w:val="000000"/>
          <w:sz w:val="28"/>
        </w:rPr>
        <w:t xml:space="preserve"> "аудандық маңызы бар қалалар, ауылдар, кенттер, ауылдық округтер әкімдерін" деген сөздер "әкімдерді" деген сөзбен ауыстырылсын;</w:t>
      </w:r>
    </w:p>
    <w:bookmarkEnd w:id="12"/>
    <w:bookmarkStart w:name="z16"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8-баптағы</w:t>
      </w:r>
      <w:r>
        <w:rPr>
          <w:rFonts w:ascii="Times New Roman"/>
          <w:b w:val="false"/>
          <w:i w:val="false"/>
          <w:color w:val="000000"/>
          <w:sz w:val="28"/>
        </w:rPr>
        <w:t xml:space="preserve"> "аудандық маңызы бар қала, ауыл, кент, ауылдық округ әкімін" деген сөздер "әкімді" деген сөзбен ауыстырылсын; </w:t>
      </w:r>
    </w:p>
    <w:bookmarkEnd w:id="13"/>
    <w:bookmarkStart w:name="z17"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p>
    <w:bookmarkEnd w:id="14"/>
    <w:bookmarkStart w:name="z18" w:id="15"/>
    <w:p>
      <w:pPr>
        <w:spacing w:after="0"/>
        <w:ind w:left="0"/>
        <w:jc w:val="both"/>
      </w:pPr>
      <w:r>
        <w:rPr>
          <w:rFonts w:ascii="Times New Roman"/>
          <w:b w:val="false"/>
          <w:i w:val="false"/>
          <w:color w:val="000000"/>
          <w:sz w:val="28"/>
        </w:rPr>
        <w:t>
      "9-бап. Сайлау жүйелері</w:t>
      </w:r>
    </w:p>
    <w:bookmarkEnd w:id="15"/>
    <w:bookmarkStart w:name="z19" w:id="16"/>
    <w:p>
      <w:pPr>
        <w:spacing w:after="0"/>
        <w:ind w:left="0"/>
        <w:jc w:val="both"/>
      </w:pPr>
      <w:r>
        <w:rPr>
          <w:rFonts w:ascii="Times New Roman"/>
          <w:b w:val="false"/>
          <w:i w:val="false"/>
          <w:color w:val="000000"/>
          <w:sz w:val="28"/>
        </w:rPr>
        <w:t>
      1. Президентті, Парламент Сенатының депутаттарын сайлау кезінде мынадай:</w:t>
      </w:r>
    </w:p>
    <w:bookmarkEnd w:id="16"/>
    <w:bookmarkStart w:name="z20" w:id="17"/>
    <w:p>
      <w:pPr>
        <w:spacing w:after="0"/>
        <w:ind w:left="0"/>
        <w:jc w:val="both"/>
      </w:pPr>
      <w:r>
        <w:rPr>
          <w:rFonts w:ascii="Times New Roman"/>
          <w:b w:val="false"/>
          <w:i w:val="false"/>
          <w:color w:val="000000"/>
          <w:sz w:val="28"/>
        </w:rPr>
        <w:t>
      дауыс беруге қатысқан сайлаушылар (таңдаушылар) дауысының елу пайызынан астамын жинаған;</w:t>
      </w:r>
    </w:p>
    <w:bookmarkEnd w:id="17"/>
    <w:bookmarkStart w:name="z21" w:id="18"/>
    <w:p>
      <w:pPr>
        <w:spacing w:after="0"/>
        <w:ind w:left="0"/>
        <w:jc w:val="both"/>
      </w:pPr>
      <w:r>
        <w:rPr>
          <w:rFonts w:ascii="Times New Roman"/>
          <w:b w:val="false"/>
          <w:i w:val="false"/>
          <w:color w:val="000000"/>
          <w:sz w:val="28"/>
        </w:rPr>
        <w:t>
      қайта дауыс беру кезiнде басқа кандидатпен салыстырғанда дауыс беруге қатысқан сайлаушылардың (таңдаушылардың) дауыс санының көпшiлiгiн жинаған кандидат сайланды деп есептеледі.</w:t>
      </w:r>
    </w:p>
    <w:bookmarkEnd w:id="18"/>
    <w:bookmarkStart w:name="z22" w:id="19"/>
    <w:p>
      <w:pPr>
        <w:spacing w:after="0"/>
        <w:ind w:left="0"/>
        <w:jc w:val="both"/>
      </w:pPr>
      <w:r>
        <w:rPr>
          <w:rFonts w:ascii="Times New Roman"/>
          <w:b w:val="false"/>
          <w:i w:val="false"/>
          <w:color w:val="000000"/>
          <w:sz w:val="28"/>
        </w:rPr>
        <w:t>
      2. Парламент Мәжілісінің депутаттары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сайланады.</w:t>
      </w:r>
    </w:p>
    <w:bookmarkEnd w:id="19"/>
    <w:bookmarkStart w:name="z23" w:id="20"/>
    <w:p>
      <w:pPr>
        <w:spacing w:after="0"/>
        <w:ind w:left="0"/>
        <w:jc w:val="both"/>
      </w:pPr>
      <w:r>
        <w:rPr>
          <w:rFonts w:ascii="Times New Roman"/>
          <w:b w:val="false"/>
          <w:i w:val="false"/>
          <w:color w:val="000000"/>
          <w:sz w:val="28"/>
        </w:rPr>
        <w:t xml:space="preserve">
      Бірмандаттық аумақтық сайлау округтері бойынша Парламент Мәжілісінің депутаттарын сайлау кезінде, егер дауыс беруге қатысқан сайлаушылардың көпшілігі басқа кандидаттарға қарағанда оның кандидатурасын жақтап дауыс берсе, кандидат сайланды деп есептеледі. </w:t>
      </w:r>
    </w:p>
    <w:bookmarkEnd w:id="20"/>
    <w:bookmarkStart w:name="z24" w:id="21"/>
    <w:p>
      <w:pPr>
        <w:spacing w:after="0"/>
        <w:ind w:left="0"/>
        <w:jc w:val="both"/>
      </w:pPr>
      <w:r>
        <w:rPr>
          <w:rFonts w:ascii="Times New Roman"/>
          <w:b w:val="false"/>
          <w:i w:val="false"/>
          <w:color w:val="000000"/>
          <w:sz w:val="28"/>
        </w:rPr>
        <w:t xml:space="preserve">
      3. Облыстар, республикалық маңызы бар қалалар және астана мәслихаттарының депутаттары аралас сайлау жүйесі бойынша сайланады: біртұтас аумақтық сайлау округінің аумағы бойынша пропорционалды өкілдік ету жүйесі бойынша – депутаттардың жартысы, сондай-ақ бірмандаттық аумақтық сайлау округтері бойынша екінші жартысы сайланады. </w:t>
      </w:r>
    </w:p>
    <w:bookmarkEnd w:id="21"/>
    <w:bookmarkStart w:name="z25" w:id="22"/>
    <w:p>
      <w:pPr>
        <w:spacing w:after="0"/>
        <w:ind w:left="0"/>
        <w:jc w:val="both"/>
      </w:pPr>
      <w:r>
        <w:rPr>
          <w:rFonts w:ascii="Times New Roman"/>
          <w:b w:val="false"/>
          <w:i w:val="false"/>
          <w:color w:val="000000"/>
          <w:sz w:val="28"/>
        </w:rPr>
        <w:t>
      Бірмандаттық аумақтық сайлау округтері бойынша облыстар, республикалық маңызы бар қалалар және астана мәслихаттарының депутаттарын сайлау кезінде, егер дауыс беруге қатысқан сайлаушылардың көпшілігі басқа кандидаттарға қарағанда оның кандидатурасын жақтап дауыс берсе, кандидат сайланды деп есептеледі.</w:t>
      </w:r>
    </w:p>
    <w:bookmarkEnd w:id="22"/>
    <w:bookmarkStart w:name="z26" w:id="23"/>
    <w:p>
      <w:pPr>
        <w:spacing w:after="0"/>
        <w:ind w:left="0"/>
        <w:jc w:val="both"/>
      </w:pPr>
      <w:r>
        <w:rPr>
          <w:rFonts w:ascii="Times New Roman"/>
          <w:b w:val="false"/>
          <w:i w:val="false"/>
          <w:color w:val="000000"/>
          <w:sz w:val="28"/>
        </w:rPr>
        <w:t>
      Облыстардың, республикалық маңызы бар қалалардың және астананың мәслихаттары депутаттары мандаттарының саны тақ болған жағдайда, жартысынан асатын мандат бірмандаттық аумақтық сайлау округі бойынша сайланады.</w:t>
      </w:r>
    </w:p>
    <w:bookmarkEnd w:id="23"/>
    <w:bookmarkStart w:name="z27" w:id="24"/>
    <w:p>
      <w:pPr>
        <w:spacing w:after="0"/>
        <w:ind w:left="0"/>
        <w:jc w:val="both"/>
      </w:pPr>
      <w:r>
        <w:rPr>
          <w:rFonts w:ascii="Times New Roman"/>
          <w:b w:val="false"/>
          <w:i w:val="false"/>
          <w:color w:val="000000"/>
          <w:sz w:val="28"/>
        </w:rPr>
        <w:t>
      4. Аудандар мен облыстық маңызы бар қалалар мәслихаттарының депутаттары бірмандаттық аумақтық сайлау округтері бойынша сайланады.</w:t>
      </w:r>
    </w:p>
    <w:bookmarkEnd w:id="24"/>
    <w:bookmarkStart w:name="z28" w:id="25"/>
    <w:p>
      <w:pPr>
        <w:spacing w:after="0"/>
        <w:ind w:left="0"/>
        <w:jc w:val="both"/>
      </w:pPr>
      <w:r>
        <w:rPr>
          <w:rFonts w:ascii="Times New Roman"/>
          <w:b w:val="false"/>
          <w:i w:val="false"/>
          <w:color w:val="000000"/>
          <w:sz w:val="28"/>
        </w:rPr>
        <w:t>
      Аудандар мен облыстық маңызы бар қалалар мәслихаттарының депутаттарын сайлау кезінде басқа кандидаттармен салыстырғанда дауыс беруге қатысқан сайлаушылар даусының көпшілігін жинаған кандидат сайланды деп есептеледі.</w:t>
      </w:r>
    </w:p>
    <w:bookmarkEnd w:id="25"/>
    <w:bookmarkStart w:name="z29" w:id="26"/>
    <w:p>
      <w:pPr>
        <w:spacing w:after="0"/>
        <w:ind w:left="0"/>
        <w:jc w:val="both"/>
      </w:pPr>
      <w:r>
        <w:rPr>
          <w:rFonts w:ascii="Times New Roman"/>
          <w:b w:val="false"/>
          <w:i w:val="false"/>
          <w:color w:val="000000"/>
          <w:sz w:val="28"/>
        </w:rPr>
        <w:t>
      5. Әкімді сайлау кезінде басқа кандидаттармен салыстырғанда дауыс беруге қатысқан сайлаушылар даусының көпшілігін жинаған кандидат сайланды деп есептеледі.</w:t>
      </w:r>
    </w:p>
    <w:bookmarkEnd w:id="26"/>
    <w:bookmarkStart w:name="z30" w:id="27"/>
    <w:p>
      <w:pPr>
        <w:spacing w:after="0"/>
        <w:ind w:left="0"/>
        <w:jc w:val="both"/>
      </w:pPr>
      <w:r>
        <w:rPr>
          <w:rFonts w:ascii="Times New Roman"/>
          <w:b w:val="false"/>
          <w:i w:val="false"/>
          <w:color w:val="000000"/>
          <w:sz w:val="28"/>
        </w:rPr>
        <w:t>
      6. Өзге де жергілікті өзін-өзі басқару органдарының мүшелерін сайлау кезінде басқа кандидаттарға қарағанда дауыс беруге қатысқан сайлаушылардың көпшілігі дауыс берген кандидаттар сайланды деп есептеледі.";</w:t>
      </w:r>
    </w:p>
    <w:bookmarkEnd w:id="27"/>
    <w:bookmarkStart w:name="z31" w:id="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10-бапта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2-1) тармақшамен толықтырылсын:</w:t>
      </w:r>
    </w:p>
    <w:bookmarkStart w:name="z33" w:id="29"/>
    <w:p>
      <w:pPr>
        <w:spacing w:after="0"/>
        <w:ind w:left="0"/>
        <w:jc w:val="both"/>
      </w:pPr>
      <w:r>
        <w:rPr>
          <w:rFonts w:ascii="Times New Roman"/>
          <w:b w:val="false"/>
          <w:i w:val="false"/>
          <w:color w:val="000000"/>
          <w:sz w:val="28"/>
        </w:rPr>
        <w:t>
      "2-1) округтік сайлау комиссиялары;";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p>
    <w:bookmarkStart w:name="z36" w:id="30"/>
    <w:p>
      <w:pPr>
        <w:spacing w:after="0"/>
        <w:ind w:left="0"/>
        <w:jc w:val="both"/>
      </w:pPr>
      <w:r>
        <w:rPr>
          <w:rFonts w:ascii="Times New Roman"/>
          <w:b w:val="false"/>
          <w:i w:val="false"/>
          <w:color w:val="000000"/>
          <w:sz w:val="28"/>
        </w:rPr>
        <w:t>
      "3. Парламент Мәжілісінің депутаттарын сайлау жөніндегі аумақтық және округтік сайлау комиссияларын – Орталық сайлау комиссиясы, ал мәслихаттардың депутаттарын сайлау жөніндегі округтік сайлау комиссияларын және учаскелік сайлау комиссияларын тиісті аумақтық сайлау комиссиялары құрады.";</w:t>
      </w:r>
    </w:p>
    <w:bookmarkEnd w:id="30"/>
    <w:bookmarkStart w:name="z37" w:id="31"/>
    <w:p>
      <w:pPr>
        <w:spacing w:after="0"/>
        <w:ind w:left="0"/>
        <w:jc w:val="both"/>
      </w:pPr>
      <w:r>
        <w:rPr>
          <w:rFonts w:ascii="Times New Roman"/>
          <w:b w:val="false"/>
          <w:i w:val="false"/>
          <w:color w:val="000000"/>
          <w:sz w:val="28"/>
        </w:rPr>
        <w:t>
      мынадай мазмұндағы екінші бөлікпен толықтырылсын:</w:t>
      </w:r>
    </w:p>
    <w:bookmarkEnd w:id="31"/>
    <w:bookmarkStart w:name="z38" w:id="32"/>
    <w:p>
      <w:pPr>
        <w:spacing w:after="0"/>
        <w:ind w:left="0"/>
        <w:jc w:val="both"/>
      </w:pPr>
      <w:r>
        <w:rPr>
          <w:rFonts w:ascii="Times New Roman"/>
          <w:b w:val="false"/>
          <w:i w:val="false"/>
          <w:color w:val="000000"/>
          <w:sz w:val="28"/>
        </w:rPr>
        <w:t>
      "Егер бірмандаттық аумақтық сайлау округтері бойынша округтердің шекаралары әкімшілік аумақтық бірліктердің шекараларымен тұспа-тұс келсе, округтік сайлау комиссиялары құрылмайды, олардың өкілеттіктерін аумақтық сайлау комиссиялары жүзеге асырады.";</w:t>
      </w:r>
    </w:p>
    <w:bookmarkEnd w:id="32"/>
    <w:bookmarkStart w:name="z39" w:id="33"/>
    <w:p>
      <w:pPr>
        <w:spacing w:after="0"/>
        <w:ind w:left="0"/>
        <w:jc w:val="both"/>
      </w:pPr>
      <w:r>
        <w:rPr>
          <w:rFonts w:ascii="Times New Roman"/>
          <w:b w:val="false"/>
          <w:i w:val="false"/>
          <w:color w:val="000000"/>
          <w:sz w:val="28"/>
        </w:rPr>
        <w:t>
      төртінші бөлік мынадай редакцияда жазылсын:</w:t>
      </w:r>
    </w:p>
    <w:bookmarkEnd w:id="33"/>
    <w:bookmarkStart w:name="z40" w:id="34"/>
    <w:p>
      <w:pPr>
        <w:spacing w:after="0"/>
        <w:ind w:left="0"/>
        <w:jc w:val="both"/>
      </w:pPr>
      <w:r>
        <w:rPr>
          <w:rFonts w:ascii="Times New Roman"/>
          <w:b w:val="false"/>
          <w:i w:val="false"/>
          <w:color w:val="000000"/>
          <w:sz w:val="28"/>
        </w:rPr>
        <w:t>
      "Аумақтық, округтік және учаскелік сайлау комиссияларының мүшелерін саяси партиялардың ұсыныстары негізінде тиісті мәслихаттар сайлайды.";</w:t>
      </w:r>
    </w:p>
    <w:bookmarkEnd w:id="34"/>
    <w:bookmarkStart w:name="z41" w:id="35"/>
    <w:p>
      <w:pPr>
        <w:spacing w:after="0"/>
        <w:ind w:left="0"/>
        <w:jc w:val="both"/>
      </w:pPr>
      <w:r>
        <w:rPr>
          <w:rFonts w:ascii="Times New Roman"/>
          <w:b w:val="false"/>
          <w:i w:val="false"/>
          <w:color w:val="000000"/>
          <w:sz w:val="28"/>
        </w:rPr>
        <w:t>
      мынадай мазмұндағы сегізінші бөлікпен толықтырылсын:</w:t>
      </w:r>
    </w:p>
    <w:bookmarkEnd w:id="35"/>
    <w:bookmarkStart w:name="z42" w:id="36"/>
    <w:p>
      <w:pPr>
        <w:spacing w:after="0"/>
        <w:ind w:left="0"/>
        <w:jc w:val="both"/>
      </w:pPr>
      <w:r>
        <w:rPr>
          <w:rFonts w:ascii="Times New Roman"/>
          <w:b w:val="false"/>
          <w:i w:val="false"/>
          <w:color w:val="000000"/>
          <w:sz w:val="28"/>
        </w:rPr>
        <w:t>
      "Аумақтық сайлау комиссияларының мәслихаттар сайлайтын мүшелері Орталық сайлау комиссиясы бекіткен біліктілік талаптарына сәйкес келуге тиіс.";</w:t>
      </w:r>
    </w:p>
    <w:bookmarkEnd w:id="36"/>
    <w:bookmarkStart w:name="z43" w:id="37"/>
    <w:p>
      <w:pPr>
        <w:spacing w:after="0"/>
        <w:ind w:left="0"/>
        <w:jc w:val="both"/>
      </w:pPr>
      <w:r>
        <w:rPr>
          <w:rFonts w:ascii="Times New Roman"/>
          <w:b w:val="false"/>
          <w:i w:val="false"/>
          <w:color w:val="000000"/>
          <w:sz w:val="28"/>
        </w:rPr>
        <w:t xml:space="preserve">
      9) 11-баптың </w:t>
      </w:r>
      <w:r>
        <w:rPr>
          <w:rFonts w:ascii="Times New Roman"/>
          <w:b w:val="false"/>
          <w:i w:val="false"/>
          <w:color w:val="000000"/>
          <w:sz w:val="28"/>
        </w:rPr>
        <w:t>4-1-тармағындағы</w:t>
      </w:r>
      <w:r>
        <w:rPr>
          <w:rFonts w:ascii="Times New Roman"/>
          <w:b w:val="false"/>
          <w:i w:val="false"/>
          <w:color w:val="000000"/>
          <w:sz w:val="28"/>
        </w:rPr>
        <w:t xml:space="preserve"> "сондай-ақ материалдық-техникалық қамтамасыз ету" деген сөздер "материалдық-техникалық қамтамасыз ету, сондай-ақ сайлаушылардың құқықтық мәдениетін арттыру саласындағы жұмыстарды ұйымдастыру, үйлестіру және қамтамасыз ету, сайлауды ұйымдастырушыларды және сайлау процесіне басқа да қатысушыларды үйрету" деген сөздермен ауыстырылсын;</w:t>
      </w:r>
    </w:p>
    <w:bookmarkEnd w:id="37"/>
    <w:bookmarkStart w:name="z44" w:id="3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12-бапта</w:t>
      </w:r>
      <w:r>
        <w:rPr>
          <w:rFonts w:ascii="Times New Roman"/>
          <w:b w:val="false"/>
          <w:i w:val="false"/>
          <w:color w:val="000000"/>
          <w:sz w:val="28"/>
        </w:rPr>
        <w:t>:</w:t>
      </w:r>
    </w:p>
    <w:bookmarkEnd w:id="38"/>
    <w:bookmarkStart w:name="z45" w:id="39"/>
    <w:p>
      <w:pPr>
        <w:spacing w:after="0"/>
        <w:ind w:left="0"/>
        <w:jc w:val="both"/>
      </w:pPr>
      <w:r>
        <w:rPr>
          <w:rFonts w:ascii="Times New Roman"/>
          <w:b w:val="false"/>
          <w:i w:val="false"/>
          <w:color w:val="000000"/>
          <w:sz w:val="28"/>
        </w:rPr>
        <w:t xml:space="preserve">
      мынадай мазмұндағы 2-2) тармақшамен толықтырылсын: </w:t>
      </w:r>
    </w:p>
    <w:bookmarkEnd w:id="39"/>
    <w:bookmarkStart w:name="z46" w:id="40"/>
    <w:p>
      <w:pPr>
        <w:spacing w:after="0"/>
        <w:ind w:left="0"/>
        <w:jc w:val="both"/>
      </w:pPr>
      <w:r>
        <w:rPr>
          <w:rFonts w:ascii="Times New Roman"/>
          <w:b w:val="false"/>
          <w:i w:val="false"/>
          <w:color w:val="000000"/>
          <w:sz w:val="28"/>
        </w:rPr>
        <w:t>
      "2-2) бірмандаттық аумақтық сайлау округтері бойынша Парламент Мәжілісінің депутаттарын сайлау бойынша сайлау округтерін құрады және олардың шекараларын белгілейді, бұқаралық ақпарат құралдарында сайлау округтерінің тізімін және олардың шекаралары туралы мәліметтерді жариялайды;";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"сайлау жөніндегі" деген сөздерден кейін ", бірмандаттық аумақтық сайлау округтері бойынша сайланған Парламент Мәжілісінің депутаттарын кері шақырып алу жөніндегі"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49" w:id="41"/>
    <w:p>
      <w:pPr>
        <w:spacing w:after="0"/>
        <w:ind w:left="0"/>
        <w:jc w:val="both"/>
      </w:pPr>
      <w:r>
        <w:rPr>
          <w:rFonts w:ascii="Times New Roman"/>
          <w:b w:val="false"/>
          <w:i w:val="false"/>
          <w:color w:val="000000"/>
          <w:sz w:val="28"/>
        </w:rPr>
        <w:t>
      "Президентті және" деген сөздерден кейін "партиялық тізімдер бойынша" деген сөздермен толықтырылсын;</w:t>
      </w:r>
    </w:p>
    <w:bookmarkEnd w:id="41"/>
    <w:bookmarkStart w:name="z50" w:id="42"/>
    <w:p>
      <w:pPr>
        <w:spacing w:after="0"/>
        <w:ind w:left="0"/>
        <w:jc w:val="both"/>
      </w:pPr>
      <w:r>
        <w:rPr>
          <w:rFonts w:ascii="Times New Roman"/>
          <w:b w:val="false"/>
          <w:i w:val="false"/>
          <w:color w:val="000000"/>
          <w:sz w:val="28"/>
        </w:rPr>
        <w:t xml:space="preserve">
      "Парламент Сенатының," деген сөздер "Парламент Сенатының депутаттарын, бірмандаттық аумақтық сайлау округтері бойынша сайланатын Парламент Мәжілісінің депутаттарын," деген сөздермен ауыстырылсын; </w:t>
      </w:r>
    </w:p>
    <w:bookmarkEnd w:id="42"/>
    <w:bookmarkStart w:name="z51" w:id="43"/>
    <w:p>
      <w:pPr>
        <w:spacing w:after="0"/>
        <w:ind w:left="0"/>
        <w:jc w:val="both"/>
      </w:pPr>
      <w:r>
        <w:rPr>
          <w:rFonts w:ascii="Times New Roman"/>
          <w:b w:val="false"/>
          <w:i w:val="false"/>
          <w:color w:val="000000"/>
          <w:sz w:val="28"/>
        </w:rPr>
        <w:t>
      "аудандық маңызы бар қала, ауыл, кент, ауылдық округ әкімін", "аудандық маңызы бар қала, ауыл, кент, ауылдық округ әкіміне" деген сөздер тиісінше "әкімді", "әкім болуға" деген сөздермен ауыстырылсын;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"шығарады" деген сөз "жариялайды"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тармақшадағы</w:t>
      </w:r>
      <w:r>
        <w:rPr>
          <w:rFonts w:ascii="Times New Roman"/>
          <w:b w:val="false"/>
          <w:i w:val="false"/>
          <w:color w:val="000000"/>
          <w:sz w:val="28"/>
        </w:rPr>
        <w:t xml:space="preserve"> "аудандық маңызы бар қала, ауыл, кент, ауылдық округ әкімін" деген сөздер "әкімді"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"әкімшілік-аумақтық" деген сөздердің алдынан "жаңа сайланымды қалыптастыру кезінде"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 тармақшадағы</w:t>
      </w:r>
      <w:r>
        <w:rPr>
          <w:rFonts w:ascii="Times New Roman"/>
          <w:b w:val="false"/>
          <w:i w:val="false"/>
          <w:color w:val="000000"/>
          <w:sz w:val="28"/>
        </w:rPr>
        <w:t xml:space="preserve"> "бұқаралық ақпарат құралдары арқылы" деген сөздер алып тасталсын және "аудандық маңызы бар қала, ауыл, кент, ауылдық округ әкімінің" деген сөздер "әкімнің" деген сөзбен ауыстырылсын;</w:t>
      </w:r>
    </w:p>
    <w:bookmarkStart w:name="z56" w:id="44"/>
    <w:p>
      <w:pPr>
        <w:spacing w:after="0"/>
        <w:ind w:left="0"/>
        <w:jc w:val="both"/>
      </w:pPr>
      <w:r>
        <w:rPr>
          <w:rFonts w:ascii="Times New Roman"/>
          <w:b w:val="false"/>
          <w:i w:val="false"/>
          <w:color w:val="000000"/>
          <w:sz w:val="28"/>
        </w:rPr>
        <w:t>
      мынадай мазмұндағы 16-10), 16-11), 16-12) және 16-13) тармақшалармен толықтырылсын:</w:t>
      </w:r>
    </w:p>
    <w:bookmarkEnd w:id="44"/>
    <w:bookmarkStart w:name="z57" w:id="45"/>
    <w:p>
      <w:pPr>
        <w:spacing w:after="0"/>
        <w:ind w:left="0"/>
        <w:jc w:val="both"/>
      </w:pPr>
      <w:r>
        <w:rPr>
          <w:rFonts w:ascii="Times New Roman"/>
          <w:b w:val="false"/>
          <w:i w:val="false"/>
          <w:color w:val="000000"/>
          <w:sz w:val="28"/>
        </w:rPr>
        <w:t>
      "16-10) жарғылық қызметіне сайлауды байқау жөніндегі қызметті жүзеге асыру жататын қоғамдық бірлестіктер мен коммерциялық емес ұйымдарды аккредиттеу қағидаларын әзірлейді және бекітеді;</w:t>
      </w:r>
    </w:p>
    <w:bookmarkEnd w:id="45"/>
    <w:bookmarkStart w:name="z58" w:id="46"/>
    <w:p>
      <w:pPr>
        <w:spacing w:after="0"/>
        <w:ind w:left="0"/>
        <w:jc w:val="both"/>
      </w:pPr>
      <w:r>
        <w:rPr>
          <w:rFonts w:ascii="Times New Roman"/>
          <w:b w:val="false"/>
          <w:i w:val="false"/>
          <w:color w:val="000000"/>
          <w:sz w:val="28"/>
        </w:rPr>
        <w:t>
      16-11) жарғылық қызметіне сайлауды байқау жөніндегі қызметті жүзеге асыру жататын республикалық қоғамдық бірлестіктер мен коммерциялық емес ұйымдарды аккредиттеуді жүзеге асырады;</w:t>
      </w:r>
    </w:p>
    <w:bookmarkEnd w:id="46"/>
    <w:bookmarkStart w:name="z59" w:id="47"/>
    <w:p>
      <w:pPr>
        <w:spacing w:after="0"/>
        <w:ind w:left="0"/>
        <w:jc w:val="both"/>
      </w:pPr>
      <w:r>
        <w:rPr>
          <w:rFonts w:ascii="Times New Roman"/>
          <w:b w:val="false"/>
          <w:i w:val="false"/>
          <w:color w:val="000000"/>
          <w:sz w:val="28"/>
        </w:rPr>
        <w:t>
      16-12) сайлауға, референдумға дайындық және оны өткізу кезеңінде сайлау комиссияларын ұйымдастыруға және олардың қызметіне қажетті тауарларды, жұмыстар мен көрсетілетін қызметтерді сатып алу қағидаларын әзірлейді және бекітеді;</w:t>
      </w:r>
    </w:p>
    <w:bookmarkEnd w:id="47"/>
    <w:bookmarkStart w:name="z60" w:id="48"/>
    <w:p>
      <w:pPr>
        <w:spacing w:after="0"/>
        <w:ind w:left="0"/>
        <w:jc w:val="both"/>
      </w:pPr>
      <w:r>
        <w:rPr>
          <w:rFonts w:ascii="Times New Roman"/>
          <w:b w:val="false"/>
          <w:i w:val="false"/>
          <w:color w:val="000000"/>
          <w:sz w:val="28"/>
        </w:rPr>
        <w:t>
      16-13) аумақтық сайлау комиссияларының мүшелеріне қойылатын біліктілік талаптарын әзірлейді және бекітеді;";</w:t>
      </w:r>
    </w:p>
    <w:bookmarkEnd w:id="48"/>
    <w:bookmarkStart w:name="z61" w:id="49"/>
    <w:p>
      <w:pPr>
        <w:spacing w:after="0"/>
        <w:ind w:left="0"/>
        <w:jc w:val="both"/>
      </w:pPr>
      <w:r>
        <w:rPr>
          <w:rFonts w:ascii="Times New Roman"/>
          <w:b w:val="false"/>
          <w:i w:val="false"/>
          <w:color w:val="000000"/>
          <w:sz w:val="28"/>
        </w:rPr>
        <w:t xml:space="preserve">
      11) 13-баптың 2-тармағының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және </w:t>
      </w:r>
      <w:r>
        <w:rPr>
          <w:rFonts w:ascii="Times New Roman"/>
          <w:b w:val="false"/>
          <w:i w:val="false"/>
          <w:color w:val="000000"/>
          <w:sz w:val="28"/>
        </w:rPr>
        <w:t>4-тармағындағы</w:t>
      </w:r>
      <w:r>
        <w:rPr>
          <w:rFonts w:ascii="Times New Roman"/>
          <w:b w:val="false"/>
          <w:i w:val="false"/>
          <w:color w:val="000000"/>
          <w:sz w:val="28"/>
        </w:rPr>
        <w:t xml:space="preserve"> "аудандық маңызы бар қала, ауыл, кент, ауылдық округ әкімінің", "аудандық маңызы бар қала, ауыл, кент, ауылдық округ әкімін" деген сөздер тиісінше "әкімнің", "әкімді" деген сөзбен ауыстырылсын;</w:t>
      </w:r>
    </w:p>
    <w:bookmarkEnd w:id="49"/>
    <w:bookmarkStart w:name="z62" w:id="5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14-бапта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"аудандық маңызы бар қала, ауыл, кент, ауылдық округ әкімін" деген сөздер "әкімді" деген сөзбен ауыстырылсын;</w:t>
      </w:r>
    </w:p>
    <w:bookmarkStart w:name="z64" w:id="51"/>
    <w:p>
      <w:pPr>
        <w:spacing w:after="0"/>
        <w:ind w:left="0"/>
        <w:jc w:val="both"/>
      </w:pPr>
      <w:r>
        <w:rPr>
          <w:rFonts w:ascii="Times New Roman"/>
          <w:b w:val="false"/>
          <w:i w:val="false"/>
          <w:color w:val="000000"/>
          <w:sz w:val="28"/>
        </w:rPr>
        <w:t>
      мынадай мазмұндағы 2-2) және 2-3) тармақшалармен толықтырылсын:</w:t>
      </w:r>
    </w:p>
    <w:bookmarkEnd w:id="51"/>
    <w:bookmarkStart w:name="z65" w:id="52"/>
    <w:p>
      <w:pPr>
        <w:spacing w:after="0"/>
        <w:ind w:left="0"/>
        <w:jc w:val="both"/>
      </w:pPr>
      <w:r>
        <w:rPr>
          <w:rFonts w:ascii="Times New Roman"/>
          <w:b w:val="false"/>
          <w:i w:val="false"/>
          <w:color w:val="000000"/>
          <w:sz w:val="28"/>
        </w:rPr>
        <w:t xml:space="preserve">
      "2-2) бастамашының бірмандаттық аумақтық сайлау округтері бойынша сайланған депутаттарды кері шақырып алу жөніндегі өтінішін тіркейді; </w:t>
      </w:r>
    </w:p>
    <w:bookmarkEnd w:id="52"/>
    <w:bookmarkStart w:name="z66" w:id="53"/>
    <w:p>
      <w:pPr>
        <w:spacing w:after="0"/>
        <w:ind w:left="0"/>
        <w:jc w:val="both"/>
      </w:pPr>
      <w:r>
        <w:rPr>
          <w:rFonts w:ascii="Times New Roman"/>
          <w:b w:val="false"/>
          <w:i w:val="false"/>
          <w:color w:val="000000"/>
          <w:sz w:val="28"/>
        </w:rPr>
        <w:t>
      2-3) шығып қалғандардың орнына сайлау округтері бойынша мәслихаттардың депутаттарын сайлауды тағайындайды;";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w:t>
      </w:r>
    </w:p>
    <w:bookmarkStart w:name="z68" w:id="54"/>
    <w:p>
      <w:pPr>
        <w:spacing w:after="0"/>
        <w:ind w:left="0"/>
        <w:jc w:val="both"/>
      </w:pPr>
      <w:r>
        <w:rPr>
          <w:rFonts w:ascii="Times New Roman"/>
          <w:b w:val="false"/>
          <w:i w:val="false"/>
          <w:color w:val="000000"/>
          <w:sz w:val="28"/>
        </w:rPr>
        <w:t>
      "төмен тұрған аумақтық" деген сөздерден кейін ", округтік" деген сөзбен толықтырылсын;</w:t>
      </w:r>
    </w:p>
    <w:bookmarkEnd w:id="54"/>
    <w:bookmarkStart w:name="z69" w:id="55"/>
    <w:p>
      <w:pPr>
        <w:spacing w:after="0"/>
        <w:ind w:left="0"/>
        <w:jc w:val="both"/>
      </w:pPr>
      <w:r>
        <w:rPr>
          <w:rFonts w:ascii="Times New Roman"/>
          <w:b w:val="false"/>
          <w:i w:val="false"/>
          <w:color w:val="000000"/>
          <w:sz w:val="28"/>
        </w:rPr>
        <w:t>
      "ұсынады;" деген сөзден кейін "округтік және" деген сөздермен толықтырылсын;</w:t>
      </w:r>
    </w:p>
    <w:bookmarkEnd w:id="55"/>
    <w:bookmarkStart w:name="z70" w:id="56"/>
    <w:p>
      <w:pPr>
        <w:spacing w:after="0"/>
        <w:ind w:left="0"/>
        <w:jc w:val="both"/>
      </w:pPr>
      <w:r>
        <w:rPr>
          <w:rFonts w:ascii="Times New Roman"/>
          <w:b w:val="false"/>
          <w:i w:val="false"/>
          <w:color w:val="000000"/>
          <w:sz w:val="28"/>
        </w:rPr>
        <w:t>
      "бақылайды;" деген сөзден кейін "округтік және" деген сөздермен толықтырылсын;</w:t>
      </w:r>
    </w:p>
    <w:bookmarkEnd w:id="56"/>
    <w:bookmarkStart w:name="z71" w:id="57"/>
    <w:p>
      <w:pPr>
        <w:spacing w:after="0"/>
        <w:ind w:left="0"/>
        <w:jc w:val="both"/>
      </w:pPr>
      <w:r>
        <w:rPr>
          <w:rFonts w:ascii="Times New Roman"/>
          <w:b w:val="false"/>
          <w:i w:val="false"/>
          <w:color w:val="000000"/>
          <w:sz w:val="28"/>
        </w:rPr>
        <w:t>
      мынадай мазмұндағы 3-1) тармақшамен толықтырылсын:</w:t>
      </w:r>
    </w:p>
    <w:bookmarkEnd w:id="57"/>
    <w:bookmarkStart w:name="z72" w:id="58"/>
    <w:p>
      <w:pPr>
        <w:spacing w:after="0"/>
        <w:ind w:left="0"/>
        <w:jc w:val="both"/>
      </w:pPr>
      <w:r>
        <w:rPr>
          <w:rFonts w:ascii="Times New Roman"/>
          <w:b w:val="false"/>
          <w:i w:val="false"/>
          <w:color w:val="000000"/>
          <w:sz w:val="28"/>
        </w:rPr>
        <w:t>
      "3-1) округтік сайлау комиссияларынан тиісті мәслихат депутаттығына кандидаттарды тіркеу туралы хаттамалар алады және округтік сайлау комиссияларының тіркелген кандидаттардың тізімдерін жариялауын қамтамасыз етеді;";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"аудандық маңызы бар қала, ауыл, кент, ауылдық округ әкімін" деген сөздер "әкімді"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75" w:id="59"/>
    <w:p>
      <w:pPr>
        <w:spacing w:after="0"/>
        <w:ind w:left="0"/>
        <w:jc w:val="both"/>
      </w:pPr>
      <w:r>
        <w:rPr>
          <w:rFonts w:ascii="Times New Roman"/>
          <w:b w:val="false"/>
          <w:i w:val="false"/>
          <w:color w:val="000000"/>
          <w:sz w:val="28"/>
        </w:rPr>
        <w:t>
      "7) партиялық тізімдер бойынша мәслихаттардың депутаттарын, әкімдерді, өзге де жергілікті өзін-өзі басқару органдарының мүшелерін сайлау жөніндегі сайлау бюллетеньдерінің мәтінін белгілейді және мәслихаттардың депутаттарын, әкімдерді, өзге де жергілікті өзін-өзі басқару органдарының мүшелерін сайлау жөніндегі сайлау бюллетеньдерінің дайындалуын, сондай-ақ сайлау бюллетеньдерінің округтік, учаскелік сайлау комиссияларына жеткізілуін қамтамасыз етеді;";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"партиялардың" деген сөзден кейін "және кандидаттардың"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тармақшадағы</w:t>
      </w:r>
      <w:r>
        <w:rPr>
          <w:rFonts w:ascii="Times New Roman"/>
          <w:b w:val="false"/>
          <w:i w:val="false"/>
          <w:color w:val="000000"/>
          <w:sz w:val="28"/>
        </w:rPr>
        <w:t xml:space="preserve"> "аудандық маңызы бар қалалар, ауылдар, кенттер, ауылдық округтер әкімдерін", "аудандық маңызы бар қалалар, ауылдар, кенттер, ауылдық округтер әкімдеріне" деген сөздер тиісінше "әкімдерді", "әкім болуға"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"аудандық маңызы бар қала, ауыл, кент, ауылдық округ әкімін" деген сөздер "әкімді"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w:t>
      </w:r>
      <w:r>
        <w:rPr>
          <w:rFonts w:ascii="Times New Roman"/>
          <w:b w:val="false"/>
          <w:i w:val="false"/>
          <w:color w:val="000000"/>
          <w:sz w:val="28"/>
        </w:rPr>
        <w:t>:</w:t>
      </w:r>
    </w:p>
    <w:bookmarkStart w:name="z80" w:id="60"/>
    <w:p>
      <w:pPr>
        <w:spacing w:after="0"/>
        <w:ind w:left="0"/>
        <w:jc w:val="both"/>
      </w:pPr>
      <w:r>
        <w:rPr>
          <w:rFonts w:ascii="Times New Roman"/>
          <w:b w:val="false"/>
          <w:i w:val="false"/>
          <w:color w:val="000000"/>
          <w:sz w:val="28"/>
        </w:rPr>
        <w:t>
      "аудандық маңызы бар қала, ауыл, кент, ауылдық округ әкімін" деген сөздер "әкімді" деген сөзбен ауыстырылсын;</w:t>
      </w:r>
    </w:p>
    <w:bookmarkEnd w:id="60"/>
    <w:bookmarkStart w:name="z81" w:id="61"/>
    <w:p>
      <w:pPr>
        <w:spacing w:after="0"/>
        <w:ind w:left="0"/>
        <w:jc w:val="both"/>
      </w:pPr>
      <w:r>
        <w:rPr>
          <w:rFonts w:ascii="Times New Roman"/>
          <w:b w:val="false"/>
          <w:i w:val="false"/>
          <w:color w:val="000000"/>
          <w:sz w:val="28"/>
        </w:rPr>
        <w:t>
      "Сенаттың" деген сөз "Парламент Сенатының және мәслихаттардың" деген сөздермен ауыстырылсын;</w:t>
      </w:r>
    </w:p>
    <w:bookmarkEnd w:id="61"/>
    <w:bookmarkStart w:name="z82" w:id="62"/>
    <w:p>
      <w:pPr>
        <w:spacing w:after="0"/>
        <w:ind w:left="0"/>
        <w:jc w:val="both"/>
      </w:pPr>
      <w:r>
        <w:rPr>
          <w:rFonts w:ascii="Times New Roman"/>
          <w:b w:val="false"/>
          <w:i w:val="false"/>
          <w:color w:val="000000"/>
          <w:sz w:val="28"/>
        </w:rPr>
        <w:t>
      мынадай мазмұндағы 11-2) және 11-3) тармақшалармен толықтырылсын:</w:t>
      </w:r>
    </w:p>
    <w:bookmarkEnd w:id="62"/>
    <w:bookmarkStart w:name="z83" w:id="63"/>
    <w:p>
      <w:pPr>
        <w:spacing w:after="0"/>
        <w:ind w:left="0"/>
        <w:jc w:val="both"/>
      </w:pPr>
      <w:r>
        <w:rPr>
          <w:rFonts w:ascii="Times New Roman"/>
          <w:b w:val="false"/>
          <w:i w:val="false"/>
          <w:color w:val="000000"/>
          <w:sz w:val="28"/>
        </w:rPr>
        <w:t>
      "11-2) жарғылық қызметіне сайлауды байқау жөніндегі қызметті жүзеге асыру жататын өңірлік және жергілікті қоғамдық бірлестіктер мен коммерциялық емес ұйымдарды аккредиттеуді жүзеге асырады;</w:t>
      </w:r>
    </w:p>
    <w:bookmarkEnd w:id="63"/>
    <w:bookmarkStart w:name="z84" w:id="64"/>
    <w:p>
      <w:pPr>
        <w:spacing w:after="0"/>
        <w:ind w:left="0"/>
        <w:jc w:val="both"/>
      </w:pPr>
      <w:r>
        <w:rPr>
          <w:rFonts w:ascii="Times New Roman"/>
          <w:b w:val="false"/>
          <w:i w:val="false"/>
          <w:color w:val="000000"/>
          <w:sz w:val="28"/>
        </w:rPr>
        <w:t>
      11-3) егер бірмандаттық аумақтық сайлау округтері бойынша округтердің шекаралары әкімшілік аумақтық бірліктердің шекараларымен тұспа-тұс келсе, округтік сайлау комиссияларының өкілеттіктерін жүзеге асырады;";</w:t>
      </w:r>
    </w:p>
    <w:bookmarkEnd w:id="64"/>
    <w:bookmarkStart w:name="z85" w:id="65"/>
    <w:p>
      <w:pPr>
        <w:spacing w:after="0"/>
        <w:ind w:left="0"/>
        <w:jc w:val="both"/>
      </w:pPr>
      <w:r>
        <w:rPr>
          <w:rFonts w:ascii="Times New Roman"/>
          <w:b w:val="false"/>
          <w:i w:val="false"/>
          <w:color w:val="000000"/>
          <w:sz w:val="28"/>
        </w:rPr>
        <w:t>
      13) мынадай мазмұндағы 15-1 және 16-1-баптармен толықтырылсын:</w:t>
      </w:r>
    </w:p>
    <w:bookmarkEnd w:id="65"/>
    <w:bookmarkStart w:name="z86" w:id="66"/>
    <w:p>
      <w:pPr>
        <w:spacing w:after="0"/>
        <w:ind w:left="0"/>
        <w:jc w:val="both"/>
      </w:pPr>
      <w:r>
        <w:rPr>
          <w:rFonts w:ascii="Times New Roman"/>
          <w:b w:val="false"/>
          <w:i w:val="false"/>
          <w:color w:val="000000"/>
          <w:sz w:val="28"/>
        </w:rPr>
        <w:t>
      "15-1-бап. Округтік сайлау комиссиялары</w:t>
      </w:r>
    </w:p>
    <w:bookmarkEnd w:id="66"/>
    <w:bookmarkStart w:name="z87" w:id="67"/>
    <w:p>
      <w:pPr>
        <w:spacing w:after="0"/>
        <w:ind w:left="0"/>
        <w:jc w:val="both"/>
      </w:pPr>
      <w:r>
        <w:rPr>
          <w:rFonts w:ascii="Times New Roman"/>
          <w:b w:val="false"/>
          <w:i w:val="false"/>
          <w:color w:val="000000"/>
          <w:sz w:val="28"/>
        </w:rPr>
        <w:t>
      1. Округтік сайлау комиссиялары бірмандаттық аумақтық сайлау округтері бойынша Парламент Мәжілісінің және мәслихаттардың депутаттарын сайлауды ұйымдастыру мен өткізуді қамтамасыз етеді.</w:t>
      </w:r>
    </w:p>
    <w:bookmarkEnd w:id="67"/>
    <w:bookmarkStart w:name="z88" w:id="68"/>
    <w:p>
      <w:pPr>
        <w:spacing w:after="0"/>
        <w:ind w:left="0"/>
        <w:jc w:val="both"/>
      </w:pPr>
      <w:r>
        <w:rPr>
          <w:rFonts w:ascii="Times New Roman"/>
          <w:b w:val="false"/>
          <w:i w:val="false"/>
          <w:color w:val="000000"/>
          <w:sz w:val="28"/>
        </w:rPr>
        <w:t>
      2. Округтік сайлау комиссияларының құрамы бес мүшеден тұрады.</w:t>
      </w:r>
    </w:p>
    <w:bookmarkEnd w:id="68"/>
    <w:bookmarkStart w:name="z89" w:id="69"/>
    <w:p>
      <w:pPr>
        <w:spacing w:after="0"/>
        <w:ind w:left="0"/>
        <w:jc w:val="both"/>
      </w:pPr>
      <w:r>
        <w:rPr>
          <w:rFonts w:ascii="Times New Roman"/>
          <w:b w:val="false"/>
          <w:i w:val="false"/>
          <w:color w:val="000000"/>
          <w:sz w:val="28"/>
        </w:rPr>
        <w:t>
      3. Округтік сайлау комиссияларының құрамы осы Конституциялық заңның 13-2-тарауына сәйкес кері шақырып алу рәсіміне бастама жасалған жағдайда, сайлау тағайындалғаннан немесе жарияланғаннан кейін не дауыс беру тағайындалғаннан кейін он күннен кешіктірілмей бұқаралық ақпарат құралдарында жарияланады.";</w:t>
      </w:r>
    </w:p>
    <w:bookmarkEnd w:id="69"/>
    <w:bookmarkStart w:name="z90" w:id="70"/>
    <w:p>
      <w:pPr>
        <w:spacing w:after="0"/>
        <w:ind w:left="0"/>
        <w:jc w:val="both"/>
      </w:pPr>
      <w:r>
        <w:rPr>
          <w:rFonts w:ascii="Times New Roman"/>
          <w:b w:val="false"/>
          <w:i w:val="false"/>
          <w:color w:val="000000"/>
          <w:sz w:val="28"/>
        </w:rPr>
        <w:t>
      "16-1-бап. Округтік сайлау комиссиясының өкілеттіктері</w:t>
      </w:r>
    </w:p>
    <w:bookmarkEnd w:id="70"/>
    <w:bookmarkStart w:name="z91" w:id="71"/>
    <w:p>
      <w:pPr>
        <w:spacing w:after="0"/>
        <w:ind w:left="0"/>
        <w:jc w:val="both"/>
      </w:pPr>
      <w:r>
        <w:rPr>
          <w:rFonts w:ascii="Times New Roman"/>
          <w:b w:val="false"/>
          <w:i w:val="false"/>
          <w:color w:val="000000"/>
          <w:sz w:val="28"/>
        </w:rPr>
        <w:t>
      Округтік сайлау комиссиясы:</w:t>
      </w:r>
    </w:p>
    <w:bookmarkEnd w:id="71"/>
    <w:bookmarkStart w:name="z92" w:id="72"/>
    <w:p>
      <w:pPr>
        <w:spacing w:after="0"/>
        <w:ind w:left="0"/>
        <w:jc w:val="both"/>
      </w:pPr>
      <w:r>
        <w:rPr>
          <w:rFonts w:ascii="Times New Roman"/>
          <w:b w:val="false"/>
          <w:i w:val="false"/>
          <w:color w:val="000000"/>
          <w:sz w:val="28"/>
        </w:rPr>
        <w:t>
      1) тиісті сайлау округінің аумағында сайлау туралы заңнаманың орындалуын бақылауды жүзеге асырады;</w:t>
      </w:r>
    </w:p>
    <w:bookmarkEnd w:id="72"/>
    <w:bookmarkStart w:name="z93" w:id="73"/>
    <w:p>
      <w:pPr>
        <w:spacing w:after="0"/>
        <w:ind w:left="0"/>
        <w:jc w:val="both"/>
      </w:pPr>
      <w:r>
        <w:rPr>
          <w:rFonts w:ascii="Times New Roman"/>
          <w:b w:val="false"/>
          <w:i w:val="false"/>
          <w:color w:val="000000"/>
          <w:sz w:val="28"/>
        </w:rPr>
        <w:t>
      2) бірмандаттық аумақтық сайлау округтері бойынша Парламент Мәжілісінің және мәслихаттардың депутаттарын сайлауды өткізуді ұйымдастырады;</w:t>
      </w:r>
    </w:p>
    <w:bookmarkEnd w:id="73"/>
    <w:bookmarkStart w:name="z94" w:id="74"/>
    <w:p>
      <w:pPr>
        <w:spacing w:after="0"/>
        <w:ind w:left="0"/>
        <w:jc w:val="both"/>
      </w:pPr>
      <w:r>
        <w:rPr>
          <w:rFonts w:ascii="Times New Roman"/>
          <w:b w:val="false"/>
          <w:i w:val="false"/>
          <w:color w:val="000000"/>
          <w:sz w:val="28"/>
        </w:rPr>
        <w:t>
      3) бірмандаттық аумақтық сайлау округтері бойынша Парламент Мәжілісінің және мәслихаттардың депутаттарын қайта сайлауды және шығып қалғандардың орнына сайлауды өткізеді;</w:t>
      </w:r>
    </w:p>
    <w:bookmarkEnd w:id="74"/>
    <w:bookmarkStart w:name="z95" w:id="75"/>
    <w:p>
      <w:pPr>
        <w:spacing w:after="0"/>
        <w:ind w:left="0"/>
        <w:jc w:val="both"/>
      </w:pPr>
      <w:r>
        <w:rPr>
          <w:rFonts w:ascii="Times New Roman"/>
          <w:b w:val="false"/>
          <w:i w:val="false"/>
          <w:color w:val="000000"/>
          <w:sz w:val="28"/>
        </w:rPr>
        <w:t>
      4) бірмандаттық аумақтық сайлау округтері бойынша Парламент Мәжілісінің және мәслихаттардың депутаттарын сайлау бойынша дауыс беруге арналған бюллетеньнің мәтінін белгілейді;</w:t>
      </w:r>
    </w:p>
    <w:bookmarkEnd w:id="75"/>
    <w:bookmarkStart w:name="z96" w:id="76"/>
    <w:p>
      <w:pPr>
        <w:spacing w:after="0"/>
        <w:ind w:left="0"/>
        <w:jc w:val="both"/>
      </w:pPr>
      <w:r>
        <w:rPr>
          <w:rFonts w:ascii="Times New Roman"/>
          <w:b w:val="false"/>
          <w:i w:val="false"/>
          <w:color w:val="000000"/>
          <w:sz w:val="28"/>
        </w:rPr>
        <w:t>
      5) учаскелік сайлау комиссияларының қызметін ұйымдастырады және үйлестіреді; олардың шешімдерінің күшін жояды және тоқтата тұрады; учаскелік сайлау комиссияларының қызметіне қажетті материалдық-техникалық жағдайлардың жасалуын бақылайды; учаскелік сайлау комиссияларының шешімдері мен әрекеттеріне (әрекетсіздігіне) арыздар мен шағымдарды қарайды;</w:t>
      </w:r>
    </w:p>
    <w:bookmarkEnd w:id="76"/>
    <w:bookmarkStart w:name="z97" w:id="77"/>
    <w:p>
      <w:pPr>
        <w:spacing w:after="0"/>
        <w:ind w:left="0"/>
        <w:jc w:val="both"/>
      </w:pPr>
      <w:r>
        <w:rPr>
          <w:rFonts w:ascii="Times New Roman"/>
          <w:b w:val="false"/>
          <w:i w:val="false"/>
          <w:color w:val="000000"/>
          <w:sz w:val="28"/>
        </w:rPr>
        <w:t>
      6) бірмандаттық аумақтық сайлау округтері бойынша Парламент Мәжілісінің және мәслихаттардың депутаттығына кандидаттарды, олардың сенім білдірген адамдарын тіркейді, оларға тиісті куәліктер береді, кандидаттарды тіркеу туралы хабарларды жергілікті бұқаралық ақпарат құралдарында жариялайды;</w:t>
      </w:r>
    </w:p>
    <w:bookmarkEnd w:id="77"/>
    <w:bookmarkStart w:name="z98" w:id="78"/>
    <w:p>
      <w:pPr>
        <w:spacing w:after="0"/>
        <w:ind w:left="0"/>
        <w:jc w:val="both"/>
      </w:pPr>
      <w:r>
        <w:rPr>
          <w:rFonts w:ascii="Times New Roman"/>
          <w:b w:val="false"/>
          <w:i w:val="false"/>
          <w:color w:val="000000"/>
          <w:sz w:val="28"/>
        </w:rPr>
        <w:t>
      7) сайлау округінің аумағында орналасқан мемлекеттік органдар мен ұйымдардың сайлауға дайындыққа және оны өткізуге байланысты мәселелер бойынша есептерін, сондай-ақ қоғамдық бірлестіктер органдарының сайлау туралы заңнаманың сақталуы мәселелері жөніндегі ақпаратын тыңдауға құқылы;</w:t>
      </w:r>
    </w:p>
    <w:bookmarkEnd w:id="78"/>
    <w:bookmarkStart w:name="z99" w:id="79"/>
    <w:p>
      <w:pPr>
        <w:spacing w:after="0"/>
        <w:ind w:left="0"/>
        <w:jc w:val="both"/>
      </w:pPr>
      <w:r>
        <w:rPr>
          <w:rFonts w:ascii="Times New Roman"/>
          <w:b w:val="false"/>
          <w:i w:val="false"/>
          <w:color w:val="000000"/>
          <w:sz w:val="28"/>
        </w:rPr>
        <w:t>
      8) учаскелік сайлау комиссияларынан дауыс беру нәтижелері туралы хаттамалар алады;</w:t>
      </w:r>
    </w:p>
    <w:bookmarkEnd w:id="79"/>
    <w:bookmarkStart w:name="z100" w:id="80"/>
    <w:p>
      <w:pPr>
        <w:spacing w:after="0"/>
        <w:ind w:left="0"/>
        <w:jc w:val="both"/>
      </w:pPr>
      <w:r>
        <w:rPr>
          <w:rFonts w:ascii="Times New Roman"/>
          <w:b w:val="false"/>
          <w:i w:val="false"/>
          <w:color w:val="000000"/>
          <w:sz w:val="28"/>
        </w:rPr>
        <w:t>
      9) жоғары тұрған сайлау комиссиясына сайлау округі бойынша дауыс беру нәтижелерін беруді қамтамасыз етеді;</w:t>
      </w:r>
    </w:p>
    <w:bookmarkEnd w:id="80"/>
    <w:bookmarkStart w:name="z101" w:id="81"/>
    <w:p>
      <w:pPr>
        <w:spacing w:after="0"/>
        <w:ind w:left="0"/>
        <w:jc w:val="both"/>
      </w:pPr>
      <w:r>
        <w:rPr>
          <w:rFonts w:ascii="Times New Roman"/>
          <w:b w:val="false"/>
          <w:i w:val="false"/>
          <w:color w:val="000000"/>
          <w:sz w:val="28"/>
        </w:rPr>
        <w:t>
      10) осы Конституциялық заңның 13-2-тарауына сәйкес кері шақырып алу рәсіміне бастама жасалған жағдайда дауыс берудің өткізілуін ұйымдастырады;</w:t>
      </w:r>
    </w:p>
    <w:bookmarkEnd w:id="81"/>
    <w:bookmarkStart w:name="z102" w:id="82"/>
    <w:p>
      <w:pPr>
        <w:spacing w:after="0"/>
        <w:ind w:left="0"/>
        <w:jc w:val="both"/>
      </w:pPr>
      <w:r>
        <w:rPr>
          <w:rFonts w:ascii="Times New Roman"/>
          <w:b w:val="false"/>
          <w:i w:val="false"/>
          <w:color w:val="000000"/>
          <w:sz w:val="28"/>
        </w:rPr>
        <w:t>
      11) Қазақстан Республикасының заңнамасына сәйкес басқа да өкілеттіктерді жүзеге асырады.";</w:t>
      </w:r>
    </w:p>
    <w:bookmarkEnd w:id="82"/>
    <w:bookmarkStart w:name="z103" w:id="8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17-бапта</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5" w:id="84"/>
    <w:p>
      <w:pPr>
        <w:spacing w:after="0"/>
        <w:ind w:left="0"/>
        <w:jc w:val="both"/>
      </w:pPr>
      <w:r>
        <w:rPr>
          <w:rFonts w:ascii="Times New Roman"/>
          <w:b w:val="false"/>
          <w:i w:val="false"/>
          <w:color w:val="000000"/>
          <w:sz w:val="28"/>
        </w:rPr>
        <w:t>
      бірінші бөліктегі "аудандық маңызы бар қала, ауыл, кент, ауылдық округ әкімін" деген сөздер "әкімді" деген сөзбен ауыстырылсын;</w:t>
      </w:r>
    </w:p>
    <w:bookmarkEnd w:id="84"/>
    <w:bookmarkStart w:name="z106" w:id="85"/>
    <w:p>
      <w:pPr>
        <w:spacing w:after="0"/>
        <w:ind w:left="0"/>
        <w:jc w:val="both"/>
      </w:pPr>
      <w:r>
        <w:rPr>
          <w:rFonts w:ascii="Times New Roman"/>
          <w:b w:val="false"/>
          <w:i w:val="false"/>
          <w:color w:val="000000"/>
          <w:sz w:val="28"/>
        </w:rPr>
        <w:t xml:space="preserve">
      екінші бөліктің </w:t>
      </w:r>
      <w:r>
        <w:rPr>
          <w:rFonts w:ascii="Times New Roman"/>
          <w:b w:val="false"/>
          <w:i w:val="false"/>
          <w:color w:val="000000"/>
          <w:sz w:val="28"/>
        </w:rPr>
        <w:t>2) тармақшасындағы</w:t>
      </w:r>
      <w:r>
        <w:rPr>
          <w:rFonts w:ascii="Times New Roman"/>
          <w:b w:val="false"/>
          <w:i w:val="false"/>
          <w:color w:val="000000"/>
          <w:sz w:val="28"/>
        </w:rPr>
        <w:t xml:space="preserve"> "он бір" деген сөздер "тоғыз" деген сөзбен ауыстырылсын;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"аудандық маңызы бар қала, ауыл, кент, ауылдық округ әкімін" деген сөздер "әкімді" деген сөзбен ауыстырылсын;</w:t>
      </w:r>
    </w:p>
    <w:bookmarkStart w:name="z108" w:id="86"/>
    <w:p>
      <w:pPr>
        <w:spacing w:after="0"/>
        <w:ind w:left="0"/>
        <w:jc w:val="both"/>
      </w:pPr>
      <w:r>
        <w:rPr>
          <w:rFonts w:ascii="Times New Roman"/>
          <w:b w:val="false"/>
          <w:i w:val="false"/>
          <w:color w:val="000000"/>
          <w:sz w:val="28"/>
        </w:rPr>
        <w:t xml:space="preserve">
      15) 18-баптың </w:t>
      </w:r>
      <w:r>
        <w:rPr>
          <w:rFonts w:ascii="Times New Roman"/>
          <w:b w:val="false"/>
          <w:i w:val="false"/>
          <w:color w:val="000000"/>
          <w:sz w:val="28"/>
        </w:rPr>
        <w:t>1) тармақшасындағы</w:t>
      </w:r>
      <w:r>
        <w:rPr>
          <w:rFonts w:ascii="Times New Roman"/>
          <w:b w:val="false"/>
          <w:i w:val="false"/>
          <w:color w:val="000000"/>
          <w:sz w:val="28"/>
        </w:rPr>
        <w:t xml:space="preserve"> "аудандық маңызы бар қала, ауыл, кент, ауылдық округ әкімін" деген сөздер "әкімді" деген сөзбен ауыстырылсын;</w:t>
      </w:r>
    </w:p>
    <w:bookmarkEnd w:id="86"/>
    <w:bookmarkStart w:name="z109" w:id="8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19-бапта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үшінші абзацындағы "адам сайлау комиссиясының мүшесі бола алмайды." деген сөздер "адам;" деген сөзбен ауыстырылып, мынадай мазмұндағы төртінші абзацпен толықтырылсын: </w:t>
      </w:r>
    </w:p>
    <w:bookmarkStart w:name="z111" w:id="88"/>
    <w:p>
      <w:pPr>
        <w:spacing w:after="0"/>
        <w:ind w:left="0"/>
        <w:jc w:val="both"/>
      </w:pPr>
      <w:r>
        <w:rPr>
          <w:rFonts w:ascii="Times New Roman"/>
          <w:b w:val="false"/>
          <w:i w:val="false"/>
          <w:color w:val="000000"/>
          <w:sz w:val="28"/>
        </w:rPr>
        <w:t>
      "халықаралық ұйымдар мен халықаралық қоғамдық бірлестіктер, шетелдік мемлекеттік органдар, шетелдік заңды тұлғалар мен азаматтар, сондай-ақ азаматтығы жоқ адамдар тарапынан қаржыландырылатын саяси партияның немесе өзге де қоғамдық бірлестіктің ұсынысы негізінде ұсынылған және (немесе) сайланған адам сайлау комиссиясының мүшесі бола алмайды.";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3" w:id="89"/>
    <w:p>
      <w:pPr>
        <w:spacing w:after="0"/>
        <w:ind w:left="0"/>
        <w:jc w:val="both"/>
      </w:pPr>
      <w:r>
        <w:rPr>
          <w:rFonts w:ascii="Times New Roman"/>
          <w:b w:val="false"/>
          <w:i w:val="false"/>
          <w:color w:val="000000"/>
          <w:sz w:val="28"/>
        </w:rPr>
        <w:t>
      "3. Орталық сайлау комиссиясының Төрағасы, мүшелері, оның аппаратының қызметкерлері, облыстық, республикалық маңызы бар қалалардың және астананың аумақтық сайлау комиссияларының төрағалары, олардың орынбасарлары, хатшылары, мүшелері, сондай-ақ өзге де аумақтық сайлау комиссияларының төрағалары, орынбасарлары мен хатшылары өкілеттіктерін кәсіби тұрақты негізде жүзеге асырады.</w:t>
      </w:r>
    </w:p>
    <w:bookmarkEnd w:id="89"/>
    <w:bookmarkStart w:name="z114" w:id="90"/>
    <w:p>
      <w:pPr>
        <w:spacing w:after="0"/>
        <w:ind w:left="0"/>
        <w:jc w:val="both"/>
      </w:pPr>
      <w:r>
        <w:rPr>
          <w:rFonts w:ascii="Times New Roman"/>
          <w:b w:val="false"/>
          <w:i w:val="false"/>
          <w:color w:val="000000"/>
          <w:sz w:val="28"/>
        </w:rPr>
        <w:t>
      Өкілеттіктерін кәсіби тұрақты негізде жүзеге асыратын аумақтық сайлау комиссиялары мүшелерінің еңбегіне ақы төлеу Қазақстан Республикасы Конституциясының 66-бабының 9-1) тармақшасына сәйкес белгіленеді.</w:t>
      </w:r>
    </w:p>
    <w:bookmarkEnd w:id="90"/>
    <w:bookmarkStart w:name="z115" w:id="91"/>
    <w:p>
      <w:pPr>
        <w:spacing w:after="0"/>
        <w:ind w:left="0"/>
        <w:jc w:val="both"/>
      </w:pPr>
      <w:r>
        <w:rPr>
          <w:rFonts w:ascii="Times New Roman"/>
          <w:b w:val="false"/>
          <w:i w:val="false"/>
          <w:color w:val="000000"/>
          <w:sz w:val="28"/>
        </w:rPr>
        <w:t>
      Өкілеттіктерін кәсіби тұрақты негізде жүзеге асыратын аумақтық сайлау комиссиясының мүшесі кәсіпкерлік қызметті жүзеге асыруға, шаруашылық жүргізуші субъектіні басқаруға дербес қатысуға, педагогтік, ғылыми немесе өзге де шығармашылық қызметті қоспағанда, ақы төленетін басқа да қызметпен айналысуға құқылы емес.";</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"шығып қалған комиссия мүшесінің орнына" деген сөздер ", қажет болған жағдайда," деген сөздермен ауыстырылып, "сайлағанға дейін" сөздерден кейін "бос орынға" деген сөздермен толықтырылсын;</w:t>
      </w:r>
    </w:p>
    <w:bookmarkStart w:name="z117" w:id="9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20-бапта</w:t>
      </w:r>
      <w:r>
        <w:rPr>
          <w:rFonts w:ascii="Times New Roman"/>
          <w:b w:val="false"/>
          <w:i w:val="false"/>
          <w:color w:val="000000"/>
          <w:sz w:val="28"/>
        </w:rPr>
        <w:t>:</w:t>
      </w:r>
    </w:p>
    <w:bookmarkEnd w:id="92"/>
    <w:bookmarkStart w:name="z118" w:id="93"/>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3) тармақшасындағы</w:t>
      </w:r>
      <w:r>
        <w:rPr>
          <w:rFonts w:ascii="Times New Roman"/>
          <w:b w:val="false"/>
          <w:i w:val="false"/>
          <w:color w:val="000000"/>
          <w:sz w:val="28"/>
        </w:rPr>
        <w:t xml:space="preserve"> "отырыстарын тиісті", "кешіктірмей шақырады." деген сөздер тиісінше "отырыстарын – тиісті", "кешіктірмей;" деген сөздермен ауыстырылып, мынадай мазмұндағы 4) тармақшамен толықтырылсын:</w:t>
      </w:r>
    </w:p>
    <w:bookmarkEnd w:id="93"/>
    <w:bookmarkStart w:name="z119" w:id="94"/>
    <w:p>
      <w:pPr>
        <w:spacing w:after="0"/>
        <w:ind w:left="0"/>
        <w:jc w:val="both"/>
      </w:pPr>
      <w:r>
        <w:rPr>
          <w:rFonts w:ascii="Times New Roman"/>
          <w:b w:val="false"/>
          <w:i w:val="false"/>
          <w:color w:val="000000"/>
          <w:sz w:val="28"/>
        </w:rPr>
        <w:t>
      "4) округтік сайлау комиссияларының отырыстарын аумағында сайлау округі орналасқан аумақтық сайлау комиссияларының төрағалары олардың құрамы қалыптастырылғаннан кейін жеті күн мерзімнен кешіктірмей шақырады.";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21" w:id="95"/>
    <w:p>
      <w:pPr>
        <w:spacing w:after="0"/>
        <w:ind w:left="0"/>
        <w:jc w:val="both"/>
      </w:pPr>
      <w:r>
        <w:rPr>
          <w:rFonts w:ascii="Times New Roman"/>
          <w:b w:val="false"/>
          <w:i w:val="false"/>
          <w:color w:val="000000"/>
          <w:sz w:val="28"/>
        </w:rPr>
        <w:t>
      "бір-бір өкілден" деген сөздерден кейін ", әрбір телеарнадан үшеуден аспайтын өкіл" деген сөздермен толықтырылсын;</w:t>
      </w:r>
    </w:p>
    <w:bookmarkEnd w:id="95"/>
    <w:bookmarkStart w:name="z122" w:id="96"/>
    <w:p>
      <w:pPr>
        <w:spacing w:after="0"/>
        <w:ind w:left="0"/>
        <w:jc w:val="both"/>
      </w:pPr>
      <w:r>
        <w:rPr>
          <w:rFonts w:ascii="Times New Roman"/>
          <w:b w:val="false"/>
          <w:i w:val="false"/>
          <w:color w:val="000000"/>
          <w:sz w:val="28"/>
        </w:rPr>
        <w:t>
      "қоғамдық бірлестігінен, басқа да коммерциялық емес ұйымдарынан" деген сөздер "аккредиттелген қоғамдық бірлестігінен, коммерциялық емес ұйымынан" деген сөздермен ауыстырылсын;</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"Аумақтық," деген сөзден кейін "округтік,"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"аудандар (облыстық маңызы бар қалалар), аудандық маңызы бар қалалар, ауылдар, кенттер, ауылдық округтер әкімдері" деген сөздер "әкімдер"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"аудандық маңызы бар қалалар, ауылдар, кенттер, ауылдық округтер әкіміне" деген сөздер "әкім болуға" деген сөздермен ауыстырылсын;</w:t>
      </w:r>
    </w:p>
    <w:bookmarkStart w:name="z127" w:id="9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20-1-бапта</w:t>
      </w:r>
      <w:r>
        <w:rPr>
          <w:rFonts w:ascii="Times New Roman"/>
          <w:b w:val="false"/>
          <w:i w:val="false"/>
          <w:color w:val="000000"/>
          <w:sz w:val="28"/>
        </w:rPr>
        <w:t>:</w:t>
      </w:r>
    </w:p>
    <w:bookmarkEnd w:id="97"/>
    <w:bookmarkStart w:name="z128" w:id="98"/>
    <w:p>
      <w:pPr>
        <w:spacing w:after="0"/>
        <w:ind w:left="0"/>
        <w:jc w:val="both"/>
      </w:pPr>
      <w:r>
        <w:rPr>
          <w:rFonts w:ascii="Times New Roman"/>
          <w:b w:val="false"/>
          <w:i w:val="false"/>
          <w:color w:val="000000"/>
          <w:sz w:val="28"/>
        </w:rPr>
        <w:t>
      тақырып "өзге де" деген сөздерден кейін "аккредиттелген" деген сөзбен толықтырылсын;</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0" w:id="99"/>
    <w:p>
      <w:pPr>
        <w:spacing w:after="0"/>
        <w:ind w:left="0"/>
        <w:jc w:val="both"/>
      </w:pPr>
      <w:r>
        <w:rPr>
          <w:rFonts w:ascii="Times New Roman"/>
          <w:b w:val="false"/>
          <w:i w:val="false"/>
          <w:color w:val="000000"/>
          <w:sz w:val="28"/>
        </w:rPr>
        <w:t>
      "1. Саяси партиялардан, сондай-ақ өзге де аккредиттелген қоғамдық бірлестіктерден, коммерциялық емес ұйымдардан Қазақстан Республикасының азаматтары байқаушылар ретінде жіберіледі.</w:t>
      </w:r>
    </w:p>
    <w:bookmarkEnd w:id="99"/>
    <w:bookmarkStart w:name="z131" w:id="100"/>
    <w:p>
      <w:pPr>
        <w:spacing w:after="0"/>
        <w:ind w:left="0"/>
        <w:jc w:val="both"/>
      </w:pPr>
      <w:r>
        <w:rPr>
          <w:rFonts w:ascii="Times New Roman"/>
          <w:b w:val="false"/>
          <w:i w:val="false"/>
          <w:color w:val="000000"/>
          <w:sz w:val="28"/>
        </w:rPr>
        <w:t>
      Байқаушының өкілеттіктері оның тегі, аты, әкесінің аты (егер ол жеке басты куәландыратын құжатта көрсетілген болса) көрсетіле отырып, жазбаша нысанда куәландырылуға тиіс. Бұл құжат байқаушыны жіберген ұйымның мөрімен куәландырылады және байқаушының жеке басын куәландыратын құжатты көрсеткен кезде жарамды болады. Құжаттар байқаушы туралы деректерді есепке алу журналына енгізу арқылы оны тіркеу үшін сайлау комиссиясының төрағасына не оны алмастыратын адамға көрсетіледі.";</w:t>
      </w:r>
    </w:p>
    <w:bookmarkEnd w:id="100"/>
    <w:bookmarkStart w:name="z132" w:id="101"/>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101"/>
    <w:bookmarkStart w:name="z133" w:id="102"/>
    <w:p>
      <w:pPr>
        <w:spacing w:after="0"/>
        <w:ind w:left="0"/>
        <w:jc w:val="both"/>
      </w:pPr>
      <w:r>
        <w:rPr>
          <w:rFonts w:ascii="Times New Roman"/>
          <w:b w:val="false"/>
          <w:i w:val="false"/>
          <w:color w:val="000000"/>
          <w:sz w:val="28"/>
        </w:rPr>
        <w:t>
      "1-1. Жарғылық қызметіне сайлауды байқау жөніндегі қызметті жүзеге асыру жататын қоғамдық бірлестіктер мен коммерциялық емес ұйымдарды аккредиттеу тәртібін Орталық сайлау комиссиясы айқындайды.</w:t>
      </w:r>
    </w:p>
    <w:bookmarkEnd w:id="102"/>
    <w:bookmarkStart w:name="z134" w:id="103"/>
    <w:p>
      <w:pPr>
        <w:spacing w:after="0"/>
        <w:ind w:left="0"/>
        <w:jc w:val="both"/>
      </w:pPr>
      <w:r>
        <w:rPr>
          <w:rFonts w:ascii="Times New Roman"/>
          <w:b w:val="false"/>
          <w:i w:val="false"/>
          <w:color w:val="000000"/>
          <w:sz w:val="28"/>
        </w:rPr>
        <w:t>
      Егер осы Конституциялық заңда өзгеше белгіленбесе, аккредиттеудің қолданылу мерзімі бір жыл болады.</w:t>
      </w:r>
    </w:p>
    <w:bookmarkEnd w:id="103"/>
    <w:bookmarkStart w:name="z135" w:id="104"/>
    <w:p>
      <w:pPr>
        <w:spacing w:after="0"/>
        <w:ind w:left="0"/>
        <w:jc w:val="both"/>
      </w:pPr>
      <w:r>
        <w:rPr>
          <w:rFonts w:ascii="Times New Roman"/>
          <w:b w:val="false"/>
          <w:i w:val="false"/>
          <w:color w:val="000000"/>
          <w:sz w:val="28"/>
        </w:rPr>
        <w:t>
      Қоғамдық бірлестіктер, коммерциялық емес ұйымдар аккредиттеуді алу үшін тиісті сайлау комиссиясына мынадай құжаттарды жіберуге тиіс:</w:t>
      </w:r>
    </w:p>
    <w:bookmarkEnd w:id="104"/>
    <w:bookmarkStart w:name="z136" w:id="105"/>
    <w:p>
      <w:pPr>
        <w:spacing w:after="0"/>
        <w:ind w:left="0"/>
        <w:jc w:val="both"/>
      </w:pPr>
      <w:r>
        <w:rPr>
          <w:rFonts w:ascii="Times New Roman"/>
          <w:b w:val="false"/>
          <w:i w:val="false"/>
          <w:color w:val="000000"/>
          <w:sz w:val="28"/>
        </w:rPr>
        <w:t>
      1) Орталық сайлау комиссиясы белгілеген нысан бойынша өтініш;</w:t>
      </w:r>
    </w:p>
    <w:bookmarkEnd w:id="105"/>
    <w:bookmarkStart w:name="z137" w:id="106"/>
    <w:p>
      <w:pPr>
        <w:spacing w:after="0"/>
        <w:ind w:left="0"/>
        <w:jc w:val="both"/>
      </w:pPr>
      <w:r>
        <w:rPr>
          <w:rFonts w:ascii="Times New Roman"/>
          <w:b w:val="false"/>
          <w:i w:val="false"/>
          <w:color w:val="000000"/>
          <w:sz w:val="28"/>
        </w:rPr>
        <w:t>
      2) сайлауға байқауды жүзеге асыру құқығын растайтын жарғыдан үзінді көшірме.</w:t>
      </w:r>
    </w:p>
    <w:bookmarkEnd w:id="106"/>
    <w:bookmarkStart w:name="z138" w:id="107"/>
    <w:p>
      <w:pPr>
        <w:spacing w:after="0"/>
        <w:ind w:left="0"/>
        <w:jc w:val="both"/>
      </w:pPr>
      <w:r>
        <w:rPr>
          <w:rFonts w:ascii="Times New Roman"/>
          <w:b w:val="false"/>
          <w:i w:val="false"/>
          <w:color w:val="000000"/>
          <w:sz w:val="28"/>
        </w:rPr>
        <w:t>
      Аккредиттеуге өтінішті қарау мерзімі күнтізбелік отыз күнді құрайды.</w:t>
      </w:r>
    </w:p>
    <w:bookmarkEnd w:id="107"/>
    <w:bookmarkStart w:name="z139" w:id="108"/>
    <w:p>
      <w:pPr>
        <w:spacing w:after="0"/>
        <w:ind w:left="0"/>
        <w:jc w:val="both"/>
      </w:pPr>
      <w:r>
        <w:rPr>
          <w:rFonts w:ascii="Times New Roman"/>
          <w:b w:val="false"/>
          <w:i w:val="false"/>
          <w:color w:val="000000"/>
          <w:sz w:val="28"/>
        </w:rPr>
        <w:t>
      Аккредиттеуден бас тартуға немесе аккредиттеудің күшін жоюға мыналар негіз болып табылады:</w:t>
      </w:r>
    </w:p>
    <w:bookmarkEnd w:id="108"/>
    <w:bookmarkStart w:name="z140" w:id="109"/>
    <w:p>
      <w:pPr>
        <w:spacing w:after="0"/>
        <w:ind w:left="0"/>
        <w:jc w:val="both"/>
      </w:pPr>
      <w:r>
        <w:rPr>
          <w:rFonts w:ascii="Times New Roman"/>
          <w:b w:val="false"/>
          <w:i w:val="false"/>
          <w:color w:val="000000"/>
          <w:sz w:val="28"/>
        </w:rPr>
        <w:t>
      1) құжаттардың толық тізбесінің ұсынылмауы;</w:t>
      </w:r>
    </w:p>
    <w:bookmarkEnd w:id="109"/>
    <w:bookmarkStart w:name="z141" w:id="110"/>
    <w:p>
      <w:pPr>
        <w:spacing w:after="0"/>
        <w:ind w:left="0"/>
        <w:jc w:val="both"/>
      </w:pPr>
      <w:r>
        <w:rPr>
          <w:rFonts w:ascii="Times New Roman"/>
          <w:b w:val="false"/>
          <w:i w:val="false"/>
          <w:color w:val="000000"/>
          <w:sz w:val="28"/>
        </w:rPr>
        <w:t>
      2) жарғының осы баптың талаптарына сәйкес келмеуі;</w:t>
      </w:r>
    </w:p>
    <w:bookmarkEnd w:id="110"/>
    <w:bookmarkStart w:name="z142" w:id="111"/>
    <w:p>
      <w:pPr>
        <w:spacing w:after="0"/>
        <w:ind w:left="0"/>
        <w:jc w:val="both"/>
      </w:pPr>
      <w:r>
        <w:rPr>
          <w:rFonts w:ascii="Times New Roman"/>
          <w:b w:val="false"/>
          <w:i w:val="false"/>
          <w:color w:val="000000"/>
          <w:sz w:val="28"/>
        </w:rPr>
        <w:t>
      3) қоғамдық бірлестік, коммерциялық емес ұйым қызметінің тоқтатыла тұруы не тоқтатылуы.</w:t>
      </w:r>
    </w:p>
    <w:bookmarkEnd w:id="111"/>
    <w:bookmarkStart w:name="z143" w:id="112"/>
    <w:p>
      <w:pPr>
        <w:spacing w:after="0"/>
        <w:ind w:left="0"/>
        <w:jc w:val="both"/>
      </w:pPr>
      <w:r>
        <w:rPr>
          <w:rFonts w:ascii="Times New Roman"/>
          <w:b w:val="false"/>
          <w:i w:val="false"/>
          <w:color w:val="000000"/>
          <w:sz w:val="28"/>
        </w:rPr>
        <w:t>
      Сайлау комиссияларының сұрау салуы бойынша мемлекеттік органдар мен ұйымдардан аккредиттеуден бас тарту немесе аккредиттеудің күшін жою үшін негіздердің бар-жоғын анықтауға қажетті ақпарат сұрау салу алынған кезден бастап күнтізбелік жиырма күн ішінде беріледі.";</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"өзге де" деген сөздерден кейін "аккредиттелген"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46" w:id="113"/>
    <w:p>
      <w:pPr>
        <w:spacing w:after="0"/>
        <w:ind w:left="0"/>
        <w:jc w:val="both"/>
      </w:pPr>
      <w:r>
        <w:rPr>
          <w:rFonts w:ascii="Times New Roman"/>
          <w:b w:val="false"/>
          <w:i w:val="false"/>
          <w:color w:val="000000"/>
          <w:sz w:val="28"/>
        </w:rPr>
        <w:t>
      бірінші абзац "өзге де" деген сөздерден кейін "аккредиттелген" деген сөзбен толықтырылсын;</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"бермеуге міндетті." деген сөздер "бермеуге;" деген сөзбен ауыстырылып, мынадай мазмұндағы 8) тармақшамен толықтырылсын:</w:t>
      </w:r>
    </w:p>
    <w:bookmarkStart w:name="z148" w:id="114"/>
    <w:p>
      <w:pPr>
        <w:spacing w:after="0"/>
        <w:ind w:left="0"/>
        <w:jc w:val="both"/>
      </w:pPr>
      <w:r>
        <w:rPr>
          <w:rFonts w:ascii="Times New Roman"/>
          <w:b w:val="false"/>
          <w:i w:val="false"/>
          <w:color w:val="000000"/>
          <w:sz w:val="28"/>
        </w:rPr>
        <w:t>
      "8) фото-, аудио- және бейнежазбаны жүзеге асыру және тарату кезінде Қазақстан Республикасының заңдарында көзделген талаптарды сақтауға міндетті.";</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"өзге де" деген сөздерден кейін "аккредиттелген" деген сөзбен толықтырылсын;</w:t>
      </w:r>
    </w:p>
    <w:bookmarkStart w:name="z150" w:id="115"/>
    <w:p>
      <w:pPr>
        <w:spacing w:after="0"/>
        <w:ind w:left="0"/>
        <w:jc w:val="both"/>
      </w:pPr>
      <w:r>
        <w:rPr>
          <w:rFonts w:ascii="Times New Roman"/>
          <w:b w:val="false"/>
          <w:i w:val="false"/>
          <w:color w:val="000000"/>
          <w:sz w:val="28"/>
        </w:rPr>
        <w:t xml:space="preserve">
      19) 21-баптың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115"/>
    <w:bookmarkStart w:name="z151" w:id="116"/>
    <w:p>
      <w:pPr>
        <w:spacing w:after="0"/>
        <w:ind w:left="0"/>
        <w:jc w:val="both"/>
      </w:pPr>
      <w:r>
        <w:rPr>
          <w:rFonts w:ascii="Times New Roman"/>
          <w:b w:val="false"/>
          <w:i w:val="false"/>
          <w:color w:val="000000"/>
          <w:sz w:val="28"/>
        </w:rPr>
        <w:t>
      "1. Қазақстан Республикасында бірмандаттық аумақтық сайлау округтері бойынша Парламент Мәжілісінің депутаттарын, мәслихаттардың депутаттарын, әкімдерді, өзге де жергілікті өзін-өзі басқару органдарының мүшелерін сайлау кезінде аумақтық сайлау округтері жүйесі құрылады және пайдаланылады.</w:t>
      </w:r>
    </w:p>
    <w:bookmarkEnd w:id="116"/>
    <w:bookmarkStart w:name="z152" w:id="117"/>
    <w:p>
      <w:pPr>
        <w:spacing w:after="0"/>
        <w:ind w:left="0"/>
        <w:jc w:val="both"/>
      </w:pPr>
      <w:r>
        <w:rPr>
          <w:rFonts w:ascii="Times New Roman"/>
          <w:b w:val="false"/>
          <w:i w:val="false"/>
          <w:color w:val="000000"/>
          <w:sz w:val="28"/>
        </w:rPr>
        <w:t>
      Бірмандаттық аумақтық сайлау округтері бойынша Парламент Мәжілісінің депутаттарын сайлау кезінде сайлау округтері Республиканың әкімшілік-аумақтық бөлінісі мен сайлаушылардың саны ескеріле отырып құрылады.";</w:t>
      </w:r>
    </w:p>
    <w:bookmarkEnd w:id="117"/>
    <w:bookmarkStart w:name="z153" w:id="118"/>
    <w:p>
      <w:pPr>
        <w:spacing w:after="0"/>
        <w:ind w:left="0"/>
        <w:jc w:val="both"/>
      </w:pPr>
      <w:r>
        <w:rPr>
          <w:rFonts w:ascii="Times New Roman"/>
          <w:b w:val="false"/>
          <w:i w:val="false"/>
          <w:color w:val="000000"/>
          <w:sz w:val="28"/>
        </w:rPr>
        <w:t>
      "4. Мәслихаттардың депутаттарын, әкімді сайлау кезінде тиісті әкімшілік-аумақтық бірліктің аумағында аумақтық сайлау округі құрылады.</w:t>
      </w:r>
    </w:p>
    <w:bookmarkEnd w:id="118"/>
    <w:bookmarkStart w:name="z154" w:id="119"/>
    <w:p>
      <w:pPr>
        <w:spacing w:after="0"/>
        <w:ind w:left="0"/>
        <w:jc w:val="both"/>
      </w:pPr>
      <w:r>
        <w:rPr>
          <w:rFonts w:ascii="Times New Roman"/>
          <w:b w:val="false"/>
          <w:i w:val="false"/>
          <w:color w:val="000000"/>
          <w:sz w:val="28"/>
        </w:rPr>
        <w:t>
      Бірмандаттық аумақтық сайлау округтері бойынша мәслихаттардың депутаттарын сайлау кезінде сайлау округтері өңірлердің әкімшілік-аумақтық бөлінісі мен сайлаушылардың саны ескеріле отырып құрылады.";</w:t>
      </w:r>
    </w:p>
    <w:bookmarkEnd w:id="119"/>
    <w:bookmarkStart w:name="z155" w:id="12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22-бапта</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7" w:id="121"/>
    <w:p>
      <w:pPr>
        <w:spacing w:after="0"/>
        <w:ind w:left="0"/>
        <w:jc w:val="both"/>
      </w:pPr>
      <w:r>
        <w:rPr>
          <w:rFonts w:ascii="Times New Roman"/>
          <w:b w:val="false"/>
          <w:i w:val="false"/>
          <w:color w:val="000000"/>
          <w:sz w:val="28"/>
        </w:rPr>
        <w:t>
      "1. Бірмандаттық аумақтық сайлау округтері бойынша Парламент Мәжілісінің депутаттарын сайлау бойынша сайлау округтерін Орталық сайлау комиссиясы құрады.</w:t>
      </w:r>
    </w:p>
    <w:bookmarkEnd w:id="121"/>
    <w:bookmarkStart w:name="z158" w:id="122"/>
    <w:p>
      <w:pPr>
        <w:spacing w:after="0"/>
        <w:ind w:left="0"/>
        <w:jc w:val="both"/>
      </w:pPr>
      <w:r>
        <w:rPr>
          <w:rFonts w:ascii="Times New Roman"/>
          <w:b w:val="false"/>
          <w:i w:val="false"/>
          <w:color w:val="000000"/>
          <w:sz w:val="28"/>
        </w:rPr>
        <w:t>
      Мәслихаттардың депутаттарын, әкімді, өзге де жергілікті өзін-өзі басқару органдарының мүшелерін сайлау бойынша сайлау округтерін аумақтық сайлау комиссиялары құрады.";</w:t>
      </w:r>
    </w:p>
    <w:bookmarkEnd w:id="122"/>
    <w:bookmarkStart w:name="z159" w:id="123"/>
    <w:p>
      <w:pPr>
        <w:spacing w:after="0"/>
        <w:ind w:left="0"/>
        <w:jc w:val="both"/>
      </w:pPr>
      <w:r>
        <w:rPr>
          <w:rFonts w:ascii="Times New Roman"/>
          <w:b w:val="false"/>
          <w:i w:val="false"/>
          <w:color w:val="000000"/>
          <w:sz w:val="28"/>
        </w:rPr>
        <w:t>
      мынадай мазмұндағы 2-1-тармақпен толықтырылсын:</w:t>
      </w:r>
    </w:p>
    <w:bookmarkEnd w:id="123"/>
    <w:bookmarkStart w:name="z160" w:id="124"/>
    <w:p>
      <w:pPr>
        <w:spacing w:after="0"/>
        <w:ind w:left="0"/>
        <w:jc w:val="both"/>
      </w:pPr>
      <w:r>
        <w:rPr>
          <w:rFonts w:ascii="Times New Roman"/>
          <w:b w:val="false"/>
          <w:i w:val="false"/>
          <w:color w:val="000000"/>
          <w:sz w:val="28"/>
        </w:rPr>
        <w:t>
      "2-1. Сайлау округінің шекараларын және округтік сайлау комиссияларының тұрған жерлерін айқындауды тиісті сайлау комиссиясы жүзеге асырады.</w:t>
      </w:r>
    </w:p>
    <w:bookmarkEnd w:id="124"/>
    <w:bookmarkStart w:name="z161" w:id="125"/>
    <w:p>
      <w:pPr>
        <w:spacing w:after="0"/>
        <w:ind w:left="0"/>
        <w:jc w:val="both"/>
      </w:pPr>
      <w:r>
        <w:rPr>
          <w:rFonts w:ascii="Times New Roman"/>
          <w:b w:val="false"/>
          <w:i w:val="false"/>
          <w:color w:val="000000"/>
          <w:sz w:val="28"/>
        </w:rPr>
        <w:t>
      Тиісті сайлау комиссиялары сайлау тағайындалғаннан немесе жарияланғаннан кейін он күннен кешіктірмей, шекаралары және округтік сайлау комиссияларының тұрған жері көрсетілген сайлау округтерінің тізімін тиісті бұқаралық ақпарат құралдарында жариялайды.";</w:t>
      </w:r>
    </w:p>
    <w:bookmarkEnd w:id="125"/>
    <w:bookmarkStart w:name="z162" w:id="12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24-бапта</w:t>
      </w:r>
      <w:r>
        <w:rPr>
          <w:rFonts w:ascii="Times New Roman"/>
          <w:b w:val="false"/>
          <w:i w:val="false"/>
          <w:color w:val="000000"/>
          <w:sz w:val="28"/>
        </w:rPr>
        <w:t>:</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"аудандық маңызы бар қала, ауыл, кент, ауылдық округ әкімін" деген сөздер "әкімді"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"хатшысының" деген сөз "төрағасының" деген сөзбен ауыстырылсын;</w:t>
      </w:r>
    </w:p>
    <w:bookmarkStart w:name="z165" w:id="127"/>
    <w:p>
      <w:pPr>
        <w:spacing w:after="0"/>
        <w:ind w:left="0"/>
        <w:jc w:val="both"/>
      </w:pPr>
      <w:r>
        <w:rPr>
          <w:rFonts w:ascii="Times New Roman"/>
          <w:b w:val="false"/>
          <w:i w:val="false"/>
          <w:color w:val="000000"/>
          <w:sz w:val="28"/>
        </w:rPr>
        <w:t xml:space="preserve">
      22) 26-1-баптың </w:t>
      </w:r>
      <w:r>
        <w:rPr>
          <w:rFonts w:ascii="Times New Roman"/>
          <w:b w:val="false"/>
          <w:i w:val="false"/>
          <w:color w:val="000000"/>
          <w:sz w:val="28"/>
        </w:rPr>
        <w:t>1-тармағындағы</w:t>
      </w:r>
      <w:r>
        <w:rPr>
          <w:rFonts w:ascii="Times New Roman"/>
          <w:b w:val="false"/>
          <w:i w:val="false"/>
          <w:color w:val="000000"/>
          <w:sz w:val="28"/>
        </w:rPr>
        <w:t xml:space="preserve"> "аумақтық комиссияға" деген сөздер "аумақтық және округтік комиссияларға" деген сөздермен ауыстырылсын;</w:t>
      </w:r>
    </w:p>
    <w:bookmarkEnd w:id="127"/>
    <w:bookmarkStart w:name="z166" w:id="12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27-бапта</w:t>
      </w:r>
      <w:r>
        <w:rPr>
          <w:rFonts w:ascii="Times New Roman"/>
          <w:b w:val="false"/>
          <w:i w:val="false"/>
          <w:color w:val="000000"/>
          <w:sz w:val="28"/>
        </w:rPr>
        <w:t>:</w:t>
      </w:r>
    </w:p>
    <w:bookmarkEnd w:id="128"/>
    <w:bookmarkStart w:name="z167" w:id="129"/>
    <w:p>
      <w:pPr>
        <w:spacing w:after="0"/>
        <w:ind w:left="0"/>
        <w:jc w:val="both"/>
      </w:pPr>
      <w:r>
        <w:rPr>
          <w:rFonts w:ascii="Times New Roman"/>
          <w:b w:val="false"/>
          <w:i w:val="false"/>
          <w:color w:val="000000"/>
          <w:sz w:val="28"/>
        </w:rPr>
        <w:t xml:space="preserve">
      3-тармақ </w:t>
      </w:r>
      <w:r>
        <w:rPr>
          <w:rFonts w:ascii="Times New Roman"/>
          <w:b w:val="false"/>
          <w:i w:val="false"/>
          <w:color w:val="000000"/>
          <w:sz w:val="28"/>
        </w:rPr>
        <w:t>3) тармақшасындағы</w:t>
      </w:r>
      <w:r>
        <w:rPr>
          <w:rFonts w:ascii="Times New Roman"/>
          <w:b w:val="false"/>
          <w:i w:val="false"/>
          <w:color w:val="000000"/>
          <w:sz w:val="28"/>
        </w:rPr>
        <w:t xml:space="preserve"> "жолымен жүзеге асырылады." деген сөздер "жолымен;" деген сөзбен ауыстырылып, мынадай мазмұндағы 4) тармақшамен толықтырылсын:</w:t>
      </w:r>
    </w:p>
    <w:bookmarkEnd w:id="129"/>
    <w:bookmarkStart w:name="z168" w:id="130"/>
    <w:p>
      <w:pPr>
        <w:spacing w:after="0"/>
        <w:ind w:left="0"/>
        <w:jc w:val="both"/>
      </w:pPr>
      <w:r>
        <w:rPr>
          <w:rFonts w:ascii="Times New Roman"/>
          <w:b w:val="false"/>
          <w:i w:val="false"/>
          <w:color w:val="000000"/>
          <w:sz w:val="28"/>
        </w:rPr>
        <w:t>
      "4) онлайн-платформалар арқылы жүзеге асырылады.";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170" w:id="131"/>
    <w:p>
      <w:pPr>
        <w:spacing w:after="0"/>
        <w:ind w:left="0"/>
        <w:jc w:val="both"/>
      </w:pPr>
      <w:r>
        <w:rPr>
          <w:rFonts w:ascii="Times New Roman"/>
          <w:b w:val="false"/>
          <w:i w:val="false"/>
          <w:color w:val="000000"/>
          <w:sz w:val="28"/>
        </w:rPr>
        <w:t>
      "Телерадио хабарларын тарату субъектілерінің жаңалықтар, талдау бағдарламаларында кез келген үгіт материалдарын таратуына тыйым салынады.";</w:t>
      </w:r>
    </w:p>
    <w:bookmarkEnd w:id="131"/>
    <w:bookmarkStart w:name="z171" w:id="132"/>
    <w:p>
      <w:pPr>
        <w:spacing w:after="0"/>
        <w:ind w:left="0"/>
        <w:jc w:val="both"/>
      </w:pPr>
      <w:r>
        <w:rPr>
          <w:rFonts w:ascii="Times New Roman"/>
          <w:b w:val="false"/>
          <w:i w:val="false"/>
          <w:color w:val="000000"/>
          <w:sz w:val="28"/>
        </w:rPr>
        <w:t>
      мынадай мазмұндағы 7-1-тармақпен толықтырылсын:</w:t>
      </w:r>
    </w:p>
    <w:bookmarkEnd w:id="132"/>
    <w:bookmarkStart w:name="z172" w:id="133"/>
    <w:p>
      <w:pPr>
        <w:spacing w:after="0"/>
        <w:ind w:left="0"/>
        <w:jc w:val="both"/>
      </w:pPr>
      <w:r>
        <w:rPr>
          <w:rFonts w:ascii="Times New Roman"/>
          <w:b w:val="false"/>
          <w:i w:val="false"/>
          <w:color w:val="000000"/>
          <w:sz w:val="28"/>
        </w:rPr>
        <w:t>
      "7-1. Онлайн-платформаларды пайдаланушылар кандидаттың немесе саяси партияның ар-намысына, қадір-қасиетіне және іскерлік беделіне көрінеу нұқсан келтіретін үгіт материалдары мен өзге де ақпаратты жариялаудан аулақ болуға; аталған тұлғаларға өздерінің ар-намысын, қадір-қасиетін және іскерлік беделін қорғау үшін теріске шығаруды тегін жариялау мүмкіндігін беруге міндетті.";</w:t>
      </w:r>
    </w:p>
    <w:bookmarkEnd w:id="133"/>
    <w:bookmarkStart w:name="z173" w:id="13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28-бапта</w:t>
      </w:r>
      <w:r>
        <w:rPr>
          <w:rFonts w:ascii="Times New Roman"/>
          <w:b w:val="false"/>
          <w:i w:val="false"/>
          <w:color w:val="000000"/>
          <w:sz w:val="28"/>
        </w:rPr>
        <w:t>:</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"баспасөзде және басқа да бұқаралық ақпарат құралдарында"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76" w:id="135"/>
    <w:p>
      <w:pPr>
        <w:spacing w:after="0"/>
        <w:ind w:left="0"/>
        <w:jc w:val="both"/>
      </w:pPr>
      <w:r>
        <w:rPr>
          <w:rFonts w:ascii="Times New Roman"/>
          <w:b w:val="false"/>
          <w:i w:val="false"/>
          <w:color w:val="000000"/>
          <w:sz w:val="28"/>
        </w:rPr>
        <w:t>
      "3. Мемлекет кандидаттарға өз бағдарламаларымен шығу үшін қаражаттың тең бөлінуіне кепілдік береді. Кандидаттарға қаражат бөлу тәртібі мен көлемін Орталық сайлау комиссиясы айқындайды.</w:t>
      </w:r>
    </w:p>
    <w:bookmarkEnd w:id="135"/>
    <w:bookmarkStart w:name="z177" w:id="136"/>
    <w:p>
      <w:pPr>
        <w:spacing w:after="0"/>
        <w:ind w:left="0"/>
        <w:jc w:val="both"/>
      </w:pPr>
      <w:r>
        <w:rPr>
          <w:rFonts w:ascii="Times New Roman"/>
          <w:b w:val="false"/>
          <w:i w:val="false"/>
          <w:color w:val="000000"/>
          <w:sz w:val="28"/>
        </w:rPr>
        <w:t>
      Президенттікке кандидаттар, Парламент Мәжілісі депутаттығына кандидаттардың партиялық тізімдерін ұсынған саяси партиялар Орталық сайлау комиссиясы ұйымдастыратын сайлау алдындағы пікірсайыстарға қатысуға құқылы.</w:t>
      </w:r>
    </w:p>
    <w:bookmarkEnd w:id="136"/>
    <w:bookmarkStart w:name="z178" w:id="137"/>
    <w:p>
      <w:pPr>
        <w:spacing w:after="0"/>
        <w:ind w:left="0"/>
        <w:jc w:val="both"/>
      </w:pPr>
      <w:r>
        <w:rPr>
          <w:rFonts w:ascii="Times New Roman"/>
          <w:b w:val="false"/>
          <w:i w:val="false"/>
          <w:color w:val="000000"/>
          <w:sz w:val="28"/>
        </w:rPr>
        <w:t>
      Мәслихаттар депутаттығына кандидаттардың партиялық тізімдерін ұсынған саяси партиялар, Парламент Сенатының депутаттығына кандидаттар, сондай-ақ бірмандаттық аумақтық сайлау округтері бойынша Парламент Мәжілісі мен мәслихаттар депутаттығына кандидаттар, әкім болуға кандидаттар сайлау алдындағы пікірсайыстарға қатыса алады, оларды тиісті аумақтық сайлау комиссиялары ұйымдастыруға құқылы.</w:t>
      </w:r>
    </w:p>
    <w:bookmarkEnd w:id="137"/>
    <w:bookmarkStart w:name="z179" w:id="138"/>
    <w:p>
      <w:pPr>
        <w:spacing w:after="0"/>
        <w:ind w:left="0"/>
        <w:jc w:val="both"/>
      </w:pPr>
      <w:r>
        <w:rPr>
          <w:rFonts w:ascii="Times New Roman"/>
          <w:b w:val="false"/>
          <w:i w:val="false"/>
          <w:color w:val="000000"/>
          <w:sz w:val="28"/>
        </w:rPr>
        <w:t>
      Орталық сайлау комиссиясы айқындайтын сайлау алдындағы пікірсайыстарды өткізу тәртібі мен шарттары бірдей болуға және қайсыбір кандидатқа немесе саяси партияға артықшылық бермеуге тиiс.</w:t>
      </w:r>
    </w:p>
    <w:bookmarkEnd w:id="138"/>
    <w:bookmarkStart w:name="z180" w:id="139"/>
    <w:p>
      <w:pPr>
        <w:spacing w:after="0"/>
        <w:ind w:left="0"/>
        <w:jc w:val="both"/>
      </w:pPr>
      <w:r>
        <w:rPr>
          <w:rFonts w:ascii="Times New Roman"/>
          <w:b w:val="false"/>
          <w:i w:val="false"/>
          <w:color w:val="000000"/>
          <w:sz w:val="28"/>
        </w:rPr>
        <w:t>
      Бұқаралық ақпарат құралдары тіркелген кандидаттарға және партиялық тізімдерді ұсынған саяси партияларға үгіт материалдарын жариялау үшін шарттық негізде эфир уақытын, баспасөз бетінен орын береді.</w:t>
      </w:r>
    </w:p>
    <w:bookmarkEnd w:id="139"/>
    <w:bookmarkStart w:name="z181" w:id="140"/>
    <w:p>
      <w:pPr>
        <w:spacing w:after="0"/>
        <w:ind w:left="0"/>
        <w:jc w:val="both"/>
      </w:pPr>
      <w:r>
        <w:rPr>
          <w:rFonts w:ascii="Times New Roman"/>
          <w:b w:val="false"/>
          <w:i w:val="false"/>
          <w:color w:val="000000"/>
          <w:sz w:val="28"/>
        </w:rPr>
        <w:t>
      Онлайн-платформаларды пайдаланушылар тіркелген кандидаттарға және партиялық тізімдерді ұсынған саяси партияларға үгіт материалдарын жариялау үшін шарттық негізде ақпарат көлемін береді.</w:t>
      </w:r>
    </w:p>
    <w:bookmarkEnd w:id="140"/>
    <w:bookmarkStart w:name="z182" w:id="141"/>
    <w:p>
      <w:pPr>
        <w:spacing w:after="0"/>
        <w:ind w:left="0"/>
        <w:jc w:val="both"/>
      </w:pPr>
      <w:r>
        <w:rPr>
          <w:rFonts w:ascii="Times New Roman"/>
          <w:b w:val="false"/>
          <w:i w:val="false"/>
          <w:color w:val="000000"/>
          <w:sz w:val="28"/>
        </w:rPr>
        <w:t>
      Үгіт материалдарын жариялау үшін шарттың талаптары қайсыбір кандидатқа, саяси партияға артықшылық бермеуге тиіс.</w:t>
      </w:r>
    </w:p>
    <w:bookmarkEnd w:id="141"/>
    <w:bookmarkStart w:name="z183" w:id="142"/>
    <w:p>
      <w:pPr>
        <w:spacing w:after="0"/>
        <w:ind w:left="0"/>
        <w:jc w:val="both"/>
      </w:pPr>
      <w:r>
        <w:rPr>
          <w:rFonts w:ascii="Times New Roman"/>
          <w:b w:val="false"/>
          <w:i w:val="false"/>
          <w:color w:val="000000"/>
          <w:sz w:val="28"/>
        </w:rPr>
        <w:t>
      Шарттық негізде ұсынылған үгіт материалдарын орналастыру ақысының мөлшері, шарттары туралы мәліметтерді тиісті бұқаралық ақпарат құралы, онлайн-платформаны пайдаланушы сайлау алдындағы үгітті жүргізу басталардан кемінде бес күн бұрын хабарлауға және жариялауға, сондай-ақ олар Президентті және партиялық тізімдер бойынша Парламент Мәжілісі депутаттарын сайлау кезінде – Орталық сайлау комиссиясына, Парламент Сенаты, бірмандаттық аумақтық сайлау округтері бойынша Парламент Мәжілісінің депутаттарын, мәслихаттар депутаттарын, әкімдерді және өзге де жергiлiктi өзiн-өзi басқару органдарының мүшелерiн сайлау кезiнде өзге де аумақтық сайлау комиссияларына ұсынылуға тиіс.</w:t>
      </w:r>
    </w:p>
    <w:bookmarkEnd w:id="142"/>
    <w:bookmarkStart w:name="z184" w:id="143"/>
    <w:p>
      <w:pPr>
        <w:spacing w:after="0"/>
        <w:ind w:left="0"/>
        <w:jc w:val="both"/>
      </w:pPr>
      <w:r>
        <w:rPr>
          <w:rFonts w:ascii="Times New Roman"/>
          <w:b w:val="false"/>
          <w:i w:val="false"/>
          <w:color w:val="000000"/>
          <w:sz w:val="28"/>
        </w:rPr>
        <w:t>
      Орталық және аумақтық сайлау комиссияларының интернет-ресурстарында үгіт материалдарын орналастыру ақысының мөлшері, шарттары туралы бұқаралық ақпарат құралдары, онлайн-платформаларды пайдаланушылар ұсынған мәліметтер орналастырылады. Шарттық негізде эфир уақытын, баспасөз бетінен орын және ақпарат көлемін беретін бұқаралық ақпарат құралдары, онлайн-платформаны пайдаланушылар үгіт материалдарын орналастыру ақысының мөлшері, шарттары туралы мәліметтер жарияланғанға дейін кандидаттардың, партиялық тізімдерді ұсынған саяси партиялардың үгіт материалдарын орналастыруды, таратуды жүзеге асыра алмайды.</w:t>
      </w:r>
    </w:p>
    <w:bookmarkEnd w:id="143"/>
    <w:bookmarkStart w:name="z185" w:id="144"/>
    <w:p>
      <w:pPr>
        <w:spacing w:after="0"/>
        <w:ind w:left="0"/>
        <w:jc w:val="both"/>
      </w:pPr>
      <w:r>
        <w:rPr>
          <w:rFonts w:ascii="Times New Roman"/>
          <w:b w:val="false"/>
          <w:i w:val="false"/>
          <w:color w:val="000000"/>
          <w:sz w:val="28"/>
        </w:rPr>
        <w:t>
      Сайлау алдындағы үгіт кезеңінде кандидаттардың, партиялық тізімдерді ұсынған саяси партиялардың сайлау алдындағы үгітіне байланысты мерзімді баспасөз басылымының таралымы барлық кандидаттар, партиялық тізімдерді ұсынған саяси партиялар үшін бірдей болуға тиіс.</w:t>
      </w:r>
    </w:p>
    <w:bookmarkEnd w:id="144"/>
    <w:bookmarkStart w:name="z186" w:id="145"/>
    <w:p>
      <w:pPr>
        <w:spacing w:after="0"/>
        <w:ind w:left="0"/>
        <w:jc w:val="both"/>
      </w:pPr>
      <w:r>
        <w:rPr>
          <w:rFonts w:ascii="Times New Roman"/>
          <w:b w:val="false"/>
          <w:i w:val="false"/>
          <w:color w:val="000000"/>
          <w:sz w:val="28"/>
        </w:rPr>
        <w:t>
      Кандидаттардың, партиялық тізімді ұсынған саяси партияның біріне бұқаралық ақпарат құралы, онлайн-платформаны пайдаланушы шарттық негізде үгіт материалдарын орналастыруға берген келісім басқа кандидаттарға, партиялық тізімдерді ұсынған саяси партияларға үгіт материалдарын орналастыруға келісім беру болып табылады</w:t>
      </w:r>
    </w:p>
    <w:bookmarkEnd w:id="145"/>
    <w:bookmarkStart w:name="z187" w:id="146"/>
    <w:p>
      <w:pPr>
        <w:spacing w:after="0"/>
        <w:ind w:left="0"/>
        <w:jc w:val="both"/>
      </w:pPr>
      <w:r>
        <w:rPr>
          <w:rFonts w:ascii="Times New Roman"/>
          <w:b w:val="false"/>
          <w:i w:val="false"/>
          <w:color w:val="000000"/>
          <w:sz w:val="28"/>
        </w:rPr>
        <w:t>
      Кандидаттардың және партиялық тізімдерді ұсынған саяси партиялардың бұқаралық ақпарат құралдарына, онлайн-платформаларға шығу кезектілігі жазбаша жолданымдардың келіп түсу ретімен не егер жолданымдар бір мезгілде келіп түссе, жеребе бойынша белгіленеді.</w:t>
      </w:r>
    </w:p>
    <w:bookmarkEnd w:id="146"/>
    <w:bookmarkStart w:name="z188" w:id="147"/>
    <w:p>
      <w:pPr>
        <w:spacing w:after="0"/>
        <w:ind w:left="0"/>
        <w:jc w:val="both"/>
      </w:pPr>
      <w:r>
        <w:rPr>
          <w:rFonts w:ascii="Times New Roman"/>
          <w:b w:val="false"/>
          <w:i w:val="false"/>
          <w:color w:val="000000"/>
          <w:sz w:val="28"/>
        </w:rPr>
        <w:t>
      Кандидаттардың және партиялық тізімдерді ұсынған саяси партиялар өкілдерінің телевизия мен радиода сөйлеп жатқан сөздерiн бөлуге және сөйлеген сөздерiнен кейін iле-шала, сондай-ақ баспасөз басылымдарындағы сөздерiнен кейін сол нөмiрде түсiнiктеме жасауға тыйым салынады.";</w:t>
      </w:r>
    </w:p>
    <w:bookmarkEnd w:id="147"/>
    <w:bookmarkStart w:name="z189" w:id="148"/>
    <w:p>
      <w:pPr>
        <w:spacing w:after="0"/>
        <w:ind w:left="0"/>
        <w:jc w:val="both"/>
      </w:pPr>
      <w:r>
        <w:rPr>
          <w:rFonts w:ascii="Times New Roman"/>
          <w:b w:val="false"/>
          <w:i w:val="false"/>
          <w:color w:val="000000"/>
          <w:sz w:val="28"/>
        </w:rPr>
        <w:t>
      "5. Тиісті сайлау комиссиялары партиялық тізімдер бойынша дауысқа түсетiн кандидаттардан басқа кандидаттарға плакаттар, үнпарақтар, ұрандар мен өзге де үгіт материалдарын басып шығару үшiн бiрдей сомада ақша бөледi. Барлық үгіт материалдарында осы материалдарды шығарған ұйым (баспа материалдары бойынша – олардың басылған жері және таралымы), тапсырыс жасаған тұлғалар, қандай қаражаттан ақысы төленгені туралы мәліметтер болуға тиіс. Үгіт материалдарын Қазақстан Республикасы аумағының шегінен тыс жерлерде дайындауға, анонимдік үгіт материалдарын таратуға тыйым салынады.</w:t>
      </w:r>
    </w:p>
    <w:bookmarkEnd w:id="148"/>
    <w:bookmarkStart w:name="z190" w:id="149"/>
    <w:p>
      <w:pPr>
        <w:spacing w:after="0"/>
        <w:ind w:left="0"/>
        <w:jc w:val="both"/>
      </w:pPr>
      <w:r>
        <w:rPr>
          <w:rFonts w:ascii="Times New Roman"/>
          <w:b w:val="false"/>
          <w:i w:val="false"/>
          <w:color w:val="000000"/>
          <w:sz w:val="28"/>
        </w:rPr>
        <w:t>
      Егер онлайн-платформаларды пайдаланушылар үгіт материалдарын шарттық негізде дайындаса, онлайн-платформаларға қатысты осы тармақтың талаптары қолданылады.";</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"құралдарына" деген сөзден кейін ", онлайн-платформаларға"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193" w:id="150"/>
    <w:p>
      <w:pPr>
        <w:spacing w:after="0"/>
        <w:ind w:left="0"/>
        <w:jc w:val="both"/>
      </w:pPr>
      <w:r>
        <w:rPr>
          <w:rFonts w:ascii="Times New Roman"/>
          <w:b w:val="false"/>
          <w:i w:val="false"/>
          <w:color w:val="000000"/>
          <w:sz w:val="28"/>
        </w:rPr>
        <w:t>
      бірінші бөліктегі "Сайлауға байланысты қоғамдық пікірге сауал салу нәтижелерін жариялаған кезде бұқаралық ақпарат құралдары" деген сөздер "Бұқаралық ақпарат құралдары, онлайн-платформалар сайлауға байланысты қоғамдық пікірге сауал салу нәтижелерін жариялаған кезде" деген сөздермен ауыстырылсын;</w:t>
      </w:r>
    </w:p>
    <w:bookmarkEnd w:id="150"/>
    <w:bookmarkStart w:name="z194" w:id="151"/>
    <w:p>
      <w:pPr>
        <w:spacing w:after="0"/>
        <w:ind w:left="0"/>
        <w:jc w:val="both"/>
      </w:pPr>
      <w:r>
        <w:rPr>
          <w:rFonts w:ascii="Times New Roman"/>
          <w:b w:val="false"/>
          <w:i w:val="false"/>
          <w:color w:val="000000"/>
          <w:sz w:val="28"/>
        </w:rPr>
        <w:t>
      үшінші бөліктегі "Интернет желісінде" деген сөздер "бұқаралық ақпарат құралдарында, онлайн-платформаларда" деген сөздермен ауыстырылсын;</w:t>
      </w:r>
    </w:p>
    <w:bookmarkEnd w:id="151"/>
    <w:bookmarkStart w:name="z195" w:id="15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29-баптың</w:t>
      </w:r>
      <w:r>
        <w:rPr>
          <w:rFonts w:ascii="Times New Roman"/>
          <w:b w:val="false"/>
          <w:i w:val="false"/>
          <w:color w:val="000000"/>
          <w:sz w:val="28"/>
        </w:rPr>
        <w:t xml:space="preserve"> бірінші бөлігіндегі "аудандық маңызы бар қала, ауыл, кент, ауылдық округ әкіміне" деген сөздер "әкім болуға" деген сөздермен ауыстырылсын;</w:t>
      </w:r>
    </w:p>
    <w:bookmarkEnd w:id="152"/>
    <w:bookmarkStart w:name="z196" w:id="15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33-бапта</w:t>
      </w:r>
      <w:r>
        <w:rPr>
          <w:rFonts w:ascii="Times New Roman"/>
          <w:b w:val="false"/>
          <w:i w:val="false"/>
          <w:color w:val="000000"/>
          <w:sz w:val="28"/>
        </w:rPr>
        <w:t>:</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"Аудандық маңызы бар қалалар, ауылдар, кенттер, ауылдық округтер әкімдерін" деген сөздер "Әкімдерді" деген сөзбен ауыстырылсын;</w:t>
      </w:r>
    </w:p>
    <w:bookmarkStart w:name="z198" w:id="15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"Парламент Сенатының" деген сөздер "Парламенттің" деген сөзбен ауыстырылсын;</w:t>
      </w:r>
    </w:p>
    <w:bookmarkEnd w:id="154"/>
    <w:bookmarkStart w:name="z199" w:id="155"/>
    <w:p>
      <w:pPr>
        <w:spacing w:after="0"/>
        <w:ind w:left="0"/>
        <w:jc w:val="both"/>
      </w:pPr>
      <w:r>
        <w:rPr>
          <w:rFonts w:ascii="Times New Roman"/>
          <w:b w:val="false"/>
          <w:i w:val="false"/>
          <w:color w:val="000000"/>
          <w:sz w:val="28"/>
        </w:rPr>
        <w:t xml:space="preserve">
      2-1-тармақтың бірінші бөлігінің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тармақшаларындағы</w:t>
      </w:r>
      <w:r>
        <w:rPr>
          <w:rFonts w:ascii="Times New Roman"/>
          <w:b w:val="false"/>
          <w:i w:val="false"/>
          <w:color w:val="000000"/>
          <w:sz w:val="28"/>
        </w:rPr>
        <w:t xml:space="preserve"> және екінші бөлігіндегі "аудандық маңызы бар қалалар, ауылдар, кенттер, ауылдық округтер әкіміне", "аудандық маңызы бар қалалар, ауылдар, кенттер, ауылдық округтер әкімдеріне", "Аудандық маңызы бар қалалар, ауылдар, кенттер, ауылдық округтер әкіміне" деген сөздер тиісінше "әкім болуға", "әкім болуға", Әкім болуға" деген сөздермен ауыстырылсын;</w:t>
      </w:r>
    </w:p>
    <w:bookmarkEnd w:id="155"/>
    <w:bookmarkStart w:name="z200" w:id="156"/>
    <w:p>
      <w:pPr>
        <w:spacing w:after="0"/>
        <w:ind w:left="0"/>
        <w:jc w:val="both"/>
      </w:pPr>
      <w:r>
        <w:rPr>
          <w:rFonts w:ascii="Times New Roman"/>
          <w:b w:val="false"/>
          <w:i w:val="false"/>
          <w:color w:val="000000"/>
          <w:sz w:val="28"/>
        </w:rPr>
        <w:t>
      мынадай мазмұндағы 2-2-тармақпен толықтырылсын:</w:t>
      </w:r>
    </w:p>
    <w:bookmarkEnd w:id="156"/>
    <w:bookmarkStart w:name="z201" w:id="157"/>
    <w:p>
      <w:pPr>
        <w:spacing w:after="0"/>
        <w:ind w:left="0"/>
        <w:jc w:val="both"/>
      </w:pPr>
      <w:r>
        <w:rPr>
          <w:rFonts w:ascii="Times New Roman"/>
          <w:b w:val="false"/>
          <w:i w:val="false"/>
          <w:color w:val="000000"/>
          <w:sz w:val="28"/>
        </w:rPr>
        <w:t>
      "2-2. Сайлауға, референдумға дайындық және оны өткізу кезеңінде сайлауға, референдумға дайындыққа және оны өткізуге арналған тауарларды, жұмыстар мен көрсетілетін қызметтерді алуға байланысты сатып алуға Қазақстан Республикасының мемлекеттік сатып алу туралы заңнамасы қолданылмайды.</w:t>
      </w:r>
    </w:p>
    <w:bookmarkEnd w:id="157"/>
    <w:bookmarkStart w:name="z202" w:id="158"/>
    <w:p>
      <w:pPr>
        <w:spacing w:after="0"/>
        <w:ind w:left="0"/>
        <w:jc w:val="both"/>
      </w:pPr>
      <w:r>
        <w:rPr>
          <w:rFonts w:ascii="Times New Roman"/>
          <w:b w:val="false"/>
          <w:i w:val="false"/>
          <w:color w:val="000000"/>
          <w:sz w:val="28"/>
        </w:rPr>
        <w:t>
      Сайлауға, референдумға дайындық және оны өткізу кезеңінде сайлауға, референдумға дайындыққа және оны өткізуге арналған тауарларды, жұмыстар мен көрсетілетін қызметтерді алуға байланысты сатып алу Орталық сайлау комиссиясы айқындайтын тәртіппен жүзеге асырылады.";</w:t>
      </w:r>
    </w:p>
    <w:bookmarkEnd w:id="158"/>
    <w:bookmarkStart w:name="z203" w:id="15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34-бапта</w:t>
      </w:r>
      <w:r>
        <w:rPr>
          <w:rFonts w:ascii="Times New Roman"/>
          <w:b w:val="false"/>
          <w:i w:val="false"/>
          <w:color w:val="000000"/>
          <w:sz w:val="28"/>
        </w:rPr>
        <w:t>:</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"Президенттi және Парламент" деген сөздер "Президентті, Парламент депутаттарын"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06" w:id="160"/>
    <w:p>
      <w:pPr>
        <w:spacing w:after="0"/>
        <w:ind w:left="0"/>
        <w:jc w:val="both"/>
      </w:pPr>
      <w:r>
        <w:rPr>
          <w:rFonts w:ascii="Times New Roman"/>
          <w:b w:val="false"/>
          <w:i w:val="false"/>
          <w:color w:val="000000"/>
          <w:sz w:val="28"/>
        </w:rPr>
        <w:t>
      "4. Сайлау қорларына заңды жолмен алынған қаражат қана жұмсалуы мүмкін. Қорға түскен жалпы ақша сомасы мен ерікті қайырмалдықтардың сомасы, оның көзі және сайлау алдындағы үгітке жұмсалған шығыстар туралы ақпаратты сайлау қорытындылары жарияланғаннан кейін бес күн ішінде:</w:t>
      </w:r>
    </w:p>
    <w:bookmarkEnd w:id="160"/>
    <w:bookmarkStart w:name="z207" w:id="161"/>
    <w:p>
      <w:pPr>
        <w:spacing w:after="0"/>
        <w:ind w:left="0"/>
        <w:jc w:val="both"/>
      </w:pPr>
      <w:r>
        <w:rPr>
          <w:rFonts w:ascii="Times New Roman"/>
          <w:b w:val="false"/>
          <w:i w:val="false"/>
          <w:color w:val="000000"/>
          <w:sz w:val="28"/>
        </w:rPr>
        <w:t>
      Президент, Парламент Мәжілісі депутаттарының сайлауы кезiнде – Орталық сайлау комиссиясы;</w:t>
      </w:r>
    </w:p>
    <w:bookmarkEnd w:id="161"/>
    <w:bookmarkStart w:name="z208" w:id="162"/>
    <w:p>
      <w:pPr>
        <w:spacing w:after="0"/>
        <w:ind w:left="0"/>
        <w:jc w:val="both"/>
      </w:pPr>
      <w:r>
        <w:rPr>
          <w:rFonts w:ascii="Times New Roman"/>
          <w:b w:val="false"/>
          <w:i w:val="false"/>
          <w:color w:val="000000"/>
          <w:sz w:val="28"/>
        </w:rPr>
        <w:t>
      Парламент Сенаты депутаттарының сайлауы кезiнде – облыстық, республикалық маңызы бар қалалардың және астананың сайлау комиссиялары;</w:t>
      </w:r>
    </w:p>
    <w:bookmarkEnd w:id="162"/>
    <w:bookmarkStart w:name="z209" w:id="163"/>
    <w:p>
      <w:pPr>
        <w:spacing w:after="0"/>
        <w:ind w:left="0"/>
        <w:jc w:val="both"/>
      </w:pPr>
      <w:r>
        <w:rPr>
          <w:rFonts w:ascii="Times New Roman"/>
          <w:b w:val="false"/>
          <w:i w:val="false"/>
          <w:color w:val="000000"/>
          <w:sz w:val="28"/>
        </w:rPr>
        <w:t>
      мәслихаттар депутаттарының сайлауы кезінде аумақтық сайлау комиссиялары бұқаралық ақпарат құралдарында жариялайды.";</w:t>
      </w:r>
    </w:p>
    <w:bookmarkEnd w:id="163"/>
    <w:bookmarkStart w:name="z210" w:id="164"/>
    <w:p>
      <w:pPr>
        <w:spacing w:after="0"/>
        <w:ind w:left="0"/>
        <w:jc w:val="both"/>
      </w:pPr>
      <w:r>
        <w:rPr>
          <w:rFonts w:ascii="Times New Roman"/>
          <w:b w:val="false"/>
          <w:i w:val="false"/>
          <w:color w:val="000000"/>
          <w:sz w:val="28"/>
        </w:rPr>
        <w:t>
      "9. Сайлау науқаны мақсаттарына жұмсалмай қалған сайлау қорының ақшалай қаражатының үштен екiсi республикалық бюджетке жiберiледi, ал үштен бiрi кандидатқа, саяси партияға қайтарылады.";</w:t>
      </w:r>
    </w:p>
    <w:bookmarkEnd w:id="164"/>
    <w:bookmarkStart w:name="z211" w:id="16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38</w:t>
      </w:r>
      <w:r>
        <w:rPr>
          <w:rFonts w:ascii="Times New Roman"/>
          <w:b w:val="false"/>
          <w:i w:val="false"/>
          <w:color w:val="000000"/>
          <w:sz w:val="28"/>
        </w:rPr>
        <w:t xml:space="preserve"> және 39-баптардың </w:t>
      </w:r>
      <w:r>
        <w:rPr>
          <w:rFonts w:ascii="Times New Roman"/>
          <w:b w:val="false"/>
          <w:i w:val="false"/>
          <w:color w:val="000000"/>
          <w:sz w:val="28"/>
        </w:rPr>
        <w:t>1-тармақтарындағы</w:t>
      </w:r>
      <w:r>
        <w:rPr>
          <w:rFonts w:ascii="Times New Roman"/>
          <w:b w:val="false"/>
          <w:i w:val="false"/>
          <w:color w:val="000000"/>
          <w:sz w:val="28"/>
        </w:rPr>
        <w:t xml:space="preserve"> "аудандық маңызы бар қала, ауыл, кент, ауылдық округ әкімін" деген сөздер "әкімді" деген сөзбен ауыстырылсын;</w:t>
      </w:r>
    </w:p>
    <w:bookmarkEnd w:id="165"/>
    <w:bookmarkStart w:name="z212" w:id="166"/>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40-бапта</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"партиялық тізім бойынша сайланатын" деген сөздер алып тасталсын және "аудандық маңызы бар қала, ауыл, кент, ауылдық округ әкімін" деген сөздер "әкімді"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"және Қазақстан халқы Ассамблеясы сайлайтын Парламент Мәжілісі депутаттарын сайлау жөнiнде" деген сөздер "сайлау бойынша" деген сөздермен ауыстырылсын;</w:t>
      </w:r>
    </w:p>
    <w:bookmarkStart w:name="z215" w:id="167"/>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43-бапта</w:t>
      </w:r>
      <w:r>
        <w:rPr>
          <w:rFonts w:ascii="Times New Roman"/>
          <w:b w:val="false"/>
          <w:i w:val="false"/>
          <w:color w:val="000000"/>
          <w:sz w:val="28"/>
        </w:rPr>
        <w:t>:</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"партиялық тізімдер бойынша сайланатын Парламент Мәжілісінің депутаттары" деген сөздер "Парламент Мәжілісі" деген сөздермен ауыстырылсын және "аудандық маңызы бар қала, ауыл, кент, ауылдық округ әкімін" деген сөздер "әкімді"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"және Қазақстан халқы Ассамблеясы сайлайтын Парламент Мәжілісі депутаттарын" деген сөздер алып тасталсын;</w:t>
      </w:r>
    </w:p>
    <w:bookmarkStart w:name="z218" w:id="168"/>
    <w:p>
      <w:pPr>
        <w:spacing w:after="0"/>
        <w:ind w:left="0"/>
        <w:jc w:val="both"/>
      </w:pPr>
      <w:r>
        <w:rPr>
          <w:rFonts w:ascii="Times New Roman"/>
          <w:b w:val="false"/>
          <w:i w:val="false"/>
          <w:color w:val="000000"/>
          <w:sz w:val="28"/>
        </w:rPr>
        <w:t xml:space="preserve">
      5-тармақтың бірінші бөлігінің </w:t>
      </w:r>
      <w:r>
        <w:rPr>
          <w:rFonts w:ascii="Times New Roman"/>
          <w:b w:val="false"/>
          <w:i w:val="false"/>
          <w:color w:val="000000"/>
          <w:sz w:val="28"/>
        </w:rPr>
        <w:t>3) тармақшасындағы</w:t>
      </w:r>
      <w:r>
        <w:rPr>
          <w:rFonts w:ascii="Times New Roman"/>
          <w:b w:val="false"/>
          <w:i w:val="false"/>
          <w:color w:val="000000"/>
          <w:sz w:val="28"/>
        </w:rPr>
        <w:t xml:space="preserve"> "Қазақстан халқы Ассамблеясы сайлайтын Парламент Мәжілісінің депутаттарын," деген сөздер алып тасталсын;</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7-1-тармақтағы</w:t>
      </w:r>
      <w:r>
        <w:rPr>
          <w:rFonts w:ascii="Times New Roman"/>
          <w:b w:val="false"/>
          <w:i w:val="false"/>
          <w:color w:val="000000"/>
          <w:sz w:val="28"/>
        </w:rPr>
        <w:t xml:space="preserve"> және </w:t>
      </w:r>
      <w:r>
        <w:rPr>
          <w:rFonts w:ascii="Times New Roman"/>
          <w:b w:val="false"/>
          <w:i w:val="false"/>
          <w:color w:val="000000"/>
          <w:sz w:val="28"/>
        </w:rPr>
        <w:t>9-тармақтың</w:t>
      </w:r>
      <w:r>
        <w:rPr>
          <w:rFonts w:ascii="Times New Roman"/>
          <w:b w:val="false"/>
          <w:i w:val="false"/>
          <w:color w:val="000000"/>
          <w:sz w:val="28"/>
        </w:rPr>
        <w:t xml:space="preserve"> бірінші бөлігіндегі "және Қазақстан халқы Ассамблеясы сайлайтын Парламент Мәжілісінің депутаттарын" және ", Қазақстан халқы Ассамблеясы сайлайтын Парламент Мәжілісі депутаттарын" деген сөздер алып тасталсын;</w:t>
      </w:r>
    </w:p>
    <w:bookmarkStart w:name="z220" w:id="16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44-бапта</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"аудандық маңызы бар қала, ауыл, кент, ауылдық округ әкімін" деген сөздер "әкімді" деген сөзбен ауыстырылсын;</w:t>
      </w:r>
    </w:p>
    <w:bookmarkStart w:name="z222" w:id="17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тармақшасында</w:t>
      </w:r>
      <w:r>
        <w:rPr>
          <w:rFonts w:ascii="Times New Roman"/>
          <w:b w:val="false"/>
          <w:i w:val="false"/>
          <w:color w:val="000000"/>
          <w:sz w:val="28"/>
        </w:rPr>
        <w:t>:</w:t>
      </w:r>
    </w:p>
    <w:bookmarkEnd w:id="170"/>
    <w:bookmarkStart w:name="z223" w:id="171"/>
    <w:p>
      <w:pPr>
        <w:spacing w:after="0"/>
        <w:ind w:left="0"/>
        <w:jc w:val="both"/>
      </w:pPr>
      <w:r>
        <w:rPr>
          <w:rFonts w:ascii="Times New Roman"/>
          <w:b w:val="false"/>
          <w:i w:val="false"/>
          <w:color w:val="000000"/>
          <w:sz w:val="28"/>
        </w:rPr>
        <w:t>
      "аудандық маңызы бар қала, ауыл, кент, ауылдық округ әкімін" деген сөздер "әкімді" деген сөзбен ауыстырылсын;</w:t>
      </w:r>
    </w:p>
    <w:bookmarkEnd w:id="171"/>
    <w:bookmarkStart w:name="z224" w:id="172"/>
    <w:p>
      <w:pPr>
        <w:spacing w:after="0"/>
        <w:ind w:left="0"/>
        <w:jc w:val="both"/>
      </w:pPr>
      <w:r>
        <w:rPr>
          <w:rFonts w:ascii="Times New Roman"/>
          <w:b w:val="false"/>
          <w:i w:val="false"/>
          <w:color w:val="000000"/>
          <w:sz w:val="28"/>
        </w:rPr>
        <w:t>
      "төрт" деген сөз "жеті" деген сөзбен ауыстырылсын;</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26" w:id="173"/>
    <w:p>
      <w:pPr>
        <w:spacing w:after="0"/>
        <w:ind w:left="0"/>
        <w:jc w:val="both"/>
      </w:pPr>
      <w:r>
        <w:rPr>
          <w:rFonts w:ascii="Times New Roman"/>
          <w:b w:val="false"/>
          <w:i w:val="false"/>
          <w:color w:val="000000"/>
          <w:sz w:val="28"/>
        </w:rPr>
        <w:t>
      "5. Орталық (аумақтық) сайлау комиссиясының хабарында мыналар көрсетіледі: сайлау датасы, сайлаушылар (таңдаушылар) тiзiмдерiне енгiзілген және дауыс беруге қатысқан азаматтардың жалпы саны; сайлау округтерiнiң жалпы саны; дауысқа түскен кандидаттардың жалпы саны; есептен шығару куәліктері бойынша дауыс берген сайлаушылардың саны; дауыс беруге арналған үй-жайдан тыс жерде дауыс берген сайлаушылардың саны; сайлауға қатысқан саяси партиялардың саны; қайта дауыс беру өткізілетін әкімшілік-аумақтық бірліктер (сайлау округтері) саны; Президенттiкке, Парламент Сенаты депутаттығына, бірмандаттық аумақтық сайлау округтері бойынша сайланатын Парламент Мәжілісі мен мәслихат депутаттығына әрбiр кандидат үшiн, тиiстi әкiмшiлiк-аумақтық бiрлiк бойынша әрбiр саяси партия үшiн берiлген дауыстар саны; "Бәріне қарсымын" деген жолда белгісі бар бюллетеньдер саны; сайланған Президент, Парламент Сенатының депутаттары, бірмандаттық аумақтық сайлау округтері бойынша сайланатын Парламент Мәжілісі мен мәслихаттардың депутаттары, әкім, өзге де жергілікті өзін-өзі басқару органдарының мүшелері, олардың тегі, аты, әкесінің аты (егер ол жеке басты куәландыратын құжатта көрсетілген болса), туған жылы, атқаратын лауазымы (жұмыс түрі), тұрғылықты жерi, сондай-ақ кандидаттың қалауына қарай, оның саяси партияға қатыстылығы, қай ұлтқа жататыны туралы мәлiметтер көрсетiледi.</w:t>
      </w:r>
    </w:p>
    <w:bookmarkEnd w:id="173"/>
    <w:bookmarkStart w:name="z227" w:id="174"/>
    <w:p>
      <w:pPr>
        <w:spacing w:after="0"/>
        <w:ind w:left="0"/>
        <w:jc w:val="both"/>
      </w:pPr>
      <w:r>
        <w:rPr>
          <w:rFonts w:ascii="Times New Roman"/>
          <w:b w:val="false"/>
          <w:i w:val="false"/>
          <w:color w:val="000000"/>
          <w:sz w:val="28"/>
        </w:rPr>
        <w:t>
      Орталық және аумақтық сайлау комиссияларының хабарларындағы деректер сайлау округтері бойынша ұсынылады.";</w:t>
      </w:r>
    </w:p>
    <w:bookmarkEnd w:id="174"/>
    <w:bookmarkStart w:name="z228" w:id="17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45-бапта</w:t>
      </w:r>
      <w:r>
        <w:rPr>
          <w:rFonts w:ascii="Times New Roman"/>
          <w:b w:val="false"/>
          <w:i w:val="false"/>
          <w:color w:val="000000"/>
          <w:sz w:val="28"/>
        </w:rPr>
        <w:t>:</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"аудандық маңызы бар қала, ауыл, кент, ауылдық округ әкімін" деген сөздер "әкімді" деген сөзбен ауыстырылсын;</w:t>
      </w:r>
    </w:p>
    <w:bookmarkStart w:name="z230" w:id="176"/>
    <w:p>
      <w:pPr>
        <w:spacing w:after="0"/>
        <w:ind w:left="0"/>
        <w:jc w:val="both"/>
      </w:pPr>
      <w:r>
        <w:rPr>
          <w:rFonts w:ascii="Times New Roman"/>
          <w:b w:val="false"/>
          <w:i w:val="false"/>
          <w:color w:val="000000"/>
          <w:sz w:val="28"/>
        </w:rPr>
        <w:t xml:space="preserve">
      "аудандық маңызы бар қалалар, ауылдар, кенттер, ауылдық округтер әкімдерін", "аудандық маңызы бар қала, ауыл, кент, ауылдық округ әкімінің" деген сөздер тиісінше "әкімдерді", "әкімнің" деген сөзбен ауыстырылсын; </w:t>
      </w:r>
    </w:p>
    <w:bookmarkEnd w:id="176"/>
    <w:bookmarkStart w:name="z231" w:id="177"/>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46-бапта</w:t>
      </w:r>
      <w:r>
        <w:rPr>
          <w:rFonts w:ascii="Times New Roman"/>
          <w:b w:val="false"/>
          <w:i w:val="false"/>
          <w:color w:val="000000"/>
          <w:sz w:val="28"/>
        </w:rPr>
        <w:t>:</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"аудандық маңызы бар қала, ауыл, кент, ауылдық округ әкімінің" деген сөздер "әкімнің"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абзацындағы "Бұқаралық ақпарат құралдарында тiзiмдер жарияланғаннан кейiн тиiстi аумақтық сайлау комиссиясы" деген сөздер "Тиiстi аумақтық сайлау комиссиясы бұқаралық ақпарат құралдарында" деген сөздермен, </w:t>
      </w:r>
      <w:r>
        <w:rPr>
          <w:rFonts w:ascii="Times New Roman"/>
          <w:b w:val="false"/>
          <w:i w:val="false"/>
          <w:color w:val="000000"/>
          <w:sz w:val="28"/>
        </w:rPr>
        <w:t>1) тармақшасындағы</w:t>
      </w:r>
      <w:r>
        <w:rPr>
          <w:rFonts w:ascii="Times New Roman"/>
          <w:b w:val="false"/>
          <w:i w:val="false"/>
          <w:color w:val="000000"/>
          <w:sz w:val="28"/>
        </w:rPr>
        <w:t xml:space="preserve"> "мәслихаттар депутаттарына" деген сөздер "мәслихаттар депутаттарының тізімі жарияланғаннан кейін" деген сөздермен ауыстырылсын және </w:t>
      </w:r>
      <w:r>
        <w:rPr>
          <w:rFonts w:ascii="Times New Roman"/>
          <w:b w:val="false"/>
          <w:i w:val="false"/>
          <w:color w:val="000000"/>
          <w:sz w:val="28"/>
        </w:rPr>
        <w:t>2) тармақшадағы</w:t>
      </w:r>
      <w:r>
        <w:rPr>
          <w:rFonts w:ascii="Times New Roman"/>
          <w:b w:val="false"/>
          <w:i w:val="false"/>
          <w:color w:val="000000"/>
          <w:sz w:val="28"/>
        </w:rPr>
        <w:t xml:space="preserve"> "аудандық маңызы бар қалалар, ауылдар, кенттер, ауылдық округтер әкімдеріне, өзге де жергілікті өзін-өзі басқару органдарының мүшелеріне", "аудандық маңызы бар қала, ауыл, кент, ауылдық округ әкімінің" деген сөздер тиісінше "әкімдердің, өзге де жергілікті өзін-өзі басқару органдары мүшелерінің тізімі жарияланғаннан кейін", "әкімнің" деген сөздермен ауыстырылсын;</w:t>
      </w:r>
    </w:p>
    <w:bookmarkStart w:name="z234" w:id="178"/>
    <w:p>
      <w:pPr>
        <w:spacing w:after="0"/>
        <w:ind w:left="0"/>
        <w:jc w:val="both"/>
      </w:pPr>
      <w:r>
        <w:rPr>
          <w:rFonts w:ascii="Times New Roman"/>
          <w:b w:val="false"/>
          <w:i w:val="false"/>
          <w:color w:val="000000"/>
          <w:sz w:val="28"/>
        </w:rPr>
        <w:t xml:space="preserve">
      34) 47-баптың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2-тармақтарындағы</w:t>
      </w:r>
      <w:r>
        <w:rPr>
          <w:rFonts w:ascii="Times New Roman"/>
          <w:b w:val="false"/>
          <w:i w:val="false"/>
          <w:color w:val="000000"/>
          <w:sz w:val="28"/>
        </w:rPr>
        <w:t xml:space="preserve"> "аудандық маңызы бар қалалар, ауылдар, кенттер, ауылдық округтер әкіміне кандидаттар тiркелген күнiнен бастап сайлау", "аудандық маңызы бар қалалар, ауылдар, кенттер, ауылдық округтер әкіміне" деген сөздер тиісінше "әкім болуға кандидаттар тiркелген күнiнен бастап және сайлау", "әкім болуға" деген сөздермен ауыстырылсын;</w:t>
      </w:r>
    </w:p>
    <w:bookmarkEnd w:id="178"/>
    <w:bookmarkStart w:name="z235" w:id="179"/>
    <w:p>
      <w:pPr>
        <w:spacing w:after="0"/>
        <w:ind w:left="0"/>
        <w:jc w:val="both"/>
      </w:pPr>
      <w:r>
        <w:rPr>
          <w:rFonts w:ascii="Times New Roman"/>
          <w:b w:val="false"/>
          <w:i w:val="false"/>
          <w:color w:val="000000"/>
          <w:sz w:val="28"/>
        </w:rPr>
        <w:t xml:space="preserve">
      35) 50-баптың 2-тармағының </w:t>
      </w:r>
      <w:r>
        <w:rPr>
          <w:rFonts w:ascii="Times New Roman"/>
          <w:b w:val="false"/>
          <w:i w:val="false"/>
          <w:color w:val="000000"/>
          <w:sz w:val="28"/>
        </w:rPr>
        <w:t>11) тармақшасы</w:t>
      </w:r>
      <w:r>
        <w:rPr>
          <w:rFonts w:ascii="Times New Roman"/>
          <w:b w:val="false"/>
          <w:i w:val="false"/>
          <w:color w:val="000000"/>
          <w:sz w:val="28"/>
        </w:rPr>
        <w:t xml:space="preserve"> "құралдары" деген сөзден кейін ", сондай-ақ онлайн-платформалар" деген сөздермен толықтырылсын;</w:t>
      </w:r>
    </w:p>
    <w:bookmarkEnd w:id="179"/>
    <w:bookmarkStart w:name="z236" w:id="180"/>
    <w:p>
      <w:pPr>
        <w:spacing w:after="0"/>
        <w:ind w:left="0"/>
        <w:jc w:val="both"/>
      </w:pPr>
      <w:r>
        <w:rPr>
          <w:rFonts w:ascii="Times New Roman"/>
          <w:b w:val="false"/>
          <w:i w:val="false"/>
          <w:color w:val="000000"/>
          <w:sz w:val="28"/>
        </w:rPr>
        <w:t xml:space="preserve">
      36) 50-5-баптың </w:t>
      </w:r>
      <w:r>
        <w:rPr>
          <w:rFonts w:ascii="Times New Roman"/>
          <w:b w:val="false"/>
          <w:i w:val="false"/>
          <w:color w:val="000000"/>
          <w:sz w:val="28"/>
        </w:rPr>
        <w:t>5-тармағының</w:t>
      </w:r>
      <w:r>
        <w:rPr>
          <w:rFonts w:ascii="Times New Roman"/>
          <w:b w:val="false"/>
          <w:i w:val="false"/>
          <w:color w:val="000000"/>
          <w:sz w:val="28"/>
        </w:rPr>
        <w:t xml:space="preserve"> екінші және үшінші бөліктері "аты-жөнiн", "атауын" деген сөздерден кейін "немесе "Бәріне қарсымын" деген жолды" деген сөздермен толықтырылсын;</w:t>
      </w:r>
    </w:p>
    <w:bookmarkEnd w:id="180"/>
    <w:bookmarkStart w:name="z237" w:id="181"/>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51-баптағы</w:t>
      </w:r>
      <w:r>
        <w:rPr>
          <w:rFonts w:ascii="Times New Roman"/>
          <w:b w:val="false"/>
          <w:i w:val="false"/>
          <w:color w:val="000000"/>
          <w:sz w:val="28"/>
        </w:rPr>
        <w:t xml:space="preserve"> және 51-1-баптың </w:t>
      </w:r>
      <w:r>
        <w:rPr>
          <w:rFonts w:ascii="Times New Roman"/>
          <w:b w:val="false"/>
          <w:i w:val="false"/>
          <w:color w:val="000000"/>
          <w:sz w:val="28"/>
        </w:rPr>
        <w:t>2-тармағындағы</w:t>
      </w:r>
      <w:r>
        <w:rPr>
          <w:rFonts w:ascii="Times New Roman"/>
          <w:b w:val="false"/>
          <w:i w:val="false"/>
          <w:color w:val="000000"/>
          <w:sz w:val="28"/>
        </w:rPr>
        <w:t xml:space="preserve"> "бес" деген сөз "жеті" деген сөзбен ауыстырылсын;</w:t>
      </w:r>
    </w:p>
    <w:bookmarkEnd w:id="181"/>
    <w:bookmarkStart w:name="z238" w:id="182"/>
    <w:p>
      <w:pPr>
        <w:spacing w:after="0"/>
        <w:ind w:left="0"/>
        <w:jc w:val="both"/>
      </w:pPr>
      <w:r>
        <w:rPr>
          <w:rFonts w:ascii="Times New Roman"/>
          <w:b w:val="false"/>
          <w:i w:val="false"/>
          <w:color w:val="000000"/>
          <w:sz w:val="28"/>
        </w:rPr>
        <w:t xml:space="preserve">
      38) 53-баптың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182"/>
    <w:bookmarkStart w:name="z239" w:id="183"/>
    <w:p>
      <w:pPr>
        <w:spacing w:after="0"/>
        <w:ind w:left="0"/>
        <w:jc w:val="both"/>
      </w:pPr>
      <w:r>
        <w:rPr>
          <w:rFonts w:ascii="Times New Roman"/>
          <w:b w:val="false"/>
          <w:i w:val="false"/>
          <w:color w:val="000000"/>
          <w:sz w:val="28"/>
        </w:rPr>
        <w:t xml:space="preserve">
      39) 54-баптың </w:t>
      </w:r>
      <w:r>
        <w:rPr>
          <w:rFonts w:ascii="Times New Roman"/>
          <w:b w:val="false"/>
          <w:i w:val="false"/>
          <w:color w:val="000000"/>
          <w:sz w:val="28"/>
        </w:rPr>
        <w:t>1-тармағындағы</w:t>
      </w:r>
      <w:r>
        <w:rPr>
          <w:rFonts w:ascii="Times New Roman"/>
          <w:b w:val="false"/>
          <w:i w:val="false"/>
          <w:color w:val="000000"/>
          <w:sz w:val="28"/>
        </w:rPr>
        <w:t xml:space="preserve"> "белсендi" деген сөз алып тасталсын;</w:t>
      </w:r>
    </w:p>
    <w:bookmarkEnd w:id="183"/>
    <w:bookmarkStart w:name="z240" w:id="184"/>
    <w:p>
      <w:pPr>
        <w:spacing w:after="0"/>
        <w:ind w:left="0"/>
        <w:jc w:val="both"/>
      </w:pPr>
      <w:r>
        <w:rPr>
          <w:rFonts w:ascii="Times New Roman"/>
          <w:b w:val="false"/>
          <w:i w:val="false"/>
          <w:color w:val="000000"/>
          <w:sz w:val="28"/>
        </w:rPr>
        <w:t xml:space="preserve">
      40) 56-баптың </w:t>
      </w:r>
      <w:r>
        <w:rPr>
          <w:rFonts w:ascii="Times New Roman"/>
          <w:b w:val="false"/>
          <w:i w:val="false"/>
          <w:color w:val="000000"/>
          <w:sz w:val="28"/>
        </w:rPr>
        <w:t>7-тармағындағы</w:t>
      </w:r>
      <w:r>
        <w:rPr>
          <w:rFonts w:ascii="Times New Roman"/>
          <w:b w:val="false"/>
          <w:i w:val="false"/>
          <w:color w:val="000000"/>
          <w:sz w:val="28"/>
        </w:rPr>
        <w:t xml:space="preserve"> "паспорт қызметі қызметкерлерiн" деген сөздер "құжаттандыру және паспорттар мен жеке куәліктер беру жөніндегі уәкілетті органның жұмыскерлерiн" деген сөздермен ауыстырылсын;</w:t>
      </w:r>
    </w:p>
    <w:bookmarkEnd w:id="184"/>
    <w:bookmarkStart w:name="z241" w:id="185"/>
    <w:p>
      <w:pPr>
        <w:spacing w:after="0"/>
        <w:ind w:left="0"/>
        <w:jc w:val="both"/>
      </w:pPr>
      <w:r>
        <w:rPr>
          <w:rFonts w:ascii="Times New Roman"/>
          <w:b w:val="false"/>
          <w:i w:val="false"/>
          <w:color w:val="000000"/>
          <w:sz w:val="28"/>
        </w:rPr>
        <w:t xml:space="preserve">
      41) 58-баптың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екінші бөлікпен толықтырылсын:</w:t>
      </w:r>
    </w:p>
    <w:bookmarkEnd w:id="185"/>
    <w:bookmarkStart w:name="z242" w:id="186"/>
    <w:p>
      <w:pPr>
        <w:spacing w:after="0"/>
        <w:ind w:left="0"/>
        <w:jc w:val="both"/>
      </w:pPr>
      <w:r>
        <w:rPr>
          <w:rFonts w:ascii="Times New Roman"/>
          <w:b w:val="false"/>
          <w:i w:val="false"/>
          <w:color w:val="000000"/>
          <w:sz w:val="28"/>
        </w:rPr>
        <w:t>
      "Жеке тұлғаның ерікті қайырмалдықтарының шекті мөлшері жиынтығында Қазақстан Республикасының заңнамасында белгіленген ең төмен жалақы мөлшерінен бір жүз еседен және Қазақстан Республикасы заңды тұлғасының ерікті қайырмалдықтарының шекті мөлшері жиынтығында бес жүз еседен аспауға тиіс.";</w:t>
      </w:r>
    </w:p>
    <w:bookmarkEnd w:id="186"/>
    <w:bookmarkStart w:name="z243" w:id="187"/>
    <w:p>
      <w:pPr>
        <w:spacing w:after="0"/>
        <w:ind w:left="0"/>
        <w:jc w:val="both"/>
      </w:pPr>
      <w:r>
        <w:rPr>
          <w:rFonts w:ascii="Times New Roman"/>
          <w:b w:val="false"/>
          <w:i w:val="false"/>
          <w:color w:val="000000"/>
          <w:sz w:val="28"/>
        </w:rPr>
        <w:t xml:space="preserve">
      42) 59-баптың 7-тармағы бірінші бөлігі </w:t>
      </w:r>
      <w:r>
        <w:rPr>
          <w:rFonts w:ascii="Times New Roman"/>
          <w:b w:val="false"/>
          <w:i w:val="false"/>
          <w:color w:val="000000"/>
          <w:sz w:val="28"/>
        </w:rPr>
        <w:t>3) тармақшасының</w:t>
      </w:r>
      <w:r>
        <w:rPr>
          <w:rFonts w:ascii="Times New Roman"/>
          <w:b w:val="false"/>
          <w:i w:val="false"/>
          <w:color w:val="000000"/>
          <w:sz w:val="28"/>
        </w:rPr>
        <w:t xml:space="preserve"> бесінші абзацындағы ", сайлау күні не соның алдындағы күнi" деген сөздер алып тасталсын;</w:t>
      </w:r>
    </w:p>
    <w:bookmarkEnd w:id="187"/>
    <w:bookmarkStart w:name="z244" w:id="188"/>
    <w:p>
      <w:pPr>
        <w:spacing w:after="0"/>
        <w:ind w:left="0"/>
        <w:jc w:val="both"/>
      </w:pPr>
      <w:r>
        <w:rPr>
          <w:rFonts w:ascii="Times New Roman"/>
          <w:b w:val="false"/>
          <w:i w:val="false"/>
          <w:color w:val="000000"/>
          <w:sz w:val="28"/>
        </w:rPr>
        <w:t xml:space="preserve">
      43) 60-баптың </w:t>
      </w:r>
      <w:r>
        <w:rPr>
          <w:rFonts w:ascii="Times New Roman"/>
          <w:b w:val="false"/>
          <w:i w:val="false"/>
          <w:color w:val="000000"/>
          <w:sz w:val="28"/>
        </w:rPr>
        <w:t>2-тармағындағы</w:t>
      </w:r>
      <w:r>
        <w:rPr>
          <w:rFonts w:ascii="Times New Roman"/>
          <w:b w:val="false"/>
          <w:i w:val="false"/>
          <w:color w:val="000000"/>
          <w:sz w:val="28"/>
        </w:rPr>
        <w:t xml:space="preserve"> "тiркеуге дейiн және тiркеуден" деген сөздер "дауыс беруге дейінгі соңғы екі күнді қоспағанда, тіркеуге дейін және одан" деген сөздермен ауыстырылсын;</w:t>
      </w:r>
    </w:p>
    <w:bookmarkEnd w:id="188"/>
    <w:bookmarkStart w:name="z245" w:id="189"/>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68-бапта</w:t>
      </w:r>
      <w:r>
        <w:rPr>
          <w:rFonts w:ascii="Times New Roman"/>
          <w:b w:val="false"/>
          <w:i w:val="false"/>
          <w:color w:val="000000"/>
          <w:sz w:val="28"/>
        </w:rPr>
        <w:t>:</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"Кеңесiнiң" деген сөз "Сотының"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2-тармақтардағы</w:t>
      </w:r>
      <w:r>
        <w:rPr>
          <w:rFonts w:ascii="Times New Roman"/>
          <w:b w:val="false"/>
          <w:i w:val="false"/>
          <w:color w:val="000000"/>
          <w:sz w:val="28"/>
        </w:rPr>
        <w:t xml:space="preserve"> "Кеңес", "Кеңеске" деген сөздер тиісінше "Сот", "Сотқа"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"Кеңес" деген сөз "Сот" деген сөзбен ауыстырылсын;</w:t>
      </w:r>
    </w:p>
    <w:bookmarkStart w:name="z249" w:id="190"/>
    <w:p>
      <w:pPr>
        <w:spacing w:after="0"/>
        <w:ind w:left="0"/>
        <w:jc w:val="both"/>
      </w:pPr>
      <w:r>
        <w:rPr>
          <w:rFonts w:ascii="Times New Roman"/>
          <w:b w:val="false"/>
          <w:i w:val="false"/>
          <w:color w:val="000000"/>
          <w:sz w:val="28"/>
        </w:rPr>
        <w:t xml:space="preserve">
      45) 69-баптың </w:t>
      </w:r>
      <w:r>
        <w:rPr>
          <w:rFonts w:ascii="Times New Roman"/>
          <w:b w:val="false"/>
          <w:i w:val="false"/>
          <w:color w:val="000000"/>
          <w:sz w:val="28"/>
        </w:rPr>
        <w:t>3-тармағында</w:t>
      </w:r>
      <w:r>
        <w:rPr>
          <w:rFonts w:ascii="Times New Roman"/>
          <w:b w:val="false"/>
          <w:i w:val="false"/>
          <w:color w:val="000000"/>
          <w:sz w:val="28"/>
        </w:rPr>
        <w:t>:</w:t>
      </w:r>
    </w:p>
    <w:bookmarkEnd w:id="190"/>
    <w:bookmarkStart w:name="z250" w:id="191"/>
    <w:p>
      <w:pPr>
        <w:spacing w:after="0"/>
        <w:ind w:left="0"/>
        <w:jc w:val="both"/>
      </w:pPr>
      <w:r>
        <w:rPr>
          <w:rFonts w:ascii="Times New Roman"/>
          <w:b w:val="false"/>
          <w:i w:val="false"/>
          <w:color w:val="000000"/>
          <w:sz w:val="28"/>
        </w:rPr>
        <w:t>
      бірінші бөліктегі "Осы баптың 1-тармағының 2)-тармақшасында көзделген жағдайда депутаттар сайлауын Республика Президентi бiр мезгiлде Парламент өкiлеттiгiн мерзiмiнен бұрын тоқтату туралы шешiм қабылдай отырып әрi Парламент өкiлеттiгiн тоқтатқан күннен бастап екi айдың iшiнде тағайындайды" деген сөздер "Парламенттің өкілеттіктері мерзімінен бұрын тоқтатылған жағдайда депутаттарды сайлауды Республика Президенті Парламенттің өкілеттіктерін мерзімінен бұрын тоқтату туралы шешім қабылдаумен бір мезгілде тағайындайды және ол Парламенттің өкілеттіктері мерзімінен бұрын тоқтатылған күннен бастап екі ай ішінде өткізіледі" деген сөздермен ауыстырылсын;</w:t>
      </w:r>
    </w:p>
    <w:bookmarkEnd w:id="191"/>
    <w:bookmarkStart w:name="z251" w:id="192"/>
    <w:p>
      <w:pPr>
        <w:spacing w:after="0"/>
        <w:ind w:left="0"/>
        <w:jc w:val="both"/>
      </w:pPr>
      <w:r>
        <w:rPr>
          <w:rFonts w:ascii="Times New Roman"/>
          <w:b w:val="false"/>
          <w:i w:val="false"/>
          <w:color w:val="000000"/>
          <w:sz w:val="28"/>
        </w:rPr>
        <w:t>
      мынадай мазмұндағы үшінші бөлікпен толықтырылсын:</w:t>
      </w:r>
    </w:p>
    <w:bookmarkEnd w:id="192"/>
    <w:bookmarkStart w:name="z252" w:id="193"/>
    <w:p>
      <w:pPr>
        <w:spacing w:after="0"/>
        <w:ind w:left="0"/>
        <w:jc w:val="both"/>
      </w:pPr>
      <w:r>
        <w:rPr>
          <w:rFonts w:ascii="Times New Roman"/>
          <w:b w:val="false"/>
          <w:i w:val="false"/>
          <w:color w:val="000000"/>
          <w:sz w:val="28"/>
        </w:rPr>
        <w:t>
      "Парламент Сенатында өкілдігі жоқ тиісті әкімшілік-аумақтық бірлік құрылған жағдайда, депутаттарды сайлауды Президент әкімшілік-аумақтық бірлік құрылған күннен бастап үш айдан кешіктірмей тағайындайды және ол сайлау тағайындалған күннен бастап екі ай ішінде өткізіледі.";</w:t>
      </w:r>
    </w:p>
    <w:bookmarkEnd w:id="193"/>
    <w:bookmarkStart w:name="z253" w:id="194"/>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70-баптағы</w:t>
      </w:r>
      <w:r>
        <w:rPr>
          <w:rFonts w:ascii="Times New Roman"/>
          <w:b w:val="false"/>
          <w:i w:val="false"/>
          <w:color w:val="000000"/>
          <w:sz w:val="28"/>
        </w:rPr>
        <w:t xml:space="preserve"> "белсендi" деген сөз алып тасталсын;</w:t>
      </w:r>
    </w:p>
    <w:bookmarkEnd w:id="194"/>
    <w:bookmarkStart w:name="z254" w:id="195"/>
    <w:p>
      <w:pPr>
        <w:spacing w:after="0"/>
        <w:ind w:left="0"/>
        <w:jc w:val="both"/>
      </w:pPr>
      <w:r>
        <w:rPr>
          <w:rFonts w:ascii="Times New Roman"/>
          <w:b w:val="false"/>
          <w:i w:val="false"/>
          <w:color w:val="000000"/>
          <w:sz w:val="28"/>
        </w:rPr>
        <w:t xml:space="preserve">
      47) 72-баптың </w:t>
      </w:r>
      <w:r>
        <w:rPr>
          <w:rFonts w:ascii="Times New Roman"/>
          <w:b w:val="false"/>
          <w:i w:val="false"/>
          <w:color w:val="000000"/>
          <w:sz w:val="28"/>
        </w:rPr>
        <w:t>6-тармағындағы</w:t>
      </w:r>
      <w:r>
        <w:rPr>
          <w:rFonts w:ascii="Times New Roman"/>
          <w:b w:val="false"/>
          <w:i w:val="false"/>
          <w:color w:val="000000"/>
          <w:sz w:val="28"/>
        </w:rPr>
        <w:t xml:space="preserve"> "паспорт қызметiнiң қызметкерлерiн" деген сөздер "құжаттандыру және паспорттар мен жеке куәліктер беру жөніндегі уәкілетті органның жұмыскерлерiн" деген сөздермен ауыстырылсын;</w:t>
      </w:r>
    </w:p>
    <w:bookmarkEnd w:id="195"/>
    <w:bookmarkStart w:name="z255" w:id="196"/>
    <w:p>
      <w:pPr>
        <w:spacing w:after="0"/>
        <w:ind w:left="0"/>
        <w:jc w:val="both"/>
      </w:pPr>
      <w:r>
        <w:rPr>
          <w:rFonts w:ascii="Times New Roman"/>
          <w:b w:val="false"/>
          <w:i w:val="false"/>
          <w:color w:val="000000"/>
          <w:sz w:val="28"/>
        </w:rPr>
        <w:t xml:space="preserve">
      48) 73-баптың 6-тармағы бірінші бөлігі </w:t>
      </w:r>
      <w:r>
        <w:rPr>
          <w:rFonts w:ascii="Times New Roman"/>
          <w:b w:val="false"/>
          <w:i w:val="false"/>
          <w:color w:val="000000"/>
          <w:sz w:val="28"/>
        </w:rPr>
        <w:t>3) тармақшасының</w:t>
      </w:r>
      <w:r>
        <w:rPr>
          <w:rFonts w:ascii="Times New Roman"/>
          <w:b w:val="false"/>
          <w:i w:val="false"/>
          <w:color w:val="000000"/>
          <w:sz w:val="28"/>
        </w:rPr>
        <w:t xml:space="preserve"> бесінші абзацындағы ", сайлау күнi не соның алдындағы күнi" деген сөздер алып тасталсын;</w:t>
      </w:r>
    </w:p>
    <w:bookmarkEnd w:id="196"/>
    <w:bookmarkStart w:name="z256" w:id="197"/>
    <w:p>
      <w:pPr>
        <w:spacing w:after="0"/>
        <w:ind w:left="0"/>
        <w:jc w:val="both"/>
      </w:pPr>
      <w:r>
        <w:rPr>
          <w:rFonts w:ascii="Times New Roman"/>
          <w:b w:val="false"/>
          <w:i w:val="false"/>
          <w:color w:val="000000"/>
          <w:sz w:val="28"/>
        </w:rPr>
        <w:t xml:space="preserve">
      49) 74-баптың </w:t>
      </w:r>
      <w:r>
        <w:rPr>
          <w:rFonts w:ascii="Times New Roman"/>
          <w:b w:val="false"/>
          <w:i w:val="false"/>
          <w:color w:val="000000"/>
          <w:sz w:val="28"/>
        </w:rPr>
        <w:t>2-тармағы</w:t>
      </w:r>
      <w:r>
        <w:rPr>
          <w:rFonts w:ascii="Times New Roman"/>
          <w:b w:val="false"/>
          <w:i w:val="false"/>
          <w:color w:val="000000"/>
          <w:sz w:val="28"/>
        </w:rPr>
        <w:t xml:space="preserve"> "(мәслихаттар)" деген сөзден кейін "дауыс беруге дейінгі соңғы екі күнді қоспағанда," деген сөздермен толықтырылсын;</w:t>
      </w:r>
    </w:p>
    <w:bookmarkEnd w:id="197"/>
    <w:bookmarkStart w:name="z257" w:id="198"/>
    <w:p>
      <w:pPr>
        <w:spacing w:after="0"/>
        <w:ind w:left="0"/>
        <w:jc w:val="both"/>
      </w:pPr>
      <w:r>
        <w:rPr>
          <w:rFonts w:ascii="Times New Roman"/>
          <w:b w:val="false"/>
          <w:i w:val="false"/>
          <w:color w:val="000000"/>
          <w:sz w:val="28"/>
        </w:rPr>
        <w:t xml:space="preserve">
      50) 75-баптың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екінші бөлікпен толықтырылсын:</w:t>
      </w:r>
    </w:p>
    <w:bookmarkEnd w:id="198"/>
    <w:bookmarkStart w:name="z258" w:id="199"/>
    <w:p>
      <w:pPr>
        <w:spacing w:after="0"/>
        <w:ind w:left="0"/>
        <w:jc w:val="both"/>
      </w:pPr>
      <w:r>
        <w:rPr>
          <w:rFonts w:ascii="Times New Roman"/>
          <w:b w:val="false"/>
          <w:i w:val="false"/>
          <w:color w:val="000000"/>
          <w:sz w:val="28"/>
        </w:rPr>
        <w:t>
      "Жеке тұлғаның ерікті қайырмалдықтарының шекті мөлшері жиынтығында Қазақстан Республикасының заңнамасында белгіленген ең төмен жалақы мөлшерінен жиырма бес еседен және Қазақстан Республикасы заңды тұлғасының ерікті қайрымдылықтарының шекті мөлшері жиынтығында елу еседен аспауға тиіс.";</w:t>
      </w:r>
    </w:p>
    <w:bookmarkEnd w:id="199"/>
    <w:bookmarkStart w:name="z259" w:id="200"/>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77-бапта</w:t>
      </w:r>
      <w:r>
        <w:rPr>
          <w:rFonts w:ascii="Times New Roman"/>
          <w:b w:val="false"/>
          <w:i w:val="false"/>
          <w:color w:val="000000"/>
          <w:sz w:val="28"/>
        </w:rPr>
        <w:t>:</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"мәслихатының хатшысы" деген сөз "мәслихаттың төрағасы"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"хатшысының" деген сөз "төрағасының" деген сөзбен ауыстырылсын;</w:t>
      </w:r>
    </w:p>
    <w:bookmarkStart w:name="z262" w:id="201"/>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84-бапта</w:t>
      </w:r>
      <w:r>
        <w:rPr>
          <w:rFonts w:ascii="Times New Roman"/>
          <w:b w:val="false"/>
          <w:i w:val="false"/>
          <w:color w:val="000000"/>
          <w:sz w:val="28"/>
        </w:rPr>
        <w:t>:</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"Кеңестiң" деген сөз "Соттың"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2-тармақтардағы</w:t>
      </w:r>
      <w:r>
        <w:rPr>
          <w:rFonts w:ascii="Times New Roman"/>
          <w:b w:val="false"/>
          <w:i w:val="false"/>
          <w:color w:val="000000"/>
          <w:sz w:val="28"/>
        </w:rPr>
        <w:t xml:space="preserve"> "Кеңес", "Кеңеске" деген сөздер тиісінше "Сот", "Сотқа"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"Кеңес" деген сөз "Сот" деген сөзбен ауыстырылсын;</w:t>
      </w:r>
    </w:p>
    <w:bookmarkStart w:name="z266" w:id="202"/>
    <w:p>
      <w:pPr>
        <w:spacing w:after="0"/>
        <w:ind w:left="0"/>
        <w:jc w:val="both"/>
      </w:pPr>
      <w:r>
        <w:rPr>
          <w:rFonts w:ascii="Times New Roman"/>
          <w:b w:val="false"/>
          <w:i w:val="false"/>
          <w:color w:val="000000"/>
          <w:sz w:val="28"/>
        </w:rPr>
        <w:t xml:space="preserve">
      53) 85-баптың </w:t>
      </w:r>
      <w:r>
        <w:rPr>
          <w:rFonts w:ascii="Times New Roman"/>
          <w:b w:val="false"/>
          <w:i w:val="false"/>
          <w:color w:val="000000"/>
          <w:sz w:val="28"/>
        </w:rPr>
        <w:t>3-1-тармағы</w:t>
      </w:r>
      <w:r>
        <w:rPr>
          <w:rFonts w:ascii="Times New Roman"/>
          <w:b w:val="false"/>
          <w:i w:val="false"/>
          <w:color w:val="000000"/>
          <w:sz w:val="28"/>
        </w:rPr>
        <w:t xml:space="preserve"> алып тасталсын;</w:t>
      </w:r>
    </w:p>
    <w:bookmarkEnd w:id="202"/>
    <w:bookmarkStart w:name="z267" w:id="203"/>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86-баптағы</w:t>
      </w:r>
      <w:r>
        <w:rPr>
          <w:rFonts w:ascii="Times New Roman"/>
          <w:b w:val="false"/>
          <w:i w:val="false"/>
          <w:color w:val="000000"/>
          <w:sz w:val="28"/>
        </w:rPr>
        <w:t xml:space="preserve"> "белсендi" деген сөз алып тасталсын;</w:t>
      </w:r>
    </w:p>
    <w:bookmarkEnd w:id="203"/>
    <w:bookmarkStart w:name="z268" w:id="204"/>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87-бапта</w:t>
      </w:r>
      <w:r>
        <w:rPr>
          <w:rFonts w:ascii="Times New Roman"/>
          <w:b w:val="false"/>
          <w:i w:val="false"/>
          <w:color w:val="000000"/>
          <w:sz w:val="28"/>
        </w:rPr>
        <w:t>:</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70" w:id="205"/>
    <w:p>
      <w:pPr>
        <w:spacing w:after="0"/>
        <w:ind w:left="0"/>
        <w:jc w:val="both"/>
      </w:pPr>
      <w:r>
        <w:rPr>
          <w:rFonts w:ascii="Times New Roman"/>
          <w:b w:val="false"/>
          <w:i w:val="false"/>
          <w:color w:val="000000"/>
          <w:sz w:val="28"/>
        </w:rPr>
        <w:t>
      "1. Парламент Мәжілісінің депутаттығына:</w:t>
      </w:r>
    </w:p>
    <w:bookmarkEnd w:id="205"/>
    <w:bookmarkStart w:name="z271" w:id="206"/>
    <w:p>
      <w:pPr>
        <w:spacing w:after="0"/>
        <w:ind w:left="0"/>
        <w:jc w:val="both"/>
      </w:pPr>
      <w:r>
        <w:rPr>
          <w:rFonts w:ascii="Times New Roman"/>
          <w:b w:val="false"/>
          <w:i w:val="false"/>
          <w:color w:val="000000"/>
          <w:sz w:val="28"/>
        </w:rPr>
        <w:t>
      1) партиялық тізімдер бойынша сайланатын кандидаттарды ұсыну құқығы – саяси партияларға;</w:t>
      </w:r>
    </w:p>
    <w:bookmarkEnd w:id="206"/>
    <w:bookmarkStart w:name="z272" w:id="207"/>
    <w:p>
      <w:pPr>
        <w:spacing w:after="0"/>
        <w:ind w:left="0"/>
        <w:jc w:val="both"/>
      </w:pPr>
      <w:r>
        <w:rPr>
          <w:rFonts w:ascii="Times New Roman"/>
          <w:b w:val="false"/>
          <w:i w:val="false"/>
          <w:color w:val="000000"/>
          <w:sz w:val="28"/>
        </w:rPr>
        <w:t>
      2) бірмандаттық аумақтық сайлау округтері бойынша сайланатын кандидаттарды ұсыну құқығы саяси партияларға, қоғамдық бірлестіктерге, сондай-ақ егер жарғыда тиісті өкілеттік көзделген болса, олардың құрылымдық бөлімшелеріне (филиалдары мен өкілдіктеріне) және өзін-өзі ұсыну арқылы азаматтарға тиесілі.";</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p>
    <w:bookmarkStart w:name="z274" w:id="208"/>
    <w:p>
      <w:pPr>
        <w:spacing w:after="0"/>
        <w:ind w:left="0"/>
        <w:jc w:val="both"/>
      </w:pPr>
      <w:r>
        <w:rPr>
          <w:rFonts w:ascii="Times New Roman"/>
          <w:b w:val="false"/>
          <w:i w:val="false"/>
          <w:color w:val="000000"/>
          <w:sz w:val="28"/>
        </w:rPr>
        <w:t>
      "Біртұтас жалпыұлттық сайлау округінің аумағы бойынша Парламент Мәжілісінің депутаттығына сайлау үшін партиялық тізімге енгізілген адам бірмандаттық аумақтық сайлау округтері бойынша ұсынылуға құқылы емес.";</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77" w:id="209"/>
    <w:p>
      <w:pPr>
        <w:spacing w:after="0"/>
        <w:ind w:left="0"/>
        <w:jc w:val="both"/>
      </w:pPr>
      <w:r>
        <w:rPr>
          <w:rFonts w:ascii="Times New Roman"/>
          <w:b w:val="false"/>
          <w:i w:val="false"/>
          <w:color w:val="000000"/>
          <w:sz w:val="28"/>
        </w:rPr>
        <w:t>
      "5. Егер сайлауды тағайындау кезінде өзгеше белгіленбесе, Парламент Мәжілісінің депутаттығына кандидаттар ұсыну және өзін-өзі ұсыну дауыс беру күнінен алпыс күн бұрын басталады және сайлауға қырық күн қалғанда жергілікті уақытпен сағат он сегізде аяқталады.";</w:t>
      </w:r>
    </w:p>
    <w:bookmarkEnd w:id="209"/>
    <w:bookmarkStart w:name="z278" w:id="210"/>
    <w:p>
      <w:pPr>
        <w:spacing w:after="0"/>
        <w:ind w:left="0"/>
        <w:jc w:val="both"/>
      </w:pPr>
      <w:r>
        <w:rPr>
          <w:rFonts w:ascii="Times New Roman"/>
          <w:b w:val="false"/>
          <w:i w:val="false"/>
          <w:color w:val="000000"/>
          <w:sz w:val="28"/>
        </w:rPr>
        <w:t>
      мынадай мазмұндағы 6-тармақпен толықтырылсын:</w:t>
      </w:r>
    </w:p>
    <w:bookmarkEnd w:id="210"/>
    <w:bookmarkStart w:name="z279" w:id="211"/>
    <w:p>
      <w:pPr>
        <w:spacing w:after="0"/>
        <w:ind w:left="0"/>
        <w:jc w:val="both"/>
      </w:pPr>
      <w:r>
        <w:rPr>
          <w:rFonts w:ascii="Times New Roman"/>
          <w:b w:val="false"/>
          <w:i w:val="false"/>
          <w:color w:val="000000"/>
          <w:sz w:val="28"/>
        </w:rPr>
        <w:t>
      "6. Парламент Мәжілісінің депутаттығына кандидаттардың өзін-өзі ұсынуын азаматтар тиісті округтік сайлау комиссиясына осы бірмандаттық аумақтық сайлау округі бойынша Парламент Мәжілісінің депутаттығына кандидат болып дауысқа түсу ниеті туралы өтініш беру арқылы жүргізеді.</w:t>
      </w:r>
    </w:p>
    <w:bookmarkEnd w:id="211"/>
    <w:bookmarkStart w:name="z280" w:id="212"/>
    <w:p>
      <w:pPr>
        <w:spacing w:after="0"/>
        <w:ind w:left="0"/>
        <w:jc w:val="both"/>
      </w:pPr>
      <w:r>
        <w:rPr>
          <w:rFonts w:ascii="Times New Roman"/>
          <w:b w:val="false"/>
          <w:i w:val="false"/>
          <w:color w:val="000000"/>
          <w:sz w:val="28"/>
        </w:rPr>
        <w:t>
      Саяси партияның, қоғамдық бірлестіктің, олардың құрылымдық бөлімшелерінің (филиалдары мен өкілдіктерінің) кандидатты ұсынуы тиісті округтік сайлау комиссиясына азаматтың ұсынуға келісімі туралы өтінішімен бірге, жоғары басшы орган хаттамасынан үзінді көшірмені, құрылымдық бөлімшелердің (филиалдар мен өкілдіктердің) ұсыну құқығын растайтын жарғыдан үзінді көшірмені жіберу арқылы жүргізіледі.</w:t>
      </w:r>
    </w:p>
    <w:bookmarkEnd w:id="212"/>
    <w:bookmarkStart w:name="z281" w:id="213"/>
    <w:p>
      <w:pPr>
        <w:spacing w:after="0"/>
        <w:ind w:left="0"/>
        <w:jc w:val="both"/>
      </w:pPr>
      <w:r>
        <w:rPr>
          <w:rFonts w:ascii="Times New Roman"/>
          <w:b w:val="false"/>
          <w:i w:val="false"/>
          <w:color w:val="000000"/>
          <w:sz w:val="28"/>
        </w:rPr>
        <w:t>
      Саяси партияларды қоспағанда, қоғамдық бірлестік не оның құрылымдық бөлімшесі (филиалы мен өкілдігі) осы қоғамдық бірлестіктің мүшелері болып табылмайтын адамдарды кандидаттар ретінде ұсынуға құқылы. Саяси партияларды қоспағанда, қоғамдық бірлестік және оның құрылымдық бөлімшесі (филиалы мен өкілдігі) әрбір сайлау округінде Парламент Мәжілісінің депутаттығына бір ғана кандидат ұсына алады. Парламент Мәжілісінің депутаттығына кандидаттарды ұсыну туралы шешім қоғамдық бірлестіктің, оның құрылымдық бөлімшесінің (филиалы мен өкілдігінің) жоғары басшы органы мүшелерінің жалпы санының көпшілік даусымен қабылданады және хаттамадан үзінді көшірмемен ресімделеді. Қоғамдық бірлестіктің, оның құрылымдық бөлімшесінің (филиалы мен өкілдігінің) жоғары басшы органының шешімі:</w:t>
      </w:r>
    </w:p>
    <w:bookmarkEnd w:id="213"/>
    <w:bookmarkStart w:name="z282" w:id="214"/>
    <w:p>
      <w:pPr>
        <w:spacing w:after="0"/>
        <w:ind w:left="0"/>
        <w:jc w:val="both"/>
      </w:pPr>
      <w:r>
        <w:rPr>
          <w:rFonts w:ascii="Times New Roman"/>
          <w:b w:val="false"/>
          <w:i w:val="false"/>
          <w:color w:val="000000"/>
          <w:sz w:val="28"/>
        </w:rPr>
        <w:t>
      1) ұсынылған кандидаттың назарына жеткізіледі;</w:t>
      </w:r>
    </w:p>
    <w:bookmarkEnd w:id="214"/>
    <w:bookmarkStart w:name="z283" w:id="215"/>
    <w:p>
      <w:pPr>
        <w:spacing w:after="0"/>
        <w:ind w:left="0"/>
        <w:jc w:val="both"/>
      </w:pPr>
      <w:r>
        <w:rPr>
          <w:rFonts w:ascii="Times New Roman"/>
          <w:b w:val="false"/>
          <w:i w:val="false"/>
          <w:color w:val="000000"/>
          <w:sz w:val="28"/>
        </w:rPr>
        <w:t>
      2) кандидаттың дауысқа түсуге келісімі туралы өтінішімен және құрылымдық бөлімшелердің (филиалдар мен өкілдіктердің) ұсыну құқығын растайтын жарғыдан үзінді көшірмемен бірге тиісті округтік сайлау комиссиясына жіберіледі.</w:t>
      </w:r>
    </w:p>
    <w:bookmarkEnd w:id="215"/>
    <w:bookmarkStart w:name="z284" w:id="216"/>
    <w:p>
      <w:pPr>
        <w:spacing w:after="0"/>
        <w:ind w:left="0"/>
        <w:jc w:val="both"/>
      </w:pPr>
      <w:r>
        <w:rPr>
          <w:rFonts w:ascii="Times New Roman"/>
          <w:b w:val="false"/>
          <w:i w:val="false"/>
          <w:color w:val="000000"/>
          <w:sz w:val="28"/>
        </w:rPr>
        <w:t>
      Егер ұсыну мерзімі аяқталатын күнге бірмандаттық аумақтық сайлау округі бойынша депутаттыққа екеуден аз кандидат ұсынылған болса, онда тиісті округтік сайлау комиссиясы кандидаттарды ұсыну мерзімін бес күннен аспайтын мерзімге ұзартады.";</w:t>
      </w:r>
    </w:p>
    <w:bookmarkEnd w:id="216"/>
    <w:bookmarkStart w:name="z285" w:id="217"/>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88-бап</w:t>
      </w:r>
      <w:r>
        <w:rPr>
          <w:rFonts w:ascii="Times New Roman"/>
          <w:b w:val="false"/>
          <w:i w:val="false"/>
          <w:color w:val="000000"/>
          <w:sz w:val="28"/>
        </w:rPr>
        <w:t xml:space="preserve"> мынадай мазмұндағы 5-тармақпен толықтырылсын:</w:t>
      </w:r>
    </w:p>
    <w:bookmarkEnd w:id="217"/>
    <w:bookmarkStart w:name="z286" w:id="218"/>
    <w:p>
      <w:pPr>
        <w:spacing w:after="0"/>
        <w:ind w:left="0"/>
        <w:jc w:val="both"/>
      </w:pPr>
      <w:r>
        <w:rPr>
          <w:rFonts w:ascii="Times New Roman"/>
          <w:b w:val="false"/>
          <w:i w:val="false"/>
          <w:color w:val="000000"/>
          <w:sz w:val="28"/>
        </w:rPr>
        <w:t>
      "5. Бірмандаттық аумақтық сайлау округтері бойынша Парламент Мәжілісінің депутаттығына әрбір кандидат тіркелгенге дейін және оның Конституциямен және осы Конституциялық заңмен өзіне қойылатын талаптарға сәйкестігі тексерілгеннен кейін Орталық сайлау комиссиясының шотына Қазақстан Республикасының заңнамасында белгіленген ең төмен жалақының он бес еселенген мөлшерінде сайлау жарнасын енгізеді. Енгізілген жарна, егер сайлау қорытындылары бойынша кандидат Парламент Мәжілісінің депутаты болып сайланса немесе дауыс беру қорытындылары бойынша кандидат дауыс беруге қатысқан сайлаушылар даусының кемінде бес пайызын жинаса, сондай-ақ кандидат қайтыс болған жағдайда, кандидатқа қайтарылады. Барлық басқа жағдайларда енгізілген жарна қайтарылуға жатпайды және республикалық бюджет кірісіне айналдырылады.";</w:t>
      </w:r>
    </w:p>
    <w:bookmarkEnd w:id="218"/>
    <w:bookmarkStart w:name="z287" w:id="219"/>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89-бапта</w:t>
      </w:r>
      <w:r>
        <w:rPr>
          <w:rFonts w:ascii="Times New Roman"/>
          <w:b w:val="false"/>
          <w:i w:val="false"/>
          <w:color w:val="000000"/>
          <w:sz w:val="28"/>
        </w:rPr>
        <w:t>:</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89" w:id="220"/>
    <w:p>
      <w:pPr>
        <w:spacing w:after="0"/>
        <w:ind w:left="0"/>
        <w:jc w:val="both"/>
      </w:pPr>
      <w:r>
        <w:rPr>
          <w:rFonts w:ascii="Times New Roman"/>
          <w:b w:val="false"/>
          <w:i w:val="false"/>
          <w:color w:val="000000"/>
          <w:sz w:val="28"/>
        </w:rPr>
        <w:t>
      "1. Саяси партиялар ұсынған партиялық тізімдерді тіркеуді – Орталық сайлау комиссиясы, бірмандаттық аумақтық сайлау округтері бойынша кандидаттарды тіркеуді округтік сайлау комиссиялары жүзеге асырады.";</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91" w:id="221"/>
    <w:p>
      <w:pPr>
        <w:spacing w:after="0"/>
        <w:ind w:left="0"/>
        <w:jc w:val="both"/>
      </w:pPr>
      <w:r>
        <w:rPr>
          <w:rFonts w:ascii="Times New Roman"/>
          <w:b w:val="false"/>
          <w:i w:val="false"/>
          <w:color w:val="000000"/>
          <w:sz w:val="28"/>
        </w:rPr>
        <w:t>
      екінші бөлікте:</w:t>
      </w:r>
    </w:p>
    <w:bookmarkEnd w:id="221"/>
    <w:bookmarkStart w:name="z292" w:id="222"/>
    <w:p>
      <w:pPr>
        <w:spacing w:after="0"/>
        <w:ind w:left="0"/>
        <w:jc w:val="both"/>
      </w:pPr>
      <w:r>
        <w:rPr>
          <w:rFonts w:ascii="Times New Roman"/>
          <w:b w:val="false"/>
          <w:i w:val="false"/>
          <w:color w:val="000000"/>
          <w:sz w:val="28"/>
        </w:rPr>
        <w:t>
      "Саяси партия ұсынған кандидат" деген сөздер "Кандидат" деген сөзбен ауыстырылсын;</w:t>
      </w:r>
    </w:p>
    <w:bookmarkEnd w:id="222"/>
    <w:bookmarkStart w:name="z293" w:id="223"/>
    <w:p>
      <w:pPr>
        <w:spacing w:after="0"/>
        <w:ind w:left="0"/>
        <w:jc w:val="both"/>
      </w:pPr>
      <w:r>
        <w:rPr>
          <w:rFonts w:ascii="Times New Roman"/>
          <w:b w:val="false"/>
          <w:i w:val="false"/>
          <w:color w:val="000000"/>
          <w:sz w:val="28"/>
        </w:rPr>
        <w:t>
      "тізім" деген сөзден кейін "және кандидат" деген сөздермен толықтырылсын;</w:t>
      </w:r>
    </w:p>
    <w:bookmarkEnd w:id="223"/>
    <w:bookmarkStart w:name="z294" w:id="224"/>
    <w:p>
      <w:pPr>
        <w:spacing w:after="0"/>
        <w:ind w:left="0"/>
        <w:jc w:val="both"/>
      </w:pPr>
      <w:r>
        <w:rPr>
          <w:rFonts w:ascii="Times New Roman"/>
          <w:b w:val="false"/>
          <w:i w:val="false"/>
          <w:color w:val="000000"/>
          <w:sz w:val="28"/>
        </w:rPr>
        <w:t>
      үшінші бөліктегі "Саяси партия ұсынған кандидат" деген сөздер "Кандидат" деген сөзбен ауыстырылсын;</w:t>
      </w:r>
    </w:p>
    <w:bookmarkEnd w:id="224"/>
    <w:bookmarkStart w:name="z295" w:id="225"/>
    <w:p>
      <w:pPr>
        <w:spacing w:after="0"/>
        <w:ind w:left="0"/>
        <w:jc w:val="both"/>
      </w:pPr>
      <w:r>
        <w:rPr>
          <w:rFonts w:ascii="Times New Roman"/>
          <w:b w:val="false"/>
          <w:i w:val="false"/>
          <w:color w:val="000000"/>
          <w:sz w:val="28"/>
        </w:rPr>
        <w:t>
      төртінші және бесінші бөліктер алып тасталсын;</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297" w:id="226"/>
    <w:p>
      <w:pPr>
        <w:spacing w:after="0"/>
        <w:ind w:left="0"/>
        <w:jc w:val="both"/>
      </w:pPr>
      <w:r>
        <w:rPr>
          <w:rFonts w:ascii="Times New Roman"/>
          <w:b w:val="false"/>
          <w:i w:val="false"/>
          <w:color w:val="000000"/>
          <w:sz w:val="28"/>
        </w:rPr>
        <w:t>
      "Партиялық тізімде үш санат өкілдерінің: әйелдердің, жастардың, мүгедектігі бар адамдарың саны жиынтығында, оған енгізілген адамдардың жалпы санының кемінде отыз пайызын құрауға тиіс.";</w:t>
      </w:r>
    </w:p>
    <w:bookmarkEnd w:id="226"/>
    <w:bookmarkStart w:name="z298" w:id="227"/>
    <w:p>
      <w:pPr>
        <w:spacing w:after="0"/>
        <w:ind w:left="0"/>
        <w:jc w:val="both"/>
      </w:pPr>
      <w:r>
        <w:rPr>
          <w:rFonts w:ascii="Times New Roman"/>
          <w:b w:val="false"/>
          <w:i w:val="false"/>
          <w:color w:val="000000"/>
          <w:sz w:val="28"/>
        </w:rPr>
        <w:t>
      мынадай мазмұндағы 4-1, 4-2 және 4-3-тармақтармен толықтырылсын:</w:t>
      </w:r>
    </w:p>
    <w:bookmarkEnd w:id="227"/>
    <w:bookmarkStart w:name="z299" w:id="228"/>
    <w:p>
      <w:pPr>
        <w:spacing w:after="0"/>
        <w:ind w:left="0"/>
        <w:jc w:val="both"/>
      </w:pPr>
      <w:r>
        <w:rPr>
          <w:rFonts w:ascii="Times New Roman"/>
          <w:b w:val="false"/>
          <w:i w:val="false"/>
          <w:color w:val="000000"/>
          <w:sz w:val="28"/>
        </w:rPr>
        <w:t>
      "4-1. Саяси партиядан, қоғамдық бірлестіктен, олардың құрылымдық бөлімшелерінен (филиалдары мен өкілдіктерінен) кандидатты тіркеу мынадай құжаттар болған кезде жүзеге асырылады:</w:t>
      </w:r>
    </w:p>
    <w:bookmarkEnd w:id="228"/>
    <w:bookmarkStart w:name="z300" w:id="229"/>
    <w:p>
      <w:pPr>
        <w:spacing w:after="0"/>
        <w:ind w:left="0"/>
        <w:jc w:val="both"/>
      </w:pPr>
      <w:r>
        <w:rPr>
          <w:rFonts w:ascii="Times New Roman"/>
          <w:b w:val="false"/>
          <w:i w:val="false"/>
          <w:color w:val="000000"/>
          <w:sz w:val="28"/>
        </w:rPr>
        <w:t>
      1) құрылымдық бөлімшелердің (филиалдар мен өкілдіктердің) ұсыну құқығын растайтын жарғыдан үзінді көшірмені, саяси партияны, қоғамдық бірлестікті Қазақстан Республикасының Әділет министрлігінде тіркеу, құрылымдық бөлімшелерді (филиалдар мен өкілдіктерді) аумақтық әділет органдарында есептік тіркеу туралы құжаттың көшірмесін қоса бере отырып, саяси партияның, қоғамдық бірлестіктің, олардың құрылымдық бөлімшелерінің (филиалдары мен өкілдіктерінің) жоғары басшы органының тиісті сайлау округі бойынша кандидатты ұсыну жөніндегі хаттамасынан үзінді көшірмелер;</w:t>
      </w:r>
    </w:p>
    <w:bookmarkEnd w:id="229"/>
    <w:bookmarkStart w:name="z301" w:id="230"/>
    <w:p>
      <w:pPr>
        <w:spacing w:after="0"/>
        <w:ind w:left="0"/>
        <w:jc w:val="both"/>
      </w:pPr>
      <w:r>
        <w:rPr>
          <w:rFonts w:ascii="Times New Roman"/>
          <w:b w:val="false"/>
          <w:i w:val="false"/>
          <w:color w:val="000000"/>
          <w:sz w:val="28"/>
        </w:rPr>
        <w:t xml:space="preserve">
      2) азаматтың өзін ұсынған саяси партиядан, қоғамдық бірлестіктен осы сайлау округі бойынша депутаттыққа кандидат болып дауысқа түсуге келісімі туралы өтініші; </w:t>
      </w:r>
    </w:p>
    <w:bookmarkEnd w:id="230"/>
    <w:bookmarkStart w:name="z302" w:id="231"/>
    <w:p>
      <w:pPr>
        <w:spacing w:after="0"/>
        <w:ind w:left="0"/>
        <w:jc w:val="both"/>
      </w:pPr>
      <w:r>
        <w:rPr>
          <w:rFonts w:ascii="Times New Roman"/>
          <w:b w:val="false"/>
          <w:i w:val="false"/>
          <w:color w:val="000000"/>
          <w:sz w:val="28"/>
        </w:rPr>
        <w:t>
      3) кандидат туралы өмірбаяндық деректер;</w:t>
      </w:r>
    </w:p>
    <w:bookmarkEnd w:id="231"/>
    <w:bookmarkStart w:name="z303" w:id="232"/>
    <w:p>
      <w:pPr>
        <w:spacing w:after="0"/>
        <w:ind w:left="0"/>
        <w:jc w:val="both"/>
      </w:pPr>
      <w:r>
        <w:rPr>
          <w:rFonts w:ascii="Times New Roman"/>
          <w:b w:val="false"/>
          <w:i w:val="false"/>
          <w:color w:val="000000"/>
          <w:sz w:val="28"/>
        </w:rPr>
        <w:t>
      4) кандидат пен оның зайыбының (жұбайының) активтер мен міндеттемелер туралы декларацияларды тапсырғаны туралы мемлекеттік кірістер органының анықтамасы;</w:t>
      </w:r>
    </w:p>
    <w:bookmarkEnd w:id="232"/>
    <w:bookmarkStart w:name="z304" w:id="233"/>
    <w:p>
      <w:pPr>
        <w:spacing w:after="0"/>
        <w:ind w:left="0"/>
        <w:jc w:val="both"/>
      </w:pPr>
      <w:r>
        <w:rPr>
          <w:rFonts w:ascii="Times New Roman"/>
          <w:b w:val="false"/>
          <w:i w:val="false"/>
          <w:color w:val="000000"/>
          <w:sz w:val="28"/>
        </w:rPr>
        <w:t xml:space="preserve">
      5) кандидаттың сайлау жарнасын енгізгенін растайтын құжат. </w:t>
      </w:r>
    </w:p>
    <w:bookmarkEnd w:id="233"/>
    <w:bookmarkStart w:name="z305" w:id="234"/>
    <w:p>
      <w:pPr>
        <w:spacing w:after="0"/>
        <w:ind w:left="0"/>
        <w:jc w:val="both"/>
      </w:pPr>
      <w:r>
        <w:rPr>
          <w:rFonts w:ascii="Times New Roman"/>
          <w:b w:val="false"/>
          <w:i w:val="false"/>
          <w:color w:val="000000"/>
          <w:sz w:val="28"/>
        </w:rPr>
        <w:t>
      Кандидат өзін-өзі ұсынған жағдайда оны тіркеу мынадай құжаттар болған кезде жүзеге асырылады:</w:t>
      </w:r>
    </w:p>
    <w:bookmarkEnd w:id="234"/>
    <w:bookmarkStart w:name="z306" w:id="235"/>
    <w:p>
      <w:pPr>
        <w:spacing w:after="0"/>
        <w:ind w:left="0"/>
        <w:jc w:val="both"/>
      </w:pPr>
      <w:r>
        <w:rPr>
          <w:rFonts w:ascii="Times New Roman"/>
          <w:b w:val="false"/>
          <w:i w:val="false"/>
          <w:color w:val="000000"/>
          <w:sz w:val="28"/>
        </w:rPr>
        <w:t xml:space="preserve">
      1) азаматтың осы сайлау округі бойынша кандидат болып дауысқа түсу ниеті туралы өтініші; </w:t>
      </w:r>
    </w:p>
    <w:bookmarkEnd w:id="235"/>
    <w:bookmarkStart w:name="z307" w:id="236"/>
    <w:p>
      <w:pPr>
        <w:spacing w:after="0"/>
        <w:ind w:left="0"/>
        <w:jc w:val="both"/>
      </w:pPr>
      <w:r>
        <w:rPr>
          <w:rFonts w:ascii="Times New Roman"/>
          <w:b w:val="false"/>
          <w:i w:val="false"/>
          <w:color w:val="000000"/>
          <w:sz w:val="28"/>
        </w:rPr>
        <w:t>
      2) кандидат туралы өмірбаяндық деректер;</w:t>
      </w:r>
    </w:p>
    <w:bookmarkEnd w:id="236"/>
    <w:bookmarkStart w:name="z308" w:id="237"/>
    <w:p>
      <w:pPr>
        <w:spacing w:after="0"/>
        <w:ind w:left="0"/>
        <w:jc w:val="both"/>
      </w:pPr>
      <w:r>
        <w:rPr>
          <w:rFonts w:ascii="Times New Roman"/>
          <w:b w:val="false"/>
          <w:i w:val="false"/>
          <w:color w:val="000000"/>
          <w:sz w:val="28"/>
        </w:rPr>
        <w:t>
      3) кандидат пен оның зайыбының (жұбайының) активтер мен міндеттемелер туралы декларацияларды тапсырғаны туралы мемлекеттік кірістер органының анықтамасы;</w:t>
      </w:r>
    </w:p>
    <w:bookmarkEnd w:id="237"/>
    <w:bookmarkStart w:name="z309" w:id="238"/>
    <w:p>
      <w:pPr>
        <w:spacing w:after="0"/>
        <w:ind w:left="0"/>
        <w:jc w:val="both"/>
      </w:pPr>
      <w:r>
        <w:rPr>
          <w:rFonts w:ascii="Times New Roman"/>
          <w:b w:val="false"/>
          <w:i w:val="false"/>
          <w:color w:val="000000"/>
          <w:sz w:val="28"/>
        </w:rPr>
        <w:t>
      4) кандидаттың сайлау жарнасын енгізгенін растайтын құжат.</w:t>
      </w:r>
    </w:p>
    <w:bookmarkEnd w:id="238"/>
    <w:bookmarkStart w:name="z310" w:id="239"/>
    <w:p>
      <w:pPr>
        <w:spacing w:after="0"/>
        <w:ind w:left="0"/>
        <w:jc w:val="both"/>
      </w:pPr>
      <w:r>
        <w:rPr>
          <w:rFonts w:ascii="Times New Roman"/>
          <w:b w:val="false"/>
          <w:i w:val="false"/>
          <w:color w:val="000000"/>
          <w:sz w:val="28"/>
        </w:rPr>
        <w:t>
      Парламент Мәжілісінің депутаттығына кандидаттардың кез келген санын тіркеуге жол беріледі.</w:t>
      </w:r>
    </w:p>
    <w:bookmarkEnd w:id="239"/>
    <w:bookmarkStart w:name="z311" w:id="240"/>
    <w:p>
      <w:pPr>
        <w:spacing w:after="0"/>
        <w:ind w:left="0"/>
        <w:jc w:val="both"/>
      </w:pPr>
      <w:r>
        <w:rPr>
          <w:rFonts w:ascii="Times New Roman"/>
          <w:b w:val="false"/>
          <w:i w:val="false"/>
          <w:color w:val="000000"/>
          <w:sz w:val="28"/>
        </w:rPr>
        <w:t>
      4-2. Округтік сайлау комиссиясы кандидаттарды тіркеу туралы хаттама жасайды, ол бес күн мерзімде Орталық сайлау комиссиясына ұсынылады.</w:t>
      </w:r>
    </w:p>
    <w:bookmarkEnd w:id="240"/>
    <w:bookmarkStart w:name="z312" w:id="241"/>
    <w:p>
      <w:pPr>
        <w:spacing w:after="0"/>
        <w:ind w:left="0"/>
        <w:jc w:val="both"/>
      </w:pPr>
      <w:r>
        <w:rPr>
          <w:rFonts w:ascii="Times New Roman"/>
          <w:b w:val="false"/>
          <w:i w:val="false"/>
          <w:color w:val="000000"/>
          <w:sz w:val="28"/>
        </w:rPr>
        <w:t>
      4-3. Округтік сайлау комиссиясы:</w:t>
      </w:r>
    </w:p>
    <w:bookmarkEnd w:id="241"/>
    <w:bookmarkStart w:name="z313" w:id="242"/>
    <w:p>
      <w:pPr>
        <w:spacing w:after="0"/>
        <w:ind w:left="0"/>
        <w:jc w:val="both"/>
      </w:pPr>
      <w:r>
        <w:rPr>
          <w:rFonts w:ascii="Times New Roman"/>
          <w:b w:val="false"/>
          <w:i w:val="false"/>
          <w:color w:val="000000"/>
          <w:sz w:val="28"/>
        </w:rPr>
        <w:t>
      1) кандидаттарды тіркегеннен кейін жетінші күннен кешіктірмей жергілікті бұқаралық ақпарат құралдарында әрбір кандидаттың тегін, атын, әкесінің атын (егер ол жеке басын куәландыратын құжатта көрсетілген болса), туған жылын, атқаратын лауазымын (жұмыс түрін), жұмыс орны мен тұрғылықты жерін, сондай-ақ кандидаттың қалауына қарай, оның саяси партияға, қоғамдық бірлестікке қатыстылығы және қай ұлтқа жататыны туралы мәліметтерді көрсете отырып, кандидаттарды тіркеу туралы хабар жариялайды;</w:t>
      </w:r>
    </w:p>
    <w:bookmarkEnd w:id="242"/>
    <w:bookmarkStart w:name="z314" w:id="243"/>
    <w:p>
      <w:pPr>
        <w:spacing w:after="0"/>
        <w:ind w:left="0"/>
        <w:jc w:val="both"/>
      </w:pPr>
      <w:r>
        <w:rPr>
          <w:rFonts w:ascii="Times New Roman"/>
          <w:b w:val="false"/>
          <w:i w:val="false"/>
          <w:color w:val="000000"/>
          <w:sz w:val="28"/>
        </w:rPr>
        <w:t>
      2) тіркеу кезінде кандидаттарға тиісті куәлік береді;</w:t>
      </w:r>
    </w:p>
    <w:bookmarkEnd w:id="243"/>
    <w:bookmarkStart w:name="z315" w:id="244"/>
    <w:p>
      <w:pPr>
        <w:spacing w:after="0"/>
        <w:ind w:left="0"/>
        <w:jc w:val="both"/>
      </w:pPr>
      <w:r>
        <w:rPr>
          <w:rFonts w:ascii="Times New Roman"/>
          <w:b w:val="false"/>
          <w:i w:val="false"/>
          <w:color w:val="000000"/>
          <w:sz w:val="28"/>
        </w:rPr>
        <w:t>
      3) мынадай жағдайларда:</w:t>
      </w:r>
    </w:p>
    <w:bookmarkEnd w:id="244"/>
    <w:bookmarkStart w:name="z316" w:id="245"/>
    <w:p>
      <w:pPr>
        <w:spacing w:after="0"/>
        <w:ind w:left="0"/>
        <w:jc w:val="both"/>
      </w:pPr>
      <w:r>
        <w:rPr>
          <w:rFonts w:ascii="Times New Roman"/>
          <w:b w:val="false"/>
          <w:i w:val="false"/>
          <w:color w:val="000000"/>
          <w:sz w:val="28"/>
        </w:rPr>
        <w:t>
      саяси партия, қоғамдық бірлестік, олардың құрылымдық бөлімшелері (филиалдары мен өкілдіктері), кандидат ұсыну қағидаларын бұзған, тіркеуге қажетті құжаттарды ұсынбаған;</w:t>
      </w:r>
    </w:p>
    <w:bookmarkEnd w:id="245"/>
    <w:bookmarkStart w:name="z317" w:id="246"/>
    <w:p>
      <w:pPr>
        <w:spacing w:after="0"/>
        <w:ind w:left="0"/>
        <w:jc w:val="both"/>
      </w:pPr>
      <w:r>
        <w:rPr>
          <w:rFonts w:ascii="Times New Roman"/>
          <w:b w:val="false"/>
          <w:i w:val="false"/>
          <w:color w:val="000000"/>
          <w:sz w:val="28"/>
        </w:rPr>
        <w:t>
      саяси партия, қоғамдық бірлестік, олардың құрылымдық бөлімшелері (филиалдары мен өкілдіктері), олар ұсынған кандидаттар, өзін-өзі ұсынған кандидаттар, сондай-ақ сенім білдірілген адамдар тіркеу мерзімі аяқталғанға дейін сайлау алдындағы үгітті жүргізген;</w:t>
      </w:r>
    </w:p>
    <w:bookmarkEnd w:id="246"/>
    <w:bookmarkStart w:name="z318" w:id="247"/>
    <w:p>
      <w:pPr>
        <w:spacing w:after="0"/>
        <w:ind w:left="0"/>
        <w:jc w:val="both"/>
      </w:pPr>
      <w:r>
        <w:rPr>
          <w:rFonts w:ascii="Times New Roman"/>
          <w:b w:val="false"/>
          <w:i w:val="false"/>
          <w:color w:val="000000"/>
          <w:sz w:val="28"/>
        </w:rPr>
        <w:t>
      сот саяси партияның, қоғамдық бірлестіктің, олардың құрылымдық бөлімшелерінің (филиалдары мен өкілдіктерінің), кандидаттың және (немесе) сенім білдірілген адамдардың басқа кандидаттың ар-намысы мен қадір-қасиетіне нұқсан келтіретін, оның іскерлік беделін түсіретін жалған мәліметтерді тарату фактісін анықтаған;</w:t>
      </w:r>
    </w:p>
    <w:bookmarkEnd w:id="247"/>
    <w:bookmarkStart w:name="z319" w:id="248"/>
    <w:p>
      <w:pPr>
        <w:spacing w:after="0"/>
        <w:ind w:left="0"/>
        <w:jc w:val="both"/>
      </w:pPr>
      <w:r>
        <w:rPr>
          <w:rFonts w:ascii="Times New Roman"/>
          <w:b w:val="false"/>
          <w:i w:val="false"/>
          <w:color w:val="000000"/>
          <w:sz w:val="28"/>
        </w:rPr>
        <w:t>
      сот саяси партияның, қоғамдық бірлестіктің, олардың құрылымдық бөлімшелерінің (филиалдары мен өкілдіктерінің), олар ұсынған кандидаттардың, өзін-өзі ұсынған кандидаттардың, сондай-ақ сенім білдірілген адамдардың сайлаушыларды сатып алу фактілерін анықтаған;</w:t>
      </w:r>
    </w:p>
    <w:bookmarkEnd w:id="248"/>
    <w:bookmarkStart w:name="z320" w:id="249"/>
    <w:p>
      <w:pPr>
        <w:spacing w:after="0"/>
        <w:ind w:left="0"/>
        <w:jc w:val="both"/>
      </w:pPr>
      <w:r>
        <w:rPr>
          <w:rFonts w:ascii="Times New Roman"/>
          <w:b w:val="false"/>
          <w:i w:val="false"/>
          <w:color w:val="000000"/>
          <w:sz w:val="28"/>
        </w:rPr>
        <w:t>
      кандидат Конституциямен және осы Конституциялық заңмен өзіне қойылатын талаптарға сәйкес келмеген;</w:t>
      </w:r>
    </w:p>
    <w:bookmarkEnd w:id="249"/>
    <w:bookmarkStart w:name="z321" w:id="250"/>
    <w:p>
      <w:pPr>
        <w:spacing w:after="0"/>
        <w:ind w:left="0"/>
        <w:jc w:val="both"/>
      </w:pPr>
      <w:r>
        <w:rPr>
          <w:rFonts w:ascii="Times New Roman"/>
          <w:b w:val="false"/>
          <w:i w:val="false"/>
          <w:color w:val="000000"/>
          <w:sz w:val="28"/>
        </w:rPr>
        <w:t>
      кандидат өзінің сайлау алдындағы науқанында лауазымдық немесе қызметтік жағдайын пайдаланған;</w:t>
      </w:r>
    </w:p>
    <w:bookmarkEnd w:id="250"/>
    <w:bookmarkStart w:name="z322" w:id="251"/>
    <w:p>
      <w:pPr>
        <w:spacing w:after="0"/>
        <w:ind w:left="0"/>
        <w:jc w:val="both"/>
      </w:pPr>
      <w:r>
        <w:rPr>
          <w:rFonts w:ascii="Times New Roman"/>
          <w:b w:val="false"/>
          <w:i w:val="false"/>
          <w:color w:val="000000"/>
          <w:sz w:val="28"/>
        </w:rPr>
        <w:t>
      осы Конституциялық заңда белгіленген өзге де жағдайларда, кандидатты тіркеуден бас тартады немесе тіркеу туралы шешімнің күшін жояды.</w:t>
      </w:r>
    </w:p>
    <w:bookmarkEnd w:id="251"/>
    <w:bookmarkStart w:name="z323" w:id="252"/>
    <w:p>
      <w:pPr>
        <w:spacing w:after="0"/>
        <w:ind w:left="0"/>
        <w:jc w:val="both"/>
      </w:pPr>
      <w:r>
        <w:rPr>
          <w:rFonts w:ascii="Times New Roman"/>
          <w:b w:val="false"/>
          <w:i w:val="false"/>
          <w:color w:val="000000"/>
          <w:sz w:val="28"/>
        </w:rPr>
        <w:t>
      4) Қазақстан Республикасының сыбайлас жемқорлыққа қарсы іс-қимыл туралы заңнамасына сәйкес кандидат немесе оның зайыбы (жұбайы) декларациялаған активтер мен міндеттемелер туралы мәліметтердің дұрыс еместігі декларация тапсыру кезінде анықталған жағдайда, кандидатты тіркеу туралы шешімнің күшін жояды.</w:t>
      </w:r>
    </w:p>
    <w:bookmarkEnd w:id="252"/>
    <w:bookmarkStart w:name="z324" w:id="253"/>
    <w:p>
      <w:pPr>
        <w:spacing w:after="0"/>
        <w:ind w:left="0"/>
        <w:jc w:val="both"/>
      </w:pPr>
      <w:r>
        <w:rPr>
          <w:rFonts w:ascii="Times New Roman"/>
          <w:b w:val="false"/>
          <w:i w:val="false"/>
          <w:color w:val="000000"/>
          <w:sz w:val="28"/>
        </w:rPr>
        <w:t>
      Саяси партия, қоғамдық бірлестік, олардың құрылымдық бөлімшелері (филиалдары мен өкілдіктері) ұсынған кандидатты тіркеуден бас тартылған немесе тіркеу туралы шешімнің күші жойылған жағдайда, мұндай шешімге кандидаттың өзі де, кандидатты ұсынған саяси партия, қоғамдық бірлестік, олардың құрылымдық бөлімшелері (филиалдары мен өкілдіктері) де шағым жасай алады.</w:t>
      </w:r>
    </w:p>
    <w:bookmarkEnd w:id="253"/>
    <w:bookmarkStart w:name="z325" w:id="254"/>
    <w:p>
      <w:pPr>
        <w:spacing w:after="0"/>
        <w:ind w:left="0"/>
        <w:jc w:val="both"/>
      </w:pPr>
      <w:r>
        <w:rPr>
          <w:rFonts w:ascii="Times New Roman"/>
          <w:b w:val="false"/>
          <w:i w:val="false"/>
          <w:color w:val="000000"/>
          <w:sz w:val="28"/>
        </w:rPr>
        <w:t>
      Дауыс беретін күнге екі күн қалғанда кандидатты тіркеу туралы шешімнің күшін жоюға немесе бұрын тіркеуден шығарылған кандидатты қалпына келтіруге жол берілмейді.";</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327" w:id="255"/>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алып тасталсын;</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29" w:id="256"/>
    <w:p>
      <w:pPr>
        <w:spacing w:after="0"/>
        <w:ind w:left="0"/>
        <w:jc w:val="both"/>
      </w:pPr>
      <w:r>
        <w:rPr>
          <w:rFonts w:ascii="Times New Roman"/>
          <w:b w:val="false"/>
          <w:i w:val="false"/>
          <w:color w:val="000000"/>
          <w:sz w:val="28"/>
        </w:rPr>
        <w:t>
      "7. Партиялық тізімді, бірмандаттық аумақтық сайлау округі бойынша кандидатты тіркеуден бас тартуға немесе тіркеу туралы шешімнің күшін жоюға жеті күн мерзімде Орталық сайлау комиссиясына және (немесе) Жоғарғы Сотқа шағым жасалуы мүмкін. Бұл ретте, Орталық сайлау комиссиясы немесе Жоғарғы Сот шағым берілген күннен бастап жеті күн мерзімде шағым бойынша шешім шығарады.";</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331" w:id="257"/>
    <w:p>
      <w:pPr>
        <w:spacing w:after="0"/>
        <w:ind w:left="0"/>
        <w:jc w:val="both"/>
      </w:pPr>
      <w:r>
        <w:rPr>
          <w:rFonts w:ascii="Times New Roman"/>
          <w:b w:val="false"/>
          <w:i w:val="false"/>
          <w:color w:val="000000"/>
          <w:sz w:val="28"/>
        </w:rPr>
        <w:t>
      бірінші бөлікте:</w:t>
      </w:r>
    </w:p>
    <w:bookmarkEnd w:id="257"/>
    <w:bookmarkStart w:name="z332" w:id="258"/>
    <w:p>
      <w:pPr>
        <w:spacing w:after="0"/>
        <w:ind w:left="0"/>
        <w:jc w:val="both"/>
      </w:pPr>
      <w:r>
        <w:rPr>
          <w:rFonts w:ascii="Times New Roman"/>
          <w:b w:val="false"/>
          <w:i w:val="false"/>
          <w:color w:val="000000"/>
          <w:sz w:val="28"/>
        </w:rPr>
        <w:t>
      "тізімдерді" деген сөзден кейін "және кандидаттарды" деген сөздермен толықтырылсын;</w:t>
      </w:r>
    </w:p>
    <w:bookmarkEnd w:id="258"/>
    <w:bookmarkStart w:name="z333" w:id="259"/>
    <w:p>
      <w:pPr>
        <w:spacing w:after="0"/>
        <w:ind w:left="0"/>
        <w:jc w:val="both"/>
      </w:pPr>
      <w:r>
        <w:rPr>
          <w:rFonts w:ascii="Times New Roman"/>
          <w:b w:val="false"/>
          <w:i w:val="false"/>
          <w:color w:val="000000"/>
          <w:sz w:val="28"/>
        </w:rPr>
        <w:t>
      "сайлаудан екі ай бұрын басталып, оған" деген сөздер "дауыс беру күнінен алпыс күн бұрын басталады және сайлауға" деген сөздермен ауыстырылсын;</w:t>
      </w:r>
    </w:p>
    <w:bookmarkEnd w:id="259"/>
    <w:bookmarkStart w:name="z334" w:id="260"/>
    <w:p>
      <w:pPr>
        <w:spacing w:after="0"/>
        <w:ind w:left="0"/>
        <w:jc w:val="both"/>
      </w:pPr>
      <w:r>
        <w:rPr>
          <w:rFonts w:ascii="Times New Roman"/>
          <w:b w:val="false"/>
          <w:i w:val="false"/>
          <w:color w:val="000000"/>
          <w:sz w:val="28"/>
        </w:rPr>
        <w:t>
      "бір ай" деген сөздер "отыз күн" деген сөздермен ауыстырылсын;</w:t>
      </w:r>
    </w:p>
    <w:bookmarkEnd w:id="260"/>
    <w:bookmarkStart w:name="z335" w:id="261"/>
    <w:p>
      <w:pPr>
        <w:spacing w:after="0"/>
        <w:ind w:left="0"/>
        <w:jc w:val="both"/>
      </w:pPr>
      <w:r>
        <w:rPr>
          <w:rFonts w:ascii="Times New Roman"/>
          <w:b w:val="false"/>
          <w:i w:val="false"/>
          <w:color w:val="000000"/>
          <w:sz w:val="28"/>
        </w:rPr>
        <w:t>
      екінші бөлік алып тасталсын;</w:t>
      </w:r>
    </w:p>
    <w:bookmarkEnd w:id="261"/>
    <w:bookmarkStart w:name="z336" w:id="262"/>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90-бапта</w:t>
      </w:r>
      <w:r>
        <w:rPr>
          <w:rFonts w:ascii="Times New Roman"/>
          <w:b w:val="false"/>
          <w:i w:val="false"/>
          <w:color w:val="000000"/>
          <w:sz w:val="28"/>
        </w:rPr>
        <w:t>:</w:t>
      </w:r>
    </w:p>
    <w:bookmarkEnd w:id="262"/>
    <w:bookmarkStart w:name="z337" w:id="263"/>
    <w:p>
      <w:pPr>
        <w:spacing w:after="0"/>
        <w:ind w:left="0"/>
        <w:jc w:val="both"/>
      </w:pPr>
      <w:r>
        <w:rPr>
          <w:rFonts w:ascii="Times New Roman"/>
          <w:b w:val="false"/>
          <w:i w:val="false"/>
          <w:color w:val="000000"/>
          <w:sz w:val="28"/>
        </w:rPr>
        <w:t>
      мынадай мазмұндағы 1-1-тармақпен толықтырылсын:</w:t>
      </w:r>
    </w:p>
    <w:bookmarkEnd w:id="263"/>
    <w:bookmarkStart w:name="z338" w:id="264"/>
    <w:p>
      <w:pPr>
        <w:spacing w:after="0"/>
        <w:ind w:left="0"/>
        <w:jc w:val="both"/>
      </w:pPr>
      <w:r>
        <w:rPr>
          <w:rFonts w:ascii="Times New Roman"/>
          <w:b w:val="false"/>
          <w:i w:val="false"/>
          <w:color w:val="000000"/>
          <w:sz w:val="28"/>
        </w:rPr>
        <w:t>
      "1-1. Бірмандаттық аумақтық сайлау округтері бойынша Парламент Мәжілісінің депутаттығына кандидат тиісті округтік сайлау комиссиясына жазбаша өтінішпен жүгіне отырып, өз кандидатурасын кері қайтарып ала алады.</w:t>
      </w:r>
    </w:p>
    <w:bookmarkEnd w:id="264"/>
    <w:bookmarkStart w:name="z339" w:id="265"/>
    <w:p>
      <w:pPr>
        <w:spacing w:after="0"/>
        <w:ind w:left="0"/>
        <w:jc w:val="both"/>
      </w:pPr>
      <w:r>
        <w:rPr>
          <w:rFonts w:ascii="Times New Roman"/>
          <w:b w:val="false"/>
          <w:i w:val="false"/>
          <w:color w:val="000000"/>
          <w:sz w:val="28"/>
        </w:rPr>
        <w:t>
      Бірмандаттық аумақтық сайлау округтері бойынша Парламент Мәжілісінің депутаттығына кандидат дауыс беретін күнге екі күн қалғанда өз кандидатурасын ала алмайды.</w:t>
      </w:r>
    </w:p>
    <w:bookmarkEnd w:id="265"/>
    <w:bookmarkStart w:name="z340" w:id="266"/>
    <w:p>
      <w:pPr>
        <w:spacing w:after="0"/>
        <w:ind w:left="0"/>
        <w:jc w:val="both"/>
      </w:pPr>
      <w:r>
        <w:rPr>
          <w:rFonts w:ascii="Times New Roman"/>
          <w:b w:val="false"/>
          <w:i w:val="false"/>
          <w:color w:val="000000"/>
          <w:sz w:val="28"/>
        </w:rPr>
        <w:t>
      Саяси партияның және қоғамдық бірлестіктің, олардың құрылымдық бөлімшесінің (филиалы мен өкілдігінің) басшы органы дауыс беретін күнге дейінгі соңғы екі күнді қоспағанда, тіркелгенге дейінгі және одан кейінгі кез келген уақытта округтік сайлау комиссиясына тиісті ұсынумен жүгіне отырып, Парламент Мәжілісінің депутаттығына кандидат ұсыну туралы өз шешімінің күшін жоя алады.</w:t>
      </w:r>
    </w:p>
    <w:bookmarkEnd w:id="266"/>
    <w:bookmarkStart w:name="z341" w:id="267"/>
    <w:p>
      <w:pPr>
        <w:spacing w:after="0"/>
        <w:ind w:left="0"/>
        <w:jc w:val="both"/>
      </w:pPr>
      <w:r>
        <w:rPr>
          <w:rFonts w:ascii="Times New Roman"/>
          <w:b w:val="false"/>
          <w:i w:val="false"/>
          <w:color w:val="000000"/>
          <w:sz w:val="28"/>
        </w:rPr>
        <w:t>
      Мұндай жағдайларда округтік сайлау комиссиясы кандидатты тіркеуді жүргізбейді не кандидатты тіркеу туралы шешімнің күшін жояды.";</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343" w:id="268"/>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92-1-бапта</w:t>
      </w:r>
      <w:r>
        <w:rPr>
          <w:rFonts w:ascii="Times New Roman"/>
          <w:b w:val="false"/>
          <w:i w:val="false"/>
          <w:color w:val="000000"/>
          <w:sz w:val="28"/>
        </w:rPr>
        <w:t>:</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"Саяси партиялардың" деген сөздер "Саяси партияның, Парламент Мәжілісінің депутаттығына кандидаттың" деген сөздермен ауыстырылсын;</w:t>
      </w:r>
    </w:p>
    <w:bookmarkStart w:name="z345" w:id="26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екінші бөлікпен толықтырылсын:</w:t>
      </w:r>
    </w:p>
    <w:bookmarkEnd w:id="269"/>
    <w:bookmarkStart w:name="z346" w:id="270"/>
    <w:p>
      <w:pPr>
        <w:spacing w:after="0"/>
        <w:ind w:left="0"/>
        <w:jc w:val="both"/>
      </w:pPr>
      <w:r>
        <w:rPr>
          <w:rFonts w:ascii="Times New Roman"/>
          <w:b w:val="false"/>
          <w:i w:val="false"/>
          <w:color w:val="000000"/>
          <w:sz w:val="28"/>
        </w:rPr>
        <w:t>
      "Жеке тұлғаның ерікті қайырмалдықтарының шекті мөлшерлері жиынтығында Қазақстан Республикасының заңнамасында белгіленген ең төмен жалақы мөлшерінен жүз еседен және Қазақстан Республикасы заңды тұлғасының ерікті қайырмалдықтарының шекті мөлшерлері жиынтығында бес жүз еседен аспауға тиіс.";</w:t>
      </w:r>
    </w:p>
    <w:bookmarkEnd w:id="270"/>
    <w:bookmarkStart w:name="z347" w:id="271"/>
    <w:p>
      <w:pPr>
        <w:spacing w:after="0"/>
        <w:ind w:left="0"/>
        <w:jc w:val="both"/>
      </w:pPr>
      <w:r>
        <w:rPr>
          <w:rFonts w:ascii="Times New Roman"/>
          <w:b w:val="false"/>
          <w:i w:val="false"/>
          <w:color w:val="000000"/>
          <w:sz w:val="28"/>
        </w:rPr>
        <w:t>
      мынадай мазмұндағы 3-тармақпен толықтырылсын:</w:t>
      </w:r>
    </w:p>
    <w:bookmarkEnd w:id="271"/>
    <w:bookmarkStart w:name="z348" w:id="272"/>
    <w:p>
      <w:pPr>
        <w:spacing w:after="0"/>
        <w:ind w:left="0"/>
        <w:jc w:val="both"/>
      </w:pPr>
      <w:r>
        <w:rPr>
          <w:rFonts w:ascii="Times New Roman"/>
          <w:b w:val="false"/>
          <w:i w:val="false"/>
          <w:color w:val="000000"/>
          <w:sz w:val="28"/>
        </w:rPr>
        <w:t>
      "3. Кандидаттың сайлау қоры:</w:t>
      </w:r>
    </w:p>
    <w:bookmarkEnd w:id="272"/>
    <w:bookmarkStart w:name="z349" w:id="273"/>
    <w:p>
      <w:pPr>
        <w:spacing w:after="0"/>
        <w:ind w:left="0"/>
        <w:jc w:val="both"/>
      </w:pPr>
      <w:r>
        <w:rPr>
          <w:rFonts w:ascii="Times New Roman"/>
          <w:b w:val="false"/>
          <w:i w:val="false"/>
          <w:color w:val="000000"/>
          <w:sz w:val="28"/>
        </w:rPr>
        <w:t>
      1) кандидаттың жалпы сомасы Қазақстан Республикасының заңнамасында белгіленген ең төмен жалақы мөлшерінен екі жүз еседен аспауға тиісті өз қаражатынан;</w:t>
      </w:r>
    </w:p>
    <w:bookmarkEnd w:id="273"/>
    <w:bookmarkStart w:name="z350" w:id="274"/>
    <w:p>
      <w:pPr>
        <w:spacing w:after="0"/>
        <w:ind w:left="0"/>
        <w:jc w:val="both"/>
      </w:pPr>
      <w:r>
        <w:rPr>
          <w:rFonts w:ascii="Times New Roman"/>
          <w:b w:val="false"/>
          <w:i w:val="false"/>
          <w:color w:val="000000"/>
          <w:sz w:val="28"/>
        </w:rPr>
        <w:t>
      2) Қазақстан Республикасы азаматтары мен ұйымдарының жалпы сомасы Қазақстан Республикасының заңнамасында белгіленген ең төмен жалақы мөлшерінен бес жүз еседен аспауға тиісті ерікті қайырмалдықтарынан құралады.</w:t>
      </w:r>
    </w:p>
    <w:bookmarkEnd w:id="274"/>
    <w:bookmarkStart w:name="z351" w:id="275"/>
    <w:p>
      <w:pPr>
        <w:spacing w:after="0"/>
        <w:ind w:left="0"/>
        <w:jc w:val="both"/>
      </w:pPr>
      <w:r>
        <w:rPr>
          <w:rFonts w:ascii="Times New Roman"/>
          <w:b w:val="false"/>
          <w:i w:val="false"/>
          <w:color w:val="000000"/>
          <w:sz w:val="28"/>
        </w:rPr>
        <w:t>
      Жеке тұлғаның ерікті қайырмалдықтарының шекті мөлшерлері жиынтығында Қазақстан Республикасының заңнамасында белгіленген ең төмен жалақы мөлшерінен жиырма бес еседен және Қазақстан Республикасы заңды тұлғасының ерікті қайырмалдықтарының шекті мөлшерлері жиынтығында елу еседен аспауға тиіс.";</w:t>
      </w:r>
    </w:p>
    <w:bookmarkEnd w:id="275"/>
    <w:bookmarkStart w:name="z352" w:id="276"/>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93-1-бап</w:t>
      </w:r>
      <w:r>
        <w:rPr>
          <w:rFonts w:ascii="Times New Roman"/>
          <w:b w:val="false"/>
          <w:i w:val="false"/>
          <w:color w:val="000000"/>
          <w:sz w:val="28"/>
        </w:rPr>
        <w:t xml:space="preserve"> алып тасталсын;</w:t>
      </w:r>
    </w:p>
    <w:bookmarkEnd w:id="276"/>
    <w:bookmarkStart w:name="z353" w:id="277"/>
    <w:p>
      <w:pPr>
        <w:spacing w:after="0"/>
        <w:ind w:left="0"/>
        <w:jc w:val="both"/>
      </w:pPr>
      <w:r>
        <w:rPr>
          <w:rFonts w:ascii="Times New Roman"/>
          <w:b w:val="false"/>
          <w:i w:val="false"/>
          <w:color w:val="000000"/>
          <w:sz w:val="28"/>
        </w:rPr>
        <w:t>
      61) мынадай мазмұндағы 93-2-баппен толықтырылсын:</w:t>
      </w:r>
    </w:p>
    <w:bookmarkEnd w:id="277"/>
    <w:bookmarkStart w:name="z354" w:id="278"/>
    <w:p>
      <w:pPr>
        <w:spacing w:after="0"/>
        <w:ind w:left="0"/>
        <w:jc w:val="both"/>
      </w:pPr>
      <w:r>
        <w:rPr>
          <w:rFonts w:ascii="Times New Roman"/>
          <w:b w:val="false"/>
          <w:i w:val="false"/>
          <w:color w:val="000000"/>
          <w:sz w:val="28"/>
        </w:rPr>
        <w:t>
      "93-2-бап. Тіркеу мерзімі аяқталғаннан кейін шығып қалғандардың орнына Парламенті Мәжілісінің депутаттығына кандидаттарды ұсыну</w:t>
      </w:r>
    </w:p>
    <w:bookmarkEnd w:id="278"/>
    <w:bookmarkStart w:name="z355" w:id="279"/>
    <w:p>
      <w:pPr>
        <w:spacing w:after="0"/>
        <w:ind w:left="0"/>
        <w:jc w:val="both"/>
      </w:pPr>
      <w:r>
        <w:rPr>
          <w:rFonts w:ascii="Times New Roman"/>
          <w:b w:val="false"/>
          <w:i w:val="false"/>
          <w:color w:val="000000"/>
          <w:sz w:val="28"/>
        </w:rPr>
        <w:t>
      1. Тиісті сайлау округі бойынша тіркеу мерзімі аяқталғаннан кейін барлық кандидаттар шығып қалған жағдайда Орталық сайлау комиссиясы округтік сайлау комиссиясының ұсынуы бойынша өз қаулысымен сайлау мерзімін ұзартады, бірақ ол екі айдан аспауға тиіс.</w:t>
      </w:r>
    </w:p>
    <w:bookmarkEnd w:id="279"/>
    <w:bookmarkStart w:name="z356" w:id="280"/>
    <w:p>
      <w:pPr>
        <w:spacing w:after="0"/>
        <w:ind w:left="0"/>
        <w:jc w:val="both"/>
      </w:pPr>
      <w:r>
        <w:rPr>
          <w:rFonts w:ascii="Times New Roman"/>
          <w:b w:val="false"/>
          <w:i w:val="false"/>
          <w:color w:val="000000"/>
          <w:sz w:val="28"/>
        </w:rPr>
        <w:t>
      2. Бұл жағдайда Парламент Мәжілісінің депутаттығына кандидаттарды ұсыну осы Конституциялық заңға сәйкес жүзеге асырылады.";</w:t>
      </w:r>
    </w:p>
    <w:bookmarkEnd w:id="280"/>
    <w:bookmarkStart w:name="z357" w:id="281"/>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94-бап</w:t>
      </w:r>
      <w:r>
        <w:rPr>
          <w:rFonts w:ascii="Times New Roman"/>
          <w:b w:val="false"/>
          <w:i w:val="false"/>
          <w:color w:val="000000"/>
          <w:sz w:val="28"/>
        </w:rPr>
        <w:t xml:space="preserve"> мынадай редакцияда жазылсын:</w:t>
      </w:r>
    </w:p>
    <w:bookmarkEnd w:id="281"/>
    <w:bookmarkStart w:name="z358" w:id="282"/>
    <w:p>
      <w:pPr>
        <w:spacing w:after="0"/>
        <w:ind w:left="0"/>
        <w:jc w:val="both"/>
      </w:pPr>
      <w:r>
        <w:rPr>
          <w:rFonts w:ascii="Times New Roman"/>
          <w:b w:val="false"/>
          <w:i w:val="false"/>
          <w:color w:val="000000"/>
          <w:sz w:val="28"/>
        </w:rPr>
        <w:t>
      "94-бап. Парламент Мәжілісі депутаттарын сайлауда дауыстарды санау</w:t>
      </w:r>
    </w:p>
    <w:bookmarkEnd w:id="282"/>
    <w:bookmarkStart w:name="z359" w:id="283"/>
    <w:p>
      <w:pPr>
        <w:spacing w:after="0"/>
        <w:ind w:left="0"/>
        <w:jc w:val="both"/>
      </w:pPr>
      <w:r>
        <w:rPr>
          <w:rFonts w:ascii="Times New Roman"/>
          <w:b w:val="false"/>
          <w:i w:val="false"/>
          <w:color w:val="000000"/>
          <w:sz w:val="28"/>
        </w:rPr>
        <w:t>
      1. Учаскелік сайлау комиссиясы дауыс беру нәтижелері бойынша дауыс беру хаттамасын жасайды, ол дереу тиісті аумақтық немесе округтік сайлау комиссиясына жіберіледі.</w:t>
      </w:r>
    </w:p>
    <w:bookmarkEnd w:id="283"/>
    <w:bookmarkStart w:name="z360" w:id="284"/>
    <w:p>
      <w:pPr>
        <w:spacing w:after="0"/>
        <w:ind w:left="0"/>
        <w:jc w:val="both"/>
      </w:pPr>
      <w:r>
        <w:rPr>
          <w:rFonts w:ascii="Times New Roman"/>
          <w:b w:val="false"/>
          <w:i w:val="false"/>
          <w:color w:val="000000"/>
          <w:sz w:val="28"/>
        </w:rPr>
        <w:t>
      2. Учаскелік сайлау комиссияларының хаттамалары негізінде тиісті аумақтық немесе округтік сайлау комиссиясы дауыс беру нәтижелері туралы хаттама жасайды, оған комиссия төрағасы мен мүшелері қол қояды және ол дауыс берілген күннен бастап екі күннен аспайтын мерзімде Орталық сайлау комиссиясына жіберіледі.</w:t>
      </w:r>
    </w:p>
    <w:bookmarkEnd w:id="284"/>
    <w:bookmarkStart w:name="z361" w:id="285"/>
    <w:p>
      <w:pPr>
        <w:spacing w:after="0"/>
        <w:ind w:left="0"/>
        <w:jc w:val="both"/>
      </w:pPr>
      <w:r>
        <w:rPr>
          <w:rFonts w:ascii="Times New Roman"/>
          <w:b w:val="false"/>
          <w:i w:val="false"/>
          <w:color w:val="000000"/>
          <w:sz w:val="28"/>
        </w:rPr>
        <w:t>
      3. Сайлау нәтижелері Орталық сайлау комиссиясының отырысында тиісті аумақтық және округтік сайлау комиссияларының хаттамалары негізінде анықталады.</w:t>
      </w:r>
    </w:p>
    <w:bookmarkEnd w:id="285"/>
    <w:bookmarkStart w:name="z362" w:id="286"/>
    <w:p>
      <w:pPr>
        <w:spacing w:after="0"/>
        <w:ind w:left="0"/>
        <w:jc w:val="both"/>
      </w:pPr>
      <w:r>
        <w:rPr>
          <w:rFonts w:ascii="Times New Roman"/>
          <w:b w:val="false"/>
          <w:i w:val="false"/>
          <w:color w:val="000000"/>
          <w:sz w:val="28"/>
        </w:rPr>
        <w:t>
      4. Дауыстарды санаудың нәтижесі мен сайлау нәтижесін айқындауға байланысты өзге де мәселелер осы Конституциялық заңның Жалпы бөлігінде белгіленген қағидаларға сәйкес шешіледі.";</w:t>
      </w:r>
    </w:p>
    <w:bookmarkEnd w:id="286"/>
    <w:bookmarkStart w:name="z363" w:id="287"/>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94-1-бап</w:t>
      </w:r>
      <w:r>
        <w:rPr>
          <w:rFonts w:ascii="Times New Roman"/>
          <w:b w:val="false"/>
          <w:i w:val="false"/>
          <w:color w:val="000000"/>
          <w:sz w:val="28"/>
        </w:rPr>
        <w:t xml:space="preserve"> алып тасталсын;</w:t>
      </w:r>
    </w:p>
    <w:bookmarkEnd w:id="287"/>
    <w:bookmarkStart w:name="z364" w:id="288"/>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95-бапта</w:t>
      </w:r>
      <w:r>
        <w:rPr>
          <w:rFonts w:ascii="Times New Roman"/>
          <w:b w:val="false"/>
          <w:i w:val="false"/>
          <w:color w:val="000000"/>
          <w:sz w:val="28"/>
        </w:rPr>
        <w:t>:</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66" w:id="289"/>
    <w:p>
      <w:pPr>
        <w:spacing w:after="0"/>
        <w:ind w:left="0"/>
        <w:jc w:val="both"/>
      </w:pPr>
      <w:r>
        <w:rPr>
          <w:rFonts w:ascii="Times New Roman"/>
          <w:b w:val="false"/>
          <w:i w:val="false"/>
          <w:color w:val="000000"/>
          <w:sz w:val="28"/>
        </w:rPr>
        <w:t>
      "аумақтық сайлау" деген сөздер "аумақтық немесе округтік сайлау" деген сөздермен ауыстырылсын;</w:t>
      </w:r>
    </w:p>
    <w:bookmarkEnd w:id="289"/>
    <w:bookmarkStart w:name="z367" w:id="290"/>
    <w:p>
      <w:pPr>
        <w:spacing w:after="0"/>
        <w:ind w:left="0"/>
        <w:jc w:val="both"/>
      </w:pPr>
      <w:r>
        <w:rPr>
          <w:rFonts w:ascii="Times New Roman"/>
          <w:b w:val="false"/>
          <w:i w:val="false"/>
          <w:color w:val="000000"/>
          <w:sz w:val="28"/>
        </w:rPr>
        <w:t>
      "бірліктегі", "бірлікте" деген сөздерден кейін тиісінше "немесе сайлау округіндегі", "немесе сайлау округінде" деген сөздермен толықтырылсын;</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69" w:id="291"/>
    <w:p>
      <w:pPr>
        <w:spacing w:after="0"/>
        <w:ind w:left="0"/>
        <w:jc w:val="both"/>
      </w:pPr>
      <w:r>
        <w:rPr>
          <w:rFonts w:ascii="Times New Roman"/>
          <w:b w:val="false"/>
          <w:i w:val="false"/>
          <w:color w:val="000000"/>
          <w:sz w:val="28"/>
        </w:rPr>
        <w:t>
      "мерзімде" деген сөзден кейін ", бірақ бір айдан аспайтын мерзімде" деген сөздермен толықтырылсын;</w:t>
      </w:r>
    </w:p>
    <w:bookmarkEnd w:id="291"/>
    <w:bookmarkStart w:name="z370" w:id="292"/>
    <w:p>
      <w:pPr>
        <w:spacing w:after="0"/>
        <w:ind w:left="0"/>
        <w:jc w:val="both"/>
      </w:pPr>
      <w:r>
        <w:rPr>
          <w:rFonts w:ascii="Times New Roman"/>
          <w:b w:val="false"/>
          <w:i w:val="false"/>
          <w:color w:val="000000"/>
          <w:sz w:val="28"/>
        </w:rPr>
        <w:t>
      "партиялық тізімдер" деген сөздерден кейін "және сол кандидаттар" деген сөздермен толықтырылсын;</w:t>
      </w:r>
    </w:p>
    <w:bookmarkEnd w:id="292"/>
    <w:bookmarkStart w:name="z371" w:id="293"/>
    <w:p>
      <w:pPr>
        <w:spacing w:after="0"/>
        <w:ind w:left="0"/>
        <w:jc w:val="both"/>
      </w:pPr>
      <w:r>
        <w:rPr>
          <w:rFonts w:ascii="Times New Roman"/>
          <w:b w:val="false"/>
          <w:i w:val="false"/>
          <w:color w:val="000000"/>
          <w:sz w:val="28"/>
        </w:rPr>
        <w:t>
      мынадай мазмұндағы 3-тармақпен толықтырылсын:</w:t>
      </w:r>
    </w:p>
    <w:bookmarkEnd w:id="293"/>
    <w:bookmarkStart w:name="z372" w:id="294"/>
    <w:p>
      <w:pPr>
        <w:spacing w:after="0"/>
        <w:ind w:left="0"/>
        <w:jc w:val="both"/>
      </w:pPr>
      <w:r>
        <w:rPr>
          <w:rFonts w:ascii="Times New Roman"/>
          <w:b w:val="false"/>
          <w:i w:val="false"/>
          <w:color w:val="000000"/>
          <w:sz w:val="28"/>
        </w:rPr>
        <w:t>
      "3. Егер сайлау бюллетеніне Парламент Мәжілісінің депутаттығына екеуден көп кандидат енгізілсе және олардың бірде-біреуі сайланбаса, округтік сайлау комиссиясы ең көп бірдей дауыс санын алған кандидаттар бойынша депутатты сайлау жөнінде қайта дауыс беруді тағайындайды. Егер кандидатуралардың шығып қалуы нәтижесінде бір кандидат қалса, оның кандидатурасы бойынша қайта дауыс беру өткізілмейді және ол сайланды деп есептеледі.";</w:t>
      </w:r>
    </w:p>
    <w:bookmarkEnd w:id="294"/>
    <w:bookmarkStart w:name="z373" w:id="295"/>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96-бапта</w:t>
      </w:r>
      <w:r>
        <w:rPr>
          <w:rFonts w:ascii="Times New Roman"/>
          <w:b w:val="false"/>
          <w:i w:val="false"/>
          <w:color w:val="000000"/>
          <w:sz w:val="28"/>
        </w:rPr>
        <w:t>:</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bookmarkStart w:name="z375" w:id="296"/>
    <w:p>
      <w:pPr>
        <w:spacing w:after="0"/>
        <w:ind w:left="0"/>
        <w:jc w:val="both"/>
      </w:pPr>
      <w:r>
        <w:rPr>
          <w:rFonts w:ascii="Times New Roman"/>
          <w:b w:val="false"/>
          <w:i w:val="false"/>
          <w:color w:val="000000"/>
          <w:sz w:val="28"/>
        </w:rPr>
        <w:t>
      "партиялық тізімдер бойынша" деген сөздер алып тасталсын;</w:t>
      </w:r>
    </w:p>
    <w:bookmarkEnd w:id="296"/>
    <w:bookmarkStart w:name="z376" w:id="297"/>
    <w:p>
      <w:pPr>
        <w:spacing w:after="0"/>
        <w:ind w:left="0"/>
        <w:jc w:val="both"/>
      </w:pPr>
      <w:r>
        <w:rPr>
          <w:rFonts w:ascii="Times New Roman"/>
          <w:b w:val="false"/>
          <w:i w:val="false"/>
          <w:color w:val="000000"/>
          <w:sz w:val="28"/>
        </w:rPr>
        <w:t>
      "жарамсыз деп танылған болса" деген сөздерден кейін "не екі кандидат дауысқа түскен кезде олар сайланбай қалса" деген сөздермен толықтырылсын;</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378" w:id="298"/>
    <w:p>
      <w:pPr>
        <w:spacing w:after="0"/>
        <w:ind w:left="0"/>
        <w:jc w:val="both"/>
      </w:pPr>
      <w:r>
        <w:rPr>
          <w:rFonts w:ascii="Times New Roman"/>
          <w:b w:val="false"/>
          <w:i w:val="false"/>
          <w:color w:val="000000"/>
          <w:sz w:val="28"/>
        </w:rPr>
        <w:t xml:space="preserve">
      66) 97-баптың </w:t>
      </w:r>
      <w:r>
        <w:rPr>
          <w:rFonts w:ascii="Times New Roman"/>
          <w:b w:val="false"/>
          <w:i w:val="false"/>
          <w:color w:val="000000"/>
          <w:sz w:val="28"/>
        </w:rPr>
        <w:t>1-тармағындағы</w:t>
      </w:r>
      <w:r>
        <w:rPr>
          <w:rFonts w:ascii="Times New Roman"/>
          <w:b w:val="false"/>
          <w:i w:val="false"/>
          <w:color w:val="000000"/>
          <w:sz w:val="28"/>
        </w:rPr>
        <w:t xml:space="preserve"> "жеті" деген сөз "он" деген сөзбен ауыстырылсын;</w:t>
      </w:r>
    </w:p>
    <w:bookmarkEnd w:id="298"/>
    <w:bookmarkStart w:name="z379" w:id="299"/>
    <w:p>
      <w:pPr>
        <w:spacing w:after="0"/>
        <w:ind w:left="0"/>
        <w:jc w:val="both"/>
      </w:pPr>
      <w:r>
        <w:rPr>
          <w:rFonts w:ascii="Times New Roman"/>
          <w:b w:val="false"/>
          <w:i w:val="false"/>
          <w:color w:val="000000"/>
          <w:sz w:val="28"/>
        </w:rPr>
        <w:t xml:space="preserve">
      67) 97-1-баптың </w:t>
      </w:r>
      <w:r>
        <w:rPr>
          <w:rFonts w:ascii="Times New Roman"/>
          <w:b w:val="false"/>
          <w:i w:val="false"/>
          <w:color w:val="000000"/>
          <w:sz w:val="28"/>
        </w:rPr>
        <w:t>5-тармағының</w:t>
      </w:r>
      <w:r>
        <w:rPr>
          <w:rFonts w:ascii="Times New Roman"/>
          <w:b w:val="false"/>
          <w:i w:val="false"/>
          <w:color w:val="000000"/>
          <w:sz w:val="28"/>
        </w:rPr>
        <w:t xml:space="preserve"> үшінші бөлігі мынадай редакцияда жазылсын:</w:t>
      </w:r>
    </w:p>
    <w:bookmarkEnd w:id="299"/>
    <w:bookmarkStart w:name="z380" w:id="300"/>
    <w:p>
      <w:pPr>
        <w:spacing w:after="0"/>
        <w:ind w:left="0"/>
        <w:jc w:val="both"/>
      </w:pPr>
      <w:r>
        <w:rPr>
          <w:rFonts w:ascii="Times New Roman"/>
          <w:b w:val="false"/>
          <w:i w:val="false"/>
          <w:color w:val="000000"/>
          <w:sz w:val="28"/>
        </w:rPr>
        <w:t>
      "Депутаттық мандаттарды бөлген кезде үш санат өкілдерінің: әйелдердің, жастардың, мүгедектігі бар адамдардың саны жиынтығында, партия алған депутаттық мандаттардың жалпы санының кемінде отыз пайызын құрауға тиіс.";</w:t>
      </w:r>
    </w:p>
    <w:bookmarkEnd w:id="300"/>
    <w:bookmarkStart w:name="z381" w:id="301"/>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100-бапта</w:t>
      </w:r>
      <w:r>
        <w:rPr>
          <w:rFonts w:ascii="Times New Roman"/>
          <w:b w:val="false"/>
          <w:i w:val="false"/>
          <w:color w:val="000000"/>
          <w:sz w:val="28"/>
        </w:rPr>
        <w:t>:</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"Кеңестiң" деген сөз "Соттың"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2-тармақтардағы</w:t>
      </w:r>
      <w:r>
        <w:rPr>
          <w:rFonts w:ascii="Times New Roman"/>
          <w:b w:val="false"/>
          <w:i w:val="false"/>
          <w:color w:val="000000"/>
          <w:sz w:val="28"/>
        </w:rPr>
        <w:t xml:space="preserve"> "Кеңес", "Кеңеске" деген сөздер тиісінше "Сот", "Сотқа"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85" w:id="302"/>
    <w:p>
      <w:pPr>
        <w:spacing w:after="0"/>
        <w:ind w:left="0"/>
        <w:jc w:val="both"/>
      </w:pPr>
      <w:r>
        <w:rPr>
          <w:rFonts w:ascii="Times New Roman"/>
          <w:b w:val="false"/>
          <w:i w:val="false"/>
          <w:color w:val="000000"/>
          <w:sz w:val="28"/>
        </w:rPr>
        <w:t>
      "3. Конституциялық Сот Конституцияны бұзу анықталған әкімшілік-аумақтық бірліктердің немесе сайлау округтерінің аумақтарындағы Парламент Мәжілісінің депутаттарын сайлауды Конституцияға сәйкес келмейді деп таныған жағдайда, Орталық сайлау комиссиясы осы әкімшілік-аумақтық бірліктердің немесе сайлау округтерінің аумағындағы сайлауды жарамсыз деп тану және қайта дауыс беруді өткізу туралы шешім қабылдайды.";</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387" w:id="303"/>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101-бапта</w:t>
      </w:r>
      <w:r>
        <w:rPr>
          <w:rFonts w:ascii="Times New Roman"/>
          <w:b w:val="false"/>
          <w:i w:val="false"/>
          <w:color w:val="000000"/>
          <w:sz w:val="28"/>
        </w:rPr>
        <w:t>:</w:t>
      </w:r>
    </w:p>
    <w:bookmarkEnd w:id="303"/>
    <w:bookmarkStart w:name="z388" w:id="30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"сайлауды тағайындау үшін негіз болатын табылады." деген сөздер "сайлауды;" деген сөзбен ауыстырылып, мынадай мазмұндағы 4) тармақшамен толықтырылсын:</w:t>
      </w:r>
    </w:p>
    <w:bookmarkEnd w:id="304"/>
    <w:bookmarkStart w:name="z389" w:id="305"/>
    <w:p>
      <w:pPr>
        <w:spacing w:after="0"/>
        <w:ind w:left="0"/>
        <w:jc w:val="both"/>
      </w:pPr>
      <w:r>
        <w:rPr>
          <w:rFonts w:ascii="Times New Roman"/>
          <w:b w:val="false"/>
          <w:i w:val="false"/>
          <w:color w:val="000000"/>
          <w:sz w:val="28"/>
        </w:rPr>
        <w:t>
      "4) депутат өкілеттіктерінің мерзімінен бұрын тоқтатылуы не мандаттан айырылу шығып қалғандардың орнына депутаттарды сайлауды тағайындауға негіз болып табылады.";</w:t>
      </w:r>
    </w:p>
    <w:bookmarkEnd w:id="305"/>
    <w:bookmarkStart w:name="z390" w:id="306"/>
    <w:p>
      <w:pPr>
        <w:spacing w:after="0"/>
        <w:ind w:left="0"/>
        <w:jc w:val="both"/>
      </w:pPr>
      <w:r>
        <w:rPr>
          <w:rFonts w:ascii="Times New Roman"/>
          <w:b w:val="false"/>
          <w:i w:val="false"/>
          <w:color w:val="000000"/>
          <w:sz w:val="28"/>
        </w:rPr>
        <w:t>
      мынадай мазмұндағы 3-1-тармақпен толықтырылсын:</w:t>
      </w:r>
    </w:p>
    <w:bookmarkEnd w:id="306"/>
    <w:bookmarkStart w:name="z391" w:id="307"/>
    <w:p>
      <w:pPr>
        <w:spacing w:after="0"/>
        <w:ind w:left="0"/>
        <w:jc w:val="both"/>
      </w:pPr>
      <w:r>
        <w:rPr>
          <w:rFonts w:ascii="Times New Roman"/>
          <w:b w:val="false"/>
          <w:i w:val="false"/>
          <w:color w:val="000000"/>
          <w:sz w:val="28"/>
        </w:rPr>
        <w:t>
      "3-1. Шығып қалғандардың орнына мәслихаттар депутаттарын сайлауды тиісті сайлау комиссиясы тағайындайды.</w:t>
      </w:r>
    </w:p>
    <w:bookmarkEnd w:id="307"/>
    <w:bookmarkStart w:name="z392" w:id="308"/>
    <w:p>
      <w:pPr>
        <w:spacing w:after="0"/>
        <w:ind w:left="0"/>
        <w:jc w:val="both"/>
      </w:pPr>
      <w:r>
        <w:rPr>
          <w:rFonts w:ascii="Times New Roman"/>
          <w:b w:val="false"/>
          <w:i w:val="false"/>
          <w:color w:val="000000"/>
          <w:sz w:val="28"/>
        </w:rPr>
        <w:t>
      Шығып қалғандардың орнына мәслихаттар депутаттарын сайлау наурыздың соңғы жексенбісінде және (немесе) қазанның соңғы жексенбісінде бір мезгілде өткізіледі.</w:t>
      </w:r>
    </w:p>
    <w:bookmarkEnd w:id="308"/>
    <w:bookmarkStart w:name="z393" w:id="309"/>
    <w:p>
      <w:pPr>
        <w:spacing w:after="0"/>
        <w:ind w:left="0"/>
        <w:jc w:val="both"/>
      </w:pPr>
      <w:r>
        <w:rPr>
          <w:rFonts w:ascii="Times New Roman"/>
          <w:b w:val="false"/>
          <w:i w:val="false"/>
          <w:color w:val="000000"/>
          <w:sz w:val="28"/>
        </w:rPr>
        <w:t>
      Шығып қалғандардың орнына мәслихаттар депутаттарын сайлауды тиісті сайлау комиссиясы Орталық сайлау комиссиясымен келісу бойынша басқа күнге тағайындауы мүмкін.";</w:t>
      </w:r>
    </w:p>
    <w:bookmarkEnd w:id="309"/>
    <w:bookmarkStart w:name="z394" w:id="310"/>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103-бапта</w:t>
      </w:r>
      <w:r>
        <w:rPr>
          <w:rFonts w:ascii="Times New Roman"/>
          <w:b w:val="false"/>
          <w:i w:val="false"/>
          <w:color w:val="000000"/>
          <w:sz w:val="28"/>
        </w:rPr>
        <w:t>:</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6" w:id="311"/>
    <w:p>
      <w:pPr>
        <w:spacing w:after="0"/>
        <w:ind w:left="0"/>
        <w:jc w:val="both"/>
      </w:pPr>
      <w:r>
        <w:rPr>
          <w:rFonts w:ascii="Times New Roman"/>
          <w:b w:val="false"/>
          <w:i w:val="false"/>
          <w:color w:val="000000"/>
          <w:sz w:val="28"/>
        </w:rPr>
        <w:t>
      "1. Мәслихаттар депутаттығына:</w:t>
      </w:r>
    </w:p>
    <w:bookmarkEnd w:id="311"/>
    <w:bookmarkStart w:name="z397" w:id="312"/>
    <w:p>
      <w:pPr>
        <w:spacing w:after="0"/>
        <w:ind w:left="0"/>
        <w:jc w:val="both"/>
      </w:pPr>
      <w:r>
        <w:rPr>
          <w:rFonts w:ascii="Times New Roman"/>
          <w:b w:val="false"/>
          <w:i w:val="false"/>
          <w:color w:val="000000"/>
          <w:sz w:val="28"/>
        </w:rPr>
        <w:t>
      1) партиялық тізімдер бойынша сайланатын кандидаттарды ұсыну құқығы – саяси партияларға;</w:t>
      </w:r>
    </w:p>
    <w:bookmarkEnd w:id="312"/>
    <w:bookmarkStart w:name="z398" w:id="313"/>
    <w:p>
      <w:pPr>
        <w:spacing w:after="0"/>
        <w:ind w:left="0"/>
        <w:jc w:val="both"/>
      </w:pPr>
      <w:r>
        <w:rPr>
          <w:rFonts w:ascii="Times New Roman"/>
          <w:b w:val="false"/>
          <w:i w:val="false"/>
          <w:color w:val="000000"/>
          <w:sz w:val="28"/>
        </w:rPr>
        <w:t>
      2) бірмандаттық аумақтық сайлау округтер бойынша сайланатын кандидаттарды ұсыну құқығы саяси партияларға, қоғамдық бірлестіктерге, сондай-ақ егер жарғыда тиісті өкілеттік көзделген болса, олардың құрылымдық бөлімшелеріне (филиалдары мен өкілдіктеріне) және өзін-өзі ұсыну арқылы азаматтарға тиесілі.";</w:t>
      </w:r>
    </w:p>
    <w:bookmarkEnd w:id="313"/>
    <w:bookmarkStart w:name="z399" w:id="314"/>
    <w:p>
      <w:pPr>
        <w:spacing w:after="0"/>
        <w:ind w:left="0"/>
        <w:jc w:val="both"/>
      </w:pPr>
      <w:r>
        <w:rPr>
          <w:rFonts w:ascii="Times New Roman"/>
          <w:b w:val="false"/>
          <w:i w:val="false"/>
          <w:color w:val="000000"/>
          <w:sz w:val="28"/>
        </w:rPr>
        <w:t>
      мынадай мазмұндағы 3-1 және 5-1-тармақтармен толықтырылсын:</w:t>
      </w:r>
    </w:p>
    <w:bookmarkEnd w:id="314"/>
    <w:bookmarkStart w:name="z400" w:id="315"/>
    <w:p>
      <w:pPr>
        <w:spacing w:after="0"/>
        <w:ind w:left="0"/>
        <w:jc w:val="both"/>
      </w:pPr>
      <w:r>
        <w:rPr>
          <w:rFonts w:ascii="Times New Roman"/>
          <w:b w:val="false"/>
          <w:i w:val="false"/>
          <w:color w:val="000000"/>
          <w:sz w:val="28"/>
        </w:rPr>
        <w:t>
      "3-1. Саяси партиядан мәслихат депутаттығына сайлау үшін партиялық тізімге енгізілген адам бірмандаттық аумақтық сайлау округтері бойынша ұсынылуға құқылы емес.";</w:t>
      </w:r>
    </w:p>
    <w:bookmarkEnd w:id="315"/>
    <w:bookmarkStart w:name="z401" w:id="316"/>
    <w:p>
      <w:pPr>
        <w:spacing w:after="0"/>
        <w:ind w:left="0"/>
        <w:jc w:val="both"/>
      </w:pPr>
      <w:r>
        <w:rPr>
          <w:rFonts w:ascii="Times New Roman"/>
          <w:b w:val="false"/>
          <w:i w:val="false"/>
          <w:color w:val="000000"/>
          <w:sz w:val="28"/>
        </w:rPr>
        <w:t>
      "5-1. Мәслихат депутаттығына кандидаттардың өзін-өзі ұсынуын азаматтар тиісті округтік сайлау комиссиясына осы бірмандаттық аумақтық сайлау округі бойынша мәслихат депутаттығына кандидат болып дауысқа түсу ниеті туралы өтініш беру арқылы жүргізеді.</w:t>
      </w:r>
    </w:p>
    <w:bookmarkEnd w:id="316"/>
    <w:bookmarkStart w:name="z402" w:id="317"/>
    <w:p>
      <w:pPr>
        <w:spacing w:after="0"/>
        <w:ind w:left="0"/>
        <w:jc w:val="both"/>
      </w:pPr>
      <w:r>
        <w:rPr>
          <w:rFonts w:ascii="Times New Roman"/>
          <w:b w:val="false"/>
          <w:i w:val="false"/>
          <w:color w:val="000000"/>
          <w:sz w:val="28"/>
        </w:rPr>
        <w:t>
      Саяси партияның, қоғамдық бірлестіктің, олардың құрылымдық бөлімшелерінің (филиалдары мен өкілдіктерінің) кандидатты ұсынуы тиісті округтік сайлау комиссиясына азаматтың ұсынуға келісімі туралы өтінішімен бірге, жоғары басшы органның хаттамасынан үзінді көшірмені, құрылымдық бөлімшелердің (филиалдар мен өкілдіктердің) ұсыну құқығын растайтын жарғыдан үзінді көшірмені жіберу арқылы жүргізіледі.</w:t>
      </w:r>
    </w:p>
    <w:bookmarkEnd w:id="317"/>
    <w:bookmarkStart w:name="z403" w:id="318"/>
    <w:p>
      <w:pPr>
        <w:spacing w:after="0"/>
        <w:ind w:left="0"/>
        <w:jc w:val="both"/>
      </w:pPr>
      <w:r>
        <w:rPr>
          <w:rFonts w:ascii="Times New Roman"/>
          <w:b w:val="false"/>
          <w:i w:val="false"/>
          <w:color w:val="000000"/>
          <w:sz w:val="28"/>
        </w:rPr>
        <w:t xml:space="preserve">
      Саяси партияларды қоспағанда, қоғамдық бірлестік не оның құрылымдық бөлімшесі (филиалы мен өкілдігі) осы қоғамдық бірлестіктің мүшелері болып табылмайтын адамдарды кандидаттар ретінде ұсынуға құқылы. Саяси партияларды қоспағанда, қоғамдық бірлестік және оның құрылымдық бөлімшесі (филиалы мен өкілдігі) әрбір сайлау округінде мәслихат депутаттығына бір ғана кандидат ұсына алады. </w:t>
      </w:r>
    </w:p>
    <w:bookmarkEnd w:id="318"/>
    <w:bookmarkStart w:name="z404" w:id="319"/>
    <w:p>
      <w:pPr>
        <w:spacing w:after="0"/>
        <w:ind w:left="0"/>
        <w:jc w:val="both"/>
      </w:pPr>
      <w:r>
        <w:rPr>
          <w:rFonts w:ascii="Times New Roman"/>
          <w:b w:val="false"/>
          <w:i w:val="false"/>
          <w:color w:val="000000"/>
          <w:sz w:val="28"/>
        </w:rPr>
        <w:t>
      Мәслихаттар депутаттығына кандидаттар ұсыну туралы шешім қоғамдық бірлестіктің, оның құрылымдық бөлімшесінің (филиалы мен өкілдігінің) жоғары басшы органы мүшелерінің жалпы санының көпшілік даусымен қабылданады және хаттамадан үзінді көшірмемен ресімделеді. Қоғамдық бірлестіктің, оның құрылымдық бөлімшесінің (филиалы мен өкілдігінің) жоғары басшы органының шешімі:</w:t>
      </w:r>
    </w:p>
    <w:bookmarkEnd w:id="319"/>
    <w:bookmarkStart w:name="z405" w:id="320"/>
    <w:p>
      <w:pPr>
        <w:spacing w:after="0"/>
        <w:ind w:left="0"/>
        <w:jc w:val="both"/>
      </w:pPr>
      <w:r>
        <w:rPr>
          <w:rFonts w:ascii="Times New Roman"/>
          <w:b w:val="false"/>
          <w:i w:val="false"/>
          <w:color w:val="000000"/>
          <w:sz w:val="28"/>
        </w:rPr>
        <w:t>
      1) ұсынылған кандидаттың назарына жеткізіледі;</w:t>
      </w:r>
    </w:p>
    <w:bookmarkEnd w:id="320"/>
    <w:bookmarkStart w:name="z406" w:id="321"/>
    <w:p>
      <w:pPr>
        <w:spacing w:after="0"/>
        <w:ind w:left="0"/>
        <w:jc w:val="both"/>
      </w:pPr>
      <w:r>
        <w:rPr>
          <w:rFonts w:ascii="Times New Roman"/>
          <w:b w:val="false"/>
          <w:i w:val="false"/>
          <w:color w:val="000000"/>
          <w:sz w:val="28"/>
        </w:rPr>
        <w:t>
      2) кандидаттың дауысқа түсуге келісімі туралы өтінішімен және құрылымдық бөлімшелердің (филиалдар мен өкілдіктердің) ұсыну құқығын растайтын жарғыдан үзінді көшірмемен бірге тиісті округтік сайлау комиссиясына жіберіледі.";</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408" w:id="322"/>
    <w:p>
      <w:pPr>
        <w:spacing w:after="0"/>
        <w:ind w:left="0"/>
        <w:jc w:val="both"/>
      </w:pPr>
      <w:r>
        <w:rPr>
          <w:rFonts w:ascii="Times New Roman"/>
          <w:b w:val="false"/>
          <w:i w:val="false"/>
          <w:color w:val="000000"/>
          <w:sz w:val="28"/>
        </w:rPr>
        <w:t>
      "7. Егер сайлауды тағайындау кезінде өзгеше белгіленбесе, мәслихаттар депутаттығына кандидаттарды ұсыну және өзін-өзі ұсыну дауыс беру күнінен алпыс күн бұрын басталады және сайлау күніне отыз күн қалғанда жергілікті уақытпен сағат он сегізде аяқталады.</w:t>
      </w:r>
    </w:p>
    <w:bookmarkEnd w:id="322"/>
    <w:bookmarkStart w:name="z409" w:id="323"/>
    <w:p>
      <w:pPr>
        <w:spacing w:after="0"/>
        <w:ind w:left="0"/>
        <w:jc w:val="both"/>
      </w:pPr>
      <w:r>
        <w:rPr>
          <w:rFonts w:ascii="Times New Roman"/>
          <w:b w:val="false"/>
          <w:i w:val="false"/>
          <w:color w:val="000000"/>
          <w:sz w:val="28"/>
        </w:rPr>
        <w:t>
      8. Егер тиісті сайлау округі бойынша партиялық тізімдерді немесе кандидаттарды тіркеу мерзімі аяқталатын күнге екеуден аз партиялық тізім немесе кандидат тіркелген болса, тиісті сайлау комиссиясы кандидаттарды ұсыну мерзімін жиырма күннен аспайтын мерзімге ұзартады.";</w:t>
      </w:r>
    </w:p>
    <w:bookmarkEnd w:id="323"/>
    <w:bookmarkStart w:name="z410" w:id="324"/>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104-бапта</w:t>
      </w:r>
      <w:r>
        <w:rPr>
          <w:rFonts w:ascii="Times New Roman"/>
          <w:b w:val="false"/>
          <w:i w:val="false"/>
          <w:color w:val="000000"/>
          <w:sz w:val="28"/>
        </w:rPr>
        <w:t>;</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"кандидаттардың партиялық тізімдерін" деген сөздер "кандидаттарды" деген сөзбен ауыстырылсын;</w:t>
      </w:r>
    </w:p>
    <w:bookmarkStart w:name="z412" w:id="325"/>
    <w:p>
      <w:pPr>
        <w:spacing w:after="0"/>
        <w:ind w:left="0"/>
        <w:jc w:val="both"/>
      </w:pPr>
      <w:r>
        <w:rPr>
          <w:rFonts w:ascii="Times New Roman"/>
          <w:b w:val="false"/>
          <w:i w:val="false"/>
          <w:color w:val="000000"/>
          <w:sz w:val="28"/>
        </w:rPr>
        <w:t>
      мынадай мазмұндағы 1-1-тармақпен толықтырылсын:</w:t>
      </w:r>
    </w:p>
    <w:bookmarkEnd w:id="325"/>
    <w:bookmarkStart w:name="z413" w:id="326"/>
    <w:p>
      <w:pPr>
        <w:spacing w:after="0"/>
        <w:ind w:left="0"/>
        <w:jc w:val="both"/>
      </w:pPr>
      <w:r>
        <w:rPr>
          <w:rFonts w:ascii="Times New Roman"/>
          <w:b w:val="false"/>
          <w:i w:val="false"/>
          <w:color w:val="000000"/>
          <w:sz w:val="28"/>
        </w:rPr>
        <w:t xml:space="preserve">
      "1-1. Бірмандаттық аумақтық сайлау округтері бойынша мәслихаттар депутаттығына кандидаттарды тіркеуді округтік сайлау комиссиялары жүзеге асырады. </w:t>
      </w:r>
    </w:p>
    <w:bookmarkEnd w:id="326"/>
    <w:bookmarkStart w:name="z414" w:id="327"/>
    <w:p>
      <w:pPr>
        <w:spacing w:after="0"/>
        <w:ind w:left="0"/>
        <w:jc w:val="both"/>
      </w:pPr>
      <w:r>
        <w:rPr>
          <w:rFonts w:ascii="Times New Roman"/>
          <w:b w:val="false"/>
          <w:i w:val="false"/>
          <w:color w:val="000000"/>
          <w:sz w:val="28"/>
        </w:rPr>
        <w:t>
      Мәслихат депутаттығына кандидат тіркелгенге дейін және оның Конституциямен және осы Конституциялық заңмен қойылатын талаптарға сәйкестігі тексерілгеннен кейін жергілікті атқарушы органдардың шотына депозит ретінде Қазақстан Республикасының заңнамасында белгіленген ең төмен жалақының бес еселенген мөлшерінде сайлау жарнасын енгізеді. Енгізілген жарна, егер сайлау қорытындылары бойынша кандидат мәслихат депутаты болып сайланса немесе дауыс беру қорытындылары бойынша кандидат дауыс беруге қатысқан сайлаушылар даусының кемінде бес пайызын жинаса, сондай-ақ кандидат қайтыс болған жағдайда, кандидатқа қайтарылады. Қалған барлық жағдайларда енгізілген жарна қайтарылуға жатпайды және республикалық бюджет кірісіне айналдырылады.";</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16" w:id="328"/>
    <w:p>
      <w:pPr>
        <w:spacing w:after="0"/>
        <w:ind w:left="0"/>
        <w:jc w:val="both"/>
      </w:pPr>
      <w:r>
        <w:rPr>
          <w:rFonts w:ascii="Times New Roman"/>
          <w:b w:val="false"/>
          <w:i w:val="false"/>
          <w:color w:val="000000"/>
          <w:sz w:val="28"/>
        </w:rPr>
        <w:t>
      бірінші бөлікте:</w:t>
      </w:r>
    </w:p>
    <w:bookmarkEnd w:id="328"/>
    <w:bookmarkStart w:name="z417" w:id="329"/>
    <w:p>
      <w:pPr>
        <w:spacing w:after="0"/>
        <w:ind w:left="0"/>
        <w:jc w:val="both"/>
      </w:pPr>
      <w:r>
        <w:rPr>
          <w:rFonts w:ascii="Times New Roman"/>
          <w:b w:val="false"/>
          <w:i w:val="false"/>
          <w:color w:val="000000"/>
          <w:sz w:val="28"/>
        </w:rPr>
        <w:t>
      "Партиялық тізімге енгізілген кандидат" деген сөздер "Кандидат" деген сөзбен ауыстырылсын;</w:t>
      </w:r>
    </w:p>
    <w:bookmarkEnd w:id="329"/>
    <w:bookmarkStart w:name="z418" w:id="330"/>
    <w:p>
      <w:pPr>
        <w:spacing w:after="0"/>
        <w:ind w:left="0"/>
        <w:jc w:val="both"/>
      </w:pPr>
      <w:r>
        <w:rPr>
          <w:rFonts w:ascii="Times New Roman"/>
          <w:b w:val="false"/>
          <w:i w:val="false"/>
          <w:color w:val="000000"/>
          <w:sz w:val="28"/>
        </w:rPr>
        <w:t>
      "кірістер мен мүлік" деген сөздер "активтер мен міндеттемелер" деген сөздермен ауыстырылсын;</w:t>
      </w:r>
    </w:p>
    <w:bookmarkEnd w:id="330"/>
    <w:bookmarkStart w:name="z419" w:id="331"/>
    <w:p>
      <w:pPr>
        <w:spacing w:after="0"/>
        <w:ind w:left="0"/>
        <w:jc w:val="both"/>
      </w:pPr>
      <w:r>
        <w:rPr>
          <w:rFonts w:ascii="Times New Roman"/>
          <w:b w:val="false"/>
          <w:i w:val="false"/>
          <w:color w:val="000000"/>
          <w:sz w:val="28"/>
        </w:rPr>
        <w:t>
      екінші және үшінші бөліктердегі "кірістер мен мүлік", "кірістері мен мүлкі" деген сөздер тиісінше "активтер мен міндеттемелер", "активтері мен міндеттемелері" деген сөздермен ауыстырылсын;</w:t>
      </w:r>
    </w:p>
    <w:bookmarkEnd w:id="331"/>
    <w:bookmarkStart w:name="z420" w:id="33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"кірістер мен мүлік" деген сөздер "активтер мен міндеттемелер" деген сөздермен ауыстырылсын;</w:t>
      </w:r>
    </w:p>
    <w:bookmarkEnd w:id="332"/>
    <w:bookmarkStart w:name="z421" w:id="333"/>
    <w:p>
      <w:pPr>
        <w:spacing w:after="0"/>
        <w:ind w:left="0"/>
        <w:jc w:val="both"/>
      </w:pPr>
      <w:r>
        <w:rPr>
          <w:rFonts w:ascii="Times New Roman"/>
          <w:b w:val="false"/>
          <w:i w:val="false"/>
          <w:color w:val="000000"/>
          <w:sz w:val="28"/>
        </w:rPr>
        <w:t>
      мынадай мазмұндағы 3-1-тармақпен толықтырылсын:</w:t>
      </w:r>
    </w:p>
    <w:bookmarkEnd w:id="333"/>
    <w:bookmarkStart w:name="z422" w:id="334"/>
    <w:p>
      <w:pPr>
        <w:spacing w:after="0"/>
        <w:ind w:left="0"/>
        <w:jc w:val="both"/>
      </w:pPr>
      <w:r>
        <w:rPr>
          <w:rFonts w:ascii="Times New Roman"/>
          <w:b w:val="false"/>
          <w:i w:val="false"/>
          <w:color w:val="000000"/>
          <w:sz w:val="28"/>
        </w:rPr>
        <w:t>
      "3-1. Саяси партиядан, қоғамдық бірлестіктен, олардың құрылымдық бөлімшелерінен (филиалдары мен өкілдіктерінен) кандидатты тіркеу мынадай құжаттар болған кезде жүзеге асырылады:</w:t>
      </w:r>
    </w:p>
    <w:bookmarkEnd w:id="334"/>
    <w:bookmarkStart w:name="z423" w:id="335"/>
    <w:p>
      <w:pPr>
        <w:spacing w:after="0"/>
        <w:ind w:left="0"/>
        <w:jc w:val="both"/>
      </w:pPr>
      <w:r>
        <w:rPr>
          <w:rFonts w:ascii="Times New Roman"/>
          <w:b w:val="false"/>
          <w:i w:val="false"/>
          <w:color w:val="000000"/>
          <w:sz w:val="28"/>
        </w:rPr>
        <w:t>
      1) құрылымдық бөлімшелердің (филиалдар мен өкілдіктердің) ұсыну құқығын растайтын жарғыдан үзінді көшірмені, саяси партияны, қоғамдық бірлестікті Қазақстан Республикасының Әділет министрлігінде тіркеу, құрылымдық бөлімшелерді (филиалдар мен өкілдіктерді) аумақтық әділет органдарында есептік тіркеу туралы құжаттың көшірмесін қоса бере отырып, саяси партияның, қоғамдық бірлестіктің, олардың құрылымдық бөлімшелерінің (филиалдары мен өкілдіктерінің) жоғары басшы органының тиісті сайлау округі бойынша кандидатты ұсыну жөніндегі хаттамасынан үзінді көшірме;</w:t>
      </w:r>
    </w:p>
    <w:bookmarkEnd w:id="335"/>
    <w:bookmarkStart w:name="z424" w:id="336"/>
    <w:p>
      <w:pPr>
        <w:spacing w:after="0"/>
        <w:ind w:left="0"/>
        <w:jc w:val="both"/>
      </w:pPr>
      <w:r>
        <w:rPr>
          <w:rFonts w:ascii="Times New Roman"/>
          <w:b w:val="false"/>
          <w:i w:val="false"/>
          <w:color w:val="000000"/>
          <w:sz w:val="28"/>
        </w:rPr>
        <w:t xml:space="preserve">
      2) азаматтың өзін ұсынған саяси партиядан, қоғамдық бірлестіктен осы сайлау округі бойынша депутаттыққа кандидат болып дауысқа түсуге келісімі туралы өтініші; </w:t>
      </w:r>
    </w:p>
    <w:bookmarkEnd w:id="336"/>
    <w:bookmarkStart w:name="z425" w:id="337"/>
    <w:p>
      <w:pPr>
        <w:spacing w:after="0"/>
        <w:ind w:left="0"/>
        <w:jc w:val="both"/>
      </w:pPr>
      <w:r>
        <w:rPr>
          <w:rFonts w:ascii="Times New Roman"/>
          <w:b w:val="false"/>
          <w:i w:val="false"/>
          <w:color w:val="000000"/>
          <w:sz w:val="28"/>
        </w:rPr>
        <w:t>
      3) кандидат туралы өмірбаяндық деректер;</w:t>
      </w:r>
    </w:p>
    <w:bookmarkEnd w:id="337"/>
    <w:bookmarkStart w:name="z426" w:id="338"/>
    <w:p>
      <w:pPr>
        <w:spacing w:after="0"/>
        <w:ind w:left="0"/>
        <w:jc w:val="both"/>
      </w:pPr>
      <w:r>
        <w:rPr>
          <w:rFonts w:ascii="Times New Roman"/>
          <w:b w:val="false"/>
          <w:i w:val="false"/>
          <w:color w:val="000000"/>
          <w:sz w:val="28"/>
        </w:rPr>
        <w:t>
      4) кандидат пен оның зайыбының (жұбайының) активтер мен міндеттемелер туралы декларацияларды тапсырғаны туралы мемлекеттік кірістер органының анықтамасы;</w:t>
      </w:r>
    </w:p>
    <w:bookmarkEnd w:id="338"/>
    <w:bookmarkStart w:name="z427" w:id="339"/>
    <w:p>
      <w:pPr>
        <w:spacing w:after="0"/>
        <w:ind w:left="0"/>
        <w:jc w:val="both"/>
      </w:pPr>
      <w:r>
        <w:rPr>
          <w:rFonts w:ascii="Times New Roman"/>
          <w:b w:val="false"/>
          <w:i w:val="false"/>
          <w:color w:val="000000"/>
          <w:sz w:val="28"/>
        </w:rPr>
        <w:t xml:space="preserve">
      5) кандидаттың сайлау жарнасын енгізгенін растайтын құжат. </w:t>
      </w:r>
    </w:p>
    <w:bookmarkEnd w:id="339"/>
    <w:bookmarkStart w:name="z428" w:id="340"/>
    <w:p>
      <w:pPr>
        <w:spacing w:after="0"/>
        <w:ind w:left="0"/>
        <w:jc w:val="both"/>
      </w:pPr>
      <w:r>
        <w:rPr>
          <w:rFonts w:ascii="Times New Roman"/>
          <w:b w:val="false"/>
          <w:i w:val="false"/>
          <w:color w:val="000000"/>
          <w:sz w:val="28"/>
        </w:rPr>
        <w:t>
      Кандидат өзін-өзі ұсынған жағдайда оны тіркеу мынадай құжаттар болған кезде жүзеге асырылады:</w:t>
      </w:r>
    </w:p>
    <w:bookmarkEnd w:id="340"/>
    <w:bookmarkStart w:name="z429" w:id="341"/>
    <w:p>
      <w:pPr>
        <w:spacing w:after="0"/>
        <w:ind w:left="0"/>
        <w:jc w:val="both"/>
      </w:pPr>
      <w:r>
        <w:rPr>
          <w:rFonts w:ascii="Times New Roman"/>
          <w:b w:val="false"/>
          <w:i w:val="false"/>
          <w:color w:val="000000"/>
          <w:sz w:val="28"/>
        </w:rPr>
        <w:t>
      1) осы сайлау округі бойынша кандидат болып дауысқа түсу ниеті туралы өтініш;</w:t>
      </w:r>
    </w:p>
    <w:bookmarkEnd w:id="341"/>
    <w:bookmarkStart w:name="z430" w:id="342"/>
    <w:p>
      <w:pPr>
        <w:spacing w:after="0"/>
        <w:ind w:left="0"/>
        <w:jc w:val="both"/>
      </w:pPr>
      <w:r>
        <w:rPr>
          <w:rFonts w:ascii="Times New Roman"/>
          <w:b w:val="false"/>
          <w:i w:val="false"/>
          <w:color w:val="000000"/>
          <w:sz w:val="28"/>
        </w:rPr>
        <w:t>
      2) кандидат туралы өмірбаяндық деректер;</w:t>
      </w:r>
    </w:p>
    <w:bookmarkEnd w:id="342"/>
    <w:bookmarkStart w:name="z431" w:id="343"/>
    <w:p>
      <w:pPr>
        <w:spacing w:after="0"/>
        <w:ind w:left="0"/>
        <w:jc w:val="both"/>
      </w:pPr>
      <w:r>
        <w:rPr>
          <w:rFonts w:ascii="Times New Roman"/>
          <w:b w:val="false"/>
          <w:i w:val="false"/>
          <w:color w:val="000000"/>
          <w:sz w:val="28"/>
        </w:rPr>
        <w:t>
      3) кандидат пен оның зайыбының (жұбайының) активтер мен міндеттемелер туралы декларацияларды тапсырғаны туралы мемлекеттік кірістер органының анықтамасы;</w:t>
      </w:r>
    </w:p>
    <w:bookmarkEnd w:id="343"/>
    <w:bookmarkStart w:name="z432" w:id="344"/>
    <w:p>
      <w:pPr>
        <w:spacing w:after="0"/>
        <w:ind w:left="0"/>
        <w:jc w:val="both"/>
      </w:pPr>
      <w:r>
        <w:rPr>
          <w:rFonts w:ascii="Times New Roman"/>
          <w:b w:val="false"/>
          <w:i w:val="false"/>
          <w:color w:val="000000"/>
          <w:sz w:val="28"/>
        </w:rPr>
        <w:t>
      4) кандидаттың сайлау жарнасын енгізгенін растайтын құжат.</w:t>
      </w:r>
    </w:p>
    <w:bookmarkEnd w:id="344"/>
    <w:bookmarkStart w:name="z433" w:id="345"/>
    <w:p>
      <w:pPr>
        <w:spacing w:after="0"/>
        <w:ind w:left="0"/>
        <w:jc w:val="both"/>
      </w:pPr>
      <w:r>
        <w:rPr>
          <w:rFonts w:ascii="Times New Roman"/>
          <w:b w:val="false"/>
          <w:i w:val="false"/>
          <w:color w:val="000000"/>
          <w:sz w:val="28"/>
        </w:rPr>
        <w:t>
      Мәслихат депутаттығына кандидаттардың кез келген санын тіркеуге жол беріледі.";</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435" w:id="346"/>
    <w:p>
      <w:pPr>
        <w:spacing w:after="0"/>
        <w:ind w:left="0"/>
        <w:jc w:val="both"/>
      </w:pPr>
      <w:r>
        <w:rPr>
          <w:rFonts w:ascii="Times New Roman"/>
          <w:b w:val="false"/>
          <w:i w:val="false"/>
          <w:color w:val="000000"/>
          <w:sz w:val="28"/>
        </w:rPr>
        <w:t>
      "4. Аумақтық сайлау округі бойынша бір саяси партиядан бір ғана тізімді тіркеуге жол беріледі, онда әйелдер мен жастардың саны жиынтығында, оған енгізілген адамдардың жалпы санының кемінде отыз пайызын құрауға тиіс.</w:t>
      </w:r>
    </w:p>
    <w:bookmarkEnd w:id="346"/>
    <w:bookmarkStart w:name="z436" w:id="347"/>
    <w:p>
      <w:pPr>
        <w:spacing w:after="0"/>
        <w:ind w:left="0"/>
        <w:jc w:val="both"/>
      </w:pPr>
      <w:r>
        <w:rPr>
          <w:rFonts w:ascii="Times New Roman"/>
          <w:b w:val="false"/>
          <w:i w:val="false"/>
          <w:color w:val="000000"/>
          <w:sz w:val="28"/>
        </w:rPr>
        <w:t>
      5. Тиісті сайлау комиссиясы мәслихат депутаттығына партиялық тiзiмдерді және кандидаттарды тiркеу туралы хаттама жасайды, ол бес күн мерзімде жоғары тұрған немесе аумақтық сайлау комиссиясына ұсынылады.";</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39" w:id="348"/>
    <w:p>
      <w:pPr>
        <w:spacing w:after="0"/>
        <w:ind w:left="0"/>
        <w:jc w:val="both"/>
      </w:pPr>
      <w:r>
        <w:rPr>
          <w:rFonts w:ascii="Times New Roman"/>
          <w:b w:val="false"/>
          <w:i w:val="false"/>
          <w:color w:val="000000"/>
          <w:sz w:val="28"/>
        </w:rPr>
        <w:t xml:space="preserve">
      "бұқаралық" деген сөз "жергілікті бұқаралық" деген сөздермен ауыстырылсын; </w:t>
      </w:r>
    </w:p>
    <w:bookmarkEnd w:id="348"/>
    <w:bookmarkStart w:name="z440" w:id="349"/>
    <w:p>
      <w:pPr>
        <w:spacing w:after="0"/>
        <w:ind w:left="0"/>
        <w:jc w:val="both"/>
      </w:pPr>
      <w:r>
        <w:rPr>
          <w:rFonts w:ascii="Times New Roman"/>
          <w:b w:val="false"/>
          <w:i w:val="false"/>
          <w:color w:val="000000"/>
          <w:sz w:val="28"/>
        </w:rPr>
        <w:t xml:space="preserve">
      "әкесінің атын" деген сөздерден кейін "(егер ол жеке басын куәландыратын құжатта көрсетілген болса)" деген сөздермен толықтырылсын; </w:t>
      </w:r>
    </w:p>
    <w:bookmarkEnd w:id="349"/>
    <w:bookmarkStart w:name="z441" w:id="350"/>
    <w:p>
      <w:pPr>
        <w:spacing w:after="0"/>
        <w:ind w:left="0"/>
        <w:jc w:val="both"/>
      </w:pPr>
      <w:r>
        <w:rPr>
          <w:rFonts w:ascii="Times New Roman"/>
          <w:b w:val="false"/>
          <w:i w:val="false"/>
          <w:color w:val="000000"/>
          <w:sz w:val="28"/>
        </w:rPr>
        <w:t xml:space="preserve">
      "(жұмысын)" деген сөз "(жұмыс түрін)" деген сөздермен ауыстырылсын; </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үшінші абзацындағы ", сайлау күні не оның алдындағы күні"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444" w:id="351"/>
    <w:p>
      <w:pPr>
        <w:spacing w:after="0"/>
        <w:ind w:left="0"/>
        <w:jc w:val="both"/>
      </w:pPr>
      <w:r>
        <w:rPr>
          <w:rFonts w:ascii="Times New Roman"/>
          <w:b w:val="false"/>
          <w:i w:val="false"/>
          <w:color w:val="000000"/>
          <w:sz w:val="28"/>
        </w:rPr>
        <w:t>
      үшінші абзац мынадай редакцияда жазылсын:</w:t>
      </w:r>
    </w:p>
    <w:bookmarkEnd w:id="351"/>
    <w:bookmarkStart w:name="z445" w:id="352"/>
    <w:p>
      <w:pPr>
        <w:spacing w:after="0"/>
        <w:ind w:left="0"/>
        <w:jc w:val="both"/>
      </w:pPr>
      <w:r>
        <w:rPr>
          <w:rFonts w:ascii="Times New Roman"/>
          <w:b w:val="false"/>
          <w:i w:val="false"/>
          <w:color w:val="000000"/>
          <w:sz w:val="28"/>
        </w:rPr>
        <w:t>
      "Қазақстан Республикасының сыбайлас жемқорлыққа қарсы іс-қимыл туралы заңнамасына сәйкес кандидат немесе оның зайыбы (жұбайы) декларациялаған активтер мен міндеттемелер туралы мәліметтердің дұрыс еместігі декларация тапсыру кезінде анықталған;";</w:t>
      </w:r>
    </w:p>
    <w:bookmarkEnd w:id="352"/>
    <w:bookmarkStart w:name="z446" w:id="353"/>
    <w:p>
      <w:pPr>
        <w:spacing w:after="0"/>
        <w:ind w:left="0"/>
        <w:jc w:val="both"/>
      </w:pPr>
      <w:r>
        <w:rPr>
          <w:rFonts w:ascii="Times New Roman"/>
          <w:b w:val="false"/>
          <w:i w:val="false"/>
          <w:color w:val="000000"/>
          <w:sz w:val="28"/>
        </w:rPr>
        <w:t>
      бесінші абзацтағы ", сайлау күні не оның алдындағы күні" деген сөздер алып тасталсын;</w:t>
      </w:r>
    </w:p>
    <w:bookmarkEnd w:id="353"/>
    <w:bookmarkStart w:name="z447" w:id="354"/>
    <w:p>
      <w:pPr>
        <w:spacing w:after="0"/>
        <w:ind w:left="0"/>
        <w:jc w:val="both"/>
      </w:pPr>
      <w:r>
        <w:rPr>
          <w:rFonts w:ascii="Times New Roman"/>
          <w:b w:val="false"/>
          <w:i w:val="false"/>
          <w:color w:val="000000"/>
          <w:sz w:val="28"/>
        </w:rPr>
        <w:t>
      мынадай мазмұндағы 6-1-тармақпен толықтырылсын:</w:t>
      </w:r>
    </w:p>
    <w:bookmarkEnd w:id="354"/>
    <w:bookmarkStart w:name="z448" w:id="355"/>
    <w:p>
      <w:pPr>
        <w:spacing w:after="0"/>
        <w:ind w:left="0"/>
        <w:jc w:val="both"/>
      </w:pPr>
      <w:r>
        <w:rPr>
          <w:rFonts w:ascii="Times New Roman"/>
          <w:b w:val="false"/>
          <w:i w:val="false"/>
          <w:color w:val="000000"/>
          <w:sz w:val="28"/>
        </w:rPr>
        <w:t>
      "6-1. Округтік сайлау комиссиясы:</w:t>
      </w:r>
    </w:p>
    <w:bookmarkEnd w:id="355"/>
    <w:bookmarkStart w:name="z449" w:id="356"/>
    <w:p>
      <w:pPr>
        <w:spacing w:after="0"/>
        <w:ind w:left="0"/>
        <w:jc w:val="both"/>
      </w:pPr>
      <w:r>
        <w:rPr>
          <w:rFonts w:ascii="Times New Roman"/>
          <w:b w:val="false"/>
          <w:i w:val="false"/>
          <w:color w:val="000000"/>
          <w:sz w:val="28"/>
        </w:rPr>
        <w:t>
      1) бірмандаттық аумақтық сайлау округтері бойынша кандидаттарды тіркегеннен кейін жетінші күннен кешіктірмей жергілікті бұқаралық ақпарат құралдарында әрбір кандидаттың тегін, атын, әкесінің атын (егер ол жеке басты куәландыратын құжатта көрсетілген болса), туған жылын, атқаратын лауазымын (жұмыс түрін), жұмыс орны мен тұрғылықты жерін, сондай-ақ кандидаттың қалауына қарай оның саяси партияға, қоғамдық бірлестікке қатыстылығы мен қай ұлтқа жататыны туралы мәліметтерді көрсете отырып, кандидатты тіркеу туралы хабар жариялайды;</w:t>
      </w:r>
    </w:p>
    <w:bookmarkEnd w:id="356"/>
    <w:bookmarkStart w:name="z450" w:id="357"/>
    <w:p>
      <w:pPr>
        <w:spacing w:after="0"/>
        <w:ind w:left="0"/>
        <w:jc w:val="both"/>
      </w:pPr>
      <w:r>
        <w:rPr>
          <w:rFonts w:ascii="Times New Roman"/>
          <w:b w:val="false"/>
          <w:i w:val="false"/>
          <w:color w:val="000000"/>
          <w:sz w:val="28"/>
        </w:rPr>
        <w:t>
      2) тіркеу кезінде бірмандаттық аумақтық сайлау округтері бойынша кандидаттарға тиісті куәлік береді;</w:t>
      </w:r>
    </w:p>
    <w:bookmarkEnd w:id="357"/>
    <w:bookmarkStart w:name="z451" w:id="358"/>
    <w:p>
      <w:pPr>
        <w:spacing w:after="0"/>
        <w:ind w:left="0"/>
        <w:jc w:val="both"/>
      </w:pPr>
      <w:r>
        <w:rPr>
          <w:rFonts w:ascii="Times New Roman"/>
          <w:b w:val="false"/>
          <w:i w:val="false"/>
          <w:color w:val="000000"/>
          <w:sz w:val="28"/>
        </w:rPr>
        <w:t xml:space="preserve">
      3) мынадай жағдайларда: </w:t>
      </w:r>
    </w:p>
    <w:bookmarkEnd w:id="358"/>
    <w:bookmarkStart w:name="z452" w:id="359"/>
    <w:p>
      <w:pPr>
        <w:spacing w:after="0"/>
        <w:ind w:left="0"/>
        <w:jc w:val="both"/>
      </w:pPr>
      <w:r>
        <w:rPr>
          <w:rFonts w:ascii="Times New Roman"/>
          <w:b w:val="false"/>
          <w:i w:val="false"/>
          <w:color w:val="000000"/>
          <w:sz w:val="28"/>
        </w:rPr>
        <w:t>
      саяси партия, қоғамдық бірлестік, олардың құрылымдық бөлімшелері (филиалдары мен өкілдіктері), кандидат ұсыну қағидаларын бұзған, тіркеуге қажетті құжаттарды ұсынбаған;</w:t>
      </w:r>
    </w:p>
    <w:bookmarkEnd w:id="359"/>
    <w:bookmarkStart w:name="z453" w:id="360"/>
    <w:p>
      <w:pPr>
        <w:spacing w:after="0"/>
        <w:ind w:left="0"/>
        <w:jc w:val="both"/>
      </w:pPr>
      <w:r>
        <w:rPr>
          <w:rFonts w:ascii="Times New Roman"/>
          <w:b w:val="false"/>
          <w:i w:val="false"/>
          <w:color w:val="000000"/>
          <w:sz w:val="28"/>
        </w:rPr>
        <w:t xml:space="preserve">
      саяси партия, қоғамдық бірлестік, олардың құрылымдық бөлімшелері (филиалдары мен өкілдіктері), олар ұсынған кандидаттар, өзін-өзі ұсыну тәртібімен кандидаттар, сондай-ақ сенім білдірілген адамдар тіркеу мерзімі аяқталғанға дейін сайлау алдындағы үгітті жүргізген; </w:t>
      </w:r>
    </w:p>
    <w:bookmarkEnd w:id="360"/>
    <w:bookmarkStart w:name="z454" w:id="361"/>
    <w:p>
      <w:pPr>
        <w:spacing w:after="0"/>
        <w:ind w:left="0"/>
        <w:jc w:val="both"/>
      </w:pPr>
      <w:r>
        <w:rPr>
          <w:rFonts w:ascii="Times New Roman"/>
          <w:b w:val="false"/>
          <w:i w:val="false"/>
          <w:color w:val="000000"/>
          <w:sz w:val="28"/>
        </w:rPr>
        <w:t>
      сот саяси партияның, қоғамдық бірлестіктің, олардың құрылымдық бөлімшелерінің (филиалдары мен өкілдіктерінің), кандидаттың және (немесе) сенiм бiлдiрілген адамдардың басқа кандидаттың ар-намысы мен қадiр-қасиетiне нұқсан келтiретiн, оның iскерлiк беделiн түсіретін жалған мәлiметтердi тарату фактiсiн анықтаған;</w:t>
      </w:r>
    </w:p>
    <w:bookmarkEnd w:id="361"/>
    <w:bookmarkStart w:name="z455" w:id="362"/>
    <w:p>
      <w:pPr>
        <w:spacing w:after="0"/>
        <w:ind w:left="0"/>
        <w:jc w:val="both"/>
      </w:pPr>
      <w:r>
        <w:rPr>
          <w:rFonts w:ascii="Times New Roman"/>
          <w:b w:val="false"/>
          <w:i w:val="false"/>
          <w:color w:val="000000"/>
          <w:sz w:val="28"/>
        </w:rPr>
        <w:t>
      сот саяси партияның, қоғамдық бірлестіктің, олардың құрылымдық бөлімшелерінің (филиалдары мен өкілдіктерінің), олар ұсынған кандидаттардың, өзін-өзі ұсыну тәртібімен кандидаттардың, сондай-ақ сенім білдірілген адамдардың сайлаушыларды сатып алу фактілерін анықтаған;</w:t>
      </w:r>
    </w:p>
    <w:bookmarkEnd w:id="362"/>
    <w:bookmarkStart w:name="z456" w:id="363"/>
    <w:p>
      <w:pPr>
        <w:spacing w:after="0"/>
        <w:ind w:left="0"/>
        <w:jc w:val="both"/>
      </w:pPr>
      <w:r>
        <w:rPr>
          <w:rFonts w:ascii="Times New Roman"/>
          <w:b w:val="false"/>
          <w:i w:val="false"/>
          <w:color w:val="000000"/>
          <w:sz w:val="28"/>
        </w:rPr>
        <w:t>
      кандидат Конституциямен және осы Конституциялық заңмен өзіне қойылатын талаптарға сәйкес келмеген;</w:t>
      </w:r>
    </w:p>
    <w:bookmarkEnd w:id="363"/>
    <w:bookmarkStart w:name="z457" w:id="364"/>
    <w:p>
      <w:pPr>
        <w:spacing w:after="0"/>
        <w:ind w:left="0"/>
        <w:jc w:val="both"/>
      </w:pPr>
      <w:r>
        <w:rPr>
          <w:rFonts w:ascii="Times New Roman"/>
          <w:b w:val="false"/>
          <w:i w:val="false"/>
          <w:color w:val="000000"/>
          <w:sz w:val="28"/>
        </w:rPr>
        <w:t>
      кандидат өзінің сайлау алдындағы науқанында лауазымдық немесе қызметтік жағдайын пайдаланған;</w:t>
      </w:r>
    </w:p>
    <w:bookmarkEnd w:id="364"/>
    <w:bookmarkStart w:name="z458" w:id="365"/>
    <w:p>
      <w:pPr>
        <w:spacing w:after="0"/>
        <w:ind w:left="0"/>
        <w:jc w:val="both"/>
      </w:pPr>
      <w:r>
        <w:rPr>
          <w:rFonts w:ascii="Times New Roman"/>
          <w:b w:val="false"/>
          <w:i w:val="false"/>
          <w:color w:val="000000"/>
          <w:sz w:val="28"/>
        </w:rPr>
        <w:t>
      осы Конституциялық заңда белгіленген өзге де жағдайларда, бірмандаттық аумақтық сайлау округтері бойынша кандидатты тіркеуден бас тартады немесе тіркеу туралы шешімнің күшін жояды;</w:t>
      </w:r>
    </w:p>
    <w:bookmarkEnd w:id="365"/>
    <w:bookmarkStart w:name="z459" w:id="366"/>
    <w:p>
      <w:pPr>
        <w:spacing w:after="0"/>
        <w:ind w:left="0"/>
        <w:jc w:val="both"/>
      </w:pPr>
      <w:r>
        <w:rPr>
          <w:rFonts w:ascii="Times New Roman"/>
          <w:b w:val="false"/>
          <w:i w:val="false"/>
          <w:color w:val="000000"/>
          <w:sz w:val="28"/>
        </w:rPr>
        <w:t>
      4) Қазақстан Республикасының сыбайлас жемқорлыққа қарсы іс-қимыл туралы заңнамасына сәйкес, кандидат немесе оның зайыбы (жұбайы) декларациялаған активтер мен міндеттемелер туралы мәліметтердің дұрыс еместігі декларация тапсыру кезінде анықталған жағдайда, кандидатты тіркеу туралы шешімнің күшін жояды.</w:t>
      </w:r>
    </w:p>
    <w:bookmarkEnd w:id="366"/>
    <w:bookmarkStart w:name="z460" w:id="367"/>
    <w:p>
      <w:pPr>
        <w:spacing w:after="0"/>
        <w:ind w:left="0"/>
        <w:jc w:val="both"/>
      </w:pPr>
      <w:r>
        <w:rPr>
          <w:rFonts w:ascii="Times New Roman"/>
          <w:b w:val="false"/>
          <w:i w:val="false"/>
          <w:color w:val="000000"/>
          <w:sz w:val="28"/>
        </w:rPr>
        <w:t>
      Дауыс беретін күнге екі күн қалғанда кандидатты тіркеу туралы шешімнің күшін жоюға немесе бұрын тіркеуден шығарылған кандидатты қалпына келтіруге жол берілмейді.";</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62" w:id="368"/>
    <w:p>
      <w:pPr>
        <w:spacing w:after="0"/>
        <w:ind w:left="0"/>
        <w:jc w:val="both"/>
      </w:pPr>
      <w:r>
        <w:rPr>
          <w:rFonts w:ascii="Times New Roman"/>
          <w:b w:val="false"/>
          <w:i w:val="false"/>
          <w:color w:val="000000"/>
          <w:sz w:val="28"/>
        </w:rPr>
        <w:t>
      "7. Партиялық тізімді, кандидатты тіркеуден бас тартуға немесе тіркеу туралы шешімнің күшін жоюға жеті күн мерзімде жоғары тұрған сайлау комиссиясына немесе сотқа шағым жасалуы мүмкін. Бірмандаттық аумақтық сайлау округтері бойынша саяси партия, қоғамдық бірлестік олардың құрылымдық бөлімшелері (филиалдары мен өкілдіктері) ұсынған кандидатты тіркеуден бас тартылған немесе тіркеу туралы шешімнің күші жойылған жағдайда, мұндай шешімге кандидаттың өзі де, кандидатты ұсынған саяси партия, қоғамдық бірлестік, олардың құрылымдық бөлімшелері (филиалдары мен өкілдіктері) де шағым жасай алады. Бұл ретте жоғары тұрған сайлау комиссиясы немесе сот шағым берілген күннен бастап жеті күн мерзімде шағым бойынша шешім шығарады.";</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464" w:id="369"/>
    <w:p>
      <w:pPr>
        <w:spacing w:after="0"/>
        <w:ind w:left="0"/>
        <w:jc w:val="both"/>
      </w:pPr>
      <w:r>
        <w:rPr>
          <w:rFonts w:ascii="Times New Roman"/>
          <w:b w:val="false"/>
          <w:i w:val="false"/>
          <w:color w:val="000000"/>
          <w:sz w:val="28"/>
        </w:rPr>
        <w:t>
      "тізімдерді" деген сөзден кейін ", кандидаттарды" деген сөзбен толықтырылсын;</w:t>
      </w:r>
    </w:p>
    <w:bookmarkEnd w:id="369"/>
    <w:bookmarkStart w:name="z465" w:id="370"/>
    <w:p>
      <w:pPr>
        <w:spacing w:after="0"/>
        <w:ind w:left="0"/>
        <w:jc w:val="both"/>
      </w:pPr>
      <w:r>
        <w:rPr>
          <w:rFonts w:ascii="Times New Roman"/>
          <w:b w:val="false"/>
          <w:i w:val="false"/>
          <w:color w:val="000000"/>
          <w:sz w:val="28"/>
        </w:rPr>
        <w:t>
      "сайлау күнінен екі ай бұрын басталады және оған" деген сөздер "дауыс беру күнінен алпыс күн бұрын басталады және сайлау күніне" деген сөздермен ауыстырылсын;</w:t>
      </w:r>
    </w:p>
    <w:bookmarkEnd w:id="370"/>
    <w:bookmarkStart w:name="z466" w:id="371"/>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105-бапта</w:t>
      </w:r>
      <w:r>
        <w:rPr>
          <w:rFonts w:ascii="Times New Roman"/>
          <w:b w:val="false"/>
          <w:i w:val="false"/>
          <w:color w:val="000000"/>
          <w:sz w:val="28"/>
        </w:rPr>
        <w:t>:</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468" w:id="372"/>
    <w:p>
      <w:pPr>
        <w:spacing w:after="0"/>
        <w:ind w:left="0"/>
        <w:jc w:val="both"/>
      </w:pPr>
      <w:r>
        <w:rPr>
          <w:rFonts w:ascii="Times New Roman"/>
          <w:b w:val="false"/>
          <w:i w:val="false"/>
          <w:color w:val="000000"/>
          <w:sz w:val="28"/>
        </w:rPr>
        <w:t>
      "Бірмандаттық аумақтық сайлау округі бойынша мәслихат депутаттығына кандидат өз кандидатурасын кері қайтарып ала алады, бұл туралы тиісті округтік сайлау комиссиясына жазбаша өтінішпен жүгінеді.";</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470" w:id="373"/>
    <w:p>
      <w:pPr>
        <w:spacing w:after="0"/>
        <w:ind w:left="0"/>
        <w:jc w:val="both"/>
      </w:pPr>
      <w:r>
        <w:rPr>
          <w:rFonts w:ascii="Times New Roman"/>
          <w:b w:val="false"/>
          <w:i w:val="false"/>
          <w:color w:val="000000"/>
          <w:sz w:val="28"/>
        </w:rPr>
        <w:t xml:space="preserve">
      "2. Саяси партияның, оның құрылымдық бөлімшесінің (филиалы мен өкілдігінің) басшы органы дауыс беруге дейінгі соңғы екі күнді қоспағанда, тіркеуге дейінгі және одан кейінгі кез келген уақытта тиісті сайлау комиссиясына мәслихат депутаттығына кандидатты партиялық тізімнен шығару не кандидатты ұсыну туралы өз шешімінің күшін жою туралы тиісті ұсынумен жүгіне алады. </w:t>
      </w:r>
    </w:p>
    <w:bookmarkEnd w:id="373"/>
    <w:bookmarkStart w:name="z471" w:id="374"/>
    <w:p>
      <w:pPr>
        <w:spacing w:after="0"/>
        <w:ind w:left="0"/>
        <w:jc w:val="both"/>
      </w:pPr>
      <w:r>
        <w:rPr>
          <w:rFonts w:ascii="Times New Roman"/>
          <w:b w:val="false"/>
          <w:i w:val="false"/>
          <w:color w:val="000000"/>
          <w:sz w:val="28"/>
        </w:rPr>
        <w:t>
      Қоғамдық бірлестіктің, оның құрылымдық бөлімшесінің (филиалы мен өкілдігінің) басшы органы дауыс беруге дейінгі соңғы екі күнді қоспағанда, тіркеуге дейінгі және одан кейінгі кез келген уақытта округтік сайлау комиссиясына тиісті ұсынумен жүгіне отырып, мәслихат депутаттығына кандидатты ұсыну туралы өз шешімінің күшін жоя алады.</w:t>
      </w:r>
    </w:p>
    <w:bookmarkEnd w:id="374"/>
    <w:bookmarkStart w:name="z472" w:id="375"/>
    <w:p>
      <w:pPr>
        <w:spacing w:after="0"/>
        <w:ind w:left="0"/>
        <w:jc w:val="both"/>
      </w:pPr>
      <w:r>
        <w:rPr>
          <w:rFonts w:ascii="Times New Roman"/>
          <w:b w:val="false"/>
          <w:i w:val="false"/>
          <w:color w:val="000000"/>
          <w:sz w:val="28"/>
        </w:rPr>
        <w:t>
      3. Осы баптың 2-тармағында көрсетілген жағдайларда, тиісті сайлау комиссиясы партиялық тізімге енгізілген адамдарды шығарып тастайды, кандидатты тіркеуді жүргізбейді не кандидатты тіркеу туралы шешімнің күшін жояды.</w:t>
      </w:r>
    </w:p>
    <w:bookmarkEnd w:id="375"/>
    <w:bookmarkStart w:name="z473" w:id="376"/>
    <w:p>
      <w:pPr>
        <w:spacing w:after="0"/>
        <w:ind w:left="0"/>
        <w:jc w:val="both"/>
      </w:pPr>
      <w:r>
        <w:rPr>
          <w:rFonts w:ascii="Times New Roman"/>
          <w:b w:val="false"/>
          <w:i w:val="false"/>
          <w:color w:val="000000"/>
          <w:sz w:val="28"/>
        </w:rPr>
        <w:t>
      Бірмандаттық аумақтық сайлау округі бойынша мәслихат депутаттығына кандидат дауыс беретін күнге екі күн қалғанда өз кандидатурасын алып тастай алмайды.";</w:t>
      </w:r>
    </w:p>
    <w:bookmarkEnd w:id="376"/>
    <w:bookmarkStart w:name="z474" w:id="377"/>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106-бапта</w:t>
      </w:r>
      <w:r>
        <w:rPr>
          <w:rFonts w:ascii="Times New Roman"/>
          <w:b w:val="false"/>
          <w:i w:val="false"/>
          <w:color w:val="000000"/>
          <w:sz w:val="28"/>
        </w:rPr>
        <w:t>:</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"Мәслихат" деген сөз "Саяси партияның, мәслихат" деген сөздермен ауыстырылсын; </w:t>
      </w:r>
    </w:p>
    <w:bookmarkStart w:name="z476" w:id="37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екінші бөлікпен толықтырылсын;</w:t>
      </w:r>
    </w:p>
    <w:bookmarkEnd w:id="378"/>
    <w:bookmarkStart w:name="z477" w:id="379"/>
    <w:p>
      <w:pPr>
        <w:spacing w:after="0"/>
        <w:ind w:left="0"/>
        <w:jc w:val="both"/>
      </w:pPr>
      <w:r>
        <w:rPr>
          <w:rFonts w:ascii="Times New Roman"/>
          <w:b w:val="false"/>
          <w:i w:val="false"/>
          <w:color w:val="000000"/>
          <w:sz w:val="28"/>
        </w:rPr>
        <w:t>
      "Жеке тұлғаның ерікті қайырмалдықтарының шекті мөлшерлері жиынтығында Қазақстан Республикасының заңнамасында белгіленген ең төмен жалақы мөлшерінен елу еседен және Қазақстан Республикасы заңды тұлғасының ерікті қайырмалдықтарының шекті мөлшерлері жиынтығында екі жүз елу еседен аспауға тиіс.";</w:t>
      </w:r>
    </w:p>
    <w:bookmarkEnd w:id="379"/>
    <w:bookmarkStart w:name="z478" w:id="380"/>
    <w:p>
      <w:pPr>
        <w:spacing w:after="0"/>
        <w:ind w:left="0"/>
        <w:jc w:val="both"/>
      </w:pPr>
      <w:r>
        <w:rPr>
          <w:rFonts w:ascii="Times New Roman"/>
          <w:b w:val="false"/>
          <w:i w:val="false"/>
          <w:color w:val="000000"/>
          <w:sz w:val="28"/>
        </w:rPr>
        <w:t>
      мынадай мазмұндағы 3 және 4-тармақтармен толықтырылсын:</w:t>
      </w:r>
    </w:p>
    <w:bookmarkEnd w:id="380"/>
    <w:bookmarkStart w:name="z479" w:id="381"/>
    <w:p>
      <w:pPr>
        <w:spacing w:after="0"/>
        <w:ind w:left="0"/>
        <w:jc w:val="both"/>
      </w:pPr>
      <w:r>
        <w:rPr>
          <w:rFonts w:ascii="Times New Roman"/>
          <w:b w:val="false"/>
          <w:i w:val="false"/>
          <w:color w:val="000000"/>
          <w:sz w:val="28"/>
        </w:rPr>
        <w:t>
      "3. Облыстардың, республикалық маңызы бар қалалардың және астананың мәслихаттары депутаттығына кандидаттың сайлау қоры:</w:t>
      </w:r>
    </w:p>
    <w:bookmarkEnd w:id="381"/>
    <w:bookmarkStart w:name="z480" w:id="382"/>
    <w:p>
      <w:pPr>
        <w:spacing w:after="0"/>
        <w:ind w:left="0"/>
        <w:jc w:val="both"/>
      </w:pPr>
      <w:r>
        <w:rPr>
          <w:rFonts w:ascii="Times New Roman"/>
          <w:b w:val="false"/>
          <w:i w:val="false"/>
          <w:color w:val="000000"/>
          <w:sz w:val="28"/>
        </w:rPr>
        <w:t>
      1) кандидаттың жалпы сомасы Қазақстан Республикасының заңнамасында белгіленген ең төмен жалақы мөлшерінен бір жүз еседен аспауға тиісті өз қаражатынан;</w:t>
      </w:r>
    </w:p>
    <w:bookmarkEnd w:id="382"/>
    <w:bookmarkStart w:name="z481" w:id="383"/>
    <w:p>
      <w:pPr>
        <w:spacing w:after="0"/>
        <w:ind w:left="0"/>
        <w:jc w:val="both"/>
      </w:pPr>
      <w:r>
        <w:rPr>
          <w:rFonts w:ascii="Times New Roman"/>
          <w:b w:val="false"/>
          <w:i w:val="false"/>
          <w:color w:val="000000"/>
          <w:sz w:val="28"/>
        </w:rPr>
        <w:t>
      2) Қазақстан Республикасы азаматтары мен ұйымдарының жалпы сомасы Қазақстан Республикасының заңнамасында белгіленген ең төмен жалақы мөлшерінен екі жүз еседен аспауға тиісті ерікті қайырмалдықтарынан құралады.</w:t>
      </w:r>
    </w:p>
    <w:bookmarkEnd w:id="383"/>
    <w:bookmarkStart w:name="z482" w:id="384"/>
    <w:p>
      <w:pPr>
        <w:spacing w:after="0"/>
        <w:ind w:left="0"/>
        <w:jc w:val="both"/>
      </w:pPr>
      <w:r>
        <w:rPr>
          <w:rFonts w:ascii="Times New Roman"/>
          <w:b w:val="false"/>
          <w:i w:val="false"/>
          <w:color w:val="000000"/>
          <w:sz w:val="28"/>
        </w:rPr>
        <w:t>
      Жеке тұлғаның ерікті қайырмалдықтарының шекті мөлшерлері жиынтығында Қазақстан Республикасының заңнамасында белгіленген ең төмен жалақы мөлшерінен он еседен және Қазақстан Республикасы заңды тұлғасының ерікті қайырмалдықтарының шекті мөлшерлері жиынтығында жиырма бес еседен аспауға тиіс.</w:t>
      </w:r>
    </w:p>
    <w:bookmarkEnd w:id="384"/>
    <w:bookmarkStart w:name="z483" w:id="385"/>
    <w:p>
      <w:pPr>
        <w:spacing w:after="0"/>
        <w:ind w:left="0"/>
        <w:jc w:val="both"/>
      </w:pPr>
      <w:r>
        <w:rPr>
          <w:rFonts w:ascii="Times New Roman"/>
          <w:b w:val="false"/>
          <w:i w:val="false"/>
          <w:color w:val="000000"/>
          <w:sz w:val="28"/>
        </w:rPr>
        <w:t>
      4. Аудандар мен қалалар мәслихаттары депутаттығына кандидаттың сайлау қоры:</w:t>
      </w:r>
    </w:p>
    <w:bookmarkEnd w:id="385"/>
    <w:bookmarkStart w:name="z484" w:id="386"/>
    <w:p>
      <w:pPr>
        <w:spacing w:after="0"/>
        <w:ind w:left="0"/>
        <w:jc w:val="both"/>
      </w:pPr>
      <w:r>
        <w:rPr>
          <w:rFonts w:ascii="Times New Roman"/>
          <w:b w:val="false"/>
          <w:i w:val="false"/>
          <w:color w:val="000000"/>
          <w:sz w:val="28"/>
        </w:rPr>
        <w:t>
      1) кандидаттың жалпы сомасы Қазақстан Республикасының заңнамасында белгіленген ең төмен жалақы мөлшерінен елу еседен аспауға тиісті өз қаражатынан;</w:t>
      </w:r>
    </w:p>
    <w:bookmarkEnd w:id="386"/>
    <w:bookmarkStart w:name="z485" w:id="387"/>
    <w:p>
      <w:pPr>
        <w:spacing w:after="0"/>
        <w:ind w:left="0"/>
        <w:jc w:val="both"/>
      </w:pPr>
      <w:r>
        <w:rPr>
          <w:rFonts w:ascii="Times New Roman"/>
          <w:b w:val="false"/>
          <w:i w:val="false"/>
          <w:color w:val="000000"/>
          <w:sz w:val="28"/>
        </w:rPr>
        <w:t>
      2) Қазақстан Республикасы азаматтары мен ұйымдарының жалпы сомасы Қазақстан Республикасының заңнамасында белгіленген ең төмен жалақы мөлшерінен бір жүз еседен аспауға тиісті ерікті қайырмалдықтарынан құралады.</w:t>
      </w:r>
    </w:p>
    <w:bookmarkEnd w:id="387"/>
    <w:bookmarkStart w:name="z486" w:id="388"/>
    <w:p>
      <w:pPr>
        <w:spacing w:after="0"/>
        <w:ind w:left="0"/>
        <w:jc w:val="both"/>
      </w:pPr>
      <w:r>
        <w:rPr>
          <w:rFonts w:ascii="Times New Roman"/>
          <w:b w:val="false"/>
          <w:i w:val="false"/>
          <w:color w:val="000000"/>
          <w:sz w:val="28"/>
        </w:rPr>
        <w:t>
      Жеке тұлғаның ерікті қайырмалдықтарының шекті мөлшерлері жиынтығында Қазақстан Республикасының заңнамасында белгіленген ең төмен жалақы мөлшерінен бес еседен және Қазақстан Республикасы заңды тұлғасының ерікті қайырмалдықтарының шекті мөлшерлері жиынтығында он бес еседен аспауға тиіс.";</w:t>
      </w:r>
    </w:p>
    <w:bookmarkEnd w:id="388"/>
    <w:bookmarkStart w:name="z487" w:id="389"/>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107-бапта</w:t>
      </w:r>
      <w:r>
        <w:rPr>
          <w:rFonts w:ascii="Times New Roman"/>
          <w:b w:val="false"/>
          <w:i w:val="false"/>
          <w:color w:val="000000"/>
          <w:sz w:val="28"/>
        </w:rPr>
        <w:t>:</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"тізімдерін" деген сөзден кейін ", кандидаттарды"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90" w:id="390"/>
    <w:p>
      <w:pPr>
        <w:spacing w:after="0"/>
        <w:ind w:left="0"/>
        <w:jc w:val="both"/>
      </w:pPr>
      <w:r>
        <w:rPr>
          <w:rFonts w:ascii="Times New Roman"/>
          <w:b w:val="false"/>
          <w:i w:val="false"/>
          <w:color w:val="000000"/>
          <w:sz w:val="28"/>
        </w:rPr>
        <w:t>
      "1. Егер тiркеу мерзiмi аяқталғаннан кейiн партиялық тізімдердің, кандидаттардың шығып қалуы нәтижесiнде тиiстi сайлау округi бойынша мәслихат депутаттығына кандидаттардың екеуден аз партиялық тізімі не екеуден аз кандидат қалса, тиісті сайлау комиссиясы өз шешiмiмен сайлау мерзiмiн ұзартады, бiрақ ол екi айдан аспауға тиіс.";</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"тізімдерін" деген сөзден кейін ", кандидаттарды" деген сөзбен толықтырылсын;</w:t>
      </w:r>
    </w:p>
    <w:bookmarkStart w:name="z492" w:id="391"/>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108-бапта</w:t>
      </w:r>
      <w:r>
        <w:rPr>
          <w:rFonts w:ascii="Times New Roman"/>
          <w:b w:val="false"/>
          <w:i w:val="false"/>
          <w:color w:val="000000"/>
          <w:sz w:val="28"/>
        </w:rPr>
        <w:t>:</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w:t>
      </w:r>
    </w:p>
    <w:bookmarkStart w:name="z494" w:id="392"/>
    <w:p>
      <w:pPr>
        <w:spacing w:after="0"/>
        <w:ind w:left="0"/>
        <w:jc w:val="both"/>
      </w:pPr>
      <w:r>
        <w:rPr>
          <w:rFonts w:ascii="Times New Roman"/>
          <w:b w:val="false"/>
          <w:i w:val="false"/>
          <w:color w:val="000000"/>
          <w:sz w:val="28"/>
        </w:rPr>
        <w:t>
      "қаладағы аудандық" деген сөздерден кейін ", округтік" деген сөзбен толықтырылсын;</w:t>
      </w:r>
    </w:p>
    <w:bookmarkEnd w:id="392"/>
    <w:bookmarkStart w:name="z495" w:id="393"/>
    <w:p>
      <w:pPr>
        <w:spacing w:after="0"/>
        <w:ind w:left="0"/>
        <w:jc w:val="both"/>
      </w:pPr>
      <w:r>
        <w:rPr>
          <w:rFonts w:ascii="Times New Roman"/>
          <w:b w:val="false"/>
          <w:i w:val="false"/>
          <w:color w:val="000000"/>
          <w:sz w:val="28"/>
        </w:rPr>
        <w:t>
      мынадай мазмұндағы екінші бөлікпен толықтырылсын:</w:t>
      </w:r>
    </w:p>
    <w:bookmarkEnd w:id="393"/>
    <w:bookmarkStart w:name="z496" w:id="394"/>
    <w:p>
      <w:pPr>
        <w:spacing w:after="0"/>
        <w:ind w:left="0"/>
        <w:jc w:val="both"/>
      </w:pPr>
      <w:r>
        <w:rPr>
          <w:rFonts w:ascii="Times New Roman"/>
          <w:b w:val="false"/>
          <w:i w:val="false"/>
          <w:color w:val="000000"/>
          <w:sz w:val="28"/>
        </w:rPr>
        <w:t>
      "Округтік сайлау комиссиялары сайлау округі бойынша дауыс беру нәтижелері жөніндегі хаттамаларды тиісті аумақтық сайлау комиссияларына жібереді.";</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"учаскелiк" деген сөз "округтік"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"қаладағы аудандық" деген сөздерден кейін ", округтік" деген сөзбен толықтырылсын;</w:t>
      </w:r>
    </w:p>
    <w:bookmarkStart w:name="z499" w:id="395"/>
    <w:p>
      <w:pPr>
        <w:spacing w:after="0"/>
        <w:ind w:left="0"/>
        <w:jc w:val="both"/>
      </w:pPr>
      <w:r>
        <w:rPr>
          <w:rFonts w:ascii="Times New Roman"/>
          <w:b w:val="false"/>
          <w:i w:val="false"/>
          <w:color w:val="000000"/>
          <w:sz w:val="28"/>
        </w:rPr>
        <w:t>
      76) мынадай мазмұндағы 109-1-баппен толықтырылсын:</w:t>
      </w:r>
    </w:p>
    <w:bookmarkEnd w:id="395"/>
    <w:bookmarkStart w:name="z500" w:id="396"/>
    <w:p>
      <w:pPr>
        <w:spacing w:after="0"/>
        <w:ind w:left="0"/>
        <w:jc w:val="both"/>
      </w:pPr>
      <w:r>
        <w:rPr>
          <w:rFonts w:ascii="Times New Roman"/>
          <w:b w:val="false"/>
          <w:i w:val="false"/>
          <w:color w:val="000000"/>
          <w:sz w:val="28"/>
        </w:rPr>
        <w:t>
      "109-1-бап. Мәслихат депутатын сайлау кезiнде қайта дауыс беру</w:t>
      </w:r>
    </w:p>
    <w:bookmarkEnd w:id="396"/>
    <w:bookmarkStart w:name="z501" w:id="397"/>
    <w:p>
      <w:pPr>
        <w:spacing w:after="0"/>
        <w:ind w:left="0"/>
        <w:jc w:val="both"/>
      </w:pPr>
      <w:r>
        <w:rPr>
          <w:rFonts w:ascii="Times New Roman"/>
          <w:b w:val="false"/>
          <w:i w:val="false"/>
          <w:color w:val="000000"/>
          <w:sz w:val="28"/>
        </w:rPr>
        <w:t>
      1. Егер сайлау бюллетенiне мәслихат депутаттығына екеуден көп кандидат енгiзiлген болса және олардың бiрде-бiрi сайланбаса, округтiк сайлау комиссиясы ең көп дауыс санын алған екi кандидат бойынша депутатты сайлау жөніндегі қайта дауыс беруді тағайындайды. Егер кандидатуралардың шығып қалуы нәтижесiнде бiр кандидат қалса, онда оның кандидатурасы бойынша қайта дауыс беру өткiзiлмейді және ол сайланды деп есептеледі.</w:t>
      </w:r>
    </w:p>
    <w:bookmarkEnd w:id="397"/>
    <w:bookmarkStart w:name="z502" w:id="398"/>
    <w:p>
      <w:pPr>
        <w:spacing w:after="0"/>
        <w:ind w:left="0"/>
        <w:jc w:val="both"/>
      </w:pPr>
      <w:r>
        <w:rPr>
          <w:rFonts w:ascii="Times New Roman"/>
          <w:b w:val="false"/>
          <w:i w:val="false"/>
          <w:color w:val="000000"/>
          <w:sz w:val="28"/>
        </w:rPr>
        <w:t>
      2. Қайта дауыс беру осы Конституциялық заңның талаптары сақтала отырып, бiр ай мерзiмнен кешiктiрiлмей өткізіледі. Қайта дауыс берудi өткiзу туралы жергiлiктi бұқаралық ақпарат құралдарында хабарланады.";</w:t>
      </w:r>
    </w:p>
    <w:bookmarkEnd w:id="398"/>
    <w:bookmarkStart w:name="z503" w:id="399"/>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112-бапта</w:t>
      </w:r>
      <w:r>
        <w:rPr>
          <w:rFonts w:ascii="Times New Roman"/>
          <w:b w:val="false"/>
          <w:i w:val="false"/>
          <w:color w:val="000000"/>
          <w:sz w:val="28"/>
        </w:rPr>
        <w:t>:</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"аумақтық"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06" w:id="400"/>
    <w:p>
      <w:pPr>
        <w:spacing w:after="0"/>
        <w:ind w:left="0"/>
        <w:jc w:val="both"/>
      </w:pPr>
      <w:r>
        <w:rPr>
          <w:rFonts w:ascii="Times New Roman"/>
          <w:b w:val="false"/>
          <w:i w:val="false"/>
          <w:color w:val="000000"/>
          <w:sz w:val="28"/>
        </w:rPr>
        <w:t>
      "(қалалық)" деген сөзден кейін ", округтік" деген сөзбен толықтырылсын;</w:t>
      </w:r>
    </w:p>
    <w:bookmarkEnd w:id="400"/>
    <w:bookmarkStart w:name="z507" w:id="401"/>
    <w:p>
      <w:pPr>
        <w:spacing w:after="0"/>
        <w:ind w:left="0"/>
        <w:jc w:val="both"/>
      </w:pPr>
      <w:r>
        <w:rPr>
          <w:rFonts w:ascii="Times New Roman"/>
          <w:b w:val="false"/>
          <w:i w:val="false"/>
          <w:color w:val="000000"/>
          <w:sz w:val="28"/>
        </w:rPr>
        <w:t>
      "саяси партия" деген сөздерден кейін ", бірмандаттық аумақтық сайлау округі бойынша кандидаттарды ұсынған саяси партия, қоғамдық бірлестік және кандидаттың өзі" деген сөздермен толықтырылсын;</w:t>
      </w:r>
    </w:p>
    <w:bookmarkEnd w:id="401"/>
    <w:bookmarkStart w:name="z508" w:id="402"/>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113-бапта</w:t>
      </w:r>
      <w:r>
        <w:rPr>
          <w:rFonts w:ascii="Times New Roman"/>
          <w:b w:val="false"/>
          <w:i w:val="false"/>
          <w:color w:val="000000"/>
          <w:sz w:val="28"/>
        </w:rPr>
        <w:t>:</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"депутаттарын кезектен тыс сайлауды" деген сөздер "депутаттарын кезектен тыс сайлауды және шығып қалғандардың орнына депутаттар сайлауды" деген сөздермен ауыстырылсын;</w:t>
      </w:r>
    </w:p>
    <w:bookmarkStart w:name="z510" w:id="403"/>
    <w:p>
      <w:pPr>
        <w:spacing w:after="0"/>
        <w:ind w:left="0"/>
        <w:jc w:val="both"/>
      </w:pPr>
      <w:r>
        <w:rPr>
          <w:rFonts w:ascii="Times New Roman"/>
          <w:b w:val="false"/>
          <w:i w:val="false"/>
          <w:color w:val="000000"/>
          <w:sz w:val="28"/>
        </w:rPr>
        <w:t>
      "Мәслихаттар депутаттарын кезектен тыс сайлау" деген сөздер "Мәслихаттар депутаттарын кезектен тыс сайлауды және шығып қалғандардың орнына депутаттар сайлауды" деген сөздермен ауыстырылсын;</w:t>
      </w:r>
    </w:p>
    <w:bookmarkEnd w:id="403"/>
    <w:bookmarkStart w:name="z511" w:id="404"/>
    <w:p>
      <w:pPr>
        <w:spacing w:after="0"/>
        <w:ind w:left="0"/>
        <w:jc w:val="both"/>
      </w:pPr>
      <w:r>
        <w:rPr>
          <w:rFonts w:ascii="Times New Roman"/>
          <w:b w:val="false"/>
          <w:i w:val="false"/>
          <w:color w:val="000000"/>
          <w:sz w:val="28"/>
        </w:rPr>
        <w:t>
      мынадай мазмұндағы екінші бөлікпен толықтырылсын:</w:t>
      </w:r>
    </w:p>
    <w:bookmarkEnd w:id="404"/>
    <w:bookmarkStart w:name="z512" w:id="405"/>
    <w:p>
      <w:pPr>
        <w:spacing w:after="0"/>
        <w:ind w:left="0"/>
        <w:jc w:val="both"/>
      </w:pPr>
      <w:r>
        <w:rPr>
          <w:rFonts w:ascii="Times New Roman"/>
          <w:b w:val="false"/>
          <w:i w:val="false"/>
          <w:color w:val="000000"/>
          <w:sz w:val="28"/>
        </w:rPr>
        <w:t>
      "Мәслихат өкілеттіктерінің конституциялық мерзімінің аяқталуына бір жыл қалғанда шығып қалған депутаттың орнына сайлау өткізілмейді.";</w:t>
      </w:r>
    </w:p>
    <w:bookmarkEnd w:id="405"/>
    <w:bookmarkStart w:name="z513" w:id="406"/>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13-1-тарау</w:t>
      </w:r>
      <w:r>
        <w:rPr>
          <w:rFonts w:ascii="Times New Roman"/>
          <w:b w:val="false"/>
          <w:i w:val="false"/>
          <w:color w:val="000000"/>
          <w:sz w:val="28"/>
        </w:rPr>
        <w:t xml:space="preserve"> мынадай редакцияда жазылсын:</w:t>
      </w:r>
    </w:p>
    <w:bookmarkEnd w:id="406"/>
    <w:bookmarkStart w:name="z514" w:id="407"/>
    <w:p>
      <w:pPr>
        <w:spacing w:after="0"/>
        <w:ind w:left="0"/>
        <w:jc w:val="both"/>
      </w:pPr>
      <w:r>
        <w:rPr>
          <w:rFonts w:ascii="Times New Roman"/>
          <w:b w:val="false"/>
          <w:i w:val="false"/>
          <w:color w:val="000000"/>
          <w:sz w:val="28"/>
        </w:rPr>
        <w:t>
      "13-1-тарау. Әкімді сайлау</w:t>
      </w:r>
    </w:p>
    <w:bookmarkEnd w:id="407"/>
    <w:bookmarkStart w:name="z515" w:id="408"/>
    <w:p>
      <w:pPr>
        <w:spacing w:after="0"/>
        <w:ind w:left="0"/>
        <w:jc w:val="both"/>
      </w:pPr>
      <w:r>
        <w:rPr>
          <w:rFonts w:ascii="Times New Roman"/>
          <w:b w:val="false"/>
          <w:i w:val="false"/>
          <w:color w:val="000000"/>
          <w:sz w:val="28"/>
        </w:rPr>
        <w:t>
      113-1-бап. Әкім сайлауды тағайындау</w:t>
      </w:r>
    </w:p>
    <w:bookmarkEnd w:id="408"/>
    <w:bookmarkStart w:name="z516" w:id="409"/>
    <w:p>
      <w:pPr>
        <w:spacing w:after="0"/>
        <w:ind w:left="0"/>
        <w:jc w:val="both"/>
      </w:pPr>
      <w:r>
        <w:rPr>
          <w:rFonts w:ascii="Times New Roman"/>
          <w:b w:val="false"/>
          <w:i w:val="false"/>
          <w:color w:val="000000"/>
          <w:sz w:val="28"/>
        </w:rPr>
        <w:t>
      1. Сайлау тағайындауға мыналар негіз болып табылады:</w:t>
      </w:r>
    </w:p>
    <w:bookmarkEnd w:id="409"/>
    <w:bookmarkStart w:name="z517" w:id="410"/>
    <w:p>
      <w:pPr>
        <w:spacing w:after="0"/>
        <w:ind w:left="0"/>
        <w:jc w:val="both"/>
      </w:pPr>
      <w:r>
        <w:rPr>
          <w:rFonts w:ascii="Times New Roman"/>
          <w:b w:val="false"/>
          <w:i w:val="false"/>
          <w:color w:val="000000"/>
          <w:sz w:val="28"/>
        </w:rPr>
        <w:t>
      1) әкімнің заңда белгіленген өкілеттіктері мерзімінің аяқталуы;</w:t>
      </w:r>
    </w:p>
    <w:bookmarkEnd w:id="410"/>
    <w:bookmarkStart w:name="z518" w:id="411"/>
    <w:p>
      <w:pPr>
        <w:spacing w:after="0"/>
        <w:ind w:left="0"/>
        <w:jc w:val="both"/>
      </w:pPr>
      <w:r>
        <w:rPr>
          <w:rFonts w:ascii="Times New Roman"/>
          <w:b w:val="false"/>
          <w:i w:val="false"/>
          <w:color w:val="000000"/>
          <w:sz w:val="28"/>
        </w:rPr>
        <w:t>
      2) заңда белгіленген жағдайларда, әкім өкілеттіктерінің мерзімінен бұрын тоқтатылуы немесе әкімшілік-аумақтық бірліктердің құрылуы, шекараларының өзгеруі (қосылуы, бөлініп шығуы немесе бөлінуі).</w:t>
      </w:r>
    </w:p>
    <w:bookmarkEnd w:id="411"/>
    <w:bookmarkStart w:name="z519" w:id="412"/>
    <w:p>
      <w:pPr>
        <w:spacing w:after="0"/>
        <w:ind w:left="0"/>
        <w:jc w:val="both"/>
      </w:pPr>
      <w:r>
        <w:rPr>
          <w:rFonts w:ascii="Times New Roman"/>
          <w:b w:val="false"/>
          <w:i w:val="false"/>
          <w:color w:val="000000"/>
          <w:sz w:val="28"/>
        </w:rPr>
        <w:t>
      Әкімшілік-аумақтық бірлік құрылған, шекарасы өзгерген (қосылған, бөлініп шыққан немесе бөлінген) кезде сайлау жаңадан құрылған әкімшілік-аумақтық бірлікте ғана тағайындалады.</w:t>
      </w:r>
    </w:p>
    <w:bookmarkEnd w:id="412"/>
    <w:bookmarkStart w:name="z520" w:id="413"/>
    <w:p>
      <w:pPr>
        <w:spacing w:after="0"/>
        <w:ind w:left="0"/>
        <w:jc w:val="both"/>
      </w:pPr>
      <w:r>
        <w:rPr>
          <w:rFonts w:ascii="Times New Roman"/>
          <w:b w:val="false"/>
          <w:i w:val="false"/>
          <w:color w:val="000000"/>
          <w:sz w:val="28"/>
        </w:rPr>
        <w:t>
      2. Аудан, облыстық маңызы бар қала әкімін сайлауды тиісті аумақтық сайлау комиссиясы әкімнің өкілеттіктері мерзімі аяқталғанға дейін кемінде алпыс күн бұрын тағайындайды. Аудандық маңызы бар қала, ауыл, кент, ауылдық округ әкімін сайлауды тиісті аумақтық сайлау комиссиясы әкімнің өкілеттіктері мерзімі аяқталғанға дейін кемінде елу күн бұрын тағайындайды.</w:t>
      </w:r>
    </w:p>
    <w:bookmarkEnd w:id="413"/>
    <w:bookmarkStart w:name="z521" w:id="414"/>
    <w:p>
      <w:pPr>
        <w:spacing w:after="0"/>
        <w:ind w:left="0"/>
        <w:jc w:val="both"/>
      </w:pPr>
      <w:r>
        <w:rPr>
          <w:rFonts w:ascii="Times New Roman"/>
          <w:b w:val="false"/>
          <w:i w:val="false"/>
          <w:color w:val="000000"/>
          <w:sz w:val="28"/>
        </w:rPr>
        <w:t>
      Әкімді сайлау осы Конституциялық заңның 113-3-бабы 6-тармағының бірінші бөлігінде және 113-9-бабында көрсетілген жағдайларды қоспағанда, оның заңда белгіленген өкілеттіктері мерзімі аяқталғанға дейін кемінде он күн бұрын өткізілуге тиіс.</w:t>
      </w:r>
    </w:p>
    <w:bookmarkEnd w:id="414"/>
    <w:bookmarkStart w:name="z522" w:id="415"/>
    <w:p>
      <w:pPr>
        <w:spacing w:after="0"/>
        <w:ind w:left="0"/>
        <w:jc w:val="both"/>
      </w:pPr>
      <w:r>
        <w:rPr>
          <w:rFonts w:ascii="Times New Roman"/>
          <w:b w:val="false"/>
          <w:i w:val="false"/>
          <w:color w:val="000000"/>
          <w:sz w:val="28"/>
        </w:rPr>
        <w:t>
      3. Әкімді сайлауды тиісті аумақтық сайлау комиссиясы әкімнің өкілеттіктері мерзімінен бұрын тоқтатылған немесе тиісті әкімшілік-аумақтық бірлік құрылған, шекаралары өзгерген (қосылған, бөлініп шыққан немесе бөлінген) күннен бастап бір ай ішінде тағайындайды және тағайындалған күнінен бастап аудан, облыстық маңызы бар қала әкімі үшін – елу күн ішінде, аудандық маңызы бар қала, ауыл, кент, ауылдық округ әкімі үшін қырық күн ішінде өткізіледі.</w:t>
      </w:r>
    </w:p>
    <w:bookmarkEnd w:id="415"/>
    <w:bookmarkStart w:name="z523" w:id="416"/>
    <w:p>
      <w:pPr>
        <w:spacing w:after="0"/>
        <w:ind w:left="0"/>
        <w:jc w:val="both"/>
      </w:pPr>
      <w:r>
        <w:rPr>
          <w:rFonts w:ascii="Times New Roman"/>
          <w:b w:val="false"/>
          <w:i w:val="false"/>
          <w:color w:val="000000"/>
          <w:sz w:val="28"/>
        </w:rPr>
        <w:t>
      4. Сайлау болатын күн туралы хабар жергілікті бұқаралық ақпарат құралдарында жарияланады.</w:t>
      </w:r>
    </w:p>
    <w:bookmarkEnd w:id="416"/>
    <w:bookmarkStart w:name="z524" w:id="417"/>
    <w:p>
      <w:pPr>
        <w:spacing w:after="0"/>
        <w:ind w:left="0"/>
        <w:jc w:val="both"/>
      </w:pPr>
      <w:r>
        <w:rPr>
          <w:rFonts w:ascii="Times New Roman"/>
          <w:b w:val="false"/>
          <w:i w:val="false"/>
          <w:color w:val="000000"/>
          <w:sz w:val="28"/>
        </w:rPr>
        <w:t>
      113-2-бап. Әкімге қойылатын талаптар</w:t>
      </w:r>
    </w:p>
    <w:bookmarkEnd w:id="417"/>
    <w:bookmarkStart w:name="z525" w:id="418"/>
    <w:p>
      <w:pPr>
        <w:spacing w:after="0"/>
        <w:ind w:left="0"/>
        <w:jc w:val="both"/>
      </w:pPr>
      <w:r>
        <w:rPr>
          <w:rFonts w:ascii="Times New Roman"/>
          <w:b w:val="false"/>
          <w:i w:val="false"/>
          <w:color w:val="000000"/>
          <w:sz w:val="28"/>
        </w:rPr>
        <w:t>
      Қазақстан Республикасының азаматы әкім болып сайлану үшін осы Конституциялық заңда, "Қазақстан Республикасындағы жергілікті мемлекеттік басқару және өзін-өзі басқару туралы" Қазақстан Республикасы Заңының 36-2-бабында және Қазақстан Республикасының мемлекеттік қызмет саласындағы заңнамасында көзделген талаптарға сәйкес келуге тиіс.</w:t>
      </w:r>
    </w:p>
    <w:bookmarkEnd w:id="418"/>
    <w:bookmarkStart w:name="z526" w:id="419"/>
    <w:p>
      <w:pPr>
        <w:spacing w:after="0"/>
        <w:ind w:left="0"/>
        <w:jc w:val="both"/>
      </w:pPr>
      <w:r>
        <w:rPr>
          <w:rFonts w:ascii="Times New Roman"/>
          <w:b w:val="false"/>
          <w:i w:val="false"/>
          <w:color w:val="000000"/>
          <w:sz w:val="28"/>
        </w:rPr>
        <w:t>
      Қазақстан Республикасының мемлекеттік қызмет саласындағы заңнамасының талаптарына сәйкестікті тиісті аумақтық сайлау комиссиясы ұсынған құжаттар негізінде мемлекеттік қызмет істері жөніндегі уәкілетті орган белгілейді.</w:t>
      </w:r>
    </w:p>
    <w:bookmarkEnd w:id="419"/>
    <w:bookmarkStart w:name="z527" w:id="420"/>
    <w:p>
      <w:pPr>
        <w:spacing w:after="0"/>
        <w:ind w:left="0"/>
        <w:jc w:val="both"/>
      </w:pPr>
      <w:r>
        <w:rPr>
          <w:rFonts w:ascii="Times New Roman"/>
          <w:b w:val="false"/>
          <w:i w:val="false"/>
          <w:color w:val="000000"/>
          <w:sz w:val="28"/>
        </w:rPr>
        <w:t>
      Әкім болуға кандидат Қазақстан Республикасының мемлекеттік қызмет саласындағы заңнамасының талаптарына сәйкестікті тексеру үшін тиісті аумақтық сайлау комиссиясына қажетті құжаттарды ұсынады, оның тізбесін Орталық сайлау комиссиясымен бірлесіп, мемлекеттік қызмет істері жөніндегі уәкілетті орган белгілейді.</w:t>
      </w:r>
    </w:p>
    <w:bookmarkEnd w:id="420"/>
    <w:bookmarkStart w:name="z528" w:id="421"/>
    <w:p>
      <w:pPr>
        <w:spacing w:after="0"/>
        <w:ind w:left="0"/>
        <w:jc w:val="both"/>
      </w:pPr>
      <w:r>
        <w:rPr>
          <w:rFonts w:ascii="Times New Roman"/>
          <w:b w:val="false"/>
          <w:i w:val="false"/>
          <w:color w:val="000000"/>
          <w:sz w:val="28"/>
        </w:rPr>
        <w:t>
      113-3-бап. Әкім болуға кандидатты ұсыну</w:t>
      </w:r>
    </w:p>
    <w:bookmarkEnd w:id="421"/>
    <w:bookmarkStart w:name="z529" w:id="422"/>
    <w:p>
      <w:pPr>
        <w:spacing w:after="0"/>
        <w:ind w:left="0"/>
        <w:jc w:val="both"/>
      </w:pPr>
      <w:r>
        <w:rPr>
          <w:rFonts w:ascii="Times New Roman"/>
          <w:b w:val="false"/>
          <w:i w:val="false"/>
          <w:color w:val="000000"/>
          <w:sz w:val="28"/>
        </w:rPr>
        <w:t>
      1. Әкім болуға кандидатты ұсынуды белгіленген тәртіппен тіркелген саяси партиялар – өз мүшелері арасынан, азаматтар өзін-өзі ұсыну тәртібімен әкім болуға кандидат ретінде дауысқа түсу ниеті туралы тиісті сайлау округінің аумақтық сайлау комиссиясына өтініш беру арқылы, сондай-ақ егер ұсыну мерзімі аяқталатын күнге екеуден аз кандидат ұсынылса, жоғары тұрған әкім жүргізеді.</w:t>
      </w:r>
    </w:p>
    <w:bookmarkEnd w:id="422"/>
    <w:bookmarkStart w:name="z530" w:id="423"/>
    <w:p>
      <w:pPr>
        <w:spacing w:after="0"/>
        <w:ind w:left="0"/>
        <w:jc w:val="both"/>
      </w:pPr>
      <w:r>
        <w:rPr>
          <w:rFonts w:ascii="Times New Roman"/>
          <w:b w:val="false"/>
          <w:i w:val="false"/>
          <w:color w:val="000000"/>
          <w:sz w:val="28"/>
        </w:rPr>
        <w:t>
      Саяси партия бір сайлау округінде тек бір кандидат ұсынуға құқылы.</w:t>
      </w:r>
    </w:p>
    <w:bookmarkEnd w:id="423"/>
    <w:bookmarkStart w:name="z531" w:id="424"/>
    <w:p>
      <w:pPr>
        <w:spacing w:after="0"/>
        <w:ind w:left="0"/>
        <w:jc w:val="both"/>
      </w:pPr>
      <w:r>
        <w:rPr>
          <w:rFonts w:ascii="Times New Roman"/>
          <w:b w:val="false"/>
          <w:i w:val="false"/>
          <w:color w:val="000000"/>
          <w:sz w:val="28"/>
        </w:rPr>
        <w:t>
      2. Саяси партияның тиісті филиалының (өкілдігінің) жоғары басшы органының әкім болуға кандидатты ұсыну туралы шешімі хаттамадан үзінді көшірмемен ресімделеді.</w:t>
      </w:r>
    </w:p>
    <w:bookmarkEnd w:id="424"/>
    <w:bookmarkStart w:name="z532" w:id="425"/>
    <w:p>
      <w:pPr>
        <w:spacing w:after="0"/>
        <w:ind w:left="0"/>
        <w:jc w:val="both"/>
      </w:pPr>
      <w:r>
        <w:rPr>
          <w:rFonts w:ascii="Times New Roman"/>
          <w:b w:val="false"/>
          <w:i w:val="false"/>
          <w:color w:val="000000"/>
          <w:sz w:val="28"/>
        </w:rPr>
        <w:t>
      3. Саяси партияның тиісті филиалының (өкілдігінің) жоғары басшы органының шешімі:</w:t>
      </w:r>
    </w:p>
    <w:bookmarkEnd w:id="425"/>
    <w:bookmarkStart w:name="z533" w:id="426"/>
    <w:p>
      <w:pPr>
        <w:spacing w:after="0"/>
        <w:ind w:left="0"/>
        <w:jc w:val="both"/>
      </w:pPr>
      <w:r>
        <w:rPr>
          <w:rFonts w:ascii="Times New Roman"/>
          <w:b w:val="false"/>
          <w:i w:val="false"/>
          <w:color w:val="000000"/>
          <w:sz w:val="28"/>
        </w:rPr>
        <w:t>
      1) ұсынылған кандидаттың назарына жеткізіледі;</w:t>
      </w:r>
    </w:p>
    <w:bookmarkEnd w:id="426"/>
    <w:bookmarkStart w:name="z534" w:id="427"/>
    <w:p>
      <w:pPr>
        <w:spacing w:after="0"/>
        <w:ind w:left="0"/>
        <w:jc w:val="both"/>
      </w:pPr>
      <w:r>
        <w:rPr>
          <w:rFonts w:ascii="Times New Roman"/>
          <w:b w:val="false"/>
          <w:i w:val="false"/>
          <w:color w:val="000000"/>
          <w:sz w:val="28"/>
        </w:rPr>
        <w:t>
      2) кандидаттың дауысқа түсуге келісімі туралы өтінішімен бірге тиісті аумақтық сайлау комиссиясына әкім болуға кандидатты ұсыну туралы хаттамадан үзінді көшірмемен бір мезгілде жіберіледі.</w:t>
      </w:r>
    </w:p>
    <w:bookmarkEnd w:id="427"/>
    <w:bookmarkStart w:name="z535" w:id="428"/>
    <w:p>
      <w:pPr>
        <w:spacing w:after="0"/>
        <w:ind w:left="0"/>
        <w:jc w:val="both"/>
      </w:pPr>
      <w:r>
        <w:rPr>
          <w:rFonts w:ascii="Times New Roman"/>
          <w:b w:val="false"/>
          <w:i w:val="false"/>
          <w:color w:val="000000"/>
          <w:sz w:val="28"/>
        </w:rPr>
        <w:t>
      4. Ешкім біреуден артық сайлау округінде кандидат болып ұсыныла алмайды.</w:t>
      </w:r>
    </w:p>
    <w:bookmarkEnd w:id="428"/>
    <w:bookmarkStart w:name="z536" w:id="429"/>
    <w:p>
      <w:pPr>
        <w:spacing w:after="0"/>
        <w:ind w:left="0"/>
        <w:jc w:val="both"/>
      </w:pPr>
      <w:r>
        <w:rPr>
          <w:rFonts w:ascii="Times New Roman"/>
          <w:b w:val="false"/>
          <w:i w:val="false"/>
          <w:color w:val="000000"/>
          <w:sz w:val="28"/>
        </w:rPr>
        <w:t>
      5. Егер сайлауды тағайындау кезінде өзгеше белгіленбесе, кандидаттарды ұсыну сайлау тағайындалған күннен кейінгі күннен басталады және аудандар, облыстық маңызы бар қалалар әкімдерін сайлау өткізілетін күнге отыз күн қалғанда және аудандық маңызы бар қалалар, ауылдар, кенттер, ауылдық округтер әкімдерін сайлау өткізілетін күнге жиырма бес күн қалғанда жергілікті уақытпен сағат он сегізде аяқталады.</w:t>
      </w:r>
    </w:p>
    <w:bookmarkEnd w:id="429"/>
    <w:bookmarkStart w:name="z537" w:id="430"/>
    <w:p>
      <w:pPr>
        <w:spacing w:after="0"/>
        <w:ind w:left="0"/>
        <w:jc w:val="both"/>
      </w:pPr>
      <w:r>
        <w:rPr>
          <w:rFonts w:ascii="Times New Roman"/>
          <w:b w:val="false"/>
          <w:i w:val="false"/>
          <w:color w:val="000000"/>
          <w:sz w:val="28"/>
        </w:rPr>
        <w:t>
      6. Егер ұсыну мерзімі аяқталатын күнге әкім болуға екеуден аз кандидат ұсынылса, онда тиісті аумақтық сайлау комиссиясы кандидаттарды ұсыну мерзімін үш күннен аспайтын мерзімге ұзартады.</w:t>
      </w:r>
    </w:p>
    <w:bookmarkEnd w:id="430"/>
    <w:bookmarkStart w:name="z538" w:id="431"/>
    <w:p>
      <w:pPr>
        <w:spacing w:after="0"/>
        <w:ind w:left="0"/>
        <w:jc w:val="both"/>
      </w:pPr>
      <w:r>
        <w:rPr>
          <w:rFonts w:ascii="Times New Roman"/>
          <w:b w:val="false"/>
          <w:i w:val="false"/>
          <w:color w:val="000000"/>
          <w:sz w:val="28"/>
        </w:rPr>
        <w:t>
      Бұл ретте, ұсынылған кандидаттар болмаған не ұсыну мерзімі аяқталатын күнге бір кандидат ұсынылған жағдайда, жоғары тұрған әкім тиісінше екі не бір кандидатты ұсынуға құқылы.</w:t>
      </w:r>
    </w:p>
    <w:bookmarkEnd w:id="431"/>
    <w:bookmarkStart w:name="z539" w:id="432"/>
    <w:p>
      <w:pPr>
        <w:spacing w:after="0"/>
        <w:ind w:left="0"/>
        <w:jc w:val="both"/>
      </w:pPr>
      <w:r>
        <w:rPr>
          <w:rFonts w:ascii="Times New Roman"/>
          <w:b w:val="false"/>
          <w:i w:val="false"/>
          <w:color w:val="000000"/>
          <w:sz w:val="28"/>
        </w:rPr>
        <w:t>
      113-4-бап. Әкім болуға кандидатты қолдап қол жинау</w:t>
      </w:r>
    </w:p>
    <w:bookmarkEnd w:id="432"/>
    <w:bookmarkStart w:name="z540" w:id="433"/>
    <w:p>
      <w:pPr>
        <w:spacing w:after="0"/>
        <w:ind w:left="0"/>
        <w:jc w:val="both"/>
      </w:pPr>
      <w:r>
        <w:rPr>
          <w:rFonts w:ascii="Times New Roman"/>
          <w:b w:val="false"/>
          <w:i w:val="false"/>
          <w:color w:val="000000"/>
          <w:sz w:val="28"/>
        </w:rPr>
        <w:t>
      1. Әкім болуға кандидат өзін-өзі ұсынған жағдайда, тиісті сайлау округінің дауыс беруге құқығы бар сайлаушыларының жалпы санының кемінде бір пайыз даусымен қолдау табуға тиіс.</w:t>
      </w:r>
    </w:p>
    <w:bookmarkEnd w:id="433"/>
    <w:bookmarkStart w:name="z541" w:id="434"/>
    <w:p>
      <w:pPr>
        <w:spacing w:after="0"/>
        <w:ind w:left="0"/>
        <w:jc w:val="both"/>
      </w:pPr>
      <w:r>
        <w:rPr>
          <w:rFonts w:ascii="Times New Roman"/>
          <w:b w:val="false"/>
          <w:i w:val="false"/>
          <w:color w:val="000000"/>
          <w:sz w:val="28"/>
        </w:rPr>
        <w:t>
      2. Сайлаушылардың қолдауы олардың қолын жинаумен куәландырылады.</w:t>
      </w:r>
    </w:p>
    <w:bookmarkEnd w:id="434"/>
    <w:bookmarkStart w:name="z542" w:id="435"/>
    <w:p>
      <w:pPr>
        <w:spacing w:after="0"/>
        <w:ind w:left="0"/>
        <w:jc w:val="both"/>
      </w:pPr>
      <w:r>
        <w:rPr>
          <w:rFonts w:ascii="Times New Roman"/>
          <w:b w:val="false"/>
          <w:i w:val="false"/>
          <w:color w:val="000000"/>
          <w:sz w:val="28"/>
        </w:rPr>
        <w:t>
      3. Кандидатты қолдап қол жинауды сенім білдірілген адамдар ұйымдастырады және кандидаттың осы Конституциялық заңда, "Қазақстан Республикасындағы жергілікті мемлекеттік басқару және өзін-өзі басқару туралы" Қазақстан Республикасы Заңының 36-2-бабында және Қазақстан Республикасының мемлекеттік қызмет саласындағы заңнамасында көзделген талаптарға сәйкестігі тексерілгеннен кейін үш күннен кешіктірілмейтін мерзімде, тиісті аумақтық сайлау комиссиясы беретін қол қою парақтарымен ресімделеді.</w:t>
      </w:r>
    </w:p>
    <w:bookmarkEnd w:id="435"/>
    <w:bookmarkStart w:name="z543" w:id="436"/>
    <w:p>
      <w:pPr>
        <w:spacing w:after="0"/>
        <w:ind w:left="0"/>
        <w:jc w:val="both"/>
      </w:pPr>
      <w:r>
        <w:rPr>
          <w:rFonts w:ascii="Times New Roman"/>
          <w:b w:val="false"/>
          <w:i w:val="false"/>
          <w:color w:val="000000"/>
          <w:sz w:val="28"/>
        </w:rPr>
        <w:t>
      4. Қол қою парақтары тиісті аумақтық сайлау комиссиясына тіркеу кезеңі аяқталғанға дейін үш күннен кешіктірілмей ұсынылуға тиіс.</w:t>
      </w:r>
    </w:p>
    <w:bookmarkEnd w:id="436"/>
    <w:bookmarkStart w:name="z544" w:id="437"/>
    <w:p>
      <w:pPr>
        <w:spacing w:after="0"/>
        <w:ind w:left="0"/>
        <w:jc w:val="both"/>
      </w:pPr>
      <w:r>
        <w:rPr>
          <w:rFonts w:ascii="Times New Roman"/>
          <w:b w:val="false"/>
          <w:i w:val="false"/>
          <w:color w:val="000000"/>
          <w:sz w:val="28"/>
        </w:rPr>
        <w:t>
      5. Әрбір қол қою парағының реттік нөмірі болуға және онда кандидат пен қол жинайтын адамның тегі, аты, әкесінің аты (егер ол жеке басты куәландыратын құжатта көрсетілген болса), кандидаттың жеке қолы, сондай-ақ өз қолын қоятын сайлаушылар туралы мынадай мәліметтер қамтылған бағандар болуға тиіс:</w:t>
      </w:r>
    </w:p>
    <w:bookmarkEnd w:id="437"/>
    <w:bookmarkStart w:name="z545" w:id="438"/>
    <w:p>
      <w:pPr>
        <w:spacing w:after="0"/>
        <w:ind w:left="0"/>
        <w:jc w:val="both"/>
      </w:pPr>
      <w:r>
        <w:rPr>
          <w:rFonts w:ascii="Times New Roman"/>
          <w:b w:val="false"/>
          <w:i w:val="false"/>
          <w:color w:val="000000"/>
          <w:sz w:val="28"/>
        </w:rPr>
        <w:t>
      1) тегі, аты және әкесінің аты (егер ол жеке басты куәландыратын құжатта көрсетілген болса);</w:t>
      </w:r>
    </w:p>
    <w:bookmarkEnd w:id="438"/>
    <w:bookmarkStart w:name="z546" w:id="439"/>
    <w:p>
      <w:pPr>
        <w:spacing w:after="0"/>
        <w:ind w:left="0"/>
        <w:jc w:val="both"/>
      </w:pPr>
      <w:r>
        <w:rPr>
          <w:rFonts w:ascii="Times New Roman"/>
          <w:b w:val="false"/>
          <w:i w:val="false"/>
          <w:color w:val="000000"/>
          <w:sz w:val="28"/>
        </w:rPr>
        <w:t>
      2) жеке басты куәландыратын құжаттың нөмірі мен сериясы;</w:t>
      </w:r>
    </w:p>
    <w:bookmarkEnd w:id="439"/>
    <w:bookmarkStart w:name="z547" w:id="440"/>
    <w:p>
      <w:pPr>
        <w:spacing w:after="0"/>
        <w:ind w:left="0"/>
        <w:jc w:val="both"/>
      </w:pPr>
      <w:r>
        <w:rPr>
          <w:rFonts w:ascii="Times New Roman"/>
          <w:b w:val="false"/>
          <w:i w:val="false"/>
          <w:color w:val="000000"/>
          <w:sz w:val="28"/>
        </w:rPr>
        <w:t>
      3) туған күні, айы және жылы;</w:t>
      </w:r>
    </w:p>
    <w:bookmarkEnd w:id="440"/>
    <w:bookmarkStart w:name="z548" w:id="441"/>
    <w:p>
      <w:pPr>
        <w:spacing w:after="0"/>
        <w:ind w:left="0"/>
        <w:jc w:val="both"/>
      </w:pPr>
      <w:r>
        <w:rPr>
          <w:rFonts w:ascii="Times New Roman"/>
          <w:b w:val="false"/>
          <w:i w:val="false"/>
          <w:color w:val="000000"/>
          <w:sz w:val="28"/>
        </w:rPr>
        <w:t>
      4) тұрғылықты жерінің мекенжайы;</w:t>
      </w:r>
    </w:p>
    <w:bookmarkEnd w:id="441"/>
    <w:bookmarkStart w:name="z549" w:id="442"/>
    <w:p>
      <w:pPr>
        <w:spacing w:after="0"/>
        <w:ind w:left="0"/>
        <w:jc w:val="both"/>
      </w:pPr>
      <w:r>
        <w:rPr>
          <w:rFonts w:ascii="Times New Roman"/>
          <w:b w:val="false"/>
          <w:i w:val="false"/>
          <w:color w:val="000000"/>
          <w:sz w:val="28"/>
        </w:rPr>
        <w:t>
      5) жеке қолы.</w:t>
      </w:r>
    </w:p>
    <w:bookmarkEnd w:id="442"/>
    <w:bookmarkStart w:name="z550" w:id="443"/>
    <w:p>
      <w:pPr>
        <w:spacing w:after="0"/>
        <w:ind w:left="0"/>
        <w:jc w:val="both"/>
      </w:pPr>
      <w:r>
        <w:rPr>
          <w:rFonts w:ascii="Times New Roman"/>
          <w:b w:val="false"/>
          <w:i w:val="false"/>
          <w:color w:val="000000"/>
          <w:sz w:val="28"/>
        </w:rPr>
        <w:t>
      6. Қол жинайтын адам қол жинау кезінде тиісті қол қою парағында жеке қолы тұратын кандидаттың сенім білдірілген адамын тіркеу туралы куәліктің көшірмесін көрсетуге тиіс.</w:t>
      </w:r>
    </w:p>
    <w:bookmarkEnd w:id="443"/>
    <w:bookmarkStart w:name="z551" w:id="444"/>
    <w:p>
      <w:pPr>
        <w:spacing w:after="0"/>
        <w:ind w:left="0"/>
        <w:jc w:val="both"/>
      </w:pPr>
      <w:r>
        <w:rPr>
          <w:rFonts w:ascii="Times New Roman"/>
          <w:b w:val="false"/>
          <w:i w:val="false"/>
          <w:color w:val="000000"/>
          <w:sz w:val="28"/>
        </w:rPr>
        <w:t>
      7. Қол қою парағының үлгісін Орталық сайлау комиссиясы бекітеді.</w:t>
      </w:r>
    </w:p>
    <w:bookmarkEnd w:id="444"/>
    <w:bookmarkStart w:name="z552" w:id="445"/>
    <w:p>
      <w:pPr>
        <w:spacing w:after="0"/>
        <w:ind w:left="0"/>
        <w:jc w:val="both"/>
      </w:pPr>
      <w:r>
        <w:rPr>
          <w:rFonts w:ascii="Times New Roman"/>
          <w:b w:val="false"/>
          <w:i w:val="false"/>
          <w:color w:val="000000"/>
          <w:sz w:val="28"/>
        </w:rPr>
        <w:t>
      8. Толтырылған қол қою парақтары тиісті аумақтық сайлау комиссиясына тапсырылады, ол үш күн мерзімде құжаттандыру және паспорттар мен жеке куәліктер беру жөніндегі уәкілетті органның жұмыскерлерін тарта отырып, жиналған қолдардың дұрыстығын тексеруді жүзеге асырады және тиісті хаттаманы ресімдейді.</w:t>
      </w:r>
    </w:p>
    <w:bookmarkEnd w:id="445"/>
    <w:bookmarkStart w:name="z553" w:id="446"/>
    <w:p>
      <w:pPr>
        <w:spacing w:after="0"/>
        <w:ind w:left="0"/>
        <w:jc w:val="both"/>
      </w:pPr>
      <w:r>
        <w:rPr>
          <w:rFonts w:ascii="Times New Roman"/>
          <w:b w:val="false"/>
          <w:i w:val="false"/>
          <w:color w:val="000000"/>
          <w:sz w:val="28"/>
        </w:rPr>
        <w:t>
      9. Қойылған қолдардың дұрыстығын тексеру осы баптың 1-тармағына сәйкес әкім болуға кандидатқа қажеттi көлемдегі қолдардың дұрыстығы анықталғанға дейiн жүргізiледi.</w:t>
      </w:r>
    </w:p>
    <w:bookmarkEnd w:id="446"/>
    <w:bookmarkStart w:name="z554" w:id="447"/>
    <w:p>
      <w:pPr>
        <w:spacing w:after="0"/>
        <w:ind w:left="0"/>
        <w:jc w:val="both"/>
      </w:pPr>
      <w:r>
        <w:rPr>
          <w:rFonts w:ascii="Times New Roman"/>
          <w:b w:val="false"/>
          <w:i w:val="false"/>
          <w:color w:val="000000"/>
          <w:sz w:val="28"/>
        </w:rPr>
        <w:t>
      113-5-бап. Әкім болуға кандидаттарды тіркеу</w:t>
      </w:r>
    </w:p>
    <w:bookmarkEnd w:id="447"/>
    <w:bookmarkStart w:name="z555" w:id="448"/>
    <w:p>
      <w:pPr>
        <w:spacing w:after="0"/>
        <w:ind w:left="0"/>
        <w:jc w:val="both"/>
      </w:pPr>
      <w:r>
        <w:rPr>
          <w:rFonts w:ascii="Times New Roman"/>
          <w:b w:val="false"/>
          <w:i w:val="false"/>
          <w:color w:val="000000"/>
          <w:sz w:val="28"/>
        </w:rPr>
        <w:t>
      1. Кандидаттарды тіркеуді тиісті аумақтық сайлау комиссиясы жүзеге асырады.</w:t>
      </w:r>
    </w:p>
    <w:bookmarkEnd w:id="448"/>
    <w:bookmarkStart w:name="z556" w:id="449"/>
    <w:p>
      <w:pPr>
        <w:spacing w:after="0"/>
        <w:ind w:left="0"/>
        <w:jc w:val="both"/>
      </w:pPr>
      <w:r>
        <w:rPr>
          <w:rFonts w:ascii="Times New Roman"/>
          <w:b w:val="false"/>
          <w:i w:val="false"/>
          <w:color w:val="000000"/>
          <w:sz w:val="28"/>
        </w:rPr>
        <w:t>
      2. Саяси партия ұсынған кандидатты қоспағанда, кандидат өз қаражатынан жергілікті атқарушы органдардың шотына сайлау жарнасын:</w:t>
      </w:r>
    </w:p>
    <w:bookmarkEnd w:id="449"/>
    <w:bookmarkStart w:name="z557" w:id="450"/>
    <w:p>
      <w:pPr>
        <w:spacing w:after="0"/>
        <w:ind w:left="0"/>
        <w:jc w:val="both"/>
      </w:pPr>
      <w:r>
        <w:rPr>
          <w:rFonts w:ascii="Times New Roman"/>
          <w:b w:val="false"/>
          <w:i w:val="false"/>
          <w:color w:val="000000"/>
          <w:sz w:val="28"/>
        </w:rPr>
        <w:t>
      аудан (облыстық маңызы бар қала) әкімі болуға кандидаттар үшін – республикалық бюджет туралы заңда тиісті қаржы жылына белгіленген және тиісті қаржы жылының 1 қаңтарында қолданыста болатын ең төмен жалақының бес еселенген мөлшерінде;</w:t>
      </w:r>
    </w:p>
    <w:bookmarkEnd w:id="450"/>
    <w:bookmarkStart w:name="z558" w:id="451"/>
    <w:p>
      <w:pPr>
        <w:spacing w:after="0"/>
        <w:ind w:left="0"/>
        <w:jc w:val="both"/>
      </w:pPr>
      <w:r>
        <w:rPr>
          <w:rFonts w:ascii="Times New Roman"/>
          <w:b w:val="false"/>
          <w:i w:val="false"/>
          <w:color w:val="000000"/>
          <w:sz w:val="28"/>
        </w:rPr>
        <w:t>
      аудандық маңызы бар қала, ауыл, кент, ауылдық округ әкімі болуға кандидаттар үшін республикалық бюджет туралы заңда тиісті қаржы жылына белгіленген және тиісті қаржы жылының 1 қаңтарында қолданыста болатын ең төмен жалақының бір еселенген мөлшерінде енгізеді.</w:t>
      </w:r>
    </w:p>
    <w:bookmarkEnd w:id="451"/>
    <w:bookmarkStart w:name="z559" w:id="452"/>
    <w:p>
      <w:pPr>
        <w:spacing w:after="0"/>
        <w:ind w:left="0"/>
        <w:jc w:val="both"/>
      </w:pPr>
      <w:r>
        <w:rPr>
          <w:rFonts w:ascii="Times New Roman"/>
          <w:b w:val="false"/>
          <w:i w:val="false"/>
          <w:color w:val="000000"/>
          <w:sz w:val="28"/>
        </w:rPr>
        <w:t>
      Кандидатты ұсынған саяси партия өз қаражатынан жергілікті атқарушы органдардың шотына әрбір ұсынылған кандидат үшін сайлау жарнасын:</w:t>
      </w:r>
    </w:p>
    <w:bookmarkEnd w:id="452"/>
    <w:bookmarkStart w:name="z560" w:id="453"/>
    <w:p>
      <w:pPr>
        <w:spacing w:after="0"/>
        <w:ind w:left="0"/>
        <w:jc w:val="both"/>
      </w:pPr>
      <w:r>
        <w:rPr>
          <w:rFonts w:ascii="Times New Roman"/>
          <w:b w:val="false"/>
          <w:i w:val="false"/>
          <w:color w:val="000000"/>
          <w:sz w:val="28"/>
        </w:rPr>
        <w:t>
      аудан (облыстық маңызы бар қала) әкімі болуға кандидаттар үшін – республикалық бюджет туралы заңда тиісті қаржы жылына белгіленген және тиісті қаржы жылының 1 қаңтарында қолданыста болатын ең төмен жалақының бес еселенген мөлшерінде;</w:t>
      </w:r>
    </w:p>
    <w:bookmarkEnd w:id="453"/>
    <w:bookmarkStart w:name="z561" w:id="454"/>
    <w:p>
      <w:pPr>
        <w:spacing w:after="0"/>
        <w:ind w:left="0"/>
        <w:jc w:val="both"/>
      </w:pPr>
      <w:r>
        <w:rPr>
          <w:rFonts w:ascii="Times New Roman"/>
          <w:b w:val="false"/>
          <w:i w:val="false"/>
          <w:color w:val="000000"/>
          <w:sz w:val="28"/>
        </w:rPr>
        <w:t>
      аудандық маңызы бар қала, ауыл, кент, ауылдық округ әкімі болуға кандидаттар үшін республикалық бюджет туралы заңда тиісті қаржы жылына белгіленген және тиісті қаржы жылының 1 қаңтарында қолданыста болатын ең төмен жалақының бір еселенген мөлшерінде енгізеді.</w:t>
      </w:r>
    </w:p>
    <w:bookmarkEnd w:id="454"/>
    <w:bookmarkStart w:name="z562" w:id="455"/>
    <w:p>
      <w:pPr>
        <w:spacing w:after="0"/>
        <w:ind w:left="0"/>
        <w:jc w:val="both"/>
      </w:pPr>
      <w:r>
        <w:rPr>
          <w:rFonts w:ascii="Times New Roman"/>
          <w:b w:val="false"/>
          <w:i w:val="false"/>
          <w:color w:val="000000"/>
          <w:sz w:val="28"/>
        </w:rPr>
        <w:t>
      Енгізілген жарна, егер сайлау қорытындылары бойынша кандидат әкім болып сайланса немесе дауыс беру қорытындылары бойынша кандидат дауыс беруге қатысқан сайлаушылар даусының кемінде бес пайызын жинаса, сондай-ақ кандидат қайтыс болған жағдайда, кандидатқа немесе саяси партияға қайтарылады. Қалған барлық жағдайларда енгізілген жарна қайтарылуға жатпайды және жергілікті бюджет кірісіне айналдырылады.</w:t>
      </w:r>
    </w:p>
    <w:bookmarkEnd w:id="455"/>
    <w:bookmarkStart w:name="z563" w:id="456"/>
    <w:p>
      <w:pPr>
        <w:spacing w:after="0"/>
        <w:ind w:left="0"/>
        <w:jc w:val="both"/>
      </w:pPr>
      <w:r>
        <w:rPr>
          <w:rFonts w:ascii="Times New Roman"/>
          <w:b w:val="false"/>
          <w:i w:val="false"/>
          <w:color w:val="000000"/>
          <w:sz w:val="28"/>
        </w:rPr>
        <w:t>
      3. Тіркелгенге дейін кандидат пен оның зайыбы (жұбайы)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тәртіппен және нысанда, ұсыну мерзімі басталған айдың бірінші күніне активтер мен міндеттемелер туралы декларацияны тұрғылықты жеріндегі мемлекеттік кірістер органдарына ұсынады.</w:t>
      </w:r>
    </w:p>
    <w:bookmarkEnd w:id="456"/>
    <w:bookmarkStart w:name="z564" w:id="457"/>
    <w:p>
      <w:pPr>
        <w:spacing w:after="0"/>
        <w:ind w:left="0"/>
        <w:jc w:val="both"/>
      </w:pPr>
      <w:r>
        <w:rPr>
          <w:rFonts w:ascii="Times New Roman"/>
          <w:b w:val="false"/>
          <w:i w:val="false"/>
          <w:color w:val="000000"/>
          <w:sz w:val="28"/>
        </w:rPr>
        <w:t>
      Кандидат пен оның зайыбы (жұбайы) декларациялаған активтер мен міндеттемелер туралы мәліметтердің дұрыстығын мемлекеттік кірістер органдары кандидат тіркелген күннен бастап бес күн ішінде тексереді.</w:t>
      </w:r>
    </w:p>
    <w:bookmarkEnd w:id="457"/>
    <w:bookmarkStart w:name="z565" w:id="458"/>
    <w:p>
      <w:pPr>
        <w:spacing w:after="0"/>
        <w:ind w:left="0"/>
        <w:jc w:val="both"/>
      </w:pPr>
      <w:r>
        <w:rPr>
          <w:rFonts w:ascii="Times New Roman"/>
          <w:b w:val="false"/>
          <w:i w:val="false"/>
          <w:color w:val="000000"/>
          <w:sz w:val="28"/>
        </w:rPr>
        <w:t>
      Бұл ретте, кандидат пен оның зайыбының (жұбайының) активтер мен міндеттемелер туралы мәліметтерді ұсынуы туралы мемлекеттік кірістер органдарының талабын алған ұйымдар сұратылған ақпаратты талап алынған күннен бастап үш күн ішінде беруге міндетті.</w:t>
      </w:r>
    </w:p>
    <w:bookmarkEnd w:id="458"/>
    <w:bookmarkStart w:name="z566" w:id="459"/>
    <w:p>
      <w:pPr>
        <w:spacing w:after="0"/>
        <w:ind w:left="0"/>
        <w:jc w:val="both"/>
      </w:pPr>
      <w:r>
        <w:rPr>
          <w:rFonts w:ascii="Times New Roman"/>
          <w:b w:val="false"/>
          <w:i w:val="false"/>
          <w:color w:val="000000"/>
          <w:sz w:val="28"/>
        </w:rPr>
        <w:t>
      4. Тиісті аумақтық сайлау комиссиясы құжаттар тіркеуге келіп түскен кезден бастап кандидаттың құжаттарын Қазақстан Республикасының ұлттық қауіпсіздік органдарына арнайы тексеру жүргізу үшін жібереді.</w:t>
      </w:r>
    </w:p>
    <w:bookmarkEnd w:id="459"/>
    <w:bookmarkStart w:name="z567" w:id="460"/>
    <w:p>
      <w:pPr>
        <w:spacing w:after="0"/>
        <w:ind w:left="0"/>
        <w:jc w:val="both"/>
      </w:pPr>
      <w:r>
        <w:rPr>
          <w:rFonts w:ascii="Times New Roman"/>
          <w:b w:val="false"/>
          <w:i w:val="false"/>
          <w:color w:val="000000"/>
          <w:sz w:val="28"/>
        </w:rPr>
        <w:t>
      Арнайы тексерудің нәтижелерін Қазақстан Республикасының ұлттық қауіпсіздік органдары аудандық (қалалық) сайлау комиссиясынан құжаттарды алған кезден бастап отыз күн ішінде аудандық (қалалық) сайлау комиссиясына ұсынады.</w:t>
      </w:r>
    </w:p>
    <w:bookmarkEnd w:id="460"/>
    <w:bookmarkStart w:name="z568" w:id="461"/>
    <w:p>
      <w:pPr>
        <w:spacing w:after="0"/>
        <w:ind w:left="0"/>
        <w:jc w:val="both"/>
      </w:pPr>
      <w:r>
        <w:rPr>
          <w:rFonts w:ascii="Times New Roman"/>
          <w:b w:val="false"/>
          <w:i w:val="false"/>
          <w:color w:val="000000"/>
          <w:sz w:val="28"/>
        </w:rPr>
        <w:t>
      Бұл ретте, арнайы тексеру барысында Қазақстан Республикасы ұлттық қауіпсіздік органдарының мәліметтерді ұсыну туралы талабын алған ұйымдар сұратылған ақпаратты талап алынған күннен бастап үш күн ішінде беруге міндетті.</w:t>
      </w:r>
    </w:p>
    <w:bookmarkEnd w:id="461"/>
    <w:bookmarkStart w:name="z569" w:id="462"/>
    <w:p>
      <w:pPr>
        <w:spacing w:after="0"/>
        <w:ind w:left="0"/>
        <w:jc w:val="both"/>
      </w:pPr>
      <w:r>
        <w:rPr>
          <w:rFonts w:ascii="Times New Roman"/>
          <w:b w:val="false"/>
          <w:i w:val="false"/>
          <w:color w:val="000000"/>
          <w:sz w:val="28"/>
        </w:rPr>
        <w:t>
      5. Саяси партия ұсынған кандидатты тіркеу мынадай құжаттар болған кезде жүргізіледі:</w:t>
      </w:r>
    </w:p>
    <w:bookmarkEnd w:id="462"/>
    <w:bookmarkStart w:name="z570" w:id="463"/>
    <w:p>
      <w:pPr>
        <w:spacing w:after="0"/>
        <w:ind w:left="0"/>
        <w:jc w:val="both"/>
      </w:pPr>
      <w:r>
        <w:rPr>
          <w:rFonts w:ascii="Times New Roman"/>
          <w:b w:val="false"/>
          <w:i w:val="false"/>
          <w:color w:val="000000"/>
          <w:sz w:val="28"/>
        </w:rPr>
        <w:t>
      1) саяси партияны мемлекеттік тіркеу туралы құжаттың көшірмесін қоса бере отырып, осы саяси партияның тиісті филиалының (өкілдігінің) жоғары басшы органы отырысының кандидатты ұсыну жөніндегі хаттамасынан үзінді көшірме;</w:t>
      </w:r>
    </w:p>
    <w:bookmarkEnd w:id="463"/>
    <w:bookmarkStart w:name="z571" w:id="464"/>
    <w:p>
      <w:pPr>
        <w:spacing w:after="0"/>
        <w:ind w:left="0"/>
        <w:jc w:val="both"/>
      </w:pPr>
      <w:r>
        <w:rPr>
          <w:rFonts w:ascii="Times New Roman"/>
          <w:b w:val="false"/>
          <w:i w:val="false"/>
          <w:color w:val="000000"/>
          <w:sz w:val="28"/>
        </w:rPr>
        <w:t>
      2) азаматтың әкім болуға кандидат ретінде дауысқа түсуге келісімі туралы өтініші;</w:t>
      </w:r>
    </w:p>
    <w:bookmarkEnd w:id="464"/>
    <w:bookmarkStart w:name="z572" w:id="465"/>
    <w:p>
      <w:pPr>
        <w:spacing w:after="0"/>
        <w:ind w:left="0"/>
        <w:jc w:val="both"/>
      </w:pPr>
      <w:r>
        <w:rPr>
          <w:rFonts w:ascii="Times New Roman"/>
          <w:b w:val="false"/>
          <w:i w:val="false"/>
          <w:color w:val="000000"/>
          <w:sz w:val="28"/>
        </w:rPr>
        <w:t>
      3) кандидат туралы өмірбаяндық деректер;</w:t>
      </w:r>
    </w:p>
    <w:bookmarkEnd w:id="465"/>
    <w:bookmarkStart w:name="z573" w:id="466"/>
    <w:p>
      <w:pPr>
        <w:spacing w:after="0"/>
        <w:ind w:left="0"/>
        <w:jc w:val="both"/>
      </w:pPr>
      <w:r>
        <w:rPr>
          <w:rFonts w:ascii="Times New Roman"/>
          <w:b w:val="false"/>
          <w:i w:val="false"/>
          <w:color w:val="000000"/>
          <w:sz w:val="28"/>
        </w:rPr>
        <w:t>
      4) кандидат пен оның зайыбының (жұбайының) активтер мен міндеттемелер туралы декларацияларды тапсырғаны туралы мемлекеттік кірістер органының анықтамалары;</w:t>
      </w:r>
    </w:p>
    <w:bookmarkEnd w:id="466"/>
    <w:bookmarkStart w:name="z574" w:id="467"/>
    <w:p>
      <w:pPr>
        <w:spacing w:after="0"/>
        <w:ind w:left="0"/>
        <w:jc w:val="both"/>
      </w:pPr>
      <w:r>
        <w:rPr>
          <w:rFonts w:ascii="Times New Roman"/>
          <w:b w:val="false"/>
          <w:i w:val="false"/>
          <w:color w:val="000000"/>
          <w:sz w:val="28"/>
        </w:rPr>
        <w:t>
      5) саяси партияның сайлау жарнасын енгiзгенiн куәландыратын құжат;</w:t>
      </w:r>
    </w:p>
    <w:bookmarkEnd w:id="467"/>
    <w:bookmarkStart w:name="z575" w:id="468"/>
    <w:p>
      <w:pPr>
        <w:spacing w:after="0"/>
        <w:ind w:left="0"/>
        <w:jc w:val="both"/>
      </w:pPr>
      <w:r>
        <w:rPr>
          <w:rFonts w:ascii="Times New Roman"/>
          <w:b w:val="false"/>
          <w:i w:val="false"/>
          <w:color w:val="000000"/>
          <w:sz w:val="28"/>
        </w:rPr>
        <w:t>
      6) адамның саяси партияға мүшелігін растайтын құжат;</w:t>
      </w:r>
    </w:p>
    <w:bookmarkEnd w:id="468"/>
    <w:bookmarkStart w:name="z576" w:id="469"/>
    <w:p>
      <w:pPr>
        <w:spacing w:after="0"/>
        <w:ind w:left="0"/>
        <w:jc w:val="both"/>
      </w:pPr>
      <w:r>
        <w:rPr>
          <w:rFonts w:ascii="Times New Roman"/>
          <w:b w:val="false"/>
          <w:i w:val="false"/>
          <w:color w:val="000000"/>
          <w:sz w:val="28"/>
        </w:rPr>
        <w:t>
      7) Қазақстан Республикасының мемлекеттік қызметіне кіретін азаматтарға арнайы тексеру жүргізуге қажетті құжаттар.</w:t>
      </w:r>
    </w:p>
    <w:bookmarkEnd w:id="469"/>
    <w:bookmarkStart w:name="z577" w:id="470"/>
    <w:p>
      <w:pPr>
        <w:spacing w:after="0"/>
        <w:ind w:left="0"/>
        <w:jc w:val="both"/>
      </w:pPr>
      <w:r>
        <w:rPr>
          <w:rFonts w:ascii="Times New Roman"/>
          <w:b w:val="false"/>
          <w:i w:val="false"/>
          <w:color w:val="000000"/>
          <w:sz w:val="28"/>
        </w:rPr>
        <w:t>
      6. Кандидат өзін-өзі ұсынған жағдайда оны тіркеу мынадай құжаттар болған кезде жүргізіледі:</w:t>
      </w:r>
    </w:p>
    <w:bookmarkEnd w:id="470"/>
    <w:bookmarkStart w:name="z578" w:id="471"/>
    <w:p>
      <w:pPr>
        <w:spacing w:after="0"/>
        <w:ind w:left="0"/>
        <w:jc w:val="both"/>
      </w:pPr>
      <w:r>
        <w:rPr>
          <w:rFonts w:ascii="Times New Roman"/>
          <w:b w:val="false"/>
          <w:i w:val="false"/>
          <w:color w:val="000000"/>
          <w:sz w:val="28"/>
        </w:rPr>
        <w:t>
      1) азаматтың әкім болуға кандидат ретінде дауысқа түсу ниеті туралы өтініші;</w:t>
      </w:r>
    </w:p>
    <w:bookmarkEnd w:id="471"/>
    <w:bookmarkStart w:name="z579" w:id="472"/>
    <w:p>
      <w:pPr>
        <w:spacing w:after="0"/>
        <w:ind w:left="0"/>
        <w:jc w:val="both"/>
      </w:pPr>
      <w:r>
        <w:rPr>
          <w:rFonts w:ascii="Times New Roman"/>
          <w:b w:val="false"/>
          <w:i w:val="false"/>
          <w:color w:val="000000"/>
          <w:sz w:val="28"/>
        </w:rPr>
        <w:t>
      2) тиісті әкімшілік-аумақтық бірлік сайлаушыларының кандидатты қолдап қойған қолдарын тексеру нәтижелері туралы тиісті аумақтық сайлау комиссиясының хаттамасы;</w:t>
      </w:r>
    </w:p>
    <w:bookmarkEnd w:id="472"/>
    <w:bookmarkStart w:name="z580" w:id="473"/>
    <w:p>
      <w:pPr>
        <w:spacing w:after="0"/>
        <w:ind w:left="0"/>
        <w:jc w:val="both"/>
      </w:pPr>
      <w:r>
        <w:rPr>
          <w:rFonts w:ascii="Times New Roman"/>
          <w:b w:val="false"/>
          <w:i w:val="false"/>
          <w:color w:val="000000"/>
          <w:sz w:val="28"/>
        </w:rPr>
        <w:t>
      3) кандидат туралы өмірбаяндық деректер;</w:t>
      </w:r>
    </w:p>
    <w:bookmarkEnd w:id="473"/>
    <w:bookmarkStart w:name="z581" w:id="474"/>
    <w:p>
      <w:pPr>
        <w:spacing w:after="0"/>
        <w:ind w:left="0"/>
        <w:jc w:val="both"/>
      </w:pPr>
      <w:r>
        <w:rPr>
          <w:rFonts w:ascii="Times New Roman"/>
          <w:b w:val="false"/>
          <w:i w:val="false"/>
          <w:color w:val="000000"/>
          <w:sz w:val="28"/>
        </w:rPr>
        <w:t>
      4) кандидат пен оның зайыбының (жұбайының) активтер мен міндеттемелер туралы декларацияларды тапсырғаны туралы мемлекеттік кірістер органының анықтамалары;</w:t>
      </w:r>
    </w:p>
    <w:bookmarkEnd w:id="474"/>
    <w:bookmarkStart w:name="z582" w:id="475"/>
    <w:p>
      <w:pPr>
        <w:spacing w:after="0"/>
        <w:ind w:left="0"/>
        <w:jc w:val="both"/>
      </w:pPr>
      <w:r>
        <w:rPr>
          <w:rFonts w:ascii="Times New Roman"/>
          <w:b w:val="false"/>
          <w:i w:val="false"/>
          <w:color w:val="000000"/>
          <w:sz w:val="28"/>
        </w:rPr>
        <w:t>
      5) кандидаттың сайлау жарнасын енгiзгенiн куәландыратын құжат;</w:t>
      </w:r>
    </w:p>
    <w:bookmarkEnd w:id="475"/>
    <w:bookmarkStart w:name="z583" w:id="476"/>
    <w:p>
      <w:pPr>
        <w:spacing w:after="0"/>
        <w:ind w:left="0"/>
        <w:jc w:val="both"/>
      </w:pPr>
      <w:r>
        <w:rPr>
          <w:rFonts w:ascii="Times New Roman"/>
          <w:b w:val="false"/>
          <w:i w:val="false"/>
          <w:color w:val="000000"/>
          <w:sz w:val="28"/>
        </w:rPr>
        <w:t>
      6) Қазақстан Республикасының мемлекеттік қызметіне кіретін азаматтарға арнайы тексеру жүргізуге қажетті құжаттар.</w:t>
      </w:r>
    </w:p>
    <w:bookmarkEnd w:id="476"/>
    <w:bookmarkStart w:name="z584" w:id="477"/>
    <w:p>
      <w:pPr>
        <w:spacing w:after="0"/>
        <w:ind w:left="0"/>
        <w:jc w:val="both"/>
      </w:pPr>
      <w:r>
        <w:rPr>
          <w:rFonts w:ascii="Times New Roman"/>
          <w:b w:val="false"/>
          <w:i w:val="false"/>
          <w:color w:val="000000"/>
          <w:sz w:val="28"/>
        </w:rPr>
        <w:t>
      7. Жоғары тұрған әкім осы Конституциялық заңның 113-3-бабы 6-тармағының екінші бөлігінде көзделген тәртіппен ұсынған кандидатты тіркеу мынадай құжаттар болған кезде жүргізіледі:</w:t>
      </w:r>
    </w:p>
    <w:bookmarkEnd w:id="477"/>
    <w:bookmarkStart w:name="z585" w:id="478"/>
    <w:p>
      <w:pPr>
        <w:spacing w:after="0"/>
        <w:ind w:left="0"/>
        <w:jc w:val="both"/>
      </w:pPr>
      <w:r>
        <w:rPr>
          <w:rFonts w:ascii="Times New Roman"/>
          <w:b w:val="false"/>
          <w:i w:val="false"/>
          <w:color w:val="000000"/>
          <w:sz w:val="28"/>
        </w:rPr>
        <w:t>
      1) жоғары тұрған әкімнің ұсынуы;</w:t>
      </w:r>
    </w:p>
    <w:bookmarkEnd w:id="478"/>
    <w:bookmarkStart w:name="z586" w:id="479"/>
    <w:p>
      <w:pPr>
        <w:spacing w:after="0"/>
        <w:ind w:left="0"/>
        <w:jc w:val="both"/>
      </w:pPr>
      <w:r>
        <w:rPr>
          <w:rFonts w:ascii="Times New Roman"/>
          <w:b w:val="false"/>
          <w:i w:val="false"/>
          <w:color w:val="000000"/>
          <w:sz w:val="28"/>
        </w:rPr>
        <w:t>
      2) азаматтың әкім болуға кандидат ретінде дауысқа түсуге келісімі туралы өтініші;</w:t>
      </w:r>
    </w:p>
    <w:bookmarkEnd w:id="479"/>
    <w:bookmarkStart w:name="z587" w:id="480"/>
    <w:p>
      <w:pPr>
        <w:spacing w:after="0"/>
        <w:ind w:left="0"/>
        <w:jc w:val="both"/>
      </w:pPr>
      <w:r>
        <w:rPr>
          <w:rFonts w:ascii="Times New Roman"/>
          <w:b w:val="false"/>
          <w:i w:val="false"/>
          <w:color w:val="000000"/>
          <w:sz w:val="28"/>
        </w:rPr>
        <w:t>
      3) кандидат туралы өмірбаяндық деректер;</w:t>
      </w:r>
    </w:p>
    <w:bookmarkEnd w:id="480"/>
    <w:bookmarkStart w:name="z588" w:id="481"/>
    <w:p>
      <w:pPr>
        <w:spacing w:after="0"/>
        <w:ind w:left="0"/>
        <w:jc w:val="both"/>
      </w:pPr>
      <w:r>
        <w:rPr>
          <w:rFonts w:ascii="Times New Roman"/>
          <w:b w:val="false"/>
          <w:i w:val="false"/>
          <w:color w:val="000000"/>
          <w:sz w:val="28"/>
        </w:rPr>
        <w:t>
      4) кандидат пен оның зайыбының (жұбайының) активтер мен міндеттемелер туралы декларацияларды тапсырғаны туралы мемлекеттік кірістер органының анықтамалары;</w:t>
      </w:r>
    </w:p>
    <w:bookmarkEnd w:id="481"/>
    <w:bookmarkStart w:name="z589" w:id="482"/>
    <w:p>
      <w:pPr>
        <w:spacing w:after="0"/>
        <w:ind w:left="0"/>
        <w:jc w:val="both"/>
      </w:pPr>
      <w:r>
        <w:rPr>
          <w:rFonts w:ascii="Times New Roman"/>
          <w:b w:val="false"/>
          <w:i w:val="false"/>
          <w:color w:val="000000"/>
          <w:sz w:val="28"/>
        </w:rPr>
        <w:t>
      5) кандидаттың сайлау жарнасын енгiзгенiн куәландыратын құжат;</w:t>
      </w:r>
    </w:p>
    <w:bookmarkEnd w:id="482"/>
    <w:bookmarkStart w:name="z590" w:id="483"/>
    <w:p>
      <w:pPr>
        <w:spacing w:after="0"/>
        <w:ind w:left="0"/>
        <w:jc w:val="both"/>
      </w:pPr>
      <w:r>
        <w:rPr>
          <w:rFonts w:ascii="Times New Roman"/>
          <w:b w:val="false"/>
          <w:i w:val="false"/>
          <w:color w:val="000000"/>
          <w:sz w:val="28"/>
        </w:rPr>
        <w:t>
      6) Қазақстан Республикасының мемлекеттік қызметіне кіретін азаматтарға арнайы тексеру жүргізуге қажетті құжаттар.</w:t>
      </w:r>
    </w:p>
    <w:bookmarkEnd w:id="483"/>
    <w:bookmarkStart w:name="z591" w:id="484"/>
    <w:p>
      <w:pPr>
        <w:spacing w:after="0"/>
        <w:ind w:left="0"/>
        <w:jc w:val="both"/>
      </w:pPr>
      <w:r>
        <w:rPr>
          <w:rFonts w:ascii="Times New Roman"/>
          <w:b w:val="false"/>
          <w:i w:val="false"/>
          <w:color w:val="000000"/>
          <w:sz w:val="28"/>
        </w:rPr>
        <w:t>
      8. Тиісті аумақтық сайлау комиссиясы кандидаттарды тіркеу туралы хаттама жасайды.</w:t>
      </w:r>
    </w:p>
    <w:bookmarkEnd w:id="484"/>
    <w:bookmarkStart w:name="z592" w:id="485"/>
    <w:p>
      <w:pPr>
        <w:spacing w:after="0"/>
        <w:ind w:left="0"/>
        <w:jc w:val="both"/>
      </w:pPr>
      <w:r>
        <w:rPr>
          <w:rFonts w:ascii="Times New Roman"/>
          <w:b w:val="false"/>
          <w:i w:val="false"/>
          <w:color w:val="000000"/>
          <w:sz w:val="28"/>
        </w:rPr>
        <w:t>
      9. Тиісті аумақтық сайлау комиссиясы кандидаттарды тіркегеннен кейін бесінші күннен кешіктірмей жергілікті бұқаралық ақпарат құралдарында әрбір кандидаттың тегін, атын, әкесінің атын (егер ол жеке басты куәландыратын құжатта көрсетілген болса), туған жылын, атқаратын лауазымын (жұмыс түрін), жұмыс орны мен тұрғылықты жерінің мекенжайын, ұсынылу тәсілін, сондай-ақ кандидаттың қалауына қарай, оның саяси партияға қатыстылығы мен қай ұлтқа жататыны туралы мәліметтерді көрсете отырып, тіркеу туралы хабар жариялайды.</w:t>
      </w:r>
    </w:p>
    <w:bookmarkEnd w:id="485"/>
    <w:bookmarkStart w:name="z593" w:id="486"/>
    <w:p>
      <w:pPr>
        <w:spacing w:after="0"/>
        <w:ind w:left="0"/>
        <w:jc w:val="both"/>
      </w:pPr>
      <w:r>
        <w:rPr>
          <w:rFonts w:ascii="Times New Roman"/>
          <w:b w:val="false"/>
          <w:i w:val="false"/>
          <w:color w:val="000000"/>
          <w:sz w:val="28"/>
        </w:rPr>
        <w:t>
      10. Тиісті аумақтық сайлау комиссиясы тіркеу кезінде кандидаттарға тиісті куәлік береді.</w:t>
      </w:r>
    </w:p>
    <w:bookmarkEnd w:id="486"/>
    <w:bookmarkStart w:name="z594" w:id="487"/>
    <w:p>
      <w:pPr>
        <w:spacing w:after="0"/>
        <w:ind w:left="0"/>
        <w:jc w:val="both"/>
      </w:pPr>
      <w:r>
        <w:rPr>
          <w:rFonts w:ascii="Times New Roman"/>
          <w:b w:val="false"/>
          <w:i w:val="false"/>
          <w:color w:val="000000"/>
          <w:sz w:val="28"/>
        </w:rPr>
        <w:t>
      11. Тиісті аумақтық сайлау комиссиясы:</w:t>
      </w:r>
    </w:p>
    <w:bookmarkEnd w:id="487"/>
    <w:bookmarkStart w:name="z595" w:id="488"/>
    <w:p>
      <w:pPr>
        <w:spacing w:after="0"/>
        <w:ind w:left="0"/>
        <w:jc w:val="both"/>
      </w:pPr>
      <w:r>
        <w:rPr>
          <w:rFonts w:ascii="Times New Roman"/>
          <w:b w:val="false"/>
          <w:i w:val="false"/>
          <w:color w:val="000000"/>
          <w:sz w:val="28"/>
        </w:rPr>
        <w:t>
      1) кандидат ұсыну қағидаларын бұзған, тіркеуге қажетті құжаттарды ұсынбаған;</w:t>
      </w:r>
    </w:p>
    <w:bookmarkEnd w:id="488"/>
    <w:bookmarkStart w:name="z596" w:id="489"/>
    <w:p>
      <w:pPr>
        <w:spacing w:after="0"/>
        <w:ind w:left="0"/>
        <w:jc w:val="both"/>
      </w:pPr>
      <w:r>
        <w:rPr>
          <w:rFonts w:ascii="Times New Roman"/>
          <w:b w:val="false"/>
          <w:i w:val="false"/>
          <w:color w:val="000000"/>
          <w:sz w:val="28"/>
        </w:rPr>
        <w:t>
      2) кандидат осы Конституциялық заңмен, "Қазақстан Республикасындағы жергілікті мемлекеттік басқару және өзін-өзі басқару туралы" Қазақстан Республикасы Заңының 36-2-бабымен және Қазақстан Республикасының мемлекеттік қызмет саласындағы заңнамасымен өзіне қойылатын талаптарға сәйкес келмеген;</w:t>
      </w:r>
    </w:p>
    <w:bookmarkEnd w:id="489"/>
    <w:bookmarkStart w:name="z597" w:id="490"/>
    <w:p>
      <w:pPr>
        <w:spacing w:after="0"/>
        <w:ind w:left="0"/>
        <w:jc w:val="both"/>
      </w:pPr>
      <w:r>
        <w:rPr>
          <w:rFonts w:ascii="Times New Roman"/>
          <w:b w:val="false"/>
          <w:i w:val="false"/>
          <w:color w:val="000000"/>
          <w:sz w:val="28"/>
        </w:rPr>
        <w:t>
      3) кандидат өзінің сайлау алдындағы науқанында лауазымдық немесе қызметтік жағдайын пайдаланған;</w:t>
      </w:r>
    </w:p>
    <w:bookmarkEnd w:id="490"/>
    <w:bookmarkStart w:name="z598" w:id="491"/>
    <w:p>
      <w:pPr>
        <w:spacing w:after="0"/>
        <w:ind w:left="0"/>
        <w:jc w:val="both"/>
      </w:pPr>
      <w:r>
        <w:rPr>
          <w:rFonts w:ascii="Times New Roman"/>
          <w:b w:val="false"/>
          <w:i w:val="false"/>
          <w:color w:val="000000"/>
          <w:sz w:val="28"/>
        </w:rPr>
        <w:t>
      4) кандидат, сондай-ақ кандидатты ұсынатын саяси партия тіркеу мерзімі аяқталғанға дейін сайлау алдындағы үгітті жүргізген;</w:t>
      </w:r>
    </w:p>
    <w:bookmarkEnd w:id="491"/>
    <w:bookmarkStart w:name="z599" w:id="492"/>
    <w:p>
      <w:pPr>
        <w:spacing w:after="0"/>
        <w:ind w:left="0"/>
        <w:jc w:val="both"/>
      </w:pPr>
      <w:r>
        <w:rPr>
          <w:rFonts w:ascii="Times New Roman"/>
          <w:b w:val="false"/>
          <w:i w:val="false"/>
          <w:color w:val="000000"/>
          <w:sz w:val="28"/>
        </w:rPr>
        <w:t>
      5) сот кандидаттың және (немесе) оның сенім білдірген адамдарының басқа кандидаттың ар-намысы мен қадір-қасиетіне нұқсан келтіретін, оның іскерлік беделін түсіретін жалған мәліметтерді тарату фактісін анықтаған;</w:t>
      </w:r>
    </w:p>
    <w:bookmarkEnd w:id="492"/>
    <w:bookmarkStart w:name="z600" w:id="493"/>
    <w:p>
      <w:pPr>
        <w:spacing w:after="0"/>
        <w:ind w:left="0"/>
        <w:jc w:val="both"/>
      </w:pPr>
      <w:r>
        <w:rPr>
          <w:rFonts w:ascii="Times New Roman"/>
          <w:b w:val="false"/>
          <w:i w:val="false"/>
          <w:color w:val="000000"/>
          <w:sz w:val="28"/>
        </w:rPr>
        <w:t>
      6) сот кандидаттың және оның сенім білдірген адамдарының сайлаушыларды сатып алу фактілерін анықтаған;</w:t>
      </w:r>
    </w:p>
    <w:bookmarkEnd w:id="493"/>
    <w:bookmarkStart w:name="z601" w:id="494"/>
    <w:p>
      <w:pPr>
        <w:spacing w:after="0"/>
        <w:ind w:left="0"/>
        <w:jc w:val="both"/>
      </w:pPr>
      <w:r>
        <w:rPr>
          <w:rFonts w:ascii="Times New Roman"/>
          <w:b w:val="false"/>
          <w:i w:val="false"/>
          <w:color w:val="000000"/>
          <w:sz w:val="28"/>
        </w:rPr>
        <w:t>
      7) арнайы тексерудің теріс нәтижелері алынған жағдайларда;</w:t>
      </w:r>
    </w:p>
    <w:bookmarkEnd w:id="494"/>
    <w:bookmarkStart w:name="z602" w:id="495"/>
    <w:p>
      <w:pPr>
        <w:spacing w:after="0"/>
        <w:ind w:left="0"/>
        <w:jc w:val="both"/>
      </w:pPr>
      <w:r>
        <w:rPr>
          <w:rFonts w:ascii="Times New Roman"/>
          <w:b w:val="false"/>
          <w:i w:val="false"/>
          <w:color w:val="000000"/>
          <w:sz w:val="28"/>
        </w:rPr>
        <w:t>
      8) осы Конституциялық заңда белгіленген өзге де жағдайларда, кандидатты тіркеуден бас тартады немесе тіркеу туралы шешімнің күшін жояды.</w:t>
      </w:r>
    </w:p>
    <w:bookmarkEnd w:id="495"/>
    <w:bookmarkStart w:name="z603" w:id="496"/>
    <w:p>
      <w:pPr>
        <w:spacing w:after="0"/>
        <w:ind w:left="0"/>
        <w:jc w:val="both"/>
      </w:pPr>
      <w:r>
        <w:rPr>
          <w:rFonts w:ascii="Times New Roman"/>
          <w:b w:val="false"/>
          <w:i w:val="false"/>
          <w:color w:val="000000"/>
          <w:sz w:val="28"/>
        </w:rPr>
        <w:t>
      Тиісті аумақтық сайлау комиссиясы Қазақстан Республикасының сыбайлас жемқорлыққа қарсы іс-қимыл туралы заңнамасына сәйкес кандидат немесе оның зайыбы (жұбайы) декларациялаған активтер мен міндеттемелер туралы мәліметтердің дұрыс еместігі декларация тапсыру кезінде анықталған жағдайда, кандидатты тіркеу туралы шешімнің күшін жояды.</w:t>
      </w:r>
    </w:p>
    <w:bookmarkEnd w:id="496"/>
    <w:bookmarkStart w:name="z604" w:id="497"/>
    <w:p>
      <w:pPr>
        <w:spacing w:after="0"/>
        <w:ind w:left="0"/>
        <w:jc w:val="both"/>
      </w:pPr>
      <w:r>
        <w:rPr>
          <w:rFonts w:ascii="Times New Roman"/>
          <w:b w:val="false"/>
          <w:i w:val="false"/>
          <w:color w:val="000000"/>
          <w:sz w:val="28"/>
        </w:rPr>
        <w:t>
      12. Дауыс беру күніне екі күн қалғанда кандидатты тіркеу туралы шешімнің күшін жоюға немесе бұрын тіркеуден шығарылған кандидатты қалпына келтіруге жол берілмейді.</w:t>
      </w:r>
    </w:p>
    <w:bookmarkEnd w:id="497"/>
    <w:bookmarkStart w:name="z605" w:id="498"/>
    <w:p>
      <w:pPr>
        <w:spacing w:after="0"/>
        <w:ind w:left="0"/>
        <w:jc w:val="both"/>
      </w:pPr>
      <w:r>
        <w:rPr>
          <w:rFonts w:ascii="Times New Roman"/>
          <w:b w:val="false"/>
          <w:i w:val="false"/>
          <w:color w:val="000000"/>
          <w:sz w:val="28"/>
        </w:rPr>
        <w:t>
      13. Кандидатты тіркеуден бас тартуға немесе оны тіркеу туралы шешімнің күшін жоюға кандидаттарды ұсынған саяси партия, жоғары тұрған әкім немесе кандидат үш күн мерзімде тиісті облыстық сайлау комиссиясына немесе сотқа шағым жасай алады. Шағым бойынша шешімді сот немесе жоғары тұрған аумақтық сайлау комиссиясы шағым берілген күннен бастап үш күн мерзімде шығарады.</w:t>
      </w:r>
    </w:p>
    <w:bookmarkEnd w:id="498"/>
    <w:bookmarkStart w:name="z606" w:id="499"/>
    <w:p>
      <w:pPr>
        <w:spacing w:after="0"/>
        <w:ind w:left="0"/>
        <w:jc w:val="both"/>
      </w:pPr>
      <w:r>
        <w:rPr>
          <w:rFonts w:ascii="Times New Roman"/>
          <w:b w:val="false"/>
          <w:i w:val="false"/>
          <w:color w:val="000000"/>
          <w:sz w:val="28"/>
        </w:rPr>
        <w:t>
      14. Егер сайлауды тағайындау кезінде өзгеше белгіленбесе, кандидатты тіркеу барлық қажетті құжаттар алынғаннан кейін басталады және аудандар, облыстық маңызы бар қалалар әкімдерінің сайлауы өткізілетін күнге жиырма бес күн қалғанда және аудандық маңызы бар қалалар, ауылдар, кенттер, ауылдық округтер әкімдерінің сайлауы өткізілетін күнге жиырма күн қалғанда жергілікті уақытпен сағат он сегізде аяқталады.</w:t>
      </w:r>
    </w:p>
    <w:bookmarkEnd w:id="499"/>
    <w:bookmarkStart w:name="z607" w:id="500"/>
    <w:p>
      <w:pPr>
        <w:spacing w:after="0"/>
        <w:ind w:left="0"/>
        <w:jc w:val="both"/>
      </w:pPr>
      <w:r>
        <w:rPr>
          <w:rFonts w:ascii="Times New Roman"/>
          <w:b w:val="false"/>
          <w:i w:val="false"/>
          <w:color w:val="000000"/>
          <w:sz w:val="28"/>
        </w:rPr>
        <w:t>
      113-6-бап. Әкім болуға кандидатураны алып тастау, кандидат етіп ұсыну туралы шешімнің күшін жою</w:t>
      </w:r>
    </w:p>
    <w:bookmarkEnd w:id="500"/>
    <w:bookmarkStart w:name="z608" w:id="501"/>
    <w:p>
      <w:pPr>
        <w:spacing w:after="0"/>
        <w:ind w:left="0"/>
        <w:jc w:val="both"/>
      </w:pPr>
      <w:r>
        <w:rPr>
          <w:rFonts w:ascii="Times New Roman"/>
          <w:b w:val="false"/>
          <w:i w:val="false"/>
          <w:color w:val="000000"/>
          <w:sz w:val="28"/>
        </w:rPr>
        <w:t>
      1. Әкім болуға кандидат өзін-өзі ұсынған жағдайда, тіркелген күннен бастап және дауыс беру күніне екі күн қалған кезеңде өз кандидатурасын алып тастай алады, бұл туралы тиісті аумақтық сайлау комиссиясына жазбаша өтінішпен жүгінеді.</w:t>
      </w:r>
    </w:p>
    <w:bookmarkEnd w:id="501"/>
    <w:bookmarkStart w:name="z609" w:id="502"/>
    <w:p>
      <w:pPr>
        <w:spacing w:after="0"/>
        <w:ind w:left="0"/>
        <w:jc w:val="both"/>
      </w:pPr>
      <w:r>
        <w:rPr>
          <w:rFonts w:ascii="Times New Roman"/>
          <w:b w:val="false"/>
          <w:i w:val="false"/>
          <w:color w:val="000000"/>
          <w:sz w:val="28"/>
        </w:rPr>
        <w:t xml:space="preserve">
      Саяси партия немесе жоғары тұрған әкім ұсынған әкім болуға кандидат тіркелген күннен бастап және дауыс беру күніне екі күн қалған кезеңде өз кандидатурасын алып тастай алады, бұл туралы тиісті аумақтық сайлау комиссиясына жазбаша өтінішпен жүгінеді және кандидатты ұсынған саяси партияның тиісті филиалын (өкілдігін) немесе жоғары тұрған әкімді хабардар етеді. </w:t>
      </w:r>
    </w:p>
    <w:bookmarkEnd w:id="502"/>
    <w:bookmarkStart w:name="z610" w:id="503"/>
    <w:p>
      <w:pPr>
        <w:spacing w:after="0"/>
        <w:ind w:left="0"/>
        <w:jc w:val="both"/>
      </w:pPr>
      <w:r>
        <w:rPr>
          <w:rFonts w:ascii="Times New Roman"/>
          <w:b w:val="false"/>
          <w:i w:val="false"/>
          <w:color w:val="000000"/>
          <w:sz w:val="28"/>
        </w:rPr>
        <w:t>
      2. Кандидатты ұсынған саяси партияның тиісті филиалының (өкілдігінің) жоғары басшы органы немесе жоғары тұрған әкім тіркеуге екі күн қалғанда кандидатты ұсыну туралы өз шешімінің күшін жоя алады, бұл туралы кандидатқа хабарлайды және кандидатты ұсыну туралы шешімнің күшін жою туралы өтінішті тиісті аумақтық сайлау комиссиясына жібереді, ол осының негізінде кандидатты тіркеуді жүргізбейді не кандидатты тіркеу туралы шешімнің күшін жояды.</w:t>
      </w:r>
    </w:p>
    <w:bookmarkEnd w:id="503"/>
    <w:bookmarkStart w:name="z611" w:id="504"/>
    <w:p>
      <w:pPr>
        <w:spacing w:after="0"/>
        <w:ind w:left="0"/>
        <w:jc w:val="both"/>
      </w:pPr>
      <w:r>
        <w:rPr>
          <w:rFonts w:ascii="Times New Roman"/>
          <w:b w:val="false"/>
          <w:i w:val="false"/>
          <w:color w:val="000000"/>
          <w:sz w:val="28"/>
        </w:rPr>
        <w:t>
      113-7-бап. Әкім болуға кандидаттарды тіркеу мерзімі аяқталғаннан кейін ұсыну</w:t>
      </w:r>
    </w:p>
    <w:bookmarkEnd w:id="504"/>
    <w:bookmarkStart w:name="z612" w:id="505"/>
    <w:p>
      <w:pPr>
        <w:spacing w:after="0"/>
        <w:ind w:left="0"/>
        <w:jc w:val="both"/>
      </w:pPr>
      <w:r>
        <w:rPr>
          <w:rFonts w:ascii="Times New Roman"/>
          <w:b w:val="false"/>
          <w:i w:val="false"/>
          <w:color w:val="000000"/>
          <w:sz w:val="28"/>
        </w:rPr>
        <w:t>
      1. Егер кандидаттарды тіркеу мерзімі аяқталатын күнге әкім болуға екеуден аз кандидат тіркелген жағдайда, тиісті аумақтық сайлау комиссиясы өз шешімімен сайлау мерзімін ұзартады, бірақ ол он бес күннен аспауға тиіс.</w:t>
      </w:r>
    </w:p>
    <w:bookmarkEnd w:id="505"/>
    <w:bookmarkStart w:name="z613" w:id="506"/>
    <w:p>
      <w:pPr>
        <w:spacing w:after="0"/>
        <w:ind w:left="0"/>
        <w:jc w:val="both"/>
      </w:pPr>
      <w:r>
        <w:rPr>
          <w:rFonts w:ascii="Times New Roman"/>
          <w:b w:val="false"/>
          <w:i w:val="false"/>
          <w:color w:val="000000"/>
          <w:sz w:val="28"/>
        </w:rPr>
        <w:t>
      2. Егер тіркеу мерзімі аяқталғаннан кейін кандидаттардың шығып қалуы нәтижесінде тиісті сайлау округі бойынша әкім болуға екеуден аз кандидат қалған жағдайда, тиісті аумақтық сайлау комиссиясы өз шешімімен сайлау мерзімін ұзартады, бірақ ол он бес күннен аспауға тиіс.</w:t>
      </w:r>
    </w:p>
    <w:bookmarkEnd w:id="506"/>
    <w:bookmarkStart w:name="z614" w:id="507"/>
    <w:p>
      <w:pPr>
        <w:spacing w:after="0"/>
        <w:ind w:left="0"/>
        <w:jc w:val="both"/>
      </w:pPr>
      <w:r>
        <w:rPr>
          <w:rFonts w:ascii="Times New Roman"/>
          <w:b w:val="false"/>
          <w:i w:val="false"/>
          <w:color w:val="000000"/>
          <w:sz w:val="28"/>
        </w:rPr>
        <w:t>
      3. Осы баптың 1 және 2-тармақтарында белгіленген жағдайларда, кандидаттарды ұсыну осы Конституциялық заңға сәйкес жүзеге асырылады.</w:t>
      </w:r>
    </w:p>
    <w:bookmarkEnd w:id="507"/>
    <w:bookmarkStart w:name="z615" w:id="508"/>
    <w:p>
      <w:pPr>
        <w:spacing w:after="0"/>
        <w:ind w:left="0"/>
        <w:jc w:val="both"/>
      </w:pPr>
      <w:r>
        <w:rPr>
          <w:rFonts w:ascii="Times New Roman"/>
          <w:b w:val="false"/>
          <w:i w:val="false"/>
          <w:color w:val="000000"/>
          <w:sz w:val="28"/>
        </w:rPr>
        <w:t>
      113-8-бап. Әкімді сайлау кезінде дауыстарды санау</w:t>
      </w:r>
    </w:p>
    <w:bookmarkEnd w:id="508"/>
    <w:bookmarkStart w:name="z616" w:id="509"/>
    <w:p>
      <w:pPr>
        <w:spacing w:after="0"/>
        <w:ind w:left="0"/>
        <w:jc w:val="both"/>
      </w:pPr>
      <w:r>
        <w:rPr>
          <w:rFonts w:ascii="Times New Roman"/>
          <w:b w:val="false"/>
          <w:i w:val="false"/>
          <w:color w:val="000000"/>
          <w:sz w:val="28"/>
        </w:rPr>
        <w:t>
      1. Учаскелік сайлау комиссиясы дауыс беру нәтижелері бойынша дауыс беру хаттамасын жасайды, ол дереу тиісті аумақтық сайлау комиссиясына жеткізіледі.</w:t>
      </w:r>
    </w:p>
    <w:bookmarkEnd w:id="509"/>
    <w:bookmarkStart w:name="z617" w:id="510"/>
    <w:p>
      <w:pPr>
        <w:spacing w:after="0"/>
        <w:ind w:left="0"/>
        <w:jc w:val="both"/>
      </w:pPr>
      <w:r>
        <w:rPr>
          <w:rFonts w:ascii="Times New Roman"/>
          <w:b w:val="false"/>
          <w:i w:val="false"/>
          <w:color w:val="000000"/>
          <w:sz w:val="28"/>
        </w:rPr>
        <w:t>
      2. Дауыстарды санау нәтижесін айқындауға байланысты өзге де мәселелер осы Конституциялық заңның Жалпы бөлігінде белгіленген қағидаларға сәйкес шешіледі.</w:t>
      </w:r>
    </w:p>
    <w:bookmarkEnd w:id="510"/>
    <w:bookmarkStart w:name="z618" w:id="511"/>
    <w:p>
      <w:pPr>
        <w:spacing w:after="0"/>
        <w:ind w:left="0"/>
        <w:jc w:val="both"/>
      </w:pPr>
      <w:r>
        <w:rPr>
          <w:rFonts w:ascii="Times New Roman"/>
          <w:b w:val="false"/>
          <w:i w:val="false"/>
          <w:color w:val="000000"/>
          <w:sz w:val="28"/>
        </w:rPr>
        <w:t>
      113-9-бап. Әкімді қайталама сайлау</w:t>
      </w:r>
    </w:p>
    <w:bookmarkEnd w:id="511"/>
    <w:bookmarkStart w:name="z619" w:id="512"/>
    <w:p>
      <w:pPr>
        <w:spacing w:after="0"/>
        <w:ind w:left="0"/>
        <w:jc w:val="both"/>
      </w:pPr>
      <w:r>
        <w:rPr>
          <w:rFonts w:ascii="Times New Roman"/>
          <w:b w:val="false"/>
          <w:i w:val="false"/>
          <w:color w:val="000000"/>
          <w:sz w:val="28"/>
        </w:rPr>
        <w:t>
      1. Егер сайлау жарамсыз деп танылса, аумақтық сайлау комиссиясы қайталама сайлау өткізу туралы шешім қабылдайды.</w:t>
      </w:r>
    </w:p>
    <w:bookmarkEnd w:id="512"/>
    <w:bookmarkStart w:name="z620" w:id="513"/>
    <w:p>
      <w:pPr>
        <w:spacing w:after="0"/>
        <w:ind w:left="0"/>
        <w:jc w:val="both"/>
      </w:pPr>
      <w:r>
        <w:rPr>
          <w:rFonts w:ascii="Times New Roman"/>
          <w:b w:val="false"/>
          <w:i w:val="false"/>
          <w:color w:val="000000"/>
          <w:sz w:val="28"/>
        </w:rPr>
        <w:t>
      2. Егер кандидаттар ең көп бірдей дауыс санын жинаса, аумақтық сайлау комиссиясы қайталама сайлау өткізу туралы шешім қабылдайды.</w:t>
      </w:r>
    </w:p>
    <w:bookmarkEnd w:id="513"/>
    <w:bookmarkStart w:name="z621" w:id="514"/>
    <w:p>
      <w:pPr>
        <w:spacing w:after="0"/>
        <w:ind w:left="0"/>
        <w:jc w:val="both"/>
      </w:pPr>
      <w:r>
        <w:rPr>
          <w:rFonts w:ascii="Times New Roman"/>
          <w:b w:val="false"/>
          <w:i w:val="false"/>
          <w:color w:val="000000"/>
          <w:sz w:val="28"/>
        </w:rPr>
        <w:t>
      3. Қайталама сайлау бастапқы сайлаудан кейін бір ай мерзімнен кешіктірілмей өткізіледі. Дауыс беру сол сайлау учаскелерінде және бастапқы сайлауды өткізу үшін жасалған сайлаушылардың сол тізімі бойынша жүргізіледі.</w:t>
      </w:r>
    </w:p>
    <w:bookmarkEnd w:id="514"/>
    <w:bookmarkStart w:name="z622" w:id="515"/>
    <w:p>
      <w:pPr>
        <w:spacing w:after="0"/>
        <w:ind w:left="0"/>
        <w:jc w:val="both"/>
      </w:pPr>
      <w:r>
        <w:rPr>
          <w:rFonts w:ascii="Times New Roman"/>
          <w:b w:val="false"/>
          <w:i w:val="false"/>
          <w:color w:val="000000"/>
          <w:sz w:val="28"/>
        </w:rPr>
        <w:t>
      Қайталама сайлау кезінде жүзеге асыру көзделген сайлау іс-шаралары осы Конституциялық заңға сәйкес аумақтық сайлау комиссиясы айқындайтын мерзімдерде өткізіледі.</w:t>
      </w:r>
    </w:p>
    <w:bookmarkEnd w:id="515"/>
    <w:bookmarkStart w:name="z623" w:id="516"/>
    <w:p>
      <w:pPr>
        <w:spacing w:after="0"/>
        <w:ind w:left="0"/>
        <w:jc w:val="both"/>
      </w:pPr>
      <w:r>
        <w:rPr>
          <w:rFonts w:ascii="Times New Roman"/>
          <w:b w:val="false"/>
          <w:i w:val="false"/>
          <w:color w:val="000000"/>
          <w:sz w:val="28"/>
        </w:rPr>
        <w:t>
      113-10-бап. Әкімді сайлаудың қорытындыларын анықтау және жариялау</w:t>
      </w:r>
    </w:p>
    <w:bookmarkEnd w:id="516"/>
    <w:bookmarkStart w:name="z624" w:id="517"/>
    <w:p>
      <w:pPr>
        <w:spacing w:after="0"/>
        <w:ind w:left="0"/>
        <w:jc w:val="both"/>
      </w:pPr>
      <w:r>
        <w:rPr>
          <w:rFonts w:ascii="Times New Roman"/>
          <w:b w:val="false"/>
          <w:i w:val="false"/>
          <w:color w:val="000000"/>
          <w:sz w:val="28"/>
        </w:rPr>
        <w:t>
      1. Сайлау қорытындылары учаскелік сайлау комиссияларының хаттамалары негізінде тиісті аумақтық сайлау комиссиясының отырысында сайлаудан кейін үш күн мерзімнен кешіктірілмей анықталады.</w:t>
      </w:r>
    </w:p>
    <w:bookmarkEnd w:id="517"/>
    <w:bookmarkStart w:name="z625" w:id="518"/>
    <w:p>
      <w:pPr>
        <w:spacing w:after="0"/>
        <w:ind w:left="0"/>
        <w:jc w:val="both"/>
      </w:pPr>
      <w:r>
        <w:rPr>
          <w:rFonts w:ascii="Times New Roman"/>
          <w:b w:val="false"/>
          <w:i w:val="false"/>
          <w:color w:val="000000"/>
          <w:sz w:val="28"/>
        </w:rPr>
        <w:t>
      Сайлау қорытындылары туралы хаттама жасалады, оған тиісті аумақтық сайлау комиссиясының төрағасы мен мүшелері қол қояды.</w:t>
      </w:r>
    </w:p>
    <w:bookmarkEnd w:id="518"/>
    <w:bookmarkStart w:name="z626" w:id="519"/>
    <w:p>
      <w:pPr>
        <w:spacing w:after="0"/>
        <w:ind w:left="0"/>
        <w:jc w:val="both"/>
      </w:pPr>
      <w:r>
        <w:rPr>
          <w:rFonts w:ascii="Times New Roman"/>
          <w:b w:val="false"/>
          <w:i w:val="false"/>
          <w:color w:val="000000"/>
          <w:sz w:val="28"/>
        </w:rPr>
        <w:t>
      2. Дауыс беруге қатысқан сайлаушылардың басқа кандидаттармен салыстырғанда ең көп дауыс санын жинаған кандидат әкім болып сайланды деп есептеледі.</w:t>
      </w:r>
    </w:p>
    <w:bookmarkEnd w:id="519"/>
    <w:bookmarkStart w:name="z627" w:id="520"/>
    <w:p>
      <w:pPr>
        <w:spacing w:after="0"/>
        <w:ind w:left="0"/>
        <w:jc w:val="both"/>
      </w:pPr>
      <w:r>
        <w:rPr>
          <w:rFonts w:ascii="Times New Roman"/>
          <w:b w:val="false"/>
          <w:i w:val="false"/>
          <w:color w:val="000000"/>
          <w:sz w:val="28"/>
        </w:rPr>
        <w:t>
      3. Сайлау қорытындыларын анықтау мен жариялаудың өзге де мәселелері осы Конституциялық заңның Жалпы бөлігінде белгіленген қағидаларға сәйкес шешіледі.</w:t>
      </w:r>
    </w:p>
    <w:bookmarkEnd w:id="520"/>
    <w:bookmarkStart w:name="z628" w:id="521"/>
    <w:p>
      <w:pPr>
        <w:spacing w:after="0"/>
        <w:ind w:left="0"/>
        <w:jc w:val="both"/>
      </w:pPr>
      <w:r>
        <w:rPr>
          <w:rFonts w:ascii="Times New Roman"/>
          <w:b w:val="false"/>
          <w:i w:val="false"/>
          <w:color w:val="000000"/>
          <w:sz w:val="28"/>
        </w:rPr>
        <w:t>
      113-11-бап. Әкімді тіркеу</w:t>
      </w:r>
    </w:p>
    <w:bookmarkEnd w:id="521"/>
    <w:bookmarkStart w:name="z629" w:id="522"/>
    <w:p>
      <w:pPr>
        <w:spacing w:after="0"/>
        <w:ind w:left="0"/>
        <w:jc w:val="both"/>
      </w:pPr>
      <w:r>
        <w:rPr>
          <w:rFonts w:ascii="Times New Roman"/>
          <w:b w:val="false"/>
          <w:i w:val="false"/>
          <w:color w:val="000000"/>
          <w:sz w:val="28"/>
        </w:rPr>
        <w:t>
      1. Тиісті аумақтық сайлау комиссиясы сайланған әкімдерді учаскелік сайлау комиссияларының хаттамалары негізінде, сайлау өткізілген күннен бастап жеті күн мерзімде тіркейді.</w:t>
      </w:r>
    </w:p>
    <w:bookmarkEnd w:id="522"/>
    <w:bookmarkStart w:name="z630" w:id="523"/>
    <w:p>
      <w:pPr>
        <w:spacing w:after="0"/>
        <w:ind w:left="0"/>
        <w:jc w:val="both"/>
      </w:pPr>
      <w:r>
        <w:rPr>
          <w:rFonts w:ascii="Times New Roman"/>
          <w:b w:val="false"/>
          <w:i w:val="false"/>
          <w:color w:val="000000"/>
          <w:sz w:val="28"/>
        </w:rPr>
        <w:t>
      2. Тиісті аумақтық сайлау комиссиясы, егер сайлау барысында немесе дауыстарды санау кезінде не сайлау нәтижелерін айқындау кезінде осы Конституциялық заңды бұзу орын алса, учаскелік сайлау комиссиясының ұсынуы немесе азаматтардың жолданымдары бойынша әкімді сайлауды жарамсыз деп тани алады және әкімді тіркеуден бас тарта алады. Бұл ретте, тиісті аумақтық сайлау комиссиясының осы шешіміне кандидаттар шешім қабылданған күнінен бастап бес күн ішінде сотқа не жоғары тұрған сайлау комиссиясына шағым жасай алады, олар бес күн мерзімде шешім қабылдайды.";</w:t>
      </w:r>
    </w:p>
    <w:bookmarkEnd w:id="523"/>
    <w:bookmarkStart w:name="z631" w:id="524"/>
    <w:p>
      <w:pPr>
        <w:spacing w:after="0"/>
        <w:ind w:left="0"/>
        <w:jc w:val="both"/>
      </w:pPr>
      <w:r>
        <w:rPr>
          <w:rFonts w:ascii="Times New Roman"/>
          <w:b w:val="false"/>
          <w:i w:val="false"/>
          <w:color w:val="000000"/>
          <w:sz w:val="28"/>
        </w:rPr>
        <w:t>
      80) мынадай мазмұндағы 13-2-тараумен толықтырылсын:</w:t>
      </w:r>
    </w:p>
    <w:bookmarkEnd w:id="524"/>
    <w:bookmarkStart w:name="z632" w:id="525"/>
    <w:p>
      <w:pPr>
        <w:spacing w:after="0"/>
        <w:ind w:left="0"/>
        <w:jc w:val="both"/>
      </w:pPr>
      <w:r>
        <w:rPr>
          <w:rFonts w:ascii="Times New Roman"/>
          <w:b w:val="false"/>
          <w:i w:val="false"/>
          <w:color w:val="000000"/>
          <w:sz w:val="28"/>
        </w:rPr>
        <w:t>
      "13-2-тарау. Бірмандаттық аумақтық сайлау округтері бойынша сайланған Парламент Мәжілісі мен мәслихаттардың депутаттарын кері шақырып алу</w:t>
      </w:r>
    </w:p>
    <w:bookmarkEnd w:id="525"/>
    <w:bookmarkStart w:name="z633" w:id="526"/>
    <w:p>
      <w:pPr>
        <w:spacing w:after="0"/>
        <w:ind w:left="0"/>
        <w:jc w:val="both"/>
      </w:pPr>
      <w:r>
        <w:rPr>
          <w:rFonts w:ascii="Times New Roman"/>
          <w:b w:val="false"/>
          <w:i w:val="false"/>
          <w:color w:val="000000"/>
          <w:sz w:val="28"/>
        </w:rPr>
        <w:t>
      113-12-бап. Бірмандаттық аумақтық сайлау округі бойынша   сайланған депутатты кері шақырып алуға бастама жасау</w:t>
      </w:r>
    </w:p>
    <w:bookmarkEnd w:id="526"/>
    <w:bookmarkStart w:name="z634" w:id="527"/>
    <w:p>
      <w:pPr>
        <w:spacing w:after="0"/>
        <w:ind w:left="0"/>
        <w:jc w:val="both"/>
      </w:pPr>
      <w:r>
        <w:rPr>
          <w:rFonts w:ascii="Times New Roman"/>
          <w:b w:val="false"/>
          <w:i w:val="false"/>
          <w:color w:val="000000"/>
          <w:sz w:val="28"/>
        </w:rPr>
        <w:t>
      1. Бірмандаттық аумақтық сайлау округі бойынша сайланған депутатты кері шақырып алу үшін бастама жасауға сайлаушылардың сенімін жоғалту, оның ішінде сайлау алдындағы бағдарламаны орындамауға байланысты сенімін жоғалту негіз болып табылады.</w:t>
      </w:r>
    </w:p>
    <w:bookmarkEnd w:id="527"/>
    <w:bookmarkStart w:name="z635" w:id="528"/>
    <w:p>
      <w:pPr>
        <w:spacing w:after="0"/>
        <w:ind w:left="0"/>
        <w:jc w:val="both"/>
      </w:pPr>
      <w:r>
        <w:rPr>
          <w:rFonts w:ascii="Times New Roman"/>
          <w:b w:val="false"/>
          <w:i w:val="false"/>
          <w:color w:val="000000"/>
          <w:sz w:val="28"/>
        </w:rPr>
        <w:t>
      2. Бірмандаттық аумақтық сайлау округі бойынша сайланған депутатты кері шақырып алуға бастама жасау депутат жұмыс істеген бірінші жыл және соңғы жыл ішінде қолданыла алмайды.</w:t>
      </w:r>
    </w:p>
    <w:bookmarkEnd w:id="528"/>
    <w:bookmarkStart w:name="z636" w:id="529"/>
    <w:p>
      <w:pPr>
        <w:spacing w:after="0"/>
        <w:ind w:left="0"/>
        <w:jc w:val="both"/>
      </w:pPr>
      <w:r>
        <w:rPr>
          <w:rFonts w:ascii="Times New Roman"/>
          <w:b w:val="false"/>
          <w:i w:val="false"/>
          <w:color w:val="000000"/>
          <w:sz w:val="28"/>
        </w:rPr>
        <w:t>
      Бірмандаттық аумақтық сайлау округі бойынша сайланған депутатты кері шақырып алуға қайта бастама жасауды депутаттың мандаты сақталатын, дауыс беру қорытындылары жарияланған кезден бастап бір жыл өткенге дейін қолдануға болмайды.</w:t>
      </w:r>
    </w:p>
    <w:bookmarkEnd w:id="529"/>
    <w:bookmarkStart w:name="z637" w:id="530"/>
    <w:p>
      <w:pPr>
        <w:spacing w:after="0"/>
        <w:ind w:left="0"/>
        <w:jc w:val="both"/>
      </w:pPr>
      <w:r>
        <w:rPr>
          <w:rFonts w:ascii="Times New Roman"/>
          <w:b w:val="false"/>
          <w:i w:val="false"/>
          <w:color w:val="000000"/>
          <w:sz w:val="28"/>
        </w:rPr>
        <w:t>
      3. Бірмандаттық аумақтық сайлау округі бойынша сайланған депутатты кері шақырып алуға бастама жасау құқығы тиісті бірмандаттық аумақтық сайлау округінің сайлаушыларына тиесілі.</w:t>
      </w:r>
    </w:p>
    <w:bookmarkEnd w:id="530"/>
    <w:bookmarkStart w:name="z638" w:id="531"/>
    <w:p>
      <w:pPr>
        <w:spacing w:after="0"/>
        <w:ind w:left="0"/>
        <w:jc w:val="both"/>
      </w:pPr>
      <w:r>
        <w:rPr>
          <w:rFonts w:ascii="Times New Roman"/>
          <w:b w:val="false"/>
          <w:i w:val="false"/>
          <w:color w:val="000000"/>
          <w:sz w:val="28"/>
        </w:rPr>
        <w:t>
      113-13-бап. Бірмандаттық аумақтық сайлау округі бойынша сайланған депутатты кері шақырып алуға бастама жасау және бастамашы топты қалыптастыру тәртібі</w:t>
      </w:r>
    </w:p>
    <w:bookmarkEnd w:id="531"/>
    <w:bookmarkStart w:name="z639" w:id="532"/>
    <w:p>
      <w:pPr>
        <w:spacing w:after="0"/>
        <w:ind w:left="0"/>
        <w:jc w:val="both"/>
      </w:pPr>
      <w:r>
        <w:rPr>
          <w:rFonts w:ascii="Times New Roman"/>
          <w:b w:val="false"/>
          <w:i w:val="false"/>
          <w:color w:val="000000"/>
          <w:sz w:val="28"/>
        </w:rPr>
        <w:t>
      1. Тиісті бірмандаттық аумақтық сайлау округінің сайлаушысы бірмандаттық аумақтық сайлау округі бойынша сайланған депутатты кері шақырып алу туралы өтінішпен тиісті аумақтық сайлау комиссиясына осындай кері шақырып алуға бастама жасау негіздерін баяндай отырып, жүгінеді.</w:t>
      </w:r>
    </w:p>
    <w:bookmarkEnd w:id="532"/>
    <w:bookmarkStart w:name="z640" w:id="533"/>
    <w:p>
      <w:pPr>
        <w:spacing w:after="0"/>
        <w:ind w:left="0"/>
        <w:jc w:val="both"/>
      </w:pPr>
      <w:r>
        <w:rPr>
          <w:rFonts w:ascii="Times New Roman"/>
          <w:b w:val="false"/>
          <w:i w:val="false"/>
          <w:color w:val="000000"/>
          <w:sz w:val="28"/>
        </w:rPr>
        <w:t>
      2. Сайлау комиссиясы өтінішті осы Конституциялық заңның 113-14-бабының және осы баптың 1-тармағының талаптарына сәйкестігі тұрғысынан қарап шығып, бастамашыны және жоғары тұрған комиссияны өтінішті тіркеу не тіркеуден бас тарту туралы үш күннен кешіктірмей хабардар етеді.</w:t>
      </w:r>
    </w:p>
    <w:bookmarkEnd w:id="533"/>
    <w:bookmarkStart w:name="z641" w:id="534"/>
    <w:p>
      <w:pPr>
        <w:spacing w:after="0"/>
        <w:ind w:left="0"/>
        <w:jc w:val="both"/>
      </w:pPr>
      <w:r>
        <w:rPr>
          <w:rFonts w:ascii="Times New Roman"/>
          <w:b w:val="false"/>
          <w:i w:val="false"/>
          <w:color w:val="000000"/>
          <w:sz w:val="28"/>
        </w:rPr>
        <w:t xml:space="preserve">
      Өтінішті тіркеуден бас тарту туралы шешім қабылданған күннен бастап он күн ішінде бас тарту бойынша сотқа шағым жасалуы мүмкін. </w:t>
      </w:r>
    </w:p>
    <w:bookmarkEnd w:id="534"/>
    <w:bookmarkStart w:name="z642" w:id="535"/>
    <w:p>
      <w:pPr>
        <w:spacing w:after="0"/>
        <w:ind w:left="0"/>
        <w:jc w:val="both"/>
      </w:pPr>
      <w:r>
        <w:rPr>
          <w:rFonts w:ascii="Times New Roman"/>
          <w:b w:val="false"/>
          <w:i w:val="false"/>
          <w:color w:val="000000"/>
          <w:sz w:val="28"/>
        </w:rPr>
        <w:t>
      3. Аумақтық сайлау комиссиясы бірмандаттық аумақтық сайлау округі бойынша сайланған депутатты кері шақырып алу бойынша қол жинау үшін қол қою парақтарын өзінің интернет-ресурсында орналастырады, олардың нысанын Орталық сайлау комиссиясы белгілейді.</w:t>
      </w:r>
    </w:p>
    <w:bookmarkEnd w:id="535"/>
    <w:bookmarkStart w:name="z643" w:id="536"/>
    <w:p>
      <w:pPr>
        <w:spacing w:after="0"/>
        <w:ind w:left="0"/>
        <w:jc w:val="both"/>
      </w:pPr>
      <w:r>
        <w:rPr>
          <w:rFonts w:ascii="Times New Roman"/>
          <w:b w:val="false"/>
          <w:i w:val="false"/>
          <w:color w:val="000000"/>
          <w:sz w:val="28"/>
        </w:rPr>
        <w:t>
      113-14-бап. Қол жинау тәртібі мен мерзімдері</w:t>
      </w:r>
    </w:p>
    <w:bookmarkEnd w:id="536"/>
    <w:bookmarkStart w:name="z644" w:id="537"/>
    <w:p>
      <w:pPr>
        <w:spacing w:after="0"/>
        <w:ind w:left="0"/>
        <w:jc w:val="both"/>
      </w:pPr>
      <w:r>
        <w:rPr>
          <w:rFonts w:ascii="Times New Roman"/>
          <w:b w:val="false"/>
          <w:i w:val="false"/>
          <w:color w:val="000000"/>
          <w:sz w:val="28"/>
        </w:rPr>
        <w:t>
      1. Бірмандаттық аумақтық сайлау округі бойынша сайланған депутатты кері шақырып алу үшін азаматтардың қолын жинауды бастамашы тиісті аумақтық сайлау комиссиясында өтініш тіркелген күннен бастап күнтізбелік отыз күн ішінде ұйымдастырады.</w:t>
      </w:r>
    </w:p>
    <w:bookmarkEnd w:id="537"/>
    <w:bookmarkStart w:name="z645" w:id="538"/>
    <w:p>
      <w:pPr>
        <w:spacing w:after="0"/>
        <w:ind w:left="0"/>
        <w:jc w:val="both"/>
      </w:pPr>
      <w:r>
        <w:rPr>
          <w:rFonts w:ascii="Times New Roman"/>
          <w:b w:val="false"/>
          <w:i w:val="false"/>
          <w:color w:val="000000"/>
          <w:sz w:val="28"/>
        </w:rPr>
        <w:t>
      2. Қол жинау мерзімі аяқталғаннан кейін:</w:t>
      </w:r>
    </w:p>
    <w:bookmarkEnd w:id="538"/>
    <w:bookmarkStart w:name="z646" w:id="539"/>
    <w:p>
      <w:pPr>
        <w:spacing w:after="0"/>
        <w:ind w:left="0"/>
        <w:jc w:val="both"/>
      </w:pPr>
      <w:r>
        <w:rPr>
          <w:rFonts w:ascii="Times New Roman"/>
          <w:b w:val="false"/>
          <w:i w:val="false"/>
          <w:color w:val="000000"/>
          <w:sz w:val="28"/>
        </w:rPr>
        <w:t>
      1) қойылған қолдар саны тиісті бірмандаттық аумақтық сайлау округі сайлаушыларының жалпы санының он пайызынан астам болған кезде бастамашы қол қою парақтарын тиісті сайлау комиссиясына ұсынады;</w:t>
      </w:r>
    </w:p>
    <w:bookmarkEnd w:id="539"/>
    <w:bookmarkStart w:name="z647" w:id="540"/>
    <w:p>
      <w:pPr>
        <w:spacing w:after="0"/>
        <w:ind w:left="0"/>
        <w:jc w:val="both"/>
      </w:pPr>
      <w:r>
        <w:rPr>
          <w:rFonts w:ascii="Times New Roman"/>
          <w:b w:val="false"/>
          <w:i w:val="false"/>
          <w:color w:val="000000"/>
          <w:sz w:val="28"/>
        </w:rPr>
        <w:t>
      2) қойылған қолдар саны тиісті бірмандаттық аумақтық сайлау округі сайлаушыларының жалпы санының он пайызына жетпеген не тиісті сайлау комиссияларына қол қою парақтары ұсынылмаған кезде тиісті сайлау комиссиясы қол қою парақтарын жарамсыз деп тану, бірмандаттық аумақтық сайлау округі бойынша сайланған депутатты кері шақырып алу жөніндегі қызметті тоқтату туралы шешім қабылдайды.</w:t>
      </w:r>
    </w:p>
    <w:bookmarkEnd w:id="540"/>
    <w:bookmarkStart w:name="z648" w:id="541"/>
    <w:p>
      <w:pPr>
        <w:spacing w:after="0"/>
        <w:ind w:left="0"/>
        <w:jc w:val="both"/>
      </w:pPr>
      <w:r>
        <w:rPr>
          <w:rFonts w:ascii="Times New Roman"/>
          <w:b w:val="false"/>
          <w:i w:val="false"/>
          <w:color w:val="000000"/>
          <w:sz w:val="28"/>
        </w:rPr>
        <w:t>
      Тиісті сайлау комиссиялары құжаттандыру және паспорттар мен жеке куәліктер беру жөніндегі уәкілетті органның жұмыскерлерін тарта отырып, қол қою парақтарындағы осы бірмандаттық аумақтық сайлау округі азаматтары қолының және тұрғылықты жерінің дұрыстығын он күн ішінде тексереді.</w:t>
      </w:r>
    </w:p>
    <w:bookmarkEnd w:id="541"/>
    <w:bookmarkStart w:name="z649" w:id="542"/>
    <w:p>
      <w:pPr>
        <w:spacing w:after="0"/>
        <w:ind w:left="0"/>
        <w:jc w:val="both"/>
      </w:pPr>
      <w:r>
        <w:rPr>
          <w:rFonts w:ascii="Times New Roman"/>
          <w:b w:val="false"/>
          <w:i w:val="false"/>
          <w:color w:val="000000"/>
          <w:sz w:val="28"/>
        </w:rPr>
        <w:t>
      3. Әрбір азамат қол қою парағына тек бір рет қана қол қоюға құқылы. Азаматтың қолы оның тегі, аты, әкесінің аты (егер ол жеке басын куәландыратын құжатта көрсетілген болса), тіркеу орны, жеке басын куәландыратын құжаттың деректері және параққа қол қою күні толық көрсетіле отырып толықтырылады.</w:t>
      </w:r>
    </w:p>
    <w:bookmarkEnd w:id="542"/>
    <w:bookmarkStart w:name="z650" w:id="543"/>
    <w:p>
      <w:pPr>
        <w:spacing w:after="0"/>
        <w:ind w:left="0"/>
        <w:jc w:val="both"/>
      </w:pPr>
      <w:r>
        <w:rPr>
          <w:rFonts w:ascii="Times New Roman"/>
          <w:b w:val="false"/>
          <w:i w:val="false"/>
          <w:color w:val="000000"/>
          <w:sz w:val="28"/>
        </w:rPr>
        <w:t>
      4. Белгіленбеген үлгідегі қол қою парақтары жарамсыз болып табылады.</w:t>
      </w:r>
    </w:p>
    <w:bookmarkEnd w:id="543"/>
    <w:bookmarkStart w:name="z651" w:id="544"/>
    <w:p>
      <w:pPr>
        <w:spacing w:after="0"/>
        <w:ind w:left="0"/>
        <w:jc w:val="both"/>
      </w:pPr>
      <w:r>
        <w:rPr>
          <w:rFonts w:ascii="Times New Roman"/>
          <w:b w:val="false"/>
          <w:i w:val="false"/>
          <w:color w:val="000000"/>
          <w:sz w:val="28"/>
        </w:rPr>
        <w:t>
      Осы баптың талаптары бұзыла отырып толтырылған қол қою парақтары дауыстарды санау кезінде есепке алынбайды.</w:t>
      </w:r>
    </w:p>
    <w:bookmarkEnd w:id="544"/>
    <w:bookmarkStart w:name="z652" w:id="545"/>
    <w:p>
      <w:pPr>
        <w:spacing w:after="0"/>
        <w:ind w:left="0"/>
        <w:jc w:val="both"/>
      </w:pPr>
      <w:r>
        <w:rPr>
          <w:rFonts w:ascii="Times New Roman"/>
          <w:b w:val="false"/>
          <w:i w:val="false"/>
          <w:color w:val="000000"/>
          <w:sz w:val="28"/>
        </w:rPr>
        <w:t>
      113-15-бап. Дауыс беруді өткізу тәртібі мен мерзімдері</w:t>
      </w:r>
    </w:p>
    <w:bookmarkEnd w:id="545"/>
    <w:bookmarkStart w:name="z653" w:id="546"/>
    <w:p>
      <w:pPr>
        <w:spacing w:after="0"/>
        <w:ind w:left="0"/>
        <w:jc w:val="both"/>
      </w:pPr>
      <w:r>
        <w:rPr>
          <w:rFonts w:ascii="Times New Roman"/>
          <w:b w:val="false"/>
          <w:i w:val="false"/>
          <w:color w:val="000000"/>
          <w:sz w:val="28"/>
        </w:rPr>
        <w:t>
      1. Тиісті сайлау комиссиясы ұсынылған қол қою парақтары осы Конституциялық заңның 113-14-бабының талаптарына сәйкес келген кезде дұрыстығын тексеру мерзімі өткен соң бір күннен кешіктірмей, бірмандаттық аумақтық сайлау округі бойынша сайланған депутатты кері шақырып алу бойынша дауыс беруді өткізу туралы шешім қабылдайды.</w:t>
      </w:r>
    </w:p>
    <w:bookmarkEnd w:id="546"/>
    <w:bookmarkStart w:name="z654" w:id="547"/>
    <w:p>
      <w:pPr>
        <w:spacing w:after="0"/>
        <w:ind w:left="0"/>
        <w:jc w:val="both"/>
      </w:pPr>
      <w:r>
        <w:rPr>
          <w:rFonts w:ascii="Times New Roman"/>
          <w:b w:val="false"/>
          <w:i w:val="false"/>
          <w:color w:val="000000"/>
          <w:sz w:val="28"/>
        </w:rPr>
        <w:t>
      2. Тиісті сайлау комиссиясы дауыс беруді өткізу туралы шешім қабылданған кезден бастап үш жұмыс күнінен кешіктірмей, бірмандаттық аумақтық сайлау округі бойынша сайланған депутатқа оны кері шақырып алу бойынша дауыс беруді өткізу туралы хабарлама жібереді.</w:t>
      </w:r>
    </w:p>
    <w:bookmarkEnd w:id="547"/>
    <w:bookmarkStart w:name="z655" w:id="548"/>
    <w:p>
      <w:pPr>
        <w:spacing w:after="0"/>
        <w:ind w:left="0"/>
        <w:jc w:val="both"/>
      </w:pPr>
      <w:r>
        <w:rPr>
          <w:rFonts w:ascii="Times New Roman"/>
          <w:b w:val="false"/>
          <w:i w:val="false"/>
          <w:color w:val="000000"/>
          <w:sz w:val="28"/>
        </w:rPr>
        <w:t>
      3. Бірмандаттық аумақтық сайлау округі бойынша сайланған депутатты кері шақырып алу бойынша дауыс беру – дауыс беруді тағайындау туралы шешім қабылданған күннен бастап екі ай ішінде өткізіледі.</w:t>
      </w:r>
    </w:p>
    <w:bookmarkEnd w:id="548"/>
    <w:bookmarkStart w:name="z656" w:id="549"/>
    <w:p>
      <w:pPr>
        <w:spacing w:after="0"/>
        <w:ind w:left="0"/>
        <w:jc w:val="both"/>
      </w:pPr>
      <w:r>
        <w:rPr>
          <w:rFonts w:ascii="Times New Roman"/>
          <w:b w:val="false"/>
          <w:i w:val="false"/>
          <w:color w:val="000000"/>
          <w:sz w:val="28"/>
        </w:rPr>
        <w:t>
      4. Тиісті сайлау комиссиясы дауыс беруді өткізу туралы шешім қабылданған кезден бастап бірмандаттық аумақтық сайлау округі бойынша сайланған депутатқа және оны кері шақырып алу бастамашысына:</w:t>
      </w:r>
    </w:p>
    <w:bookmarkEnd w:id="549"/>
    <w:bookmarkStart w:name="z657" w:id="550"/>
    <w:p>
      <w:pPr>
        <w:spacing w:after="0"/>
        <w:ind w:left="0"/>
        <w:jc w:val="both"/>
      </w:pPr>
      <w:r>
        <w:rPr>
          <w:rFonts w:ascii="Times New Roman"/>
          <w:b w:val="false"/>
          <w:i w:val="false"/>
          <w:color w:val="000000"/>
          <w:sz w:val="28"/>
        </w:rPr>
        <w:t>
      бірмандаттық аумақтық сайлау округі бойынша сайланған Парламент Мәжілісінің депутатын кері шақырып алуға қатысты үгіт жүргізу құқығын – күнтізбелік бес күн ішінде;</w:t>
      </w:r>
    </w:p>
    <w:bookmarkEnd w:id="550"/>
    <w:bookmarkStart w:name="z658" w:id="551"/>
    <w:p>
      <w:pPr>
        <w:spacing w:after="0"/>
        <w:ind w:left="0"/>
        <w:jc w:val="both"/>
      </w:pPr>
      <w:r>
        <w:rPr>
          <w:rFonts w:ascii="Times New Roman"/>
          <w:b w:val="false"/>
          <w:i w:val="false"/>
          <w:color w:val="000000"/>
          <w:sz w:val="28"/>
        </w:rPr>
        <w:t>
      бірмандаттық аумақтық сайлау округі бойынша сайланған мәслихат депутатын кері шақырып алуға қатысты үгіт жүргізу құқығын күнтізбелік үш күн ішінде береді.</w:t>
      </w:r>
    </w:p>
    <w:bookmarkEnd w:id="551"/>
    <w:bookmarkStart w:name="z659" w:id="552"/>
    <w:p>
      <w:pPr>
        <w:spacing w:after="0"/>
        <w:ind w:left="0"/>
        <w:jc w:val="both"/>
      </w:pPr>
      <w:r>
        <w:rPr>
          <w:rFonts w:ascii="Times New Roman"/>
          <w:b w:val="false"/>
          <w:i w:val="false"/>
          <w:color w:val="000000"/>
          <w:sz w:val="28"/>
        </w:rPr>
        <w:t>
      113-16-бап. Бірмандаттық аумақтық сайлау округі бойынша сайланған депутатты кері шақырып алу бойынша дауыс беру тәртібі</w:t>
      </w:r>
    </w:p>
    <w:bookmarkEnd w:id="552"/>
    <w:bookmarkStart w:name="z660" w:id="553"/>
    <w:p>
      <w:pPr>
        <w:spacing w:after="0"/>
        <w:ind w:left="0"/>
        <w:jc w:val="both"/>
      </w:pPr>
      <w:r>
        <w:rPr>
          <w:rFonts w:ascii="Times New Roman"/>
          <w:b w:val="false"/>
          <w:i w:val="false"/>
          <w:color w:val="000000"/>
          <w:sz w:val="28"/>
        </w:rPr>
        <w:t>
      1. Бірмандаттық аумақтық сайлау округі бойынша сайланған депутатты кері шақырып алу дауыс беруді өткізу арқылы жүзеге асырылады.</w:t>
      </w:r>
    </w:p>
    <w:bookmarkEnd w:id="553"/>
    <w:bookmarkStart w:name="z661" w:id="554"/>
    <w:p>
      <w:pPr>
        <w:spacing w:after="0"/>
        <w:ind w:left="0"/>
        <w:jc w:val="both"/>
      </w:pPr>
      <w:r>
        <w:rPr>
          <w:rFonts w:ascii="Times New Roman"/>
          <w:b w:val="false"/>
          <w:i w:val="false"/>
          <w:color w:val="000000"/>
          <w:sz w:val="28"/>
        </w:rPr>
        <w:t>
      2. Дауыс беру осы бапта көзделген ерекшеліктер ескеріле отырып, депутаттарды сайлау сияқты тәртіппен өткізіледі.</w:t>
      </w:r>
    </w:p>
    <w:bookmarkEnd w:id="554"/>
    <w:bookmarkStart w:name="z662" w:id="555"/>
    <w:p>
      <w:pPr>
        <w:spacing w:after="0"/>
        <w:ind w:left="0"/>
        <w:jc w:val="both"/>
      </w:pPr>
      <w:r>
        <w:rPr>
          <w:rFonts w:ascii="Times New Roman"/>
          <w:b w:val="false"/>
          <w:i w:val="false"/>
          <w:color w:val="000000"/>
          <w:sz w:val="28"/>
        </w:rPr>
        <w:t>
      3. Егер дауыс беруге тиісті бірмандаттық аумақтық сайлау округі сайлаушыларының кемінде үштен бірі қатысса, дауыс беру өткізілді деп есептеледі.</w:t>
      </w:r>
    </w:p>
    <w:bookmarkEnd w:id="555"/>
    <w:bookmarkStart w:name="z663" w:id="556"/>
    <w:p>
      <w:pPr>
        <w:spacing w:after="0"/>
        <w:ind w:left="0"/>
        <w:jc w:val="both"/>
      </w:pPr>
      <w:r>
        <w:rPr>
          <w:rFonts w:ascii="Times New Roman"/>
          <w:b w:val="false"/>
          <w:i w:val="false"/>
          <w:color w:val="000000"/>
          <w:sz w:val="28"/>
        </w:rPr>
        <w:t>
      4. Бірмандаттық аумақтық сайлау округі бойынша сайланған депутат, егер дауыс беруге қатысқан сайлаушылардың елу пайызынан астамы оны кері шақырып алуға дауыс берсе, кері шақырып алынған болып есептеледі.</w:t>
      </w:r>
    </w:p>
    <w:bookmarkEnd w:id="556"/>
    <w:bookmarkStart w:name="z664" w:id="557"/>
    <w:p>
      <w:pPr>
        <w:spacing w:after="0"/>
        <w:ind w:left="0"/>
        <w:jc w:val="both"/>
      </w:pPr>
      <w:r>
        <w:rPr>
          <w:rFonts w:ascii="Times New Roman"/>
          <w:b w:val="false"/>
          <w:i w:val="false"/>
          <w:color w:val="000000"/>
          <w:sz w:val="28"/>
        </w:rPr>
        <w:t>
      5. Бірмандаттық аумақтық сайлау округі бойынша сайланған Парламент Мәжілісінің немесе мәслихаттың депутатын кері шақырып алу бойынша дауыс беру қорытындылары тиісінше Орталық немесе аумақтық сайлау комиссиясының отырысында шығарылады, хаттамамен ресімделеді, оған комиссия төрағасы, төрағаның орынбасары, хатшысы және мүшелері қол қояды.</w:t>
      </w:r>
    </w:p>
    <w:bookmarkEnd w:id="557"/>
    <w:bookmarkStart w:name="z665" w:id="558"/>
    <w:p>
      <w:pPr>
        <w:spacing w:after="0"/>
        <w:ind w:left="0"/>
        <w:jc w:val="both"/>
      </w:pPr>
      <w:r>
        <w:rPr>
          <w:rFonts w:ascii="Times New Roman"/>
          <w:b w:val="false"/>
          <w:i w:val="false"/>
          <w:color w:val="000000"/>
          <w:sz w:val="28"/>
        </w:rPr>
        <w:t>
      Сайлау комиссиясының бірмандаттық аумақтық сайлау округі бойынша сайланған депутатты кері шақырып алу туралы ресми хабары дауыс беру өткізілген күннен бастап үш күн мерзімнен кешіктірілмей бұқаралық ақпарат құралдарында жарияланады.</w:t>
      </w:r>
    </w:p>
    <w:bookmarkEnd w:id="558"/>
    <w:bookmarkStart w:name="z666" w:id="559"/>
    <w:p>
      <w:pPr>
        <w:spacing w:after="0"/>
        <w:ind w:left="0"/>
        <w:jc w:val="both"/>
      </w:pPr>
      <w:r>
        <w:rPr>
          <w:rFonts w:ascii="Times New Roman"/>
          <w:b w:val="false"/>
          <w:i w:val="false"/>
          <w:color w:val="000000"/>
          <w:sz w:val="28"/>
        </w:rPr>
        <w:t>
      6. Бірмандаттық аумақтық сайлау округі бойынша сайланған депутат кері шақырылып алынған жағдайда, тиісті сайлау комиссиясы осы Конституциялық заңның ережелеріне сәйкес депутаттарды сайлауды тағайындайды.";</w:t>
      </w:r>
    </w:p>
    <w:bookmarkEnd w:id="559"/>
    <w:bookmarkStart w:name="z667" w:id="560"/>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133-бап</w:t>
      </w:r>
      <w:r>
        <w:rPr>
          <w:rFonts w:ascii="Times New Roman"/>
          <w:b w:val="false"/>
          <w:i w:val="false"/>
          <w:color w:val="000000"/>
          <w:sz w:val="28"/>
        </w:rPr>
        <w:t xml:space="preserve"> мынадай мазмұндағы төртінші бөлікпен толықтырылсын:</w:t>
      </w:r>
    </w:p>
    <w:bookmarkEnd w:id="560"/>
    <w:bookmarkStart w:name="z668" w:id="561"/>
    <w:p>
      <w:pPr>
        <w:spacing w:after="0"/>
        <w:ind w:left="0"/>
        <w:jc w:val="both"/>
      </w:pPr>
      <w:r>
        <w:rPr>
          <w:rFonts w:ascii="Times New Roman"/>
          <w:b w:val="false"/>
          <w:i w:val="false"/>
          <w:color w:val="000000"/>
          <w:sz w:val="28"/>
        </w:rPr>
        <w:t>
      "Осы Конституциялық заңның 113-1-бабы 1 және 2-тармақтарының қолданысы 2025 жылғы 1 қаңтарға дейін тоқтатыла тұрсын, тоқтатыла тұрған кезеңде осы тармақтар мынадай редакцияда қолданылады деп белгіленсін:</w:t>
      </w:r>
    </w:p>
    <w:bookmarkEnd w:id="561"/>
    <w:bookmarkStart w:name="z669" w:id="562"/>
    <w:p>
      <w:pPr>
        <w:spacing w:after="0"/>
        <w:ind w:left="0"/>
        <w:jc w:val="both"/>
      </w:pPr>
      <w:r>
        <w:rPr>
          <w:rFonts w:ascii="Times New Roman"/>
          <w:b w:val="false"/>
          <w:i w:val="false"/>
          <w:color w:val="000000"/>
          <w:sz w:val="28"/>
        </w:rPr>
        <w:t>
      "1. Сайлау тағайындауға мыналар негіз болып табылады:</w:t>
      </w:r>
    </w:p>
    <w:bookmarkEnd w:id="562"/>
    <w:bookmarkStart w:name="z670" w:id="563"/>
    <w:p>
      <w:pPr>
        <w:spacing w:after="0"/>
        <w:ind w:left="0"/>
        <w:jc w:val="both"/>
      </w:pPr>
      <w:r>
        <w:rPr>
          <w:rFonts w:ascii="Times New Roman"/>
          <w:b w:val="false"/>
          <w:i w:val="false"/>
          <w:color w:val="000000"/>
          <w:sz w:val="28"/>
        </w:rPr>
        <w:t>
      1) аудандық маңызы бар қала, ауыл, кент, ауылдық округ әкімінің заңда белгіленген өкілеттіктер мерзімінің аяқталуы;</w:t>
      </w:r>
    </w:p>
    <w:bookmarkEnd w:id="563"/>
    <w:bookmarkStart w:name="z671" w:id="564"/>
    <w:p>
      <w:pPr>
        <w:spacing w:after="0"/>
        <w:ind w:left="0"/>
        <w:jc w:val="both"/>
      </w:pPr>
      <w:r>
        <w:rPr>
          <w:rFonts w:ascii="Times New Roman"/>
          <w:b w:val="false"/>
          <w:i w:val="false"/>
          <w:color w:val="000000"/>
          <w:sz w:val="28"/>
        </w:rPr>
        <w:t>
      2) пилоттық өңірлердің тізбесін және аудан, облыстық маңызы бар қала әкімін сайлауды өткізу күнін белгілеу туралы мәслихаттың шешімі;</w:t>
      </w:r>
    </w:p>
    <w:bookmarkEnd w:id="564"/>
    <w:bookmarkStart w:name="z672" w:id="565"/>
    <w:p>
      <w:pPr>
        <w:spacing w:after="0"/>
        <w:ind w:left="0"/>
        <w:jc w:val="both"/>
      </w:pPr>
      <w:r>
        <w:rPr>
          <w:rFonts w:ascii="Times New Roman"/>
          <w:b w:val="false"/>
          <w:i w:val="false"/>
          <w:color w:val="000000"/>
          <w:sz w:val="28"/>
        </w:rPr>
        <w:t>
      3) заңда белгіленген жағдайларда, аудан, облыстық маңызы бар қала, аудандық маңызы бар қала, ауыл, кент, ауылдық округ әкімі өкілеттіктерінің мерзімінен бұрын тоқтатылуы немесе әкімшілік-аумақтық бірліктердің құрылуы, шекараларының өзгеруі (қосылуы, бөлініп шығуы немесе бөлінуі).</w:t>
      </w:r>
    </w:p>
    <w:bookmarkEnd w:id="565"/>
    <w:bookmarkStart w:name="z673" w:id="566"/>
    <w:p>
      <w:pPr>
        <w:spacing w:after="0"/>
        <w:ind w:left="0"/>
        <w:jc w:val="both"/>
      </w:pPr>
      <w:r>
        <w:rPr>
          <w:rFonts w:ascii="Times New Roman"/>
          <w:b w:val="false"/>
          <w:i w:val="false"/>
          <w:color w:val="000000"/>
          <w:sz w:val="28"/>
        </w:rPr>
        <w:t>
      Әкімшілік-аумақтық бірлік құрылған, шекарасы өзгерген (қосылған, бөлініп шыққан немесе бөлінген) кезде сайлау жаңадан құрылған әкімшілік-аумақтық бірлікте ғана тағайындалады.</w:t>
      </w:r>
    </w:p>
    <w:bookmarkEnd w:id="566"/>
    <w:bookmarkStart w:name="z674" w:id="567"/>
    <w:p>
      <w:pPr>
        <w:spacing w:after="0"/>
        <w:ind w:left="0"/>
        <w:jc w:val="both"/>
      </w:pPr>
      <w:r>
        <w:rPr>
          <w:rFonts w:ascii="Times New Roman"/>
          <w:b w:val="false"/>
          <w:i w:val="false"/>
          <w:color w:val="000000"/>
          <w:sz w:val="28"/>
        </w:rPr>
        <w:t>
      2. Аудан, облыстық маңызы бар қала әкімін сайлауды тиісті аумақтық сайлау комиссиясы мәслихаттың шешімімен белгіленген, аудан, облыстық маңызы бар қала әкімін сайлауды өткізетін күнге дейін кемінде елу күн бұрын тағайындайды.</w:t>
      </w:r>
    </w:p>
    <w:bookmarkEnd w:id="567"/>
    <w:bookmarkStart w:name="z675" w:id="568"/>
    <w:p>
      <w:pPr>
        <w:spacing w:after="0"/>
        <w:ind w:left="0"/>
        <w:jc w:val="both"/>
      </w:pPr>
      <w:r>
        <w:rPr>
          <w:rFonts w:ascii="Times New Roman"/>
          <w:b w:val="false"/>
          <w:i w:val="false"/>
          <w:color w:val="000000"/>
          <w:sz w:val="28"/>
        </w:rPr>
        <w:t>
      Аудандық маңызы бар қала, ауыл, кент, ауылдық округ әкімін сайлауды тиісті аумақтық сайлау комиссиясы әкімнің өкілеттіктері мерзімі аяқталғанға дейін кемінде елу күн бұрын тағайындайды.</w:t>
      </w:r>
    </w:p>
    <w:bookmarkEnd w:id="568"/>
    <w:bookmarkStart w:name="z676" w:id="569"/>
    <w:p>
      <w:pPr>
        <w:spacing w:after="0"/>
        <w:ind w:left="0"/>
        <w:jc w:val="both"/>
      </w:pPr>
      <w:r>
        <w:rPr>
          <w:rFonts w:ascii="Times New Roman"/>
          <w:b w:val="false"/>
          <w:i w:val="false"/>
          <w:color w:val="000000"/>
          <w:sz w:val="28"/>
        </w:rPr>
        <w:t>
      Аудан, облыстық маңызы бар қала әкімін сайлау осы Конституциялық заңның 113-3-бабы 6-тармағының бірінші бөлігінде және 113-9-бабында көрсетілген жағдайларды қоспағанда, мәслихаттың шешімімен белгіленген күні өткізілуге тиіс.</w:t>
      </w:r>
    </w:p>
    <w:bookmarkEnd w:id="569"/>
    <w:bookmarkStart w:name="z677" w:id="570"/>
    <w:p>
      <w:pPr>
        <w:spacing w:after="0"/>
        <w:ind w:left="0"/>
        <w:jc w:val="both"/>
      </w:pPr>
      <w:r>
        <w:rPr>
          <w:rFonts w:ascii="Times New Roman"/>
          <w:b w:val="false"/>
          <w:i w:val="false"/>
          <w:color w:val="000000"/>
          <w:sz w:val="28"/>
        </w:rPr>
        <w:t>
      Аудандық маңызы бар қала, ауыл, кент, ауылдық округ әкімін сайлау осы Конституциялық заңның 113-3-бабы 6-тармағының бірінші бөлігінде және 113-9-бабында көрсетілген жағдайларды қоспағанда, оның заңда белгіленген өкілеттіктері мерзімі аяқталғанға дейін кемінде он күн бұрын өткізілуге тиіс.".</w:t>
      </w:r>
    </w:p>
    <w:bookmarkEnd w:id="570"/>
    <w:bookmarkStart w:name="z678" w:id="571"/>
    <w:p>
      <w:pPr>
        <w:spacing w:after="0"/>
        <w:ind w:left="0"/>
        <w:jc w:val="both"/>
      </w:pPr>
      <w:r>
        <w:rPr>
          <w:rFonts w:ascii="Times New Roman"/>
          <w:b w:val="false"/>
          <w:i w:val="false"/>
          <w:color w:val="000000"/>
          <w:sz w:val="28"/>
        </w:rPr>
        <w:t xml:space="preserve">
      2. "Қазақстан Республикасының Парламенті және оның депутаттарының мәртебесі туралы" 1995 жылғы 16 қазандағы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w:t>
      </w:r>
    </w:p>
    <w:bookmarkEnd w:id="571"/>
    <w:bookmarkStart w:name="z679" w:id="572"/>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572"/>
    <w:bookmarkStart w:name="z680" w:id="573"/>
    <w:p>
      <w:pPr>
        <w:spacing w:after="0"/>
        <w:ind w:left="0"/>
        <w:jc w:val="both"/>
      </w:pPr>
      <w:r>
        <w:rPr>
          <w:rFonts w:ascii="Times New Roman"/>
          <w:b w:val="false"/>
          <w:i w:val="false"/>
          <w:color w:val="000000"/>
          <w:sz w:val="28"/>
        </w:rPr>
        <w:t xml:space="preserve">
      "3. Сенаттың он депутатын, оның ішінде бесеуін Қазақстан халқы Ассамблеясының ұсынысы бойынша Республика Президенті тағайындайды. </w:t>
      </w:r>
    </w:p>
    <w:bookmarkEnd w:id="573"/>
    <w:bookmarkStart w:name="z681" w:id="574"/>
    <w:p>
      <w:pPr>
        <w:spacing w:after="0"/>
        <w:ind w:left="0"/>
        <w:jc w:val="both"/>
      </w:pPr>
      <w:r>
        <w:rPr>
          <w:rFonts w:ascii="Times New Roman"/>
          <w:b w:val="false"/>
          <w:i w:val="false"/>
          <w:color w:val="000000"/>
          <w:sz w:val="28"/>
        </w:rPr>
        <w:t>
      4. Мәжіліс конституциялық заңда белгіленген тәртіппен сайланатын тоқсан сегіз депутаттан тұрады.</w:t>
      </w:r>
    </w:p>
    <w:bookmarkEnd w:id="574"/>
    <w:bookmarkStart w:name="z682" w:id="575"/>
    <w:p>
      <w:pPr>
        <w:spacing w:after="0"/>
        <w:ind w:left="0"/>
        <w:jc w:val="both"/>
      </w:pPr>
      <w:r>
        <w:rPr>
          <w:rFonts w:ascii="Times New Roman"/>
          <w:b w:val="false"/>
          <w:i w:val="false"/>
          <w:color w:val="000000"/>
          <w:sz w:val="28"/>
        </w:rPr>
        <w:t>
      Алпыс тоғыз депутат – біртұтас жалпыұлттық сайлау округі бойынша партиялық тізімдер бойынша саяси партиялардан, жиырма тоғызы бірмандаттық аумақтық сайлау округтері бойынша жасырын дауыс беру кезінде жалпыға бірдей, тең және төте сайлау құқығы негізінде сайланады.";</w:t>
      </w:r>
    </w:p>
    <w:bookmarkEnd w:id="575"/>
    <w:bookmarkStart w:name="z683" w:id="576"/>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2-тармағындағы</w:t>
      </w:r>
      <w:r>
        <w:rPr>
          <w:rFonts w:ascii="Times New Roman"/>
          <w:b w:val="false"/>
          <w:i w:val="false"/>
          <w:color w:val="000000"/>
          <w:sz w:val="28"/>
        </w:rPr>
        <w:t xml:space="preserve"> "Хатшысы" деген сөз "кеңесші" деген сөзбен ауыстырылсын;</w:t>
      </w:r>
    </w:p>
    <w:bookmarkEnd w:id="576"/>
    <w:bookmarkStart w:name="z684" w:id="577"/>
    <w:p>
      <w:pPr>
        <w:spacing w:after="0"/>
        <w:ind w:left="0"/>
        <w:jc w:val="both"/>
      </w:pPr>
      <w:r>
        <w:rPr>
          <w:rFonts w:ascii="Times New Roman"/>
          <w:b w:val="false"/>
          <w:i w:val="false"/>
          <w:color w:val="000000"/>
          <w:sz w:val="28"/>
        </w:rPr>
        <w:t xml:space="preserve">
      3) 9-баптың </w:t>
      </w:r>
      <w:r>
        <w:rPr>
          <w:rFonts w:ascii="Times New Roman"/>
          <w:b w:val="false"/>
          <w:i w:val="false"/>
          <w:color w:val="000000"/>
          <w:sz w:val="28"/>
        </w:rPr>
        <w:t>5-тармағының</w:t>
      </w:r>
      <w:r>
        <w:rPr>
          <w:rFonts w:ascii="Times New Roman"/>
          <w:b w:val="false"/>
          <w:i w:val="false"/>
          <w:color w:val="000000"/>
          <w:sz w:val="28"/>
        </w:rPr>
        <w:t xml:space="preserve"> 6) тармақшасында:</w:t>
      </w:r>
    </w:p>
    <w:bookmarkEnd w:id="577"/>
    <w:bookmarkStart w:name="z685" w:id="578"/>
    <w:p>
      <w:pPr>
        <w:spacing w:after="0"/>
        <w:ind w:left="0"/>
        <w:jc w:val="both"/>
      </w:pPr>
      <w:r>
        <w:rPr>
          <w:rFonts w:ascii="Times New Roman"/>
          <w:b w:val="false"/>
          <w:i w:val="false"/>
          <w:color w:val="000000"/>
          <w:sz w:val="28"/>
        </w:rPr>
        <w:t>
      "Кеңестің екі мүшесінің" деген сөздер "Соттың үш судьясының" деген сөздермен ауыстырылсын;</w:t>
      </w:r>
    </w:p>
    <w:bookmarkEnd w:id="578"/>
    <w:bookmarkStart w:name="z686" w:id="579"/>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деген сөздер "Жоғары аудиторлық палатаның" деген сөздермен ауыстырылсын;</w:t>
      </w:r>
    </w:p>
    <w:bookmarkEnd w:id="579"/>
    <w:bookmarkStart w:name="z687" w:id="580"/>
    <w:p>
      <w:pPr>
        <w:spacing w:after="0"/>
        <w:ind w:left="0"/>
        <w:jc w:val="both"/>
      </w:pPr>
      <w:r>
        <w:rPr>
          <w:rFonts w:ascii="Times New Roman"/>
          <w:b w:val="false"/>
          <w:i w:val="false"/>
          <w:color w:val="000000"/>
          <w:sz w:val="28"/>
        </w:rPr>
        <w:t xml:space="preserve">
      4) 10-баптың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тармақшасындағы "заңдардың жобаларын және Парламент пен оның Палаталарының өзге де шешiмдерiн" деген сөздер "Парламент пен оның Палаталарының отырыстарында мәселелерді" деген сөздермен ауыстырылсын;</w:t>
      </w:r>
    </w:p>
    <w:bookmarkEnd w:id="580"/>
    <w:bookmarkStart w:name="z688" w:id="5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15-бапта</w:t>
      </w:r>
      <w:r>
        <w:rPr>
          <w:rFonts w:ascii="Times New Roman"/>
          <w:b w:val="false"/>
          <w:i w:val="false"/>
          <w:color w:val="000000"/>
          <w:sz w:val="28"/>
        </w:rPr>
        <w:t>:</w:t>
      </w:r>
    </w:p>
    <w:bookmarkEnd w:id="5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"заң актiлерiнiң жобалары" деген сөздер "заңнамалық актiлердiң жобалары осы баптың 3-1-тармағында көзделген жағдайларды қоспағанда," деген сөздермен ауыстырылсын;</w:t>
      </w:r>
    </w:p>
    <w:bookmarkStart w:name="z690" w:id="582"/>
    <w:p>
      <w:pPr>
        <w:spacing w:after="0"/>
        <w:ind w:left="0"/>
        <w:jc w:val="both"/>
      </w:pPr>
      <w:r>
        <w:rPr>
          <w:rFonts w:ascii="Times New Roman"/>
          <w:b w:val="false"/>
          <w:i w:val="false"/>
          <w:color w:val="000000"/>
          <w:sz w:val="28"/>
        </w:rPr>
        <w:t>
      мынадай мазмұндағы 3-1-тармақпен толықтырылсын:</w:t>
      </w:r>
    </w:p>
    <w:bookmarkEnd w:id="582"/>
    <w:bookmarkStart w:name="z691" w:id="583"/>
    <w:p>
      <w:pPr>
        <w:spacing w:after="0"/>
        <w:ind w:left="0"/>
        <w:jc w:val="both"/>
      </w:pPr>
      <w:r>
        <w:rPr>
          <w:rFonts w:ascii="Times New Roman"/>
          <w:b w:val="false"/>
          <w:i w:val="false"/>
          <w:color w:val="000000"/>
          <w:sz w:val="28"/>
        </w:rPr>
        <w:t>
      "3-1. Парламент Палаталарының бірлескен отырысында заң жобаларын қарау тәртібі Парламент Регламентінде айқындалады.";</w:t>
      </w:r>
    </w:p>
    <w:bookmarkEnd w:id="583"/>
    <w:bookmarkStart w:name="z692" w:id="584"/>
    <w:p>
      <w:pPr>
        <w:spacing w:after="0"/>
        <w:ind w:left="0"/>
        <w:jc w:val="both"/>
      </w:pPr>
      <w:r>
        <w:rPr>
          <w:rFonts w:ascii="Times New Roman"/>
          <w:b w:val="false"/>
          <w:i w:val="false"/>
          <w:color w:val="000000"/>
          <w:sz w:val="28"/>
        </w:rPr>
        <w:t xml:space="preserve">
      6) 16-баптың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584"/>
    <w:bookmarkStart w:name="z693" w:id="585"/>
    <w:p>
      <w:pPr>
        <w:spacing w:after="0"/>
        <w:ind w:left="0"/>
        <w:jc w:val="both"/>
      </w:pPr>
      <w:r>
        <w:rPr>
          <w:rFonts w:ascii="Times New Roman"/>
          <w:b w:val="false"/>
          <w:i w:val="false"/>
          <w:color w:val="000000"/>
          <w:sz w:val="28"/>
        </w:rPr>
        <w:t xml:space="preserve">
      "Қазақстан Республикасы Конституциясының 61-бабы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заң жобалары Парламентке енгізілген жағдайда, Республика Үкіметі осы баптың 1-тармағында көрсетілген мәселелер бойынша заң күші бар уақытша нормативтік құқықтық актілерді өз жауапкершілігімен қабылдауға құқылы, олар Парламент қабылдаған заңдар күшіне енгенге дейін немесе Парламент заңдарды қабылдамағанға дейін қолданылады.";</w:t>
      </w:r>
    </w:p>
    <w:bookmarkEnd w:id="585"/>
    <w:bookmarkStart w:name="z694" w:id="58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17-бапта</w:t>
      </w:r>
      <w:r>
        <w:rPr>
          <w:rFonts w:ascii="Times New Roman"/>
          <w:b w:val="false"/>
          <w:i w:val="false"/>
          <w:color w:val="000000"/>
          <w:sz w:val="28"/>
        </w:rPr>
        <w:t>:</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"Парламент Палаталарының регламенттерінде" деген сөздер "Парламенттің және оның Палаталарының регламенттерінде" деген сөздермен ауыстырылсын; </w:t>
      </w:r>
    </w:p>
    <w:bookmarkStart w:name="z696" w:id="587"/>
    <w:p>
      <w:pPr>
        <w:spacing w:after="0"/>
        <w:ind w:left="0"/>
        <w:jc w:val="both"/>
      </w:pPr>
      <w:r>
        <w:rPr>
          <w:rFonts w:ascii="Times New Roman"/>
          <w:b w:val="false"/>
          <w:i w:val="false"/>
          <w:color w:val="000000"/>
          <w:sz w:val="28"/>
        </w:rPr>
        <w:t>
      мынадай мазмұндағы 3-тармақпен толықтырылсын:</w:t>
      </w:r>
    </w:p>
    <w:bookmarkEnd w:id="587"/>
    <w:bookmarkStart w:name="z697" w:id="588"/>
    <w:p>
      <w:pPr>
        <w:spacing w:after="0"/>
        <w:ind w:left="0"/>
        <w:jc w:val="both"/>
      </w:pPr>
      <w:r>
        <w:rPr>
          <w:rFonts w:ascii="Times New Roman"/>
          <w:b w:val="false"/>
          <w:i w:val="false"/>
          <w:color w:val="000000"/>
          <w:sz w:val="28"/>
        </w:rPr>
        <w:t>
      "3. 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Парламент Палаталарының бірлескен отырысында Парламенттің дереу қарауына жатады.";</w:t>
      </w:r>
    </w:p>
    <w:bookmarkEnd w:id="588"/>
    <w:bookmarkStart w:name="z698" w:id="58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589"/>
    <w:bookmarkStart w:name="z699" w:id="590"/>
    <w:p>
      <w:pPr>
        <w:spacing w:after="0"/>
        <w:ind w:left="0"/>
        <w:jc w:val="both"/>
      </w:pPr>
      <w:r>
        <w:rPr>
          <w:rFonts w:ascii="Times New Roman"/>
          <w:b w:val="false"/>
          <w:i w:val="false"/>
          <w:color w:val="000000"/>
          <w:sz w:val="28"/>
        </w:rPr>
        <w:t>
      "18-бап. Заңдарды қабылдау</w:t>
      </w:r>
    </w:p>
    <w:bookmarkEnd w:id="590"/>
    <w:bookmarkStart w:name="z700" w:id="591"/>
    <w:p>
      <w:pPr>
        <w:spacing w:after="0"/>
        <w:ind w:left="0"/>
        <w:jc w:val="both"/>
      </w:pPr>
      <w:r>
        <w:rPr>
          <w:rFonts w:ascii="Times New Roman"/>
          <w:b w:val="false"/>
          <w:i w:val="false"/>
          <w:color w:val="000000"/>
          <w:sz w:val="28"/>
        </w:rPr>
        <w:t>
      1. Мәжіліс депутаттары жалпы санының көпшілік даусымен қабылданған заң Сенатқа беріледі, ол онда алпыс күннен асырмай қаралады.</w:t>
      </w:r>
    </w:p>
    <w:bookmarkEnd w:id="591"/>
    <w:bookmarkStart w:name="z701" w:id="592"/>
    <w:p>
      <w:pPr>
        <w:spacing w:after="0"/>
        <w:ind w:left="0"/>
        <w:jc w:val="both"/>
      </w:pPr>
      <w:r>
        <w:rPr>
          <w:rFonts w:ascii="Times New Roman"/>
          <w:b w:val="false"/>
          <w:i w:val="false"/>
          <w:color w:val="000000"/>
          <w:sz w:val="28"/>
        </w:rPr>
        <w:t>
      Мәжіліс заң жобасын депутаттардың жалпы санының көпшілік даусымен тұтастай қабылдамауға құқылы. Бас тартылған заң жобасы қабылданбады деп есептеледі және бастамашыға қайтарылады.</w:t>
      </w:r>
    </w:p>
    <w:bookmarkEnd w:id="592"/>
    <w:bookmarkStart w:name="z702" w:id="593"/>
    <w:p>
      <w:pPr>
        <w:spacing w:after="0"/>
        <w:ind w:left="0"/>
        <w:jc w:val="both"/>
      </w:pPr>
      <w:r>
        <w:rPr>
          <w:rFonts w:ascii="Times New Roman"/>
          <w:b w:val="false"/>
          <w:i w:val="false"/>
          <w:color w:val="000000"/>
          <w:sz w:val="28"/>
        </w:rPr>
        <w:t>
      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Мәжіліске қайтарылады. Бұл ретте Сенат Мәжіліске заңның жекелеген баптарының жаңа редакциясын ұсынуға құқылы.</w:t>
      </w:r>
    </w:p>
    <w:bookmarkEnd w:id="593"/>
    <w:bookmarkStart w:name="z703" w:id="594"/>
    <w:p>
      <w:pPr>
        <w:spacing w:after="0"/>
        <w:ind w:left="0"/>
        <w:jc w:val="both"/>
      </w:pPr>
      <w:r>
        <w:rPr>
          <w:rFonts w:ascii="Times New Roman"/>
          <w:b w:val="false"/>
          <w:i w:val="false"/>
          <w:color w:val="000000"/>
          <w:sz w:val="28"/>
        </w:rPr>
        <w:t>
      Егер Сенат алпыс күннің ішінде тиісті шешім қабылдамаса, заң Президенттің қол қоюына беріледі.</w:t>
      </w:r>
    </w:p>
    <w:bookmarkEnd w:id="594"/>
    <w:bookmarkStart w:name="z704" w:id="595"/>
    <w:p>
      <w:pPr>
        <w:spacing w:after="0"/>
        <w:ind w:left="0"/>
        <w:jc w:val="both"/>
      </w:pPr>
      <w:r>
        <w:rPr>
          <w:rFonts w:ascii="Times New Roman"/>
          <w:b w:val="false"/>
          <w:i w:val="false"/>
          <w:color w:val="000000"/>
          <w:sz w:val="28"/>
        </w:rPr>
        <w:t>
      2.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bookmarkEnd w:id="595"/>
    <w:bookmarkStart w:name="z705" w:id="596"/>
    <w:p>
      <w:pPr>
        <w:spacing w:after="0"/>
        <w:ind w:left="0"/>
        <w:jc w:val="both"/>
      </w:pPr>
      <w:r>
        <w:rPr>
          <w:rFonts w:ascii="Times New Roman"/>
          <w:b w:val="false"/>
          <w:i w:val="false"/>
          <w:color w:val="000000"/>
          <w:sz w:val="28"/>
        </w:rPr>
        <w:t>
      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мақұлдамаса, Палаталар арасындағы келіспеушіліктер келісу рәсімдері арқылы шешіледі.</w:t>
      </w:r>
    </w:p>
    <w:bookmarkEnd w:id="596"/>
    <w:bookmarkStart w:name="z706" w:id="597"/>
    <w:p>
      <w:pPr>
        <w:spacing w:after="0"/>
        <w:ind w:left="0"/>
        <w:jc w:val="both"/>
      </w:pPr>
      <w:r>
        <w:rPr>
          <w:rFonts w:ascii="Times New Roman"/>
          <w:b w:val="false"/>
          <w:i w:val="false"/>
          <w:color w:val="000000"/>
          <w:sz w:val="28"/>
        </w:rPr>
        <w:t>
      Заңның келісу комиссиясы тұжырымдаған редакциясы осы баптың 1-тармағында белгіленген тәртіппен Мәжілістің және Сенаттың қарауына жатады.</w:t>
      </w:r>
    </w:p>
    <w:bookmarkEnd w:id="597"/>
    <w:bookmarkStart w:name="z707" w:id="598"/>
    <w:p>
      <w:pPr>
        <w:spacing w:after="0"/>
        <w:ind w:left="0"/>
        <w:jc w:val="both"/>
      </w:pPr>
      <w:r>
        <w:rPr>
          <w:rFonts w:ascii="Times New Roman"/>
          <w:b w:val="false"/>
          <w:i w:val="false"/>
          <w:color w:val="000000"/>
          <w:sz w:val="28"/>
        </w:rPr>
        <w:t>
      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w:t>
      </w:r>
    </w:p>
    <w:bookmarkEnd w:id="598"/>
    <w:bookmarkStart w:name="z708" w:id="599"/>
    <w:p>
      <w:pPr>
        <w:spacing w:after="0"/>
        <w:ind w:left="0"/>
        <w:jc w:val="both"/>
      </w:pPr>
      <w:r>
        <w:rPr>
          <w:rFonts w:ascii="Times New Roman"/>
          <w:b w:val="false"/>
          <w:i w:val="false"/>
          <w:color w:val="000000"/>
          <w:sz w:val="28"/>
        </w:rPr>
        <w:t>
      Егер қайтадан дауысқа салу кезінде Мәжіліс Палата депутаттары жалпы санының үштен екісінің көпшілік даусымен бұрын қабылданған шешімді растаса, заң он күннің ішінде Президенттің қол қоюына беріледі.</w:t>
      </w:r>
    </w:p>
    <w:bookmarkEnd w:id="599"/>
    <w:bookmarkStart w:name="z709" w:id="600"/>
    <w:p>
      <w:pPr>
        <w:spacing w:after="0"/>
        <w:ind w:left="0"/>
        <w:jc w:val="both"/>
      </w:pPr>
      <w:r>
        <w:rPr>
          <w:rFonts w:ascii="Times New Roman"/>
          <w:b w:val="false"/>
          <w:i w:val="false"/>
          <w:color w:val="000000"/>
          <w:sz w:val="28"/>
        </w:rPr>
        <w:t>
      Егер заң Мәжіліс депутаттарының көрсетілген көпшілік даусын алмаса, заң қабылданбады деп есептеледі және бастамашыға қайтарылады.</w:t>
      </w:r>
    </w:p>
    <w:bookmarkEnd w:id="600"/>
    <w:bookmarkStart w:name="z710" w:id="601"/>
    <w:p>
      <w:pPr>
        <w:spacing w:after="0"/>
        <w:ind w:left="0"/>
        <w:jc w:val="both"/>
      </w:pPr>
      <w:r>
        <w:rPr>
          <w:rFonts w:ascii="Times New Roman"/>
          <w:b w:val="false"/>
          <w:i w:val="false"/>
          <w:color w:val="000000"/>
          <w:sz w:val="28"/>
        </w:rPr>
        <w:t>
      3. Үкiмет енгiзген заң жобасының қабылданбауына байланысты Премьер-Министр Парламент Палаталарының бiрлескен отырысында Үкiметке сенiм бiлдiру туралы мәселе қоюға құқылы. Бұл мәселе бойынша дауысқа салу сенiм бiлдiру туралы мәселе қойылған кезден бастап кемінде қырық сегiз сағаттан соң өткiзiледi. Егер сенiмсiздiк бiлдiру туралы ұсыныс әр Палата депутаттары жалпы санының көпшілік даусын ала алмаса, заң жобасы дауысқа салынбай қабылданды деп есептеледі. Алайда Үкiмет бұл құқықты жылына екi реттен артық пайдалана алмайды.</w:t>
      </w:r>
    </w:p>
    <w:bookmarkEnd w:id="601"/>
    <w:bookmarkStart w:name="z711" w:id="602"/>
    <w:p>
      <w:pPr>
        <w:spacing w:after="0"/>
        <w:ind w:left="0"/>
        <w:jc w:val="both"/>
      </w:pPr>
      <w:r>
        <w:rPr>
          <w:rFonts w:ascii="Times New Roman"/>
          <w:b w:val="false"/>
          <w:i w:val="false"/>
          <w:color w:val="000000"/>
          <w:sz w:val="28"/>
        </w:rPr>
        <w:t>
      "Жыл" деген уақыт кезеңі деп осы тармаққа қатысты алғанда ағымдағы жылды (1 қаңтар – 31 желтоқсан аралығы) түсінген жөн.</w:t>
      </w:r>
    </w:p>
    <w:bookmarkEnd w:id="602"/>
    <w:bookmarkStart w:name="z712" w:id="603"/>
    <w:p>
      <w:pPr>
        <w:spacing w:after="0"/>
        <w:ind w:left="0"/>
        <w:jc w:val="both"/>
      </w:pPr>
      <w:r>
        <w:rPr>
          <w:rFonts w:ascii="Times New Roman"/>
          <w:b w:val="false"/>
          <w:i w:val="false"/>
          <w:color w:val="000000"/>
          <w:sz w:val="28"/>
        </w:rPr>
        <w:t xml:space="preserve">
      4. Қазақстан Республикасының Конституциясына өзгерістер мен толықтырулар, конституциялық заңдардың жобалары, сондай-ақ Қазақстан Республикасы Конституциясының 61-бабы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тәртіппен енгізілген заңдардың жобалары Парламент Палаталарының бірлескен отырыстарында қаралады.";</w:t>
      </w:r>
    </w:p>
    <w:bookmarkEnd w:id="603"/>
    <w:bookmarkStart w:name="z713" w:id="604"/>
    <w:p>
      <w:pPr>
        <w:spacing w:after="0"/>
        <w:ind w:left="0"/>
        <w:jc w:val="both"/>
      </w:pPr>
      <w:r>
        <w:rPr>
          <w:rFonts w:ascii="Times New Roman"/>
          <w:b w:val="false"/>
          <w:i w:val="false"/>
          <w:color w:val="000000"/>
          <w:sz w:val="28"/>
        </w:rPr>
        <w:t xml:space="preserve">
      9) 19-баптың </w:t>
      </w:r>
      <w:r>
        <w:rPr>
          <w:rFonts w:ascii="Times New Roman"/>
          <w:b w:val="false"/>
          <w:i w:val="false"/>
          <w:color w:val="000000"/>
          <w:sz w:val="28"/>
        </w:rPr>
        <w:t>2-тармағындағы</w:t>
      </w:r>
      <w:r>
        <w:rPr>
          <w:rFonts w:ascii="Times New Roman"/>
          <w:b w:val="false"/>
          <w:i w:val="false"/>
          <w:color w:val="000000"/>
          <w:sz w:val="28"/>
        </w:rPr>
        <w:t xml:space="preserve"> "Сенаты" деген сөз алып тасталсын;</w:t>
      </w:r>
    </w:p>
    <w:bookmarkEnd w:id="604"/>
    <w:bookmarkStart w:name="z714" w:id="60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20-бапта</w:t>
      </w:r>
      <w:r>
        <w:rPr>
          <w:rFonts w:ascii="Times New Roman"/>
          <w:b w:val="false"/>
          <w:i w:val="false"/>
          <w:color w:val="000000"/>
          <w:sz w:val="28"/>
        </w:rPr>
        <w:t>:</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"заң бойынша Парламент бұрын қабылдаған шешімді растамайтын болса", "заң бойынша бұрын қабылданған шешімді растайтын болса" деген сөздер тиісінше "Президенттің қарсылығын еңсермесе", "Президенттің қарсылығын еңсерсе"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17" w:id="606"/>
    <w:p>
      <w:pPr>
        <w:spacing w:after="0"/>
        <w:ind w:left="0"/>
        <w:jc w:val="both"/>
      </w:pPr>
      <w:r>
        <w:rPr>
          <w:rFonts w:ascii="Times New Roman"/>
          <w:b w:val="false"/>
          <w:i w:val="false"/>
          <w:color w:val="000000"/>
          <w:sz w:val="28"/>
        </w:rPr>
        <w:t>
      "5. Егер Республика Президентінің қарсылығы Парламент қабылдаған конституциялық заңдарға енгізілген болса, онда Парламент қарсылықтар жіберілген күннен бастап бір ай мерзімде Палаталардың бірлескен отырысында Республика Президентінің қарсылығын туғызған конституциялық заңдар немесе конституциялық заңның баптары бойынша қайта талқылау мен дауысқа салуды жүргізеді. Бұл мерзімнің сақталмауы Президент қарсылықтарының қабылданғанын білдіреді. Егер Парламент әр Палата депутаттары жалпы санының төрттен үш көпшілік даусымен Президенттің қарсылығын еңсерсе, Президент бір ай ішінде конституциялық заңға қол қояды. Егер Президенттің қарсылығы еңсерілмесе, конституциялық заң қабылданбады немесе Президент ұсынған редакцияда қабылданды деп есептеледі.";</w:t>
      </w:r>
    </w:p>
    <w:bookmarkEnd w:id="606"/>
    <w:bookmarkStart w:name="z718" w:id="607"/>
    <w:p>
      <w:pPr>
        <w:spacing w:after="0"/>
        <w:ind w:left="0"/>
        <w:jc w:val="both"/>
      </w:pPr>
      <w:r>
        <w:rPr>
          <w:rFonts w:ascii="Times New Roman"/>
          <w:b w:val="false"/>
          <w:i w:val="false"/>
          <w:color w:val="000000"/>
          <w:sz w:val="28"/>
        </w:rPr>
        <w:t xml:space="preserve">
      11) 22-баптың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2-1-тармақтарындағы</w:t>
      </w:r>
      <w:r>
        <w:rPr>
          <w:rFonts w:ascii="Times New Roman"/>
          <w:b w:val="false"/>
          <w:i w:val="false"/>
          <w:color w:val="000000"/>
          <w:sz w:val="28"/>
        </w:rPr>
        <w:t xml:space="preserve"> "Ұлттық Банк Төрағасын", "Ұлттық Банкі Төрағасын" деген сөздер тиісінше "Конституциялық Соты Төрағасын, Ұлттық Банкі Төрағасын, Жоғары Сот Кеңесінің Төрағасын", "Конституциялық Соты Төрағасын, Ұлттық Банкі Төрағасын, Жоғары Сот Кеңесінің Төрағасын" деген сөздермен ауыстырылсын;</w:t>
      </w:r>
    </w:p>
    <w:bookmarkEnd w:id="607"/>
    <w:bookmarkStart w:name="z719" w:id="608"/>
    <w:p>
      <w:pPr>
        <w:spacing w:after="0"/>
        <w:ind w:left="0"/>
        <w:jc w:val="both"/>
      </w:pPr>
      <w:r>
        <w:rPr>
          <w:rFonts w:ascii="Times New Roman"/>
          <w:b w:val="false"/>
          <w:i w:val="false"/>
          <w:color w:val="000000"/>
          <w:sz w:val="28"/>
        </w:rPr>
        <w:t xml:space="preserve">
      12) 23-1-баптың </w:t>
      </w:r>
      <w:r>
        <w:rPr>
          <w:rFonts w:ascii="Times New Roman"/>
          <w:b w:val="false"/>
          <w:i w:val="false"/>
          <w:color w:val="000000"/>
          <w:sz w:val="28"/>
        </w:rPr>
        <w:t>1-тармағында</w:t>
      </w:r>
      <w:r>
        <w:rPr>
          <w:rFonts w:ascii="Times New Roman"/>
          <w:b w:val="false"/>
          <w:i w:val="false"/>
          <w:color w:val="000000"/>
          <w:sz w:val="28"/>
        </w:rPr>
        <w:t>:</w:t>
      </w:r>
    </w:p>
    <w:bookmarkEnd w:id="608"/>
    <w:bookmarkStart w:name="z720" w:id="609"/>
    <w:p>
      <w:pPr>
        <w:spacing w:after="0"/>
        <w:ind w:left="0"/>
        <w:jc w:val="both"/>
      </w:pPr>
      <w:r>
        <w:rPr>
          <w:rFonts w:ascii="Times New Roman"/>
          <w:b w:val="false"/>
          <w:i w:val="false"/>
          <w:color w:val="000000"/>
          <w:sz w:val="28"/>
        </w:rPr>
        <w:t>
      "Конституциялық Кеңестің екі мүшесін" деген сөздер "Конституциялық Соттың үш судьясын" деген сөздермен ауыстырылсын;</w:t>
      </w:r>
    </w:p>
    <w:bookmarkEnd w:id="609"/>
    <w:bookmarkStart w:name="z721" w:id="610"/>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деген сөздер "Жоғары аудиторлық палатаның" деген сөздермен ауыстырылсын;</w:t>
      </w:r>
    </w:p>
    <w:bookmarkEnd w:id="610"/>
    <w:bookmarkStart w:name="z722" w:id="611"/>
    <w:p>
      <w:pPr>
        <w:spacing w:after="0"/>
        <w:ind w:left="0"/>
        <w:jc w:val="both"/>
      </w:pPr>
      <w:r>
        <w:rPr>
          <w:rFonts w:ascii="Times New Roman"/>
          <w:b w:val="false"/>
          <w:i w:val="false"/>
          <w:color w:val="000000"/>
          <w:sz w:val="28"/>
        </w:rPr>
        <w:t xml:space="preserve">
      13) 24-баптың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End w:id="611"/>
    <w:bookmarkStart w:name="z723" w:id="612"/>
    <w:p>
      <w:pPr>
        <w:spacing w:after="0"/>
        <w:ind w:left="0"/>
        <w:jc w:val="both"/>
      </w:pPr>
      <w:r>
        <w:rPr>
          <w:rFonts w:ascii="Times New Roman"/>
          <w:b w:val="false"/>
          <w:i w:val="false"/>
          <w:color w:val="000000"/>
          <w:sz w:val="28"/>
        </w:rPr>
        <w:t>
      "4. Партиялық тізім бойынша сайланған Парламент Мәжілісі депутаты саяси партияның басшы органының шешімімен кері шақырылып алынған жағдайда, оның өкілеттіктері мерзімінен бұрын тоқтатылуы мүмкін.";</w:t>
      </w:r>
    </w:p>
    <w:bookmarkEnd w:id="612"/>
    <w:bookmarkStart w:name="z724" w:id="613"/>
    <w:p>
      <w:pPr>
        <w:spacing w:after="0"/>
        <w:ind w:left="0"/>
        <w:jc w:val="both"/>
      </w:pPr>
      <w:r>
        <w:rPr>
          <w:rFonts w:ascii="Times New Roman"/>
          <w:b w:val="false"/>
          <w:i w:val="false"/>
          <w:color w:val="000000"/>
          <w:sz w:val="28"/>
        </w:rPr>
        <w:t>
      "7. Парламент Мәжілісінің депутаты өз мандатынан:</w:t>
      </w:r>
    </w:p>
    <w:bookmarkEnd w:id="613"/>
    <w:bookmarkStart w:name="z725" w:id="614"/>
    <w:p>
      <w:pPr>
        <w:spacing w:after="0"/>
        <w:ind w:left="0"/>
        <w:jc w:val="both"/>
      </w:pPr>
      <w:r>
        <w:rPr>
          <w:rFonts w:ascii="Times New Roman"/>
          <w:b w:val="false"/>
          <w:i w:val="false"/>
          <w:color w:val="000000"/>
          <w:sz w:val="28"/>
        </w:rPr>
        <w:t>
      1) конституциялық заңға сәйкес өзі партиялық тізім негізінде сайланған саяси партиядан шыққан немесе шығарылған;</w:t>
      </w:r>
    </w:p>
    <w:bookmarkEnd w:id="614"/>
    <w:bookmarkStart w:name="z726" w:id="615"/>
    <w:p>
      <w:pPr>
        <w:spacing w:after="0"/>
        <w:ind w:left="0"/>
        <w:jc w:val="both"/>
      </w:pPr>
      <w:r>
        <w:rPr>
          <w:rFonts w:ascii="Times New Roman"/>
          <w:b w:val="false"/>
          <w:i w:val="false"/>
          <w:color w:val="000000"/>
          <w:sz w:val="28"/>
        </w:rPr>
        <w:t>
      2) конституциялық заңға сәйкес өзі партиялық тізім негізінде сайланған саяси партия қызметін тоқтатқан;</w:t>
      </w:r>
    </w:p>
    <w:bookmarkEnd w:id="615"/>
    <w:bookmarkStart w:name="z727" w:id="616"/>
    <w:p>
      <w:pPr>
        <w:spacing w:after="0"/>
        <w:ind w:left="0"/>
        <w:jc w:val="both"/>
      </w:pPr>
      <w:r>
        <w:rPr>
          <w:rFonts w:ascii="Times New Roman"/>
          <w:b w:val="false"/>
          <w:i w:val="false"/>
          <w:color w:val="000000"/>
          <w:sz w:val="28"/>
        </w:rPr>
        <w:t>
      3) бірмандаттық аумақтық сайлау округі бойынша сайланған депутатты сайлаушылар конституциялық заңда айқындалған тәртіппен кері шақырып алған кезде айырылады.";</w:t>
      </w:r>
    </w:p>
    <w:bookmarkEnd w:id="616"/>
    <w:bookmarkStart w:name="z728" w:id="61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27-бапта</w:t>
      </w:r>
      <w:r>
        <w:rPr>
          <w:rFonts w:ascii="Times New Roman"/>
          <w:b w:val="false"/>
          <w:i w:val="false"/>
          <w:color w:val="000000"/>
          <w:sz w:val="28"/>
        </w:rPr>
        <w:t>:</w:t>
      </w:r>
    </w:p>
    <w:bookmarkEnd w:id="6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"Республикалық бюджеттiң атқарылуын бақылау жөнiндегi есеп комитетiнiң төрағасы мен мүшелерiне" деген сөздер "Жоғары аудиторлық палатаның Төрағасы мен мүшелеріне, облыстардың, республикалық маңызы бар қалалардың және астананың әкімдеріне"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"Республикалық бюджеттiң атқарылуын бақылау жөнiндегi есеп комитетiнiң" деген сөздер "Жоғары аудиторлық палатаның" деген сөздермен ауыстырылсын.</w:t>
      </w:r>
    </w:p>
    <w:bookmarkStart w:name="z731" w:id="618"/>
    <w:p>
      <w:pPr>
        <w:spacing w:after="0"/>
        <w:ind w:left="0"/>
        <w:jc w:val="both"/>
      </w:pPr>
      <w:r>
        <w:rPr>
          <w:rFonts w:ascii="Times New Roman"/>
          <w:b w:val="false"/>
          <w:i w:val="false"/>
          <w:color w:val="000000"/>
          <w:sz w:val="28"/>
        </w:rPr>
        <w:t xml:space="preserve">
      3. "Республикалық референдум туралы" 1995 жылғы 2 қарашадағы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w:t>
      </w:r>
    </w:p>
    <w:bookmarkEnd w:id="618"/>
    <w:bookmarkStart w:name="z732" w:id="619"/>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 тармақшасы</w:t>
      </w:r>
      <w:r>
        <w:rPr>
          <w:rFonts w:ascii="Times New Roman"/>
          <w:b w:val="false"/>
          <w:i w:val="false"/>
          <w:color w:val="000000"/>
          <w:sz w:val="28"/>
        </w:rPr>
        <w:t xml:space="preserve"> "қағидаттарын" деген сөзден кейін ", Республика Президенті жеті жыл мерзімге сайланады және бір адам бір реттен артық Республика Президенті болып сайлана алмайды деген ережені" деген сөздермен толықтырылсын;</w:t>
      </w:r>
    </w:p>
    <w:bookmarkEnd w:id="619"/>
    <w:bookmarkStart w:name="z733" w:id="620"/>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7-тармағындағы</w:t>
      </w:r>
      <w:r>
        <w:rPr>
          <w:rFonts w:ascii="Times New Roman"/>
          <w:b w:val="false"/>
          <w:i w:val="false"/>
          <w:color w:val="000000"/>
          <w:sz w:val="28"/>
        </w:rPr>
        <w:t xml:space="preserve"> "паспорт қызметінің қызметшілерін" деген сөздер "құжаттандыру және паспорттар мен жеке куәліктер беру жөніндегі уәкілетті органның жұмыскерлерін" деген сөздермен ауыстырылсын; </w:t>
      </w:r>
    </w:p>
    <w:bookmarkEnd w:id="620"/>
    <w:bookmarkStart w:name="z734" w:id="621"/>
    <w:p>
      <w:pPr>
        <w:spacing w:after="0"/>
        <w:ind w:left="0"/>
        <w:jc w:val="both"/>
      </w:pPr>
      <w:r>
        <w:rPr>
          <w:rFonts w:ascii="Times New Roman"/>
          <w:b w:val="false"/>
          <w:i w:val="false"/>
          <w:color w:val="000000"/>
          <w:sz w:val="28"/>
        </w:rPr>
        <w:t xml:space="preserve">
      3) 28-баптың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21"/>
    <w:bookmarkStart w:name="z735" w:id="622"/>
    <w:p>
      <w:pPr>
        <w:spacing w:after="0"/>
        <w:ind w:left="0"/>
        <w:jc w:val="both"/>
      </w:pPr>
      <w:r>
        <w:rPr>
          <w:rFonts w:ascii="Times New Roman"/>
          <w:b w:val="false"/>
          <w:i w:val="false"/>
          <w:color w:val="000000"/>
          <w:sz w:val="28"/>
        </w:rPr>
        <w:t>
      4) белгi қарындашпен қойылған, түзету немесе өзге де бұрмалау iздерi бар, оларда сондай-ақ сайлаушылардың ерiк бiлдiруiн анықтау мүмкiн болмаған бюллетеньдер жарамсыз бюллетеньдер деп танылады.";</w:t>
      </w:r>
    </w:p>
    <w:bookmarkEnd w:id="622"/>
    <w:bookmarkStart w:name="z736" w:id="6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32-бапта</w:t>
      </w:r>
      <w:r>
        <w:rPr>
          <w:rFonts w:ascii="Times New Roman"/>
          <w:b w:val="false"/>
          <w:i w:val="false"/>
          <w:color w:val="000000"/>
          <w:sz w:val="28"/>
        </w:rPr>
        <w:t>:</w:t>
      </w:r>
    </w:p>
    <w:bookmarkEnd w:id="6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"Кеңесiнiң" деген сөз "Сотының"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3-тармақтардағы</w:t>
      </w:r>
      <w:r>
        <w:rPr>
          <w:rFonts w:ascii="Times New Roman"/>
          <w:b w:val="false"/>
          <w:i w:val="false"/>
          <w:color w:val="000000"/>
          <w:sz w:val="28"/>
        </w:rPr>
        <w:t xml:space="preserve"> "Кеңес", "Кеңеске" деген сөздер тиісінше "Сот", "Сотқа" деген сөздермен ауыстырылсын;</w:t>
      </w:r>
    </w:p>
    <w:bookmarkStart w:name="z739" w:id="624"/>
    <w:p>
      <w:pPr>
        <w:spacing w:after="0"/>
        <w:ind w:left="0"/>
        <w:jc w:val="both"/>
      </w:pPr>
      <w:r>
        <w:rPr>
          <w:rFonts w:ascii="Times New Roman"/>
          <w:b w:val="false"/>
          <w:i w:val="false"/>
          <w:color w:val="000000"/>
          <w:sz w:val="28"/>
        </w:rPr>
        <w:t xml:space="preserve">
      4. "Қазақстан Республикасының Үкіметі туралы" 1995 жылғы 18 желтоқсандағы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w:t>
      </w:r>
    </w:p>
    <w:bookmarkEnd w:id="624"/>
    <w:bookmarkStart w:name="z740" w:id="6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10-бапта</w:t>
      </w:r>
      <w:r>
        <w:rPr>
          <w:rFonts w:ascii="Times New Roman"/>
          <w:b w:val="false"/>
          <w:i w:val="false"/>
          <w:color w:val="000000"/>
          <w:sz w:val="28"/>
        </w:rPr>
        <w:t>:</w:t>
      </w:r>
    </w:p>
    <w:bookmarkEnd w:id="625"/>
    <w:bookmarkStart w:name="z741" w:id="626"/>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626"/>
    <w:bookmarkStart w:name="z742" w:id="627"/>
    <w:p>
      <w:pPr>
        <w:spacing w:after="0"/>
        <w:ind w:left="0"/>
        <w:jc w:val="both"/>
      </w:pPr>
      <w:r>
        <w:rPr>
          <w:rFonts w:ascii="Times New Roman"/>
          <w:b w:val="false"/>
          <w:i w:val="false"/>
          <w:color w:val="000000"/>
          <w:sz w:val="28"/>
        </w:rPr>
        <w:t>
      "Халықтың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заң жобалары Парламентке енгізілген жағдайда, Үкіметтің заң күші бар уақытша қаулыларын Республика Үкіметі өз жауапкершілігімен қабылдауға құқылы, олар Парламент қабылдаған заңдар күшіне енгенге дейін немесе Парламент заңдарды қабылдамағанға дейін қолданыста болады.";</w:t>
      </w:r>
    </w:p>
    <w:bookmarkEnd w:id="627"/>
    <w:bookmarkStart w:name="z743" w:id="628"/>
    <w:p>
      <w:pPr>
        <w:spacing w:after="0"/>
        <w:ind w:left="0"/>
        <w:jc w:val="both"/>
      </w:pPr>
      <w:r>
        <w:rPr>
          <w:rFonts w:ascii="Times New Roman"/>
          <w:b w:val="false"/>
          <w:i w:val="false"/>
          <w:color w:val="000000"/>
          <w:sz w:val="28"/>
        </w:rPr>
        <w:t>
      2-тармақ мынадай мазмұндағы екінші бөлікпен толықтырылсын:</w:t>
      </w:r>
    </w:p>
    <w:bookmarkEnd w:id="628"/>
    <w:bookmarkStart w:name="z744" w:id="629"/>
    <w:p>
      <w:pPr>
        <w:spacing w:after="0"/>
        <w:ind w:left="0"/>
        <w:jc w:val="both"/>
      </w:pPr>
      <w:r>
        <w:rPr>
          <w:rFonts w:ascii="Times New Roman"/>
          <w:b w:val="false"/>
          <w:i w:val="false"/>
          <w:color w:val="000000"/>
          <w:sz w:val="28"/>
        </w:rPr>
        <w:t>
      "Үкіметтің заң күші бар уақытша қаулылары Үкімет мүшелері жалпы санының үштен екісінің даусымен қабылданады.";</w:t>
      </w:r>
    </w:p>
    <w:bookmarkEnd w:id="629"/>
    <w:bookmarkStart w:name="z745" w:id="630"/>
    <w:p>
      <w:pPr>
        <w:spacing w:after="0"/>
        <w:ind w:left="0"/>
        <w:jc w:val="both"/>
      </w:pPr>
      <w:r>
        <w:rPr>
          <w:rFonts w:ascii="Times New Roman"/>
          <w:b w:val="false"/>
          <w:i w:val="false"/>
          <w:color w:val="000000"/>
          <w:sz w:val="28"/>
        </w:rPr>
        <w:t>
      4-тармақ "қабылданған" деген сөзден кейін "Үкіметтің заң күші бар уақытша қаулыларының," деген сөздермен толықтырылсын;</w:t>
      </w:r>
    </w:p>
    <w:bookmarkEnd w:id="630"/>
    <w:bookmarkStart w:name="z746" w:id="631"/>
    <w:p>
      <w:pPr>
        <w:spacing w:after="0"/>
        <w:ind w:left="0"/>
        <w:jc w:val="both"/>
      </w:pPr>
      <w:r>
        <w:rPr>
          <w:rFonts w:ascii="Times New Roman"/>
          <w:b w:val="false"/>
          <w:i w:val="false"/>
          <w:color w:val="000000"/>
          <w:sz w:val="28"/>
        </w:rPr>
        <w:t>
      мынадай мазмұндағы 5-1-тармақпен толықтырылсын:</w:t>
      </w:r>
    </w:p>
    <w:bookmarkEnd w:id="631"/>
    <w:bookmarkStart w:name="z747" w:id="632"/>
    <w:p>
      <w:pPr>
        <w:spacing w:after="0"/>
        <w:ind w:left="0"/>
        <w:jc w:val="both"/>
      </w:pPr>
      <w:r>
        <w:rPr>
          <w:rFonts w:ascii="Times New Roman"/>
          <w:b w:val="false"/>
          <w:i w:val="false"/>
          <w:color w:val="000000"/>
          <w:sz w:val="28"/>
        </w:rPr>
        <w:t>
      "5-1. Үкіметтің заң күші бар уақытша қаулылары "Құқықтық актілер туралы" Қазақстан Республикасының Заңында, сондай-ақ Республика Үкіметінің актілерінде айқындалатын тәртіппен әзірленеді және қабылданады.";</w:t>
      </w:r>
    </w:p>
    <w:bookmarkEnd w:id="632"/>
    <w:bookmarkStart w:name="z748" w:id="6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19-баптың</w:t>
      </w:r>
      <w:r>
        <w:rPr>
          <w:rFonts w:ascii="Times New Roman"/>
          <w:b w:val="false"/>
          <w:i w:val="false"/>
          <w:color w:val="000000"/>
          <w:sz w:val="28"/>
        </w:rPr>
        <w:t xml:space="preserve"> 1-тармағының 2) тармақшасындағы "Кеңеспен" деген сөз "Сотпен" деген сөзбен ауыстырылсын;</w:t>
      </w:r>
    </w:p>
    <w:bookmarkEnd w:id="633"/>
    <w:bookmarkStart w:name="z749" w:id="634"/>
    <w:p>
      <w:pPr>
        <w:spacing w:after="0"/>
        <w:ind w:left="0"/>
        <w:jc w:val="both"/>
      </w:pPr>
      <w:r>
        <w:rPr>
          <w:rFonts w:ascii="Times New Roman"/>
          <w:b w:val="false"/>
          <w:i w:val="false"/>
          <w:color w:val="000000"/>
          <w:sz w:val="28"/>
        </w:rPr>
        <w:t xml:space="preserve">
      3) 22-баптың </w:t>
      </w:r>
      <w:r>
        <w:rPr>
          <w:rFonts w:ascii="Times New Roman"/>
          <w:b w:val="false"/>
          <w:i w:val="false"/>
          <w:color w:val="000000"/>
          <w:sz w:val="28"/>
        </w:rPr>
        <w:t>2-2-тармағы</w:t>
      </w:r>
      <w:r>
        <w:rPr>
          <w:rFonts w:ascii="Times New Roman"/>
          <w:b w:val="false"/>
          <w:i w:val="false"/>
          <w:color w:val="000000"/>
          <w:sz w:val="28"/>
        </w:rPr>
        <w:t xml:space="preserve"> мынадай редакцияда жазылсын:</w:t>
      </w:r>
    </w:p>
    <w:bookmarkEnd w:id="634"/>
    <w:bookmarkStart w:name="z750" w:id="635"/>
    <w:p>
      <w:pPr>
        <w:spacing w:after="0"/>
        <w:ind w:left="0"/>
        <w:jc w:val="both"/>
      </w:pPr>
      <w:r>
        <w:rPr>
          <w:rFonts w:ascii="Times New Roman"/>
          <w:b w:val="false"/>
          <w:i w:val="false"/>
          <w:color w:val="000000"/>
          <w:sz w:val="28"/>
        </w:rPr>
        <w:t>
      "2-2. Ведомстволар, департаменттер және басқармалар министрліктің құрылымдық бөлімшелері болып табылады.</w:t>
      </w:r>
    </w:p>
    <w:bookmarkEnd w:id="635"/>
    <w:bookmarkStart w:name="z751" w:id="636"/>
    <w:p>
      <w:pPr>
        <w:spacing w:after="0"/>
        <w:ind w:left="0"/>
        <w:jc w:val="both"/>
      </w:pPr>
      <w:r>
        <w:rPr>
          <w:rFonts w:ascii="Times New Roman"/>
          <w:b w:val="false"/>
          <w:i w:val="false"/>
          <w:color w:val="000000"/>
          <w:sz w:val="28"/>
        </w:rPr>
        <w:t>
      Үкімет құрамына кіретін құқық қорғау органдары үшін, мемлекеттік қызметтің ерекше түрі ескеріле отырып, қызметтер құруға жол беріледі.</w:t>
      </w:r>
    </w:p>
    <w:bookmarkEnd w:id="636"/>
    <w:bookmarkStart w:name="z752" w:id="637"/>
    <w:p>
      <w:pPr>
        <w:spacing w:after="0"/>
        <w:ind w:left="0"/>
        <w:jc w:val="both"/>
      </w:pPr>
      <w:r>
        <w:rPr>
          <w:rFonts w:ascii="Times New Roman"/>
          <w:b w:val="false"/>
          <w:i w:val="false"/>
          <w:color w:val="000000"/>
          <w:sz w:val="28"/>
        </w:rPr>
        <w:t>
      Министрліктің құрылымын және оның құрылымдық бөлімшелері туралы ережелерді министр бекітеді.</w:t>
      </w:r>
    </w:p>
    <w:bookmarkEnd w:id="637"/>
    <w:bookmarkStart w:name="z753" w:id="638"/>
    <w:p>
      <w:pPr>
        <w:spacing w:after="0"/>
        <w:ind w:left="0"/>
        <w:jc w:val="both"/>
      </w:pPr>
      <w:r>
        <w:rPr>
          <w:rFonts w:ascii="Times New Roman"/>
          <w:b w:val="false"/>
          <w:i w:val="false"/>
          <w:color w:val="000000"/>
          <w:sz w:val="28"/>
        </w:rPr>
        <w:t>
      Министрлік қызметтерінің, департаменттері мен басқармаларының жиынтығы оның аппараты болып табылады.".</w:t>
      </w:r>
    </w:p>
    <w:bookmarkEnd w:id="638"/>
    <w:bookmarkStart w:name="z754" w:id="639"/>
    <w:p>
      <w:pPr>
        <w:spacing w:after="0"/>
        <w:ind w:left="0"/>
        <w:jc w:val="both"/>
      </w:pPr>
      <w:r>
        <w:rPr>
          <w:rFonts w:ascii="Times New Roman"/>
          <w:b w:val="false"/>
          <w:i w:val="false"/>
          <w:color w:val="000000"/>
          <w:sz w:val="28"/>
        </w:rPr>
        <w:t xml:space="preserve">
      5. "Қазақстан Республикасының Президенті туралы" 1995 жылғы 26 желтоқсандағы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w:t>
      </w:r>
    </w:p>
    <w:bookmarkEnd w:id="639"/>
    <w:bookmarkStart w:name="z755" w:id="6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640"/>
    <w:bookmarkStart w:name="z756" w:id="641"/>
    <w:p>
      <w:pPr>
        <w:spacing w:after="0"/>
        <w:ind w:left="0"/>
        <w:jc w:val="both"/>
      </w:pPr>
      <w:r>
        <w:rPr>
          <w:rFonts w:ascii="Times New Roman"/>
          <w:b w:val="false"/>
          <w:i w:val="false"/>
          <w:color w:val="000000"/>
          <w:sz w:val="28"/>
        </w:rPr>
        <w:t>
      2-тармақтың үшінші бөлігінде:</w:t>
      </w:r>
    </w:p>
    <w:bookmarkEnd w:id="641"/>
    <w:bookmarkStart w:name="z757" w:id="642"/>
    <w:p>
      <w:pPr>
        <w:spacing w:after="0"/>
        <w:ind w:left="0"/>
        <w:jc w:val="both"/>
      </w:pPr>
      <w:r>
        <w:rPr>
          <w:rFonts w:ascii="Times New Roman"/>
          <w:b w:val="false"/>
          <w:i w:val="false"/>
          <w:color w:val="000000"/>
          <w:sz w:val="28"/>
        </w:rPr>
        <w:t>
      "Конституциялық Кеңес мүшелерінің" деген сөздер "Конституциялық Сот судьяларының" деген сөздермен ауыстырылсын;</w:t>
      </w:r>
    </w:p>
    <w:bookmarkEnd w:id="642"/>
    <w:bookmarkStart w:name="z758" w:id="643"/>
    <w:p>
      <w:pPr>
        <w:spacing w:after="0"/>
        <w:ind w:left="0"/>
        <w:jc w:val="both"/>
      </w:pPr>
      <w:r>
        <w:rPr>
          <w:rFonts w:ascii="Times New Roman"/>
          <w:b w:val="false"/>
          <w:i w:val="false"/>
          <w:color w:val="000000"/>
          <w:sz w:val="28"/>
        </w:rPr>
        <w:t>
      "бұрынғы Президенттерінің" деген сөздер "экс-Президенттерінің" деген сөздермен ауыстырылсын;</w:t>
      </w:r>
    </w:p>
    <w:bookmarkEnd w:id="643"/>
    <w:bookmarkStart w:name="z759" w:id="644"/>
    <w:p>
      <w:pPr>
        <w:spacing w:after="0"/>
        <w:ind w:left="0"/>
        <w:jc w:val="both"/>
      </w:pPr>
      <w:r>
        <w:rPr>
          <w:rFonts w:ascii="Times New Roman"/>
          <w:b w:val="false"/>
          <w:i w:val="false"/>
          <w:color w:val="000000"/>
          <w:sz w:val="28"/>
        </w:rPr>
        <w:t>
      4-тармақ алып тасталсын;</w:t>
      </w:r>
    </w:p>
    <w:bookmarkEnd w:id="644"/>
    <w:bookmarkStart w:name="z760" w:id="6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645"/>
    <w:bookmarkStart w:name="z761" w:id="646"/>
    <w:p>
      <w:pPr>
        <w:spacing w:after="0"/>
        <w:ind w:left="0"/>
        <w:jc w:val="both"/>
      </w:pPr>
      <w:r>
        <w:rPr>
          <w:rFonts w:ascii="Times New Roman"/>
          <w:b w:val="false"/>
          <w:i w:val="false"/>
          <w:color w:val="000000"/>
          <w:sz w:val="28"/>
        </w:rPr>
        <w:t>
      1 және 1-1-тармақтардағы "бес" деген сөз "жеті" деген сөзбен ауыстырылсын;</w:t>
      </w:r>
    </w:p>
    <w:bookmarkEnd w:id="646"/>
    <w:bookmarkStart w:name="z762" w:id="647"/>
    <w:p>
      <w:pPr>
        <w:spacing w:after="0"/>
        <w:ind w:left="0"/>
        <w:jc w:val="both"/>
      </w:pPr>
      <w:r>
        <w:rPr>
          <w:rFonts w:ascii="Times New Roman"/>
          <w:b w:val="false"/>
          <w:i w:val="false"/>
          <w:color w:val="000000"/>
          <w:sz w:val="28"/>
        </w:rPr>
        <w:t xml:space="preserve">
      4-тармақ алып тасталсын; </w:t>
      </w:r>
    </w:p>
    <w:bookmarkEnd w:id="647"/>
    <w:bookmarkStart w:name="z763" w:id="6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мынадай мазмұндағы 3 және 4-тармақтармен толықтырылсын:</w:t>
      </w:r>
    </w:p>
    <w:bookmarkEnd w:id="648"/>
    <w:bookmarkStart w:name="z764" w:id="649"/>
    <w:p>
      <w:pPr>
        <w:spacing w:after="0"/>
        <w:ind w:left="0"/>
        <w:jc w:val="both"/>
      </w:pPr>
      <w:r>
        <w:rPr>
          <w:rFonts w:ascii="Times New Roman"/>
          <w:b w:val="false"/>
          <w:i w:val="false"/>
          <w:color w:val="000000"/>
          <w:sz w:val="28"/>
        </w:rPr>
        <w:t>
      "3. Қазақстан Республикасының Президенті өз өкілеттіктерін жүзеге асыру кезеңінде саяси партияда болмауға тиіс.</w:t>
      </w:r>
    </w:p>
    <w:bookmarkEnd w:id="649"/>
    <w:bookmarkStart w:name="z765" w:id="650"/>
    <w:p>
      <w:pPr>
        <w:spacing w:after="0"/>
        <w:ind w:left="0"/>
        <w:jc w:val="both"/>
      </w:pPr>
      <w:r>
        <w:rPr>
          <w:rFonts w:ascii="Times New Roman"/>
          <w:b w:val="false"/>
          <w:i w:val="false"/>
          <w:color w:val="000000"/>
          <w:sz w:val="28"/>
        </w:rPr>
        <w:t>
      Президент ант берген кезден бастап он күн ішінде саяси партиядан шығуға тиіс.</w:t>
      </w:r>
    </w:p>
    <w:bookmarkEnd w:id="650"/>
    <w:bookmarkStart w:name="z766" w:id="651"/>
    <w:p>
      <w:pPr>
        <w:spacing w:after="0"/>
        <w:ind w:left="0"/>
        <w:jc w:val="both"/>
      </w:pPr>
      <w:r>
        <w:rPr>
          <w:rFonts w:ascii="Times New Roman"/>
          <w:b w:val="false"/>
          <w:i w:val="false"/>
          <w:color w:val="000000"/>
          <w:sz w:val="28"/>
        </w:rPr>
        <w:t xml:space="preserve">
      4. Қазақстан Республикасы Президентінің жақын туыстары мемлекеттік саяси қызметшілердің, квазимемлекеттік сектор субъектілерінің басшылары лауазымдарын атқаруға құқылы емес.  </w:t>
      </w:r>
    </w:p>
    <w:bookmarkEnd w:id="651"/>
    <w:bookmarkStart w:name="z767" w:id="652"/>
    <w:p>
      <w:pPr>
        <w:spacing w:after="0"/>
        <w:ind w:left="0"/>
        <w:jc w:val="both"/>
      </w:pPr>
      <w:r>
        <w:rPr>
          <w:rFonts w:ascii="Times New Roman"/>
          <w:b w:val="false"/>
          <w:i w:val="false"/>
          <w:color w:val="000000"/>
          <w:sz w:val="28"/>
        </w:rPr>
        <w:t>
      Қазақстан Республикасы Президентінің мемлекеттік саяси қызметшілер, квазимемлекеттік сектор субъектілерінің басшылары лауазымдарын атқаратын жақын туыстары Қазақстан Республикасының Президенті ант берген кезден бастап бір ай ішінде отставкаға беруге не атқаратын лауазымын босатуға тиіс.</w:t>
      </w:r>
    </w:p>
    <w:bookmarkEnd w:id="652"/>
    <w:bookmarkStart w:name="z768" w:id="653"/>
    <w:p>
      <w:pPr>
        <w:spacing w:after="0"/>
        <w:ind w:left="0"/>
        <w:jc w:val="both"/>
      </w:pPr>
      <w:r>
        <w:rPr>
          <w:rFonts w:ascii="Times New Roman"/>
          <w:b w:val="false"/>
          <w:i w:val="false"/>
          <w:color w:val="000000"/>
          <w:sz w:val="28"/>
        </w:rPr>
        <w:t>
      Осы тармақтың мақсаттары үшін Қазақстан Республикасы Президентінің жақын туыстары деп: ата-аналары (ата-анасы), балалары, асырап алушылар, асырап алынғандар, ата-анасы бір және ата-анасы бөлек аға-інілері мен апа-сіңлілері (қарындастары), атасы, әжесі, немерелері, сондай-ақ жұбайы (зайыбы), жұбайының (зайыбының) жақын туыстары, балаларының жұбайы (зайыбы), ата-анасы бір және ата-анасы бөлек аға-інілері мен апа-сіңлілерінің (қарындастарының) балалары түсініледі.";</w:t>
      </w:r>
    </w:p>
    <w:bookmarkEnd w:id="653"/>
    <w:bookmarkStart w:name="z769" w:id="6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654"/>
    <w:bookmarkStart w:name="z770" w:id="655"/>
    <w:p>
      <w:pPr>
        <w:spacing w:after="0"/>
        <w:ind w:left="0"/>
        <w:jc w:val="both"/>
      </w:pPr>
      <w:r>
        <w:rPr>
          <w:rFonts w:ascii="Times New Roman"/>
          <w:b w:val="false"/>
          <w:i w:val="false"/>
          <w:color w:val="000000"/>
          <w:sz w:val="28"/>
        </w:rPr>
        <w:t>
      2) тармақшадағы "Сенатта қоғамның ұлттық-мәдени және өзге де елеулі мүдделерінің білдірілуін қамтамасыз ету қажеттілігі ескеріліп, Сенаттың он бес депутатын тағайындайды" деген сөздер "Сенаттың он депутатын тағайындайды, олардың бесеуі Қазақстан халқы Ассамблеясының ұсынысы бойынша тағайындалады" деген сөздермен ауыстырылсын;</w:t>
      </w:r>
    </w:p>
    <w:bookmarkEnd w:id="655"/>
    <w:bookmarkStart w:name="z771" w:id="656"/>
    <w:p>
      <w:pPr>
        <w:spacing w:after="0"/>
        <w:ind w:left="0"/>
        <w:jc w:val="both"/>
      </w:pPr>
      <w:r>
        <w:rPr>
          <w:rFonts w:ascii="Times New Roman"/>
          <w:b w:val="false"/>
          <w:i w:val="false"/>
          <w:color w:val="000000"/>
          <w:sz w:val="28"/>
        </w:rPr>
        <w:t>
      8) тармақшада:</w:t>
      </w:r>
    </w:p>
    <w:bookmarkEnd w:id="656"/>
    <w:bookmarkStart w:name="z772" w:id="657"/>
    <w:p>
      <w:pPr>
        <w:spacing w:after="0"/>
        <w:ind w:left="0"/>
        <w:jc w:val="both"/>
      </w:pPr>
      <w:r>
        <w:rPr>
          <w:rFonts w:ascii="Times New Roman"/>
          <w:b w:val="false"/>
          <w:i w:val="false"/>
          <w:color w:val="000000"/>
          <w:sz w:val="28"/>
        </w:rPr>
        <w:t>
      "Сенаты" деген сөз алып тасталсын;</w:t>
      </w:r>
    </w:p>
    <w:bookmarkEnd w:id="657"/>
    <w:bookmarkStart w:name="z773" w:id="658"/>
    <w:p>
      <w:pPr>
        <w:spacing w:after="0"/>
        <w:ind w:left="0"/>
        <w:jc w:val="both"/>
      </w:pPr>
      <w:r>
        <w:rPr>
          <w:rFonts w:ascii="Times New Roman"/>
          <w:b w:val="false"/>
          <w:i w:val="false"/>
          <w:color w:val="000000"/>
          <w:sz w:val="28"/>
        </w:rPr>
        <w:t>
      "Конституцияның" деген сөзден кейін "53-бабының 1-2) тармақшасында және" деген сөздермен толықтырылсын;</w:t>
      </w:r>
    </w:p>
    <w:bookmarkEnd w:id="658"/>
    <w:bookmarkStart w:name="z774" w:id="659"/>
    <w:p>
      <w:pPr>
        <w:spacing w:after="0"/>
        <w:ind w:left="0"/>
        <w:jc w:val="both"/>
      </w:pPr>
      <w:r>
        <w:rPr>
          <w:rFonts w:ascii="Times New Roman"/>
          <w:b w:val="false"/>
          <w:i w:val="false"/>
          <w:color w:val="000000"/>
          <w:sz w:val="28"/>
        </w:rPr>
        <w:t>
      "бұрын қабылданған шешімді растайтын болса" деген сөздер "Президенттің қарсылығын еңсерсе" деген сөздермен ауыстырылсын;</w:t>
      </w:r>
    </w:p>
    <w:bookmarkEnd w:id="659"/>
    <w:bookmarkStart w:name="z775" w:id="6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6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"Кеңеске" деген сөз "Сотқа" деген сөзбен ауыстырылсын;</w:t>
      </w:r>
    </w:p>
    <w:bookmarkStart w:name="z777" w:id="661"/>
    <w:p>
      <w:pPr>
        <w:spacing w:after="0"/>
        <w:ind w:left="0"/>
        <w:jc w:val="both"/>
      </w:pPr>
      <w:r>
        <w:rPr>
          <w:rFonts w:ascii="Times New Roman"/>
          <w:b w:val="false"/>
          <w:i w:val="false"/>
          <w:color w:val="000000"/>
          <w:sz w:val="28"/>
        </w:rPr>
        <w:t>
      1) тармақшадағы "Конституциялық Кеңестiң Төрағасы мен екi мүшесiн" деген сөздер "Парламент Сенатының келісімімен Конституциялық Соттың Төрағасын және Конституциялық Соттың төрт судьясын" деген сөздермен ауыстырылсын;</w:t>
      </w:r>
    </w:p>
    <w:bookmarkEnd w:id="661"/>
    <w:bookmarkStart w:name="z778" w:id="662"/>
    <w:p>
      <w:pPr>
        <w:spacing w:after="0"/>
        <w:ind w:left="0"/>
        <w:jc w:val="both"/>
      </w:pPr>
      <w:r>
        <w:rPr>
          <w:rFonts w:ascii="Times New Roman"/>
          <w:b w:val="false"/>
          <w:i w:val="false"/>
          <w:color w:val="000000"/>
          <w:sz w:val="28"/>
        </w:rPr>
        <w:t>
      мынадай мазмұндағы 1-1) тармақшамен толықтырылсын:</w:t>
      </w:r>
    </w:p>
    <w:bookmarkEnd w:id="662"/>
    <w:bookmarkStart w:name="z779" w:id="663"/>
    <w:p>
      <w:pPr>
        <w:spacing w:after="0"/>
        <w:ind w:left="0"/>
        <w:jc w:val="both"/>
      </w:pPr>
      <w:r>
        <w:rPr>
          <w:rFonts w:ascii="Times New Roman"/>
          <w:b w:val="false"/>
          <w:i w:val="false"/>
          <w:color w:val="000000"/>
          <w:sz w:val="28"/>
        </w:rPr>
        <w:t>
      "1-1) Конституциялық Сот Төрағасының ұсынуы бойынша Конституциялық Сот судьяларының арасынан Конституциялық Сот Төрағасының орынбасарын тағайындайды;";</w:t>
      </w:r>
    </w:p>
    <w:bookmarkEnd w:id="663"/>
    <w:bookmarkStart w:name="z780" w:id="664"/>
    <w:p>
      <w:pPr>
        <w:spacing w:after="0"/>
        <w:ind w:left="0"/>
        <w:jc w:val="both"/>
      </w:pPr>
      <w:r>
        <w:rPr>
          <w:rFonts w:ascii="Times New Roman"/>
          <w:b w:val="false"/>
          <w:i w:val="false"/>
          <w:color w:val="000000"/>
          <w:sz w:val="28"/>
        </w:rPr>
        <w:t>
      2) тармақшадағы "Кеңеске" деген сөз "Сотқа" деген сөзбен ауыстырылсын;</w:t>
      </w:r>
    </w:p>
    <w:bookmarkEnd w:id="664"/>
    <w:bookmarkStart w:name="z781" w:id="66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665"/>
    <w:bookmarkStart w:name="z782" w:id="666"/>
    <w:p>
      <w:pPr>
        <w:spacing w:after="0"/>
        <w:ind w:left="0"/>
        <w:jc w:val="both"/>
      </w:pPr>
      <w:r>
        <w:rPr>
          <w:rFonts w:ascii="Times New Roman"/>
          <w:b w:val="false"/>
          <w:i w:val="false"/>
          <w:color w:val="000000"/>
          <w:sz w:val="28"/>
        </w:rPr>
        <w:t>
      "16-бап. Республика Президентiнiң Қазақстан Республикасының   Жоғары аудиторлық палатасына қатысты өкілеттіктері</w:t>
      </w:r>
    </w:p>
    <w:bookmarkEnd w:id="666"/>
    <w:bookmarkStart w:name="z783" w:id="667"/>
    <w:p>
      <w:pPr>
        <w:spacing w:after="0"/>
        <w:ind w:left="0"/>
        <w:jc w:val="both"/>
      </w:pPr>
      <w:r>
        <w:rPr>
          <w:rFonts w:ascii="Times New Roman"/>
          <w:b w:val="false"/>
          <w:i w:val="false"/>
          <w:color w:val="000000"/>
          <w:sz w:val="28"/>
        </w:rPr>
        <w:t>
      Республика Президентi:</w:t>
      </w:r>
    </w:p>
    <w:bookmarkEnd w:id="667"/>
    <w:bookmarkStart w:name="z784" w:id="668"/>
    <w:p>
      <w:pPr>
        <w:spacing w:after="0"/>
        <w:ind w:left="0"/>
        <w:jc w:val="both"/>
      </w:pPr>
      <w:r>
        <w:rPr>
          <w:rFonts w:ascii="Times New Roman"/>
          <w:b w:val="false"/>
          <w:i w:val="false"/>
          <w:color w:val="000000"/>
          <w:sz w:val="28"/>
        </w:rPr>
        <w:t>
      1) Жоғары аудиторлық палатаның Төрағасын және екі мүшесін бес жыл мерзiмге лауазымға тағайындайды, оларды лауазымынан мерзiмiнен бұрын босатуға құқылы;</w:t>
      </w:r>
    </w:p>
    <w:bookmarkEnd w:id="668"/>
    <w:bookmarkStart w:name="z785" w:id="669"/>
    <w:p>
      <w:pPr>
        <w:spacing w:after="0"/>
        <w:ind w:left="0"/>
        <w:jc w:val="both"/>
      </w:pPr>
      <w:r>
        <w:rPr>
          <w:rFonts w:ascii="Times New Roman"/>
          <w:b w:val="false"/>
          <w:i w:val="false"/>
          <w:color w:val="000000"/>
          <w:sz w:val="28"/>
        </w:rPr>
        <w:t>
      2) Жоғары аудиторлық палата туралы ереженi бекiтедi;</w:t>
      </w:r>
    </w:p>
    <w:bookmarkEnd w:id="669"/>
    <w:bookmarkStart w:name="z786" w:id="670"/>
    <w:p>
      <w:pPr>
        <w:spacing w:after="0"/>
        <w:ind w:left="0"/>
        <w:jc w:val="both"/>
      </w:pPr>
      <w:r>
        <w:rPr>
          <w:rFonts w:ascii="Times New Roman"/>
          <w:b w:val="false"/>
          <w:i w:val="false"/>
          <w:color w:val="000000"/>
          <w:sz w:val="28"/>
        </w:rPr>
        <w:t>
      3) тоқсанына кемiнде бiр рет Жоғары аудиторлық палата Төрағасының жұмысы туралы ақпаратын тыңдайды.";</w:t>
      </w:r>
    </w:p>
    <w:bookmarkEnd w:id="670"/>
    <w:bookmarkStart w:name="z787" w:id="67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17-бапта</w:t>
      </w:r>
      <w:r>
        <w:rPr>
          <w:rFonts w:ascii="Times New Roman"/>
          <w:b w:val="false"/>
          <w:i w:val="false"/>
          <w:color w:val="000000"/>
          <w:sz w:val="28"/>
        </w:rPr>
        <w:t>:</w:t>
      </w:r>
    </w:p>
    <w:bookmarkEnd w:id="671"/>
    <w:bookmarkStart w:name="z788" w:id="672"/>
    <w:p>
      <w:pPr>
        <w:spacing w:after="0"/>
        <w:ind w:left="0"/>
        <w:jc w:val="both"/>
      </w:pPr>
      <w:r>
        <w:rPr>
          <w:rFonts w:ascii="Times New Roman"/>
          <w:b w:val="false"/>
          <w:i w:val="false"/>
          <w:color w:val="000000"/>
          <w:sz w:val="28"/>
        </w:rPr>
        <w:t>
      1) тармақшадағы "тиісінше облыс, республикалық маңызы бар қалалар және астана мәслихаттарының" деген сөздер "тиісінше облыс аумағында орналасқан мәслихаттар депутаттарының немесе республикалық маңызы бар қалалар мен астана мәслихаттары депутаттарының" деген сөздермен ауыстырылсын;</w:t>
      </w:r>
    </w:p>
    <w:bookmarkEnd w:id="672"/>
    <w:bookmarkStart w:name="z789" w:id="673"/>
    <w:p>
      <w:pPr>
        <w:spacing w:after="0"/>
        <w:ind w:left="0"/>
        <w:jc w:val="both"/>
      </w:pPr>
      <w:r>
        <w:rPr>
          <w:rFonts w:ascii="Times New Roman"/>
          <w:b w:val="false"/>
          <w:i w:val="false"/>
          <w:color w:val="000000"/>
          <w:sz w:val="28"/>
        </w:rPr>
        <w:t>
      2) тармақша алып тасталсын;</w:t>
      </w:r>
    </w:p>
    <w:bookmarkEnd w:id="673"/>
    <w:bookmarkStart w:name="z790" w:id="674"/>
    <w:p>
      <w:pPr>
        <w:spacing w:after="0"/>
        <w:ind w:left="0"/>
        <w:jc w:val="both"/>
      </w:pPr>
      <w:r>
        <w:rPr>
          <w:rFonts w:ascii="Times New Roman"/>
          <w:b w:val="false"/>
          <w:i w:val="false"/>
          <w:color w:val="000000"/>
          <w:sz w:val="28"/>
        </w:rPr>
        <w:t>
      4) тармақша мынадай редакцияда жазылсын:</w:t>
      </w:r>
    </w:p>
    <w:bookmarkEnd w:id="674"/>
    <w:bookmarkStart w:name="z791" w:id="675"/>
    <w:p>
      <w:pPr>
        <w:spacing w:after="0"/>
        <w:ind w:left="0"/>
        <w:jc w:val="both"/>
      </w:pPr>
      <w:r>
        <w:rPr>
          <w:rFonts w:ascii="Times New Roman"/>
          <w:b w:val="false"/>
          <w:i w:val="false"/>
          <w:color w:val="000000"/>
          <w:sz w:val="28"/>
        </w:rPr>
        <w:t>
      "4) өз қалауы бойынша, сондай-ақ облыстардың, республикалық маңызы бар қалалардың және астананың әкімдеріне тиісті мәслихаттар өз депутаттары жалпы санының көпшілік даусымен сенімсіздік білдірген жағдайда, оларды лауазымынан босатуға құқылы.";</w:t>
      </w:r>
    </w:p>
    <w:bookmarkEnd w:id="675"/>
    <w:bookmarkStart w:name="z792" w:id="67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19-бапта</w:t>
      </w:r>
      <w:r>
        <w:rPr>
          <w:rFonts w:ascii="Times New Roman"/>
          <w:b w:val="false"/>
          <w:i w:val="false"/>
          <w:color w:val="000000"/>
          <w:sz w:val="28"/>
        </w:rPr>
        <w:t>:</w:t>
      </w:r>
    </w:p>
    <w:bookmarkEnd w:id="676"/>
    <w:bookmarkStart w:name="z793" w:id="677"/>
    <w:p>
      <w:pPr>
        <w:spacing w:after="0"/>
        <w:ind w:left="0"/>
        <w:jc w:val="both"/>
      </w:pPr>
      <w:r>
        <w:rPr>
          <w:rFonts w:ascii="Times New Roman"/>
          <w:b w:val="false"/>
          <w:i w:val="false"/>
          <w:color w:val="000000"/>
          <w:sz w:val="28"/>
        </w:rPr>
        <w:t>
      2) тармақша алып тасталсын;</w:t>
      </w:r>
    </w:p>
    <w:bookmarkEnd w:id="677"/>
    <w:bookmarkStart w:name="z794" w:id="678"/>
    <w:p>
      <w:pPr>
        <w:spacing w:after="0"/>
        <w:ind w:left="0"/>
        <w:jc w:val="both"/>
      </w:pPr>
      <w:r>
        <w:rPr>
          <w:rFonts w:ascii="Times New Roman"/>
          <w:b w:val="false"/>
          <w:i w:val="false"/>
          <w:color w:val="000000"/>
          <w:sz w:val="28"/>
        </w:rPr>
        <w:t>
      7) тармақшадағы "Республика Мемлекеттiк хатшысын" деген сөздер "Республиканың Мемлекеттiк кеңесшісін" деген сөздермен ауыстырылсын;</w:t>
      </w:r>
    </w:p>
    <w:bookmarkEnd w:id="678"/>
    <w:bookmarkStart w:name="z795" w:id="679"/>
    <w:p>
      <w:pPr>
        <w:spacing w:after="0"/>
        <w:ind w:left="0"/>
        <w:jc w:val="both"/>
      </w:pPr>
      <w:r>
        <w:rPr>
          <w:rFonts w:ascii="Times New Roman"/>
          <w:b w:val="false"/>
          <w:i w:val="false"/>
          <w:color w:val="000000"/>
          <w:sz w:val="28"/>
        </w:rPr>
        <w:t>
      мынадай мазмұндағы 10-1) тармақшамен толықтырылсын:</w:t>
      </w:r>
    </w:p>
    <w:bookmarkEnd w:id="679"/>
    <w:bookmarkStart w:name="z796" w:id="680"/>
    <w:p>
      <w:pPr>
        <w:spacing w:after="0"/>
        <w:ind w:left="0"/>
        <w:jc w:val="both"/>
      </w:pPr>
      <w:r>
        <w:rPr>
          <w:rFonts w:ascii="Times New Roman"/>
          <w:b w:val="false"/>
          <w:i w:val="false"/>
          <w:color w:val="000000"/>
          <w:sz w:val="28"/>
        </w:rPr>
        <w:t>
      "10-1) Парламент Сенатының келісімімен Жоғары Сот Кеңесінің Төрағасын тағайындайды;";</w:t>
      </w:r>
    </w:p>
    <w:bookmarkEnd w:id="680"/>
    <w:bookmarkStart w:name="z797" w:id="68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33-бапта</w:t>
      </w:r>
      <w:r>
        <w:rPr>
          <w:rFonts w:ascii="Times New Roman"/>
          <w:b w:val="false"/>
          <w:i w:val="false"/>
          <w:color w:val="000000"/>
          <w:sz w:val="28"/>
        </w:rPr>
        <w:t>:</w:t>
      </w:r>
    </w:p>
    <w:bookmarkEnd w:id="681"/>
    <w:bookmarkStart w:name="z798" w:id="682"/>
    <w:p>
      <w:pPr>
        <w:spacing w:after="0"/>
        <w:ind w:left="0"/>
        <w:jc w:val="both"/>
      </w:pPr>
      <w:r>
        <w:rPr>
          <w:rFonts w:ascii="Times New Roman"/>
          <w:b w:val="false"/>
          <w:i w:val="false"/>
          <w:color w:val="000000"/>
          <w:sz w:val="28"/>
        </w:rPr>
        <w:t>
      1-тармақтағы "Жоғары Сот Кеңесі," деген сөздер алып тасталсын;</w:t>
      </w:r>
    </w:p>
    <w:bookmarkEnd w:id="682"/>
    <w:bookmarkStart w:name="z799" w:id="683"/>
    <w:p>
      <w:pPr>
        <w:spacing w:after="0"/>
        <w:ind w:left="0"/>
        <w:jc w:val="both"/>
      </w:pPr>
      <w:r>
        <w:rPr>
          <w:rFonts w:ascii="Times New Roman"/>
          <w:b w:val="false"/>
          <w:i w:val="false"/>
          <w:color w:val="000000"/>
          <w:sz w:val="28"/>
        </w:rPr>
        <w:t>
      2-тармақта:</w:t>
      </w:r>
    </w:p>
    <w:bookmarkEnd w:id="683"/>
    <w:bookmarkStart w:name="z800" w:id="684"/>
    <w:p>
      <w:pPr>
        <w:spacing w:after="0"/>
        <w:ind w:left="0"/>
        <w:jc w:val="both"/>
      </w:pPr>
      <w:r>
        <w:rPr>
          <w:rFonts w:ascii="Times New Roman"/>
          <w:b w:val="false"/>
          <w:i w:val="false"/>
          <w:color w:val="000000"/>
          <w:sz w:val="28"/>
        </w:rPr>
        <w:t>
      1) және 2) тармақшадағы ", Жоғары Сот Кеңесінің" деген сөздер алып тасталсын;</w:t>
      </w:r>
    </w:p>
    <w:bookmarkEnd w:id="684"/>
    <w:bookmarkStart w:name="z801" w:id="685"/>
    <w:p>
      <w:pPr>
        <w:spacing w:after="0"/>
        <w:ind w:left="0"/>
        <w:jc w:val="both"/>
      </w:pPr>
      <w:r>
        <w:rPr>
          <w:rFonts w:ascii="Times New Roman"/>
          <w:b w:val="false"/>
          <w:i w:val="false"/>
          <w:color w:val="000000"/>
          <w:sz w:val="28"/>
        </w:rPr>
        <w:t>
      4) тармақшадағы ", сондай-ақ Жоғары Сот Кеңесі Төрағасының есептерін" деген сөздер алып тасталсын;</w:t>
      </w:r>
    </w:p>
    <w:bookmarkEnd w:id="685"/>
    <w:bookmarkStart w:name="z802" w:id="68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34-бапта</w:t>
      </w:r>
      <w:r>
        <w:rPr>
          <w:rFonts w:ascii="Times New Roman"/>
          <w:b w:val="false"/>
          <w:i w:val="false"/>
          <w:color w:val="000000"/>
          <w:sz w:val="28"/>
        </w:rPr>
        <w:t>:</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"бұрынғы Президенттерiнiң" деген сөздер "экс-Президенттерінің" деген сөздермен ауыстырылсын;</w:t>
      </w:r>
    </w:p>
    <w:bookmarkStart w:name="z804" w:id="687"/>
    <w:p>
      <w:pPr>
        <w:spacing w:after="0"/>
        <w:ind w:left="0"/>
        <w:jc w:val="both"/>
      </w:pPr>
      <w:r>
        <w:rPr>
          <w:rFonts w:ascii="Times New Roman"/>
          <w:b w:val="false"/>
          <w:i w:val="false"/>
          <w:color w:val="000000"/>
          <w:sz w:val="28"/>
        </w:rPr>
        <w:t>
      2-тармақ алып тасталсын.</w:t>
      </w:r>
    </w:p>
    <w:bookmarkEnd w:id="687"/>
    <w:bookmarkStart w:name="z805" w:id="688"/>
    <w:p>
      <w:pPr>
        <w:spacing w:after="0"/>
        <w:ind w:left="0"/>
        <w:jc w:val="both"/>
      </w:pPr>
      <w:r>
        <w:rPr>
          <w:rFonts w:ascii="Times New Roman"/>
          <w:b w:val="false"/>
          <w:i w:val="false"/>
          <w:color w:val="000000"/>
          <w:sz w:val="28"/>
        </w:rPr>
        <w:t xml:space="preserve">
      6. "Қазақстан Республикасының сот жүйесі мен судьяларының мәртебесі туралы" 2000 жылғы 25 желтоқсандағы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w:t>
      </w:r>
    </w:p>
    <w:bookmarkEnd w:id="6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36-бап</w:t>
      </w:r>
      <w:r>
        <w:rPr>
          <w:rFonts w:ascii="Times New Roman"/>
          <w:b w:val="false"/>
          <w:i w:val="false"/>
          <w:color w:val="000000"/>
          <w:sz w:val="28"/>
        </w:rPr>
        <w:t xml:space="preserve"> мынадай редакцияда жазылсын:</w:t>
      </w:r>
    </w:p>
    <w:bookmarkStart w:name="z807" w:id="689"/>
    <w:p>
      <w:pPr>
        <w:spacing w:after="0"/>
        <w:ind w:left="0"/>
        <w:jc w:val="both"/>
      </w:pPr>
      <w:r>
        <w:rPr>
          <w:rFonts w:ascii="Times New Roman"/>
          <w:b w:val="false"/>
          <w:i w:val="false"/>
          <w:color w:val="000000"/>
          <w:sz w:val="28"/>
        </w:rPr>
        <w:t>
      "36-бап. Жоғары Сот Кеңесі</w:t>
      </w:r>
    </w:p>
    <w:bookmarkEnd w:id="689"/>
    <w:bookmarkStart w:name="z808" w:id="690"/>
    <w:p>
      <w:pPr>
        <w:spacing w:after="0"/>
        <w:ind w:left="0"/>
        <w:jc w:val="both"/>
      </w:pPr>
      <w:r>
        <w:rPr>
          <w:rFonts w:ascii="Times New Roman"/>
          <w:b w:val="false"/>
          <w:i w:val="false"/>
          <w:color w:val="000000"/>
          <w:sz w:val="28"/>
        </w:rPr>
        <w:t>
      Жоғары Сот Кеңесінің мәртебесі, құрамын қалыптастыру тәртібі және жұмысын ұйымдастыру "Қазақстан Республикасының Жоғары Сот Кеңесі туралы" Қазақстан Республикасының Заңында айқындалады.".</w:t>
      </w:r>
    </w:p>
    <w:bookmarkEnd w:id="690"/>
    <w:bookmarkStart w:name="z809" w:id="691"/>
    <w:p>
      <w:pPr>
        <w:spacing w:after="0"/>
        <w:ind w:left="0"/>
        <w:jc w:val="both"/>
      </w:pPr>
      <w:r>
        <w:rPr>
          <w:rFonts w:ascii="Times New Roman"/>
          <w:b w:val="false"/>
          <w:i w:val="false"/>
          <w:color w:val="000000"/>
          <w:sz w:val="28"/>
        </w:rPr>
        <w:t xml:space="preserve">
      7. "Қазақстан Республикасының мемлекеттік рәміздері туралы" 2007 жылғы 4 маусымдағы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w:t>
      </w:r>
    </w:p>
    <w:bookmarkEnd w:id="691"/>
    <w:bookmarkStart w:name="z810" w:id="6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6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13" w:id="693"/>
    <w:p>
      <w:pPr>
        <w:spacing w:after="0"/>
        <w:ind w:left="0"/>
        <w:jc w:val="both"/>
      </w:pPr>
      <w:r>
        <w:rPr>
          <w:rFonts w:ascii="Times New Roman"/>
          <w:b w:val="false"/>
          <w:i w:val="false"/>
          <w:color w:val="000000"/>
          <w:sz w:val="28"/>
        </w:rPr>
        <w:t>
      "Кеңестің" деген сөз "Соттың" деген сөзбен ауыстырылсын;</w:t>
      </w:r>
    </w:p>
    <w:bookmarkEnd w:id="693"/>
    <w:bookmarkStart w:name="z814" w:id="694"/>
    <w:p>
      <w:pPr>
        <w:spacing w:after="0"/>
        <w:ind w:left="0"/>
        <w:jc w:val="both"/>
      </w:pPr>
      <w:r>
        <w:rPr>
          <w:rFonts w:ascii="Times New Roman"/>
          <w:b w:val="false"/>
          <w:i w:val="false"/>
          <w:color w:val="000000"/>
          <w:sz w:val="28"/>
        </w:rPr>
        <w:t>
      "жергілікті соттарының," деген сөздерден кейін "Жоғары Сот Кеңесінің," деген сөздермен толықтырылсын;</w:t>
      </w:r>
    </w:p>
    <w:bookmarkEnd w:id="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16" w:id="695"/>
    <w:p>
      <w:pPr>
        <w:spacing w:after="0"/>
        <w:ind w:left="0"/>
        <w:jc w:val="both"/>
      </w:pPr>
      <w:r>
        <w:rPr>
          <w:rFonts w:ascii="Times New Roman"/>
          <w:b w:val="false"/>
          <w:i w:val="false"/>
          <w:color w:val="000000"/>
          <w:sz w:val="28"/>
        </w:rPr>
        <w:t>
      "хатшының" деген сөз "кеңесшінің" деген сөзбен ауыстырылсын;</w:t>
      </w:r>
    </w:p>
    <w:bookmarkEnd w:id="695"/>
    <w:bookmarkStart w:name="z817" w:id="696"/>
    <w:p>
      <w:pPr>
        <w:spacing w:after="0"/>
        <w:ind w:left="0"/>
        <w:jc w:val="both"/>
      </w:pPr>
      <w:r>
        <w:rPr>
          <w:rFonts w:ascii="Times New Roman"/>
          <w:b w:val="false"/>
          <w:i w:val="false"/>
          <w:color w:val="000000"/>
          <w:sz w:val="28"/>
        </w:rPr>
        <w:t>
      "Кеңес" деген сөз "Сот" деген сөзбен ауыстырылсын;</w:t>
      </w:r>
    </w:p>
    <w:bookmarkEnd w:id="696"/>
    <w:bookmarkStart w:name="z818" w:id="697"/>
    <w:p>
      <w:pPr>
        <w:spacing w:after="0"/>
        <w:ind w:left="0"/>
        <w:jc w:val="both"/>
      </w:pPr>
      <w:r>
        <w:rPr>
          <w:rFonts w:ascii="Times New Roman"/>
          <w:b w:val="false"/>
          <w:i w:val="false"/>
          <w:color w:val="000000"/>
          <w:sz w:val="28"/>
        </w:rPr>
        <w:t>
      "жергілікті соттары төрағаларының," деген сөздерден кейін "Жоғары Сот Кеңесі Төрағасының," деген сөздермен толықтырылсын;</w:t>
      </w:r>
    </w:p>
    <w:bookmarkEnd w:id="6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820" w:id="698"/>
    <w:p>
      <w:pPr>
        <w:spacing w:after="0"/>
        <w:ind w:left="0"/>
        <w:jc w:val="both"/>
      </w:pPr>
      <w:r>
        <w:rPr>
          <w:rFonts w:ascii="Times New Roman"/>
          <w:b w:val="false"/>
          <w:i w:val="false"/>
          <w:color w:val="000000"/>
          <w:sz w:val="28"/>
        </w:rPr>
        <w:t>
      "Кеңесінің" деген сөз "Сотының" деген сөзбен ауыстырылсын;</w:t>
      </w:r>
    </w:p>
    <w:bookmarkEnd w:id="698"/>
    <w:bookmarkStart w:name="z821" w:id="699"/>
    <w:p>
      <w:pPr>
        <w:spacing w:after="0"/>
        <w:ind w:left="0"/>
        <w:jc w:val="both"/>
      </w:pPr>
      <w:r>
        <w:rPr>
          <w:rFonts w:ascii="Times New Roman"/>
          <w:b w:val="false"/>
          <w:i w:val="false"/>
          <w:color w:val="000000"/>
          <w:sz w:val="28"/>
        </w:rPr>
        <w:t>
      "жергілікті соттарының сот мәжілісі залдарында," деген сөздерден кейін "Жоғары Сот Кеңесінің отырыс залдарында," деген сөздермен толықтырылсын;</w:t>
      </w:r>
    </w:p>
    <w:bookmarkEnd w:id="699"/>
    <w:bookmarkStart w:name="z822" w:id="700"/>
    <w:p>
      <w:pPr>
        <w:spacing w:after="0"/>
        <w:ind w:left="0"/>
        <w:jc w:val="both"/>
      </w:pPr>
      <w:r>
        <w:rPr>
          <w:rFonts w:ascii="Times New Roman"/>
          <w:b w:val="false"/>
          <w:i w:val="false"/>
          <w:color w:val="000000"/>
          <w:sz w:val="28"/>
        </w:rPr>
        <w:t xml:space="preserve">
      2-тармақтың бірінші бөлігінің </w:t>
      </w:r>
      <w:r>
        <w:rPr>
          <w:rFonts w:ascii="Times New Roman"/>
          <w:b w:val="false"/>
          <w:i w:val="false"/>
          <w:color w:val="000000"/>
          <w:sz w:val="28"/>
        </w:rPr>
        <w:t>1) тармақшасында</w:t>
      </w:r>
      <w:r>
        <w:rPr>
          <w:rFonts w:ascii="Times New Roman"/>
          <w:b w:val="false"/>
          <w:i w:val="false"/>
          <w:color w:val="000000"/>
          <w:sz w:val="28"/>
        </w:rPr>
        <w:t>:</w:t>
      </w:r>
    </w:p>
    <w:bookmarkEnd w:id="700"/>
    <w:bookmarkStart w:name="z823" w:id="701"/>
    <w:p>
      <w:pPr>
        <w:spacing w:after="0"/>
        <w:ind w:left="0"/>
        <w:jc w:val="both"/>
      </w:pPr>
      <w:r>
        <w:rPr>
          <w:rFonts w:ascii="Times New Roman"/>
          <w:b w:val="false"/>
          <w:i w:val="false"/>
          <w:color w:val="000000"/>
          <w:sz w:val="28"/>
        </w:rPr>
        <w:t>
      "Кеңесінің" деген сөз "Сотының" деген сөзбен ауыстырылсын;</w:t>
      </w:r>
    </w:p>
    <w:bookmarkEnd w:id="701"/>
    <w:bookmarkStart w:name="z824" w:id="702"/>
    <w:p>
      <w:pPr>
        <w:spacing w:after="0"/>
        <w:ind w:left="0"/>
        <w:jc w:val="both"/>
      </w:pPr>
      <w:r>
        <w:rPr>
          <w:rFonts w:ascii="Times New Roman"/>
          <w:b w:val="false"/>
          <w:i w:val="false"/>
          <w:color w:val="000000"/>
          <w:sz w:val="28"/>
        </w:rPr>
        <w:t>
      "жергілікті соттарының," деген сөздерден кейін "Жоғары Сот Кеңесінің," деген сөздермен толықтырылсын;</w:t>
      </w:r>
    </w:p>
    <w:bookmarkEnd w:id="702"/>
    <w:bookmarkStart w:name="z825" w:id="7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28" w:id="704"/>
    <w:p>
      <w:pPr>
        <w:spacing w:after="0"/>
        <w:ind w:left="0"/>
        <w:jc w:val="both"/>
      </w:pPr>
      <w:r>
        <w:rPr>
          <w:rFonts w:ascii="Times New Roman"/>
          <w:b w:val="false"/>
          <w:i w:val="false"/>
          <w:color w:val="000000"/>
          <w:sz w:val="28"/>
        </w:rPr>
        <w:t>
      "Кеңесінің" деген сөз "Сотының" деген сөзбен ауыстырылсын;</w:t>
      </w:r>
    </w:p>
    <w:bookmarkEnd w:id="704"/>
    <w:bookmarkStart w:name="z829" w:id="705"/>
    <w:p>
      <w:pPr>
        <w:spacing w:after="0"/>
        <w:ind w:left="0"/>
        <w:jc w:val="both"/>
      </w:pPr>
      <w:r>
        <w:rPr>
          <w:rFonts w:ascii="Times New Roman"/>
          <w:b w:val="false"/>
          <w:i w:val="false"/>
          <w:color w:val="000000"/>
          <w:sz w:val="28"/>
        </w:rPr>
        <w:t>
      "жергілікті соттарының," деген сөздерден кейін "Жоғары Сот Кеңесінің," деген сөздермен толықтырылсын;</w:t>
      </w:r>
    </w:p>
    <w:bookmarkEnd w:id="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31" w:id="706"/>
    <w:p>
      <w:pPr>
        <w:spacing w:after="0"/>
        <w:ind w:left="0"/>
        <w:jc w:val="both"/>
      </w:pPr>
      <w:r>
        <w:rPr>
          <w:rFonts w:ascii="Times New Roman"/>
          <w:b w:val="false"/>
          <w:i w:val="false"/>
          <w:color w:val="000000"/>
          <w:sz w:val="28"/>
        </w:rPr>
        <w:t>
      "хатшының" деген сөз "кеңесшінің" деген сөзбен ауыстырылсын;</w:t>
      </w:r>
    </w:p>
    <w:bookmarkEnd w:id="706"/>
    <w:bookmarkStart w:name="z832" w:id="707"/>
    <w:p>
      <w:pPr>
        <w:spacing w:after="0"/>
        <w:ind w:left="0"/>
        <w:jc w:val="both"/>
      </w:pPr>
      <w:r>
        <w:rPr>
          <w:rFonts w:ascii="Times New Roman"/>
          <w:b w:val="false"/>
          <w:i w:val="false"/>
          <w:color w:val="000000"/>
          <w:sz w:val="28"/>
        </w:rPr>
        <w:t>
      "Кеңес" деген сөз "Сот" деген сөзбен ауыстырылсын;</w:t>
      </w:r>
    </w:p>
    <w:bookmarkEnd w:id="707"/>
    <w:bookmarkStart w:name="z833" w:id="708"/>
    <w:p>
      <w:pPr>
        <w:spacing w:after="0"/>
        <w:ind w:left="0"/>
        <w:jc w:val="both"/>
      </w:pPr>
      <w:r>
        <w:rPr>
          <w:rFonts w:ascii="Times New Roman"/>
          <w:b w:val="false"/>
          <w:i w:val="false"/>
          <w:color w:val="000000"/>
          <w:sz w:val="28"/>
        </w:rPr>
        <w:t>
      "жергілікті соттары төрағаларының," деген сөздерден кейін "Жоғары Сот Кеңесі Төрағасының," деген сөздермен толықтырылсын;</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835" w:id="709"/>
    <w:p>
      <w:pPr>
        <w:spacing w:after="0"/>
        <w:ind w:left="0"/>
        <w:jc w:val="both"/>
      </w:pPr>
      <w:r>
        <w:rPr>
          <w:rFonts w:ascii="Times New Roman"/>
          <w:b w:val="false"/>
          <w:i w:val="false"/>
          <w:color w:val="000000"/>
          <w:sz w:val="28"/>
        </w:rPr>
        <w:t>
      "Кеңестің" деген сөз "Соттың" деген сөзбен ауыстырылсын;</w:t>
      </w:r>
    </w:p>
    <w:bookmarkEnd w:id="709"/>
    <w:bookmarkStart w:name="z836" w:id="710"/>
    <w:p>
      <w:pPr>
        <w:spacing w:after="0"/>
        <w:ind w:left="0"/>
        <w:jc w:val="both"/>
      </w:pPr>
      <w:r>
        <w:rPr>
          <w:rFonts w:ascii="Times New Roman"/>
          <w:b w:val="false"/>
          <w:i w:val="false"/>
          <w:color w:val="000000"/>
          <w:sz w:val="28"/>
        </w:rPr>
        <w:t>
      "жергілікті соттарының сот мәжілісі залдарында," деген сөздерден кейін "Жоғары Сот Кеңесінің отырыс залдарында," деген сөздермен толықтырылсын;</w:t>
      </w:r>
    </w:p>
    <w:bookmarkEnd w:id="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39" w:id="711"/>
    <w:p>
      <w:pPr>
        <w:spacing w:after="0"/>
        <w:ind w:left="0"/>
        <w:jc w:val="both"/>
      </w:pPr>
      <w:r>
        <w:rPr>
          <w:rFonts w:ascii="Times New Roman"/>
          <w:b w:val="false"/>
          <w:i w:val="false"/>
          <w:color w:val="000000"/>
          <w:sz w:val="28"/>
        </w:rPr>
        <w:t>
      "Кеңесінің" деген сөз "Сотының" деген сөзбен ауыстырылсын;</w:t>
      </w:r>
    </w:p>
    <w:bookmarkEnd w:id="711"/>
    <w:bookmarkStart w:name="z840" w:id="712"/>
    <w:p>
      <w:pPr>
        <w:spacing w:after="0"/>
        <w:ind w:left="0"/>
        <w:jc w:val="both"/>
      </w:pPr>
      <w:r>
        <w:rPr>
          <w:rFonts w:ascii="Times New Roman"/>
          <w:b w:val="false"/>
          <w:i w:val="false"/>
          <w:color w:val="000000"/>
          <w:sz w:val="28"/>
        </w:rPr>
        <w:t>
      "жергілікті соттарының," деген сөздерден кейін "Жоғары Сот Кеңесінің," деген сөздермен толықтырылсын;</w:t>
      </w:r>
    </w:p>
    <w:bookmarkEnd w:id="7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"Кеңесінің" деген сөз "Сотының"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843" w:id="713"/>
    <w:p>
      <w:pPr>
        <w:spacing w:after="0"/>
        <w:ind w:left="0"/>
        <w:jc w:val="both"/>
      </w:pPr>
      <w:r>
        <w:rPr>
          <w:rFonts w:ascii="Times New Roman"/>
          <w:b w:val="false"/>
          <w:i w:val="false"/>
          <w:color w:val="000000"/>
          <w:sz w:val="28"/>
        </w:rPr>
        <w:t>
      "Кеңесінің" деген сөз "Сотының" деген сөзбен ауыстырылсын;</w:t>
      </w:r>
    </w:p>
    <w:bookmarkEnd w:id="713"/>
    <w:bookmarkStart w:name="z844" w:id="714"/>
    <w:p>
      <w:pPr>
        <w:spacing w:after="0"/>
        <w:ind w:left="0"/>
        <w:jc w:val="both"/>
      </w:pPr>
      <w:r>
        <w:rPr>
          <w:rFonts w:ascii="Times New Roman"/>
          <w:b w:val="false"/>
          <w:i w:val="false"/>
          <w:color w:val="000000"/>
          <w:sz w:val="28"/>
        </w:rPr>
        <w:t>
      "жергілікті соттарының," деген сөздерден кейін "Жоғары Сот Кеңесінің," деген сөздермен толықтырылсын.</w:t>
      </w:r>
    </w:p>
    <w:bookmarkEnd w:id="714"/>
    <w:bookmarkStart w:name="z845" w:id="715"/>
    <w:p>
      <w:pPr>
        <w:spacing w:after="0"/>
        <w:ind w:left="0"/>
        <w:jc w:val="both"/>
      </w:pPr>
      <w:r>
        <w:rPr>
          <w:rFonts w:ascii="Times New Roman"/>
          <w:b w:val="false"/>
          <w:i w:val="false"/>
          <w:color w:val="000000"/>
          <w:sz w:val="28"/>
        </w:rPr>
        <w:t xml:space="preserve">
      8. "Астана" халықаралық қаржы орталығы туралы" 2015 жылғы 7 желтоқсандағы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w:t>
      </w:r>
    </w:p>
    <w:bookmarkEnd w:id="715"/>
    <w:bookmarkStart w:name="z846" w:id="716"/>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 тармақшасындағы</w:t>
      </w:r>
      <w:r>
        <w:rPr>
          <w:rFonts w:ascii="Times New Roman"/>
          <w:b w:val="false"/>
          <w:i w:val="false"/>
          <w:color w:val="000000"/>
          <w:sz w:val="28"/>
        </w:rPr>
        <w:t xml:space="preserve"> "Нұр-Сұлтан" деген сөз "Астана" деген сөзбен ауыстырылсын.</w:t>
      </w:r>
    </w:p>
    <w:bookmarkEnd w:id="716"/>
    <w:p>
      <w:pPr>
        <w:spacing w:after="0"/>
        <w:ind w:left="0"/>
        <w:jc w:val="both"/>
      </w:pPr>
      <w:r>
        <w:rPr>
          <w:rFonts w:ascii="Times New Roman"/>
          <w:b/>
          <w:i w:val="false"/>
          <w:color w:val="000000"/>
          <w:sz w:val="28"/>
        </w:rPr>
        <w:t>2-бап.</w:t>
      </w:r>
    </w:p>
    <w:bookmarkStart w:name="z848" w:id="717"/>
    <w:p>
      <w:pPr>
        <w:spacing w:after="0"/>
        <w:ind w:left="0"/>
        <w:jc w:val="both"/>
      </w:pPr>
      <w:r>
        <w:rPr>
          <w:rFonts w:ascii="Times New Roman"/>
          <w:b w:val="false"/>
          <w:i w:val="false"/>
          <w:color w:val="000000"/>
          <w:sz w:val="28"/>
        </w:rPr>
        <w:t>
      1. Қазақстан Республикасы Президентінің мемлекеттік саяси қызметшілер, квазимемлекеттік сектор субъектілерінің басшылары қызметтерін осы Конституциялық заң қолданысқа енгізілгенге дейін атқаратын жақын туыстары осы Конституциялық Заң қолданысқа енгізілген күннен бастап бір ай ішінде отставкаға беруге не атқаратын қызметін босатуға тиіс.</w:t>
      </w:r>
    </w:p>
    <w:bookmarkEnd w:id="717"/>
    <w:bookmarkStart w:name="z849" w:id="718"/>
    <w:p>
      <w:pPr>
        <w:spacing w:after="0"/>
        <w:ind w:left="0"/>
        <w:jc w:val="both"/>
      </w:pPr>
      <w:r>
        <w:rPr>
          <w:rFonts w:ascii="Times New Roman"/>
          <w:b w:val="false"/>
          <w:i w:val="false"/>
          <w:color w:val="000000"/>
          <w:sz w:val="28"/>
        </w:rPr>
        <w:t>
      2. Осы Конституциялық заңның Парламент Палаталары мен мәслихаттарды қалыптастыру мәселелерін реттейтін ережелері келесі сайланымдар сайлауынан бастап қолданылады.</w:t>
      </w:r>
    </w:p>
    <w:bookmarkEnd w:id="718"/>
    <w:p>
      <w:pPr>
        <w:spacing w:after="0"/>
        <w:ind w:left="0"/>
        <w:jc w:val="both"/>
      </w:pPr>
      <w:r>
        <w:rPr>
          <w:rFonts w:ascii="Times New Roman"/>
          <w:b/>
          <w:i w:val="false"/>
          <w:color w:val="000000"/>
          <w:sz w:val="28"/>
        </w:rPr>
        <w:t>3-бап.</w:t>
      </w:r>
    </w:p>
    <w:bookmarkStart w:name="z851" w:id="719"/>
    <w:p>
      <w:pPr>
        <w:spacing w:after="0"/>
        <w:ind w:left="0"/>
        <w:jc w:val="both"/>
      </w:pPr>
      <w:r>
        <w:rPr>
          <w:rFonts w:ascii="Times New Roman"/>
          <w:b w:val="false"/>
          <w:i w:val="false"/>
          <w:color w:val="000000"/>
          <w:sz w:val="28"/>
        </w:rPr>
        <w:t>
      Осы Конституциялық заң:</w:t>
      </w:r>
    </w:p>
    <w:bookmarkEnd w:id="719"/>
    <w:bookmarkStart w:name="z852" w:id="720"/>
    <w:p>
      <w:pPr>
        <w:spacing w:after="0"/>
        <w:ind w:left="0"/>
        <w:jc w:val="both"/>
      </w:pPr>
      <w:r>
        <w:rPr>
          <w:rFonts w:ascii="Times New Roman"/>
          <w:b w:val="false"/>
          <w:i w:val="false"/>
          <w:color w:val="000000"/>
          <w:sz w:val="28"/>
        </w:rPr>
        <w:t xml:space="preserve">
      1) алғашқы ресми жарияланған күнінен кейін күнтізбелік он күн өткен соң қолданысқа енгізілетін 1-баптың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xml:space="preserve">, 29) тармақшасының </w:t>
      </w:r>
      <w:r>
        <w:rPr>
          <w:rFonts w:ascii="Times New Roman"/>
          <w:b w:val="false"/>
          <w:i w:val="false"/>
          <w:color w:val="000000"/>
          <w:sz w:val="28"/>
        </w:rPr>
        <w:t>үшінші абзацын</w:t>
      </w:r>
      <w:r>
        <w:rPr>
          <w:rFonts w:ascii="Times New Roman"/>
          <w:b w:val="false"/>
          <w:i w:val="false"/>
          <w:color w:val="000000"/>
          <w:sz w:val="28"/>
        </w:rPr>
        <w:t xml:space="preserve">, 30) тармақшасының </w:t>
      </w:r>
      <w:r>
        <w:rPr>
          <w:rFonts w:ascii="Times New Roman"/>
          <w:b w:val="false"/>
          <w:i w:val="false"/>
          <w:color w:val="000000"/>
          <w:sz w:val="28"/>
        </w:rPr>
        <w:t>үшінші</w:t>
      </w:r>
      <w:r>
        <w:rPr>
          <w:rFonts w:ascii="Times New Roman"/>
          <w:b w:val="false"/>
          <w:i w:val="false"/>
          <w:color w:val="000000"/>
          <w:sz w:val="28"/>
        </w:rPr>
        <w:t xml:space="preserve"> – </w:t>
      </w:r>
      <w:r>
        <w:rPr>
          <w:rFonts w:ascii="Times New Roman"/>
          <w:b w:val="false"/>
          <w:i w:val="false"/>
          <w:color w:val="000000"/>
          <w:sz w:val="28"/>
        </w:rPr>
        <w:t>бесінші абзацтарын</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 xml:space="preserve">38) </w:t>
      </w:r>
      <w:r>
        <w:rPr>
          <w:rFonts w:ascii="Times New Roman"/>
          <w:b w:val="false"/>
          <w:i w:val="false"/>
          <w:color w:val="000000"/>
          <w:sz w:val="28"/>
        </w:rPr>
        <w:t xml:space="preserve"> және </w:t>
      </w:r>
      <w:r>
        <w:rPr>
          <w:rFonts w:ascii="Times New Roman"/>
          <w:b w:val="false"/>
          <w:i w:val="false"/>
          <w:color w:val="000000"/>
          <w:sz w:val="28"/>
        </w:rPr>
        <w:t>53) тармақшаларын</w:t>
      </w:r>
      <w:r>
        <w:rPr>
          <w:rFonts w:ascii="Times New Roman"/>
          <w:b w:val="false"/>
          <w:i w:val="false"/>
          <w:color w:val="000000"/>
          <w:sz w:val="28"/>
        </w:rPr>
        <w:t xml:space="preserve">, 55) тармақшасының </w:t>
      </w:r>
      <w:r>
        <w:rPr>
          <w:rFonts w:ascii="Times New Roman"/>
          <w:b w:val="false"/>
          <w:i w:val="false"/>
          <w:color w:val="000000"/>
          <w:sz w:val="28"/>
        </w:rPr>
        <w:t>сегізінші абзацын</w:t>
      </w:r>
      <w:r>
        <w:rPr>
          <w:rFonts w:ascii="Times New Roman"/>
          <w:b w:val="false"/>
          <w:i w:val="false"/>
          <w:color w:val="000000"/>
          <w:sz w:val="28"/>
        </w:rPr>
        <w:t xml:space="preserve">, 57) тармақшасының </w:t>
      </w:r>
      <w:r>
        <w:rPr>
          <w:rFonts w:ascii="Times New Roman"/>
          <w:b w:val="false"/>
          <w:i w:val="false"/>
          <w:color w:val="000000"/>
          <w:sz w:val="28"/>
        </w:rPr>
        <w:t>тоғызыншы</w:t>
      </w:r>
      <w:r>
        <w:rPr>
          <w:rFonts w:ascii="Times New Roman"/>
          <w:b w:val="false"/>
          <w:i w:val="false"/>
          <w:color w:val="000000"/>
          <w:sz w:val="28"/>
        </w:rPr>
        <w:t xml:space="preserve">, </w:t>
      </w:r>
      <w:r>
        <w:rPr>
          <w:rFonts w:ascii="Times New Roman"/>
          <w:b w:val="false"/>
          <w:i w:val="false"/>
          <w:color w:val="000000"/>
          <w:sz w:val="28"/>
        </w:rPr>
        <w:t>қырқыншы</w:t>
      </w:r>
      <w:r>
        <w:rPr>
          <w:rFonts w:ascii="Times New Roman"/>
          <w:b w:val="false"/>
          <w:i w:val="false"/>
          <w:color w:val="000000"/>
          <w:sz w:val="28"/>
        </w:rPr>
        <w:t xml:space="preserve">, </w:t>
      </w:r>
      <w:r>
        <w:rPr>
          <w:rFonts w:ascii="Times New Roman"/>
          <w:b w:val="false"/>
          <w:i w:val="false"/>
          <w:color w:val="000000"/>
          <w:sz w:val="28"/>
        </w:rPr>
        <w:t>қырық бірінші</w:t>
      </w:r>
      <w:r>
        <w:rPr>
          <w:rFonts w:ascii="Times New Roman"/>
          <w:b w:val="false"/>
          <w:i w:val="false"/>
          <w:color w:val="000000"/>
          <w:sz w:val="28"/>
        </w:rPr>
        <w:t xml:space="preserve"> және </w:t>
      </w:r>
      <w:r>
        <w:rPr>
          <w:rFonts w:ascii="Times New Roman"/>
          <w:b w:val="false"/>
          <w:i w:val="false"/>
          <w:color w:val="000000"/>
          <w:sz w:val="28"/>
        </w:rPr>
        <w:t>қырық тоғызыншы абзацтарын</w:t>
      </w:r>
      <w:r>
        <w:rPr>
          <w:rFonts w:ascii="Times New Roman"/>
          <w:b w:val="false"/>
          <w:i w:val="false"/>
          <w:color w:val="000000"/>
          <w:sz w:val="28"/>
        </w:rPr>
        <w:t xml:space="preserve">, 58) тармақшасының </w:t>
      </w:r>
      <w:r>
        <w:rPr>
          <w:rFonts w:ascii="Times New Roman"/>
          <w:b w:val="false"/>
          <w:i w:val="false"/>
          <w:color w:val="000000"/>
          <w:sz w:val="28"/>
        </w:rPr>
        <w:t>жетінші абзацын</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63) тармақшаларын</w:t>
      </w:r>
      <w:r>
        <w:rPr>
          <w:rFonts w:ascii="Times New Roman"/>
          <w:b w:val="false"/>
          <w:i w:val="false"/>
          <w:color w:val="000000"/>
          <w:sz w:val="28"/>
        </w:rPr>
        <w:t xml:space="preserve">, 65) тармақшасының </w:t>
      </w:r>
      <w:r>
        <w:rPr>
          <w:rFonts w:ascii="Times New Roman"/>
          <w:b w:val="false"/>
          <w:i w:val="false"/>
          <w:color w:val="000000"/>
          <w:sz w:val="28"/>
        </w:rPr>
        <w:t>бесінші абзацын</w:t>
      </w:r>
      <w:r>
        <w:rPr>
          <w:rFonts w:ascii="Times New Roman"/>
          <w:b w:val="false"/>
          <w:i w:val="false"/>
          <w:color w:val="000000"/>
          <w:sz w:val="28"/>
        </w:rPr>
        <w:t xml:space="preserve">, 68) тармақшасының </w:t>
      </w:r>
      <w:r>
        <w:rPr>
          <w:rFonts w:ascii="Times New Roman"/>
          <w:b w:val="false"/>
          <w:i w:val="false"/>
          <w:color w:val="000000"/>
          <w:sz w:val="28"/>
        </w:rPr>
        <w:t>алтыншы абзацын</w:t>
      </w:r>
      <w:r>
        <w:rPr>
          <w:rFonts w:ascii="Times New Roman"/>
          <w:b w:val="false"/>
          <w:i w:val="false"/>
          <w:color w:val="000000"/>
          <w:sz w:val="28"/>
        </w:rPr>
        <w:t xml:space="preserve">, </w:t>
      </w:r>
      <w:r>
        <w:rPr>
          <w:rFonts w:ascii="Times New Roman"/>
          <w:b w:val="false"/>
          <w:i w:val="false"/>
          <w:color w:val="000000"/>
          <w:sz w:val="28"/>
        </w:rPr>
        <w:t>80) тармақшасын</w:t>
      </w:r>
      <w:r>
        <w:rPr>
          <w:rFonts w:ascii="Times New Roman"/>
          <w:b w:val="false"/>
          <w:i w:val="false"/>
          <w:color w:val="000000"/>
          <w:sz w:val="28"/>
        </w:rPr>
        <w:t xml:space="preserve">,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13) тармақшасының </w:t>
      </w:r>
      <w:r>
        <w:rPr>
          <w:rFonts w:ascii="Times New Roman"/>
          <w:b w:val="false"/>
          <w:i w:val="false"/>
          <w:color w:val="000000"/>
          <w:sz w:val="28"/>
        </w:rPr>
        <w:t>үшінші</w:t>
      </w:r>
      <w:r>
        <w:rPr>
          <w:rFonts w:ascii="Times New Roman"/>
          <w:b w:val="false"/>
          <w:i w:val="false"/>
          <w:color w:val="000000"/>
          <w:sz w:val="28"/>
        </w:rPr>
        <w:t xml:space="preserve"> – </w:t>
      </w:r>
      <w:r>
        <w:rPr>
          <w:rFonts w:ascii="Times New Roman"/>
          <w:b w:val="false"/>
          <w:i w:val="false"/>
          <w:color w:val="000000"/>
          <w:sz w:val="28"/>
        </w:rPr>
        <w:t>алтыншы абзацтарын</w:t>
      </w:r>
      <w:r>
        <w:rPr>
          <w:rFonts w:ascii="Times New Roman"/>
          <w:b w:val="false"/>
          <w:i w:val="false"/>
          <w:color w:val="000000"/>
          <w:sz w:val="28"/>
        </w:rPr>
        <w:t xml:space="preserve">, </w:t>
      </w:r>
      <w:r>
        <w:rPr>
          <w:rFonts w:ascii="Times New Roman"/>
          <w:b w:val="false"/>
          <w:i w:val="false"/>
          <w:color w:val="000000"/>
          <w:sz w:val="28"/>
        </w:rPr>
        <w:t>14) тармақшасын</w:t>
      </w:r>
      <w:r>
        <w:rPr>
          <w:rFonts w:ascii="Times New Roman"/>
          <w:b w:val="false"/>
          <w:i w:val="false"/>
          <w:color w:val="000000"/>
          <w:sz w:val="28"/>
        </w:rPr>
        <w:t xml:space="preserve">, 3-тармағының </w:t>
      </w:r>
      <w:r>
        <w:rPr>
          <w:rFonts w:ascii="Times New Roman"/>
          <w:b w:val="false"/>
          <w:i w:val="false"/>
          <w:color w:val="000000"/>
          <w:sz w:val="28"/>
        </w:rPr>
        <w:t>1) тармақшасын</w:t>
      </w:r>
      <w:r>
        <w:rPr>
          <w:rFonts w:ascii="Times New Roman"/>
          <w:b w:val="false"/>
          <w:i w:val="false"/>
          <w:color w:val="000000"/>
          <w:sz w:val="28"/>
        </w:rPr>
        <w:t xml:space="preserve">, 5-тармағы 1) тармақшасының </w:t>
      </w:r>
      <w:r>
        <w:rPr>
          <w:rFonts w:ascii="Times New Roman"/>
          <w:b w:val="false"/>
          <w:i w:val="false"/>
          <w:color w:val="000000"/>
          <w:sz w:val="28"/>
        </w:rPr>
        <w:t>төртінші</w:t>
      </w:r>
      <w:r>
        <w:rPr>
          <w:rFonts w:ascii="Times New Roman"/>
          <w:b w:val="false"/>
          <w:i w:val="false"/>
          <w:color w:val="000000"/>
          <w:sz w:val="28"/>
        </w:rPr>
        <w:t xml:space="preserve"> және </w:t>
      </w:r>
      <w:r>
        <w:rPr>
          <w:rFonts w:ascii="Times New Roman"/>
          <w:b w:val="false"/>
          <w:i w:val="false"/>
          <w:color w:val="000000"/>
          <w:sz w:val="28"/>
        </w:rPr>
        <w:t>бесінші абзацтарын</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4) тармақшасының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абзацтарын</w:t>
      </w:r>
      <w:r>
        <w:rPr>
          <w:rFonts w:ascii="Times New Roman"/>
          <w:b w:val="false"/>
          <w:i w:val="false"/>
          <w:color w:val="000000"/>
          <w:sz w:val="28"/>
        </w:rPr>
        <w:t xml:space="preserve">, 5) тармақшасының </w:t>
      </w:r>
      <w:r>
        <w:rPr>
          <w:rFonts w:ascii="Times New Roman"/>
          <w:b w:val="false"/>
          <w:i w:val="false"/>
          <w:color w:val="000000"/>
          <w:sz w:val="28"/>
        </w:rPr>
        <w:t>бірінші</w:t>
      </w:r>
      <w:r>
        <w:rPr>
          <w:rFonts w:ascii="Times New Roman"/>
          <w:b w:val="false"/>
          <w:i w:val="false"/>
          <w:color w:val="000000"/>
          <w:sz w:val="28"/>
        </w:rPr>
        <w:t xml:space="preserve"> – </w:t>
      </w:r>
      <w:r>
        <w:rPr>
          <w:rFonts w:ascii="Times New Roman"/>
          <w:b w:val="false"/>
          <w:i w:val="false"/>
          <w:color w:val="000000"/>
          <w:sz w:val="28"/>
        </w:rPr>
        <w:t>бесінші абзацтарын</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xml:space="preserve">, 8) тармақшасының </w:t>
      </w:r>
      <w:r>
        <w:rPr>
          <w:rFonts w:ascii="Times New Roman"/>
          <w:b w:val="false"/>
          <w:i w:val="false"/>
          <w:color w:val="000000"/>
          <w:sz w:val="28"/>
        </w:rPr>
        <w:t>үшінші</w:t>
      </w:r>
      <w:r>
        <w:rPr>
          <w:rFonts w:ascii="Times New Roman"/>
          <w:b w:val="false"/>
          <w:i w:val="false"/>
          <w:color w:val="000000"/>
          <w:sz w:val="28"/>
        </w:rPr>
        <w:t xml:space="preserve"> – </w:t>
      </w:r>
      <w:r>
        <w:rPr>
          <w:rFonts w:ascii="Times New Roman"/>
          <w:b w:val="false"/>
          <w:i w:val="false"/>
          <w:color w:val="000000"/>
          <w:sz w:val="28"/>
        </w:rPr>
        <w:t>бесінші абзацтарын</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w:t>
      </w:r>
      <w:r>
        <w:rPr>
          <w:rFonts w:ascii="Times New Roman"/>
          <w:b w:val="false"/>
          <w:i w:val="false"/>
          <w:color w:val="000000"/>
          <w:sz w:val="28"/>
        </w:rPr>
        <w:t>;</w:t>
      </w:r>
    </w:p>
    <w:bookmarkEnd w:id="720"/>
    <w:bookmarkStart w:name="z853" w:id="721"/>
    <w:p>
      <w:pPr>
        <w:spacing w:after="0"/>
        <w:ind w:left="0"/>
        <w:jc w:val="both"/>
      </w:pPr>
      <w:r>
        <w:rPr>
          <w:rFonts w:ascii="Times New Roman"/>
          <w:b w:val="false"/>
          <w:i w:val="false"/>
          <w:color w:val="000000"/>
          <w:sz w:val="28"/>
        </w:rPr>
        <w:t xml:space="preserve">
      2) алғашқы ресми жарияланған күнінен кейін күнтізбелік алпыс күн өткен соң қолданысқа енгізілетін 1-баптың 1-тармағы 10) тармақшасының </w:t>
      </w:r>
      <w:r>
        <w:rPr>
          <w:rFonts w:ascii="Times New Roman"/>
          <w:b w:val="false"/>
          <w:i w:val="false"/>
          <w:color w:val="000000"/>
          <w:sz w:val="28"/>
        </w:rPr>
        <w:t>он төртінші</w:t>
      </w:r>
      <w:r>
        <w:rPr>
          <w:rFonts w:ascii="Times New Roman"/>
          <w:b w:val="false"/>
          <w:i w:val="false"/>
          <w:color w:val="000000"/>
          <w:sz w:val="28"/>
        </w:rPr>
        <w:t xml:space="preserve"> және </w:t>
      </w:r>
      <w:r>
        <w:rPr>
          <w:rFonts w:ascii="Times New Roman"/>
          <w:b w:val="false"/>
          <w:i w:val="false"/>
          <w:color w:val="000000"/>
          <w:sz w:val="28"/>
        </w:rPr>
        <w:t>он бесінші абзацтарын</w:t>
      </w:r>
      <w:r>
        <w:rPr>
          <w:rFonts w:ascii="Times New Roman"/>
          <w:b w:val="false"/>
          <w:i w:val="false"/>
          <w:color w:val="000000"/>
          <w:sz w:val="28"/>
        </w:rPr>
        <w:t xml:space="preserve">, 12) тармақшасының </w:t>
      </w:r>
      <w:r>
        <w:rPr>
          <w:rFonts w:ascii="Times New Roman"/>
          <w:b w:val="false"/>
          <w:i w:val="false"/>
          <w:color w:val="000000"/>
          <w:sz w:val="28"/>
        </w:rPr>
        <w:t>жиырма екінші абзацын</w:t>
      </w:r>
      <w:r>
        <w:rPr>
          <w:rFonts w:ascii="Times New Roman"/>
          <w:b w:val="false"/>
          <w:i w:val="false"/>
          <w:color w:val="000000"/>
          <w:sz w:val="28"/>
        </w:rPr>
        <w:t xml:space="preserve">, 17) тармақшасының </w:t>
      </w:r>
      <w:r>
        <w:rPr>
          <w:rFonts w:ascii="Times New Roman"/>
          <w:b w:val="false"/>
          <w:i w:val="false"/>
          <w:color w:val="000000"/>
          <w:sz w:val="28"/>
        </w:rPr>
        <w:t>алтыншы абзацын</w:t>
      </w:r>
      <w:r>
        <w:rPr>
          <w:rFonts w:ascii="Times New Roman"/>
          <w:b w:val="false"/>
          <w:i w:val="false"/>
          <w:color w:val="000000"/>
          <w:sz w:val="28"/>
        </w:rPr>
        <w:t xml:space="preserve">, </w:t>
      </w:r>
      <w:r>
        <w:rPr>
          <w:rFonts w:ascii="Times New Roman"/>
          <w:b w:val="false"/>
          <w:i w:val="false"/>
          <w:color w:val="000000"/>
          <w:sz w:val="28"/>
        </w:rPr>
        <w:t>18) тармақшасын</w:t>
      </w:r>
      <w:r>
        <w:rPr>
          <w:rFonts w:ascii="Times New Roman"/>
          <w:b w:val="false"/>
          <w:i w:val="false"/>
          <w:color w:val="000000"/>
          <w:sz w:val="28"/>
        </w:rPr>
        <w:t xml:space="preserve">, 23) тармақшасының </w:t>
      </w:r>
      <w:r>
        <w:rPr>
          <w:rFonts w:ascii="Times New Roman"/>
          <w:b w:val="false"/>
          <w:i w:val="false"/>
          <w:color w:val="000000"/>
          <w:sz w:val="28"/>
        </w:rPr>
        <w:t>төртінші</w:t>
      </w:r>
      <w:r>
        <w:rPr>
          <w:rFonts w:ascii="Times New Roman"/>
          <w:b w:val="false"/>
          <w:i w:val="false"/>
          <w:color w:val="000000"/>
          <w:sz w:val="28"/>
        </w:rPr>
        <w:t xml:space="preserve"> – </w:t>
      </w:r>
      <w:r>
        <w:rPr>
          <w:rFonts w:ascii="Times New Roman"/>
          <w:b w:val="false"/>
          <w:i w:val="false"/>
          <w:color w:val="000000"/>
          <w:sz w:val="28"/>
        </w:rPr>
        <w:t>жетінші абзацтарын</w:t>
      </w:r>
      <w:r>
        <w:rPr>
          <w:rFonts w:ascii="Times New Roman"/>
          <w:b w:val="false"/>
          <w:i w:val="false"/>
          <w:color w:val="000000"/>
          <w:sz w:val="28"/>
        </w:rPr>
        <w:t xml:space="preserve">, 24) тармақшасының </w:t>
      </w:r>
      <w:r>
        <w:rPr>
          <w:rFonts w:ascii="Times New Roman"/>
          <w:b w:val="false"/>
          <w:i w:val="false"/>
          <w:color w:val="000000"/>
          <w:sz w:val="28"/>
        </w:rPr>
        <w:t>жиырмасыншы</w:t>
      </w:r>
      <w:r>
        <w:rPr>
          <w:rFonts w:ascii="Times New Roman"/>
          <w:b w:val="false"/>
          <w:i w:val="false"/>
          <w:color w:val="000000"/>
          <w:sz w:val="28"/>
        </w:rPr>
        <w:t xml:space="preserve"> – </w:t>
      </w:r>
      <w:r>
        <w:rPr>
          <w:rFonts w:ascii="Times New Roman"/>
          <w:b w:val="false"/>
          <w:i w:val="false"/>
          <w:color w:val="000000"/>
          <w:sz w:val="28"/>
        </w:rPr>
        <w:t>жиырма екінші абзацтарын</w:t>
      </w:r>
      <w:r>
        <w:rPr>
          <w:rFonts w:ascii="Times New Roman"/>
          <w:b w:val="false"/>
          <w:i w:val="false"/>
          <w:color w:val="000000"/>
          <w:sz w:val="28"/>
        </w:rPr>
        <w:t xml:space="preserve"> және </w:t>
      </w:r>
      <w:r>
        <w:rPr>
          <w:rFonts w:ascii="Times New Roman"/>
          <w:b w:val="false"/>
          <w:i w:val="false"/>
          <w:color w:val="000000"/>
          <w:sz w:val="28"/>
        </w:rPr>
        <w:t>35) тармақшасын</w:t>
      </w:r>
      <w:r>
        <w:rPr>
          <w:rFonts w:ascii="Times New Roman"/>
          <w:b w:val="false"/>
          <w:i w:val="false"/>
          <w:color w:val="000000"/>
          <w:sz w:val="28"/>
        </w:rPr>
        <w:t>;</w:t>
      </w:r>
    </w:p>
    <w:bookmarkEnd w:id="721"/>
    <w:bookmarkStart w:name="z854" w:id="722"/>
    <w:p>
      <w:pPr>
        <w:spacing w:after="0"/>
        <w:ind w:left="0"/>
        <w:jc w:val="both"/>
      </w:pPr>
      <w:r>
        <w:rPr>
          <w:rFonts w:ascii="Times New Roman"/>
          <w:b w:val="false"/>
          <w:i w:val="false"/>
          <w:color w:val="000000"/>
          <w:sz w:val="28"/>
        </w:rPr>
        <w:t xml:space="preserve">
      3) 2024 жылғы 1 қаңтардан бастап қолданысқа енгізілетін 1-баптың 1-тармағы 14) тармақшасының </w:t>
      </w:r>
      <w:r>
        <w:rPr>
          <w:rFonts w:ascii="Times New Roman"/>
          <w:b w:val="false"/>
          <w:i w:val="false"/>
          <w:color w:val="000000"/>
          <w:sz w:val="28"/>
        </w:rPr>
        <w:t>төртінші абзацын</w:t>
      </w:r>
      <w:r>
        <w:rPr>
          <w:rFonts w:ascii="Times New Roman"/>
          <w:b w:val="false"/>
          <w:i w:val="false"/>
          <w:color w:val="000000"/>
          <w:sz w:val="28"/>
        </w:rPr>
        <w:t xml:space="preserve"> қоспағанда, 2023 жылғы 1 қаңтардан бастап қолданысқа енгізіледі.</w:t>
      </w:r>
    </w:p>
    <w:bookmarkEnd w:id="7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