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87ad" w14:textId="5128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және жер қойнауын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29 желтоқсандағы № 174-VII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43-бап</w:t>
      </w:r>
      <w:r>
        <w:rPr>
          <w:rFonts w:ascii="Times New Roman"/>
          <w:b w:val="false"/>
          <w:i w:val="false"/>
          <w:color w:val="000000"/>
          <w:sz w:val="28"/>
        </w:rPr>
        <w:t xml:space="preserve"> мынадай мазмұндағы 1-3-тармақпен толықтырылсын:</w:t>
      </w:r>
    </w:p>
    <w:bookmarkEnd w:id="2"/>
    <w:bookmarkStart w:name="z7" w:id="3"/>
    <w:p>
      <w:pPr>
        <w:spacing w:after="0"/>
        <w:ind w:left="0"/>
        <w:jc w:val="both"/>
      </w:pPr>
      <w:r>
        <w:rPr>
          <w:rFonts w:ascii="Times New Roman"/>
          <w:b w:val="false"/>
          <w:i w:val="false"/>
          <w:color w:val="000000"/>
          <w:sz w:val="28"/>
        </w:rPr>
        <w:t xml:space="preserve">
      "1-3. Әуеайлақ маңындағы аумақта орналасқан, оның ішінде осы Кодекстің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119-2-баптарына</w:t>
      </w:r>
      <w:r>
        <w:rPr>
          <w:rFonts w:ascii="Times New Roman"/>
          <w:b w:val="false"/>
          <w:i w:val="false"/>
          <w:color w:val="000000"/>
          <w:sz w:val="28"/>
        </w:rPr>
        <w:t xml:space="preserve"> сәйкес берілетін жер учаскелерiн беру, сондай-ақ осы Кодекстің </w:t>
      </w:r>
      <w:r>
        <w:rPr>
          <w:rFonts w:ascii="Times New Roman"/>
          <w:b w:val="false"/>
          <w:i w:val="false"/>
          <w:color w:val="000000"/>
          <w:sz w:val="28"/>
        </w:rPr>
        <w:t>48-бабына</w:t>
      </w:r>
      <w:r>
        <w:rPr>
          <w:rFonts w:ascii="Times New Roman"/>
          <w:b w:val="false"/>
          <w:i w:val="false"/>
          <w:color w:val="000000"/>
          <w:sz w:val="28"/>
        </w:rPr>
        <w:t xml:space="preserve"> сәйкес жер учаскелеріне құқықтарды 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115-баптың</w:t>
      </w:r>
      <w:r>
        <w:rPr>
          <w:rFonts w:ascii="Times New Roman"/>
          <w:b w:val="false"/>
          <w:i w:val="false"/>
          <w:color w:val="000000"/>
          <w:sz w:val="28"/>
        </w:rPr>
        <w:t xml:space="preserve"> 4-тармағының бірінші бөлігінде:</w:t>
      </w:r>
    </w:p>
    <w:bookmarkEnd w:id="4"/>
    <w:bookmarkStart w:name="z9" w:id="5"/>
    <w:p>
      <w:pPr>
        <w:spacing w:after="0"/>
        <w:ind w:left="0"/>
        <w:jc w:val="both"/>
      </w:pPr>
      <w:r>
        <w:rPr>
          <w:rFonts w:ascii="Times New Roman"/>
          <w:b w:val="false"/>
          <w:i w:val="false"/>
          <w:color w:val="000000"/>
          <w:sz w:val="28"/>
        </w:rPr>
        <w:t>
      "кеден органдары" деген сөздер "кедендік" деген сөзбен ауыстырылсын;</w:t>
      </w:r>
    </w:p>
    <w:bookmarkEnd w:id="5"/>
    <w:bookmarkStart w:name="z10" w:id="6"/>
    <w:p>
      <w:pPr>
        <w:spacing w:after="0"/>
        <w:ind w:left="0"/>
        <w:jc w:val="both"/>
      </w:pPr>
      <w:r>
        <w:rPr>
          <w:rFonts w:ascii="Times New Roman"/>
          <w:b w:val="false"/>
          <w:i w:val="false"/>
          <w:color w:val="000000"/>
          <w:sz w:val="28"/>
        </w:rPr>
        <w:t>
      "тіреуіштерді" деген сөзден кейін ", автоматтандырылған өлшеу станцияларын" деген сөздермен толықтырылсын;</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117-баптың</w:t>
      </w:r>
      <w:r>
        <w:rPr>
          <w:rFonts w:ascii="Times New Roman"/>
          <w:b w:val="false"/>
          <w:i w:val="false"/>
          <w:color w:val="000000"/>
          <w:sz w:val="28"/>
        </w:rPr>
        <w:t xml:space="preserve"> бірінші бөлігіндегі "Әуе көлігінің қажеттеріне" деген сөздер "Қазақстан Республикасының заңнамасына сәйкес жер учаскесінің меншік иесімен немесе жер пайдаланушысымен (жалға алушымен) шарт жасасу кезінде бір жыл ішінде үш айдан аспайтын шектеулі кезеңде пайдаланылатын қону алаңдарын қоспағанда, әуе көлігінің мұқтаждарына" деген сөздермен ауыстырылсын;</w:t>
      </w:r>
    </w:p>
    <w:bookmarkEnd w:id="7"/>
    <w:bookmarkStart w:name="z12"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121-баптың</w:t>
      </w:r>
      <w:r>
        <w:rPr>
          <w:rFonts w:ascii="Times New Roman"/>
          <w:b w:val="false"/>
          <w:i w:val="false"/>
          <w:color w:val="000000"/>
          <w:sz w:val="28"/>
        </w:rPr>
        <w:t xml:space="preserve"> 2-тармағының 4) тармақшасы мынадай редакцияда жазылсын:</w:t>
      </w:r>
    </w:p>
    <w:bookmarkEnd w:id="8"/>
    <w:bookmarkStart w:name="z13" w:id="9"/>
    <w:p>
      <w:pPr>
        <w:spacing w:after="0"/>
        <w:ind w:left="0"/>
        <w:jc w:val="both"/>
      </w:pPr>
      <w:r>
        <w:rPr>
          <w:rFonts w:ascii="Times New Roman"/>
          <w:b w:val="false"/>
          <w:i w:val="false"/>
          <w:color w:val="000000"/>
          <w:sz w:val="28"/>
        </w:rPr>
        <w:t>
      "4) әуеайлақ маңындағы аумақ;".</w:t>
      </w:r>
    </w:p>
    <w:bookmarkEnd w:id="9"/>
    <w:bookmarkStart w:name="z14" w:id="10"/>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49-баптың 1-тармағының </w:t>
      </w:r>
      <w:r>
        <w:rPr>
          <w:rFonts w:ascii="Times New Roman"/>
          <w:b w:val="false"/>
          <w:i w:val="false"/>
          <w:color w:val="000000"/>
          <w:sz w:val="28"/>
        </w:rPr>
        <w:t>39) тармақшасында</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"пайдалануды" деген сөз "пайдалану" деген сөзбен ауыстырылсын;</w:t>
      </w:r>
    </w:p>
    <w:bookmarkEnd w:id="12"/>
    <w:bookmarkStart w:name="z17" w:id="13"/>
    <w:p>
      <w:pPr>
        <w:spacing w:after="0"/>
        <w:ind w:left="0"/>
        <w:jc w:val="both"/>
      </w:pPr>
      <w:r>
        <w:rPr>
          <w:rFonts w:ascii="Times New Roman"/>
          <w:b w:val="false"/>
          <w:i w:val="false"/>
          <w:color w:val="000000"/>
          <w:sz w:val="28"/>
        </w:rPr>
        <w:t>
      "қызметін реттейтін" деген сөздер "қызметі туралы"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124-6-бап</w:t>
      </w:r>
      <w:r>
        <w:rPr>
          <w:rFonts w:ascii="Times New Roman"/>
          <w:b w:val="false"/>
          <w:i w:val="false"/>
          <w:color w:val="000000"/>
          <w:sz w:val="28"/>
        </w:rPr>
        <w:t xml:space="preserve"> мынадай мазмұндағы 10-2) тармақшамен толықтырылсын:</w:t>
      </w:r>
    </w:p>
    <w:bookmarkEnd w:id="15"/>
    <w:bookmarkStart w:name="z20" w:id="16"/>
    <w:p>
      <w:pPr>
        <w:spacing w:after="0"/>
        <w:ind w:left="0"/>
        <w:jc w:val="both"/>
      </w:pPr>
      <w:r>
        <w:rPr>
          <w:rFonts w:ascii="Times New Roman"/>
          <w:b w:val="false"/>
          <w:i w:val="false"/>
          <w:color w:val="000000"/>
          <w:sz w:val="28"/>
        </w:rPr>
        <w:t>
      "10-2) Қазақстан Республикасының теміржол көлігі туралы заңнамасында көзделген уақытша теңгерімдеуші төлемді есептеу және төлеу қағидаларын теміржол көлігі саласында басшылықты жүзеге асыратын орталық атқарушы органмен келісу бойынша әзірлейді және бекітеді;";</w:t>
      </w:r>
    </w:p>
    <w:bookmarkEnd w:id="16"/>
    <w:bookmarkStart w:name="z21"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140-баптың</w:t>
      </w:r>
      <w:r>
        <w:rPr>
          <w:rFonts w:ascii="Times New Roman"/>
          <w:b w:val="false"/>
          <w:i w:val="false"/>
          <w:color w:val="000000"/>
          <w:sz w:val="28"/>
        </w:rPr>
        <w:t xml:space="preserve"> 3-тармағы бірінші бөлігінің 18) тармақшасындағы "жол бойында" деген сөздер алып тасталсын.</w:t>
      </w:r>
    </w:p>
    <w:bookmarkEnd w:id="17"/>
    <w:bookmarkStart w:name="z22" w:id="18"/>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491-баптың</w:t>
      </w:r>
      <w:r>
        <w:rPr>
          <w:rFonts w:ascii="Times New Roman"/>
          <w:b w:val="false"/>
          <w:i w:val="false"/>
          <w:color w:val="000000"/>
          <w:sz w:val="28"/>
        </w:rPr>
        <w:t xml:space="preserve"> үшінші бөлігінің 5) тармақшасы "көтеруге" деген сөзден кейін "(суға батқан мүлікті аластауға)" деген сөздермен толықтырылсын.</w:t>
      </w:r>
    </w:p>
    <w:bookmarkStart w:name="z24" w:id="19"/>
    <w:p>
      <w:pPr>
        <w:spacing w:after="0"/>
        <w:ind w:left="0"/>
        <w:jc w:val="both"/>
      </w:pPr>
      <w:r>
        <w:rPr>
          <w:rFonts w:ascii="Times New Roman"/>
          <w:b w:val="false"/>
          <w:i w:val="false"/>
          <w:color w:val="000000"/>
          <w:sz w:val="28"/>
        </w:rPr>
        <w:t xml:space="preserve">
      5.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141-бап</w:t>
      </w:r>
      <w:r>
        <w:rPr>
          <w:rFonts w:ascii="Times New Roman"/>
          <w:b w:val="false"/>
          <w:i w:val="false"/>
          <w:color w:val="000000"/>
          <w:sz w:val="28"/>
        </w:rPr>
        <w:t xml:space="preserve"> мынадай редакцияда жазылсын: </w:t>
      </w:r>
    </w:p>
    <w:bookmarkStart w:name="z26" w:id="20"/>
    <w:p>
      <w:pPr>
        <w:spacing w:after="0"/>
        <w:ind w:left="0"/>
        <w:jc w:val="both"/>
      </w:pPr>
      <w:r>
        <w:rPr>
          <w:rFonts w:ascii="Times New Roman"/>
          <w:b w:val="false"/>
          <w:i w:val="false"/>
          <w:color w:val="000000"/>
          <w:sz w:val="28"/>
        </w:rPr>
        <w:t>
      "141-бап. Азаматтық және эксперименттік авиация саласындағы жұмыскерлердің еңбегін реттеу</w:t>
      </w:r>
    </w:p>
    <w:bookmarkEnd w:id="20"/>
    <w:bookmarkStart w:name="z27" w:id="21"/>
    <w:p>
      <w:pPr>
        <w:spacing w:after="0"/>
        <w:ind w:left="0"/>
        <w:jc w:val="both"/>
      </w:pPr>
      <w:r>
        <w:rPr>
          <w:rFonts w:ascii="Times New Roman"/>
          <w:b w:val="false"/>
          <w:i w:val="false"/>
          <w:color w:val="000000"/>
          <w:sz w:val="28"/>
        </w:rPr>
        <w:t>
      Азаматтық және эксперименттік авиация саласындағы жұмыскерлердің еңбегі:</w:t>
      </w:r>
    </w:p>
    <w:bookmarkEnd w:id="21"/>
    <w:bookmarkStart w:name="z28" w:id="22"/>
    <w:p>
      <w:pPr>
        <w:spacing w:after="0"/>
        <w:ind w:left="0"/>
        <w:jc w:val="both"/>
      </w:pPr>
      <w:r>
        <w:rPr>
          <w:rFonts w:ascii="Times New Roman"/>
          <w:b w:val="false"/>
          <w:i w:val="false"/>
          <w:color w:val="000000"/>
          <w:sz w:val="28"/>
        </w:rPr>
        <w:t xml:space="preserve">
      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ерекшеліктермен бірге осы Кодексте реттеледі;</w:t>
      </w:r>
    </w:p>
    <w:bookmarkEnd w:id="22"/>
    <w:bookmarkStart w:name="z29" w:id="23"/>
    <w:p>
      <w:pPr>
        <w:spacing w:after="0"/>
        <w:ind w:left="0"/>
        <w:jc w:val="both"/>
      </w:pPr>
      <w:r>
        <w:rPr>
          <w:rFonts w:ascii="Times New Roman"/>
          <w:b w:val="false"/>
          <w:i w:val="false"/>
          <w:color w:val="000000"/>
          <w:sz w:val="28"/>
        </w:rPr>
        <w:t>
      Осындай ерекше нормалар азаматтық және эксперименттік авиация саласындағы халықаралық стандарттар мен нормативтер ескеріле отырып, Қазақстан Республикасының өзге де нормативтік құқықтық актілерінде көзделуі мүмкін;</w:t>
      </w:r>
    </w:p>
    <w:bookmarkEnd w:id="23"/>
    <w:bookmarkStart w:name="z30" w:id="24"/>
    <w:p>
      <w:pPr>
        <w:spacing w:after="0"/>
        <w:ind w:left="0"/>
        <w:jc w:val="both"/>
      </w:pPr>
      <w:r>
        <w:rPr>
          <w:rFonts w:ascii="Times New Roman"/>
          <w:b w:val="false"/>
          <w:i w:val="false"/>
          <w:color w:val="000000"/>
          <w:sz w:val="28"/>
        </w:rPr>
        <w:t>
      2) авиациялық оқиғалар туралы хабарлайтын немесе есептерде аталатын авиация персоналы мен өзге де жұмыскерлер үшін тәртіптік және (немесе) материалдық жауаптылыққа тартудың ерекше нормаларын;</w:t>
      </w:r>
    </w:p>
    <w:bookmarkEnd w:id="24"/>
    <w:bookmarkStart w:name="z31" w:id="25"/>
    <w:p>
      <w:pPr>
        <w:spacing w:after="0"/>
        <w:ind w:left="0"/>
        <w:jc w:val="both"/>
      </w:pPr>
      <w:r>
        <w:rPr>
          <w:rFonts w:ascii="Times New Roman"/>
          <w:b w:val="false"/>
          <w:i w:val="false"/>
          <w:color w:val="000000"/>
          <w:sz w:val="28"/>
        </w:rPr>
        <w:t>
      3) азаматтық авиация саласындағы уәкілетті ұйымның авиация инспекторлары үшін шектеулер мен тәртіптік жазалау түрлерін көздейтін ерекше нормаларды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25"/>
    <w:bookmarkStart w:name="z32" w:id="26"/>
    <w:p>
      <w:pPr>
        <w:spacing w:after="0"/>
        <w:ind w:left="0"/>
        <w:jc w:val="both"/>
      </w:pPr>
      <w:r>
        <w:rPr>
          <w:rFonts w:ascii="Times New Roman"/>
          <w:b w:val="false"/>
          <w:i w:val="false"/>
          <w:color w:val="000000"/>
          <w:sz w:val="28"/>
        </w:rPr>
        <w:t xml:space="preserve">
      6.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355-баптың</w:t>
      </w:r>
      <w:r>
        <w:rPr>
          <w:rFonts w:ascii="Times New Roman"/>
          <w:b w:val="false"/>
          <w:i w:val="false"/>
          <w:color w:val="000000"/>
          <w:sz w:val="28"/>
        </w:rPr>
        <w:t xml:space="preserve"> 7-тармағы 1) тармақшасының екінші абзацы "көтеру" деген сөзден кейін "(суға батқан мүлікті аластау)" деген сөздермен толықтырылсын.</w:t>
      </w:r>
    </w:p>
    <w:bookmarkStart w:name="z34" w:id="27"/>
    <w:p>
      <w:pPr>
        <w:spacing w:after="0"/>
        <w:ind w:left="0"/>
        <w:jc w:val="both"/>
      </w:pPr>
      <w:r>
        <w:rPr>
          <w:rFonts w:ascii="Times New Roman"/>
          <w:b w:val="false"/>
          <w:i w:val="false"/>
          <w:color w:val="000000"/>
          <w:sz w:val="28"/>
        </w:rPr>
        <w:t xml:space="preserve">
      7.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28-бапта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төртінші бөлікпен толықтырылсын:</w:t>
      </w:r>
    </w:p>
    <w:bookmarkStart w:name="z37" w:id="29"/>
    <w:p>
      <w:pPr>
        <w:spacing w:after="0"/>
        <w:ind w:left="0"/>
        <w:jc w:val="both"/>
      </w:pPr>
      <w:r>
        <w:rPr>
          <w:rFonts w:ascii="Times New Roman"/>
          <w:b w:val="false"/>
          <w:i w:val="false"/>
          <w:color w:val="000000"/>
          <w:sz w:val="28"/>
        </w:rPr>
        <w:t>
      "Күрделі жобалар бойынша көмірсутектерді барлау және (немесе) өндіру жөніндегі операцияларды жүргізу кезінде кадрлардағы елішілік құндылық шарттары осы Кодекстің 36-бабының ережелері ескеріле отырып айқындалады.";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39" w:id="30"/>
    <w:p>
      <w:pPr>
        <w:spacing w:after="0"/>
        <w:ind w:left="0"/>
        <w:jc w:val="both"/>
      </w:pPr>
      <w:r>
        <w:rPr>
          <w:rFonts w:ascii="Times New Roman"/>
          <w:b w:val="false"/>
          <w:i w:val="false"/>
          <w:color w:val="000000"/>
          <w:sz w:val="28"/>
        </w:rPr>
        <w:t>
      "Осы тармақтың ережелері Каспий немесе Арал теңізінің қазақстандық секторы шегінде толық немесе ішінара орналасқан жер қойнауы учаскелеріндегі күрделі жобалар бойынша көмірсутектерді барлауға және (немесе) өндіруге арналған келісімшарттарға қолданылмайды.";</w:t>
      </w:r>
    </w:p>
    <w:bookmarkEnd w:id="30"/>
    <w:bookmarkStart w:name="z40"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"36-бап. Жер қойнауын пайдалануға арналған келісімшарттың нысаны мен мазмұны";</w:t>
      </w:r>
    </w:p>
    <w:bookmarkEnd w:id="32"/>
    <w:bookmarkStart w:name="z43" w:id="33"/>
    <w:p>
      <w:pPr>
        <w:spacing w:after="0"/>
        <w:ind w:left="0"/>
        <w:jc w:val="both"/>
      </w:pPr>
      <w:r>
        <w:rPr>
          <w:rFonts w:ascii="Times New Roman"/>
          <w:b w:val="false"/>
          <w:i w:val="false"/>
          <w:color w:val="000000"/>
          <w:sz w:val="28"/>
        </w:rPr>
        <w:t>
      мынадай мазмұндағы 1-1, 1-2, 1-3 және 1-4-тармақтармен толықтырылсын:</w:t>
      </w:r>
    </w:p>
    <w:bookmarkEnd w:id="33"/>
    <w:bookmarkStart w:name="z44" w:id="34"/>
    <w:p>
      <w:pPr>
        <w:spacing w:after="0"/>
        <w:ind w:left="0"/>
        <w:jc w:val="both"/>
      </w:pPr>
      <w:r>
        <w:rPr>
          <w:rFonts w:ascii="Times New Roman"/>
          <w:b w:val="false"/>
          <w:i w:val="false"/>
          <w:color w:val="000000"/>
          <w:sz w:val="28"/>
        </w:rPr>
        <w:t>
      "1-1. Құзыретті орган жер қойнауын пайдалану жөніндегі операцияларды жүргізу шарттарына және пайдалы қазба түріне қарай үлгілік келісімшарттардың мынадай нысандарын бекітеді:</w:t>
      </w:r>
    </w:p>
    <w:bookmarkEnd w:id="34"/>
    <w:bookmarkStart w:name="z45" w:id="35"/>
    <w:p>
      <w:pPr>
        <w:spacing w:after="0"/>
        <w:ind w:left="0"/>
        <w:jc w:val="both"/>
      </w:pPr>
      <w:r>
        <w:rPr>
          <w:rFonts w:ascii="Times New Roman"/>
          <w:b w:val="false"/>
          <w:i w:val="false"/>
          <w:color w:val="000000"/>
          <w:sz w:val="28"/>
        </w:rPr>
        <w:t>
      1) күрделі жоба бойынша көмірсутектерді барлауға және өндіруге арналған үлгілік келісімшарт;</w:t>
      </w:r>
    </w:p>
    <w:bookmarkEnd w:id="35"/>
    <w:bookmarkStart w:name="z46" w:id="36"/>
    <w:p>
      <w:pPr>
        <w:spacing w:after="0"/>
        <w:ind w:left="0"/>
        <w:jc w:val="both"/>
      </w:pPr>
      <w:r>
        <w:rPr>
          <w:rFonts w:ascii="Times New Roman"/>
          <w:b w:val="false"/>
          <w:i w:val="false"/>
          <w:color w:val="000000"/>
          <w:sz w:val="28"/>
        </w:rPr>
        <w:t xml:space="preserve">
      2) күрделі жоба бойынша көмірсутектерді өндіруге арналған үлгілік келісімшарт; </w:t>
      </w:r>
    </w:p>
    <w:bookmarkEnd w:id="36"/>
    <w:bookmarkStart w:name="z47" w:id="37"/>
    <w:p>
      <w:pPr>
        <w:spacing w:after="0"/>
        <w:ind w:left="0"/>
        <w:jc w:val="both"/>
      </w:pPr>
      <w:r>
        <w:rPr>
          <w:rFonts w:ascii="Times New Roman"/>
          <w:b w:val="false"/>
          <w:i w:val="false"/>
          <w:color w:val="000000"/>
          <w:sz w:val="28"/>
        </w:rPr>
        <w:t>
      3) көмірсутектерді барлауға және өндіруге арналған үлгілік келісімшарт;</w:t>
      </w:r>
    </w:p>
    <w:bookmarkEnd w:id="37"/>
    <w:bookmarkStart w:name="z48" w:id="38"/>
    <w:p>
      <w:pPr>
        <w:spacing w:after="0"/>
        <w:ind w:left="0"/>
        <w:jc w:val="both"/>
      </w:pPr>
      <w:r>
        <w:rPr>
          <w:rFonts w:ascii="Times New Roman"/>
          <w:b w:val="false"/>
          <w:i w:val="false"/>
          <w:color w:val="000000"/>
          <w:sz w:val="28"/>
        </w:rPr>
        <w:t xml:space="preserve">
      4) көмірсутектерді өндіруге арналған үлгілік келісімшарт; </w:t>
      </w:r>
    </w:p>
    <w:bookmarkEnd w:id="38"/>
    <w:bookmarkStart w:name="z49" w:id="39"/>
    <w:p>
      <w:pPr>
        <w:spacing w:after="0"/>
        <w:ind w:left="0"/>
        <w:jc w:val="both"/>
      </w:pPr>
      <w:r>
        <w:rPr>
          <w:rFonts w:ascii="Times New Roman"/>
          <w:b w:val="false"/>
          <w:i w:val="false"/>
          <w:color w:val="000000"/>
          <w:sz w:val="28"/>
        </w:rPr>
        <w:t>
      5) уран өндіруге арналған үлгілік келісімшарт.</w:t>
      </w:r>
    </w:p>
    <w:bookmarkEnd w:id="39"/>
    <w:bookmarkStart w:name="z50" w:id="40"/>
    <w:p>
      <w:pPr>
        <w:spacing w:after="0"/>
        <w:ind w:left="0"/>
        <w:jc w:val="both"/>
      </w:pPr>
      <w:r>
        <w:rPr>
          <w:rFonts w:ascii="Times New Roman"/>
          <w:b w:val="false"/>
          <w:i w:val="false"/>
          <w:color w:val="000000"/>
          <w:sz w:val="28"/>
        </w:rPr>
        <w:t xml:space="preserve">
      1-2. Осы Кодекстің мақсаттары үшін күрделі жобаларға мыналар жатады: </w:t>
      </w:r>
    </w:p>
    <w:bookmarkEnd w:id="40"/>
    <w:bookmarkStart w:name="z51" w:id="41"/>
    <w:p>
      <w:pPr>
        <w:spacing w:after="0"/>
        <w:ind w:left="0"/>
        <w:jc w:val="both"/>
      </w:pPr>
      <w:r>
        <w:rPr>
          <w:rFonts w:ascii="Times New Roman"/>
          <w:b w:val="false"/>
          <w:i w:val="false"/>
          <w:color w:val="000000"/>
          <w:sz w:val="28"/>
        </w:rPr>
        <w:t>
      1) Каспий немесе Арал теңізінің қазақстандық секторы шегінде толық немесе ішінара орналасқан жер қойнауы учаскесінде (учаскелерінде) кез келген көмірсутектерді барлауды және (немесе) өндіруді көздейтін теңіз жобалары;</w:t>
      </w:r>
    </w:p>
    <w:bookmarkEnd w:id="41"/>
    <w:bookmarkStart w:name="z52" w:id="42"/>
    <w:p>
      <w:pPr>
        <w:spacing w:after="0"/>
        <w:ind w:left="0"/>
        <w:jc w:val="both"/>
      </w:pPr>
      <w:r>
        <w:rPr>
          <w:rFonts w:ascii="Times New Roman"/>
          <w:b w:val="false"/>
          <w:i w:val="false"/>
          <w:color w:val="000000"/>
          <w:sz w:val="28"/>
        </w:rPr>
        <w:t>
      2) мынадай:</w:t>
      </w:r>
    </w:p>
    <w:bookmarkEnd w:id="42"/>
    <w:bookmarkStart w:name="z53" w:id="43"/>
    <w:p>
      <w:pPr>
        <w:spacing w:after="0"/>
        <w:ind w:left="0"/>
        <w:jc w:val="both"/>
      </w:pPr>
      <w:r>
        <w:rPr>
          <w:rFonts w:ascii="Times New Roman"/>
          <w:b w:val="false"/>
          <w:i w:val="false"/>
          <w:color w:val="000000"/>
          <w:sz w:val="28"/>
        </w:rPr>
        <w:t>
      құрамында дәстүрлі емес көмірсутектер қоры болатын;</w:t>
      </w:r>
    </w:p>
    <w:bookmarkEnd w:id="43"/>
    <w:bookmarkStart w:name="z54" w:id="44"/>
    <w:p>
      <w:pPr>
        <w:spacing w:after="0"/>
        <w:ind w:left="0"/>
        <w:jc w:val="both"/>
      </w:pPr>
      <w:r>
        <w:rPr>
          <w:rFonts w:ascii="Times New Roman"/>
          <w:b w:val="false"/>
          <w:i w:val="false"/>
          <w:color w:val="000000"/>
          <w:sz w:val="28"/>
        </w:rPr>
        <w:t>
      анықталған көмірсутектер кенжатынының (кен орнының) ең жоғарғы нүктесінің абсолюттік тереңдігі 4500 метрден кем болмайтын;</w:t>
      </w:r>
    </w:p>
    <w:bookmarkEnd w:id="44"/>
    <w:bookmarkStart w:name="z55" w:id="45"/>
    <w:p>
      <w:pPr>
        <w:spacing w:after="0"/>
        <w:ind w:left="0"/>
        <w:jc w:val="both"/>
      </w:pPr>
      <w:r>
        <w:rPr>
          <w:rFonts w:ascii="Times New Roman"/>
          <w:b w:val="false"/>
          <w:i w:val="false"/>
          <w:color w:val="000000"/>
          <w:sz w:val="28"/>
        </w:rPr>
        <w:t xml:space="preserve">
      табылған кенжатындағы (кен орнындағы) күкіртті сутектің құрамы қабаттық флюидте 3,5 және одан да көп пайызды құрайтын; </w:t>
      </w:r>
    </w:p>
    <w:bookmarkEnd w:id="45"/>
    <w:bookmarkStart w:name="z56" w:id="46"/>
    <w:p>
      <w:pPr>
        <w:spacing w:after="0"/>
        <w:ind w:left="0"/>
        <w:jc w:val="both"/>
      </w:pPr>
      <w:r>
        <w:rPr>
          <w:rFonts w:ascii="Times New Roman"/>
          <w:b w:val="false"/>
          <w:i w:val="false"/>
          <w:color w:val="000000"/>
          <w:sz w:val="28"/>
        </w:rPr>
        <w:t xml:space="preserve">
      табылған кенжатын (кен орны) ұңғыманың оқпанындағы сұйықтықтың тығыздығы 1000 кг/м3 болатын гидростатикалық қысымға қабаттық қысымның қатынасы ретінде айқындалатын, аномальдық коэффициенті 1,5 және одан жоғары аномальдық жоғары қабаттық қысыммен сипатталатын; </w:t>
      </w:r>
    </w:p>
    <w:bookmarkEnd w:id="46"/>
    <w:bookmarkStart w:name="z57" w:id="47"/>
    <w:p>
      <w:pPr>
        <w:spacing w:after="0"/>
        <w:ind w:left="0"/>
        <w:jc w:val="both"/>
      </w:pPr>
      <w:r>
        <w:rPr>
          <w:rFonts w:ascii="Times New Roman"/>
          <w:b w:val="false"/>
          <w:i w:val="false"/>
          <w:color w:val="000000"/>
          <w:sz w:val="28"/>
        </w:rPr>
        <w:t>
      табылған кенжатын (кен орны) қалыңдығы 100 метрден асатын тұзды шөгінділердің астында орналасатын;</w:t>
      </w:r>
    </w:p>
    <w:bookmarkEnd w:id="47"/>
    <w:bookmarkStart w:name="z58" w:id="48"/>
    <w:p>
      <w:pPr>
        <w:spacing w:after="0"/>
        <w:ind w:left="0"/>
        <w:jc w:val="both"/>
      </w:pPr>
      <w:r>
        <w:rPr>
          <w:rFonts w:ascii="Times New Roman"/>
          <w:b w:val="false"/>
          <w:i w:val="false"/>
          <w:color w:val="000000"/>
          <w:sz w:val="28"/>
        </w:rPr>
        <w:t>
      табылған кенжатын құрылымдық емес тұтқыштарға жататын параметрлердің кем дегенде біреуі болатын жер қойнауының кез келген учаскесінде көмірсутектерді барлау мен өндіруді көздейтін құрлықтағы жобалар;</w:t>
      </w:r>
    </w:p>
    <w:bookmarkEnd w:id="48"/>
    <w:bookmarkStart w:name="z59" w:id="49"/>
    <w:p>
      <w:pPr>
        <w:spacing w:after="0"/>
        <w:ind w:left="0"/>
        <w:jc w:val="both"/>
      </w:pPr>
      <w:r>
        <w:rPr>
          <w:rFonts w:ascii="Times New Roman"/>
          <w:b w:val="false"/>
          <w:i w:val="false"/>
          <w:color w:val="000000"/>
          <w:sz w:val="28"/>
        </w:rPr>
        <w:t>
      3) газ немесе газ конденсатының кенжатыны немесе мұнайға қаныққан бөлігі көлемінің үлесі кенжатынның немесе кен орнының жалпы көмірсутектер көлемінің жиырма бес және одан аз пайызы болатын кен орны бар жер қойнауы учаскесінде (учаскелерінде) көмірсутектерді барлауды және (немесе) өндіруді көздейтін құрлықтағы газ жобалары.</w:t>
      </w:r>
    </w:p>
    <w:bookmarkEnd w:id="49"/>
    <w:bookmarkStart w:name="z60" w:id="50"/>
    <w:p>
      <w:pPr>
        <w:spacing w:after="0"/>
        <w:ind w:left="0"/>
        <w:jc w:val="both"/>
      </w:pPr>
      <w:r>
        <w:rPr>
          <w:rFonts w:ascii="Times New Roman"/>
          <w:b w:val="false"/>
          <w:i w:val="false"/>
          <w:color w:val="000000"/>
          <w:sz w:val="28"/>
        </w:rPr>
        <w:t>
      1-3. Күрделі жобаға жатқызуға мүмкіндік беретін геологиялық ақпараты жоқ құрлықтағы жер қойнауы учаскесіне (учаскелеріне) қатысты күрделі жоба бойынша көмірсутектерді барлауға және өндіруге арналған үлгілік келісімшартқа сәйкес барлауға және өндіруге арналған келісімшарт жасалады.</w:t>
      </w:r>
    </w:p>
    <w:bookmarkEnd w:id="50"/>
    <w:bookmarkStart w:name="z61" w:id="51"/>
    <w:p>
      <w:pPr>
        <w:spacing w:after="0"/>
        <w:ind w:left="0"/>
        <w:jc w:val="both"/>
      </w:pPr>
      <w:r>
        <w:rPr>
          <w:rFonts w:ascii="Times New Roman"/>
          <w:b w:val="false"/>
          <w:i w:val="false"/>
          <w:color w:val="000000"/>
          <w:sz w:val="28"/>
        </w:rPr>
        <w:t xml:space="preserve">
      Мұндай жағдайда жер қойнауын пайдаланушы осы Кодекстің </w:t>
      </w:r>
      <w:r>
        <w:rPr>
          <w:rFonts w:ascii="Times New Roman"/>
          <w:b w:val="false"/>
          <w:i w:val="false"/>
          <w:color w:val="000000"/>
          <w:sz w:val="28"/>
        </w:rPr>
        <w:t>116-бабының</w:t>
      </w:r>
      <w:r>
        <w:rPr>
          <w:rFonts w:ascii="Times New Roman"/>
          <w:b w:val="false"/>
          <w:i w:val="false"/>
          <w:color w:val="000000"/>
          <w:sz w:val="28"/>
        </w:rPr>
        <w:t xml:space="preserve"> 2-тармағында белгіленген барлау кезеңінің ішінде кез келген уақытта төменде көрсетілген тәсілдердің кез келгенімен:</w:t>
      </w:r>
    </w:p>
    <w:bookmarkEnd w:id="51"/>
    <w:bookmarkStart w:name="z62" w:id="52"/>
    <w:p>
      <w:pPr>
        <w:spacing w:after="0"/>
        <w:ind w:left="0"/>
        <w:jc w:val="both"/>
      </w:pPr>
      <w:r>
        <w:rPr>
          <w:rFonts w:ascii="Times New Roman"/>
          <w:b w:val="false"/>
          <w:i w:val="false"/>
          <w:color w:val="000000"/>
          <w:sz w:val="28"/>
        </w:rPr>
        <w:t>
      1) жер қойнауын пайдаланушы бекіткен және жер қойнауы мемлекеттік сараптамасының оң қорытындысын алған, кен орнының осы баптың 1-2-тармағының 2) және 3) тармақшаларында көрсетілген күрделі жобалар өлшемшарттарының кем дегенде біреуіне сәйкестігін растайтын, геологиялық қорларды жедел есептеу жөніндегі есеппен;</w:t>
      </w:r>
    </w:p>
    <w:bookmarkEnd w:id="52"/>
    <w:bookmarkStart w:name="z63" w:id="53"/>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кен орнының осы баптың 1-2-тармағының 2) және 3) тармақшаларында көрсетілген күрделі жобалар өлшемшарттарының кем дегенде біреуіне сәйкестігін растайтын, геологиялық қорларды есептеу жөніндегі есеппен күрделі жобаның мәртебесін растайды.</w:t>
      </w:r>
    </w:p>
    <w:bookmarkEnd w:id="53"/>
    <w:bookmarkStart w:name="z64" w:id="54"/>
    <w:p>
      <w:pPr>
        <w:spacing w:after="0"/>
        <w:ind w:left="0"/>
        <w:jc w:val="both"/>
      </w:pPr>
      <w:r>
        <w:rPr>
          <w:rFonts w:ascii="Times New Roman"/>
          <w:b w:val="false"/>
          <w:i w:val="false"/>
          <w:color w:val="000000"/>
          <w:sz w:val="28"/>
        </w:rPr>
        <w:t>
      Күрделі жобаның мәртебесін осы тармақтың екінші бөлігінің 1) және 2) тармақшаларына сәйкес жер қойнауын пайдаланушының таңдауы бойынша жүргізілген растау түпкілікті болып табылады және барлау кезеңінің тиісті келесі кезеңдерінде және (немесе) өндіру кезеңінде қосымша растауды талап етпейді.</w:t>
      </w:r>
    </w:p>
    <w:bookmarkEnd w:id="54"/>
    <w:bookmarkStart w:name="z65" w:id="55"/>
    <w:p>
      <w:pPr>
        <w:spacing w:after="0"/>
        <w:ind w:left="0"/>
        <w:jc w:val="both"/>
      </w:pPr>
      <w:r>
        <w:rPr>
          <w:rFonts w:ascii="Times New Roman"/>
          <w:b w:val="false"/>
          <w:i w:val="false"/>
          <w:color w:val="000000"/>
          <w:sz w:val="28"/>
        </w:rPr>
        <w:t>
      Күрделі жоба бойынша барлауға және өндіруге арналған келісімшарт бойынша барлау кезеңі ішінде күрделі жобаның мәртебесі расталмаған жағдайда, өндіру кезеңіне өту кезінде мұндай келісімшарттың талаптары осы Кодекстің 119-бабына сәйкес көмірсутектерді өндіруге арналған үлгілік келісімшартқа сәйкес келтірілуге тиіс.</w:t>
      </w:r>
    </w:p>
    <w:bookmarkEnd w:id="55"/>
    <w:bookmarkStart w:name="z66" w:id="56"/>
    <w:p>
      <w:pPr>
        <w:spacing w:after="0"/>
        <w:ind w:left="0"/>
        <w:jc w:val="both"/>
      </w:pPr>
      <w:r>
        <w:rPr>
          <w:rFonts w:ascii="Times New Roman"/>
          <w:b w:val="false"/>
          <w:i w:val="false"/>
          <w:color w:val="000000"/>
          <w:sz w:val="28"/>
        </w:rPr>
        <w:t>
      1-4. Егер жер қойнауын пайдалануға арналған келісімшарт бойынша табылған кен орындарынан ең болмағанда бір кен орны осы баптың 1-2-тармағында көрсетілген күрделі жоба өлшемшарттарының біріне сәйкес келсе, мұндай кен орындарына осы Кодекстің күрделі жобалар үшін белгіленген ережелері күрделі санаттарға жататын кен орнының (кен орындарының) бастапқы алынатын көмірсутек қорлары үлесінің келісімшарт бойынша табылған барлық кен орындарының бастапқы алынатын қорларының жартысынан астамын құрау шартымен қолданылады.";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68" w:id="57"/>
    <w:p>
      <w:pPr>
        <w:spacing w:after="0"/>
        <w:ind w:left="0"/>
        <w:jc w:val="both"/>
      </w:pPr>
      <w:r>
        <w:rPr>
          <w:rFonts w:ascii="Times New Roman"/>
          <w:b w:val="false"/>
          <w:i w:val="false"/>
          <w:color w:val="000000"/>
          <w:sz w:val="28"/>
        </w:rPr>
        <w:t>
      "2. Күрделі жобалар бойынша көмірсутектерді барлауға және өндіруге немесе өндіруге арналған келісімшарттарды қоспағанда, жер қойнауын пайдалануға арналған келісімшартта қамтылатын міндетті шарттардың қатарына мыналар жатады:";</w:t>
      </w:r>
    </w:p>
    <w:bookmarkEnd w:id="57"/>
    <w:bookmarkStart w:name="z69" w:id="58"/>
    <w:p>
      <w:pPr>
        <w:spacing w:after="0"/>
        <w:ind w:left="0"/>
        <w:jc w:val="both"/>
      </w:pPr>
      <w:r>
        <w:rPr>
          <w:rFonts w:ascii="Times New Roman"/>
          <w:b w:val="false"/>
          <w:i w:val="false"/>
          <w:color w:val="000000"/>
          <w:sz w:val="28"/>
        </w:rPr>
        <w:t>
      мынадай мазмұндағы 2-1-тармақпен толықтырылсын:</w:t>
      </w:r>
    </w:p>
    <w:bookmarkEnd w:id="58"/>
    <w:bookmarkStart w:name="z70" w:id="59"/>
    <w:p>
      <w:pPr>
        <w:spacing w:after="0"/>
        <w:ind w:left="0"/>
        <w:jc w:val="both"/>
      </w:pPr>
      <w:r>
        <w:rPr>
          <w:rFonts w:ascii="Times New Roman"/>
          <w:b w:val="false"/>
          <w:i w:val="false"/>
          <w:color w:val="000000"/>
          <w:sz w:val="28"/>
        </w:rPr>
        <w:t>
      "2-1. Күрделі жоба бойынша көмірсутектерді барлауға және өндіруге немесе өндіруге арналған келісімшарт мынадай шарттарды қамтуға тиіс:</w:t>
      </w:r>
    </w:p>
    <w:bookmarkEnd w:id="59"/>
    <w:bookmarkStart w:name="z71" w:id="60"/>
    <w:p>
      <w:pPr>
        <w:spacing w:after="0"/>
        <w:ind w:left="0"/>
        <w:jc w:val="both"/>
      </w:pPr>
      <w:r>
        <w:rPr>
          <w:rFonts w:ascii="Times New Roman"/>
          <w:b w:val="false"/>
          <w:i w:val="false"/>
          <w:color w:val="000000"/>
          <w:sz w:val="28"/>
        </w:rPr>
        <w:t>
      1) жер қойнауын пайдалану жөніндегі операциялардың түрі;</w:t>
      </w:r>
    </w:p>
    <w:bookmarkEnd w:id="60"/>
    <w:bookmarkStart w:name="z72" w:id="61"/>
    <w:p>
      <w:pPr>
        <w:spacing w:after="0"/>
        <w:ind w:left="0"/>
        <w:jc w:val="both"/>
      </w:pPr>
      <w:r>
        <w:rPr>
          <w:rFonts w:ascii="Times New Roman"/>
          <w:b w:val="false"/>
          <w:i w:val="false"/>
          <w:color w:val="000000"/>
          <w:sz w:val="28"/>
        </w:rPr>
        <w:t>
      2) келісімшарттың қолданылу мерзімі;</w:t>
      </w:r>
    </w:p>
    <w:bookmarkEnd w:id="61"/>
    <w:bookmarkStart w:name="z73" w:id="62"/>
    <w:p>
      <w:pPr>
        <w:spacing w:after="0"/>
        <w:ind w:left="0"/>
        <w:jc w:val="both"/>
      </w:pPr>
      <w:r>
        <w:rPr>
          <w:rFonts w:ascii="Times New Roman"/>
          <w:b w:val="false"/>
          <w:i w:val="false"/>
          <w:color w:val="000000"/>
          <w:sz w:val="28"/>
        </w:rPr>
        <w:t>
      3) жер қойнауы учаскесінің (учаскелерінің) шекаралары;</w:t>
      </w:r>
    </w:p>
    <w:bookmarkEnd w:id="62"/>
    <w:bookmarkStart w:name="z74" w:id="63"/>
    <w:p>
      <w:pPr>
        <w:spacing w:after="0"/>
        <w:ind w:left="0"/>
        <w:jc w:val="both"/>
      </w:pPr>
      <w:r>
        <w:rPr>
          <w:rFonts w:ascii="Times New Roman"/>
          <w:b w:val="false"/>
          <w:i w:val="false"/>
          <w:color w:val="000000"/>
          <w:sz w:val="28"/>
        </w:rPr>
        <w:t>
      4) жер қойнауын пайдаланушының жұмыстар (қосымша жұмыстар) бағдарламасында көзделген, барлау кезеңіндегі жер қойнауы учаскесіндегі жылдар бойынша жұмыстардың көлемдері, түрлері және мерзімдері бойынша міндеттемелері;</w:t>
      </w:r>
    </w:p>
    <w:bookmarkEnd w:id="63"/>
    <w:bookmarkStart w:name="z75" w:id="64"/>
    <w:p>
      <w:pPr>
        <w:spacing w:after="0"/>
        <w:ind w:left="0"/>
        <w:jc w:val="both"/>
      </w:pPr>
      <w:r>
        <w:rPr>
          <w:rFonts w:ascii="Times New Roman"/>
          <w:b w:val="false"/>
          <w:i w:val="false"/>
          <w:color w:val="000000"/>
          <w:sz w:val="28"/>
        </w:rPr>
        <w:t>
      5) жер қойнауын пайдаланушының өндіру кезеңінде қазақстандық кадрларды оқытуды қаржыландыру жөніндегі міндеттемелері;</w:t>
      </w:r>
    </w:p>
    <w:bookmarkEnd w:id="64"/>
    <w:bookmarkStart w:name="z76" w:id="65"/>
    <w:p>
      <w:pPr>
        <w:spacing w:after="0"/>
        <w:ind w:left="0"/>
        <w:jc w:val="both"/>
      </w:pPr>
      <w:r>
        <w:rPr>
          <w:rFonts w:ascii="Times New Roman"/>
          <w:b w:val="false"/>
          <w:i w:val="false"/>
          <w:color w:val="000000"/>
          <w:sz w:val="28"/>
        </w:rPr>
        <w:t>
      6) жер қойнауын пайдаланушының өндіру кезеңінде Қазақстан Республикасының аумағындағы ғылыми-зерттеу, ғылыми-техникалық және тәжірибелік-конструкторлық жұмыстарға арналған шығыстар бойынша міндеттемелері;</w:t>
      </w:r>
    </w:p>
    <w:bookmarkEnd w:id="65"/>
    <w:bookmarkStart w:name="z77" w:id="66"/>
    <w:p>
      <w:pPr>
        <w:spacing w:after="0"/>
        <w:ind w:left="0"/>
        <w:jc w:val="both"/>
      </w:pPr>
      <w:r>
        <w:rPr>
          <w:rFonts w:ascii="Times New Roman"/>
          <w:b w:val="false"/>
          <w:i w:val="false"/>
          <w:color w:val="000000"/>
          <w:sz w:val="28"/>
        </w:rPr>
        <w:t>
      7) жер қойнауын пайдаланушының жер қойнауын пайдалану салдарын жою жөніндегі міндеттемелері және осындай міндеттемелерді қамтамасыз ету тәсілдері;</w:t>
      </w:r>
    </w:p>
    <w:bookmarkEnd w:id="66"/>
    <w:bookmarkStart w:name="z78" w:id="67"/>
    <w:p>
      <w:pPr>
        <w:spacing w:after="0"/>
        <w:ind w:left="0"/>
        <w:jc w:val="both"/>
      </w:pPr>
      <w:r>
        <w:rPr>
          <w:rFonts w:ascii="Times New Roman"/>
          <w:b w:val="false"/>
          <w:i w:val="false"/>
          <w:color w:val="000000"/>
          <w:sz w:val="28"/>
        </w:rPr>
        <w:t>
      8) жер қойнауын пайдаланушының өндіру кезеңінде өңірдің әлеуметтік-экономикалық дамуына және оның инфрақұрылымын дамытуға арналған шығыстар бойынша міндеттемелері;</w:t>
      </w:r>
    </w:p>
    <w:bookmarkEnd w:id="67"/>
    <w:bookmarkStart w:name="z79" w:id="68"/>
    <w:p>
      <w:pPr>
        <w:spacing w:after="0"/>
        <w:ind w:left="0"/>
        <w:jc w:val="both"/>
      </w:pPr>
      <w:r>
        <w:rPr>
          <w:rFonts w:ascii="Times New Roman"/>
          <w:b w:val="false"/>
          <w:i w:val="false"/>
          <w:color w:val="000000"/>
          <w:sz w:val="28"/>
        </w:rPr>
        <w:t>
      9) салық салу және кедендік әкету баждарын төлеуден босату шарттары;</w:t>
      </w:r>
    </w:p>
    <w:bookmarkEnd w:id="68"/>
    <w:bookmarkStart w:name="z80" w:id="69"/>
    <w:p>
      <w:pPr>
        <w:spacing w:after="0"/>
        <w:ind w:left="0"/>
        <w:jc w:val="both"/>
      </w:pPr>
      <w:r>
        <w:rPr>
          <w:rFonts w:ascii="Times New Roman"/>
          <w:b w:val="false"/>
          <w:i w:val="false"/>
          <w:color w:val="000000"/>
          <w:sz w:val="28"/>
        </w:rPr>
        <w:t>
      10) жер қойнауын пайдаланушының келісімшарттық міндеттемелерді бұзғаны үшін жауаптылығы;</w:t>
      </w:r>
    </w:p>
    <w:bookmarkEnd w:id="69"/>
    <w:bookmarkStart w:name="z81" w:id="70"/>
    <w:p>
      <w:pPr>
        <w:spacing w:after="0"/>
        <w:ind w:left="0"/>
        <w:jc w:val="both"/>
      </w:pPr>
      <w:r>
        <w:rPr>
          <w:rFonts w:ascii="Times New Roman"/>
          <w:b w:val="false"/>
          <w:i w:val="false"/>
          <w:color w:val="000000"/>
          <w:sz w:val="28"/>
        </w:rPr>
        <w:t>
      11) кадрлардағы елішілік құндылықтың үлесі;</w:t>
      </w:r>
    </w:p>
    <w:bookmarkEnd w:id="70"/>
    <w:bookmarkStart w:name="z82" w:id="71"/>
    <w:p>
      <w:pPr>
        <w:spacing w:after="0"/>
        <w:ind w:left="0"/>
        <w:jc w:val="both"/>
      </w:pPr>
      <w:r>
        <w:rPr>
          <w:rFonts w:ascii="Times New Roman"/>
          <w:b w:val="false"/>
          <w:i w:val="false"/>
          <w:color w:val="000000"/>
          <w:sz w:val="28"/>
        </w:rPr>
        <w:t>
      12) тиісті күрделі жобаға осындай талап қолданылған жағдайда жұмыстар мен көрсетілетін қызметтердегі елішілік құндылықтың үлесі;</w:t>
      </w:r>
    </w:p>
    <w:bookmarkEnd w:id="71"/>
    <w:bookmarkStart w:name="z83" w:id="72"/>
    <w:p>
      <w:pPr>
        <w:spacing w:after="0"/>
        <w:ind w:left="0"/>
        <w:jc w:val="both"/>
      </w:pPr>
      <w:r>
        <w:rPr>
          <w:rFonts w:ascii="Times New Roman"/>
          <w:b w:val="false"/>
          <w:i w:val="false"/>
          <w:color w:val="000000"/>
          <w:sz w:val="28"/>
        </w:rPr>
        <w:t>
      13) келісімшарттың қолданылу мерзімін өзгерту және ұзарту шарттары мен тәртібі;</w:t>
      </w:r>
    </w:p>
    <w:bookmarkEnd w:id="72"/>
    <w:bookmarkStart w:name="z84" w:id="73"/>
    <w:p>
      <w:pPr>
        <w:spacing w:after="0"/>
        <w:ind w:left="0"/>
        <w:jc w:val="both"/>
      </w:pPr>
      <w:r>
        <w:rPr>
          <w:rFonts w:ascii="Times New Roman"/>
          <w:b w:val="false"/>
          <w:i w:val="false"/>
          <w:color w:val="000000"/>
          <w:sz w:val="28"/>
        </w:rPr>
        <w:t>
      14) дауларды шешу тәртібі;</w:t>
      </w:r>
    </w:p>
    <w:bookmarkEnd w:id="73"/>
    <w:bookmarkStart w:name="z85" w:id="74"/>
    <w:p>
      <w:pPr>
        <w:spacing w:after="0"/>
        <w:ind w:left="0"/>
        <w:jc w:val="both"/>
      </w:pPr>
      <w:r>
        <w:rPr>
          <w:rFonts w:ascii="Times New Roman"/>
          <w:b w:val="false"/>
          <w:i w:val="false"/>
          <w:color w:val="000000"/>
          <w:sz w:val="28"/>
        </w:rPr>
        <w:t>
      15) көмірсутектердің ірі кен орындары үшін осы Кодекстің 119-бабының 7-тармағында көзделген міндеттеме;</w:t>
      </w:r>
    </w:p>
    <w:bookmarkEnd w:id="74"/>
    <w:bookmarkStart w:name="z86" w:id="75"/>
    <w:p>
      <w:pPr>
        <w:spacing w:after="0"/>
        <w:ind w:left="0"/>
        <w:jc w:val="both"/>
      </w:pPr>
      <w:r>
        <w:rPr>
          <w:rFonts w:ascii="Times New Roman"/>
          <w:b w:val="false"/>
          <w:i w:val="false"/>
          <w:color w:val="000000"/>
          <w:sz w:val="28"/>
        </w:rPr>
        <w:t>
      16) жер қойнауын пайдалану құқығы берілген және (немесе) тиісті үлгілік келісімшартта көрсетілген өзге де шарттар.";</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88" w:id="76"/>
    <w:p>
      <w:pPr>
        <w:spacing w:after="0"/>
        <w:ind w:left="0"/>
        <w:jc w:val="both"/>
      </w:pPr>
      <w:r>
        <w:rPr>
          <w:rFonts w:ascii="Times New Roman"/>
          <w:b w:val="false"/>
          <w:i w:val="false"/>
          <w:color w:val="000000"/>
          <w:sz w:val="28"/>
        </w:rPr>
        <w:t>
      "4. Күрделі жоба бойынша көмірсутектерді барлауға және өндіруге арналған келісімшартты қоспағанда, көмірсутектерді барлауға және өндіруге арналған келісімшарттың қолданылу мерзімі онда дәйекті түрде бекітілген барлау кезеңімен, дайындық кезеңімен (қажет болған кезде) және өндіру кезеңімен айқындалады.</w:t>
      </w:r>
    </w:p>
    <w:bookmarkEnd w:id="76"/>
    <w:bookmarkStart w:name="z89" w:id="77"/>
    <w:p>
      <w:pPr>
        <w:spacing w:after="0"/>
        <w:ind w:left="0"/>
        <w:jc w:val="both"/>
      </w:pPr>
      <w:r>
        <w:rPr>
          <w:rFonts w:ascii="Times New Roman"/>
          <w:b w:val="false"/>
          <w:i w:val="false"/>
          <w:color w:val="000000"/>
          <w:sz w:val="28"/>
        </w:rPr>
        <w:t>
      Күрделі жоба бойынша көмірсутектерді барлауға және өндіруге арналған келісімшарттың қолданылу мерзімі бірлескен болып табылады және осы Кодекстің 116-бабының 2-тармағына сәйкес бастапқы барлау кезеңін, бағалау кезеңін және сынап пайдалану кезеңін қамтитын барлау кезеңінен және ірі кен орындары үшін осы Кодекстің 119-бабының 1-1-тармағында көзделген өндіру кезеңінен тұрады.</w:t>
      </w:r>
    </w:p>
    <w:bookmarkEnd w:id="77"/>
    <w:bookmarkStart w:name="z90" w:id="78"/>
    <w:p>
      <w:pPr>
        <w:spacing w:after="0"/>
        <w:ind w:left="0"/>
        <w:jc w:val="both"/>
      </w:pPr>
      <w:r>
        <w:rPr>
          <w:rFonts w:ascii="Times New Roman"/>
          <w:b w:val="false"/>
          <w:i w:val="false"/>
          <w:color w:val="000000"/>
          <w:sz w:val="28"/>
        </w:rPr>
        <w:t>
      Күрделі жоба бойынша көмірсутектерді өндіруге арналған келісімшартты қоспағанда, көмірсутектерді өндіруге арналған келісімшарттың қолданылу мерзімі онда дәйекті түрде бекітілген дайындық кезеңімен және өндіру кезеңімен айқындалады.</w:t>
      </w:r>
    </w:p>
    <w:bookmarkEnd w:id="78"/>
    <w:bookmarkStart w:name="z91" w:id="79"/>
    <w:p>
      <w:pPr>
        <w:spacing w:after="0"/>
        <w:ind w:left="0"/>
        <w:jc w:val="both"/>
      </w:pPr>
      <w:r>
        <w:rPr>
          <w:rFonts w:ascii="Times New Roman"/>
          <w:b w:val="false"/>
          <w:i w:val="false"/>
          <w:color w:val="000000"/>
          <w:sz w:val="28"/>
        </w:rPr>
        <w:t xml:space="preserve">
      Күрделі жоба бойынша көмірсутектерді өндіруге арналған келісімшарттың қолданылу мерзімі осы Кодекстің </w:t>
      </w:r>
      <w:r>
        <w:rPr>
          <w:rFonts w:ascii="Times New Roman"/>
          <w:b w:val="false"/>
          <w:i w:val="false"/>
          <w:color w:val="000000"/>
          <w:sz w:val="28"/>
        </w:rPr>
        <w:t>119-бабының</w:t>
      </w:r>
      <w:r>
        <w:rPr>
          <w:rFonts w:ascii="Times New Roman"/>
          <w:b w:val="false"/>
          <w:i w:val="false"/>
          <w:color w:val="000000"/>
          <w:sz w:val="28"/>
        </w:rPr>
        <w:t xml:space="preserve"> 1-1-тармағына сәйкес айқындалатын өндіру кезеңінің мерзімі негізінде белгіленеді.</w:t>
      </w:r>
    </w:p>
    <w:bookmarkEnd w:id="79"/>
    <w:bookmarkStart w:name="z92" w:id="80"/>
    <w:p>
      <w:pPr>
        <w:spacing w:after="0"/>
        <w:ind w:left="0"/>
        <w:jc w:val="both"/>
      </w:pPr>
      <w:r>
        <w:rPr>
          <w:rFonts w:ascii="Times New Roman"/>
          <w:b w:val="false"/>
          <w:i w:val="false"/>
          <w:color w:val="000000"/>
          <w:sz w:val="28"/>
        </w:rPr>
        <w:t>
      5. Егер жер қойнауын пайдаланушы Қазақстан Республикасының заңнамасына сәйкес еңсерілмейтін күш мән-жайларының дәлелдемелерін ұсынатын болса, құзыретті орган барлауға және өндіруге арналған келісімшарттың, өндіруге арналған келісімшарттың, күрделі жоба бойынша көмірсутектерді барлауға және өндіруге арналған келісімшарттың немесе күрделі жоба бойынша көмірсутектерді өндіруге арналған келісімшарттың қолданылу мерзімін осындай мән-жайлардың әсер ету мерзіміне ұзартады.";</w:t>
      </w:r>
    </w:p>
    <w:bookmarkEnd w:id="80"/>
    <w:bookmarkStart w:name="z93" w:id="81"/>
    <w:p>
      <w:pPr>
        <w:spacing w:after="0"/>
        <w:ind w:left="0"/>
        <w:jc w:val="both"/>
      </w:pPr>
      <w:r>
        <w:rPr>
          <w:rFonts w:ascii="Times New Roman"/>
          <w:b w:val="false"/>
          <w:i w:val="false"/>
          <w:color w:val="000000"/>
          <w:sz w:val="28"/>
        </w:rPr>
        <w:t>
      мынадай мазмұндағы 5-1-тармақпен толықтырылсын:</w:t>
      </w:r>
    </w:p>
    <w:bookmarkEnd w:id="81"/>
    <w:bookmarkStart w:name="z94" w:id="82"/>
    <w:p>
      <w:pPr>
        <w:spacing w:after="0"/>
        <w:ind w:left="0"/>
        <w:jc w:val="both"/>
      </w:pPr>
      <w:r>
        <w:rPr>
          <w:rFonts w:ascii="Times New Roman"/>
          <w:b w:val="false"/>
          <w:i w:val="false"/>
          <w:color w:val="000000"/>
          <w:sz w:val="28"/>
        </w:rPr>
        <w:t>
      "5-1. Күрделі жоба бойынша көмірсутектерді барлауға және өндіруге немесе өндіруге арналған келісімшарттағы кадрлардағы елішілік құндылық үлесін жер қойнауын пайдаланушы мыналарды:</w:t>
      </w:r>
    </w:p>
    <w:bookmarkEnd w:id="82"/>
    <w:bookmarkStart w:name="z95" w:id="83"/>
    <w:p>
      <w:pPr>
        <w:spacing w:after="0"/>
        <w:ind w:left="0"/>
        <w:jc w:val="both"/>
      </w:pPr>
      <w:r>
        <w:rPr>
          <w:rFonts w:ascii="Times New Roman"/>
          <w:b w:val="false"/>
          <w:i w:val="false"/>
          <w:color w:val="000000"/>
          <w:sz w:val="28"/>
        </w:rPr>
        <w:t>
      1) жер қойнауын пайдаланушының басқарушылық және әкімшілік мұқтаждарына қарай оның шетелдік немесе қазақстандық кадрларды қажетсінуін;</w:t>
      </w:r>
    </w:p>
    <w:bookmarkEnd w:id="83"/>
    <w:bookmarkStart w:name="z96" w:id="84"/>
    <w:p>
      <w:pPr>
        <w:spacing w:after="0"/>
        <w:ind w:left="0"/>
        <w:jc w:val="both"/>
      </w:pPr>
      <w:r>
        <w:rPr>
          <w:rFonts w:ascii="Times New Roman"/>
          <w:b w:val="false"/>
          <w:i w:val="false"/>
          <w:color w:val="000000"/>
          <w:sz w:val="28"/>
        </w:rPr>
        <w:t>
      2) Қазақстан Республикасының нарығында жер қойнауын пайдаланушының қажеттіліктеріне сәйкес келетін белгілі бір санат бойынша білікті қазақстандық персоналдың болуын;</w:t>
      </w:r>
    </w:p>
    <w:bookmarkEnd w:id="84"/>
    <w:bookmarkStart w:name="z97" w:id="85"/>
    <w:p>
      <w:pPr>
        <w:spacing w:after="0"/>
        <w:ind w:left="0"/>
        <w:jc w:val="both"/>
      </w:pPr>
      <w:r>
        <w:rPr>
          <w:rFonts w:ascii="Times New Roman"/>
          <w:b w:val="false"/>
          <w:i w:val="false"/>
          <w:color w:val="000000"/>
          <w:sz w:val="28"/>
        </w:rPr>
        <w:t>
      3) тағылымдаманы қоса алғанда, қазақстандық кадрларды кезең-кезеңімен оқытуды және басшы санаттар бойынша шетелдік кадрларды қазақстандық кадрлармен кейіннен біртіндеп ауыстыруды ескере отырып айқындайды.</w:t>
      </w:r>
    </w:p>
    <w:bookmarkEnd w:id="85"/>
    <w:bookmarkStart w:name="z98" w:id="86"/>
    <w:p>
      <w:pPr>
        <w:spacing w:after="0"/>
        <w:ind w:left="0"/>
        <w:jc w:val="both"/>
      </w:pPr>
      <w:r>
        <w:rPr>
          <w:rFonts w:ascii="Times New Roman"/>
          <w:b w:val="false"/>
          <w:i w:val="false"/>
          <w:color w:val="000000"/>
          <w:sz w:val="28"/>
        </w:rPr>
        <w:t>
      Күрделі жоба бойынша көмірсутектерді барлауға және өндіруге немесе өндіруге арналған келісімшартта мамандар мен білікті жұмысшылар бойынша кадрлардағы елішілік құндылықтың ең аз үлесі келісімшартты орындау кезінде тартылған персоналдың тиісті санат бойынша жалпы санының кемінде жетпіс пайызын құрауға тиіс.";</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0" w:id="87"/>
    <w:p>
      <w:pPr>
        <w:spacing w:after="0"/>
        <w:ind w:left="0"/>
        <w:jc w:val="both"/>
      </w:pPr>
      <w:r>
        <w:rPr>
          <w:rFonts w:ascii="Times New Roman"/>
          <w:b w:val="false"/>
          <w:i w:val="false"/>
          <w:color w:val="000000"/>
          <w:sz w:val="28"/>
        </w:rPr>
        <w:t>
      "6. Келісімшарт қазақ және орыс тілдерінде жасалады. Егер жер қойнауын пайдаланушы немесе жер қойнауын пайдалану құқығындағы үлес иелерінің ең болмағанда біреуі шетелдік, шетелдік заңды тұлға немесе шетел қатысатын Қазақстан Республикасының заңды тұлғасы болып табылса, онда осындай жер қойнауын пайдаланушымен күрделі жоба бойынша көмірсутектерді барлауға және өндіруге немесе өндіруге арналған келісімшарт жер қойнауын пайдаланушының қалауы бойынша ағылшын тілінде де жасалады.";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02" w:id="88"/>
    <w:p>
      <w:pPr>
        <w:spacing w:after="0"/>
        <w:ind w:left="0"/>
        <w:jc w:val="both"/>
      </w:pPr>
      <w:r>
        <w:rPr>
          <w:rFonts w:ascii="Times New Roman"/>
          <w:b w:val="false"/>
          <w:i w:val="false"/>
          <w:color w:val="000000"/>
          <w:sz w:val="28"/>
        </w:rPr>
        <w:t>
      екінші бөлік мынадай редакцияда жазылсын:</w:t>
      </w:r>
    </w:p>
    <w:bookmarkEnd w:id="88"/>
    <w:bookmarkStart w:name="z103" w:id="89"/>
    <w:p>
      <w:pPr>
        <w:spacing w:after="0"/>
        <w:ind w:left="0"/>
        <w:jc w:val="both"/>
      </w:pPr>
      <w:r>
        <w:rPr>
          <w:rFonts w:ascii="Times New Roman"/>
          <w:b w:val="false"/>
          <w:i w:val="false"/>
          <w:color w:val="000000"/>
          <w:sz w:val="28"/>
        </w:rPr>
        <w:t>
      "Осы тармақтың бірінші бөлігінде белгіленген кепілдіктер осы тармақтың үшінші бөлігінде көзделген жағдайды қоспағанда, Қазақстан Республикасының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саласындағы заңнамасындағы өзгерістерге қолданылмайды.";</w:t>
      </w:r>
    </w:p>
    <w:bookmarkEnd w:id="89"/>
    <w:bookmarkStart w:name="z104" w:id="90"/>
    <w:p>
      <w:pPr>
        <w:spacing w:after="0"/>
        <w:ind w:left="0"/>
        <w:jc w:val="both"/>
      </w:pPr>
      <w:r>
        <w:rPr>
          <w:rFonts w:ascii="Times New Roman"/>
          <w:b w:val="false"/>
          <w:i w:val="false"/>
          <w:color w:val="000000"/>
          <w:sz w:val="28"/>
        </w:rPr>
        <w:t>
      мынадай мазмұндағы үшінші бөлікпен толықтырылсын:</w:t>
      </w:r>
    </w:p>
    <w:bookmarkEnd w:id="90"/>
    <w:bookmarkStart w:name="z105" w:id="91"/>
    <w:p>
      <w:pPr>
        <w:spacing w:after="0"/>
        <w:ind w:left="0"/>
        <w:jc w:val="both"/>
      </w:pPr>
      <w:r>
        <w:rPr>
          <w:rFonts w:ascii="Times New Roman"/>
          <w:b w:val="false"/>
          <w:i w:val="false"/>
          <w:color w:val="000000"/>
          <w:sz w:val="28"/>
        </w:rPr>
        <w:t>
      "Осы тармақтың бірінші бөлігінде белгіленген кепілдіктер күрделі жобалар бойынша көмірсутектерді барлауға және өндіруге немесе өндіруге арналған келісімшарт бойынша өндірілген шикі мұнайға кедендік әкету баждарын төлеуден уақытша босатуды көздейтін Қазақстан Республикасының кедендік реттеу саласындағы заңнамасындағы өзгерістерге қолданылады.";</w:t>
      </w:r>
    </w:p>
    <w:bookmarkEnd w:id="91"/>
    <w:bookmarkStart w:name="z106" w:id="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37-бапта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тармақшасындағы "өзгертілген жағдайларда жасалады." деген сөздер "өзгертілген;" деген сөзбен ауыстырылып, мынадай мазмұндағы 10), 11) және 12) тармақшалармен толықтырылсын:</w:t>
      </w:r>
    </w:p>
    <w:bookmarkStart w:name="z108" w:id="93"/>
    <w:p>
      <w:pPr>
        <w:spacing w:after="0"/>
        <w:ind w:left="0"/>
        <w:jc w:val="both"/>
      </w:pPr>
      <w:r>
        <w:rPr>
          <w:rFonts w:ascii="Times New Roman"/>
          <w:b w:val="false"/>
          <w:i w:val="false"/>
          <w:color w:val="000000"/>
          <w:sz w:val="28"/>
        </w:rPr>
        <w:t>
      "10) келісімшарт талаптары оның күрделі жоба бойынша көмірсутектерді барлауға және өндіруге немесе өндіруге арналған келісімшартқа жатқызылуына байланысты өзгертілген;</w:t>
      </w:r>
    </w:p>
    <w:bookmarkEnd w:id="93"/>
    <w:bookmarkStart w:name="z109" w:id="94"/>
    <w:p>
      <w:pPr>
        <w:spacing w:after="0"/>
        <w:ind w:left="0"/>
        <w:jc w:val="both"/>
      </w:pPr>
      <w:r>
        <w:rPr>
          <w:rFonts w:ascii="Times New Roman"/>
          <w:b w:val="false"/>
          <w:i w:val="false"/>
          <w:color w:val="000000"/>
          <w:sz w:val="28"/>
        </w:rPr>
        <w:t>
      11) келісімшарт талаптары барлау нәтижелері бойынша күрделі жоба мәртебесінің расталмауына байланысты өзгертілген;</w:t>
      </w:r>
    </w:p>
    <w:bookmarkEnd w:id="94"/>
    <w:bookmarkStart w:name="z110" w:id="95"/>
    <w:p>
      <w:pPr>
        <w:spacing w:after="0"/>
        <w:ind w:left="0"/>
        <w:jc w:val="both"/>
      </w:pPr>
      <w:r>
        <w:rPr>
          <w:rFonts w:ascii="Times New Roman"/>
          <w:b w:val="false"/>
          <w:i w:val="false"/>
          <w:color w:val="000000"/>
          <w:sz w:val="28"/>
        </w:rPr>
        <w:t xml:space="preserve">
      12) осы Кодекстің 36-бабының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жасалады.";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"9)" деген цифр "12)" деген цифлармен ауыстырылсын;</w:t>
      </w:r>
    </w:p>
    <w:bookmarkStart w:name="z112" w:id="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38-баптың</w:t>
      </w:r>
      <w:r>
        <w:rPr>
          <w:rFonts w:ascii="Times New Roman"/>
          <w:b w:val="false"/>
          <w:i w:val="false"/>
          <w:color w:val="000000"/>
          <w:sz w:val="28"/>
        </w:rPr>
        <w:t xml:space="preserve"> 1-тармағының 1) тармақшасы мынадай редакцияда жазылсын:</w:t>
      </w:r>
    </w:p>
    <w:bookmarkEnd w:id="96"/>
    <w:bookmarkStart w:name="z113" w:id="97"/>
    <w:p>
      <w:pPr>
        <w:spacing w:after="0"/>
        <w:ind w:left="0"/>
        <w:jc w:val="both"/>
      </w:pPr>
      <w:r>
        <w:rPr>
          <w:rFonts w:ascii="Times New Roman"/>
          <w:b w:val="false"/>
          <w:i w:val="false"/>
          <w:color w:val="000000"/>
          <w:sz w:val="28"/>
        </w:rPr>
        <w:t>
      "1) келісімшарт жасалған мерзім өткен;";</w:t>
      </w:r>
    </w:p>
    <w:bookmarkEnd w:id="97"/>
    <w:bookmarkStart w:name="z114" w:id="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49-баптың</w:t>
      </w:r>
      <w:r>
        <w:rPr>
          <w:rFonts w:ascii="Times New Roman"/>
          <w:b w:val="false"/>
          <w:i w:val="false"/>
          <w:color w:val="000000"/>
          <w:sz w:val="28"/>
        </w:rPr>
        <w:t xml:space="preserve"> 1 және 2-тармақтары мынадай редакцияда жазылсын:</w:t>
      </w:r>
    </w:p>
    <w:bookmarkEnd w:id="98"/>
    <w:bookmarkStart w:name="z115" w:id="99"/>
    <w:p>
      <w:pPr>
        <w:spacing w:after="0"/>
        <w:ind w:left="0"/>
        <w:jc w:val="both"/>
      </w:pPr>
      <w:r>
        <w:rPr>
          <w:rFonts w:ascii="Times New Roman"/>
          <w:b w:val="false"/>
          <w:i w:val="false"/>
          <w:color w:val="000000"/>
          <w:sz w:val="28"/>
        </w:rPr>
        <w:t>
      "1. Жер қойнауын пайдаланушы немесе жер қойнауын пайдалану құқығын иеленушілер құратын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 бойынша немесе жер қойнауын пайдалануға арналған келісімшарт шеңберіндегі кен орны, пайдалы қатты қазбаларды барлауға немесе өндіруге арналған лицензиялар бойынша оператор болып табылады.</w:t>
      </w:r>
    </w:p>
    <w:bookmarkEnd w:id="99"/>
    <w:bookmarkStart w:name="z116" w:id="100"/>
    <w:p>
      <w:pPr>
        <w:spacing w:after="0"/>
        <w:ind w:left="0"/>
        <w:jc w:val="both"/>
      </w:pPr>
      <w:r>
        <w:rPr>
          <w:rFonts w:ascii="Times New Roman"/>
          <w:b w:val="false"/>
          <w:i w:val="false"/>
          <w:color w:val="000000"/>
          <w:sz w:val="28"/>
        </w:rPr>
        <w:t>
      2. Жер қойнауын пайдалануға арналған тиісті келісімшарт немесе лицензия бойынша жер қойнауын пайдалану құқығын жалғыз иеленуші болып табылатын тұлға оператор болып тағайындалмайды.";</w:t>
      </w:r>
    </w:p>
    <w:bookmarkEnd w:id="100"/>
    <w:bookmarkStart w:name="z117" w:id="1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55-баптың</w:t>
      </w:r>
      <w:r>
        <w:rPr>
          <w:rFonts w:ascii="Times New Roman"/>
          <w:b w:val="false"/>
          <w:i w:val="false"/>
          <w:color w:val="000000"/>
          <w:sz w:val="28"/>
        </w:rPr>
        <w:t xml:space="preserve"> 2-тармағындағы "Мұндай қамтамасыз етуді ұсыну" деген сөздер "Жер қойнауын пайдаланушының мұндай қамтамасыз етуді ұсынуы" деген сөздермен ауыстырылсын;</w:t>
      </w:r>
    </w:p>
    <w:bookmarkEnd w:id="101"/>
    <w:bookmarkStart w:name="z118" w:id="10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56-бапта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0" w:id="103"/>
    <w:p>
      <w:pPr>
        <w:spacing w:after="0"/>
        <w:ind w:left="0"/>
        <w:jc w:val="both"/>
      </w:pPr>
      <w:r>
        <w:rPr>
          <w:rFonts w:ascii="Times New Roman"/>
          <w:b w:val="false"/>
          <w:i w:val="false"/>
          <w:color w:val="000000"/>
          <w:sz w:val="28"/>
        </w:rPr>
        <w:t>
      "1. Жер қойнауын пайдаланушы осы Кодекске сәйкес жер қойнауын пайдалану салдарын жою жөніндегі міндеттемені орындамаған жағдайда, кепілдікке орай кепілгер Қазақстан Республикасының алдында осы Кодекске сәйкес айқындалатын толық ақшалай соманы төлеу бойынша жауапты болады.";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сөйлемі "кепілгерлер" деген сөзден кейін ", егер осы Кодексте өзгеше көзделмесе," деген сөздермен толықтырылсын;</w:t>
      </w:r>
    </w:p>
    <w:bookmarkStart w:name="z122" w:id="104"/>
    <w:p>
      <w:pPr>
        <w:spacing w:after="0"/>
        <w:ind w:left="0"/>
        <w:jc w:val="both"/>
      </w:pPr>
      <w:r>
        <w:rPr>
          <w:rFonts w:ascii="Times New Roman"/>
          <w:b w:val="false"/>
          <w:i w:val="false"/>
          <w:color w:val="000000"/>
          <w:sz w:val="28"/>
        </w:rPr>
        <w:t>
      мынадай мазмұндағы 5-тармақпен толықтырылсын:</w:t>
      </w:r>
    </w:p>
    <w:bookmarkEnd w:id="104"/>
    <w:bookmarkStart w:name="z123" w:id="105"/>
    <w:p>
      <w:pPr>
        <w:spacing w:after="0"/>
        <w:ind w:left="0"/>
        <w:jc w:val="both"/>
      </w:pPr>
      <w:r>
        <w:rPr>
          <w:rFonts w:ascii="Times New Roman"/>
          <w:b w:val="false"/>
          <w:i w:val="false"/>
          <w:color w:val="000000"/>
          <w:sz w:val="28"/>
        </w:rPr>
        <w:t>
      "5. Жер қойнауын пайдалану жөніндегі операциялардың салдарын жою жөніндегі міндеттемелердің орындалуын қамтамасыз ету ретінде берілетін кепілдіктердің ерекшеліктері осы Кодекстің Ерекше бөлігінде белгіленеді.";</w:t>
      </w:r>
    </w:p>
    <w:bookmarkEnd w:id="105"/>
    <w:bookmarkStart w:name="z124" w:id="10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70-баптың</w:t>
      </w:r>
      <w:r>
        <w:rPr>
          <w:rFonts w:ascii="Times New Roman"/>
          <w:b w:val="false"/>
          <w:i w:val="false"/>
          <w:color w:val="000000"/>
          <w:sz w:val="28"/>
        </w:rPr>
        <w:t xml:space="preserve"> 3-тармағының 2) тармақшасы үшінші абзацындағы "үшін берілетін аумақтардың географиялық координаттары;" деген сөздер "үшін;" деген сөзбен ауыстырылып, мынадай мазмұндағы төртінші абзацпен толықтырылсын:</w:t>
      </w:r>
    </w:p>
    <w:bookmarkEnd w:id="106"/>
    <w:bookmarkStart w:name="z125" w:id="107"/>
    <w:p>
      <w:pPr>
        <w:spacing w:after="0"/>
        <w:ind w:left="0"/>
        <w:jc w:val="both"/>
      </w:pPr>
      <w:r>
        <w:rPr>
          <w:rFonts w:ascii="Times New Roman"/>
          <w:b w:val="false"/>
          <w:i w:val="false"/>
          <w:color w:val="000000"/>
          <w:sz w:val="28"/>
        </w:rPr>
        <w:t>
      "күрделі жобалар ретінде көмірсутектерді барлау және өндіру немесе өндіру үшін берілетін аумақтардың географиялық координаттары;";</w:t>
      </w:r>
    </w:p>
    <w:bookmarkEnd w:id="107"/>
    <w:bookmarkStart w:name="z126" w:id="10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78-бап</w:t>
      </w:r>
      <w:r>
        <w:rPr>
          <w:rFonts w:ascii="Times New Roman"/>
          <w:b w:val="false"/>
          <w:i w:val="false"/>
          <w:color w:val="000000"/>
          <w:sz w:val="28"/>
        </w:rPr>
        <w:t xml:space="preserve"> мынадай редакцияда жазылсын:</w:t>
      </w:r>
    </w:p>
    <w:bookmarkEnd w:id="108"/>
    <w:bookmarkStart w:name="z127" w:id="109"/>
    <w:p>
      <w:pPr>
        <w:spacing w:after="0"/>
        <w:ind w:left="0"/>
        <w:jc w:val="both"/>
      </w:pPr>
      <w:r>
        <w:rPr>
          <w:rFonts w:ascii="Times New Roman"/>
          <w:b w:val="false"/>
          <w:i w:val="false"/>
          <w:color w:val="000000"/>
          <w:sz w:val="28"/>
        </w:rPr>
        <w:t xml:space="preserve">
      "78-бап. Жер қойнауын пайдалануға байланысты дауларды шешу тәртібі </w:t>
      </w:r>
    </w:p>
    <w:bookmarkEnd w:id="109"/>
    <w:bookmarkStart w:name="z128" w:id="110"/>
    <w:p>
      <w:pPr>
        <w:spacing w:after="0"/>
        <w:ind w:left="0"/>
        <w:jc w:val="both"/>
      </w:pPr>
      <w:r>
        <w:rPr>
          <w:rFonts w:ascii="Times New Roman"/>
          <w:b w:val="false"/>
          <w:i w:val="false"/>
          <w:color w:val="000000"/>
          <w:sz w:val="28"/>
        </w:rPr>
        <w:t>
      1. Жер қойнауын пайдалану құқығын жүзеге асыруға, өзгертуге немесе тоқтатуға байланысты даулар Қазақстан Республикасының заңдарына және Қазақстан Республикасы ратификациялаған халықаралық шарттарға сәйкес реттелуге жатады.</w:t>
      </w:r>
    </w:p>
    <w:bookmarkEnd w:id="110"/>
    <w:bookmarkStart w:name="z129" w:id="111"/>
    <w:p>
      <w:pPr>
        <w:spacing w:after="0"/>
        <w:ind w:left="0"/>
        <w:jc w:val="both"/>
      </w:pPr>
      <w:r>
        <w:rPr>
          <w:rFonts w:ascii="Times New Roman"/>
          <w:b w:val="false"/>
          <w:i w:val="false"/>
          <w:color w:val="000000"/>
          <w:sz w:val="28"/>
        </w:rPr>
        <w:t>
      2. Күрделі жобалар бойынша көмірсутектерді барлауға және өндіруге немесе өндіруге арналған келісімшарт бойынша туындаған даулар жер қойнауын пайдаланушының таңдауы бойынша келісімшарттың талаптарына сәйкес Қазақстан Республикасының соттарында немесе Біріккен Ұлттар Ұйымының Халықаралық сауда құқығы жөніндегі комиссиясының (ЮНСИТРАЛ) төрелік регламентіне сәйкес Қазақстан Республикасының аумағындағы, оның ішінде "Астана" халықаралық қаржы орталығындағы немесе одан тысқары жердегі төрелікте шешілуге жатады.";</w:t>
      </w:r>
    </w:p>
    <w:bookmarkEnd w:id="111"/>
    <w:bookmarkStart w:name="z130" w:id="1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95-бап</w:t>
      </w:r>
      <w:r>
        <w:rPr>
          <w:rFonts w:ascii="Times New Roman"/>
          <w:b w:val="false"/>
          <w:i w:val="false"/>
          <w:color w:val="000000"/>
          <w:sz w:val="28"/>
        </w:rPr>
        <w:t xml:space="preserve"> мынадай мазмұндағы 2-1-тармақпен толықтырылсын:</w:t>
      </w:r>
    </w:p>
    <w:bookmarkEnd w:id="112"/>
    <w:bookmarkStart w:name="z131" w:id="113"/>
    <w:p>
      <w:pPr>
        <w:spacing w:after="0"/>
        <w:ind w:left="0"/>
        <w:jc w:val="both"/>
      </w:pPr>
      <w:r>
        <w:rPr>
          <w:rFonts w:ascii="Times New Roman"/>
          <w:b w:val="false"/>
          <w:i w:val="false"/>
          <w:color w:val="000000"/>
          <w:sz w:val="28"/>
        </w:rPr>
        <w:t>
      "2-1. Күрделі жобаларға жататын жер қойнауы учаскелерінде көмірсутектер бойынша жер қойнауын пайдалану құқығын беруге арналған аукционды өткізу туралы хабархатта осы баптың 2-тармағы бірінші бөлігінің 11), 13) және 14) тармақшаларын қоспағанда, осы баптың 2-тармағында көрсетілген мәліметтерден басқа, аукционға қатысуға мүдделі тұлғаның аукционға қатысуға арналған өтінішінде осы Кодекстің 36-бабының 5-1-тармағына сәйкес кадрлардағы елішілік құндылық бойынша ең төменгі міндеттемені айқындауы туралы талабы да қамтылуға тиіс.";</w:t>
      </w:r>
    </w:p>
    <w:bookmarkEnd w:id="113"/>
    <w:bookmarkStart w:name="z132" w:id="1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96-баптың</w:t>
      </w:r>
      <w:r>
        <w:rPr>
          <w:rFonts w:ascii="Times New Roman"/>
          <w:b w:val="false"/>
          <w:i w:val="false"/>
          <w:color w:val="000000"/>
          <w:sz w:val="28"/>
        </w:rPr>
        <w:t xml:space="preserve"> 3-тармағы 5) тармақшасындағы "құжат қоса беріледі." деген сөздер "құжат;" деген сөзбен ауыстырылып, мынадай мазмұндағы 6) тармақшамен толықтырылсын:</w:t>
      </w:r>
    </w:p>
    <w:bookmarkEnd w:id="114"/>
    <w:bookmarkStart w:name="z133" w:id="115"/>
    <w:p>
      <w:pPr>
        <w:spacing w:after="0"/>
        <w:ind w:left="0"/>
        <w:jc w:val="both"/>
      </w:pPr>
      <w:r>
        <w:rPr>
          <w:rFonts w:ascii="Times New Roman"/>
          <w:b w:val="false"/>
          <w:i w:val="false"/>
          <w:color w:val="000000"/>
          <w:sz w:val="28"/>
        </w:rPr>
        <w:t>
      "6) күрделі жобаларға жататын жер қойнауы учаскелерінде жер қойнауын пайдалану құқығы берілген жағдайда, осы Кодекстің 36-бабының 5-1-тармағына сәйкес өтініш иесі айқындаған кадрлардағы елішілік құндылық бойынша ең төменгі міндеттемелер қоса беріледі.";</w:t>
      </w:r>
    </w:p>
    <w:bookmarkEnd w:id="115"/>
    <w:bookmarkStart w:name="z134" w:id="11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100-баптың</w:t>
      </w:r>
      <w:r>
        <w:rPr>
          <w:rFonts w:ascii="Times New Roman"/>
          <w:b w:val="false"/>
          <w:i w:val="false"/>
          <w:color w:val="000000"/>
          <w:sz w:val="28"/>
        </w:rPr>
        <w:t xml:space="preserve"> 3-тармағының үшінші бөлігі алып тасталсын;</w:t>
      </w:r>
    </w:p>
    <w:bookmarkEnd w:id="116"/>
    <w:bookmarkStart w:name="z135" w:id="11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103-бапта</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7" w:id="118"/>
    <w:p>
      <w:pPr>
        <w:spacing w:after="0"/>
        <w:ind w:left="0"/>
        <w:jc w:val="both"/>
      </w:pPr>
      <w:r>
        <w:rPr>
          <w:rFonts w:ascii="Times New Roman"/>
          <w:b w:val="false"/>
          <w:i w:val="false"/>
          <w:color w:val="000000"/>
          <w:sz w:val="28"/>
        </w:rPr>
        <w:t xml:space="preserve">
      "6. Көмірсутектер саласындағы ұлттық компания бекіткен және құзыретті органмен келісілген талаптарға сәйкес келетін, көмірсутектерді барлауға және өндіруге арналған келісімшарт бойынша инвестициялық қаржыландыруды жүзеге асыру жөніндегі міндеттемелерді немесе көмірсутектерді өндіруге арналған келісімшарт бойынша қол қою бонусын өтеу жөніндегі міндеттемелерді өзіне алған заңды тұлға немесе заңды тұлғалардың консорциумы көмірсутектер саласындағы ұлттық компанияның стратегиялық әріптесі болып танылуы мүмкін. </w:t>
      </w:r>
    </w:p>
    <w:bookmarkEnd w:id="118"/>
    <w:bookmarkStart w:name="z138" w:id="119"/>
    <w:p>
      <w:pPr>
        <w:spacing w:after="0"/>
        <w:ind w:left="0"/>
        <w:jc w:val="both"/>
      </w:pPr>
      <w:r>
        <w:rPr>
          <w:rFonts w:ascii="Times New Roman"/>
          <w:b w:val="false"/>
          <w:i w:val="false"/>
          <w:color w:val="000000"/>
          <w:sz w:val="28"/>
        </w:rPr>
        <w:t>
      Стратегиялық әріптесті ұлттық компания тікелей келіссөздер жүргізуге өтініш берген кезде айқындайды.";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бөлігінің екінші сөйлемі алып тасталсын;</w:t>
      </w:r>
    </w:p>
    <w:bookmarkStart w:name="z140" w:id="12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106-бапта</w:t>
      </w:r>
      <w:r>
        <w:rPr>
          <w:rFonts w:ascii="Times New Roman"/>
          <w:b w:val="false"/>
          <w:i w:val="false"/>
          <w:color w:val="000000"/>
          <w:sz w:val="28"/>
        </w:rPr>
        <w:t>:</w:t>
      </w:r>
    </w:p>
    <w:bookmarkEnd w:id="120"/>
    <w:bookmarkStart w:name="z141" w:id="121"/>
    <w:p>
      <w:pPr>
        <w:spacing w:after="0"/>
        <w:ind w:left="0"/>
        <w:jc w:val="both"/>
      </w:pPr>
      <w:r>
        <w:rPr>
          <w:rFonts w:ascii="Times New Roman"/>
          <w:b w:val="false"/>
          <w:i w:val="false"/>
          <w:color w:val="000000"/>
          <w:sz w:val="28"/>
        </w:rPr>
        <w:t>
      тақырып мынадай редакцияда жазылсын:</w:t>
      </w:r>
    </w:p>
    <w:bookmarkEnd w:id="121"/>
    <w:bookmarkStart w:name="z142" w:id="122"/>
    <w:p>
      <w:pPr>
        <w:spacing w:after="0"/>
        <w:ind w:left="0"/>
        <w:jc w:val="both"/>
      </w:pPr>
      <w:r>
        <w:rPr>
          <w:rFonts w:ascii="Times New Roman"/>
          <w:b w:val="false"/>
          <w:i w:val="false"/>
          <w:color w:val="000000"/>
          <w:sz w:val="28"/>
        </w:rPr>
        <w:t>
      "106-бап. Жер қойнауын пайдалануға арналған келісімшарттың қолданысын мерзімінен бұрын тоқтату";</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4" w:id="123"/>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 мынадай жағдайларда:</w:t>
      </w:r>
    </w:p>
    <w:bookmarkEnd w:id="123"/>
    <w:bookmarkStart w:name="z145" w:id="124"/>
    <w:p>
      <w:pPr>
        <w:spacing w:after="0"/>
        <w:ind w:left="0"/>
        <w:jc w:val="both"/>
      </w:pPr>
      <w:r>
        <w:rPr>
          <w:rFonts w:ascii="Times New Roman"/>
          <w:b w:val="false"/>
          <w:i w:val="false"/>
          <w:color w:val="000000"/>
          <w:sz w:val="28"/>
        </w:rPr>
        <w:t>
      1) егер күрделі жоба бойынша көмірсутектерді барлауға және өндіруге арналған келісімшарт бойынша барлау кезеңі аяқталғаннан кейін жер қойнауын пайдаланушы қорларды есептеу жөніндегі есебі осы Кодексте көзделген жер қойнауы мемлекеттік сараптамасының оң қорытындысын алған кен орнын анықтамаса;</w:t>
      </w:r>
    </w:p>
    <w:bookmarkEnd w:id="124"/>
    <w:bookmarkStart w:name="z146" w:id="125"/>
    <w:p>
      <w:pPr>
        <w:spacing w:after="0"/>
        <w:ind w:left="0"/>
        <w:jc w:val="both"/>
      </w:pPr>
      <w:r>
        <w:rPr>
          <w:rFonts w:ascii="Times New Roman"/>
          <w:b w:val="false"/>
          <w:i w:val="false"/>
          <w:color w:val="000000"/>
          <w:sz w:val="28"/>
        </w:rPr>
        <w:t>
      2) құзыретті орган жер қойнауын пайдалануға арналған келісімшарттың қолданысын осы бапта көзделген жағдайларда біржақты тәртіппен мерзімінен бұрын тоқтатса;</w:t>
      </w:r>
    </w:p>
    <w:bookmarkEnd w:id="125"/>
    <w:bookmarkStart w:name="z147" w:id="126"/>
    <w:p>
      <w:pPr>
        <w:spacing w:after="0"/>
        <w:ind w:left="0"/>
        <w:jc w:val="both"/>
      </w:pPr>
      <w:r>
        <w:rPr>
          <w:rFonts w:ascii="Times New Roman"/>
          <w:b w:val="false"/>
          <w:i w:val="false"/>
          <w:color w:val="000000"/>
          <w:sz w:val="28"/>
        </w:rPr>
        <w:t xml:space="preserve">
      3) жер қойнауын пайдаланушы келісімшарттың қолданылу мерзімі өткенге дейін жер қойнауының бүкіл учаскесін қайтарса; </w:t>
      </w:r>
    </w:p>
    <w:bookmarkEnd w:id="126"/>
    <w:bookmarkStart w:name="z148" w:id="127"/>
    <w:p>
      <w:pPr>
        <w:spacing w:after="0"/>
        <w:ind w:left="0"/>
        <w:jc w:val="both"/>
      </w:pPr>
      <w:r>
        <w:rPr>
          <w:rFonts w:ascii="Times New Roman"/>
          <w:b w:val="false"/>
          <w:i w:val="false"/>
          <w:color w:val="000000"/>
          <w:sz w:val="28"/>
        </w:rPr>
        <w:t>
      4) осы Кодексте көзделген өзге де жағдайларда, өз қолданысын мерзімінен бұрын тоқтатады.";</w:t>
      </w:r>
    </w:p>
    <w:bookmarkEnd w:id="127"/>
    <w:bookmarkStart w:name="z149" w:id="128"/>
    <w:p>
      <w:pPr>
        <w:spacing w:after="0"/>
        <w:ind w:left="0"/>
        <w:jc w:val="both"/>
      </w:pPr>
      <w:r>
        <w:rPr>
          <w:rFonts w:ascii="Times New Roman"/>
          <w:b w:val="false"/>
          <w:i w:val="false"/>
          <w:color w:val="000000"/>
          <w:sz w:val="28"/>
        </w:rPr>
        <w:t>
      мынадай мазмұндағы 1-1-тармақпен толықтырылсын:</w:t>
      </w:r>
    </w:p>
    <w:bookmarkEnd w:id="128"/>
    <w:bookmarkStart w:name="z150" w:id="129"/>
    <w:p>
      <w:pPr>
        <w:spacing w:after="0"/>
        <w:ind w:left="0"/>
        <w:jc w:val="both"/>
      </w:pPr>
      <w:r>
        <w:rPr>
          <w:rFonts w:ascii="Times New Roman"/>
          <w:b w:val="false"/>
          <w:i w:val="false"/>
          <w:color w:val="000000"/>
          <w:sz w:val="28"/>
        </w:rPr>
        <w:t>
      "1-1. Құзыретті орган жер қойнауын пайдалануға арналған келісімшарттың қолданысын мынадай:</w:t>
      </w:r>
    </w:p>
    <w:bookmarkEnd w:id="129"/>
    <w:bookmarkStart w:name="z151" w:id="130"/>
    <w:p>
      <w:pPr>
        <w:spacing w:after="0"/>
        <w:ind w:left="0"/>
        <w:jc w:val="both"/>
      </w:pPr>
      <w:r>
        <w:rPr>
          <w:rFonts w:ascii="Times New Roman"/>
          <w:b w:val="false"/>
          <w:i w:val="false"/>
          <w:color w:val="000000"/>
          <w:sz w:val="28"/>
        </w:rPr>
        <w:t>
      1) жер қойнауын пайдалану жөніндегі қызметке тыйым салу туралы сот шешімі күшіне енген;</w:t>
      </w:r>
    </w:p>
    <w:bookmarkEnd w:id="130"/>
    <w:bookmarkStart w:name="z152" w:id="131"/>
    <w:p>
      <w:pPr>
        <w:spacing w:after="0"/>
        <w:ind w:left="0"/>
        <w:jc w:val="both"/>
      </w:pPr>
      <w:r>
        <w:rPr>
          <w:rFonts w:ascii="Times New Roman"/>
          <w:b w:val="false"/>
          <w:i w:val="false"/>
          <w:color w:val="000000"/>
          <w:sz w:val="28"/>
        </w:rPr>
        <w:t>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тиісті жобалау құжаттарынсыз көмірсутектер бойынша жер қойнауын пайдалану жөніндегі операцияларды жүргізген;</w:t>
      </w:r>
    </w:p>
    <w:bookmarkEnd w:id="131"/>
    <w:bookmarkStart w:name="z153" w:id="132"/>
    <w:p>
      <w:pPr>
        <w:spacing w:after="0"/>
        <w:ind w:left="0"/>
        <w:jc w:val="both"/>
      </w:pPr>
      <w:r>
        <w:rPr>
          <w:rFonts w:ascii="Times New Roman"/>
          <w:b w:val="false"/>
          <w:i w:val="false"/>
          <w:color w:val="000000"/>
          <w:sz w:val="28"/>
        </w:rPr>
        <w:t>
      3) ұлттық қауіпсіздікке қатер төндіруге алып келген, осы Кодекстің 44-бабы 1-тармағының талаптары бұзылған жағдайларда, біржақты тәртіппен мерзімінен бұрын тоқтатады.";</w:t>
      </w:r>
    </w:p>
    <w:bookmarkEnd w:id="132"/>
    <w:bookmarkStart w:name="z154" w:id="13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110-баптың</w:t>
      </w:r>
      <w:r>
        <w:rPr>
          <w:rFonts w:ascii="Times New Roman"/>
          <w:b w:val="false"/>
          <w:i w:val="false"/>
          <w:color w:val="000000"/>
          <w:sz w:val="28"/>
        </w:rPr>
        <w:t xml:space="preserve"> 2-тармағы мынадай редакцияда жазылсын:</w:t>
      </w:r>
    </w:p>
    <w:bookmarkEnd w:id="133"/>
    <w:bookmarkStart w:name="z155" w:id="134"/>
    <w:p>
      <w:pPr>
        <w:spacing w:after="0"/>
        <w:ind w:left="0"/>
        <w:jc w:val="both"/>
      </w:pPr>
      <w:r>
        <w:rPr>
          <w:rFonts w:ascii="Times New Roman"/>
          <w:b w:val="false"/>
          <w:i w:val="false"/>
          <w:color w:val="000000"/>
          <w:sz w:val="28"/>
        </w:rPr>
        <w:t>
      "2. Жер қойнауын пайдаланушы көмірсутектерді барлауға және өндіруге немесе өндіруге арналған келісімшартқа сәйкес көмірсутектерді барлау немесе өндіру жөніндегі операцияларды жүргізуге құқылы жер қойнауы учаскесінің кеңістіктік шекаралары мыналар ескеріле отырып, оның ажырамас бөлігі болып табылатын осындай келісімшартқа қосымшада белгіленеді:</w:t>
      </w:r>
    </w:p>
    <w:bookmarkEnd w:id="134"/>
    <w:bookmarkStart w:name="z156" w:id="135"/>
    <w:p>
      <w:pPr>
        <w:spacing w:after="0"/>
        <w:ind w:left="0"/>
        <w:jc w:val="both"/>
      </w:pPr>
      <w:r>
        <w:rPr>
          <w:rFonts w:ascii="Times New Roman"/>
          <w:b w:val="false"/>
          <w:i w:val="false"/>
          <w:color w:val="000000"/>
          <w:sz w:val="28"/>
        </w:rPr>
        <w:t>
      1) көмірсутектерді барлауға және өндіруге немесе өндіруге арналған келісімшарт бойынша көмірсутектерді барлау немесе өндіру учаскесінің бастапқы кеңістіктік шекаралары мемлекеттік жер қойнауы қорын басқару бағдарламасына сәйкес айқындалады;</w:t>
      </w:r>
    </w:p>
    <w:bookmarkEnd w:id="135"/>
    <w:bookmarkStart w:name="z157" w:id="136"/>
    <w:p>
      <w:pPr>
        <w:spacing w:after="0"/>
        <w:ind w:left="0"/>
        <w:jc w:val="both"/>
      </w:pPr>
      <w:r>
        <w:rPr>
          <w:rFonts w:ascii="Times New Roman"/>
          <w:b w:val="false"/>
          <w:i w:val="false"/>
          <w:color w:val="000000"/>
          <w:sz w:val="28"/>
        </w:rPr>
        <w:t>
      2) табылған кенжатынды (кенжатындар жиынтығын) бағалау мақсатында көмірсутектерді барлауға және өндіруге арналған келісімшарт бойынша барлау кезеңін ұзарту кезінде, сондай-ақ күрделі жоба бойынша көмірсутектерді барлауға және өндіруге арналған келісімшарт бойынша бағалау кезеңіне өту кезінде барлау учаскесінің (учаскелерінің) кеңістіктік шекаралары өздерінің шегінде бағалауды талап ететін табылған кенжатынның (кенжатындар жиынтығының) болжамды контурлары толық немесе ішінара орналасқан блоктарды қамтиды;</w:t>
      </w:r>
    </w:p>
    <w:bookmarkEnd w:id="136"/>
    <w:bookmarkStart w:name="z158" w:id="137"/>
    <w:p>
      <w:pPr>
        <w:spacing w:after="0"/>
        <w:ind w:left="0"/>
        <w:jc w:val="both"/>
      </w:pPr>
      <w:r>
        <w:rPr>
          <w:rFonts w:ascii="Times New Roman"/>
          <w:b w:val="false"/>
          <w:i w:val="false"/>
          <w:color w:val="000000"/>
          <w:sz w:val="28"/>
        </w:rPr>
        <w:t>
      3) табылған кенжатынды (кенжатындар жиынтығын) сынап пайдалану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кеңістіктік шекаралары өздерінің шегінде сынап пайдалануды жүргізу жоспарланып отырған кенжатынның (кенжатындар жиынтығының) болжамды контурлары толық немесе ішінара орналасқан блоктарды қамтиды;</w:t>
      </w:r>
    </w:p>
    <w:bookmarkEnd w:id="137"/>
    <w:bookmarkStart w:name="z159" w:id="138"/>
    <w:p>
      <w:pPr>
        <w:spacing w:after="0"/>
        <w:ind w:left="0"/>
        <w:jc w:val="both"/>
      </w:pPr>
      <w:r>
        <w:rPr>
          <w:rFonts w:ascii="Times New Roman"/>
          <w:b w:val="false"/>
          <w:i w:val="false"/>
          <w:color w:val="000000"/>
          <w:sz w:val="28"/>
        </w:rPr>
        <w:t>
      4) көмірсутектерді өндіру учаскесінің (учаскелерінің) кеңістіктік шекаралары (жоғарғы шекараны қоспағанда) жер қойнауын пайдаланушы бекіткен және жер қойнауы мемлекеттік сараптамасының оң қорытындысын алған геологиялық қорларды есептеу жөніндегі есепке сәйкес айқындалатын кен орны контурларының негізінде белгіленеді.</w:t>
      </w:r>
    </w:p>
    <w:bookmarkEnd w:id="138"/>
    <w:bookmarkStart w:name="z160" w:id="139"/>
    <w:p>
      <w:pPr>
        <w:spacing w:after="0"/>
        <w:ind w:left="0"/>
        <w:jc w:val="both"/>
      </w:pPr>
      <w:r>
        <w:rPr>
          <w:rFonts w:ascii="Times New Roman"/>
          <w:b w:val="false"/>
          <w:i w:val="false"/>
          <w:color w:val="000000"/>
          <w:sz w:val="28"/>
        </w:rPr>
        <w:t>
      Егер барлау учаскесінің шегінде бірнеше жекелеген кен орны ашылса, жер қойнауы учаскесінің кеңістіктік шекаралары әрбір жекелеген кен орны үшін белгіленеді;</w:t>
      </w:r>
    </w:p>
    <w:bookmarkEnd w:id="139"/>
    <w:bookmarkStart w:name="z161" w:id="140"/>
    <w:p>
      <w:pPr>
        <w:spacing w:after="0"/>
        <w:ind w:left="0"/>
        <w:jc w:val="both"/>
      </w:pPr>
      <w:r>
        <w:rPr>
          <w:rFonts w:ascii="Times New Roman"/>
          <w:b w:val="false"/>
          <w:i w:val="false"/>
          <w:color w:val="000000"/>
          <w:sz w:val="28"/>
        </w:rPr>
        <w:t>
      5) көмірсутектерді барлауға және өндіруге немесе өндіруге арналған келісімшарт бойынша бастапқы жер қойнауы учаскесін ұлғайту мақсаттары үшін сұралатын жер қойнауы учаскесінің кеңістіктік шекаралары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табылған кенжатынның (кенжатындар жиынтығының) болжамды контурларын белгілейтін тиісті базалық жобалық құжатқа толықтыруға сәйкес жер қойнауын зерттеу саласындағы уәкілетті органмен келісу бойынша (жер қойнауының сұратылған учаскесінің жер қойнауын пайдаланудан бос болуы тұрғысынан) айқындалады;</w:t>
      </w:r>
    </w:p>
    <w:bookmarkEnd w:id="140"/>
    <w:bookmarkStart w:name="z162" w:id="141"/>
    <w:p>
      <w:pPr>
        <w:spacing w:after="0"/>
        <w:ind w:left="0"/>
        <w:jc w:val="both"/>
      </w:pPr>
      <w:r>
        <w:rPr>
          <w:rFonts w:ascii="Times New Roman"/>
          <w:b w:val="false"/>
          <w:i w:val="false"/>
          <w:color w:val="000000"/>
          <w:sz w:val="28"/>
        </w:rPr>
        <w:t>
      6) осы Кодекстің 114-бабына сәйкес мемлекетке қайтару арқылы жер қойнауы учаскесі азайғаннан кейін жер қойнауын пайдаланушыда қалатын, көмірсутектерді барлау немесе өндіру учаскесінің кеңістіктік шекараларын жер қойнауын пайдаланушы айқындайды;</w:t>
      </w:r>
    </w:p>
    <w:bookmarkEnd w:id="141"/>
    <w:bookmarkStart w:name="z163" w:id="142"/>
    <w:p>
      <w:pPr>
        <w:spacing w:after="0"/>
        <w:ind w:left="0"/>
        <w:jc w:val="both"/>
      </w:pPr>
      <w:r>
        <w:rPr>
          <w:rFonts w:ascii="Times New Roman"/>
          <w:b w:val="false"/>
          <w:i w:val="false"/>
          <w:color w:val="000000"/>
          <w:sz w:val="28"/>
        </w:rPr>
        <w:t>
      7) көмірсутектерді барлауға және өндіруге арналған келісімшарт бойынша жер қойнауы учаскесі осы Кодекстің 115-бабына сәйкес бөліп шығарылған жағдайда, барлау немесе өндіру учаскелерінің кеңістіктік шекаралары (жер қойнауының негізгі және бөліп шығарылатын учаскелері):</w:t>
      </w:r>
    </w:p>
    <w:bookmarkEnd w:id="142"/>
    <w:bookmarkStart w:name="z164" w:id="143"/>
    <w:p>
      <w:pPr>
        <w:spacing w:after="0"/>
        <w:ind w:left="0"/>
        <w:jc w:val="both"/>
      </w:pPr>
      <w:r>
        <w:rPr>
          <w:rFonts w:ascii="Times New Roman"/>
          <w:b w:val="false"/>
          <w:i w:val="false"/>
          <w:color w:val="000000"/>
          <w:sz w:val="28"/>
        </w:rPr>
        <w:t>
      барлау учаскесінің бір бөлігін бөліп шығару кезінде –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жер қойнауының негізгі және бөліп шығарылатын учаскелерінде табылған тиісті кенжатынды (кенжатындар жиынтығын) бағалау бойынша жұмыстар жүргізуді көздейтін толықтыруларға сәйкес;</w:t>
      </w:r>
    </w:p>
    <w:bookmarkEnd w:id="143"/>
    <w:bookmarkStart w:name="z165" w:id="144"/>
    <w:p>
      <w:pPr>
        <w:spacing w:after="0"/>
        <w:ind w:left="0"/>
        <w:jc w:val="both"/>
      </w:pPr>
      <w:r>
        <w:rPr>
          <w:rFonts w:ascii="Times New Roman"/>
          <w:b w:val="false"/>
          <w:i w:val="false"/>
          <w:color w:val="000000"/>
          <w:sz w:val="28"/>
        </w:rPr>
        <w:t>
      барлау немесе өндіру учаскесін бөліп шығару кезінде бөліп шығару жүргізілетін, көмірсутектерді барлауға және өндіруге немесе өндіруге арналған келісімшартта көрсетілген жер қойнауының тиісті учаскелері бойынша деректер негізінде айқындалады.</w:t>
      </w:r>
    </w:p>
    <w:bookmarkEnd w:id="144"/>
    <w:bookmarkStart w:name="z166" w:id="145"/>
    <w:p>
      <w:pPr>
        <w:spacing w:after="0"/>
        <w:ind w:left="0"/>
        <w:jc w:val="both"/>
      </w:pPr>
      <w:r>
        <w:rPr>
          <w:rFonts w:ascii="Times New Roman"/>
          <w:b w:val="false"/>
          <w:i w:val="false"/>
          <w:color w:val="000000"/>
          <w:sz w:val="28"/>
        </w:rPr>
        <w:t>
      Құзыретті орган жер қойнауы учаскесінің (учаскелерінің) кеңістік шекаралары туралы осы тармақтың бірінші бөлігінің 1) – 4), 6) және 7) тармақшаларында көзделген ақпаратты жер қойнауын зерттеу саласындағы уәкілетті органға хабарлама жасау тәртібімен жібереді.";</w:t>
      </w:r>
    </w:p>
    <w:bookmarkEnd w:id="145"/>
    <w:bookmarkStart w:name="z167" w:id="14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111-баптың</w:t>
      </w:r>
      <w:r>
        <w:rPr>
          <w:rFonts w:ascii="Times New Roman"/>
          <w:b w:val="false"/>
          <w:i w:val="false"/>
          <w:color w:val="000000"/>
          <w:sz w:val="28"/>
        </w:rPr>
        <w:t xml:space="preserve"> 2-тармағы "бекітуді" деген сөзден кейін ", көмірсутектерді барлауға және өндіруге арналған келісімшарт бойынша өндіру кезеңіне өтуді" деген сөздермен толықтырылсын;</w:t>
      </w:r>
    </w:p>
    <w:bookmarkEnd w:id="146"/>
    <w:bookmarkStart w:name="z168" w:id="14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115-бапта</w:t>
      </w:r>
      <w:r>
        <w:rPr>
          <w:rFonts w:ascii="Times New Roman"/>
          <w:b w:val="false"/>
          <w:i w:val="false"/>
          <w:color w:val="000000"/>
          <w:sz w:val="28"/>
        </w:rPr>
        <w:t>:</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4) тармақшасындағы "бекітілсе жүргізіледі." деген сөздер "бекітілсе;" деген сөзбен ауыстырылып, мынадай мазмұндағы 5) тармақшамен толықтырылсын:</w:t>
      </w:r>
    </w:p>
    <w:bookmarkStart w:name="z170" w:id="148"/>
    <w:p>
      <w:pPr>
        <w:spacing w:after="0"/>
        <w:ind w:left="0"/>
        <w:jc w:val="both"/>
      </w:pPr>
      <w:r>
        <w:rPr>
          <w:rFonts w:ascii="Times New Roman"/>
          <w:b w:val="false"/>
          <w:i w:val="false"/>
          <w:color w:val="000000"/>
          <w:sz w:val="28"/>
        </w:rPr>
        <w:t>
      "5) өндіру учаскесін бөліп шығару осы Кодекстің 119-бабының 18-2 және 18-3-тармақтарында көзделген жағдайларда жүргізіледі.";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72" w:id="149"/>
    <w:p>
      <w:pPr>
        <w:spacing w:after="0"/>
        <w:ind w:left="0"/>
        <w:jc w:val="both"/>
      </w:pPr>
      <w:r>
        <w:rPr>
          <w:rFonts w:ascii="Times New Roman"/>
          <w:b w:val="false"/>
          <w:i w:val="false"/>
          <w:color w:val="000000"/>
          <w:sz w:val="28"/>
        </w:rPr>
        <w:t xml:space="preserve">
      бірінші бөліктің бірінші абзацы және 1) тармақшасы мынадай редакцияда жазылсын: </w:t>
      </w:r>
    </w:p>
    <w:bookmarkEnd w:id="149"/>
    <w:bookmarkStart w:name="z173" w:id="150"/>
    <w:p>
      <w:pPr>
        <w:spacing w:after="0"/>
        <w:ind w:left="0"/>
        <w:jc w:val="both"/>
      </w:pPr>
      <w:r>
        <w:rPr>
          <w:rFonts w:ascii="Times New Roman"/>
          <w:b w:val="false"/>
          <w:i w:val="false"/>
          <w:color w:val="000000"/>
          <w:sz w:val="28"/>
        </w:rPr>
        <w:t>
      "2. Күрделі жобаларға жатпайтын жер қойнауы учаскесін бөліп шығару бір мезгілде мынадай шарттар сақталған:</w:t>
      </w:r>
    </w:p>
    <w:bookmarkEnd w:id="150"/>
    <w:bookmarkStart w:name="z174" w:id="151"/>
    <w:p>
      <w:pPr>
        <w:spacing w:after="0"/>
        <w:ind w:left="0"/>
        <w:jc w:val="both"/>
      </w:pPr>
      <w:r>
        <w:rPr>
          <w:rFonts w:ascii="Times New Roman"/>
          <w:b w:val="false"/>
          <w:i w:val="false"/>
          <w:color w:val="000000"/>
          <w:sz w:val="28"/>
        </w:rPr>
        <w:t>
      1) жер қойнауы учаскесін бөліп шығару жүргізілетін барлауға және өндіруге арналған келісімшарт осы Кодекс қолданысқа енгізілгеннен кейін жасалған, оның ішінде келісімшарт осы Кодекс қолданысқа енгізілгенге дейін жасалған және барлау кезеңінде құзыретті орган бекіткен көмірсутектерді барлауға және өндіруге арналған үлгілік келісімшарттың талаптарына өткен;";</w:t>
      </w:r>
    </w:p>
    <w:bookmarkEnd w:id="151"/>
    <w:bookmarkStart w:name="z175" w:id="152"/>
    <w:p>
      <w:pPr>
        <w:spacing w:after="0"/>
        <w:ind w:left="0"/>
        <w:jc w:val="both"/>
      </w:pPr>
      <w:r>
        <w:rPr>
          <w:rFonts w:ascii="Times New Roman"/>
          <w:b w:val="false"/>
          <w:i w:val="false"/>
          <w:color w:val="000000"/>
          <w:sz w:val="28"/>
        </w:rPr>
        <w:t>
      мынадай мазмұндағы үшінші бөлікпен толықтырылсын:</w:t>
      </w:r>
    </w:p>
    <w:bookmarkEnd w:id="152"/>
    <w:bookmarkStart w:name="z176" w:id="153"/>
    <w:p>
      <w:pPr>
        <w:spacing w:after="0"/>
        <w:ind w:left="0"/>
        <w:jc w:val="both"/>
      </w:pPr>
      <w:r>
        <w:rPr>
          <w:rFonts w:ascii="Times New Roman"/>
          <w:b w:val="false"/>
          <w:i w:val="false"/>
          <w:color w:val="000000"/>
          <w:sz w:val="28"/>
        </w:rPr>
        <w:t>
      "Осы тармақтың екінші бөлігінің талабы осы Кодекстің 119-бабының 18-2 және 18-3-тармақтарында көзделген жағдайларда жер қойнауы учаскелерін бөліп шығаруға қолданылмайды.";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78" w:id="154"/>
    <w:p>
      <w:pPr>
        <w:spacing w:after="0"/>
        <w:ind w:left="0"/>
        <w:jc w:val="both"/>
      </w:pPr>
      <w:r>
        <w:rPr>
          <w:rFonts w:ascii="Times New Roman"/>
          <w:b w:val="false"/>
          <w:i w:val="false"/>
          <w:color w:val="000000"/>
          <w:sz w:val="28"/>
        </w:rPr>
        <w:t>
      1) тармақшадағы "айқындайтын аумақты белгілейтін келісімшартқа қосымшаны қамтитын келісімшартқа толықтыру" деген сөздер "белгілейтін келісімшартқа қосымшаны қамтитын келісімшартқа толықтыру, сондай-ақ барлау учаскесінің бір бөлігі бөліп шығарылған жағдайда, бөліп шығарылатын жер қойнауы учаскесіне жататын жұмыстардың түрлері мен көлемдеріне азайтылған жұмыстар бағдарламасы" деген сөздермен ауыстырылсын;</w:t>
      </w:r>
    </w:p>
    <w:bookmarkEnd w:id="154"/>
    <w:bookmarkStart w:name="z179" w:id="155"/>
    <w:p>
      <w:pPr>
        <w:spacing w:after="0"/>
        <w:ind w:left="0"/>
        <w:jc w:val="both"/>
      </w:pPr>
      <w:r>
        <w:rPr>
          <w:rFonts w:ascii="Times New Roman"/>
          <w:b w:val="false"/>
          <w:i w:val="false"/>
          <w:color w:val="000000"/>
          <w:sz w:val="28"/>
        </w:rPr>
        <w:t>
      2) тармақшадағы "осы баптың 4-тармағының талаптарына сәйкес келетін, құзыретті орган бекітетін көмірсутектерді барлауға және өндіруге немесе өндіруге арналған үлгілік келісімшартқа сәйкес әзірленген, өтініш иесі қол қойған көмірсутектерді барлауға және өндіруге немесе өндіруге арналған келісімшарт" деген сөздер "құзыретті орган бекітетін көмірсутектерді барлауға және өндіруге немесе өндіруге арналған үлгілік келісімшартқа сәйкес әзірленген және осы баптың 4-тармағының талаптарына сәйкес келетін, өтініш иесі қол қойған көмірсутектерді барлауға және өндіруге немесе өндіруге арналған келісімшарт, сондай-ақ барлау учаскесінің бір бөлігі бөліп шығарылған жағдайда, бөліп шығарылатын жер қойнауы учаскесіне жататын жұмыстардың түрлері мен көлемдері қамтылған жұмыстар бағдарламасы" деген сөздермен ауыстырылсын;</w:t>
      </w:r>
    </w:p>
    <w:bookmarkEnd w:id="155"/>
    <w:bookmarkStart w:name="z180" w:id="156"/>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56"/>
    <w:bookmarkStart w:name="z181" w:id="157"/>
    <w:p>
      <w:pPr>
        <w:spacing w:after="0"/>
        <w:ind w:left="0"/>
        <w:jc w:val="both"/>
      </w:pPr>
      <w:r>
        <w:rPr>
          <w:rFonts w:ascii="Times New Roman"/>
          <w:b w:val="false"/>
          <w:i w:val="false"/>
          <w:color w:val="000000"/>
          <w:sz w:val="28"/>
        </w:rPr>
        <w:t>
      "Бұл ретте барлау учаскесінің бір бөлігі бөліп шығарылғанға дейін барлауға және өндіруге арналған келісімшарт жұмыстарының бағдарламасында көзделген жұмыс түрлері мен көлемдері жер қойнауының негізгі учаскесі бойынша барлауға және өндіруге арналған келісімшартқа толықтыруда және бөліп шығарылған жер қойнауы учаскесі бойынша жасалған барлауға және өндіруге арналған келісімшартта көзделген жұмыс түрлері мен көлемдерінен кем болмайды.";</w:t>
      </w:r>
    </w:p>
    <w:bookmarkEnd w:id="157"/>
    <w:bookmarkStart w:name="z182" w:id="15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116-бап</w:t>
      </w:r>
      <w:r>
        <w:rPr>
          <w:rFonts w:ascii="Times New Roman"/>
          <w:b w:val="false"/>
          <w:i w:val="false"/>
          <w:color w:val="000000"/>
          <w:sz w:val="28"/>
        </w:rPr>
        <w:t xml:space="preserve"> мынадай редакцияда жазылсын:</w:t>
      </w:r>
    </w:p>
    <w:bookmarkEnd w:id="158"/>
    <w:bookmarkStart w:name="z183" w:id="159"/>
    <w:p>
      <w:pPr>
        <w:spacing w:after="0"/>
        <w:ind w:left="0"/>
        <w:jc w:val="both"/>
      </w:pPr>
      <w:r>
        <w:rPr>
          <w:rFonts w:ascii="Times New Roman"/>
          <w:b w:val="false"/>
          <w:i w:val="false"/>
          <w:color w:val="000000"/>
          <w:sz w:val="28"/>
        </w:rPr>
        <w:t>
      "116-бап. Көмірсутектерді барлау кезеңі</w:t>
      </w:r>
    </w:p>
    <w:bookmarkEnd w:id="159"/>
    <w:bookmarkStart w:name="z184" w:id="160"/>
    <w:p>
      <w:pPr>
        <w:spacing w:after="0"/>
        <w:ind w:left="0"/>
        <w:jc w:val="both"/>
      </w:pPr>
      <w:r>
        <w:rPr>
          <w:rFonts w:ascii="Times New Roman"/>
          <w:b w:val="false"/>
          <w:i w:val="false"/>
          <w:color w:val="000000"/>
          <w:sz w:val="28"/>
        </w:rPr>
        <w:t>
      1. Күрделі жобаларға жатпайтын жер қойнауы учаскесі бойынша көмірсутектерді барлауға және өндіруге арналған келісімшартты жасасу кезінде барлау кезеңінің ең көп ұзақтығы қатарынан келетін алты жылдан аспайды. Көрсетілген кезеңде жер қойнауын пайдаланушы барлау учаскесінде кен орындарын сынап пайдалануды қоса алғанда, оларды іздестіру мен бағалау бойынша кез келген жұмысты жүргізуге құқылы.</w:t>
      </w:r>
    </w:p>
    <w:bookmarkEnd w:id="160"/>
    <w:bookmarkStart w:name="z185" w:id="161"/>
    <w:p>
      <w:pPr>
        <w:spacing w:after="0"/>
        <w:ind w:left="0"/>
        <w:jc w:val="both"/>
      </w:pPr>
      <w:r>
        <w:rPr>
          <w:rFonts w:ascii="Times New Roman"/>
          <w:b w:val="false"/>
          <w:i w:val="false"/>
          <w:color w:val="000000"/>
          <w:sz w:val="28"/>
        </w:rPr>
        <w:t>
      Құзыретті орган осы тармақтың бірінші бөлігінде көзделген мерзімдер шегінде көмірсутектерді барлауға және өндіруге арналған келісімшарт бойынша барлау кезеңін аукцион өткізу туралы хабархатта не көмірсутектер саласындағы ұлттық компаниямен тікелей келіссөздер нәтижелері бойынша белгілейді.</w:t>
      </w:r>
    </w:p>
    <w:bookmarkEnd w:id="161"/>
    <w:bookmarkStart w:name="z186" w:id="162"/>
    <w:p>
      <w:pPr>
        <w:spacing w:after="0"/>
        <w:ind w:left="0"/>
        <w:jc w:val="both"/>
      </w:pPr>
      <w:r>
        <w:rPr>
          <w:rFonts w:ascii="Times New Roman"/>
          <w:b w:val="false"/>
          <w:i w:val="false"/>
          <w:color w:val="000000"/>
          <w:sz w:val="28"/>
        </w:rPr>
        <w:t>
      2. Күрделі жоба бойынша көмірсутектерді барлауға және өндіруге арналған келісімшартты жасасу кезінде барлау кезеңінің ұзақтығы он сегіз жылды құрайды және мыналарды:</w:t>
      </w:r>
    </w:p>
    <w:bookmarkEnd w:id="162"/>
    <w:bookmarkStart w:name="z187" w:id="163"/>
    <w:p>
      <w:pPr>
        <w:spacing w:after="0"/>
        <w:ind w:left="0"/>
        <w:jc w:val="both"/>
      </w:pPr>
      <w:r>
        <w:rPr>
          <w:rFonts w:ascii="Times New Roman"/>
          <w:b w:val="false"/>
          <w:i w:val="false"/>
          <w:color w:val="000000"/>
          <w:sz w:val="28"/>
        </w:rPr>
        <w:t>
      1) барлаудың тоғыз жылға тең бастапқы кезеңін;</w:t>
      </w:r>
    </w:p>
    <w:bookmarkEnd w:id="163"/>
    <w:bookmarkStart w:name="z188" w:id="164"/>
    <w:p>
      <w:pPr>
        <w:spacing w:after="0"/>
        <w:ind w:left="0"/>
        <w:jc w:val="both"/>
      </w:pPr>
      <w:r>
        <w:rPr>
          <w:rFonts w:ascii="Times New Roman"/>
          <w:b w:val="false"/>
          <w:i w:val="false"/>
          <w:color w:val="000000"/>
          <w:sz w:val="28"/>
        </w:rPr>
        <w:t>
      2) алты жылға тең бағалау кезеңін;</w:t>
      </w:r>
    </w:p>
    <w:bookmarkEnd w:id="164"/>
    <w:bookmarkStart w:name="z189" w:id="165"/>
    <w:p>
      <w:pPr>
        <w:spacing w:after="0"/>
        <w:ind w:left="0"/>
        <w:jc w:val="both"/>
      </w:pPr>
      <w:r>
        <w:rPr>
          <w:rFonts w:ascii="Times New Roman"/>
          <w:b w:val="false"/>
          <w:i w:val="false"/>
          <w:color w:val="000000"/>
          <w:sz w:val="28"/>
        </w:rPr>
        <w:t xml:space="preserve">
      3) үш жылға тең сынап пайдалану кезеңін қамтиды. </w:t>
      </w:r>
    </w:p>
    <w:bookmarkEnd w:id="165"/>
    <w:bookmarkStart w:name="z190" w:id="166"/>
    <w:p>
      <w:pPr>
        <w:spacing w:after="0"/>
        <w:ind w:left="0"/>
        <w:jc w:val="both"/>
      </w:pPr>
      <w:r>
        <w:rPr>
          <w:rFonts w:ascii="Times New Roman"/>
          <w:b w:val="false"/>
          <w:i w:val="false"/>
          <w:color w:val="000000"/>
          <w:sz w:val="28"/>
        </w:rPr>
        <w:t xml:space="preserve">
      Барлаудың бастапқы кезеңі ішінде жер қойнауын пайдаланушы барлау учаскесінде табылған кенжатынды (кен орнын) сынап пайдалануды қоса алғанда, іздестіру және бағалау бойынша кез келген жұмысты жүргізуге құқылы. </w:t>
      </w:r>
    </w:p>
    <w:bookmarkEnd w:id="166"/>
    <w:bookmarkStart w:name="z191" w:id="167"/>
    <w:p>
      <w:pPr>
        <w:spacing w:after="0"/>
        <w:ind w:left="0"/>
        <w:jc w:val="both"/>
      </w:pPr>
      <w:r>
        <w:rPr>
          <w:rFonts w:ascii="Times New Roman"/>
          <w:b w:val="false"/>
          <w:i w:val="false"/>
          <w:color w:val="000000"/>
          <w:sz w:val="28"/>
        </w:rPr>
        <w:t xml:space="preserve">
      Бағалау кезеңі ішінде жер қойнауын пайдаланушы барлау учаскесінде сынап пайдалануды қоса алғанда, табылған кенжатынды (кен орнын) бағалау бойынша кез келген жұмысты жүргізуге құқылы. </w:t>
      </w:r>
    </w:p>
    <w:bookmarkEnd w:id="167"/>
    <w:bookmarkStart w:name="z192" w:id="168"/>
    <w:p>
      <w:pPr>
        <w:spacing w:after="0"/>
        <w:ind w:left="0"/>
        <w:jc w:val="both"/>
      </w:pPr>
      <w:r>
        <w:rPr>
          <w:rFonts w:ascii="Times New Roman"/>
          <w:b w:val="false"/>
          <w:i w:val="false"/>
          <w:color w:val="000000"/>
          <w:sz w:val="28"/>
        </w:rPr>
        <w:t xml:space="preserve">
      Сынап пайдалану кезеңі ішінде жер қойнауын пайдаланушы барлау учаскесінде табылған кенжатынды (кен орнын) сынап пайдалану бойынша кез келген жұмысты жүргізуге құқылы. </w:t>
      </w:r>
    </w:p>
    <w:bookmarkEnd w:id="168"/>
    <w:bookmarkStart w:name="z193" w:id="169"/>
    <w:p>
      <w:pPr>
        <w:spacing w:after="0"/>
        <w:ind w:left="0"/>
        <w:jc w:val="both"/>
      </w:pPr>
      <w:r>
        <w:rPr>
          <w:rFonts w:ascii="Times New Roman"/>
          <w:b w:val="false"/>
          <w:i w:val="false"/>
          <w:color w:val="000000"/>
          <w:sz w:val="28"/>
        </w:rPr>
        <w:t>
      Бағалау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толықтыруға қол қою арқылы барлаудың бастапқы кезеңі аяқталғанға дейін берілуге тиіс.</w:t>
      </w:r>
    </w:p>
    <w:bookmarkEnd w:id="169"/>
    <w:bookmarkStart w:name="z194" w:id="170"/>
    <w:p>
      <w:pPr>
        <w:spacing w:after="0"/>
        <w:ind w:left="0"/>
        <w:jc w:val="both"/>
      </w:pPr>
      <w:r>
        <w:rPr>
          <w:rFonts w:ascii="Times New Roman"/>
          <w:b w:val="false"/>
          <w:i w:val="false"/>
          <w:color w:val="000000"/>
          <w:sz w:val="28"/>
        </w:rPr>
        <w:t>
      Егер жер қойнауын пайдаланушы бағалау кезеңіне өтпесе, бұл жағдайда барлау кезеңі бағалау кезеңін және сынап пайдалану кезеңін қамтымайды және барлаудың бастапқы кезеңінен ғана тұрады.</w:t>
      </w:r>
    </w:p>
    <w:bookmarkEnd w:id="170"/>
    <w:bookmarkStart w:name="z195" w:id="171"/>
    <w:p>
      <w:pPr>
        <w:spacing w:after="0"/>
        <w:ind w:left="0"/>
        <w:jc w:val="both"/>
      </w:pPr>
      <w:r>
        <w:rPr>
          <w:rFonts w:ascii="Times New Roman"/>
          <w:b w:val="false"/>
          <w:i w:val="false"/>
          <w:color w:val="000000"/>
          <w:sz w:val="28"/>
        </w:rPr>
        <w:t>
      Сынап пайдалану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толықтыруға қол қою арқылы бағалау кезеңі аяқталғанға дейін берілуге тиіс.</w:t>
      </w:r>
    </w:p>
    <w:bookmarkEnd w:id="171"/>
    <w:bookmarkStart w:name="z196" w:id="172"/>
    <w:p>
      <w:pPr>
        <w:spacing w:after="0"/>
        <w:ind w:left="0"/>
        <w:jc w:val="both"/>
      </w:pPr>
      <w:r>
        <w:rPr>
          <w:rFonts w:ascii="Times New Roman"/>
          <w:b w:val="false"/>
          <w:i w:val="false"/>
          <w:color w:val="000000"/>
          <w:sz w:val="28"/>
        </w:rPr>
        <w:t>
      Егер жер қойнауын пайдаланушы сынап пайдалану кезеңіне өтпесе, бұл жағдайда барлау кезеңі сынап пайдалану кезеңін қамтымайды және барлаудың бастапқы кезеңінен, сондай-ақ бағалау кезеңінен тұрады.</w:t>
      </w:r>
    </w:p>
    <w:bookmarkEnd w:id="172"/>
    <w:bookmarkStart w:name="z197" w:id="173"/>
    <w:p>
      <w:pPr>
        <w:spacing w:after="0"/>
        <w:ind w:left="0"/>
        <w:jc w:val="both"/>
      </w:pPr>
      <w:r>
        <w:rPr>
          <w:rFonts w:ascii="Times New Roman"/>
          <w:b w:val="false"/>
          <w:i w:val="false"/>
          <w:color w:val="000000"/>
          <w:sz w:val="28"/>
        </w:rPr>
        <w:t>
      3. Күрделі жоба бойынша көмірсутектерді барлауға және өндіруге арналған келісімшарт бойынша бағалау кезеңіне өту туралы өтінішке мыналар қоса беріледі:</w:t>
      </w:r>
    </w:p>
    <w:bookmarkEnd w:id="173"/>
    <w:bookmarkStart w:name="z198" w:id="174"/>
    <w:p>
      <w:pPr>
        <w:spacing w:after="0"/>
        <w:ind w:left="0"/>
        <w:jc w:val="both"/>
      </w:pPr>
      <w:r>
        <w:rPr>
          <w:rFonts w:ascii="Times New Roman"/>
          <w:b w:val="false"/>
          <w:i w:val="false"/>
          <w:color w:val="000000"/>
          <w:sz w:val="28"/>
        </w:rPr>
        <w:t>
      1) жер қойнауын пайдаланушы бекіткен және жер қойнауын пайдаланушы бағалау кезеңінде тиісті жер қойнауы учаскесінде орындауға міндеттенетін жылдар бойынша қосымша жұмыстардың көлемін, сипаттамасын және орындалу мерзімдерін қамтитын қосымша жұмыстар бағдарламасы;</w:t>
      </w:r>
    </w:p>
    <w:bookmarkEnd w:id="174"/>
    <w:bookmarkStart w:name="z199" w:id="175"/>
    <w:p>
      <w:pPr>
        <w:spacing w:after="0"/>
        <w:ind w:left="0"/>
        <w:jc w:val="both"/>
      </w:pPr>
      <w:r>
        <w:rPr>
          <w:rFonts w:ascii="Times New Roman"/>
          <w:b w:val="false"/>
          <w:i w:val="false"/>
          <w:color w:val="000000"/>
          <w:sz w:val="28"/>
        </w:rPr>
        <w:t>
      2) жер қойнауын пайдаланушы қол қойған, тереңдігі бойынша барлау учаскесінің (учаскелерінің) шекараларын белгілеуді қоса алғанда, оның (олардың) шегінде табылған кенжатынның (кенжатындар жиынтығының) болжамды контурлары орналасқан блоктардан тұратын барлау учаскесінің (учаскелерінің) шекараларын белгілеуді көздейтін келісімшартқа толықтыру;</w:t>
      </w:r>
    </w:p>
    <w:bookmarkEnd w:id="175"/>
    <w:bookmarkStart w:name="z200" w:id="176"/>
    <w:p>
      <w:pPr>
        <w:spacing w:after="0"/>
        <w:ind w:left="0"/>
        <w:jc w:val="both"/>
      </w:pPr>
      <w:r>
        <w:rPr>
          <w:rFonts w:ascii="Times New Roman"/>
          <w:b w:val="false"/>
          <w:i w:val="false"/>
          <w:color w:val="000000"/>
          <w:sz w:val="28"/>
        </w:rPr>
        <w:t>
      3) жер қойнауын зерттеу жөніндегі уәкілетті органның бағалау жүргізу жоспарланатын кенжатынның (кенжатындар жиынтығының) болжамды контурлары көрсетіле отырып, жер қойнауы учаскесі шегінде көмірсутектер кенжатынының (кенжатындар жиынтығының) табылғаны туралы осы Кодекстің 121-бабының 3-тармағына сәйкес берген қорытындысы.</w:t>
      </w:r>
    </w:p>
    <w:bookmarkEnd w:id="176"/>
    <w:bookmarkStart w:name="z201" w:id="177"/>
    <w:p>
      <w:pPr>
        <w:spacing w:after="0"/>
        <w:ind w:left="0"/>
        <w:jc w:val="both"/>
      </w:pPr>
      <w:r>
        <w:rPr>
          <w:rFonts w:ascii="Times New Roman"/>
          <w:b w:val="false"/>
          <w:i w:val="false"/>
          <w:color w:val="000000"/>
          <w:sz w:val="28"/>
        </w:rPr>
        <w:t>
      4. Күрделі жоба бойынша көмірсутектерді барлауға және өндіруге арналған келісімшарт бойынша сынап пайдалану кезеңіне өту туралы өтінішке мыналар қоса беріледі:</w:t>
      </w:r>
    </w:p>
    <w:bookmarkEnd w:id="177"/>
    <w:bookmarkStart w:name="z202" w:id="178"/>
    <w:p>
      <w:pPr>
        <w:spacing w:after="0"/>
        <w:ind w:left="0"/>
        <w:jc w:val="both"/>
      </w:pPr>
      <w:r>
        <w:rPr>
          <w:rFonts w:ascii="Times New Roman"/>
          <w:b w:val="false"/>
          <w:i w:val="false"/>
          <w:color w:val="000000"/>
          <w:sz w:val="28"/>
        </w:rPr>
        <w:t>
      1) жер қойнауын пайдаланушы бекіткен және жер қойнауын пайдаланушы сынап пайдалану кезеңінде тиісті жер қойнауы учаскесінде орындауға міндеттенетін жылдар бойынша қосымша жұмыстардың көлемін, сипаттамасын және орындалу мерзімдерін қамтитын қосымша жұмыстар бағдарламасы;</w:t>
      </w:r>
    </w:p>
    <w:bookmarkEnd w:id="178"/>
    <w:bookmarkStart w:name="z203" w:id="179"/>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геологиялық қорларды жедел есептеу жөніндегі есеп.</w:t>
      </w:r>
    </w:p>
    <w:bookmarkEnd w:id="179"/>
    <w:bookmarkStart w:name="z204" w:id="180"/>
    <w:p>
      <w:pPr>
        <w:spacing w:after="0"/>
        <w:ind w:left="0"/>
        <w:jc w:val="both"/>
      </w:pPr>
      <w:r>
        <w:rPr>
          <w:rFonts w:ascii="Times New Roman"/>
          <w:b w:val="false"/>
          <w:i w:val="false"/>
          <w:color w:val="000000"/>
          <w:sz w:val="28"/>
        </w:rPr>
        <w:t>
      5. Бағалау кезеңіне немесе сынап пайдалану кезеңіне өту туралы өтініш жиырма жұмыс күні ішінде қаралады. Оны қарау нәтижелері бойынша бағалау кезеңіне немесе сынап пайдалану кезеңіне өту үшін бас тартуға негіздер болмаған жағдайда, жер қойнауын пайдаланушының өтінішін қарау туралы шешім қабылданған күннен бастап он жұмыс күні ішінде құзыретті орган жер қойнауын пайдаланушының бағалау кезеңінде немесе сынап пайдалану кезеңінде қосымша жұмыстар бағдарламасын орындау жөніндегі міндеттемелерін, сондай-ақ осы Кодекстің 110-бабының 2-тармағы бірінші бөлігінің 2) тармақшасына сәйкес барлау учаскесінің (учаскелерінің) шекараларын белгілеуді көздейтін келісімшартқа толықтыруға қол қояды.</w:t>
      </w:r>
    </w:p>
    <w:bookmarkEnd w:id="180"/>
    <w:bookmarkStart w:name="z205" w:id="181"/>
    <w:p>
      <w:pPr>
        <w:spacing w:after="0"/>
        <w:ind w:left="0"/>
        <w:jc w:val="both"/>
      </w:pPr>
      <w:r>
        <w:rPr>
          <w:rFonts w:ascii="Times New Roman"/>
          <w:b w:val="false"/>
          <w:i w:val="false"/>
          <w:color w:val="000000"/>
          <w:sz w:val="28"/>
        </w:rPr>
        <w:t>
      Құзыретті орган жер қойнауын пайдаланушыға бағалау кезеңіне немесе сынап пайдалану кезеңіне өтуден мынадай жағдайларда:</w:t>
      </w:r>
    </w:p>
    <w:bookmarkEnd w:id="181"/>
    <w:bookmarkStart w:name="z206" w:id="182"/>
    <w:p>
      <w:pPr>
        <w:spacing w:after="0"/>
        <w:ind w:left="0"/>
        <w:jc w:val="both"/>
      </w:pPr>
      <w:r>
        <w:rPr>
          <w:rFonts w:ascii="Times New Roman"/>
          <w:b w:val="false"/>
          <w:i w:val="false"/>
          <w:color w:val="000000"/>
          <w:sz w:val="28"/>
        </w:rPr>
        <w:t>
      1) осы баптың 3 (бағалау кезеңіне өту кезінде) немесе 4-тармағында (сынап пайдалану кезеңіне өту кезінде) көзделген құжаттар ұсынылмаса;</w:t>
      </w:r>
    </w:p>
    <w:bookmarkEnd w:id="182"/>
    <w:bookmarkStart w:name="z207" w:id="183"/>
    <w:p>
      <w:pPr>
        <w:spacing w:after="0"/>
        <w:ind w:left="0"/>
        <w:jc w:val="both"/>
      </w:pPr>
      <w:r>
        <w:rPr>
          <w:rFonts w:ascii="Times New Roman"/>
          <w:b w:val="false"/>
          <w:i w:val="false"/>
          <w:color w:val="000000"/>
          <w:sz w:val="28"/>
        </w:rPr>
        <w:t>
      2) өтініш белгіленген мерзім өткеннен кейін берілсе, бас тартады.</w:t>
      </w:r>
    </w:p>
    <w:bookmarkEnd w:id="183"/>
    <w:bookmarkStart w:name="z208" w:id="184"/>
    <w:p>
      <w:pPr>
        <w:spacing w:after="0"/>
        <w:ind w:left="0"/>
        <w:jc w:val="both"/>
      </w:pPr>
      <w:r>
        <w:rPr>
          <w:rFonts w:ascii="Times New Roman"/>
          <w:b w:val="false"/>
          <w:i w:val="false"/>
          <w:color w:val="000000"/>
          <w:sz w:val="28"/>
        </w:rPr>
        <w:t>
      6. Күрделі жоба бойынша жер қойнауы учаскесі бойынша көмірсутектерді барлауға және өндіруге арналған келісімшарт бойынша бағалау кезеңіне өту кезінде жер қойнауы учаскесінен барлау учаскесінің кеңістіктік шекараларына кірмейтін блоктар алып тасталады.</w:t>
      </w:r>
    </w:p>
    <w:bookmarkEnd w:id="184"/>
    <w:bookmarkStart w:name="z209" w:id="185"/>
    <w:p>
      <w:pPr>
        <w:spacing w:after="0"/>
        <w:ind w:left="0"/>
        <w:jc w:val="both"/>
      </w:pPr>
      <w:r>
        <w:rPr>
          <w:rFonts w:ascii="Times New Roman"/>
          <w:b w:val="false"/>
          <w:i w:val="false"/>
          <w:color w:val="000000"/>
          <w:sz w:val="28"/>
        </w:rPr>
        <w:t>
      7. Егер күрделі жобаларға жатпайтын жер қойнауы учаскесі бойынша барлауға және өндіруге арналған келісімшарт бойынша барлау кезеңі ішінде ұңғыманы бұрғылау нәтижелері бойынша жер қойнауы учаскесінде осы Кодекстің 36-бабы 1-2-тармағының 2) және 3) тармақшаларында көрсетілген өлшемшарттардың кемінде біреуінің болуы расталатын болса, мұндай келісімшарт бойынша барлау кезеңінің ұзақтығы барлаудың іс жүзіндегі мерзімі шегеріле отырып, осы баптың 2-тармағының бірінші бөлігіне сәйкес, жер қойнауын пайдаланушының өтініші бойынша белгіленеді. Бұл ретте келісімшарт талаптары осы Кодекстің 36-бабы 1-1-тармағының 1) тармақшасында көзделген шарттарға сәйкес өзгертілуге жатады.</w:t>
      </w:r>
    </w:p>
    <w:bookmarkEnd w:id="185"/>
    <w:bookmarkStart w:name="z210" w:id="186"/>
    <w:p>
      <w:pPr>
        <w:spacing w:after="0"/>
        <w:ind w:left="0"/>
        <w:jc w:val="both"/>
      </w:pPr>
      <w:r>
        <w:rPr>
          <w:rFonts w:ascii="Times New Roman"/>
          <w:b w:val="false"/>
          <w:i w:val="false"/>
          <w:color w:val="000000"/>
          <w:sz w:val="28"/>
        </w:rPr>
        <w:t>
      Жер қойнауы учаскесін күрделі жобаларға жатқызу және келісімшарт талаптарын өзгерту туралы өтініш құзыретті органға мынадай құжаттармен қоса беріледі:</w:t>
      </w:r>
    </w:p>
    <w:bookmarkEnd w:id="186"/>
    <w:bookmarkStart w:name="z211" w:id="187"/>
    <w:p>
      <w:pPr>
        <w:spacing w:after="0"/>
        <w:ind w:left="0"/>
        <w:jc w:val="both"/>
      </w:pPr>
      <w:r>
        <w:rPr>
          <w:rFonts w:ascii="Times New Roman"/>
          <w:b w:val="false"/>
          <w:i w:val="false"/>
          <w:color w:val="000000"/>
          <w:sz w:val="28"/>
        </w:rPr>
        <w:t>
      1) күрделі жоба бойынша көмірсутектерді барлауға және өндіруге арналған үлгілік келісімшартқа сәйкес барлауға және өндіруге арналған келісімшартты жаңа редакцияда жазуды көздейтін келісімшартқа толықтыру жобасы;</w:t>
      </w:r>
    </w:p>
    <w:bookmarkEnd w:id="187"/>
    <w:bookmarkStart w:name="z212" w:id="188"/>
    <w:p>
      <w:pPr>
        <w:spacing w:after="0"/>
        <w:ind w:left="0"/>
        <w:jc w:val="both"/>
      </w:pPr>
      <w:r>
        <w:rPr>
          <w:rFonts w:ascii="Times New Roman"/>
          <w:b w:val="false"/>
          <w:i w:val="false"/>
          <w:color w:val="000000"/>
          <w:sz w:val="28"/>
        </w:rPr>
        <w:t>
      2) жер қойнауы учаскесінде осы Кодекстің 36-бабының 1-2-тармағында көзделген өлшемшарттардың кемінде біреуінің болуын растайтын, осы Кодекстің 36-бабының 1-3-тармағында көрсетілген құжаттардың бірі.</w:t>
      </w:r>
    </w:p>
    <w:bookmarkEnd w:id="188"/>
    <w:bookmarkStart w:name="z213" w:id="189"/>
    <w:p>
      <w:pPr>
        <w:spacing w:after="0"/>
        <w:ind w:left="0"/>
        <w:jc w:val="both"/>
      </w:pPr>
      <w:r>
        <w:rPr>
          <w:rFonts w:ascii="Times New Roman"/>
          <w:b w:val="false"/>
          <w:i w:val="false"/>
          <w:color w:val="000000"/>
          <w:sz w:val="28"/>
        </w:rPr>
        <w:t>
      8. Жер қойнауы учаскесін күрделі жобаларға жатқызу және келісімшарт талаптарын өзгерту туралы өтініш құзыретті органға келіп түскен күнінен бастап жиырма жұмыс күні ішінде қаралуға жатады.</w:t>
      </w:r>
    </w:p>
    <w:bookmarkEnd w:id="189"/>
    <w:bookmarkStart w:name="z214" w:id="190"/>
    <w:p>
      <w:pPr>
        <w:spacing w:after="0"/>
        <w:ind w:left="0"/>
        <w:jc w:val="both"/>
      </w:pPr>
      <w:r>
        <w:rPr>
          <w:rFonts w:ascii="Times New Roman"/>
          <w:b w:val="false"/>
          <w:i w:val="false"/>
          <w:color w:val="000000"/>
          <w:sz w:val="28"/>
        </w:rPr>
        <w:t>
      Өтінішті қарау нәтижелері бойынша құзыретті орган келісімшартқа толықтыруға қол қояды немесе өтініш осы Кодексте белгіленген талаптарға сәйкес келмеген жағдайда, жер қойнауы учаскесін күрделі жобаларға жатқызудан және келісімшарт талаптарын өзгертуден бас тартады.</w:t>
      </w:r>
    </w:p>
    <w:bookmarkEnd w:id="190"/>
    <w:bookmarkStart w:name="z215" w:id="191"/>
    <w:p>
      <w:pPr>
        <w:spacing w:after="0"/>
        <w:ind w:left="0"/>
        <w:jc w:val="both"/>
      </w:pPr>
      <w:r>
        <w:rPr>
          <w:rFonts w:ascii="Times New Roman"/>
          <w:b w:val="false"/>
          <w:i w:val="false"/>
          <w:color w:val="000000"/>
          <w:sz w:val="28"/>
        </w:rPr>
        <w:t>
      Құзыретті органның жер қойнауы учаскесін күрделі жобаларға жатқызу және келісімшарт талаптарын өзгерту туралы бас тартуы жер қойнауын пайдаланушыны барлау кезеңінің ішінде қайта өтініш беру құқығынан айырмайды.</w:t>
      </w:r>
    </w:p>
    <w:bookmarkEnd w:id="191"/>
    <w:bookmarkStart w:name="z216" w:id="192"/>
    <w:p>
      <w:pPr>
        <w:spacing w:after="0"/>
        <w:ind w:left="0"/>
        <w:jc w:val="both"/>
      </w:pPr>
      <w:r>
        <w:rPr>
          <w:rFonts w:ascii="Times New Roman"/>
          <w:b w:val="false"/>
          <w:i w:val="false"/>
          <w:color w:val="000000"/>
          <w:sz w:val="28"/>
        </w:rPr>
        <w:t>
      9. Барлау кезеңі көмірсутектерді барлауға және өндіруге арналған келісімшарт тіркелген күннен бастап есептеледі.</w:t>
      </w:r>
    </w:p>
    <w:bookmarkEnd w:id="192"/>
    <w:bookmarkStart w:name="z217" w:id="193"/>
    <w:p>
      <w:pPr>
        <w:spacing w:after="0"/>
        <w:ind w:left="0"/>
        <w:jc w:val="both"/>
      </w:pPr>
      <w:r>
        <w:rPr>
          <w:rFonts w:ascii="Times New Roman"/>
          <w:b w:val="false"/>
          <w:i w:val="false"/>
          <w:color w:val="000000"/>
          <w:sz w:val="28"/>
        </w:rPr>
        <w:t>
      10. Жер қойнауын пайдаланушы осы Кодексте белгіленген тәртіппен және шарттарда, барлаудың бүкіл учаскесін қайтару арқылы барлау кезеңін мерзімінен бұрын тоқтатуға құқылы.</w:t>
      </w:r>
    </w:p>
    <w:bookmarkEnd w:id="193"/>
    <w:bookmarkStart w:name="z218" w:id="194"/>
    <w:p>
      <w:pPr>
        <w:spacing w:after="0"/>
        <w:ind w:left="0"/>
        <w:jc w:val="both"/>
      </w:pPr>
      <w:r>
        <w:rPr>
          <w:rFonts w:ascii="Times New Roman"/>
          <w:b w:val="false"/>
          <w:i w:val="false"/>
          <w:color w:val="000000"/>
          <w:sz w:val="28"/>
        </w:rPr>
        <w:t>
      11. Егер күрделі жоба бойынша көмірсутектерді барлауға және өндіруге арналған келісімшарт бойынша барлау кезеңі аяқталғанға дейін осы Кодекстің 119-бабы 8-тармағының үшінші бөлігіне сәйкес өндіру кезеңіне өту туралы өтініш берілмесе және осы Кодекстің 119-бабының 18-4-тармағына сәйкес келісімшартқа толықтыру жасалмаса, келісімшарт мерзімінен бұрын тоқтатылады.";</w:t>
      </w:r>
    </w:p>
    <w:bookmarkEnd w:id="194"/>
    <w:bookmarkStart w:name="z219" w:id="19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117-бапта</w:t>
      </w:r>
      <w:r>
        <w:rPr>
          <w:rFonts w:ascii="Times New Roman"/>
          <w:b w:val="false"/>
          <w:i w:val="false"/>
          <w:color w:val="000000"/>
          <w:sz w:val="28"/>
        </w:rPr>
        <w:t>:</w:t>
      </w:r>
    </w:p>
    <w:bookmarkEnd w:id="195"/>
    <w:bookmarkStart w:name="z220" w:id="196"/>
    <w:p>
      <w:pPr>
        <w:spacing w:after="0"/>
        <w:ind w:left="0"/>
        <w:jc w:val="both"/>
      </w:pPr>
      <w:r>
        <w:rPr>
          <w:rFonts w:ascii="Times New Roman"/>
          <w:b w:val="false"/>
          <w:i w:val="false"/>
          <w:color w:val="000000"/>
          <w:sz w:val="28"/>
        </w:rPr>
        <w:t>
      тақырып мынадай редакцияда жазылсын:</w:t>
      </w:r>
    </w:p>
    <w:bookmarkEnd w:id="196"/>
    <w:bookmarkStart w:name="z221" w:id="197"/>
    <w:p>
      <w:pPr>
        <w:spacing w:after="0"/>
        <w:ind w:left="0"/>
        <w:jc w:val="both"/>
      </w:pPr>
      <w:r>
        <w:rPr>
          <w:rFonts w:ascii="Times New Roman"/>
          <w:b w:val="false"/>
          <w:i w:val="false"/>
          <w:color w:val="000000"/>
          <w:sz w:val="28"/>
        </w:rPr>
        <w:t>
      "117-бап. Күрделі жобаларға жатпайтын жер қойнауы учаскесінде көмірсутектерді барлауға және өндіруге арналған келісімшарт бойынша барлау кезеңін ұзарту";</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23" w:id="198"/>
    <w:p>
      <w:pPr>
        <w:spacing w:after="0"/>
        <w:ind w:left="0"/>
        <w:jc w:val="both"/>
      </w:pPr>
      <w:r>
        <w:rPr>
          <w:rFonts w:ascii="Times New Roman"/>
          <w:b w:val="false"/>
          <w:i w:val="false"/>
          <w:color w:val="000000"/>
          <w:sz w:val="28"/>
        </w:rPr>
        <w:t>
      бірінші бөлік "Егер" деген сөзден кейін "күрделі жобаларға жатпайтын жер қойнауы учаскесінде" деген сөздермен толықтырылсын;</w:t>
      </w:r>
    </w:p>
    <w:bookmarkEnd w:id="198"/>
    <w:bookmarkStart w:name="z224" w:id="199"/>
    <w:p>
      <w:pPr>
        <w:spacing w:after="0"/>
        <w:ind w:left="0"/>
        <w:jc w:val="both"/>
      </w:pPr>
      <w:r>
        <w:rPr>
          <w:rFonts w:ascii="Times New Roman"/>
          <w:b w:val="false"/>
          <w:i w:val="false"/>
          <w:color w:val="000000"/>
          <w:sz w:val="28"/>
        </w:rPr>
        <w:t>
      екінші бөлік алып тасталсын;</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26" w:id="200"/>
    <w:p>
      <w:pPr>
        <w:spacing w:after="0"/>
        <w:ind w:left="0"/>
        <w:jc w:val="both"/>
      </w:pPr>
      <w:r>
        <w:rPr>
          <w:rFonts w:ascii="Times New Roman"/>
          <w:b w:val="false"/>
          <w:i w:val="false"/>
          <w:color w:val="000000"/>
          <w:sz w:val="28"/>
        </w:rPr>
        <w:t>
      бірінші бөлік мынадай редакцияда жазылсын:</w:t>
      </w:r>
    </w:p>
    <w:bookmarkEnd w:id="200"/>
    <w:bookmarkStart w:name="z227" w:id="201"/>
    <w:p>
      <w:pPr>
        <w:spacing w:after="0"/>
        <w:ind w:left="0"/>
        <w:jc w:val="both"/>
      </w:pPr>
      <w:r>
        <w:rPr>
          <w:rFonts w:ascii="Times New Roman"/>
          <w:b w:val="false"/>
          <w:i w:val="false"/>
          <w:color w:val="000000"/>
          <w:sz w:val="28"/>
        </w:rPr>
        <w:t>
      "2. Табылған кенжатынды (кенжатындар жиынтығын) сынап пайдалануды қоса алғанда, оны бағалау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әрбір табылған кенжатын (кенжатындар жиынтығы) бойынша жер қойнауын пайдаланушының өтінішімен үш жылға дейінгі мерзімге бір рет ұзартылуға жатады. Табылған кенжатынды (кенжатындар жиынтығын) бағалаудың нақты мерзімі барлау жұмыстарының жобасына толықтыру негізінде айқындалады.";</w:t>
      </w:r>
    </w:p>
    <w:bookmarkEnd w:id="201"/>
    <w:bookmarkStart w:name="z228" w:id="202"/>
    <w:p>
      <w:pPr>
        <w:spacing w:after="0"/>
        <w:ind w:left="0"/>
        <w:jc w:val="both"/>
      </w:pPr>
      <w:r>
        <w:rPr>
          <w:rFonts w:ascii="Times New Roman"/>
          <w:b w:val="false"/>
          <w:i w:val="false"/>
          <w:color w:val="000000"/>
          <w:sz w:val="28"/>
        </w:rPr>
        <w:t>
      үшінші бөліктегі "– тоғыз жылдан, ал теңіздегі жер қойнауы учаскесінде не көмірсутектерді барлаудың күрделі жобалары бойынша он бес жылдан" деген сөздер "тоғыз жылдан" деген сөздермен ауыстырылсын;</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0" w:id="203"/>
    <w:p>
      <w:pPr>
        <w:spacing w:after="0"/>
        <w:ind w:left="0"/>
        <w:jc w:val="both"/>
      </w:pPr>
      <w:r>
        <w:rPr>
          <w:rFonts w:ascii="Times New Roman"/>
          <w:b w:val="false"/>
          <w:i w:val="false"/>
          <w:color w:val="000000"/>
          <w:sz w:val="28"/>
        </w:rPr>
        <w:t>
      "3. Табылған кенжатынды (кенжатындар жиынтығын) сынап пайдалануды жүргізу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осы Кодекстің 119-бабының 1-тармағында көрсетілген өндіру кезеңінің ең көп ұзақтығы тиісінше қысқартыла отырып, жер қойнауын пайдаланушының өтінішімен үш жылға дейінгі мерзімге бір рет ұзартылуға жатады. Сынап пайдаланудың нақты мерзімі сынап пайдалану жобасының негізінде айқындалады.</w:t>
      </w:r>
    </w:p>
    <w:bookmarkEnd w:id="203"/>
    <w:bookmarkStart w:name="z231" w:id="204"/>
    <w:p>
      <w:pPr>
        <w:spacing w:after="0"/>
        <w:ind w:left="0"/>
        <w:jc w:val="both"/>
      </w:pPr>
      <w:r>
        <w:rPr>
          <w:rFonts w:ascii="Times New Roman"/>
          <w:b w:val="false"/>
          <w:i w:val="false"/>
          <w:color w:val="000000"/>
          <w:sz w:val="28"/>
        </w:rPr>
        <w:t>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сынап пайдалану жобасында белгіленген табылған кенжатынның (кенжатындар жиынтығының) болжамды контурлары негізге алына отырып қалыптастырылған жер қойнауы учаскесі (учаскелері) бойынша ғана жол беріледі.</w:t>
      </w:r>
    </w:p>
    <w:bookmarkEnd w:id="204"/>
    <w:bookmarkStart w:name="z232" w:id="205"/>
    <w:p>
      <w:pPr>
        <w:spacing w:after="0"/>
        <w:ind w:left="0"/>
        <w:jc w:val="both"/>
      </w:pPr>
      <w:r>
        <w:rPr>
          <w:rFonts w:ascii="Times New Roman"/>
          <w:b w:val="false"/>
          <w:i w:val="false"/>
          <w:color w:val="000000"/>
          <w:sz w:val="28"/>
        </w:rPr>
        <w:t>
      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ең көп ұзақтығы он екі жылдан аспауға тиіс.";</w:t>
      </w:r>
    </w:p>
    <w:bookmarkEnd w:id="205"/>
    <w:bookmarkStart w:name="z233" w:id="206"/>
    <w:p>
      <w:pPr>
        <w:spacing w:after="0"/>
        <w:ind w:left="0"/>
        <w:jc w:val="both"/>
      </w:pPr>
      <w:r>
        <w:rPr>
          <w:rFonts w:ascii="Times New Roman"/>
          <w:b w:val="false"/>
          <w:i w:val="false"/>
          <w:color w:val="000000"/>
          <w:sz w:val="28"/>
        </w:rPr>
        <w:t>
      мынадай мазмұндағы 3-1-тармақпен толықтырылсын:</w:t>
      </w:r>
    </w:p>
    <w:bookmarkEnd w:id="206"/>
    <w:bookmarkStart w:name="z234" w:id="207"/>
    <w:p>
      <w:pPr>
        <w:spacing w:after="0"/>
        <w:ind w:left="0"/>
        <w:jc w:val="both"/>
      </w:pPr>
      <w:r>
        <w:rPr>
          <w:rFonts w:ascii="Times New Roman"/>
          <w:b w:val="false"/>
          <w:i w:val="false"/>
          <w:color w:val="000000"/>
          <w:sz w:val="28"/>
        </w:rPr>
        <w:t>
      "3-1. Барлау кезеңін ұзарту кезінде барлау учаскесінен осы Кодекстің 110-бабына сәйкес белгіленетін барлау учаскесінің кеңістіктік шекараларына кірмейтін блоктар алып тасталады.";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5) тармақшасы мынадай редакцияда жазылсын:</w:t>
      </w:r>
    </w:p>
    <w:bookmarkStart w:name="z236" w:id="208"/>
    <w:p>
      <w:pPr>
        <w:spacing w:after="0"/>
        <w:ind w:left="0"/>
        <w:jc w:val="both"/>
      </w:pPr>
      <w:r>
        <w:rPr>
          <w:rFonts w:ascii="Times New Roman"/>
          <w:b w:val="false"/>
          <w:i w:val="false"/>
          <w:color w:val="000000"/>
          <w:sz w:val="28"/>
        </w:rPr>
        <w:t>
      "5) күрделі жобаларға жатпайтын жер қойнауы учаскесі бойынша тиісті жобалау құжаттарының негізінде айқындалған, барлау кезеңін ұзартудың сұралатын мерзімі қамтылуға тиіс.";</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238" w:id="209"/>
    <w:p>
      <w:pPr>
        <w:spacing w:after="0"/>
        <w:ind w:left="0"/>
        <w:jc w:val="both"/>
      </w:pPr>
      <w:r>
        <w:rPr>
          <w:rFonts w:ascii="Times New Roman"/>
          <w:b w:val="false"/>
          <w:i w:val="false"/>
          <w:color w:val="000000"/>
          <w:sz w:val="28"/>
        </w:rPr>
        <w:t>
      "6. Күрделі жобаларға жатпайтын келісімшарттар бойынша барлау кезеңін ұзарту туралы өтінішке:";</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"Көмірсутектерді" деген сөз "Күрделі жобаларға жатпайтын жер қойнауы учаскесі бойынша көмірсутектерді" деген сөздермен ауыстырылсын;</w:t>
      </w:r>
    </w:p>
    <w:bookmarkStart w:name="z240" w:id="21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118-баптың</w:t>
      </w:r>
      <w:r>
        <w:rPr>
          <w:rFonts w:ascii="Times New Roman"/>
          <w:b w:val="false"/>
          <w:i w:val="false"/>
          <w:color w:val="000000"/>
          <w:sz w:val="28"/>
        </w:rPr>
        <w:t xml:space="preserve"> 1-тармағының бірінші бөлігі "Көмірсутектерді" деген сөз "Күрделі жобаларға жатпайтын жер қойнауы учаскесі бойынша көмірсутектерді" деген сөздермен ауыстырылсын;</w:t>
      </w:r>
    </w:p>
    <w:bookmarkEnd w:id="210"/>
    <w:bookmarkStart w:name="z241" w:id="21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119-бапта</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3" w:id="212"/>
    <w:p>
      <w:pPr>
        <w:spacing w:after="0"/>
        <w:ind w:left="0"/>
        <w:jc w:val="both"/>
      </w:pPr>
      <w:r>
        <w:rPr>
          <w:rFonts w:ascii="Times New Roman"/>
          <w:b w:val="false"/>
          <w:i w:val="false"/>
          <w:color w:val="000000"/>
          <w:sz w:val="28"/>
        </w:rPr>
        <w:t>
      "1. Күрделі жобаларға жатпайтын жер қойнауы учаскесі бойынша өндіру кезеңінің ең көп ұзақтығы – жиырма бес жылдан, ал ірі кен орындарында қырық бес жылдан аспайды.</w:t>
      </w:r>
    </w:p>
    <w:bookmarkEnd w:id="212"/>
    <w:bookmarkStart w:name="z244" w:id="213"/>
    <w:p>
      <w:pPr>
        <w:spacing w:after="0"/>
        <w:ind w:left="0"/>
        <w:jc w:val="both"/>
      </w:pPr>
      <w:r>
        <w:rPr>
          <w:rFonts w:ascii="Times New Roman"/>
          <w:b w:val="false"/>
          <w:i w:val="false"/>
          <w:color w:val="000000"/>
          <w:sz w:val="28"/>
        </w:rPr>
        <w:t>
      Күрделі жобаларға жатпайтын жер қойнауы учаскесі бойынша өндіру кезеңінің ұзақтығы өндіруге арналған келісімшартты немесе барлауға және өндіруге арналған келісімшартқа өндіру кезеңін бекітуді көздейтін толықтыруды жасасу кезінде белгіленеді.";</w:t>
      </w:r>
    </w:p>
    <w:bookmarkEnd w:id="213"/>
    <w:bookmarkStart w:name="z245" w:id="214"/>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214"/>
    <w:bookmarkStart w:name="z246" w:id="215"/>
    <w:p>
      <w:pPr>
        <w:spacing w:after="0"/>
        <w:ind w:left="0"/>
        <w:jc w:val="both"/>
      </w:pPr>
      <w:r>
        <w:rPr>
          <w:rFonts w:ascii="Times New Roman"/>
          <w:b w:val="false"/>
          <w:i w:val="false"/>
          <w:color w:val="000000"/>
          <w:sz w:val="28"/>
        </w:rPr>
        <w:t>
      "1-1. Күрделі жобаларға жататын жер қойнауы учаскесі бойынша өндіру кезеңі ірі кен орындары үшін қырық бес жылды және ірі кен орындарына жатпайтын кен орындары үшін жиырма бес жылды құрайды. Егер күрделі жоба бойынша көмірсутектерді барлауға және өндіруге немесе өндіруге арналған бір келісімшарт шеңберінде табылған кен орындарының бірде-біреуі осы Кодекстің 14-бабында көзделген ірі кен орнының өлшемшарттарына сәйкес келмесе, осындай келісімшартта белгіленген өндіру кезеңі күрделі жоба бойынша көмірсутектерді барлауға және өндіруге немесе өндіруге арналған келісімшартқа толықтыруға қол қою арқылы жиырма бес жыл деп белгіленеді.</w:t>
      </w:r>
    </w:p>
    <w:bookmarkEnd w:id="215"/>
    <w:bookmarkStart w:name="z247" w:id="216"/>
    <w:p>
      <w:pPr>
        <w:spacing w:after="0"/>
        <w:ind w:left="0"/>
        <w:jc w:val="both"/>
      </w:pPr>
      <w:r>
        <w:rPr>
          <w:rFonts w:ascii="Times New Roman"/>
          <w:b w:val="false"/>
          <w:i w:val="false"/>
          <w:color w:val="000000"/>
          <w:sz w:val="28"/>
        </w:rPr>
        <w:t>
      Күрделі жоба бойынша көмірсутектерді барлауға және өндіруге арналған келісімшарт бойынша өндіру кезеңіне өту осы Кодекстің 110-бабының 2-тармағы бірінші бөлігінің 4) тармақшасына сәйкес жер қойнауы учаскесінің шекаралары белгіленетін келісімшартқа толықтыру жасасу арқылы жүзеге асырылады.";</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"мерзімдер шегінде" деген сөздер "жағдайларда"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"өндіру кезеңін бекітуді көздейтін"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251" w:id="217"/>
    <w:p>
      <w:pPr>
        <w:spacing w:after="0"/>
        <w:ind w:left="0"/>
        <w:jc w:val="both"/>
      </w:pPr>
      <w:r>
        <w:rPr>
          <w:rFonts w:ascii="Times New Roman"/>
          <w:b w:val="false"/>
          <w:i w:val="false"/>
          <w:color w:val="000000"/>
          <w:sz w:val="28"/>
        </w:rPr>
        <w:t>
      "5. Егер көмірсутектерді барлауға және өндіруге арналған келісімшарт бойынша осы Кодекстің 110-бабына сәйкес бірнеше өндіру учаскесі қалыптастырылса, өндіру кезеңі осындай әрбір учаске үшін жеке-жеке белгіленеді.";</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"Егер өндіру учаскесі (учаскелері) келісімшартта барлау кезеңі аяқталғанға дейін бекітілсе, онда" деген сөздер "Барлау кезеңі мен өндіру кезеңі бір мезгілде қолданылатын келісімшарттар бойынша"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p>
    <w:bookmarkStart w:name="z254" w:id="218"/>
    <w:p>
      <w:pPr>
        <w:spacing w:after="0"/>
        <w:ind w:left="0"/>
        <w:jc w:val="both"/>
      </w:pPr>
      <w:r>
        <w:rPr>
          <w:rFonts w:ascii="Times New Roman"/>
          <w:b w:val="false"/>
          <w:i w:val="false"/>
          <w:color w:val="000000"/>
          <w:sz w:val="28"/>
        </w:rPr>
        <w:t>
      "Күрделі жобалар бойынша көмірсутектерді барлауға және өндіруге немесе өндіруге арналған келісімшарт бойынша осы тармақтың бірінші бөлігінде көрсетілген міндеттемелердің бірі жер қойнауын пайдалануға арналған тиісті келісімшарт шеңберінде өндірілген көмірсутектерді экспорттау басталған күннен бастап күнтізбелік жиырма жыл өткеннен кейін қолданылады.";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56" w:id="219"/>
    <w:p>
      <w:pPr>
        <w:spacing w:after="0"/>
        <w:ind w:left="0"/>
        <w:jc w:val="both"/>
      </w:pPr>
      <w:r>
        <w:rPr>
          <w:rFonts w:ascii="Times New Roman"/>
          <w:b w:val="false"/>
          <w:i w:val="false"/>
          <w:color w:val="000000"/>
          <w:sz w:val="28"/>
        </w:rPr>
        <w:t>
      бірінші бөліктегі "өндіру учаскесін және өндіру" деген сөздер "күрделі жобаларға жатпайтын жер қойнауы учаскесі бойынша келісімшарт бойынша өндіру учаскесі мен" деген сөздермен ауыстырылып, екінші бөлік "органға" деген сөзден кейін "күрделі жобаларға жатпайтын жер қойнауы учаскесі бойынша келісімшарт бойынша" деген сөздермен толықтырылсын;</w:t>
      </w:r>
    </w:p>
    <w:bookmarkEnd w:id="219"/>
    <w:bookmarkStart w:name="z257" w:id="220"/>
    <w:p>
      <w:pPr>
        <w:spacing w:after="0"/>
        <w:ind w:left="0"/>
        <w:jc w:val="both"/>
      </w:pPr>
      <w:r>
        <w:rPr>
          <w:rFonts w:ascii="Times New Roman"/>
          <w:b w:val="false"/>
          <w:i w:val="false"/>
          <w:color w:val="000000"/>
          <w:sz w:val="28"/>
        </w:rPr>
        <w:t>
      мынадай мазмұндағы үшінші бөлікпен толықтырылсын:</w:t>
      </w:r>
    </w:p>
    <w:bookmarkEnd w:id="220"/>
    <w:bookmarkStart w:name="z258" w:id="221"/>
    <w:p>
      <w:pPr>
        <w:spacing w:after="0"/>
        <w:ind w:left="0"/>
        <w:jc w:val="both"/>
      </w:pPr>
      <w:r>
        <w:rPr>
          <w:rFonts w:ascii="Times New Roman"/>
          <w:b w:val="false"/>
          <w:i w:val="false"/>
          <w:color w:val="000000"/>
          <w:sz w:val="28"/>
        </w:rPr>
        <w:t>
      "Күрделі жобаларға жататын жер қойнауы учаскесі бойынша келісімшарт бойынша өндіру кезеңіне өту туралы өтініш барлау кезеңі өткенге дейін берілуге тиіс.";</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 "немесе" деген сөзден кейін "күрделі жобаларға жатпайтын жер қойнауы учаскесі бойынша келісімшарт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бөлігінің 2) тармақшасы "немесе" деген сөзден кейін "күрделі жобаларға жатпайтын жер қойнауы учаскесі бойынша келісімшарт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"өтініш иесімен" деген сөздерден кейін "күрделі жобаларға жатпайтын жер қойнауы учаскесі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 тармақшасы "көздейтін" деген сөзден кейін ", күрделі жобаларға жатпайтын жер қойнауы учаскесі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"орган" деген сөзден кейін "күрделі жобаларға жатпайтын жер қойнауы учаскесі бойынша" деген сөздермен толықтырылсын;</w:t>
      </w:r>
    </w:p>
    <w:bookmarkStart w:name="z264" w:id="222"/>
    <w:p>
      <w:pPr>
        <w:spacing w:after="0"/>
        <w:ind w:left="0"/>
        <w:jc w:val="both"/>
      </w:pPr>
      <w:r>
        <w:rPr>
          <w:rFonts w:ascii="Times New Roman"/>
          <w:b w:val="false"/>
          <w:i w:val="false"/>
          <w:color w:val="000000"/>
          <w:sz w:val="28"/>
        </w:rPr>
        <w:t>
      мынадай мазмұндағы 18-1, 18-2, 18-3 және 18-4-тармақтармен толықтырылсын:</w:t>
      </w:r>
    </w:p>
    <w:bookmarkEnd w:id="222"/>
    <w:bookmarkStart w:name="z265" w:id="223"/>
    <w:p>
      <w:pPr>
        <w:spacing w:after="0"/>
        <w:ind w:left="0"/>
        <w:jc w:val="both"/>
      </w:pPr>
      <w:r>
        <w:rPr>
          <w:rFonts w:ascii="Times New Roman"/>
          <w:b w:val="false"/>
          <w:i w:val="false"/>
          <w:color w:val="000000"/>
          <w:sz w:val="28"/>
        </w:rPr>
        <w:t>
      "18-1. Күрделі жобаларға жататын жер қойнауы учаскесі бойынша барлауға және өндіруге келісімшарт бойынша өндіру кезеңіне өту туралы өтініш құзыретті органға барлау кезеңі ішінде беріледі, онда мыналар қамтылуға тиіс:</w:t>
      </w:r>
    </w:p>
    <w:bookmarkEnd w:id="223"/>
    <w:bookmarkStart w:name="z266" w:id="224"/>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басты куәландыратын құжатта көрсетілсе), атауы;</w:t>
      </w:r>
    </w:p>
    <w:bookmarkEnd w:id="224"/>
    <w:bookmarkStart w:name="z267" w:id="225"/>
    <w:p>
      <w:pPr>
        <w:spacing w:after="0"/>
        <w:ind w:left="0"/>
        <w:jc w:val="both"/>
      </w:pPr>
      <w:r>
        <w:rPr>
          <w:rFonts w:ascii="Times New Roman"/>
          <w:b w:val="false"/>
          <w:i w:val="false"/>
          <w:color w:val="000000"/>
          <w:sz w:val="28"/>
        </w:rPr>
        <w:t>
      2) көмірсутектерді барлауға және өндіруге арналған келісімшартты тіркеу нөмірі мен күні;</w:t>
      </w:r>
    </w:p>
    <w:bookmarkEnd w:id="225"/>
    <w:bookmarkStart w:name="z268" w:id="226"/>
    <w:p>
      <w:pPr>
        <w:spacing w:after="0"/>
        <w:ind w:left="0"/>
        <w:jc w:val="both"/>
      </w:pPr>
      <w:r>
        <w:rPr>
          <w:rFonts w:ascii="Times New Roman"/>
          <w:b w:val="false"/>
          <w:i w:val="false"/>
          <w:color w:val="000000"/>
          <w:sz w:val="28"/>
        </w:rPr>
        <w:t xml:space="preserve">
      3) өндіру учаскесіне (учаскелеріне) нұсқама. </w:t>
      </w:r>
    </w:p>
    <w:bookmarkEnd w:id="226"/>
    <w:bookmarkStart w:name="z269" w:id="227"/>
    <w:p>
      <w:pPr>
        <w:spacing w:after="0"/>
        <w:ind w:left="0"/>
        <w:jc w:val="both"/>
      </w:pPr>
      <w:r>
        <w:rPr>
          <w:rFonts w:ascii="Times New Roman"/>
          <w:b w:val="false"/>
          <w:i w:val="false"/>
          <w:color w:val="000000"/>
          <w:sz w:val="28"/>
        </w:rPr>
        <w:t>
      Өтінішке жер қойнауын пайдаланушы қол қойған, өндіру учаскесінің (учаскелерінің) шекараларын белгілейтін келісімшартқа толықтыру жобасы және жер қойнауын пайдаланушы бекіткен және жер қойнауы мемлекеттік сараптамасының оң қорытындысын алған өндіру учаскесіндегі (учаскелеріндегі) геологиялық қорларды есептеу жөніндегі есептің көшірмесі қоса беріледі. Егер кен орны ірі кен орындары санатына жатпаса, толықтыру жобасында ұзақтығы жиырма бес жыл болатын өндіру кезеңінің белгіленуі де көзделуге тиіс.</w:t>
      </w:r>
    </w:p>
    <w:bookmarkEnd w:id="227"/>
    <w:bookmarkStart w:name="z270" w:id="228"/>
    <w:p>
      <w:pPr>
        <w:spacing w:after="0"/>
        <w:ind w:left="0"/>
        <w:jc w:val="both"/>
      </w:pPr>
      <w:r>
        <w:rPr>
          <w:rFonts w:ascii="Times New Roman"/>
          <w:b w:val="false"/>
          <w:i w:val="false"/>
          <w:color w:val="000000"/>
          <w:sz w:val="28"/>
        </w:rPr>
        <w:t>
      18-2. Егер өтініш осы баптың 18-1-тармағына сәйкес, барлау нәтижелері бойынша оның күрделі жобаның қандай да бір өлшемшарттарына сәйкестігі туралы растау алынбаған жер қойнауы учаскесі (учаскелері) бойынша берілсе, өндіру кезеңіне жататын келісімшарт талаптары осы Кодекстің 36-бабы 1-1-тармағының 4) тармақшасына және 2-тармағына сәйкес белгіленетін өндіруге арналған үлгілік келісімшарт талаптарына сәйкес келтірілуге тиіс, ал күрделі жобаға жатпайтын өндіру учаскесі бөліп шығарылған жағдайда, мұндай учаскеге қатысты осы Кодекстің 36-бабы 1-1-тармағының 4) тармақшасына және 2-тармағына сәйкес айқындалған шарттарда өндіруге арналған келісімшарт жасалады.</w:t>
      </w:r>
    </w:p>
    <w:bookmarkEnd w:id="228"/>
    <w:bookmarkStart w:name="z271" w:id="229"/>
    <w:p>
      <w:pPr>
        <w:spacing w:after="0"/>
        <w:ind w:left="0"/>
        <w:jc w:val="both"/>
      </w:pPr>
      <w:r>
        <w:rPr>
          <w:rFonts w:ascii="Times New Roman"/>
          <w:b w:val="false"/>
          <w:i w:val="false"/>
          <w:color w:val="000000"/>
          <w:sz w:val="28"/>
        </w:rPr>
        <w:t>
      18-3. Егер өндіру кезеңіне өту туралы өтініш барлау нәтижелері бойынша оның күрделі жобаның өлшемшарттарына сәйкестігі туралы растау алынған жер қойнауы учаскесіне қатысты, осы Кодекстің 36-бабы 1-1-тармағының 3) тармақшасында көрсетілген үлгілік келісімшарт нысаны бойынша жасалған барлауға және өндіруге арналған келісімшарт бойынша берілсе, өндіру кезеңіне жататын осындай келісімшарттың талаптары осы Кодекстің 36-бабы 1-1-тармағының 2) тармақшасына сәйкес белгіленетін шарттарға сәйкес келтірілуге жатады, ал күрделі жоба болып табылатын өндіру учаскесі бөліп шығарылған жағдайларда, мұндай жер қойнауы учаскесіне қатысты осы Кодекстің 36-бабы 1-1-тармағының 2) тармақшасына сәйкес айқындалған шарттарда өндіруге арналған келісімшарт жасалады.</w:t>
      </w:r>
    </w:p>
    <w:bookmarkEnd w:id="229"/>
    <w:bookmarkStart w:name="z272" w:id="230"/>
    <w:p>
      <w:pPr>
        <w:spacing w:after="0"/>
        <w:ind w:left="0"/>
        <w:jc w:val="both"/>
      </w:pPr>
      <w:r>
        <w:rPr>
          <w:rFonts w:ascii="Times New Roman"/>
          <w:b w:val="false"/>
          <w:i w:val="false"/>
          <w:color w:val="000000"/>
          <w:sz w:val="28"/>
        </w:rPr>
        <w:t>
      18-4. Осы баптың 18-1, 18-2 және 18-3-тармақтарына сәйкес берілетін өндіру кезеңіне өту туралы өтініш құзыретті органға келіп түскен күнінен бастап жиырма жұмыс күні ішінде қаралуға жатады.</w:t>
      </w:r>
    </w:p>
    <w:bookmarkEnd w:id="230"/>
    <w:bookmarkStart w:name="z273" w:id="231"/>
    <w:p>
      <w:pPr>
        <w:spacing w:after="0"/>
        <w:ind w:left="0"/>
        <w:jc w:val="both"/>
      </w:pPr>
      <w:r>
        <w:rPr>
          <w:rFonts w:ascii="Times New Roman"/>
          <w:b w:val="false"/>
          <w:i w:val="false"/>
          <w:color w:val="000000"/>
          <w:sz w:val="28"/>
        </w:rPr>
        <w:t>
      Құзыретті орган өтінішті қарау нәтижелері бойынша осы баптың 18-2 және 18-3-тармақтарының ережелерін ескере отырып, тиісті жер қойнауы учаскесіне қатысты келісімшартқа толықтыруға қол қояды немесе өтініш осы Кодексте белгіленген талаптарға сәйкес келмеген жағдайда, күрделі жобаларға жататын жер қойнауы учаскесі бойынша келісімшарт бойынша өндіру кезеңіне өтуден бас тартады.</w:t>
      </w:r>
    </w:p>
    <w:bookmarkEnd w:id="231"/>
    <w:bookmarkStart w:name="z274" w:id="232"/>
    <w:p>
      <w:pPr>
        <w:spacing w:after="0"/>
        <w:ind w:left="0"/>
        <w:jc w:val="both"/>
      </w:pPr>
      <w:r>
        <w:rPr>
          <w:rFonts w:ascii="Times New Roman"/>
          <w:b w:val="false"/>
          <w:i w:val="false"/>
          <w:color w:val="000000"/>
          <w:sz w:val="28"/>
        </w:rPr>
        <w:t>
      Құзыретті органның өндіру кезеңіне өтуден бас тартуы жер қойнауын пайдаланушыны барлау кезеңі ішінде қайта өтініш беру құқығынан айырмайды.";</w:t>
      </w:r>
    </w:p>
    <w:bookmarkEnd w:id="232"/>
    <w:bookmarkStart w:name="z275" w:id="23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121-баптың</w:t>
      </w:r>
      <w:r>
        <w:rPr>
          <w:rFonts w:ascii="Times New Roman"/>
          <w:b w:val="false"/>
          <w:i w:val="false"/>
          <w:color w:val="000000"/>
          <w:sz w:val="28"/>
        </w:rPr>
        <w:t xml:space="preserve"> 16-тармағы мынадай мазмұндағы үшінші бөлікпен толықтырылсын:</w:t>
      </w:r>
    </w:p>
    <w:bookmarkEnd w:id="233"/>
    <w:bookmarkStart w:name="z276" w:id="234"/>
    <w:p>
      <w:pPr>
        <w:spacing w:after="0"/>
        <w:ind w:left="0"/>
        <w:jc w:val="both"/>
      </w:pPr>
      <w:r>
        <w:rPr>
          <w:rFonts w:ascii="Times New Roman"/>
          <w:b w:val="false"/>
          <w:i w:val="false"/>
          <w:color w:val="000000"/>
          <w:sz w:val="28"/>
        </w:rPr>
        <w:t>
      "Осы тармақтың ережелері күрделі жобалар бойынша көмірсутектерді барлауға және өндіруге немесе өндіруге арналған келісімшарттарға қолданылмайды.";</w:t>
      </w:r>
    </w:p>
    <w:bookmarkEnd w:id="234"/>
    <w:bookmarkStart w:name="z277" w:id="23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123-бапта</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bookmarkStart w:name="z279" w:id="236"/>
    <w:p>
      <w:pPr>
        <w:spacing w:after="0"/>
        <w:ind w:left="0"/>
        <w:jc w:val="both"/>
      </w:pPr>
      <w:r>
        <w:rPr>
          <w:rFonts w:ascii="Times New Roman"/>
          <w:b w:val="false"/>
          <w:i w:val="false"/>
          <w:color w:val="000000"/>
          <w:sz w:val="28"/>
        </w:rPr>
        <w:t>
      "3) ашық кенжатынның (кенжатындар жиынтығының) орналасқан жеріне және болжамды контурларына нұсқама қамтылуға тиіс.";</w:t>
      </w:r>
    </w:p>
    <w:bookmarkEnd w:id="236"/>
    <w:bookmarkStart w:name="z280" w:id="237"/>
    <w:p>
      <w:pPr>
        <w:spacing w:after="0"/>
        <w:ind w:left="0"/>
        <w:jc w:val="both"/>
      </w:pPr>
      <w:r>
        <w:rPr>
          <w:rFonts w:ascii="Times New Roman"/>
          <w:b w:val="false"/>
          <w:i w:val="false"/>
          <w:color w:val="000000"/>
          <w:sz w:val="28"/>
        </w:rPr>
        <w:t>
      мынадай мазмұндағы 15-тармақпен толықтырылсын:</w:t>
      </w:r>
    </w:p>
    <w:bookmarkEnd w:id="237"/>
    <w:bookmarkStart w:name="z281" w:id="238"/>
    <w:p>
      <w:pPr>
        <w:spacing w:after="0"/>
        <w:ind w:left="0"/>
        <w:jc w:val="both"/>
      </w:pPr>
      <w:r>
        <w:rPr>
          <w:rFonts w:ascii="Times New Roman"/>
          <w:b w:val="false"/>
          <w:i w:val="false"/>
          <w:color w:val="000000"/>
          <w:sz w:val="28"/>
        </w:rPr>
        <w:t>
      "15. Күрделі жоба бойынша көмірсутектерді барлауға және өндіруге арналған келісімшарт жасалған күннен бастап үш жыл ішінде және жер қойнауын пайдаланушының осындай келісімшарт бойынша жер қойнауын пайдаланушы орындаған сейсмикалық жұмыстардың және (немесе) бұрғылау жұмыстарының нәтижелері бойынша геологиялық ақпаратты алуы шартымен жер қойнауын пайдаланушы көрсетілген жұмыстардың кез келген түрі аяқталғаннан кейін жер қойнауының бүкіл учаскесін (учаскелерін) қайтаруға және кейінгі бұрғылау жұмыстарын және олармен байланысты өзге де жұмыстарды қоса алғанда, жұмыстар бағдарламасында көрсетілген жұмыстардың келесі түрін (түрлерін) орындаудан осындай қайтару кезінде жүргізілген барлау жұмыстарының нәтижелері бойынша жер қойнауын пайдаланушы алған геологиялық ақпарат негізінде бас тартуға құқылы. Осындай қайтару жағдайында жер қойнауын пайдаланушы осы Кодексте көзделген, көмірсутектер бойынша жер қойнауын пайдалану салдарын жою жөніндегі міндеттемелерді қоспағанда, осындай жұмыстар бағдарламасы бойынша жұмыстардың орындалуын тоқтатуға және (немесе) осындай келісімшартты мерзімінен бұрын тоқтатуға байланысты қандай да бір тұрақсыздық айыбын төлеуді қоса алғанда, қандай да бір міндеттемелерді алмайды.";</w:t>
      </w:r>
    </w:p>
    <w:bookmarkEnd w:id="238"/>
    <w:bookmarkStart w:name="z282" w:id="23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126-бапта</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84" w:id="240"/>
    <w:p>
      <w:pPr>
        <w:spacing w:after="0"/>
        <w:ind w:left="0"/>
        <w:jc w:val="both"/>
      </w:pPr>
      <w:r>
        <w:rPr>
          <w:rFonts w:ascii="Times New Roman"/>
          <w:b w:val="false"/>
          <w:i w:val="false"/>
          <w:color w:val="000000"/>
          <w:sz w:val="28"/>
        </w:rPr>
        <w:t>
      "6. Жер қойнауын пайдаланушылардың көмірсутектерді өндіру салдарын жою жөніндегі міндеттемені орындауы банктік салым кепілімен қамтамасыз етіледі.</w:t>
      </w:r>
    </w:p>
    <w:bookmarkEnd w:id="240"/>
    <w:bookmarkStart w:name="z285" w:id="241"/>
    <w:p>
      <w:pPr>
        <w:spacing w:after="0"/>
        <w:ind w:left="0"/>
        <w:jc w:val="both"/>
      </w:pPr>
      <w:r>
        <w:rPr>
          <w:rFonts w:ascii="Times New Roman"/>
          <w:b w:val="false"/>
          <w:i w:val="false"/>
          <w:color w:val="000000"/>
          <w:sz w:val="28"/>
        </w:rPr>
        <w:t>
      Жер қойнауын пайдаланушылардың көмірсутектерді барлау салдарын жою жөніндегі міндеттемені орындауы осы Кодекстің 55-бабының 4-тармағында көрсетілген тәсілдердің бірімен қамтамасыз етіледі.";</w:t>
      </w:r>
    </w:p>
    <w:bookmarkEnd w:id="241"/>
    <w:bookmarkStart w:name="z286" w:id="242"/>
    <w:p>
      <w:pPr>
        <w:spacing w:after="0"/>
        <w:ind w:left="0"/>
        <w:jc w:val="both"/>
      </w:pPr>
      <w:r>
        <w:rPr>
          <w:rFonts w:ascii="Times New Roman"/>
          <w:b w:val="false"/>
          <w:i w:val="false"/>
          <w:color w:val="000000"/>
          <w:sz w:val="28"/>
        </w:rPr>
        <w:t>
      мынадай мазмұндағы 6-1, 6-2, 6-3 және 6-4-тармақтармен толықтырылсын:</w:t>
      </w:r>
    </w:p>
    <w:bookmarkEnd w:id="242"/>
    <w:bookmarkStart w:name="z287" w:id="243"/>
    <w:p>
      <w:pPr>
        <w:spacing w:after="0"/>
        <w:ind w:left="0"/>
        <w:jc w:val="both"/>
      </w:pPr>
      <w:r>
        <w:rPr>
          <w:rFonts w:ascii="Times New Roman"/>
          <w:b w:val="false"/>
          <w:i w:val="false"/>
          <w:color w:val="000000"/>
          <w:sz w:val="28"/>
        </w:rPr>
        <w:t xml:space="preserve">
      "6-1.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шетелдік банктің кепілдігі берілген жағдайда, мұндай банктің Standard and Poor's рейтингтік агенттігінің "BBB-"-тен төмен емес немесе Moody's, FitchRatings рейтингтік агенттіктерінің шәкілдері бойынша ұқсас деңгейдегі ең төменгі кредиттік рейтингі болуға тиіс. </w:t>
      </w:r>
    </w:p>
    <w:bookmarkEnd w:id="243"/>
    <w:bookmarkStart w:name="z288" w:id="244"/>
    <w:p>
      <w:pPr>
        <w:spacing w:after="0"/>
        <w:ind w:left="0"/>
        <w:jc w:val="both"/>
      </w:pPr>
      <w:r>
        <w:rPr>
          <w:rFonts w:ascii="Times New Roman"/>
          <w:b w:val="false"/>
          <w:i w:val="false"/>
          <w:color w:val="000000"/>
          <w:sz w:val="28"/>
        </w:rPr>
        <w:t>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қазақстандық банктің кепілдігі берілген жағдайда, мұндай банктің Standard and Poor's рейтингтік агенттігінің "BB-"-тен төмен емес немесе Moody's, FitchRatings рейтингтік агенттіктерінің шәкілдері бойынша ұқсас деңгейдегі ең төменгі кредиттік рейтингі болуға тиіс.</w:t>
      </w:r>
    </w:p>
    <w:bookmarkEnd w:id="244"/>
    <w:bookmarkStart w:name="z289" w:id="245"/>
    <w:p>
      <w:pPr>
        <w:spacing w:after="0"/>
        <w:ind w:left="0"/>
        <w:jc w:val="both"/>
      </w:pPr>
      <w:r>
        <w:rPr>
          <w:rFonts w:ascii="Times New Roman"/>
          <w:b w:val="false"/>
          <w:i w:val="false"/>
          <w:color w:val="000000"/>
          <w:sz w:val="28"/>
        </w:rPr>
        <w:t>
      6-2. Шетелдік банк берген кепілдік қазақ және орыс тілдеріне аудармасын жер қойнауын пайдаланушының міндетті түрде ұсынуы арқылы шет тілінде жасалуы мүмкін, аударманың дұрыстығын нотариус куәландыруға тиіс.</w:t>
      </w:r>
    </w:p>
    <w:bookmarkEnd w:id="245"/>
    <w:bookmarkStart w:name="z290" w:id="246"/>
    <w:p>
      <w:pPr>
        <w:spacing w:after="0"/>
        <w:ind w:left="0"/>
        <w:jc w:val="both"/>
      </w:pPr>
      <w:r>
        <w:rPr>
          <w:rFonts w:ascii="Times New Roman"/>
          <w:b w:val="false"/>
          <w:i w:val="false"/>
          <w:color w:val="000000"/>
          <w:sz w:val="28"/>
        </w:rPr>
        <w:t>
      6-3. Күрделі жоба бойынша келісімшарт бойынша шетелдік банк берген кепілдік құзыретті орган бекіткен үлгілік нысан бойынша жасалмауы мүмкін.</w:t>
      </w:r>
    </w:p>
    <w:bookmarkEnd w:id="246"/>
    <w:bookmarkStart w:name="z291" w:id="247"/>
    <w:p>
      <w:pPr>
        <w:spacing w:after="0"/>
        <w:ind w:left="0"/>
        <w:jc w:val="both"/>
      </w:pPr>
      <w:r>
        <w:rPr>
          <w:rFonts w:ascii="Times New Roman"/>
          <w:b w:val="false"/>
          <w:i w:val="false"/>
          <w:color w:val="000000"/>
          <w:sz w:val="28"/>
        </w:rPr>
        <w:t xml:space="preserve">
      Күрделі жоба бойынша жер қойнауын пайдалануға арналған келісімшарт бойынша шетелдік банк үлгілік нысансыз берген кепілдік мынадай шарттарды қамтуға тиіс: </w:t>
      </w:r>
    </w:p>
    <w:bookmarkEnd w:id="247"/>
    <w:bookmarkStart w:name="z292" w:id="248"/>
    <w:p>
      <w:pPr>
        <w:spacing w:after="0"/>
        <w:ind w:left="0"/>
        <w:jc w:val="both"/>
      </w:pPr>
      <w:r>
        <w:rPr>
          <w:rFonts w:ascii="Times New Roman"/>
          <w:b w:val="false"/>
          <w:i w:val="false"/>
          <w:color w:val="000000"/>
          <w:sz w:val="28"/>
        </w:rPr>
        <w:t>
      1) банк кепілдігі осы Кодекске сәйкес жер қойнауын пайдаланушының жер қойнауын пайдалану салдарын жою жөніндегі міндеттемесі ретінде айқындалған барлық ақшалай соманы жабады;</w:t>
      </w:r>
    </w:p>
    <w:bookmarkEnd w:id="248"/>
    <w:bookmarkStart w:name="z293" w:id="249"/>
    <w:p>
      <w:pPr>
        <w:spacing w:after="0"/>
        <w:ind w:left="0"/>
        <w:jc w:val="both"/>
      </w:pPr>
      <w:r>
        <w:rPr>
          <w:rFonts w:ascii="Times New Roman"/>
          <w:b w:val="false"/>
          <w:i w:val="false"/>
          <w:color w:val="000000"/>
          <w:sz w:val="28"/>
        </w:rPr>
        <w:t>
      2) банк кепілдігі толық, шартсыз және кері қайтарып алынбайтын кепілдік болып табылады;</w:t>
      </w:r>
    </w:p>
    <w:bookmarkEnd w:id="249"/>
    <w:bookmarkStart w:name="z294" w:id="250"/>
    <w:p>
      <w:pPr>
        <w:spacing w:after="0"/>
        <w:ind w:left="0"/>
        <w:jc w:val="both"/>
      </w:pPr>
      <w:r>
        <w:rPr>
          <w:rFonts w:ascii="Times New Roman"/>
          <w:b w:val="false"/>
          <w:i w:val="false"/>
          <w:color w:val="000000"/>
          <w:sz w:val="28"/>
        </w:rPr>
        <w:t>
      3) банк кепілдігі осы Кодекстің талаптарына сәйкес жер қойнауын пайдалану салдарын жою аяқталғанға дейінгі мерзімге беріледі.</w:t>
      </w:r>
    </w:p>
    <w:bookmarkEnd w:id="250"/>
    <w:bookmarkStart w:name="z295" w:id="251"/>
    <w:p>
      <w:pPr>
        <w:spacing w:after="0"/>
        <w:ind w:left="0"/>
        <w:jc w:val="both"/>
      </w:pPr>
      <w:r>
        <w:rPr>
          <w:rFonts w:ascii="Times New Roman"/>
          <w:b w:val="false"/>
          <w:i w:val="false"/>
          <w:color w:val="000000"/>
          <w:sz w:val="28"/>
        </w:rPr>
        <w:t>
      Шетелдік банк кепілдігінің осы баптың талаптарына сәйкес келмеуі күрделі жоба бойынша жер қойнауын пайдалануға арналған келісімшарт бойынша қамтамасыз ету ретінде осындай кепілдікті қабылдаудан бас тартуға негіз болып табылады.</w:t>
      </w:r>
    </w:p>
    <w:bookmarkEnd w:id="251"/>
    <w:bookmarkStart w:name="z296" w:id="252"/>
    <w:p>
      <w:pPr>
        <w:spacing w:after="0"/>
        <w:ind w:left="0"/>
        <w:jc w:val="both"/>
      </w:pPr>
      <w:r>
        <w:rPr>
          <w:rFonts w:ascii="Times New Roman"/>
          <w:b w:val="false"/>
          <w:i w:val="false"/>
          <w:color w:val="000000"/>
          <w:sz w:val="28"/>
        </w:rPr>
        <w:t>
      6-4. Банк болып табылмайтын кез келген заңды тұлға күрделі жобалар бойынша көмірсутектерді барлау салдарын жою жөніндегі міндеттеменің орындалуын қамтамасыз ететін кепілдіктер бойынша кепілгер бола алады, мұндай кепілгердің Standard and Poor's рейтингтік агенттігінің "BBB"-ден төмен емес немесе Moody's, FitchRatings рейтингтік агенттіктерінің шәкілдері бойынша ұқсас деңгейдегі ең төменгі кредиттік рейтингі болуға тиіс.</w:t>
      </w:r>
    </w:p>
    <w:bookmarkEnd w:id="252"/>
    <w:bookmarkStart w:name="z297" w:id="253"/>
    <w:p>
      <w:pPr>
        <w:spacing w:after="0"/>
        <w:ind w:left="0"/>
        <w:jc w:val="both"/>
      </w:pPr>
      <w:r>
        <w:rPr>
          <w:rFonts w:ascii="Times New Roman"/>
          <w:b w:val="false"/>
          <w:i w:val="false"/>
          <w:color w:val="000000"/>
          <w:sz w:val="28"/>
        </w:rPr>
        <w:t>
      Егер мұндай кепілгер шетелдік заңды тұлға болса, онда кепілдік қазақ және орыс тілдеріне аудармасы міндетті түрде ұсыныла отырып, ағылшын тілінде жасалуы мүмкін, аударманың дұрыстығын нотариус куәландыруға тиіс. Шетелдік заңды тұлға берген кепілдікті оның берілген жері бойынша нотариат куәландыруға тиіс.</w:t>
      </w:r>
    </w:p>
    <w:bookmarkEnd w:id="253"/>
    <w:bookmarkStart w:name="z298" w:id="254"/>
    <w:p>
      <w:pPr>
        <w:spacing w:after="0"/>
        <w:ind w:left="0"/>
        <w:jc w:val="both"/>
      </w:pPr>
      <w:r>
        <w:rPr>
          <w:rFonts w:ascii="Times New Roman"/>
          <w:b w:val="false"/>
          <w:i w:val="false"/>
          <w:color w:val="000000"/>
          <w:sz w:val="28"/>
        </w:rPr>
        <w:t>
      Осы тармақтың талаптары көмірсутектер саласындағы ұлттық компания беретін кепілдікке қатысты қолданылмайды.";</w:t>
      </w:r>
    </w:p>
    <w:bookmarkEnd w:id="254"/>
    <w:bookmarkStart w:name="z299" w:id="255"/>
    <w:p>
      <w:pPr>
        <w:spacing w:after="0"/>
        <w:ind w:left="0"/>
        <w:jc w:val="both"/>
      </w:pPr>
      <w:r>
        <w:rPr>
          <w:rFonts w:ascii="Times New Roman"/>
          <w:b w:val="false"/>
          <w:i w:val="false"/>
          <w:color w:val="000000"/>
          <w:sz w:val="28"/>
        </w:rPr>
        <w:t>
      7-тармақта:</w:t>
      </w:r>
    </w:p>
    <w:bookmarkEnd w:id="255"/>
    <w:bookmarkStart w:name="z300" w:id="256"/>
    <w:p>
      <w:pPr>
        <w:spacing w:after="0"/>
        <w:ind w:left="0"/>
        <w:jc w:val="both"/>
      </w:pPr>
      <w:r>
        <w:rPr>
          <w:rFonts w:ascii="Times New Roman"/>
          <w:b w:val="false"/>
          <w:i w:val="false"/>
          <w:color w:val="000000"/>
          <w:sz w:val="28"/>
        </w:rPr>
        <w:t>
      бірінші бөліктегі "міндеттемені орындауды қамтамасыз ететін, кепіл нысанасы болып табылатын банктік салым," деген сөздер "міндеттеменің орындалуын қамтамасыз ету" деген сөздермен ауыстырылсын;</w:t>
      </w:r>
    </w:p>
    <w:bookmarkEnd w:id="256"/>
    <w:bookmarkStart w:name="z301" w:id="257"/>
    <w:p>
      <w:pPr>
        <w:spacing w:after="0"/>
        <w:ind w:left="0"/>
        <w:jc w:val="both"/>
      </w:pPr>
      <w:r>
        <w:rPr>
          <w:rFonts w:ascii="Times New Roman"/>
          <w:b w:val="false"/>
          <w:i w:val="false"/>
          <w:color w:val="000000"/>
          <w:sz w:val="28"/>
        </w:rPr>
        <w:t>
      екінші бөліктегі "тиісті қосымша сома" деген сөздер "таңдап алынған қамтамасыз ету тәсілінің тиісті қосымша сомасы" деген сөздермен ауыстырылсын;</w:t>
      </w:r>
    </w:p>
    <w:bookmarkEnd w:id="257"/>
    <w:bookmarkStart w:name="z302" w:id="258"/>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258"/>
    <w:bookmarkStart w:name="z303" w:id="259"/>
    <w:p>
      <w:pPr>
        <w:spacing w:after="0"/>
        <w:ind w:left="0"/>
        <w:jc w:val="both"/>
      </w:pPr>
      <w:r>
        <w:rPr>
          <w:rFonts w:ascii="Times New Roman"/>
          <w:b w:val="false"/>
          <w:i w:val="false"/>
          <w:color w:val="000000"/>
          <w:sz w:val="28"/>
        </w:rPr>
        <w:t>
      "Күрделі жобалар бойынша барлау кезеңіне берілген, барлау салдарын жою жөніндегі міндеттеменің орындалуын қамтамасыз ету келесі басталған күндердің неғұрлым ерте күнінде қолданысын тоқтатады:</w:t>
      </w:r>
    </w:p>
    <w:bookmarkEnd w:id="259"/>
    <w:bookmarkStart w:name="z304" w:id="260"/>
    <w:p>
      <w:pPr>
        <w:spacing w:after="0"/>
        <w:ind w:left="0"/>
        <w:jc w:val="both"/>
      </w:pPr>
      <w:r>
        <w:rPr>
          <w:rFonts w:ascii="Times New Roman"/>
          <w:b w:val="false"/>
          <w:i w:val="false"/>
          <w:color w:val="000000"/>
          <w:sz w:val="28"/>
        </w:rPr>
        <w:t>
      1) барлау салдарын жою аяқталған күн;</w:t>
      </w:r>
    </w:p>
    <w:bookmarkEnd w:id="260"/>
    <w:bookmarkStart w:name="z305" w:id="261"/>
    <w:p>
      <w:pPr>
        <w:spacing w:after="0"/>
        <w:ind w:left="0"/>
        <w:jc w:val="both"/>
      </w:pPr>
      <w:r>
        <w:rPr>
          <w:rFonts w:ascii="Times New Roman"/>
          <w:b w:val="false"/>
          <w:i w:val="false"/>
          <w:color w:val="000000"/>
          <w:sz w:val="28"/>
        </w:rPr>
        <w:t>
      2) көмірсутектер кен орнын әзірлеу жобасы бекітілген күн.</w:t>
      </w:r>
    </w:p>
    <w:bookmarkEnd w:id="261"/>
    <w:bookmarkStart w:name="z306" w:id="262"/>
    <w:p>
      <w:pPr>
        <w:spacing w:after="0"/>
        <w:ind w:left="0"/>
        <w:jc w:val="both"/>
      </w:pPr>
      <w:r>
        <w:rPr>
          <w:rFonts w:ascii="Times New Roman"/>
          <w:b w:val="false"/>
          <w:i w:val="false"/>
          <w:color w:val="000000"/>
          <w:sz w:val="28"/>
        </w:rPr>
        <w:t>
      Күрделі жоба бойынша өндіру кезеңіне өткеннен кейін жер қойнауын пайдаланушы өндіру кезеңі басталған күннен бастап алты ай ішінде, барлау кезеңін жою жөніндегі міндеттемелерді ескере отырып, осы баптың 6-тармағының бірінші бөлігіне сәйкес қамтамасыз етудің жаңа тәсілін ұсынады. Талап етілетін қамтамасыз ету көрсетілген мерзімде ұсынылмаған жағдайда, жер қойнауын пайдалануға арналған келісімшарт осы Кодекстің 133-бабында көзделген тәртіппен мерзімінен бұрын тоқтатылады.";</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08" w:id="263"/>
    <w:p>
      <w:pPr>
        <w:spacing w:after="0"/>
        <w:ind w:left="0"/>
        <w:jc w:val="both"/>
      </w:pPr>
      <w:r>
        <w:rPr>
          <w:rFonts w:ascii="Times New Roman"/>
          <w:b w:val="false"/>
          <w:i w:val="false"/>
          <w:color w:val="000000"/>
          <w:sz w:val="28"/>
        </w:rPr>
        <w:t>
      "9. Өндіру салдарын жою жөніндегі міндеттеменің орындалуын қамтамасыз ету сомасы көмірсутектерді өндіру салдарын жою жөніндегі жұмыстардың нарықтық құны негізінде кен орнын әзірлеу жобасында айқындалады және әзірлеуді талдау шеңберінде үш жылда кемінде бір рет түзетілуге жатады.</w:t>
      </w:r>
    </w:p>
    <w:bookmarkEnd w:id="263"/>
    <w:bookmarkStart w:name="z309" w:id="264"/>
    <w:p>
      <w:pPr>
        <w:spacing w:after="0"/>
        <w:ind w:left="0"/>
        <w:jc w:val="both"/>
      </w:pPr>
      <w:r>
        <w:rPr>
          <w:rFonts w:ascii="Times New Roman"/>
          <w:b w:val="false"/>
          <w:i w:val="false"/>
          <w:color w:val="000000"/>
          <w:sz w:val="28"/>
        </w:rPr>
        <w:t>
      Қамтамасыз ету ұлттық валютада немесе Қазақстан Республикасының Ұлттық Банкі ұлттық валютаның ресми бағамын белгілейтін шетел валютасында ұсынылады.</w:t>
      </w:r>
    </w:p>
    <w:bookmarkEnd w:id="264"/>
    <w:bookmarkStart w:name="z310" w:id="265"/>
    <w:p>
      <w:pPr>
        <w:spacing w:after="0"/>
        <w:ind w:left="0"/>
        <w:jc w:val="both"/>
      </w:pPr>
      <w:r>
        <w:rPr>
          <w:rFonts w:ascii="Times New Roman"/>
          <w:b w:val="false"/>
          <w:i w:val="false"/>
          <w:color w:val="000000"/>
          <w:sz w:val="28"/>
        </w:rPr>
        <w:t>
      Түзету нәтижелері бойынша не көмірсутектерді өндіру салдарын жою жөніндегі жұмыстарды жүргізу процесінде қамтамасыз ету сомасы көмірсутектерді өндіру салдарын жою жөніндегі жұмыстардың нарықтық құнына не жер қойнауы учаскесінде іс жүзінде орындалған жою жұмыстарының құнына сәйкес нақтыланады.";</w:t>
      </w:r>
    </w:p>
    <w:bookmarkEnd w:id="265"/>
    <w:bookmarkStart w:name="z311" w:id="26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130-баптың</w:t>
      </w:r>
      <w:r>
        <w:rPr>
          <w:rFonts w:ascii="Times New Roman"/>
          <w:b w:val="false"/>
          <w:i w:val="false"/>
          <w:color w:val="000000"/>
          <w:sz w:val="28"/>
        </w:rPr>
        <w:t xml:space="preserve"> 1-тармағы мынадай мазмұндағы үшінші және төртінші бөліктермен толықтырылсын:</w:t>
      </w:r>
    </w:p>
    <w:bookmarkEnd w:id="266"/>
    <w:bookmarkStart w:name="z312" w:id="267"/>
    <w:p>
      <w:pPr>
        <w:spacing w:after="0"/>
        <w:ind w:left="0"/>
        <w:jc w:val="both"/>
      </w:pPr>
      <w:r>
        <w:rPr>
          <w:rFonts w:ascii="Times New Roman"/>
          <w:b w:val="false"/>
          <w:i w:val="false"/>
          <w:color w:val="000000"/>
          <w:sz w:val="28"/>
        </w:rPr>
        <w:t>
      "Осы тармақтың талаптары осы Кодекстің 36-бабы 1-2-тармағының 1) және 3) тармақшаларында көрсетілген, күрделі жобалар бойынша көмірсутектерді барлауға және өндіруге немесе өндіруге арналған келісімшарттар бойынша өндіру кезеңінде қолданылмайды.</w:t>
      </w:r>
    </w:p>
    <w:bookmarkEnd w:id="267"/>
    <w:bookmarkStart w:name="z313" w:id="268"/>
    <w:p>
      <w:pPr>
        <w:spacing w:after="0"/>
        <w:ind w:left="0"/>
        <w:jc w:val="both"/>
      </w:pPr>
      <w:r>
        <w:rPr>
          <w:rFonts w:ascii="Times New Roman"/>
          <w:b w:val="false"/>
          <w:i w:val="false"/>
          <w:color w:val="000000"/>
          <w:sz w:val="28"/>
        </w:rPr>
        <w:t>
      Осы Кодекстің 36-бабы 1-2-тармағының 2) тармақшасында көрсетілген, күрделі жобалар бойынша көмірсутектерді барлауға және өндіруге арналған келісімшарттар бойынша өндіру кезеңінде өндірілген мұнайды Қазақстан Республикасының аумағында қайта өңдеу үшін беру графиктеріне сәйкес беру жөніндегі міндеттемені есептік беру айында, өз мұқтаждарына пайдаланылатын көмірсутектер көлемдерін ескермегенде, осындай келісімшарт бойынша жоспарланатын жалпы мұнай өндіру көлемінің жиырма бес пайызынан асыруға болмайды.";</w:t>
      </w:r>
    </w:p>
    <w:bookmarkEnd w:id="268"/>
    <w:bookmarkStart w:name="z314" w:id="26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131-бап</w:t>
      </w:r>
      <w:r>
        <w:rPr>
          <w:rFonts w:ascii="Times New Roman"/>
          <w:b w:val="false"/>
          <w:i w:val="false"/>
          <w:color w:val="000000"/>
          <w:sz w:val="28"/>
        </w:rPr>
        <w:t xml:space="preserve"> мынадай мазмұндағы 8-тармақпен толықтырылсын:</w:t>
      </w:r>
    </w:p>
    <w:bookmarkEnd w:id="269"/>
    <w:bookmarkStart w:name="z315" w:id="270"/>
    <w:p>
      <w:pPr>
        <w:spacing w:after="0"/>
        <w:ind w:left="0"/>
        <w:jc w:val="both"/>
      </w:pPr>
      <w:r>
        <w:rPr>
          <w:rFonts w:ascii="Times New Roman"/>
          <w:b w:val="false"/>
          <w:i w:val="false"/>
          <w:color w:val="000000"/>
          <w:sz w:val="28"/>
        </w:rPr>
        <w:t>
      "8. Осы баптың ережелері жер қойнауын пайдаланушы күрделі жобалар бойынша көмірсутектерді барлауға және өндіруге немесе өндіруге арналған келісімшарттар бойынша қызметті жүзеге асырған кезде тауарларды, жұмыстар мен көрсетілетін қызметтерді сатып алуға қолданылмайды. Мұндай келісімшарттар бойынша сатып алу жер қойнауын пайдаланушы айқындаған тәртіпке сәйкес жүргізіледі. Бұл ретте мұндай тәртіп мыналарды:</w:t>
      </w:r>
    </w:p>
    <w:bookmarkEnd w:id="270"/>
    <w:bookmarkStart w:name="z316" w:id="271"/>
    <w:p>
      <w:pPr>
        <w:spacing w:after="0"/>
        <w:ind w:left="0"/>
        <w:jc w:val="both"/>
      </w:pPr>
      <w:r>
        <w:rPr>
          <w:rFonts w:ascii="Times New Roman"/>
          <w:b w:val="false"/>
          <w:i w:val="false"/>
          <w:color w:val="000000"/>
          <w:sz w:val="28"/>
        </w:rPr>
        <w:t>
      1) өндіру кезеңінде жер қойнауын пайдаланушы бекіткен және құзыретті органмен келісілген, тауарлардың, жұмыстар мен көрсетілетін қызметтердің жергілікті берушілерінің даму бағдарламаларының орындалуын;</w:t>
      </w:r>
    </w:p>
    <w:bookmarkEnd w:id="271"/>
    <w:bookmarkStart w:name="z317" w:id="272"/>
    <w:p>
      <w:pPr>
        <w:spacing w:after="0"/>
        <w:ind w:left="0"/>
        <w:jc w:val="both"/>
      </w:pPr>
      <w:r>
        <w:rPr>
          <w:rFonts w:ascii="Times New Roman"/>
          <w:b w:val="false"/>
          <w:i w:val="false"/>
          <w:color w:val="000000"/>
          <w:sz w:val="28"/>
        </w:rPr>
        <w:t>
      2) тауарлардың, жұмыстар мен көрсетілетін қызметтердің барлық мүдделі берушілеріне тауарларды, жұмыстар мен көрсетілетін қызметтерді сатып алуға арналған конкурсқа қатысу үшін толық және әділ мүмкіндіктердің берілуін;</w:t>
      </w:r>
    </w:p>
    <w:bookmarkEnd w:id="272"/>
    <w:bookmarkStart w:name="z318" w:id="273"/>
    <w:p>
      <w:pPr>
        <w:spacing w:after="0"/>
        <w:ind w:left="0"/>
        <w:jc w:val="both"/>
      </w:pPr>
      <w:r>
        <w:rPr>
          <w:rFonts w:ascii="Times New Roman"/>
          <w:b w:val="false"/>
          <w:i w:val="false"/>
          <w:color w:val="000000"/>
          <w:sz w:val="28"/>
        </w:rPr>
        <w:t>
      3) тауарлардың, жұмыстар мен көрсетілетін қызметтердің әлеуетті берушілерін алдын ала іріктеудің объективті өлшемшарттарының қолданылуын;</w:t>
      </w:r>
    </w:p>
    <w:bookmarkEnd w:id="273"/>
    <w:bookmarkStart w:name="z319" w:id="274"/>
    <w:p>
      <w:pPr>
        <w:spacing w:after="0"/>
        <w:ind w:left="0"/>
        <w:jc w:val="both"/>
      </w:pPr>
      <w:r>
        <w:rPr>
          <w:rFonts w:ascii="Times New Roman"/>
          <w:b w:val="false"/>
          <w:i w:val="false"/>
          <w:color w:val="000000"/>
          <w:sz w:val="28"/>
        </w:rPr>
        <w:t>
      4) барлық мүдделі тұлғалар үшін тауарларды, жұмыстар мен көрсетілетін қызметтерді жоспарланған сатып алу туралы ақпаратқа, сондай-ақ әлеуетті өнім берушілерге қойылатын талаптарға, оның ішінде жер қойнауын пайдаланушының интернет-ресурстарында орналастыру арқылы ашық қолжетімділікті қамтамасыз етуге тиіс.";</w:t>
      </w:r>
    </w:p>
    <w:bookmarkEnd w:id="274"/>
    <w:bookmarkStart w:name="z320" w:id="27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278-бап</w:t>
      </w:r>
      <w:r>
        <w:rPr>
          <w:rFonts w:ascii="Times New Roman"/>
          <w:b w:val="false"/>
          <w:i w:val="false"/>
          <w:color w:val="000000"/>
          <w:sz w:val="28"/>
        </w:rPr>
        <w:t xml:space="preserve"> мынадай мазмұндағы 33-1, 39 және 40-тармақтармен толықтырылсын:</w:t>
      </w:r>
    </w:p>
    <w:bookmarkEnd w:id="275"/>
    <w:bookmarkStart w:name="z321" w:id="276"/>
    <w:p>
      <w:pPr>
        <w:spacing w:after="0"/>
        <w:ind w:left="0"/>
        <w:jc w:val="both"/>
      </w:pPr>
      <w:r>
        <w:rPr>
          <w:rFonts w:ascii="Times New Roman"/>
          <w:b w:val="false"/>
          <w:i w:val="false"/>
          <w:color w:val="000000"/>
          <w:sz w:val="28"/>
        </w:rPr>
        <w:t>
      "33-1. Осы Кодекс қолданысқа енгізілгенге дейін жасалған және осы баптың 32 немесе 33-тармағына сәйкес осы Кодексте көзделген жер қойнауын пайдалану шарттарына өткен жер қойнауын пайдалануға арналған келісімшарттар бойынша жер қойнауы учаскесін азайтуға осы Кодекстің 114-бабының 1-тармағы 2) тармақшасының талаптары сақталмай жол беріледі.</w:t>
      </w:r>
    </w:p>
    <w:bookmarkEnd w:id="276"/>
    <w:bookmarkStart w:name="z322" w:id="277"/>
    <w:p>
      <w:pPr>
        <w:spacing w:after="0"/>
        <w:ind w:left="0"/>
        <w:jc w:val="both"/>
      </w:pPr>
      <w:r>
        <w:rPr>
          <w:rFonts w:ascii="Times New Roman"/>
          <w:b w:val="false"/>
          <w:i w:val="false"/>
          <w:color w:val="000000"/>
          <w:sz w:val="28"/>
        </w:rPr>
        <w:t>
      Жер қойнауы учаскесін осындай азайту кезінде бір мезгілде мынадай шарттар сақталған кезде:</w:t>
      </w:r>
    </w:p>
    <w:bookmarkEnd w:id="277"/>
    <w:bookmarkStart w:name="z323" w:id="278"/>
    <w:p>
      <w:pPr>
        <w:spacing w:after="0"/>
        <w:ind w:left="0"/>
        <w:jc w:val="both"/>
      </w:pPr>
      <w:r>
        <w:rPr>
          <w:rFonts w:ascii="Times New Roman"/>
          <w:b w:val="false"/>
          <w:i w:val="false"/>
          <w:color w:val="000000"/>
          <w:sz w:val="28"/>
        </w:rPr>
        <w:t>
      жер қойнауын пайдаланушы қайтарылатын жер қойнауы учаскесінде сейсмикалық барлау жұмыстарын жүргізсе;</w:t>
      </w:r>
    </w:p>
    <w:bookmarkEnd w:id="278"/>
    <w:bookmarkStart w:name="z324" w:id="279"/>
    <w:p>
      <w:pPr>
        <w:spacing w:after="0"/>
        <w:ind w:left="0"/>
        <w:jc w:val="both"/>
      </w:pPr>
      <w:r>
        <w:rPr>
          <w:rFonts w:ascii="Times New Roman"/>
          <w:b w:val="false"/>
          <w:i w:val="false"/>
          <w:color w:val="000000"/>
          <w:sz w:val="28"/>
        </w:rPr>
        <w:t>
      жер қойнауын пайдаланушы жер қойнауы учаскесін азайту және қайтарылатын жер қойнауы учаскесінде бұрғылау үшін құрылымдардың болмауы көзделетін,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толықтыруды бекітсе, қайтарылатын жер қойнауы учаскесіне байланысты жұмыс түрлері мен көлемдері бойынша жер қойнауын пайдалануға арналған келісімшартта белгіленген жұмыстардың бағдарламасын өзгертуге жол беріледі.</w:t>
      </w:r>
    </w:p>
    <w:bookmarkEnd w:id="279"/>
    <w:bookmarkStart w:name="z325" w:id="280"/>
    <w:p>
      <w:pPr>
        <w:spacing w:after="0"/>
        <w:ind w:left="0"/>
        <w:jc w:val="both"/>
      </w:pPr>
      <w:r>
        <w:rPr>
          <w:rFonts w:ascii="Times New Roman"/>
          <w:b w:val="false"/>
          <w:i w:val="false"/>
          <w:color w:val="000000"/>
          <w:sz w:val="28"/>
        </w:rPr>
        <w:t>
      Бұл жағдайда жер қойнауы учаскесін азайту туралы өтінішке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жер қойнауы учаскесін азайтуға байланысты барлау жұмыстарының жобасына толықтыру да қоса беріледі.";</w:t>
      </w:r>
    </w:p>
    <w:bookmarkEnd w:id="280"/>
    <w:bookmarkStart w:name="z326" w:id="281"/>
    <w:p>
      <w:pPr>
        <w:spacing w:after="0"/>
        <w:ind w:left="0"/>
        <w:jc w:val="both"/>
      </w:pPr>
      <w:r>
        <w:rPr>
          <w:rFonts w:ascii="Times New Roman"/>
          <w:b w:val="false"/>
          <w:i w:val="false"/>
          <w:color w:val="000000"/>
          <w:sz w:val="28"/>
        </w:rPr>
        <w:t>
      "39. Осы Кодекстің күрделі жобалар және күрделі жобалар бойынша көмірсутектерді барлауға және өндіруге немесе өндіруге арналған келісімшарттар бойынша ережелері:</w:t>
      </w:r>
    </w:p>
    <w:bookmarkEnd w:id="281"/>
    <w:bookmarkStart w:name="z327" w:id="28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120-бабына</w:t>
      </w:r>
      <w:r>
        <w:rPr>
          <w:rFonts w:ascii="Times New Roman"/>
          <w:b w:val="false"/>
          <w:i w:val="false"/>
          <w:color w:val="000000"/>
          <w:sz w:val="28"/>
        </w:rPr>
        <w:t xml:space="preserve"> сәйкес жасалған жер қойнауын пайдалануға арналған келісімшарттарға (жер қойнауын пайдалануға арналған келісімшарттарға толықтыруларға);</w:t>
      </w:r>
    </w:p>
    <w:bookmarkEnd w:id="282"/>
    <w:bookmarkStart w:name="z328" w:id="283"/>
    <w:p>
      <w:pPr>
        <w:spacing w:after="0"/>
        <w:ind w:left="0"/>
        <w:jc w:val="both"/>
      </w:pPr>
      <w:r>
        <w:rPr>
          <w:rFonts w:ascii="Times New Roman"/>
          <w:b w:val="false"/>
          <w:i w:val="false"/>
          <w:color w:val="000000"/>
          <w:sz w:val="28"/>
        </w:rPr>
        <w:t>
      2)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қолданылмайды.</w:t>
      </w:r>
    </w:p>
    <w:bookmarkEnd w:id="283"/>
    <w:bookmarkStart w:name="z329" w:id="284"/>
    <w:p>
      <w:pPr>
        <w:spacing w:after="0"/>
        <w:ind w:left="0"/>
        <w:jc w:val="both"/>
      </w:pPr>
      <w:r>
        <w:rPr>
          <w:rFonts w:ascii="Times New Roman"/>
          <w:b w:val="false"/>
          <w:i w:val="false"/>
          <w:color w:val="000000"/>
          <w:sz w:val="28"/>
        </w:rPr>
        <w:t>
      40. 2023 жылғы 1 қаңтарға дейін жасалған жер қойнауын пайдалануға арналған келісімшарт бойынша көмірсутектерді барлау және (немесе) өндіру жөніндегі қызметті жүзеге асыратын жер қойнауын пайдаланушының бір мезгілде мынадай шарттар сақталған кезде:</w:t>
      </w:r>
    </w:p>
    <w:bookmarkEnd w:id="284"/>
    <w:bookmarkStart w:name="z330" w:id="285"/>
    <w:p>
      <w:pPr>
        <w:spacing w:after="0"/>
        <w:ind w:left="0"/>
        <w:jc w:val="both"/>
      </w:pPr>
      <w:r>
        <w:rPr>
          <w:rFonts w:ascii="Times New Roman"/>
          <w:b w:val="false"/>
          <w:i w:val="false"/>
          <w:color w:val="000000"/>
          <w:sz w:val="28"/>
        </w:rPr>
        <w:t xml:space="preserve">
      жер қойнауын пайдаланушы осы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1) немесе 2) тармақшасында көрсетілген бір немесе бірнеше өлшемшарттарға сәйкес келетін жер қойнауы учаскесі бойынша барлау кезеңінде болса не жер қойнауын пайдаланушы осы Кодекстің 36-бабы 1-2-тармағының 3) тармақшасында көрсетілген өлшемшартқа сәйкес келетін жер қойнауы учаскесі бойынша барлау және (немесе) өндіру кезеңінде болса;</w:t>
      </w:r>
    </w:p>
    <w:bookmarkEnd w:id="285"/>
    <w:bookmarkStart w:name="z331" w:id="286"/>
    <w:p>
      <w:pPr>
        <w:spacing w:after="0"/>
        <w:ind w:left="0"/>
        <w:jc w:val="both"/>
      </w:pPr>
      <w:r>
        <w:rPr>
          <w:rFonts w:ascii="Times New Roman"/>
          <w:b w:val="false"/>
          <w:i w:val="false"/>
          <w:color w:val="000000"/>
          <w:sz w:val="28"/>
        </w:rPr>
        <w:t>
      жер қойнауын пайдаланушыда өтініш беру кезінде құзыретті органның хабарламасында көрсетілген, бастапқы келісімшарт бойынша міндеттемелерді жойылмаған бұзушылықтар болмаса;</w:t>
      </w:r>
    </w:p>
    <w:bookmarkEnd w:id="286"/>
    <w:bookmarkStart w:name="z332" w:id="287"/>
    <w:p>
      <w:pPr>
        <w:spacing w:after="0"/>
        <w:ind w:left="0"/>
        <w:jc w:val="both"/>
      </w:pPr>
      <w:r>
        <w:rPr>
          <w:rFonts w:ascii="Times New Roman"/>
          <w:b w:val="false"/>
          <w:i w:val="false"/>
          <w:color w:val="000000"/>
          <w:sz w:val="28"/>
        </w:rPr>
        <w:t>
      жер қойнауын пайдаланушы өтініш берілген жылдың алдындағы кезеңде жұмыс бағдарламасында көзделген жұмыстардың іс жүзіндегі көлемін толық орындаса немесе барлау кезеңі жұмыстарының бағдарламасын толық көлемде орындаса, осы Кодекстің 36-бабының 1-2-тармағында көзделген күрделі жоба (жобалар) өлшемшарттарының кем дегенде біреуіне сәйкес келетін жер қойнауы учаскелеріне қатысты осы Кодекстің 36-бабы 1-1-тармағының 1) немесе 2) тармақшаларында көзделген шарттарға сәйкес күрделі жоба бойынша көмірсутектерді барлауға және өндіруге немесе өндіруге арналған үлгілік келісімшарттың талаптарына өтуге құқығы бар.</w:t>
      </w:r>
    </w:p>
    <w:bookmarkEnd w:id="287"/>
    <w:bookmarkStart w:name="z333" w:id="288"/>
    <w:p>
      <w:pPr>
        <w:spacing w:after="0"/>
        <w:ind w:left="0"/>
        <w:jc w:val="both"/>
      </w:pPr>
      <w:r>
        <w:rPr>
          <w:rFonts w:ascii="Times New Roman"/>
          <w:b w:val="false"/>
          <w:i w:val="false"/>
          <w:color w:val="000000"/>
          <w:sz w:val="28"/>
        </w:rPr>
        <w:t xml:space="preserve">
      Күрделі жоба бойынша көмірсутектерді барлауға және өндіруге немесе өндіруге арналған үлгілік келісімшарттың талаптарына өту жер қойнауын пайдаланушының құзыретті органға беретін өтініші бойынша жүзеге асырылады. </w:t>
      </w:r>
    </w:p>
    <w:bookmarkEnd w:id="288"/>
    <w:bookmarkStart w:name="z334" w:id="289"/>
    <w:p>
      <w:pPr>
        <w:spacing w:after="0"/>
        <w:ind w:left="0"/>
        <w:jc w:val="both"/>
      </w:pPr>
      <w:r>
        <w:rPr>
          <w:rFonts w:ascii="Times New Roman"/>
          <w:b w:val="false"/>
          <w:i w:val="false"/>
          <w:color w:val="000000"/>
          <w:sz w:val="28"/>
        </w:rPr>
        <w:t>
      Өтініште жер қойнауын пайдаланушы туралы мәліметтерден басқа, күрделі жоба бойынша көмірсутектерді барлауға және өндіруге немесе өндіруге арналған үлгілік келісімшарттың талаптарына өту негіздері көрсетіледі.</w:t>
      </w:r>
    </w:p>
    <w:bookmarkEnd w:id="289"/>
    <w:bookmarkStart w:name="z335" w:id="290"/>
    <w:p>
      <w:pPr>
        <w:spacing w:after="0"/>
        <w:ind w:left="0"/>
        <w:jc w:val="both"/>
      </w:pPr>
      <w:r>
        <w:rPr>
          <w:rFonts w:ascii="Times New Roman"/>
          <w:b w:val="false"/>
          <w:i w:val="false"/>
          <w:color w:val="000000"/>
          <w:sz w:val="28"/>
        </w:rPr>
        <w:t>
      Өтінішке мыналар қоса беріледі:</w:t>
      </w:r>
    </w:p>
    <w:bookmarkEnd w:id="290"/>
    <w:bookmarkStart w:name="z336" w:id="291"/>
    <w:p>
      <w:pPr>
        <w:spacing w:after="0"/>
        <w:ind w:left="0"/>
        <w:jc w:val="both"/>
      </w:pPr>
      <w:r>
        <w:rPr>
          <w:rFonts w:ascii="Times New Roman"/>
          <w:b w:val="false"/>
          <w:i w:val="false"/>
          <w:color w:val="000000"/>
          <w:sz w:val="28"/>
        </w:rPr>
        <w:t>
      күрделі жоба бойынша көмірсутектерді барлауға және өндіруге немесе өндіруге арналған үлгілік келісімшарттың талаптарына сәйкес жер қойнауын пайдалануға арналған келісімшарттың жаңа редакцияда жазылуы көзделетін осындай келісімшартқа толықтырудың жобасы;</w:t>
      </w:r>
    </w:p>
    <w:bookmarkEnd w:id="291"/>
    <w:bookmarkStart w:name="z337" w:id="29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36-бабының</w:t>
      </w:r>
      <w:r>
        <w:rPr>
          <w:rFonts w:ascii="Times New Roman"/>
          <w:b w:val="false"/>
          <w:i w:val="false"/>
          <w:color w:val="000000"/>
          <w:sz w:val="28"/>
        </w:rPr>
        <w:t xml:space="preserve"> 5-1-тармағына сәйкес өтініш иесі айқындаған, күрделі жоба бойынша көмірсутектерді барлауға және өндіруге немесе өндіруге арналған келісімшартқа енгізілуге жататын, кадрлардағы елішілік құндылық бойынша ең төменгі міндеттемелер;</w:t>
      </w:r>
    </w:p>
    <w:bookmarkEnd w:id="292"/>
    <w:bookmarkStart w:name="z338" w:id="2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2) және 3) тармақшаларында көрсетілген күрделі жобаларға қатысты – осы Кодекстің 36-бабы 1-3-тармағының екінші бөлігінде көрсетілген құжаттардың кез келгені. </w:t>
      </w:r>
    </w:p>
    <w:bookmarkEnd w:id="293"/>
    <w:bookmarkStart w:name="z339" w:id="294"/>
    <w:p>
      <w:pPr>
        <w:spacing w:after="0"/>
        <w:ind w:left="0"/>
        <w:jc w:val="both"/>
      </w:pPr>
      <w:r>
        <w:rPr>
          <w:rFonts w:ascii="Times New Roman"/>
          <w:b w:val="false"/>
          <w:i w:val="false"/>
          <w:color w:val="000000"/>
          <w:sz w:val="28"/>
        </w:rPr>
        <w:t xml:space="preserve">
      Осы тармаққа сәйкес күрделі жоба бойынша көмірсутектерді барлауға және өндіруге арналған үлгілік келісімшарттың талаптарына өту кезінде барлау мерзімі (кезеңі) осындай келісімшарт бойынша барлаудың іс жүзінде пайдаланылған мерзімі шегеріле отырып, осы Кодекстің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117-баптарының</w:t>
      </w:r>
      <w:r>
        <w:rPr>
          <w:rFonts w:ascii="Times New Roman"/>
          <w:b w:val="false"/>
          <w:i w:val="false"/>
          <w:color w:val="000000"/>
          <w:sz w:val="28"/>
        </w:rPr>
        <w:t xml:space="preserve"> ережелері ескеріліп айқындалатын барлаудың ең көп мерзімі шегінде айқындалады.</w:t>
      </w:r>
    </w:p>
    <w:bookmarkEnd w:id="294"/>
    <w:bookmarkStart w:name="z340" w:id="295"/>
    <w:p>
      <w:pPr>
        <w:spacing w:after="0"/>
        <w:ind w:left="0"/>
        <w:jc w:val="both"/>
      </w:pPr>
      <w:r>
        <w:rPr>
          <w:rFonts w:ascii="Times New Roman"/>
          <w:b w:val="false"/>
          <w:i w:val="false"/>
          <w:color w:val="000000"/>
          <w:sz w:val="28"/>
        </w:rPr>
        <w:t xml:space="preserve">
      Егер Каспий немесе Арал теңізінің қазақстандық секторы шегінде толық немесе ішінара орналасқан жер қойнауы учаскелеріндегі келісімшарттарды қоспағанда, осы Кодекс қолданысқа енгізілген күнге дейін жасалған келісімшарт бойынша жер қойнауын пайдалану құқығы күрделі жоба бойынша көмірсутектерді барлауға және өндіруге немесе өндіруге арналған үлгілік келісімшарттың талаптарына өту кезінде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индустриялық-инновациялық қызмет субъектісі ретінде жер қойнауын пайдаланушыға берілсе, мұндай келісімшартта жер қойнауын пайдаланушының тиісті инвестициялық жобаны іске асыруды қамтамасыз ету жөніндегі міндеттемесі, сондай-ақ келісімшарттың талаптарында көзделген, осындай инвестициялық жобаны іске асыруға байланысты өзге де ілеспе міндеттемелер, оның ішінде шикізатпен қамтамасыз ету жөніндегі міндеттемелер көзделуге тиіс. </w:t>
      </w:r>
    </w:p>
    <w:bookmarkEnd w:id="295"/>
    <w:bookmarkStart w:name="z341" w:id="296"/>
    <w:p>
      <w:pPr>
        <w:spacing w:after="0"/>
        <w:ind w:left="0"/>
        <w:jc w:val="both"/>
      </w:pPr>
      <w:r>
        <w:rPr>
          <w:rFonts w:ascii="Times New Roman"/>
          <w:b w:val="false"/>
          <w:i w:val="false"/>
          <w:color w:val="000000"/>
          <w:sz w:val="28"/>
        </w:rPr>
        <w:t xml:space="preserve">
      Егер бастапқы келісімшарт бойынша бірнеше жер қойнауы учаскелері (кен орындары) болса, олардың бір бөлігі осы Кодекстің </w:t>
      </w:r>
      <w:r>
        <w:rPr>
          <w:rFonts w:ascii="Times New Roman"/>
          <w:b w:val="false"/>
          <w:i w:val="false"/>
          <w:color w:val="000000"/>
          <w:sz w:val="28"/>
        </w:rPr>
        <w:t>36-бабының</w:t>
      </w:r>
      <w:r>
        <w:rPr>
          <w:rFonts w:ascii="Times New Roman"/>
          <w:b w:val="false"/>
          <w:i w:val="false"/>
          <w:color w:val="000000"/>
          <w:sz w:val="28"/>
        </w:rPr>
        <w:t xml:space="preserve"> 1-2-тармағында көзделген күрделі жобаның (жобалардың) өлшемшартына сәйкес келмесе, осы тармаққа сәйкес күрделі жобалар бойынша үлгілік келісімшарттың талаптарына өту осы Кодекстің </w:t>
      </w:r>
      <w:r>
        <w:rPr>
          <w:rFonts w:ascii="Times New Roman"/>
          <w:b w:val="false"/>
          <w:i w:val="false"/>
          <w:color w:val="000000"/>
          <w:sz w:val="28"/>
        </w:rPr>
        <w:t>36-бабының</w:t>
      </w:r>
      <w:r>
        <w:rPr>
          <w:rFonts w:ascii="Times New Roman"/>
          <w:b w:val="false"/>
          <w:i w:val="false"/>
          <w:color w:val="000000"/>
          <w:sz w:val="28"/>
        </w:rPr>
        <w:t xml:space="preserve"> 1-2-тармағында көзделген күрделі жобаның өлшемшартына сәйкес келетін жер қойнауы учаскесіне (кен орнына) қатысты ғана жер қойнауының тиісті учаскесін (жер қойнауы учаскелерін) және (немесе) кен орнын (кен орындарын) күрделі жоба бойынша үлгілік келісімшарт талаптарында жеке келісімшартқа бөліп шығару арқылы жүзеге асырылады.</w:t>
      </w:r>
    </w:p>
    <w:bookmarkEnd w:id="296"/>
    <w:bookmarkStart w:name="z342" w:id="297"/>
    <w:p>
      <w:pPr>
        <w:spacing w:after="0"/>
        <w:ind w:left="0"/>
        <w:jc w:val="both"/>
      </w:pPr>
      <w:r>
        <w:rPr>
          <w:rFonts w:ascii="Times New Roman"/>
          <w:b w:val="false"/>
          <w:i w:val="false"/>
          <w:color w:val="000000"/>
          <w:sz w:val="28"/>
        </w:rPr>
        <w:t>
      Өтініш құзыретті органға келіп түскен күнінен бастап жиырма жұмыс күні ішінде қаралуға жатады.</w:t>
      </w:r>
    </w:p>
    <w:bookmarkEnd w:id="297"/>
    <w:bookmarkStart w:name="z343" w:id="298"/>
    <w:p>
      <w:pPr>
        <w:spacing w:after="0"/>
        <w:ind w:left="0"/>
        <w:jc w:val="both"/>
      </w:pPr>
      <w:r>
        <w:rPr>
          <w:rFonts w:ascii="Times New Roman"/>
          <w:b w:val="false"/>
          <w:i w:val="false"/>
          <w:color w:val="000000"/>
          <w:sz w:val="28"/>
        </w:rPr>
        <w:t xml:space="preserve">
      Егер келісімшартқа толықтыру жобасы бойынша өтінішті қарау нәтижелері бойынша ескертулер болса, құзыретті орган бұл туралы өтініш иесін хабардар етеді. Құзыретті органның ескертулерімен келіскен жағдайда өтініш иесі оларды жоюға және құзыретті органға келісімшартқа толықтырудың пысықталған жобасын жіберуге құқылы. Ескертулерді жою кезеңінде өтінішті қарау мерзімі тоқтатыла тұрады. Өтініш иесі құзыретті органның ескертулерімен келіспеген жағдайда, өтініш иесі оларға Қазақстан Республикасының заңдарында белгіленген тәртіппен дау айтуға құқылы. </w:t>
      </w:r>
    </w:p>
    <w:bookmarkEnd w:id="298"/>
    <w:bookmarkStart w:name="z344" w:id="299"/>
    <w:p>
      <w:pPr>
        <w:spacing w:after="0"/>
        <w:ind w:left="0"/>
        <w:jc w:val="both"/>
      </w:pPr>
      <w:r>
        <w:rPr>
          <w:rFonts w:ascii="Times New Roman"/>
          <w:b w:val="false"/>
          <w:i w:val="false"/>
          <w:color w:val="000000"/>
          <w:sz w:val="28"/>
        </w:rPr>
        <w:t>
      Құзыретті орган өтінішті қарау нәтижелері бойынша келісімшартқа толықтыруға қол қояды және оны өтініш иесіне жібереді не күрделі жоба бойынша көмірсутектерді барлауға және өндіруге немесе өндіруге арналған үлгілік келісімшарттың талаптарына өтуден мынадай:</w:t>
      </w:r>
    </w:p>
    <w:bookmarkEnd w:id="299"/>
    <w:bookmarkStart w:name="z345" w:id="300"/>
    <w:p>
      <w:pPr>
        <w:spacing w:after="0"/>
        <w:ind w:left="0"/>
        <w:jc w:val="both"/>
      </w:pPr>
      <w:r>
        <w:rPr>
          <w:rFonts w:ascii="Times New Roman"/>
          <w:b w:val="false"/>
          <w:i w:val="false"/>
          <w:color w:val="000000"/>
          <w:sz w:val="28"/>
        </w:rPr>
        <w:t>
      өтініш және (немесе) оған қоса берілетін құжаттар осы тармақтың талаптарына сәйкес келмеген;</w:t>
      </w:r>
    </w:p>
    <w:bookmarkEnd w:id="300"/>
    <w:bookmarkStart w:name="z346" w:id="301"/>
    <w:p>
      <w:pPr>
        <w:spacing w:after="0"/>
        <w:ind w:left="0"/>
        <w:jc w:val="both"/>
      </w:pPr>
      <w:r>
        <w:rPr>
          <w:rFonts w:ascii="Times New Roman"/>
          <w:b w:val="false"/>
          <w:i w:val="false"/>
          <w:color w:val="000000"/>
          <w:sz w:val="28"/>
        </w:rPr>
        <w:t xml:space="preserve">
      өтініш иесі құзыретті органның осы тармақтың жетінші бөлігіне сәйкес жіберілген ескертулерін жоймаған немесе өтініш иесі жоюдан бас тартқан жағдайларда, бас тартады. </w:t>
      </w:r>
    </w:p>
    <w:bookmarkEnd w:id="301"/>
    <w:bookmarkStart w:name="z347" w:id="302"/>
    <w:p>
      <w:pPr>
        <w:spacing w:after="0"/>
        <w:ind w:left="0"/>
        <w:jc w:val="both"/>
      </w:pPr>
      <w:r>
        <w:rPr>
          <w:rFonts w:ascii="Times New Roman"/>
          <w:b w:val="false"/>
          <w:i w:val="false"/>
          <w:color w:val="000000"/>
          <w:sz w:val="28"/>
        </w:rPr>
        <w:t>
      Осы баптың 12, 13, 32, 33, 34 және 35-тармақтарының ережелері осы тармаққа сәйкес күрделі жоба бойынша көмірсутектерді барлауға және өндіруге немесе өндіруге арналған үлгілік келісімшарттың талаптарына өтуге қолданылмайды.".</w:t>
      </w:r>
    </w:p>
    <w:bookmarkEnd w:id="302"/>
    <w:bookmarkStart w:name="z348" w:id="303"/>
    <w:p>
      <w:pPr>
        <w:spacing w:after="0"/>
        <w:ind w:left="0"/>
        <w:jc w:val="both"/>
      </w:pPr>
      <w:r>
        <w:rPr>
          <w:rFonts w:ascii="Times New Roman"/>
          <w:b w:val="false"/>
          <w:i w:val="false"/>
          <w:color w:val="000000"/>
          <w:sz w:val="28"/>
        </w:rPr>
        <w:t xml:space="preserve">
      8.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3"/>
    <w:bookmarkStart w:name="z349" w:id="3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 тармақшасы "гидротехникалық құрылыстарды" деген сөздерден кейін "(шлюздерді)" деген сөзбен толықтырылсын;</w:t>
      </w:r>
    </w:p>
    <w:bookmarkEnd w:id="304"/>
    <w:bookmarkStart w:name="z350" w:id="3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18-бапта</w:t>
      </w:r>
      <w:r>
        <w:rPr>
          <w:rFonts w:ascii="Times New Roman"/>
          <w:b w:val="false"/>
          <w:i w:val="false"/>
          <w:color w:val="000000"/>
          <w:sz w:val="28"/>
        </w:rPr>
        <w:t>:</w:t>
      </w:r>
    </w:p>
    <w:bookmarkEnd w:id="305"/>
    <w:bookmarkStart w:name="z351" w:id="306"/>
    <w:p>
      <w:pPr>
        <w:spacing w:after="0"/>
        <w:ind w:left="0"/>
        <w:jc w:val="both"/>
      </w:pPr>
      <w:r>
        <w:rPr>
          <w:rFonts w:ascii="Times New Roman"/>
          <w:b w:val="false"/>
          <w:i w:val="false"/>
          <w:color w:val="000000"/>
          <w:sz w:val="28"/>
        </w:rPr>
        <w:t>
      үшінші бөліктегі "Тасымалдаушының" деген сөз "Егер осы баптың бесінші бөлігінде өзгеше көзделмесе, тасымалдаушының" деген сөздермен ауыстырылсын;</w:t>
      </w:r>
    </w:p>
    <w:bookmarkEnd w:id="306"/>
    <w:bookmarkStart w:name="z352" w:id="307"/>
    <w:p>
      <w:pPr>
        <w:spacing w:after="0"/>
        <w:ind w:left="0"/>
        <w:jc w:val="both"/>
      </w:pPr>
      <w:r>
        <w:rPr>
          <w:rFonts w:ascii="Times New Roman"/>
          <w:b w:val="false"/>
          <w:i w:val="false"/>
          <w:color w:val="000000"/>
          <w:sz w:val="28"/>
        </w:rPr>
        <w:t>
      төртінші бөліктегі "Жолаушы" деген сөз "Егер осы баптың алтыншы бөлігінде өзгеше көзделмесе, жолаушы" деген сөздермен ауыстырылсын;</w:t>
      </w:r>
    </w:p>
    <w:bookmarkEnd w:id="307"/>
    <w:bookmarkStart w:name="z353" w:id="308"/>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308"/>
    <w:bookmarkStart w:name="z354" w:id="309"/>
    <w:p>
      <w:pPr>
        <w:spacing w:after="0"/>
        <w:ind w:left="0"/>
        <w:jc w:val="both"/>
      </w:pPr>
      <w:r>
        <w:rPr>
          <w:rFonts w:ascii="Times New Roman"/>
          <w:b w:val="false"/>
          <w:i w:val="false"/>
          <w:color w:val="000000"/>
          <w:sz w:val="28"/>
        </w:rPr>
        <w:t>
      "Әуе көлігінің тасымалдаушысы жолаушыны межелі пунктіне жеткізу мерзімін өткізіп алғаны үшін, егер мерзімін өткізіп алу еңсерілмейтін күш салдарынан орын алғанын дәлелдей алмаса, жолаушы шеккен шығынды өтеуден басқа, егер бұл осындай мерзімін өткізіп алуға байланысты орын алған болса, мерзімін өткізіп алған әрбір сағат үшін тариф (мерзімін өткізіп алу орын алған ұшу учаскесі тарифі) құнының үш пайызы мөлшерінде айыппұл төлейді.</w:t>
      </w:r>
    </w:p>
    <w:bookmarkEnd w:id="309"/>
    <w:bookmarkStart w:name="z355" w:id="310"/>
    <w:p>
      <w:pPr>
        <w:spacing w:after="0"/>
        <w:ind w:left="0"/>
        <w:jc w:val="both"/>
      </w:pPr>
      <w:r>
        <w:rPr>
          <w:rFonts w:ascii="Times New Roman"/>
          <w:b w:val="false"/>
          <w:i w:val="false"/>
          <w:color w:val="000000"/>
          <w:sz w:val="28"/>
        </w:rPr>
        <w:t>
      Айыппұл сомасын сатып алынған тариф (мерзімін өткізіп алу орын алған ұшу учаскесі тарифі) құнынан асыруға болмайды.";</w:t>
      </w:r>
    </w:p>
    <w:bookmarkEnd w:id="310"/>
    <w:bookmarkStart w:name="z356" w:id="311"/>
    <w:p>
      <w:pPr>
        <w:spacing w:after="0"/>
        <w:ind w:left="0"/>
        <w:jc w:val="both"/>
      </w:pPr>
      <w:r>
        <w:rPr>
          <w:rFonts w:ascii="Times New Roman"/>
          <w:b w:val="false"/>
          <w:i w:val="false"/>
          <w:color w:val="000000"/>
          <w:sz w:val="28"/>
        </w:rPr>
        <w:t>
      оныншы бөлік мынадай редакцияда жазылсын:</w:t>
      </w:r>
    </w:p>
    <w:bookmarkEnd w:id="311"/>
    <w:bookmarkStart w:name="z357" w:id="312"/>
    <w:p>
      <w:pPr>
        <w:spacing w:after="0"/>
        <w:ind w:left="0"/>
        <w:jc w:val="both"/>
      </w:pPr>
      <w:r>
        <w:rPr>
          <w:rFonts w:ascii="Times New Roman"/>
          <w:b w:val="false"/>
          <w:i w:val="false"/>
          <w:color w:val="000000"/>
          <w:sz w:val="28"/>
        </w:rPr>
        <w:t>
      "Егер осы баптың он үшінші бөлігінде және Қазақстан Республикасының заңдарында өзгеше көзделмесе, тасымалдаушы рейстер сегіз және одан да көп сағатқа кешіктірілген кезде жолаушыларға, оның ішінде мүгедектігі бар адамдардың мұқтажын ескере отырып, өз есебінен қонақүйден орын және тамақ беруге міндетті.";</w:t>
      </w:r>
    </w:p>
    <w:bookmarkEnd w:id="312"/>
    <w:bookmarkStart w:name="z358" w:id="313"/>
    <w:p>
      <w:pPr>
        <w:spacing w:after="0"/>
        <w:ind w:left="0"/>
        <w:jc w:val="both"/>
      </w:pPr>
      <w:r>
        <w:rPr>
          <w:rFonts w:ascii="Times New Roman"/>
          <w:b w:val="false"/>
          <w:i w:val="false"/>
          <w:color w:val="000000"/>
          <w:sz w:val="28"/>
        </w:rPr>
        <w:t>
      мынадай мазмұндағы он бірінші бөлікпен толықтырылсын:</w:t>
      </w:r>
    </w:p>
    <w:bookmarkEnd w:id="313"/>
    <w:bookmarkStart w:name="z359" w:id="314"/>
    <w:p>
      <w:pPr>
        <w:spacing w:after="0"/>
        <w:ind w:left="0"/>
        <w:jc w:val="both"/>
      </w:pPr>
      <w:r>
        <w:rPr>
          <w:rFonts w:ascii="Times New Roman"/>
          <w:b w:val="false"/>
          <w:i w:val="false"/>
          <w:color w:val="000000"/>
          <w:sz w:val="28"/>
        </w:rPr>
        <w:t>
      "Әуе көлігінің тасымалдаушысы өз кінәсінен немесе әуе кемесінің кеш келуі салдарынан рейс мәртебесі өзгерген кезде жолаушыларға қонақүйде орналастыру, тамақтандыру бойынша көрсетілетін қызметтерді және "Қазақстан Республикасының әуе кеңістігін пайдалану және авиация қызметі туралы" Қазақстан Республикасының Заңына сәйкес өзге де көрсетілетін қызметтерді өз есебінен ұсынуға міндетті.";</w:t>
      </w:r>
    </w:p>
    <w:bookmarkEnd w:id="314"/>
    <w:bookmarkStart w:name="z360" w:id="3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25-баптың</w:t>
      </w:r>
      <w:r>
        <w:rPr>
          <w:rFonts w:ascii="Times New Roman"/>
          <w:b w:val="false"/>
          <w:i w:val="false"/>
          <w:color w:val="000000"/>
          <w:sz w:val="28"/>
        </w:rPr>
        <w:t xml:space="preserve"> төртінші бөлігіндегі "уәкілетті мемлекеттік орган айқындайды" деген сөздер "және қалалық рельсті көліктегі қауіпсіздік қағидаларын уәкілетті мемлекеттік орган бекітеді" деген сөздермен ауыстырылсын.</w:t>
      </w:r>
    </w:p>
    <w:bookmarkEnd w:id="315"/>
    <w:bookmarkStart w:name="z361" w:id="316"/>
    <w:p>
      <w:pPr>
        <w:spacing w:after="0"/>
        <w:ind w:left="0"/>
        <w:jc w:val="both"/>
      </w:pPr>
      <w:r>
        <w:rPr>
          <w:rFonts w:ascii="Times New Roman"/>
          <w:b w:val="false"/>
          <w:i w:val="false"/>
          <w:color w:val="000000"/>
          <w:sz w:val="28"/>
        </w:rPr>
        <w:t xml:space="preserve">
      9. "Қазақстан Республикасының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6"/>
    <w:bookmarkStart w:name="z362" w:id="3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бірінші бөлігінің 8) тармақшасындағы "ұшу аппараттары" деген сөздер "әуе кемелері" деген сөздермен ауыстырылсын;</w:t>
      </w:r>
    </w:p>
    <w:bookmarkEnd w:id="317"/>
    <w:bookmarkStart w:name="z363" w:id="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бірінші бөлігінің 6) тармақшасындағы "ұшу аппараттары" деген сөздер "әуе кемелері" деген сөздермен ауыстырылсын.</w:t>
      </w:r>
    </w:p>
    <w:bookmarkEnd w:id="318"/>
    <w:bookmarkStart w:name="z364" w:id="319"/>
    <w:p>
      <w:pPr>
        <w:spacing w:after="0"/>
        <w:ind w:left="0"/>
        <w:jc w:val="both"/>
      </w:pPr>
      <w:r>
        <w:rPr>
          <w:rFonts w:ascii="Times New Roman"/>
          <w:b w:val="false"/>
          <w:i w:val="false"/>
          <w:color w:val="000000"/>
          <w:sz w:val="28"/>
        </w:rPr>
        <w:t xml:space="preserve">
      10. "Қазақстан Республикасындағы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9"/>
    <w:bookmarkStart w:name="z365" w:id="3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15-3-баптың</w:t>
      </w:r>
      <w:r>
        <w:rPr>
          <w:rFonts w:ascii="Times New Roman"/>
          <w:b w:val="false"/>
          <w:i w:val="false"/>
          <w:color w:val="000000"/>
          <w:sz w:val="28"/>
        </w:rPr>
        <w:t xml:space="preserve"> 1-тармағының 11) тармақшасындағы "ұшу аппараттарымен бұзудың" деген сөздер "әуе кемелері бұзуының" деген сөздермен ауыстырылсын;</w:t>
      </w:r>
    </w:p>
    <w:bookmarkEnd w:id="320"/>
    <w:bookmarkStart w:name="z366" w:id="3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15-4-баптың</w:t>
      </w:r>
      <w:r>
        <w:rPr>
          <w:rFonts w:ascii="Times New Roman"/>
          <w:b w:val="false"/>
          <w:i w:val="false"/>
          <w:color w:val="000000"/>
          <w:sz w:val="28"/>
        </w:rPr>
        <w:t xml:space="preserve"> 1-тармағының 12) тармақшасындағы "ұшу аппараттары" деген сөздер "әуе кемелері" деген сөздермен ауыстырылсын.</w:t>
      </w:r>
    </w:p>
    <w:bookmarkEnd w:id="321"/>
    <w:bookmarkStart w:name="z367" w:id="322"/>
    <w:p>
      <w:pPr>
        <w:spacing w:after="0"/>
        <w:ind w:left="0"/>
        <w:jc w:val="both"/>
      </w:pPr>
      <w:r>
        <w:rPr>
          <w:rFonts w:ascii="Times New Roman"/>
          <w:b w:val="false"/>
          <w:i w:val="false"/>
          <w:color w:val="000000"/>
          <w:sz w:val="28"/>
        </w:rPr>
        <w:t xml:space="preserve">
      11.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7-2) тармақшамен толықтырылсын:</w:t>
      </w:r>
    </w:p>
    <w:bookmarkStart w:name="z369" w:id="323"/>
    <w:p>
      <w:pPr>
        <w:spacing w:after="0"/>
        <w:ind w:left="0"/>
        <w:jc w:val="both"/>
      </w:pPr>
      <w:r>
        <w:rPr>
          <w:rFonts w:ascii="Times New Roman"/>
          <w:b w:val="false"/>
          <w:i w:val="false"/>
          <w:color w:val="000000"/>
          <w:sz w:val="28"/>
        </w:rPr>
        <w:t>
      "7-2) коммуналдық меншіктегі әуеайлақтарды (әуежайларды) пайдалануды және күтіп-ұстауды қамтамасыз етеді;".</w:t>
      </w:r>
    </w:p>
    <w:bookmarkEnd w:id="323"/>
    <w:bookmarkStart w:name="z370" w:id="324"/>
    <w:p>
      <w:pPr>
        <w:spacing w:after="0"/>
        <w:ind w:left="0"/>
        <w:jc w:val="both"/>
      </w:pPr>
      <w:r>
        <w:rPr>
          <w:rFonts w:ascii="Times New Roman"/>
          <w:b w:val="false"/>
          <w:i w:val="false"/>
          <w:color w:val="000000"/>
          <w:sz w:val="28"/>
        </w:rPr>
        <w:t xml:space="preserve">
      12.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25-1) тармақшасында:</w:t>
      </w:r>
    </w:p>
    <w:bookmarkStart w:name="z372" w:id="325"/>
    <w:p>
      <w:pPr>
        <w:spacing w:after="0"/>
        <w:ind w:left="0"/>
        <w:jc w:val="both"/>
      </w:pPr>
      <w:r>
        <w:rPr>
          <w:rFonts w:ascii="Times New Roman"/>
          <w:b w:val="false"/>
          <w:i w:val="false"/>
          <w:color w:val="000000"/>
          <w:sz w:val="28"/>
        </w:rPr>
        <w:t>
      "пайдалануды" деген сөз "пайдалану" деген сөзбен ауыстырылсын;</w:t>
      </w:r>
    </w:p>
    <w:bookmarkEnd w:id="325"/>
    <w:bookmarkStart w:name="z373" w:id="326"/>
    <w:p>
      <w:pPr>
        <w:spacing w:after="0"/>
        <w:ind w:left="0"/>
        <w:jc w:val="both"/>
      </w:pPr>
      <w:r>
        <w:rPr>
          <w:rFonts w:ascii="Times New Roman"/>
          <w:b w:val="false"/>
          <w:i w:val="false"/>
          <w:color w:val="000000"/>
          <w:sz w:val="28"/>
        </w:rPr>
        <w:t>
      "қызметін реттейтін" деген сөздер "қызметі туралы" деген сөздермен ауыстырылсын.</w:t>
      </w:r>
    </w:p>
    <w:bookmarkEnd w:id="326"/>
    <w:bookmarkStart w:name="z374" w:id="327"/>
    <w:p>
      <w:pPr>
        <w:spacing w:after="0"/>
        <w:ind w:left="0"/>
        <w:jc w:val="both"/>
      </w:pPr>
      <w:r>
        <w:rPr>
          <w:rFonts w:ascii="Times New Roman"/>
          <w:b w:val="false"/>
          <w:i w:val="false"/>
          <w:color w:val="000000"/>
          <w:sz w:val="28"/>
        </w:rPr>
        <w:t xml:space="preserve">
      13.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7"/>
    <w:bookmarkStart w:name="z375" w:id="3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68-бап</w:t>
      </w:r>
      <w:r>
        <w:rPr>
          <w:rFonts w:ascii="Times New Roman"/>
          <w:b w:val="false"/>
          <w:i w:val="false"/>
          <w:color w:val="000000"/>
          <w:sz w:val="28"/>
        </w:rPr>
        <w:t xml:space="preserve"> мынадай мазмұндағы 16-тармақпен толықтырылсын:</w:t>
      </w:r>
    </w:p>
    <w:bookmarkEnd w:id="328"/>
    <w:bookmarkStart w:name="z376" w:id="329"/>
    <w:p>
      <w:pPr>
        <w:spacing w:after="0"/>
        <w:ind w:left="0"/>
        <w:jc w:val="both"/>
      </w:pPr>
      <w:r>
        <w:rPr>
          <w:rFonts w:ascii="Times New Roman"/>
          <w:b w:val="false"/>
          <w:i w:val="false"/>
          <w:color w:val="000000"/>
          <w:sz w:val="28"/>
        </w:rPr>
        <w:t>
      "16. Әуе кемелерінің ұшу қауіпсіздігін қамтамасыз ету, әуеайлақ жабдығының және әуе кемелері ұшуының адамдардың денсаулығы мен жеке және заңды тұлғалардың қызметіне ықтимал теріс әсерлері ескеріле отырып, ұшу қауіпсіздігі талаптарын сақтау үшін әуеайлақ маңындағы аумақта құрылыс салу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bookmarkEnd w:id="329"/>
    <w:bookmarkStart w:name="z377" w:id="3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69-бап</w:t>
      </w:r>
      <w:r>
        <w:rPr>
          <w:rFonts w:ascii="Times New Roman"/>
          <w:b w:val="false"/>
          <w:i w:val="false"/>
          <w:color w:val="000000"/>
          <w:sz w:val="28"/>
        </w:rPr>
        <w:t xml:space="preserve"> мынадай мазмұндағы 2-1-тармақпен толықтырылсын:</w:t>
      </w:r>
    </w:p>
    <w:bookmarkEnd w:id="330"/>
    <w:bookmarkStart w:name="z378" w:id="331"/>
    <w:p>
      <w:pPr>
        <w:spacing w:after="0"/>
        <w:ind w:left="0"/>
        <w:jc w:val="both"/>
      </w:pPr>
      <w:r>
        <w:rPr>
          <w:rFonts w:ascii="Times New Roman"/>
          <w:b w:val="false"/>
          <w:i w:val="false"/>
          <w:color w:val="000000"/>
          <w:sz w:val="28"/>
        </w:rPr>
        <w:t>
      "2-1. Белгіленген кепілді мерзімі ішінде, қабылданған конструктивтік, инженерлік немесе технологиялық шешімдерге байланысты анықталған сәйкессіздіктер мен бұзушылықтар бойынша жауапкершілік Қазақстан Республикасының заңнамасында көзделген тәртіппен авторлық және техникалық қадағалауға жүктеледі.".</w:t>
      </w:r>
    </w:p>
    <w:bookmarkEnd w:id="331"/>
    <w:bookmarkStart w:name="z379" w:id="332"/>
    <w:p>
      <w:pPr>
        <w:spacing w:after="0"/>
        <w:ind w:left="0"/>
        <w:jc w:val="both"/>
      </w:pPr>
      <w:r>
        <w:rPr>
          <w:rFonts w:ascii="Times New Roman"/>
          <w:b w:val="false"/>
          <w:i w:val="false"/>
          <w:color w:val="000000"/>
          <w:sz w:val="28"/>
        </w:rPr>
        <w:t xml:space="preserve">
      14.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2"/>
    <w:bookmarkStart w:name="z380" w:id="3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382" w:id="334"/>
    <w:p>
      <w:pPr>
        <w:spacing w:after="0"/>
        <w:ind w:left="0"/>
        <w:jc w:val="both"/>
      </w:pPr>
      <w:r>
        <w:rPr>
          <w:rFonts w:ascii="Times New Roman"/>
          <w:b w:val="false"/>
          <w:i w:val="false"/>
          <w:color w:val="000000"/>
          <w:sz w:val="28"/>
        </w:rPr>
        <w:t>
      "1)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арнаулы бақылау-өлшеу техникалық құралдарының, аспаптар мен жабдықтардың зияткерлік көлік жүйесімен интеграцияланған кешені;</w:t>
      </w:r>
    </w:p>
    <w:bookmarkEnd w:id="334"/>
    <w:bookmarkStart w:name="z383" w:id="335"/>
    <w:p>
      <w:pPr>
        <w:spacing w:after="0"/>
        <w:ind w:left="0"/>
        <w:jc w:val="both"/>
      </w:pPr>
      <w:r>
        <w:rPr>
          <w:rFonts w:ascii="Times New Roman"/>
          <w:b w:val="false"/>
          <w:i w:val="false"/>
          <w:color w:val="000000"/>
          <w:sz w:val="28"/>
        </w:rPr>
        <w:t>
      1-1) Автомобиль жолдарын басқару жөніндегі ұлттық оператор (бұдан әрі – Ұлттық оператор) – осы Заңда белгіленген өкілеттіктерді жүзеге асыратын, жарғылық капиталына мемлекет жүз пайыз қатысатын акционерлік қоғам;";</w:t>
      </w:r>
    </w:p>
    <w:bookmarkEnd w:id="335"/>
    <w:bookmarkStart w:name="z384" w:id="336"/>
    <w:p>
      <w:pPr>
        <w:spacing w:after="0"/>
        <w:ind w:left="0"/>
        <w:jc w:val="both"/>
      </w:pPr>
      <w:r>
        <w:rPr>
          <w:rFonts w:ascii="Times New Roman"/>
          <w:b w:val="false"/>
          <w:i w:val="false"/>
          <w:color w:val="000000"/>
          <w:sz w:val="28"/>
        </w:rPr>
        <w:t>
      мынадай мазмұндағы 1-2) тармақшамен толықтырылсын:</w:t>
      </w:r>
    </w:p>
    <w:bookmarkEnd w:id="336"/>
    <w:bookmarkStart w:name="z385" w:id="337"/>
    <w:p>
      <w:pPr>
        <w:spacing w:after="0"/>
        <w:ind w:left="0"/>
        <w:jc w:val="both"/>
      </w:pPr>
      <w:r>
        <w:rPr>
          <w:rFonts w:ascii="Times New Roman"/>
          <w:b w:val="false"/>
          <w:i w:val="false"/>
          <w:color w:val="000000"/>
          <w:sz w:val="28"/>
        </w:rPr>
        <w:t>
      "1-2) автомобиль жолдарын басқарушылар – автомобиль жолдарының меншік иелері болып табылатын немесе мемлекеттік тапсырманы орындау шеңберінде шарттардың, мемлекеттік-жекешелік әріптестік шарттарының, оның ішінде концессия шарттарының, мүлікті сенімгерлік басқару, жалпыға ортақ пайдаланылатын облыстық немесе аудандық маңызы бар автомобиль жолдарын немесе олардың учаскелерін өтеусіз пайдалану шарттарының негізінде шаруашылық жүргізу немесе жедел басқару құқығында автомобиль жолдарын басқару жөніндегі қызметті жүзеге асыратын жеке және заңды тұлғалар;";</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 тармақшада</w:t>
      </w:r>
      <w:r>
        <w:rPr>
          <w:rFonts w:ascii="Times New Roman"/>
          <w:b w:val="false"/>
          <w:i w:val="false"/>
          <w:color w:val="000000"/>
          <w:sz w:val="28"/>
        </w:rPr>
        <w:t>:</w:t>
      </w:r>
    </w:p>
    <w:bookmarkStart w:name="z387" w:id="338"/>
    <w:p>
      <w:pPr>
        <w:spacing w:after="0"/>
        <w:ind w:left="0"/>
        <w:jc w:val="both"/>
      </w:pPr>
      <w:r>
        <w:rPr>
          <w:rFonts w:ascii="Times New Roman"/>
          <w:b w:val="false"/>
          <w:i w:val="false"/>
          <w:color w:val="000000"/>
          <w:sz w:val="28"/>
        </w:rPr>
        <w:t>
      "автомобиль жолдарын, салу, реконструкциялау, жөндеу және күтіп-ұстау кезінде" деген сөздер алып тасталсын;</w:t>
      </w:r>
    </w:p>
    <w:bookmarkEnd w:id="338"/>
    <w:bookmarkStart w:name="z388" w:id="339"/>
    <w:p>
      <w:pPr>
        <w:spacing w:after="0"/>
        <w:ind w:left="0"/>
        <w:jc w:val="both"/>
      </w:pPr>
      <w:r>
        <w:rPr>
          <w:rFonts w:ascii="Times New Roman"/>
          <w:b w:val="false"/>
          <w:i w:val="false"/>
          <w:color w:val="000000"/>
          <w:sz w:val="28"/>
        </w:rPr>
        <w:t>
      "жалпыға ортақ пайдаланылатын" деген сөздер алып тасталсын;</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 тармақшадағы</w:t>
      </w:r>
      <w:r>
        <w:rPr>
          <w:rFonts w:ascii="Times New Roman"/>
          <w:b w:val="false"/>
          <w:i w:val="false"/>
          <w:color w:val="000000"/>
          <w:sz w:val="28"/>
        </w:rPr>
        <w:t xml:space="preserve"> "Қазақстан Республикасының заңнамасына сәйкес халықаралық және республикалық маңызы бар жалпыға ортақ пайдаланылатын" деген сөздер алып тасталсын;</w:t>
      </w:r>
    </w:p>
    <w:bookmarkStart w:name="z390" w:id="340"/>
    <w:p>
      <w:pPr>
        <w:spacing w:after="0"/>
        <w:ind w:left="0"/>
        <w:jc w:val="both"/>
      </w:pPr>
      <w:r>
        <w:rPr>
          <w:rFonts w:ascii="Times New Roman"/>
          <w:b w:val="false"/>
          <w:i w:val="false"/>
          <w:color w:val="000000"/>
          <w:sz w:val="28"/>
        </w:rPr>
        <w:t>
      мынадай мазмұндағы 19-1) тармақшамен толықтырылсын:</w:t>
      </w:r>
    </w:p>
    <w:bookmarkEnd w:id="340"/>
    <w:bookmarkStart w:name="z391" w:id="341"/>
    <w:p>
      <w:pPr>
        <w:spacing w:after="0"/>
        <w:ind w:left="0"/>
        <w:jc w:val="both"/>
      </w:pPr>
      <w:r>
        <w:rPr>
          <w:rFonts w:ascii="Times New Roman"/>
          <w:b w:val="false"/>
          <w:i w:val="false"/>
          <w:color w:val="000000"/>
          <w:sz w:val="28"/>
        </w:rPr>
        <w:t>
      "19-1) жұмыстар мен материалдардың сапасына сараптама – автомобиль жолдарын салу, реконструкциялау, жөндеу және күтіп-ұстау кезіндегі техникалық зерттеп-қарау жөніндегі сараптама жұмыстарының түрі;";</w:t>
      </w:r>
    </w:p>
    <w:bookmarkEnd w:id="341"/>
    <w:bookmarkStart w:name="z392" w:id="3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7-тармағының үшінші бөлігі "аудандардың" деген сөзден кейін "(облыстық маңызы бар қалалардың)" деген сөздермен толықтырылсын;</w:t>
      </w:r>
    </w:p>
    <w:bookmarkEnd w:id="342"/>
    <w:bookmarkStart w:name="z393" w:id="3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7-тармағы "жолдары" деген сөзден кейін "және жол қызметінің объектілері" деген сөздермен толықтырылсын;</w:t>
      </w:r>
    </w:p>
    <w:bookmarkEnd w:id="343"/>
    <w:bookmarkStart w:name="z394" w:id="3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4-тармағындағы "кіру пунктін кесіп өткен" деген сөздер "кірген" деген сөзбен ауыстырылсын;</w:t>
      </w:r>
    </w:p>
    <w:bookmarkEnd w:id="344"/>
    <w:bookmarkStart w:name="z395" w:id="3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5-2-баптың</w:t>
      </w:r>
      <w:r>
        <w:rPr>
          <w:rFonts w:ascii="Times New Roman"/>
          <w:b w:val="false"/>
          <w:i w:val="false"/>
          <w:color w:val="000000"/>
          <w:sz w:val="28"/>
        </w:rPr>
        <w:t xml:space="preserve"> 1-тармағында:</w:t>
      </w:r>
    </w:p>
    <w:bookmarkEnd w:id="345"/>
    <w:bookmarkStart w:name="z396" w:id="346"/>
    <w:p>
      <w:pPr>
        <w:spacing w:after="0"/>
        <w:ind w:left="0"/>
        <w:jc w:val="both"/>
      </w:pPr>
      <w:r>
        <w:rPr>
          <w:rFonts w:ascii="Times New Roman"/>
          <w:b w:val="false"/>
          <w:i w:val="false"/>
          <w:color w:val="000000"/>
          <w:sz w:val="28"/>
        </w:rPr>
        <w:t>
      1) тармақша мынадай редакцияда жазылсын:</w:t>
      </w:r>
    </w:p>
    <w:bookmarkEnd w:id="346"/>
    <w:bookmarkStart w:name="z397" w:id="347"/>
    <w:p>
      <w:pPr>
        <w:spacing w:after="0"/>
        <w:ind w:left="0"/>
        <w:jc w:val="both"/>
      </w:pPr>
      <w:r>
        <w:rPr>
          <w:rFonts w:ascii="Times New Roman"/>
          <w:b w:val="false"/>
          <w:i w:val="false"/>
          <w:color w:val="000000"/>
          <w:sz w:val="28"/>
        </w:rPr>
        <w:t>
      "1) қызметтік міндеттерін орындаған кезде:</w:t>
      </w:r>
    </w:p>
    <w:bookmarkEnd w:id="347"/>
    <w:bookmarkStart w:name="z398" w:id="348"/>
    <w:p>
      <w:pPr>
        <w:spacing w:after="0"/>
        <w:ind w:left="0"/>
        <w:jc w:val="both"/>
      </w:pPr>
      <w:r>
        <w:rPr>
          <w:rFonts w:ascii="Times New Roman"/>
          <w:b w:val="false"/>
          <w:i w:val="false"/>
          <w:color w:val="000000"/>
          <w:sz w:val="28"/>
        </w:rPr>
        <w:t>
      жедел медициналық жәрдем ұйымдарының;</w:t>
      </w:r>
    </w:p>
    <w:bookmarkEnd w:id="348"/>
    <w:bookmarkStart w:name="z399" w:id="349"/>
    <w:p>
      <w:pPr>
        <w:spacing w:after="0"/>
        <w:ind w:left="0"/>
        <w:jc w:val="both"/>
      </w:pPr>
      <w:r>
        <w:rPr>
          <w:rFonts w:ascii="Times New Roman"/>
          <w:b w:val="false"/>
          <w:i w:val="false"/>
          <w:color w:val="000000"/>
          <w:sz w:val="28"/>
        </w:rPr>
        <w:t>
      авариялық-құтқару қызметтерінің;</w:t>
      </w:r>
    </w:p>
    <w:bookmarkEnd w:id="349"/>
    <w:bookmarkStart w:name="z400" w:id="350"/>
    <w:p>
      <w:pPr>
        <w:spacing w:after="0"/>
        <w:ind w:left="0"/>
        <w:jc w:val="both"/>
      </w:pPr>
      <w:r>
        <w:rPr>
          <w:rFonts w:ascii="Times New Roman"/>
          <w:b w:val="false"/>
          <w:i w:val="false"/>
          <w:color w:val="000000"/>
          <w:sz w:val="28"/>
        </w:rPr>
        <w:t>
      құқық қорғау органдарының;</w:t>
      </w:r>
    </w:p>
    <w:bookmarkEnd w:id="350"/>
    <w:bookmarkStart w:name="z401" w:id="351"/>
    <w:p>
      <w:pPr>
        <w:spacing w:after="0"/>
        <w:ind w:left="0"/>
        <w:jc w:val="both"/>
      </w:pPr>
      <w:r>
        <w:rPr>
          <w:rFonts w:ascii="Times New Roman"/>
          <w:b w:val="false"/>
          <w:i w:val="false"/>
          <w:color w:val="000000"/>
          <w:sz w:val="28"/>
        </w:rPr>
        <w:t>
      көліктік бақылау органдарының;</w:t>
      </w:r>
    </w:p>
    <w:bookmarkEnd w:id="351"/>
    <w:bookmarkStart w:name="z402" w:id="352"/>
    <w:p>
      <w:pPr>
        <w:spacing w:after="0"/>
        <w:ind w:left="0"/>
        <w:jc w:val="both"/>
      </w:pPr>
      <w:r>
        <w:rPr>
          <w:rFonts w:ascii="Times New Roman"/>
          <w:b w:val="false"/>
          <w:i w:val="false"/>
          <w:color w:val="000000"/>
          <w:sz w:val="28"/>
        </w:rPr>
        <w:t>
      арнаулы мемлекеттік органдардың;</w:t>
      </w:r>
    </w:p>
    <w:bookmarkEnd w:id="352"/>
    <w:bookmarkStart w:name="z403" w:id="353"/>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w:t>
      </w:r>
    </w:p>
    <w:bookmarkEnd w:id="353"/>
    <w:bookmarkStart w:name="z404" w:id="354"/>
    <w:p>
      <w:pPr>
        <w:spacing w:after="0"/>
        <w:ind w:left="0"/>
        <w:jc w:val="both"/>
      </w:pPr>
      <w:r>
        <w:rPr>
          <w:rFonts w:ascii="Times New Roman"/>
          <w:b w:val="false"/>
          <w:i w:val="false"/>
          <w:color w:val="000000"/>
          <w:sz w:val="28"/>
        </w:rPr>
        <w:t>
      жалпыға ортақ пайдаланылатын халықаралық және республикалық маңызы бар ақылы автомобиль жолдарын (учаскелерін) күтіп-ұстауды және оларға техникалық қызмет көрсетуді тікелей жүзеге асыратын Ұлттық оператордың арнаулы автокөлік құралдары;";</w:t>
      </w:r>
    </w:p>
    <w:bookmarkEnd w:id="354"/>
    <w:bookmarkStart w:name="z405" w:id="355"/>
    <w:p>
      <w:pPr>
        <w:spacing w:after="0"/>
        <w:ind w:left="0"/>
        <w:jc w:val="both"/>
      </w:pPr>
      <w:r>
        <w:rPr>
          <w:rFonts w:ascii="Times New Roman"/>
          <w:b w:val="false"/>
          <w:i w:val="false"/>
          <w:color w:val="000000"/>
          <w:sz w:val="28"/>
        </w:rPr>
        <w:t>
      2) тармақшаның төртінші абзацындағы "үшін босатылады." деген сөздер "үшін;" деген сөздермен ауыстырылып, мынадай мазмұндағы 3) тармақшамен толықтырылсын:</w:t>
      </w:r>
    </w:p>
    <w:bookmarkEnd w:id="355"/>
    <w:bookmarkStart w:name="z406" w:id="356"/>
    <w:p>
      <w:pPr>
        <w:spacing w:after="0"/>
        <w:ind w:left="0"/>
        <w:jc w:val="both"/>
      </w:pPr>
      <w:r>
        <w:rPr>
          <w:rFonts w:ascii="Times New Roman"/>
          <w:b w:val="false"/>
          <w:i w:val="false"/>
          <w:color w:val="000000"/>
          <w:sz w:val="28"/>
        </w:rPr>
        <w:t>
      "3) Ұлы Отан соғысы ардагерлерінің жеңіл автомобильдері босатылады.";</w:t>
      </w:r>
    </w:p>
    <w:bookmarkEnd w:id="356"/>
    <w:bookmarkStart w:name="z407" w:id="3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9-баптың</w:t>
      </w:r>
      <w:r>
        <w:rPr>
          <w:rFonts w:ascii="Times New Roman"/>
          <w:b w:val="false"/>
          <w:i w:val="false"/>
          <w:color w:val="000000"/>
          <w:sz w:val="28"/>
        </w:rPr>
        <w:t xml:space="preserve"> 2-тармағының бірінші бөлігінде:</w:t>
      </w:r>
    </w:p>
    <w:bookmarkEnd w:id="357"/>
    <w:bookmarkStart w:name="z408" w:id="358"/>
    <w:p>
      <w:pPr>
        <w:spacing w:after="0"/>
        <w:ind w:left="0"/>
        <w:jc w:val="both"/>
      </w:pPr>
      <w:r>
        <w:rPr>
          <w:rFonts w:ascii="Times New Roman"/>
          <w:b w:val="false"/>
          <w:i w:val="false"/>
          <w:color w:val="000000"/>
          <w:sz w:val="28"/>
        </w:rPr>
        <w:t>
      "кеден органдары" деген сөздер "кедендік" деген сөзбен ауыстырылсын;</w:t>
      </w:r>
    </w:p>
    <w:bookmarkEnd w:id="358"/>
    <w:bookmarkStart w:name="z409" w:id="359"/>
    <w:p>
      <w:pPr>
        <w:spacing w:after="0"/>
        <w:ind w:left="0"/>
        <w:jc w:val="both"/>
      </w:pPr>
      <w:r>
        <w:rPr>
          <w:rFonts w:ascii="Times New Roman"/>
          <w:b w:val="false"/>
          <w:i w:val="false"/>
          <w:color w:val="000000"/>
          <w:sz w:val="28"/>
        </w:rPr>
        <w:t>
      "тіреуіштерді" деген сөзден кейін ", автоматтандырылған өлшеу станцияларын" деген сөздермен толықтырылсын;</w:t>
      </w:r>
    </w:p>
    <w:bookmarkEnd w:id="359"/>
    <w:bookmarkStart w:name="z410" w:id="3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12-баптың</w:t>
      </w:r>
      <w:r>
        <w:rPr>
          <w:rFonts w:ascii="Times New Roman"/>
          <w:b w:val="false"/>
          <w:i w:val="false"/>
          <w:color w:val="000000"/>
          <w:sz w:val="28"/>
        </w:rPr>
        <w:t xml:space="preserve"> 2-тармағында:</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тармақшадағы</w:t>
      </w:r>
      <w:r>
        <w:rPr>
          <w:rFonts w:ascii="Times New Roman"/>
          <w:b w:val="false"/>
          <w:i w:val="false"/>
          <w:color w:val="000000"/>
          <w:sz w:val="28"/>
        </w:rPr>
        <w:t xml:space="preserve"> "автомобиль жолдарын салу, реконструкциялау, жөндеу және күтіп-ұстау кезінде"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 тармақшадағы</w:t>
      </w:r>
      <w:r>
        <w:rPr>
          <w:rFonts w:ascii="Times New Roman"/>
          <w:b w:val="false"/>
          <w:i w:val="false"/>
          <w:color w:val="000000"/>
          <w:sz w:val="28"/>
        </w:rPr>
        <w:t xml:space="preserve"> "жалпыға ортақ пайдаланылатын"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36-2) тармақшадағы</w:t>
      </w:r>
      <w:r>
        <w:rPr>
          <w:rFonts w:ascii="Times New Roman"/>
          <w:b w:val="false"/>
          <w:i w:val="false"/>
          <w:color w:val="000000"/>
          <w:sz w:val="28"/>
        </w:rPr>
        <w:t xml:space="preserve"> "халықаралық және республикалық маңызы бар жалпыға ортақ пайдаланылатын"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 тармақша</w:t>
      </w:r>
      <w:r>
        <w:rPr>
          <w:rFonts w:ascii="Times New Roman"/>
          <w:b w:val="false"/>
          <w:i w:val="false"/>
          <w:color w:val="000000"/>
          <w:sz w:val="28"/>
        </w:rPr>
        <w:t xml:space="preserve"> мынадай редакцияда жазылсын: </w:t>
      </w:r>
    </w:p>
    <w:bookmarkStart w:name="z415" w:id="361"/>
    <w:p>
      <w:pPr>
        <w:spacing w:after="0"/>
        <w:ind w:left="0"/>
        <w:jc w:val="both"/>
      </w:pPr>
      <w:r>
        <w:rPr>
          <w:rFonts w:ascii="Times New Roman"/>
          <w:b w:val="false"/>
          <w:i w:val="false"/>
          <w:color w:val="000000"/>
          <w:sz w:val="28"/>
        </w:rPr>
        <w:t>
      "38-1) жұмыстар мен материалдардың сапасына сараптама жүргізу жөніндегі жұмыстар мен көрсетілетін қызметтер құнын айқындау, сондай-ақ автомобиль жолдарының жол активтерін басқару әдістемесін әзірлеу және бекіту;";</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тармақшадағы</w:t>
      </w:r>
      <w:r>
        <w:rPr>
          <w:rFonts w:ascii="Times New Roman"/>
          <w:b w:val="false"/>
          <w:i w:val="false"/>
          <w:color w:val="000000"/>
          <w:sz w:val="28"/>
        </w:rPr>
        <w:t xml:space="preserve"> "жалпыға ортақ пайдаланылатын" деген сөздер алып тасталсын;</w:t>
      </w:r>
    </w:p>
    <w:bookmarkStart w:name="z417" w:id="3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13-баптың</w:t>
      </w:r>
      <w:r>
        <w:rPr>
          <w:rFonts w:ascii="Times New Roman"/>
          <w:b w:val="false"/>
          <w:i w:val="false"/>
          <w:color w:val="000000"/>
          <w:sz w:val="28"/>
        </w:rPr>
        <w:t xml:space="preserve"> 1-1-тармағының бірінші бөлігінде: </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w:t>
      </w:r>
      <w:r>
        <w:rPr>
          <w:rFonts w:ascii="Times New Roman"/>
          <w:b w:val="false"/>
          <w:i w:val="false"/>
          <w:color w:val="000000"/>
          <w:sz w:val="28"/>
        </w:rPr>
        <w:t xml:space="preserve"> мынадай редакцияда жазылсын:</w:t>
      </w:r>
    </w:p>
    <w:bookmarkStart w:name="z419" w:id="363"/>
    <w:p>
      <w:pPr>
        <w:spacing w:after="0"/>
        <w:ind w:left="0"/>
        <w:jc w:val="both"/>
      </w:pPr>
      <w:r>
        <w:rPr>
          <w:rFonts w:ascii="Times New Roman"/>
          <w:b w:val="false"/>
          <w:i w:val="false"/>
          <w:color w:val="000000"/>
          <w:sz w:val="28"/>
        </w:rPr>
        <w:t>
      "6-9) жалпыға ортақ пайдаланылатын облыстық және аудандық маңызы бар автомобиль жолдарының, байланыс және электр беру арналарымен, желілерімен, мұнай құбырларымен, газ құбырларымен, су құбырларымен және теміржолдармен, басқа да инженерлік желілермен, коммуникациялармен қиылысуын жобалау үшін, сондай-ақ кірме жолдарды және жалпыға ортақ пайдаланылатын облыстық және аудандық маңызы бар автомобиль жолдарына жалғасатын жолдарды салу үшін техникалық шартты беру;";</w:t>
      </w:r>
    </w:p>
    <w:bookmarkEnd w:id="363"/>
    <w:bookmarkStart w:name="z420" w:id="364"/>
    <w:p>
      <w:pPr>
        <w:spacing w:after="0"/>
        <w:ind w:left="0"/>
        <w:jc w:val="both"/>
      </w:pPr>
      <w:r>
        <w:rPr>
          <w:rFonts w:ascii="Times New Roman"/>
          <w:b w:val="false"/>
          <w:i w:val="false"/>
          <w:color w:val="000000"/>
          <w:sz w:val="28"/>
        </w:rPr>
        <w:t>
      мынадай мазмұндағы 6-12) және 6-13) тармақшалармен толықтырылсын:</w:t>
      </w:r>
    </w:p>
    <w:bookmarkEnd w:id="364"/>
    <w:bookmarkStart w:name="z421" w:id="365"/>
    <w:p>
      <w:pPr>
        <w:spacing w:after="0"/>
        <w:ind w:left="0"/>
        <w:jc w:val="both"/>
      </w:pPr>
      <w:r>
        <w:rPr>
          <w:rFonts w:ascii="Times New Roman"/>
          <w:b w:val="false"/>
          <w:i w:val="false"/>
          <w:color w:val="000000"/>
          <w:sz w:val="28"/>
        </w:rPr>
        <w:t>
      "6-12) жол органымен келісу бойынша жалпыға ортақ пайдаланылатын облыстық және аудандық маңызы бар автомобиль жолдарында, елді мекендердің көшелерінде автоматтандырылған өлшеу станцияларын орнату;</w:t>
      </w:r>
    </w:p>
    <w:bookmarkEnd w:id="365"/>
    <w:bookmarkStart w:name="z422" w:id="366"/>
    <w:p>
      <w:pPr>
        <w:spacing w:after="0"/>
        <w:ind w:left="0"/>
        <w:jc w:val="both"/>
      </w:pPr>
      <w:r>
        <w:rPr>
          <w:rFonts w:ascii="Times New Roman"/>
          <w:b w:val="false"/>
          <w:i w:val="false"/>
          <w:color w:val="000000"/>
          <w:sz w:val="28"/>
        </w:rPr>
        <w:t>
      6-13) автоматтандырылған өлшеу станцияларының жұмысын ұйымдастыру қағидаларында айқындалған тәртіппен жалпыға ортақ пайдаланылатын облыстық және аудандық маңызы бар автомобиль жолдарында, елді мекендердің көшелерінде автоматтандырылған өлшеу станцияларының жұмыс істеуін қамтамасыз ету;";</w:t>
      </w:r>
    </w:p>
    <w:bookmarkEnd w:id="366"/>
    <w:bookmarkStart w:name="z423" w:id="3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14-баптың</w:t>
      </w:r>
      <w:r>
        <w:rPr>
          <w:rFonts w:ascii="Times New Roman"/>
          <w:b w:val="false"/>
          <w:i w:val="false"/>
          <w:color w:val="000000"/>
          <w:sz w:val="28"/>
        </w:rPr>
        <w:t xml:space="preserve"> 4-тармағындағы "Ортақ пайдаланылатын бұрыннан бар автомобиль" деген сөздер "Автомобиль" деген сөзбен ауыстырылсын;</w:t>
      </w:r>
    </w:p>
    <w:bookmarkEnd w:id="367"/>
    <w:bookmarkStart w:name="z424" w:id="3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15-баптың</w:t>
      </w:r>
      <w:r>
        <w:rPr>
          <w:rFonts w:ascii="Times New Roman"/>
          <w:b w:val="false"/>
          <w:i w:val="false"/>
          <w:color w:val="000000"/>
          <w:sz w:val="28"/>
        </w:rPr>
        <w:t xml:space="preserve"> 2-тармағының екінші бөлігіндегі "қабылдауды мемлекеттік қабылдау комиссиясы жүзеге асырады" деген сөздер "қабылдау Қазақстан Республикасының заңнамасына сәйкес жүзеге асырылады" деген сөздермен ауыстырылсын; </w:t>
      </w:r>
    </w:p>
    <w:bookmarkEnd w:id="368"/>
    <w:bookmarkStart w:name="z425" w:id="3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20-баптың</w:t>
      </w:r>
      <w:r>
        <w:rPr>
          <w:rFonts w:ascii="Times New Roman"/>
          <w:b w:val="false"/>
          <w:i w:val="false"/>
          <w:color w:val="000000"/>
          <w:sz w:val="28"/>
        </w:rPr>
        <w:t xml:space="preserve"> 3-тармағында: </w:t>
      </w:r>
    </w:p>
    <w:bookmarkEnd w:id="369"/>
    <w:bookmarkStart w:name="z426" w:id="370"/>
    <w:p>
      <w:pPr>
        <w:spacing w:after="0"/>
        <w:ind w:left="0"/>
        <w:jc w:val="both"/>
      </w:pPr>
      <w:r>
        <w:rPr>
          <w:rFonts w:ascii="Times New Roman"/>
          <w:b w:val="false"/>
          <w:i w:val="false"/>
          <w:color w:val="000000"/>
          <w:sz w:val="28"/>
        </w:rPr>
        <w:t>
      4) тармақшадағы "ақы алу пунктін кесіп өту кезінде" деген сөздер алып тасталсын;</w:t>
      </w:r>
    </w:p>
    <w:bookmarkEnd w:id="370"/>
    <w:bookmarkStart w:name="z427" w:id="371"/>
    <w:p>
      <w:pPr>
        <w:spacing w:after="0"/>
        <w:ind w:left="0"/>
        <w:jc w:val="both"/>
      </w:pPr>
      <w:r>
        <w:rPr>
          <w:rFonts w:ascii="Times New Roman"/>
          <w:b w:val="false"/>
          <w:i w:val="false"/>
          <w:color w:val="000000"/>
          <w:sz w:val="28"/>
        </w:rPr>
        <w:t>
      5) тармақшадағы "төлемақы алу пункті арқылы" деген сөздер алып тасталсын;</w:t>
      </w:r>
    </w:p>
    <w:bookmarkEnd w:id="371"/>
    <w:bookmarkStart w:name="z428" w:id="37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30-бапта</w:t>
      </w:r>
      <w:r>
        <w:rPr>
          <w:rFonts w:ascii="Times New Roman"/>
          <w:b w:val="false"/>
          <w:i w:val="false"/>
          <w:color w:val="000000"/>
          <w:sz w:val="28"/>
        </w:rPr>
        <w:t>:</w:t>
      </w:r>
    </w:p>
    <w:bookmarkEnd w:id="372"/>
    <w:bookmarkStart w:name="z429" w:id="373"/>
    <w:p>
      <w:pPr>
        <w:spacing w:after="0"/>
        <w:ind w:left="0"/>
        <w:jc w:val="both"/>
      </w:pPr>
      <w:r>
        <w:rPr>
          <w:rFonts w:ascii="Times New Roman"/>
          <w:b w:val="false"/>
          <w:i w:val="false"/>
          <w:color w:val="000000"/>
          <w:sz w:val="28"/>
        </w:rPr>
        <w:t>
      мынадай мазмұндағы 2-2), 7-1) және 7-2) тармақшалармен толықтырылсын:</w:t>
      </w:r>
    </w:p>
    <w:bookmarkEnd w:id="373"/>
    <w:bookmarkStart w:name="z430" w:id="374"/>
    <w:p>
      <w:pPr>
        <w:spacing w:after="0"/>
        <w:ind w:left="0"/>
        <w:jc w:val="both"/>
      </w:pPr>
      <w:r>
        <w:rPr>
          <w:rFonts w:ascii="Times New Roman"/>
          <w:b w:val="false"/>
          <w:i w:val="false"/>
          <w:color w:val="000000"/>
          <w:sz w:val="28"/>
        </w:rPr>
        <w:t>
      "2-2) Қазақстан Республикасының Мемлекеттік шекарасы арқылы өткізу пункттерінің көлік инфрақұрылымын дамыту жөніндегі жұмыстарды ұйымдастыру;";</w:t>
      </w:r>
    </w:p>
    <w:bookmarkEnd w:id="374"/>
    <w:bookmarkStart w:name="z431" w:id="375"/>
    <w:p>
      <w:pPr>
        <w:spacing w:after="0"/>
        <w:ind w:left="0"/>
        <w:jc w:val="both"/>
      </w:pPr>
      <w:r>
        <w:rPr>
          <w:rFonts w:ascii="Times New Roman"/>
          <w:b w:val="false"/>
          <w:i w:val="false"/>
          <w:color w:val="000000"/>
          <w:sz w:val="28"/>
        </w:rPr>
        <w:t>
      "7-1) жол органымен келісу бойынша жалпыға ортақ пайдаланылатын халықаралық және республикалық маңызы бар автомобиль жолдарында автоматтандырылған өлшеу станцияларын орнату;</w:t>
      </w:r>
    </w:p>
    <w:bookmarkEnd w:id="375"/>
    <w:bookmarkStart w:name="z432" w:id="376"/>
    <w:p>
      <w:pPr>
        <w:spacing w:after="0"/>
        <w:ind w:left="0"/>
        <w:jc w:val="both"/>
      </w:pPr>
      <w:r>
        <w:rPr>
          <w:rFonts w:ascii="Times New Roman"/>
          <w:b w:val="false"/>
          <w:i w:val="false"/>
          <w:color w:val="000000"/>
          <w:sz w:val="28"/>
        </w:rPr>
        <w:t>
      7-2) автоматтандырылған өлшеу станцияларының жұмысын ұйымдастыру қағидаларында айқындалған тәртіппен жалпыға ортақ пайдаланылатын халықаралық және республикалық маңызы бар автомобиль жолдарында автоматтандырылған өлшеу станцияларының жұмыс істеуін қамтамасыз ету;";</w:t>
      </w:r>
    </w:p>
    <w:bookmarkEnd w:id="376"/>
    <w:bookmarkStart w:name="z433" w:id="377"/>
    <w:p>
      <w:pPr>
        <w:spacing w:after="0"/>
        <w:ind w:left="0"/>
        <w:jc w:val="both"/>
      </w:pPr>
      <w:r>
        <w:rPr>
          <w:rFonts w:ascii="Times New Roman"/>
          <w:b w:val="false"/>
          <w:i w:val="false"/>
          <w:color w:val="000000"/>
          <w:sz w:val="28"/>
        </w:rPr>
        <w:t>
      9-3) тармақшадағы "дамыту" деген сөз "дамытуды ұйымдастыруға жәрдемдесу" деген сөздермен ауыстырылсын.</w:t>
      </w:r>
    </w:p>
    <w:bookmarkEnd w:id="377"/>
    <w:bookmarkStart w:name="z434" w:id="378"/>
    <w:p>
      <w:pPr>
        <w:spacing w:after="0"/>
        <w:ind w:left="0"/>
        <w:jc w:val="both"/>
      </w:pPr>
      <w:r>
        <w:rPr>
          <w:rFonts w:ascii="Times New Roman"/>
          <w:b w:val="false"/>
          <w:i w:val="false"/>
          <w:color w:val="000000"/>
          <w:sz w:val="28"/>
        </w:rPr>
        <w:t xml:space="preserve">
      15.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8"/>
    <w:bookmarkStart w:name="z435" w:id="3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тармақшадағы</w:t>
      </w:r>
      <w:r>
        <w:rPr>
          <w:rFonts w:ascii="Times New Roman"/>
          <w:b w:val="false"/>
          <w:i w:val="false"/>
          <w:color w:val="000000"/>
          <w:sz w:val="28"/>
        </w:rPr>
        <w:t xml:space="preserve"> "орталықтан"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43-4) тармақшада</w:t>
      </w:r>
      <w:r>
        <w:rPr>
          <w:rFonts w:ascii="Times New Roman"/>
          <w:b w:val="false"/>
          <w:i w:val="false"/>
          <w:color w:val="000000"/>
          <w:sz w:val="28"/>
        </w:rPr>
        <w:t>:</w:t>
      </w:r>
    </w:p>
    <w:bookmarkStart w:name="z438" w:id="380"/>
    <w:p>
      <w:pPr>
        <w:spacing w:after="0"/>
        <w:ind w:left="0"/>
        <w:jc w:val="both"/>
      </w:pPr>
      <w:r>
        <w:rPr>
          <w:rFonts w:ascii="Times New Roman"/>
          <w:b w:val="false"/>
          <w:i w:val="false"/>
          <w:color w:val="000000"/>
          <w:sz w:val="28"/>
        </w:rPr>
        <w:t>
      "рельстен шығып кету" деген сөздерден кейін ", сондай-ақ жылжымалы құрамның бағдаршамның тыйым салатын сигналына өтіп кету не поезды қабылдау-жөнелту маршрутына кетіп қалу" деген сөздермен толықтырылсын;</w:t>
      </w:r>
    </w:p>
    <w:bookmarkEnd w:id="380"/>
    <w:bookmarkStart w:name="z439" w:id="381"/>
    <w:p>
      <w:pPr>
        <w:spacing w:after="0"/>
        <w:ind w:left="0"/>
        <w:jc w:val="both"/>
      </w:pPr>
      <w:r>
        <w:rPr>
          <w:rFonts w:ascii="Times New Roman"/>
          <w:b w:val="false"/>
          <w:i w:val="false"/>
          <w:color w:val="000000"/>
          <w:sz w:val="28"/>
        </w:rPr>
        <w:t>
      "авария мен апат" деген сөздер "апат немесе авария" деген сөздермен ауыстырылсын;</w:t>
      </w:r>
    </w:p>
    <w:bookmarkEnd w:id="381"/>
    <w:bookmarkStart w:name="z440" w:id="382"/>
    <w:p>
      <w:pPr>
        <w:spacing w:after="0"/>
        <w:ind w:left="0"/>
        <w:jc w:val="both"/>
      </w:pPr>
      <w:r>
        <w:rPr>
          <w:rFonts w:ascii="Times New Roman"/>
          <w:b w:val="false"/>
          <w:i w:val="false"/>
          <w:color w:val="000000"/>
          <w:sz w:val="28"/>
        </w:rPr>
        <w:t>
      мынадай мазмұндағы 62-2) тармақшамен толықтырылсын:</w:t>
      </w:r>
    </w:p>
    <w:bookmarkEnd w:id="382"/>
    <w:bookmarkStart w:name="z441" w:id="383"/>
    <w:p>
      <w:pPr>
        <w:spacing w:after="0"/>
        <w:ind w:left="0"/>
        <w:jc w:val="both"/>
      </w:pPr>
      <w:r>
        <w:rPr>
          <w:rFonts w:ascii="Times New Roman"/>
          <w:b w:val="false"/>
          <w:i w:val="false"/>
          <w:color w:val="000000"/>
          <w:sz w:val="28"/>
        </w:rPr>
        <w:t>
      "62-2) уақытша теңгерімдеу төлемақысы – Ұлттық жүк тасымалдаушының жолаушылар тасымалын қолдауға бағытталған шығыстары;";</w:t>
      </w:r>
    </w:p>
    <w:bookmarkEnd w:id="383"/>
    <w:bookmarkStart w:name="z442" w:id="3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444" w:id="385"/>
    <w:p>
      <w:pPr>
        <w:spacing w:after="0"/>
        <w:ind w:left="0"/>
        <w:jc w:val="both"/>
      </w:pPr>
      <w:r>
        <w:rPr>
          <w:rFonts w:ascii="Times New Roman"/>
          <w:b w:val="false"/>
          <w:i w:val="false"/>
          <w:color w:val="000000"/>
          <w:sz w:val="28"/>
        </w:rPr>
        <w:t>
      "2-1. Вагондар мен локомотивтерді сатып алуға кредит беру және қаржы лизингі кезінде сыйақы мөлшерлемесін субсидиялауға арналған шарттар уәкілетті орган бекітетін үлгілік шарт негізінде жазбаша түрде жасалады.";</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"жүзеге асырылатын" деген сөздерден кейін ", Қазақстан Республикасының аумағымен, оның ішінде транзитпен және" деген сөздермен толықтырылсын;</w:t>
      </w:r>
    </w:p>
    <w:bookmarkStart w:name="z446" w:id="3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48" w:id="387"/>
    <w:p>
      <w:pPr>
        <w:spacing w:after="0"/>
        <w:ind w:left="0"/>
        <w:jc w:val="both"/>
      </w:pPr>
      <w:r>
        <w:rPr>
          <w:rFonts w:ascii="Times New Roman"/>
          <w:b w:val="false"/>
          <w:i w:val="false"/>
          <w:color w:val="000000"/>
          <w:sz w:val="28"/>
        </w:rPr>
        <w:t>
      "2-2. Вагондарды, локомотивтерді сатып алуға және теміржолдарды жаңғыртуға кредит беру және қаржы лизингі кезінде сыйақы мөлшерлемелері Қазақстан Республикасының заңнамасына сәйкес кредиттеудің немесе қаржы лизингінің бүкіл мерзіміне бюджет қаражаты есебінен субсидияланады.";</w:t>
      </w:r>
    </w:p>
    <w:bookmarkEnd w:id="387"/>
    <w:bookmarkStart w:name="z449" w:id="388"/>
    <w:p>
      <w:pPr>
        <w:spacing w:after="0"/>
        <w:ind w:left="0"/>
        <w:jc w:val="both"/>
      </w:pPr>
      <w:r>
        <w:rPr>
          <w:rFonts w:ascii="Times New Roman"/>
          <w:b w:val="false"/>
          <w:i w:val="false"/>
          <w:color w:val="000000"/>
          <w:sz w:val="28"/>
        </w:rPr>
        <w:t>
      мынадай мазмұндағы 5-тармақпен толықтырылсын:</w:t>
      </w:r>
    </w:p>
    <w:bookmarkEnd w:id="388"/>
    <w:bookmarkStart w:name="z450" w:id="389"/>
    <w:p>
      <w:pPr>
        <w:spacing w:after="0"/>
        <w:ind w:left="0"/>
        <w:jc w:val="both"/>
      </w:pPr>
      <w:r>
        <w:rPr>
          <w:rFonts w:ascii="Times New Roman"/>
          <w:b w:val="false"/>
          <w:i w:val="false"/>
          <w:color w:val="000000"/>
          <w:sz w:val="28"/>
        </w:rPr>
        <w:t>
      "5. Уақытша теңгерімдеу төлемақысын тиісті табиғи монополиялар салаларында басшылықты жүзеге асыратын мемлекеттік орган локомотивтік тартқыштың көрсетілетін қызметтеріне бағалардың шекті деңгейлерін қалыптастыру кезінде белгілейді және ол:</w:t>
      </w:r>
    </w:p>
    <w:bookmarkEnd w:id="389"/>
    <w:bookmarkStart w:name="z451" w:id="390"/>
    <w:p>
      <w:pPr>
        <w:spacing w:after="0"/>
        <w:ind w:left="0"/>
        <w:jc w:val="both"/>
      </w:pPr>
      <w:r>
        <w:rPr>
          <w:rFonts w:ascii="Times New Roman"/>
          <w:b w:val="false"/>
          <w:i w:val="false"/>
          <w:color w:val="000000"/>
          <w:sz w:val="28"/>
        </w:rPr>
        <w:t>
      1) жолаушылар қозғалысындағы локомотивтік тартқыш операторына;</w:t>
      </w:r>
    </w:p>
    <w:bookmarkEnd w:id="390"/>
    <w:bookmarkStart w:name="z452" w:id="391"/>
    <w:p>
      <w:pPr>
        <w:spacing w:after="0"/>
        <w:ind w:left="0"/>
        <w:jc w:val="both"/>
      </w:pPr>
      <w:r>
        <w:rPr>
          <w:rFonts w:ascii="Times New Roman"/>
          <w:b w:val="false"/>
          <w:i w:val="false"/>
          <w:color w:val="000000"/>
          <w:sz w:val="28"/>
        </w:rPr>
        <w:t>
      2) Ұлттық инфрақұрылым операторына жіберіледі.</w:t>
      </w:r>
    </w:p>
    <w:bookmarkEnd w:id="391"/>
    <w:bookmarkStart w:name="z453" w:id="392"/>
    <w:p>
      <w:pPr>
        <w:spacing w:after="0"/>
        <w:ind w:left="0"/>
        <w:jc w:val="both"/>
      </w:pPr>
      <w:r>
        <w:rPr>
          <w:rFonts w:ascii="Times New Roman"/>
          <w:b w:val="false"/>
          <w:i w:val="false"/>
          <w:color w:val="000000"/>
          <w:sz w:val="28"/>
        </w:rPr>
        <w:t>
      Уақытша теңгерімдеу төлемақысын есептеу және төлеу қағидаларын тиісті табиғи монополиялар салаларында басшылықты жүзеге асыратын мемлекеттік орган уәкілетті органмен келісу бойынша әзірлейді және бекітеді.</w:t>
      </w:r>
    </w:p>
    <w:bookmarkEnd w:id="392"/>
    <w:bookmarkStart w:name="z454" w:id="393"/>
    <w:p>
      <w:pPr>
        <w:spacing w:after="0"/>
        <w:ind w:left="0"/>
        <w:jc w:val="both"/>
      </w:pPr>
      <w:r>
        <w:rPr>
          <w:rFonts w:ascii="Times New Roman"/>
          <w:b w:val="false"/>
          <w:i w:val="false"/>
          <w:color w:val="000000"/>
          <w:sz w:val="28"/>
        </w:rPr>
        <w:t>
      Уақытша теңгерімдеу төлемақысын есептеу және төлеу қағидалары уақытша теңгерімдеу төлемақысын қалыптастыру кезінде есепке алынатын шығыстардың тізбесін қамтиды.</w:t>
      </w:r>
    </w:p>
    <w:bookmarkEnd w:id="393"/>
    <w:bookmarkStart w:name="z455" w:id="394"/>
    <w:p>
      <w:pPr>
        <w:spacing w:after="0"/>
        <w:ind w:left="0"/>
        <w:jc w:val="both"/>
      </w:pPr>
      <w:r>
        <w:rPr>
          <w:rFonts w:ascii="Times New Roman"/>
          <w:b w:val="false"/>
          <w:i w:val="false"/>
          <w:color w:val="000000"/>
          <w:sz w:val="28"/>
        </w:rPr>
        <w:t>
      Ұлттық жүк тасымалдаушының Қазақстан Республикасының аумағы арқылы транзиттік қатынаста жүктерді теміржол көлігімен тасымалдау жөніндегі қызметтен түсетін кірістері уақытша теңгерімдеу төлемақысының көзі болып табылады.";</w:t>
      </w:r>
    </w:p>
    <w:bookmarkEnd w:id="394"/>
    <w:bookmarkStart w:name="z456" w:id="3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14-баптың</w:t>
      </w:r>
      <w:r>
        <w:rPr>
          <w:rFonts w:ascii="Times New Roman"/>
          <w:b w:val="false"/>
          <w:i w:val="false"/>
          <w:color w:val="000000"/>
          <w:sz w:val="28"/>
        </w:rPr>
        <w:t xml:space="preserve"> 2-тармағында:</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тармақшадағы</w:t>
      </w:r>
      <w:r>
        <w:rPr>
          <w:rFonts w:ascii="Times New Roman"/>
          <w:b w:val="false"/>
          <w:i w:val="false"/>
          <w:color w:val="000000"/>
          <w:sz w:val="28"/>
        </w:rPr>
        <w:t xml:space="preserve"> "тергеуге қатысу" деген сөздер "тергеп-тексеру" деген сөздермен ауыстырылсын;</w:t>
      </w:r>
    </w:p>
    <w:bookmarkStart w:name="z458" w:id="396"/>
    <w:p>
      <w:pPr>
        <w:spacing w:after="0"/>
        <w:ind w:left="0"/>
        <w:jc w:val="both"/>
      </w:pPr>
      <w:r>
        <w:rPr>
          <w:rFonts w:ascii="Times New Roman"/>
          <w:b w:val="false"/>
          <w:i w:val="false"/>
          <w:color w:val="000000"/>
          <w:sz w:val="28"/>
        </w:rPr>
        <w:t>
      мынадай мазмұндағы 31-1) тармақшамен толықтырылсын:</w:t>
      </w:r>
    </w:p>
    <w:bookmarkEnd w:id="396"/>
    <w:bookmarkStart w:name="z459" w:id="397"/>
    <w:p>
      <w:pPr>
        <w:spacing w:after="0"/>
        <w:ind w:left="0"/>
        <w:jc w:val="both"/>
      </w:pPr>
      <w:r>
        <w:rPr>
          <w:rFonts w:ascii="Times New Roman"/>
          <w:b w:val="false"/>
          <w:i w:val="false"/>
          <w:color w:val="000000"/>
          <w:sz w:val="28"/>
        </w:rPr>
        <w:t>
      "31-1) Қазақстан Республикасының аумағында жолаушылар поезында жылжымалы құрамның рельстен шығып кетуіне алып келген теміржол көлігіндегі оқиғаларды тергеп-тексеру;";</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34-27),</w:t>
      </w:r>
      <w:r>
        <w:rPr>
          <w:rFonts w:ascii="Times New Roman"/>
          <w:b w:val="false"/>
          <w:i w:val="false"/>
          <w:color w:val="000000"/>
          <w:sz w:val="28"/>
        </w:rPr>
        <w:t xml:space="preserve"> </w:t>
      </w:r>
      <w:r>
        <w:rPr>
          <w:rFonts w:ascii="Times New Roman"/>
          <w:b w:val="false"/>
          <w:i w:val="false"/>
          <w:color w:val="000000"/>
          <w:sz w:val="28"/>
        </w:rPr>
        <w:t>34-28)</w:t>
      </w:r>
      <w:r>
        <w:rPr>
          <w:rFonts w:ascii="Times New Roman"/>
          <w:b w:val="false"/>
          <w:i w:val="false"/>
          <w:color w:val="000000"/>
          <w:sz w:val="28"/>
        </w:rPr>
        <w:t xml:space="preserve"> және </w:t>
      </w:r>
      <w:r>
        <w:rPr>
          <w:rFonts w:ascii="Times New Roman"/>
          <w:b w:val="false"/>
          <w:i w:val="false"/>
          <w:color w:val="000000"/>
          <w:sz w:val="28"/>
        </w:rPr>
        <w:t>34-29) тармақшалар</w:t>
      </w:r>
      <w:r>
        <w:rPr>
          <w:rFonts w:ascii="Times New Roman"/>
          <w:b w:val="false"/>
          <w:i w:val="false"/>
          <w:color w:val="000000"/>
          <w:sz w:val="28"/>
        </w:rPr>
        <w:t xml:space="preserve"> мынадай редакцияда жазылсын: </w:t>
      </w:r>
    </w:p>
    <w:bookmarkStart w:name="z461" w:id="398"/>
    <w:p>
      <w:pPr>
        <w:spacing w:after="0"/>
        <w:ind w:left="0"/>
        <w:jc w:val="both"/>
      </w:pPr>
      <w:r>
        <w:rPr>
          <w:rFonts w:ascii="Times New Roman"/>
          <w:b w:val="false"/>
          <w:i w:val="false"/>
          <w:color w:val="000000"/>
          <w:sz w:val="28"/>
        </w:rPr>
        <w:t>
      "34-27) вагондар мен локомотивтерді сатып алуға кредит беру және қаржы лизингі кезінде сыйақы мөлшерлемелерін субсидиялау қағидаларын әзірлеу және бекіту;</w:t>
      </w:r>
    </w:p>
    <w:bookmarkEnd w:id="398"/>
    <w:bookmarkStart w:name="z462" w:id="399"/>
    <w:p>
      <w:pPr>
        <w:spacing w:after="0"/>
        <w:ind w:left="0"/>
        <w:jc w:val="both"/>
      </w:pPr>
      <w:r>
        <w:rPr>
          <w:rFonts w:ascii="Times New Roman"/>
          <w:b w:val="false"/>
          <w:i w:val="false"/>
          <w:color w:val="000000"/>
          <w:sz w:val="28"/>
        </w:rPr>
        <w:t>
      34-28) вагондар мен локомотивтерді сатып алуға кредит беру және қаржы лизингі кезінде сыйақы мөлшерлемесін субсидиялауға арналған үлгілік шартты әзірлеу және бекіту;</w:t>
      </w:r>
    </w:p>
    <w:bookmarkEnd w:id="399"/>
    <w:bookmarkStart w:name="z463" w:id="400"/>
    <w:p>
      <w:pPr>
        <w:spacing w:after="0"/>
        <w:ind w:left="0"/>
        <w:jc w:val="both"/>
      </w:pPr>
      <w:r>
        <w:rPr>
          <w:rFonts w:ascii="Times New Roman"/>
          <w:b w:val="false"/>
          <w:i w:val="false"/>
          <w:color w:val="000000"/>
          <w:sz w:val="28"/>
        </w:rPr>
        <w:t>
      34-29) вагондар мен локомотивтерді сатып алуға кредит беру және қаржы лизингі кезінде сыйақының мөлшерлемелерін субсидиялау;";</w:t>
      </w:r>
    </w:p>
    <w:bookmarkEnd w:id="400"/>
    <w:bookmarkStart w:name="z464" w:id="4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65-баптың</w:t>
      </w:r>
      <w:r>
        <w:rPr>
          <w:rFonts w:ascii="Times New Roman"/>
          <w:b w:val="false"/>
          <w:i w:val="false"/>
          <w:color w:val="000000"/>
          <w:sz w:val="28"/>
        </w:rPr>
        <w:t xml:space="preserve"> 4-1-тармағында:</w:t>
      </w:r>
    </w:p>
    <w:bookmarkEnd w:id="401"/>
    <w:bookmarkStart w:name="z465" w:id="402"/>
    <w:p>
      <w:pPr>
        <w:spacing w:after="0"/>
        <w:ind w:left="0"/>
        <w:jc w:val="both"/>
      </w:pPr>
      <w:r>
        <w:rPr>
          <w:rFonts w:ascii="Times New Roman"/>
          <w:b w:val="false"/>
          <w:i w:val="false"/>
          <w:color w:val="000000"/>
          <w:sz w:val="28"/>
        </w:rPr>
        <w:t>
      бірінші бөлікте:</w:t>
      </w:r>
    </w:p>
    <w:bookmarkEnd w:id="402"/>
    <w:bookmarkStart w:name="z466" w:id="403"/>
    <w:p>
      <w:pPr>
        <w:spacing w:after="0"/>
        <w:ind w:left="0"/>
        <w:jc w:val="both"/>
      </w:pPr>
      <w:r>
        <w:rPr>
          <w:rFonts w:ascii="Times New Roman"/>
          <w:b w:val="false"/>
          <w:i w:val="false"/>
          <w:color w:val="000000"/>
          <w:sz w:val="28"/>
        </w:rPr>
        <w:t>
      "жолаушы тасымалдауларын басқарудың автоматтандырылған жүйесі" деген сөздер "уәкілетті органмен келісу бойынша жолаушылар тасымалын басқарудың автоматтандырылған жүйелері" деген сөздермен ауыстырылсын;</w:t>
      </w:r>
    </w:p>
    <w:bookmarkEnd w:id="403"/>
    <w:bookmarkStart w:name="z467" w:id="404"/>
    <w:p>
      <w:pPr>
        <w:spacing w:after="0"/>
        <w:ind w:left="0"/>
        <w:jc w:val="both"/>
      </w:pPr>
      <w:r>
        <w:rPr>
          <w:rFonts w:ascii="Times New Roman"/>
          <w:b w:val="false"/>
          <w:i w:val="false"/>
          <w:color w:val="000000"/>
          <w:sz w:val="28"/>
        </w:rPr>
        <w:t>
      ", Ұлттық теміржол компаниясы оған қол жеткізуді уәкілетті органмен келісім бойынша ұйымдастырады" деген сөздер алып тасталсын;</w:t>
      </w:r>
    </w:p>
    <w:bookmarkEnd w:id="404"/>
    <w:bookmarkStart w:name="z468" w:id="405"/>
    <w:p>
      <w:pPr>
        <w:spacing w:after="0"/>
        <w:ind w:left="0"/>
        <w:jc w:val="both"/>
      </w:pPr>
      <w:r>
        <w:rPr>
          <w:rFonts w:ascii="Times New Roman"/>
          <w:b w:val="false"/>
          <w:i w:val="false"/>
          <w:color w:val="000000"/>
          <w:sz w:val="28"/>
        </w:rPr>
        <w:t>
      екінші бөліктегі "жүйесі" деген сөз "жүйелері" деген сөзбен ауыстырылсын;</w:t>
      </w:r>
    </w:p>
    <w:bookmarkEnd w:id="405"/>
    <w:bookmarkStart w:name="z469" w:id="4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66-1-бапта</w:t>
      </w:r>
      <w:r>
        <w:rPr>
          <w:rFonts w:ascii="Times New Roman"/>
          <w:b w:val="false"/>
          <w:i w:val="false"/>
          <w:color w:val="000000"/>
          <w:sz w:val="28"/>
        </w:rPr>
        <w:t>:</w:t>
      </w:r>
    </w:p>
    <w:bookmarkEnd w:id="406"/>
    <w:bookmarkStart w:name="z470" w:id="407"/>
    <w:p>
      <w:pPr>
        <w:spacing w:after="0"/>
        <w:ind w:left="0"/>
        <w:jc w:val="both"/>
      </w:pPr>
      <w:r>
        <w:rPr>
          <w:rFonts w:ascii="Times New Roman"/>
          <w:b w:val="false"/>
          <w:i w:val="false"/>
          <w:color w:val="000000"/>
          <w:sz w:val="28"/>
        </w:rPr>
        <w:t>
      тақырыптағы "поездарының жүру жолында" деген сөздер "поездарында" деген сөзбен ауыстырылсын;</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12-тармақтың бірінші абзацындағы "поездарының Қазақстан Республикасы аумағымен жүру жолында", "поездарында Қазақстан Республикасының аумағымен жүру жолында" деген сөздер "поездарында" деген сөзбен ауыстырылсын;</w:t>
      </w:r>
    </w:p>
    <w:bookmarkStart w:name="z472" w:id="4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88-4-баптың</w:t>
      </w:r>
      <w:r>
        <w:rPr>
          <w:rFonts w:ascii="Times New Roman"/>
          <w:b w:val="false"/>
          <w:i w:val="false"/>
          <w:color w:val="000000"/>
          <w:sz w:val="28"/>
        </w:rPr>
        <w:t xml:space="preserve"> 10) тармақшасындағы "тоқтатуға құқылы." деген сөздер "тоқтатуға;" деген сөзбен ауыстырылып, мынадай мазмұндағы 11) тармақшамен толықтырылсын:</w:t>
      </w:r>
    </w:p>
    <w:bookmarkEnd w:id="408"/>
    <w:bookmarkStart w:name="z473" w:id="409"/>
    <w:p>
      <w:pPr>
        <w:spacing w:after="0"/>
        <w:ind w:left="0"/>
        <w:jc w:val="both"/>
      </w:pPr>
      <w:r>
        <w:rPr>
          <w:rFonts w:ascii="Times New Roman"/>
          <w:b w:val="false"/>
          <w:i w:val="false"/>
          <w:color w:val="000000"/>
          <w:sz w:val="28"/>
        </w:rPr>
        <w:t>
      "11) жай-күйі жүру қауіпсіздігі мен қоршаған ортаны қорғаудың белгіленген талаптарына сай келетін магистральдық теміржол желісінің, теміржолдар мен жылжымалы құрамның объектілерін пайдалануды, сондай-ақ жолаушыларды, жүктерді және қауіпті жүктерді тасымалдауды қайта бастауға құқылы.";</w:t>
      </w:r>
    </w:p>
    <w:bookmarkEnd w:id="409"/>
    <w:bookmarkStart w:name="z474" w:id="4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88-7-бапта</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76" w:id="411"/>
    <w:p>
      <w:pPr>
        <w:spacing w:after="0"/>
        <w:ind w:left="0"/>
        <w:jc w:val="both"/>
      </w:pPr>
      <w:r>
        <w:rPr>
          <w:rFonts w:ascii="Times New Roman"/>
          <w:b w:val="false"/>
          <w:i w:val="false"/>
          <w:color w:val="000000"/>
          <w:sz w:val="28"/>
        </w:rPr>
        <w:t>
      "3. Жолаушылар поезында жылжымалы құрамның рельстен шығып кетуіне алып келген оқиғаларды, сондай-ақ апаттарды және аварияларды тергеп-тексеруді уәкілетті орган құратын комиссия жүзеге асырады. Осы комиссияның құрамына уәкілетті органның лауазымды адамы болып табылатын тергеп-тексеру жөніндегі уәкіл, уәкілетті органның аумақтық бөлімшелерінің өкілдері, тасымалдау процесіне қатысушылар және мүдделі тұлғалар кіреді.</w:t>
      </w:r>
    </w:p>
    <w:bookmarkEnd w:id="411"/>
    <w:bookmarkStart w:name="z477" w:id="412"/>
    <w:p>
      <w:pPr>
        <w:spacing w:after="0"/>
        <w:ind w:left="0"/>
        <w:jc w:val="both"/>
      </w:pPr>
      <w:r>
        <w:rPr>
          <w:rFonts w:ascii="Times New Roman"/>
          <w:b w:val="false"/>
          <w:i w:val="false"/>
          <w:color w:val="000000"/>
          <w:sz w:val="28"/>
        </w:rPr>
        <w:t>
      Жолаушылар поезында жылжымалы құрамның рельстен шығып кетуіне алып келген жағдайларды қоспағанда, оқиғаларды және оқыс оқиғаларды тасымалдау процесіне қатысушылар тергеп-тексереді.";</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"Апаттарды" деген сөз "Жолаушылар поезында жылжымалы құрамның рельстен шығып кетуіне алып келген оқиғаларды, сондай-ақ апаттарды"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80" w:id="413"/>
    <w:p>
      <w:pPr>
        <w:spacing w:after="0"/>
        <w:ind w:left="0"/>
        <w:jc w:val="both"/>
      </w:pPr>
      <w:r>
        <w:rPr>
          <w:rFonts w:ascii="Times New Roman"/>
          <w:b w:val="false"/>
          <w:i w:val="false"/>
          <w:color w:val="000000"/>
          <w:sz w:val="28"/>
        </w:rPr>
        <w:t>
      "5. Тергеп-тексеру жөніндегі уәкіл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комиссияның жұмысын, оның ішінде олармен байланысты барлық аспектілерді жолаушылар поезында жылжымалы құрамның рельстен шығып кетуіне алып келген оқиғалар, сондай-ақ апаттар мен авариялар болған жерде ұйымдастырады және үйлестіреді.";</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"мемлекеттік органдар" деген сөздерден кейін "жолаушылар поезында жылжымалы құрамның рельстен шығып кетуіне алып келген оқиғаларды, сондай-ақ"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83" w:id="414"/>
    <w:p>
      <w:pPr>
        <w:spacing w:after="0"/>
        <w:ind w:left="0"/>
        <w:jc w:val="both"/>
      </w:pPr>
      <w:r>
        <w:rPr>
          <w:rFonts w:ascii="Times New Roman"/>
          <w:b w:val="false"/>
          <w:i w:val="false"/>
          <w:color w:val="000000"/>
          <w:sz w:val="28"/>
        </w:rPr>
        <w:t>
      "8.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 жолаушылар поезында жылжымалы құрамның рельстен шығып кетуіне алып келген оқиғаларды, сондай-ақ апаттарды және аварияларды тергеп-тексеруді жеке және басқа да мемлекеттік органдар жүргізетін басқа тергеп-тексеру түрлерінен бөлек жүргізеді.";</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"кезінде" деген сөзден кейін "жолаушылар поезында жылжымалы құрамның рельстен шығып кетуіне алып келген оқиғаларды, сондай-ақ" деген сөздермен толықтырылсын;</w:t>
      </w:r>
    </w:p>
    <w:bookmarkStart w:name="z485" w:id="4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88-8-бапта</w:t>
      </w:r>
      <w:r>
        <w:rPr>
          <w:rFonts w:ascii="Times New Roman"/>
          <w:b w:val="false"/>
          <w:i w:val="false"/>
          <w:color w:val="000000"/>
          <w:sz w:val="28"/>
        </w:rPr>
        <w:t>:</w:t>
      </w:r>
    </w:p>
    <w:bookmarkEnd w:id="415"/>
    <w:bookmarkStart w:name="z486" w:id="416"/>
    <w:p>
      <w:pPr>
        <w:spacing w:after="0"/>
        <w:ind w:left="0"/>
        <w:jc w:val="both"/>
      </w:pPr>
      <w:r>
        <w:rPr>
          <w:rFonts w:ascii="Times New Roman"/>
          <w:b w:val="false"/>
          <w:i w:val="false"/>
          <w:color w:val="000000"/>
          <w:sz w:val="28"/>
        </w:rPr>
        <w:t>
      тақырыптағы "Апаттарды" деген сөз "Жолаушылар поезында вагондардың рельстен шығып кетуіне алып келген оқиғаларды, сондай-ақ апаттарды" деген сөздермен ауыстырылсын;</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88" w:id="417"/>
    <w:p>
      <w:pPr>
        <w:spacing w:after="0"/>
        <w:ind w:left="0"/>
        <w:jc w:val="both"/>
      </w:pPr>
      <w:r>
        <w:rPr>
          <w:rFonts w:ascii="Times New Roman"/>
          <w:b w:val="false"/>
          <w:i w:val="false"/>
          <w:color w:val="000000"/>
          <w:sz w:val="28"/>
        </w:rPr>
        <w:t>
      бірінші абзацтағы "Апаттарды" деген сөз "Жолаушылар поезында вагондардың рельстен шығып кетуіне алып келген оқиғаларды, сондай-ақ апаттарды" деген сөздермен ауыстырылсын;</w:t>
      </w:r>
    </w:p>
    <w:bookmarkEnd w:id="417"/>
    <w:bookmarkStart w:name="z489" w:id="418"/>
    <w:p>
      <w:pPr>
        <w:spacing w:after="0"/>
        <w:ind w:left="0"/>
        <w:jc w:val="both"/>
      </w:pPr>
      <w:r>
        <w:rPr>
          <w:rFonts w:ascii="Times New Roman"/>
          <w:b w:val="false"/>
          <w:i w:val="false"/>
          <w:color w:val="000000"/>
          <w:sz w:val="28"/>
        </w:rPr>
        <w:t>
      2) тармақшада:</w:t>
      </w:r>
    </w:p>
    <w:bookmarkEnd w:id="418"/>
    <w:bookmarkStart w:name="z490" w:id="419"/>
    <w:p>
      <w:pPr>
        <w:spacing w:after="0"/>
        <w:ind w:left="0"/>
        <w:jc w:val="both"/>
      </w:pPr>
      <w:r>
        <w:rPr>
          <w:rFonts w:ascii="Times New Roman"/>
          <w:b w:val="false"/>
          <w:i w:val="false"/>
          <w:color w:val="000000"/>
          <w:sz w:val="28"/>
        </w:rPr>
        <w:t>
      "апат" деген сөз "жолаушылар поезында вагондардың рельстен шығып кетуіне алып келген оқиға, сондай-ақ апат" деген сөздермен ауыстырылсын;</w:t>
      </w:r>
    </w:p>
    <w:bookmarkEnd w:id="419"/>
    <w:bookmarkStart w:name="z491" w:id="420"/>
    <w:p>
      <w:pPr>
        <w:spacing w:after="0"/>
        <w:ind w:left="0"/>
        <w:jc w:val="both"/>
      </w:pPr>
      <w:r>
        <w:rPr>
          <w:rFonts w:ascii="Times New Roman"/>
          <w:b w:val="false"/>
          <w:i w:val="false"/>
          <w:color w:val="000000"/>
          <w:sz w:val="28"/>
        </w:rPr>
        <w:t>
      "бөлшектерді және" деген сөздерден кейін "жолаушылар поезында вагондардың рельстен шығып кетуіне алып келген оқиғаның, сондай-ақ" деген сөздермен толықтырылсын;</w:t>
      </w:r>
    </w:p>
    <w:bookmarkEnd w:id="420"/>
    <w:bookmarkStart w:name="z492" w:id="421"/>
    <w:p>
      <w:pPr>
        <w:spacing w:after="0"/>
        <w:ind w:left="0"/>
        <w:jc w:val="both"/>
      </w:pPr>
      <w:r>
        <w:rPr>
          <w:rFonts w:ascii="Times New Roman"/>
          <w:b w:val="false"/>
          <w:i w:val="false"/>
          <w:color w:val="000000"/>
          <w:sz w:val="28"/>
        </w:rPr>
        <w:t>
      4) тармақша:</w:t>
      </w:r>
    </w:p>
    <w:bookmarkEnd w:id="421"/>
    <w:bookmarkStart w:name="z493" w:id="422"/>
    <w:p>
      <w:pPr>
        <w:spacing w:after="0"/>
        <w:ind w:left="0"/>
        <w:jc w:val="both"/>
      </w:pPr>
      <w:r>
        <w:rPr>
          <w:rFonts w:ascii="Times New Roman"/>
          <w:b w:val="false"/>
          <w:i w:val="false"/>
          <w:color w:val="000000"/>
          <w:sz w:val="28"/>
        </w:rPr>
        <w:t>
      "персоналдан және" деген сөздерден кейін "жолаушылар поезында вагондардың рельстен шығып кетуіне алып келген оқиғаға, сондай-ақ" деген сөздермен толықтырылсын;</w:t>
      </w:r>
    </w:p>
    <w:bookmarkEnd w:id="422"/>
    <w:bookmarkStart w:name="z494" w:id="423"/>
    <w:p>
      <w:pPr>
        <w:spacing w:after="0"/>
        <w:ind w:left="0"/>
        <w:jc w:val="both"/>
      </w:pPr>
      <w:r>
        <w:rPr>
          <w:rFonts w:ascii="Times New Roman"/>
          <w:b w:val="false"/>
          <w:i w:val="false"/>
          <w:color w:val="000000"/>
          <w:sz w:val="28"/>
        </w:rPr>
        <w:t>
      "сұрауға," деген сөзден кейін "жолаушылар поезында вагондардың рельстен шығып кетуіне алып келген оқиғаның, сондай-ақ" деген сөздермен толықтырылсын;</w:t>
      </w:r>
    </w:p>
    <w:bookmarkEnd w:id="423"/>
    <w:bookmarkStart w:name="z495" w:id="424"/>
    <w:p>
      <w:pPr>
        <w:spacing w:after="0"/>
        <w:ind w:left="0"/>
        <w:jc w:val="both"/>
      </w:pPr>
      <w:r>
        <w:rPr>
          <w:rFonts w:ascii="Times New Roman"/>
          <w:b w:val="false"/>
          <w:i w:val="false"/>
          <w:color w:val="000000"/>
          <w:sz w:val="28"/>
        </w:rPr>
        <w:t>
      5) тармақша "олардың" деген сөзден кейін "жолаушылар поезында вагондардың рельстен шығып кетуіне алып келген оқиғаны, сондай-ақ" деген сөздермен толықтырылсын;</w:t>
      </w:r>
    </w:p>
    <w:bookmarkEnd w:id="424"/>
    <w:bookmarkStart w:name="z496" w:id="425"/>
    <w:p>
      <w:pPr>
        <w:spacing w:after="0"/>
        <w:ind w:left="0"/>
        <w:jc w:val="both"/>
      </w:pPr>
      <w:r>
        <w:rPr>
          <w:rFonts w:ascii="Times New Roman"/>
          <w:b w:val="false"/>
          <w:i w:val="false"/>
          <w:color w:val="000000"/>
          <w:sz w:val="28"/>
        </w:rPr>
        <w:t>
      6) тармақша "бойынша" деген сөзден кейін "жолаушылар поезында вагондардың рельстен шығып кетуіне алып келген оқиға, сондай-ақ" деген сөздермен толықтырылсын;</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"Апаттарды" деген сөз "Жолаушылар поезында вагондардың рельстен шығып кетуіне алып келген оқиғаларды, сондай-ақ апаттарды" деген сөздермен ауыстырылсын.</w:t>
      </w:r>
    </w:p>
    <w:bookmarkStart w:name="z498" w:id="426"/>
    <w:p>
      <w:pPr>
        <w:spacing w:after="0"/>
        <w:ind w:left="0"/>
        <w:jc w:val="both"/>
      </w:pPr>
      <w:r>
        <w:rPr>
          <w:rFonts w:ascii="Times New Roman"/>
          <w:b w:val="false"/>
          <w:i w:val="false"/>
          <w:color w:val="000000"/>
          <w:sz w:val="28"/>
        </w:rPr>
        <w:t xml:space="preserve">
      16.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6"/>
    <w:bookmarkStart w:name="z499" w:id="4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44-1) тармақшамен толықтырылсын:</w:t>
      </w:r>
    </w:p>
    <w:bookmarkEnd w:id="427"/>
    <w:bookmarkStart w:name="z500" w:id="428"/>
    <w:p>
      <w:pPr>
        <w:spacing w:after="0"/>
        <w:ind w:left="0"/>
        <w:jc w:val="both"/>
      </w:pPr>
      <w:r>
        <w:rPr>
          <w:rFonts w:ascii="Times New Roman"/>
          <w:b w:val="false"/>
          <w:i w:val="false"/>
          <w:color w:val="000000"/>
          <w:sz w:val="28"/>
        </w:rPr>
        <w:t>
      "44-1) суға батқан мүлікті аластау – суға батқан мүлікті шығарып алуды не оны қайраңнан алуды немесе белгіленген теңіз дәліздерінің шегінен тысқары жерге ығыстыруды не оны жоюды қоса алғанда, суға батқан мүлік тудыратын қауіпті болғызбауға, азайтуға немесе жоюға бағытталған іс-қимылдар, сондай-ақ қажет болған кезде көрсетілген іс-қимылдардың жиынтығы. Суға батқан мүлікті аластау суға батқан мүлікті тасымалдау және сақтау жөніндегі ілеспе жұмыстарды да қамтиды;";</w:t>
      </w:r>
    </w:p>
    <w:bookmarkEnd w:id="428"/>
    <w:bookmarkStart w:name="z501" w:id="4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3-тармағы мынадай мазмұндағы 55-44), 55-45) және 55-46) тармақшалармен толықтырылсын:</w:t>
      </w:r>
    </w:p>
    <w:bookmarkEnd w:id="429"/>
    <w:bookmarkStart w:name="z502" w:id="430"/>
    <w:p>
      <w:pPr>
        <w:spacing w:after="0"/>
        <w:ind w:left="0"/>
        <w:jc w:val="both"/>
      </w:pPr>
      <w:r>
        <w:rPr>
          <w:rFonts w:ascii="Times New Roman"/>
          <w:b w:val="false"/>
          <w:i w:val="false"/>
          <w:color w:val="000000"/>
          <w:sz w:val="28"/>
        </w:rPr>
        <w:t>
      "55-44) теңіз кемелерін куәландыру қағидаларын бекіту;</w:t>
      </w:r>
    </w:p>
    <w:bookmarkEnd w:id="430"/>
    <w:bookmarkStart w:name="z503" w:id="431"/>
    <w:p>
      <w:pPr>
        <w:spacing w:after="0"/>
        <w:ind w:left="0"/>
        <w:jc w:val="both"/>
      </w:pPr>
      <w:r>
        <w:rPr>
          <w:rFonts w:ascii="Times New Roman"/>
          <w:b w:val="false"/>
          <w:i w:val="false"/>
          <w:color w:val="000000"/>
          <w:sz w:val="28"/>
        </w:rPr>
        <w:t>
      55-45) суға батқан кемелерді аластағаны үшін жауапкершілікті сақтандыру немесе өзге де қаржылық қамтамасыз ету туралы куәлік беру қағидаларын және оның нысандарын бекіту;</w:t>
      </w:r>
    </w:p>
    <w:bookmarkEnd w:id="431"/>
    <w:bookmarkStart w:name="z504" w:id="432"/>
    <w:p>
      <w:pPr>
        <w:spacing w:after="0"/>
        <w:ind w:left="0"/>
        <w:jc w:val="both"/>
      </w:pPr>
      <w:r>
        <w:rPr>
          <w:rFonts w:ascii="Times New Roman"/>
          <w:b w:val="false"/>
          <w:i w:val="false"/>
          <w:color w:val="000000"/>
          <w:sz w:val="28"/>
        </w:rPr>
        <w:t>
      55-46) суға батқан мүлікті аластау қағидаларын бекіту;";</w:t>
      </w:r>
    </w:p>
    <w:bookmarkEnd w:id="432"/>
    <w:bookmarkStart w:name="z505" w:id="4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2-тармағы бірінші бөлігінің 3) тармақшасындағы "тәуекелі жатады." деген сөздер "тәуекелі;" деген сөзбен ауыстырылып, мынадай мазмұндағы 4) тармақшамен толықтырылсын:</w:t>
      </w:r>
    </w:p>
    <w:bookmarkEnd w:id="433"/>
    <w:bookmarkStart w:name="z506" w:id="434"/>
    <w:p>
      <w:pPr>
        <w:spacing w:after="0"/>
        <w:ind w:left="0"/>
        <w:jc w:val="both"/>
      </w:pPr>
      <w:r>
        <w:rPr>
          <w:rFonts w:ascii="Times New Roman"/>
          <w:b w:val="false"/>
          <w:i w:val="false"/>
          <w:color w:val="000000"/>
          <w:sz w:val="28"/>
        </w:rPr>
        <w:t>
      "4) суға батқан мүлікті аластағаны үшін кеменің меншік иесінің не кеме иесінің жауапкершілік тәуекелі жатады.";</w:t>
      </w:r>
    </w:p>
    <w:bookmarkEnd w:id="434"/>
    <w:bookmarkStart w:name="z507" w:id="4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39-баптың</w:t>
      </w:r>
      <w:r>
        <w:rPr>
          <w:rFonts w:ascii="Times New Roman"/>
          <w:b w:val="false"/>
          <w:i w:val="false"/>
          <w:color w:val="000000"/>
          <w:sz w:val="28"/>
        </w:rPr>
        <w:t xml:space="preserve"> 2-тармағының 9) тармақшасында:</w:t>
      </w:r>
    </w:p>
    <w:bookmarkEnd w:id="435"/>
    <w:bookmarkStart w:name="z508" w:id="436"/>
    <w:p>
      <w:pPr>
        <w:spacing w:after="0"/>
        <w:ind w:left="0"/>
        <w:jc w:val="both"/>
      </w:pPr>
      <w:r>
        <w:rPr>
          <w:rFonts w:ascii="Times New Roman"/>
          <w:b w:val="false"/>
          <w:i w:val="false"/>
          <w:color w:val="000000"/>
          <w:sz w:val="28"/>
        </w:rPr>
        <w:t>
      "теңізге" деген сөз "суға" деген сөзбен ауыстырылсын;</w:t>
      </w:r>
    </w:p>
    <w:bookmarkEnd w:id="436"/>
    <w:bookmarkStart w:name="z509" w:id="437"/>
    <w:p>
      <w:pPr>
        <w:spacing w:after="0"/>
        <w:ind w:left="0"/>
        <w:jc w:val="both"/>
      </w:pPr>
      <w:r>
        <w:rPr>
          <w:rFonts w:ascii="Times New Roman"/>
          <w:b w:val="false"/>
          <w:i w:val="false"/>
          <w:color w:val="000000"/>
          <w:sz w:val="28"/>
        </w:rPr>
        <w:t>
      "көтерiп шығаруға" деген сөздер "аластауға" деген сөзбен ауыстырылсын;</w:t>
      </w:r>
    </w:p>
    <w:bookmarkEnd w:id="437"/>
    <w:bookmarkStart w:name="z510" w:id="4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40-баптың</w:t>
      </w:r>
      <w:r>
        <w:rPr>
          <w:rFonts w:ascii="Times New Roman"/>
          <w:b w:val="false"/>
          <w:i w:val="false"/>
          <w:color w:val="000000"/>
          <w:sz w:val="28"/>
        </w:rPr>
        <w:t xml:space="preserve"> 5-тармағының 4) тармақшасындағы "алып шығу" деген сөздер "аластау" деген сөзбен ауыстырылсын;</w:t>
      </w:r>
    </w:p>
    <w:bookmarkEnd w:id="438"/>
    <w:bookmarkStart w:name="z511" w:id="4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44-1-бапта</w:t>
      </w:r>
      <w:r>
        <w:rPr>
          <w:rFonts w:ascii="Times New Roman"/>
          <w:b w:val="false"/>
          <w:i w:val="false"/>
          <w:color w:val="000000"/>
          <w:sz w:val="28"/>
        </w:rPr>
        <w:t>:</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"Халықаралық" деген сөзден кейін "және аумақтық"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"уәкіл" деген сөзден кейін ", уәкілетті органның аумақтық бөлімшелері" деген сөздермен толықтырылсын;</w:t>
      </w:r>
    </w:p>
    <w:bookmarkStart w:name="z514" w:id="4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9-тарау</w:t>
      </w:r>
      <w:r>
        <w:rPr>
          <w:rFonts w:ascii="Times New Roman"/>
          <w:b w:val="false"/>
          <w:i w:val="false"/>
          <w:color w:val="000000"/>
          <w:sz w:val="28"/>
        </w:rPr>
        <w:t xml:space="preserve"> мынадай мазмұндағы 49-1-баппен толықтырылсын:</w:t>
      </w:r>
    </w:p>
    <w:bookmarkEnd w:id="440"/>
    <w:bookmarkStart w:name="z515" w:id="441"/>
    <w:p>
      <w:pPr>
        <w:spacing w:after="0"/>
        <w:ind w:left="0"/>
        <w:jc w:val="both"/>
      </w:pPr>
      <w:r>
        <w:rPr>
          <w:rFonts w:ascii="Times New Roman"/>
          <w:b w:val="false"/>
          <w:i w:val="false"/>
          <w:color w:val="000000"/>
          <w:sz w:val="28"/>
        </w:rPr>
        <w:t>
      "49-1-бап. Суға батқан мүлік туралы хабарлау, суға батқан мүлік жатқан жерді анықтау және оны белгілеу</w:t>
      </w:r>
    </w:p>
    <w:bookmarkEnd w:id="441"/>
    <w:bookmarkStart w:name="z516" w:id="442"/>
    <w:p>
      <w:pPr>
        <w:spacing w:after="0"/>
        <w:ind w:left="0"/>
        <w:jc w:val="both"/>
      </w:pPr>
      <w:r>
        <w:rPr>
          <w:rFonts w:ascii="Times New Roman"/>
          <w:b w:val="false"/>
          <w:i w:val="false"/>
          <w:color w:val="000000"/>
          <w:sz w:val="28"/>
        </w:rPr>
        <w:t>
      1. Авариялық жағдайдың салдары болып табылатын суға батқан мүлікке мыналар жатады:</w:t>
      </w:r>
    </w:p>
    <w:bookmarkEnd w:id="442"/>
    <w:bookmarkStart w:name="z517" w:id="443"/>
    <w:p>
      <w:pPr>
        <w:spacing w:after="0"/>
        <w:ind w:left="0"/>
        <w:jc w:val="both"/>
      </w:pPr>
      <w:r>
        <w:rPr>
          <w:rFonts w:ascii="Times New Roman"/>
          <w:b w:val="false"/>
          <w:i w:val="false"/>
          <w:color w:val="000000"/>
          <w:sz w:val="28"/>
        </w:rPr>
        <w:t>
      1) суға батқан немесе қайраңға отырған кеме;</w:t>
      </w:r>
    </w:p>
    <w:bookmarkEnd w:id="443"/>
    <w:bookmarkStart w:name="z518" w:id="444"/>
    <w:p>
      <w:pPr>
        <w:spacing w:after="0"/>
        <w:ind w:left="0"/>
        <w:jc w:val="both"/>
      </w:pPr>
      <w:r>
        <w:rPr>
          <w:rFonts w:ascii="Times New Roman"/>
          <w:b w:val="false"/>
          <w:i w:val="false"/>
          <w:color w:val="000000"/>
          <w:sz w:val="28"/>
        </w:rPr>
        <w:t>
      2) Қазақстан Республикасының аумақтық суларында қайраңда тұрған, суға батқан немесе ығып ауытқыған кез келген объектіні қоса алғанда, суға батқан немесе қайраңға отырған кеменің кез келген бөлігі;</w:t>
      </w:r>
    </w:p>
    <w:bookmarkEnd w:id="444"/>
    <w:bookmarkStart w:name="z519" w:id="445"/>
    <w:p>
      <w:pPr>
        <w:spacing w:after="0"/>
        <w:ind w:left="0"/>
        <w:jc w:val="both"/>
      </w:pPr>
      <w:r>
        <w:rPr>
          <w:rFonts w:ascii="Times New Roman"/>
          <w:b w:val="false"/>
          <w:i w:val="false"/>
          <w:color w:val="000000"/>
          <w:sz w:val="28"/>
        </w:rPr>
        <w:t>
      3) теңізде кемеден жоғалған және Қазақстан Республикасының аумақтық суларында қайраңда тұрған, суға батқан немесе ығып ауытқыған кез келген объект;</w:t>
      </w:r>
    </w:p>
    <w:bookmarkEnd w:id="445"/>
    <w:bookmarkStart w:name="z520" w:id="446"/>
    <w:p>
      <w:pPr>
        <w:spacing w:after="0"/>
        <w:ind w:left="0"/>
        <w:jc w:val="both"/>
      </w:pPr>
      <w:r>
        <w:rPr>
          <w:rFonts w:ascii="Times New Roman"/>
          <w:b w:val="false"/>
          <w:i w:val="false"/>
          <w:color w:val="000000"/>
          <w:sz w:val="28"/>
        </w:rPr>
        <w:t>
      4) егер кемеге немесе басқа да мүлікке көмек көрсету жөнінде шаралар енді қолданылмайтын болса, суға батуға немесе қайраңға отыруға шақ қалған не суға бататын немесе қайраңға отыратын кеме.</w:t>
      </w:r>
    </w:p>
    <w:bookmarkEnd w:id="446"/>
    <w:bookmarkStart w:name="z521" w:id="447"/>
    <w:p>
      <w:pPr>
        <w:spacing w:after="0"/>
        <w:ind w:left="0"/>
        <w:jc w:val="both"/>
      </w:pPr>
      <w:r>
        <w:rPr>
          <w:rFonts w:ascii="Times New Roman"/>
          <w:b w:val="false"/>
          <w:i w:val="false"/>
          <w:color w:val="000000"/>
          <w:sz w:val="28"/>
        </w:rPr>
        <w:t>
      2. Қазақстан Республикасының аумақтық суларында авариялық жағдайда суға батқан кеменің меншік иесі мен капитаны порттың теңіз әкімшілігіне суға батқан мүлік туралы мәліметтерді уәкілетті орган көздеген тәртіппен дереу хабарлауға міндетті.</w:t>
      </w:r>
    </w:p>
    <w:bookmarkEnd w:id="447"/>
    <w:bookmarkStart w:name="z522" w:id="448"/>
    <w:p>
      <w:pPr>
        <w:spacing w:after="0"/>
        <w:ind w:left="0"/>
        <w:jc w:val="both"/>
      </w:pPr>
      <w:r>
        <w:rPr>
          <w:rFonts w:ascii="Times New Roman"/>
          <w:b w:val="false"/>
          <w:i w:val="false"/>
          <w:color w:val="000000"/>
          <w:sz w:val="28"/>
        </w:rPr>
        <w:t>
      3. Қазақстан Республикасы Қарулы Күштері Әскери-теңіз Күштерінің Гидрографиялық қамтамасыз ету қызметі суға батқан мүліктің жатқан жерін анықтау және оны навигациялық белгілермен белгілеу жөнінде шаралар қабылдауды қамтамасыз етеді.";</w:t>
      </w:r>
    </w:p>
    <w:bookmarkEnd w:id="448"/>
    <w:bookmarkStart w:name="z523" w:id="44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50-бапта</w:t>
      </w:r>
      <w:r>
        <w:rPr>
          <w:rFonts w:ascii="Times New Roman"/>
          <w:b w:val="false"/>
          <w:i w:val="false"/>
          <w:color w:val="000000"/>
          <w:sz w:val="28"/>
        </w:rPr>
        <w:t>:</w:t>
      </w:r>
    </w:p>
    <w:bookmarkEnd w:id="449"/>
    <w:bookmarkStart w:name="z524" w:id="450"/>
    <w:p>
      <w:pPr>
        <w:spacing w:after="0"/>
        <w:ind w:left="0"/>
        <w:jc w:val="both"/>
      </w:pPr>
      <w:r>
        <w:rPr>
          <w:rFonts w:ascii="Times New Roman"/>
          <w:b w:val="false"/>
          <w:i w:val="false"/>
          <w:color w:val="000000"/>
          <w:sz w:val="28"/>
        </w:rPr>
        <w:t>
      тақырыптағы "шығарып алуы" деген сөздер "аластауы" деген сөзбен ауыстырылсын;</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"өзінің сол мүлiктi шығарып алу" деген сөздер "суға батқан мүлікті аластау қағидаларына сәйкес осындай мүлікті аластау"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27" w:id="451"/>
    <w:p>
      <w:pPr>
        <w:spacing w:after="0"/>
        <w:ind w:left="0"/>
        <w:jc w:val="both"/>
      </w:pPr>
      <w:r>
        <w:rPr>
          <w:rFonts w:ascii="Times New Roman"/>
          <w:b w:val="false"/>
          <w:i w:val="false"/>
          <w:color w:val="000000"/>
          <w:sz w:val="28"/>
        </w:rPr>
        <w:t>
      "шығарып алудың" деген сөздер "аластаудың" деген сөзбен ауыстырылсын;</w:t>
      </w:r>
    </w:p>
    <w:bookmarkEnd w:id="451"/>
    <w:bookmarkStart w:name="z528" w:id="452"/>
    <w:p>
      <w:pPr>
        <w:spacing w:after="0"/>
        <w:ind w:left="0"/>
        <w:jc w:val="both"/>
      </w:pPr>
      <w:r>
        <w:rPr>
          <w:rFonts w:ascii="Times New Roman"/>
          <w:b w:val="false"/>
          <w:i w:val="false"/>
          <w:color w:val="000000"/>
          <w:sz w:val="28"/>
        </w:rPr>
        <w:t>
      "тәртібі мен" деген сөздер алып тасталсын;</w:t>
      </w:r>
    </w:p>
    <w:bookmarkEnd w:id="452"/>
    <w:bookmarkStart w:name="z529" w:id="453"/>
    <w:p>
      <w:pPr>
        <w:spacing w:after="0"/>
        <w:ind w:left="0"/>
        <w:jc w:val="both"/>
      </w:pPr>
      <w:r>
        <w:rPr>
          <w:rFonts w:ascii="Times New Roman"/>
          <w:b w:val="false"/>
          <w:i w:val="false"/>
          <w:color w:val="000000"/>
          <w:sz w:val="28"/>
        </w:rPr>
        <w:t>
      "шығарып алуды" деген сөздер "аластауды" деген сөзбен ауыстырылсын;</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"суға батқан мүлікті", "шығарып алуға, ал қажет болған жағдайда оны аластауға немесе жоюға" деген сөздер тиісінше "оны", "аластауға"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"шығарып алу" деген сөздер "аластау"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"осы бапта белгiленген ережелерге сәйкес шығарып алмаған" деген сөздер "белгіленген мерзімде аластамаған" деген сөздермен ауыстырылсын;</w:t>
      </w:r>
    </w:p>
    <w:bookmarkStart w:name="z533" w:id="454"/>
    <w:p>
      <w:pPr>
        <w:spacing w:after="0"/>
        <w:ind w:left="0"/>
        <w:jc w:val="both"/>
      </w:pPr>
      <w:r>
        <w:rPr>
          <w:rFonts w:ascii="Times New Roman"/>
          <w:b w:val="false"/>
          <w:i w:val="false"/>
          <w:color w:val="000000"/>
          <w:sz w:val="28"/>
        </w:rPr>
        <w:t>
      мынадай мазмұндағы ескертумен толықтырылсын:</w:t>
      </w:r>
    </w:p>
    <w:bookmarkEnd w:id="454"/>
    <w:bookmarkStart w:name="z534" w:id="455"/>
    <w:p>
      <w:pPr>
        <w:spacing w:after="0"/>
        <w:ind w:left="0"/>
        <w:jc w:val="both"/>
      </w:pPr>
      <w:r>
        <w:rPr>
          <w:rFonts w:ascii="Times New Roman"/>
          <w:b w:val="false"/>
          <w:i w:val="false"/>
          <w:color w:val="000000"/>
          <w:sz w:val="28"/>
        </w:rPr>
        <w:t>
      "Ескерту. Осы тараудың мақсаттары үшін Қазақстан Республикасының аумақтық суларында суға батқан кеменің иесі не кеменің меншік иесі суға батқан мүліктің меншік иесі болып табылады.";</w:t>
      </w:r>
    </w:p>
    <w:bookmarkEnd w:id="455"/>
    <w:bookmarkStart w:name="z535" w:id="4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51-бапта</w:t>
      </w:r>
      <w:r>
        <w:rPr>
          <w:rFonts w:ascii="Times New Roman"/>
          <w:b w:val="false"/>
          <w:i w:val="false"/>
          <w:color w:val="000000"/>
          <w:sz w:val="28"/>
        </w:rPr>
        <w:t>:</w:t>
      </w:r>
    </w:p>
    <w:bookmarkEnd w:id="456"/>
    <w:bookmarkStart w:name="z536" w:id="457"/>
    <w:p>
      <w:pPr>
        <w:spacing w:after="0"/>
        <w:ind w:left="0"/>
        <w:jc w:val="both"/>
      </w:pPr>
      <w:r>
        <w:rPr>
          <w:rFonts w:ascii="Times New Roman"/>
          <w:b w:val="false"/>
          <w:i w:val="false"/>
          <w:color w:val="000000"/>
          <w:sz w:val="28"/>
        </w:rPr>
        <w:t>
      тақырыптағы "шығарып алуы, аластауы немесе жоюы" деген сөздер "аластауы" деген сөзбен ауыстырылсын;</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38" w:id="458"/>
    <w:p>
      <w:pPr>
        <w:spacing w:after="0"/>
        <w:ind w:left="0"/>
        <w:jc w:val="both"/>
      </w:pPr>
      <w:r>
        <w:rPr>
          <w:rFonts w:ascii="Times New Roman"/>
          <w:b w:val="false"/>
          <w:i w:val="false"/>
          <w:color w:val="000000"/>
          <w:sz w:val="28"/>
        </w:rPr>
        <w:t>
      бірінші абзацта орыс тіліндегі мәтінге түзету енгізілді, қазақ тіліндегі мәтін өзгермейді;</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тармақшалардағы</w:t>
      </w:r>
      <w:r>
        <w:rPr>
          <w:rFonts w:ascii="Times New Roman"/>
          <w:b w:val="false"/>
          <w:i w:val="false"/>
          <w:color w:val="000000"/>
          <w:sz w:val="28"/>
        </w:rPr>
        <w:t xml:space="preserve"> "шығарып алу, аластау, жою үшін Қазақстан Республикасының заңдарында", "шығарып алуға және қажет болған жағдайда оны аластауға немесе жоюға" деген сөздер тиісінше "аластау үшін Қазақстан Республикасының заңнамасында", "аластауға"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41" w:id="459"/>
    <w:p>
      <w:pPr>
        <w:spacing w:after="0"/>
        <w:ind w:left="0"/>
        <w:jc w:val="both"/>
      </w:pPr>
      <w:r>
        <w:rPr>
          <w:rFonts w:ascii="Times New Roman"/>
          <w:b w:val="false"/>
          <w:i w:val="false"/>
          <w:color w:val="000000"/>
          <w:sz w:val="28"/>
        </w:rPr>
        <w:t>
      "шығарып алу, аластау немесе жою" деген сөздер "аластау" деген сөзбен ауыстырылсын;</w:t>
      </w:r>
    </w:p>
    <w:bookmarkEnd w:id="459"/>
    <w:bookmarkStart w:name="z542" w:id="460"/>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44" w:id="461"/>
    <w:p>
      <w:pPr>
        <w:spacing w:after="0"/>
        <w:ind w:left="0"/>
        <w:jc w:val="both"/>
      </w:pPr>
      <w:r>
        <w:rPr>
          <w:rFonts w:ascii="Times New Roman"/>
          <w:b w:val="false"/>
          <w:i w:val="false"/>
          <w:color w:val="000000"/>
          <w:sz w:val="28"/>
        </w:rPr>
        <w:t>
      "шығарып алынған кезден" деген сөздер "аласталған кезден" деген сөздермен ауыстырылсын;</w:t>
      </w:r>
    </w:p>
    <w:bookmarkEnd w:id="461"/>
    <w:bookmarkStart w:name="z545" w:id="462"/>
    <w:p>
      <w:pPr>
        <w:spacing w:after="0"/>
        <w:ind w:left="0"/>
        <w:jc w:val="both"/>
      </w:pPr>
      <w:r>
        <w:rPr>
          <w:rFonts w:ascii="Times New Roman"/>
          <w:b w:val="false"/>
          <w:i w:val="false"/>
          <w:color w:val="000000"/>
          <w:sz w:val="28"/>
        </w:rPr>
        <w:t>
      "өзінің суға батқан мүлкін шығарып алуға жұмсаған шығындарын және осыған байланысты басқа да келтірілген, оны сақтауға" деген сөздер "суға батқан мүлікті аластауға" деген сөздермен ауыстырылсын;</w:t>
      </w:r>
    </w:p>
    <w:bookmarkEnd w:id="462"/>
    <w:bookmarkStart w:name="z546" w:id="463"/>
    <w:p>
      <w:pPr>
        <w:spacing w:after="0"/>
        <w:ind w:left="0"/>
        <w:jc w:val="both"/>
      </w:pPr>
      <w:r>
        <w:rPr>
          <w:rFonts w:ascii="Times New Roman"/>
          <w:b w:val="false"/>
          <w:i w:val="false"/>
          <w:color w:val="000000"/>
          <w:sz w:val="28"/>
        </w:rPr>
        <w:t>
      "шығарып алынған мүлікті" деген сөздер "аласталған мүлікті" деген сөздермен ауыстырылсын;</w:t>
      </w:r>
    </w:p>
    <w:bookmarkEnd w:id="463"/>
    <w:bookmarkStart w:name="z547" w:id="464"/>
    <w:p>
      <w:pPr>
        <w:spacing w:after="0"/>
        <w:ind w:left="0"/>
        <w:jc w:val="both"/>
      </w:pPr>
      <w:r>
        <w:rPr>
          <w:rFonts w:ascii="Times New Roman"/>
          <w:b w:val="false"/>
          <w:i w:val="false"/>
          <w:color w:val="000000"/>
          <w:sz w:val="28"/>
        </w:rPr>
        <w:t>
      10) мынадай мазмұндағы 51-1-баппен толықтырылсын:</w:t>
      </w:r>
    </w:p>
    <w:bookmarkEnd w:id="464"/>
    <w:bookmarkStart w:name="z548" w:id="465"/>
    <w:p>
      <w:pPr>
        <w:spacing w:after="0"/>
        <w:ind w:left="0"/>
        <w:jc w:val="both"/>
      </w:pPr>
      <w:r>
        <w:rPr>
          <w:rFonts w:ascii="Times New Roman"/>
          <w:b w:val="false"/>
          <w:i w:val="false"/>
          <w:color w:val="000000"/>
          <w:sz w:val="28"/>
        </w:rPr>
        <w:t>
      "51-1-бап. Суға батқан мүліктің меншік иесінің жауапкершілігі</w:t>
      </w:r>
    </w:p>
    <w:bookmarkEnd w:id="465"/>
    <w:bookmarkStart w:name="z549" w:id="466"/>
    <w:p>
      <w:pPr>
        <w:spacing w:after="0"/>
        <w:ind w:left="0"/>
        <w:jc w:val="both"/>
      </w:pPr>
      <w:r>
        <w:rPr>
          <w:rFonts w:ascii="Times New Roman"/>
          <w:b w:val="false"/>
          <w:i w:val="false"/>
          <w:color w:val="000000"/>
          <w:sz w:val="28"/>
        </w:rPr>
        <w:t>
      1. Суға батқан мүліктің меншік иесі, суға батқан мүлікке:</w:t>
      </w:r>
    </w:p>
    <w:bookmarkEnd w:id="466"/>
    <w:bookmarkStart w:name="z550" w:id="467"/>
    <w:p>
      <w:pPr>
        <w:spacing w:after="0"/>
        <w:ind w:left="0"/>
        <w:jc w:val="both"/>
      </w:pPr>
      <w:r>
        <w:rPr>
          <w:rFonts w:ascii="Times New Roman"/>
          <w:b w:val="false"/>
          <w:i w:val="false"/>
          <w:color w:val="000000"/>
          <w:sz w:val="28"/>
        </w:rPr>
        <w:t>
      1) соғыс қимылдары, дұшпандық әрекеттер, азаматтық соғыс, көтеріліс немесе болмай қалмайтын және еңсерілмейтін дүлей құбылыс салдарынан;</w:t>
      </w:r>
    </w:p>
    <w:bookmarkEnd w:id="467"/>
    <w:bookmarkStart w:name="z551" w:id="468"/>
    <w:p>
      <w:pPr>
        <w:spacing w:after="0"/>
        <w:ind w:left="0"/>
        <w:jc w:val="both"/>
      </w:pPr>
      <w:r>
        <w:rPr>
          <w:rFonts w:ascii="Times New Roman"/>
          <w:b w:val="false"/>
          <w:i w:val="false"/>
          <w:color w:val="000000"/>
          <w:sz w:val="28"/>
        </w:rPr>
        <w:t>
      2) залал келтіру ниеті бар үшінші тұлғалардың қасақана әрекетімен (әрекетсіздігімен);</w:t>
      </w:r>
    </w:p>
    <w:bookmarkEnd w:id="468"/>
    <w:bookmarkStart w:name="z552" w:id="469"/>
    <w:p>
      <w:pPr>
        <w:spacing w:after="0"/>
        <w:ind w:left="0"/>
        <w:jc w:val="both"/>
      </w:pPr>
      <w:r>
        <w:rPr>
          <w:rFonts w:ascii="Times New Roman"/>
          <w:b w:val="false"/>
          <w:i w:val="false"/>
          <w:color w:val="000000"/>
          <w:sz w:val="28"/>
        </w:rPr>
        <w:t>
      3) оттарды немесе кемеден тысқары жерлердегі басқа да навигациялық құралдарды күтіп-ұстау жөніндегі жұмыстардың орындалмауынан немесе тиісінше орындалмауынан туындаған, олардың тиісінше жұмыс істемеуі салдарынан залал келтірілген жағдайларды қоспағанда, суға батқан мүліктің жатқан жерін анықтау, белгілеу және оны аластау шығыстары үшін жауапты болады.</w:t>
      </w:r>
    </w:p>
    <w:bookmarkEnd w:id="469"/>
    <w:bookmarkStart w:name="z553" w:id="470"/>
    <w:p>
      <w:pPr>
        <w:spacing w:after="0"/>
        <w:ind w:left="0"/>
        <w:jc w:val="both"/>
      </w:pPr>
      <w:r>
        <w:rPr>
          <w:rFonts w:ascii="Times New Roman"/>
          <w:b w:val="false"/>
          <w:i w:val="false"/>
          <w:color w:val="000000"/>
          <w:sz w:val="28"/>
        </w:rPr>
        <w:t>
      2. Сол бір авариялық жағдайдан туындаған, суға батқан мүліктің жатқан жерін анықтауға, белгілеуге және оны аластауға байланысты суға батқан мүліктің меншік иесі жауапкершілігінің мөлшері мынадай тәртіппен есептелетін жалпы сомамен шектеледі:</w:t>
      </w:r>
    </w:p>
    <w:bookmarkEnd w:id="470"/>
    <w:bookmarkStart w:name="z554" w:id="471"/>
    <w:p>
      <w:pPr>
        <w:spacing w:after="0"/>
        <w:ind w:left="0"/>
        <w:jc w:val="both"/>
      </w:pPr>
      <w:r>
        <w:rPr>
          <w:rFonts w:ascii="Times New Roman"/>
          <w:b w:val="false"/>
          <w:i w:val="false"/>
          <w:color w:val="000000"/>
          <w:sz w:val="28"/>
        </w:rPr>
        <w:t>
      сыйымдылығы қоса алғанда 2000 тіркелімдік тоннадан аспайтын кеме үшін – 1,51 миллион есептік бірлік;</w:t>
      </w:r>
    </w:p>
    <w:bookmarkEnd w:id="471"/>
    <w:bookmarkStart w:name="z555" w:id="472"/>
    <w:p>
      <w:pPr>
        <w:spacing w:after="0"/>
        <w:ind w:left="0"/>
        <w:jc w:val="both"/>
      </w:pPr>
      <w:r>
        <w:rPr>
          <w:rFonts w:ascii="Times New Roman"/>
          <w:b w:val="false"/>
          <w:i w:val="false"/>
          <w:color w:val="000000"/>
          <w:sz w:val="28"/>
        </w:rPr>
        <w:t>
      сыйымдылығы 2000 тіркелімдік тоннадан асатын кеме үшін осы тармақтың екінші абзацында көрсетілген сомаға мынадай сома қосылады:</w:t>
      </w:r>
    </w:p>
    <w:bookmarkEnd w:id="472"/>
    <w:bookmarkStart w:name="z556" w:id="473"/>
    <w:p>
      <w:pPr>
        <w:spacing w:after="0"/>
        <w:ind w:left="0"/>
        <w:jc w:val="both"/>
      </w:pPr>
      <w:r>
        <w:rPr>
          <w:rFonts w:ascii="Times New Roman"/>
          <w:b w:val="false"/>
          <w:i w:val="false"/>
          <w:color w:val="000000"/>
          <w:sz w:val="28"/>
        </w:rPr>
        <w:t>
      2001-ден 30000 тоннаға дейін қоса алғанда әрбір тоннаға – 604 есептік бірлік;</w:t>
      </w:r>
    </w:p>
    <w:bookmarkEnd w:id="473"/>
    <w:bookmarkStart w:name="z557" w:id="474"/>
    <w:p>
      <w:pPr>
        <w:spacing w:after="0"/>
        <w:ind w:left="0"/>
        <w:jc w:val="both"/>
      </w:pPr>
      <w:r>
        <w:rPr>
          <w:rFonts w:ascii="Times New Roman"/>
          <w:b w:val="false"/>
          <w:i w:val="false"/>
          <w:color w:val="000000"/>
          <w:sz w:val="28"/>
        </w:rPr>
        <w:t xml:space="preserve">
      30001-ден 70000 тоннаға дейін қоса алғанда әрбір тоннаға – 453 есептік бірлік; және </w:t>
      </w:r>
    </w:p>
    <w:bookmarkEnd w:id="474"/>
    <w:bookmarkStart w:name="z558" w:id="475"/>
    <w:p>
      <w:pPr>
        <w:spacing w:after="0"/>
        <w:ind w:left="0"/>
        <w:jc w:val="both"/>
      </w:pPr>
      <w:r>
        <w:rPr>
          <w:rFonts w:ascii="Times New Roman"/>
          <w:b w:val="false"/>
          <w:i w:val="false"/>
          <w:color w:val="000000"/>
          <w:sz w:val="28"/>
        </w:rPr>
        <w:t>
      70000 тоннадан астам әрбір тоннаға – 302 есептік бірлік.</w:t>
      </w:r>
    </w:p>
    <w:bookmarkEnd w:id="475"/>
    <w:bookmarkStart w:name="z559" w:id="476"/>
    <w:p>
      <w:pPr>
        <w:spacing w:after="0"/>
        <w:ind w:left="0"/>
        <w:jc w:val="both"/>
      </w:pPr>
      <w:r>
        <w:rPr>
          <w:rFonts w:ascii="Times New Roman"/>
          <w:b w:val="false"/>
          <w:i w:val="false"/>
          <w:color w:val="000000"/>
          <w:sz w:val="28"/>
        </w:rPr>
        <w:t>
      3. Жалпы сыйымдылығы 300 тіркелімдік тонна және одан астам кеменің меншік иесі суға батқан мүлікті аластағаны үшін жауапкершілік тәуекелін сақтандыруға не осы баптың 2-тармағына сәйкес айқындалатын мөлшерде суға батқан мүлікті аластағаны үшін жауапкершілікті өзге де қаржылық қамтамасыз етуді беруге міндетті.</w:t>
      </w:r>
    </w:p>
    <w:bookmarkEnd w:id="476"/>
    <w:bookmarkStart w:name="z560" w:id="477"/>
    <w:p>
      <w:pPr>
        <w:spacing w:after="0"/>
        <w:ind w:left="0"/>
        <w:jc w:val="both"/>
      </w:pPr>
      <w:r>
        <w:rPr>
          <w:rFonts w:ascii="Times New Roman"/>
          <w:b w:val="false"/>
          <w:i w:val="false"/>
          <w:color w:val="000000"/>
          <w:sz w:val="28"/>
        </w:rPr>
        <w:t>
      4. Қазақстан Республикасының аумақтық суларына кіретін кеменің бортында суға батқан кемелерді аластағаны үшін жауапкершілікті сақтандыру немесе өзге де қаржылық қамтамасыз ету туралы куәлігі болуы міндетті.</w:t>
      </w:r>
    </w:p>
    <w:bookmarkEnd w:id="477"/>
    <w:bookmarkStart w:name="z561" w:id="478"/>
    <w:p>
      <w:pPr>
        <w:spacing w:after="0"/>
        <w:ind w:left="0"/>
        <w:jc w:val="both"/>
      </w:pPr>
      <w:r>
        <w:rPr>
          <w:rFonts w:ascii="Times New Roman"/>
          <w:b w:val="false"/>
          <w:i w:val="false"/>
          <w:color w:val="000000"/>
          <w:sz w:val="28"/>
        </w:rPr>
        <w:t>
      5. Қазақстан Республикасының Мемлекеттік туын көтеріп жүзетін кемелерге суға батқан кемелерді аластағаны үшін жауапкершілікті сақтандыру немесе өзге де қаржылық қамтамасыз ету туралы куәлікті порттың теңіз әкімшілігі уәкілетті орган белгілеген тәртіппен және нысан бойынша береді.";</w:t>
      </w:r>
    </w:p>
    <w:bookmarkEnd w:id="478"/>
    <w:bookmarkStart w:name="z562" w:id="47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52-бап</w:t>
      </w:r>
      <w:r>
        <w:rPr>
          <w:rFonts w:ascii="Times New Roman"/>
          <w:b w:val="false"/>
          <w:i w:val="false"/>
          <w:color w:val="000000"/>
          <w:sz w:val="28"/>
        </w:rPr>
        <w:t xml:space="preserve"> мынадай редакцияда жазылсын:</w:t>
      </w:r>
    </w:p>
    <w:bookmarkEnd w:id="479"/>
    <w:bookmarkStart w:name="z563" w:id="480"/>
    <w:p>
      <w:pPr>
        <w:spacing w:after="0"/>
        <w:ind w:left="0"/>
        <w:jc w:val="both"/>
      </w:pPr>
      <w:r>
        <w:rPr>
          <w:rFonts w:ascii="Times New Roman"/>
          <w:b w:val="false"/>
          <w:i w:val="false"/>
          <w:color w:val="000000"/>
          <w:sz w:val="28"/>
        </w:rPr>
        <w:t>
      "52-бап. Қазақстан Республикасы Қарулы Күштері Әскери-теңіз Күштері Гидрографиялық қамтамасыз ету қызметінің және порттың теңіз әкімшілігінің келтірілген шығыстарды толық өтеттіру құқығы</w:t>
      </w:r>
    </w:p>
    <w:bookmarkEnd w:id="480"/>
    <w:bookmarkStart w:name="z564" w:id="481"/>
    <w:p>
      <w:pPr>
        <w:spacing w:after="0"/>
        <w:ind w:left="0"/>
        <w:jc w:val="both"/>
      </w:pPr>
      <w:r>
        <w:rPr>
          <w:rFonts w:ascii="Times New Roman"/>
          <w:b w:val="false"/>
          <w:i w:val="false"/>
          <w:color w:val="000000"/>
          <w:sz w:val="28"/>
        </w:rPr>
        <w:t>
      1. Мыналардың:</w:t>
      </w:r>
    </w:p>
    <w:bookmarkEnd w:id="481"/>
    <w:bookmarkStart w:name="z565" w:id="482"/>
    <w:p>
      <w:pPr>
        <w:spacing w:after="0"/>
        <w:ind w:left="0"/>
        <w:jc w:val="both"/>
      </w:pPr>
      <w:r>
        <w:rPr>
          <w:rFonts w:ascii="Times New Roman"/>
          <w:b w:val="false"/>
          <w:i w:val="false"/>
          <w:color w:val="000000"/>
          <w:sz w:val="28"/>
        </w:rPr>
        <w:t>
      1) суға батқан мүліктің жатқан жерін анықтау және оны навигациялық белгілермен белгілеу кезінде келтірілген шығыстар бойынша Қазақстан Республикасы Қарулы Күштері Әскери-теңіз Күштері Гидрографиялық қамтамасыз ету қызметінің;</w:t>
      </w:r>
    </w:p>
    <w:bookmarkEnd w:id="482"/>
    <w:bookmarkStart w:name="z566" w:id="48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51-бабының</w:t>
      </w:r>
      <w:r>
        <w:rPr>
          <w:rFonts w:ascii="Times New Roman"/>
          <w:b w:val="false"/>
          <w:i w:val="false"/>
          <w:color w:val="000000"/>
          <w:sz w:val="28"/>
        </w:rPr>
        <w:t xml:space="preserve"> 1-тармағына сәйкес жүзеге асырылған суға батқан мүлікті аластауға байланысты келтірілген шығыстар бойынша порттың теңіз әкімшілігінің келтірілген шығыстарды толық өтеттіруге құқығы бар.</w:t>
      </w:r>
    </w:p>
    <w:bookmarkEnd w:id="483"/>
    <w:bookmarkStart w:name="z567" w:id="484"/>
    <w:p>
      <w:pPr>
        <w:spacing w:after="0"/>
        <w:ind w:left="0"/>
        <w:jc w:val="both"/>
      </w:pPr>
      <w:r>
        <w:rPr>
          <w:rFonts w:ascii="Times New Roman"/>
          <w:b w:val="false"/>
          <w:i w:val="false"/>
          <w:color w:val="000000"/>
          <w:sz w:val="28"/>
        </w:rPr>
        <w:t>
      2. Келтірілген шығыстарды өтеу:</w:t>
      </w:r>
    </w:p>
    <w:bookmarkEnd w:id="484"/>
    <w:bookmarkStart w:name="z568" w:id="485"/>
    <w:p>
      <w:pPr>
        <w:spacing w:after="0"/>
        <w:ind w:left="0"/>
        <w:jc w:val="both"/>
      </w:pPr>
      <w:r>
        <w:rPr>
          <w:rFonts w:ascii="Times New Roman"/>
          <w:b w:val="false"/>
          <w:i w:val="false"/>
          <w:color w:val="000000"/>
          <w:sz w:val="28"/>
        </w:rPr>
        <w:t>
      1) Қазақстан Республикасының заңнамасында белгіленген тәртіппен, аласталған суға батқан мүлікті өткізуден түскен сома есебінен жүзеге асырылады, қалған сома суға батқан мүліктің меншік иесіне беріледі;</w:t>
      </w:r>
    </w:p>
    <w:bookmarkEnd w:id="485"/>
    <w:bookmarkStart w:name="z569" w:id="486"/>
    <w:p>
      <w:pPr>
        <w:spacing w:after="0"/>
        <w:ind w:left="0"/>
        <w:jc w:val="both"/>
      </w:pPr>
      <w:r>
        <w:rPr>
          <w:rFonts w:ascii="Times New Roman"/>
          <w:b w:val="false"/>
          <w:i w:val="false"/>
          <w:color w:val="000000"/>
          <w:sz w:val="28"/>
        </w:rPr>
        <w:t>
      2) егер суға батқан мүлікті өткізуден түскен сома суға батқан мүліктің жатқан жерін анықтауға, белгілеуге және оны аластауға жұмсалған шығыстарды жаппаса, суға батқан мүліктің меншік иесінің есебінен жүзеге асырылады.</w:t>
      </w:r>
    </w:p>
    <w:bookmarkEnd w:id="486"/>
    <w:bookmarkStart w:name="z570" w:id="487"/>
    <w:p>
      <w:pPr>
        <w:spacing w:after="0"/>
        <w:ind w:left="0"/>
        <w:jc w:val="both"/>
      </w:pPr>
      <w:r>
        <w:rPr>
          <w:rFonts w:ascii="Times New Roman"/>
          <w:b w:val="false"/>
          <w:i w:val="false"/>
          <w:color w:val="000000"/>
          <w:sz w:val="28"/>
        </w:rPr>
        <w:t>
      Келтірілген шығыстарды өтеуден алынған қаражат мемлекет кірісіне есепке жатқызылады.";</w:t>
      </w:r>
    </w:p>
    <w:bookmarkEnd w:id="487"/>
    <w:bookmarkStart w:name="z571" w:id="4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53-баптың</w:t>
      </w:r>
      <w:r>
        <w:rPr>
          <w:rFonts w:ascii="Times New Roman"/>
          <w:b w:val="false"/>
          <w:i w:val="false"/>
          <w:color w:val="000000"/>
          <w:sz w:val="28"/>
        </w:rPr>
        <w:t xml:space="preserve"> тақырыбындағы және мәтініндегі "шығарып алынған" деген сөздер "аласталған" деген сөзбен ауыстырылсын;</w:t>
      </w:r>
    </w:p>
    <w:bookmarkEnd w:id="488"/>
    <w:bookmarkStart w:name="z572" w:id="4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197-баптың</w:t>
      </w:r>
      <w:r>
        <w:rPr>
          <w:rFonts w:ascii="Times New Roman"/>
          <w:b w:val="false"/>
          <w:i w:val="false"/>
          <w:color w:val="000000"/>
          <w:sz w:val="28"/>
        </w:rPr>
        <w:t xml:space="preserve"> 1-тармағының 8) тармақшасы мынадай редакцияда жазылсын:</w:t>
      </w:r>
    </w:p>
    <w:bookmarkEnd w:id="489"/>
    <w:bookmarkStart w:name="z573" w:id="490"/>
    <w:p>
      <w:pPr>
        <w:spacing w:after="0"/>
        <w:ind w:left="0"/>
        <w:jc w:val="both"/>
      </w:pPr>
      <w:r>
        <w:rPr>
          <w:rFonts w:ascii="Times New Roman"/>
          <w:b w:val="false"/>
          <w:i w:val="false"/>
          <w:color w:val="000000"/>
          <w:sz w:val="28"/>
        </w:rPr>
        <w:t>
      "8) суға батқан мүлікті аластауға байланысты;";</w:t>
      </w:r>
    </w:p>
    <w:bookmarkEnd w:id="490"/>
    <w:bookmarkStart w:name="z574" w:id="49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220-баптың</w:t>
      </w:r>
      <w:r>
        <w:rPr>
          <w:rFonts w:ascii="Times New Roman"/>
          <w:b w:val="false"/>
          <w:i w:val="false"/>
          <w:color w:val="000000"/>
          <w:sz w:val="28"/>
        </w:rPr>
        <w:t xml:space="preserve"> 3-тармағындағы "оның судан шығарылуын", "шығаруға" деген сөздер тиісінше "оны судан аластауды", "аластауға" деген сөздермен ауыстырылсын;</w:t>
      </w:r>
    </w:p>
    <w:bookmarkEnd w:id="491"/>
    <w:bookmarkStart w:name="z575" w:id="49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223-баптың</w:t>
      </w:r>
      <w:r>
        <w:rPr>
          <w:rFonts w:ascii="Times New Roman"/>
          <w:b w:val="false"/>
          <w:i w:val="false"/>
          <w:color w:val="000000"/>
          <w:sz w:val="28"/>
        </w:rPr>
        <w:t xml:space="preserve"> 5) тармақшасы мынадай редакцияда жазылсын:</w:t>
      </w:r>
    </w:p>
    <w:bookmarkEnd w:id="492"/>
    <w:bookmarkStart w:name="z576" w:id="493"/>
    <w:p>
      <w:pPr>
        <w:spacing w:after="0"/>
        <w:ind w:left="0"/>
        <w:jc w:val="both"/>
      </w:pPr>
      <w:r>
        <w:rPr>
          <w:rFonts w:ascii="Times New Roman"/>
          <w:b w:val="false"/>
          <w:i w:val="false"/>
          <w:color w:val="000000"/>
          <w:sz w:val="28"/>
        </w:rPr>
        <w:t>
      "5) суға батқан мүлікті аластауға жұмсалған шығыстарға;";</w:t>
      </w:r>
    </w:p>
    <w:bookmarkEnd w:id="493"/>
    <w:bookmarkStart w:name="z577" w:id="494"/>
    <w:p>
      <w:pPr>
        <w:spacing w:after="0"/>
        <w:ind w:left="0"/>
        <w:jc w:val="both"/>
      </w:pPr>
      <w:r>
        <w:rPr>
          <w:rFonts w:ascii="Times New Roman"/>
          <w:b w:val="false"/>
          <w:i w:val="false"/>
          <w:color w:val="000000"/>
          <w:sz w:val="28"/>
        </w:rPr>
        <w:t>
      16) мынадай мазмұндағы 238-1-баппен толықтырылсын:</w:t>
      </w:r>
    </w:p>
    <w:bookmarkEnd w:id="494"/>
    <w:bookmarkStart w:name="z578" w:id="495"/>
    <w:p>
      <w:pPr>
        <w:spacing w:after="0"/>
        <w:ind w:left="0"/>
        <w:jc w:val="both"/>
      </w:pPr>
      <w:r>
        <w:rPr>
          <w:rFonts w:ascii="Times New Roman"/>
          <w:b w:val="false"/>
          <w:i w:val="false"/>
          <w:color w:val="000000"/>
          <w:sz w:val="28"/>
        </w:rPr>
        <w:t>
      "238-1-бап. Суға батқан мүліктің жатқан жерін анықтауға және оны белгілеуге байланысты Қазақстан Республикасы Қарулы Күштері Әскери-теңіз Күштерінің Гидрографиялық қамтамасыз ету қызметі және суға батқан мүлікті аластауға байланысты келтірілген шығыстарды өтеу туралы талаптар бойынша порттың теңіз әкімшілігі үшін талап қоюдың ескіру мерзімі</w:t>
      </w:r>
    </w:p>
    <w:bookmarkEnd w:id="495"/>
    <w:bookmarkStart w:name="z579" w:id="496"/>
    <w:p>
      <w:pPr>
        <w:spacing w:after="0"/>
        <w:ind w:left="0"/>
        <w:jc w:val="both"/>
      </w:pPr>
      <w:r>
        <w:rPr>
          <w:rFonts w:ascii="Times New Roman"/>
          <w:b w:val="false"/>
          <w:i w:val="false"/>
          <w:color w:val="000000"/>
          <w:sz w:val="28"/>
        </w:rPr>
        <w:t>
      Суға батқан мүліктің жатқан жерін анықтауға және белгілеуге байланысты келтірілген шығыстарды өтеу туралы талаптар бойынша Қазақстан Республикасы Қарулы Күштері Әскери-теңіз Күштерінің Гидрографиялық қамтамасыз ету қызметі және суға батқан мүлікті аластауға байланысты келтірілген шығыстарды өтеу туралы талаптар бойынша порттың теңіз әкімшілігі үшін талап қоюдың ескіру мерзімі суға батқан мүлікті аластау қағидаларында айқындалған тәртіппен суға батқан мүліктің қауіптілігі айқындалған күннен бастап үш жылды құрайды.</w:t>
      </w:r>
    </w:p>
    <w:bookmarkEnd w:id="496"/>
    <w:bookmarkStart w:name="z580" w:id="497"/>
    <w:p>
      <w:pPr>
        <w:spacing w:after="0"/>
        <w:ind w:left="0"/>
        <w:jc w:val="both"/>
      </w:pPr>
      <w:r>
        <w:rPr>
          <w:rFonts w:ascii="Times New Roman"/>
          <w:b w:val="false"/>
          <w:i w:val="false"/>
          <w:color w:val="000000"/>
          <w:sz w:val="28"/>
        </w:rPr>
        <w:t>
      Авариялық жағдай болып, салдарынан мүлік суға батқан күннен бастап алты жыл өткеннен кейін талап қойылмайды.</w:t>
      </w:r>
    </w:p>
    <w:bookmarkEnd w:id="497"/>
    <w:bookmarkStart w:name="z581" w:id="498"/>
    <w:p>
      <w:pPr>
        <w:spacing w:after="0"/>
        <w:ind w:left="0"/>
        <w:jc w:val="both"/>
      </w:pPr>
      <w:r>
        <w:rPr>
          <w:rFonts w:ascii="Times New Roman"/>
          <w:b w:val="false"/>
          <w:i w:val="false"/>
          <w:color w:val="000000"/>
          <w:sz w:val="28"/>
        </w:rPr>
        <w:t>
      Егер авариялық жағдай бірқатар оқиғалардан тұрса, онда алты жылдық мерзім осы оқиғалардың бірінші күнінен бастап есептеледі.".</w:t>
      </w:r>
    </w:p>
    <w:bookmarkEnd w:id="498"/>
    <w:bookmarkStart w:name="z582" w:id="499"/>
    <w:p>
      <w:pPr>
        <w:spacing w:after="0"/>
        <w:ind w:left="0"/>
        <w:jc w:val="both"/>
      </w:pPr>
      <w:r>
        <w:rPr>
          <w:rFonts w:ascii="Times New Roman"/>
          <w:b w:val="false"/>
          <w:i w:val="false"/>
          <w:color w:val="000000"/>
          <w:sz w:val="28"/>
        </w:rPr>
        <w:t xml:space="preserve">
      17.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9"/>
    <w:bookmarkStart w:name="z583" w:id="5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00"/>
    <w:bookmarkStart w:name="z584" w:id="501"/>
    <w:p>
      <w:pPr>
        <w:spacing w:after="0"/>
        <w:ind w:left="0"/>
        <w:jc w:val="both"/>
      </w:pPr>
      <w:r>
        <w:rPr>
          <w:rFonts w:ascii="Times New Roman"/>
          <w:b w:val="false"/>
          <w:i w:val="false"/>
          <w:color w:val="000000"/>
          <w:sz w:val="28"/>
        </w:rPr>
        <w:t>
      мынадай мазмұндағы 3-1), 6-1) және 6-2) тармақшалармен толықтырылсын:</w:t>
      </w:r>
    </w:p>
    <w:bookmarkEnd w:id="501"/>
    <w:bookmarkStart w:name="z585" w:id="502"/>
    <w:p>
      <w:pPr>
        <w:spacing w:after="0"/>
        <w:ind w:left="0"/>
        <w:jc w:val="both"/>
      </w:pPr>
      <w:r>
        <w:rPr>
          <w:rFonts w:ascii="Times New Roman"/>
          <w:b w:val="false"/>
          <w:i w:val="false"/>
          <w:color w:val="000000"/>
          <w:sz w:val="28"/>
        </w:rPr>
        <w:t>
      "3-1)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арнаулы бақылау-өлшеу техникалық құралдарының, аспаптар мен жабдықтардың зияткерлік көлік жүйесімен интеграцияланған кешені;";</w:t>
      </w:r>
    </w:p>
    <w:bookmarkEnd w:id="502"/>
    <w:bookmarkStart w:name="z586" w:id="503"/>
    <w:p>
      <w:pPr>
        <w:spacing w:after="0"/>
        <w:ind w:left="0"/>
        <w:jc w:val="both"/>
      </w:pPr>
      <w:r>
        <w:rPr>
          <w:rFonts w:ascii="Times New Roman"/>
          <w:b w:val="false"/>
          <w:i w:val="false"/>
          <w:color w:val="000000"/>
          <w:sz w:val="28"/>
        </w:rPr>
        <w:t>
      "6-1) автомобиль көлігі құралдарының салмағын өлшеу станциясы – автомобиль көлігі құралдарының салмақтық және габариттік параметрлерін өлшеу жөніндегі жұмыстарды орындауға арналған, осы мақсаттар үшін зияткерлік көлік жүйесімен ақпараттық өзара іс-қимылды қамтамасыз ететін өлшеу құралы, стационарлық типтегі салмақ өлшеу жабдығы немесе жылжымалы ұтқыр таразылар бар стационарлық немесе ауыспалы пункт;</w:t>
      </w:r>
    </w:p>
    <w:bookmarkEnd w:id="503"/>
    <w:bookmarkStart w:name="z587" w:id="504"/>
    <w:p>
      <w:pPr>
        <w:spacing w:after="0"/>
        <w:ind w:left="0"/>
        <w:jc w:val="both"/>
      </w:pPr>
      <w:r>
        <w:rPr>
          <w:rFonts w:ascii="Times New Roman"/>
          <w:b w:val="false"/>
          <w:i w:val="false"/>
          <w:color w:val="000000"/>
          <w:sz w:val="28"/>
        </w:rPr>
        <w:t>
      6-2) автомобиль көлігі құралдарының салмағын өлшеу станциясының операторы – автомобиль көлігі құралдарының салмақтық және габариттік параметрлерін өлшеу жөніндегі қызметті жүзеге асыратын дара кәсіпкер немесе заңды тұлға;";</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23-4) тармақшалар</w:t>
      </w:r>
      <w:r>
        <w:rPr>
          <w:rFonts w:ascii="Times New Roman"/>
          <w:b w:val="false"/>
          <w:i w:val="false"/>
          <w:color w:val="000000"/>
          <w:sz w:val="28"/>
        </w:rPr>
        <w:t xml:space="preserve"> мынадай редакцияда жазылсын:</w:t>
      </w:r>
    </w:p>
    <w:bookmarkStart w:name="z590" w:id="505"/>
    <w:p>
      <w:pPr>
        <w:spacing w:after="0"/>
        <w:ind w:left="0"/>
        <w:jc w:val="both"/>
      </w:pPr>
      <w:r>
        <w:rPr>
          <w:rFonts w:ascii="Times New Roman"/>
          <w:b w:val="false"/>
          <w:i w:val="false"/>
          <w:color w:val="000000"/>
          <w:sz w:val="28"/>
        </w:rPr>
        <w:t>
      "23-2) өзі аударғыш – жүкті түсіру үшін механикалық еңкейтілетін шанағы бар, өзі түсіретін жүк автомобилі, тіркеме немесе жартылай тіркеме;</w:t>
      </w:r>
    </w:p>
    <w:bookmarkEnd w:id="505"/>
    <w:bookmarkStart w:name="z591" w:id="506"/>
    <w:p>
      <w:pPr>
        <w:spacing w:after="0"/>
        <w:ind w:left="0"/>
        <w:jc w:val="both"/>
      </w:pPr>
      <w:r>
        <w:rPr>
          <w:rFonts w:ascii="Times New Roman"/>
          <w:b w:val="false"/>
          <w:i w:val="false"/>
          <w:color w:val="000000"/>
          <w:sz w:val="28"/>
        </w:rPr>
        <w:t>
      23-3) рұқсат етілген ең жоғары масса – жасаушы кәсіпорын ең жоғары рұқсат етілетін ретінде белгілеген, жарақталған автокөлік құралының жүкпен, жүргізушімен және жолаушылармен бірге массасы. Автокөлік құралдары құрамының, яғни тіркелген және біртұтас ретінде қозғалатын құрамының рұқсат етілген ең жоғары массасы деп құрамына кіретін автокөлік құралдарының рұқсат етілген ең жоғары массаларының қосындысы түсініледі;</w:t>
      </w:r>
    </w:p>
    <w:bookmarkEnd w:id="506"/>
    <w:bookmarkStart w:name="z592" w:id="507"/>
    <w:p>
      <w:pPr>
        <w:spacing w:after="0"/>
        <w:ind w:left="0"/>
        <w:jc w:val="both"/>
      </w:pPr>
      <w:r>
        <w:rPr>
          <w:rFonts w:ascii="Times New Roman"/>
          <w:b w:val="false"/>
          <w:i w:val="false"/>
          <w:color w:val="000000"/>
          <w:sz w:val="28"/>
        </w:rPr>
        <w:t>
      23-4) сервис орталығы (шеберхана) – тахографтарды орнату және оларға қызмет көрсету жөнiндегi қызметтi жүзеге асыратын жеке немесе заңды тұлға;";</w:t>
      </w:r>
    </w:p>
    <w:bookmarkEnd w:id="507"/>
    <w:bookmarkStart w:name="z593" w:id="508"/>
    <w:p>
      <w:pPr>
        <w:spacing w:after="0"/>
        <w:ind w:left="0"/>
        <w:jc w:val="both"/>
      </w:pPr>
      <w:r>
        <w:rPr>
          <w:rFonts w:ascii="Times New Roman"/>
          <w:b w:val="false"/>
          <w:i w:val="false"/>
          <w:color w:val="000000"/>
          <w:sz w:val="28"/>
        </w:rPr>
        <w:t>
      мынадай мазмұндағы 23-5) және 23-6) тармақшалармен толықтырылсын:</w:t>
      </w:r>
    </w:p>
    <w:bookmarkEnd w:id="508"/>
    <w:bookmarkStart w:name="z594" w:id="509"/>
    <w:p>
      <w:pPr>
        <w:spacing w:after="0"/>
        <w:ind w:left="0"/>
        <w:jc w:val="both"/>
      </w:pPr>
      <w:r>
        <w:rPr>
          <w:rFonts w:ascii="Times New Roman"/>
          <w:b w:val="false"/>
          <w:i w:val="false"/>
          <w:color w:val="000000"/>
          <w:sz w:val="28"/>
        </w:rPr>
        <w:t>
      "23-5) сертификаттау орталығы – 1970 жылғы Халықаралық автомобиль тасымалын жүргізетін автокөлік құралдары экипаждарының жұмысына қатысты Еуропалық келісім (ЕСТР) ережелеріне сәйкес электрондық (цифрлық) тахографтарға электрондық карточкаларды цифрлық сертификаттауды жүзеге асыратын заңды тұлға;</w:t>
      </w:r>
    </w:p>
    <w:bookmarkEnd w:id="509"/>
    <w:bookmarkStart w:name="z595" w:id="510"/>
    <w:p>
      <w:pPr>
        <w:spacing w:after="0"/>
        <w:ind w:left="0"/>
        <w:jc w:val="both"/>
      </w:pPr>
      <w:r>
        <w:rPr>
          <w:rFonts w:ascii="Times New Roman"/>
          <w:b w:val="false"/>
          <w:i w:val="false"/>
          <w:color w:val="000000"/>
          <w:sz w:val="28"/>
        </w:rPr>
        <w:t>
      23-6) спутниктік навигация аппаратурасы – автокөлік құралына жаһандық навигациялық спутниктік жүйелердің сигналдары арқылы оның ағымдағы орналасқан жерін, жүру бағыты мен жылдамдығын айқындау, қосымша борт жабдығымен деректер алмасу үшін, сондай-ақ жылжымалы радиотелефон байланысы желілері арқылы ақпарат алмасу үшін орнатылатын аппараттық-бағдарламалық құрылғы;";</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алып тасталсын;</w:t>
      </w:r>
    </w:p>
    <w:bookmarkStart w:name="z597" w:id="5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7) тармақшасындағы "арнайы автоматтандырылған өлшеу құралы" деген сөздер "автоматтандырылған өлшеу станциясы"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00" w:id="512"/>
    <w:p>
      <w:pPr>
        <w:spacing w:after="0"/>
        <w:ind w:left="0"/>
        <w:jc w:val="both"/>
      </w:pPr>
      <w:r>
        <w:rPr>
          <w:rFonts w:ascii="Times New Roman"/>
          <w:b w:val="false"/>
          <w:i w:val="false"/>
          <w:color w:val="000000"/>
          <w:sz w:val="28"/>
        </w:rPr>
        <w:t>
      "6. Автоматтандырылған өлшеу станциялары арқылы жүріп өту тәртібі автоматтандырылған өлшеу станцияларының жұмысын ұйымдастыру қағидаларында айқындалады.";</w:t>
      </w:r>
    </w:p>
    <w:bookmarkEnd w:id="512"/>
    <w:bookmarkStart w:name="z601" w:id="5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603" w:id="514"/>
    <w:p>
      <w:pPr>
        <w:spacing w:after="0"/>
        <w:ind w:left="0"/>
        <w:jc w:val="both"/>
      </w:pPr>
      <w:r>
        <w:rPr>
          <w:rFonts w:ascii="Times New Roman"/>
          <w:b w:val="false"/>
          <w:i w:val="false"/>
          <w:color w:val="000000"/>
          <w:sz w:val="28"/>
        </w:rPr>
        <w:t>
      "13-1) автоматтандырылған өлшеу станцияларының жұмысын ұйымдастыру қағидаларын бекітеді;";</w:t>
      </w:r>
    </w:p>
    <w:bookmarkEnd w:id="514"/>
    <w:bookmarkStart w:name="z604" w:id="515"/>
    <w:p>
      <w:pPr>
        <w:spacing w:after="0"/>
        <w:ind w:left="0"/>
        <w:jc w:val="both"/>
      </w:pPr>
      <w:r>
        <w:rPr>
          <w:rFonts w:ascii="Times New Roman"/>
          <w:b w:val="false"/>
          <w:i w:val="false"/>
          <w:color w:val="000000"/>
          <w:sz w:val="28"/>
        </w:rPr>
        <w:t>
      мынадай мазмұндағы 13-2) және 23-21) тармақшалармен толықтырылсын:</w:t>
      </w:r>
    </w:p>
    <w:bookmarkEnd w:id="515"/>
    <w:bookmarkStart w:name="z605" w:id="516"/>
    <w:p>
      <w:pPr>
        <w:spacing w:after="0"/>
        <w:ind w:left="0"/>
        <w:jc w:val="both"/>
      </w:pPr>
      <w:r>
        <w:rPr>
          <w:rFonts w:ascii="Times New Roman"/>
          <w:b w:val="false"/>
          <w:i w:val="false"/>
          <w:color w:val="000000"/>
          <w:sz w:val="28"/>
        </w:rPr>
        <w:t>
      "13-2) автомобиль көлігі құралдарының салмағын өлшеу станцияларының жұмысын ұйымдастыру қағидаларын бекітеді;";</w:t>
      </w:r>
    </w:p>
    <w:bookmarkEnd w:id="516"/>
    <w:bookmarkStart w:name="z606" w:id="517"/>
    <w:p>
      <w:pPr>
        <w:spacing w:after="0"/>
        <w:ind w:left="0"/>
        <w:jc w:val="both"/>
      </w:pPr>
      <w:r>
        <w:rPr>
          <w:rFonts w:ascii="Times New Roman"/>
          <w:b w:val="false"/>
          <w:i w:val="false"/>
          <w:color w:val="000000"/>
          <w:sz w:val="28"/>
        </w:rPr>
        <w:t>
      "23-21) автоматтандырылған өлшеу станцияларының тізілімін жүргізеді;";</w:t>
      </w:r>
    </w:p>
    <w:bookmarkEnd w:id="517"/>
    <w:bookmarkStart w:name="z607" w:id="5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19-4-баптың</w:t>
      </w:r>
      <w:r>
        <w:rPr>
          <w:rFonts w:ascii="Times New Roman"/>
          <w:b w:val="false"/>
          <w:i w:val="false"/>
          <w:color w:val="000000"/>
          <w:sz w:val="28"/>
        </w:rPr>
        <w:t xml:space="preserve"> 1-тармағындағы "арнайы автоматтандырылған өлшеу құралдары" деген сөздер "автоматтандырылған өлшеу станциялары" деген сөздермен ауыстырылсын;</w:t>
      </w:r>
    </w:p>
    <w:bookmarkEnd w:id="518"/>
    <w:bookmarkStart w:name="z608" w:id="5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19-5-баптың</w:t>
      </w:r>
      <w:r>
        <w:rPr>
          <w:rFonts w:ascii="Times New Roman"/>
          <w:b w:val="false"/>
          <w:i w:val="false"/>
          <w:color w:val="000000"/>
          <w:sz w:val="28"/>
        </w:rPr>
        <w:t xml:space="preserve"> 3-тармағының 3) тармақшасы мынадай редакцияда жазылсын:</w:t>
      </w:r>
    </w:p>
    <w:bookmarkEnd w:id="519"/>
    <w:bookmarkStart w:name="z609" w:id="520"/>
    <w:p>
      <w:pPr>
        <w:spacing w:after="0"/>
        <w:ind w:left="0"/>
        <w:jc w:val="both"/>
      </w:pPr>
      <w:r>
        <w:rPr>
          <w:rFonts w:ascii="Times New Roman"/>
          <w:b w:val="false"/>
          <w:i w:val="false"/>
          <w:color w:val="000000"/>
          <w:sz w:val="28"/>
        </w:rPr>
        <w:t>
      "3) автоматтандырылған өлшеу станцияларын пайдалана отырып жүргізіледі.";</w:t>
      </w:r>
    </w:p>
    <w:bookmarkEnd w:id="520"/>
    <w:bookmarkStart w:name="z610" w:id="5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19-16-бап</w:t>
      </w:r>
      <w:r>
        <w:rPr>
          <w:rFonts w:ascii="Times New Roman"/>
          <w:b w:val="false"/>
          <w:i w:val="false"/>
          <w:color w:val="000000"/>
          <w:sz w:val="28"/>
        </w:rPr>
        <w:t xml:space="preserve"> мынадай мазмұндағы екінші бөлікпен толықтырылсын:</w:t>
      </w:r>
    </w:p>
    <w:bookmarkEnd w:id="521"/>
    <w:bookmarkStart w:name="z611" w:id="522"/>
    <w:p>
      <w:pPr>
        <w:spacing w:after="0"/>
        <w:ind w:left="0"/>
        <w:jc w:val="both"/>
      </w:pPr>
      <w:r>
        <w:rPr>
          <w:rFonts w:ascii="Times New Roman"/>
          <w:b w:val="false"/>
          <w:i w:val="false"/>
          <w:color w:val="000000"/>
          <w:sz w:val="28"/>
        </w:rPr>
        <w:t>
      "Қазақстан Республикасының жол жүрісі туралы заңнамасында белгіленген тәртіппен жол жүрісі қауіпсіздігін қамтамасыз ету жөніндегі уәкілетті органда тіркеу есебінен шығарылмаған автокөлік құралдарын кәдеге жаратуға тапсыруға тыйым салынады.";</w:t>
      </w:r>
    </w:p>
    <w:bookmarkEnd w:id="522"/>
    <w:bookmarkStart w:name="z612" w:id="5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19-17-бапта</w:t>
      </w:r>
      <w:r>
        <w:rPr>
          <w:rFonts w:ascii="Times New Roman"/>
          <w:b w:val="false"/>
          <w:i w:val="false"/>
          <w:color w:val="000000"/>
          <w:sz w:val="28"/>
        </w:rPr>
        <w:t>:</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12) тармақшамен толықтырылсын:</w:t>
      </w:r>
    </w:p>
    <w:bookmarkStart w:name="z614" w:id="524"/>
    <w:p>
      <w:pPr>
        <w:spacing w:after="0"/>
        <w:ind w:left="0"/>
        <w:jc w:val="both"/>
      </w:pPr>
      <w:r>
        <w:rPr>
          <w:rFonts w:ascii="Times New Roman"/>
          <w:b w:val="false"/>
          <w:i w:val="false"/>
          <w:color w:val="000000"/>
          <w:sz w:val="28"/>
        </w:rPr>
        <w:t>
      "12) автомобиль көлігі құралдарының салмағын өлшеу станцияларының операторлары.";</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"тоқсандық" деген сөз "жартыжылдық" деген сөзбен ауыстырылсын;</w:t>
      </w:r>
    </w:p>
    <w:bookmarkStart w:name="z616" w:id="5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2-2-тарау</w:t>
      </w:r>
      <w:r>
        <w:rPr>
          <w:rFonts w:ascii="Times New Roman"/>
          <w:b w:val="false"/>
          <w:i w:val="false"/>
          <w:color w:val="000000"/>
          <w:sz w:val="28"/>
        </w:rPr>
        <w:t xml:space="preserve"> мынадай мазмұндағы 19-18-баппен толықтырылсын:</w:t>
      </w:r>
    </w:p>
    <w:bookmarkEnd w:id="525"/>
    <w:bookmarkStart w:name="z617" w:id="526"/>
    <w:p>
      <w:pPr>
        <w:spacing w:after="0"/>
        <w:ind w:left="0"/>
        <w:jc w:val="both"/>
      </w:pPr>
      <w:r>
        <w:rPr>
          <w:rFonts w:ascii="Times New Roman"/>
          <w:b w:val="false"/>
          <w:i w:val="false"/>
          <w:color w:val="000000"/>
          <w:sz w:val="28"/>
        </w:rPr>
        <w:t>
      "19-18-бап. Автомобиль көлігі құралдарының салмағын өлшеу станциялары</w:t>
      </w:r>
    </w:p>
    <w:bookmarkEnd w:id="526"/>
    <w:bookmarkStart w:name="z618" w:id="527"/>
    <w:p>
      <w:pPr>
        <w:spacing w:after="0"/>
        <w:ind w:left="0"/>
        <w:jc w:val="both"/>
      </w:pPr>
      <w:r>
        <w:rPr>
          <w:rFonts w:ascii="Times New Roman"/>
          <w:b w:val="false"/>
          <w:i w:val="false"/>
          <w:color w:val="000000"/>
          <w:sz w:val="28"/>
        </w:rPr>
        <w:t>
      1. Автомобиль көлігі құралдарының салмағын өлшеу станцияларында автокөлік құралдарының салмақтық және габариттік параметрлерін өлшеу меншік құқығында немесе өзге де заңды негіздерде автомобиль көлігі құралдарының салмағын өлшеу станцияларының операторындағы метрологиялық салыстырып тексеруден өткен өлшеу құралдарымен жүзеге асырылады.</w:t>
      </w:r>
    </w:p>
    <w:bookmarkEnd w:id="527"/>
    <w:bookmarkStart w:name="z619" w:id="528"/>
    <w:p>
      <w:pPr>
        <w:spacing w:after="0"/>
        <w:ind w:left="0"/>
        <w:jc w:val="both"/>
      </w:pPr>
      <w:r>
        <w:rPr>
          <w:rFonts w:ascii="Times New Roman"/>
          <w:b w:val="false"/>
          <w:i w:val="false"/>
          <w:color w:val="000000"/>
          <w:sz w:val="28"/>
        </w:rPr>
        <w:t>
      Салмақтық және габариттік параметрлердің өлшемдері туралы деректер автомобиль көлігі құралдарының салмағын өлшеу станцияларының жұмысын ұйымдастыру қағидаларында айқындалатын тәртіппен зияткерлік көлік жүйесіне беріледі.</w:t>
      </w:r>
    </w:p>
    <w:bookmarkEnd w:id="528"/>
    <w:bookmarkStart w:name="z620" w:id="529"/>
    <w:p>
      <w:pPr>
        <w:spacing w:after="0"/>
        <w:ind w:left="0"/>
        <w:jc w:val="both"/>
      </w:pPr>
      <w:r>
        <w:rPr>
          <w:rFonts w:ascii="Times New Roman"/>
          <w:b w:val="false"/>
          <w:i w:val="false"/>
          <w:color w:val="000000"/>
          <w:sz w:val="28"/>
        </w:rPr>
        <w:t>
      2. Автомобиль көлігі құралдарының салмағын өлшеу станцияларының операторлары өз қызметтерін жария шарт негізінде көрсетеді.";</w:t>
      </w:r>
    </w:p>
    <w:bookmarkEnd w:id="529"/>
    <w:bookmarkStart w:name="z621" w:id="5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20-баптың</w:t>
      </w:r>
      <w:r>
        <w:rPr>
          <w:rFonts w:ascii="Times New Roman"/>
          <w:b w:val="false"/>
          <w:i w:val="false"/>
          <w:color w:val="000000"/>
          <w:sz w:val="28"/>
        </w:rPr>
        <w:t xml:space="preserve"> 1-тармағы мынадай мазмұндағы үшінші бөлікпен толықтырылсын:</w:t>
      </w:r>
    </w:p>
    <w:bookmarkEnd w:id="530"/>
    <w:bookmarkStart w:name="z622" w:id="531"/>
    <w:p>
      <w:pPr>
        <w:spacing w:after="0"/>
        <w:ind w:left="0"/>
        <w:jc w:val="both"/>
      </w:pPr>
      <w:r>
        <w:rPr>
          <w:rFonts w:ascii="Times New Roman"/>
          <w:b w:val="false"/>
          <w:i w:val="false"/>
          <w:color w:val="000000"/>
          <w:sz w:val="28"/>
        </w:rPr>
        <w:t>
      "Әлеуметтік маңызы бар қатынастарда, сондай-ақ жолаушылар мен багажды қалалық (ауылдық), қала маңындағы қатынастарда автомобильмен тұрақты тасымалдауларда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бірінші топтағы мүгедектігі бар адамдардың тегін жол жүруге, ал 15 жастан 18 жасқа дейінгі адамдардың жол жүру құжатының (билетінің) толық құнының елу пайызын төлей отырып, жол жүру құжатын (билетін) сатып алуға құқығы бар.";</w:t>
      </w:r>
    </w:p>
    <w:bookmarkEnd w:id="531"/>
    <w:bookmarkStart w:name="z623" w:id="5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22-бапта</w:t>
      </w:r>
      <w:r>
        <w:rPr>
          <w:rFonts w:ascii="Times New Roman"/>
          <w:b w:val="false"/>
          <w:i w:val="false"/>
          <w:color w:val="000000"/>
          <w:sz w:val="28"/>
        </w:rPr>
        <w:t>:</w:t>
      </w:r>
    </w:p>
    <w:bookmarkEnd w:id="532"/>
    <w:bookmarkStart w:name="z624" w:id="533"/>
    <w:p>
      <w:pPr>
        <w:spacing w:after="0"/>
        <w:ind w:left="0"/>
        <w:jc w:val="both"/>
      </w:pPr>
      <w:r>
        <w:rPr>
          <w:rFonts w:ascii="Times New Roman"/>
          <w:b w:val="false"/>
          <w:i w:val="false"/>
          <w:color w:val="000000"/>
          <w:sz w:val="28"/>
        </w:rPr>
        <w:t>
      2-тармақтың 1-1) тармақшасы алып тасталсын;</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тармақшасындағы "1-1)," деген цифрлар алып тасталсын;</w:t>
      </w:r>
    </w:p>
    <w:bookmarkStart w:name="z626" w:id="5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37-баптың</w:t>
      </w:r>
      <w:r>
        <w:rPr>
          <w:rFonts w:ascii="Times New Roman"/>
          <w:b w:val="false"/>
          <w:i w:val="false"/>
          <w:color w:val="000000"/>
          <w:sz w:val="28"/>
        </w:rPr>
        <w:t xml:space="preserve"> 1-1-тармағы алып тасталсын;</w:t>
      </w:r>
    </w:p>
    <w:bookmarkEnd w:id="534"/>
    <w:bookmarkStart w:name="z627" w:id="5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38-бап</w:t>
      </w:r>
      <w:r>
        <w:rPr>
          <w:rFonts w:ascii="Times New Roman"/>
          <w:b w:val="false"/>
          <w:i w:val="false"/>
          <w:color w:val="000000"/>
          <w:sz w:val="28"/>
        </w:rPr>
        <w:t xml:space="preserve"> мынадай мазмұндағы 2-1-тармақпен және ескертумен толықтырылсын:</w:t>
      </w:r>
    </w:p>
    <w:bookmarkEnd w:id="535"/>
    <w:bookmarkStart w:name="z628" w:id="536"/>
    <w:p>
      <w:pPr>
        <w:spacing w:after="0"/>
        <w:ind w:left="0"/>
        <w:jc w:val="both"/>
      </w:pPr>
      <w:r>
        <w:rPr>
          <w:rFonts w:ascii="Times New Roman"/>
          <w:b w:val="false"/>
          <w:i w:val="false"/>
          <w:color w:val="000000"/>
          <w:sz w:val="28"/>
        </w:rPr>
        <w:t>
      "2-1. Техникалық жол берілетін ең жоғары массасы он екі тоннадан асатын автокөлік құралдарының иелері автоматтандырылған өлшеу станциялары жұмыс істейтін аймақ арқылы жүріп өткен кезде автоматтандырылған өлшеу станцияларының жұмысын ұйымдастыру қағидаларында айқындалған тәртіппен автоматтандырылған өлшеу станциясында осындай автокөлік құралының нақты салмақтық және габариттік параметрлерін өлшеуді қамтамасыз етуге міндетті.";</w:t>
      </w:r>
    </w:p>
    <w:bookmarkEnd w:id="536"/>
    <w:bookmarkStart w:name="z629" w:id="537"/>
    <w:p>
      <w:pPr>
        <w:spacing w:after="0"/>
        <w:ind w:left="0"/>
        <w:jc w:val="both"/>
      </w:pPr>
      <w:r>
        <w:rPr>
          <w:rFonts w:ascii="Times New Roman"/>
          <w:b w:val="false"/>
          <w:i w:val="false"/>
          <w:color w:val="000000"/>
          <w:sz w:val="28"/>
        </w:rPr>
        <w:t>
      "Ескерту. Автокөлік құралдарының меншік иелері, шаруашылық жүргізу құқығында немесе жедел басқару құқығында автокөлік құралдарын иеленетін тұлғалар, сондай-ақ автокөлік құралын экипажымен қоса жалдау шарты бойынша беру жағдайларын қоспағанда, автокөлік құралдары уақытша иеленуге және пайдалануға берілген тұлғалар; егер автокөлік құралы Қазақстан Республикасының аумағымен халықаралық тасымалдарды жүзеге асырса, көлік құралдары иелерінің жауапкершілігін міндетті сақтандыру шартын жасасқан сақтанушылар осы баптың 2-1-тармағындағы автокөлік құралдарының иелері деп танылады.";</w:t>
      </w:r>
    </w:p>
    <w:bookmarkEnd w:id="537"/>
    <w:bookmarkStart w:name="z630" w:id="538"/>
    <w:p>
      <w:pPr>
        <w:spacing w:after="0"/>
        <w:ind w:left="0"/>
        <w:jc w:val="both"/>
      </w:pPr>
      <w:r>
        <w:rPr>
          <w:rFonts w:ascii="Times New Roman"/>
          <w:b w:val="false"/>
          <w:i w:val="false"/>
          <w:color w:val="000000"/>
          <w:sz w:val="28"/>
        </w:rPr>
        <w:t>
      13) мынадай мазмұндағы 38-2-баппен толықтырылсын:</w:t>
      </w:r>
    </w:p>
    <w:bookmarkEnd w:id="538"/>
    <w:bookmarkStart w:name="z631" w:id="539"/>
    <w:p>
      <w:pPr>
        <w:spacing w:after="0"/>
        <w:ind w:left="0"/>
        <w:jc w:val="both"/>
      </w:pPr>
      <w:r>
        <w:rPr>
          <w:rFonts w:ascii="Times New Roman"/>
          <w:b w:val="false"/>
          <w:i w:val="false"/>
          <w:color w:val="000000"/>
          <w:sz w:val="28"/>
        </w:rPr>
        <w:t>
      "38-2-бап. Жүктерді өзі аударғыш автомобильмен тасымалдау</w:t>
      </w:r>
    </w:p>
    <w:bookmarkEnd w:id="539"/>
    <w:bookmarkStart w:name="z632" w:id="540"/>
    <w:p>
      <w:pPr>
        <w:spacing w:after="0"/>
        <w:ind w:left="0"/>
        <w:jc w:val="both"/>
      </w:pPr>
      <w:r>
        <w:rPr>
          <w:rFonts w:ascii="Times New Roman"/>
          <w:b w:val="false"/>
          <w:i w:val="false"/>
          <w:color w:val="000000"/>
          <w:sz w:val="28"/>
        </w:rPr>
        <w:t>
      Рұқсат етілген ең жоғары массасы Қазақстан Республикасының заңнамасында белгіленген автокөлік құралының жол берілетін жалпы массасынан асатын жүктерді өзі аударғыш автомобильмен Қазақстан Республикасының жалпыға ортақ пайдаланылатын автомобиль жолдарымен және елді мекендерінің көшелерімен тасымалдауға жол берілмейді.";</w:t>
      </w:r>
    </w:p>
    <w:bookmarkEnd w:id="540"/>
    <w:bookmarkStart w:name="z633" w:id="54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47-баптың</w:t>
      </w:r>
      <w:r>
        <w:rPr>
          <w:rFonts w:ascii="Times New Roman"/>
          <w:b w:val="false"/>
          <w:i w:val="false"/>
          <w:color w:val="000000"/>
          <w:sz w:val="28"/>
        </w:rPr>
        <w:t xml:space="preserve"> 5-тармағындағы "Қалааралық, ауданаралық (облысішілік қалааралық облысаралық", "он" деген сөздер тиісінше "Ауданаралық (облысішілік қалааралық) облысаралық қалааралық", "сегіз" деген сөздермен ауыстырылсын;</w:t>
      </w:r>
    </w:p>
    <w:bookmarkEnd w:id="541"/>
    <w:bookmarkStart w:name="z634" w:id="54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54-1-бап</w:t>
      </w:r>
      <w:r>
        <w:rPr>
          <w:rFonts w:ascii="Times New Roman"/>
          <w:b w:val="false"/>
          <w:i w:val="false"/>
          <w:color w:val="000000"/>
          <w:sz w:val="28"/>
        </w:rPr>
        <w:t xml:space="preserve"> мынадай мазмұндағы 3-тармақпен толықтырылсын:</w:t>
      </w:r>
    </w:p>
    <w:bookmarkEnd w:id="542"/>
    <w:bookmarkStart w:name="z635" w:id="543"/>
    <w:p>
      <w:pPr>
        <w:spacing w:after="0"/>
        <w:ind w:left="0"/>
        <w:jc w:val="both"/>
      </w:pPr>
      <w:r>
        <w:rPr>
          <w:rFonts w:ascii="Times New Roman"/>
          <w:b w:val="false"/>
          <w:i w:val="false"/>
          <w:color w:val="000000"/>
          <w:sz w:val="28"/>
        </w:rPr>
        <w:t>
      "3. Осы Заңның 11-бабының 4 және 5-тармақтарының қолданысы 2026 жылғы 1 қаңтарға дейін тоқтатыла тұрсын.".</w:t>
      </w:r>
    </w:p>
    <w:bookmarkEnd w:id="543"/>
    <w:bookmarkStart w:name="z636" w:id="544"/>
    <w:p>
      <w:pPr>
        <w:spacing w:after="0"/>
        <w:ind w:left="0"/>
        <w:jc w:val="both"/>
      </w:pPr>
      <w:r>
        <w:rPr>
          <w:rFonts w:ascii="Times New Roman"/>
          <w:b w:val="false"/>
          <w:i w:val="false"/>
          <w:color w:val="000000"/>
          <w:sz w:val="28"/>
        </w:rPr>
        <w:t xml:space="preserve">
      18.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4"/>
    <w:bookmarkStart w:name="z637" w:id="5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1-тармағында:</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"қадағалау қызметкерлері" деген сөздер "бақылау мен қадағалау жұмыскерлері және ішкі су көлігі саласындағы жұмыскерлер"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26-11) тармақшадағы</w:t>
      </w:r>
      <w:r>
        <w:rPr>
          <w:rFonts w:ascii="Times New Roman"/>
          <w:b w:val="false"/>
          <w:i w:val="false"/>
          <w:color w:val="000000"/>
          <w:sz w:val="28"/>
        </w:rPr>
        <w:t xml:space="preserve"> "біліктілік комиссиялары туралы ережені," деген сөздер алып тасталсын;</w:t>
      </w:r>
    </w:p>
    <w:bookmarkStart w:name="z640" w:id="546"/>
    <w:p>
      <w:pPr>
        <w:spacing w:after="0"/>
        <w:ind w:left="0"/>
        <w:jc w:val="both"/>
      </w:pPr>
      <w:r>
        <w:rPr>
          <w:rFonts w:ascii="Times New Roman"/>
          <w:b w:val="false"/>
          <w:i w:val="false"/>
          <w:color w:val="000000"/>
          <w:sz w:val="28"/>
        </w:rPr>
        <w:t>
      мынадай мазмұндағы 26-33) тармақшамен толықтырылсын:</w:t>
      </w:r>
    </w:p>
    <w:bookmarkEnd w:id="546"/>
    <w:bookmarkStart w:name="z641" w:id="547"/>
    <w:p>
      <w:pPr>
        <w:spacing w:after="0"/>
        <w:ind w:left="0"/>
        <w:jc w:val="both"/>
      </w:pPr>
      <w:r>
        <w:rPr>
          <w:rFonts w:ascii="Times New Roman"/>
          <w:b w:val="false"/>
          <w:i w:val="false"/>
          <w:color w:val="000000"/>
          <w:sz w:val="28"/>
        </w:rPr>
        <w:t>
      "26-33) уәкілетті органның кәсіпорны орындайтын жұмыстар мен көрсететін қызметтердің көлемдері мен құнын айқындау әдістемесін әзірлеу және бекіту;";</w:t>
      </w:r>
    </w:p>
    <w:bookmarkEnd w:id="547"/>
    <w:bookmarkStart w:name="z642" w:id="5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1 және 3-тармақтарындағы "құрылыстарын" деген сөз "құрылысжайларын (шлюздерді)" деген сөздермен ауыстырылсын;</w:t>
      </w:r>
    </w:p>
    <w:bookmarkEnd w:id="548"/>
    <w:bookmarkStart w:name="z643" w:id="5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4-тармағы 1) тармақшасының бірінші бөлігі "ішкі су жолдарын" деген сөздерден кейін "және кеме қатынасы гидротехникалық құрылысжайларын (шлюздерді)" деген сөздермен толықтырылсын;</w:t>
      </w:r>
    </w:p>
    <w:bookmarkEnd w:id="549"/>
    <w:bookmarkStart w:name="z644" w:id="5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9) тармақшасы мынадай редакцияда жазылсын:</w:t>
      </w:r>
    </w:p>
    <w:bookmarkEnd w:id="550"/>
    <w:bookmarkStart w:name="z645" w:id="551"/>
    <w:p>
      <w:pPr>
        <w:spacing w:after="0"/>
        <w:ind w:left="0"/>
        <w:jc w:val="both"/>
      </w:pPr>
      <w:r>
        <w:rPr>
          <w:rFonts w:ascii="Times New Roman"/>
          <w:b w:val="false"/>
          <w:i w:val="false"/>
          <w:color w:val="000000"/>
          <w:sz w:val="28"/>
        </w:rPr>
        <w:t>
      "9) Қазақстан Республикасының Мемлекеттiк кеме тiзiлiмiнде мемлекеттiк тiркелуге жататын кемелердiң командалық құрамының адамдарына диплом беру және оларды аттестаттау қағидаларына сәйкес жүргізілетін кемелердiң командалық құрамының адамдарына диплом беру;";</w:t>
      </w:r>
    </w:p>
    <w:bookmarkEnd w:id="551"/>
    <w:bookmarkStart w:name="z646" w:id="5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94-баптағы</w:t>
      </w:r>
      <w:r>
        <w:rPr>
          <w:rFonts w:ascii="Times New Roman"/>
          <w:b w:val="false"/>
          <w:i w:val="false"/>
          <w:color w:val="000000"/>
          <w:sz w:val="28"/>
        </w:rPr>
        <w:t xml:space="preserve"> "құрылыстарын" деген сөз "құрылысжайларын (шлюздерді)" деген сөздермен ауыстырылсын.</w:t>
      </w:r>
    </w:p>
    <w:bookmarkEnd w:id="552"/>
    <w:bookmarkStart w:name="z647" w:id="553"/>
    <w:p>
      <w:pPr>
        <w:spacing w:after="0"/>
        <w:ind w:left="0"/>
        <w:jc w:val="both"/>
      </w:pPr>
      <w:r>
        <w:rPr>
          <w:rFonts w:ascii="Times New Roman"/>
          <w:b w:val="false"/>
          <w:i w:val="false"/>
          <w:color w:val="000000"/>
          <w:sz w:val="28"/>
        </w:rPr>
        <w:t xml:space="preserve">
      19.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31-1-баптың</w:t>
      </w:r>
      <w:r>
        <w:rPr>
          <w:rFonts w:ascii="Times New Roman"/>
          <w:b w:val="false"/>
          <w:i w:val="false"/>
          <w:color w:val="000000"/>
          <w:sz w:val="28"/>
        </w:rPr>
        <w:t xml:space="preserve"> 2-тармағының екінші бөлігіндегі "(оның ішінде пилотсыз)" деген сөздер ", оның ішінде пилотсыз әуе кемелерін" деген сөздермен ауыстырылсын.</w:t>
      </w:r>
    </w:p>
    <w:bookmarkStart w:name="z649" w:id="554"/>
    <w:p>
      <w:pPr>
        <w:spacing w:after="0"/>
        <w:ind w:left="0"/>
        <w:jc w:val="both"/>
      </w:pPr>
      <w:r>
        <w:rPr>
          <w:rFonts w:ascii="Times New Roman"/>
          <w:b w:val="false"/>
          <w:i w:val="false"/>
          <w:color w:val="000000"/>
          <w:sz w:val="28"/>
        </w:rPr>
        <w:t xml:space="preserve">
      20.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 тармақшасындағы "ұшқышсыз ұшу аппараттары" деген сөздер "пилотсыз әуе кемелері" деген сөздермен ауыстырылсын.</w:t>
      </w:r>
    </w:p>
    <w:bookmarkStart w:name="z651" w:id="555"/>
    <w:p>
      <w:pPr>
        <w:spacing w:after="0"/>
        <w:ind w:left="0"/>
        <w:jc w:val="both"/>
      </w:pPr>
      <w:r>
        <w:rPr>
          <w:rFonts w:ascii="Times New Roman"/>
          <w:b w:val="false"/>
          <w:i w:val="false"/>
          <w:color w:val="000000"/>
          <w:sz w:val="28"/>
        </w:rPr>
        <w:t xml:space="preserve">
      21.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5"/>
    <w:bookmarkStart w:name="z652" w:id="5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56"/>
    <w:bookmarkStart w:name="z653" w:id="557"/>
    <w:p>
      <w:pPr>
        <w:spacing w:after="0"/>
        <w:ind w:left="0"/>
        <w:jc w:val="both"/>
      </w:pPr>
      <w:r>
        <w:rPr>
          <w:rFonts w:ascii="Times New Roman"/>
          <w:b w:val="false"/>
          <w:i w:val="false"/>
          <w:color w:val="000000"/>
          <w:sz w:val="28"/>
        </w:rPr>
        <w:t>
      мынадай мазмұндағы 5-1) тармақшамен толықтырылсын:</w:t>
      </w:r>
    </w:p>
    <w:bookmarkEnd w:id="557"/>
    <w:bookmarkStart w:name="z654" w:id="558"/>
    <w:p>
      <w:pPr>
        <w:spacing w:after="0"/>
        <w:ind w:left="0"/>
        <w:jc w:val="both"/>
      </w:pPr>
      <w:r>
        <w:rPr>
          <w:rFonts w:ascii="Times New Roman"/>
          <w:b w:val="false"/>
          <w:i w:val="false"/>
          <w:color w:val="000000"/>
          <w:sz w:val="28"/>
        </w:rPr>
        <w:t>
      "5-1) авиациялық жұмыстарды орындау құқығына арналған куәлік – азаматтық авиация саласындағы уәкілетті ұйым берген, пайдаланушының авиациялық жұмыстарға жіберілуін куәландыратын, белгіленген нысандағы құжат;";</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 тармақшалар</w:t>
      </w:r>
      <w:r>
        <w:rPr>
          <w:rFonts w:ascii="Times New Roman"/>
          <w:b w:val="false"/>
          <w:i w:val="false"/>
          <w:color w:val="000000"/>
          <w:sz w:val="28"/>
        </w:rPr>
        <w:t xml:space="preserve"> мынадай редакцияда жазылсын:</w:t>
      </w:r>
    </w:p>
    <w:bookmarkStart w:name="z657" w:id="559"/>
    <w:p>
      <w:pPr>
        <w:spacing w:after="0"/>
        <w:ind w:left="0"/>
        <w:jc w:val="both"/>
      </w:pPr>
      <w:r>
        <w:rPr>
          <w:rFonts w:ascii="Times New Roman"/>
          <w:b w:val="false"/>
          <w:i w:val="false"/>
          <w:color w:val="000000"/>
          <w:sz w:val="28"/>
        </w:rPr>
        <w:t>
      "10-1) авиациялық медицина – авиациялық ұшуды медициналық қамтамасыз ету мәселелерін зерделеуге арналған медицина саласы;</w:t>
      </w:r>
    </w:p>
    <w:bookmarkEnd w:id="559"/>
    <w:bookmarkStart w:name="z658" w:id="560"/>
    <w:p>
      <w:pPr>
        <w:spacing w:after="0"/>
        <w:ind w:left="0"/>
        <w:jc w:val="both"/>
      </w:pPr>
      <w:r>
        <w:rPr>
          <w:rFonts w:ascii="Times New Roman"/>
          <w:b w:val="false"/>
          <w:i w:val="false"/>
          <w:color w:val="000000"/>
          <w:sz w:val="28"/>
        </w:rPr>
        <w:t>
      10-2) авиациялық медициналық инспектор – азаматтық авиация саласындағы уәкілетті ұйымның авиациялық медицина саласында біліктілігі мен жұмыс тәжірибесі бар және азаматтық және эксперименттік авиация саласында сертификаттауды, бақылау мен қадағалауды жүзеге асыруға уәкілеттік берілген авиация инспекторы;</w:t>
      </w:r>
    </w:p>
    <w:bookmarkEnd w:id="560"/>
    <w:bookmarkStart w:name="z659" w:id="561"/>
    <w:p>
      <w:pPr>
        <w:spacing w:after="0"/>
        <w:ind w:left="0"/>
        <w:jc w:val="both"/>
      </w:pPr>
      <w:r>
        <w:rPr>
          <w:rFonts w:ascii="Times New Roman"/>
          <w:b w:val="false"/>
          <w:i w:val="false"/>
          <w:color w:val="000000"/>
          <w:sz w:val="28"/>
        </w:rPr>
        <w:t>
      10-3) авиациялық медициналық орталық – азаматтық авиация саласында медициналық куәландыруды жүзеге асыратын заңды тұлға;</w:t>
      </w:r>
    </w:p>
    <w:bookmarkEnd w:id="561"/>
    <w:bookmarkStart w:name="z660" w:id="562"/>
    <w:p>
      <w:pPr>
        <w:spacing w:after="0"/>
        <w:ind w:left="0"/>
        <w:jc w:val="both"/>
      </w:pPr>
      <w:r>
        <w:rPr>
          <w:rFonts w:ascii="Times New Roman"/>
          <w:b w:val="false"/>
          <w:i w:val="false"/>
          <w:color w:val="000000"/>
          <w:sz w:val="28"/>
        </w:rPr>
        <w:t>
      10-4) авиациялық медициналық орталықтың сертификаты – авиациялық медициналық орталықтың сертификаттау талаптарына сәйкестігін куәландыратын, белгіленген үлгідегі құжат;";</w:t>
      </w:r>
    </w:p>
    <w:bookmarkEnd w:id="562"/>
    <w:bookmarkStart w:name="z661" w:id="563"/>
    <w:p>
      <w:pPr>
        <w:spacing w:after="0"/>
        <w:ind w:left="0"/>
        <w:jc w:val="both"/>
      </w:pPr>
      <w:r>
        <w:rPr>
          <w:rFonts w:ascii="Times New Roman"/>
          <w:b w:val="false"/>
          <w:i w:val="false"/>
          <w:color w:val="000000"/>
          <w:sz w:val="28"/>
        </w:rPr>
        <w:t>
      мынадай мазмұндағы 10-5), 10-6), 15-1) және 29-2) тармақшалармен толықтырылсын:</w:t>
      </w:r>
    </w:p>
    <w:bookmarkEnd w:id="563"/>
    <w:bookmarkStart w:name="z662" w:id="564"/>
    <w:p>
      <w:pPr>
        <w:spacing w:after="0"/>
        <w:ind w:left="0"/>
        <w:jc w:val="both"/>
      </w:pPr>
      <w:r>
        <w:rPr>
          <w:rFonts w:ascii="Times New Roman"/>
          <w:b w:val="false"/>
          <w:i w:val="false"/>
          <w:color w:val="000000"/>
          <w:sz w:val="28"/>
        </w:rPr>
        <w:t>
      "10-5) авиациялық медициналық сарапшы – авиациялық медициналық сарапшы сертификаты бар, авиациялық медицина саласында даярлықтан өткен және практикалық дағдылары мен еңбек өтілі бар, әуе кемелерінің ұшуын орындауға және қамтамасыз етуге және оларға техникалық қызмет көрсетуге, әуе қозғалысына қызмет көрсетуге тікелей байланысты адамдарды куәліктерді немесе біліктілік белгілерін алуға медициналық куәландырудан өткізу үшін азаматтық авиация саласындағы уәкілетті ұйым тағайындайтын дәрігер;</w:t>
      </w:r>
    </w:p>
    <w:bookmarkEnd w:id="564"/>
    <w:bookmarkStart w:name="z663" w:id="565"/>
    <w:p>
      <w:pPr>
        <w:spacing w:after="0"/>
        <w:ind w:left="0"/>
        <w:jc w:val="both"/>
      </w:pPr>
      <w:r>
        <w:rPr>
          <w:rFonts w:ascii="Times New Roman"/>
          <w:b w:val="false"/>
          <w:i w:val="false"/>
          <w:color w:val="000000"/>
          <w:sz w:val="28"/>
        </w:rPr>
        <w:t>
      10-6) авиациялық медициналық сарапшының сертификаты – авиациялық медициналық сарапшыға медициналық куәландыру жүргізу және медициналық сертификат беру құқығын беретін, белгіленген үлгідегі құжат;";</w:t>
      </w:r>
    </w:p>
    <w:bookmarkEnd w:id="565"/>
    <w:bookmarkStart w:name="z664" w:id="566"/>
    <w:p>
      <w:pPr>
        <w:spacing w:after="0"/>
        <w:ind w:left="0"/>
        <w:jc w:val="both"/>
      </w:pPr>
      <w:r>
        <w:rPr>
          <w:rFonts w:ascii="Times New Roman"/>
          <w:b w:val="false"/>
          <w:i w:val="false"/>
          <w:color w:val="000000"/>
          <w:sz w:val="28"/>
        </w:rPr>
        <w:t xml:space="preserve">
      "15-1) азаматтық авиация саласындағы төлемдер – азаматтық авиация саласындағы уәкілетті ұйым көрсететін қызметтер үшін жеке және заңды тұлғалардың төлемақысы, сондай-ақ азаматтық авиация саласындағы уәкілетті ұйымның бюджетіне ұшу қауіпсіздігі мен авиациялық қауіпсіздікті қамтамасыз етуге тұрақты қадағалауды жүзеге асырғаны үшін заңды тұлғалардың міндетті аударымдары;"; </w:t>
      </w:r>
    </w:p>
    <w:bookmarkEnd w:id="566"/>
    <w:bookmarkStart w:name="z665" w:id="567"/>
    <w:p>
      <w:pPr>
        <w:spacing w:after="0"/>
        <w:ind w:left="0"/>
        <w:jc w:val="both"/>
      </w:pPr>
      <w:r>
        <w:rPr>
          <w:rFonts w:ascii="Times New Roman"/>
          <w:b w:val="false"/>
          <w:i w:val="false"/>
          <w:color w:val="000000"/>
          <w:sz w:val="28"/>
        </w:rPr>
        <w:t>
      "29-2) әділ мәдениет – осы Заңда көзделген жағдайларды қоспағанда, авиация персоналы және азаматтық авиация саласындағы өзге де жұмыскерлер азаматтық авиация саласындағы қателіктер немесе теріс қылықтар туралы хабарлайтын және жасалған қателіктер немесе теріс қылықтар үшін жауаптылықта болмайтын ұшу қауіпсіздігін қамтамасыз ету қағидаты;";</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тармақшадағы</w:t>
      </w:r>
      <w:r>
        <w:rPr>
          <w:rFonts w:ascii="Times New Roman"/>
          <w:b w:val="false"/>
          <w:i w:val="false"/>
          <w:color w:val="000000"/>
          <w:sz w:val="28"/>
        </w:rPr>
        <w:t xml:space="preserve"> "оларды пайдалануға жарамдылығының нормаларына" деген сөздер "сертификаттау талаптарына"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мынадай редакцияда жазылсын: </w:t>
      </w:r>
    </w:p>
    <w:bookmarkStart w:name="z668" w:id="568"/>
    <w:p>
      <w:pPr>
        <w:spacing w:after="0"/>
        <w:ind w:left="0"/>
        <w:jc w:val="both"/>
      </w:pPr>
      <w:r>
        <w:rPr>
          <w:rFonts w:ascii="Times New Roman"/>
          <w:b w:val="false"/>
          <w:i w:val="false"/>
          <w:color w:val="000000"/>
          <w:sz w:val="28"/>
        </w:rPr>
        <w:t>
      "38) әуежайдың (әуеайлақтың) авиациялық қауіпсіздік қызметінің сертификаты – әуежайдың (әуеайлақтың) авиациялық қауіпсіздік қызметінің сертификаттау талаптарына сәйкестігін куәландыратын, белгіленген үлгідегі құжат;";</w:t>
      </w:r>
    </w:p>
    <w:bookmarkEnd w:id="568"/>
    <w:bookmarkStart w:name="z669" w:id="569"/>
    <w:p>
      <w:pPr>
        <w:spacing w:after="0"/>
        <w:ind w:left="0"/>
        <w:jc w:val="both"/>
      </w:pPr>
      <w:r>
        <w:rPr>
          <w:rFonts w:ascii="Times New Roman"/>
          <w:b w:val="false"/>
          <w:i w:val="false"/>
          <w:color w:val="000000"/>
          <w:sz w:val="28"/>
        </w:rPr>
        <w:t>
      мынадай мазмұндағы 53-3) тармақшамен толықтырылсын:</w:t>
      </w:r>
    </w:p>
    <w:bookmarkEnd w:id="569"/>
    <w:bookmarkStart w:name="z670" w:id="570"/>
    <w:p>
      <w:pPr>
        <w:spacing w:after="0"/>
        <w:ind w:left="0"/>
        <w:jc w:val="both"/>
      </w:pPr>
      <w:r>
        <w:rPr>
          <w:rFonts w:ascii="Times New Roman"/>
          <w:b w:val="false"/>
          <w:i w:val="false"/>
          <w:color w:val="000000"/>
          <w:sz w:val="28"/>
        </w:rPr>
        <w:t>
      "53-3) даярлаудың және бағалаудың құзыреттілік жүйесі – авиация персоналын даярлау және бағалау жүйесі, оған нәтижелерге бағдарлану, операцияларды орындау тиімділігінің стандарттарына және осы стандарттарды өлшеуге ерекше назар аудару, сондай-ақ белгіленген тиімділік стандарттары негізінде оқу курсын әзірлеу тән;";</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54-1) тармақша</w:t>
      </w:r>
      <w:r>
        <w:rPr>
          <w:rFonts w:ascii="Times New Roman"/>
          <w:b w:val="false"/>
          <w:i w:val="false"/>
          <w:color w:val="000000"/>
          <w:sz w:val="28"/>
        </w:rPr>
        <w:t xml:space="preserve"> мынадай редакцияда жазылсын: </w:t>
      </w:r>
    </w:p>
    <w:bookmarkStart w:name="z672" w:id="571"/>
    <w:p>
      <w:pPr>
        <w:spacing w:after="0"/>
        <w:ind w:left="0"/>
        <w:jc w:val="both"/>
      </w:pPr>
      <w:r>
        <w:rPr>
          <w:rFonts w:ascii="Times New Roman"/>
          <w:b w:val="false"/>
          <w:i w:val="false"/>
          <w:color w:val="000000"/>
          <w:sz w:val="28"/>
        </w:rPr>
        <w:t>
      "54-1) жерде қызмет көрсету – әуе қозғалысына қызмет көрсетуді қамтымайтын, әуе кемесі әуежайға (әуеайлаққа) келген немесе әуе кемесі әуежайдан (әуеайлақтан) жөнелтілген кезде қажетті қызмет көрсету;";</w:t>
      </w:r>
    </w:p>
    <w:bookmarkEnd w:id="571"/>
    <w:bookmarkStart w:name="z673" w:id="572"/>
    <w:p>
      <w:pPr>
        <w:spacing w:after="0"/>
        <w:ind w:left="0"/>
        <w:jc w:val="both"/>
      </w:pPr>
      <w:r>
        <w:rPr>
          <w:rFonts w:ascii="Times New Roman"/>
          <w:b w:val="false"/>
          <w:i w:val="false"/>
          <w:color w:val="000000"/>
          <w:sz w:val="28"/>
        </w:rPr>
        <w:t>
      мынадай мазмұндағы 54-2), 61-1) және 61-2) тармақшалармен толықтырылсын:</w:t>
      </w:r>
    </w:p>
    <w:bookmarkEnd w:id="572"/>
    <w:bookmarkStart w:name="z674" w:id="573"/>
    <w:p>
      <w:pPr>
        <w:spacing w:after="0"/>
        <w:ind w:left="0"/>
        <w:jc w:val="both"/>
      </w:pPr>
      <w:r>
        <w:rPr>
          <w:rFonts w:ascii="Times New Roman"/>
          <w:b w:val="false"/>
          <w:i w:val="false"/>
          <w:color w:val="000000"/>
          <w:sz w:val="28"/>
        </w:rPr>
        <w:t>
      "54-2) жерде қызмет көрсету қызметтерін беруші – әуежайды (әуеайлақты) пайдаланушыны және өз әуе кемелеріне, жолаушыларға, багажға, жүктер мен поштаға өз бетінше қызмет көрсететін авиакомпанияны қоспағанда, әуежай (әуеайлақ) аумағында жерде қызмет көрсету қызметтерін көрсететін жеке немесе заңды тұлға;";</w:t>
      </w:r>
    </w:p>
    <w:bookmarkEnd w:id="573"/>
    <w:bookmarkStart w:name="z675" w:id="574"/>
    <w:p>
      <w:pPr>
        <w:spacing w:after="0"/>
        <w:ind w:left="0"/>
        <w:jc w:val="both"/>
      </w:pPr>
      <w:r>
        <w:rPr>
          <w:rFonts w:ascii="Times New Roman"/>
          <w:b w:val="false"/>
          <w:i w:val="false"/>
          <w:color w:val="000000"/>
          <w:sz w:val="28"/>
        </w:rPr>
        <w:t>
      "61-1) қауіпті жүктер – адамның өмірі мен денсаулығына, қауіпсіздігі мен мүлкіне немесе қоршаған ортаға қатер төндіретін, Халықаралық азаматтық авиация ұйымының (ИКАО) қауіпті жүктерді әуемен қауіпсіз тасымалдау жөніндегі техникалық нұсқаулықтарында айқындалатын қауіпті жүктер тізбесінде көрсетілген бұйымдар немесе заттар;</w:t>
      </w:r>
    </w:p>
    <w:bookmarkEnd w:id="574"/>
    <w:bookmarkStart w:name="z676" w:id="575"/>
    <w:p>
      <w:pPr>
        <w:spacing w:after="0"/>
        <w:ind w:left="0"/>
        <w:jc w:val="both"/>
      </w:pPr>
      <w:r>
        <w:rPr>
          <w:rFonts w:ascii="Times New Roman"/>
          <w:b w:val="false"/>
          <w:i w:val="false"/>
          <w:color w:val="000000"/>
          <w:sz w:val="28"/>
        </w:rPr>
        <w:t>
      61-2) қашықтан сәйкестендіру жүйесі – ұшуды орындау процесінде пилотсыз әуе кемесі туралы ақпаратты жергілікті трансляциялауды қамтамасыз ететін жүйе;";</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 тармақшадағы</w:t>
      </w:r>
      <w:r>
        <w:rPr>
          <w:rFonts w:ascii="Times New Roman"/>
          <w:b w:val="false"/>
          <w:i w:val="false"/>
          <w:color w:val="000000"/>
          <w:sz w:val="28"/>
        </w:rPr>
        <w:t xml:space="preserve"> "санаттарға" деген сөз "деңгейлерге"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66-1) тармақша</w:t>
      </w:r>
      <w:r>
        <w:rPr>
          <w:rFonts w:ascii="Times New Roman"/>
          <w:b w:val="false"/>
          <w:i w:val="false"/>
          <w:color w:val="000000"/>
          <w:sz w:val="28"/>
        </w:rPr>
        <w:t xml:space="preserve"> мынадай редакцияда жазылсын:</w:t>
      </w:r>
    </w:p>
    <w:bookmarkStart w:name="z679" w:id="576"/>
    <w:p>
      <w:pPr>
        <w:spacing w:after="0"/>
        <w:ind w:left="0"/>
        <w:jc w:val="both"/>
      </w:pPr>
      <w:r>
        <w:rPr>
          <w:rFonts w:ascii="Times New Roman"/>
          <w:b w:val="false"/>
          <w:i w:val="false"/>
          <w:color w:val="000000"/>
          <w:sz w:val="28"/>
        </w:rPr>
        <w:t xml:space="preserve">
      "66-1) пилотсыз авиациялық жүйе – пилотсыз әуе кемесі және пилотсыз әуе кемесін әуе кеңістігінде қауіпсіз және тиімді пайдалану үшін қажетті онымен байланысты (пилотсыз әуе кемесін басқаратын байланыс арналары мен құрамдастарды қоса алғанда) элементтер;"; </w:t>
      </w:r>
    </w:p>
    <w:bookmarkEnd w:id="576"/>
    <w:bookmarkStart w:name="z680" w:id="577"/>
    <w:p>
      <w:pPr>
        <w:spacing w:after="0"/>
        <w:ind w:left="0"/>
        <w:jc w:val="both"/>
      </w:pPr>
      <w:r>
        <w:rPr>
          <w:rFonts w:ascii="Times New Roman"/>
          <w:b w:val="false"/>
          <w:i w:val="false"/>
          <w:color w:val="000000"/>
          <w:sz w:val="28"/>
        </w:rPr>
        <w:t>
      мынадай мазмұндағы 66-2), 66-3), 66-4), 66-5), 66-6), 67-1) және 76-2) тармақшалармен толықтырылсын:</w:t>
      </w:r>
    </w:p>
    <w:bookmarkEnd w:id="577"/>
    <w:bookmarkStart w:name="z681" w:id="578"/>
    <w:p>
      <w:pPr>
        <w:spacing w:after="0"/>
        <w:ind w:left="0"/>
        <w:jc w:val="both"/>
      </w:pPr>
      <w:r>
        <w:rPr>
          <w:rFonts w:ascii="Times New Roman"/>
          <w:b w:val="false"/>
          <w:i w:val="false"/>
          <w:color w:val="000000"/>
          <w:sz w:val="28"/>
        </w:rPr>
        <w:t>
      "66-2) пилотсыз әуе кемелерінің ұшуына шектеу қойылған аймақ – Қазақстан Республикасы аумағының үстінде белгіленген мөлшерлердегі әуе кеңістігінің бір бөлігі, оның шегінде пилотсыз әуе кемелерінің ұшуына белгілі бір шарттармен шектеу қойылады;</w:t>
      </w:r>
    </w:p>
    <w:bookmarkEnd w:id="578"/>
    <w:bookmarkStart w:name="z682" w:id="579"/>
    <w:p>
      <w:pPr>
        <w:spacing w:after="0"/>
        <w:ind w:left="0"/>
        <w:jc w:val="both"/>
      </w:pPr>
      <w:r>
        <w:rPr>
          <w:rFonts w:ascii="Times New Roman"/>
          <w:b w:val="false"/>
          <w:i w:val="false"/>
          <w:color w:val="000000"/>
          <w:sz w:val="28"/>
        </w:rPr>
        <w:t>
      66-3) пилотсыз әуе кемесі – дербес жұмыс істеуге және (немесе) бортында пилотсыз қашықтан басқаруға пайдаланылатын немесе арналған әуе кемесі;</w:t>
      </w:r>
    </w:p>
    <w:bookmarkEnd w:id="579"/>
    <w:bookmarkStart w:name="z683" w:id="580"/>
    <w:p>
      <w:pPr>
        <w:spacing w:after="0"/>
        <w:ind w:left="0"/>
        <w:jc w:val="both"/>
      </w:pPr>
      <w:r>
        <w:rPr>
          <w:rFonts w:ascii="Times New Roman"/>
          <w:b w:val="false"/>
          <w:i w:val="false"/>
          <w:color w:val="000000"/>
          <w:sz w:val="28"/>
        </w:rPr>
        <w:t>
      66-4) рейс мәртебесінің өзгеруі — маршруттың жоспарланған бағыттан өзгеруі, рейстің кідіруі, рейс кестесінің өзгеруі, рейстің орындалмауы немесе рейстің ұшу (ұшып келу) уақытына немесе маршрутқа әсер ететін өзге де өзгеріс;</w:t>
      </w:r>
    </w:p>
    <w:bookmarkEnd w:id="580"/>
    <w:bookmarkStart w:name="z684" w:id="581"/>
    <w:p>
      <w:pPr>
        <w:spacing w:after="0"/>
        <w:ind w:left="0"/>
        <w:jc w:val="both"/>
      </w:pPr>
      <w:r>
        <w:rPr>
          <w:rFonts w:ascii="Times New Roman"/>
          <w:b w:val="false"/>
          <w:i w:val="false"/>
          <w:color w:val="000000"/>
          <w:sz w:val="28"/>
        </w:rPr>
        <w:t>
      66-5) сараптамалық медициналық қорытынды – авиациялық медициналық инспектор даулы жағдайлар бойынша, қажет болған кезде авиация саласындағы басқа да мамандарды тарта отырып берген құжат;</w:t>
      </w:r>
    </w:p>
    <w:bookmarkEnd w:id="581"/>
    <w:bookmarkStart w:name="z685" w:id="582"/>
    <w:p>
      <w:pPr>
        <w:spacing w:after="0"/>
        <w:ind w:left="0"/>
        <w:jc w:val="both"/>
      </w:pPr>
      <w:r>
        <w:rPr>
          <w:rFonts w:ascii="Times New Roman"/>
          <w:b w:val="false"/>
          <w:i w:val="false"/>
          <w:color w:val="000000"/>
          <w:sz w:val="28"/>
        </w:rPr>
        <w:t>
      66-6) сертификатталған әуеайлақ (тікұшақ айлағы) – пайдаланушысына әуеайлақтың (тікұшақ айлағының) жарамдылығы сертификаты берілген әуеайлақ (тікұшақ айлағы);";</w:t>
      </w:r>
    </w:p>
    <w:bookmarkEnd w:id="582"/>
    <w:bookmarkStart w:name="z686" w:id="583"/>
    <w:p>
      <w:pPr>
        <w:spacing w:after="0"/>
        <w:ind w:left="0"/>
        <w:jc w:val="both"/>
      </w:pPr>
      <w:r>
        <w:rPr>
          <w:rFonts w:ascii="Times New Roman"/>
          <w:b w:val="false"/>
          <w:i w:val="false"/>
          <w:color w:val="000000"/>
          <w:sz w:val="28"/>
        </w:rPr>
        <w:t>
      "67-1) тип сертификаты – әуе кемелерін сертификаттауды жүзеге асыратын азаматтық авиация саласындағы уәкілетті ұйым, азаматтық авиация саласындағы халықаралық ұйым немесе азаматтық әуе кемесі типінің конструкциясын, қозғалтқышты немесе әуе бұрандасын айқындау үшін шет мемлекет берген және конструкцияның ұшуға жарамдылық нормаларына сәйкестігін растайтын құжат;";</w:t>
      </w:r>
    </w:p>
    <w:bookmarkEnd w:id="583"/>
    <w:bookmarkStart w:name="z687" w:id="584"/>
    <w:p>
      <w:pPr>
        <w:spacing w:after="0"/>
        <w:ind w:left="0"/>
        <w:jc w:val="both"/>
      </w:pPr>
      <w:r>
        <w:rPr>
          <w:rFonts w:ascii="Times New Roman"/>
          <w:b w:val="false"/>
          <w:i w:val="false"/>
          <w:color w:val="000000"/>
          <w:sz w:val="28"/>
        </w:rPr>
        <w:t>
      "76-2) ұшуға шектеу қойылған аймақ – Қазақстан Республикасы аумағының үстіндегі белгіленген мөлшерлердегі әуе кеңістігі, оның шегінде әуе кемелерінің ұшуына белгілі бір шарттармен шектеу қойылады;";</w:t>
      </w:r>
    </w:p>
    <w:bookmarkEnd w:id="584"/>
    <w:bookmarkStart w:name="z688" w:id="585"/>
    <w:p>
      <w:pPr>
        <w:spacing w:after="0"/>
        <w:ind w:left="0"/>
        <w:jc w:val="both"/>
      </w:pPr>
      <w:r>
        <w:rPr>
          <w:rFonts w:ascii="Times New Roman"/>
          <w:b w:val="false"/>
          <w:i w:val="false"/>
          <w:color w:val="000000"/>
          <w:sz w:val="28"/>
        </w:rPr>
        <w:t>
      78) тармақшадағы "ұшудың қауiпсiз жүргiзiлуiн қамтамасыз ететiн шаралар кешенi, бұл ретте адамдардың өміріне немесе денсаулығына зиян келтіру немесе мүлкіне залал келтіру тәуекелі қолайлы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 деген сөздер "адамдардың өміріне немесе денсаулығына зиян келтіру немесе мүлікке залал келтіру тәуекелі қолайлы деңгейге дейін төмендетілген және қауіптілік көздерін анықтаудың және тәуекел факторларын бақылаудың үздіксіз процесі арқылы осы не бұдан да төмен деңгейде тұратын жай-күй" деген сөздермен ауыстырылсын;</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78-1) тармақша</w:t>
      </w:r>
      <w:r>
        <w:rPr>
          <w:rFonts w:ascii="Times New Roman"/>
          <w:b w:val="false"/>
          <w:i w:val="false"/>
          <w:color w:val="000000"/>
          <w:sz w:val="28"/>
        </w:rPr>
        <w:t xml:space="preserve"> мынадай редакцияда жазылсын:</w:t>
      </w:r>
    </w:p>
    <w:bookmarkStart w:name="z690" w:id="586"/>
    <w:p>
      <w:pPr>
        <w:spacing w:after="0"/>
        <w:ind w:left="0"/>
        <w:jc w:val="both"/>
      </w:pPr>
      <w:r>
        <w:rPr>
          <w:rFonts w:ascii="Times New Roman"/>
          <w:b w:val="false"/>
          <w:i w:val="false"/>
          <w:color w:val="000000"/>
          <w:sz w:val="28"/>
        </w:rPr>
        <w:t>
      "78-1) ұшу қауіпсіздігін басқару жүйесі – ұйымдастырушылық құрылымды, жауапкершілік иерархиясын, міндеттерді, басшылық қағидаттары мен рәсімдерді қоса алғанда, ұшу қауіпсіздігін басқаруға арналған жүйелі тәсіл;";</w:t>
      </w:r>
    </w:p>
    <w:bookmarkEnd w:id="586"/>
    <w:bookmarkStart w:name="z691" w:id="587"/>
    <w:p>
      <w:pPr>
        <w:spacing w:after="0"/>
        <w:ind w:left="0"/>
        <w:jc w:val="both"/>
      </w:pPr>
      <w:r>
        <w:rPr>
          <w:rFonts w:ascii="Times New Roman"/>
          <w:b w:val="false"/>
          <w:i w:val="false"/>
          <w:color w:val="000000"/>
          <w:sz w:val="28"/>
        </w:rPr>
        <w:t>
      мынадай мазмұндағы 78-2) тармақшамен толықтырылсын:</w:t>
      </w:r>
    </w:p>
    <w:bookmarkEnd w:id="587"/>
    <w:bookmarkStart w:name="z692" w:id="588"/>
    <w:p>
      <w:pPr>
        <w:spacing w:after="0"/>
        <w:ind w:left="0"/>
        <w:jc w:val="both"/>
      </w:pPr>
      <w:r>
        <w:rPr>
          <w:rFonts w:ascii="Times New Roman"/>
          <w:b w:val="false"/>
          <w:i w:val="false"/>
          <w:color w:val="000000"/>
          <w:sz w:val="28"/>
        </w:rPr>
        <w:t>
      "78-2) ұшу сынақтары – әуе кемесінің, күш қондырғыларының, авиациялық және арнаулы жабдықтың, қару-жарақтар мен басқа да авиациялық техниканың, аэродинамика және әуе кемелерінің, сондай-ақ олардың жүйелерінің беріктігі саласындағы зерттеулердің сипаттамаларын айқындау үшін және (немесе) азаматтық авиациялық техниканың ұшуға жарамдылығы талаптарына сәйкестігін айқындау үшін орындалатын ұшу;";</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 тармақшалар</w:t>
      </w:r>
      <w:r>
        <w:rPr>
          <w:rFonts w:ascii="Times New Roman"/>
          <w:b w:val="false"/>
          <w:i w:val="false"/>
          <w:color w:val="000000"/>
          <w:sz w:val="28"/>
        </w:rPr>
        <w:t xml:space="preserve"> алып тасталсын;</w:t>
      </w:r>
    </w:p>
    <w:bookmarkStart w:name="z694" w:id="5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тақырыбындағы "пайдалануды және авиация қызметін реттейтін" деген сөздер "пайдалану және авиация қызметі туралы" деген сөздермен ауыстырылсын;</w:t>
      </w:r>
    </w:p>
    <w:bookmarkEnd w:id="589"/>
    <w:bookmarkStart w:name="z695" w:id="5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3-тармағының төртінші бөлігіндегі "сексен" деген сөз "жетпіс бес" деген сөздермен ауыстырылсын;</w:t>
      </w:r>
    </w:p>
    <w:bookmarkEnd w:id="590"/>
    <w:bookmarkStart w:name="z696" w:id="5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1-1-тармақпен толықтырылсын:</w:t>
      </w:r>
    </w:p>
    <w:bookmarkEnd w:id="591"/>
    <w:bookmarkStart w:name="z697" w:id="592"/>
    <w:p>
      <w:pPr>
        <w:spacing w:after="0"/>
        <w:ind w:left="0"/>
        <w:jc w:val="both"/>
      </w:pPr>
      <w:r>
        <w:rPr>
          <w:rFonts w:ascii="Times New Roman"/>
          <w:b w:val="false"/>
          <w:i w:val="false"/>
          <w:color w:val="000000"/>
          <w:sz w:val="28"/>
        </w:rPr>
        <w:t>
      "1-1. Егемендігі айқындалмаған, Қазақстан Республикасы әуе қозғалысына қызмет көрсетуді қамтамасыз етуге жауапты болатын әуе кеңістігінде Қазақстан Республикасының заңнамасында айқындалған тәртіпке сәйкес Халықаралық азаматтық авиация ұйымының (ИКАО) стандарттары мен ұсынылатын практикасы қолданылады.";</w:t>
      </w:r>
    </w:p>
    <w:bookmarkEnd w:id="592"/>
    <w:bookmarkStart w:name="z698" w:id="5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6-тармағы мынадай мазмұндағы екінші бөлікпен толықтырылсын:</w:t>
      </w:r>
    </w:p>
    <w:bookmarkEnd w:id="593"/>
    <w:bookmarkStart w:name="z699" w:id="594"/>
    <w:p>
      <w:pPr>
        <w:spacing w:after="0"/>
        <w:ind w:left="0"/>
        <w:jc w:val="both"/>
      </w:pPr>
      <w:r>
        <w:rPr>
          <w:rFonts w:ascii="Times New Roman"/>
          <w:b w:val="false"/>
          <w:i w:val="false"/>
          <w:color w:val="000000"/>
          <w:sz w:val="28"/>
        </w:rPr>
        <w:t>
      "Азаматтық авиация саласындағы уәкілетті ұйым жеке және (немесе) заңды тұлғалардың жолданымдары бойынша не өз бастамасы бойынша азаматтық авиация саласындағы уәкілетті ұйымның қызметшілері жасаған тексерулердің және бақылау мен қадағалаудың өзге де нысандарының қорытынды құжаттарының (актілердің, инспекторлық нұсқамалардың) күшін жоюға, оларды кері қайтарып алуға, тоқтата тұруға немесе өзгертуге құқылы.";</w:t>
      </w:r>
    </w:p>
    <w:bookmarkEnd w:id="594"/>
    <w:bookmarkStart w:name="z700" w:id="5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10-2-бапта</w:t>
      </w:r>
      <w:r>
        <w:rPr>
          <w:rFonts w:ascii="Times New Roman"/>
          <w:b w:val="false"/>
          <w:i w:val="false"/>
          <w:color w:val="000000"/>
          <w:sz w:val="28"/>
        </w:rPr>
        <w:t>:</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702" w:id="596"/>
    <w:p>
      <w:pPr>
        <w:spacing w:after="0"/>
        <w:ind w:left="0"/>
        <w:jc w:val="both"/>
      </w:pPr>
      <w:r>
        <w:rPr>
          <w:rFonts w:ascii="Times New Roman"/>
          <w:b w:val="false"/>
          <w:i w:val="false"/>
          <w:color w:val="000000"/>
          <w:sz w:val="28"/>
        </w:rPr>
        <w:t>
      "3) аэронавигациялық ақпаратпен қамтамасыз ету, аспаптар арқылы ұшу схемаларын әзірлеу және аэронавигациялық карталарды жасау;";</w:t>
      </w:r>
    </w:p>
    <w:bookmarkEnd w:id="596"/>
    <w:bookmarkStart w:name="z703" w:id="597"/>
    <w:p>
      <w:pPr>
        <w:spacing w:after="0"/>
        <w:ind w:left="0"/>
        <w:jc w:val="both"/>
      </w:pPr>
      <w:r>
        <w:rPr>
          <w:rFonts w:ascii="Times New Roman"/>
          <w:b w:val="false"/>
          <w:i w:val="false"/>
          <w:color w:val="000000"/>
          <w:sz w:val="28"/>
        </w:rPr>
        <w:t>
      "9) құстар мен өзге де жануарлар туындататын қауіптерді басқару;";</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 </w:t>
      </w:r>
    </w:p>
    <w:bookmarkStart w:name="z706" w:id="598"/>
    <w:p>
      <w:pPr>
        <w:spacing w:after="0"/>
        <w:ind w:left="0"/>
        <w:jc w:val="both"/>
      </w:pPr>
      <w:r>
        <w:rPr>
          <w:rFonts w:ascii="Times New Roman"/>
          <w:b w:val="false"/>
          <w:i w:val="false"/>
          <w:color w:val="000000"/>
          <w:sz w:val="28"/>
        </w:rPr>
        <w:t>
      "14) жерде қызмет көрсету;";</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"қамтамасыз ету жатады." деген сөздер "қамтамасыз ету;" деген сөздермен ауыстырылып, мынадай мазмұндағы 18) тармақшамен толықтырылсын:</w:t>
      </w:r>
    </w:p>
    <w:bookmarkStart w:name="z708" w:id="599"/>
    <w:p>
      <w:pPr>
        <w:spacing w:after="0"/>
        <w:ind w:left="0"/>
        <w:jc w:val="both"/>
      </w:pPr>
      <w:r>
        <w:rPr>
          <w:rFonts w:ascii="Times New Roman"/>
          <w:b w:val="false"/>
          <w:i w:val="false"/>
          <w:color w:val="000000"/>
          <w:sz w:val="28"/>
        </w:rPr>
        <w:t>
      "18) авиациялық оқиғалар туралы деректерді міндетті және ерікті түрде ұсыну жүйесінің жұмыс істеуін қамтамасыз ету жатады.";</w:t>
      </w:r>
    </w:p>
    <w:bookmarkEnd w:id="599"/>
    <w:bookmarkStart w:name="z709" w:id="6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11-баптың</w:t>
      </w:r>
      <w:r>
        <w:rPr>
          <w:rFonts w:ascii="Times New Roman"/>
          <w:b w:val="false"/>
          <w:i w:val="false"/>
          <w:color w:val="000000"/>
          <w:sz w:val="28"/>
        </w:rPr>
        <w:t xml:space="preserve"> 4-тармағындағы "қызметтік куәлігін" деген сөздер "авиация инспекторының куәлігін" деген сөздермен ауыстырылсын;</w:t>
      </w:r>
    </w:p>
    <w:bookmarkEnd w:id="600"/>
    <w:bookmarkStart w:name="z710" w:id="6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12-баптың</w:t>
      </w:r>
      <w:r>
        <w:rPr>
          <w:rFonts w:ascii="Times New Roman"/>
          <w:b w:val="false"/>
          <w:i w:val="false"/>
          <w:color w:val="000000"/>
          <w:sz w:val="28"/>
        </w:rPr>
        <w:t xml:space="preserve"> 5-тармағының екінші бөлігі мынадай редакцияда жазылсын: </w:t>
      </w:r>
    </w:p>
    <w:bookmarkEnd w:id="601"/>
    <w:bookmarkStart w:name="z711" w:id="602"/>
    <w:p>
      <w:pPr>
        <w:spacing w:after="0"/>
        <w:ind w:left="0"/>
        <w:jc w:val="both"/>
      </w:pPr>
      <w:r>
        <w:rPr>
          <w:rFonts w:ascii="Times New Roman"/>
          <w:b w:val="false"/>
          <w:i w:val="false"/>
          <w:color w:val="000000"/>
          <w:sz w:val="28"/>
        </w:rPr>
        <w:t>
      "Авиация инспекторлары беретін инспекторлық нұсқамаларға азаматтық авиация саласындағы уәкілетті ұйымға немесе сотқа шағым жасалуы мүмкін.";</w:t>
      </w:r>
    </w:p>
    <w:bookmarkEnd w:id="602"/>
    <w:bookmarkStart w:name="z712" w:id="60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 </w:t>
      </w:r>
    </w:p>
    <w:bookmarkEnd w:id="603"/>
    <w:bookmarkStart w:name="z713" w:id="604"/>
    <w:p>
      <w:pPr>
        <w:spacing w:after="0"/>
        <w:ind w:left="0"/>
        <w:jc w:val="both"/>
      </w:pPr>
      <w:r>
        <w:rPr>
          <w:rFonts w:ascii="Times New Roman"/>
          <w:b w:val="false"/>
          <w:i w:val="false"/>
          <w:color w:val="000000"/>
          <w:sz w:val="28"/>
        </w:rPr>
        <w:t>
      "12-1-бап. Азаматтық авиацияның ұшу қауіпсіздігі жөніндегі бағдарлама</w:t>
      </w:r>
    </w:p>
    <w:bookmarkEnd w:id="604"/>
    <w:bookmarkStart w:name="z714" w:id="605"/>
    <w:p>
      <w:pPr>
        <w:spacing w:after="0"/>
        <w:ind w:left="0"/>
        <w:jc w:val="both"/>
      </w:pPr>
      <w:r>
        <w:rPr>
          <w:rFonts w:ascii="Times New Roman"/>
          <w:b w:val="false"/>
          <w:i w:val="false"/>
          <w:color w:val="000000"/>
          <w:sz w:val="28"/>
        </w:rPr>
        <w:t>
      1. Азаматтық авиация саласындағы уәкілетті ұйым ұшу қауіпсіздігін қамтамасыз етуге қатысатын мемлекеттік органдармен бірлесіп, Халықаралық азаматтық авиация ұйымының (ИКАО) стандарттары мен ұсынылатын практикасына сәйкес азаматтық авиация жүйесінің ауқымы мен күрделілігіне сәйкес келетін азаматтық авиацияның ұшу қауіпсіздігі жөніндегі бағдарламаны әзірлейді және іске асырады, ол:</w:t>
      </w:r>
    </w:p>
    <w:bookmarkEnd w:id="605"/>
    <w:bookmarkStart w:name="z715" w:id="606"/>
    <w:p>
      <w:pPr>
        <w:spacing w:after="0"/>
        <w:ind w:left="0"/>
        <w:jc w:val="both"/>
      </w:pPr>
      <w:r>
        <w:rPr>
          <w:rFonts w:ascii="Times New Roman"/>
          <w:b w:val="false"/>
          <w:i w:val="false"/>
          <w:color w:val="000000"/>
          <w:sz w:val="28"/>
        </w:rPr>
        <w:t>
      1) ұшу қауіпсіздігінің деңгейін арттыруға бағытталған қағидалар мен іс-шаралардың бірыңғай кешенін білдіреді;</w:t>
      </w:r>
    </w:p>
    <w:bookmarkEnd w:id="606"/>
    <w:bookmarkStart w:name="z716" w:id="607"/>
    <w:p>
      <w:pPr>
        <w:spacing w:after="0"/>
        <w:ind w:left="0"/>
        <w:jc w:val="both"/>
      </w:pPr>
      <w:r>
        <w:rPr>
          <w:rFonts w:ascii="Times New Roman"/>
          <w:b w:val="false"/>
          <w:i w:val="false"/>
          <w:color w:val="000000"/>
          <w:sz w:val="28"/>
        </w:rPr>
        <w:t>
      2) пайдаланушылар мен азаматтық авиация ұйымдарының ұшу қауіпсіздігін басқару жүйесін тиімді іске асыруға және олармен тиісінше өзара іс-қимыл жасауға ықпал етеді;</w:t>
      </w:r>
    </w:p>
    <w:bookmarkEnd w:id="607"/>
    <w:bookmarkStart w:name="z717" w:id="608"/>
    <w:p>
      <w:pPr>
        <w:spacing w:after="0"/>
        <w:ind w:left="0"/>
        <w:jc w:val="both"/>
      </w:pPr>
      <w:r>
        <w:rPr>
          <w:rFonts w:ascii="Times New Roman"/>
          <w:b w:val="false"/>
          <w:i w:val="false"/>
          <w:color w:val="000000"/>
          <w:sz w:val="28"/>
        </w:rPr>
        <w:t>
      3) ұшу қауіпсіздігін қамтамасыз ету тиімділігінің көрсеткіштерін мониторингтеуді және бағалауды қамтамасыз етеді;</w:t>
      </w:r>
    </w:p>
    <w:bookmarkEnd w:id="608"/>
    <w:bookmarkStart w:name="z718" w:id="609"/>
    <w:p>
      <w:pPr>
        <w:spacing w:after="0"/>
        <w:ind w:left="0"/>
        <w:jc w:val="both"/>
      </w:pPr>
      <w:r>
        <w:rPr>
          <w:rFonts w:ascii="Times New Roman"/>
          <w:b w:val="false"/>
          <w:i w:val="false"/>
          <w:color w:val="000000"/>
          <w:sz w:val="28"/>
        </w:rPr>
        <w:t>
      4) ұшу қауіпсіздігін қамтамасыз ету тиімділігінің жалпымемлекеттік көрсеткіштерін қолдайды және жақсартады.</w:t>
      </w:r>
    </w:p>
    <w:bookmarkEnd w:id="609"/>
    <w:bookmarkStart w:name="z719" w:id="610"/>
    <w:p>
      <w:pPr>
        <w:spacing w:after="0"/>
        <w:ind w:left="0"/>
        <w:jc w:val="both"/>
      </w:pPr>
      <w:r>
        <w:rPr>
          <w:rFonts w:ascii="Times New Roman"/>
          <w:b w:val="false"/>
          <w:i w:val="false"/>
          <w:color w:val="000000"/>
          <w:sz w:val="28"/>
        </w:rPr>
        <w:t>
      2. Азаматтық авиацияның ұшу қауіпсіздігі жөніндегі бағдарлама:</w:t>
      </w:r>
    </w:p>
    <w:bookmarkEnd w:id="610"/>
    <w:bookmarkStart w:name="z720" w:id="611"/>
    <w:p>
      <w:pPr>
        <w:spacing w:after="0"/>
        <w:ind w:left="0"/>
        <w:jc w:val="both"/>
      </w:pPr>
      <w:r>
        <w:rPr>
          <w:rFonts w:ascii="Times New Roman"/>
          <w:b w:val="false"/>
          <w:i w:val="false"/>
          <w:color w:val="000000"/>
          <w:sz w:val="28"/>
        </w:rPr>
        <w:t>
      1) ұшу қауіпсіздігін қамтамасыз ету саласындағы мемлекеттік саясатты, мақсаттар мен ресурстарды;</w:t>
      </w:r>
    </w:p>
    <w:bookmarkEnd w:id="611"/>
    <w:bookmarkStart w:name="z721" w:id="612"/>
    <w:p>
      <w:pPr>
        <w:spacing w:after="0"/>
        <w:ind w:left="0"/>
        <w:jc w:val="both"/>
      </w:pPr>
      <w:r>
        <w:rPr>
          <w:rFonts w:ascii="Times New Roman"/>
          <w:b w:val="false"/>
          <w:i w:val="false"/>
          <w:color w:val="000000"/>
          <w:sz w:val="28"/>
        </w:rPr>
        <w:t>
      2) ұшу қауіпсіздігі үшін тәуекел факторларын мемлекеттік деңгейде басқаруды;</w:t>
      </w:r>
    </w:p>
    <w:bookmarkEnd w:id="612"/>
    <w:bookmarkStart w:name="z722" w:id="613"/>
    <w:p>
      <w:pPr>
        <w:spacing w:after="0"/>
        <w:ind w:left="0"/>
        <w:jc w:val="both"/>
      </w:pPr>
      <w:r>
        <w:rPr>
          <w:rFonts w:ascii="Times New Roman"/>
          <w:b w:val="false"/>
          <w:i w:val="false"/>
          <w:color w:val="000000"/>
          <w:sz w:val="28"/>
        </w:rPr>
        <w:t>
      3) ұшу қауіпсіздігін мемлекеттік деңгейде қамтамасыз етуді;</w:t>
      </w:r>
    </w:p>
    <w:bookmarkEnd w:id="613"/>
    <w:bookmarkStart w:name="z723" w:id="614"/>
    <w:p>
      <w:pPr>
        <w:spacing w:after="0"/>
        <w:ind w:left="0"/>
        <w:jc w:val="both"/>
      </w:pPr>
      <w:r>
        <w:rPr>
          <w:rFonts w:ascii="Times New Roman"/>
          <w:b w:val="false"/>
          <w:i w:val="false"/>
          <w:color w:val="000000"/>
          <w:sz w:val="28"/>
        </w:rPr>
        <w:t>
      4) ұшу қауіпсіздігі мәселелерін мемлекеттік деңгейде танымал етуді қамтиды.</w:t>
      </w:r>
    </w:p>
    <w:bookmarkEnd w:id="614"/>
    <w:bookmarkStart w:name="z724" w:id="615"/>
    <w:p>
      <w:pPr>
        <w:spacing w:after="0"/>
        <w:ind w:left="0"/>
        <w:jc w:val="both"/>
      </w:pPr>
      <w:r>
        <w:rPr>
          <w:rFonts w:ascii="Times New Roman"/>
          <w:b w:val="false"/>
          <w:i w:val="false"/>
          <w:color w:val="000000"/>
          <w:sz w:val="28"/>
        </w:rPr>
        <w:t xml:space="preserve">
      3. Азаматтық авиациядағы ұшу қауіпсіздігін қамтамасыз ету әуе кеңістігін пайдалануға байланысты қоғамдық қатынастардың барлық субъектілері қызметінің негізгі басымдығы және міндеттемесі болып табылады."; </w:t>
      </w:r>
    </w:p>
    <w:bookmarkEnd w:id="615"/>
    <w:bookmarkStart w:name="z725" w:id="6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12-2-бап</w:t>
      </w:r>
      <w:r>
        <w:rPr>
          <w:rFonts w:ascii="Times New Roman"/>
          <w:b w:val="false"/>
          <w:i w:val="false"/>
          <w:color w:val="000000"/>
          <w:sz w:val="28"/>
        </w:rPr>
        <w:t xml:space="preserve"> мынадай мазмұндағы 5) тармақшамен толықтырылсын: </w:t>
      </w:r>
    </w:p>
    <w:bookmarkEnd w:id="616"/>
    <w:bookmarkStart w:name="z726" w:id="617"/>
    <w:p>
      <w:pPr>
        <w:spacing w:after="0"/>
        <w:ind w:left="0"/>
        <w:jc w:val="both"/>
      </w:pPr>
      <w:r>
        <w:rPr>
          <w:rFonts w:ascii="Times New Roman"/>
          <w:b w:val="false"/>
          <w:i w:val="false"/>
          <w:color w:val="000000"/>
          <w:sz w:val="28"/>
        </w:rPr>
        <w:t xml:space="preserve">
      "5) бағдарламаның негізгі бағыттары мен оны іске асыру тетігін, қажетті ресурстар мен оларды қаржыландыру көздерін, іске асырудан күтілетін нәтижені және индикаторларды қамтиды."; </w:t>
      </w:r>
    </w:p>
    <w:bookmarkEnd w:id="617"/>
    <w:bookmarkStart w:name="z727" w:id="6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14-бапта</w:t>
      </w:r>
      <w:r>
        <w:rPr>
          <w:rFonts w:ascii="Times New Roman"/>
          <w:b w:val="false"/>
          <w:i w:val="false"/>
          <w:color w:val="000000"/>
          <w:sz w:val="28"/>
        </w:rPr>
        <w:t>:</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bookmarkStart w:name="z730" w:id="619"/>
    <w:p>
      <w:pPr>
        <w:spacing w:after="0"/>
        <w:ind w:left="0"/>
        <w:jc w:val="both"/>
      </w:pPr>
      <w:r>
        <w:rPr>
          <w:rFonts w:ascii="Times New Roman"/>
          <w:b w:val="false"/>
          <w:i w:val="false"/>
          <w:color w:val="000000"/>
          <w:sz w:val="28"/>
        </w:rPr>
        <w:t xml:space="preserve">
      14) тармақша "пайдаланушылардың" деген сөзден кейін "қызметі көрсетілетін қызметтерді ұсыну барысында әуе кемелерінің ұшуын орындаумен байланысты азаматтық авиацияның авиациялық оқу орталықтарының" деген сөздермен толықтырылсын; </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41-3)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41-14) тармақшадағы</w:t>
      </w:r>
      <w:r>
        <w:rPr>
          <w:rFonts w:ascii="Times New Roman"/>
          <w:b w:val="false"/>
          <w:i w:val="false"/>
          <w:color w:val="000000"/>
          <w:sz w:val="28"/>
        </w:rPr>
        <w:t xml:space="preserve"> "мен оқыс оқиғалар"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41-20) тармақшадағы</w:t>
      </w:r>
      <w:r>
        <w:rPr>
          <w:rFonts w:ascii="Times New Roman"/>
          <w:b w:val="false"/>
          <w:i w:val="false"/>
          <w:color w:val="000000"/>
          <w:sz w:val="28"/>
        </w:rPr>
        <w:t xml:space="preserve"> "үлгі" деген сөз "тип"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41-40) тармақшадағы</w:t>
      </w:r>
      <w:r>
        <w:rPr>
          <w:rFonts w:ascii="Times New Roman"/>
          <w:b w:val="false"/>
          <w:i w:val="false"/>
          <w:color w:val="000000"/>
          <w:sz w:val="28"/>
        </w:rPr>
        <w:t xml:space="preserve"> "әуеайлақтардың (тікұшақ айлақтарының) азаматтық әуе кемелерін пайдалануға жарамдылығы" деген сөздер "азаматтық авиация әуеайлақтарын (тікұшақ айлақтарын) пайдалануға жарамдылық"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41-46)</w:t>
      </w:r>
      <w:r>
        <w:rPr>
          <w:rFonts w:ascii="Times New Roman"/>
          <w:b w:val="false"/>
          <w:i w:val="false"/>
          <w:color w:val="000000"/>
          <w:sz w:val="28"/>
        </w:rPr>
        <w:t xml:space="preserve"> және </w:t>
      </w:r>
      <w:r>
        <w:rPr>
          <w:rFonts w:ascii="Times New Roman"/>
          <w:b w:val="false"/>
          <w:i w:val="false"/>
          <w:color w:val="000000"/>
          <w:sz w:val="28"/>
        </w:rPr>
        <w:t>41-53) тармақшалар</w:t>
      </w:r>
      <w:r>
        <w:rPr>
          <w:rFonts w:ascii="Times New Roman"/>
          <w:b w:val="false"/>
          <w:i w:val="false"/>
          <w:color w:val="000000"/>
          <w:sz w:val="28"/>
        </w:rPr>
        <w:t xml:space="preserve"> мынадай редакцияда жазылсын:</w:t>
      </w:r>
    </w:p>
    <w:bookmarkStart w:name="z736" w:id="620"/>
    <w:p>
      <w:pPr>
        <w:spacing w:after="0"/>
        <w:ind w:left="0"/>
        <w:jc w:val="both"/>
      </w:pPr>
      <w:r>
        <w:rPr>
          <w:rFonts w:ascii="Times New Roman"/>
          <w:b w:val="false"/>
          <w:i w:val="false"/>
          <w:color w:val="000000"/>
          <w:sz w:val="28"/>
        </w:rPr>
        <w:t>
      "41-46) Қазақстан Республикасында азаматтық әуе кемелерінің ұшуына құстар мен өзге де жануарлар туындататын қауіптерді басқару қағидаларын бекітеді;";</w:t>
      </w:r>
    </w:p>
    <w:bookmarkEnd w:id="620"/>
    <w:bookmarkStart w:name="z737" w:id="621"/>
    <w:p>
      <w:pPr>
        <w:spacing w:after="0"/>
        <w:ind w:left="0"/>
        <w:jc w:val="both"/>
      </w:pPr>
      <w:r>
        <w:rPr>
          <w:rFonts w:ascii="Times New Roman"/>
          <w:b w:val="false"/>
          <w:i w:val="false"/>
          <w:color w:val="000000"/>
          <w:sz w:val="28"/>
        </w:rPr>
        <w:t>
      "41-53) әуежайдың (әуеайлақтың) авиациялық қауіпсіздік қызметін сертификаттау және сертификат беру қағидаларын, сондай-ақ әуежайдың (әуеайлақтың) авиациялық қауіпсіздік қызметіне қойылатын сертификаттау талаптарын бекітеді;";</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41-60)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41-72) тармақша</w:t>
      </w:r>
      <w:r>
        <w:rPr>
          <w:rFonts w:ascii="Times New Roman"/>
          <w:b w:val="false"/>
          <w:i w:val="false"/>
          <w:color w:val="000000"/>
          <w:sz w:val="28"/>
        </w:rPr>
        <w:t xml:space="preserve"> мынадай редакцияда жазылсын: </w:t>
      </w:r>
    </w:p>
    <w:bookmarkStart w:name="z740" w:id="622"/>
    <w:p>
      <w:pPr>
        <w:spacing w:after="0"/>
        <w:ind w:left="0"/>
        <w:jc w:val="both"/>
      </w:pPr>
      <w:r>
        <w:rPr>
          <w:rFonts w:ascii="Times New Roman"/>
          <w:b w:val="false"/>
          <w:i w:val="false"/>
          <w:color w:val="000000"/>
          <w:sz w:val="28"/>
        </w:rPr>
        <w:t>
      "41-72) Қазақстан Республикасының әуе кеңістігінде пилотсыз авиациялық жүйелерді пайдалану қағидаларын бекітеді;";</w:t>
      </w:r>
    </w:p>
    <w:bookmarkEnd w:id="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41-73) тармақшадағы</w:t>
      </w:r>
      <w:r>
        <w:rPr>
          <w:rFonts w:ascii="Times New Roman"/>
          <w:b w:val="false"/>
          <w:i w:val="false"/>
          <w:color w:val="000000"/>
          <w:sz w:val="28"/>
        </w:rPr>
        <w:t xml:space="preserve"> "әуежай аумағында" деген сөздер "әуежай (әуеайлақ) аумағында" деген сөздермен ауыстырылсын;</w:t>
      </w:r>
    </w:p>
    <w:bookmarkStart w:name="z742" w:id="623"/>
    <w:p>
      <w:pPr>
        <w:spacing w:after="0"/>
        <w:ind w:left="0"/>
        <w:jc w:val="both"/>
      </w:pPr>
      <w:r>
        <w:rPr>
          <w:rFonts w:ascii="Times New Roman"/>
          <w:b w:val="false"/>
          <w:i w:val="false"/>
          <w:color w:val="000000"/>
          <w:sz w:val="28"/>
        </w:rPr>
        <w:t>
      мынадай мазмұндағы 41-74), 41-75), 41-76), 41-77) және 41-78) тармақшалармен толықтырылсын:</w:t>
      </w:r>
    </w:p>
    <w:bookmarkEnd w:id="623"/>
    <w:bookmarkStart w:name="z743" w:id="624"/>
    <w:p>
      <w:pPr>
        <w:spacing w:after="0"/>
        <w:ind w:left="0"/>
        <w:jc w:val="both"/>
      </w:pPr>
      <w:r>
        <w:rPr>
          <w:rFonts w:ascii="Times New Roman"/>
          <w:b w:val="false"/>
          <w:i w:val="false"/>
          <w:color w:val="000000"/>
          <w:sz w:val="28"/>
        </w:rPr>
        <w:t>
      "41-74) мемлекеттік жоспарлау жөніндегі орталық уәкілетті органмен және бюджеттік жоспарлау жөніндегі орталық уәкілетті органмен келісу бойынша жылына екі жүз мың жолаушыдан аз жолаушылар легімен операциялық шығындарды жабу үшін кірістердің жеткілікті деңгейін қамтамасыз етпейтін коммуналдық меншіктегі әуежайларды субсидиялау тәртібін бекітеді;</w:t>
      </w:r>
    </w:p>
    <w:bookmarkEnd w:id="624"/>
    <w:bookmarkStart w:name="z744" w:id="625"/>
    <w:p>
      <w:pPr>
        <w:spacing w:after="0"/>
        <w:ind w:left="0"/>
        <w:jc w:val="both"/>
      </w:pPr>
      <w:r>
        <w:rPr>
          <w:rFonts w:ascii="Times New Roman"/>
          <w:b w:val="false"/>
          <w:i w:val="false"/>
          <w:color w:val="000000"/>
          <w:sz w:val="28"/>
        </w:rPr>
        <w:t>
      41-75) әуе кемесін жерде мұз қатуға қарсы қорғау жөніндегі қағидаларды бекітеді;</w:t>
      </w:r>
    </w:p>
    <w:bookmarkEnd w:id="625"/>
    <w:bookmarkStart w:name="z745" w:id="626"/>
    <w:p>
      <w:pPr>
        <w:spacing w:after="0"/>
        <w:ind w:left="0"/>
        <w:jc w:val="both"/>
      </w:pPr>
      <w:r>
        <w:rPr>
          <w:rFonts w:ascii="Times New Roman"/>
          <w:b w:val="false"/>
          <w:i w:val="false"/>
          <w:color w:val="000000"/>
          <w:sz w:val="28"/>
        </w:rPr>
        <w:t>
      41-76) азаматтық авиация саласындағы төлемдерді алу қағидаларын бекітеді;</w:t>
      </w:r>
    </w:p>
    <w:bookmarkEnd w:id="626"/>
    <w:bookmarkStart w:name="z746" w:id="627"/>
    <w:p>
      <w:pPr>
        <w:spacing w:after="0"/>
        <w:ind w:left="0"/>
        <w:jc w:val="both"/>
      </w:pPr>
      <w:r>
        <w:rPr>
          <w:rFonts w:ascii="Times New Roman"/>
          <w:b w:val="false"/>
          <w:i w:val="false"/>
          <w:color w:val="000000"/>
          <w:sz w:val="28"/>
        </w:rPr>
        <w:t>
      41-77) азаматтық авиация саласындағы уәкілетті ұйымның ақылы көрсетілетін қызметтерінің тізбесін және азаматтық авиация саласындағы төлемдер мөлшерлемелерін бекітеді;</w:t>
      </w:r>
    </w:p>
    <w:bookmarkEnd w:id="627"/>
    <w:bookmarkStart w:name="z747" w:id="628"/>
    <w:p>
      <w:pPr>
        <w:spacing w:after="0"/>
        <w:ind w:left="0"/>
        <w:jc w:val="both"/>
      </w:pPr>
      <w:r>
        <w:rPr>
          <w:rFonts w:ascii="Times New Roman"/>
          <w:b w:val="false"/>
          <w:i w:val="false"/>
          <w:color w:val="000000"/>
          <w:sz w:val="28"/>
        </w:rPr>
        <w:t>
      41-78) монополияға қарсы органмен келісу бойынша инфрақұрылымдық алымдарды есептеу әдістемесін бекітеді;";</w:t>
      </w:r>
    </w:p>
    <w:bookmarkEnd w:id="628"/>
    <w:bookmarkStart w:name="z748" w:id="629"/>
    <w:p>
      <w:pPr>
        <w:spacing w:after="0"/>
        <w:ind w:left="0"/>
        <w:jc w:val="both"/>
      </w:pPr>
      <w:r>
        <w:rPr>
          <w:rFonts w:ascii="Times New Roman"/>
          <w:b w:val="false"/>
          <w:i w:val="false"/>
          <w:color w:val="000000"/>
          <w:sz w:val="28"/>
        </w:rPr>
        <w:t>
      мынадай мазмұндағы 4-тармақпен толықтырылсын:</w:t>
      </w:r>
    </w:p>
    <w:bookmarkEnd w:id="629"/>
    <w:bookmarkStart w:name="z749" w:id="630"/>
    <w:p>
      <w:pPr>
        <w:spacing w:after="0"/>
        <w:ind w:left="0"/>
        <w:jc w:val="both"/>
      </w:pPr>
      <w:r>
        <w:rPr>
          <w:rFonts w:ascii="Times New Roman"/>
          <w:b w:val="false"/>
          <w:i w:val="false"/>
          <w:color w:val="000000"/>
          <w:sz w:val="28"/>
        </w:rPr>
        <w:t xml:space="preserve">
      "4. Азаматтық авиация саласындағы уәкілетті органның ведомствосы өз құзыреті шегінде осы Заңның </w:t>
      </w:r>
      <w:r>
        <w:rPr>
          <w:rFonts w:ascii="Times New Roman"/>
          <w:b w:val="false"/>
          <w:i w:val="false"/>
          <w:color w:val="000000"/>
          <w:sz w:val="28"/>
        </w:rPr>
        <w:t>16-6-бабы</w:t>
      </w:r>
      <w:r>
        <w:rPr>
          <w:rFonts w:ascii="Times New Roman"/>
          <w:b w:val="false"/>
          <w:i w:val="false"/>
          <w:color w:val="000000"/>
          <w:sz w:val="28"/>
        </w:rPr>
        <w:t xml:space="preserve"> 2-тармағының 1), 2) және 4) тармақшаларында көзделген шараларды қолдануға құқылы.";</w:t>
      </w:r>
    </w:p>
    <w:bookmarkEnd w:id="630"/>
    <w:bookmarkStart w:name="z750" w:id="6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15-1-баптың</w:t>
      </w:r>
      <w:r>
        <w:rPr>
          <w:rFonts w:ascii="Times New Roman"/>
          <w:b w:val="false"/>
          <w:i w:val="false"/>
          <w:color w:val="000000"/>
          <w:sz w:val="28"/>
        </w:rPr>
        <w:t xml:space="preserve"> 3), 4), 5), 6), 7), 8), 9), 10), 11), 12), 13), 14), 15), 16), 17), 18), 19), 20), 21), 22), 23), 24), 25), 26), 27), 28), 29), 30) және 31) тармақшалары алып тасталсын; </w:t>
      </w:r>
    </w:p>
    <w:bookmarkEnd w:id="631"/>
    <w:bookmarkStart w:name="z751" w:id="63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16-бапта</w:t>
      </w:r>
      <w:r>
        <w:rPr>
          <w:rFonts w:ascii="Times New Roman"/>
          <w:b w:val="false"/>
          <w:i w:val="false"/>
          <w:color w:val="000000"/>
          <w:sz w:val="28"/>
        </w:rPr>
        <w:t>:</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"азаматтық авиация пайдаланушылары мен ұйымдарының, әуе кемелерінің," деген сөздер "пайдаланушылардың және азаматтық авиация ұйымдарының, әуе кемелерінің, пилотсыз авиациялық жүйелердің," деген сөздермен ауыстырылсын;</w:t>
      </w:r>
    </w:p>
    <w:bookmarkStart w:name="z753" w:id="633"/>
    <w:p>
      <w:pPr>
        <w:spacing w:after="0"/>
        <w:ind w:left="0"/>
        <w:jc w:val="both"/>
      </w:pPr>
      <w:r>
        <w:rPr>
          <w:rFonts w:ascii="Times New Roman"/>
          <w:b w:val="false"/>
          <w:i w:val="false"/>
          <w:color w:val="000000"/>
          <w:sz w:val="28"/>
        </w:rPr>
        <w:t>
      3-тармақтың екінші бөлігі мынадай редакцияда жазылсын:</w:t>
      </w:r>
    </w:p>
    <w:bookmarkEnd w:id="633"/>
    <w:bookmarkStart w:name="z754" w:id="634"/>
    <w:p>
      <w:pPr>
        <w:spacing w:after="0"/>
        <w:ind w:left="0"/>
        <w:jc w:val="both"/>
      </w:pPr>
      <w:r>
        <w:rPr>
          <w:rFonts w:ascii="Times New Roman"/>
          <w:b w:val="false"/>
          <w:i w:val="false"/>
          <w:color w:val="000000"/>
          <w:sz w:val="28"/>
        </w:rPr>
        <w:t>
      "Азаматтық авиация саласындағы сертификаттау үшін азаматтық авиация саласындағы төлемдерді алу қағидаларында, азаматтық авиация саласындағы уәкілетті ұйымның ақылы көрсетілетін қызметтерінің тізбесінде және азаматтық авиация саласындағы төлемдер мөлшерлемелерінде айқындалған тәртіппен және мөлшерлерде азаматтық авиация саласындағы төлемдер алынады. Азаматтық авиация саласындағы сертификаттау көрсетілген төлемдер азаматтық авиация саласындағы уәкілетті ұйымның бюджетіне төленгеннен кейін жүзеге асырылады.";</w:t>
      </w:r>
    </w:p>
    <w:bookmarkEnd w:id="634"/>
    <w:bookmarkStart w:name="z755" w:id="635"/>
    <w:p>
      <w:pPr>
        <w:spacing w:after="0"/>
        <w:ind w:left="0"/>
        <w:jc w:val="both"/>
      </w:pPr>
      <w:r>
        <w:rPr>
          <w:rFonts w:ascii="Times New Roman"/>
          <w:b w:val="false"/>
          <w:i w:val="false"/>
          <w:color w:val="000000"/>
          <w:sz w:val="28"/>
        </w:rPr>
        <w:t>
      6-тармақта:</w:t>
      </w:r>
    </w:p>
    <w:bookmarkEnd w:id="635"/>
    <w:bookmarkStart w:name="z756" w:id="636"/>
    <w:p>
      <w:pPr>
        <w:spacing w:after="0"/>
        <w:ind w:left="0"/>
        <w:jc w:val="both"/>
      </w:pPr>
      <w:r>
        <w:rPr>
          <w:rFonts w:ascii="Times New Roman"/>
          <w:b w:val="false"/>
          <w:i w:val="false"/>
          <w:color w:val="000000"/>
          <w:sz w:val="28"/>
        </w:rPr>
        <w:t>
      бірінші бөліктегі "1-санат, 2-санат және 3-санат болып үш санатқа" деген сөздер және "1-деңгей, 2-деңгей және 3-деңгей болып үш деңгейге" деген сөздермен ауыстырылсын;</w:t>
      </w:r>
    </w:p>
    <w:bookmarkEnd w:id="636"/>
    <w:bookmarkStart w:name="z757" w:id="637"/>
    <w:p>
      <w:pPr>
        <w:spacing w:after="0"/>
        <w:ind w:left="0"/>
        <w:jc w:val="both"/>
      </w:pPr>
      <w:r>
        <w:rPr>
          <w:rFonts w:ascii="Times New Roman"/>
          <w:b w:val="false"/>
          <w:i w:val="false"/>
          <w:color w:val="000000"/>
          <w:sz w:val="28"/>
        </w:rPr>
        <w:t>
      екінші бөлік мынадай редакцияда жазылсын:</w:t>
      </w:r>
    </w:p>
    <w:bookmarkEnd w:id="637"/>
    <w:bookmarkStart w:name="z758" w:id="638"/>
    <w:p>
      <w:pPr>
        <w:spacing w:after="0"/>
        <w:ind w:left="0"/>
        <w:jc w:val="both"/>
      </w:pPr>
      <w:r>
        <w:rPr>
          <w:rFonts w:ascii="Times New Roman"/>
          <w:b w:val="false"/>
          <w:i w:val="false"/>
          <w:color w:val="000000"/>
          <w:sz w:val="28"/>
        </w:rPr>
        <w:t>
      "1-деңгейге қызметті жүзеге асыруға кедергі келтіретін сертификаттау талаптарына сәйкессіздік жатады.";</w:t>
      </w:r>
    </w:p>
    <w:bookmarkEnd w:id="638"/>
    <w:bookmarkStart w:name="z759" w:id="639"/>
    <w:p>
      <w:pPr>
        <w:spacing w:after="0"/>
        <w:ind w:left="0"/>
        <w:jc w:val="both"/>
      </w:pPr>
      <w:r>
        <w:rPr>
          <w:rFonts w:ascii="Times New Roman"/>
          <w:b w:val="false"/>
          <w:i w:val="false"/>
          <w:color w:val="000000"/>
          <w:sz w:val="28"/>
        </w:rPr>
        <w:t>
      үшінші бөліктегі "санатқа" деген сөз "деңгейге" деген сөзбен ауыстырылсын;</w:t>
      </w:r>
    </w:p>
    <w:bookmarkEnd w:id="639"/>
    <w:bookmarkStart w:name="z760" w:id="640"/>
    <w:p>
      <w:pPr>
        <w:spacing w:after="0"/>
        <w:ind w:left="0"/>
        <w:jc w:val="both"/>
      </w:pPr>
      <w:r>
        <w:rPr>
          <w:rFonts w:ascii="Times New Roman"/>
          <w:b w:val="false"/>
          <w:i w:val="false"/>
          <w:color w:val="000000"/>
          <w:sz w:val="28"/>
        </w:rPr>
        <w:t>
      төртінші бөлік мынадай редакцияда жазылсын:</w:t>
      </w:r>
    </w:p>
    <w:bookmarkEnd w:id="640"/>
    <w:bookmarkStart w:name="z761" w:id="641"/>
    <w:p>
      <w:pPr>
        <w:spacing w:after="0"/>
        <w:ind w:left="0"/>
        <w:jc w:val="both"/>
      </w:pPr>
      <w:r>
        <w:rPr>
          <w:rFonts w:ascii="Times New Roman"/>
          <w:b w:val="false"/>
          <w:i w:val="false"/>
          <w:color w:val="000000"/>
          <w:sz w:val="28"/>
        </w:rPr>
        <w:t>
      "3-деңгейге қызметті жүзеге асыруға кедергі келтірмейтін және өндірісті жетілдіру кезінде жойылуға тиісті сертификаттау талаптарына сәйкессіздік жатады.";</w:t>
      </w:r>
    </w:p>
    <w:bookmarkEnd w:id="641"/>
    <w:bookmarkStart w:name="z762" w:id="642"/>
    <w:p>
      <w:pPr>
        <w:spacing w:after="0"/>
        <w:ind w:left="0"/>
        <w:jc w:val="both"/>
      </w:pPr>
      <w:r>
        <w:rPr>
          <w:rFonts w:ascii="Times New Roman"/>
          <w:b w:val="false"/>
          <w:i w:val="false"/>
          <w:color w:val="000000"/>
          <w:sz w:val="28"/>
        </w:rPr>
        <w:t>
      7-тармақтағы "3-санаттағы" деген сөздер "1-деңгейдегі" деген сөздермен ауыстырылсын;</w:t>
      </w:r>
    </w:p>
    <w:bookmarkEnd w:id="642"/>
    <w:bookmarkStart w:name="z763" w:id="643"/>
    <w:p>
      <w:pPr>
        <w:spacing w:after="0"/>
        <w:ind w:left="0"/>
        <w:jc w:val="both"/>
      </w:pPr>
      <w:r>
        <w:rPr>
          <w:rFonts w:ascii="Times New Roman"/>
          <w:b w:val="false"/>
          <w:i w:val="false"/>
          <w:color w:val="000000"/>
          <w:sz w:val="28"/>
        </w:rPr>
        <w:t>
      8-тармақтың бірінші бөлігінде:</w:t>
      </w:r>
    </w:p>
    <w:bookmarkEnd w:id="643"/>
    <w:bookmarkStart w:name="z764" w:id="644"/>
    <w:p>
      <w:pPr>
        <w:spacing w:after="0"/>
        <w:ind w:left="0"/>
        <w:jc w:val="both"/>
      </w:pPr>
      <w:r>
        <w:rPr>
          <w:rFonts w:ascii="Times New Roman"/>
          <w:b w:val="false"/>
          <w:i w:val="false"/>
          <w:color w:val="000000"/>
          <w:sz w:val="28"/>
        </w:rPr>
        <w:t>
      бірінші абзацтағы "санаттағы" деген сөз "деңгейдегі" деген сөзбен ауыстырылсын;</w:t>
      </w:r>
    </w:p>
    <w:bookmarkEnd w:id="644"/>
    <w:bookmarkStart w:name="z765" w:id="645"/>
    <w:p>
      <w:pPr>
        <w:spacing w:after="0"/>
        <w:ind w:left="0"/>
        <w:jc w:val="both"/>
      </w:pPr>
      <w:r>
        <w:rPr>
          <w:rFonts w:ascii="Times New Roman"/>
          <w:b w:val="false"/>
          <w:i w:val="false"/>
          <w:color w:val="000000"/>
          <w:sz w:val="28"/>
        </w:rPr>
        <w:t>
      1) тармақшадағы "мерзім белгілейді" деген сөздер "мерзімді келіседі" деген сөздермен ауыстырылсын;</w:t>
      </w:r>
    </w:p>
    <w:bookmarkEnd w:id="645"/>
    <w:bookmarkStart w:name="z766" w:id="646"/>
    <w:p>
      <w:pPr>
        <w:spacing w:after="0"/>
        <w:ind w:left="0"/>
        <w:jc w:val="both"/>
      </w:pPr>
      <w:r>
        <w:rPr>
          <w:rFonts w:ascii="Times New Roman"/>
          <w:b w:val="false"/>
          <w:i w:val="false"/>
          <w:color w:val="000000"/>
          <w:sz w:val="28"/>
        </w:rPr>
        <w:t>
      2) тармақшадағы "бекітеді" деген сөз "келіседі" деген сөзбен ауыстырылсын;</w:t>
      </w:r>
    </w:p>
    <w:bookmarkEnd w:id="646"/>
    <w:bookmarkStart w:name="z767" w:id="647"/>
    <w:p>
      <w:pPr>
        <w:spacing w:after="0"/>
        <w:ind w:left="0"/>
        <w:jc w:val="both"/>
      </w:pPr>
      <w:r>
        <w:rPr>
          <w:rFonts w:ascii="Times New Roman"/>
          <w:b w:val="false"/>
          <w:i w:val="false"/>
          <w:color w:val="000000"/>
          <w:sz w:val="28"/>
        </w:rPr>
        <w:t>
      9-тармақта:</w:t>
      </w:r>
    </w:p>
    <w:bookmarkEnd w:id="647"/>
    <w:bookmarkStart w:name="z768" w:id="648"/>
    <w:p>
      <w:pPr>
        <w:spacing w:after="0"/>
        <w:ind w:left="0"/>
        <w:jc w:val="both"/>
      </w:pPr>
      <w:r>
        <w:rPr>
          <w:rFonts w:ascii="Times New Roman"/>
          <w:b w:val="false"/>
          <w:i w:val="false"/>
          <w:color w:val="000000"/>
          <w:sz w:val="28"/>
        </w:rPr>
        <w:t>
      бірінші бөлік "тексеру" деген сөзден кейін "немесе бақылау мен қадағалаудың өзге де нысандарын" деген сөздермен толықтырылсын;</w:t>
      </w:r>
    </w:p>
    <w:bookmarkEnd w:id="648"/>
    <w:bookmarkStart w:name="z769" w:id="649"/>
    <w:p>
      <w:pPr>
        <w:spacing w:after="0"/>
        <w:ind w:left="0"/>
        <w:jc w:val="both"/>
      </w:pPr>
      <w:r>
        <w:rPr>
          <w:rFonts w:ascii="Times New Roman"/>
          <w:b w:val="false"/>
          <w:i w:val="false"/>
          <w:color w:val="000000"/>
          <w:sz w:val="28"/>
        </w:rPr>
        <w:t>
      екінші бөлікте:</w:t>
      </w:r>
    </w:p>
    <w:bookmarkEnd w:id="649"/>
    <w:bookmarkStart w:name="z770" w:id="650"/>
    <w:p>
      <w:pPr>
        <w:spacing w:after="0"/>
        <w:ind w:left="0"/>
        <w:jc w:val="both"/>
      </w:pPr>
      <w:r>
        <w:rPr>
          <w:rFonts w:ascii="Times New Roman"/>
          <w:b w:val="false"/>
          <w:i w:val="false"/>
          <w:color w:val="000000"/>
          <w:sz w:val="28"/>
        </w:rPr>
        <w:t>
      "ұйым белгілеген" деген сөздер "ұйыммен келісілген" деген сөздермен ауыстырылсын;</w:t>
      </w:r>
    </w:p>
    <w:bookmarkEnd w:id="650"/>
    <w:bookmarkStart w:name="z771" w:id="651"/>
    <w:p>
      <w:pPr>
        <w:spacing w:after="0"/>
        <w:ind w:left="0"/>
        <w:jc w:val="both"/>
      </w:pPr>
      <w:r>
        <w:rPr>
          <w:rFonts w:ascii="Times New Roman"/>
          <w:b w:val="false"/>
          <w:i w:val="false"/>
          <w:color w:val="000000"/>
          <w:sz w:val="28"/>
        </w:rPr>
        <w:t>
      "2-санаттағы" деген сөздер "2-деңгейдегі" деген сөздермен ауыстырылсын;</w:t>
      </w:r>
    </w:p>
    <w:bookmarkEnd w:id="651"/>
    <w:bookmarkStart w:name="z772" w:id="652"/>
    <w:p>
      <w:pPr>
        <w:spacing w:after="0"/>
        <w:ind w:left="0"/>
        <w:jc w:val="both"/>
      </w:pPr>
      <w:r>
        <w:rPr>
          <w:rFonts w:ascii="Times New Roman"/>
          <w:b w:val="false"/>
          <w:i w:val="false"/>
          <w:color w:val="000000"/>
          <w:sz w:val="28"/>
        </w:rPr>
        <w:t>
      "3-санаттағы" деген сөздер "1-деңгейдегі" деген сөздермен ауыстырылсын;</w:t>
      </w:r>
    </w:p>
    <w:bookmarkEnd w:id="652"/>
    <w:bookmarkStart w:name="z773" w:id="653"/>
    <w:p>
      <w:pPr>
        <w:spacing w:after="0"/>
        <w:ind w:left="0"/>
        <w:jc w:val="both"/>
      </w:pPr>
      <w:r>
        <w:rPr>
          <w:rFonts w:ascii="Times New Roman"/>
          <w:b w:val="false"/>
          <w:i w:val="false"/>
          <w:color w:val="000000"/>
          <w:sz w:val="28"/>
        </w:rPr>
        <w:t>
      үшінші бөліктегі "1-санаттағы" деген сөздер "3-деңгейдегі" деген сөздермен ауыстырылсын;</w:t>
      </w:r>
    </w:p>
    <w:bookmarkEnd w:id="653"/>
    <w:bookmarkStart w:name="z774" w:id="6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16-3-бапта</w:t>
      </w:r>
      <w:r>
        <w:rPr>
          <w:rFonts w:ascii="Times New Roman"/>
          <w:b w:val="false"/>
          <w:i w:val="false"/>
          <w:color w:val="000000"/>
          <w:sz w:val="28"/>
        </w:rPr>
        <w:t>:</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776" w:id="655"/>
    <w:p>
      <w:pPr>
        <w:spacing w:after="0"/>
        <w:ind w:left="0"/>
        <w:jc w:val="both"/>
      </w:pPr>
      <w:r>
        <w:rPr>
          <w:rFonts w:ascii="Times New Roman"/>
          <w:b w:val="false"/>
          <w:i w:val="false"/>
          <w:color w:val="000000"/>
          <w:sz w:val="28"/>
        </w:rPr>
        <w:t>
      "Бірінші деңгейдегі бұзушылыққа:</w:t>
      </w:r>
    </w:p>
    <w:bookmarkEnd w:id="655"/>
    <w:bookmarkStart w:name="z777" w:id="656"/>
    <w:p>
      <w:pPr>
        <w:spacing w:after="0"/>
        <w:ind w:left="0"/>
        <w:jc w:val="both"/>
      </w:pPr>
      <w:r>
        <w:rPr>
          <w:rFonts w:ascii="Times New Roman"/>
          <w:b w:val="false"/>
          <w:i w:val="false"/>
          <w:color w:val="000000"/>
          <w:sz w:val="28"/>
        </w:rPr>
        <w:t>
      1) авиация инспекторын құжаттамаға, пайдаланушының және (немесе) азаматтық авиация ұйымдарының объектілеріне (әуе кемелерін, ғимараттарды, құрылысжайларды, әуежайларды (әуеайлақтарды), аэронавигациялық қызмет көрсету объектілерін, авиациялық техникаға техникалық қызмет көрсету және оны жөндеу жөніндегі ұйымдарды, ұшуға жарамдылық ұйымдарын, шеберханаларды, перрондарды, жүктерді өңдеу аймақтарын, авиациялық оқу орталықтарын, ангарларды, отын сақтау қоймаларын, қызметтік үй-жайларды қоса алғанда) жіберуден бас тарту;</w:t>
      </w:r>
    </w:p>
    <w:bookmarkEnd w:id="656"/>
    <w:bookmarkStart w:name="z778" w:id="657"/>
    <w:p>
      <w:pPr>
        <w:spacing w:after="0"/>
        <w:ind w:left="0"/>
        <w:jc w:val="both"/>
      </w:pPr>
      <w:r>
        <w:rPr>
          <w:rFonts w:ascii="Times New Roman"/>
          <w:b w:val="false"/>
          <w:i w:val="false"/>
          <w:color w:val="000000"/>
          <w:sz w:val="28"/>
        </w:rPr>
        <w:t>
      2) ұсынылған құжаттарды бұрмалау арқылы пайдаланушының немесе азаматтық авиация ұйымының сертификат (авиациялық жұмыстарды орындауға арналған куәлік) алуы, сертификаттау талаптарына сәйкестікте ұстап тұруы;</w:t>
      </w:r>
    </w:p>
    <w:bookmarkEnd w:id="657"/>
    <w:bookmarkStart w:name="z779" w:id="658"/>
    <w:p>
      <w:pPr>
        <w:spacing w:after="0"/>
        <w:ind w:left="0"/>
        <w:jc w:val="both"/>
      </w:pPr>
      <w:r>
        <w:rPr>
          <w:rFonts w:ascii="Times New Roman"/>
          <w:b w:val="false"/>
          <w:i w:val="false"/>
          <w:color w:val="000000"/>
          <w:sz w:val="28"/>
        </w:rPr>
        <w:t>
      3) пайдаланушының немесе азаматтық авиация ұйымының заңға қайшы іс-қимылдар жасауы немесе сертификатты (авиациялық жұмыстарды орындауға арналған куәлікті) заңсыз пайдалануы;</w:t>
      </w:r>
    </w:p>
    <w:bookmarkEnd w:id="658"/>
    <w:bookmarkStart w:name="z780" w:id="659"/>
    <w:p>
      <w:pPr>
        <w:spacing w:after="0"/>
        <w:ind w:left="0"/>
        <w:jc w:val="both"/>
      </w:pPr>
      <w:r>
        <w:rPr>
          <w:rFonts w:ascii="Times New Roman"/>
          <w:b w:val="false"/>
          <w:i w:val="false"/>
          <w:color w:val="000000"/>
          <w:sz w:val="28"/>
        </w:rPr>
        <w:t>
      4) Қазақстан Республикасының әуе кеңістігін пайдалану және авиация қызметі туралы Қазақстан Республикасының заңнамасына сәйкес азаматтық авиация саласындағы уәкілетті ұйымның бекітуіне жататын құжаттамаға осындай ұйымның тиісті бекітуінсіз өзгерістер және (немесе) толықтырулар енгізу;</w:t>
      </w:r>
    </w:p>
    <w:bookmarkEnd w:id="659"/>
    <w:bookmarkStart w:name="z781" w:id="660"/>
    <w:p>
      <w:pPr>
        <w:spacing w:after="0"/>
        <w:ind w:left="0"/>
        <w:jc w:val="both"/>
      </w:pPr>
      <w:r>
        <w:rPr>
          <w:rFonts w:ascii="Times New Roman"/>
          <w:b w:val="false"/>
          <w:i w:val="false"/>
          <w:color w:val="000000"/>
          <w:sz w:val="28"/>
        </w:rPr>
        <w:t>
      5) екінші деңгейдегі бұзушылық кезінде пайдаланушының немесе азаматтық авиация ұйымының түзету іс-қимылдарының жоспарын азаматтық авиация саласындағы уәкілетті ұйымға оған бағалау жүргізу үшін белгіленген мерзімде ұсынбауы немесе азаматтық авиация саласындағы уәкілетті ұйым келіскен немесе ұзартқан мерзімдерде түзету іс-қимылдарын орындамауы;</w:t>
      </w:r>
    </w:p>
    <w:bookmarkEnd w:id="660"/>
    <w:bookmarkStart w:name="z782" w:id="661"/>
    <w:p>
      <w:pPr>
        <w:spacing w:after="0"/>
        <w:ind w:left="0"/>
        <w:jc w:val="both"/>
      </w:pPr>
      <w:r>
        <w:rPr>
          <w:rFonts w:ascii="Times New Roman"/>
          <w:b w:val="false"/>
          <w:i w:val="false"/>
          <w:color w:val="000000"/>
          <w:sz w:val="28"/>
        </w:rPr>
        <w:t>
      6) әуе кемесін пайдаланушының азаматтық авиация саласындағы уәкілетті органға немесе азаматтық авиация саласындағы уәкілетті ұйымға авиациялық оқиға туралы деректерді белгіленген мерзімде ұсынбауы;</w:t>
      </w:r>
    </w:p>
    <w:bookmarkEnd w:id="661"/>
    <w:bookmarkStart w:name="z783" w:id="662"/>
    <w:p>
      <w:pPr>
        <w:spacing w:after="0"/>
        <w:ind w:left="0"/>
        <w:jc w:val="both"/>
      </w:pPr>
      <w:r>
        <w:rPr>
          <w:rFonts w:ascii="Times New Roman"/>
          <w:b w:val="false"/>
          <w:i w:val="false"/>
          <w:color w:val="000000"/>
          <w:sz w:val="28"/>
        </w:rPr>
        <w:t>
      7) осы Заңға сәйкес сертификаттың (авиациялық жұмыстарды орындауға арналған куәліктің) қолданылуын тоқтата тұруға не сертификатты (авиациялық жұмыстарды орындауға арналған куәлікті) кері қайтарып алуға негіз болған өзге де жағдайлар кіреді.";</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785" w:id="663"/>
    <w:p>
      <w:pPr>
        <w:spacing w:after="0"/>
        <w:ind w:left="0"/>
        <w:jc w:val="both"/>
      </w:pPr>
      <w:r>
        <w:rPr>
          <w:rFonts w:ascii="Times New Roman"/>
          <w:b w:val="false"/>
          <w:i w:val="false"/>
          <w:color w:val="000000"/>
          <w:sz w:val="28"/>
        </w:rPr>
        <w:t>
      "Осы баптың 2-тармағы екінші бөлігінің 2) және 3) тармақшаларында көзделген бірінші деңгейдегі бұзушылықтарға жол берілген жағдайда азаматтық авиация саласындағы уәкілетті ұйым сертификатты (авиациялық жұмыстарды орындауға арналған куәлікті) кері қайтарып алады.";</w:t>
      </w:r>
    </w:p>
    <w:bookmarkEnd w:id="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w:t>
      </w:r>
    </w:p>
    <w:bookmarkStart w:name="z787" w:id="664"/>
    <w:p>
      <w:pPr>
        <w:spacing w:after="0"/>
        <w:ind w:left="0"/>
        <w:jc w:val="both"/>
      </w:pPr>
      <w:r>
        <w:rPr>
          <w:rFonts w:ascii="Times New Roman"/>
          <w:b w:val="false"/>
          <w:i w:val="false"/>
          <w:color w:val="000000"/>
          <w:sz w:val="28"/>
        </w:rPr>
        <w:t>
      1) тармақшадағы "мерзім белгілейді. Азаматтық авиация пайдаланушысы немесе ұйымы" деген сөздер "мерзімді келіседі. Пайдаланушы немесе азаматтық авиация ұйымы" деген сөздермен ауыстырылсын;</w:t>
      </w:r>
    </w:p>
    <w:bookmarkEnd w:id="664"/>
    <w:bookmarkStart w:name="z788" w:id="665"/>
    <w:p>
      <w:pPr>
        <w:spacing w:after="0"/>
        <w:ind w:left="0"/>
        <w:jc w:val="both"/>
      </w:pPr>
      <w:r>
        <w:rPr>
          <w:rFonts w:ascii="Times New Roman"/>
          <w:b w:val="false"/>
          <w:i w:val="false"/>
          <w:color w:val="000000"/>
          <w:sz w:val="28"/>
        </w:rPr>
        <w:t>
      2) тармақшадағы "азаматтық авиация пайдаланушысы немесе ұйымы", "бекітеді", "Азаматтық авиация пайдаланушысы немесе ұйымы" деген сөздер тиісінше "пайдаланушы немесе азаматтық авиация ұйымы", "келіседі", "Пайдаланушы немесе азаматтық авиация ұйымы" деген сөздермен ауыстырылсын;</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790" w:id="666"/>
    <w:p>
      <w:pPr>
        <w:spacing w:after="0"/>
        <w:ind w:left="0"/>
        <w:jc w:val="both"/>
      </w:pPr>
      <w:r>
        <w:rPr>
          <w:rFonts w:ascii="Times New Roman"/>
          <w:b w:val="false"/>
          <w:i w:val="false"/>
          <w:color w:val="000000"/>
          <w:sz w:val="28"/>
        </w:rPr>
        <w:t>
      бірінші бөліктегі "азаматтық авиация пайдаланушысының немесе ұйымының", "тексеру" деген сөздер тиісінше "пайдаланушының немесе азаматтық авиация ұйымының", "тексеру немесе бақылау мен қадағалаудың өзге де нысандарын" деген сөздермен ауыстырылсын;</w:t>
      </w:r>
    </w:p>
    <w:bookmarkEnd w:id="666"/>
    <w:bookmarkStart w:name="z791" w:id="667"/>
    <w:p>
      <w:pPr>
        <w:spacing w:after="0"/>
        <w:ind w:left="0"/>
        <w:jc w:val="both"/>
      </w:pPr>
      <w:r>
        <w:rPr>
          <w:rFonts w:ascii="Times New Roman"/>
          <w:b w:val="false"/>
          <w:i w:val="false"/>
          <w:color w:val="000000"/>
          <w:sz w:val="28"/>
        </w:rPr>
        <w:t>
      екінші бөліктегі "азаматтық авиация пайдаланушысы немесе ұйымы", "ұйым белгілеген" деген сөздер тиісінше "пайдаланушы немесе азаматтық авиация ұйымы", "ұйыммен келісілген" деген сөздермен ауыстырылсын;</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"азаматтық авиация пайдаланушылары мен ұйымдары", "белгіленген" деген сөздер тиісінше "пайдаланушылар мен азаматтық авиация ұйымдары", "келісілген" деген сөздермен ауыстырылсын;</w:t>
      </w:r>
    </w:p>
    <w:bookmarkStart w:name="z793" w:id="66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16-4-баптың</w:t>
      </w:r>
      <w:r>
        <w:rPr>
          <w:rFonts w:ascii="Times New Roman"/>
          <w:b w:val="false"/>
          <w:i w:val="false"/>
          <w:color w:val="000000"/>
          <w:sz w:val="28"/>
        </w:rPr>
        <w:t xml:space="preserve"> 2-тармағының бірінші бөлігіндегі ", сондай-ақ авиациялық қауіпсіздіктің жай-күйін шолу" деген сөздер алып тасталсын;</w:t>
      </w:r>
    </w:p>
    <w:bookmarkEnd w:id="668"/>
    <w:bookmarkStart w:name="z794" w:id="66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16-6-бапта</w:t>
      </w:r>
      <w:r>
        <w:rPr>
          <w:rFonts w:ascii="Times New Roman"/>
          <w:b w:val="false"/>
          <w:i w:val="false"/>
          <w:color w:val="000000"/>
          <w:sz w:val="28"/>
        </w:rPr>
        <w:t>:</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 деген сөздер "пайдаланушылардан және азаматтық авиация ұйымдарынан ұсыну мерзімдерін белгілей отырып, авиация персоналының біліктілігі туралы ақпаратты қоса алғанда, ақпарат, құжаттар сұратуға, сондай-ақ өз функцияларын орындау үшін қажетті түсініктемелер мен материалдарды талап етуге, ұшу қауіпсіздігі мен авиациялық қауіпсіздікті қамтамасыз ету саласындағы ықтимал кемшіліктерді анықтау мақсатында авиация персоналына сауалнама жүргізуге"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 "тексеру" деген сөзден кейін "немесе бақылау мен қадағалаудың өзге де нысандарын"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"Азаматтық авиацияның пайдаланушысы немесе ұйымы", "қызметтік куәлікті" деген сөздер тиісінше "Пайдаланушы немесе азаматтық авиация ұйымы", "авиация инспекторы куәлігін"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"үшін" деген сөзден кейін "азаматтық авиация саласындағы уәкілетті ұйымның қаражаты есебінен" деген сөздермен толықтырылсын;</w:t>
      </w:r>
    </w:p>
    <w:bookmarkStart w:name="z799" w:id="670"/>
    <w:p>
      <w:pPr>
        <w:spacing w:after="0"/>
        <w:ind w:left="0"/>
        <w:jc w:val="both"/>
      </w:pPr>
      <w:r>
        <w:rPr>
          <w:rFonts w:ascii="Times New Roman"/>
          <w:b w:val="false"/>
          <w:i w:val="false"/>
          <w:color w:val="000000"/>
          <w:sz w:val="28"/>
        </w:rPr>
        <w:t>
      мынадай мазмұндағы 8 және 9-тармақтармен толықтырылсын:</w:t>
      </w:r>
    </w:p>
    <w:bookmarkEnd w:id="670"/>
    <w:bookmarkStart w:name="z800" w:id="671"/>
    <w:p>
      <w:pPr>
        <w:spacing w:after="0"/>
        <w:ind w:left="0"/>
        <w:jc w:val="both"/>
      </w:pPr>
      <w:r>
        <w:rPr>
          <w:rFonts w:ascii="Times New Roman"/>
          <w:b w:val="false"/>
          <w:i w:val="false"/>
          <w:color w:val="000000"/>
          <w:sz w:val="28"/>
        </w:rPr>
        <w:t>
      "8. Авиация инспекторлары өздерінің қызметтік міндеттерін атқармағаны немесе тиісінше атқармағаны үшін Қазақстан Республикасының заңдарына сәйкес жауапты болады.</w:t>
      </w:r>
    </w:p>
    <w:bookmarkEnd w:id="671"/>
    <w:bookmarkStart w:name="z801" w:id="672"/>
    <w:p>
      <w:pPr>
        <w:spacing w:after="0"/>
        <w:ind w:left="0"/>
        <w:jc w:val="both"/>
      </w:pPr>
      <w:r>
        <w:rPr>
          <w:rFonts w:ascii="Times New Roman"/>
          <w:b w:val="false"/>
          <w:i w:val="false"/>
          <w:color w:val="000000"/>
          <w:sz w:val="28"/>
        </w:rPr>
        <w:t>
      9. Авиация инспекторларының:</w:t>
      </w:r>
    </w:p>
    <w:bookmarkEnd w:id="672"/>
    <w:bookmarkStart w:name="z802" w:id="673"/>
    <w:p>
      <w:pPr>
        <w:spacing w:after="0"/>
        <w:ind w:left="0"/>
        <w:jc w:val="both"/>
      </w:pPr>
      <w:r>
        <w:rPr>
          <w:rFonts w:ascii="Times New Roman"/>
          <w:b w:val="false"/>
          <w:i w:val="false"/>
          <w:color w:val="000000"/>
          <w:sz w:val="28"/>
        </w:rPr>
        <w:t>
      1) өздерінің материалдық мүдделерін, жұбайының (зайыбының), жақын туыстарының, жекжаттарының және (немесе) өзге де тұлғалардың материалдық мүдделерін қанағаттандыруға байланысты мәселелерді шешу кезінде өздерінің лауазымдық өкілеттіктерін пайдалануына;</w:t>
      </w:r>
    </w:p>
    <w:bookmarkEnd w:id="673"/>
    <w:bookmarkStart w:name="z803" w:id="674"/>
    <w:p>
      <w:pPr>
        <w:spacing w:after="0"/>
        <w:ind w:left="0"/>
        <w:jc w:val="both"/>
      </w:pPr>
      <w:r>
        <w:rPr>
          <w:rFonts w:ascii="Times New Roman"/>
          <w:b w:val="false"/>
          <w:i w:val="false"/>
          <w:color w:val="000000"/>
          <w:sz w:val="28"/>
        </w:rPr>
        <w:t>
      2) шешімдер дайындау мен қабылдау кезінде жеке және (немесе) заңды тұлғаларға құқыққа сыйымсыз артықшылық беруіне;</w:t>
      </w:r>
    </w:p>
    <w:bookmarkEnd w:id="674"/>
    <w:bookmarkStart w:name="z804" w:id="675"/>
    <w:p>
      <w:pPr>
        <w:spacing w:after="0"/>
        <w:ind w:left="0"/>
        <w:jc w:val="both"/>
      </w:pPr>
      <w:r>
        <w:rPr>
          <w:rFonts w:ascii="Times New Roman"/>
          <w:b w:val="false"/>
          <w:i w:val="false"/>
          <w:color w:val="000000"/>
          <w:sz w:val="28"/>
        </w:rPr>
        <w:t>
      3) осы Заңға сәйкес жүктелген функцияларды орындау кезінде алынған ақпаратты, егер мұндай ақпарат ресми таратуға жатпайтын болса, жеке немесе топтық мүдделерде пайдалануына;</w:t>
      </w:r>
    </w:p>
    <w:bookmarkEnd w:id="675"/>
    <w:bookmarkStart w:name="z805" w:id="676"/>
    <w:p>
      <w:pPr>
        <w:spacing w:after="0"/>
        <w:ind w:left="0"/>
        <w:jc w:val="both"/>
      </w:pPr>
      <w:r>
        <w:rPr>
          <w:rFonts w:ascii="Times New Roman"/>
          <w:b w:val="false"/>
          <w:i w:val="false"/>
          <w:color w:val="000000"/>
          <w:sz w:val="28"/>
        </w:rPr>
        <w:t>
      4) Қазақстан Республикасының заңнамасында берілуі көзделмеген ақпаратты жеке немесе заңды тұлғалардан талап етуіне тыйым салынады.</w:t>
      </w:r>
    </w:p>
    <w:bookmarkEnd w:id="676"/>
    <w:bookmarkStart w:name="z806" w:id="677"/>
    <w:p>
      <w:pPr>
        <w:spacing w:after="0"/>
        <w:ind w:left="0"/>
        <w:jc w:val="both"/>
      </w:pPr>
      <w:r>
        <w:rPr>
          <w:rFonts w:ascii="Times New Roman"/>
          <w:b w:val="false"/>
          <w:i w:val="false"/>
          <w:color w:val="000000"/>
          <w:sz w:val="28"/>
        </w:rPr>
        <w:t>
      Авиация инспекторының осы тармақтың бірінші бөлігінің талаптарын бұзуы, егер онда бұл қылмыстық құқық бұзушылық не әкімшілік құқық бұзушылық белгілері болмаса, Қазақстан Республикасының заңдарында белгіленген тәртіппен қызметіне толық сәйкес еместігі туралы ескерту түрінде тәртіптік жаза қолдануға не жұмыс берушінің бастамасы бойынша еңбек шартын бұзуға алып келеді.";</w:t>
      </w:r>
    </w:p>
    <w:bookmarkEnd w:id="677"/>
    <w:bookmarkStart w:name="z807" w:id="67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16-9-баптың</w:t>
      </w:r>
      <w:r>
        <w:rPr>
          <w:rFonts w:ascii="Times New Roman"/>
          <w:b w:val="false"/>
          <w:i w:val="false"/>
          <w:color w:val="000000"/>
          <w:sz w:val="28"/>
        </w:rPr>
        <w:t xml:space="preserve"> 2-тармағында:</w:t>
      </w:r>
    </w:p>
    <w:bookmarkEnd w:id="678"/>
    <w:bookmarkStart w:name="z808" w:id="679"/>
    <w:p>
      <w:pPr>
        <w:spacing w:after="0"/>
        <w:ind w:left="0"/>
        <w:jc w:val="both"/>
      </w:pPr>
      <w:r>
        <w:rPr>
          <w:rFonts w:ascii="Times New Roman"/>
          <w:b w:val="false"/>
          <w:i w:val="false"/>
          <w:color w:val="000000"/>
          <w:sz w:val="28"/>
        </w:rPr>
        <w:t>
      4) және 6) тармақшалар мынадай редакцияда жазылсын:</w:t>
      </w:r>
    </w:p>
    <w:bookmarkEnd w:id="679"/>
    <w:bookmarkStart w:name="z809" w:id="680"/>
    <w:p>
      <w:pPr>
        <w:spacing w:after="0"/>
        <w:ind w:left="0"/>
        <w:jc w:val="both"/>
      </w:pPr>
      <w:r>
        <w:rPr>
          <w:rFonts w:ascii="Times New Roman"/>
          <w:b w:val="false"/>
          <w:i w:val="false"/>
          <w:color w:val="000000"/>
          <w:sz w:val="28"/>
        </w:rPr>
        <w:t>
      "4) Халықаралық азаматтық авиация ұйымының (ИКАО) стандарттары мен ұсынылатын практикасына сәйкес нұсқамалық материалдарды әзірлейді және бекітеді, сондай-ақ ұшуға жарамдылығы жөніндегі директивалар мен өзге де директивалар шығарады;";</w:t>
      </w:r>
    </w:p>
    <w:bookmarkEnd w:id="680"/>
    <w:bookmarkStart w:name="z810" w:id="681"/>
    <w:p>
      <w:pPr>
        <w:spacing w:after="0"/>
        <w:ind w:left="0"/>
        <w:jc w:val="both"/>
      </w:pPr>
      <w:r>
        <w:rPr>
          <w:rFonts w:ascii="Times New Roman"/>
          <w:b w:val="false"/>
          <w:i w:val="false"/>
          <w:color w:val="000000"/>
          <w:sz w:val="28"/>
        </w:rPr>
        <w:t>
      "6) Қазақстан Республикасының азаматтық әуе кемелерінің мемлекеттік тізілімін, сондай-ақ Қазақстан Республикасы азаматтық авиациясының пилотсыз авиациялық жүйелерінің тізілімін жүргізеді;";</w:t>
      </w:r>
    </w:p>
    <w:bookmarkEnd w:id="681"/>
    <w:bookmarkStart w:name="z811" w:id="682"/>
    <w:p>
      <w:pPr>
        <w:spacing w:after="0"/>
        <w:ind w:left="0"/>
        <w:jc w:val="both"/>
      </w:pPr>
      <w:r>
        <w:rPr>
          <w:rFonts w:ascii="Times New Roman"/>
          <w:b w:val="false"/>
          <w:i w:val="false"/>
          <w:color w:val="000000"/>
          <w:sz w:val="28"/>
        </w:rPr>
        <w:t>
      9) тармақшада:</w:t>
      </w:r>
    </w:p>
    <w:bookmarkEnd w:id="682"/>
    <w:bookmarkStart w:name="z812" w:id="683"/>
    <w:p>
      <w:pPr>
        <w:spacing w:after="0"/>
        <w:ind w:left="0"/>
        <w:jc w:val="both"/>
      </w:pPr>
      <w:r>
        <w:rPr>
          <w:rFonts w:ascii="Times New Roman"/>
          <w:b w:val="false"/>
          <w:i w:val="false"/>
          <w:color w:val="000000"/>
          <w:sz w:val="28"/>
        </w:rPr>
        <w:t>
      "пайдаланушының сертификатын," деген сөздерден кейін "пилотсыз авиациялық жүйелерді пайдаланушы сертификатын," деген сөздермен толықтырылсын;</w:t>
      </w:r>
    </w:p>
    <w:bookmarkEnd w:id="683"/>
    <w:bookmarkStart w:name="z813" w:id="684"/>
    <w:p>
      <w:pPr>
        <w:spacing w:after="0"/>
        <w:ind w:left="0"/>
        <w:jc w:val="both"/>
      </w:pPr>
      <w:r>
        <w:rPr>
          <w:rFonts w:ascii="Times New Roman"/>
          <w:b w:val="false"/>
          <w:i w:val="false"/>
          <w:color w:val="000000"/>
          <w:sz w:val="28"/>
        </w:rPr>
        <w:t>
      "орталығының сертификатын," деген сөздерден кейін "тренажердің сәйкестік сертификатын," деген сөздермен толықтырылсын;</w:t>
      </w:r>
    </w:p>
    <w:bookmarkEnd w:id="684"/>
    <w:bookmarkStart w:name="z814" w:id="685"/>
    <w:p>
      <w:pPr>
        <w:spacing w:after="0"/>
        <w:ind w:left="0"/>
        <w:jc w:val="both"/>
      </w:pPr>
      <w:r>
        <w:rPr>
          <w:rFonts w:ascii="Times New Roman"/>
          <w:b w:val="false"/>
          <w:i w:val="false"/>
          <w:color w:val="000000"/>
          <w:sz w:val="28"/>
        </w:rPr>
        <w:t>
      "ұшуға жарамдылығы сертификатын," деген сөздерден кейін "пилотсыз авиациялық жүйелердің ұшуға жарамдылығы сертификатын," деген сөздермен толықтырылсын;</w:t>
      </w:r>
    </w:p>
    <w:bookmarkEnd w:id="685"/>
    <w:bookmarkStart w:name="z815" w:id="686"/>
    <w:p>
      <w:pPr>
        <w:spacing w:after="0"/>
        <w:ind w:left="0"/>
        <w:jc w:val="both"/>
      </w:pPr>
      <w:r>
        <w:rPr>
          <w:rFonts w:ascii="Times New Roman"/>
          <w:b w:val="false"/>
          <w:i w:val="false"/>
          <w:color w:val="000000"/>
          <w:sz w:val="28"/>
        </w:rPr>
        <w:t>
      "жете тексеруді ұйымдастыруы жөніндегі сертификатты" деген сөздер "сертификатын" деген сөзбен ауыстырылсын;</w:t>
      </w:r>
    </w:p>
    <w:bookmarkEnd w:id="686"/>
    <w:bookmarkStart w:name="z816" w:id="687"/>
    <w:p>
      <w:pPr>
        <w:spacing w:after="0"/>
        <w:ind w:left="0"/>
        <w:jc w:val="both"/>
      </w:pPr>
      <w:r>
        <w:rPr>
          <w:rFonts w:ascii="Times New Roman"/>
          <w:b w:val="false"/>
          <w:i w:val="false"/>
          <w:color w:val="000000"/>
          <w:sz w:val="28"/>
        </w:rPr>
        <w:t>
      "орталықтың сертификатын" деген сөздерден кейін ", азаматтық әуе кемесі данасының ұшуға жарамдылығы нормаларына сәйкестігі куәлігін" деген сөздермен толықтырылсын;</w:t>
      </w:r>
    </w:p>
    <w:bookmarkEnd w:id="687"/>
    <w:bookmarkStart w:name="z817" w:id="688"/>
    <w:p>
      <w:pPr>
        <w:spacing w:after="0"/>
        <w:ind w:left="0"/>
        <w:jc w:val="both"/>
      </w:pPr>
      <w:r>
        <w:rPr>
          <w:rFonts w:ascii="Times New Roman"/>
          <w:b w:val="false"/>
          <w:i w:val="false"/>
          <w:color w:val="000000"/>
          <w:sz w:val="28"/>
        </w:rPr>
        <w:t>
      10) тармақшада:</w:t>
      </w:r>
    </w:p>
    <w:bookmarkEnd w:id="688"/>
    <w:bookmarkStart w:name="z818" w:id="689"/>
    <w:p>
      <w:pPr>
        <w:spacing w:after="0"/>
        <w:ind w:left="0"/>
        <w:jc w:val="both"/>
      </w:pPr>
      <w:r>
        <w:rPr>
          <w:rFonts w:ascii="Times New Roman"/>
          <w:b w:val="false"/>
          <w:i w:val="false"/>
          <w:color w:val="000000"/>
          <w:sz w:val="28"/>
        </w:rPr>
        <w:t>
      "(авиациялық жұмыстарды орындау құқығына арналған куәліктерге)" деген сөздерден кейін ", елді мекендердің халық тығыз орналасқан аудандарының үстінен пилотсыз авиациялық жүйелерді қолданып ұшуды орындауға арналған рұқсаттарға, пилотсыз авиациялық жүйелерді қолданып авиациялық жұмыстарды орындауға арналған рұқсаттарға" деген сөздермен толықтырылсын;</w:t>
      </w:r>
    </w:p>
    <w:bookmarkEnd w:id="689"/>
    <w:bookmarkStart w:name="z819" w:id="690"/>
    <w:p>
      <w:pPr>
        <w:spacing w:after="0"/>
        <w:ind w:left="0"/>
        <w:jc w:val="both"/>
      </w:pPr>
      <w:r>
        <w:rPr>
          <w:rFonts w:ascii="Times New Roman"/>
          <w:b w:val="false"/>
          <w:i w:val="false"/>
          <w:color w:val="000000"/>
          <w:sz w:val="28"/>
        </w:rPr>
        <w:t>
      "енгізеді, сертификаттарды (авиациялық жұмыстарды орындау құқығына арналған куәліктерді)" деген сөздерден кейін ", елді мекендердің халық тығыз орналасқан аудандарының үстінен пилотсыз авиациялық жүйелерді қолданып ұшуды орындауға арналған рұқсаттарды, пилотсыз авиациялық жүйелерді қолданып авиациялық жұмыстарды орындауға арналған рұқсаттарды" деген сөздермен толықтырылсын;</w:t>
      </w:r>
    </w:p>
    <w:bookmarkEnd w:id="690"/>
    <w:bookmarkStart w:name="z820" w:id="691"/>
    <w:p>
      <w:pPr>
        <w:spacing w:after="0"/>
        <w:ind w:left="0"/>
        <w:jc w:val="both"/>
      </w:pPr>
      <w:r>
        <w:rPr>
          <w:rFonts w:ascii="Times New Roman"/>
          <w:b w:val="false"/>
          <w:i w:val="false"/>
          <w:color w:val="000000"/>
          <w:sz w:val="28"/>
        </w:rPr>
        <w:t>
      "сертификаттау талаптарын" деген сөздер "белгіленген талаптарды" деген сөздермен ауыстырылсын;</w:t>
      </w:r>
    </w:p>
    <w:bookmarkEnd w:id="691"/>
    <w:bookmarkStart w:name="z821" w:id="692"/>
    <w:p>
      <w:pPr>
        <w:spacing w:after="0"/>
        <w:ind w:left="0"/>
        <w:jc w:val="both"/>
      </w:pPr>
      <w:r>
        <w:rPr>
          <w:rFonts w:ascii="Times New Roman"/>
          <w:b w:val="false"/>
          <w:i w:val="false"/>
          <w:color w:val="000000"/>
          <w:sz w:val="28"/>
        </w:rPr>
        <w:t>
      "кезде сертификаттарды (авиациялық жұмыстарды орындау құқығына арналған куәліктерді)" деген сөздерден кейін ", елді мекендердің халық тығыз орналасқан аудандарының үстінен пилотсыз авиациялық жүйелерді қолданып ұшуды орындауға арналған рұқсаттарды, пилотсыз авиациялық жүйелерді қолданып авиациялық жұмыстарды орындауға арналған рұқсаттарды" деген сөздермен толықтырылсын;</w:t>
      </w:r>
    </w:p>
    <w:bookmarkEnd w:id="692"/>
    <w:bookmarkStart w:name="z822" w:id="693"/>
    <w:p>
      <w:pPr>
        <w:spacing w:after="0"/>
        <w:ind w:left="0"/>
        <w:jc w:val="both"/>
      </w:pPr>
      <w:r>
        <w:rPr>
          <w:rFonts w:ascii="Times New Roman"/>
          <w:b w:val="false"/>
          <w:i w:val="false"/>
          <w:color w:val="000000"/>
          <w:sz w:val="28"/>
        </w:rPr>
        <w:t>
      15) тармақшадағы "жете тексеруді жүзеге асыратын" деген сөздер алып тасталсын;</w:t>
      </w:r>
    </w:p>
    <w:bookmarkEnd w:id="693"/>
    <w:bookmarkStart w:name="z823" w:id="694"/>
    <w:p>
      <w:pPr>
        <w:spacing w:after="0"/>
        <w:ind w:left="0"/>
        <w:jc w:val="both"/>
      </w:pPr>
      <w:r>
        <w:rPr>
          <w:rFonts w:ascii="Times New Roman"/>
          <w:b w:val="false"/>
          <w:i w:val="false"/>
          <w:color w:val="000000"/>
          <w:sz w:val="28"/>
        </w:rPr>
        <w:t>
      мынадай мазмұндағы 15-1) тармақшамен толықтырылсын:</w:t>
      </w:r>
    </w:p>
    <w:bookmarkEnd w:id="694"/>
    <w:bookmarkStart w:name="z824" w:id="695"/>
    <w:p>
      <w:pPr>
        <w:spacing w:after="0"/>
        <w:ind w:left="0"/>
        <w:jc w:val="both"/>
      </w:pPr>
      <w:r>
        <w:rPr>
          <w:rFonts w:ascii="Times New Roman"/>
          <w:b w:val="false"/>
          <w:i w:val="false"/>
          <w:color w:val="000000"/>
          <w:sz w:val="28"/>
        </w:rPr>
        <w:t>
      "15-1) осы Заңда белгіленген жағдайларда әуе кемесін пайдалануға шектеулер белгілейді (тыйым салуды енгізеді) не әуе кемесін жерде кідіртеді;";</w:t>
      </w:r>
    </w:p>
    <w:bookmarkEnd w:id="695"/>
    <w:bookmarkStart w:name="z825" w:id="696"/>
    <w:p>
      <w:pPr>
        <w:spacing w:after="0"/>
        <w:ind w:left="0"/>
        <w:jc w:val="both"/>
      </w:pPr>
      <w:r>
        <w:rPr>
          <w:rFonts w:ascii="Times New Roman"/>
          <w:b w:val="false"/>
          <w:i w:val="false"/>
          <w:color w:val="000000"/>
          <w:sz w:val="28"/>
        </w:rPr>
        <w:t>
      16) тармақша "қамтамасыз етілуін" деген сөздерден кейін ", аэронавигациялық ақпаратпен қамтамасыз етілуін, аспаптар арқылы ұшу схемаларының әзірленуін және аэронавигациялық карталардың жасалуын" деген сөздермен толықтырылсын;</w:t>
      </w:r>
    </w:p>
    <w:bookmarkEnd w:id="696"/>
    <w:bookmarkStart w:name="z826" w:id="697"/>
    <w:p>
      <w:pPr>
        <w:spacing w:after="0"/>
        <w:ind w:left="0"/>
        <w:jc w:val="both"/>
      </w:pPr>
      <w:r>
        <w:rPr>
          <w:rFonts w:ascii="Times New Roman"/>
          <w:b w:val="false"/>
          <w:i w:val="false"/>
          <w:color w:val="000000"/>
          <w:sz w:val="28"/>
        </w:rPr>
        <w:t>
      27) тармақшадағы "мен оқыс оқиғалар" деген сөздер алып тасталсын;</w:t>
      </w:r>
    </w:p>
    <w:bookmarkEnd w:id="697"/>
    <w:bookmarkStart w:name="z827" w:id="698"/>
    <w:p>
      <w:pPr>
        <w:spacing w:after="0"/>
        <w:ind w:left="0"/>
        <w:jc w:val="both"/>
      </w:pPr>
      <w:r>
        <w:rPr>
          <w:rFonts w:ascii="Times New Roman"/>
          <w:b w:val="false"/>
          <w:i w:val="false"/>
          <w:color w:val="000000"/>
          <w:sz w:val="28"/>
        </w:rPr>
        <w:t>
      мынадай мазмұндағы 30-1), 30-2), 30-3), 30-4), 30-5), 30-6) және 30-7) тармақшалармен толықтырылсын:</w:t>
      </w:r>
    </w:p>
    <w:bookmarkEnd w:id="698"/>
    <w:bookmarkStart w:name="z828" w:id="699"/>
    <w:p>
      <w:pPr>
        <w:spacing w:after="0"/>
        <w:ind w:left="0"/>
        <w:jc w:val="both"/>
      </w:pPr>
      <w:r>
        <w:rPr>
          <w:rFonts w:ascii="Times New Roman"/>
          <w:b w:val="false"/>
          <w:i w:val="false"/>
          <w:color w:val="000000"/>
          <w:sz w:val="28"/>
        </w:rPr>
        <w:t xml:space="preserve">
      "30-1) елді мекендердің халық тығыз орналасқан аудандарының үстінен пилотсыз авиациялық жүйелерді қолданып ұшуды орындауға арналған рұқсат береді; </w:t>
      </w:r>
    </w:p>
    <w:bookmarkEnd w:id="699"/>
    <w:bookmarkStart w:name="z829" w:id="700"/>
    <w:p>
      <w:pPr>
        <w:spacing w:after="0"/>
        <w:ind w:left="0"/>
        <w:jc w:val="both"/>
      </w:pPr>
      <w:r>
        <w:rPr>
          <w:rFonts w:ascii="Times New Roman"/>
          <w:b w:val="false"/>
          <w:i w:val="false"/>
          <w:color w:val="000000"/>
          <w:sz w:val="28"/>
        </w:rPr>
        <w:t>
      30-2) пилотсыз авиациялық жүйелерді қолданып, авиациялық жұмыстарды орындауға арналған рұқсатты береді;</w:t>
      </w:r>
    </w:p>
    <w:bookmarkEnd w:id="700"/>
    <w:bookmarkStart w:name="z830" w:id="701"/>
    <w:p>
      <w:pPr>
        <w:spacing w:after="0"/>
        <w:ind w:left="0"/>
        <w:jc w:val="both"/>
      </w:pPr>
      <w:r>
        <w:rPr>
          <w:rFonts w:ascii="Times New Roman"/>
          <w:b w:val="false"/>
          <w:i w:val="false"/>
          <w:color w:val="000000"/>
          <w:sz w:val="28"/>
        </w:rPr>
        <w:t>
      30-3) авиациялық қауіпсіздік бойынша даярлау және қайта даярлау бағдарламасына сәйкес авиациялық қауіпсіздік жөніндегі персоналды жұмысқа жіберуді жүзеге асырады;</w:t>
      </w:r>
    </w:p>
    <w:bookmarkEnd w:id="701"/>
    <w:bookmarkStart w:name="z831" w:id="702"/>
    <w:p>
      <w:pPr>
        <w:spacing w:after="0"/>
        <w:ind w:left="0"/>
        <w:jc w:val="both"/>
      </w:pPr>
      <w:r>
        <w:rPr>
          <w:rFonts w:ascii="Times New Roman"/>
          <w:b w:val="false"/>
          <w:i w:val="false"/>
          <w:color w:val="000000"/>
          <w:sz w:val="28"/>
        </w:rPr>
        <w:t>
      30-4) авиация персоналының куәліктерін беруге байланысты даярлау мен бағалаудың құзыреттілік жүйесін іске асыруды жүзеге асырады;</w:t>
      </w:r>
    </w:p>
    <w:bookmarkEnd w:id="702"/>
    <w:bookmarkStart w:name="z832" w:id="703"/>
    <w:p>
      <w:pPr>
        <w:spacing w:after="0"/>
        <w:ind w:left="0"/>
        <w:jc w:val="both"/>
      </w:pPr>
      <w:r>
        <w:rPr>
          <w:rFonts w:ascii="Times New Roman"/>
          <w:b w:val="false"/>
          <w:i w:val="false"/>
          <w:color w:val="000000"/>
          <w:sz w:val="28"/>
        </w:rPr>
        <w:t>
      30-5) ұшу қауіпсіздігі және авиациялық қауіпсіздік мәселелері бойынша шет мемлекеттердің авиациялық билігімен және мамандандырылған халықаралық ұйымдармен халықаралық ынтымақтастықты, оның ішінде ынтымақтастық туралы екіжақты келісімдер жасасу, тәжірибе және ақпарат алмасу, сондай-ақ халықаралық азаматтық авиация ұйымдарында Қазақстан Республикасының атынан өкілдік ету арқылы жүзеге асырады;</w:t>
      </w:r>
    </w:p>
    <w:bookmarkEnd w:id="703"/>
    <w:bookmarkStart w:name="z833" w:id="704"/>
    <w:p>
      <w:pPr>
        <w:spacing w:after="0"/>
        <w:ind w:left="0"/>
        <w:jc w:val="both"/>
      </w:pPr>
      <w:r>
        <w:rPr>
          <w:rFonts w:ascii="Times New Roman"/>
          <w:b w:val="false"/>
          <w:i w:val="false"/>
          <w:color w:val="000000"/>
          <w:sz w:val="28"/>
        </w:rPr>
        <w:t>
      30-6) Халықаралық азаматтық авиация ұйымының (ИКАО) стандарттары мен ұсынылатын практикасынан орын алған айырмашылықтар туралы Халықаралық азаматтық авиация ұйымын (ИКАО) уақтылы хабардар етуді және оларды аэронавигациялық ақпарат құжаттарында жариялауды қамтамасыз етеді;</w:t>
      </w:r>
    </w:p>
    <w:bookmarkEnd w:id="704"/>
    <w:bookmarkStart w:name="z834" w:id="705"/>
    <w:p>
      <w:pPr>
        <w:spacing w:after="0"/>
        <w:ind w:left="0"/>
        <w:jc w:val="both"/>
      </w:pPr>
      <w:r>
        <w:rPr>
          <w:rFonts w:ascii="Times New Roman"/>
          <w:b w:val="false"/>
          <w:i w:val="false"/>
          <w:color w:val="000000"/>
          <w:sz w:val="28"/>
        </w:rPr>
        <w:t>
      30-7) жеке және заңды тұлғалардан Қазақстан Республикасының әуе кеңістігін пайдалану және авиация қызметі туралы Қазақстан Республикасының заңнамасында көзделген ақпаратты, құжаттар мен материалдарды сұратады;";</w:t>
      </w:r>
    </w:p>
    <w:bookmarkEnd w:id="705"/>
    <w:bookmarkStart w:name="z835" w:id="70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16-10-бапта</w:t>
      </w:r>
      <w:r>
        <w:rPr>
          <w:rFonts w:ascii="Times New Roman"/>
          <w:b w:val="false"/>
          <w:i w:val="false"/>
          <w:color w:val="000000"/>
          <w:sz w:val="28"/>
        </w:rPr>
        <w:t>:</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37" w:id="707"/>
    <w:p>
      <w:pPr>
        <w:spacing w:after="0"/>
        <w:ind w:left="0"/>
        <w:jc w:val="both"/>
      </w:pPr>
      <w:r>
        <w:rPr>
          <w:rFonts w:ascii="Times New Roman"/>
          <w:b w:val="false"/>
          <w:i w:val="false"/>
          <w:color w:val="000000"/>
          <w:sz w:val="28"/>
        </w:rPr>
        <w:t>
      "1. Азаматтық авиация саласындағы уәкілетті ұйымның қызметін қаржыландыру азаматтық авиация саласындағы төлемдердің түсімдері есебінен жүзеге асырылады, олар қызметтер көрсетуге арналған шығыстарды өтеу, оның қызметінің шығынсыз болуын қамтамасыз ету және өз кірістері есебінен қаржыландыру үшін жеткілікті болуға тиіс.";</w:t>
      </w:r>
    </w:p>
    <w:bookmarkEnd w:id="707"/>
    <w:bookmarkStart w:name="z838" w:id="708"/>
    <w:p>
      <w:pPr>
        <w:spacing w:after="0"/>
        <w:ind w:left="0"/>
        <w:jc w:val="both"/>
      </w:pPr>
      <w:r>
        <w:rPr>
          <w:rFonts w:ascii="Times New Roman"/>
          <w:b w:val="false"/>
          <w:i w:val="false"/>
          <w:color w:val="000000"/>
          <w:sz w:val="28"/>
        </w:rPr>
        <w:t>
      мынадай мазмұндағы 1-1-тармақпен толықтырылсын:</w:t>
      </w:r>
    </w:p>
    <w:bookmarkEnd w:id="708"/>
    <w:bookmarkStart w:name="z839" w:id="709"/>
    <w:p>
      <w:pPr>
        <w:spacing w:after="0"/>
        <w:ind w:left="0"/>
        <w:jc w:val="both"/>
      </w:pPr>
      <w:r>
        <w:rPr>
          <w:rFonts w:ascii="Times New Roman"/>
          <w:b w:val="false"/>
          <w:i w:val="false"/>
          <w:color w:val="000000"/>
          <w:sz w:val="28"/>
        </w:rPr>
        <w:t>
      "1-1. Азаматтық авиация саласындағы уәкілетті ұйым азаматтық авиация саласындағы төлемдерді алу қағидаларында айқындалатын тәртіппен азаматтық авиация саласындағы төлемдерді алуға құқылы.";</w:t>
      </w:r>
    </w:p>
    <w:bookmarkEnd w:id="709"/>
    <w:bookmarkStart w:name="z840" w:id="71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16-11-бап</w:t>
      </w:r>
      <w:r>
        <w:rPr>
          <w:rFonts w:ascii="Times New Roman"/>
          <w:b w:val="false"/>
          <w:i w:val="false"/>
          <w:color w:val="000000"/>
          <w:sz w:val="28"/>
        </w:rPr>
        <w:t xml:space="preserve"> алып тасталсын;</w:t>
      </w:r>
    </w:p>
    <w:bookmarkEnd w:id="710"/>
    <w:bookmarkStart w:name="z841" w:id="71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2-1-тарау</w:t>
      </w:r>
      <w:r>
        <w:rPr>
          <w:rFonts w:ascii="Times New Roman"/>
          <w:b w:val="false"/>
          <w:i w:val="false"/>
          <w:color w:val="000000"/>
          <w:sz w:val="28"/>
        </w:rPr>
        <w:t xml:space="preserve"> мынадай мазмұндағы 16-13-баппен толықтырылсын:</w:t>
      </w:r>
    </w:p>
    <w:bookmarkEnd w:id="711"/>
    <w:bookmarkStart w:name="z842" w:id="712"/>
    <w:p>
      <w:pPr>
        <w:spacing w:after="0"/>
        <w:ind w:left="0"/>
        <w:jc w:val="both"/>
      </w:pPr>
      <w:r>
        <w:rPr>
          <w:rFonts w:ascii="Times New Roman"/>
          <w:b w:val="false"/>
          <w:i w:val="false"/>
          <w:color w:val="000000"/>
          <w:sz w:val="28"/>
        </w:rPr>
        <w:t>
      "16-13-бап. Азаматтық авиация саласындағы уәкілетті ұйымның бірінші басшысы</w:t>
      </w:r>
    </w:p>
    <w:bookmarkEnd w:id="712"/>
    <w:bookmarkStart w:name="z843" w:id="713"/>
    <w:p>
      <w:pPr>
        <w:spacing w:after="0"/>
        <w:ind w:left="0"/>
        <w:jc w:val="both"/>
      </w:pPr>
      <w:r>
        <w:rPr>
          <w:rFonts w:ascii="Times New Roman"/>
          <w:b w:val="false"/>
          <w:i w:val="false"/>
          <w:color w:val="000000"/>
          <w:sz w:val="28"/>
        </w:rPr>
        <w:t>
      1. Азаматтық авиация саласындағы уәкілетті ұйымның бірінші басшысы Қазақстан Республикасының заңнамасына сәйкес қызметке тағайындалады және қызметінен босатылады.</w:t>
      </w:r>
    </w:p>
    <w:bookmarkEnd w:id="713"/>
    <w:bookmarkStart w:name="z844" w:id="714"/>
    <w:p>
      <w:pPr>
        <w:spacing w:after="0"/>
        <w:ind w:left="0"/>
        <w:jc w:val="both"/>
      </w:pPr>
      <w:r>
        <w:rPr>
          <w:rFonts w:ascii="Times New Roman"/>
          <w:b w:val="false"/>
          <w:i w:val="false"/>
          <w:color w:val="000000"/>
          <w:sz w:val="28"/>
        </w:rPr>
        <w:t xml:space="preserve">
      2. Азаматтық авиация саласындағы уәкілетті ұйымның бірінші басшысы азаматтық авиация саласындағы уәкілетті ұйымға басшылықты жүзеге асырады және Қазақстан Республикасының әуе кеңістігін пайдалану және авиация қызметі туралы Қазақстан Республикасының заңнамасына сәйкес ұйымға жүктелген міндеттердің орындалуына және оның функцияларды жүзеге асыруына дербес жауаптылықта болады."; </w:t>
      </w:r>
    </w:p>
    <w:bookmarkEnd w:id="714"/>
    <w:bookmarkStart w:name="z845" w:id="71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17-бапта</w:t>
      </w:r>
      <w:r>
        <w:rPr>
          <w:rFonts w:ascii="Times New Roman"/>
          <w:b w:val="false"/>
          <w:i w:val="false"/>
          <w:color w:val="000000"/>
          <w:sz w:val="28"/>
        </w:rPr>
        <w:t>:</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47" w:id="716"/>
    <w:p>
      <w:pPr>
        <w:spacing w:after="0"/>
        <w:ind w:left="0"/>
        <w:jc w:val="both"/>
      </w:pPr>
      <w:r>
        <w:rPr>
          <w:rFonts w:ascii="Times New Roman"/>
          <w:b w:val="false"/>
          <w:i w:val="false"/>
          <w:color w:val="000000"/>
          <w:sz w:val="28"/>
        </w:rPr>
        <w:t>
      1) тармақшада:</w:t>
      </w:r>
    </w:p>
    <w:bookmarkEnd w:id="716"/>
    <w:bookmarkStart w:name="z848" w:id="717"/>
    <w:p>
      <w:pPr>
        <w:spacing w:after="0"/>
        <w:ind w:left="0"/>
        <w:jc w:val="both"/>
      </w:pPr>
      <w:r>
        <w:rPr>
          <w:rFonts w:ascii="Times New Roman"/>
          <w:b w:val="false"/>
          <w:i w:val="false"/>
          <w:color w:val="000000"/>
          <w:sz w:val="28"/>
        </w:rPr>
        <w:t>
      ", жергілікті әуе желілерінде" деген сөздер алып тасталсын;</w:t>
      </w:r>
    </w:p>
    <w:bookmarkEnd w:id="717"/>
    <w:bookmarkStart w:name="z849" w:id="718"/>
    <w:p>
      <w:pPr>
        <w:spacing w:after="0"/>
        <w:ind w:left="0"/>
        <w:jc w:val="both"/>
      </w:pPr>
      <w:r>
        <w:rPr>
          <w:rFonts w:ascii="Times New Roman"/>
          <w:b w:val="false"/>
          <w:i w:val="false"/>
          <w:color w:val="000000"/>
          <w:sz w:val="28"/>
        </w:rPr>
        <w:t xml:space="preserve">
      "әуеайлақтар аумағында" деген сөздер "әуеайлақтар (тікұшақ айлақтары) аудандарында" деген сөздермен ауыстырылсын; </w:t>
      </w:r>
    </w:p>
    <w:bookmarkEnd w:id="718"/>
    <w:bookmarkStart w:name="z850" w:id="719"/>
    <w:p>
      <w:pPr>
        <w:spacing w:after="0"/>
        <w:ind w:left="0"/>
        <w:jc w:val="both"/>
      </w:pPr>
      <w:r>
        <w:rPr>
          <w:rFonts w:ascii="Times New Roman"/>
          <w:b w:val="false"/>
          <w:i w:val="false"/>
          <w:color w:val="000000"/>
          <w:sz w:val="28"/>
        </w:rPr>
        <w:t>
      "аэронавигациялық ұйымның" деген сөздер "аэронавигациялық қызмет көрсетуді берушінің" деген сөздермен ауыстырылсын;</w:t>
      </w:r>
    </w:p>
    <w:bookmarkEnd w:id="719"/>
    <w:bookmarkStart w:name="z851" w:id="720"/>
    <w:p>
      <w:pPr>
        <w:spacing w:after="0"/>
        <w:ind w:left="0"/>
        <w:jc w:val="both"/>
      </w:pPr>
      <w:r>
        <w:rPr>
          <w:rFonts w:ascii="Times New Roman"/>
          <w:b w:val="false"/>
          <w:i w:val="false"/>
          <w:color w:val="000000"/>
          <w:sz w:val="28"/>
        </w:rPr>
        <w:t>
      3) тармақшада:</w:t>
      </w:r>
    </w:p>
    <w:bookmarkEnd w:id="720"/>
    <w:bookmarkStart w:name="z852" w:id="721"/>
    <w:p>
      <w:pPr>
        <w:spacing w:after="0"/>
        <w:ind w:left="0"/>
        <w:jc w:val="both"/>
      </w:pPr>
      <w:r>
        <w:rPr>
          <w:rFonts w:ascii="Times New Roman"/>
          <w:b w:val="false"/>
          <w:i w:val="false"/>
          <w:color w:val="000000"/>
          <w:sz w:val="28"/>
        </w:rPr>
        <w:t xml:space="preserve">
      "және жергілікті әуе желілерінен" деген сөздер алып тасталсын; </w:t>
      </w:r>
    </w:p>
    <w:bookmarkEnd w:id="721"/>
    <w:bookmarkStart w:name="z853" w:id="722"/>
    <w:p>
      <w:pPr>
        <w:spacing w:after="0"/>
        <w:ind w:left="0"/>
        <w:jc w:val="both"/>
      </w:pPr>
      <w:r>
        <w:rPr>
          <w:rFonts w:ascii="Times New Roman"/>
          <w:b w:val="false"/>
          <w:i w:val="false"/>
          <w:color w:val="000000"/>
          <w:sz w:val="28"/>
        </w:rPr>
        <w:t>
      "аэронавигациялық ұйымның" деген сөздер "аэронавигациялық қызмет көрсетуді берушінің" деген сөздермен ауыстырылсын;</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 сондай-ақ сыныпталмайтын әуеайлақтардың (тікұшақ айлақтарының) аудандарын" деген сөздер алып тасталсын;</w:t>
      </w:r>
    </w:p>
    <w:bookmarkStart w:name="z855" w:id="723"/>
    <w:p>
      <w:pPr>
        <w:spacing w:after="0"/>
        <w:ind w:left="0"/>
        <w:jc w:val="both"/>
      </w:pPr>
      <w:r>
        <w:rPr>
          <w:rFonts w:ascii="Times New Roman"/>
          <w:b w:val="false"/>
          <w:i w:val="false"/>
          <w:color w:val="000000"/>
          <w:sz w:val="28"/>
        </w:rPr>
        <w:t>
      мынадай мазмұндағы 5-1-тармақпен толықтырылсын:</w:t>
      </w:r>
    </w:p>
    <w:bookmarkEnd w:id="723"/>
    <w:bookmarkStart w:name="z856" w:id="724"/>
    <w:p>
      <w:pPr>
        <w:spacing w:after="0"/>
        <w:ind w:left="0"/>
        <w:jc w:val="both"/>
      </w:pPr>
      <w:r>
        <w:rPr>
          <w:rFonts w:ascii="Times New Roman"/>
          <w:b w:val="false"/>
          <w:i w:val="false"/>
          <w:color w:val="000000"/>
          <w:sz w:val="28"/>
        </w:rPr>
        <w:t>
      "5-1. Егемендігі айқындалмаған әуе кеңістігінде, сондай-ақ Қазақстан Республикасы әуе қозғалысына қызмет көрсетуді қамтамасыз етуге жауапты болатын шектес мемлекеттердің берілген әуе кеңістігінде әуе қозғалысын ұйымдастыруды және оған қызмет көрсетуді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жүзеге асырады.</w:t>
      </w:r>
    </w:p>
    <w:bookmarkEnd w:id="724"/>
    <w:bookmarkStart w:name="z857" w:id="725"/>
    <w:p>
      <w:pPr>
        <w:spacing w:after="0"/>
        <w:ind w:left="0"/>
        <w:jc w:val="both"/>
      </w:pPr>
      <w:r>
        <w:rPr>
          <w:rFonts w:ascii="Times New Roman"/>
          <w:b w:val="false"/>
          <w:i w:val="false"/>
          <w:color w:val="000000"/>
          <w:sz w:val="28"/>
        </w:rPr>
        <w:t>
      Жекелеген әуеайлақтардың (тікұшақ айлақтарының) аудандарында әуе қозғалысына қызмет көрсетуді жеке кәсіпкерлік субъектісі болып табылатын аэронавигациялық қызмет көрсетуді беруші жүзеге асыра алады.";</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"органмен" деген сөз "ұйыммен" деген сөзбен ауыстырылсын;</w:t>
      </w:r>
    </w:p>
    <w:bookmarkStart w:name="z859" w:id="72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19-баптың</w:t>
      </w:r>
      <w:r>
        <w:rPr>
          <w:rFonts w:ascii="Times New Roman"/>
          <w:b w:val="false"/>
          <w:i w:val="false"/>
          <w:color w:val="000000"/>
          <w:sz w:val="28"/>
        </w:rPr>
        <w:t xml:space="preserve"> 2-тармағының бірінші бөлігі "әуе кемелерінің ұшуына шектеу қойылған аймақтар" деген сөздерден кейін ", пилотсыз әуе кемелерінің ұшуына шектеу қойылған аймақтар" деген сөздермен толықтырылсын;</w:t>
      </w:r>
    </w:p>
    <w:bookmarkEnd w:id="726"/>
    <w:bookmarkStart w:name="z860" w:id="72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20-баптың</w:t>
      </w:r>
      <w:r>
        <w:rPr>
          <w:rFonts w:ascii="Times New Roman"/>
          <w:b w:val="false"/>
          <w:i w:val="false"/>
          <w:color w:val="000000"/>
          <w:sz w:val="28"/>
        </w:rPr>
        <w:t xml:space="preserve"> 2-тармағының 3) тармақшасы мынадай редакцияда жазылсын:</w:t>
      </w:r>
    </w:p>
    <w:bookmarkEnd w:id="727"/>
    <w:bookmarkStart w:name="z861" w:id="728"/>
    <w:p>
      <w:pPr>
        <w:spacing w:after="0"/>
        <w:ind w:left="0"/>
        <w:jc w:val="both"/>
      </w:pPr>
      <w:r>
        <w:rPr>
          <w:rFonts w:ascii="Times New Roman"/>
          <w:b w:val="false"/>
          <w:i w:val="false"/>
          <w:color w:val="000000"/>
          <w:sz w:val="28"/>
        </w:rPr>
        <w:t>
      "3) дүлей зілзалалар кезінде халыққа медициналық және (немесе) гуманитарлық көмек көрсету үшiн әуе кемелерi, сондай-ақ Қазақстан Республикасының халқына медициналық және (немесе) гуманитарлық көмек көрсету үшін сыртқы саяси қызметті жүзеге асыратын мемлекеттік орган растаған шетелдік әуе кемелері;";</w:t>
      </w:r>
    </w:p>
    <w:bookmarkEnd w:id="728"/>
    <w:bookmarkStart w:name="z862" w:id="72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729"/>
    <w:bookmarkStart w:name="z863" w:id="730"/>
    <w:p>
      <w:pPr>
        <w:spacing w:after="0"/>
        <w:ind w:left="0"/>
        <w:jc w:val="both"/>
      </w:pPr>
      <w:r>
        <w:rPr>
          <w:rFonts w:ascii="Times New Roman"/>
          <w:b w:val="false"/>
          <w:i w:val="false"/>
          <w:color w:val="000000"/>
          <w:sz w:val="28"/>
        </w:rPr>
        <w:t>
      "1.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Қазақстан Республикасының бүкіл аумағында, сондай-ақ егемендігі айқындалмаған, Қазақстан Республикасы әуе қозғалысына қызмет көрсетуді қамтамасыз етуге жауапты болатын әуе кеңістігінде аэронавигациялық ақпарат беруді қамтамасыз етеді.</w:t>
      </w:r>
    </w:p>
    <w:bookmarkEnd w:id="730"/>
    <w:bookmarkStart w:name="z864" w:id="731"/>
    <w:p>
      <w:pPr>
        <w:spacing w:after="0"/>
        <w:ind w:left="0"/>
        <w:jc w:val="both"/>
      </w:pPr>
      <w:r>
        <w:rPr>
          <w:rFonts w:ascii="Times New Roman"/>
          <w:b w:val="false"/>
          <w:i w:val="false"/>
          <w:color w:val="000000"/>
          <w:sz w:val="28"/>
        </w:rPr>
        <w:t>
      Аэронавигациялық ақпаратты қамтамасыз ету Халықаралық азаматтық авиация ұйымының (ИКАО) стандарттарына және азаматтық авиацияда аэронавигациялық ақпаратпен қамтамасыз ету қағидаларына сәйкес жүзеге асырылады.";</w:t>
      </w:r>
    </w:p>
    <w:bookmarkEnd w:id="731"/>
    <w:bookmarkStart w:name="z865" w:id="73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End w:id="732"/>
    <w:bookmarkStart w:name="z866" w:id="733"/>
    <w:p>
      <w:pPr>
        <w:spacing w:after="0"/>
        <w:ind w:left="0"/>
        <w:jc w:val="both"/>
      </w:pPr>
      <w:r>
        <w:rPr>
          <w:rFonts w:ascii="Times New Roman"/>
          <w:b w:val="false"/>
          <w:i w:val="false"/>
          <w:color w:val="000000"/>
          <w:sz w:val="28"/>
        </w:rPr>
        <w:t>
      "24-бап. Әуе кемесінің ұшу жоспары</w:t>
      </w:r>
    </w:p>
    <w:bookmarkEnd w:id="733"/>
    <w:bookmarkStart w:name="z867" w:id="734"/>
    <w:p>
      <w:pPr>
        <w:spacing w:after="0"/>
        <w:ind w:left="0"/>
        <w:jc w:val="both"/>
      </w:pPr>
      <w:r>
        <w:rPr>
          <w:rFonts w:ascii="Times New Roman"/>
          <w:b w:val="false"/>
          <w:i w:val="false"/>
          <w:color w:val="000000"/>
          <w:sz w:val="28"/>
        </w:rPr>
        <w:t xml:space="preserve">
      Жоспарланған ұшуға немесе ұшудың бір бөлігіне қатысты әуе қозғалысына қызмет көрсету және (немесе) әуе қозғалысын басқару органдарына жіберілуге жататын ақпарат осы Заңда көзделген әуе кеңістігін пайдалануға арналған рұқсаттар болған кезде және: </w:t>
      </w:r>
    </w:p>
    <w:bookmarkEnd w:id="734"/>
    <w:bookmarkStart w:name="z868" w:id="735"/>
    <w:p>
      <w:pPr>
        <w:spacing w:after="0"/>
        <w:ind w:left="0"/>
        <w:jc w:val="both"/>
      </w:pPr>
      <w:r>
        <w:rPr>
          <w:rFonts w:ascii="Times New Roman"/>
          <w:b w:val="false"/>
          <w:i w:val="false"/>
          <w:color w:val="000000"/>
          <w:sz w:val="28"/>
        </w:rPr>
        <w:t>
      1) ұшу жоспары ұсынылатын жағдайлар;</w:t>
      </w:r>
    </w:p>
    <w:bookmarkEnd w:id="735"/>
    <w:bookmarkStart w:name="z869" w:id="736"/>
    <w:p>
      <w:pPr>
        <w:spacing w:after="0"/>
        <w:ind w:left="0"/>
        <w:jc w:val="both"/>
      </w:pPr>
      <w:r>
        <w:rPr>
          <w:rFonts w:ascii="Times New Roman"/>
          <w:b w:val="false"/>
          <w:i w:val="false"/>
          <w:color w:val="000000"/>
          <w:sz w:val="28"/>
        </w:rPr>
        <w:t>
      2) ұшу жоспарын ұсыну, ұшу жоспарына өзгерістер енгізу және оны жабу тәртібі, сондай-ақ ұшу жоспарының мазмұны;</w:t>
      </w:r>
    </w:p>
    <w:bookmarkEnd w:id="736"/>
    <w:bookmarkStart w:name="z870" w:id="737"/>
    <w:p>
      <w:pPr>
        <w:spacing w:after="0"/>
        <w:ind w:left="0"/>
        <w:jc w:val="both"/>
      </w:pPr>
      <w:r>
        <w:rPr>
          <w:rFonts w:ascii="Times New Roman"/>
          <w:b w:val="false"/>
          <w:i w:val="false"/>
          <w:color w:val="000000"/>
          <w:sz w:val="28"/>
        </w:rPr>
        <w:t>
      3) бақыланбайтын әуе кеңістігіндегі ұшу туралы хабарлау тәртібі айқындалатын Қазақстан Республикасының әуе кеңістігін пайдалану қағидаларына сәйкес ұшу жоспары нысанында беріледі.";</w:t>
      </w:r>
    </w:p>
    <w:bookmarkEnd w:id="737"/>
    <w:bookmarkStart w:name="z871" w:id="73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27-бапта</w:t>
      </w:r>
      <w:r>
        <w:rPr>
          <w:rFonts w:ascii="Times New Roman"/>
          <w:b w:val="false"/>
          <w:i w:val="false"/>
          <w:color w:val="000000"/>
          <w:sz w:val="28"/>
        </w:rPr>
        <w:t>:</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тармақшасы "болғызбау жағдайларын" деген сөзден кейін "және (немесе) әуе қозғалысына қызмет көрсету органы әуе трассасынан тыс ұшуды орындауға рұқсат берген кездегі жағдайларды"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"бойынша" деген сөзден кейін "Қазақстан Республикасының әуе кеңістігін пайдалану қағидаларына сәйкес" деген сөздермен толықтырылсын;</w:t>
      </w:r>
    </w:p>
    <w:bookmarkStart w:name="z874" w:id="73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30-баптың</w:t>
      </w:r>
      <w:r>
        <w:rPr>
          <w:rFonts w:ascii="Times New Roman"/>
          <w:b w:val="false"/>
          <w:i w:val="false"/>
          <w:color w:val="000000"/>
          <w:sz w:val="28"/>
        </w:rPr>
        <w:t xml:space="preserve"> 5-тармағындағы "кезінде радиоалмасу фразеологиясының" деген сөздер "кезіндегі фразеология және радиоалмасу" деген сөздермен ауыстырылсын;</w:t>
      </w:r>
    </w:p>
    <w:bookmarkEnd w:id="739"/>
    <w:bookmarkStart w:name="z875" w:id="74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31-бапта</w:t>
      </w:r>
      <w:r>
        <w:rPr>
          <w:rFonts w:ascii="Times New Roman"/>
          <w:b w:val="false"/>
          <w:i w:val="false"/>
          <w:color w:val="000000"/>
          <w:sz w:val="28"/>
        </w:rPr>
        <w:t>:</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"Әуе кемелерінің" деген сөздерден кейін "және пилотсыз әуе кемелерінің"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"ұшу аппараттарының" деген сөздер "әуе кемелерінің" деген сөздермен ауыстырылсын; </w:t>
      </w:r>
    </w:p>
    <w:bookmarkStart w:name="z878" w:id="74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33-бапта</w:t>
      </w:r>
      <w:r>
        <w:rPr>
          <w:rFonts w:ascii="Times New Roman"/>
          <w:b w:val="false"/>
          <w:i w:val="false"/>
          <w:color w:val="000000"/>
          <w:sz w:val="28"/>
        </w:rPr>
        <w:t>:</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80" w:id="742"/>
    <w:p>
      <w:pPr>
        <w:spacing w:after="0"/>
        <w:ind w:left="0"/>
        <w:jc w:val="both"/>
      </w:pPr>
      <w:r>
        <w:rPr>
          <w:rFonts w:ascii="Times New Roman"/>
          <w:b w:val="false"/>
          <w:i w:val="false"/>
          <w:color w:val="000000"/>
          <w:sz w:val="28"/>
        </w:rPr>
        <w:t>
      "33-бап. Пилотсыз авиациялық жүйелерді қолданып ұшу";</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82" w:id="743"/>
    <w:p>
      <w:pPr>
        <w:spacing w:after="0"/>
        <w:ind w:left="0"/>
        <w:jc w:val="both"/>
      </w:pPr>
      <w:r>
        <w:rPr>
          <w:rFonts w:ascii="Times New Roman"/>
          <w:b w:val="false"/>
          <w:i w:val="false"/>
          <w:color w:val="000000"/>
          <w:sz w:val="28"/>
        </w:rPr>
        <w:t>
      "1. Пилотсыз әуе кемесі Қазақстан Республикасының әуе кеңістігінде пилотсыз авиациялық жүйелерді пайдалану қағидаларында және пилотсыз әуе кемесінің пайдалану құжаттамасында белгіленген шарттар сақталып, адамдардың өміріне немесе денсаулығына зиян келтіру, мүлікті зақымдау (бүлдіру) қатері, басқа әуе кемелері үшін қауіп барынша азайтылып пайдаланылуға тиіс.";</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84" w:id="744"/>
    <w:p>
      <w:pPr>
        <w:spacing w:after="0"/>
        <w:ind w:left="0"/>
        <w:jc w:val="both"/>
      </w:pPr>
      <w:r>
        <w:rPr>
          <w:rFonts w:ascii="Times New Roman"/>
          <w:b w:val="false"/>
          <w:i w:val="false"/>
          <w:color w:val="000000"/>
          <w:sz w:val="28"/>
        </w:rPr>
        <w:t>
      "Қалалардың немесе кенттердің" деген сөздер "Елді мекендердің" деген сөздермен ауыстырылсын;</w:t>
      </w:r>
    </w:p>
    <w:bookmarkEnd w:id="744"/>
    <w:bookmarkStart w:name="z885" w:id="745"/>
    <w:p>
      <w:pPr>
        <w:spacing w:after="0"/>
        <w:ind w:left="0"/>
        <w:jc w:val="both"/>
      </w:pPr>
      <w:r>
        <w:rPr>
          <w:rFonts w:ascii="Times New Roman"/>
          <w:b w:val="false"/>
          <w:i w:val="false"/>
          <w:color w:val="000000"/>
          <w:sz w:val="28"/>
        </w:rPr>
        <w:t>
      "ұшу аппаратының" деген сөздер "әуе кемесінің" деген сөздермен ауыстырылсын;</w:t>
      </w:r>
    </w:p>
    <w:bookmarkEnd w:id="745"/>
    <w:bookmarkStart w:name="z886" w:id="746"/>
    <w:p>
      <w:pPr>
        <w:spacing w:after="0"/>
        <w:ind w:left="0"/>
        <w:jc w:val="both"/>
      </w:pPr>
      <w:r>
        <w:rPr>
          <w:rFonts w:ascii="Times New Roman"/>
          <w:b w:val="false"/>
          <w:i w:val="false"/>
          <w:color w:val="000000"/>
          <w:sz w:val="28"/>
        </w:rPr>
        <w:t>
      "ұшу аппараттарын" деген сөздер "авиациялық жүйелерді" деген сөздермен ауыстырылсын;</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"ұшу аппараттарының" деген сөздер "әуе кемелерінің"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"ұшу аппараттары" және "ұшу аппараттарының" деген сөздер тиісінше "әуе кемелері" және "әуе кемелерінің" деген сөздермен ауыстырылсын;</w:t>
      </w:r>
    </w:p>
    <w:bookmarkStart w:name="z889" w:id="747"/>
    <w:p>
      <w:pPr>
        <w:spacing w:after="0"/>
        <w:ind w:left="0"/>
        <w:jc w:val="both"/>
      </w:pPr>
      <w:r>
        <w:rPr>
          <w:rFonts w:ascii="Times New Roman"/>
          <w:b w:val="false"/>
          <w:i w:val="false"/>
          <w:color w:val="000000"/>
          <w:sz w:val="28"/>
        </w:rPr>
        <w:t>
      мынадай мазмұндағы 5, 6, 7, 8 және 9-тармақтармен толықтырылсын:</w:t>
      </w:r>
    </w:p>
    <w:bookmarkEnd w:id="747"/>
    <w:bookmarkStart w:name="z890" w:id="748"/>
    <w:p>
      <w:pPr>
        <w:spacing w:after="0"/>
        <w:ind w:left="0"/>
        <w:jc w:val="both"/>
      </w:pPr>
      <w:r>
        <w:rPr>
          <w:rFonts w:ascii="Times New Roman"/>
          <w:b w:val="false"/>
          <w:i w:val="false"/>
          <w:color w:val="000000"/>
          <w:sz w:val="28"/>
        </w:rPr>
        <w:t>
      "5. Қашықтан сәйкестендіру жүйесі жоқ немесе қашықтан сәйкестендіру жүйесі жұмыс істемейтін пилотсыз авиациялық жүйелерді қолданып ұшу Қазақстан Республикасының әуе кеңістігінде пилотсыз авиациялық жүйелерді пайдалану қағидаларында айқындалатын жағдайларда және тәртіппен шектеледі.</w:t>
      </w:r>
    </w:p>
    <w:bookmarkEnd w:id="748"/>
    <w:bookmarkStart w:name="z891" w:id="749"/>
    <w:p>
      <w:pPr>
        <w:spacing w:after="0"/>
        <w:ind w:left="0"/>
        <w:jc w:val="both"/>
      </w:pPr>
      <w:r>
        <w:rPr>
          <w:rFonts w:ascii="Times New Roman"/>
          <w:b w:val="false"/>
          <w:i w:val="false"/>
          <w:color w:val="000000"/>
          <w:sz w:val="28"/>
        </w:rPr>
        <w:t>
      6. Осы баптың ережелерін бұзғаны үшін пилотсыз авиациялық жүйелерді пайдаланушылар Қазақстан Республикасының Әкімшілік құқық бұзушылық туралы кодексіне сәйкес әкімшілік жауаптылықта болады.</w:t>
      </w:r>
    </w:p>
    <w:bookmarkEnd w:id="749"/>
    <w:bookmarkStart w:name="z892" w:id="750"/>
    <w:p>
      <w:pPr>
        <w:spacing w:after="0"/>
        <w:ind w:left="0"/>
        <w:jc w:val="both"/>
      </w:pPr>
      <w:r>
        <w:rPr>
          <w:rFonts w:ascii="Times New Roman"/>
          <w:b w:val="false"/>
          <w:i w:val="false"/>
          <w:color w:val="000000"/>
          <w:sz w:val="28"/>
        </w:rPr>
        <w:t>
      7. Сериялы шығаруға арналған жаңа конструкциядағы (жаңа типтегі) пилотсыз авиациялық жүйенің зауыттық, мемлекеттік және пайдалану сынақтарынан өткеннен кейін азаматтық авиация саласындағы уәкілетті ұйым берген сәйкестік сертификаты болуға тиіс.</w:t>
      </w:r>
    </w:p>
    <w:bookmarkEnd w:id="750"/>
    <w:bookmarkStart w:name="z893" w:id="751"/>
    <w:p>
      <w:pPr>
        <w:spacing w:after="0"/>
        <w:ind w:left="0"/>
        <w:jc w:val="both"/>
      </w:pPr>
      <w:r>
        <w:rPr>
          <w:rFonts w:ascii="Times New Roman"/>
          <w:b w:val="false"/>
          <w:i w:val="false"/>
          <w:color w:val="000000"/>
          <w:sz w:val="28"/>
        </w:rPr>
        <w:t>
      8. Пилотсыз авиациялық жүйенің сәйкестік сертификатын беруді Қазақстан Республикасының әуе кеңістігінде пилотсыз авиациялық жүйелерді пайдалану қағидаларына сәйкес азаматтық авиация саласындағы уәкілетті ұйым жүзеге асырады.</w:t>
      </w:r>
    </w:p>
    <w:bookmarkEnd w:id="751"/>
    <w:bookmarkStart w:name="z894" w:id="752"/>
    <w:p>
      <w:pPr>
        <w:spacing w:after="0"/>
        <w:ind w:left="0"/>
        <w:jc w:val="both"/>
      </w:pPr>
      <w:r>
        <w:rPr>
          <w:rFonts w:ascii="Times New Roman"/>
          <w:b w:val="false"/>
          <w:i w:val="false"/>
          <w:color w:val="000000"/>
          <w:sz w:val="28"/>
        </w:rPr>
        <w:t>
      9. Бекітілген типтік конструкциясы жоқ пилотсыз авиациялық жүйенің әрбір данасында оның конструкциясының, сипаттамаларының және пайдалану-техникалық құжаттамасының Қазақстан Республикасының әуе кеңістігінде пилотсыз авиациялық жүйелерді пайдалану қағидаларына сәйкестігіне азаматтық авиация саласындағы уәкілетті ұйым берген сәйкестік куәлігі болуға тиіс.";</w:t>
      </w:r>
    </w:p>
    <w:bookmarkEnd w:id="752"/>
    <w:bookmarkStart w:name="z895" w:id="75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41-бапта</w:t>
      </w:r>
      <w:r>
        <w:rPr>
          <w:rFonts w:ascii="Times New Roman"/>
          <w:b w:val="false"/>
          <w:i w:val="false"/>
          <w:color w:val="000000"/>
          <w:sz w:val="28"/>
        </w:rPr>
        <w:t xml:space="preserve">: </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"ұшу" деген сөзден кейін ", әуе қозғалысына қызмет көрсету органы әуе трассасынан тыс ұшуды орындауға рұқсат берген кездегі жағдайларды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"жергілікті әуе желілері,"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абзацындағы "тәртіптен" деген сөз "Қазақстан Республикасының Мемлекеттік шекарасын кесіп өту тәртібінен" деген сөздермен ауыстырылсын;</w:t>
      </w:r>
    </w:p>
    <w:bookmarkStart w:name="z899" w:id="75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42-бапта</w:t>
      </w:r>
      <w:r>
        <w:rPr>
          <w:rFonts w:ascii="Times New Roman"/>
          <w:b w:val="false"/>
          <w:i w:val="false"/>
          <w:color w:val="000000"/>
          <w:sz w:val="28"/>
        </w:rPr>
        <w:t>:</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"кемелерінің" деген сөзден кейін "және пилотсыз авиациялық жүйелердің"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 </w:t>
      </w:r>
    </w:p>
    <w:bookmarkStart w:name="z902" w:id="755"/>
    <w:p>
      <w:pPr>
        <w:spacing w:after="0"/>
        <w:ind w:left="0"/>
        <w:jc w:val="both"/>
      </w:pPr>
      <w:r>
        <w:rPr>
          <w:rFonts w:ascii="Times New Roman"/>
          <w:b w:val="false"/>
          <w:i w:val="false"/>
          <w:color w:val="000000"/>
          <w:sz w:val="28"/>
        </w:rPr>
        <w:t>
      "Пилотсыз авиациялық жүйелердің сыныптамасы пилотсыз әуе кемесінің ұшу-техникалық сипаттамалары мен деректеріне қарай Қазақстан Республикасының әуе кеңістігінде пилотсыз авиациялық жүйелерді пайдалану қағидаларында айқындалады.";</w:t>
      </w:r>
    </w:p>
    <w:bookmarkEnd w:id="755"/>
    <w:bookmarkStart w:name="z903" w:id="75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43-бапта</w:t>
      </w:r>
      <w:r>
        <w:rPr>
          <w:rFonts w:ascii="Times New Roman"/>
          <w:b w:val="false"/>
          <w:i w:val="false"/>
          <w:color w:val="000000"/>
          <w:sz w:val="28"/>
        </w:rPr>
        <w:t>:</w:t>
      </w:r>
    </w:p>
    <w:bookmarkEnd w:id="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05" w:id="757"/>
    <w:p>
      <w:pPr>
        <w:spacing w:after="0"/>
        <w:ind w:left="0"/>
        <w:jc w:val="both"/>
      </w:pPr>
      <w:r>
        <w:rPr>
          <w:rFonts w:ascii="Times New Roman"/>
          <w:b w:val="false"/>
          <w:i w:val="false"/>
          <w:color w:val="000000"/>
          <w:sz w:val="28"/>
        </w:rPr>
        <w:t>
      "43-бап. Типті сертификаттау";</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07" w:id="758"/>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758"/>
    <w:bookmarkStart w:name="z908" w:id="759"/>
    <w:p>
      <w:pPr>
        <w:spacing w:after="0"/>
        <w:ind w:left="0"/>
        <w:jc w:val="both"/>
      </w:pPr>
      <w:r>
        <w:rPr>
          <w:rFonts w:ascii="Times New Roman"/>
          <w:b w:val="false"/>
          <w:i w:val="false"/>
          <w:color w:val="000000"/>
          <w:sz w:val="28"/>
        </w:rPr>
        <w:t>
      "кемесiнің" деген сөзден кейін ", қозғалтқыштың және әуе винтінің" деген сөздермен толықтырылсын;</w:t>
      </w:r>
    </w:p>
    <w:bookmarkEnd w:id="759"/>
    <w:bookmarkStart w:name="z909" w:id="760"/>
    <w:p>
      <w:pPr>
        <w:spacing w:after="0"/>
        <w:ind w:left="0"/>
        <w:jc w:val="both"/>
      </w:pPr>
      <w:r>
        <w:rPr>
          <w:rFonts w:ascii="Times New Roman"/>
          <w:b w:val="false"/>
          <w:i w:val="false"/>
          <w:color w:val="000000"/>
          <w:sz w:val="28"/>
        </w:rPr>
        <w:t xml:space="preserve">
      "ол" деген сөз "олар" деген сөзбен ауыстырылсын; </w:t>
      </w:r>
    </w:p>
    <w:bookmarkEnd w:id="760"/>
    <w:bookmarkStart w:name="z910" w:id="761"/>
    <w:p>
      <w:pPr>
        <w:spacing w:after="0"/>
        <w:ind w:left="0"/>
        <w:jc w:val="both"/>
      </w:pPr>
      <w:r>
        <w:rPr>
          <w:rFonts w:ascii="Times New Roman"/>
          <w:b w:val="false"/>
          <w:i w:val="false"/>
          <w:color w:val="000000"/>
          <w:sz w:val="28"/>
        </w:rPr>
        <w:t xml:space="preserve">
      "оның" деген сөз "олардың" деген сөзбен ауыстырылсын; </w:t>
      </w:r>
    </w:p>
    <w:bookmarkEnd w:id="761"/>
    <w:bookmarkStart w:name="z911" w:id="762"/>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"кемелерінің үлгiсiн сертификаттау Үлгіні сертификаттау және сертификат" деген сөздер "кемесінің, қозғалтқыштың және әуе винтінің типін сертификаттау Сертификаттау және тип сертификатын"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"үлгі" деген сөз "тип"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15" w:id="763"/>
    <w:p>
      <w:pPr>
        <w:spacing w:after="0"/>
        <w:ind w:left="0"/>
        <w:jc w:val="both"/>
      </w:pPr>
      <w:r>
        <w:rPr>
          <w:rFonts w:ascii="Times New Roman"/>
          <w:b w:val="false"/>
          <w:i w:val="false"/>
          <w:color w:val="000000"/>
          <w:sz w:val="28"/>
        </w:rPr>
        <w:t>
      "4. Азаматтық әуе кемесінің, қозғалтқыштың және әуе винтінің бекітілген типтік конструкциясының немесе ұшуға жарамдылығына әсер ететін олардың пайдалану-техникалық құжаттамасының барлық өзгерістері тип сертификатына қосымшаны алу үшін немесе сертификаттау және тип сертификатын беру қағидаларында айқындалатын жағдайларда азаматтық авиация саласындағы уәкілетті ұйымның қосымша сертификаттауына, модификацияны немесе жөндеуді бекітуді алу үшін азаматтық авиация саласындағы уәкілетті ұйымның конструкцияның өзгерістерін бағалауына жатады.";</w:t>
      </w:r>
    </w:p>
    <w:bookmarkEnd w:id="763"/>
    <w:bookmarkStart w:name="z916" w:id="76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45-бапта</w:t>
      </w:r>
      <w:r>
        <w:rPr>
          <w:rFonts w:ascii="Times New Roman"/>
          <w:b w:val="false"/>
          <w:i w:val="false"/>
          <w:color w:val="000000"/>
          <w:sz w:val="28"/>
        </w:rPr>
        <w:t>:</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"тіркеу" деген сөзден кейін ", пилотсыз авиациялық жүйелерді тіркеу және есепке алу"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3) тармақшасындағы "әуе кемесінің"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921" w:id="765"/>
    <w:p>
      <w:pPr>
        <w:spacing w:after="0"/>
        <w:ind w:left="0"/>
        <w:jc w:val="both"/>
      </w:pPr>
      <w:r>
        <w:rPr>
          <w:rFonts w:ascii="Times New Roman"/>
          <w:b w:val="false"/>
          <w:i w:val="false"/>
          <w:color w:val="000000"/>
          <w:sz w:val="28"/>
        </w:rPr>
        <w:t xml:space="preserve">
      "6. Пилотсыз авиациялық жүйелер пайдалану мақсатында меншік құқықтарын иемденген кезден бастап Қазақстан Республикасының азаматтық әуе кемелерін және оларға құқықтарды мемлекеттік тіркеу қағидаларында айқындалған тәртіппен азаматтық авиация саласындағы уәкілетті ұйымда немесе Қазақстан Республикасы мемлекеттік авиациясының әуе кемелерін тіркеу қағидаларында айқындалған тәртіппен мемлекеттік авиация саласындағы уәкілетті органда есепке алуға немесе тіркелуге жатады. </w:t>
      </w:r>
    </w:p>
    <w:bookmarkEnd w:id="765"/>
    <w:bookmarkStart w:name="z922" w:id="766"/>
    <w:p>
      <w:pPr>
        <w:spacing w:after="0"/>
        <w:ind w:left="0"/>
        <w:jc w:val="both"/>
      </w:pPr>
      <w:r>
        <w:rPr>
          <w:rFonts w:ascii="Times New Roman"/>
          <w:b w:val="false"/>
          <w:i w:val="false"/>
          <w:color w:val="000000"/>
          <w:sz w:val="28"/>
        </w:rPr>
        <w:t>
      Есепке алуға немесе тіркелуге жататын пилотсыз авиациялық жүйелердің санаттары Қазақстан Республикасының азаматтық әуе кемелерін және оларға құқықтарды мемлекеттік тіркеу қағидаларында немесе Қазақстан Республикасы мемлекеттік авиациясының әуе кемелерін тіркеу қағидаларында айқындалады.</w:t>
      </w:r>
    </w:p>
    <w:bookmarkEnd w:id="766"/>
    <w:bookmarkStart w:name="z923" w:id="767"/>
    <w:p>
      <w:pPr>
        <w:spacing w:after="0"/>
        <w:ind w:left="0"/>
        <w:jc w:val="both"/>
      </w:pPr>
      <w:r>
        <w:rPr>
          <w:rFonts w:ascii="Times New Roman"/>
          <w:b w:val="false"/>
          <w:i w:val="false"/>
          <w:color w:val="000000"/>
          <w:sz w:val="28"/>
        </w:rPr>
        <w:t>
      Пилотсыз авиациялық жүйелерді пайдалану мақсатында иемденетін тұлғалар азаматтық авиация саласындағы уәкілетті ұйымға есепке қою немесе тіркеу туралы өтінішпен жүгінеді.</w:t>
      </w:r>
    </w:p>
    <w:bookmarkEnd w:id="767"/>
    <w:bookmarkStart w:name="z924" w:id="768"/>
    <w:p>
      <w:pPr>
        <w:spacing w:after="0"/>
        <w:ind w:left="0"/>
        <w:jc w:val="both"/>
      </w:pPr>
      <w:r>
        <w:rPr>
          <w:rFonts w:ascii="Times New Roman"/>
          <w:b w:val="false"/>
          <w:i w:val="false"/>
          <w:color w:val="000000"/>
          <w:sz w:val="28"/>
        </w:rPr>
        <w:t xml:space="preserve">
      7. Қазақстан Республикасының азаматтық әуе кемелерінің мемлекеттік тізілімінде тіркелген азаматтық әуе кемелері туралы, сондай-ақ Қазақстан Республикасы азаматтық авиациясының пилотсыз авиациялық жүйелері тізілімінде тіркелген немесе есепте тұрған пилотсыз авиациялық жүйелер туралы мәліметтер мемлекеттік авиация саласындағы уәкілетті органға беріледі."; </w:t>
      </w:r>
    </w:p>
    <w:bookmarkEnd w:id="768"/>
    <w:bookmarkStart w:name="z925" w:id="76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46-баптың</w:t>
      </w:r>
      <w:r>
        <w:rPr>
          <w:rFonts w:ascii="Times New Roman"/>
          <w:b w:val="false"/>
          <w:i w:val="false"/>
          <w:color w:val="000000"/>
          <w:sz w:val="28"/>
        </w:rPr>
        <w:t xml:space="preserve"> 1-тармағы бірінші бөлігінің 4-1) тармақшасындағы "бір" деген сөз "екі" деген сөзбен ауыстырылсын;</w:t>
      </w:r>
    </w:p>
    <w:bookmarkEnd w:id="769"/>
    <w:bookmarkStart w:name="z926" w:id="77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47-бапта</w:t>
      </w:r>
      <w:r>
        <w:rPr>
          <w:rFonts w:ascii="Times New Roman"/>
          <w:b w:val="false"/>
          <w:i w:val="false"/>
          <w:color w:val="000000"/>
          <w:sz w:val="28"/>
        </w:rPr>
        <w:t>:</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"кемелерін" деген сөзден кейін ", пилотсыз авиациялық жүйелерді"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29" w:id="771"/>
    <w:p>
      <w:pPr>
        <w:spacing w:after="0"/>
        <w:ind w:left="0"/>
        <w:jc w:val="both"/>
      </w:pPr>
      <w:r>
        <w:rPr>
          <w:rFonts w:ascii="Times New Roman"/>
          <w:b w:val="false"/>
          <w:i w:val="false"/>
          <w:color w:val="000000"/>
          <w:sz w:val="28"/>
        </w:rPr>
        <w:t>
      бірінші бөліктегі "ұшуға жарамды" деген сөздер "ұшуды орындау үшін жарамды" деген сөздермен ауыстырылсын;</w:t>
      </w:r>
    </w:p>
    <w:bookmarkEnd w:id="771"/>
    <w:bookmarkStart w:name="z930" w:id="772"/>
    <w:p>
      <w:pPr>
        <w:spacing w:after="0"/>
        <w:ind w:left="0"/>
        <w:jc w:val="both"/>
      </w:pPr>
      <w:r>
        <w:rPr>
          <w:rFonts w:ascii="Times New Roman"/>
          <w:b w:val="false"/>
          <w:i w:val="false"/>
          <w:color w:val="000000"/>
          <w:sz w:val="28"/>
        </w:rPr>
        <w:t>
      екінші бөлікте:</w:t>
      </w:r>
    </w:p>
    <w:bookmarkEnd w:id="772"/>
    <w:bookmarkStart w:name="z931" w:id="773"/>
    <w:p>
      <w:pPr>
        <w:spacing w:after="0"/>
        <w:ind w:left="0"/>
        <w:jc w:val="both"/>
      </w:pPr>
      <w:r>
        <w:rPr>
          <w:rFonts w:ascii="Times New Roman"/>
          <w:b w:val="false"/>
          <w:i w:val="false"/>
          <w:color w:val="000000"/>
          <w:sz w:val="28"/>
        </w:rPr>
        <w:t>
      "жарақтандырылған" деген сөзден кейін ", ұшуға жарамдылықта ұсталған" деген сөздермен толықтырылсын;</w:t>
      </w:r>
    </w:p>
    <w:bookmarkEnd w:id="773"/>
    <w:bookmarkStart w:name="z932" w:id="774"/>
    <w:p>
      <w:pPr>
        <w:spacing w:after="0"/>
        <w:ind w:left="0"/>
        <w:jc w:val="both"/>
      </w:pPr>
      <w:r>
        <w:rPr>
          <w:rFonts w:ascii="Times New Roman"/>
          <w:b w:val="false"/>
          <w:i w:val="false"/>
          <w:color w:val="000000"/>
          <w:sz w:val="28"/>
        </w:rPr>
        <w:t>
      "ұшуға" деген сөз "ұшуды орындау үшін" деген сөздермен ауыстырылсын;</w:t>
      </w:r>
    </w:p>
    <w:bookmarkEnd w:id="774"/>
    <w:bookmarkStart w:name="z933" w:id="775"/>
    <w:p>
      <w:pPr>
        <w:spacing w:after="0"/>
        <w:ind w:left="0"/>
        <w:jc w:val="both"/>
      </w:pPr>
      <w:r>
        <w:rPr>
          <w:rFonts w:ascii="Times New Roman"/>
          <w:b w:val="false"/>
          <w:i w:val="false"/>
          <w:color w:val="000000"/>
          <w:sz w:val="28"/>
        </w:rPr>
        <w:t>
      мынадай мазмұндағы алтыншы бөлікпен толықтырылсын:</w:t>
      </w:r>
    </w:p>
    <w:bookmarkEnd w:id="775"/>
    <w:bookmarkStart w:name="z934" w:id="776"/>
    <w:p>
      <w:pPr>
        <w:spacing w:after="0"/>
        <w:ind w:left="0"/>
        <w:jc w:val="both"/>
      </w:pPr>
      <w:r>
        <w:rPr>
          <w:rFonts w:ascii="Times New Roman"/>
          <w:b w:val="false"/>
          <w:i w:val="false"/>
          <w:color w:val="000000"/>
          <w:sz w:val="28"/>
        </w:rPr>
        <w:t>
      "Тиісті санаттар үшін пилотсыз авиациялық жүйелердің ұшуға жарамдылығын сертификаттауды Қазақстан Республикасының әуе кеңістігінде пилотсыз авиациялық жүйелерді пайдалану қағидаларында айқындалған тәртіппен пилотсыз авиациялық жүйелерді пайдаланушыларды біріктіретін коммерциялық емес ұйымдарды тарта отырып, азаматтық авиация саласындағы уәкілетті ұйым жүзеге асырады.";</w:t>
      </w:r>
    </w:p>
    <w:bookmarkEnd w:id="776"/>
    <w:bookmarkStart w:name="z935" w:id="777"/>
    <w:p>
      <w:pPr>
        <w:spacing w:after="0"/>
        <w:ind w:left="0"/>
        <w:jc w:val="both"/>
      </w:pPr>
      <w:r>
        <w:rPr>
          <w:rFonts w:ascii="Times New Roman"/>
          <w:b w:val="false"/>
          <w:i w:val="false"/>
          <w:color w:val="000000"/>
          <w:sz w:val="28"/>
        </w:rPr>
        <w:t>
      мынадай мазмұндағы 2-1-тармақпен толықтырылсын:</w:t>
      </w:r>
    </w:p>
    <w:bookmarkEnd w:id="777"/>
    <w:bookmarkStart w:name="z936" w:id="778"/>
    <w:p>
      <w:pPr>
        <w:spacing w:after="0"/>
        <w:ind w:left="0"/>
        <w:jc w:val="both"/>
      </w:pPr>
      <w:r>
        <w:rPr>
          <w:rFonts w:ascii="Times New Roman"/>
          <w:b w:val="false"/>
          <w:i w:val="false"/>
          <w:color w:val="000000"/>
          <w:sz w:val="28"/>
        </w:rPr>
        <w:t>
      "2-1. Пилотсыз авиациялық жүйе ұшуды орындау үшін жарамды болуға тиіс және Қазақстан Республикасының әуе кеңістігінде пилотсыз авиациялық жүйелерді пайдалану қағидаларына сәйкес пайдалануға жіберіледі.";</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үшінші бөлікпен толықтырылсын:</w:t>
      </w:r>
    </w:p>
    <w:bookmarkStart w:name="z938" w:id="779"/>
    <w:p>
      <w:pPr>
        <w:spacing w:after="0"/>
        <w:ind w:left="0"/>
        <w:jc w:val="both"/>
      </w:pPr>
      <w:r>
        <w:rPr>
          <w:rFonts w:ascii="Times New Roman"/>
          <w:b w:val="false"/>
          <w:i w:val="false"/>
          <w:color w:val="000000"/>
          <w:sz w:val="28"/>
        </w:rPr>
        <w:t>
      "Пилотсыз авиациялық жүйелердің ұшуға жарамдылығын ұстап тұру Қазақстан Республикасының әуе кеңістігінде пилотсыз авиациялық жүйелерді пайдалану қағидаларына сәйкес жүзеге асырылады.";</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41" w:id="780"/>
    <w:p>
      <w:pPr>
        <w:spacing w:after="0"/>
        <w:ind w:left="0"/>
        <w:jc w:val="both"/>
      </w:pPr>
      <w:r>
        <w:rPr>
          <w:rFonts w:ascii="Times New Roman"/>
          <w:b w:val="false"/>
          <w:i w:val="false"/>
          <w:color w:val="000000"/>
          <w:sz w:val="28"/>
        </w:rPr>
        <w:t>
      "1) Қазақстан Республикасының азаматтық авиациясында ұшуды жүргізу қағидаларына сәйкес әуе кемесін ұшу алдында қарап-тексеру (дайындау) орындалмаған;";</w:t>
      </w:r>
    </w:p>
    <w:bookmarkEnd w:id="780"/>
    <w:bookmarkStart w:name="z942" w:id="781"/>
    <w:p>
      <w:pPr>
        <w:spacing w:after="0"/>
        <w:ind w:left="0"/>
        <w:jc w:val="both"/>
      </w:pPr>
      <w:r>
        <w:rPr>
          <w:rFonts w:ascii="Times New Roman"/>
          <w:b w:val="false"/>
          <w:i w:val="false"/>
          <w:color w:val="000000"/>
          <w:sz w:val="28"/>
        </w:rPr>
        <w:t>
      4) тармақшадағы "(регламентке) сәйкес", "орындалмаған жағдайларда ұшуды орындауға тыйым салынады." деген сөздер тиісінше "сәйкес", "орындалмаған;" деген сөздермен ауыстырылсын;</w:t>
      </w:r>
    </w:p>
    <w:bookmarkEnd w:id="781"/>
    <w:bookmarkStart w:name="z943" w:id="782"/>
    <w:p>
      <w:pPr>
        <w:spacing w:after="0"/>
        <w:ind w:left="0"/>
        <w:jc w:val="both"/>
      </w:pPr>
      <w:r>
        <w:rPr>
          <w:rFonts w:ascii="Times New Roman"/>
          <w:b w:val="false"/>
          <w:i w:val="false"/>
          <w:color w:val="000000"/>
          <w:sz w:val="28"/>
        </w:rPr>
        <w:t>
      мынадай мазмұндағы 5), 6), 7), 8) және 9) тармақшалармен толықтырылсын:</w:t>
      </w:r>
    </w:p>
    <w:bookmarkEnd w:id="782"/>
    <w:bookmarkStart w:name="z944" w:id="783"/>
    <w:p>
      <w:pPr>
        <w:spacing w:after="0"/>
        <w:ind w:left="0"/>
        <w:jc w:val="both"/>
      </w:pPr>
      <w:r>
        <w:rPr>
          <w:rFonts w:ascii="Times New Roman"/>
          <w:b w:val="false"/>
          <w:i w:val="false"/>
          <w:color w:val="000000"/>
          <w:sz w:val="28"/>
        </w:rPr>
        <w:t>
      "5) азаматтық авиация саласындағы уәкілетті ұйым бекіткен жабдықтың ең аз тізбесін және конфигурацияның ауытқулар тізбесін ескере отырып, қауіпсіз пайдалануға әсер ететін ақаулар мен зақымданулар жойылмаған;</w:t>
      </w:r>
    </w:p>
    <w:bookmarkEnd w:id="783"/>
    <w:bookmarkStart w:name="z945" w:id="784"/>
    <w:p>
      <w:pPr>
        <w:spacing w:after="0"/>
        <w:ind w:left="0"/>
        <w:jc w:val="both"/>
      </w:pPr>
      <w:r>
        <w:rPr>
          <w:rFonts w:ascii="Times New Roman"/>
          <w:b w:val="false"/>
          <w:i w:val="false"/>
          <w:color w:val="000000"/>
          <w:sz w:val="28"/>
        </w:rPr>
        <w:t>
      6) әуе кемесі авиациялық техникаға техникалық қызмет көрсету және оны жөндеу жөніндегі талаптар бұзыла отырып пайдалануға жіберілген;</w:t>
      </w:r>
    </w:p>
    <w:bookmarkEnd w:id="784"/>
    <w:bookmarkStart w:name="z946" w:id="785"/>
    <w:p>
      <w:pPr>
        <w:spacing w:after="0"/>
        <w:ind w:left="0"/>
        <w:jc w:val="both"/>
      </w:pPr>
      <w:r>
        <w:rPr>
          <w:rFonts w:ascii="Times New Roman"/>
          <w:b w:val="false"/>
          <w:i w:val="false"/>
          <w:color w:val="000000"/>
          <w:sz w:val="28"/>
        </w:rPr>
        <w:t>
      7) бекітілген техникалық қызмет көрсету бағдарламасының және сенімділік бағдарламасының тиімділігін жыл сайынғы бағалау орындалмаған;</w:t>
      </w:r>
    </w:p>
    <w:bookmarkEnd w:id="785"/>
    <w:bookmarkStart w:name="z947" w:id="786"/>
    <w:p>
      <w:pPr>
        <w:spacing w:after="0"/>
        <w:ind w:left="0"/>
        <w:jc w:val="both"/>
      </w:pPr>
      <w:r>
        <w:rPr>
          <w:rFonts w:ascii="Times New Roman"/>
          <w:b w:val="false"/>
          <w:i w:val="false"/>
          <w:color w:val="000000"/>
          <w:sz w:val="28"/>
        </w:rPr>
        <w:t>
      8) ұшу қауіпсіздігіне қатысты азаматтық авиация саласындағы уәкілетті ұйымның хабарламасын қоса алғанда, әуе кемесіне, оның бөлшектері мен құрамдастарына қатысты ұшуға жарамдылық жөніндегі директива мерзімінде орындалмаған;</w:t>
      </w:r>
    </w:p>
    <w:bookmarkEnd w:id="786"/>
    <w:bookmarkStart w:name="z948" w:id="787"/>
    <w:p>
      <w:pPr>
        <w:spacing w:after="0"/>
        <w:ind w:left="0"/>
        <w:jc w:val="both"/>
      </w:pPr>
      <w:r>
        <w:rPr>
          <w:rFonts w:ascii="Times New Roman"/>
          <w:b w:val="false"/>
          <w:i w:val="false"/>
          <w:color w:val="000000"/>
          <w:sz w:val="28"/>
        </w:rPr>
        <w:t>
      9) әуе кемесінің массасы мен оны орталықтау жөніндегі деректер әуе кемесінің ағымдағы конфигурациясына сәйкес келмеген жағдайларда ұшуды орындауға тыйым салынады.";</w:t>
      </w:r>
    </w:p>
    <w:bookmarkEnd w:id="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950" w:id="788"/>
    <w:p>
      <w:pPr>
        <w:spacing w:after="0"/>
        <w:ind w:left="0"/>
        <w:jc w:val="both"/>
      </w:pPr>
      <w:r>
        <w:rPr>
          <w:rFonts w:ascii="Times New Roman"/>
          <w:b w:val="false"/>
          <w:i w:val="false"/>
          <w:color w:val="000000"/>
          <w:sz w:val="28"/>
        </w:rPr>
        <w:t>
      үшінші бөліктің бірінші абзацы және 1) тармақшасы мынадай редакцияда жазылсын:</w:t>
      </w:r>
    </w:p>
    <w:bookmarkEnd w:id="788"/>
    <w:bookmarkStart w:name="z951" w:id="789"/>
    <w:p>
      <w:pPr>
        <w:spacing w:after="0"/>
        <w:ind w:left="0"/>
        <w:jc w:val="both"/>
      </w:pPr>
      <w:r>
        <w:rPr>
          <w:rFonts w:ascii="Times New Roman"/>
          <w:b w:val="false"/>
          <w:i w:val="false"/>
          <w:color w:val="000000"/>
          <w:sz w:val="28"/>
        </w:rPr>
        <w:t>
      "Әуе кемесінің ұшуға жарамдылығын бағалау:</w:t>
      </w:r>
    </w:p>
    <w:bookmarkEnd w:id="789"/>
    <w:bookmarkStart w:name="z952" w:id="790"/>
    <w:p>
      <w:pPr>
        <w:spacing w:after="0"/>
        <w:ind w:left="0"/>
        <w:jc w:val="both"/>
      </w:pPr>
      <w:r>
        <w:rPr>
          <w:rFonts w:ascii="Times New Roman"/>
          <w:b w:val="false"/>
          <w:i w:val="false"/>
          <w:color w:val="000000"/>
          <w:sz w:val="28"/>
        </w:rPr>
        <w:t>
      1) әуе кемесінің пайдалану-техникалық құжаттамасын, ұшуға жарамдылықты ұстап тұру жөніндегі есептік деректерді тексеруді;";</w:t>
      </w:r>
    </w:p>
    <w:bookmarkEnd w:id="790"/>
    <w:bookmarkStart w:name="z953" w:id="791"/>
    <w:p>
      <w:pPr>
        <w:spacing w:after="0"/>
        <w:ind w:left="0"/>
        <w:jc w:val="both"/>
      </w:pPr>
      <w:r>
        <w:rPr>
          <w:rFonts w:ascii="Times New Roman"/>
          <w:b w:val="false"/>
          <w:i w:val="false"/>
          <w:color w:val="000000"/>
          <w:sz w:val="28"/>
        </w:rPr>
        <w:t>
      төртінші және бесінші бөліктер алып тасталсын;</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8-1-тармақта</w:t>
      </w:r>
      <w:r>
        <w:rPr>
          <w:rFonts w:ascii="Times New Roman"/>
          <w:b w:val="false"/>
          <w:i w:val="false"/>
          <w:color w:val="000000"/>
          <w:sz w:val="28"/>
        </w:rPr>
        <w:t>:</w:t>
      </w:r>
    </w:p>
    <w:bookmarkStart w:name="z955" w:id="792"/>
    <w:p>
      <w:pPr>
        <w:spacing w:after="0"/>
        <w:ind w:left="0"/>
        <w:jc w:val="both"/>
      </w:pPr>
      <w:r>
        <w:rPr>
          <w:rFonts w:ascii="Times New Roman"/>
          <w:b w:val="false"/>
          <w:i w:val="false"/>
          <w:color w:val="000000"/>
          <w:sz w:val="28"/>
        </w:rPr>
        <w:t>
      бірінші бөліктің бірінші абзацында:</w:t>
      </w:r>
    </w:p>
    <w:bookmarkEnd w:id="792"/>
    <w:bookmarkStart w:name="z956" w:id="793"/>
    <w:p>
      <w:pPr>
        <w:spacing w:after="0"/>
        <w:ind w:left="0"/>
        <w:jc w:val="both"/>
      </w:pPr>
      <w:r>
        <w:rPr>
          <w:rFonts w:ascii="Times New Roman"/>
          <w:b w:val="false"/>
          <w:i w:val="false"/>
          <w:color w:val="000000"/>
          <w:sz w:val="28"/>
        </w:rPr>
        <w:t>
      "Арнайы ұшуға рұқсат" деген сөздер "Арнаулы ұшуды орындауға рұқсат (ұшуға жарамдылықтың арнайы сертификаты)" деген сөздермен ауыстырылсын;</w:t>
      </w:r>
    </w:p>
    <w:bookmarkEnd w:id="793"/>
    <w:bookmarkStart w:name="z957" w:id="794"/>
    <w:p>
      <w:pPr>
        <w:spacing w:after="0"/>
        <w:ind w:left="0"/>
        <w:jc w:val="both"/>
      </w:pPr>
      <w:r>
        <w:rPr>
          <w:rFonts w:ascii="Times New Roman"/>
          <w:b w:val="false"/>
          <w:i w:val="false"/>
          <w:color w:val="000000"/>
          <w:sz w:val="28"/>
        </w:rPr>
        <w:t>
      "қолданыстағы ұшуға" деген сөздер ", осы Заңның 44-бабында көзделген жағдайлардан басқа, Қазақстан Республикасының Азаматтық әуе кемелерінің мемлекеттік тізілімінде тіркелген және қолданыстағы ұшуға" деген сөздермен ауыстырылсын;</w:t>
      </w:r>
    </w:p>
    <w:bookmarkEnd w:id="794"/>
    <w:bookmarkStart w:name="z958" w:id="795"/>
    <w:p>
      <w:pPr>
        <w:spacing w:after="0"/>
        <w:ind w:left="0"/>
        <w:jc w:val="both"/>
      </w:pPr>
      <w:r>
        <w:rPr>
          <w:rFonts w:ascii="Times New Roman"/>
          <w:b w:val="false"/>
          <w:i w:val="false"/>
          <w:color w:val="000000"/>
          <w:sz w:val="28"/>
        </w:rPr>
        <w:t>
      "сертификаты жоқ" деген сөздерден кейін "немесе ұшуға жарамдылық сертификатын беру үшін белгіленген талаптарға сәйкес келмейтін" деген сөздермен ауыстырылсын;</w:t>
      </w:r>
    </w:p>
    <w:bookmarkEnd w:id="795"/>
    <w:bookmarkStart w:name="z959" w:id="796"/>
    <w:p>
      <w:pPr>
        <w:spacing w:after="0"/>
        <w:ind w:left="0"/>
        <w:jc w:val="both"/>
      </w:pPr>
      <w:r>
        <w:rPr>
          <w:rFonts w:ascii="Times New Roman"/>
          <w:b w:val="false"/>
          <w:i w:val="false"/>
          <w:color w:val="000000"/>
          <w:sz w:val="28"/>
        </w:rPr>
        <w:t>
      екінші бөлік алып тасталсын;</w:t>
      </w:r>
    </w:p>
    <w:bookmarkEnd w:id="796"/>
    <w:bookmarkStart w:name="z960" w:id="797"/>
    <w:p>
      <w:pPr>
        <w:spacing w:after="0"/>
        <w:ind w:left="0"/>
        <w:jc w:val="both"/>
      </w:pPr>
      <w:r>
        <w:rPr>
          <w:rFonts w:ascii="Times New Roman"/>
          <w:b w:val="false"/>
          <w:i w:val="false"/>
          <w:color w:val="000000"/>
          <w:sz w:val="28"/>
        </w:rPr>
        <w:t>
      үшінші бөлік мынадай редакцияда жазылсын:</w:t>
      </w:r>
    </w:p>
    <w:bookmarkEnd w:id="797"/>
    <w:bookmarkStart w:name="z961" w:id="798"/>
    <w:p>
      <w:pPr>
        <w:spacing w:after="0"/>
        <w:ind w:left="0"/>
        <w:jc w:val="both"/>
      </w:pPr>
      <w:r>
        <w:rPr>
          <w:rFonts w:ascii="Times New Roman"/>
          <w:b w:val="false"/>
          <w:i w:val="false"/>
          <w:color w:val="000000"/>
          <w:sz w:val="28"/>
        </w:rPr>
        <w:t>
      "Арнаулы ұшуды орындауға арналған рұқсатты беру алдында азаматтық авиация саласындағы уәкілетті ұйым ұшуды қауіпсіз орындау үшін әуе кемесінің жай-күйіне бағалау жүргізуге және оны пайдалануға қажетті шектеулер белгілеуге міндетті. Арнаулы ұшуды орындау кезінде әуе кемесінің бортында жолаушылар тасымалдауға тыйым салынады.";</w:t>
      </w:r>
    </w:p>
    <w:bookmarkEnd w:id="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963" w:id="799"/>
    <w:p>
      <w:pPr>
        <w:spacing w:after="0"/>
        <w:ind w:left="0"/>
        <w:jc w:val="both"/>
      </w:pPr>
      <w:r>
        <w:rPr>
          <w:rFonts w:ascii="Times New Roman"/>
          <w:b w:val="false"/>
          <w:i w:val="false"/>
          <w:color w:val="000000"/>
          <w:sz w:val="28"/>
        </w:rPr>
        <w:t>
      "Азаматтық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Қазақстан Республикасы азаматтық әуе кемелерінің мемлекеттік тізілімінен шығарылған азаматтық әуе кемесін экспорттау үшін" деген сөздер "Қазақстан Республикасы азаматтық әуе кемелерінің мемлекеттік тізілімінен алып тастауға жататын азаматтық әуе кемесін экспорттау үшін 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деген сөздермен ауыстырылсын;</w:t>
      </w:r>
    </w:p>
    <w:bookmarkEnd w:id="799"/>
    <w:bookmarkStart w:name="z964" w:id="800"/>
    <w:p>
      <w:pPr>
        <w:spacing w:after="0"/>
        <w:ind w:left="0"/>
        <w:jc w:val="both"/>
      </w:pPr>
      <w:r>
        <w:rPr>
          <w:rFonts w:ascii="Times New Roman"/>
          <w:b w:val="false"/>
          <w:i w:val="false"/>
          <w:color w:val="000000"/>
          <w:sz w:val="28"/>
        </w:rPr>
        <w:t>
      мынадай мазмұндағы екінші бөлікпен толықтырылсын:</w:t>
      </w:r>
    </w:p>
    <w:bookmarkEnd w:id="800"/>
    <w:bookmarkStart w:name="z965" w:id="801"/>
    <w:p>
      <w:pPr>
        <w:spacing w:after="0"/>
        <w:ind w:left="0"/>
        <w:jc w:val="both"/>
      </w:pPr>
      <w:r>
        <w:rPr>
          <w:rFonts w:ascii="Times New Roman"/>
          <w:b w:val="false"/>
          <w:i w:val="false"/>
          <w:color w:val="000000"/>
          <w:sz w:val="28"/>
        </w:rPr>
        <w:t>
      "Бұл құжат ұшуды орындау мақсаты үшін жарамды болып табылмайды және экспорттаушы мемлекеттің әуе кемесінің ұшуға жарамдылығы жай-күйінің соңғы тексеруінің оң нәтижелерін растауы болады.";</w:t>
      </w:r>
    </w:p>
    <w:bookmarkEnd w:id="801"/>
    <w:bookmarkStart w:name="z966" w:id="80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48-бапта</w:t>
      </w:r>
      <w:r>
        <w:rPr>
          <w:rFonts w:ascii="Times New Roman"/>
          <w:b w:val="false"/>
          <w:i w:val="false"/>
          <w:color w:val="000000"/>
          <w:sz w:val="28"/>
        </w:rPr>
        <w:t>:</w:t>
      </w:r>
    </w:p>
    <w:bookmarkEnd w:id="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68" w:id="803"/>
    <w:p>
      <w:pPr>
        <w:spacing w:after="0"/>
        <w:ind w:left="0"/>
        <w:jc w:val="both"/>
      </w:pPr>
      <w:r>
        <w:rPr>
          <w:rFonts w:ascii="Times New Roman"/>
          <w:b w:val="false"/>
          <w:i w:val="false"/>
          <w:color w:val="000000"/>
          <w:sz w:val="28"/>
        </w:rPr>
        <w:t>
      бірінші бөлікте:</w:t>
      </w:r>
    </w:p>
    <w:bookmarkEnd w:id="803"/>
    <w:bookmarkStart w:name="z969" w:id="804"/>
    <w:p>
      <w:pPr>
        <w:spacing w:after="0"/>
        <w:ind w:left="0"/>
        <w:jc w:val="both"/>
      </w:pPr>
      <w:r>
        <w:rPr>
          <w:rFonts w:ascii="Times New Roman"/>
          <w:b w:val="false"/>
          <w:i w:val="false"/>
          <w:color w:val="000000"/>
          <w:sz w:val="28"/>
        </w:rPr>
        <w:t>
      "(регламенттері)" деген сөз алып тасталсын;</w:t>
      </w:r>
    </w:p>
    <w:bookmarkEnd w:id="804"/>
    <w:bookmarkStart w:name="z970" w:id="805"/>
    <w:p>
      <w:pPr>
        <w:spacing w:after="0"/>
        <w:ind w:left="0"/>
        <w:jc w:val="both"/>
      </w:pPr>
      <w:r>
        <w:rPr>
          <w:rFonts w:ascii="Times New Roman"/>
          <w:b w:val="false"/>
          <w:i w:val="false"/>
          <w:color w:val="000000"/>
          <w:sz w:val="28"/>
        </w:rPr>
        <w:t>
      "жүзеге асырылады" деген сөздерден кейін ", бұлар, егер кемені тіркеген мемлекет болып табылмаса, пайдаланушының мемлекетімен келісіледі" деген сөздермен толықтырылсын;</w:t>
      </w:r>
    </w:p>
    <w:bookmarkEnd w:id="805"/>
    <w:bookmarkStart w:name="z971" w:id="806"/>
    <w:p>
      <w:pPr>
        <w:spacing w:after="0"/>
        <w:ind w:left="0"/>
        <w:jc w:val="both"/>
      </w:pPr>
      <w:r>
        <w:rPr>
          <w:rFonts w:ascii="Times New Roman"/>
          <w:b w:val="false"/>
          <w:i w:val="false"/>
          <w:color w:val="000000"/>
          <w:sz w:val="28"/>
        </w:rPr>
        <w:t>
      екінші және үшінші бөліктердегі "(регламентін)" деген сөз алып тасталсын;</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"сертификаттауды" деген сөзден кейін "авиациялық техникаға техникалық қызмет көрсету және оны жөндеу жөніндегі ұйымдарға қойылатын сертификаттау талаптарына сәйкес"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"ұйым" деген сөзден кейін "толық немесе ішінара" деген сөздермен толықтырылсын;</w:t>
      </w:r>
    </w:p>
    <w:bookmarkStart w:name="z974" w:id="80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49-бап</w:t>
      </w:r>
      <w:r>
        <w:rPr>
          <w:rFonts w:ascii="Times New Roman"/>
          <w:b w:val="false"/>
          <w:i w:val="false"/>
          <w:color w:val="000000"/>
          <w:sz w:val="28"/>
        </w:rPr>
        <w:t xml:space="preserve"> мынадай мазмұндағы 1-1-тармақпен толықтырылсын:</w:t>
      </w:r>
    </w:p>
    <w:bookmarkEnd w:id="807"/>
    <w:bookmarkStart w:name="z975" w:id="808"/>
    <w:p>
      <w:pPr>
        <w:spacing w:after="0"/>
        <w:ind w:left="0"/>
        <w:jc w:val="both"/>
      </w:pPr>
      <w:r>
        <w:rPr>
          <w:rFonts w:ascii="Times New Roman"/>
          <w:b w:val="false"/>
          <w:i w:val="false"/>
          <w:color w:val="000000"/>
          <w:sz w:val="28"/>
        </w:rPr>
        <w:t>
      "1-1. Пилотсыз авиациялық жүйелерді тіркеу кезінде оларға мемлекеттік белгілер және тіркелетін танылым белгілері беріледі, олар пилотсыз әуе кемелеріне азаматтық және эксперименттік әуе кемелеріне мемлекеттік белгілер, тіркелетін танылым белгілері мен қосымша белгілерді салу тәртібіне сәйкес салынады.";</w:t>
      </w:r>
    </w:p>
    <w:bookmarkEnd w:id="808"/>
    <w:bookmarkStart w:name="z976" w:id="80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54-бапта</w:t>
      </w:r>
      <w:r>
        <w:rPr>
          <w:rFonts w:ascii="Times New Roman"/>
          <w:b w:val="false"/>
          <w:i w:val="false"/>
          <w:color w:val="000000"/>
          <w:sz w:val="28"/>
        </w:rPr>
        <w:t>:</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төртінші бөлікпен толықтырылсын:</w:t>
      </w:r>
    </w:p>
    <w:bookmarkStart w:name="z978" w:id="810"/>
    <w:p>
      <w:pPr>
        <w:spacing w:after="0"/>
        <w:ind w:left="0"/>
        <w:jc w:val="both"/>
      </w:pPr>
      <w:r>
        <w:rPr>
          <w:rFonts w:ascii="Times New Roman"/>
          <w:b w:val="false"/>
          <w:i w:val="false"/>
          <w:color w:val="000000"/>
          <w:sz w:val="28"/>
        </w:rPr>
        <w:t>
      "Қызметі әуе кемелерінің ұшуын орындаумен байланысты азаматтық авиацияның сертификатталған авиациялық оқу орталығы өз қызметтерін көрсету барысында ұшу қауіпсіздігін басқару жөніндегі үлгілік нұсқаулыққа сәйкес орындалатын жұмыстардың көлемі мен күрделілігіне қарай ұшу қауіпсіздігін басқару жүйесін ендіруге міндетті.";</w:t>
      </w:r>
    </w:p>
    <w:bookmarkEnd w:id="810"/>
    <w:bookmarkStart w:name="z979" w:id="811"/>
    <w:p>
      <w:pPr>
        <w:spacing w:after="0"/>
        <w:ind w:left="0"/>
        <w:jc w:val="both"/>
      </w:pPr>
      <w:r>
        <w:rPr>
          <w:rFonts w:ascii="Times New Roman"/>
          <w:b w:val="false"/>
          <w:i w:val="false"/>
          <w:color w:val="000000"/>
          <w:sz w:val="28"/>
        </w:rPr>
        <w:t>
      мынадай мазмұндағы 2-3-тармақпен толықтырылсын:</w:t>
      </w:r>
    </w:p>
    <w:bookmarkEnd w:id="811"/>
    <w:bookmarkStart w:name="z980" w:id="812"/>
    <w:p>
      <w:pPr>
        <w:spacing w:after="0"/>
        <w:ind w:left="0"/>
        <w:jc w:val="both"/>
      </w:pPr>
      <w:r>
        <w:rPr>
          <w:rFonts w:ascii="Times New Roman"/>
          <w:b w:val="false"/>
          <w:i w:val="false"/>
          <w:color w:val="000000"/>
          <w:sz w:val="28"/>
        </w:rPr>
        <w:t>
      "2-3. Азаматтық авиацияның авиациялық оқу орталығының нұсқаушы және емтихан алушы персоналы азаматтық авиацияның авиациялық оқу орталығын сертификаттау және сертификат беру қағидаларында айқындалатын тәртіппен азаматтық авиация саласындағы уәкілетті ұйыммен келісіледі. Азаматтық авиацияның авиациялық оқу орталығының нұсқаушы және емтихан алушы персоналына қойылатын біліктілік талаптары авиациялық оқу орталықтарына қойылатын сертификаттау талаптарында белгіленеді.";</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82" w:id="813"/>
    <w:p>
      <w:pPr>
        <w:spacing w:after="0"/>
        <w:ind w:left="0"/>
        <w:jc w:val="both"/>
      </w:pPr>
      <w:r>
        <w:rPr>
          <w:rFonts w:ascii="Times New Roman"/>
          <w:b w:val="false"/>
          <w:i w:val="false"/>
          <w:color w:val="000000"/>
          <w:sz w:val="28"/>
        </w:rPr>
        <w:t>
      "3. Авиация персоналына жататын адамдар кәсіптік қызметті жүзеге асыру үшін азаматтық авиация саласындағы уәкілетті ұйыммен келісілген бағдарламалар бойынша кәсіптік даярлықтан өтуге міндетті.</w:t>
      </w:r>
    </w:p>
    <w:bookmarkEnd w:id="813"/>
    <w:bookmarkStart w:name="z983" w:id="814"/>
    <w:p>
      <w:pPr>
        <w:spacing w:after="0"/>
        <w:ind w:left="0"/>
        <w:jc w:val="both"/>
      </w:pPr>
      <w:r>
        <w:rPr>
          <w:rFonts w:ascii="Times New Roman"/>
          <w:b w:val="false"/>
          <w:i w:val="false"/>
          <w:color w:val="000000"/>
          <w:sz w:val="28"/>
        </w:rPr>
        <w:t>
      Әуе кемелерінің ұшуын орындаумен және қамтамасыз етумен және оларға техникалық қызмет көрсетумен, әуе қозғалысына қызмет көрсетумен тікелей байланысты адамдар кәсіптік қызметке осындай қызметті жүзеге асыру құқығына арналған қолданыстағы куәлiгi, қолданыстағы біліктілік белгілері және (немесе) тиісті сыныптағы медициналық сертификаты болған кезде жіберіледі.</w:t>
      </w:r>
    </w:p>
    <w:bookmarkEnd w:id="814"/>
    <w:bookmarkStart w:name="z984" w:id="815"/>
    <w:p>
      <w:pPr>
        <w:spacing w:after="0"/>
        <w:ind w:left="0"/>
        <w:jc w:val="both"/>
      </w:pPr>
      <w:r>
        <w:rPr>
          <w:rFonts w:ascii="Times New Roman"/>
          <w:b w:val="false"/>
          <w:i w:val="false"/>
          <w:color w:val="000000"/>
          <w:sz w:val="28"/>
        </w:rPr>
        <w:t>
      Авиация персоналы куәлігін беру және оның қолданылу мерзімін ұзарту, сондай-ақ біліктілік белгілері мен арнайы белгілер енгізу және олардың қолданылу мерзімін ұзарту азаматтық авиация саласындағы уәкілетті орган бекіткен авиация персоналы куәліктерін беру және олардың қолданылу мерзімін ұзарту тәртібіне сәйкес жүзеге асырылады.</w:t>
      </w:r>
    </w:p>
    <w:bookmarkEnd w:id="815"/>
    <w:bookmarkStart w:name="z985" w:id="816"/>
    <w:p>
      <w:pPr>
        <w:spacing w:after="0"/>
        <w:ind w:left="0"/>
        <w:jc w:val="both"/>
      </w:pPr>
      <w:r>
        <w:rPr>
          <w:rFonts w:ascii="Times New Roman"/>
          <w:b w:val="false"/>
          <w:i w:val="false"/>
          <w:color w:val="000000"/>
          <w:sz w:val="28"/>
        </w:rPr>
        <w:t>
      Жеңіл және аса жеңіл авиацияның авиация персоналы куәлігіне біліктілік белгілері мен арнайы белгілер енгізуді әуе кемелерін пайдаланушыларды біріктіретін коммерциялық емес ұйым авиация персоналы куәлiктерiн беру және олардың қолданылу мерзімін ұзарту тәртібіне сәйкес жүзеге асырады.";</w:t>
      </w:r>
    </w:p>
    <w:bookmarkEnd w:id="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төртінші бөлікпен толықтырылсын:</w:t>
      </w:r>
    </w:p>
    <w:bookmarkStart w:name="z987" w:id="817"/>
    <w:p>
      <w:pPr>
        <w:spacing w:after="0"/>
        <w:ind w:left="0"/>
        <w:jc w:val="both"/>
      </w:pPr>
      <w:r>
        <w:rPr>
          <w:rFonts w:ascii="Times New Roman"/>
          <w:b w:val="false"/>
          <w:i w:val="false"/>
          <w:color w:val="000000"/>
          <w:sz w:val="28"/>
        </w:rPr>
        <w:t>
      "Азаматтық авиация саласындағы уәкілетті ұйым авиация персоналы куәліктерін шет мемлекеттердің авиациялық билігі куәліктерде берілетін құқықтарды және біліктілік белгілері мен арнайы белгілердің қолданылу мерзімдерін қиындықсыз айқындай алатындай етіп ресімдеуді қамтамасыз етеді.";</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6-4-тармақта</w:t>
      </w:r>
      <w:r>
        <w:rPr>
          <w:rFonts w:ascii="Times New Roman"/>
          <w:b w:val="false"/>
          <w:i w:val="false"/>
          <w:color w:val="000000"/>
          <w:sz w:val="28"/>
        </w:rPr>
        <w:t>:</w:t>
      </w:r>
    </w:p>
    <w:bookmarkStart w:name="z989" w:id="818"/>
    <w:p>
      <w:pPr>
        <w:spacing w:after="0"/>
        <w:ind w:left="0"/>
        <w:jc w:val="both"/>
      </w:pPr>
      <w:r>
        <w:rPr>
          <w:rFonts w:ascii="Times New Roman"/>
          <w:b w:val="false"/>
          <w:i w:val="false"/>
          <w:color w:val="000000"/>
          <w:sz w:val="28"/>
        </w:rPr>
        <w:t>
      1) тармақша мынадай редакцияда жазылсын:</w:t>
      </w:r>
    </w:p>
    <w:bookmarkEnd w:id="818"/>
    <w:bookmarkStart w:name="z990" w:id="819"/>
    <w:p>
      <w:pPr>
        <w:spacing w:after="0"/>
        <w:ind w:left="0"/>
        <w:jc w:val="both"/>
      </w:pPr>
      <w:r>
        <w:rPr>
          <w:rFonts w:ascii="Times New Roman"/>
          <w:b w:val="false"/>
          <w:i w:val="false"/>
          <w:color w:val="000000"/>
          <w:sz w:val="28"/>
        </w:rPr>
        <w:t>
      "1) авиация персоналының куәлігі жоғалған, ұрланған, бүлінген немесе оның иесі тегін, атын, әкесінің атын (егер ол жеке басты куәландыратын құжатта көрсетілсе) ауыстырған;";</w:t>
      </w:r>
    </w:p>
    <w:bookmarkEnd w:id="819"/>
    <w:bookmarkStart w:name="z991" w:id="820"/>
    <w:p>
      <w:pPr>
        <w:spacing w:after="0"/>
        <w:ind w:left="0"/>
        <w:jc w:val="both"/>
      </w:pPr>
      <w:r>
        <w:rPr>
          <w:rFonts w:ascii="Times New Roman"/>
          <w:b w:val="false"/>
          <w:i w:val="false"/>
          <w:color w:val="000000"/>
          <w:sz w:val="28"/>
        </w:rPr>
        <w:t>
      3) тармақшадағы "қайтыс болған;" деген сөздер "қайтыс болған жағдайларда, тоқтатылады." деген сөздермен ауыстырылып, 4) тармақша алып тасталсын;</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үшінші бөлікпен толықтырылсын:</w:t>
      </w:r>
    </w:p>
    <w:bookmarkStart w:name="z993" w:id="821"/>
    <w:p>
      <w:pPr>
        <w:spacing w:after="0"/>
        <w:ind w:left="0"/>
        <w:jc w:val="both"/>
      </w:pPr>
      <w:r>
        <w:rPr>
          <w:rFonts w:ascii="Times New Roman"/>
          <w:b w:val="false"/>
          <w:i w:val="false"/>
          <w:color w:val="000000"/>
          <w:sz w:val="28"/>
        </w:rPr>
        <w:t>
      "Әуе қозғалысына қызмет көрсетумен тікелей байланысты авиация персоналының жұмыс уақыты режимінің ерекшеліктері әуе қозғалысын ұйымдастыру және оған қызмет көрсету жөніндегі нұсқаулықта айқындалады.";</w:t>
      </w:r>
    </w:p>
    <w:bookmarkEnd w:id="8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p>
    <w:bookmarkStart w:name="z995" w:id="822"/>
    <w:p>
      <w:pPr>
        <w:spacing w:after="0"/>
        <w:ind w:left="0"/>
        <w:jc w:val="both"/>
      </w:pPr>
      <w:r>
        <w:rPr>
          <w:rFonts w:ascii="Times New Roman"/>
          <w:b w:val="false"/>
          <w:i w:val="false"/>
          <w:color w:val="000000"/>
          <w:sz w:val="28"/>
        </w:rPr>
        <w:t>
      "Психикалық белсенді заттарды тұтынатын (тұтынған) барлық куәлік иелері анықталады және ұшу қауіпсіздігіне әсер ететін функцияларды орындаудан босатылады.";</w:t>
      </w:r>
    </w:p>
    <w:bookmarkEnd w:id="822"/>
    <w:bookmarkStart w:name="z996" w:id="823"/>
    <w:p>
      <w:pPr>
        <w:spacing w:after="0"/>
        <w:ind w:left="0"/>
        <w:jc w:val="both"/>
      </w:pPr>
      <w:r>
        <w:rPr>
          <w:rFonts w:ascii="Times New Roman"/>
          <w:b w:val="false"/>
          <w:i w:val="false"/>
          <w:color w:val="000000"/>
          <w:sz w:val="28"/>
        </w:rPr>
        <w:t>
      39) мынадай мазмұндағы 54-1-баппен толықтырылсын:</w:t>
      </w:r>
    </w:p>
    <w:bookmarkEnd w:id="823"/>
    <w:bookmarkStart w:name="z997" w:id="824"/>
    <w:p>
      <w:pPr>
        <w:spacing w:after="0"/>
        <w:ind w:left="0"/>
        <w:jc w:val="both"/>
      </w:pPr>
      <w:r>
        <w:rPr>
          <w:rFonts w:ascii="Times New Roman"/>
          <w:b w:val="false"/>
          <w:i w:val="false"/>
          <w:color w:val="000000"/>
          <w:sz w:val="28"/>
        </w:rPr>
        <w:t>
      "54-1-бап. Азаматтық авиация саласындағы медициналық қамтамасыз ету</w:t>
      </w:r>
    </w:p>
    <w:bookmarkEnd w:id="824"/>
    <w:bookmarkStart w:name="z998" w:id="825"/>
    <w:p>
      <w:pPr>
        <w:spacing w:after="0"/>
        <w:ind w:left="0"/>
        <w:jc w:val="both"/>
      </w:pPr>
      <w:r>
        <w:rPr>
          <w:rFonts w:ascii="Times New Roman"/>
          <w:b w:val="false"/>
          <w:i w:val="false"/>
          <w:color w:val="000000"/>
          <w:sz w:val="28"/>
        </w:rPr>
        <w:t>
      1. Авиация персоналына, сондай-ақ міндетті медициналық куәландыруға және медициналық қарап-тексеруге жататын адамдар санатына қойылатын азаматтық авиация саласындағы медициналық куәландыру, медициналық қарап-тексеру жөніндегі талаптар Халықаралық азаматтық авиация ұйымының (ИКАО) стандарттары мен ұсынылатын практикасы негізінде әзірленген және азаматтық авиация саласындағы уәкілетті орган бекіткен Қазақстан Республикасының азаматтық авиациясындағы медициналық куәландыру және қарап-тексеру қағидаларында белгіленеді.</w:t>
      </w:r>
    </w:p>
    <w:bookmarkEnd w:id="825"/>
    <w:bookmarkStart w:name="z999" w:id="826"/>
    <w:p>
      <w:pPr>
        <w:spacing w:after="0"/>
        <w:ind w:left="0"/>
        <w:jc w:val="both"/>
      </w:pPr>
      <w:r>
        <w:rPr>
          <w:rFonts w:ascii="Times New Roman"/>
          <w:b w:val="false"/>
          <w:i w:val="false"/>
          <w:color w:val="000000"/>
          <w:sz w:val="28"/>
        </w:rPr>
        <w:t>
      2. Авиация персоналын медициналық куәландыруды авиациялық медициналық орталықтарда азаматтық авиация саласындағы уәкілетті ұйым сертификаттаған авиациялық медициналық сарапшылар жүргізеді. Жеңіл және аса жеңіл авиация пилоттарын медициналық куәландыруды авиациялық медициналық сарапшы жүргізе алады, оған қойылатын талаптар азаматтық авиация саласындағы уәкілетті орган бекітетін авиациялық медициналық сарапшыларды тағайындау қағидаларында белгіленеді.</w:t>
      </w:r>
    </w:p>
    <w:bookmarkEnd w:id="826"/>
    <w:bookmarkStart w:name="z1000" w:id="827"/>
    <w:p>
      <w:pPr>
        <w:spacing w:after="0"/>
        <w:ind w:left="0"/>
        <w:jc w:val="both"/>
      </w:pPr>
      <w:r>
        <w:rPr>
          <w:rFonts w:ascii="Times New Roman"/>
          <w:b w:val="false"/>
          <w:i w:val="false"/>
          <w:color w:val="000000"/>
          <w:sz w:val="28"/>
        </w:rPr>
        <w:t>
      Авиациялық медициналық сарапшылар медициналық куәландыру жөніндегі талаптарды бұзғаны үшін жауаптылықта болады.</w:t>
      </w:r>
    </w:p>
    <w:bookmarkEnd w:id="827"/>
    <w:bookmarkStart w:name="z1001" w:id="828"/>
    <w:p>
      <w:pPr>
        <w:spacing w:after="0"/>
        <w:ind w:left="0"/>
        <w:jc w:val="both"/>
      </w:pPr>
      <w:r>
        <w:rPr>
          <w:rFonts w:ascii="Times New Roman"/>
          <w:b w:val="false"/>
          <w:i w:val="false"/>
          <w:color w:val="000000"/>
          <w:sz w:val="28"/>
        </w:rPr>
        <w:t>
      Авиациялық медициналық орталықтарға қойылатын сертификаттау талаптарын бұзушылық анықталған жағдайда азаматтық авиация саласындағы уәкілетті ұйым:</w:t>
      </w:r>
    </w:p>
    <w:bookmarkEnd w:id="828"/>
    <w:bookmarkStart w:name="z1002" w:id="829"/>
    <w:p>
      <w:pPr>
        <w:spacing w:after="0"/>
        <w:ind w:left="0"/>
        <w:jc w:val="both"/>
      </w:pPr>
      <w:r>
        <w:rPr>
          <w:rFonts w:ascii="Times New Roman"/>
          <w:b w:val="false"/>
          <w:i w:val="false"/>
          <w:color w:val="000000"/>
          <w:sz w:val="28"/>
        </w:rPr>
        <w:t>
      1) авиациялық медициналық орталық сертификатының иесінен осы Заңның 16-3-бабына сәйкес түзету іс-қимылдарының жоспарын ұсынуды және оны орындауды талап етеді;</w:t>
      </w:r>
    </w:p>
    <w:bookmarkEnd w:id="829"/>
    <w:bookmarkStart w:name="z1003" w:id="830"/>
    <w:p>
      <w:pPr>
        <w:spacing w:after="0"/>
        <w:ind w:left="0"/>
        <w:jc w:val="both"/>
      </w:pPr>
      <w:r>
        <w:rPr>
          <w:rFonts w:ascii="Times New Roman"/>
          <w:b w:val="false"/>
          <w:i w:val="false"/>
          <w:color w:val="000000"/>
          <w:sz w:val="28"/>
        </w:rPr>
        <w:t>
      2) егер түзету іс-қимылдарының жоспарында келісілген мерзімдерде сертификаттау талаптарын бұзушылық жойылмаса, авиациялық медициналық орталықтың осындай сертификатының (немесе сертификатта көрсетілген қызметтің рұқсат етілген түрлерінің (кіші түрлерінің) қолданылу аясын толық не ішінара тоқтата тұрады;</w:t>
      </w:r>
    </w:p>
    <w:bookmarkEnd w:id="830"/>
    <w:bookmarkStart w:name="z1004" w:id="831"/>
    <w:p>
      <w:pPr>
        <w:spacing w:after="0"/>
        <w:ind w:left="0"/>
        <w:jc w:val="both"/>
      </w:pPr>
      <w:r>
        <w:rPr>
          <w:rFonts w:ascii="Times New Roman"/>
          <w:b w:val="false"/>
          <w:i w:val="false"/>
          <w:color w:val="000000"/>
          <w:sz w:val="28"/>
        </w:rPr>
        <w:t>
      3) авиациялық медициналық орталық сертификатын, егер оның қолданылуы тоқтатыла тұрған күннен бастап бір жыл ішінде сертификаттау талаптарын бұзушылық жойылмаса, кері қайтарып алады.</w:t>
      </w:r>
    </w:p>
    <w:bookmarkEnd w:id="831"/>
    <w:bookmarkStart w:name="z1005" w:id="832"/>
    <w:p>
      <w:pPr>
        <w:spacing w:after="0"/>
        <w:ind w:left="0"/>
        <w:jc w:val="both"/>
      </w:pPr>
      <w:r>
        <w:rPr>
          <w:rFonts w:ascii="Times New Roman"/>
          <w:b w:val="false"/>
          <w:i w:val="false"/>
          <w:color w:val="000000"/>
          <w:sz w:val="28"/>
        </w:rPr>
        <w:t>
      Авиациялық медициналық орталық сертификатының қолданылуына авиациялық медициналық орталықтарды сертификаттау қағидаларына сәйкес оның иесінің өтініші бойынша да толық не ішінара шектеу қойылуы мүмкін.</w:t>
      </w:r>
    </w:p>
    <w:bookmarkEnd w:id="832"/>
    <w:bookmarkStart w:name="z1006" w:id="833"/>
    <w:p>
      <w:pPr>
        <w:spacing w:after="0"/>
        <w:ind w:left="0"/>
        <w:jc w:val="both"/>
      </w:pPr>
      <w:r>
        <w:rPr>
          <w:rFonts w:ascii="Times New Roman"/>
          <w:b w:val="false"/>
          <w:i w:val="false"/>
          <w:color w:val="000000"/>
          <w:sz w:val="28"/>
        </w:rPr>
        <w:t>
      Авиациялық медициналық сарапшыларға қойылатын сертификаттау талаптарын бұзушылық анықталған жағдайда азаматтық авиация саласындағы уәкілетті ұйым:</w:t>
      </w:r>
    </w:p>
    <w:bookmarkEnd w:id="833"/>
    <w:bookmarkStart w:name="z1007" w:id="834"/>
    <w:p>
      <w:pPr>
        <w:spacing w:after="0"/>
        <w:ind w:left="0"/>
        <w:jc w:val="both"/>
      </w:pPr>
      <w:r>
        <w:rPr>
          <w:rFonts w:ascii="Times New Roman"/>
          <w:b w:val="false"/>
          <w:i w:val="false"/>
          <w:color w:val="000000"/>
          <w:sz w:val="28"/>
        </w:rPr>
        <w:t>
      1) авиациялық медициналық сарапшыларға қойылатын сертификаттау талаптарын бұзушылықтар жойылғанға дейін үш айға дейінгі мерзімге авиациялық медициналық сарапшының осындай сертификатының (немесе сертификатта көрсетілген қызметтің рұқсат етілген түрлерінің (кіші түрлерінің) қолданылуы аясын толық не ішінара тоқтата тұрады;</w:t>
      </w:r>
    </w:p>
    <w:bookmarkEnd w:id="834"/>
    <w:bookmarkStart w:name="z1008" w:id="835"/>
    <w:p>
      <w:pPr>
        <w:spacing w:after="0"/>
        <w:ind w:left="0"/>
        <w:jc w:val="both"/>
      </w:pPr>
      <w:r>
        <w:rPr>
          <w:rFonts w:ascii="Times New Roman"/>
          <w:b w:val="false"/>
          <w:i w:val="false"/>
          <w:color w:val="000000"/>
          <w:sz w:val="28"/>
        </w:rPr>
        <w:t>
      2) авиациялық медициналық сарапшы сертификатын, егер оның қолданылуы тоқтатыла тұрған күннен бастап үш ай ішінде сертификаттау талаптарын бұзушылық жойылмаса, кері қайтарып алады.</w:t>
      </w:r>
    </w:p>
    <w:bookmarkEnd w:id="835"/>
    <w:bookmarkStart w:name="z1009" w:id="836"/>
    <w:p>
      <w:pPr>
        <w:spacing w:after="0"/>
        <w:ind w:left="0"/>
        <w:jc w:val="both"/>
      </w:pPr>
      <w:r>
        <w:rPr>
          <w:rFonts w:ascii="Times New Roman"/>
          <w:b w:val="false"/>
          <w:i w:val="false"/>
          <w:color w:val="000000"/>
          <w:sz w:val="28"/>
        </w:rPr>
        <w:t>
      Авиациялық медициналық сарапшы сертификатының қолданылуы:</w:t>
      </w:r>
    </w:p>
    <w:bookmarkEnd w:id="836"/>
    <w:bookmarkStart w:name="z1010" w:id="837"/>
    <w:p>
      <w:pPr>
        <w:spacing w:after="0"/>
        <w:ind w:left="0"/>
        <w:jc w:val="both"/>
      </w:pPr>
      <w:r>
        <w:rPr>
          <w:rFonts w:ascii="Times New Roman"/>
          <w:b w:val="false"/>
          <w:i w:val="false"/>
          <w:color w:val="000000"/>
          <w:sz w:val="28"/>
        </w:rPr>
        <w:t>
      1) медициналық куәландыру және сертификаттау талаптары бөлігінде Қазақстан Республикасының әуе кеңістігін пайдалану және авиация қызметі туралы Қазақстан Республикасы заңнамасының талаптары бұзылған;</w:t>
      </w:r>
    </w:p>
    <w:bookmarkEnd w:id="837"/>
    <w:bookmarkStart w:name="z1011" w:id="838"/>
    <w:p>
      <w:pPr>
        <w:spacing w:after="0"/>
        <w:ind w:left="0"/>
        <w:jc w:val="both"/>
      </w:pPr>
      <w:r>
        <w:rPr>
          <w:rFonts w:ascii="Times New Roman"/>
          <w:b w:val="false"/>
          <w:i w:val="false"/>
          <w:color w:val="000000"/>
          <w:sz w:val="28"/>
        </w:rPr>
        <w:t>
      2) авиациялық медициналық сарапшы сертификатының иесі өтінішті үш айдан аспайтын мерзімге берген жағдайларда тоқтатыла тұрады.</w:t>
      </w:r>
    </w:p>
    <w:bookmarkEnd w:id="838"/>
    <w:bookmarkStart w:name="z1012" w:id="839"/>
    <w:p>
      <w:pPr>
        <w:spacing w:after="0"/>
        <w:ind w:left="0"/>
        <w:jc w:val="both"/>
      </w:pPr>
      <w:r>
        <w:rPr>
          <w:rFonts w:ascii="Times New Roman"/>
          <w:b w:val="false"/>
          <w:i w:val="false"/>
          <w:color w:val="000000"/>
          <w:sz w:val="28"/>
        </w:rPr>
        <w:t>
      Авиациялық медициналық сарапшының сертификаты:</w:t>
      </w:r>
    </w:p>
    <w:bookmarkEnd w:id="839"/>
    <w:bookmarkStart w:name="z1013" w:id="840"/>
    <w:p>
      <w:pPr>
        <w:spacing w:after="0"/>
        <w:ind w:left="0"/>
        <w:jc w:val="both"/>
      </w:pPr>
      <w:r>
        <w:rPr>
          <w:rFonts w:ascii="Times New Roman"/>
          <w:b w:val="false"/>
          <w:i w:val="false"/>
          <w:color w:val="000000"/>
          <w:sz w:val="28"/>
        </w:rPr>
        <w:t>
      1) авиациялық медициналық сарапшы сертификатының қолданылуы тоқтатыла тұрған күннен бастап үш ай ішінде сәйкессіздік жойылмаған;</w:t>
      </w:r>
    </w:p>
    <w:bookmarkEnd w:id="840"/>
    <w:bookmarkStart w:name="z1014" w:id="841"/>
    <w:p>
      <w:pPr>
        <w:spacing w:after="0"/>
        <w:ind w:left="0"/>
        <w:jc w:val="both"/>
      </w:pPr>
      <w:r>
        <w:rPr>
          <w:rFonts w:ascii="Times New Roman"/>
          <w:b w:val="false"/>
          <w:i w:val="false"/>
          <w:color w:val="000000"/>
          <w:sz w:val="28"/>
        </w:rPr>
        <w:t>
      2) авиациялық медициналық сарапшы сертификатының иесі өтініш берген жағдайларда кері қайтарып алынады.</w:t>
      </w:r>
    </w:p>
    <w:bookmarkEnd w:id="841"/>
    <w:bookmarkStart w:name="z1015" w:id="842"/>
    <w:p>
      <w:pPr>
        <w:spacing w:after="0"/>
        <w:ind w:left="0"/>
        <w:jc w:val="both"/>
      </w:pPr>
      <w:r>
        <w:rPr>
          <w:rFonts w:ascii="Times New Roman"/>
          <w:b w:val="false"/>
          <w:i w:val="false"/>
          <w:color w:val="000000"/>
          <w:sz w:val="28"/>
        </w:rPr>
        <w:t>
      Авиациялық медициналық сарапшы сертификатын тоқтата тұру және кері қайтарып алу тәртібі авиациялық медициналық сарапшыларды тағайындау қағидаларында айқындалады.</w:t>
      </w:r>
    </w:p>
    <w:bookmarkEnd w:id="842"/>
    <w:bookmarkStart w:name="z1016" w:id="843"/>
    <w:p>
      <w:pPr>
        <w:spacing w:after="0"/>
        <w:ind w:left="0"/>
        <w:jc w:val="both"/>
      </w:pPr>
      <w:r>
        <w:rPr>
          <w:rFonts w:ascii="Times New Roman"/>
          <w:b w:val="false"/>
          <w:i w:val="false"/>
          <w:color w:val="000000"/>
          <w:sz w:val="28"/>
        </w:rPr>
        <w:t>
      Авиациялық медициналық сарапшы сертификатының қолданылуына авиациялық медициналық сарапшыларды тағайындау қағидаларына сәйкес оның иесінің өтініші бойынша да толық не ішінара шектеу қойылуы мүмкін.</w:t>
      </w:r>
    </w:p>
    <w:bookmarkEnd w:id="843"/>
    <w:bookmarkStart w:name="z1017" w:id="844"/>
    <w:p>
      <w:pPr>
        <w:spacing w:after="0"/>
        <w:ind w:left="0"/>
        <w:jc w:val="both"/>
      </w:pPr>
      <w:r>
        <w:rPr>
          <w:rFonts w:ascii="Times New Roman"/>
          <w:b w:val="false"/>
          <w:i w:val="false"/>
          <w:color w:val="000000"/>
          <w:sz w:val="28"/>
        </w:rPr>
        <w:t>
      Авиациялық медициналық сарапшыға қатысты азаматтық авиация саласындағы медициналық куәландыруға қойылатын талаптарды бұзушылық анықталған жағдайда азаматтық авиация саласындағы уәкілетті ұйым:</w:t>
      </w:r>
    </w:p>
    <w:bookmarkEnd w:id="844"/>
    <w:bookmarkStart w:name="z1018" w:id="845"/>
    <w:p>
      <w:pPr>
        <w:spacing w:after="0"/>
        <w:ind w:left="0"/>
        <w:jc w:val="both"/>
      </w:pPr>
      <w:r>
        <w:rPr>
          <w:rFonts w:ascii="Times New Roman"/>
          <w:b w:val="false"/>
          <w:i w:val="false"/>
          <w:color w:val="000000"/>
          <w:sz w:val="28"/>
        </w:rPr>
        <w:t>
      1) азаматтық авиация саласындағы медициналық куәландыруға қойылатын талаптарды бұзушылық анықталған кезде Қазақстан Республикасының Әкімшілік құқық бұзушылық туралы кодексіне сәйкес шаралар қабылдау үшін азаматтық авиация саласындағы уәкілетті органға материалдарды береді;</w:t>
      </w:r>
    </w:p>
    <w:bookmarkEnd w:id="845"/>
    <w:bookmarkStart w:name="z1019" w:id="846"/>
    <w:p>
      <w:pPr>
        <w:spacing w:after="0"/>
        <w:ind w:left="0"/>
        <w:jc w:val="both"/>
      </w:pPr>
      <w:r>
        <w:rPr>
          <w:rFonts w:ascii="Times New Roman"/>
          <w:b w:val="false"/>
          <w:i w:val="false"/>
          <w:color w:val="000000"/>
          <w:sz w:val="28"/>
        </w:rPr>
        <w:t>
      2) азаматтық авиация саласындағы медициналық куәландыруға қойылатын талаптарды бұзушылық әкімшілік жаза қолданылғаннан кейін бір жыл ішінде қайталап жасалған кезде Қазақстан Республикасының Әкімшілік құқық бұзушылық туралы кодексіне сәйкес шаралар қабылдау үшін азаматтық авиация саласындағы уәкілетті органға материалдарды қайта береді және авиациялық медициналық сарапшы сертификатын кері қайтарып алады.</w:t>
      </w:r>
    </w:p>
    <w:bookmarkEnd w:id="846"/>
    <w:bookmarkStart w:name="z1020" w:id="847"/>
    <w:p>
      <w:pPr>
        <w:spacing w:after="0"/>
        <w:ind w:left="0"/>
        <w:jc w:val="both"/>
      </w:pPr>
      <w:r>
        <w:rPr>
          <w:rFonts w:ascii="Times New Roman"/>
          <w:b w:val="false"/>
          <w:i w:val="false"/>
          <w:color w:val="000000"/>
          <w:sz w:val="28"/>
        </w:rPr>
        <w:t>
      3. Медициналық куәландырудан өту кезінде медициналық куәландырудан өтуге өтініш беруші авиациялық медициналық сарапшыға өзіне белгілі және ұшуды орындау үшін қауіп төндіретін ауруларының бар екені туралы ақпаратты хабарлауға міндетті.</w:t>
      </w:r>
    </w:p>
    <w:bookmarkEnd w:id="847"/>
    <w:bookmarkStart w:name="z1021" w:id="848"/>
    <w:p>
      <w:pPr>
        <w:spacing w:after="0"/>
        <w:ind w:left="0"/>
        <w:jc w:val="both"/>
      </w:pPr>
      <w:r>
        <w:rPr>
          <w:rFonts w:ascii="Times New Roman"/>
          <w:b w:val="false"/>
          <w:i w:val="false"/>
          <w:color w:val="000000"/>
          <w:sz w:val="28"/>
        </w:rPr>
        <w:t>
      Денсаулық жағдайына қойылатын талаптарға сай келмеген жағдайда медициналық сертификат, егер мынадай шарттар сақталса:</w:t>
      </w:r>
    </w:p>
    <w:bookmarkEnd w:id="848"/>
    <w:bookmarkStart w:name="z1022" w:id="849"/>
    <w:p>
      <w:pPr>
        <w:spacing w:after="0"/>
        <w:ind w:left="0"/>
        <w:jc w:val="both"/>
      </w:pPr>
      <w:r>
        <w:rPr>
          <w:rFonts w:ascii="Times New Roman"/>
          <w:b w:val="false"/>
          <w:i w:val="false"/>
          <w:color w:val="000000"/>
          <w:sz w:val="28"/>
        </w:rPr>
        <w:t>
      1) сараптамалық медициналық қорытындыда өтініш берушінің қандай да бір талапқа сай келмеуі ұшу қауіпсіздігіне қатер төндірмейтіні көрсетілсе;</w:t>
      </w:r>
    </w:p>
    <w:bookmarkEnd w:id="849"/>
    <w:bookmarkStart w:name="z1023" w:id="850"/>
    <w:p>
      <w:pPr>
        <w:spacing w:after="0"/>
        <w:ind w:left="0"/>
        <w:jc w:val="both"/>
      </w:pPr>
      <w:r>
        <w:rPr>
          <w:rFonts w:ascii="Times New Roman"/>
          <w:b w:val="false"/>
          <w:i w:val="false"/>
          <w:color w:val="000000"/>
          <w:sz w:val="28"/>
        </w:rPr>
        <w:t>
      2) өтініш берушінің тиісті қабілеттері, біліктілігі мен тәжірибесі, сондай-ақ оның жұмыс істеу жағдайлары тиісті түрде ескерілсе;</w:t>
      </w:r>
    </w:p>
    <w:bookmarkEnd w:id="850"/>
    <w:bookmarkStart w:name="z1024" w:id="851"/>
    <w:p>
      <w:pPr>
        <w:spacing w:after="0"/>
        <w:ind w:left="0"/>
        <w:jc w:val="both"/>
      </w:pPr>
      <w:r>
        <w:rPr>
          <w:rFonts w:ascii="Times New Roman"/>
          <w:b w:val="false"/>
          <w:i w:val="false"/>
          <w:color w:val="000000"/>
          <w:sz w:val="28"/>
        </w:rPr>
        <w:t>
      3) куәлікте арнайы шектеу немесе шектеулер туралы белгі қойылса, беріледі немесе қайта жаңартылады.</w:t>
      </w:r>
    </w:p>
    <w:bookmarkEnd w:id="851"/>
    <w:bookmarkStart w:name="z1025" w:id="852"/>
    <w:p>
      <w:pPr>
        <w:spacing w:after="0"/>
        <w:ind w:left="0"/>
        <w:jc w:val="both"/>
      </w:pPr>
      <w:r>
        <w:rPr>
          <w:rFonts w:ascii="Times New Roman"/>
          <w:b w:val="false"/>
          <w:i w:val="false"/>
          <w:color w:val="000000"/>
          <w:sz w:val="28"/>
        </w:rPr>
        <w:t>
      Әуе кемелерінің ұшуын орындаумен және қамтамасыз етумен, әуе қозғалысына қызмет көрсетумен тікелей байланысты адамның медициналық куәландырудан өту кезінде өзіне белгілі және ұшуды орындау үшін қауіп төндіретін ауруларының бар екені туралы ақпаратты жасыруы анықталған жағдайда, азаматтық авиация саласындағы уәкілетті ұйым:</w:t>
      </w:r>
    </w:p>
    <w:bookmarkEnd w:id="852"/>
    <w:bookmarkStart w:name="z1026" w:id="853"/>
    <w:p>
      <w:pPr>
        <w:spacing w:after="0"/>
        <w:ind w:left="0"/>
        <w:jc w:val="both"/>
      </w:pPr>
      <w:r>
        <w:rPr>
          <w:rFonts w:ascii="Times New Roman"/>
          <w:b w:val="false"/>
          <w:i w:val="false"/>
          <w:color w:val="000000"/>
          <w:sz w:val="28"/>
        </w:rPr>
        <w:t>
      1) Қазақстан Республикасының Әкімшілік құқық бұзушылық туралы кодексіне сәйкес шаралар қабылдау үшін азаматтық авиация саласындағы уәкілетті органға материалдарды береді және бұзушылықтар жойылғанға дейін авиация персоналы куәлігінің қолданылуын тоқтата тұрады;</w:t>
      </w:r>
    </w:p>
    <w:bookmarkEnd w:id="853"/>
    <w:bookmarkStart w:name="z1027" w:id="854"/>
    <w:p>
      <w:pPr>
        <w:spacing w:after="0"/>
        <w:ind w:left="0"/>
        <w:jc w:val="both"/>
      </w:pPr>
      <w:r>
        <w:rPr>
          <w:rFonts w:ascii="Times New Roman"/>
          <w:b w:val="false"/>
          <w:i w:val="false"/>
          <w:color w:val="000000"/>
          <w:sz w:val="28"/>
        </w:rPr>
        <w:t>
      2) әкімшілік жаза қолданылғаннан кейін бір жыл ішінде бұзушылық қайталап жасалған кезде Қазақстан Республикасының Әкімшілік құқық бұзушылық туралы кодексіне сәйкес шаралар қабылдау үшін азаматтық авиация саласындағы уәкілетті органға материалдарды қайта береді және авиация персоналы куәлігін кері қайтарып алады.";</w:t>
      </w:r>
    </w:p>
    <w:bookmarkEnd w:id="854"/>
    <w:bookmarkStart w:name="z1028" w:id="85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55-баптың</w:t>
      </w:r>
      <w:r>
        <w:rPr>
          <w:rFonts w:ascii="Times New Roman"/>
          <w:b w:val="false"/>
          <w:i w:val="false"/>
          <w:color w:val="000000"/>
          <w:sz w:val="28"/>
        </w:rPr>
        <w:t xml:space="preserve"> 1-тармағының екінші бөлігіндегі "жұмысқа жалдану үшін" деген сөздер алып тасталсын; </w:t>
      </w:r>
    </w:p>
    <w:bookmarkEnd w:id="855"/>
    <w:bookmarkStart w:name="z1029" w:id="85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58-бап</w:t>
      </w:r>
      <w:r>
        <w:rPr>
          <w:rFonts w:ascii="Times New Roman"/>
          <w:b w:val="false"/>
          <w:i w:val="false"/>
          <w:color w:val="000000"/>
          <w:sz w:val="28"/>
        </w:rPr>
        <w:t xml:space="preserve"> мынадай редакцияда жазылсын:</w:t>
      </w:r>
    </w:p>
    <w:bookmarkEnd w:id="856"/>
    <w:bookmarkStart w:name="z1030" w:id="857"/>
    <w:p>
      <w:pPr>
        <w:spacing w:after="0"/>
        <w:ind w:left="0"/>
        <w:jc w:val="both"/>
      </w:pPr>
      <w:r>
        <w:rPr>
          <w:rFonts w:ascii="Times New Roman"/>
          <w:b w:val="false"/>
          <w:i w:val="false"/>
          <w:color w:val="000000"/>
          <w:sz w:val="28"/>
        </w:rPr>
        <w:t>
      "58-бап. Авиация ұйымдарының ұшу қауіпсіздігін қамтамасыз етуге жауапты басшы қызметкерлері</w:t>
      </w:r>
    </w:p>
    <w:bookmarkEnd w:id="857"/>
    <w:bookmarkStart w:name="z1031" w:id="858"/>
    <w:p>
      <w:pPr>
        <w:spacing w:after="0"/>
        <w:ind w:left="0"/>
        <w:jc w:val="both"/>
      </w:pPr>
      <w:r>
        <w:rPr>
          <w:rFonts w:ascii="Times New Roman"/>
          <w:b w:val="false"/>
          <w:i w:val="false"/>
          <w:color w:val="000000"/>
          <w:sz w:val="28"/>
        </w:rPr>
        <w:t>
      1. Ұшу қызметінің басшысы, ұшу қауіпсіздігі жөніндегі инспекция басшысы, ұшуға жарамдылығын ұстап тұру жөніндегі басшы, авиациялық техникаға техникалық қызмет көрсету және оны жөндеу басшысы, сапаны бақылау қызметінің басшысы (жеңіл және аса жеңіл авиацияны қоспағанда) азаматтық және эксперименттік авиация ұйымдарының ұшу қауіпсіздігін қамтамасыз етуге жауапты басшы қызметкерлері деп танылады.</w:t>
      </w:r>
    </w:p>
    <w:bookmarkEnd w:id="858"/>
    <w:bookmarkStart w:name="z1032" w:id="859"/>
    <w:p>
      <w:pPr>
        <w:spacing w:after="0"/>
        <w:ind w:left="0"/>
        <w:jc w:val="both"/>
      </w:pPr>
      <w:r>
        <w:rPr>
          <w:rFonts w:ascii="Times New Roman"/>
          <w:b w:val="false"/>
          <w:i w:val="false"/>
          <w:color w:val="000000"/>
          <w:sz w:val="28"/>
        </w:rPr>
        <w:t>
      Азаматтық авиация ұйымдарының басшы қызметкерлеріне қойылатын біліктілік талаптары азаматтық әуе кемелерін пайдаланушыларға және авиациялық техникаға техникалық қызмет көрсету және оны жөндеу жөніндегі ұйымдарға қойылатын сертификаттау талаптарында белгіленеді.</w:t>
      </w:r>
    </w:p>
    <w:bookmarkEnd w:id="859"/>
    <w:bookmarkStart w:name="z1033" w:id="860"/>
    <w:p>
      <w:pPr>
        <w:spacing w:after="0"/>
        <w:ind w:left="0"/>
        <w:jc w:val="both"/>
      </w:pPr>
      <w:r>
        <w:rPr>
          <w:rFonts w:ascii="Times New Roman"/>
          <w:b w:val="false"/>
          <w:i w:val="false"/>
          <w:color w:val="000000"/>
          <w:sz w:val="28"/>
        </w:rPr>
        <w:t>
      2. Ұшу қауіпсіздігін қамтамасыз етуді ұйымдастыруға дербес жауапкершілік пайдаланушының және азаматтық авиация ұйымының бірінші басшысына жүктеледі.</w:t>
      </w:r>
    </w:p>
    <w:bookmarkEnd w:id="860"/>
    <w:bookmarkStart w:name="z1034" w:id="861"/>
    <w:p>
      <w:pPr>
        <w:spacing w:after="0"/>
        <w:ind w:left="0"/>
        <w:jc w:val="both"/>
      </w:pPr>
      <w:r>
        <w:rPr>
          <w:rFonts w:ascii="Times New Roman"/>
          <w:b w:val="false"/>
          <w:i w:val="false"/>
          <w:color w:val="000000"/>
          <w:sz w:val="28"/>
        </w:rPr>
        <w:t>
      Пайдаланушының бірінші басшысы лауазымына кандидаттың Қазақстан Республикасының Еңбек кодексіне сәйкес құжатпен расталатын, азаматтық авиация саласындағы басшы лауазымдарда кемінде 3 жыл (немесе тағайындалған күннен бастап үш ай ішінде ұшу қауіпсіздігін қамтамасыз ету жөніндегі курсты кейіннен өту шартымен басқа салалардағы басшы лауазымдарда кемінде 5 жыл) жұмыс тәжірибесі болуға тиіс.";</w:t>
      </w:r>
    </w:p>
    <w:bookmarkEnd w:id="861"/>
    <w:bookmarkStart w:name="z1035" w:id="862"/>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59-бап</w:t>
      </w:r>
      <w:r>
        <w:rPr>
          <w:rFonts w:ascii="Times New Roman"/>
          <w:b w:val="false"/>
          <w:i w:val="false"/>
          <w:color w:val="000000"/>
          <w:sz w:val="28"/>
        </w:rPr>
        <w:t xml:space="preserve"> мынадай мазмұндағы 3-тармақпен толықтырылсын:</w:t>
      </w:r>
    </w:p>
    <w:bookmarkEnd w:id="862"/>
    <w:bookmarkStart w:name="z1036" w:id="863"/>
    <w:p>
      <w:pPr>
        <w:spacing w:after="0"/>
        <w:ind w:left="0"/>
        <w:jc w:val="both"/>
      </w:pPr>
      <w:r>
        <w:rPr>
          <w:rFonts w:ascii="Times New Roman"/>
          <w:b w:val="false"/>
          <w:i w:val="false"/>
          <w:color w:val="000000"/>
          <w:sz w:val="28"/>
        </w:rPr>
        <w:t>
      "3. Пайдаланушы ұшуды қауіпсіз жүргізуге және Қазақстан Республикасының әуе кеңістігін пайдалану және авиация қызметі туралы Қазақстан Республикасы заңнамасы талаптарының сақталуына жауапты болады.";</w:t>
      </w:r>
    </w:p>
    <w:bookmarkEnd w:id="863"/>
    <w:bookmarkStart w:name="z1037" w:id="864"/>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60-бапта</w:t>
      </w:r>
      <w:r>
        <w:rPr>
          <w:rFonts w:ascii="Times New Roman"/>
          <w:b w:val="false"/>
          <w:i w:val="false"/>
          <w:color w:val="000000"/>
          <w:sz w:val="28"/>
        </w:rPr>
        <w:t>:</w:t>
      </w:r>
    </w:p>
    <w:bookmarkEnd w:id="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төртінші бөлікпен толықтырылсын:</w:t>
      </w:r>
    </w:p>
    <w:bookmarkStart w:name="z1039" w:id="865"/>
    <w:p>
      <w:pPr>
        <w:spacing w:after="0"/>
        <w:ind w:left="0"/>
        <w:jc w:val="both"/>
      </w:pPr>
      <w:r>
        <w:rPr>
          <w:rFonts w:ascii="Times New Roman"/>
          <w:b w:val="false"/>
          <w:i w:val="false"/>
          <w:color w:val="000000"/>
          <w:sz w:val="28"/>
        </w:rPr>
        <w:t>
      "Бастапқы сертификаттау кезінде өтініш беруші жоспарланған қызметті жүзеге асыру және ұшу қауіпсіздігі мен авиациялық қауіпсіздікті қамтамасыз ету үшін авиация персоналын кәсіптік даярлауға, әуе кемелерінің ұшуға жарамдылығын ұстап тұруға, жабдықтар, құралдар сатып алуға, еңбекақы қорына қаржы ресурстарын бөлуді және өзге де шығыстарды қамтитын қызметтің толық қаржылық-экономикалық жоспарын ұсынады. Қызметтің қаржылық-экономикалық жоспарын пайдаланушы сертификатын алуға үміткер заңды тұлғаның меншік иесі (қатысушылары, акционерлері) бекітеді. Жеткілікті қаржы ресурстарының болуы өтініш берушінің банктік шотынан соңғы үш айдағы тиісті үзінді көшірмемен расталады.";</w:t>
      </w:r>
    </w:p>
    <w:bookmarkEnd w:id="865"/>
    <w:bookmarkStart w:name="z1040" w:id="866"/>
    <w:p>
      <w:pPr>
        <w:spacing w:after="0"/>
        <w:ind w:left="0"/>
        <w:jc w:val="both"/>
      </w:pPr>
      <w:r>
        <w:rPr>
          <w:rFonts w:ascii="Times New Roman"/>
          <w:b w:val="false"/>
          <w:i w:val="false"/>
          <w:color w:val="000000"/>
          <w:sz w:val="28"/>
        </w:rPr>
        <w:t>
      мынадай мазмұндағы 4-1-тармақпен толықтырылсын:</w:t>
      </w:r>
    </w:p>
    <w:bookmarkEnd w:id="866"/>
    <w:bookmarkStart w:name="z1041" w:id="867"/>
    <w:p>
      <w:pPr>
        <w:spacing w:after="0"/>
        <w:ind w:left="0"/>
        <w:jc w:val="both"/>
      </w:pPr>
      <w:r>
        <w:rPr>
          <w:rFonts w:ascii="Times New Roman"/>
          <w:b w:val="false"/>
          <w:i w:val="false"/>
          <w:color w:val="000000"/>
          <w:sz w:val="28"/>
        </w:rPr>
        <w:t>
      "4-1. Азаматтық авиация саласындағы уәкілетті ұйым осы Заңның 16-3-бабы 5-тармағының екінші бөлігіне және 39-бабының 5-1-тармағына сәйкес, сондай-ақ:</w:t>
      </w:r>
    </w:p>
    <w:bookmarkEnd w:id="867"/>
    <w:bookmarkStart w:name="z1042" w:id="868"/>
    <w:p>
      <w:pPr>
        <w:spacing w:after="0"/>
        <w:ind w:left="0"/>
        <w:jc w:val="both"/>
      </w:pPr>
      <w:r>
        <w:rPr>
          <w:rFonts w:ascii="Times New Roman"/>
          <w:b w:val="false"/>
          <w:i w:val="false"/>
          <w:color w:val="000000"/>
          <w:sz w:val="28"/>
        </w:rPr>
        <w:t>
      1) егер өтініш берушіге қатысты соттың заңды күшіне енген, оған осы қызмет түрін көрсетуге тыйым салатын шешімі болған;</w:t>
      </w:r>
    </w:p>
    <w:bookmarkEnd w:id="868"/>
    <w:bookmarkStart w:name="z1043" w:id="869"/>
    <w:p>
      <w:pPr>
        <w:spacing w:after="0"/>
        <w:ind w:left="0"/>
        <w:jc w:val="both"/>
      </w:pPr>
      <w:r>
        <w:rPr>
          <w:rFonts w:ascii="Times New Roman"/>
          <w:b w:val="false"/>
          <w:i w:val="false"/>
          <w:color w:val="000000"/>
          <w:sz w:val="28"/>
        </w:rPr>
        <w:t>
      2) пайдаланушының жазбаша өтініші болған жағдайларда, пайдаланушы сертификатын және (немесе) авиациялық жұмыстарды орындауға арналған куәлікті кері қайтарып алады.</w:t>
      </w:r>
    </w:p>
    <w:bookmarkEnd w:id="869"/>
    <w:bookmarkStart w:name="z1044" w:id="870"/>
    <w:p>
      <w:pPr>
        <w:spacing w:after="0"/>
        <w:ind w:left="0"/>
        <w:jc w:val="both"/>
      </w:pPr>
      <w:r>
        <w:rPr>
          <w:rFonts w:ascii="Times New Roman"/>
          <w:b w:val="false"/>
          <w:i w:val="false"/>
          <w:color w:val="000000"/>
          <w:sz w:val="28"/>
        </w:rPr>
        <w:t>
      Азаматтық әуе кемелерін пайдаланушының сертификатын және (немесе) авиациялық жұмыстарды орындауға арналған куәлікті кері қайтарып алу тәртібі тиісінше азаматтық әуе кемелерін пайдаланушыны сертификаттау және оның сертификатын беру қағидаларында және пайдаланушыны авиациялық жұмыстарға жіберу қағидаларында айқындалады.";</w:t>
      </w:r>
    </w:p>
    <w:bookmarkEnd w:id="870"/>
    <w:bookmarkStart w:name="z1045" w:id="87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61-бапта</w:t>
      </w:r>
      <w:r>
        <w:rPr>
          <w:rFonts w:ascii="Times New Roman"/>
          <w:b w:val="false"/>
          <w:i w:val="false"/>
          <w:color w:val="000000"/>
          <w:sz w:val="28"/>
        </w:rPr>
        <w:t>:</w:t>
      </w:r>
    </w:p>
    <w:bookmarkEnd w:id="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бірінші абзацындағы "сексен" деген сөз "жетпіс бес"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"сексен" деген сөз "жетпіс бес" деген сөздермен ауыстырылсын; </w:t>
      </w:r>
    </w:p>
    <w:bookmarkStart w:name="z1048" w:id="872"/>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64-бапта</w:t>
      </w:r>
      <w:r>
        <w:rPr>
          <w:rFonts w:ascii="Times New Roman"/>
          <w:b w:val="false"/>
          <w:i w:val="false"/>
          <w:color w:val="000000"/>
          <w:sz w:val="28"/>
        </w:rPr>
        <w:t>:</w:t>
      </w:r>
    </w:p>
    <w:bookmarkEnd w:id="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50" w:id="873"/>
    <w:p>
      <w:pPr>
        <w:spacing w:after="0"/>
        <w:ind w:left="0"/>
        <w:jc w:val="both"/>
      </w:pPr>
      <w:r>
        <w:rPr>
          <w:rFonts w:ascii="Times New Roman"/>
          <w:b w:val="false"/>
          <w:i w:val="false"/>
          <w:color w:val="000000"/>
          <w:sz w:val="28"/>
        </w:rPr>
        <w:t>
      "3. Сертификатталған әуеайлақты (тікұшақ айлағын), азаматтық авиация әуежайын пайдаланушы ұшу қауіпсіздігін басқару жүйесін ендіруге міндетті, ол жүзеге асырылатын әуежай қызметінің көлемі мен күрделілігіне сәйкес келуге тиіс.";</w:t>
      </w:r>
    </w:p>
    <w:bookmarkEnd w:id="873"/>
    <w:bookmarkStart w:name="z1051" w:id="874"/>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874"/>
    <w:bookmarkStart w:name="z1052" w:id="875"/>
    <w:p>
      <w:pPr>
        <w:spacing w:after="0"/>
        <w:ind w:left="0"/>
        <w:jc w:val="both"/>
      </w:pPr>
      <w:r>
        <w:rPr>
          <w:rFonts w:ascii="Times New Roman"/>
          <w:b w:val="false"/>
          <w:i w:val="false"/>
          <w:color w:val="000000"/>
          <w:sz w:val="28"/>
        </w:rPr>
        <w:t>
      "4. Жылына екі жүз мың жолаушыдан кем жолаушылар легімен операциялық шығындарды жабу үшін кірістердің жеткілікті деңгейін қамтамасыз етпейтін коммуналдық меншіктегі азаматтық авиация әуежайлары облыстардың жергілікті атқарушы органдарының шешімдері негізінде бюджет қаражаты есебінен субсидиялауға жатады.</w:t>
      </w:r>
    </w:p>
    <w:bookmarkEnd w:id="875"/>
    <w:bookmarkStart w:name="z1053" w:id="876"/>
    <w:p>
      <w:pPr>
        <w:spacing w:after="0"/>
        <w:ind w:left="0"/>
        <w:jc w:val="both"/>
      </w:pPr>
      <w:r>
        <w:rPr>
          <w:rFonts w:ascii="Times New Roman"/>
          <w:b w:val="false"/>
          <w:i w:val="false"/>
          <w:color w:val="000000"/>
          <w:sz w:val="28"/>
        </w:rPr>
        <w:t>
      5. Республикалық маңызы бар қаланың, астананың азаматтық авиация әуежайын пайдаланушының аса маңызды ұшуға жетекшілік ететін лауазымды адамы Қазақстан Республикасының Мемлекеттік күзет қызметімен келісу бойынша тағайындалады. Әуежайды пайдаланушының бірінші басшысына тікелей бағынатын Қазақстан Республикасының азаматы ғана республикалық маңызы бар қаланың, астананың азаматтық авиация әуежайын пайдаланушының аса маңызды ұшуға жетекшілік ететін лауазымды адамы бола алады.";</w:t>
      </w:r>
    </w:p>
    <w:bookmarkEnd w:id="876"/>
    <w:bookmarkStart w:name="z1054" w:id="87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65-бапта</w:t>
      </w:r>
      <w:r>
        <w:rPr>
          <w:rFonts w:ascii="Times New Roman"/>
          <w:b w:val="false"/>
          <w:i w:val="false"/>
          <w:color w:val="000000"/>
          <w:sz w:val="28"/>
        </w:rPr>
        <w:t>:</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56" w:id="878"/>
    <w:p>
      <w:pPr>
        <w:spacing w:after="0"/>
        <w:ind w:left="0"/>
        <w:jc w:val="both"/>
      </w:pPr>
      <w:r>
        <w:rPr>
          <w:rFonts w:ascii="Times New Roman"/>
          <w:b w:val="false"/>
          <w:i w:val="false"/>
          <w:color w:val="000000"/>
          <w:sz w:val="28"/>
        </w:rPr>
        <w:t>
      екінші және үшінші бөліктердегі "әуежайды", "әуежай аумағында", "әуежайдың" деген сөздер тиісінше "әуежайды (әуеайлақты)", "әуежай (әуеайлақ) аумағында" "әуежайдың (әуеайлақтың)" деген сөздермен ауыстырылсын;</w:t>
      </w:r>
    </w:p>
    <w:bookmarkEnd w:id="878"/>
    <w:bookmarkStart w:name="z1057" w:id="879"/>
    <w:p>
      <w:pPr>
        <w:spacing w:after="0"/>
        <w:ind w:left="0"/>
        <w:jc w:val="both"/>
      </w:pPr>
      <w:r>
        <w:rPr>
          <w:rFonts w:ascii="Times New Roman"/>
          <w:b w:val="false"/>
          <w:i w:val="false"/>
          <w:color w:val="000000"/>
          <w:sz w:val="28"/>
        </w:rPr>
        <w:t>
      төртінші бөлікте:</w:t>
      </w:r>
    </w:p>
    <w:bookmarkEnd w:id="879"/>
    <w:bookmarkStart w:name="z1058" w:id="880"/>
    <w:p>
      <w:pPr>
        <w:spacing w:after="0"/>
        <w:ind w:left="0"/>
        <w:jc w:val="both"/>
      </w:pPr>
      <w:r>
        <w:rPr>
          <w:rFonts w:ascii="Times New Roman"/>
          <w:b w:val="false"/>
          <w:i w:val="false"/>
          <w:color w:val="000000"/>
          <w:sz w:val="28"/>
        </w:rPr>
        <w:t>
      "Әуежайды" деген сөзден кейін "(әуеайлақты)" деген сөзбен толықтырылсын;</w:t>
      </w:r>
    </w:p>
    <w:bookmarkEnd w:id="880"/>
    <w:bookmarkStart w:name="z1059" w:id="881"/>
    <w:p>
      <w:pPr>
        <w:spacing w:after="0"/>
        <w:ind w:left="0"/>
        <w:jc w:val="both"/>
      </w:pPr>
      <w:r>
        <w:rPr>
          <w:rFonts w:ascii="Times New Roman"/>
          <w:b w:val="false"/>
          <w:i w:val="false"/>
          <w:color w:val="000000"/>
          <w:sz w:val="28"/>
        </w:rPr>
        <w:t>
      "жүзеге асыратын әуежай қызметінің түрі жерде қызмет көрсету деп танылады" деген сөздер "жерде қызмет көрсетуді жүзеге асырады" деген сөздермен ауыстырылсын;</w:t>
      </w:r>
    </w:p>
    <w:bookmarkEnd w:id="881"/>
    <w:bookmarkStart w:name="z1060" w:id="882"/>
    <w:p>
      <w:pPr>
        <w:spacing w:after="0"/>
        <w:ind w:left="0"/>
        <w:jc w:val="both"/>
      </w:pPr>
      <w:r>
        <w:rPr>
          <w:rFonts w:ascii="Times New Roman"/>
          <w:b w:val="false"/>
          <w:i w:val="false"/>
          <w:color w:val="000000"/>
          <w:sz w:val="28"/>
        </w:rPr>
        <w:t>
      2-тармақтағы "әуежайды", "әуежай аумағына", "әуежай аумағында", "Әуежай" деген сөздер тиісінше "әуежайды (әуеайлақты)", "әуежай (әуеайлақ) аумағына", "әуежай (әуеайлақ) аумағында", "Әуежай (әуеайлақ)" деген сөздермен ауыстырылсын;</w:t>
      </w:r>
    </w:p>
    <w:bookmarkEnd w:id="882"/>
    <w:bookmarkStart w:name="z1061" w:id="883"/>
    <w:p>
      <w:pPr>
        <w:spacing w:after="0"/>
        <w:ind w:left="0"/>
        <w:jc w:val="both"/>
      </w:pPr>
      <w:r>
        <w:rPr>
          <w:rFonts w:ascii="Times New Roman"/>
          <w:b w:val="false"/>
          <w:i w:val="false"/>
          <w:color w:val="000000"/>
          <w:sz w:val="28"/>
        </w:rPr>
        <w:t>
      3-тармақта:</w:t>
      </w:r>
    </w:p>
    <w:bookmarkEnd w:id="883"/>
    <w:bookmarkStart w:name="z1062" w:id="884"/>
    <w:p>
      <w:pPr>
        <w:spacing w:after="0"/>
        <w:ind w:left="0"/>
        <w:jc w:val="both"/>
      </w:pPr>
      <w:r>
        <w:rPr>
          <w:rFonts w:ascii="Times New Roman"/>
          <w:b w:val="false"/>
          <w:i w:val="false"/>
          <w:color w:val="000000"/>
          <w:sz w:val="28"/>
        </w:rPr>
        <w:t>
      "Әуежайды", "әуежайдың" деген сөздер тиісінше "Әуежайды (әуеайлақты)", "әуежайдың (әуеайлақтың)" деген сөздермен ауыстырылсын;</w:t>
      </w:r>
    </w:p>
    <w:bookmarkEnd w:id="884"/>
    <w:bookmarkStart w:name="z1063" w:id="885"/>
    <w:p>
      <w:pPr>
        <w:spacing w:after="0"/>
        <w:ind w:left="0"/>
        <w:jc w:val="both"/>
      </w:pPr>
      <w:r>
        <w:rPr>
          <w:rFonts w:ascii="Times New Roman"/>
          <w:b w:val="false"/>
          <w:i w:val="false"/>
          <w:color w:val="000000"/>
          <w:sz w:val="28"/>
        </w:rPr>
        <w:t>
      "өтемақы төлемін төлеу" деген сөздер "инфрақұрылымдық алым" деген сөздермен ауыстырылсын;</w:t>
      </w:r>
    </w:p>
    <w:bookmarkEnd w:id="885"/>
    <w:bookmarkStart w:name="z1064" w:id="886"/>
    <w:p>
      <w:pPr>
        <w:spacing w:after="0"/>
        <w:ind w:left="0"/>
        <w:jc w:val="both"/>
      </w:pPr>
      <w:r>
        <w:rPr>
          <w:rFonts w:ascii="Times New Roman"/>
          <w:b w:val="false"/>
          <w:i w:val="false"/>
          <w:color w:val="000000"/>
          <w:sz w:val="28"/>
        </w:rPr>
        <w:t>
      4 және 5-тармақтардағы "Әуежайды", "әуежайдың" деген сөздер тиісінше "Әуежайды (әуеайлақты)", "әуежайдың (әуеайлақтың)" деген сөздермен ауыстырылсын;</w:t>
      </w:r>
    </w:p>
    <w:bookmarkEnd w:id="886"/>
    <w:bookmarkStart w:name="z1065" w:id="88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65-1-баптың</w:t>
      </w:r>
      <w:r>
        <w:rPr>
          <w:rFonts w:ascii="Times New Roman"/>
          <w:b w:val="false"/>
          <w:i w:val="false"/>
          <w:color w:val="000000"/>
          <w:sz w:val="28"/>
        </w:rPr>
        <w:t xml:space="preserve"> 1-тармағының бірінші бөлігінде:</w:t>
      </w:r>
    </w:p>
    <w:bookmarkEnd w:id="887"/>
    <w:bookmarkStart w:name="z1066" w:id="888"/>
    <w:p>
      <w:pPr>
        <w:spacing w:after="0"/>
        <w:ind w:left="0"/>
        <w:jc w:val="both"/>
      </w:pPr>
      <w:r>
        <w:rPr>
          <w:rFonts w:ascii="Times New Roman"/>
          <w:b w:val="false"/>
          <w:i w:val="false"/>
          <w:color w:val="000000"/>
          <w:sz w:val="28"/>
        </w:rPr>
        <w:t>
      "Ішкі рейстерге" деген сөз "Рейстерге" деген сөзбен ауыстырылсын;</w:t>
      </w:r>
    </w:p>
    <w:bookmarkEnd w:id="888"/>
    <w:bookmarkStart w:name="z1067" w:id="889"/>
    <w:p>
      <w:pPr>
        <w:spacing w:after="0"/>
        <w:ind w:left="0"/>
        <w:jc w:val="both"/>
      </w:pPr>
      <w:r>
        <w:rPr>
          <w:rFonts w:ascii="Times New Roman"/>
          <w:b w:val="false"/>
          <w:i w:val="false"/>
          <w:color w:val="000000"/>
          <w:sz w:val="28"/>
        </w:rPr>
        <w:t>
      "жоғалған заттарды табу бюросы" деген сөздер "багажды іздестіру пункті, сақтау камералары" деген сөздермен ауыстырылсын;</w:t>
      </w:r>
    </w:p>
    <w:bookmarkEnd w:id="889"/>
    <w:bookmarkStart w:name="z1068" w:id="890"/>
    <w:p>
      <w:pPr>
        <w:spacing w:after="0"/>
        <w:ind w:left="0"/>
        <w:jc w:val="both"/>
      </w:pPr>
      <w:r>
        <w:rPr>
          <w:rFonts w:ascii="Times New Roman"/>
          <w:b w:val="false"/>
          <w:i w:val="false"/>
          <w:color w:val="000000"/>
          <w:sz w:val="28"/>
        </w:rPr>
        <w:t>
      мынадай мазмұндағы сөйлеммен толықтырылсын:</w:t>
      </w:r>
    </w:p>
    <w:bookmarkEnd w:id="890"/>
    <w:bookmarkStart w:name="z1069" w:id="891"/>
    <w:p>
      <w:pPr>
        <w:spacing w:after="0"/>
        <w:ind w:left="0"/>
        <w:jc w:val="both"/>
      </w:pPr>
      <w:r>
        <w:rPr>
          <w:rFonts w:ascii="Times New Roman"/>
          <w:b w:val="false"/>
          <w:i w:val="false"/>
          <w:color w:val="000000"/>
          <w:sz w:val="28"/>
        </w:rPr>
        <w:t>
      "Аэровокзалдардағы медициналық пункттерге қойылатын талаптар азаматтық авиацияда жолаушыларға медициналық көмек көрсету қағидаларында белгіленеді.";</w:t>
      </w:r>
    </w:p>
    <w:bookmarkEnd w:id="891"/>
    <w:bookmarkStart w:name="z1070" w:id="89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66-бапта</w:t>
      </w:r>
      <w:r>
        <w:rPr>
          <w:rFonts w:ascii="Times New Roman"/>
          <w:b w:val="false"/>
          <w:i w:val="false"/>
          <w:color w:val="000000"/>
          <w:sz w:val="28"/>
        </w:rPr>
        <w:t>:</w:t>
      </w:r>
    </w:p>
    <w:bookmarkEnd w:id="892"/>
    <w:bookmarkStart w:name="z1071" w:id="893"/>
    <w:p>
      <w:pPr>
        <w:spacing w:after="0"/>
        <w:ind w:left="0"/>
        <w:jc w:val="both"/>
      </w:pPr>
      <w:r>
        <w:rPr>
          <w:rFonts w:ascii="Times New Roman"/>
          <w:b w:val="false"/>
          <w:i w:val="false"/>
          <w:color w:val="000000"/>
          <w:sz w:val="28"/>
        </w:rPr>
        <w:t>
      1-тармақта:</w:t>
      </w:r>
    </w:p>
    <w:bookmarkEnd w:id="893"/>
    <w:bookmarkStart w:name="z1072" w:id="894"/>
    <w:p>
      <w:pPr>
        <w:spacing w:after="0"/>
        <w:ind w:left="0"/>
        <w:jc w:val="both"/>
      </w:pPr>
      <w:r>
        <w:rPr>
          <w:rFonts w:ascii="Times New Roman"/>
          <w:b w:val="false"/>
          <w:i w:val="false"/>
          <w:color w:val="000000"/>
          <w:sz w:val="28"/>
        </w:rPr>
        <w:t>
      бірінші бөліктегі "Азаматтық" деген сөз "Сертификатталмайтын әуеайлақтарды (тікұшақ айлақтарын), уақытша әуеайлақтарды (тікұшақ айлақтарын) және қону алаңдарын қоспағанда, азаматтық" деген сөздермен ауыстырылсын;</w:t>
      </w:r>
    </w:p>
    <w:bookmarkEnd w:id="894"/>
    <w:bookmarkStart w:name="z1073" w:id="895"/>
    <w:p>
      <w:pPr>
        <w:spacing w:after="0"/>
        <w:ind w:left="0"/>
        <w:jc w:val="both"/>
      </w:pPr>
      <w:r>
        <w:rPr>
          <w:rFonts w:ascii="Times New Roman"/>
          <w:b w:val="false"/>
          <w:i w:val="false"/>
          <w:color w:val="000000"/>
          <w:sz w:val="28"/>
        </w:rPr>
        <w:t>
      мынадай мазмұндағы екінші бөлікпен толықтырылсын:</w:t>
      </w:r>
    </w:p>
    <w:bookmarkEnd w:id="895"/>
    <w:bookmarkStart w:name="z1074" w:id="896"/>
    <w:p>
      <w:pPr>
        <w:spacing w:after="0"/>
        <w:ind w:left="0"/>
        <w:jc w:val="both"/>
      </w:pPr>
      <w:r>
        <w:rPr>
          <w:rFonts w:ascii="Times New Roman"/>
          <w:b w:val="false"/>
          <w:i w:val="false"/>
          <w:color w:val="000000"/>
          <w:sz w:val="28"/>
        </w:rPr>
        <w:t xml:space="preserve">
      "Азаматтық авиация пайдаланатын сертификатталмайтын әуеайлақтар (тікұшақ айлақтары), уақытша әуеайлақтар (тікұшақ айлақтары) және қону алаңдары азаматтық авиация саласындағы уәкілетті орган бекіткен сертификатталмайтын әуеайлақтардың (тікұшақ айлақтарының), уақытша әуеайлақтардың (тікұшақ айлақтарының) және қону алаңдарының пайдалануға жарамдылығы нормаларына сәйкес келуге тиіс."; </w:t>
      </w:r>
    </w:p>
    <w:bookmarkEnd w:id="896"/>
    <w:bookmarkStart w:name="z1075" w:id="897"/>
    <w:p>
      <w:pPr>
        <w:spacing w:after="0"/>
        <w:ind w:left="0"/>
        <w:jc w:val="both"/>
      </w:pPr>
      <w:r>
        <w:rPr>
          <w:rFonts w:ascii="Times New Roman"/>
          <w:b w:val="false"/>
          <w:i w:val="false"/>
          <w:color w:val="000000"/>
          <w:sz w:val="28"/>
        </w:rPr>
        <w:t>
      2 және 3-тармақтар мынадай редакцияда жазылсын:</w:t>
      </w:r>
    </w:p>
    <w:bookmarkEnd w:id="897"/>
    <w:bookmarkStart w:name="z1076" w:id="898"/>
    <w:p>
      <w:pPr>
        <w:spacing w:after="0"/>
        <w:ind w:left="0"/>
        <w:jc w:val="both"/>
      </w:pPr>
      <w:r>
        <w:rPr>
          <w:rFonts w:ascii="Times New Roman"/>
          <w:b w:val="false"/>
          <w:i w:val="false"/>
          <w:color w:val="000000"/>
          <w:sz w:val="28"/>
        </w:rPr>
        <w:t>
      "2. Азаматтық авиация пайдаланатын әуеайлақтар (тікұшақ айлақтары), сондай-ақ бірлесіп пайдаланылатын және орналастырылатын әуеайлақтар сертификаттауға жатады, оларда:</w:t>
      </w:r>
    </w:p>
    <w:bookmarkEnd w:id="898"/>
    <w:bookmarkStart w:name="z1077" w:id="899"/>
    <w:p>
      <w:pPr>
        <w:spacing w:after="0"/>
        <w:ind w:left="0"/>
        <w:jc w:val="both"/>
      </w:pPr>
      <w:r>
        <w:rPr>
          <w:rFonts w:ascii="Times New Roman"/>
          <w:b w:val="false"/>
          <w:i w:val="false"/>
          <w:color w:val="000000"/>
          <w:sz w:val="28"/>
        </w:rPr>
        <w:t>
      1) халықаралық ұшу;</w:t>
      </w:r>
    </w:p>
    <w:bookmarkEnd w:id="899"/>
    <w:bookmarkStart w:name="z1078" w:id="900"/>
    <w:p>
      <w:pPr>
        <w:spacing w:after="0"/>
        <w:ind w:left="0"/>
        <w:jc w:val="both"/>
      </w:pPr>
      <w:r>
        <w:rPr>
          <w:rFonts w:ascii="Times New Roman"/>
          <w:b w:val="false"/>
          <w:i w:val="false"/>
          <w:color w:val="000000"/>
          <w:sz w:val="28"/>
        </w:rPr>
        <w:t>
      2) әуе кемелерінің кез келген типінде тұрақты жолаушылар рейстері;</w:t>
      </w:r>
    </w:p>
    <w:bookmarkEnd w:id="900"/>
    <w:bookmarkStart w:name="z1079" w:id="901"/>
    <w:p>
      <w:pPr>
        <w:spacing w:after="0"/>
        <w:ind w:left="0"/>
        <w:jc w:val="both"/>
      </w:pPr>
      <w:r>
        <w:rPr>
          <w:rFonts w:ascii="Times New Roman"/>
          <w:b w:val="false"/>
          <w:i w:val="false"/>
          <w:color w:val="000000"/>
          <w:sz w:val="28"/>
        </w:rPr>
        <w:t>
      3) осы тармақтың 2) тармақшасында көрсетілгендерден басқа, жолаушылар орындарының саны жиырмадан асатын жолаушылар әуе кемелерінің ұшуы;</w:t>
      </w:r>
    </w:p>
    <w:bookmarkEnd w:id="901"/>
    <w:bookmarkStart w:name="z1080" w:id="902"/>
    <w:p>
      <w:pPr>
        <w:spacing w:after="0"/>
        <w:ind w:left="0"/>
        <w:jc w:val="both"/>
      </w:pPr>
      <w:r>
        <w:rPr>
          <w:rFonts w:ascii="Times New Roman"/>
          <w:b w:val="false"/>
          <w:i w:val="false"/>
          <w:color w:val="000000"/>
          <w:sz w:val="28"/>
        </w:rPr>
        <w:t>
      4) ең жоғары ұшу массасы бес мың жеті жүз килограмнан асатын әуе кемелерінің коммерциялық ұшуы;</w:t>
      </w:r>
    </w:p>
    <w:bookmarkEnd w:id="902"/>
    <w:bookmarkStart w:name="z1081" w:id="903"/>
    <w:p>
      <w:pPr>
        <w:spacing w:after="0"/>
        <w:ind w:left="0"/>
        <w:jc w:val="both"/>
      </w:pPr>
      <w:r>
        <w:rPr>
          <w:rFonts w:ascii="Times New Roman"/>
          <w:b w:val="false"/>
          <w:i w:val="false"/>
          <w:color w:val="000000"/>
          <w:sz w:val="28"/>
        </w:rPr>
        <w:t>
      5) жолаушылар әуе кемелерінің түнгі уақытта ұшуы;</w:t>
      </w:r>
    </w:p>
    <w:bookmarkEnd w:id="903"/>
    <w:bookmarkStart w:name="z1082" w:id="904"/>
    <w:p>
      <w:pPr>
        <w:spacing w:after="0"/>
        <w:ind w:left="0"/>
        <w:jc w:val="both"/>
      </w:pPr>
      <w:r>
        <w:rPr>
          <w:rFonts w:ascii="Times New Roman"/>
          <w:b w:val="false"/>
          <w:i w:val="false"/>
          <w:color w:val="000000"/>
          <w:sz w:val="28"/>
        </w:rPr>
        <w:t>
      6) жолаушыларды ашық теңіздегі жылжымайтын немесе қалқымалы объектілерге (теңіз кемелеріне, қондырғыларға) тасымалдауға арналған әуе кемелерінің ұшуы орындалады.</w:t>
      </w:r>
    </w:p>
    <w:bookmarkEnd w:id="904"/>
    <w:bookmarkStart w:name="z1083" w:id="905"/>
    <w:p>
      <w:pPr>
        <w:spacing w:after="0"/>
        <w:ind w:left="0"/>
        <w:jc w:val="both"/>
      </w:pPr>
      <w:r>
        <w:rPr>
          <w:rFonts w:ascii="Times New Roman"/>
          <w:b w:val="false"/>
          <w:i w:val="false"/>
          <w:color w:val="000000"/>
          <w:sz w:val="28"/>
        </w:rPr>
        <w:t>
      Осы тармақтың бірінші бөлігінде санамаланған ұшу орындалмайтын әуеайлақтар (тікұшақ айлақтары) сертификаттауды талап етпейді. Алайда мұндай әуеайлақтарды (тікұшақ айлақтарын) әуеайлақты (тікұшақ айлағын) пайдаланушының өтінімі бойынша сертификаттауға жол беріледі.</w:t>
      </w:r>
    </w:p>
    <w:bookmarkEnd w:id="905"/>
    <w:bookmarkStart w:name="z1084" w:id="906"/>
    <w:p>
      <w:pPr>
        <w:spacing w:after="0"/>
        <w:ind w:left="0"/>
        <w:jc w:val="both"/>
      </w:pPr>
      <w:r>
        <w:rPr>
          <w:rFonts w:ascii="Times New Roman"/>
          <w:b w:val="false"/>
          <w:i w:val="false"/>
          <w:color w:val="000000"/>
          <w:sz w:val="28"/>
        </w:rPr>
        <w:t>
      3. Cертификатталатын әуеайлақ (тікұшақ айлағы) әуеайлақты (тікұшақ айлағын) пайдаланушы оның жарамдылығы туралы сертификатты алғаннан кейін пайдалануға жіберіледі.</w:t>
      </w:r>
    </w:p>
    <w:bookmarkEnd w:id="906"/>
    <w:bookmarkStart w:name="z1085" w:id="907"/>
    <w:p>
      <w:pPr>
        <w:spacing w:after="0"/>
        <w:ind w:left="0"/>
        <w:jc w:val="both"/>
      </w:pPr>
      <w:r>
        <w:rPr>
          <w:rFonts w:ascii="Times New Roman"/>
          <w:b w:val="false"/>
          <w:i w:val="false"/>
          <w:color w:val="000000"/>
          <w:sz w:val="28"/>
        </w:rPr>
        <w:t>
      Сертификатталмайтын әуеайлақтар (тікұшақ айлақтары), уақытша әуеайлақтар (тікұшақ айлақтары) мен қону алаңдары азаматтық авиация саласындағы уәкілетті ұйымды олардың ашылғаны туралы хабардар еткеннен және азаматтық авиация әуеайлақтарының (тікұшақ айлақтарының) пайдалануға жарамдылығы нормаларына немесе сертификатталмайтын әуеайлақтардың (тікұшақ айлақтарының), уақытша әуеайлақтардың (тікұшақ айлақтарының) және қону алаңдарының пайдалануға жарамдылығы нормаларына сәйкестігін растайтын пайдалануға жарамдылық актісін ұсынғаннан кейін пайдалануға жіберіледі.";</w:t>
      </w:r>
    </w:p>
    <w:bookmarkEnd w:id="907"/>
    <w:bookmarkStart w:name="z1086" w:id="908"/>
    <w:p>
      <w:pPr>
        <w:spacing w:after="0"/>
        <w:ind w:left="0"/>
        <w:jc w:val="both"/>
      </w:pPr>
      <w:r>
        <w:rPr>
          <w:rFonts w:ascii="Times New Roman"/>
          <w:b w:val="false"/>
          <w:i w:val="false"/>
          <w:color w:val="000000"/>
          <w:sz w:val="28"/>
        </w:rPr>
        <w:t>
      5-тармақта:</w:t>
      </w:r>
    </w:p>
    <w:bookmarkEnd w:id="908"/>
    <w:bookmarkStart w:name="z1087" w:id="909"/>
    <w:p>
      <w:pPr>
        <w:spacing w:after="0"/>
        <w:ind w:left="0"/>
        <w:jc w:val="both"/>
      </w:pPr>
      <w:r>
        <w:rPr>
          <w:rFonts w:ascii="Times New Roman"/>
          <w:b w:val="false"/>
          <w:i w:val="false"/>
          <w:color w:val="000000"/>
          <w:sz w:val="28"/>
        </w:rPr>
        <w:t>
      "сыныпталмайтын әуеайлақты" деген сөздер "сертификатталмайтын әуеайлақты (тікұшақ айлағын)" деген сөздермен ауыстырылсын;</w:t>
      </w:r>
    </w:p>
    <w:bookmarkEnd w:id="909"/>
    <w:bookmarkStart w:name="z1088" w:id="910"/>
    <w:p>
      <w:pPr>
        <w:spacing w:after="0"/>
        <w:ind w:left="0"/>
        <w:jc w:val="both"/>
      </w:pPr>
      <w:r>
        <w:rPr>
          <w:rFonts w:ascii="Times New Roman"/>
          <w:b w:val="false"/>
          <w:i w:val="false"/>
          <w:color w:val="000000"/>
          <w:sz w:val="28"/>
        </w:rPr>
        <w:t>
      "уақытша əуеайлақтар" деген сөздерден кейін "(тікұшақ айлақтары)" деген сөздермен толықтырылсын;</w:t>
      </w:r>
    </w:p>
    <w:bookmarkEnd w:id="910"/>
    <w:bookmarkStart w:name="z1089" w:id="911"/>
    <w:p>
      <w:pPr>
        <w:spacing w:after="0"/>
        <w:ind w:left="0"/>
        <w:jc w:val="both"/>
      </w:pPr>
      <w:r>
        <w:rPr>
          <w:rFonts w:ascii="Times New Roman"/>
          <w:b w:val="false"/>
          <w:i w:val="false"/>
          <w:color w:val="000000"/>
          <w:sz w:val="28"/>
        </w:rPr>
        <w:t>
      7-тармақтың 1) тармақшасындағы "азаматтық әуеайлақтардың" деген сөздер "азаматтық авиация әуеайлақтарының" деген сөздермен ауыстырылсын;</w:t>
      </w:r>
    </w:p>
    <w:bookmarkEnd w:id="911"/>
    <w:bookmarkStart w:name="z1090" w:id="912"/>
    <w:p>
      <w:pPr>
        <w:spacing w:after="0"/>
        <w:ind w:left="0"/>
        <w:jc w:val="both"/>
      </w:pPr>
      <w:r>
        <w:rPr>
          <w:rFonts w:ascii="Times New Roman"/>
          <w:b w:val="false"/>
          <w:i w:val="false"/>
          <w:color w:val="000000"/>
          <w:sz w:val="28"/>
        </w:rPr>
        <w:t>
      10-тармақтағы "әуеайлақтардың" деген сөз "азаматтық авиация әуеайлақтарының" деген сөздермен ауыстырылсын;</w:t>
      </w:r>
    </w:p>
    <w:bookmarkEnd w:id="912"/>
    <w:bookmarkStart w:name="z1091" w:id="913"/>
    <w:p>
      <w:pPr>
        <w:spacing w:after="0"/>
        <w:ind w:left="0"/>
        <w:jc w:val="both"/>
      </w:pPr>
      <w:r>
        <w:rPr>
          <w:rFonts w:ascii="Times New Roman"/>
          <w:b w:val="false"/>
          <w:i w:val="false"/>
          <w:color w:val="000000"/>
          <w:sz w:val="28"/>
        </w:rPr>
        <w:t>
      11-тармақ мынадай редакцияда жазылсын:</w:t>
      </w:r>
    </w:p>
    <w:bookmarkEnd w:id="913"/>
    <w:bookmarkStart w:name="z1092" w:id="914"/>
    <w:p>
      <w:pPr>
        <w:spacing w:after="0"/>
        <w:ind w:left="0"/>
        <w:jc w:val="both"/>
      </w:pPr>
      <w:r>
        <w:rPr>
          <w:rFonts w:ascii="Times New Roman"/>
          <w:b w:val="false"/>
          <w:i w:val="false"/>
          <w:color w:val="000000"/>
          <w:sz w:val="28"/>
        </w:rPr>
        <w:t>
      "11. Әуеайлақтың (тікұшақ айлағының) жарамдылығы сертификатының бүкіл қолданылу кезеңі немесе сертификатталмайтын әуеайлақтар (тікұшақ айлақтары) үшін бүкіл пайдалану кезеңі ішінде ұшу қауіпсіздігін қамтамасыз ету, сертификаттау талаптарына сәйкестігі үшін жауаптылық әуеайлақты (тікұшақ айлағын) пайдаланушыға жүктеледі.</w:t>
      </w:r>
    </w:p>
    <w:bookmarkEnd w:id="914"/>
    <w:bookmarkStart w:name="z1093" w:id="915"/>
    <w:p>
      <w:pPr>
        <w:spacing w:after="0"/>
        <w:ind w:left="0"/>
        <w:jc w:val="both"/>
      </w:pPr>
      <w:r>
        <w:rPr>
          <w:rFonts w:ascii="Times New Roman"/>
          <w:b w:val="false"/>
          <w:i w:val="false"/>
          <w:color w:val="000000"/>
          <w:sz w:val="28"/>
        </w:rPr>
        <w:t>
      Бүкіл пайдалану кезеңі ішінде ұшу қауіпсіздігін қамтамасыз ету, уақытша әуеайлақтың (тікұшақ айлағының) және қону алаңының пайдалануға жарамдылығының сәйкестігі үшін жауаптылық пайдаланушыға немесе меншік иесіне жүктеледі.";</w:t>
      </w:r>
    </w:p>
    <w:bookmarkEnd w:id="915"/>
    <w:bookmarkStart w:name="z1094" w:id="916"/>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67-бапта</w:t>
      </w:r>
      <w:r>
        <w:rPr>
          <w:rFonts w:ascii="Times New Roman"/>
          <w:b w:val="false"/>
          <w:i w:val="false"/>
          <w:color w:val="000000"/>
          <w:sz w:val="28"/>
        </w:rPr>
        <w:t>:</w:t>
      </w:r>
    </w:p>
    <w:bookmarkEnd w:id="916"/>
    <w:bookmarkStart w:name="z1095" w:id="917"/>
    <w:p>
      <w:pPr>
        <w:spacing w:after="0"/>
        <w:ind w:left="0"/>
        <w:jc w:val="both"/>
      </w:pPr>
      <w:r>
        <w:rPr>
          <w:rFonts w:ascii="Times New Roman"/>
          <w:b w:val="false"/>
          <w:i w:val="false"/>
          <w:color w:val="000000"/>
          <w:sz w:val="28"/>
        </w:rPr>
        <w:t>
      1-тармақтың бірінші бөлігіндегі "Сыныпталмайтын және уақытша әуеайлақтардан (тiкұшақ айлақтарынан)" деген сөздер "Сертификатталмайтын әуеайлақтардан (тікұшақ айлақтарынан), уақытша әуеайлақтардан (тікұшақ айлақтарынан) және қону алаңдарынан" деген сөздермен ауыстырылсын;</w:t>
      </w:r>
    </w:p>
    <w:bookmarkEnd w:id="917"/>
    <w:bookmarkStart w:name="z1096" w:id="918"/>
    <w:p>
      <w:pPr>
        <w:spacing w:after="0"/>
        <w:ind w:left="0"/>
        <w:jc w:val="both"/>
      </w:pPr>
      <w:r>
        <w:rPr>
          <w:rFonts w:ascii="Times New Roman"/>
          <w:b w:val="false"/>
          <w:i w:val="false"/>
          <w:color w:val="000000"/>
          <w:sz w:val="28"/>
        </w:rPr>
        <w:t>
      3-тармақтағы "сыныпталмайтын және уақытша әуеайлақтарды (тiкұшақ айлақтарын)," деген сөздер "сертификатталмайтын әуеайлақтарды (тiкұшақ айлақтарын), уақытша әуеайлақтарды (тiкұшақ айлақтарын) және" деген сөздермен ауыстырылсын;</w:t>
      </w:r>
    </w:p>
    <w:bookmarkEnd w:id="918"/>
    <w:bookmarkStart w:name="z1097" w:id="91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68-бапта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w:t>
      </w:r>
    </w:p>
    <w:bookmarkStart w:name="z1099" w:id="920"/>
    <w:p>
      <w:pPr>
        <w:spacing w:after="0"/>
        <w:ind w:left="0"/>
        <w:jc w:val="both"/>
      </w:pPr>
      <w:r>
        <w:rPr>
          <w:rFonts w:ascii="Times New Roman"/>
          <w:b w:val="false"/>
          <w:i w:val="false"/>
          <w:color w:val="000000"/>
          <w:sz w:val="28"/>
        </w:rPr>
        <w:t>
      "Әуеайлақтар" деген сөзден кейін "(тікұшақ айлақтары)" деген сөздермен толықтырылсын;</w:t>
      </w:r>
    </w:p>
    <w:bookmarkEnd w:id="920"/>
    <w:bookmarkStart w:name="z1100" w:id="921"/>
    <w:p>
      <w:pPr>
        <w:spacing w:after="0"/>
        <w:ind w:left="0"/>
        <w:jc w:val="both"/>
      </w:pPr>
      <w:r>
        <w:rPr>
          <w:rFonts w:ascii="Times New Roman"/>
          <w:b w:val="false"/>
          <w:i w:val="false"/>
          <w:color w:val="000000"/>
          <w:sz w:val="28"/>
        </w:rPr>
        <w:t>
      "жағдайлар бойынша" деген сөздерден кейін ", сондай-ақ төтенше жағдайлар туындаған және төтенше жағдай енгізілген кезде" деген сөздермен толықтырылсын;</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"көмек көрсету" деген сөздерден кейін ", сондай-ақ сыртқы саяси қызметті жүзеге асыратын мемлекеттік орган растаған Қазақстан Республикасының халқына медициналық және (немесе) гуманитарлық көмек көрсету" деген сөздермен толықтырылсын;</w:t>
      </w:r>
    </w:p>
    <w:bookmarkStart w:name="z1102" w:id="92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71-бапта</w:t>
      </w:r>
      <w:r>
        <w:rPr>
          <w:rFonts w:ascii="Times New Roman"/>
          <w:b w:val="false"/>
          <w:i w:val="false"/>
          <w:color w:val="000000"/>
          <w:sz w:val="28"/>
        </w:rPr>
        <w:t>:</w:t>
      </w:r>
    </w:p>
    <w:bookmarkEnd w:id="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"сыныпталған" деген сөз "сертификатталатын" деген сөзбен ауыстырылсын;</w:t>
      </w:r>
    </w:p>
    <w:bookmarkStart w:name="z1104" w:id="923"/>
    <w:p>
      <w:pPr>
        <w:spacing w:after="0"/>
        <w:ind w:left="0"/>
        <w:jc w:val="both"/>
      </w:pPr>
      <w:r>
        <w:rPr>
          <w:rFonts w:ascii="Times New Roman"/>
          <w:b w:val="false"/>
          <w:i w:val="false"/>
          <w:color w:val="000000"/>
          <w:sz w:val="28"/>
        </w:rPr>
        <w:t>
      мынадай мазмұндағы 1-1-тармақпен толықтырылсын:</w:t>
      </w:r>
    </w:p>
    <w:bookmarkEnd w:id="923"/>
    <w:bookmarkStart w:name="z1105" w:id="924"/>
    <w:p>
      <w:pPr>
        <w:spacing w:after="0"/>
        <w:ind w:left="0"/>
        <w:jc w:val="both"/>
      </w:pPr>
      <w:r>
        <w:rPr>
          <w:rFonts w:ascii="Times New Roman"/>
          <w:b w:val="false"/>
          <w:i w:val="false"/>
          <w:color w:val="000000"/>
          <w:sz w:val="28"/>
        </w:rPr>
        <w:t>
      "1-1. Халықаралық әуежайдың әуежай инфрақұрылымын дамытудың егжей-тегжейлі кезеңдерін және басым міндеттерді іске асыру жоспарын қоса алғанда, олардың тізбесін қамтитын бас жоспары болуға тиіс. Бас жоспарды әуежайды пайдаланушы экономикалық орындылық туралы ақпараттың, тасымалдар болжамдарының, әуе кемелерін пайдаланушылар қоятын ағымдағы және болашақ талаптардың негізінде әзірлейді, сондай-ақ әуеайлақтағы әуе қозғалысының көлемін ескере отырып, кезең-кезеңмен қайта қарайды.</w:t>
      </w:r>
    </w:p>
    <w:bookmarkEnd w:id="924"/>
    <w:bookmarkStart w:name="z1106" w:id="925"/>
    <w:p>
      <w:pPr>
        <w:spacing w:after="0"/>
        <w:ind w:left="0"/>
        <w:jc w:val="both"/>
      </w:pPr>
      <w:r>
        <w:rPr>
          <w:rFonts w:ascii="Times New Roman"/>
          <w:b w:val="false"/>
          <w:i w:val="false"/>
          <w:color w:val="000000"/>
          <w:sz w:val="28"/>
        </w:rPr>
        <w:t>
      Бас жоспарды жасау кезінде әуеайлақ қызметіне қатысушы тараптармен, атап айтқанда, әуе кемелерін пайдаланушылармен консультациялар жүргізу қажет. Әуе кемелерін пайдаланушылар әуежайды дамытудың бас жоспарын жасауға жәрдемдесу мақсатында әуежайды пайдаланушыға пайдалануға беру болжанып отырған әуе кемелерінің типтері, сипаттамалары мен саны, әуе кемелері операциялары санының күтілетін ұлғаюы және жолаушылар мен жүк тасымалының болжамды көлемі туралы ақпарат беруге тиіс.";</w:t>
      </w:r>
    </w:p>
    <w:bookmarkEnd w:id="925"/>
    <w:bookmarkStart w:name="z1107" w:id="92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74-баптың</w:t>
      </w:r>
      <w:r>
        <w:rPr>
          <w:rFonts w:ascii="Times New Roman"/>
          <w:b w:val="false"/>
          <w:i w:val="false"/>
          <w:color w:val="000000"/>
          <w:sz w:val="28"/>
        </w:rPr>
        <w:t xml:space="preserve"> 6-тармағы алып тасталсын;</w:t>
      </w:r>
    </w:p>
    <w:bookmarkEnd w:id="926"/>
    <w:bookmarkStart w:name="z1108" w:id="92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76-баптың</w:t>
      </w:r>
      <w:r>
        <w:rPr>
          <w:rFonts w:ascii="Times New Roman"/>
          <w:b w:val="false"/>
          <w:i w:val="false"/>
          <w:color w:val="000000"/>
          <w:sz w:val="28"/>
        </w:rPr>
        <w:t xml:space="preserve"> 5-тармағының төртінші бөлігінде: </w:t>
      </w:r>
    </w:p>
    <w:bookmarkEnd w:id="927"/>
    <w:bookmarkStart w:name="z1109" w:id="928"/>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928"/>
    <w:bookmarkStart w:name="z1110" w:id="929"/>
    <w:p>
      <w:pPr>
        <w:spacing w:after="0"/>
        <w:ind w:left="0"/>
        <w:jc w:val="both"/>
      </w:pPr>
      <w:r>
        <w:rPr>
          <w:rFonts w:ascii="Times New Roman"/>
          <w:b w:val="false"/>
          <w:i w:val="false"/>
          <w:color w:val="000000"/>
          <w:sz w:val="28"/>
        </w:rPr>
        <w:t>
      "тасымалдау қағидаларында" деген сөздер "тасымалдау жөніндегі нұсқаулықта" деген сөздермен ауыстырылсын;</w:t>
      </w:r>
    </w:p>
    <w:bookmarkEnd w:id="929"/>
    <w:bookmarkStart w:name="z1111" w:id="930"/>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77-баптың</w:t>
      </w:r>
      <w:r>
        <w:rPr>
          <w:rFonts w:ascii="Times New Roman"/>
          <w:b w:val="false"/>
          <w:i w:val="false"/>
          <w:color w:val="000000"/>
          <w:sz w:val="28"/>
        </w:rPr>
        <w:t xml:space="preserve"> 1-тармағы бірінші бөлігінің бесінші абзацы мынадай редакцияда жазылсын:</w:t>
      </w:r>
    </w:p>
    <w:bookmarkEnd w:id="930"/>
    <w:bookmarkStart w:name="z1112" w:id="931"/>
    <w:p>
      <w:pPr>
        <w:spacing w:after="0"/>
        <w:ind w:left="0"/>
        <w:jc w:val="both"/>
      </w:pPr>
      <w:r>
        <w:rPr>
          <w:rFonts w:ascii="Times New Roman"/>
          <w:b w:val="false"/>
          <w:i w:val="false"/>
          <w:color w:val="000000"/>
          <w:sz w:val="28"/>
        </w:rPr>
        <w:t>
      "тасымалдаушының кінәсінен немесе әуе кемесінің кеш келуі салдарынан рейс мәртебесі өзгерген кезде осы Заңда және Қазақстан Республикасының өзге де заңдарында көзделген көрсетілетін қызметтерге;";</w:t>
      </w:r>
    </w:p>
    <w:bookmarkEnd w:id="931"/>
    <w:bookmarkStart w:name="z1113" w:id="932"/>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78-бапта</w:t>
      </w:r>
      <w:r>
        <w:rPr>
          <w:rFonts w:ascii="Times New Roman"/>
          <w:b w:val="false"/>
          <w:i w:val="false"/>
          <w:color w:val="000000"/>
          <w:sz w:val="28"/>
        </w:rPr>
        <w:t>:</w:t>
      </w:r>
    </w:p>
    <w:bookmarkEnd w:id="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15" w:id="933"/>
    <w:p>
      <w:pPr>
        <w:spacing w:after="0"/>
        <w:ind w:left="0"/>
        <w:jc w:val="both"/>
      </w:pPr>
      <w:r>
        <w:rPr>
          <w:rFonts w:ascii="Times New Roman"/>
          <w:b w:val="false"/>
          <w:i w:val="false"/>
          <w:color w:val="000000"/>
          <w:sz w:val="28"/>
        </w:rPr>
        <w:t>
      бірінші бөлік 4) тармақшасындағы "орындамаған жағдайларда тоқтатылуы мүмкін." деген сөздер "орындамаған;" деген сөзбен ауыстырылып, мынадай мазмұндағы 5) тармақшамен толықтырылсын:</w:t>
      </w:r>
    </w:p>
    <w:bookmarkEnd w:id="933"/>
    <w:bookmarkStart w:name="z1116" w:id="934"/>
    <w:p>
      <w:pPr>
        <w:spacing w:after="0"/>
        <w:ind w:left="0"/>
        <w:jc w:val="both"/>
      </w:pPr>
      <w:r>
        <w:rPr>
          <w:rFonts w:ascii="Times New Roman"/>
          <w:b w:val="false"/>
          <w:i w:val="false"/>
          <w:color w:val="000000"/>
          <w:sz w:val="28"/>
        </w:rPr>
        <w:t>
      "5) осы Заңның 78-1-бабының 6-тармағында көзделген жағдайларды қоспағанда, жолаушы авиакомпанияның әуе тасымалы шектелген адамдар тізіліміне енгізілген жағдайларда тоқтатылуы мүмкін.";</w:t>
      </w:r>
    </w:p>
    <w:bookmarkEnd w:id="934"/>
    <w:bookmarkStart w:name="z1117" w:id="935"/>
    <w:p>
      <w:pPr>
        <w:spacing w:after="0"/>
        <w:ind w:left="0"/>
        <w:jc w:val="both"/>
      </w:pPr>
      <w:r>
        <w:rPr>
          <w:rFonts w:ascii="Times New Roman"/>
          <w:b w:val="false"/>
          <w:i w:val="false"/>
          <w:color w:val="000000"/>
          <w:sz w:val="28"/>
        </w:rPr>
        <w:t>
      мынадай мазмұндағы үшінші бөлікпен толықтырылсын:</w:t>
      </w:r>
    </w:p>
    <w:bookmarkEnd w:id="935"/>
    <w:bookmarkStart w:name="z1118" w:id="936"/>
    <w:p>
      <w:pPr>
        <w:spacing w:after="0"/>
        <w:ind w:left="0"/>
        <w:jc w:val="both"/>
      </w:pPr>
      <w:r>
        <w:rPr>
          <w:rFonts w:ascii="Times New Roman"/>
          <w:b w:val="false"/>
          <w:i w:val="false"/>
          <w:color w:val="000000"/>
          <w:sz w:val="28"/>
        </w:rPr>
        <w:t>
      "Авиакомпанияның бастамасы бойынша әуемен тасымалдау шартын жолаушының жасалғаны үшін бұрын тасымалдаушының бастамасы бойынша әуемен тасымалдау шарты тоқтатылып қойған әрекеттері үшін, сондай-ақ егер жолаушы осы Заңның 78-1-бабына сәйкес авиакомпанияның әуе тасымалы шектелген адамдар тізіліміне енгізілмеген болса, қайтадан тоқтатуға жол берілмейді.";</w:t>
      </w:r>
    </w:p>
    <w:bookmarkEnd w:id="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"Жолаушыны" деген сөз "Егер осы Заңда өзгеше көзделмесе, жолаушыны" деген сөздермен ауыстырылсын;</w:t>
      </w:r>
    </w:p>
    <w:bookmarkStart w:name="z1120" w:id="937"/>
    <w:p>
      <w:pPr>
        <w:spacing w:after="0"/>
        <w:ind w:left="0"/>
        <w:jc w:val="both"/>
      </w:pPr>
      <w:r>
        <w:rPr>
          <w:rFonts w:ascii="Times New Roman"/>
          <w:b w:val="false"/>
          <w:i w:val="false"/>
          <w:color w:val="000000"/>
          <w:sz w:val="28"/>
        </w:rPr>
        <w:t>
      56) мынадай мазмұндағы 78-1-баппен толықтырылсын:</w:t>
      </w:r>
    </w:p>
    <w:bookmarkEnd w:id="937"/>
    <w:bookmarkStart w:name="z1121" w:id="938"/>
    <w:p>
      <w:pPr>
        <w:spacing w:after="0"/>
        <w:ind w:left="0"/>
        <w:jc w:val="both"/>
      </w:pPr>
      <w:r>
        <w:rPr>
          <w:rFonts w:ascii="Times New Roman"/>
          <w:b w:val="false"/>
          <w:i w:val="false"/>
          <w:color w:val="000000"/>
          <w:sz w:val="28"/>
        </w:rPr>
        <w:t>
      "78-1-бап. Авиакомпанияның әуе тасымалы шектелген адамдар тізілімі</w:t>
      </w:r>
    </w:p>
    <w:bookmarkEnd w:id="938"/>
    <w:bookmarkStart w:name="z1122" w:id="939"/>
    <w:p>
      <w:pPr>
        <w:spacing w:after="0"/>
        <w:ind w:left="0"/>
        <w:jc w:val="both"/>
      </w:pPr>
      <w:r>
        <w:rPr>
          <w:rFonts w:ascii="Times New Roman"/>
          <w:b w:val="false"/>
          <w:i w:val="false"/>
          <w:color w:val="000000"/>
          <w:sz w:val="28"/>
        </w:rPr>
        <w:t>
      1. Осы баптың 6-тармағында көзделген жағдайларды қоспағанда, егер авиакомпания жеке тұлғаны немесе жолаушыны авиакомпанияның әуе тасымалы шектелген адамдар тізіліміне енгізсе, осы авиакомпания жеке тұлғаға әуемен тасымалдау шартын жасасудан бас тартады немесе жолаушымен әуемен тасымалдау шартын біржақты тәртіппен тоқтатады.</w:t>
      </w:r>
    </w:p>
    <w:bookmarkEnd w:id="939"/>
    <w:bookmarkStart w:name="z1123" w:id="940"/>
    <w:p>
      <w:pPr>
        <w:spacing w:after="0"/>
        <w:ind w:left="0"/>
        <w:jc w:val="both"/>
      </w:pPr>
      <w:r>
        <w:rPr>
          <w:rFonts w:ascii="Times New Roman"/>
          <w:b w:val="false"/>
          <w:i w:val="false"/>
          <w:color w:val="000000"/>
          <w:sz w:val="28"/>
        </w:rPr>
        <w:t>
      2. Жолаушының Қазақстан Республикасы Әкімшілік құқық бұзушылық туралы кодексінің 441-бабының 1-2-бөлігінде, 564-бабының бесінші бөлігінде және 566-бабында көзделген әкімшілік құқық бұзушылық не Қазақстан Республикасы Қылмыстық кодексінің 293-бабы екінші бөлігінің 4) тармағында көзделген қылмыстық құқық бұзушылық белгілеріне сәйкес келуі мүмкін әрекеттер жасау фактісі туралы әуе кемесінің командирі не аға бортжолсерігі авиакомпания басшысын немесе басшысының міндетін атқарушыны жазбаша түрде хабардар етеді.</w:t>
      </w:r>
    </w:p>
    <w:bookmarkEnd w:id="940"/>
    <w:bookmarkStart w:name="z1124" w:id="941"/>
    <w:p>
      <w:pPr>
        <w:spacing w:after="0"/>
        <w:ind w:left="0"/>
        <w:jc w:val="both"/>
      </w:pPr>
      <w:r>
        <w:rPr>
          <w:rFonts w:ascii="Times New Roman"/>
          <w:b w:val="false"/>
          <w:i w:val="false"/>
          <w:color w:val="000000"/>
          <w:sz w:val="28"/>
        </w:rPr>
        <w:t>
      Әуе кемесінің бортында жолаушының Қазақстан Республикасы Әкімшілік құқық бұзушылық туралы кодексінің 73-1, 73-2 және 434-баптарында көзделген әкімшілік құқық бұзушылық белгілеріне сәйкес келуі мүмкін әрекеттер жасау фактісі туралы әуе кемесінің командирі не аға бортжолсерігі авиакомпанияның басшысын немесе басшысының міндетін атқарушыны жазбаша түрде хабардар етеді.</w:t>
      </w:r>
    </w:p>
    <w:bookmarkEnd w:id="941"/>
    <w:bookmarkStart w:name="z1125" w:id="942"/>
    <w:p>
      <w:pPr>
        <w:spacing w:after="0"/>
        <w:ind w:left="0"/>
        <w:jc w:val="both"/>
      </w:pPr>
      <w:r>
        <w:rPr>
          <w:rFonts w:ascii="Times New Roman"/>
          <w:b w:val="false"/>
          <w:i w:val="false"/>
          <w:color w:val="000000"/>
          <w:sz w:val="28"/>
        </w:rPr>
        <w:t>
      3. Жолаушыны авиакомпанияның әуе тасымалы шектелген адамдар тізіліміне енгізу туралы шешімді осы баптың 2-тармағында көзделген құқық бұзушылықты жасағаны үшін соттың әкімшілік жаза қолдану туралы заңды күшіне енген қаулысының, айыптау үкімінің негізінде авиакомпания басшысы немесе басшысының міндетін атқарушы қабылдайды. Мұндай шешім авиакомпания осы тармақта көрсетілген сот қаулысын немесе үкімін алған немесе ол тиісті интернет-ресурстарда орналастырылған күннен бастап күнтізбелік отыз күннен аспайтын мерзімде қабылданады.</w:t>
      </w:r>
    </w:p>
    <w:bookmarkEnd w:id="942"/>
    <w:bookmarkStart w:name="z1126" w:id="943"/>
    <w:p>
      <w:pPr>
        <w:spacing w:after="0"/>
        <w:ind w:left="0"/>
        <w:jc w:val="both"/>
      </w:pPr>
      <w:r>
        <w:rPr>
          <w:rFonts w:ascii="Times New Roman"/>
          <w:b w:val="false"/>
          <w:i w:val="false"/>
          <w:color w:val="000000"/>
          <w:sz w:val="28"/>
        </w:rPr>
        <w:t>
      4. Жолаушыны авиакомпанияның әуе тасымалы шектелген адамдар тізіліміне енгізу туралы шешімге Қазақстан Республикасының заңдарында белгіленген тәртіппен сотта дау айтылуы мүмкін.</w:t>
      </w:r>
    </w:p>
    <w:bookmarkEnd w:id="943"/>
    <w:bookmarkStart w:name="z1127" w:id="944"/>
    <w:p>
      <w:pPr>
        <w:spacing w:after="0"/>
        <w:ind w:left="0"/>
        <w:jc w:val="both"/>
      </w:pPr>
      <w:r>
        <w:rPr>
          <w:rFonts w:ascii="Times New Roman"/>
          <w:b w:val="false"/>
          <w:i w:val="false"/>
          <w:color w:val="000000"/>
          <w:sz w:val="28"/>
        </w:rPr>
        <w:t>
      5. Авиакомпания осы баптың 3-тармағында көрсетілген сот қаулысы не үкімі заңды күшіне енген күннен бастап бір жыл өткен соң жолаушыны авиакомпанияның әуе тасымалы шектелген адамдар тізілімінен алып тастауға міндетті.</w:t>
      </w:r>
    </w:p>
    <w:bookmarkEnd w:id="944"/>
    <w:bookmarkStart w:name="z1128" w:id="945"/>
    <w:p>
      <w:pPr>
        <w:spacing w:after="0"/>
        <w:ind w:left="0"/>
        <w:jc w:val="both"/>
      </w:pPr>
      <w:r>
        <w:rPr>
          <w:rFonts w:ascii="Times New Roman"/>
          <w:b w:val="false"/>
          <w:i w:val="false"/>
          <w:color w:val="000000"/>
          <w:sz w:val="28"/>
        </w:rPr>
        <w:t>
      Осы тармақта көрсетілген мерзімдер өткенге дейін осы баптың 3-тармағында көзделген сот қаулыларының немесе үкімінің күші жойылған жағдайда, күші жойылған кезден бастап бір айдан кешіктірмей авиакомпания жолаушыны авиакомпанияның әуе тасымалы шектелген адамдар тізілімінен алып тастауға міндетті.</w:t>
      </w:r>
    </w:p>
    <w:bookmarkEnd w:id="945"/>
    <w:bookmarkStart w:name="z1129" w:id="946"/>
    <w:p>
      <w:pPr>
        <w:spacing w:after="0"/>
        <w:ind w:left="0"/>
        <w:jc w:val="both"/>
      </w:pPr>
      <w:r>
        <w:rPr>
          <w:rFonts w:ascii="Times New Roman"/>
          <w:b w:val="false"/>
          <w:i w:val="false"/>
          <w:color w:val="000000"/>
          <w:sz w:val="28"/>
        </w:rPr>
        <w:t>
      6. Егер авиакомпанияның әуе тасымалы шектелген адамдар тізіліміне енгізілген жеке тұлға не жолаушы әуе тасымалы Қазақстан Республикасы мен жөнелту пункті немесе межелі пункт арасындағы көлік қатынасы болып табылатын жалғыз тәсіл болған кезде жөнелту пунктінен Қазақстан Республикасына әуе тасымалы Қазақстан Республикасымен көлік қатынасы болып табылатын жалғыз тәсілмен қайтып келетін болса, не Қазақстан Республикасының шегінен тысқары жерге шығарып жіберілуге, депортациялауға немесе реадмиссиялауға (Қазақстан Республикасының реадмиссия туралы халықаралық шарттарына сәйкес Қазақстан Республикасына беруге немесе қабылдауға) жататын болса, не емдеу орнына немесе кері қарай бара жатса, не мүгедектігі бар адамдар арасынан жолаушыны емдеу орнына немесе кері қарай алып жүрсе, не отбасы мүшесін немесе жақын туысын жерлеуге бара жатса не кері қайтса, бұл құжат түрінде расталатын болса, не оларды осы баптың 7-тармағына сәйкес авиакомпания әуе тасымалы шектелген адамдар тізіліміне енгізу туралы хабардар етілмесе немесе тиісті түрде хабардар етілмесе, авиакомпанияның әуе тасымалы шектелген адамдар тізіліміне авиакомпания енгізген жеке тұлғаға әуе тасымалы шартын жасасудан бас тартылмайды не жолаушымен әуе тасымалы шарты тоқтатылмайды.</w:t>
      </w:r>
    </w:p>
    <w:bookmarkEnd w:id="946"/>
    <w:bookmarkStart w:name="z1130" w:id="947"/>
    <w:p>
      <w:pPr>
        <w:spacing w:after="0"/>
        <w:ind w:left="0"/>
        <w:jc w:val="both"/>
      </w:pPr>
      <w:r>
        <w:rPr>
          <w:rFonts w:ascii="Times New Roman"/>
          <w:b w:val="false"/>
          <w:i w:val="false"/>
          <w:color w:val="000000"/>
          <w:sz w:val="28"/>
        </w:rPr>
        <w:t>
      7. Авиакомпания жолаушыны (жеке тұлғаны) авиакомпанияның әуе тасымалы шектелген адамдар тізіліміне оның енгізілгені туралы, сондай-ақ осы баптың 6-тармағында көрсетілген, жолаушыға (жеке тұлғаға) әуемен тасымалдау шартын жасасудан бас тартылмайтын жағдайлар туралы жазбаша түрде немесе электрондық нысанда хабардар етуге міндетті.</w:t>
      </w:r>
    </w:p>
    <w:bookmarkEnd w:id="947"/>
    <w:bookmarkStart w:name="z1131" w:id="948"/>
    <w:p>
      <w:pPr>
        <w:spacing w:after="0"/>
        <w:ind w:left="0"/>
        <w:jc w:val="both"/>
      </w:pPr>
      <w:r>
        <w:rPr>
          <w:rFonts w:ascii="Times New Roman"/>
          <w:b w:val="false"/>
          <w:i w:val="false"/>
          <w:color w:val="000000"/>
          <w:sz w:val="28"/>
        </w:rPr>
        <w:t>
      Хабарлама мынадай:</w:t>
      </w:r>
    </w:p>
    <w:bookmarkEnd w:id="948"/>
    <w:bookmarkStart w:name="z1132" w:id="949"/>
    <w:p>
      <w:pPr>
        <w:spacing w:after="0"/>
        <w:ind w:left="0"/>
        <w:jc w:val="both"/>
      </w:pPr>
      <w:r>
        <w:rPr>
          <w:rFonts w:ascii="Times New Roman"/>
          <w:b w:val="false"/>
          <w:i w:val="false"/>
          <w:color w:val="000000"/>
          <w:sz w:val="28"/>
        </w:rPr>
        <w:t>
      1) жолаушы (жеке тұлға) жеке өзі растаған ұялы байланыстың абоненттік нөмірі бойынша немесе электрондық пошта мекенжайы бойынша мәтіндік хабар жіберілген;</w:t>
      </w:r>
    </w:p>
    <w:bookmarkEnd w:id="949"/>
    <w:bookmarkStart w:name="z1133" w:id="950"/>
    <w:p>
      <w:pPr>
        <w:spacing w:after="0"/>
        <w:ind w:left="0"/>
        <w:jc w:val="both"/>
      </w:pPr>
      <w:r>
        <w:rPr>
          <w:rFonts w:ascii="Times New Roman"/>
          <w:b w:val="false"/>
          <w:i w:val="false"/>
          <w:color w:val="000000"/>
          <w:sz w:val="28"/>
        </w:rPr>
        <w:t>
      2) жолаушы (жеке тұлға) жеке өзіне немесе онымен бірге тұратын кәмелетке толған отбасы мүшелерінің біріне тапсырғаны туралы жөнелтушіге қайтарылуға жататын хабарламаға қол қойғызып табыс етілетін жеделхатпен, тапсырыс хатпен хабардар етілген;</w:t>
      </w:r>
    </w:p>
    <w:bookmarkEnd w:id="950"/>
    <w:bookmarkStart w:name="z1134" w:id="951"/>
    <w:p>
      <w:pPr>
        <w:spacing w:after="0"/>
        <w:ind w:left="0"/>
        <w:jc w:val="both"/>
      </w:pPr>
      <w:r>
        <w:rPr>
          <w:rFonts w:ascii="Times New Roman"/>
          <w:b w:val="false"/>
          <w:i w:val="false"/>
          <w:color w:val="000000"/>
          <w:sz w:val="28"/>
        </w:rPr>
        <w:t>
      3) ол хабарламаның жеткізілгенін тіркеуді қамтамасыз ететін тыйым салынбаған өзге де тәсілдермен жіберілген жағдайларда, тиісті түрде жеткізілген болып саналады.</w:t>
      </w:r>
    </w:p>
    <w:bookmarkEnd w:id="951"/>
    <w:bookmarkStart w:name="z1135" w:id="952"/>
    <w:p>
      <w:pPr>
        <w:spacing w:after="0"/>
        <w:ind w:left="0"/>
        <w:jc w:val="both"/>
      </w:pPr>
      <w:r>
        <w:rPr>
          <w:rFonts w:ascii="Times New Roman"/>
          <w:b w:val="false"/>
          <w:i w:val="false"/>
          <w:color w:val="000000"/>
          <w:sz w:val="28"/>
        </w:rPr>
        <w:t>
      8. Авиакомпания авиакомпанияның әуе тасымалы шектелген адамдар тізіліміне енгізілген жолаушының (жеке тұлғаның) дербес деректерін үшінші тұлғаларға беруге құқылы емес және "Дербес деректер және оларды қорғау туралы" Қазақстан Республикасының Заңына сәйкес осы адамдардың құпиялылығын қамтамасыз етеді.</w:t>
      </w:r>
    </w:p>
    <w:bookmarkEnd w:id="952"/>
    <w:bookmarkStart w:name="z1136" w:id="953"/>
    <w:p>
      <w:pPr>
        <w:spacing w:after="0"/>
        <w:ind w:left="0"/>
        <w:jc w:val="both"/>
      </w:pPr>
      <w:r>
        <w:rPr>
          <w:rFonts w:ascii="Times New Roman"/>
          <w:b w:val="false"/>
          <w:i w:val="false"/>
          <w:color w:val="000000"/>
          <w:sz w:val="28"/>
        </w:rPr>
        <w:t>
      9. Авиакомпания авиакомпанияның әуе тасымалы шектелген адамдар тізіліміне енгізілген жолаушымен әуе тасымалы шартын тоқтатқан жағдайда, жолаушыға сатып алынған билеттің (ұшу учаскесі билетінің) толық құны өтеледі.";</w:t>
      </w:r>
    </w:p>
    <w:bookmarkEnd w:id="953"/>
    <w:bookmarkStart w:name="z1137" w:id="954"/>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82-баптың</w:t>
      </w:r>
      <w:r>
        <w:rPr>
          <w:rFonts w:ascii="Times New Roman"/>
          <w:b w:val="false"/>
          <w:i w:val="false"/>
          <w:color w:val="000000"/>
          <w:sz w:val="28"/>
        </w:rPr>
        <w:t xml:space="preserve"> 4-тармағында:</w:t>
      </w:r>
    </w:p>
    <w:bookmarkEnd w:id="954"/>
    <w:bookmarkStart w:name="z1138" w:id="955"/>
    <w:p>
      <w:pPr>
        <w:spacing w:after="0"/>
        <w:ind w:left="0"/>
        <w:jc w:val="both"/>
      </w:pPr>
      <w:r>
        <w:rPr>
          <w:rFonts w:ascii="Times New Roman"/>
          <w:b w:val="false"/>
          <w:i w:val="false"/>
          <w:color w:val="000000"/>
          <w:sz w:val="28"/>
        </w:rPr>
        <w:t>
      "ұшу аппаратын пайдалана отырып, авиациялық жұмыстарды орындау үшін оны" деген сөздер "авиациялық жүйелерді қолданып, авиациялық жұмыстарды орындау үшін оларды" деген сөздермен ауыстырылсын;</w:t>
      </w:r>
    </w:p>
    <w:bookmarkEnd w:id="955"/>
    <w:bookmarkStart w:name="z1139" w:id="956"/>
    <w:p>
      <w:pPr>
        <w:spacing w:after="0"/>
        <w:ind w:left="0"/>
        <w:jc w:val="both"/>
      </w:pPr>
      <w:r>
        <w:rPr>
          <w:rFonts w:ascii="Times New Roman"/>
          <w:b w:val="false"/>
          <w:i w:val="false"/>
          <w:color w:val="000000"/>
          <w:sz w:val="28"/>
        </w:rPr>
        <w:t>
      "ұшу аппараттарын пайдалану" деген сөздер "авиациялық жүйелерді пайдалану" деген сөздермен ауыстырылсын;</w:t>
      </w:r>
    </w:p>
    <w:bookmarkEnd w:id="956"/>
    <w:bookmarkStart w:name="z1140" w:id="957"/>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86-бапта</w:t>
      </w:r>
      <w:r>
        <w:rPr>
          <w:rFonts w:ascii="Times New Roman"/>
          <w:b w:val="false"/>
          <w:i w:val="false"/>
          <w:color w:val="000000"/>
          <w:sz w:val="28"/>
        </w:rPr>
        <w:t>:</w:t>
      </w:r>
    </w:p>
    <w:bookmarkEnd w:id="957"/>
    <w:bookmarkStart w:name="z1141" w:id="958"/>
    <w:p>
      <w:pPr>
        <w:spacing w:after="0"/>
        <w:ind w:left="0"/>
        <w:jc w:val="both"/>
      </w:pPr>
      <w:r>
        <w:rPr>
          <w:rFonts w:ascii="Times New Roman"/>
          <w:b w:val="false"/>
          <w:i w:val="false"/>
          <w:color w:val="000000"/>
          <w:sz w:val="28"/>
        </w:rPr>
        <w:t>
      тақырыптағы "рейс болмаған немесе кідірген" деген сөздер "рейстің мәртебесі өзгерген" деген сөздермен ауыстырылсын;</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43" w:id="959"/>
    <w:p>
      <w:pPr>
        <w:spacing w:after="0"/>
        <w:ind w:left="0"/>
        <w:jc w:val="both"/>
      </w:pPr>
      <w:r>
        <w:rPr>
          <w:rFonts w:ascii="Times New Roman"/>
          <w:b w:val="false"/>
          <w:i w:val="false"/>
          <w:color w:val="000000"/>
          <w:sz w:val="28"/>
        </w:rPr>
        <w:t>
      бірінші бөліктің бірінші абзацында:</w:t>
      </w:r>
    </w:p>
    <w:bookmarkEnd w:id="959"/>
    <w:bookmarkStart w:name="z1144" w:id="960"/>
    <w:p>
      <w:pPr>
        <w:spacing w:after="0"/>
        <w:ind w:left="0"/>
        <w:jc w:val="both"/>
      </w:pPr>
      <w:r>
        <w:rPr>
          <w:rFonts w:ascii="Times New Roman"/>
          <w:b w:val="false"/>
          <w:i w:val="false"/>
          <w:color w:val="000000"/>
          <w:sz w:val="28"/>
        </w:rPr>
        <w:t>
      "рейс орындалмаған немесе кідіртілген" деген сөздер алып тасталсын;</w:t>
      </w:r>
    </w:p>
    <w:bookmarkEnd w:id="960"/>
    <w:bookmarkStart w:name="z1145" w:id="961"/>
    <w:p>
      <w:pPr>
        <w:spacing w:after="0"/>
        <w:ind w:left="0"/>
        <w:jc w:val="both"/>
      </w:pPr>
      <w:r>
        <w:rPr>
          <w:rFonts w:ascii="Times New Roman"/>
          <w:b w:val="false"/>
          <w:i w:val="false"/>
          <w:color w:val="000000"/>
          <w:sz w:val="28"/>
        </w:rPr>
        <w:t>
      ", тасымалдау маршрутының өзгеруі салдарынан рейс кідірген, орындалмаған" деген сөздер "салдарынан рейстің мәртебесі өзгерген" деген сөздермен ауыстырылсын;</w:t>
      </w:r>
    </w:p>
    <w:bookmarkEnd w:id="961"/>
    <w:bookmarkStart w:name="z1146" w:id="962"/>
    <w:p>
      <w:pPr>
        <w:spacing w:after="0"/>
        <w:ind w:left="0"/>
        <w:jc w:val="both"/>
      </w:pPr>
      <w:r>
        <w:rPr>
          <w:rFonts w:ascii="Times New Roman"/>
          <w:b w:val="false"/>
          <w:i w:val="false"/>
          <w:color w:val="000000"/>
          <w:sz w:val="28"/>
        </w:rPr>
        <w:t>
      мынадай мазмұндағы үшінші бөлікпен толықтырылсын:</w:t>
      </w:r>
    </w:p>
    <w:bookmarkEnd w:id="962"/>
    <w:bookmarkStart w:name="z1147" w:id="963"/>
    <w:p>
      <w:pPr>
        <w:spacing w:after="0"/>
        <w:ind w:left="0"/>
        <w:jc w:val="both"/>
      </w:pPr>
      <w:r>
        <w:rPr>
          <w:rFonts w:ascii="Times New Roman"/>
          <w:b w:val="false"/>
          <w:i w:val="false"/>
          <w:color w:val="000000"/>
          <w:sz w:val="28"/>
        </w:rPr>
        <w:t>
      "Рейстің мәртебесі өзгерген кезде тасымалдаушы осындай өзгеріс туралы өзіне белгілі болған бойда жолаушыны билетті сатып алу кезінде көрсетілген ұялы байланыстың абоненттік нөмірі және электрондық пошта мекенжайы бойынша, сондай-ақ әуежайда:</w:t>
      </w:r>
    </w:p>
    <w:bookmarkEnd w:id="963"/>
    <w:bookmarkStart w:name="z1148" w:id="964"/>
    <w:p>
      <w:pPr>
        <w:spacing w:after="0"/>
        <w:ind w:left="0"/>
        <w:jc w:val="both"/>
      </w:pPr>
      <w:r>
        <w:rPr>
          <w:rFonts w:ascii="Times New Roman"/>
          <w:b w:val="false"/>
          <w:i w:val="false"/>
          <w:color w:val="000000"/>
          <w:sz w:val="28"/>
        </w:rPr>
        <w:t>
      1) рейс мәртебесінің өзгеру себептері және жаңа ұшу уақыты және (немесе) жаңа маршрут туралы;</w:t>
      </w:r>
    </w:p>
    <w:bookmarkEnd w:id="964"/>
    <w:bookmarkStart w:name="z1149" w:id="965"/>
    <w:p>
      <w:pPr>
        <w:spacing w:after="0"/>
        <w:ind w:left="0"/>
        <w:jc w:val="both"/>
      </w:pPr>
      <w:r>
        <w:rPr>
          <w:rFonts w:ascii="Times New Roman"/>
          <w:b w:val="false"/>
          <w:i w:val="false"/>
          <w:color w:val="000000"/>
          <w:sz w:val="28"/>
        </w:rPr>
        <w:t>
      2) егер өзгеріс осы тармақтың бірінші бөлігіне сәйкес тасымалдаушының кінәсінен немесе әуе кемесінің кеш келуі салдарынан болса, рейс мәртебесінің өзгеруіне байланысты тасымалдаушы ұсынатын қызметтер тізбесі туралы хабардар етеді.";</w:t>
      </w:r>
    </w:p>
    <w:bookmarkEnd w:id="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w:t>
      </w:r>
    </w:p>
    <w:bookmarkStart w:name="z1151" w:id="966"/>
    <w:p>
      <w:pPr>
        <w:spacing w:after="0"/>
        <w:ind w:left="0"/>
        <w:jc w:val="both"/>
      </w:pPr>
      <w:r>
        <w:rPr>
          <w:rFonts w:ascii="Times New Roman"/>
          <w:b w:val="false"/>
          <w:i w:val="false"/>
          <w:color w:val="000000"/>
          <w:sz w:val="28"/>
        </w:rPr>
        <w:t>
      "рейс орындалмаған немесе" деген сөздер "рейстің мәртебесі" деген сөздермен ауыстырылсын;</w:t>
      </w:r>
    </w:p>
    <w:bookmarkEnd w:id="966"/>
    <w:bookmarkStart w:name="z1152" w:id="967"/>
    <w:p>
      <w:pPr>
        <w:spacing w:after="0"/>
        <w:ind w:left="0"/>
        <w:jc w:val="both"/>
      </w:pPr>
      <w:r>
        <w:rPr>
          <w:rFonts w:ascii="Times New Roman"/>
          <w:b w:val="false"/>
          <w:i w:val="false"/>
          <w:color w:val="000000"/>
          <w:sz w:val="28"/>
        </w:rPr>
        <w:t>
      "он сағаттан астам мерзімге кідіртілетін" деген сөздер "бес сағаттан астам мерзімге өзгертілген" деген сөздермен ауыстырылсын;</w:t>
      </w:r>
    </w:p>
    <w:bookmarkEnd w:id="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54" w:id="968"/>
    <w:p>
      <w:pPr>
        <w:spacing w:after="0"/>
        <w:ind w:left="0"/>
        <w:jc w:val="both"/>
      </w:pPr>
      <w:r>
        <w:rPr>
          <w:rFonts w:ascii="Times New Roman"/>
          <w:b w:val="false"/>
          <w:i w:val="false"/>
          <w:color w:val="000000"/>
          <w:sz w:val="28"/>
        </w:rPr>
        <w:t>
      "3. Тасымалдаушы жолаушыны межелі пунктке жеткізу мерзімін өткізіп алғаны үшін, егер мерзімін өткізіп алу еңсерілмейтін күш салдарынан орын алғанын дәлелдей алмаса, жолаушы шеккен шығындарын өтеуден басқа, егер бұл осындай мерзімін өткізіп алуға байланысты орын алған болса, мерзімін өткізіп алған әрбір сағат үшін тариф (мерзімін өткізіп алу орын алған ұшу учаскесі тарифі) құнының үш пайызы мөлшерінде айыппұл төлейді.</w:t>
      </w:r>
    </w:p>
    <w:bookmarkEnd w:id="968"/>
    <w:bookmarkStart w:name="z1155" w:id="969"/>
    <w:p>
      <w:pPr>
        <w:spacing w:after="0"/>
        <w:ind w:left="0"/>
        <w:jc w:val="both"/>
      </w:pPr>
      <w:r>
        <w:rPr>
          <w:rFonts w:ascii="Times New Roman"/>
          <w:b w:val="false"/>
          <w:i w:val="false"/>
          <w:color w:val="000000"/>
          <w:sz w:val="28"/>
        </w:rPr>
        <w:t>
      Айыппұл сомасын сатып алынған тариф (мерзімін өткізіп алу орын алған ұшу учаскесі тарифі) құнынан асыруға болмайды.";</w:t>
      </w:r>
    </w:p>
    <w:bookmarkEnd w:id="969"/>
    <w:bookmarkStart w:name="z1156" w:id="970"/>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970"/>
    <w:bookmarkStart w:name="z1157" w:id="971"/>
    <w:p>
      <w:pPr>
        <w:spacing w:after="0"/>
        <w:ind w:left="0"/>
        <w:jc w:val="both"/>
      </w:pPr>
      <w:r>
        <w:rPr>
          <w:rFonts w:ascii="Times New Roman"/>
          <w:b w:val="false"/>
          <w:i w:val="false"/>
          <w:color w:val="000000"/>
          <w:sz w:val="28"/>
        </w:rPr>
        <w:t>
      "4. Тасымалдаушы жолаушыны межелі пунктке жеткізу мерзімін өткізіп алғаны үшін айыппұл төлеуді жолаушының өтініші бойынша тасымалдаушының интернет-ресурсы және билеттер сату пункттері арқылы жүргізеді.</w:t>
      </w:r>
    </w:p>
    <w:bookmarkEnd w:id="971"/>
    <w:bookmarkStart w:name="z1158" w:id="972"/>
    <w:p>
      <w:pPr>
        <w:spacing w:after="0"/>
        <w:ind w:left="0"/>
        <w:jc w:val="both"/>
      </w:pPr>
      <w:r>
        <w:rPr>
          <w:rFonts w:ascii="Times New Roman"/>
          <w:b w:val="false"/>
          <w:i w:val="false"/>
          <w:color w:val="000000"/>
          <w:sz w:val="28"/>
        </w:rPr>
        <w:t>
      5. Осы бапта көзделген талаптардың бұзылуына жол берген тасымалдаушылар Қазақстан Республикасының заңдарына сәйкес жауапты болады.";</w:t>
      </w:r>
    </w:p>
    <w:bookmarkEnd w:id="972"/>
    <w:bookmarkStart w:name="z1159" w:id="973"/>
    <w:p>
      <w:pPr>
        <w:spacing w:after="0"/>
        <w:ind w:left="0"/>
        <w:jc w:val="both"/>
      </w:pPr>
      <w:r>
        <w:rPr>
          <w:rFonts w:ascii="Times New Roman"/>
          <w:b w:val="false"/>
          <w:i w:val="false"/>
          <w:color w:val="000000"/>
          <w:sz w:val="28"/>
        </w:rPr>
        <w:t>
      59) мынадай мазмұндағы 86-1-баппен толықтырылсын:</w:t>
      </w:r>
    </w:p>
    <w:bookmarkEnd w:id="973"/>
    <w:bookmarkStart w:name="z1160" w:id="974"/>
    <w:p>
      <w:pPr>
        <w:spacing w:after="0"/>
        <w:ind w:left="0"/>
        <w:jc w:val="both"/>
      </w:pPr>
      <w:r>
        <w:rPr>
          <w:rFonts w:ascii="Times New Roman"/>
          <w:b w:val="false"/>
          <w:i w:val="false"/>
          <w:color w:val="000000"/>
          <w:sz w:val="28"/>
        </w:rPr>
        <w:t>
      "86-1-бап. Талап қоюдың ескіру мерзімдері</w:t>
      </w:r>
    </w:p>
    <w:bookmarkEnd w:id="974"/>
    <w:bookmarkStart w:name="z1161" w:id="975"/>
    <w:p>
      <w:pPr>
        <w:spacing w:after="0"/>
        <w:ind w:left="0"/>
        <w:jc w:val="both"/>
      </w:pPr>
      <w:r>
        <w:rPr>
          <w:rFonts w:ascii="Times New Roman"/>
          <w:b w:val="false"/>
          <w:i w:val="false"/>
          <w:color w:val="000000"/>
          <w:sz w:val="28"/>
        </w:rPr>
        <w:t>
      1. Тасымалдаушы наразылықты қанағаттандырудан толық немесе ішінара бас тартқан не қойылған наразылыққа тасымалдаушыдан жауап алынбаған жағдайларда, тасымалдаушыға тасымалдаудан туындайтын талап қоюлар наразылық жіберілген кезден бастап он бес жұмыс күні өткен соң қойылуы мүмкін.</w:t>
      </w:r>
    </w:p>
    <w:bookmarkEnd w:id="975"/>
    <w:bookmarkStart w:name="z1162" w:id="976"/>
    <w:p>
      <w:pPr>
        <w:spacing w:after="0"/>
        <w:ind w:left="0"/>
        <w:jc w:val="both"/>
      </w:pPr>
      <w:r>
        <w:rPr>
          <w:rFonts w:ascii="Times New Roman"/>
          <w:b w:val="false"/>
          <w:i w:val="false"/>
          <w:color w:val="000000"/>
          <w:sz w:val="28"/>
        </w:rPr>
        <w:t>
      2. Тасымалдау шарты бойынша талап қоюдың ескіру мерзімі – екі жыл.</w:t>
      </w:r>
    </w:p>
    <w:bookmarkEnd w:id="976"/>
    <w:bookmarkStart w:name="z1163" w:id="977"/>
    <w:p>
      <w:pPr>
        <w:spacing w:after="0"/>
        <w:ind w:left="0"/>
        <w:jc w:val="both"/>
      </w:pPr>
      <w:r>
        <w:rPr>
          <w:rFonts w:ascii="Times New Roman"/>
          <w:b w:val="false"/>
          <w:i w:val="false"/>
          <w:color w:val="000000"/>
          <w:sz w:val="28"/>
        </w:rPr>
        <w:t>
      3. Талап қоюдың ескіру мерзімі талап қоюға негіз болған оқиға басталғаннан кейінгі келесі күннен бастап есептеледі.";</w:t>
      </w:r>
    </w:p>
    <w:bookmarkEnd w:id="977"/>
    <w:bookmarkStart w:name="z1164" w:id="978"/>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90-бапта</w:t>
      </w:r>
      <w:r>
        <w:rPr>
          <w:rFonts w:ascii="Times New Roman"/>
          <w:b w:val="false"/>
          <w:i w:val="false"/>
          <w:color w:val="000000"/>
          <w:sz w:val="28"/>
        </w:rPr>
        <w:t>:</w:t>
      </w:r>
    </w:p>
    <w:bookmarkEnd w:id="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1166" w:id="979"/>
    <w:p>
      <w:pPr>
        <w:spacing w:after="0"/>
        <w:ind w:left="0"/>
        <w:jc w:val="both"/>
      </w:pPr>
      <w:r>
        <w:rPr>
          <w:rFonts w:ascii="Times New Roman"/>
          <w:b w:val="false"/>
          <w:i w:val="false"/>
          <w:color w:val="000000"/>
          <w:sz w:val="28"/>
        </w:rPr>
        <w:t>
      "орналасқан объектiлердiң, электр беру желiлерiнiң, басқа да бөгеттердiң құрылысы" деген сөздер "кедергілер болып табылатын объектілерді салу, электр беру желілерін орнату және басқа да құрылысжайларды орналастыру" деген сөздермен ауыстырылсын;</w:t>
      </w:r>
    </w:p>
    <w:bookmarkEnd w:id="979"/>
    <w:bookmarkStart w:name="z1167" w:id="980"/>
    <w:p>
      <w:pPr>
        <w:spacing w:after="0"/>
        <w:ind w:left="0"/>
        <w:jc w:val="both"/>
      </w:pPr>
      <w:r>
        <w:rPr>
          <w:rFonts w:ascii="Times New Roman"/>
          <w:b w:val="false"/>
          <w:i w:val="false"/>
          <w:color w:val="000000"/>
          <w:sz w:val="28"/>
        </w:rPr>
        <w:t>
      "электромагниттiк, жарық арқылы, акустикалық, корпускулярлық" деген сөздер "радиотолқындық, көрінетін, акустикалық" деген сөздермен ауыстырылсын;</w:t>
      </w:r>
    </w:p>
    <w:bookmarkEnd w:id="980"/>
    <w:bookmarkStart w:name="z1168" w:id="981"/>
    <w:p>
      <w:pPr>
        <w:spacing w:after="0"/>
        <w:ind w:left="0"/>
        <w:jc w:val="both"/>
      </w:pPr>
      <w:r>
        <w:rPr>
          <w:rFonts w:ascii="Times New Roman"/>
          <w:b w:val="false"/>
          <w:i w:val="false"/>
          <w:color w:val="000000"/>
          <w:sz w:val="28"/>
        </w:rPr>
        <w:t>
      "жиналуына немесе ұшу көрiнiсiнiң нашарлауына әкеп соғатын" деген сөздер "жиналуы үшін жағдай жасайтын немесе ұшу көрiнiсiн нашарлататын" деген сөздермен ауыстырылсын;</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70" w:id="982"/>
    <w:p>
      <w:pPr>
        <w:spacing w:after="0"/>
        <w:ind w:left="0"/>
        <w:jc w:val="both"/>
      </w:pPr>
      <w:r>
        <w:rPr>
          <w:rFonts w:ascii="Times New Roman"/>
          <w:b w:val="false"/>
          <w:i w:val="false"/>
          <w:color w:val="000000"/>
          <w:sz w:val="28"/>
        </w:rPr>
        <w:t>
      бірінші абзац мынадай редакцияда жазылсын:</w:t>
      </w:r>
    </w:p>
    <w:bookmarkEnd w:id="982"/>
    <w:bookmarkStart w:name="z1171" w:id="983"/>
    <w:p>
      <w:pPr>
        <w:spacing w:after="0"/>
        <w:ind w:left="0"/>
        <w:jc w:val="both"/>
      </w:pPr>
      <w:r>
        <w:rPr>
          <w:rFonts w:ascii="Times New Roman"/>
          <w:b w:val="false"/>
          <w:i w:val="false"/>
          <w:color w:val="000000"/>
          <w:sz w:val="28"/>
        </w:rPr>
        <w:t>
      "2. Рұқсат алу мыналарды:";</w:t>
      </w:r>
    </w:p>
    <w:bookmarkEnd w:id="983"/>
    <w:bookmarkStart w:name="z1172" w:id="984"/>
    <w:p>
      <w:pPr>
        <w:spacing w:after="0"/>
        <w:ind w:left="0"/>
        <w:jc w:val="both"/>
      </w:pPr>
      <w:r>
        <w:rPr>
          <w:rFonts w:ascii="Times New Roman"/>
          <w:b w:val="false"/>
          <w:i w:val="false"/>
          <w:color w:val="000000"/>
          <w:sz w:val="28"/>
        </w:rPr>
        <w:t>
      2) тармақшада:</w:t>
      </w:r>
    </w:p>
    <w:bookmarkEnd w:id="984"/>
    <w:bookmarkStart w:name="z1173" w:id="985"/>
    <w:p>
      <w:pPr>
        <w:spacing w:after="0"/>
        <w:ind w:left="0"/>
        <w:jc w:val="both"/>
      </w:pPr>
      <w:r>
        <w:rPr>
          <w:rFonts w:ascii="Times New Roman"/>
          <w:b w:val="false"/>
          <w:i w:val="false"/>
          <w:color w:val="000000"/>
          <w:sz w:val="28"/>
        </w:rPr>
        <w:t>
      "және жарық беретін сигнал жабдықтарының қалыпты жұмыс істеуі үшін кедергі келтіруі" деген сөздер ", жарық беретін сигнал жабдықтарының қалыпты жұмыс істеуі үшін кедергі келтіруі, ұшқыштардың көзінің шағылысуына себеп болуы" деген сөздермен ауыстырылсын;</w:t>
      </w:r>
    </w:p>
    <w:bookmarkEnd w:id="985"/>
    <w:bookmarkStart w:name="z1174" w:id="986"/>
    <w:p>
      <w:pPr>
        <w:spacing w:after="0"/>
        <w:ind w:left="0"/>
        <w:jc w:val="both"/>
      </w:pPr>
      <w:r>
        <w:rPr>
          <w:rFonts w:ascii="Times New Roman"/>
          <w:b w:val="false"/>
          <w:i w:val="false"/>
          <w:color w:val="000000"/>
          <w:sz w:val="28"/>
        </w:rPr>
        <w:t>
      "радио, электромагниттік және жарық арқылы" деген сөздер "радиотолқындық және көрінетін электромагниттік" деген сөздермен ауыстырылсын;</w:t>
      </w:r>
    </w:p>
    <w:bookmarkEnd w:id="986"/>
    <w:bookmarkStart w:name="z1175" w:id="987"/>
    <w:p>
      <w:pPr>
        <w:spacing w:after="0"/>
        <w:ind w:left="0"/>
        <w:jc w:val="both"/>
      </w:pPr>
      <w:r>
        <w:rPr>
          <w:rFonts w:ascii="Times New Roman"/>
          <w:b w:val="false"/>
          <w:i w:val="false"/>
          <w:color w:val="000000"/>
          <w:sz w:val="28"/>
        </w:rPr>
        <w:t>
      5) тармақшадағы "құрылыстарды орналастыру үшін талап етіледі." деген сөздер "құрылысжайларды;" деген сөзбен ауыстырылып, мынадай мазмұндағы 6) тармақшамен толықтырылсын:</w:t>
      </w:r>
    </w:p>
    <w:bookmarkEnd w:id="987"/>
    <w:bookmarkStart w:name="z1176" w:id="988"/>
    <w:p>
      <w:pPr>
        <w:spacing w:after="0"/>
        <w:ind w:left="0"/>
        <w:jc w:val="both"/>
      </w:pPr>
      <w:r>
        <w:rPr>
          <w:rFonts w:ascii="Times New Roman"/>
          <w:b w:val="false"/>
          <w:i w:val="false"/>
          <w:color w:val="000000"/>
          <w:sz w:val="28"/>
        </w:rPr>
        <w:t>
      "6) әуеайлақтың бақылау нүктесінен он үш километр радиуста аң өсіру фермаларын, мал сою орындарын және ауыл шаруашылығы қызметін жүзеге асыратын басқа да объектілерді салу, орнату, орналастыру, кеңейту, реконструкциялау немесе техникалық қайта жарақтандыру үшін талап етіледі. Мұндай қызмет, егер ол әуе кемелерінің ұшу қауіпсіздігіне қатер төндіруі мүмкін қызметті жүзеге асыруға рұқсаттар беру қағидаларында айқындалатын өлшемшарттарға сәйкес құстардың топталып жиналуына алып келмесе және ұшу қауіпсіздігіне қатер төндірмесе ғана мүмкін болады.";</w:t>
      </w:r>
    </w:p>
    <w:bookmarkEnd w:id="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78" w:id="989"/>
    <w:p>
      <w:pPr>
        <w:spacing w:after="0"/>
        <w:ind w:left="0"/>
        <w:jc w:val="both"/>
      </w:pPr>
      <w:r>
        <w:rPr>
          <w:rFonts w:ascii="Times New Roman"/>
          <w:b w:val="false"/>
          <w:i w:val="false"/>
          <w:color w:val="000000"/>
          <w:sz w:val="28"/>
        </w:rPr>
        <w:t>
      орналастыру" деген сөз "салу, орнату, орналастыру, кеңейту, реконструкциялау немесе техникалық қайта жарақтандыру" деген сөздермен ауыстырылсын;</w:t>
      </w:r>
    </w:p>
    <w:bookmarkEnd w:id="989"/>
    <w:bookmarkStart w:name="z1179" w:id="990"/>
    <w:p>
      <w:pPr>
        <w:spacing w:after="0"/>
        <w:ind w:left="0"/>
        <w:jc w:val="both"/>
      </w:pPr>
      <w:r>
        <w:rPr>
          <w:rFonts w:ascii="Times New Roman"/>
          <w:b w:val="false"/>
          <w:i w:val="false"/>
          <w:color w:val="000000"/>
          <w:sz w:val="28"/>
        </w:rPr>
        <w:t>
      "жергілікті атқарушы органдар" деген сөздер "азаматтық авиация саласындағы уәкілетті ұйым" деген сөздермен ауыстырылсын;</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81" w:id="991"/>
    <w:p>
      <w:pPr>
        <w:spacing w:after="0"/>
        <w:ind w:left="0"/>
        <w:jc w:val="both"/>
      </w:pPr>
      <w:r>
        <w:rPr>
          <w:rFonts w:ascii="Times New Roman"/>
          <w:b w:val="false"/>
          <w:i w:val="false"/>
          <w:color w:val="000000"/>
          <w:sz w:val="28"/>
        </w:rPr>
        <w:t>
      "4. Әуеайлақтың бақылау нүктесінен он үш километр жақын қашықтықта құстардың топталып жиналуына алып келетін және ұшу қауіпсіздігіне қатер төндіретін қалдықтарды тастайтын орындарды орналастыруға тыйым салынады.";</w:t>
      </w:r>
    </w:p>
    <w:bookmarkEnd w:id="991"/>
    <w:bookmarkStart w:name="z1182" w:id="99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91-баптың</w:t>
      </w:r>
      <w:r>
        <w:rPr>
          <w:rFonts w:ascii="Times New Roman"/>
          <w:b w:val="false"/>
          <w:i w:val="false"/>
          <w:color w:val="000000"/>
          <w:sz w:val="28"/>
        </w:rPr>
        <w:t xml:space="preserve"> 1-тармағының бірінші бөлігіндегі "Қазақстан Республикасының азаматтық әуеайлақтарының" деген сөздер "азаматтық авиация әуеайлақтарының (тікұшақ айлақтарының)" деген сөздермен ауыстырылсын;</w:t>
      </w:r>
    </w:p>
    <w:bookmarkEnd w:id="992"/>
    <w:bookmarkStart w:name="z1183" w:id="99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92-бапта</w:t>
      </w:r>
      <w:r>
        <w:rPr>
          <w:rFonts w:ascii="Times New Roman"/>
          <w:b w:val="false"/>
          <w:i w:val="false"/>
          <w:color w:val="000000"/>
          <w:sz w:val="28"/>
        </w:rPr>
        <w:t>:</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"оқиғалар мен инциденттер" деген сөздер "жағдайлар, оқиғалар мен оқыс оқиғалар" деген сөздермен ауыстырылсын;</w:t>
      </w:r>
    </w:p>
    <w:bookmarkStart w:name="z1185" w:id="994"/>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994"/>
    <w:bookmarkStart w:name="z1186" w:id="995"/>
    <w:p>
      <w:pPr>
        <w:spacing w:after="0"/>
        <w:ind w:left="0"/>
        <w:jc w:val="both"/>
      </w:pPr>
      <w:r>
        <w:rPr>
          <w:rFonts w:ascii="Times New Roman"/>
          <w:b w:val="false"/>
          <w:i w:val="false"/>
          <w:color w:val="000000"/>
          <w:sz w:val="28"/>
        </w:rPr>
        <w:t>
      "5. Әуе кемесінің ұшу қауіпсіздігіне қатер төнген, зақымдануы немесе жоғалуы және (немесе) осы әуе кемесінде болған адамдардың қаза болуы орын алған әуе кемесін ұшуға пайдаланумен байланысты жағдай мемлекеттік авиациядағы авиациялық жағдай деп танылады.</w:t>
      </w:r>
    </w:p>
    <w:bookmarkEnd w:id="995"/>
    <w:bookmarkStart w:name="z1187" w:id="996"/>
    <w:p>
      <w:pPr>
        <w:spacing w:after="0"/>
        <w:ind w:left="0"/>
        <w:jc w:val="both"/>
      </w:pPr>
      <w:r>
        <w:rPr>
          <w:rFonts w:ascii="Times New Roman"/>
          <w:b w:val="false"/>
          <w:i w:val="false"/>
          <w:color w:val="000000"/>
          <w:sz w:val="28"/>
        </w:rPr>
        <w:t>
      6. Азаматтық авиациядағы авиациялық жағдай деп ұшу қауіпсіздігін бұзуға байланысты қатер төндіретін немесе егер мұндай жағдай түзетілмесе немесе жойылмаса, әуе кемесінің, оның бортындағы адамдардың немесе басқа да адамдардың қауіпсіздігіне қатер төндіруі мүмкін авиациялық оқиға немесе оқыс оқиға, сондай-ақ кез келген басқа жағдай танылады.";</w:t>
      </w:r>
    </w:p>
    <w:bookmarkEnd w:id="996"/>
    <w:bookmarkStart w:name="z1188" w:id="997"/>
    <w:p>
      <w:pPr>
        <w:spacing w:after="0"/>
        <w:ind w:left="0"/>
        <w:jc w:val="both"/>
      </w:pPr>
      <w:r>
        <w:rPr>
          <w:rFonts w:ascii="Times New Roman"/>
          <w:b w:val="false"/>
          <w:i w:val="false"/>
          <w:color w:val="000000"/>
          <w:sz w:val="28"/>
        </w:rPr>
        <w:t>
      63) мынадай мазмұндағы 92-1, 92-2 және 92-3-баптармен толықтырылсын:</w:t>
      </w:r>
    </w:p>
    <w:bookmarkEnd w:id="997"/>
    <w:bookmarkStart w:name="z1189" w:id="998"/>
    <w:p>
      <w:pPr>
        <w:spacing w:after="0"/>
        <w:ind w:left="0"/>
        <w:jc w:val="both"/>
      </w:pPr>
      <w:r>
        <w:rPr>
          <w:rFonts w:ascii="Times New Roman"/>
          <w:b w:val="false"/>
          <w:i w:val="false"/>
          <w:color w:val="000000"/>
          <w:sz w:val="28"/>
        </w:rPr>
        <w:t>
      "92-1-бап. Авиациялық жағдайлар туралы деректерді міндетті және ерікті түрде ұсыну жүйесі</w:t>
      </w:r>
    </w:p>
    <w:bookmarkEnd w:id="998"/>
    <w:bookmarkStart w:name="z1190" w:id="999"/>
    <w:p>
      <w:pPr>
        <w:spacing w:after="0"/>
        <w:ind w:left="0"/>
        <w:jc w:val="both"/>
      </w:pPr>
      <w:r>
        <w:rPr>
          <w:rFonts w:ascii="Times New Roman"/>
          <w:b w:val="false"/>
          <w:i w:val="false"/>
          <w:color w:val="000000"/>
          <w:sz w:val="28"/>
        </w:rPr>
        <w:t>
      1. Азаматтық және эксперименттік авиациядағы авиациялық жағдайларды болғызбау үшін ұшу қауіпсіздігінің деңгейін арттыру авиациялық жағдайлар туралы деректерді міндетті және ерікті түрде ұсынудың мақсаты болып табылады.</w:t>
      </w:r>
    </w:p>
    <w:bookmarkEnd w:id="999"/>
    <w:bookmarkStart w:name="z1191" w:id="1000"/>
    <w:p>
      <w:pPr>
        <w:spacing w:after="0"/>
        <w:ind w:left="0"/>
        <w:jc w:val="both"/>
      </w:pPr>
      <w:r>
        <w:rPr>
          <w:rFonts w:ascii="Times New Roman"/>
          <w:b w:val="false"/>
          <w:i w:val="false"/>
          <w:color w:val="000000"/>
          <w:sz w:val="28"/>
        </w:rPr>
        <w:t>
      2. Авиациялық жағдайлар туралы деректерді міндетті және ерікті түрде ұсыну жүйесін ендіру әділ мәдениет қағидатына негізделуге тиіс.</w:t>
      </w:r>
    </w:p>
    <w:bookmarkEnd w:id="1000"/>
    <w:bookmarkStart w:name="z1192" w:id="1001"/>
    <w:p>
      <w:pPr>
        <w:spacing w:after="0"/>
        <w:ind w:left="0"/>
        <w:jc w:val="both"/>
      </w:pPr>
      <w:r>
        <w:rPr>
          <w:rFonts w:ascii="Times New Roman"/>
          <w:b w:val="false"/>
          <w:i w:val="false"/>
          <w:color w:val="000000"/>
          <w:sz w:val="28"/>
        </w:rPr>
        <w:t>
      3. Авиация персоналы және пайдаланушылар мен азаматтық және эксперименттік авиация ұйымдарының өзге де жұмыскерлері ұшу қауіпсіздігіне елеулі тәуекел туғызуы мүмкін және авиациялық жағдайлар туралы хабарлау авиациялық жағдайлар туралы деректерді міндетті түрде ұсыну жүйесі арқылы жүзеге асырылатын авиациялық жағдайлардың санаттарына жататын авиациялық жағдайлар туралы құлақтандыруға міндетті.</w:t>
      </w:r>
    </w:p>
    <w:bookmarkEnd w:id="1001"/>
    <w:bookmarkStart w:name="z1193" w:id="1002"/>
    <w:p>
      <w:pPr>
        <w:spacing w:after="0"/>
        <w:ind w:left="0"/>
        <w:jc w:val="both"/>
      </w:pPr>
      <w:r>
        <w:rPr>
          <w:rFonts w:ascii="Times New Roman"/>
          <w:b w:val="false"/>
          <w:i w:val="false"/>
          <w:color w:val="000000"/>
          <w:sz w:val="28"/>
        </w:rPr>
        <w:t>
      Деректерін ұсыну авиациялық жағдайлар туралы деректерді міндетті түрде ұсыну жүйесі арқылы жүзеге асырылатын авиациялық жағдайлардың санаттары, сондай-ақ осы санаттағы авиациялық жағдайлар туралы деректерді ұсынатын тұлғалардың тізбесі азаматтық және эксперименттік авиациядағы авиациялық оқиғалар мен оқыс оқиғалардың деректерін ұсыну және оларды тергеп-тексеру қағидаларында белгіленеді.</w:t>
      </w:r>
    </w:p>
    <w:bookmarkEnd w:id="1002"/>
    <w:bookmarkStart w:name="z1194" w:id="1003"/>
    <w:p>
      <w:pPr>
        <w:spacing w:after="0"/>
        <w:ind w:left="0"/>
        <w:jc w:val="both"/>
      </w:pPr>
      <w:r>
        <w:rPr>
          <w:rFonts w:ascii="Times New Roman"/>
          <w:b w:val="false"/>
          <w:i w:val="false"/>
          <w:color w:val="000000"/>
          <w:sz w:val="28"/>
        </w:rPr>
        <w:t>
      4. Осы баптың 3-тармағында көрсетілген тізбеде көзделмеген авиация персоналы және пайдаланушылар мен азаматтық авиация ұйымдарының өзге де жұмыскерлері құлақтандыруға міндетті санатқа жатпайтын авиациялық жағдайлар туралы, егер олар ұшу қауіпсіздігін қамтамасыз етуге байланысты ақпаратқа жататын болса, сондай-ақ егер мұндай ақпарат ұшу қауіпсіздігіне нақты немесе ықтимал қатер төндіретіндей қабылданатын болса, авиациялық жағдайлар туралы деректерді ерікті түрде ұсыну жүйесі арқылы хабарлайды.</w:t>
      </w:r>
    </w:p>
    <w:bookmarkEnd w:id="1003"/>
    <w:bookmarkStart w:name="z1195" w:id="1004"/>
    <w:p>
      <w:pPr>
        <w:spacing w:after="0"/>
        <w:ind w:left="0"/>
        <w:jc w:val="both"/>
      </w:pPr>
      <w:r>
        <w:rPr>
          <w:rFonts w:ascii="Times New Roman"/>
          <w:b w:val="false"/>
          <w:i w:val="false"/>
          <w:color w:val="000000"/>
          <w:sz w:val="28"/>
        </w:rPr>
        <w:t>
      5. Авиациялық жағдай туралы ұсынылған деректерді алғаннан кейін пайдаланушы мен азаматтық және эксперименттік авиация ұйымы азаматтық авиация саласындағы уәкілетті ұйымға және азаматтық авиация саласындағы уәкілетті органға осы баптың 3 және 4-тармақтарына сәйкес жиналған жағдайлардың анық-қанығын:</w:t>
      </w:r>
    </w:p>
    <w:bookmarkEnd w:id="1004"/>
    <w:bookmarkStart w:name="z1196" w:id="1005"/>
    <w:p>
      <w:pPr>
        <w:spacing w:after="0"/>
        <w:ind w:left="0"/>
        <w:jc w:val="both"/>
      </w:pPr>
      <w:r>
        <w:rPr>
          <w:rFonts w:ascii="Times New Roman"/>
          <w:b w:val="false"/>
          <w:i w:val="false"/>
          <w:color w:val="000000"/>
          <w:sz w:val="28"/>
        </w:rPr>
        <w:t>
      1) авиациялық оқиғалар үшін – жиырма төрт сағаттан кешіктірмейтін;</w:t>
      </w:r>
    </w:p>
    <w:bookmarkEnd w:id="1005"/>
    <w:bookmarkStart w:name="z1197" w:id="1006"/>
    <w:p>
      <w:pPr>
        <w:spacing w:after="0"/>
        <w:ind w:left="0"/>
        <w:jc w:val="both"/>
      </w:pPr>
      <w:r>
        <w:rPr>
          <w:rFonts w:ascii="Times New Roman"/>
          <w:b w:val="false"/>
          <w:i w:val="false"/>
          <w:color w:val="000000"/>
          <w:sz w:val="28"/>
        </w:rPr>
        <w:t>
      2) басқа авиациялық жағдайлар үшін жетпіс екі сағаттан кешіктірмейтін мерзімде хабарлайды.</w:t>
      </w:r>
    </w:p>
    <w:bookmarkEnd w:id="1006"/>
    <w:bookmarkStart w:name="z1198" w:id="1007"/>
    <w:p>
      <w:pPr>
        <w:spacing w:after="0"/>
        <w:ind w:left="0"/>
        <w:jc w:val="both"/>
      </w:pPr>
      <w:r>
        <w:rPr>
          <w:rFonts w:ascii="Times New Roman"/>
          <w:b w:val="false"/>
          <w:i w:val="false"/>
          <w:color w:val="000000"/>
          <w:sz w:val="28"/>
        </w:rPr>
        <w:t>
      6. Сапаны қамтамасыз ету мақсатында ұсынылатын деректерде барынша аз ақпарат қамтылуға тиіс, оған қойылатын талаптар авиациялық жағдайдың санатына қарай өзгеруі мүмкін және азаматтық және эксперименттік авиациядағы авиациялық оқиғалар мен оқыс оқиғалардың деректерін ұсыну және оларды тергеп-тексеру қағидаларына сәйкес белгіленеді.</w:t>
      </w:r>
    </w:p>
    <w:bookmarkEnd w:id="1007"/>
    <w:bookmarkStart w:name="z1199" w:id="1008"/>
    <w:p>
      <w:pPr>
        <w:spacing w:after="0"/>
        <w:ind w:left="0"/>
        <w:jc w:val="both"/>
      </w:pPr>
      <w:r>
        <w:rPr>
          <w:rFonts w:ascii="Times New Roman"/>
          <w:b w:val="false"/>
          <w:i w:val="false"/>
          <w:color w:val="000000"/>
          <w:sz w:val="28"/>
        </w:rPr>
        <w:t>
      7. Авиациялық жағдайлар туралы деректерді ұсыну жүйесіне қойылатын жекелеген талаптар және деректерді ұсыну тәртібі азаматтық және эксперименттік авиациядағы авиациялық оқиғалар мен оқыс оқиғалардың деректерін ұсыну және оларды тергеп-тексеру қағидаларында және әуежайларда әуе қозғалысына қызмет көрсету кезінде, әуе кемелеріне техникалық қызмет көрсету кезінде азаматтық әуе кемелерін пайдаланушылардың, қызметі көрсетілетін қызметтерді ұсыну барысында әуе кемелерінің ұшуын орындаумен байланысты азаматтық авиацияның авиациялық оқу орталықтарының ұшу қауіпсіздігін басқару жөніндегі үлгілік нұсқаулықтарда белгіленеді.</w:t>
      </w:r>
    </w:p>
    <w:bookmarkEnd w:id="1008"/>
    <w:bookmarkStart w:name="z1200" w:id="1009"/>
    <w:p>
      <w:pPr>
        <w:spacing w:after="0"/>
        <w:ind w:left="0"/>
        <w:jc w:val="both"/>
      </w:pPr>
      <w:r>
        <w:rPr>
          <w:rFonts w:ascii="Times New Roman"/>
          <w:b w:val="false"/>
          <w:i w:val="false"/>
          <w:color w:val="000000"/>
          <w:sz w:val="28"/>
        </w:rPr>
        <w:t>
      8. Пайдаланушылар мен азаматтық және эксперименттік авиация ұйымдары ішкі қағидаларды, сондай-ақ ұшу қауіпсіздігін басқару жүйесін ұйымдастыру жөніндегі нұсқаулықты қабылдау арқылы авиациялық жағдайлар туралы деректерді міндетті және ерікті түрде ұсыну жүйесін ендіреді және қолдап отырады.</w:t>
      </w:r>
    </w:p>
    <w:bookmarkEnd w:id="1009"/>
    <w:bookmarkStart w:name="z1201" w:id="1010"/>
    <w:p>
      <w:pPr>
        <w:spacing w:after="0"/>
        <w:ind w:left="0"/>
        <w:jc w:val="both"/>
      </w:pPr>
      <w:r>
        <w:rPr>
          <w:rFonts w:ascii="Times New Roman"/>
          <w:b w:val="false"/>
          <w:i w:val="false"/>
          <w:color w:val="000000"/>
          <w:sz w:val="28"/>
        </w:rPr>
        <w:t>
      9. Пайдаланушылар мен азаматтық және эксперименттік авиация ұйымдары авиациялық жағдайлар туралы ақпаратты электрондық дерекқорларда сақтауға тиіс, олар азаматтық авиация саласындағы уәкілетті органның және азаматтық авиация саласындағы уәкілетті ұйымның авиациялық жағдайлар дерекқорымен үйлесімді болуға тиіс.</w:t>
      </w:r>
    </w:p>
    <w:bookmarkEnd w:id="1010"/>
    <w:bookmarkStart w:name="z1202" w:id="1011"/>
    <w:p>
      <w:pPr>
        <w:spacing w:after="0"/>
        <w:ind w:left="0"/>
        <w:jc w:val="both"/>
      </w:pPr>
      <w:r>
        <w:rPr>
          <w:rFonts w:ascii="Times New Roman"/>
          <w:b w:val="false"/>
          <w:i w:val="false"/>
          <w:color w:val="000000"/>
          <w:sz w:val="28"/>
        </w:rPr>
        <w:t>
      10. Сертификатталған ең жоғары массасы екі мың екі жүз елу килограмнан асатын әуе кемелерімен және (немесе) турбореактивті қозғалтқышы бар ұшақтармен болған авиациялық оқиғалар туралы ақпараттық есептер Халықаралық азаматтық авиация ұйымына (ИКАО) жіберіледі.</w:t>
      </w:r>
    </w:p>
    <w:bookmarkEnd w:id="1011"/>
    <w:bookmarkStart w:name="z1203" w:id="1012"/>
    <w:p>
      <w:pPr>
        <w:spacing w:after="0"/>
        <w:ind w:left="0"/>
        <w:jc w:val="both"/>
      </w:pPr>
      <w:r>
        <w:rPr>
          <w:rFonts w:ascii="Times New Roman"/>
          <w:b w:val="false"/>
          <w:i w:val="false"/>
          <w:color w:val="000000"/>
          <w:sz w:val="28"/>
        </w:rPr>
        <w:t>
      11. Азаматтық авиация саласындағы уәкілетті орган азаматтық авиация саласындағы уәкілетті ұйыммен бірлесіп, осы баптың 3, 4 және 5-тармақтарына сәйкес алынған деректерді тәуелсіз жинау, бағалау, өңдеу, талдау және сақтау үшін тетік құрады. Ұсынылған деректерді өңдеу ұшу қауіпсіздігін қамтамасыз ету мен арттырудан басқа, ақпаратты өзге мақсаттарда пайдалануды болғызбау ниетімен жүзеге асырылуға тиіс және әділ мәдениетті іске асыру мақсатында хабарлаушы адамның және авиациялық жағдайлар туралы есептерде аталған адамдардың жеке басының құпиялылығын тиісті түрде қамтамасыз етуге тиіс.</w:t>
      </w:r>
    </w:p>
    <w:bookmarkEnd w:id="1012"/>
    <w:bookmarkStart w:name="z1204" w:id="1013"/>
    <w:p>
      <w:pPr>
        <w:spacing w:after="0"/>
        <w:ind w:left="0"/>
        <w:jc w:val="both"/>
      </w:pPr>
      <w:r>
        <w:rPr>
          <w:rFonts w:ascii="Times New Roman"/>
          <w:b w:val="false"/>
          <w:i w:val="false"/>
          <w:color w:val="000000"/>
          <w:sz w:val="28"/>
        </w:rPr>
        <w:t>
      12. Азаматтық және эксперименттік авиациядағы авиациялық жағдайлардың санаттары азаматтық және эксперименттік авиациядағы авиациялық оқиғалар мен оқыс оқиғалардың деректерін ұсыну және оларды тергеп-тексеру қағидаларында айқындалады.</w:t>
      </w:r>
    </w:p>
    <w:bookmarkEnd w:id="1013"/>
    <w:bookmarkStart w:name="z1205" w:id="1014"/>
    <w:p>
      <w:pPr>
        <w:spacing w:after="0"/>
        <w:ind w:left="0"/>
        <w:jc w:val="both"/>
      </w:pPr>
      <w:r>
        <w:rPr>
          <w:rFonts w:ascii="Times New Roman"/>
          <w:b w:val="false"/>
          <w:i w:val="false"/>
          <w:color w:val="000000"/>
          <w:sz w:val="28"/>
        </w:rPr>
        <w:t>
      92-2-бап. Авиациялық жағдайлар туралы ақпараттың құпиялылығы, оны тиісінше пайдалану және ақпарат көзін қорғау</w:t>
      </w:r>
    </w:p>
    <w:bookmarkEnd w:id="1014"/>
    <w:bookmarkStart w:name="z1206" w:id="1015"/>
    <w:p>
      <w:pPr>
        <w:spacing w:after="0"/>
        <w:ind w:left="0"/>
        <w:jc w:val="both"/>
      </w:pPr>
      <w:r>
        <w:rPr>
          <w:rFonts w:ascii="Times New Roman"/>
          <w:b w:val="false"/>
          <w:i w:val="false"/>
          <w:color w:val="000000"/>
          <w:sz w:val="28"/>
        </w:rPr>
        <w:t>
      1. Азаматтық және эксперименттік авиациядағы авиациялық жағдайлар туралы деректер тиісті түрде қорғалуға тиіс және оларды жинау олардың құпиялылығына кепілдік беру, авиациялық жағдайлар туралы есептерде көрсетілген адамдардың дербес деректерін қорғау және авиация персоналы мен азаматтық және эксперименттік авиациядағы өзге де жұмыскерлердің авиациялық жағдайлар туралы деректерді міндетті және ерікті түрде ұсыну жүйесінің беріктігіне сенімділігін қамтамасыз ету арқылы қамтамасыз етілуге тиіс.</w:t>
      </w:r>
    </w:p>
    <w:bookmarkEnd w:id="1015"/>
    <w:bookmarkStart w:name="z1207" w:id="1016"/>
    <w:p>
      <w:pPr>
        <w:spacing w:after="0"/>
        <w:ind w:left="0"/>
        <w:jc w:val="both"/>
      </w:pPr>
      <w:r>
        <w:rPr>
          <w:rFonts w:ascii="Times New Roman"/>
          <w:b w:val="false"/>
          <w:i w:val="false"/>
          <w:color w:val="000000"/>
          <w:sz w:val="28"/>
        </w:rPr>
        <w:t>
      2. Авиациялық жағдайлар туралы хабарлайтын немесе есептерде аталатын авиация персоналы мен азаматтық және эксперименттік авиация саласының өзге де жұмыскерлері өздері берген ақпарат негізінде жұмыс берушісі тарапынан тәртіптік жазаға және (немесе) материалдық жауаптылыққа тартылмауға тиіс.</w:t>
      </w:r>
    </w:p>
    <w:bookmarkEnd w:id="1016"/>
    <w:bookmarkStart w:name="z1208" w:id="1017"/>
    <w:p>
      <w:pPr>
        <w:spacing w:after="0"/>
        <w:ind w:left="0"/>
        <w:jc w:val="both"/>
      </w:pPr>
      <w:r>
        <w:rPr>
          <w:rFonts w:ascii="Times New Roman"/>
          <w:b w:val="false"/>
          <w:i w:val="false"/>
          <w:color w:val="000000"/>
          <w:sz w:val="28"/>
        </w:rPr>
        <w:t>
      Осы тармақтың бірінші бөлігінің талаптары мынадай жағдайлардың бірі:</w:t>
      </w:r>
    </w:p>
    <w:bookmarkEnd w:id="1017"/>
    <w:bookmarkStart w:name="z1209" w:id="1018"/>
    <w:p>
      <w:pPr>
        <w:spacing w:after="0"/>
        <w:ind w:left="0"/>
        <w:jc w:val="both"/>
      </w:pPr>
      <w:r>
        <w:rPr>
          <w:rFonts w:ascii="Times New Roman"/>
          <w:b w:val="false"/>
          <w:i w:val="false"/>
          <w:color w:val="000000"/>
          <w:sz w:val="28"/>
        </w:rPr>
        <w:t>
      1) әдейі жасалған теріс қылық;</w:t>
      </w:r>
    </w:p>
    <w:bookmarkEnd w:id="1018"/>
    <w:bookmarkStart w:name="z1210" w:id="1019"/>
    <w:p>
      <w:pPr>
        <w:spacing w:after="0"/>
        <w:ind w:left="0"/>
        <w:jc w:val="both"/>
      </w:pPr>
      <w:r>
        <w:rPr>
          <w:rFonts w:ascii="Times New Roman"/>
          <w:b w:val="false"/>
          <w:i w:val="false"/>
          <w:color w:val="000000"/>
          <w:sz w:val="28"/>
        </w:rPr>
        <w:t>
      2) шынайы тәуекелді айқын елемеу және адамның өмірі мен денсаулығына болжауға болатын зиян келтіруге, мүлікке нұқсан келтіруге алы пкелген немесе ұшу қауіпсіздігінің деңгейін елеулі түрде төмендеткен лауазымдық міндеттерді сақтамау орын алған кезде қолданылмайды.</w:t>
      </w:r>
    </w:p>
    <w:bookmarkEnd w:id="1019"/>
    <w:bookmarkStart w:name="z1211" w:id="1020"/>
    <w:p>
      <w:pPr>
        <w:spacing w:after="0"/>
        <w:ind w:left="0"/>
        <w:jc w:val="both"/>
      </w:pPr>
      <w:r>
        <w:rPr>
          <w:rFonts w:ascii="Times New Roman"/>
          <w:b w:val="false"/>
          <w:i w:val="false"/>
          <w:color w:val="000000"/>
          <w:sz w:val="28"/>
        </w:rPr>
        <w:t>
      3. Пайдаланушылар мен азаматтық және эксперименттік авиация ұйымдары авиациялық жағдайлар туралы ақпаратты:</w:t>
      </w:r>
    </w:p>
    <w:bookmarkEnd w:id="1020"/>
    <w:bookmarkStart w:name="z1212" w:id="1021"/>
    <w:p>
      <w:pPr>
        <w:spacing w:after="0"/>
        <w:ind w:left="0"/>
        <w:jc w:val="both"/>
      </w:pPr>
      <w:r>
        <w:rPr>
          <w:rFonts w:ascii="Times New Roman"/>
          <w:b w:val="false"/>
          <w:i w:val="false"/>
          <w:color w:val="000000"/>
          <w:sz w:val="28"/>
        </w:rPr>
        <w:t>
      1) авиациялық жағдайлар туралы хабарлайтын немесе есептерде аталатын адамдарға кінәні немесе жауаптылықты жүктеу;</w:t>
      </w:r>
    </w:p>
    <w:bookmarkEnd w:id="1021"/>
    <w:bookmarkStart w:name="z1213" w:id="1022"/>
    <w:p>
      <w:pPr>
        <w:spacing w:after="0"/>
        <w:ind w:left="0"/>
        <w:jc w:val="both"/>
      </w:pPr>
      <w:r>
        <w:rPr>
          <w:rFonts w:ascii="Times New Roman"/>
          <w:b w:val="false"/>
          <w:i w:val="false"/>
          <w:color w:val="000000"/>
          <w:sz w:val="28"/>
        </w:rPr>
        <w:t>
      2) ұшу қауіпсіздігін қолдаудан немесе арттырудан басқа кез келген өзге де мақсаттар үшін бермеуге немесе пайдаланбауға тиіс.</w:t>
      </w:r>
    </w:p>
    <w:bookmarkEnd w:id="1022"/>
    <w:bookmarkStart w:name="z1214" w:id="1023"/>
    <w:p>
      <w:pPr>
        <w:spacing w:after="0"/>
        <w:ind w:left="0"/>
        <w:jc w:val="both"/>
      </w:pPr>
      <w:r>
        <w:rPr>
          <w:rFonts w:ascii="Times New Roman"/>
          <w:b w:val="false"/>
          <w:i w:val="false"/>
          <w:color w:val="000000"/>
          <w:sz w:val="28"/>
        </w:rPr>
        <w:t>
      4. Авиациялық жағдай туралы есепте аталатын және дәл сол жағдайлар туралы өзіне белгілі болған кезден бастап хабарлауға міндетті болған, жұмыс берушінің ішкі қағидаларында белгіленген мерзімде қасақана хабарламаған азаматтық және эксперименттік авиация саласының жұмыскері жауаптылыққа тартылуы мүмкін.</w:t>
      </w:r>
    </w:p>
    <w:bookmarkEnd w:id="1023"/>
    <w:bookmarkStart w:name="z1215" w:id="1024"/>
    <w:p>
      <w:pPr>
        <w:spacing w:after="0"/>
        <w:ind w:left="0"/>
        <w:jc w:val="both"/>
      </w:pPr>
      <w:r>
        <w:rPr>
          <w:rFonts w:ascii="Times New Roman"/>
          <w:b w:val="false"/>
          <w:i w:val="false"/>
          <w:color w:val="000000"/>
          <w:sz w:val="28"/>
        </w:rPr>
        <w:t>
      5. Егер тәртіптік немесе әкімшілік іс жүргізу Қазақстан Республикасының заңнамасына сәйкес қозғалған болса, авиациялық жағдайлар туралы есептерде қамтылған ақпарат авиациялық жағдайлар туралы құлақтандырған азаматтық және эксперименттік авиация саласының жұмыскеріне немесе авиациялық жағдайлар туралы есепте аталған адамға қарсы пайдаланылмайды.</w:t>
      </w:r>
    </w:p>
    <w:bookmarkEnd w:id="1024"/>
    <w:bookmarkStart w:name="z1216" w:id="1025"/>
    <w:p>
      <w:pPr>
        <w:spacing w:after="0"/>
        <w:ind w:left="0"/>
        <w:jc w:val="both"/>
      </w:pPr>
      <w:r>
        <w:rPr>
          <w:rFonts w:ascii="Times New Roman"/>
          <w:b w:val="false"/>
          <w:i w:val="false"/>
          <w:color w:val="000000"/>
          <w:sz w:val="28"/>
        </w:rPr>
        <w:t>
      6. Пайдаланушылар мен азаматтық және эксперименттік авиация ұйымдары жұмыскерлермен консультациядан кейін әділ мәдениетті іске асыру тәртібін белгілейтін ішкі қағидаларды қабылдайды. Әділ мәдениетті іске асыру осы Заңның 92-1 және 92-3-баптарының және осы баптың ережелеріне, сондай-ақ азаматтық және эксперименттік авиациядағы авиациялық оқиғалар мен оқыс оқиғалардың деректерін ұсыну және оларды тергеп-тексеру қағидаларында көзделген талаптарға сәйкес жүзеге асырылуға тиіс.</w:t>
      </w:r>
    </w:p>
    <w:bookmarkEnd w:id="1025"/>
    <w:bookmarkStart w:name="z1217" w:id="1026"/>
    <w:p>
      <w:pPr>
        <w:spacing w:after="0"/>
        <w:ind w:left="0"/>
        <w:jc w:val="both"/>
      </w:pPr>
      <w:r>
        <w:rPr>
          <w:rFonts w:ascii="Times New Roman"/>
          <w:b w:val="false"/>
          <w:i w:val="false"/>
          <w:color w:val="000000"/>
          <w:sz w:val="28"/>
        </w:rPr>
        <w:t>
      7. Авиациялық жағдайлар туралы хабарлайтын немесе есептерде аталатын авиация персоналы мен азаматтық және эксперименттік авиация саласының жұмыскерлері туралы ақпаратқа, олардың дербес деректеріне авиациялық жағдайлар туралы есептерді жинауға, бағалауға, өңдеуге, талдауға және сақтауға тікелей тартылған пайдаланушының және азаматтық және эксперименттік авиация ұйымының жұмыскерлері ғана қол жеткізе алады.</w:t>
      </w:r>
    </w:p>
    <w:bookmarkEnd w:id="1026"/>
    <w:bookmarkStart w:name="z1218" w:id="1027"/>
    <w:p>
      <w:pPr>
        <w:spacing w:after="0"/>
        <w:ind w:left="0"/>
        <w:jc w:val="both"/>
      </w:pPr>
      <w:r>
        <w:rPr>
          <w:rFonts w:ascii="Times New Roman"/>
          <w:b w:val="false"/>
          <w:i w:val="false"/>
          <w:color w:val="000000"/>
          <w:sz w:val="28"/>
        </w:rPr>
        <w:t>
      8. Авиациялық оқиғалар мен оқыс оқиғаларды тергеп-тексеру талаптарына сәйкес талап етілетін жағдайларды қоспағанда, авиациялық жағдайлар туралы хабарлайтын немесе есептерде аталатын адамдардың дербес деректері жария етілмейді, дерекқорларға енгізілмейді және қолжетімділігі шектеулі ақпарат болып табылады.</w:t>
      </w:r>
    </w:p>
    <w:bookmarkEnd w:id="1027"/>
    <w:bookmarkStart w:name="z1219" w:id="1028"/>
    <w:p>
      <w:pPr>
        <w:spacing w:after="0"/>
        <w:ind w:left="0"/>
        <w:jc w:val="both"/>
      </w:pPr>
      <w:r>
        <w:rPr>
          <w:rFonts w:ascii="Times New Roman"/>
          <w:b w:val="false"/>
          <w:i w:val="false"/>
          <w:color w:val="000000"/>
          <w:sz w:val="28"/>
        </w:rPr>
        <w:t>
      9. Авиация персоналы мен азаматтық және эксперименттік авиация саласының өзге де жұмыскерлері осы бап ережелерінің бұзылуы туралы азаматтық авиация саласындағы уәкілетті ұйымға хабарлауға құқылы және бұл үшін жұмыс беруші оларды жауаптылыққа тартпауға тиіс.</w:t>
      </w:r>
    </w:p>
    <w:bookmarkEnd w:id="1028"/>
    <w:bookmarkStart w:name="z1220" w:id="1029"/>
    <w:p>
      <w:pPr>
        <w:spacing w:after="0"/>
        <w:ind w:left="0"/>
        <w:jc w:val="both"/>
      </w:pPr>
      <w:r>
        <w:rPr>
          <w:rFonts w:ascii="Times New Roman"/>
          <w:b w:val="false"/>
          <w:i w:val="false"/>
          <w:color w:val="000000"/>
          <w:sz w:val="28"/>
        </w:rPr>
        <w:t>
      92-3-бап. Авиациялық жағдайларды талдау және тиісті (түзетуші) шараларды қабылдау</w:t>
      </w:r>
    </w:p>
    <w:bookmarkEnd w:id="1029"/>
    <w:bookmarkStart w:name="z1221" w:id="1030"/>
    <w:p>
      <w:pPr>
        <w:spacing w:after="0"/>
        <w:ind w:left="0"/>
        <w:jc w:val="both"/>
      </w:pPr>
      <w:r>
        <w:rPr>
          <w:rFonts w:ascii="Times New Roman"/>
          <w:b w:val="false"/>
          <w:i w:val="false"/>
          <w:color w:val="000000"/>
          <w:sz w:val="28"/>
        </w:rPr>
        <w:t>
      1. Пайдаланушылар мен азаматтық және эксперименттік авиация ұйымдары анықталған авиациялық жағдайларға байланысты ұшу қауіпсіздігіне төнетін қатерлерді анықтау мақсатында авиациялық жағдайларды талдау процесін әзірлейді.</w:t>
      </w:r>
    </w:p>
    <w:bookmarkEnd w:id="1030"/>
    <w:bookmarkStart w:name="z1222" w:id="1031"/>
    <w:p>
      <w:pPr>
        <w:spacing w:after="0"/>
        <w:ind w:left="0"/>
        <w:jc w:val="both"/>
      </w:pPr>
      <w:r>
        <w:rPr>
          <w:rFonts w:ascii="Times New Roman"/>
          <w:b w:val="false"/>
          <w:i w:val="false"/>
          <w:color w:val="000000"/>
          <w:sz w:val="28"/>
        </w:rPr>
        <w:t>
      2. Талдау нәтижелері бойынша пайдаланушы мен азаматтық және эксперименттік авиация ұйымы ұшу қауіпсіздігі саласындағы нақты немесе ықтимал кемшіліктерді жою үшін қажетті кез келген тиісті түзету немесе алдын алу іс-қимылдарын:</w:t>
      </w:r>
    </w:p>
    <w:bookmarkEnd w:id="1031"/>
    <w:bookmarkStart w:name="z1223" w:id="1032"/>
    <w:p>
      <w:pPr>
        <w:spacing w:after="0"/>
        <w:ind w:left="0"/>
        <w:jc w:val="both"/>
      </w:pPr>
      <w:r>
        <w:rPr>
          <w:rFonts w:ascii="Times New Roman"/>
          <w:b w:val="false"/>
          <w:i w:val="false"/>
          <w:color w:val="000000"/>
          <w:sz w:val="28"/>
        </w:rPr>
        <w:t>
      1) осы іс-қимылдарды уақтылы орындай отырып;</w:t>
      </w:r>
    </w:p>
    <w:bookmarkEnd w:id="1032"/>
    <w:bookmarkStart w:name="z1224" w:id="1033"/>
    <w:p>
      <w:pPr>
        <w:spacing w:after="0"/>
        <w:ind w:left="0"/>
        <w:jc w:val="both"/>
      </w:pPr>
      <w:r>
        <w:rPr>
          <w:rFonts w:ascii="Times New Roman"/>
          <w:b w:val="false"/>
          <w:i w:val="false"/>
          <w:color w:val="000000"/>
          <w:sz w:val="28"/>
        </w:rPr>
        <w:t>
      2) іс-қимылдардың іске асырылуы мен тиімділігін мониторингтеу процесін белгілей отырып айқындайды.</w:t>
      </w:r>
    </w:p>
    <w:bookmarkEnd w:id="1033"/>
    <w:bookmarkStart w:name="z1225" w:id="1034"/>
    <w:p>
      <w:pPr>
        <w:spacing w:after="0"/>
        <w:ind w:left="0"/>
        <w:jc w:val="both"/>
      </w:pPr>
      <w:r>
        <w:rPr>
          <w:rFonts w:ascii="Times New Roman"/>
          <w:b w:val="false"/>
          <w:i w:val="false"/>
          <w:color w:val="000000"/>
          <w:sz w:val="28"/>
        </w:rPr>
        <w:t>
      3. Пайдаланушылар мен азаматтық және эксперименттік авиация ұйымдары авиация персоналы мен азаматтық және эксперименттік авиация саласындағы өзге де жұмыскерлерге авиациялық жағдайлар туралы деректерді міндетті және ерікті түрде ұсыну жүйесі шеңберінде талдау нәтижелері бойынша қолданылған шаралар туралы ақпаратты ұдайы беруге тиіс.</w:t>
      </w:r>
    </w:p>
    <w:bookmarkEnd w:id="1034"/>
    <w:bookmarkStart w:name="z1226" w:id="1035"/>
    <w:p>
      <w:pPr>
        <w:spacing w:after="0"/>
        <w:ind w:left="0"/>
        <w:jc w:val="both"/>
      </w:pPr>
      <w:r>
        <w:rPr>
          <w:rFonts w:ascii="Times New Roman"/>
          <w:b w:val="false"/>
          <w:i w:val="false"/>
          <w:color w:val="000000"/>
          <w:sz w:val="28"/>
        </w:rPr>
        <w:t>
      4. Пайдаланушылар мен азаматтық және эксперименттік авиация ұйымдары өз талдауларының алдын ала нәтижелерін азаматтық авиация саласындағы уәкілетті ұйымға және азаматтық авиация саласындағы уәкілетті органға жіберуге, сондай-ақ түпкі нәтижелерді, егер бұл нәтижелер ұшу қауіпсіздігі үшін нақты немесе ықтимал тәуекелді сәйкестендірсе, жіберуге тиіс.</w:t>
      </w:r>
    </w:p>
    <w:bookmarkEnd w:id="1035"/>
    <w:bookmarkStart w:name="z1227" w:id="1036"/>
    <w:p>
      <w:pPr>
        <w:spacing w:after="0"/>
        <w:ind w:left="0"/>
        <w:jc w:val="both"/>
      </w:pPr>
      <w:r>
        <w:rPr>
          <w:rFonts w:ascii="Times New Roman"/>
          <w:b w:val="false"/>
          <w:i w:val="false"/>
          <w:color w:val="000000"/>
          <w:sz w:val="28"/>
        </w:rPr>
        <w:t>
      5. Азаматтық авиация саласындағы уәкілетті ұйым пайдаланушылар мен азаматтық және эксперименттік авиация ұйымдары ұшу қауіпсіздігі саласындағы нақты немесе ықтимал кемшіліктерді жою үшін қажетті түзету немесе алдын алу іс-қимылдарын талдау және орындау бойынша жүргізетін жұмыстарға мониторингті жүзеге асырады.";</w:t>
      </w:r>
    </w:p>
    <w:bookmarkEnd w:id="1036"/>
    <w:bookmarkStart w:name="z1228" w:id="1037"/>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93-бапта</w:t>
      </w:r>
      <w:r>
        <w:rPr>
          <w:rFonts w:ascii="Times New Roman"/>
          <w:b w:val="false"/>
          <w:i w:val="false"/>
          <w:color w:val="000000"/>
          <w:sz w:val="28"/>
        </w:rPr>
        <w:t xml:space="preserve">: </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w:t>
      </w:r>
    </w:p>
    <w:bookmarkStart w:name="z1230" w:id="1038"/>
    <w:p>
      <w:pPr>
        <w:spacing w:after="0"/>
        <w:ind w:left="0"/>
        <w:jc w:val="both"/>
      </w:pPr>
      <w:r>
        <w:rPr>
          <w:rFonts w:ascii="Times New Roman"/>
          <w:b w:val="false"/>
          <w:i w:val="false"/>
          <w:color w:val="000000"/>
          <w:sz w:val="28"/>
        </w:rPr>
        <w:t>
      "оқыс оқиғаларды" деген сөздер "оқыс оқиғалардың деректерін ұсыну және оларды" деген сөздермен ауыстырылсын;</w:t>
      </w:r>
    </w:p>
    <w:bookmarkEnd w:id="1038"/>
    <w:bookmarkStart w:name="z1231" w:id="1039"/>
    <w:p>
      <w:pPr>
        <w:spacing w:after="0"/>
        <w:ind w:left="0"/>
        <w:jc w:val="both"/>
      </w:pPr>
      <w:r>
        <w:rPr>
          <w:rFonts w:ascii="Times New Roman"/>
          <w:b w:val="false"/>
          <w:i w:val="false"/>
          <w:color w:val="000000"/>
          <w:sz w:val="28"/>
        </w:rPr>
        <w:t>
      үшінші сөйлем "органға" деген сөзден кейін "және азаматтық авиация саласындағы уәкілетті ұйымға" деген сөздермен толықтырылсын;</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және 5-тармақтағы "оқиғаларды" деген сөз "оқиғалардың деректерін ұсыну және оларды" деген сөздермен ауыстырылсын;</w:t>
      </w:r>
    </w:p>
    <w:bookmarkStart w:name="z1233" w:id="1040"/>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93-1-баптың</w:t>
      </w:r>
      <w:r>
        <w:rPr>
          <w:rFonts w:ascii="Times New Roman"/>
          <w:b w:val="false"/>
          <w:i w:val="false"/>
          <w:color w:val="000000"/>
          <w:sz w:val="28"/>
        </w:rPr>
        <w:t xml:space="preserve"> 4-тармағында:</w:t>
      </w:r>
    </w:p>
    <w:bookmarkEnd w:id="1040"/>
    <w:bookmarkStart w:name="z1234" w:id="1041"/>
    <w:p>
      <w:pPr>
        <w:spacing w:after="0"/>
        <w:ind w:left="0"/>
        <w:jc w:val="both"/>
      </w:pPr>
      <w:r>
        <w:rPr>
          <w:rFonts w:ascii="Times New Roman"/>
          <w:b w:val="false"/>
          <w:i w:val="false"/>
          <w:color w:val="000000"/>
          <w:sz w:val="28"/>
        </w:rPr>
        <w:t>
      3) тармақша "оқиғаларды тергеп-тексеру" деген сөздер "оқиғалардың деректерін ұсыну және оларды тергеп-тексеру" деген сөздермен ауыстырылсын;</w:t>
      </w:r>
    </w:p>
    <w:bookmarkEnd w:id="1041"/>
    <w:bookmarkStart w:name="z1235" w:id="1042"/>
    <w:p>
      <w:pPr>
        <w:spacing w:after="0"/>
        <w:ind w:left="0"/>
        <w:jc w:val="both"/>
      </w:pPr>
      <w:r>
        <w:rPr>
          <w:rFonts w:ascii="Times New Roman"/>
          <w:b w:val="false"/>
          <w:i w:val="false"/>
          <w:color w:val="000000"/>
          <w:sz w:val="28"/>
        </w:rPr>
        <w:t>
      4) тармақша "оқиғаларға тергеп-тексеру жүргізу" деген сөздер "оқиғалардың деректерін ұсыну және оларды тергеп-тексеру" деген сөздермен ауыстырылсын;</w:t>
      </w:r>
    </w:p>
    <w:bookmarkEnd w:id="1042"/>
    <w:bookmarkStart w:name="z1236" w:id="1043"/>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94-бап</w:t>
      </w:r>
      <w:r>
        <w:rPr>
          <w:rFonts w:ascii="Times New Roman"/>
          <w:b w:val="false"/>
          <w:i w:val="false"/>
          <w:color w:val="000000"/>
          <w:sz w:val="28"/>
        </w:rPr>
        <w:t xml:space="preserve"> мынадай редакцияда жазылсын:</w:t>
      </w:r>
    </w:p>
    <w:bookmarkEnd w:id="1043"/>
    <w:bookmarkStart w:name="z1237" w:id="1044"/>
    <w:p>
      <w:pPr>
        <w:spacing w:after="0"/>
        <w:ind w:left="0"/>
        <w:jc w:val="both"/>
      </w:pPr>
      <w:r>
        <w:rPr>
          <w:rFonts w:ascii="Times New Roman"/>
          <w:b w:val="false"/>
          <w:i w:val="false"/>
          <w:color w:val="000000"/>
          <w:sz w:val="28"/>
        </w:rPr>
        <w:t>
      "94-бап. Мемлекеттік авиация саласындағы авиациялық оқиғаларды немесе оқыс оқиғаларды сыныптау және есепке алу</w:t>
      </w:r>
    </w:p>
    <w:bookmarkEnd w:id="1044"/>
    <w:bookmarkStart w:name="z1238" w:id="1045"/>
    <w:p>
      <w:pPr>
        <w:spacing w:after="0"/>
        <w:ind w:left="0"/>
        <w:jc w:val="both"/>
      </w:pPr>
      <w:r>
        <w:rPr>
          <w:rFonts w:ascii="Times New Roman"/>
          <w:b w:val="false"/>
          <w:i w:val="false"/>
          <w:color w:val="000000"/>
          <w:sz w:val="28"/>
        </w:rPr>
        <w:t>
      1. Мемлекеттік авиация саласындағы авиациялық оқиғаларды немесе оқыс оқиғаларды сыныптауды және есепке алуды мемлекеттік авиация саласындағы уәкілетті орган жүзеге асырады.</w:t>
      </w:r>
    </w:p>
    <w:bookmarkEnd w:id="1045"/>
    <w:bookmarkStart w:name="z1239" w:id="1046"/>
    <w:p>
      <w:pPr>
        <w:spacing w:after="0"/>
        <w:ind w:left="0"/>
        <w:jc w:val="both"/>
      </w:pPr>
      <w:r>
        <w:rPr>
          <w:rFonts w:ascii="Times New Roman"/>
          <w:b w:val="false"/>
          <w:i w:val="false"/>
          <w:color w:val="000000"/>
          <w:sz w:val="28"/>
        </w:rPr>
        <w:t>
      2. Мемлекеттік авиациядағы авиациялық оқиғаларды немесе оқыс оқиғаларды сыныптау және есепке алу Қазақстан Республикасының мемлекеттік авиациясындағы авиациялық оқиғалар мен оқыс оқиғаларды тергеп-тексеру қағидаларында айқындалады.</w:t>
      </w:r>
    </w:p>
    <w:bookmarkEnd w:id="1046"/>
    <w:bookmarkStart w:name="z1240" w:id="1047"/>
    <w:p>
      <w:pPr>
        <w:spacing w:after="0"/>
        <w:ind w:left="0"/>
        <w:jc w:val="both"/>
      </w:pPr>
      <w:r>
        <w:rPr>
          <w:rFonts w:ascii="Times New Roman"/>
          <w:b w:val="false"/>
          <w:i w:val="false"/>
          <w:color w:val="000000"/>
          <w:sz w:val="28"/>
        </w:rPr>
        <w:t>
      3. Мемлекеттік авиация саласындағы авиациялық оқиғаларды немесе оқыс оқиғаларды есепке алу үшін мемлекеттік авиация саласындағы уәкілетті орган ұшу қауіпсіздігін қамтамасыз етудегі нақты немесе ықтимал кемшіліктер туралы ақпарат жинауға жәрдемдесу мақсатында авиациялық оқиғалар немесе оқыс оқиғалар туралы деректерді ұсыну жүйесін құрады.</w:t>
      </w:r>
    </w:p>
    <w:bookmarkEnd w:id="1047"/>
    <w:bookmarkStart w:name="z1241" w:id="1048"/>
    <w:p>
      <w:pPr>
        <w:spacing w:after="0"/>
        <w:ind w:left="0"/>
        <w:jc w:val="both"/>
      </w:pPr>
      <w:r>
        <w:rPr>
          <w:rFonts w:ascii="Times New Roman"/>
          <w:b w:val="false"/>
          <w:i w:val="false"/>
          <w:color w:val="000000"/>
          <w:sz w:val="28"/>
        </w:rPr>
        <w:t>
      Осы жүйені құру тәртібі Қазақстан Республикасының мемлекеттік авиациясындағы авиациялық оқиғалар мен оқыс оқиғаларды тергеп-тексеру қағидаларында айқындалады.";</w:t>
      </w:r>
    </w:p>
    <w:bookmarkEnd w:id="1048"/>
    <w:bookmarkStart w:name="z1242" w:id="104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105-бапта</w:t>
      </w:r>
      <w:r>
        <w:rPr>
          <w:rFonts w:ascii="Times New Roman"/>
          <w:b w:val="false"/>
          <w:i w:val="false"/>
          <w:color w:val="000000"/>
          <w:sz w:val="28"/>
        </w:rPr>
        <w:t>:</w:t>
      </w:r>
    </w:p>
    <w:bookmarkEnd w:id="1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жетінші абзацы "кемесін" деген сөзден кейін "адамды"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45" w:id="1050"/>
    <w:p>
      <w:pPr>
        <w:spacing w:after="0"/>
        <w:ind w:left="0"/>
        <w:jc w:val="both"/>
      </w:pPr>
      <w:r>
        <w:rPr>
          <w:rFonts w:ascii="Times New Roman"/>
          <w:b w:val="false"/>
          <w:i w:val="false"/>
          <w:color w:val="000000"/>
          <w:sz w:val="28"/>
        </w:rPr>
        <w:t>
      мынадай мазмұндағы 1-1) және 2-1) тармақшалармен толықтырылсын:</w:t>
      </w:r>
    </w:p>
    <w:bookmarkEnd w:id="1050"/>
    <w:bookmarkStart w:name="z1246" w:id="1051"/>
    <w:p>
      <w:pPr>
        <w:spacing w:after="0"/>
        <w:ind w:left="0"/>
        <w:jc w:val="both"/>
      </w:pPr>
      <w:r>
        <w:rPr>
          <w:rFonts w:ascii="Times New Roman"/>
          <w:b w:val="false"/>
          <w:i w:val="false"/>
          <w:color w:val="000000"/>
          <w:sz w:val="28"/>
        </w:rPr>
        <w:t>
      "1-1) авиациялық жұмыстарды орындау кезінде пилотсыз авиациялық жүйеге бөгде адамдардың кіруін болғызбау;";</w:t>
      </w:r>
    </w:p>
    <w:bookmarkEnd w:id="1051"/>
    <w:bookmarkStart w:name="z1247" w:id="1052"/>
    <w:p>
      <w:pPr>
        <w:spacing w:after="0"/>
        <w:ind w:left="0"/>
        <w:jc w:val="both"/>
      </w:pPr>
      <w:r>
        <w:rPr>
          <w:rFonts w:ascii="Times New Roman"/>
          <w:b w:val="false"/>
          <w:i w:val="false"/>
          <w:color w:val="000000"/>
          <w:sz w:val="28"/>
        </w:rPr>
        <w:t>
      "2-1) пилотсыз әуе кемесін сақтау орнына заңсыз кіру және бағдарламалық қамтылымның және (немесе) жабдықтың конфигурациясын заңсыз өзгерту мүмкіндігін болғызбайтын пилотсыз авиациялық жүйені тиісінше сақтау;";</w:t>
      </w:r>
    </w:p>
    <w:bookmarkEnd w:id="1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"кемелерінде" деген сөзден кейін ", оның ішінде пилотсыз әуе кемелерінде"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"кемелерін" деген сөзден кейін ", пилотсыз авиациялық жүйелерді" деген сөздермен толықтырылсын;</w:t>
      </w:r>
    </w:p>
    <w:bookmarkStart w:name="z1250" w:id="1053"/>
    <w:p>
      <w:pPr>
        <w:spacing w:after="0"/>
        <w:ind w:left="0"/>
        <w:jc w:val="both"/>
      </w:pPr>
      <w:r>
        <w:rPr>
          <w:rFonts w:ascii="Times New Roman"/>
          <w:b w:val="false"/>
          <w:i w:val="false"/>
          <w:color w:val="000000"/>
          <w:sz w:val="28"/>
        </w:rPr>
        <w:t>
      мынадай мазмұндағы 6-3) және 6-4) тармақшалармен толықтырылсын:</w:t>
      </w:r>
    </w:p>
    <w:bookmarkEnd w:id="1053"/>
    <w:bookmarkStart w:name="z1251" w:id="1054"/>
    <w:p>
      <w:pPr>
        <w:spacing w:after="0"/>
        <w:ind w:left="0"/>
        <w:jc w:val="both"/>
      </w:pPr>
      <w:r>
        <w:rPr>
          <w:rFonts w:ascii="Times New Roman"/>
          <w:b w:val="false"/>
          <w:i w:val="false"/>
          <w:color w:val="000000"/>
          <w:sz w:val="28"/>
        </w:rPr>
        <w:t>
      "6-3) азаматтық авиация мақсаттары үшін пайдаланылатын ақпараттық технологиялар мен байланыс технологияларының және деректердің маңызды жүйелерінің қауіпсіздік шаралары;</w:t>
      </w:r>
    </w:p>
    <w:bookmarkEnd w:id="1054"/>
    <w:bookmarkStart w:name="z1252" w:id="1055"/>
    <w:p>
      <w:pPr>
        <w:spacing w:after="0"/>
        <w:ind w:left="0"/>
        <w:jc w:val="both"/>
      </w:pPr>
      <w:r>
        <w:rPr>
          <w:rFonts w:ascii="Times New Roman"/>
          <w:b w:val="false"/>
          <w:i w:val="false"/>
          <w:color w:val="000000"/>
          <w:sz w:val="28"/>
        </w:rPr>
        <w:t>
      6-4) пилотсыз авиациялық жүйелерді құқыққа қарсы пайдалануды болғызбайтын бағдарламалық-техникалық құралдармен пилотсыз авиациялық жүйелерді жарақтандыру;";</w:t>
      </w:r>
    </w:p>
    <w:bookmarkEnd w:id="1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"нұсқаулықтың" деген сөз "нұсқаулықтан үзінді көшірменің" деген сөздермен ауыстырылсын;</w:t>
      </w:r>
    </w:p>
    <w:bookmarkStart w:name="z1254" w:id="1056"/>
    <w:p>
      <w:pPr>
        <w:spacing w:after="0"/>
        <w:ind w:left="0"/>
        <w:jc w:val="both"/>
      </w:pPr>
      <w:r>
        <w:rPr>
          <w:rFonts w:ascii="Times New Roman"/>
          <w:b w:val="false"/>
          <w:i w:val="false"/>
          <w:color w:val="000000"/>
          <w:sz w:val="28"/>
        </w:rPr>
        <w:t>
      мынадай мазмұндағы 3-2-тармақпен толықтырылсын:</w:t>
      </w:r>
    </w:p>
    <w:bookmarkEnd w:id="1056"/>
    <w:bookmarkStart w:name="z1255" w:id="1057"/>
    <w:p>
      <w:pPr>
        <w:spacing w:after="0"/>
        <w:ind w:left="0"/>
        <w:jc w:val="both"/>
      </w:pPr>
      <w:r>
        <w:rPr>
          <w:rFonts w:ascii="Times New Roman"/>
          <w:b w:val="false"/>
          <w:i w:val="false"/>
          <w:color w:val="000000"/>
          <w:sz w:val="28"/>
        </w:rPr>
        <w:t>
      "3-2. Қазақстан Республикасының әуе кеңістігінде пилотсыз авиациялық жүйелерді пайдалану қағидаларында көзделген жағдайларды қоспағанда, пилотсыз авиациялық жүйені бөгде адамға беруге тыйым салынады.";</w:t>
      </w:r>
    </w:p>
    <w:bookmarkEnd w:id="1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 сынақтар мен шолулар" деген сөздер "мен сынақтар"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59" w:id="1058"/>
    <w:p>
      <w:pPr>
        <w:spacing w:after="0"/>
        <w:ind w:left="0"/>
        <w:jc w:val="both"/>
      </w:pPr>
      <w:r>
        <w:rPr>
          <w:rFonts w:ascii="Times New Roman"/>
          <w:b w:val="false"/>
          <w:i w:val="false"/>
          <w:color w:val="000000"/>
          <w:sz w:val="28"/>
        </w:rPr>
        <w:t>
      "пайдаланушылар мен" деген сөздер "пайдаланушыларды," деген сөзбен ауыстырылсын;</w:t>
      </w:r>
    </w:p>
    <w:bookmarkEnd w:id="1058"/>
    <w:bookmarkStart w:name="z1260" w:id="1059"/>
    <w:p>
      <w:pPr>
        <w:spacing w:after="0"/>
        <w:ind w:left="0"/>
        <w:jc w:val="both"/>
      </w:pPr>
      <w:r>
        <w:rPr>
          <w:rFonts w:ascii="Times New Roman"/>
          <w:b w:val="false"/>
          <w:i w:val="false"/>
          <w:color w:val="000000"/>
          <w:sz w:val="28"/>
        </w:rPr>
        <w:t>
      "пайдаланушыларды және" деген сөздер ", авиациялық жұмыстарды орындайтын пилотсыз авиациялық жүйелерді пайдаланушыларды және" деген сөздермен ауыстырылсын;</w:t>
      </w:r>
    </w:p>
    <w:bookmarkEnd w:id="1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"қызметінің қарап тексеруін ұйымдастыруды" деген сөздер "қызметін"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"жүргізу;" деген сөз "жүргізу арқылы жүзеге асырылады." деген сөздермен ауыстырылып, 8)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"және авиациялық қауіпсіздіктің жай-күйіне шолуларды" деген сөздер алып тасталсын;</w:t>
      </w:r>
    </w:p>
    <w:bookmarkStart w:name="z1264" w:id="1060"/>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106-бапта</w:t>
      </w:r>
      <w:r>
        <w:rPr>
          <w:rFonts w:ascii="Times New Roman"/>
          <w:b w:val="false"/>
          <w:i w:val="false"/>
          <w:color w:val="000000"/>
          <w:sz w:val="28"/>
        </w:rPr>
        <w:t>:</w:t>
      </w:r>
    </w:p>
    <w:bookmarkEnd w:id="1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"бірінші басшысына тікелей бағынатын және оның Қазақстан Республикасының Ұлттық қауіпсіздік комитетімен келісу бойынша тағайындалатын орынбасары (аэронавигациялық қызмет көрсетуді берушінің авиациялық қауіпсіздік қызметінің басшысын қоспағанда) болып табылатын" деген сөздер ", сондай-ақ аэронавигациялық қызмет көрсетуді берушінің бірінші басшысына тікелей бағынатын және оның орынбасары болып табылатын, Қазақстан Республикасының Ұлттық қауіпсіздік комитетімен келісу бойынша тағайындалатын"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5) тармақшасындағы "басшысына жүктеледі." деген сөздер "басшысына;" деген сөзбен ауыстырылып, мынадай мазмұндағы 6) тармақшамен толықтырылсын:</w:t>
      </w:r>
    </w:p>
    <w:bookmarkStart w:name="z1267" w:id="1061"/>
    <w:p>
      <w:pPr>
        <w:spacing w:after="0"/>
        <w:ind w:left="0"/>
        <w:jc w:val="both"/>
      </w:pPr>
      <w:r>
        <w:rPr>
          <w:rFonts w:ascii="Times New Roman"/>
          <w:b w:val="false"/>
          <w:i w:val="false"/>
          <w:color w:val="000000"/>
          <w:sz w:val="28"/>
        </w:rPr>
        <w:t>
      "6) пилотсыз авиациялық жүйелерді пайдаланушыға жүктеледі.";</w:t>
      </w:r>
    </w:p>
    <w:bookmarkEnd w:id="1061"/>
    <w:bookmarkStart w:name="z1268" w:id="1062"/>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107-баптың</w:t>
      </w:r>
      <w:r>
        <w:rPr>
          <w:rFonts w:ascii="Times New Roman"/>
          <w:b w:val="false"/>
          <w:i w:val="false"/>
          <w:color w:val="000000"/>
          <w:sz w:val="28"/>
        </w:rPr>
        <w:t xml:space="preserve"> 3-тармағындағы "сыныпталмайтын әуеайлақта, уақытша әуеайлақта," деген сөздер "сертификатталмайтын әуеайлақта (тікұшақ айлағында), уақытша әуеайлақта (тікұшақ айлағында) және" деген сөздермен ауыстырылсын.</w:t>
      </w:r>
    </w:p>
    <w:bookmarkEnd w:id="1062"/>
    <w:bookmarkStart w:name="z1269" w:id="1063"/>
    <w:p>
      <w:pPr>
        <w:spacing w:after="0"/>
        <w:ind w:left="0"/>
        <w:jc w:val="both"/>
      </w:pPr>
      <w:r>
        <w:rPr>
          <w:rFonts w:ascii="Times New Roman"/>
          <w:b w:val="false"/>
          <w:i w:val="false"/>
          <w:color w:val="000000"/>
          <w:sz w:val="28"/>
        </w:rPr>
        <w:t xml:space="preserve">
      22.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63"/>
    <w:bookmarkStart w:name="z1270" w:id="10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134-баптың</w:t>
      </w:r>
      <w:r>
        <w:rPr>
          <w:rFonts w:ascii="Times New Roman"/>
          <w:b w:val="false"/>
          <w:i w:val="false"/>
          <w:color w:val="000000"/>
          <w:sz w:val="28"/>
        </w:rPr>
        <w:t xml:space="preserve"> 2-тармағының 4-1) тармақшасы мынадай редакцияда жазылсын:</w:t>
      </w:r>
    </w:p>
    <w:bookmarkEnd w:id="1064"/>
    <w:bookmarkStart w:name="z1271" w:id="1065"/>
    <w:p>
      <w:pPr>
        <w:spacing w:after="0"/>
        <w:ind w:left="0"/>
        <w:jc w:val="both"/>
      </w:pPr>
      <w:r>
        <w:rPr>
          <w:rFonts w:ascii="Times New Roman"/>
          <w:b w:val="false"/>
          <w:i w:val="false"/>
          <w:color w:val="000000"/>
          <w:sz w:val="28"/>
        </w:rPr>
        <w:t>
      "4-1) автомобиль жолдары туралы заңнамаға сәйкес жұмыстар мен материалдардың сапасына сараптама жасау, сондай-ақ жол активтерін басқару;";</w:t>
      </w:r>
    </w:p>
    <w:bookmarkEnd w:id="1065"/>
    <w:bookmarkStart w:name="z1272" w:id="10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140-баптың</w:t>
      </w:r>
      <w:r>
        <w:rPr>
          <w:rFonts w:ascii="Times New Roman"/>
          <w:b w:val="false"/>
          <w:i w:val="false"/>
          <w:color w:val="000000"/>
          <w:sz w:val="28"/>
        </w:rPr>
        <w:t xml:space="preserve"> 2-1-тармағы алып тасталсын.</w:t>
      </w:r>
    </w:p>
    <w:bookmarkEnd w:id="1066"/>
    <w:bookmarkStart w:name="z1273" w:id="1067"/>
    <w:p>
      <w:pPr>
        <w:spacing w:after="0"/>
        <w:ind w:left="0"/>
        <w:jc w:val="both"/>
      </w:pPr>
      <w:r>
        <w:rPr>
          <w:rFonts w:ascii="Times New Roman"/>
          <w:b w:val="false"/>
          <w:i w:val="false"/>
          <w:color w:val="000000"/>
          <w:sz w:val="28"/>
        </w:rPr>
        <w:t xml:space="preserve">
      23.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67"/>
    <w:bookmarkStart w:name="z1274" w:id="10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10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1276" w:id="1069"/>
    <w:p>
      <w:pPr>
        <w:spacing w:after="0"/>
        <w:ind w:left="0"/>
        <w:jc w:val="both"/>
      </w:pPr>
      <w:r>
        <w:rPr>
          <w:rFonts w:ascii="Times New Roman"/>
          <w:b w:val="false"/>
          <w:i w:val="false"/>
          <w:color w:val="000000"/>
          <w:sz w:val="28"/>
        </w:rPr>
        <w:t>
      "1) автоматтандырылған электрондық кезек жүйесі (бұдан әрі – электрондық кезек жүйесі) – автомобиль көлігі құралдарының Қазақстан Республикасынан шығу кезінде автомобиль өткізу пункттеріне кіру уақытын броньдауға арналған бағдарламалық-аппараттық кешен;</w:t>
      </w:r>
    </w:p>
    <w:bookmarkEnd w:id="1069"/>
    <w:bookmarkStart w:name="z1277" w:id="1070"/>
    <w:p>
      <w:pPr>
        <w:spacing w:after="0"/>
        <w:ind w:left="0"/>
        <w:jc w:val="both"/>
      </w:pPr>
      <w:r>
        <w:rPr>
          <w:rFonts w:ascii="Times New Roman"/>
          <w:b w:val="false"/>
          <w:i w:val="false"/>
          <w:color w:val="000000"/>
          <w:sz w:val="28"/>
        </w:rPr>
        <w:t>
      1-1) арнаулы құралдар – құқыққа қайшы әрекеттердің жолын кесу не әскери қызметшілерді, уәкілетті органдардың қызметкерлерін және Мемлекеттік шекараны қорғауға қатысатын азаматтарды жеке қорғау және бүркемелеу мақсатында құқық бұзушыларға, олар пайдаланатын көлік пен объектілерге дене күшімен, жарақаттау арқылы, химиялық, электрлік, психологиялық, назарын басқа жаққа аудару жолымен немесе өзге де әсер етуге арналған құралдар;";</w:t>
      </w:r>
    </w:p>
    <w:bookmarkEnd w:id="1070"/>
    <w:bookmarkStart w:name="z1278" w:id="1071"/>
    <w:p>
      <w:pPr>
        <w:spacing w:after="0"/>
        <w:ind w:left="0"/>
        <w:jc w:val="both"/>
      </w:pPr>
      <w:r>
        <w:rPr>
          <w:rFonts w:ascii="Times New Roman"/>
          <w:b w:val="false"/>
          <w:i w:val="false"/>
          <w:color w:val="000000"/>
          <w:sz w:val="28"/>
        </w:rPr>
        <w:t>
      мынадай мазмұндағы 1-2) тармақшамен толықтырылсын:</w:t>
      </w:r>
    </w:p>
    <w:bookmarkEnd w:id="1071"/>
    <w:bookmarkStart w:name="z1279" w:id="1072"/>
    <w:p>
      <w:pPr>
        <w:spacing w:after="0"/>
        <w:ind w:left="0"/>
        <w:jc w:val="both"/>
      </w:pPr>
      <w:r>
        <w:rPr>
          <w:rFonts w:ascii="Times New Roman"/>
          <w:b w:val="false"/>
          <w:i w:val="false"/>
          <w:color w:val="000000"/>
          <w:sz w:val="28"/>
        </w:rPr>
        <w:t>
      "1-2) жер қойнауын пайдалану жөніндегі операцияларды қамтамасыз ету – пайдалы қазбаларды барлау мен өндіруге тартылған және арналған адамдарды, багажды және жүктерді кемелермен тасымалдау жөніндегі қызмет, сондай-ақ пайдалы қазбаларды барлау мен өндіру жөніндегі операцияларды қолдап отыру үшін пайдаланылатын Қазақстан Республикасының порттарына, теңіз терминалдарына, айлақтық құрылысжайларына және арналарға қызмет көрсетуге және оларды пайдалануға кемелерді пайдаланумен байланысты қызмет;";</w:t>
      </w:r>
    </w:p>
    <w:bookmarkEnd w:id="1072"/>
    <w:bookmarkStart w:name="z1280" w:id="10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6-тармағының 2) тармақшасындағы "пилотсыз ұшу аппаратын" деген сөздер "пилотсыз әуе кемесін" деген сөздермен ауыстырылсын;</w:t>
      </w:r>
    </w:p>
    <w:bookmarkEnd w:id="1073"/>
    <w:bookmarkStart w:name="z1281" w:id="10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5-тармағының 3) тармақшасындағы "пилотсыз ұшу аппаратын" деген сөздер "пилотсыз әуе кемесін" деген сөздермен ауыстырылсын;</w:t>
      </w:r>
    </w:p>
    <w:bookmarkEnd w:id="1074"/>
    <w:bookmarkStart w:name="z1282" w:id="10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w:t>
      </w:r>
      <w:r>
        <w:rPr>
          <w:rFonts w:ascii="Times New Roman"/>
          <w:b w:val="false"/>
          <w:i w:val="false"/>
          <w:color w:val="000000"/>
          <w:sz w:val="28"/>
        </w:rPr>
        <w:t xml:space="preserve"> мынадай мазмұндағы 8-1-тармақпен толықтырылсын:</w:t>
      </w:r>
    </w:p>
    <w:bookmarkEnd w:id="1075"/>
    <w:bookmarkStart w:name="z1283" w:id="1076"/>
    <w:p>
      <w:pPr>
        <w:spacing w:after="0"/>
        <w:ind w:left="0"/>
        <w:jc w:val="both"/>
      </w:pPr>
      <w:r>
        <w:rPr>
          <w:rFonts w:ascii="Times New Roman"/>
          <w:b w:val="false"/>
          <w:i w:val="false"/>
          <w:color w:val="000000"/>
          <w:sz w:val="28"/>
        </w:rPr>
        <w:t>
      "8-1. Автомобиль көлігі құралдарын, жүктер мен тауарларды Мемлекеттік шекара арқылы, оның ішінде электрондық кезек жүйесін пайдалана отырып өткізу Қазақстан Республикасы Ұлттық қауіпсіздік комитетінің Шекара қызметімен келісу бойынша салықтардың және бюджетке төленетін басқа да міндетті төлемдердің түсуін қамтамасыз ету саласындағы басшылықты жүзеге асыратын мемлекеттік орган және кеден ісі саласындағы уәкілетті орган айқындаған тәртіппен ақылы негізде жүзеге асырылуы мүмкін.</w:t>
      </w:r>
    </w:p>
    <w:bookmarkEnd w:id="1076"/>
    <w:bookmarkStart w:name="z1284" w:id="1077"/>
    <w:p>
      <w:pPr>
        <w:spacing w:after="0"/>
        <w:ind w:left="0"/>
        <w:jc w:val="both"/>
      </w:pPr>
      <w:r>
        <w:rPr>
          <w:rFonts w:ascii="Times New Roman"/>
          <w:b w:val="false"/>
          <w:i w:val="false"/>
          <w:color w:val="000000"/>
          <w:sz w:val="28"/>
        </w:rPr>
        <w:t>
      Бұл ретте айыппұл түрінде әкімшілік жаза қолдану туралы уақтылы орындалмаған қаулысы және (немесе) жол жүрісі қауіпсіздігін қамтамасыз ету саласында айыппұл төлеу қажеттігі туралы нұсқамасы, ақылы автомобиль жолдарымен (учаскелерімен) жүріп өткені үшін берешегі бар автомобиль көлігі құралдарының иелері – бейрезиденттер және электрондық кезек жүйесін пайдаланушылар – бейрезиденттер мұндай төлемдер мен айыппұлдарды төлегенге дейінгі электрондық кезек жүйесінде тіркелуге жатпайды.</w:t>
      </w:r>
    </w:p>
    <w:bookmarkEnd w:id="1077"/>
    <w:bookmarkStart w:name="z1285" w:id="1078"/>
    <w:p>
      <w:pPr>
        <w:spacing w:after="0"/>
        <w:ind w:left="0"/>
        <w:jc w:val="both"/>
      </w:pPr>
      <w:r>
        <w:rPr>
          <w:rFonts w:ascii="Times New Roman"/>
          <w:b w:val="false"/>
          <w:i w:val="false"/>
          <w:color w:val="000000"/>
          <w:sz w:val="28"/>
        </w:rPr>
        <w:t>
      Электрондық кезек жүйесін әзірлеуді, ендіруді және оның жұмыс істеуін, сондай-ақ автомобиль көлігі құралдарын, жүктер мен тауарларды Мемлекеттік шекара арқылы өткізгені және электрондық кезекті брондағаны үшін төлемақы алу жөніндегі іс-шараларды ұйымдастыруды Қазақстан Республикасы Ұлттық қауіпсіздік комитетінің Шекара қызметімен келісу бойынша салықтардың және бюджетке төленетін басқа да міндетті төлемдердің түсуін қамтамасыз ету саласында басшылықты жүзеге асыратын мемлекеттік орган және кеден ісі саласындағы уәкілетті орган мемлекеттік-жекешелік әріптестік тетігін қолдану не Қазақстан Республикасының заңнамасына сәйкес өзге де тетіктерді қолдану арқылы жүзеге асырады.</w:t>
      </w:r>
    </w:p>
    <w:bookmarkEnd w:id="1078"/>
    <w:bookmarkStart w:name="z1286" w:id="1079"/>
    <w:p>
      <w:pPr>
        <w:spacing w:after="0"/>
        <w:ind w:left="0"/>
        <w:jc w:val="both"/>
      </w:pPr>
      <w:r>
        <w:rPr>
          <w:rFonts w:ascii="Times New Roman"/>
          <w:b w:val="false"/>
          <w:i w:val="false"/>
          <w:color w:val="000000"/>
          <w:sz w:val="28"/>
        </w:rPr>
        <w:t>
      Мемлекеттік-жекешелік әріптестік тетігі шеңберінде электрондық кезек жүйесін пайдалана отырып, автомобиль көлігі құралдарын, жүктер мен тауарларды Мемлекеттік шекара арқылы өткізу кезінде ақы төленетін өзге де көрсетілетін қызметтерді ұсынуға тыйым салынады.</w:t>
      </w:r>
    </w:p>
    <w:bookmarkEnd w:id="1079"/>
    <w:bookmarkStart w:name="z1287" w:id="1080"/>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автомобиль көлігі құралдарын, жүктер мен тауарларды Мемлекеттік шекара арқылы өткізгені, сондай-ақ олардың электрондық кезек бойынша өткені үшін төлемақы мөлшерін монополияға қарсы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мемлекеттік орган және кеден ісі саласындағы уәкілетті орган айқындайды.";</w:t>
      </w:r>
    </w:p>
    <w:bookmarkEnd w:id="1080"/>
    <w:bookmarkStart w:name="z1288" w:id="10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30-баптың</w:t>
      </w:r>
      <w:r>
        <w:rPr>
          <w:rFonts w:ascii="Times New Roman"/>
          <w:b w:val="false"/>
          <w:i w:val="false"/>
          <w:color w:val="000000"/>
          <w:sz w:val="28"/>
        </w:rPr>
        <w:t xml:space="preserve"> 4) тармақшасындағы "өзге де, оның ішінде пилотсыз ұшу аппараттары" деген сөздер "өзге де ұшу аппараттары, оның ішінде пилотсыз әуе кемелері" деген сөздермен ауыстырылсын;</w:t>
      </w:r>
    </w:p>
    <w:bookmarkEnd w:id="1081"/>
    <w:bookmarkStart w:name="z1289" w:id="10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49-баптың</w:t>
      </w:r>
      <w:r>
        <w:rPr>
          <w:rFonts w:ascii="Times New Roman"/>
          <w:b w:val="false"/>
          <w:i w:val="false"/>
          <w:color w:val="000000"/>
          <w:sz w:val="28"/>
        </w:rPr>
        <w:t xml:space="preserve"> 1-тармағының 2) тармақшасындағы "аппаратты" деген сөз "әуе кемесін" деген сөздермен ауыстырылсын;</w:t>
      </w:r>
    </w:p>
    <w:bookmarkEnd w:id="1082"/>
    <w:bookmarkStart w:name="z1290" w:id="10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56-баптың</w:t>
      </w:r>
      <w:r>
        <w:rPr>
          <w:rFonts w:ascii="Times New Roman"/>
          <w:b w:val="false"/>
          <w:i w:val="false"/>
          <w:color w:val="000000"/>
          <w:sz w:val="28"/>
        </w:rPr>
        <w:t xml:space="preserve"> 36-1) тармақшасындағы "ұшу аппараттарын" деген сөздер "әуе кемелерін" деген сөздермен ауыстырылсын;</w:t>
      </w:r>
    </w:p>
    <w:bookmarkEnd w:id="1083"/>
    <w:bookmarkStart w:name="z1291" w:id="10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73-баптың</w:t>
      </w:r>
      <w:r>
        <w:rPr>
          <w:rFonts w:ascii="Times New Roman"/>
          <w:b w:val="false"/>
          <w:i w:val="false"/>
          <w:color w:val="000000"/>
          <w:sz w:val="28"/>
        </w:rPr>
        <w:t xml:space="preserve"> 1-тармағы бірінші бөлігінің 3), 4) және 5) тармақшаларындағы "аппараттарға", "аппараттар", "аппараттарды" деген сөздер тиісінше "әуе кемелеріне", "әуе кемелері", "әуе кемелерін" деген сөздермен ауыстырылсын.</w:t>
      </w:r>
    </w:p>
    <w:bookmarkEnd w:id="1084"/>
    <w:bookmarkStart w:name="z1292" w:id="1085"/>
    <w:p>
      <w:pPr>
        <w:spacing w:after="0"/>
        <w:ind w:left="0"/>
        <w:jc w:val="both"/>
      </w:pPr>
      <w:r>
        <w:rPr>
          <w:rFonts w:ascii="Times New Roman"/>
          <w:b w:val="false"/>
          <w:i w:val="false"/>
          <w:color w:val="000000"/>
          <w:sz w:val="28"/>
        </w:rPr>
        <w:t xml:space="preserve">
      24.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77-баптың</w:t>
      </w:r>
      <w:r>
        <w:rPr>
          <w:rFonts w:ascii="Times New Roman"/>
          <w:b w:val="false"/>
          <w:i w:val="false"/>
          <w:color w:val="000000"/>
          <w:sz w:val="28"/>
        </w:rPr>
        <w:t xml:space="preserve"> 3-тармағы мынадай мазмұндағы екінші бөлікпен толықтырылсын:</w:t>
      </w:r>
    </w:p>
    <w:bookmarkStart w:name="z1294" w:id="1086"/>
    <w:p>
      <w:pPr>
        <w:spacing w:after="0"/>
        <w:ind w:left="0"/>
        <w:jc w:val="both"/>
      </w:pPr>
      <w:r>
        <w:rPr>
          <w:rFonts w:ascii="Times New Roman"/>
          <w:b w:val="false"/>
          <w:i w:val="false"/>
          <w:color w:val="000000"/>
          <w:sz w:val="28"/>
        </w:rPr>
        <w:t>
      "Көлік құралдары жүргізушілерін даярлау жөніндегі оқу ұйымдарын есепке алу және оқу топтарын тіркеу Қазақстан Республикасының заңдарына сәйкес уәкілетті органның ақпараттық жүйесі арқылы жүзеге асырылады.".</w:t>
      </w:r>
    </w:p>
    <w:bookmarkEnd w:id="1086"/>
    <w:bookmarkStart w:name="z1295" w:id="1087"/>
    <w:p>
      <w:pPr>
        <w:spacing w:after="0"/>
        <w:ind w:left="0"/>
        <w:jc w:val="both"/>
      </w:pPr>
      <w:r>
        <w:rPr>
          <w:rFonts w:ascii="Times New Roman"/>
          <w:b w:val="false"/>
          <w:i w:val="false"/>
          <w:color w:val="000000"/>
          <w:sz w:val="28"/>
        </w:rPr>
        <w:t xml:space="preserve">
      25.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87"/>
    <w:bookmarkStart w:name="z1296" w:id="1088"/>
    <w:p>
      <w:pPr>
        <w:spacing w:after="0"/>
        <w:ind w:left="0"/>
        <w:jc w:val="both"/>
      </w:pPr>
      <w:r>
        <w:rPr>
          <w:rFonts w:ascii="Times New Roman"/>
          <w:b w:val="false"/>
          <w:i w:val="false"/>
          <w:color w:val="000000"/>
          <w:sz w:val="28"/>
        </w:rPr>
        <w:t xml:space="preserve">
      1) 5-баптың 2-тармағының </w:t>
      </w:r>
      <w:r>
        <w:rPr>
          <w:rFonts w:ascii="Times New Roman"/>
          <w:b w:val="false"/>
          <w:i w:val="false"/>
          <w:color w:val="000000"/>
          <w:sz w:val="28"/>
        </w:rPr>
        <w:t>20-1) тармақшасындағы</w:t>
      </w:r>
      <w:r>
        <w:rPr>
          <w:rFonts w:ascii="Times New Roman"/>
          <w:b w:val="false"/>
          <w:i w:val="false"/>
          <w:color w:val="000000"/>
          <w:sz w:val="28"/>
        </w:rPr>
        <w:t xml:space="preserve"> "ұшу аппараттарын" деген сөздер "әуе кемелерін" деген сөздермен ауыстырылсын;</w:t>
      </w:r>
    </w:p>
    <w:bookmarkEnd w:id="1088"/>
    <w:bookmarkStart w:name="z1297" w:id="10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23-бапта</w:t>
      </w:r>
      <w:r>
        <w:rPr>
          <w:rFonts w:ascii="Times New Roman"/>
          <w:b w:val="false"/>
          <w:i w:val="false"/>
          <w:color w:val="000000"/>
          <w:sz w:val="28"/>
        </w:rPr>
        <w:t>:</w:t>
      </w:r>
    </w:p>
    <w:bookmarkEnd w:id="1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11) тармақшасындағы "ұшу аппараттарының" деген сөздер "әуе кемелерінің"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тармақшасындағы "ұшу аппараттарына" деген сөздер "әуе кемелеріне" деген сөздермен ауыстырылсын;</w:t>
      </w:r>
    </w:p>
    <w:bookmarkStart w:name="z1300" w:id="10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1-тармағының 15) тармақшасындағы "ұшу аппараттарының" деген сөздер "әуе кемелерінің" деген сөздермен ауыстырылсын;</w:t>
      </w:r>
    </w:p>
    <w:bookmarkEnd w:id="1090"/>
    <w:bookmarkStart w:name="z1301" w:id="10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1-тармағының 6) тармақшасындағы "ұшу аппараттарының" деген сөздер "әуе кемелерінің" деген сөздермен ауыстырылсын.</w:t>
      </w:r>
    </w:p>
    <w:bookmarkEnd w:id="1091"/>
    <w:bookmarkStart w:name="z1302" w:id="1092"/>
    <w:p>
      <w:pPr>
        <w:spacing w:after="0"/>
        <w:ind w:left="0"/>
        <w:jc w:val="both"/>
      </w:pPr>
      <w:r>
        <w:rPr>
          <w:rFonts w:ascii="Times New Roman"/>
          <w:b w:val="false"/>
          <w:i w:val="false"/>
          <w:color w:val="000000"/>
          <w:sz w:val="28"/>
        </w:rPr>
        <w:t xml:space="preserve">
      26.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3-тармағы 21) тармақшасының жиырма екінші абзацындағы "жүру жолында" деген сөздер алып тасталсын.</w:t>
      </w:r>
    </w:p>
    <w:bookmarkStart w:name="z1304" w:id="1093"/>
    <w:p>
      <w:pPr>
        <w:spacing w:after="0"/>
        <w:ind w:left="0"/>
        <w:jc w:val="both"/>
      </w:pPr>
      <w:r>
        <w:rPr>
          <w:rFonts w:ascii="Times New Roman"/>
          <w:b w:val="false"/>
          <w:i w:val="false"/>
          <w:color w:val="000000"/>
          <w:sz w:val="28"/>
        </w:rPr>
        <w:t>
      2-бап. Осы Заң:</w:t>
      </w:r>
    </w:p>
    <w:bookmarkEnd w:id="1093"/>
    <w:bookmarkStart w:name="z1305" w:id="1094"/>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15-тармағы 1) тармақшасының алтыншы және жетінші абзацтарын, 3) тармақшасының төртінші – оныншы абзацтарын;</w:t>
      </w:r>
    </w:p>
    <w:bookmarkEnd w:id="1094"/>
    <w:bookmarkStart w:name="z1306" w:id="1095"/>
    <w:p>
      <w:pPr>
        <w:spacing w:after="0"/>
        <w:ind w:left="0"/>
        <w:jc w:val="both"/>
      </w:pPr>
      <w:r>
        <w:rPr>
          <w:rFonts w:ascii="Times New Roman"/>
          <w:b w:val="false"/>
          <w:i w:val="false"/>
          <w:color w:val="000000"/>
          <w:sz w:val="28"/>
        </w:rPr>
        <w:t xml:space="preserve">
      2) алғашқы ресми жарияланған күнінен кейін күнтізбелік алпыс күн өткен соң қолданысқа енгізілетін 1-баптың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3) тармақшасын</w:t>
      </w:r>
      <w:r>
        <w:rPr>
          <w:rFonts w:ascii="Times New Roman"/>
          <w:b w:val="false"/>
          <w:i w:val="false"/>
          <w:color w:val="000000"/>
          <w:sz w:val="28"/>
        </w:rPr>
        <w:t xml:space="preserve">, 2-тармағын, 3-тармағының </w:t>
      </w:r>
      <w:r>
        <w:rPr>
          <w:rFonts w:ascii="Times New Roman"/>
          <w:b w:val="false"/>
          <w:i w:val="false"/>
          <w:color w:val="000000"/>
          <w:sz w:val="28"/>
        </w:rPr>
        <w:t>2) тармақшасын</w:t>
      </w:r>
      <w:r>
        <w:rPr>
          <w:rFonts w:ascii="Times New Roman"/>
          <w:b w:val="false"/>
          <w:i w:val="false"/>
          <w:color w:val="000000"/>
          <w:sz w:val="28"/>
        </w:rPr>
        <w:t xml:space="preserve">, 4, 5, 6, 8, 9, 10, 11 және </w:t>
      </w:r>
      <w:r>
        <w:rPr>
          <w:rFonts w:ascii="Times New Roman"/>
          <w:b w:val="false"/>
          <w:i w:val="false"/>
          <w:color w:val="000000"/>
          <w:sz w:val="28"/>
        </w:rPr>
        <w:t>12-тармақтарын</w:t>
      </w:r>
      <w:r>
        <w:rPr>
          <w:rFonts w:ascii="Times New Roman"/>
          <w:b w:val="false"/>
          <w:i w:val="false"/>
          <w:color w:val="000000"/>
          <w:sz w:val="28"/>
        </w:rPr>
        <w:t xml:space="preserve">, </w:t>
      </w:r>
      <w:r>
        <w:rPr>
          <w:rFonts w:ascii="Times New Roman"/>
          <w:b w:val="false"/>
          <w:i w:val="false"/>
          <w:color w:val="000000"/>
          <w:sz w:val="28"/>
        </w:rPr>
        <w:t>13-тармағының</w:t>
      </w:r>
      <w:r>
        <w:rPr>
          <w:rFonts w:ascii="Times New Roman"/>
          <w:b w:val="false"/>
          <w:i w:val="false"/>
          <w:color w:val="000000"/>
          <w:sz w:val="28"/>
        </w:rPr>
        <w:t xml:space="preserve"> 1) тармақшасын, </w:t>
      </w:r>
      <w:r>
        <w:rPr>
          <w:rFonts w:ascii="Times New Roman"/>
          <w:b w:val="false"/>
          <w:i w:val="false"/>
          <w:color w:val="000000"/>
          <w:sz w:val="28"/>
        </w:rPr>
        <w:t>14-тармағы</w:t>
      </w:r>
      <w:r>
        <w:rPr>
          <w:rFonts w:ascii="Times New Roman"/>
          <w:b w:val="false"/>
          <w:i w:val="false"/>
          <w:color w:val="000000"/>
          <w:sz w:val="28"/>
        </w:rPr>
        <w:t xml:space="preserve"> 1) тармақшасының үшінші абзацын, 6) тармақшасының үшінші абзацын, 8) тармақшасының бірінші – үшінші абзацтарын, 11) тармақшасын, 12) тармақшасының төртінші және бесінші абзацтарын, 15-тармағы 1) тармақшасының бірінші – бесінші абзацтарын, 2) тармақшасының екінші және үшінші абзацтарын, 3) тармақшасының бірінші – үшінші абзацтарын, 4) – 9) тармақшаларын, </w:t>
      </w:r>
      <w:r>
        <w:rPr>
          <w:rFonts w:ascii="Times New Roman"/>
          <w:b w:val="false"/>
          <w:i w:val="false"/>
          <w:color w:val="000000"/>
          <w:sz w:val="28"/>
        </w:rPr>
        <w:t>16-тармағын</w:t>
      </w:r>
      <w:r>
        <w:rPr>
          <w:rFonts w:ascii="Times New Roman"/>
          <w:b w:val="false"/>
          <w:i w:val="false"/>
          <w:color w:val="000000"/>
          <w:sz w:val="28"/>
        </w:rPr>
        <w:t xml:space="preserve">, </w:t>
      </w:r>
      <w:r>
        <w:rPr>
          <w:rFonts w:ascii="Times New Roman"/>
          <w:b w:val="false"/>
          <w:i w:val="false"/>
          <w:color w:val="000000"/>
          <w:sz w:val="28"/>
        </w:rPr>
        <w:t>17-тармағы</w:t>
      </w:r>
      <w:r>
        <w:rPr>
          <w:rFonts w:ascii="Times New Roman"/>
          <w:b w:val="false"/>
          <w:i w:val="false"/>
          <w:color w:val="000000"/>
          <w:sz w:val="28"/>
        </w:rPr>
        <w:t xml:space="preserve"> 1) тармақшасының екінші – алтыншы абзацтарын, 2) – 12), 14) және 15) тармақшаларын,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w:t>
      </w:r>
      <w:r>
        <w:rPr>
          <w:rFonts w:ascii="Times New Roman"/>
          <w:b w:val="false"/>
          <w:i w:val="false"/>
          <w:color w:val="000000"/>
          <w:sz w:val="28"/>
        </w:rPr>
        <w:t xml:space="preserve">, </w:t>
      </w:r>
      <w:r>
        <w:rPr>
          <w:rFonts w:ascii="Times New Roman"/>
          <w:b w:val="false"/>
          <w:i w:val="false"/>
          <w:color w:val="000000"/>
          <w:sz w:val="28"/>
        </w:rPr>
        <w:t>21-тармағы</w:t>
      </w:r>
      <w:r>
        <w:rPr>
          <w:rFonts w:ascii="Times New Roman"/>
          <w:b w:val="false"/>
          <w:i w:val="false"/>
          <w:color w:val="000000"/>
          <w:sz w:val="28"/>
        </w:rPr>
        <w:t xml:space="preserve"> 1) тармақшасының бірінші – он екінші, он төртінші – жиырма төртінші, жиырма алтыншы – қырық екінші абзацтарын, 2) – 10) тармақшаларын, 11) тармақшасының бірінші – он сегізінші, жиырма бірінші – жиырма үшінші абзацтарын, 12) тармақшасын, 13) тармақшасының бірінші, екінші, бесінші – жиырма үшінші абзацтарын, 14) – 17), 20) – 28) тармақшаларын, 29) тармақшасының бірінші – он екінші, он төртінші – он жетінші абзацтарын, 30) – 32) тармақшаларын, 33) тармақшасының бірінші – үшінші, бесінші – тоғызыншы абзацтарын, 34) – 45) тармақшаларын, 46) тармақшасының бірінші – тоғызыншы, он бірінші абзацтарын және 47) – 69) тармақшаларын, </w:t>
      </w:r>
      <w:r>
        <w:rPr>
          <w:rFonts w:ascii="Times New Roman"/>
          <w:b w:val="false"/>
          <w:i w:val="false"/>
          <w:color w:val="000000"/>
          <w:sz w:val="28"/>
        </w:rPr>
        <w:t>23-тармағының</w:t>
      </w:r>
      <w:r>
        <w:rPr>
          <w:rFonts w:ascii="Times New Roman"/>
          <w:b w:val="false"/>
          <w:i w:val="false"/>
          <w:color w:val="000000"/>
          <w:sz w:val="28"/>
        </w:rPr>
        <w:t xml:space="preserve"> 2), 3), 5) – 8) тармақшаларын,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w:t>
      </w:r>
      <w:r>
        <w:rPr>
          <w:rFonts w:ascii="Times New Roman"/>
          <w:b w:val="false"/>
          <w:i w:val="false"/>
          <w:color w:val="000000"/>
          <w:sz w:val="28"/>
        </w:rPr>
        <w:t>;</w:t>
      </w:r>
    </w:p>
    <w:bookmarkEnd w:id="1095"/>
    <w:bookmarkStart w:name="z1307" w:id="1096"/>
    <w:p>
      <w:pPr>
        <w:spacing w:after="0"/>
        <w:ind w:left="0"/>
        <w:jc w:val="both"/>
      </w:pPr>
      <w:r>
        <w:rPr>
          <w:rFonts w:ascii="Times New Roman"/>
          <w:b w:val="false"/>
          <w:i w:val="false"/>
          <w:color w:val="000000"/>
          <w:sz w:val="28"/>
        </w:rPr>
        <w:t xml:space="preserve">
      3) алғашқы ресми жарияланған күнінен кейін алты ай өткен соң қолданысқа енгізілетін 1-баптың </w:t>
      </w:r>
      <w:r>
        <w:rPr>
          <w:rFonts w:ascii="Times New Roman"/>
          <w:b w:val="false"/>
          <w:i w:val="false"/>
          <w:color w:val="000000"/>
          <w:sz w:val="28"/>
        </w:rPr>
        <w:t>13-тармағының</w:t>
      </w:r>
      <w:r>
        <w:rPr>
          <w:rFonts w:ascii="Times New Roman"/>
          <w:b w:val="false"/>
          <w:i w:val="false"/>
          <w:color w:val="000000"/>
          <w:sz w:val="28"/>
        </w:rPr>
        <w:t xml:space="preserve"> 2) тармақшасын, </w:t>
      </w:r>
      <w:r>
        <w:rPr>
          <w:rFonts w:ascii="Times New Roman"/>
          <w:b w:val="false"/>
          <w:i w:val="false"/>
          <w:color w:val="000000"/>
          <w:sz w:val="28"/>
        </w:rPr>
        <w:t>23-тармағы</w:t>
      </w:r>
      <w:r>
        <w:rPr>
          <w:rFonts w:ascii="Times New Roman"/>
          <w:b w:val="false"/>
          <w:i w:val="false"/>
          <w:color w:val="000000"/>
          <w:sz w:val="28"/>
        </w:rPr>
        <w:t xml:space="preserve"> 1) тармақшасының үшінші абзацын және 4) тармақшасын;</w:t>
      </w:r>
    </w:p>
    <w:bookmarkEnd w:id="1096"/>
    <w:bookmarkStart w:name="z1308" w:id="1097"/>
    <w:p>
      <w:pPr>
        <w:spacing w:after="0"/>
        <w:ind w:left="0"/>
        <w:jc w:val="both"/>
      </w:pPr>
      <w:r>
        <w:rPr>
          <w:rFonts w:ascii="Times New Roman"/>
          <w:b w:val="false"/>
          <w:i w:val="false"/>
          <w:color w:val="000000"/>
          <w:sz w:val="28"/>
        </w:rPr>
        <w:t xml:space="preserve">
      4) 2023 жылғы 1 шілдеден бастап қолданысқа енгізілетін 1-баптың </w:t>
      </w:r>
      <w:r>
        <w:rPr>
          <w:rFonts w:ascii="Times New Roman"/>
          <w:b w:val="false"/>
          <w:i w:val="false"/>
          <w:color w:val="000000"/>
          <w:sz w:val="28"/>
        </w:rPr>
        <w:t>21-тармағы</w:t>
      </w:r>
      <w:r>
        <w:rPr>
          <w:rFonts w:ascii="Times New Roman"/>
          <w:b w:val="false"/>
          <w:i w:val="false"/>
          <w:color w:val="000000"/>
          <w:sz w:val="28"/>
        </w:rPr>
        <w:t xml:space="preserve"> 1) тармақшасының он үшінші абзацын, 11) тармақшасының он тоғызыншы және жиырмасыншы абзацтарын, 13) тармақшасының үшінші және төртінші абзацтарын, 18) және 19) тармақшаларын, 33) тармақшасының төртінші абзацын және </w:t>
      </w:r>
      <w:r>
        <w:rPr>
          <w:rFonts w:ascii="Times New Roman"/>
          <w:b w:val="false"/>
          <w:i w:val="false"/>
          <w:color w:val="000000"/>
          <w:sz w:val="28"/>
        </w:rPr>
        <w:t>22-тармағының</w:t>
      </w:r>
      <w:r>
        <w:rPr>
          <w:rFonts w:ascii="Times New Roman"/>
          <w:b w:val="false"/>
          <w:i w:val="false"/>
          <w:color w:val="000000"/>
          <w:sz w:val="28"/>
        </w:rPr>
        <w:t xml:space="preserve"> 2) тармақшасын;</w:t>
      </w:r>
    </w:p>
    <w:bookmarkEnd w:id="1097"/>
    <w:bookmarkStart w:name="z1309" w:id="1098"/>
    <w:p>
      <w:pPr>
        <w:spacing w:after="0"/>
        <w:ind w:left="0"/>
        <w:jc w:val="both"/>
      </w:pPr>
      <w:r>
        <w:rPr>
          <w:rFonts w:ascii="Times New Roman"/>
          <w:b w:val="false"/>
          <w:i w:val="false"/>
          <w:color w:val="000000"/>
          <w:sz w:val="28"/>
        </w:rPr>
        <w:t xml:space="preserve">
      5) 2024 жылғы 1 қаңтардан бастап қолданысқа енгізілетін 1-баптың </w:t>
      </w:r>
      <w:r>
        <w:rPr>
          <w:rFonts w:ascii="Times New Roman"/>
          <w:b w:val="false"/>
          <w:i w:val="false"/>
          <w:color w:val="000000"/>
          <w:sz w:val="28"/>
        </w:rPr>
        <w:t>14-тармағы</w:t>
      </w:r>
      <w:r>
        <w:rPr>
          <w:rFonts w:ascii="Times New Roman"/>
          <w:b w:val="false"/>
          <w:i w:val="false"/>
          <w:color w:val="000000"/>
          <w:sz w:val="28"/>
        </w:rPr>
        <w:t xml:space="preserve"> 8) тармақшасының төртінші – алтыншы абзацтарын, </w:t>
      </w:r>
      <w:r>
        <w:rPr>
          <w:rFonts w:ascii="Times New Roman"/>
          <w:b w:val="false"/>
          <w:i w:val="false"/>
          <w:color w:val="000000"/>
          <w:sz w:val="28"/>
        </w:rPr>
        <w:t>21-тармағы</w:t>
      </w:r>
      <w:r>
        <w:rPr>
          <w:rFonts w:ascii="Times New Roman"/>
          <w:b w:val="false"/>
          <w:i w:val="false"/>
          <w:color w:val="000000"/>
          <w:sz w:val="28"/>
        </w:rPr>
        <w:t xml:space="preserve"> 1) тармақшасының жиырма бесінші абзацын, 29) тармақшасының он үшінші абзацын және 46) тармақшасының оныншы абзацын;</w:t>
      </w:r>
    </w:p>
    <w:bookmarkEnd w:id="1098"/>
    <w:bookmarkStart w:name="z1310" w:id="1099"/>
    <w:p>
      <w:pPr>
        <w:spacing w:after="0"/>
        <w:ind w:left="0"/>
        <w:jc w:val="both"/>
      </w:pPr>
      <w:r>
        <w:rPr>
          <w:rFonts w:ascii="Times New Roman"/>
          <w:b w:val="false"/>
          <w:i w:val="false"/>
          <w:color w:val="000000"/>
          <w:sz w:val="28"/>
        </w:rPr>
        <w:t xml:space="preserve">
      6) 2026 жылғы 1 қаңтардан бастап қолданысқа енгізілетін 1-баптың </w:t>
      </w:r>
      <w:r>
        <w:rPr>
          <w:rFonts w:ascii="Times New Roman"/>
          <w:b w:val="false"/>
          <w:i w:val="false"/>
          <w:color w:val="000000"/>
          <w:sz w:val="28"/>
        </w:rPr>
        <w:t>17-тармағы</w:t>
      </w:r>
      <w:r>
        <w:rPr>
          <w:rFonts w:ascii="Times New Roman"/>
          <w:b w:val="false"/>
          <w:i w:val="false"/>
          <w:color w:val="000000"/>
          <w:sz w:val="28"/>
        </w:rPr>
        <w:t xml:space="preserve"> 1) тармақшасының сегізінші және тоғызыншы абзацтарын және 13) тармақшасын қоспағанда, алғашқы ресми жарияланған күнінен кейін күнтізбелік он күн өткен соң қолданысқа енгізіледі.</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