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7231f" w14:textId="02723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 басшысының жекелеген тапсырмаларын іске асыру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2022 жылғы 30 желтоқсандағы № 177-VII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740-баптың</w:t>
      </w:r>
      <w:r>
        <w:rPr>
          <w:rFonts w:ascii="Times New Roman"/>
          <w:b w:val="false"/>
          <w:i w:val="false"/>
          <w:color w:val="000000"/>
          <w:sz w:val="28"/>
        </w:rPr>
        <w:t xml:space="preserve"> 1-тармағының үшінші бөлігі мынадай мазмұндағы 2-3) тармақшамен толықтырылсын:</w:t>
      </w:r>
    </w:p>
    <w:bookmarkEnd w:id="2"/>
    <w:bookmarkStart w:name="z7" w:id="3"/>
    <w:p>
      <w:pPr>
        <w:spacing w:after="0"/>
        <w:ind w:left="0"/>
        <w:jc w:val="both"/>
      </w:pPr>
      <w:r>
        <w:rPr>
          <w:rFonts w:ascii="Times New Roman"/>
          <w:b w:val="false"/>
          <w:i w:val="false"/>
          <w:color w:val="000000"/>
          <w:sz w:val="28"/>
        </w:rPr>
        <w:t>
      "2-3)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741-баптың</w:t>
      </w:r>
      <w:r>
        <w:rPr>
          <w:rFonts w:ascii="Times New Roman"/>
          <w:b w:val="false"/>
          <w:i w:val="false"/>
          <w:color w:val="000000"/>
          <w:sz w:val="28"/>
        </w:rPr>
        <w:t xml:space="preserve"> екінші бөлігі мынадай мазмұндағы 2-3) тармақшамен толықтырылсын:</w:t>
      </w:r>
    </w:p>
    <w:bookmarkEnd w:id="4"/>
    <w:bookmarkStart w:name="z9" w:id="5"/>
    <w:p>
      <w:pPr>
        <w:spacing w:after="0"/>
        <w:ind w:left="0"/>
        <w:jc w:val="both"/>
      </w:pPr>
      <w:r>
        <w:rPr>
          <w:rFonts w:ascii="Times New Roman"/>
          <w:b w:val="false"/>
          <w:i w:val="false"/>
          <w:color w:val="000000"/>
          <w:sz w:val="28"/>
        </w:rPr>
        <w:t>
      "2-3)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p>
    <w:bookmarkEnd w:id="5"/>
    <w:bookmarkStart w:name="z10" w:id="6"/>
    <w:p>
      <w:pPr>
        <w:spacing w:after="0"/>
        <w:ind w:left="0"/>
        <w:jc w:val="both"/>
      </w:pPr>
      <w:r>
        <w:rPr>
          <w:rFonts w:ascii="Times New Roman"/>
          <w:b w:val="false"/>
          <w:i w:val="false"/>
          <w:color w:val="000000"/>
          <w:sz w:val="28"/>
        </w:rPr>
        <w:t xml:space="preserve">
      2.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119-2-баптың</w:t>
      </w:r>
      <w:r>
        <w:rPr>
          <w:rFonts w:ascii="Times New Roman"/>
          <w:b w:val="false"/>
          <w:i w:val="false"/>
          <w:color w:val="000000"/>
          <w:sz w:val="28"/>
        </w:rPr>
        <w:t xml:space="preserve"> 2-тармағында:</w:t>
      </w:r>
    </w:p>
    <w:bookmarkStart w:name="z12" w:id="7"/>
    <w:p>
      <w:pPr>
        <w:spacing w:after="0"/>
        <w:ind w:left="0"/>
        <w:jc w:val="both"/>
      </w:pPr>
      <w:r>
        <w:rPr>
          <w:rFonts w:ascii="Times New Roman"/>
          <w:b w:val="false"/>
          <w:i w:val="false"/>
          <w:color w:val="000000"/>
          <w:sz w:val="28"/>
        </w:rPr>
        <w:t>
      бірінші бөлік мынадай мазмұндағы 1-1) тармақшамен толықтырылсын:</w:t>
      </w:r>
    </w:p>
    <w:bookmarkEnd w:id="7"/>
    <w:bookmarkStart w:name="z13" w:id="8"/>
    <w:p>
      <w:pPr>
        <w:spacing w:after="0"/>
        <w:ind w:left="0"/>
        <w:jc w:val="both"/>
      </w:pPr>
      <w:r>
        <w:rPr>
          <w:rFonts w:ascii="Times New Roman"/>
          <w:b w:val="false"/>
          <w:i w:val="false"/>
          <w:color w:val="000000"/>
          <w:sz w:val="28"/>
        </w:rPr>
        <w:t>
      "1-1) мемлекеттік меншіктегі жер учаскелерінде жаңа өнім үшін шикізатты, материалдарды, заттарды, құрамдастарды өңдеуге байланысты өңдеу өнеркәсібі салаларына жататын жобаларды іске асыру кезінде арнайы экономикалық аймақтың аумағында қызметті жүзеге асыру туралы шартта көзделген барлық объектілер (құрылыстар, құрылысжайлар) пайдалануға берілген кезден бастап үш жыл өткен соң сатып алуға құқылы.</w:t>
      </w:r>
    </w:p>
    <w:bookmarkEnd w:id="8"/>
    <w:bookmarkStart w:name="z14" w:id="9"/>
    <w:p>
      <w:pPr>
        <w:spacing w:after="0"/>
        <w:ind w:left="0"/>
        <w:jc w:val="both"/>
      </w:pPr>
      <w:r>
        <w:rPr>
          <w:rFonts w:ascii="Times New Roman"/>
          <w:b w:val="false"/>
          <w:i w:val="false"/>
          <w:color w:val="000000"/>
          <w:sz w:val="28"/>
        </w:rPr>
        <w:t xml:space="preserve">
      Тиісті объектілерде (құрылыстарда, құрылысжайларда) өнім өндіруді жүзеге асыру осы тармақшаға сәйкес жер учаскесін сатып алудың міндетті шарты болып табылады. </w:t>
      </w:r>
    </w:p>
    <w:bookmarkEnd w:id="9"/>
    <w:bookmarkStart w:name="z15" w:id="10"/>
    <w:p>
      <w:pPr>
        <w:spacing w:after="0"/>
        <w:ind w:left="0"/>
        <w:jc w:val="both"/>
      </w:pPr>
      <w:r>
        <w:rPr>
          <w:rFonts w:ascii="Times New Roman"/>
          <w:b w:val="false"/>
          <w:i w:val="false"/>
          <w:color w:val="000000"/>
          <w:sz w:val="28"/>
        </w:rPr>
        <w:t xml:space="preserve">
      Осы тармақшаның ережелері осы Кодекстің </w:t>
      </w:r>
      <w:r>
        <w:rPr>
          <w:rFonts w:ascii="Times New Roman"/>
          <w:b w:val="false"/>
          <w:i w:val="false"/>
          <w:color w:val="000000"/>
          <w:sz w:val="28"/>
        </w:rPr>
        <w:t>84-бабына</w:t>
      </w:r>
      <w:r>
        <w:rPr>
          <w:rFonts w:ascii="Times New Roman"/>
          <w:b w:val="false"/>
          <w:i w:val="false"/>
          <w:color w:val="000000"/>
          <w:sz w:val="28"/>
        </w:rPr>
        <w:t xml:space="preserve"> сәйкес арнайы экономикалық аймақтарды құру және олардың жұмыс істеуі үшін мемлекет мұқтажы үшін жер учаскесін жер учаскелерінің меншік иелері мен жер пайдаланушылардан мәжбүрлеп иеліктен шығару жолымен мемлекеттік меншікке өткен жер учаскелеріне қатысты қолданылмайды;";</w:t>
      </w:r>
    </w:p>
    <w:bookmarkEnd w:id="10"/>
    <w:bookmarkStart w:name="z16" w:id="11"/>
    <w:p>
      <w:pPr>
        <w:spacing w:after="0"/>
        <w:ind w:left="0"/>
        <w:jc w:val="both"/>
      </w:pPr>
      <w:r>
        <w:rPr>
          <w:rFonts w:ascii="Times New Roman"/>
          <w:b w:val="false"/>
          <w:i w:val="false"/>
          <w:color w:val="000000"/>
          <w:sz w:val="28"/>
        </w:rPr>
        <w:t>
      екінші бөлік мынадай редакцияда жазылсын:</w:t>
      </w:r>
    </w:p>
    <w:bookmarkEnd w:id="11"/>
    <w:bookmarkStart w:name="z17" w:id="12"/>
    <w:p>
      <w:pPr>
        <w:spacing w:after="0"/>
        <w:ind w:left="0"/>
        <w:jc w:val="both"/>
      </w:pPr>
      <w:r>
        <w:rPr>
          <w:rFonts w:ascii="Times New Roman"/>
          <w:b w:val="false"/>
          <w:i w:val="false"/>
          <w:color w:val="000000"/>
          <w:sz w:val="28"/>
        </w:rPr>
        <w:t>
      "Бұл ретте республикалық немесе өңірлік маңызы бар арнайы экономикалық немесе индустриялық аймақтың қатысушылары осы тармақтың бірінші бөлігінде көзделген жағдайларда жер учаскесін қызметті жүзеге асыру туралы шарт жасалған кезде белгіленген кадастрлық (бағалау) құнына тең баға бойынша сатып алуға құқылы.".</w:t>
      </w:r>
    </w:p>
    <w:bookmarkEnd w:id="12"/>
    <w:bookmarkStart w:name="z18" w:id="13"/>
    <w:p>
      <w:pPr>
        <w:spacing w:after="0"/>
        <w:ind w:left="0"/>
        <w:jc w:val="both"/>
      </w:pPr>
      <w:r>
        <w:rPr>
          <w:rFonts w:ascii="Times New Roman"/>
          <w:b w:val="false"/>
          <w:i w:val="false"/>
          <w:color w:val="000000"/>
          <w:sz w:val="28"/>
        </w:rPr>
        <w:t xml:space="preserve">
      3.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w:t>
      </w:r>
    </w:p>
    <w:bookmarkEnd w:id="13"/>
    <w:bookmarkStart w:name="z19" w:id="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1-тармағының 17) тармақшасындағы "құруға (салуға) не қолда барларын реконструкциялауға, сондай-ақ Қазақстан Республикасы Президентінің қызметін қамтамасыз етуге бағытталған міндеттерді іске асыруға арналған ақпараттандыру объектілерін, сондай-ақ арнаулы мемлекеттік органдардың ақпараттандыру объектілерін қоспағанда, ақпараттандыру объектілерін құруға және дамытуға бағытталған, белгілі бір уақыт кезеңі ішінде бюджет қаражаты есебінен бюджеттік бағдарлама әкімшісі тікелей іске асыратын және аяқталған сипаттағы" деген сөздер "құру (салу) не қолда барларын реконструкциялау, сондай-ақ Қазақстан Республикасы Президентінің қызметін қамтамасыз етуге бағытталған міндеттерді іске асыруға арналған ақпараттандыру объектілерін, сондай-ақ арнаулы мемлекеттік органдардың ақпараттандыру объектілерін қоспағанда, ақпараттандыру объектілерін құру және дамыту үшін бағытталған, бюджет қаражаты есебінен тікелей бюджеттік бағдарлама әкімшісі белгілі бір уақыт кезеңі ішінде іске асыратын және аяқталған сипаты бар, білім беру саласындағы пилоттық ұлттық жобаны іске асыру жөніндегі дирекция белгілі бір уақыт кезеңі ішінде іске асыратын және аяқталған сипаты бар" деген сөздермен ауыстырылсын;</w:t>
      </w:r>
    </w:p>
    <w:bookmarkEnd w:id="14"/>
    <w:bookmarkStart w:name="z20" w:id="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10) тармақшасы "қорына" деген сөзден кейін ", Білім беру инфрақұрылымын қолдау қорына" деген сөздермен толықтырылсын;</w:t>
      </w:r>
    </w:p>
    <w:bookmarkEnd w:id="15"/>
    <w:bookmarkStart w:name="z21" w:id="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6-баптың</w:t>
      </w:r>
      <w:r>
        <w:rPr>
          <w:rFonts w:ascii="Times New Roman"/>
          <w:b w:val="false"/>
          <w:i w:val="false"/>
          <w:color w:val="000000"/>
          <w:sz w:val="28"/>
        </w:rPr>
        <w:t xml:space="preserve"> 3-тармағының үшінші бөлігі "төлемдерін," деген сөзден кейін "Білім беру инфрақұрылымын қолдау қорының түсімдері мен шығыстарын," деген сөздермен толықтырылсын;</w:t>
      </w:r>
    </w:p>
    <w:bookmarkEnd w:id="16"/>
    <w:bookmarkStart w:name="z22" w:id="1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41-баптың</w:t>
      </w:r>
      <w:r>
        <w:rPr>
          <w:rFonts w:ascii="Times New Roman"/>
          <w:b w:val="false"/>
          <w:i w:val="false"/>
          <w:color w:val="000000"/>
          <w:sz w:val="28"/>
        </w:rPr>
        <w:t xml:space="preserve"> 4-1-тармағы бірінші бөлігінің 14) тармақшасы мынадай редакцияда жазылсын:</w:t>
      </w:r>
    </w:p>
    <w:bookmarkEnd w:id="17"/>
    <w:bookmarkStart w:name="z23" w:id="18"/>
    <w:p>
      <w:pPr>
        <w:spacing w:after="0"/>
        <w:ind w:left="0"/>
        <w:jc w:val="both"/>
      </w:pPr>
      <w:r>
        <w:rPr>
          <w:rFonts w:ascii="Times New Roman"/>
          <w:b w:val="false"/>
          <w:i w:val="false"/>
          <w:color w:val="000000"/>
          <w:sz w:val="28"/>
        </w:rPr>
        <w:t>
      "14) ұлттық экономиканың орнықты экономикалық дамуы саласында зерттеулер, нормативтік құқықтық актілердің жобаларына ғылыми экономикалық сараптама жүргізу бойынша;";</w:t>
      </w:r>
    </w:p>
    <w:bookmarkEnd w:id="18"/>
    <w:bookmarkStart w:name="z24" w:id="1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45-бап</w:t>
      </w:r>
      <w:r>
        <w:rPr>
          <w:rFonts w:ascii="Times New Roman"/>
          <w:b w:val="false"/>
          <w:i w:val="false"/>
          <w:color w:val="000000"/>
          <w:sz w:val="28"/>
        </w:rPr>
        <w:t xml:space="preserve"> мынадай мазмұндағы 9-2-тармақпен толықтырылсын:</w:t>
      </w:r>
    </w:p>
    <w:bookmarkEnd w:id="19"/>
    <w:bookmarkStart w:name="z25" w:id="20"/>
    <w:p>
      <w:pPr>
        <w:spacing w:after="0"/>
        <w:ind w:left="0"/>
        <w:jc w:val="both"/>
      </w:pPr>
      <w:r>
        <w:rPr>
          <w:rFonts w:ascii="Times New Roman"/>
          <w:b w:val="false"/>
          <w:i w:val="false"/>
          <w:color w:val="000000"/>
          <w:sz w:val="28"/>
        </w:rPr>
        <w:t xml:space="preserve">
      "9-2. Облыстар, республикалық маңызы бар қалалар, астана бюджеттерінің жалпы сипаттағы трансферттерінің көлемдері: </w:t>
      </w:r>
    </w:p>
    <w:bookmarkEnd w:id="20"/>
    <w:bookmarkStart w:name="z26" w:id="21"/>
    <w:p>
      <w:pPr>
        <w:spacing w:after="0"/>
        <w:ind w:left="0"/>
        <w:jc w:val="both"/>
      </w:pPr>
      <w:r>
        <w:rPr>
          <w:rFonts w:ascii="Times New Roman"/>
          <w:b w:val="false"/>
          <w:i w:val="false"/>
          <w:color w:val="000000"/>
          <w:sz w:val="28"/>
        </w:rPr>
        <w:t>
      1) жергілікті атқарушы органдар ұсынатын, жалпы сипаттағы трансферттерді есептеу әдістемесіне сәйкес жоспарланатын кезеңнің алдындағы жылдың 1 мамырындағы жағдай бойынша нақтыланған жоспар ескерілген ағымдағы шығындардың көлемдері;</w:t>
      </w:r>
    </w:p>
    <w:bookmarkEnd w:id="21"/>
    <w:bookmarkStart w:name="z27" w:id="22"/>
    <w:p>
      <w:pPr>
        <w:spacing w:after="0"/>
        <w:ind w:left="0"/>
        <w:jc w:val="both"/>
      </w:pPr>
      <w:r>
        <w:rPr>
          <w:rFonts w:ascii="Times New Roman"/>
          <w:b w:val="false"/>
          <w:i w:val="false"/>
          <w:color w:val="000000"/>
          <w:sz w:val="28"/>
        </w:rPr>
        <w:t>
      2) облыстардың, республикалық маңызы бар қалалардың, астананың жергілікті атқарушы органдарымен келісу бойынша білім беру саласындағы уәкілетті орган ұсынатын, мектепке дейінгі тәрбиелеу мен оқытуға, бастауыш, негізгі орта және жалпы орта білім беруге арналған ағымдағы шығындардың болжамды көлемі;</w:t>
      </w:r>
    </w:p>
    <w:bookmarkEnd w:id="22"/>
    <w:bookmarkStart w:name="z28" w:id="23"/>
    <w:p>
      <w:pPr>
        <w:spacing w:after="0"/>
        <w:ind w:left="0"/>
        <w:jc w:val="both"/>
      </w:pPr>
      <w:r>
        <w:rPr>
          <w:rFonts w:ascii="Times New Roman"/>
          <w:b w:val="false"/>
          <w:i w:val="false"/>
          <w:color w:val="000000"/>
          <w:sz w:val="28"/>
        </w:rPr>
        <w:t>
      3) облыстардың, республикалық маңызы бар қалалардың, астананың жергілікті атқарушы органдарымен келісу бойынша тиісті салалардың (аялардың) орталық уәкілетті органдары ұсынатын, жалпы сипаттағы трансферттерді есептеу әдістемесіне сәйкес қалыптастырылатын көрсеткіштер мен коэффициенттер жөніндегі ақпарат;</w:t>
      </w:r>
    </w:p>
    <w:bookmarkEnd w:id="23"/>
    <w:bookmarkStart w:name="z29" w:id="24"/>
    <w:p>
      <w:pPr>
        <w:spacing w:after="0"/>
        <w:ind w:left="0"/>
        <w:jc w:val="both"/>
      </w:pPr>
      <w:r>
        <w:rPr>
          <w:rFonts w:ascii="Times New Roman"/>
          <w:b w:val="false"/>
          <w:i w:val="false"/>
          <w:color w:val="000000"/>
          <w:sz w:val="28"/>
        </w:rPr>
        <w:t>
      4) облыстардың, республикалық маңызы бар қалалардың, астананың жергілікті атқарушы органдарымен келісу бойынша тиісті салалардың (аялардың) орталық уәкілетті органдары ұсынатын, Мемлекеттік жоспарлау жүйесінің құжаттарын іске асыруға бағытталған жергілікті бюджеттік даму бағдарламалары шығындарының болжамы жөніндегі ақпарат ескеріле отырып айқындалады.</w:t>
      </w:r>
    </w:p>
    <w:bookmarkEnd w:id="24"/>
    <w:bookmarkStart w:name="z30" w:id="25"/>
    <w:p>
      <w:pPr>
        <w:spacing w:after="0"/>
        <w:ind w:left="0"/>
        <w:jc w:val="both"/>
      </w:pPr>
      <w:r>
        <w:rPr>
          <w:rFonts w:ascii="Times New Roman"/>
          <w:b w:val="false"/>
          <w:i w:val="false"/>
          <w:color w:val="000000"/>
          <w:sz w:val="28"/>
        </w:rPr>
        <w:t>
      Мемлекеттік жоспарлау жөніндегі орталық уәкілетті орган жалпы сипаттағы трансферттердің есеп-қисаптары жөніндегі қорытындының жобасын жасайды және оны Республикалық бюджет комиссиясының қарауына енгізеді.</w:t>
      </w:r>
    </w:p>
    <w:bookmarkEnd w:id="25"/>
    <w:bookmarkStart w:name="z31" w:id="26"/>
    <w:p>
      <w:pPr>
        <w:spacing w:after="0"/>
        <w:ind w:left="0"/>
        <w:jc w:val="both"/>
      </w:pPr>
      <w:r>
        <w:rPr>
          <w:rFonts w:ascii="Times New Roman"/>
          <w:b w:val="false"/>
          <w:i w:val="false"/>
          <w:color w:val="000000"/>
          <w:sz w:val="28"/>
        </w:rPr>
        <w:t>
      Жалпы сипаттағы трансферттердің көлемдерін қарау және айқындау ағымдағы қаржы жылының 1 тамызынан кешіктірілмей аяқталады.</w:t>
      </w:r>
    </w:p>
    <w:bookmarkEnd w:id="26"/>
    <w:bookmarkStart w:name="z32" w:id="27"/>
    <w:p>
      <w:pPr>
        <w:spacing w:after="0"/>
        <w:ind w:left="0"/>
        <w:jc w:val="both"/>
      </w:pPr>
      <w:r>
        <w:rPr>
          <w:rFonts w:ascii="Times New Roman"/>
          <w:b w:val="false"/>
          <w:i w:val="false"/>
          <w:color w:val="000000"/>
          <w:sz w:val="28"/>
        </w:rPr>
        <w:t>
      Жалпы сипаттағы трансферттердің есеп-қисаптарына берілетін ақпараттың негізділігі, анықтығы үшін Қазақстан Республикасының заңдарына сәйкес тиісті салалардың (аялардың) орталық уәкілетті органдарының басшылары және облыстардың, республикалық маңызы бар қалалардың, астананың әкімдері жауапты болады.</w:t>
      </w:r>
    </w:p>
    <w:bookmarkEnd w:id="27"/>
    <w:bookmarkStart w:name="z33" w:id="28"/>
    <w:p>
      <w:pPr>
        <w:spacing w:after="0"/>
        <w:ind w:left="0"/>
        <w:jc w:val="both"/>
      </w:pPr>
      <w:r>
        <w:rPr>
          <w:rFonts w:ascii="Times New Roman"/>
          <w:b w:val="false"/>
          <w:i w:val="false"/>
          <w:color w:val="000000"/>
          <w:sz w:val="28"/>
        </w:rPr>
        <w:t xml:space="preserve">
      Тиісті салалардың (аялардың) орталық уәкілетті органдары жалпы сипаттағы трансферттерді есептеу кезінде қабылданған көрсеткіштерге, жергілікті бюджеттің базасына енгізілген нысаналы трансферттерге және жалпы сипаттағы трансферттердің көлемдері туралы заңда белгіленген қаржыландырудың ең аз көлемдеріне бюджеттік мониторингті қамтамасыз етеді. </w:t>
      </w:r>
    </w:p>
    <w:bookmarkEnd w:id="28"/>
    <w:bookmarkStart w:name="z34" w:id="29"/>
    <w:p>
      <w:pPr>
        <w:spacing w:after="0"/>
        <w:ind w:left="0"/>
        <w:jc w:val="both"/>
      </w:pPr>
      <w:r>
        <w:rPr>
          <w:rFonts w:ascii="Times New Roman"/>
          <w:b w:val="false"/>
          <w:i w:val="false"/>
          <w:color w:val="000000"/>
          <w:sz w:val="28"/>
        </w:rPr>
        <w:t>
      Тиісті салалардың (аялардың) орталық уәкілетті органдары тиісті бюджеттік бағдарламаның атқарылуы туралы талдамалық есепті қалыптастыру үшін бюджетті атқару жөніндегі орталық уәкілетті органға бюджеттік мониторингтің нәтижелерін жылдың қорытындылары бойынша жібереді.</w:t>
      </w:r>
    </w:p>
    <w:bookmarkEnd w:id="29"/>
    <w:bookmarkStart w:name="z35" w:id="30"/>
    <w:p>
      <w:pPr>
        <w:spacing w:after="0"/>
        <w:ind w:left="0"/>
        <w:jc w:val="both"/>
      </w:pPr>
      <w:r>
        <w:rPr>
          <w:rFonts w:ascii="Times New Roman"/>
          <w:b w:val="false"/>
          <w:i w:val="false"/>
          <w:color w:val="000000"/>
          <w:sz w:val="28"/>
        </w:rPr>
        <w:t>
      Бюджеттік мониторингті жүргізу және тиісті бюджеттік бағдарламаның атқарылуы туралы талдамалық есепті қалыптастыру бюджетті атқару жөніндегі уәкілетті орган айқындайтын әдіснамалық және әдістемелік тәсілдерге сәйкес жүзеге асырылады.";</w:t>
      </w:r>
    </w:p>
    <w:bookmarkEnd w:id="30"/>
    <w:bookmarkStart w:name="z36" w:id="3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46-бапта</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мазмұндағы екінші бөлікпен толықтырылсын:</w:t>
      </w:r>
    </w:p>
    <w:bookmarkStart w:name="z38" w:id="32"/>
    <w:p>
      <w:pPr>
        <w:spacing w:after="0"/>
        <w:ind w:left="0"/>
        <w:jc w:val="both"/>
      </w:pPr>
      <w:r>
        <w:rPr>
          <w:rFonts w:ascii="Times New Roman"/>
          <w:b w:val="false"/>
          <w:i w:val="false"/>
          <w:color w:val="000000"/>
          <w:sz w:val="28"/>
        </w:rPr>
        <w:t>
      "Төмен тұрған жергілікті бюджеттен бюджеттік инвестицияларды қоса қаржыландыру шарты білім беру саласындағы пилоттық ұлттық жоба шеңберіндегі бюджеттік инвестициялық жобаларға қолданылмайды.";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40" w:id="33"/>
    <w:p>
      <w:pPr>
        <w:spacing w:after="0"/>
        <w:ind w:left="0"/>
        <w:jc w:val="both"/>
      </w:pPr>
      <w:r>
        <w:rPr>
          <w:rFonts w:ascii="Times New Roman"/>
          <w:b w:val="false"/>
          <w:i w:val="false"/>
          <w:color w:val="000000"/>
          <w:sz w:val="28"/>
        </w:rPr>
        <w:t xml:space="preserve">
      бірінші бөліктегі "Жоғары" деген сөз "Білім беру саласындағы пилоттық ұлттық жобаны қоспағанда, жоғары" деген сөздермен ауыстырылсын; </w:t>
      </w:r>
    </w:p>
    <w:bookmarkEnd w:id="33"/>
    <w:bookmarkStart w:name="z41" w:id="34"/>
    <w:p>
      <w:pPr>
        <w:spacing w:after="0"/>
        <w:ind w:left="0"/>
        <w:jc w:val="both"/>
      </w:pPr>
      <w:r>
        <w:rPr>
          <w:rFonts w:ascii="Times New Roman"/>
          <w:b w:val="false"/>
          <w:i w:val="false"/>
          <w:color w:val="000000"/>
          <w:sz w:val="28"/>
        </w:rPr>
        <w:t>
      мынадай мазмұндағы екінші бөлікпен толықтырылсын:</w:t>
      </w:r>
    </w:p>
    <w:bookmarkEnd w:id="34"/>
    <w:bookmarkStart w:name="z42" w:id="35"/>
    <w:p>
      <w:pPr>
        <w:spacing w:after="0"/>
        <w:ind w:left="0"/>
        <w:jc w:val="both"/>
      </w:pPr>
      <w:r>
        <w:rPr>
          <w:rFonts w:ascii="Times New Roman"/>
          <w:b w:val="false"/>
          <w:i w:val="false"/>
          <w:color w:val="000000"/>
          <w:sz w:val="28"/>
        </w:rPr>
        <w:t>
      "Білім беру саласындағы пилоттық ұлттық жобаны іске асыру шеңберінде іске асырылатын жергілікті бюджеттік инвестициялардың сметалық құнын ұлғайтуға байланысты шығыстар Қазақстан Республикасының Үкіметі бекіткен білім беру саласындағы пилоттық ұлттық жобада көзделген жағдайларда және тәртіппен қаржыландырылады.";</w:t>
      </w:r>
    </w:p>
    <w:bookmarkEnd w:id="35"/>
    <w:bookmarkStart w:name="z43" w:id="3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49-бапта</w:t>
      </w:r>
      <w:r>
        <w:rPr>
          <w:rFonts w:ascii="Times New Roman"/>
          <w:b w:val="false"/>
          <w:i w:val="false"/>
          <w:color w:val="000000"/>
          <w:sz w:val="28"/>
        </w:rPr>
        <w:t>:</w:t>
      </w:r>
    </w:p>
    <w:bookmarkEnd w:id="36"/>
    <w:bookmarkStart w:name="z44" w:id="37"/>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37-1) тармақшалары</w:t>
      </w:r>
      <w:r>
        <w:rPr>
          <w:rFonts w:ascii="Times New Roman"/>
          <w:b w:val="false"/>
          <w:i w:val="false"/>
          <w:color w:val="000000"/>
          <w:sz w:val="28"/>
        </w:rPr>
        <w:t xml:space="preserve"> алып тасталсын;</w:t>
      </w:r>
    </w:p>
    <w:bookmarkEnd w:id="37"/>
    <w:bookmarkStart w:name="z45" w:id="38"/>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p>
    <w:bookmarkEnd w:id="38"/>
    <w:bookmarkStart w:name="z46" w:id="39"/>
    <w:p>
      <w:pPr>
        <w:spacing w:after="0"/>
        <w:ind w:left="0"/>
        <w:jc w:val="both"/>
      </w:pPr>
      <w:r>
        <w:rPr>
          <w:rFonts w:ascii="Times New Roman"/>
          <w:b w:val="false"/>
          <w:i w:val="false"/>
          <w:color w:val="000000"/>
          <w:sz w:val="28"/>
        </w:rPr>
        <w:t>
      "4) мұнай секторы ұйымдарынан, Жәбірленушілерге өтемақы қорына және Білім беру инфрақұрылымын қолдау қорына түсетін түсімдерді қоспағанда, республикалық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 санкциялар, өндіріп алулар;</w:t>
      </w:r>
    </w:p>
    <w:bookmarkEnd w:id="39"/>
    <w:bookmarkStart w:name="z47" w:id="40"/>
    <w:p>
      <w:pPr>
        <w:spacing w:after="0"/>
        <w:ind w:left="0"/>
        <w:jc w:val="both"/>
      </w:pPr>
      <w:r>
        <w:rPr>
          <w:rFonts w:ascii="Times New Roman"/>
          <w:b w:val="false"/>
          <w:i w:val="false"/>
          <w:color w:val="000000"/>
          <w:sz w:val="28"/>
        </w:rPr>
        <w:t>
      5) мұнай секторы ұйымдарынан, Жәбірленушілерге өтемақы қорына және Білім беру инфрақұрылымын қолдау қорына түсетін түсімдерді қоспағанда, республикалық бюджетке түсетін басқа да салықтық емес түсімдер республикалық бюджетке түсетін салықтық емес түсімдер болып табылады.";</w:t>
      </w:r>
    </w:p>
    <w:bookmarkEnd w:id="40"/>
    <w:bookmarkStart w:name="z48" w:id="4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50-бапта</w:t>
      </w:r>
      <w:r>
        <w:rPr>
          <w:rFonts w:ascii="Times New Roman"/>
          <w:b w:val="false"/>
          <w:i w:val="false"/>
          <w:color w:val="000000"/>
          <w:sz w:val="28"/>
        </w:rPr>
        <w:t>:</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8) тармақшасындағы "төлемақы облыстық бюджетке түсетін салықтық түсімдер болып табылады." деген сөздер "төлемақы;" деген сөзбен ауыстырылып, мынадай мазмұндағы 8-1) және 8-2) тармақшалармен толықтырылсын:</w:t>
      </w:r>
    </w:p>
    <w:bookmarkStart w:name="z50" w:id="42"/>
    <w:p>
      <w:pPr>
        <w:spacing w:after="0"/>
        <w:ind w:left="0"/>
        <w:jc w:val="both"/>
      </w:pPr>
      <w:r>
        <w:rPr>
          <w:rFonts w:ascii="Times New Roman"/>
          <w:b w:val="false"/>
          <w:i w:val="false"/>
          <w:color w:val="000000"/>
          <w:sz w:val="28"/>
        </w:rPr>
        <w:t>
      "8-1) жануарлар дүниесін пайдаланғаны үшін төлемақы;</w:t>
      </w:r>
    </w:p>
    <w:bookmarkEnd w:id="42"/>
    <w:bookmarkStart w:name="z51" w:id="43"/>
    <w:p>
      <w:pPr>
        <w:spacing w:after="0"/>
        <w:ind w:left="0"/>
        <w:jc w:val="both"/>
      </w:pPr>
      <w:r>
        <w:rPr>
          <w:rFonts w:ascii="Times New Roman"/>
          <w:b w:val="false"/>
          <w:i w:val="false"/>
          <w:color w:val="000000"/>
          <w:sz w:val="28"/>
        </w:rPr>
        <w:t>
      8-2) тарихи шығындарды өтеу бойынша төлем облыстық бюджетке түсетін салықтық түсімдер болып табылады.";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4-2) және 4-3) тармақшалармен толықтырылсын:</w:t>
      </w:r>
    </w:p>
    <w:bookmarkStart w:name="z53" w:id="44"/>
    <w:p>
      <w:pPr>
        <w:spacing w:after="0"/>
        <w:ind w:left="0"/>
        <w:jc w:val="both"/>
      </w:pPr>
      <w:r>
        <w:rPr>
          <w:rFonts w:ascii="Times New Roman"/>
          <w:b w:val="false"/>
          <w:i w:val="false"/>
          <w:color w:val="000000"/>
          <w:sz w:val="28"/>
        </w:rPr>
        <w:t>
      "4-2) мұнай секторы ұйымдарынан түсетін түсімдерді қоспағанда, зиянды өтеу туралы талап қоюлар бойынша объектілер операторларынан алынған қаражат;</w:t>
      </w:r>
    </w:p>
    <w:bookmarkEnd w:id="44"/>
    <w:bookmarkStart w:name="z54" w:id="45"/>
    <w:p>
      <w:pPr>
        <w:spacing w:after="0"/>
        <w:ind w:left="0"/>
        <w:jc w:val="both"/>
      </w:pPr>
      <w:r>
        <w:rPr>
          <w:rFonts w:ascii="Times New Roman"/>
          <w:b w:val="false"/>
          <w:i w:val="false"/>
          <w:color w:val="000000"/>
          <w:sz w:val="28"/>
        </w:rPr>
        <w:t>
      4-3) мұнай секторы ұйымдарынан және салық салу саласындағы құқық бұзушылықтардан түсетін түсімдерді қоспағанда, сот орындаушылары, сот приставтары және сот төрағасы немесе сот отырысында төрағалық етуші уәкілеттік берген соттардың басқа да қызметкерлері салатын әкімшілік айыппұлдар, өсімпұл, санкциялар, өндіріп алулар;";</w:t>
      </w:r>
    </w:p>
    <w:bookmarkEnd w:id="45"/>
    <w:bookmarkStart w:name="z55" w:id="4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51-бапта</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тармақшаның</w:t>
      </w:r>
      <w:r>
        <w:rPr>
          <w:rFonts w:ascii="Times New Roman"/>
          <w:b w:val="false"/>
          <w:i w:val="false"/>
          <w:color w:val="000000"/>
          <w:sz w:val="28"/>
        </w:rPr>
        <w:t xml:space="preserve"> жетінші абзацы мынадай редакцияда жазылсын:</w:t>
      </w:r>
    </w:p>
    <w:bookmarkStart w:name="z58" w:id="47"/>
    <w:p>
      <w:pPr>
        <w:spacing w:after="0"/>
        <w:ind w:left="0"/>
        <w:jc w:val="both"/>
      </w:pPr>
      <w:r>
        <w:rPr>
          <w:rFonts w:ascii="Times New Roman"/>
          <w:b w:val="false"/>
          <w:i w:val="false"/>
          <w:color w:val="000000"/>
          <w:sz w:val="28"/>
        </w:rPr>
        <w:t>
      "бензинге (авиациялық бензинді қоспағанда), дизель отынына, газохолға, бензанолға, нефрасқа, жеңіл көмірсутектер қоспаларына және экологиялық отынға акциздер;";</w:t>
      </w:r>
    </w:p>
    <w:bookmarkEnd w:id="47"/>
    <w:bookmarkStart w:name="z59" w:id="48"/>
    <w:p>
      <w:pPr>
        <w:spacing w:after="0"/>
        <w:ind w:left="0"/>
        <w:jc w:val="both"/>
      </w:pPr>
      <w:r>
        <w:rPr>
          <w:rFonts w:ascii="Times New Roman"/>
          <w:b w:val="false"/>
          <w:i w:val="false"/>
          <w:color w:val="000000"/>
          <w:sz w:val="28"/>
        </w:rPr>
        <w:t>
      мынадай мазмұндағы 12-1) тармақшамен және 24) тармақшадағы "алым республикалық маңызы бар қаланың, астананың бюджеттеріне түсетін салықтық түсімдер болып табылады." деген сөздер "алым;" деген сөзбен ауыстырылып, 25) тармақшамен толықтырылсын:</w:t>
      </w:r>
    </w:p>
    <w:bookmarkEnd w:id="48"/>
    <w:bookmarkStart w:name="z60" w:id="49"/>
    <w:p>
      <w:pPr>
        <w:spacing w:after="0"/>
        <w:ind w:left="0"/>
        <w:jc w:val="both"/>
      </w:pPr>
      <w:r>
        <w:rPr>
          <w:rFonts w:ascii="Times New Roman"/>
          <w:b w:val="false"/>
          <w:i w:val="false"/>
          <w:color w:val="000000"/>
          <w:sz w:val="28"/>
        </w:rPr>
        <w:t>
      "12-1) жануарлар дүниесін пайдаланғаны үшін төлемақы;";</w:t>
      </w:r>
    </w:p>
    <w:bookmarkEnd w:id="49"/>
    <w:bookmarkStart w:name="z61" w:id="50"/>
    <w:p>
      <w:pPr>
        <w:spacing w:after="0"/>
        <w:ind w:left="0"/>
        <w:jc w:val="both"/>
      </w:pPr>
      <w:r>
        <w:rPr>
          <w:rFonts w:ascii="Times New Roman"/>
          <w:b w:val="false"/>
          <w:i w:val="false"/>
          <w:color w:val="000000"/>
          <w:sz w:val="28"/>
        </w:rPr>
        <w:t>
      "25) тарихи шығындарды өтеу бойынша төлем республикалық маңызы бар қаланың, астананың бюджеттеріне түсетін салықтық түсімдер болып табылады.";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4-3) және 4-4) тармақшалармен толықтырылсын:</w:t>
      </w:r>
    </w:p>
    <w:bookmarkStart w:name="z63" w:id="51"/>
    <w:p>
      <w:pPr>
        <w:spacing w:after="0"/>
        <w:ind w:left="0"/>
        <w:jc w:val="both"/>
      </w:pPr>
      <w:r>
        <w:rPr>
          <w:rFonts w:ascii="Times New Roman"/>
          <w:b w:val="false"/>
          <w:i w:val="false"/>
          <w:color w:val="000000"/>
          <w:sz w:val="28"/>
        </w:rPr>
        <w:t>
      "4-3) мұнай секторы ұйымдарынан түсетін түсімдерді қоспағанда, зиянды өтеу туралы талап қоюлар бойынша табиғат пайдаланушылардан алынған қаражат;</w:t>
      </w:r>
    </w:p>
    <w:bookmarkEnd w:id="51"/>
    <w:bookmarkStart w:name="z64" w:id="52"/>
    <w:p>
      <w:pPr>
        <w:spacing w:after="0"/>
        <w:ind w:left="0"/>
        <w:jc w:val="both"/>
      </w:pPr>
      <w:r>
        <w:rPr>
          <w:rFonts w:ascii="Times New Roman"/>
          <w:b w:val="false"/>
          <w:i w:val="false"/>
          <w:color w:val="000000"/>
          <w:sz w:val="28"/>
        </w:rPr>
        <w:t>
      4-4) мұнай секторы ұйымдарынан және салық салу саласындағы құқық бұзушылықтардан түсетін түсімдерді қоспағанда, сот орындаушылары, сот приставтары және сот төрағасы немесе сот отырысында төрағалық етуші уәкілеттік берген соттардың басқа да қызметкерлері салатын әкімшілік айыппұлдар, өсімпұл, санкциялар, өндіріп алулар;";</w:t>
      </w:r>
    </w:p>
    <w:bookmarkEnd w:id="52"/>
    <w:bookmarkStart w:name="z65" w:id="5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52-баптың</w:t>
      </w:r>
      <w:r>
        <w:rPr>
          <w:rFonts w:ascii="Times New Roman"/>
          <w:b w:val="false"/>
          <w:i w:val="false"/>
          <w:color w:val="000000"/>
          <w:sz w:val="28"/>
        </w:rPr>
        <w:t xml:space="preserve"> 1-тармағы 8) тармақшасының жетінші абзацы мынадай редакцияда жазылсын:</w:t>
      </w:r>
    </w:p>
    <w:bookmarkEnd w:id="53"/>
    <w:bookmarkStart w:name="z66" w:id="54"/>
    <w:p>
      <w:pPr>
        <w:spacing w:after="0"/>
        <w:ind w:left="0"/>
        <w:jc w:val="both"/>
      </w:pPr>
      <w:r>
        <w:rPr>
          <w:rFonts w:ascii="Times New Roman"/>
          <w:b w:val="false"/>
          <w:i w:val="false"/>
          <w:color w:val="000000"/>
          <w:sz w:val="28"/>
        </w:rPr>
        <w:t>
      "бензинге (авиациялық бензинді қоспағанда), дизель отынына, газохолға, бензанолға, нефрасқа, жеңіл көмірсутектер қоспаларына және экологиялық отынға акциздер;";</w:t>
      </w:r>
    </w:p>
    <w:bookmarkEnd w:id="54"/>
    <w:bookmarkStart w:name="z67" w:id="5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8-тарау</w:t>
      </w:r>
      <w:r>
        <w:rPr>
          <w:rFonts w:ascii="Times New Roman"/>
          <w:b w:val="false"/>
          <w:i w:val="false"/>
          <w:color w:val="000000"/>
          <w:sz w:val="28"/>
        </w:rPr>
        <w:t xml:space="preserve"> мынадай мазмұндағы 52-3-баппен толықтырылсын:</w:t>
      </w:r>
    </w:p>
    <w:bookmarkEnd w:id="55"/>
    <w:bookmarkStart w:name="z68" w:id="56"/>
    <w:p>
      <w:pPr>
        <w:spacing w:after="0"/>
        <w:ind w:left="0"/>
        <w:jc w:val="both"/>
      </w:pPr>
      <w:r>
        <w:rPr>
          <w:rFonts w:ascii="Times New Roman"/>
          <w:b w:val="false"/>
          <w:i w:val="false"/>
          <w:color w:val="000000"/>
          <w:sz w:val="28"/>
        </w:rPr>
        <w:t>
      "52-3-бап. Білім беру инфрақұрылымын қолдау қорына түсетін түсімдер</w:t>
      </w:r>
    </w:p>
    <w:bookmarkEnd w:id="56"/>
    <w:bookmarkStart w:name="z69" w:id="57"/>
    <w:p>
      <w:pPr>
        <w:spacing w:after="0"/>
        <w:ind w:left="0"/>
        <w:jc w:val="both"/>
      </w:pPr>
      <w:r>
        <w:rPr>
          <w:rFonts w:ascii="Times New Roman"/>
          <w:b w:val="false"/>
          <w:i w:val="false"/>
          <w:color w:val="000000"/>
          <w:sz w:val="28"/>
        </w:rPr>
        <w:t>
      Мыналар Білім беру инфрақұрылымын қолдау қорына түсетін салықтық емес түсімдер болып табылады:</w:t>
      </w:r>
    </w:p>
    <w:bookmarkEnd w:id="57"/>
    <w:bookmarkStart w:name="z70" w:id="58"/>
    <w:p>
      <w:pPr>
        <w:spacing w:after="0"/>
        <w:ind w:left="0"/>
        <w:jc w:val="both"/>
      </w:pPr>
      <w:r>
        <w:rPr>
          <w:rFonts w:ascii="Times New Roman"/>
          <w:b w:val="false"/>
          <w:i w:val="false"/>
          <w:color w:val="000000"/>
          <w:sz w:val="28"/>
        </w:rPr>
        <w:t>
      1) Білім беру инфрақұрылымын қолдау қорының мақсаттарына жеке және (немесе) заңды тұлғалардан мемлекеттік меншікке өтеусіз берілетін ақша;</w:t>
      </w:r>
    </w:p>
    <w:bookmarkEnd w:id="58"/>
    <w:bookmarkStart w:name="z71" w:id="59"/>
    <w:p>
      <w:pPr>
        <w:spacing w:after="0"/>
        <w:ind w:left="0"/>
        <w:jc w:val="both"/>
      </w:pPr>
      <w:r>
        <w:rPr>
          <w:rFonts w:ascii="Times New Roman"/>
          <w:b w:val="false"/>
          <w:i w:val="false"/>
          <w:color w:val="000000"/>
          <w:sz w:val="28"/>
        </w:rPr>
        <w:t>
      2) сыбайлас жемқорлық құқық бұзушылық бойынша шығарылған сот актісі негізінде оларды тәркілеу нәтижесінде мемлекеттік меншікке түскен ақша;</w:t>
      </w:r>
    </w:p>
    <w:bookmarkEnd w:id="59"/>
    <w:bookmarkStart w:name="z72" w:id="60"/>
    <w:p>
      <w:pPr>
        <w:spacing w:after="0"/>
        <w:ind w:left="0"/>
        <w:jc w:val="both"/>
      </w:pPr>
      <w:r>
        <w:rPr>
          <w:rFonts w:ascii="Times New Roman"/>
          <w:b w:val="false"/>
          <w:i w:val="false"/>
          <w:color w:val="000000"/>
          <w:sz w:val="28"/>
        </w:rPr>
        <w:t>
      3) сыбайлас жемқорлық құқық бұзушылық бойынша шығарылған сот актісі негізінде тәркіленген мүлікті өткізуден мемлекеттік меншікке түскен ақша;</w:t>
      </w:r>
    </w:p>
    <w:bookmarkEnd w:id="60"/>
    <w:bookmarkStart w:name="z73" w:id="61"/>
    <w:p>
      <w:pPr>
        <w:spacing w:after="0"/>
        <w:ind w:left="0"/>
        <w:jc w:val="both"/>
      </w:pPr>
      <w:r>
        <w:rPr>
          <w:rFonts w:ascii="Times New Roman"/>
          <w:b w:val="false"/>
          <w:i w:val="false"/>
          <w:color w:val="000000"/>
          <w:sz w:val="28"/>
        </w:rPr>
        <w:t>
      4) жеке және (немесе) заңды тұлғалардан мемлекеттік меншікке өтеусіз берілген ақша;</w:t>
      </w:r>
    </w:p>
    <w:bookmarkEnd w:id="61"/>
    <w:bookmarkStart w:name="z74" w:id="62"/>
    <w:p>
      <w:pPr>
        <w:spacing w:after="0"/>
        <w:ind w:left="0"/>
        <w:jc w:val="both"/>
      </w:pPr>
      <w:r>
        <w:rPr>
          <w:rFonts w:ascii="Times New Roman"/>
          <w:b w:val="false"/>
          <w:i w:val="false"/>
          <w:color w:val="000000"/>
          <w:sz w:val="28"/>
        </w:rPr>
        <w:t>
      5) сыбайлас жемқорлық құқық бұзушылық немесе қылмыстық құқық бұзушылықтардың жиынтығы бойынша, егер олардың кем дегенде біреуі сыбайлас жемқорлық құқық бұзушылық болып табылса, сондай-ақ сыбайлас жемқорлыққа қарсы іс-қимыл жөніндегі уәкілетті орган тергеп-тексеретін қылмыстық құқық бұзушылықтар бойынша мемлекетке келтірілген залалды өтеу нәтижесінде мемлекет кірісіне, оның ішінде мүлікті өткізуден түсетін ақша.";</w:t>
      </w:r>
    </w:p>
    <w:bookmarkEnd w:id="62"/>
    <w:bookmarkStart w:name="z75" w:id="6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55-бапта</w:t>
      </w:r>
      <w:r>
        <w:rPr>
          <w:rFonts w:ascii="Times New Roman"/>
          <w:b w:val="false"/>
          <w:i w:val="false"/>
          <w:color w:val="000000"/>
          <w:sz w:val="28"/>
        </w:rPr>
        <w:t>:</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тармақшаның</w:t>
      </w:r>
      <w:r>
        <w:rPr>
          <w:rFonts w:ascii="Times New Roman"/>
          <w:b w:val="false"/>
          <w:i w:val="false"/>
          <w:color w:val="000000"/>
          <w:sz w:val="28"/>
        </w:rPr>
        <w:t xml:space="preserve"> екінші абзацы мынадай редакцияда жазылсын:</w:t>
      </w:r>
    </w:p>
    <w:bookmarkStart w:name="z78" w:id="64"/>
    <w:p>
      <w:pPr>
        <w:spacing w:after="0"/>
        <w:ind w:left="0"/>
        <w:jc w:val="both"/>
      </w:pPr>
      <w:r>
        <w:rPr>
          <w:rFonts w:ascii="Times New Roman"/>
          <w:b w:val="false"/>
          <w:i w:val="false"/>
          <w:color w:val="000000"/>
          <w:sz w:val="28"/>
        </w:rPr>
        <w:t>
      "мектепке дейінгі тәрбиелеу мен оқыту;";</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тармақшаның</w:t>
      </w:r>
      <w:r>
        <w:rPr>
          <w:rFonts w:ascii="Times New Roman"/>
          <w:b w:val="false"/>
          <w:i w:val="false"/>
          <w:color w:val="000000"/>
          <w:sz w:val="28"/>
        </w:rPr>
        <w:t xml:space="preserve"> алтыншы абзацы мынадай редакцияда жазылсын:</w:t>
      </w:r>
    </w:p>
    <w:bookmarkStart w:name="z80" w:id="65"/>
    <w:p>
      <w:pPr>
        <w:spacing w:after="0"/>
        <w:ind w:left="0"/>
        <w:jc w:val="both"/>
      </w:pPr>
      <w:r>
        <w:rPr>
          <w:rFonts w:ascii="Times New Roman"/>
          <w:b w:val="false"/>
          <w:i w:val="false"/>
          <w:color w:val="000000"/>
          <w:sz w:val="28"/>
        </w:rPr>
        <w:t>
      "коммуналдық меншіктегі сумен жабдықтау объектілерін, оның ішінде сумен жабдықтаудың, тазарту, сорғыту жүйелерінің, кәріздік, оның ішінде кәріздік сорғы станцияларының, жылу мен электр желілерінің тарату желілерін құру және реконструкциялау;";</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мазмұндағы он алтыншы абзацпен толықтырылсын:</w:t>
      </w:r>
    </w:p>
    <w:bookmarkStart w:name="z82" w:id="66"/>
    <w:p>
      <w:pPr>
        <w:spacing w:after="0"/>
        <w:ind w:left="0"/>
        <w:jc w:val="both"/>
      </w:pPr>
      <w:r>
        <w:rPr>
          <w:rFonts w:ascii="Times New Roman"/>
          <w:b w:val="false"/>
          <w:i w:val="false"/>
          <w:color w:val="000000"/>
          <w:sz w:val="28"/>
        </w:rPr>
        <w:t>
      "шығармашылық үйірмелер мен спорт секцияларын жан басына шаққандағы нормативтік қаржыландыруды іске асыру;";</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тармақшаның</w:t>
      </w:r>
      <w:r>
        <w:rPr>
          <w:rFonts w:ascii="Times New Roman"/>
          <w:b w:val="false"/>
          <w:i w:val="false"/>
          <w:color w:val="000000"/>
          <w:sz w:val="28"/>
        </w:rPr>
        <w:t xml:space="preserve"> үшінші абзацы мынадай редакцияда жазылсын:</w:t>
      </w:r>
    </w:p>
    <w:bookmarkStart w:name="z84" w:id="67"/>
    <w:p>
      <w:pPr>
        <w:spacing w:after="0"/>
        <w:ind w:left="0"/>
        <w:jc w:val="both"/>
      </w:pPr>
      <w:r>
        <w:rPr>
          <w:rFonts w:ascii="Times New Roman"/>
          <w:b w:val="false"/>
          <w:i w:val="false"/>
          <w:color w:val="000000"/>
          <w:sz w:val="28"/>
        </w:rPr>
        <w:t>
      "қалалардың көшелерін салу, реконструкциялау, жөндеу және күтіп-ұстау, оның ішінде автомобиль жолдарын, сондай-ақ олардағы жол жүрісін реттеудің техникалық құралдарын ағымдағы жөндеу;";</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10), 11), 12), 13), 14), 15), 16), 17), 18), 19), 20), 21), 22), 23) және 24) тармақшалармен толықтырылсын:</w:t>
      </w:r>
    </w:p>
    <w:bookmarkStart w:name="z86" w:id="68"/>
    <w:p>
      <w:pPr>
        <w:spacing w:after="0"/>
        <w:ind w:left="0"/>
        <w:jc w:val="both"/>
      </w:pPr>
      <w:r>
        <w:rPr>
          <w:rFonts w:ascii="Times New Roman"/>
          <w:b w:val="false"/>
          <w:i w:val="false"/>
          <w:color w:val="000000"/>
          <w:sz w:val="28"/>
        </w:rPr>
        <w:t>
      "10) әлеуметтік көмек және әлеуметтік қамсыздандыру саласындағы өзге де көрсетілетін қызметтерді іске асыру, оның ішінде мемлекеттік әлеуметтік тапсырысты орналастыру;</w:t>
      </w:r>
    </w:p>
    <w:bookmarkEnd w:id="68"/>
    <w:bookmarkStart w:name="z87" w:id="69"/>
    <w:p>
      <w:pPr>
        <w:spacing w:after="0"/>
        <w:ind w:left="0"/>
        <w:jc w:val="both"/>
      </w:pPr>
      <w:r>
        <w:rPr>
          <w:rFonts w:ascii="Times New Roman"/>
          <w:b w:val="false"/>
          <w:i w:val="false"/>
          <w:color w:val="000000"/>
          <w:sz w:val="28"/>
        </w:rPr>
        <w:t>
      11) әлеуметтік көмек және әлеуметтік қамсыздандыру;</w:t>
      </w:r>
    </w:p>
    <w:bookmarkEnd w:id="69"/>
    <w:bookmarkStart w:name="z88" w:id="70"/>
    <w:p>
      <w:pPr>
        <w:spacing w:after="0"/>
        <w:ind w:left="0"/>
        <w:jc w:val="both"/>
      </w:pPr>
      <w:r>
        <w:rPr>
          <w:rFonts w:ascii="Times New Roman"/>
          <w:b w:val="false"/>
          <w:i w:val="false"/>
          <w:color w:val="000000"/>
          <w:sz w:val="28"/>
        </w:rPr>
        <w:t>
      12) тұрғын үй көмегі;</w:t>
      </w:r>
    </w:p>
    <w:bookmarkEnd w:id="70"/>
    <w:bookmarkStart w:name="z89" w:id="71"/>
    <w:p>
      <w:pPr>
        <w:spacing w:after="0"/>
        <w:ind w:left="0"/>
        <w:jc w:val="both"/>
      </w:pPr>
      <w:r>
        <w:rPr>
          <w:rFonts w:ascii="Times New Roman"/>
          <w:b w:val="false"/>
          <w:i w:val="false"/>
          <w:color w:val="000000"/>
          <w:sz w:val="28"/>
        </w:rPr>
        <w:t>
      13) белгілі бір тұрғылықты жері жоқ адамдарды әлеуметтік бейімдеу;</w:t>
      </w:r>
    </w:p>
    <w:bookmarkEnd w:id="71"/>
    <w:bookmarkStart w:name="z90" w:id="72"/>
    <w:p>
      <w:pPr>
        <w:spacing w:after="0"/>
        <w:ind w:left="0"/>
        <w:jc w:val="both"/>
      </w:pPr>
      <w:r>
        <w:rPr>
          <w:rFonts w:ascii="Times New Roman"/>
          <w:b w:val="false"/>
          <w:i w:val="false"/>
          <w:color w:val="000000"/>
          <w:sz w:val="28"/>
        </w:rPr>
        <w:t>
      14) жетімдерді, ата-анасының қамқорлығынсыз қалған балаларды әлеуметтік қамсыздандыру;</w:t>
      </w:r>
    </w:p>
    <w:bookmarkEnd w:id="72"/>
    <w:bookmarkStart w:name="z91" w:id="73"/>
    <w:p>
      <w:pPr>
        <w:spacing w:after="0"/>
        <w:ind w:left="0"/>
        <w:jc w:val="both"/>
      </w:pPr>
      <w:r>
        <w:rPr>
          <w:rFonts w:ascii="Times New Roman"/>
          <w:b w:val="false"/>
          <w:i w:val="false"/>
          <w:color w:val="000000"/>
          <w:sz w:val="28"/>
        </w:rPr>
        <w:t>
      15) мүгедектігі бар балаларды қоса алғанда, қарттар мен мүгедектігі бар адамдарды әлеуметтік қамсыздандыру;</w:t>
      </w:r>
    </w:p>
    <w:bookmarkEnd w:id="73"/>
    <w:bookmarkStart w:name="z92" w:id="74"/>
    <w:p>
      <w:pPr>
        <w:spacing w:after="0"/>
        <w:ind w:left="0"/>
        <w:jc w:val="both"/>
      </w:pPr>
      <w:r>
        <w:rPr>
          <w:rFonts w:ascii="Times New Roman"/>
          <w:b w:val="false"/>
          <w:i w:val="false"/>
          <w:color w:val="000000"/>
          <w:sz w:val="28"/>
        </w:rPr>
        <w:t>
      16) халықты жұмыспен қамтуды қамтамасыз ету;</w:t>
      </w:r>
    </w:p>
    <w:bookmarkEnd w:id="74"/>
    <w:bookmarkStart w:name="z93" w:id="75"/>
    <w:p>
      <w:pPr>
        <w:spacing w:after="0"/>
        <w:ind w:left="0"/>
        <w:jc w:val="both"/>
      </w:pPr>
      <w:r>
        <w:rPr>
          <w:rFonts w:ascii="Times New Roman"/>
          <w:b w:val="false"/>
          <w:i w:val="false"/>
          <w:color w:val="000000"/>
          <w:sz w:val="28"/>
        </w:rPr>
        <w:t>
      17) мемлекеттік атаулы әлеуметтік көмек;</w:t>
      </w:r>
    </w:p>
    <w:bookmarkEnd w:id="75"/>
    <w:bookmarkStart w:name="z94" w:id="76"/>
    <w:p>
      <w:pPr>
        <w:spacing w:after="0"/>
        <w:ind w:left="0"/>
        <w:jc w:val="both"/>
      </w:pPr>
      <w:r>
        <w:rPr>
          <w:rFonts w:ascii="Times New Roman"/>
          <w:b w:val="false"/>
          <w:i w:val="false"/>
          <w:color w:val="000000"/>
          <w:sz w:val="28"/>
        </w:rPr>
        <w:t>
      18) жергілікті өкілді органдардың шешімдері бойынша мұқтаж азаматтардың жекелеген санаттарына әлеуметтік көмек;</w:t>
      </w:r>
    </w:p>
    <w:bookmarkEnd w:id="76"/>
    <w:bookmarkStart w:name="z95" w:id="77"/>
    <w:p>
      <w:pPr>
        <w:spacing w:after="0"/>
        <w:ind w:left="0"/>
        <w:jc w:val="both"/>
      </w:pPr>
      <w:r>
        <w:rPr>
          <w:rFonts w:ascii="Times New Roman"/>
          <w:b w:val="false"/>
          <w:i w:val="false"/>
          <w:color w:val="000000"/>
          <w:sz w:val="28"/>
        </w:rPr>
        <w:t>
      19) жергілікті деңгейде көші-қон іс-шараларын іске асыру;</w:t>
      </w:r>
    </w:p>
    <w:bookmarkEnd w:id="77"/>
    <w:bookmarkStart w:name="z96" w:id="78"/>
    <w:p>
      <w:pPr>
        <w:spacing w:after="0"/>
        <w:ind w:left="0"/>
        <w:jc w:val="both"/>
      </w:pPr>
      <w:r>
        <w:rPr>
          <w:rFonts w:ascii="Times New Roman"/>
          <w:b w:val="false"/>
          <w:i w:val="false"/>
          <w:color w:val="000000"/>
          <w:sz w:val="28"/>
        </w:rPr>
        <w:t>
      20) мектепке дейінгі тәрбиелеу мен оқыту, оның ішінде мектепке дейінгі тәрбиелеу мен оқыту ұйымдарының қызметін қамтамасыз ету;</w:t>
      </w:r>
    </w:p>
    <w:bookmarkEnd w:id="78"/>
    <w:bookmarkStart w:name="z97" w:id="79"/>
    <w:p>
      <w:pPr>
        <w:spacing w:after="0"/>
        <w:ind w:left="0"/>
        <w:jc w:val="both"/>
      </w:pPr>
      <w:r>
        <w:rPr>
          <w:rFonts w:ascii="Times New Roman"/>
          <w:b w:val="false"/>
          <w:i w:val="false"/>
          <w:color w:val="000000"/>
          <w:sz w:val="28"/>
        </w:rPr>
        <w:t>
      21) коммуналдық меншіктегі сумен жабдықтаудың, кәріздің, кәріздік сорғы станцияларының, газбен жабдықтау мен жарықтандырудың тарату желілерін жобалау, салу, реконструкциялау, күрделі жөндеу және жаңғырту;</w:t>
      </w:r>
    </w:p>
    <w:bookmarkEnd w:id="79"/>
    <w:bookmarkStart w:name="z98" w:id="80"/>
    <w:p>
      <w:pPr>
        <w:spacing w:after="0"/>
        <w:ind w:left="0"/>
        <w:jc w:val="both"/>
      </w:pPr>
      <w:r>
        <w:rPr>
          <w:rFonts w:ascii="Times New Roman"/>
          <w:b w:val="false"/>
          <w:i w:val="false"/>
          <w:color w:val="000000"/>
          <w:sz w:val="28"/>
        </w:rPr>
        <w:t>
      22) автомобиль жолдарын ағымдағы жөндеу;</w:t>
      </w:r>
    </w:p>
    <w:bookmarkEnd w:id="80"/>
    <w:bookmarkStart w:name="z99" w:id="81"/>
    <w:p>
      <w:pPr>
        <w:spacing w:after="0"/>
        <w:ind w:left="0"/>
        <w:jc w:val="both"/>
      </w:pPr>
      <w:r>
        <w:rPr>
          <w:rFonts w:ascii="Times New Roman"/>
          <w:b w:val="false"/>
          <w:i w:val="false"/>
          <w:color w:val="000000"/>
          <w:sz w:val="28"/>
        </w:rPr>
        <w:t>
      23) тұрғын үй қорын түгендеу;</w:t>
      </w:r>
    </w:p>
    <w:bookmarkEnd w:id="81"/>
    <w:bookmarkStart w:name="z100" w:id="82"/>
    <w:p>
      <w:pPr>
        <w:spacing w:after="0"/>
        <w:ind w:left="0"/>
        <w:jc w:val="both"/>
      </w:pPr>
      <w:r>
        <w:rPr>
          <w:rFonts w:ascii="Times New Roman"/>
          <w:b w:val="false"/>
          <w:i w:val="false"/>
          <w:color w:val="000000"/>
          <w:sz w:val="28"/>
        </w:rPr>
        <w:t>
      24) шығармашылық үйірмелер мен спорт секцияларын жан басына шаққандағы нормативтік қаржыландыруды іске асыру.";</w:t>
      </w:r>
    </w:p>
    <w:bookmarkEnd w:id="82"/>
    <w:bookmarkStart w:name="z101" w:id="8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58-баптың</w:t>
      </w:r>
      <w:r>
        <w:rPr>
          <w:rFonts w:ascii="Times New Roman"/>
          <w:b w:val="false"/>
          <w:i w:val="false"/>
          <w:color w:val="000000"/>
          <w:sz w:val="28"/>
        </w:rPr>
        <w:t xml:space="preserve"> 1-тармағы мынадай мазмұндағы 8-1) тармақшамен толықтырылсын:</w:t>
      </w:r>
    </w:p>
    <w:bookmarkEnd w:id="83"/>
    <w:bookmarkStart w:name="z102" w:id="84"/>
    <w:p>
      <w:pPr>
        <w:spacing w:after="0"/>
        <w:ind w:left="0"/>
        <w:jc w:val="both"/>
      </w:pPr>
      <w:r>
        <w:rPr>
          <w:rFonts w:ascii="Times New Roman"/>
          <w:b w:val="false"/>
          <w:i w:val="false"/>
          <w:color w:val="000000"/>
          <w:sz w:val="28"/>
        </w:rPr>
        <w:t>
      "8-1) Білім беру инфрақұрылымын қолдау қорының қаражатын бөлу жөніндегі ұсыныстарды тұжырымдау және мәселелерді қарау;";</w:t>
      </w:r>
    </w:p>
    <w:bookmarkEnd w:id="84"/>
    <w:bookmarkStart w:name="z103" w:id="8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62-бапта</w:t>
      </w:r>
      <w:r>
        <w:rPr>
          <w:rFonts w:ascii="Times New Roman"/>
          <w:b w:val="false"/>
          <w:i w:val="false"/>
          <w:color w:val="000000"/>
          <w:sz w:val="28"/>
        </w:rPr>
        <w:t>:</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"және мемлекеттік органның меморандумы"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bookmarkStart w:name="z106" w:id="8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70-баптың</w:t>
      </w:r>
      <w:r>
        <w:rPr>
          <w:rFonts w:ascii="Times New Roman"/>
          <w:b w:val="false"/>
          <w:i w:val="false"/>
          <w:color w:val="000000"/>
          <w:sz w:val="28"/>
        </w:rPr>
        <w:t xml:space="preserve"> 1-тармағы мынадай редакцияда жазылсын:</w:t>
      </w:r>
    </w:p>
    <w:bookmarkEnd w:id="86"/>
    <w:bookmarkStart w:name="z107" w:id="87"/>
    <w:p>
      <w:pPr>
        <w:spacing w:after="0"/>
        <w:ind w:left="0"/>
        <w:jc w:val="both"/>
      </w:pPr>
      <w:r>
        <w:rPr>
          <w:rFonts w:ascii="Times New Roman"/>
          <w:b w:val="false"/>
          <w:i w:val="false"/>
          <w:color w:val="000000"/>
          <w:sz w:val="28"/>
        </w:rPr>
        <w:t>
      "1. Білім беру, дене шынықтыру және спорт, сұрыптарды сынақтан өткізу, ауыл шаруашылығы өндірісіне агрохимиялық қызмет көрсету, суармалы жерлердің мелиорациялық жай-күйін мониторингтеу және бағалау, ветеринария, орман шаруашылығы, ерекше қорғалатын табиғи аумақтар салаларының, Қарулы Күштердің спорт, мәдениет, әуежай қызметі салаларында,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арнаулы мемлекеттік органдар мен құқық қорғау органдарының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мемлекеттік мекемелері, сондай-ақ мемлекеттік кітапханалар, мемлекеттік музейлер, музей-қорықтар және мемлекеттік архивтер өндіретін тауарларды (жұмыстарды, көрсетілетін қызметтерді) өткізуден түсетін ақшаны қоспағанда, Қазақстан Республикасының заңдарында кіріс келтіретін қызметті жүзеге асыруға құқық берілген мемлекеттік мекемелердің тауарларды (жұмыстарды, көрсетілетін қызметтерді) өткізуінен түсетін ақша Қазақстан Республикасының заңдарына сәйкес тиісті бюджеттің есебіне жатқызылуға жатады.";</w:t>
      </w:r>
    </w:p>
    <w:bookmarkEnd w:id="87"/>
    <w:bookmarkStart w:name="z108" w:id="8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74-баптың</w:t>
      </w:r>
      <w:r>
        <w:rPr>
          <w:rFonts w:ascii="Times New Roman"/>
          <w:b w:val="false"/>
          <w:i w:val="false"/>
          <w:color w:val="000000"/>
          <w:sz w:val="28"/>
        </w:rPr>
        <w:t xml:space="preserve"> 1-тармағының екінші бөлігі 4) тармақшасының үшінші бөлігі мынадай редакцияда жазылсын:</w:t>
      </w:r>
    </w:p>
    <w:bookmarkEnd w:id="88"/>
    <w:bookmarkStart w:name="z109" w:id="89"/>
    <w:p>
      <w:pPr>
        <w:spacing w:after="0"/>
        <w:ind w:left="0"/>
        <w:jc w:val="both"/>
      </w:pPr>
      <w:r>
        <w:rPr>
          <w:rFonts w:ascii="Times New Roman"/>
          <w:b w:val="false"/>
          <w:i w:val="false"/>
          <w:color w:val="000000"/>
          <w:sz w:val="28"/>
        </w:rPr>
        <w:t>
      "Түсіндірме жазбаға Мемлекеттік жоспарлау жүйесінің құжаттары бөлінісінде бюджеттік инвестициялардың, оның ішінде мемлекеттік-жекешелік әріптестік жобаларын іске асыруға бағытталған бюджеттік инвестициялардың тізбесі қоса беріледі;";</w:t>
      </w:r>
    </w:p>
    <w:bookmarkEnd w:id="89"/>
    <w:bookmarkStart w:name="z110" w:id="9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79-баптың</w:t>
      </w:r>
      <w:r>
        <w:rPr>
          <w:rFonts w:ascii="Times New Roman"/>
          <w:b w:val="false"/>
          <w:i w:val="false"/>
          <w:color w:val="000000"/>
          <w:sz w:val="28"/>
        </w:rPr>
        <w:t xml:space="preserve"> 2-тармағы екінші және үшінші бөліктерінің 1-2) тармақшалары алып тасталсын;</w:t>
      </w:r>
    </w:p>
    <w:bookmarkEnd w:id="90"/>
    <w:bookmarkStart w:name="z111" w:id="9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82-баптың</w:t>
      </w:r>
      <w:r>
        <w:rPr>
          <w:rFonts w:ascii="Times New Roman"/>
          <w:b w:val="false"/>
          <w:i w:val="false"/>
          <w:color w:val="000000"/>
          <w:sz w:val="28"/>
        </w:rPr>
        <w:t xml:space="preserve"> 8-тармағы "атқару рәсімдерін" деген сөздерден кейін ", сондай-ақ бюджетті атқару саласындағы орталық уәкілетті органмен келісу бойынша білім беру саласындағы уәкілетті орган айқындайтын, білім беру саласындағы пилоттық ұлттық жобаны іске асыру кезінде бюджеттің атқарылу рәсімдерін" деген сөздермен толықтырылсын;</w:t>
      </w:r>
    </w:p>
    <w:bookmarkEnd w:id="91"/>
    <w:bookmarkStart w:name="z112" w:id="9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83-баптағы</w:t>
      </w:r>
      <w:r>
        <w:rPr>
          <w:rFonts w:ascii="Times New Roman"/>
          <w:b w:val="false"/>
          <w:i w:val="false"/>
          <w:color w:val="000000"/>
          <w:sz w:val="28"/>
        </w:rPr>
        <w:t xml:space="preserve"> "қорғаныс қабілеті мен ұлттық қауіпсіздігін қамтамасыз ету" деген сөздер "қорғаныс қабілетін, ұлттық қауіпсіздігін қамтамасыз ету және білім беру саласындағы пилоттық ұлттық жобаны іске асыру" деген сөздермен ауыстырылсын;</w:t>
      </w:r>
    </w:p>
    <w:bookmarkEnd w:id="92"/>
    <w:bookmarkStart w:name="z113" w:id="93"/>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88-бапта</w:t>
      </w:r>
      <w:r>
        <w:rPr>
          <w:rFonts w:ascii="Times New Roman"/>
          <w:b w:val="false"/>
          <w:i w:val="false"/>
          <w:color w:val="000000"/>
          <w:sz w:val="28"/>
        </w:rPr>
        <w:t>:</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12-1), 12-2) және 13-1) тармақшалармен толықтырылсын:</w:t>
      </w:r>
    </w:p>
    <w:bookmarkStart w:name="z115" w:id="94"/>
    <w:p>
      <w:pPr>
        <w:spacing w:after="0"/>
        <w:ind w:left="0"/>
        <w:jc w:val="both"/>
      </w:pPr>
      <w:r>
        <w:rPr>
          <w:rFonts w:ascii="Times New Roman"/>
          <w:b w:val="false"/>
          <w:i w:val="false"/>
          <w:color w:val="000000"/>
          <w:sz w:val="28"/>
        </w:rPr>
        <w:t>
      "12-1) Білім беру инфрақұрылымын қолдау қорына жіберілетін ақша түсімдерін есепке жатқызуға және оларды Қазақстан Республикасының білім беру саласындағы заңнамасына сәйкес жұмсауға (Білім беру инфрақұрылымын қолдау қорының шоты);</w:t>
      </w:r>
    </w:p>
    <w:bookmarkEnd w:id="94"/>
    <w:bookmarkStart w:name="z116" w:id="95"/>
    <w:p>
      <w:pPr>
        <w:spacing w:after="0"/>
        <w:ind w:left="0"/>
        <w:jc w:val="both"/>
      </w:pPr>
      <w:r>
        <w:rPr>
          <w:rFonts w:ascii="Times New Roman"/>
          <w:b w:val="false"/>
          <w:i w:val="false"/>
          <w:color w:val="000000"/>
          <w:sz w:val="28"/>
        </w:rPr>
        <w:t>
      12-2) Білім беру инфрақұрылымын қолдау қорының ақша түсімдерін есепке жатқызуға және оларды Қазақстан Республикасының білім беру саласындағы заңнамасына сәйкес жұмсауға (білім беру инфрақұрылымын қолдау жөніндегі жергілікті атқарушы органның шоты);";</w:t>
      </w:r>
    </w:p>
    <w:bookmarkEnd w:id="95"/>
    <w:bookmarkStart w:name="z117" w:id="96"/>
    <w:p>
      <w:pPr>
        <w:spacing w:after="0"/>
        <w:ind w:left="0"/>
        <w:jc w:val="both"/>
      </w:pPr>
      <w:r>
        <w:rPr>
          <w:rFonts w:ascii="Times New Roman"/>
          <w:b w:val="false"/>
          <w:i w:val="false"/>
          <w:color w:val="000000"/>
          <w:sz w:val="28"/>
        </w:rPr>
        <w:t>
      "13-1) бюджеттік ақшаны есепке жатқызуға және оларды білім беру саласындағы пилоттық ұлттық жобаны іске асыру жөніндегі дирекцияның білім беру саласындағы пилоттық ұлттық жобаны іске асыру шеңберінде жұмыстар, көрсетілетін қызметтер кешенін жүзеге асыруға пайдалануына (білім беру саласындағы пилоттық ұлттық жобаны іске асыру жөніндегі дирекцияның шоты);";</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"өтемақы қорының," деген сөздерден кейін "Білім беру инфрақұрылымын қолдау қорының," деген сөздермен толықтырылсын;</w:t>
      </w:r>
    </w:p>
    <w:bookmarkStart w:name="z119" w:id="97"/>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90-баптың</w:t>
      </w:r>
      <w:r>
        <w:rPr>
          <w:rFonts w:ascii="Times New Roman"/>
          <w:b w:val="false"/>
          <w:i w:val="false"/>
          <w:color w:val="000000"/>
          <w:sz w:val="28"/>
        </w:rPr>
        <w:t xml:space="preserve"> 2-тармағының 2) тармақшасы "өтемақы қоры" деген сөздерден кейін ", Білім беру инфрақұрылымын қолдау қоры" деген сөздермен толықтырылсын;</w:t>
      </w:r>
    </w:p>
    <w:bookmarkEnd w:id="97"/>
    <w:bookmarkStart w:name="z120" w:id="98"/>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92-бапта</w:t>
      </w:r>
      <w:r>
        <w:rPr>
          <w:rFonts w:ascii="Times New Roman"/>
          <w:b w:val="false"/>
          <w:i w:val="false"/>
          <w:color w:val="000000"/>
          <w:sz w:val="28"/>
        </w:rPr>
        <w:t>:</w:t>
      </w:r>
    </w:p>
    <w:bookmarkEnd w:id="98"/>
    <w:bookmarkStart w:name="z121" w:id="99"/>
    <w:p>
      <w:pPr>
        <w:spacing w:after="0"/>
        <w:ind w:left="0"/>
        <w:jc w:val="both"/>
      </w:pPr>
      <w:r>
        <w:rPr>
          <w:rFonts w:ascii="Times New Roman"/>
          <w:b w:val="false"/>
          <w:i w:val="false"/>
          <w:color w:val="000000"/>
          <w:sz w:val="28"/>
        </w:rPr>
        <w:t>
      тақырып "өтемақы қоры" деген сөздерден кейін ", Білім беру инфрақұрылымын қолдау қоры" деген сөздермен толықтырылсын;</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"өтемақы қоры" деген сөздерден кейін ", Білім беру инфрақұрылымын қолдау қоры" деген сөздермен толықтырылсын;</w:t>
      </w:r>
    </w:p>
    <w:bookmarkStart w:name="z123" w:id="100"/>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94-бапта</w:t>
      </w:r>
      <w:r>
        <w:rPr>
          <w:rFonts w:ascii="Times New Roman"/>
          <w:b w:val="false"/>
          <w:i w:val="false"/>
          <w:color w:val="000000"/>
          <w:sz w:val="28"/>
        </w:rPr>
        <w:t>:</w:t>
      </w:r>
    </w:p>
    <w:bookmarkEnd w:id="100"/>
    <w:bookmarkStart w:name="z124" w:id="101"/>
    <w:p>
      <w:pPr>
        <w:spacing w:after="0"/>
        <w:ind w:left="0"/>
        <w:jc w:val="both"/>
      </w:pPr>
      <w:r>
        <w:rPr>
          <w:rFonts w:ascii="Times New Roman"/>
          <w:b w:val="false"/>
          <w:i w:val="false"/>
          <w:color w:val="000000"/>
          <w:sz w:val="28"/>
        </w:rPr>
        <w:t>
      тақырыптағы "бюджеттен қайтару не оларды берешекті өтеу шотын" деген сөздер "бюджеттен, Білім беру инфрақұрылымын қолдау қорынан, Қазақстан Республикасының Ұлттық қорынан, Жәбірленушілерге өтемақы қорынан қайтару не оларды берешекті өтеу есебіне" деген сөздермен ауыстырылсын;</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26" w:id="102"/>
    <w:p>
      <w:pPr>
        <w:spacing w:after="0"/>
        <w:ind w:left="0"/>
        <w:jc w:val="both"/>
      </w:pPr>
      <w:r>
        <w:rPr>
          <w:rFonts w:ascii="Times New Roman"/>
          <w:b w:val="false"/>
          <w:i w:val="false"/>
          <w:color w:val="000000"/>
          <w:sz w:val="28"/>
        </w:rPr>
        <w:t>
      бірінші бөлік "бюджеттен" деген сөзден кейін ", Білім беру инфрақұрылымын қолдау қорынан, Қазақстан Республикасының Ұлттық қорынан, Жәбірленушілерге өтемақы қорынан" деген сөздермен толықтырылсын;</w:t>
      </w:r>
    </w:p>
    <w:bookmarkEnd w:id="102"/>
    <w:bookmarkStart w:name="z127" w:id="103"/>
    <w:p>
      <w:pPr>
        <w:spacing w:after="0"/>
        <w:ind w:left="0"/>
        <w:jc w:val="both"/>
      </w:pPr>
      <w:r>
        <w:rPr>
          <w:rFonts w:ascii="Times New Roman"/>
          <w:b w:val="false"/>
          <w:i w:val="false"/>
          <w:color w:val="000000"/>
          <w:sz w:val="28"/>
        </w:rPr>
        <w:t>
      екінші бөлік:</w:t>
      </w:r>
    </w:p>
    <w:bookmarkEnd w:id="103"/>
    <w:bookmarkStart w:name="z128" w:id="104"/>
    <w:p>
      <w:pPr>
        <w:spacing w:after="0"/>
        <w:ind w:left="0"/>
        <w:jc w:val="both"/>
      </w:pPr>
      <w:r>
        <w:rPr>
          <w:rFonts w:ascii="Times New Roman"/>
          <w:b w:val="false"/>
          <w:i w:val="false"/>
          <w:color w:val="000000"/>
          <w:sz w:val="28"/>
        </w:rPr>
        <w:t>
      "бюджетке" деген сөзден кейін ", Білім беру инфрақұрылымын қолдау қорына, Қазақстан Республикасының Ұлттық қорына, Жәбірленушілерге өтемақы қорына" деген сөздермен толықтырылсын;</w:t>
      </w:r>
    </w:p>
    <w:bookmarkEnd w:id="104"/>
    <w:bookmarkStart w:name="z129" w:id="105"/>
    <w:p>
      <w:pPr>
        <w:spacing w:after="0"/>
        <w:ind w:left="0"/>
        <w:jc w:val="both"/>
      </w:pPr>
      <w:r>
        <w:rPr>
          <w:rFonts w:ascii="Times New Roman"/>
          <w:b w:val="false"/>
          <w:i w:val="false"/>
          <w:color w:val="000000"/>
          <w:sz w:val="28"/>
        </w:rPr>
        <w:t>
      "бюджеттен" деген сөзден кейін ", Білім беру инфрақұрылымын қолдау қорынан, Қазақстан Республикасының Ұлттық қорынан, Жәбірленушілерге өтемақы қорынан" деген сөздермен толықтырылсын;</w:t>
      </w:r>
    </w:p>
    <w:bookmarkEnd w:id="105"/>
    <w:bookmarkStart w:name="z130" w:id="106"/>
    <w:p>
      <w:pPr>
        <w:spacing w:after="0"/>
        <w:ind w:left="0"/>
        <w:jc w:val="both"/>
      </w:pPr>
      <w:r>
        <w:rPr>
          <w:rFonts w:ascii="Times New Roman"/>
          <w:b w:val="false"/>
          <w:i w:val="false"/>
          <w:color w:val="000000"/>
          <w:sz w:val="28"/>
        </w:rPr>
        <w:t>
      үшінші бөлік:</w:t>
      </w:r>
    </w:p>
    <w:bookmarkEnd w:id="106"/>
    <w:bookmarkStart w:name="z131" w:id="107"/>
    <w:p>
      <w:pPr>
        <w:spacing w:after="0"/>
        <w:ind w:left="0"/>
        <w:jc w:val="both"/>
      </w:pPr>
      <w:r>
        <w:rPr>
          <w:rFonts w:ascii="Times New Roman"/>
          <w:b w:val="false"/>
          <w:i w:val="false"/>
          <w:color w:val="000000"/>
          <w:sz w:val="28"/>
        </w:rPr>
        <w:t>
      "бюджетке" деген сөзден кейін ", Білім беру инфрақұрылымын қолдау қорына, Қазақстан Республикасының Ұлттық қорына, Жәбірленушілерге өтемақы қорына" деген сөздермен толықтырылсын;</w:t>
      </w:r>
    </w:p>
    <w:bookmarkEnd w:id="107"/>
    <w:bookmarkStart w:name="z132" w:id="108"/>
    <w:p>
      <w:pPr>
        <w:spacing w:after="0"/>
        <w:ind w:left="0"/>
        <w:jc w:val="both"/>
      </w:pPr>
      <w:r>
        <w:rPr>
          <w:rFonts w:ascii="Times New Roman"/>
          <w:b w:val="false"/>
          <w:i w:val="false"/>
          <w:color w:val="000000"/>
          <w:sz w:val="28"/>
        </w:rPr>
        <w:t>
      "бюджеттен" деген сөзден кейін ", Білім беру инфрақұрылымын қолдау қорынан, Қазақстан Республикасының Ұлттық қорынан, Жәбірленушілерге өтемақы қорынан" деген сөздермен толықтырылсын;</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"Бюджетке" деген сөзден кейін ", Білім беру инфрақұрылымын қолдау қорына, Қазақстан Республикасының Ұлттық қорына, Жәбірленушілерге өтемақы қорына"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w:t>
      </w:r>
    </w:p>
    <w:bookmarkStart w:name="z135" w:id="109"/>
    <w:p>
      <w:pPr>
        <w:spacing w:after="0"/>
        <w:ind w:left="0"/>
        <w:jc w:val="both"/>
      </w:pPr>
      <w:r>
        <w:rPr>
          <w:rFonts w:ascii="Times New Roman"/>
          <w:b w:val="false"/>
          <w:i w:val="false"/>
          <w:color w:val="000000"/>
          <w:sz w:val="28"/>
        </w:rPr>
        <w:t>
      "түсетін түсімдерді алуға," деген сөздер ", Білім беру инфрақұрылымын қолдау қорына, Қазақстан Республикасының Ұлттық қорына, Жәбірленушілерге өтемақы қорына түсетін түсімдерді алуға, сондай-ақ" деген сөздермен ауыстырылсын;</w:t>
      </w:r>
    </w:p>
    <w:bookmarkEnd w:id="109"/>
    <w:bookmarkStart w:name="z136" w:id="110"/>
    <w:p>
      <w:pPr>
        <w:spacing w:after="0"/>
        <w:ind w:left="0"/>
        <w:jc w:val="both"/>
      </w:pPr>
      <w:r>
        <w:rPr>
          <w:rFonts w:ascii="Times New Roman"/>
          <w:b w:val="false"/>
          <w:i w:val="false"/>
          <w:color w:val="000000"/>
          <w:sz w:val="28"/>
        </w:rPr>
        <w:t>
      "түсетін сомалардың, қарыздардың бюджетке артық (қате) төленген сомаларын бюджеттен" деген сөздер "түсетін түсімдердің, қарыздардың бюджетке, Білім беру инфрақұрылымын қолдау қорына, Қазақстан Республикасының Ұлттық қорына, Жәбірленушілерге өтемақы қорына артық (қате) төленген сомаларын бюджеттен, Білім беру инфрақұрылымын қолдау қорынан, Қазақстан Республикасының Ұлттық қорынан, Жәбірленушілерге өтемақы қорынан" деген сөздермен ауыстырылсын;</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"бюджеттен" деген сөзден кейін ", Білім беру инфрақұрылымын қолдау қорынан, Қазақстан Республикасы Ұлттық қорынан, Жәбірленушілерге өтемақы қорынан" деген сөздермен толықтырылсын;</w:t>
      </w:r>
    </w:p>
    <w:bookmarkStart w:name="z138" w:id="111"/>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97-бапта</w:t>
      </w:r>
      <w:r>
        <w:rPr>
          <w:rFonts w:ascii="Times New Roman"/>
          <w:b w:val="false"/>
          <w:i w:val="false"/>
          <w:color w:val="000000"/>
          <w:sz w:val="28"/>
        </w:rPr>
        <w:t>:</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үшінші бөлікпен толықтырылсын:</w:t>
      </w:r>
    </w:p>
    <w:bookmarkStart w:name="z140" w:id="112"/>
    <w:p>
      <w:pPr>
        <w:spacing w:after="0"/>
        <w:ind w:left="0"/>
        <w:jc w:val="both"/>
      </w:pPr>
      <w:r>
        <w:rPr>
          <w:rFonts w:ascii="Times New Roman"/>
          <w:b w:val="false"/>
          <w:i w:val="false"/>
          <w:color w:val="000000"/>
          <w:sz w:val="28"/>
        </w:rPr>
        <w:t>
      "Білім беру саласындағы пилоттық ұлттық жобаны іске асыру жөніндегі дирекцияның жергілікті бюджеттік бағдарламасы әкімшісінің қаражатты аударуы дирекция ұсынған қаржыландыру жоспарына сәйкес жасалған шарттар бойынша қаражатты аударуға арналған өтінімдер негізінде, оларда ағымдағы қаржы жылына көрсетілген сомалар шегінде жүзеге асырылады.";</w:t>
      </w:r>
    </w:p>
    <w:bookmarkEnd w:id="112"/>
    <w:bookmarkStart w:name="z141" w:id="113"/>
    <w:p>
      <w:pPr>
        <w:spacing w:after="0"/>
        <w:ind w:left="0"/>
        <w:jc w:val="both"/>
      </w:pPr>
      <w:r>
        <w:rPr>
          <w:rFonts w:ascii="Times New Roman"/>
          <w:b w:val="false"/>
          <w:i w:val="false"/>
          <w:color w:val="000000"/>
          <w:sz w:val="28"/>
        </w:rPr>
        <w:t>
      мынадай мазмұндағы 5-3, 5-4, 6-3 және 6-4-тармақтармен толықтырылсын:</w:t>
      </w:r>
    </w:p>
    <w:bookmarkEnd w:id="113"/>
    <w:bookmarkStart w:name="z142" w:id="114"/>
    <w:p>
      <w:pPr>
        <w:spacing w:after="0"/>
        <w:ind w:left="0"/>
        <w:jc w:val="both"/>
      </w:pPr>
      <w:r>
        <w:rPr>
          <w:rFonts w:ascii="Times New Roman"/>
          <w:b w:val="false"/>
          <w:i w:val="false"/>
          <w:color w:val="000000"/>
          <w:sz w:val="28"/>
        </w:rPr>
        <w:t>
      "5-3. Бюджетті атқару жөніндегі орталық уәкілетті органның аумақтық бөлімшесі Білім беру инфрақұрылымын қолдау қорының төлемдерін жүргізу кезінде, білім беру инфрақұрылымын қолдау жөніндегі жергілікті атқарушы орган шотын ағымдағы бақылауды жүзеге асырады, ол төлеуге берілетін шоттарды:</w:t>
      </w:r>
    </w:p>
    <w:bookmarkEnd w:id="114"/>
    <w:bookmarkStart w:name="z143" w:id="115"/>
    <w:p>
      <w:pPr>
        <w:spacing w:after="0"/>
        <w:ind w:left="0"/>
        <w:jc w:val="both"/>
      </w:pPr>
      <w:r>
        <w:rPr>
          <w:rFonts w:ascii="Times New Roman"/>
          <w:b w:val="false"/>
          <w:i w:val="false"/>
          <w:color w:val="000000"/>
          <w:sz w:val="28"/>
        </w:rPr>
        <w:t>
      1) төлемнің негізділігін растайтын құжаттардың: тауарларды беру туралы шот-фактура немесе жүкқұжат (акт) немесе орындалған жұмыстар, көрсетілген қызметтер актісі немесе Қазақстан Республикасының заңнамасында белгіленген өзге құжат түрі көшірмелерінің бар-жоғын;</w:t>
      </w:r>
    </w:p>
    <w:bookmarkEnd w:id="115"/>
    <w:bookmarkStart w:name="z144" w:id="116"/>
    <w:p>
      <w:pPr>
        <w:spacing w:after="0"/>
        <w:ind w:left="0"/>
        <w:jc w:val="both"/>
      </w:pPr>
      <w:r>
        <w:rPr>
          <w:rFonts w:ascii="Times New Roman"/>
          <w:b w:val="false"/>
          <w:i w:val="false"/>
          <w:color w:val="000000"/>
          <w:sz w:val="28"/>
        </w:rPr>
        <w:t>
      2) Қазақстан Республикасы банк заңнамасының нысанды толтырудың толықтығы мен дұрыстығына қойылатын талаптарына сәйкестігін тексеруді білдіреді.</w:t>
      </w:r>
    </w:p>
    <w:bookmarkEnd w:id="116"/>
    <w:bookmarkStart w:name="z145" w:id="117"/>
    <w:p>
      <w:pPr>
        <w:spacing w:after="0"/>
        <w:ind w:left="0"/>
        <w:jc w:val="both"/>
      </w:pPr>
      <w:r>
        <w:rPr>
          <w:rFonts w:ascii="Times New Roman"/>
          <w:b w:val="false"/>
          <w:i w:val="false"/>
          <w:color w:val="000000"/>
          <w:sz w:val="28"/>
        </w:rPr>
        <w:t>
      5-4. Бюджетті атқару жөніндегі орталық уәкілетті органның аумақтық бөлімшесі білім беру саласындағы пилоттық ұлттық жобаны іске асыру жөніндегі дирекцияның шотынан төлемдер жүргізу кезінде ағымдағы бақылауды жүзеге асырады, ол төлем тапсырмаларын:</w:t>
      </w:r>
    </w:p>
    <w:bookmarkEnd w:id="117"/>
    <w:bookmarkStart w:name="z146" w:id="118"/>
    <w:p>
      <w:pPr>
        <w:spacing w:after="0"/>
        <w:ind w:left="0"/>
        <w:jc w:val="both"/>
      </w:pPr>
      <w:r>
        <w:rPr>
          <w:rFonts w:ascii="Times New Roman"/>
          <w:b w:val="false"/>
          <w:i w:val="false"/>
          <w:color w:val="000000"/>
          <w:sz w:val="28"/>
        </w:rPr>
        <w:t>
      1) төлемнің негізділігін растайтын құжаттардың: электрондық шот-фактураның және орындалған жұмыстардың құны туралы анықтаманың бар-жоғын;</w:t>
      </w:r>
    </w:p>
    <w:bookmarkEnd w:id="118"/>
    <w:bookmarkStart w:name="z147" w:id="119"/>
    <w:p>
      <w:pPr>
        <w:spacing w:after="0"/>
        <w:ind w:left="0"/>
        <w:jc w:val="both"/>
      </w:pPr>
      <w:r>
        <w:rPr>
          <w:rFonts w:ascii="Times New Roman"/>
          <w:b w:val="false"/>
          <w:i w:val="false"/>
          <w:color w:val="000000"/>
          <w:sz w:val="28"/>
        </w:rPr>
        <w:t>
      2) Қазақстан Республикасы банк заңнамасының нысанды толтырудың толықтығы мен дұрыстығына қойылатын талаптарына сәйкестігін тексеруді білдіреді.";</w:t>
      </w:r>
    </w:p>
    <w:bookmarkEnd w:id="119"/>
    <w:bookmarkStart w:name="z148" w:id="120"/>
    <w:p>
      <w:pPr>
        <w:spacing w:after="0"/>
        <w:ind w:left="0"/>
        <w:jc w:val="both"/>
      </w:pPr>
      <w:r>
        <w:rPr>
          <w:rFonts w:ascii="Times New Roman"/>
          <w:b w:val="false"/>
          <w:i w:val="false"/>
          <w:color w:val="000000"/>
          <w:sz w:val="28"/>
        </w:rPr>
        <w:t>
      "6-3. Білім беру инфрақұрылымын қолдау қорының қаражатын бөлу және оларды пайдалану кезінде облыстың, республикалық маңызы бар қаланың, астананың әкімі және Білім беру инфрақұрылымын қолдау қорының қаражатын пайдалануға жауапты тиісті атқарушы органның бірінші басшысы Қазақстан Республикасының заңдарында белгіленген жауаптылықта болады.</w:t>
      </w:r>
    </w:p>
    <w:bookmarkEnd w:id="120"/>
    <w:bookmarkStart w:name="z149" w:id="121"/>
    <w:p>
      <w:pPr>
        <w:spacing w:after="0"/>
        <w:ind w:left="0"/>
        <w:jc w:val="both"/>
      </w:pPr>
      <w:r>
        <w:rPr>
          <w:rFonts w:ascii="Times New Roman"/>
          <w:b w:val="false"/>
          <w:i w:val="false"/>
          <w:color w:val="000000"/>
          <w:sz w:val="28"/>
        </w:rPr>
        <w:t>
      6-4. Осы баптың 5-4-тармағында көрсетілген растаушы құжаттардың анықтығы мен негізділігі үшін білім беру саласындағы пилоттық ұлттық жобаны іске асыру жөніндегі дирекция Қазақстан Республикасының заңдарында белгіленген жауаптылықта болады.";</w:t>
      </w:r>
    </w:p>
    <w:bookmarkEnd w:id="121"/>
    <w:bookmarkStart w:name="z150" w:id="122"/>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98-баптың</w:t>
      </w:r>
      <w:r>
        <w:rPr>
          <w:rFonts w:ascii="Times New Roman"/>
          <w:b w:val="false"/>
          <w:i w:val="false"/>
          <w:color w:val="000000"/>
          <w:sz w:val="28"/>
        </w:rPr>
        <w:t xml:space="preserve"> 3-тармағының бірінші бөлігі:</w:t>
      </w:r>
    </w:p>
    <w:bookmarkEnd w:id="122"/>
    <w:bookmarkStart w:name="z151" w:id="123"/>
    <w:p>
      <w:pPr>
        <w:spacing w:after="0"/>
        <w:ind w:left="0"/>
        <w:jc w:val="both"/>
      </w:pPr>
      <w:r>
        <w:rPr>
          <w:rFonts w:ascii="Times New Roman"/>
          <w:b w:val="false"/>
          <w:i w:val="false"/>
          <w:color w:val="000000"/>
          <w:sz w:val="28"/>
        </w:rPr>
        <w:t>
      "өтемақы қорының" деген сөздерден кейін ", Білім беру инфрақұрылымын қолдау қорының" деген сөздермен толықтырылсын;</w:t>
      </w:r>
    </w:p>
    <w:bookmarkEnd w:id="123"/>
    <w:bookmarkStart w:name="z152" w:id="124"/>
    <w:p>
      <w:pPr>
        <w:spacing w:after="0"/>
        <w:ind w:left="0"/>
        <w:jc w:val="both"/>
      </w:pPr>
      <w:r>
        <w:rPr>
          <w:rFonts w:ascii="Times New Roman"/>
          <w:b w:val="false"/>
          <w:i w:val="false"/>
          <w:color w:val="000000"/>
          <w:sz w:val="28"/>
        </w:rPr>
        <w:t xml:space="preserve">
      "бақылау шоттарына" деген сөздерден кейін ", білім беру саласындағы пилоттық ұлттық жобаны іске асыру жөніндегі дирекцияның шотына" деген сөздермен толықтырылсын; </w:t>
      </w:r>
    </w:p>
    <w:bookmarkEnd w:id="124"/>
    <w:bookmarkStart w:name="z153" w:id="125"/>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104-бапта</w:t>
      </w:r>
      <w:r>
        <w:rPr>
          <w:rFonts w:ascii="Times New Roman"/>
          <w:b w:val="false"/>
          <w:i w:val="false"/>
          <w:color w:val="000000"/>
          <w:sz w:val="28"/>
        </w:rPr>
        <w:t>:</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"қорының" деген сөзден кейін ", Білім беру инфрақұрылымын қолдау қорының"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4-2) және 4-3) тармақшалармен толықтырылсын:</w:t>
      </w:r>
    </w:p>
    <w:bookmarkStart w:name="z156" w:id="126"/>
    <w:p>
      <w:pPr>
        <w:spacing w:after="0"/>
        <w:ind w:left="0"/>
        <w:jc w:val="both"/>
      </w:pPr>
      <w:r>
        <w:rPr>
          <w:rFonts w:ascii="Times New Roman"/>
          <w:b w:val="false"/>
          <w:i w:val="false"/>
          <w:color w:val="000000"/>
          <w:sz w:val="28"/>
        </w:rPr>
        <w:t>
      "4-2) Қазақстан Республикасы Президентінің бастамаларына арналған резерв есебінен қаржыландырылатын бюджеттік бағдарламалардың (кіші бағдарламалардың) пайдаланылмаған (толық пайдаланылмаған) бюджет қаражатын одан әрі пайдалануға;</w:t>
      </w:r>
    </w:p>
    <w:bookmarkEnd w:id="126"/>
    <w:bookmarkStart w:name="z157" w:id="127"/>
    <w:p>
      <w:pPr>
        <w:spacing w:after="0"/>
        <w:ind w:left="0"/>
        <w:jc w:val="both"/>
      </w:pPr>
      <w:r>
        <w:rPr>
          <w:rFonts w:ascii="Times New Roman"/>
          <w:b w:val="false"/>
          <w:i w:val="false"/>
          <w:color w:val="000000"/>
          <w:sz w:val="28"/>
        </w:rPr>
        <w:t>
      4-3) өткен қаржы жылында міндеттемелер қабылданбаған бюджеттік бағдарламаларды (кіші бағдарламаларды) тиісті бюджет комиссиясының ұсынысы бойынша және бюджеттік мониторинг негізінде олардың нысаналы мақсатын өзгертпей, одан әрі қаржыландыруға пайдаланылуы мүмкін.</w:t>
      </w:r>
    </w:p>
    <w:bookmarkEnd w:id="127"/>
    <w:bookmarkStart w:name="z158" w:id="128"/>
    <w:p>
      <w:pPr>
        <w:spacing w:after="0"/>
        <w:ind w:left="0"/>
        <w:jc w:val="both"/>
      </w:pPr>
      <w:r>
        <w:rPr>
          <w:rFonts w:ascii="Times New Roman"/>
          <w:b w:val="false"/>
          <w:i w:val="false"/>
          <w:color w:val="000000"/>
          <w:sz w:val="28"/>
        </w:rPr>
        <w:t>
      Бюджет комиссиясының тиісті ұсынысы бюджетті түзету жылының алдындағы жылдың 1 желтоқсанына дейін әзірленеді.";</w:t>
      </w:r>
    </w:p>
    <w:bookmarkEnd w:id="128"/>
    <w:bookmarkStart w:name="z159" w:id="129"/>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124-баптың</w:t>
      </w:r>
      <w:r>
        <w:rPr>
          <w:rFonts w:ascii="Times New Roman"/>
          <w:b w:val="false"/>
          <w:i w:val="false"/>
          <w:color w:val="000000"/>
          <w:sz w:val="28"/>
        </w:rPr>
        <w:t xml:space="preserve"> 1-тармағында:</w:t>
      </w:r>
    </w:p>
    <w:bookmarkEnd w:id="129"/>
    <w:bookmarkStart w:name="z160" w:id="130"/>
    <w:p>
      <w:pPr>
        <w:spacing w:after="0"/>
        <w:ind w:left="0"/>
        <w:jc w:val="both"/>
      </w:pPr>
      <w:r>
        <w:rPr>
          <w:rFonts w:ascii="Times New Roman"/>
          <w:b w:val="false"/>
          <w:i w:val="false"/>
          <w:color w:val="000000"/>
          <w:sz w:val="28"/>
        </w:rPr>
        <w:t>
      1) тармақша мынадай мазмұндағы бесінші абзацпен толықтырылсын:</w:t>
      </w:r>
    </w:p>
    <w:bookmarkEnd w:id="130"/>
    <w:bookmarkStart w:name="z161" w:id="131"/>
    <w:p>
      <w:pPr>
        <w:spacing w:after="0"/>
        <w:ind w:left="0"/>
        <w:jc w:val="both"/>
      </w:pPr>
      <w:r>
        <w:rPr>
          <w:rFonts w:ascii="Times New Roman"/>
          <w:b w:val="false"/>
          <w:i w:val="false"/>
          <w:color w:val="000000"/>
          <w:sz w:val="28"/>
        </w:rPr>
        <w:t>
      "Білім беру инфрақұрылымын қолдау қорының түсімдері мен шығыстары туралы есепті;";</w:t>
      </w:r>
    </w:p>
    <w:bookmarkEnd w:id="131"/>
    <w:bookmarkStart w:name="z162" w:id="132"/>
    <w:p>
      <w:pPr>
        <w:spacing w:after="0"/>
        <w:ind w:left="0"/>
        <w:jc w:val="both"/>
      </w:pPr>
      <w:r>
        <w:rPr>
          <w:rFonts w:ascii="Times New Roman"/>
          <w:b w:val="false"/>
          <w:i w:val="false"/>
          <w:color w:val="000000"/>
          <w:sz w:val="28"/>
        </w:rPr>
        <w:t>
      4) тармақша үшінші абзацындағы "есепті қамтиды." деген сөздер "есепті;" деген сөзбен ауыстырылып, мынадай мазмұндағы төртінші абзацпен толықтырылсын:</w:t>
      </w:r>
    </w:p>
    <w:bookmarkEnd w:id="132"/>
    <w:bookmarkStart w:name="z163" w:id="133"/>
    <w:p>
      <w:pPr>
        <w:spacing w:after="0"/>
        <w:ind w:left="0"/>
        <w:jc w:val="both"/>
      </w:pPr>
      <w:r>
        <w:rPr>
          <w:rFonts w:ascii="Times New Roman"/>
          <w:b w:val="false"/>
          <w:i w:val="false"/>
          <w:color w:val="000000"/>
          <w:sz w:val="28"/>
        </w:rPr>
        <w:t>
      "Мемлекеттік активтер мен квазимемлекеттік секторды басқару жөніндегі ұлттық баяндаманы қамтиды.";</w:t>
      </w:r>
    </w:p>
    <w:bookmarkEnd w:id="133"/>
    <w:bookmarkStart w:name="z164" w:id="134"/>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6-бөлім</w:t>
      </w:r>
      <w:r>
        <w:rPr>
          <w:rFonts w:ascii="Times New Roman"/>
          <w:b w:val="false"/>
          <w:i w:val="false"/>
          <w:color w:val="000000"/>
          <w:sz w:val="28"/>
        </w:rPr>
        <w:t xml:space="preserve"> мынадай мазмұндағы 26-1-тараумен толықтырылсын:</w:t>
      </w:r>
    </w:p>
    <w:bookmarkEnd w:id="134"/>
    <w:bookmarkStart w:name="z165" w:id="135"/>
    <w:p>
      <w:pPr>
        <w:spacing w:after="0"/>
        <w:ind w:left="0"/>
        <w:jc w:val="both"/>
      </w:pPr>
      <w:r>
        <w:rPr>
          <w:rFonts w:ascii="Times New Roman"/>
          <w:b w:val="false"/>
          <w:i w:val="false"/>
          <w:color w:val="000000"/>
          <w:sz w:val="28"/>
        </w:rPr>
        <w:t>
      "26-1-тарау. Мемлекеттік активтер мен квазимемлекеттік секторды басқару жөніндегі ұлттық баяндама</w:t>
      </w:r>
    </w:p>
    <w:bookmarkEnd w:id="135"/>
    <w:bookmarkStart w:name="z166" w:id="136"/>
    <w:p>
      <w:pPr>
        <w:spacing w:after="0"/>
        <w:ind w:left="0"/>
        <w:jc w:val="both"/>
      </w:pPr>
      <w:r>
        <w:rPr>
          <w:rFonts w:ascii="Times New Roman"/>
          <w:b w:val="false"/>
          <w:i w:val="false"/>
          <w:color w:val="000000"/>
          <w:sz w:val="28"/>
        </w:rPr>
        <w:t>
      134-1-бап. Мемлекеттік активтер мен квазимемлекеттік секторды басқару жөніндегі ұлттық баяндаманы қалыптастыру</w:t>
      </w:r>
    </w:p>
    <w:bookmarkEnd w:id="136"/>
    <w:bookmarkStart w:name="z167" w:id="137"/>
    <w:p>
      <w:pPr>
        <w:spacing w:after="0"/>
        <w:ind w:left="0"/>
        <w:jc w:val="both"/>
      </w:pPr>
      <w:r>
        <w:rPr>
          <w:rFonts w:ascii="Times New Roman"/>
          <w:b w:val="false"/>
          <w:i w:val="false"/>
          <w:color w:val="000000"/>
          <w:sz w:val="28"/>
        </w:rPr>
        <w:t>
      1. Мемлекеттік активтер мен квазимемлекеттік секторды басқару жөніндегі ұлттық баяндама (бұдан әрі – ұлттық баяндама) мемлекеттік активтер мен квазимемлекеттік секторды басқару тиімділігін кешенді талдауды қамтитын құжат болып табылады.</w:t>
      </w:r>
    </w:p>
    <w:bookmarkEnd w:id="137"/>
    <w:bookmarkStart w:name="z168" w:id="138"/>
    <w:p>
      <w:pPr>
        <w:spacing w:after="0"/>
        <w:ind w:left="0"/>
        <w:jc w:val="both"/>
      </w:pPr>
      <w:r>
        <w:rPr>
          <w:rFonts w:ascii="Times New Roman"/>
          <w:b w:val="false"/>
          <w:i w:val="false"/>
          <w:color w:val="000000"/>
          <w:sz w:val="28"/>
        </w:rPr>
        <w:t>
      2. Ұлттық баяндама мемлекеттік активтер мен квазимемлекеттік секторды басқаруға байланысты қызметтің ашықтығын қамтамасыз ету мақсатында қалыптастырылады.</w:t>
      </w:r>
    </w:p>
    <w:bookmarkEnd w:id="138"/>
    <w:bookmarkStart w:name="z169" w:id="139"/>
    <w:p>
      <w:pPr>
        <w:spacing w:after="0"/>
        <w:ind w:left="0"/>
        <w:jc w:val="both"/>
      </w:pPr>
      <w:r>
        <w:rPr>
          <w:rFonts w:ascii="Times New Roman"/>
          <w:b w:val="false"/>
          <w:i w:val="false"/>
          <w:color w:val="000000"/>
          <w:sz w:val="28"/>
        </w:rPr>
        <w:t>
      3. Ұлттық баяндаманы мемлекеттік мүлікті басқару жөніндегі уәкілетті орган қалыптастырады және онда мыналар қамтылуға тиіс:</w:t>
      </w:r>
    </w:p>
    <w:bookmarkEnd w:id="139"/>
    <w:bookmarkStart w:name="z170" w:id="140"/>
    <w:p>
      <w:pPr>
        <w:spacing w:after="0"/>
        <w:ind w:left="0"/>
        <w:jc w:val="both"/>
      </w:pPr>
      <w:r>
        <w:rPr>
          <w:rFonts w:ascii="Times New Roman"/>
          <w:b w:val="false"/>
          <w:i w:val="false"/>
          <w:color w:val="000000"/>
          <w:sz w:val="28"/>
        </w:rPr>
        <w:t>
      1) мемлекеттік активтердің есепті кезеңдегі жай-күйі туралы талдамалық ақпарат;</w:t>
      </w:r>
    </w:p>
    <w:bookmarkEnd w:id="140"/>
    <w:bookmarkStart w:name="z171" w:id="141"/>
    <w:p>
      <w:pPr>
        <w:spacing w:after="0"/>
        <w:ind w:left="0"/>
        <w:jc w:val="both"/>
      </w:pPr>
      <w:r>
        <w:rPr>
          <w:rFonts w:ascii="Times New Roman"/>
          <w:b w:val="false"/>
          <w:i w:val="false"/>
          <w:color w:val="000000"/>
          <w:sz w:val="28"/>
        </w:rPr>
        <w:t xml:space="preserve">
      2) квазимемлекеттік сектор субъектілерінің есепті кезеңдегі қызметі туралы ақпарат; </w:t>
      </w:r>
    </w:p>
    <w:bookmarkEnd w:id="141"/>
    <w:bookmarkStart w:name="z172" w:id="142"/>
    <w:p>
      <w:pPr>
        <w:spacing w:after="0"/>
        <w:ind w:left="0"/>
        <w:jc w:val="both"/>
      </w:pPr>
      <w:r>
        <w:rPr>
          <w:rFonts w:ascii="Times New Roman"/>
          <w:b w:val="false"/>
          <w:i w:val="false"/>
          <w:color w:val="000000"/>
          <w:sz w:val="28"/>
        </w:rPr>
        <w:t>
      3) мемлекеттік активтер мен квазимемлекеттік секторды басқару тетіктерін одан әрі дамыту жөніндегі тұжырымдар мен ұсыныстар;</w:t>
      </w:r>
    </w:p>
    <w:bookmarkEnd w:id="142"/>
    <w:bookmarkStart w:name="z173" w:id="143"/>
    <w:p>
      <w:pPr>
        <w:spacing w:after="0"/>
        <w:ind w:left="0"/>
        <w:jc w:val="both"/>
      </w:pPr>
      <w:r>
        <w:rPr>
          <w:rFonts w:ascii="Times New Roman"/>
          <w:b w:val="false"/>
          <w:i w:val="false"/>
          <w:color w:val="000000"/>
          <w:sz w:val="28"/>
        </w:rPr>
        <w:t>
      4) мемлекеттік мүлікті басқару жөніндегі өзге де деректер.</w:t>
      </w:r>
    </w:p>
    <w:bookmarkEnd w:id="143"/>
    <w:bookmarkStart w:name="z174" w:id="144"/>
    <w:p>
      <w:pPr>
        <w:spacing w:after="0"/>
        <w:ind w:left="0"/>
        <w:jc w:val="both"/>
      </w:pPr>
      <w:r>
        <w:rPr>
          <w:rFonts w:ascii="Times New Roman"/>
          <w:b w:val="false"/>
          <w:i w:val="false"/>
          <w:color w:val="000000"/>
          <w:sz w:val="28"/>
        </w:rPr>
        <w:t>
      4. Ұлттық баяндаманы қалыптастыру тәртібін мемлекеттік жоспарлау жөніндегі орталық уәкілетті орган бекітеді.</w:t>
      </w:r>
    </w:p>
    <w:bookmarkEnd w:id="144"/>
    <w:bookmarkStart w:name="z175" w:id="145"/>
    <w:p>
      <w:pPr>
        <w:spacing w:after="0"/>
        <w:ind w:left="0"/>
        <w:jc w:val="both"/>
      </w:pPr>
      <w:r>
        <w:rPr>
          <w:rFonts w:ascii="Times New Roman"/>
          <w:b w:val="false"/>
          <w:i w:val="false"/>
          <w:color w:val="000000"/>
          <w:sz w:val="28"/>
        </w:rPr>
        <w:t>
      134-2-бап. Ұлттық баяндаманы ұсыну және бекіту</w:t>
      </w:r>
    </w:p>
    <w:bookmarkEnd w:id="145"/>
    <w:bookmarkStart w:name="z176" w:id="146"/>
    <w:p>
      <w:pPr>
        <w:spacing w:after="0"/>
        <w:ind w:left="0"/>
        <w:jc w:val="both"/>
      </w:pPr>
      <w:r>
        <w:rPr>
          <w:rFonts w:ascii="Times New Roman"/>
          <w:b w:val="false"/>
          <w:i w:val="false"/>
          <w:color w:val="000000"/>
          <w:sz w:val="28"/>
        </w:rPr>
        <w:t>
      1. Мемлекеттік мүлікті басқару жөніндегі уәкілетті орган жыл сайын ұлттық баяндаманы Қазақстан Республикасының Үкіметіне бекітуге ұсынады.</w:t>
      </w:r>
    </w:p>
    <w:bookmarkEnd w:id="146"/>
    <w:bookmarkStart w:name="z177" w:id="147"/>
    <w:p>
      <w:pPr>
        <w:spacing w:after="0"/>
        <w:ind w:left="0"/>
        <w:jc w:val="both"/>
      </w:pPr>
      <w:r>
        <w:rPr>
          <w:rFonts w:ascii="Times New Roman"/>
          <w:b w:val="false"/>
          <w:i w:val="false"/>
          <w:color w:val="000000"/>
          <w:sz w:val="28"/>
        </w:rPr>
        <w:t>
      2. Қазақстан Республикасының Үкіметі ұлттық баяндама бекітілгеннен кейін оны ақпарат ретінде Қазақстан Республикасының Парламентіне есепті жылдан кейінгі жылдың 1 қарашасынан кешіктірмей ұсынады.</w:t>
      </w:r>
    </w:p>
    <w:bookmarkEnd w:id="147"/>
    <w:bookmarkStart w:name="z178" w:id="148"/>
    <w:p>
      <w:pPr>
        <w:spacing w:after="0"/>
        <w:ind w:left="0"/>
        <w:jc w:val="both"/>
      </w:pPr>
      <w:r>
        <w:rPr>
          <w:rFonts w:ascii="Times New Roman"/>
          <w:b w:val="false"/>
          <w:i w:val="false"/>
          <w:color w:val="000000"/>
          <w:sz w:val="28"/>
        </w:rPr>
        <w:t>
      3. Ұлттық баяндама туралы ақпарат бұқаралық ақпарат құралдарында жарияланады.";</w:t>
      </w:r>
    </w:p>
    <w:bookmarkEnd w:id="148"/>
    <w:bookmarkStart w:name="z179" w:id="149"/>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151-бапта</w:t>
      </w:r>
      <w:r>
        <w:rPr>
          <w:rFonts w:ascii="Times New Roman"/>
          <w:b w:val="false"/>
          <w:i w:val="false"/>
          <w:color w:val="000000"/>
          <w:sz w:val="28"/>
        </w:rPr>
        <w:t>:</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"инвестицияларын" деген сөзден кейін ", сондай-ақ білім беру саласындағы пилоттық ұлттық жоба шеңберінде іске асырылатын бюджеттік инвестицияларды" деген сөздермен толықтырылсын;</w:t>
      </w:r>
    </w:p>
    <w:bookmarkStart w:name="z181" w:id="150"/>
    <w:p>
      <w:pPr>
        <w:spacing w:after="0"/>
        <w:ind w:left="0"/>
        <w:jc w:val="both"/>
      </w:pPr>
      <w:r>
        <w:rPr>
          <w:rFonts w:ascii="Times New Roman"/>
          <w:b w:val="false"/>
          <w:i w:val="false"/>
          <w:color w:val="000000"/>
          <w:sz w:val="28"/>
        </w:rPr>
        <w:t>
      мынадай мазмұндағы 16-тармақпен толықтырылсын:</w:t>
      </w:r>
    </w:p>
    <w:bookmarkEnd w:id="150"/>
    <w:bookmarkStart w:name="z182" w:id="151"/>
    <w:p>
      <w:pPr>
        <w:spacing w:after="0"/>
        <w:ind w:left="0"/>
        <w:jc w:val="both"/>
      </w:pPr>
      <w:r>
        <w:rPr>
          <w:rFonts w:ascii="Times New Roman"/>
          <w:b w:val="false"/>
          <w:i w:val="false"/>
          <w:color w:val="000000"/>
          <w:sz w:val="28"/>
        </w:rPr>
        <w:t>
      "16. Білім беру саласындағы пилоттық ұлттық жоба шеңберінде бюджеттік инвестицияларды жоспарлау мен іске асыру тәртібін бюджеттік жоспарлау және мемлекеттік жоспарлау жөніндегі орталық уәкілетті органдармен келісу бойынша білім беру саласындағы уәкілетті орган айқындайды.";</w:t>
      </w:r>
    </w:p>
    <w:bookmarkEnd w:id="151"/>
    <w:bookmarkStart w:name="z183" w:id="152"/>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153-бап</w:t>
      </w:r>
      <w:r>
        <w:rPr>
          <w:rFonts w:ascii="Times New Roman"/>
          <w:b w:val="false"/>
          <w:i w:val="false"/>
          <w:color w:val="000000"/>
          <w:sz w:val="28"/>
        </w:rPr>
        <w:t xml:space="preserve"> мынадай мазмұндағы 22-тармақпен толықтырылсын:</w:t>
      </w:r>
    </w:p>
    <w:bookmarkEnd w:id="152"/>
    <w:bookmarkStart w:name="z184" w:id="153"/>
    <w:p>
      <w:pPr>
        <w:spacing w:after="0"/>
        <w:ind w:left="0"/>
        <w:jc w:val="both"/>
      </w:pPr>
      <w:r>
        <w:rPr>
          <w:rFonts w:ascii="Times New Roman"/>
          <w:b w:val="false"/>
          <w:i w:val="false"/>
          <w:color w:val="000000"/>
          <w:sz w:val="28"/>
        </w:rPr>
        <w:t>
      "22. Осы баптың нормалары білім беру саласындағы пилоттық ұлттық жоба шеңберінде іске асырылатын бюджеттік инвестициялық жобаларға қолданылмайды.";</w:t>
      </w:r>
    </w:p>
    <w:bookmarkEnd w:id="153"/>
    <w:bookmarkStart w:name="z185" w:id="154"/>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154-1-баптың</w:t>
      </w:r>
      <w:r>
        <w:rPr>
          <w:rFonts w:ascii="Times New Roman"/>
          <w:b w:val="false"/>
          <w:i w:val="false"/>
          <w:color w:val="000000"/>
          <w:sz w:val="28"/>
        </w:rPr>
        <w:t xml:space="preserve"> 1-тармағында:</w:t>
      </w:r>
    </w:p>
    <w:bookmarkEnd w:id="154"/>
    <w:bookmarkStart w:name="z186" w:id="155"/>
    <w:p>
      <w:pPr>
        <w:spacing w:after="0"/>
        <w:ind w:left="0"/>
        <w:jc w:val="both"/>
      </w:pPr>
      <w:r>
        <w:rPr>
          <w:rFonts w:ascii="Times New Roman"/>
          <w:b w:val="false"/>
          <w:i w:val="false"/>
          <w:color w:val="000000"/>
          <w:sz w:val="28"/>
        </w:rPr>
        <w:t>
      бірінші бөліктің бірінші абзацы "экономикалық қорытындының немесе" деген сөздерден кейін "әлеуетті жекеше әріптес жекеше бастаманы іске асыру шеңберінде әзірлеген конкурстық құжаттаманың ақпараттық парағының жобасына қорытындының немесе" деген сөздермен толықтырылсын;</w:t>
      </w:r>
    </w:p>
    <w:bookmarkEnd w:id="155"/>
    <w:bookmarkStart w:name="z187" w:id="156"/>
    <w:p>
      <w:pPr>
        <w:spacing w:after="0"/>
        <w:ind w:left="0"/>
        <w:jc w:val="both"/>
      </w:pPr>
      <w:r>
        <w:rPr>
          <w:rFonts w:ascii="Times New Roman"/>
          <w:b w:val="false"/>
          <w:i w:val="false"/>
          <w:color w:val="000000"/>
          <w:sz w:val="28"/>
        </w:rPr>
        <w:t>
      екінші бөлік мынадай редакцияда жазылсын:</w:t>
      </w:r>
    </w:p>
    <w:bookmarkEnd w:id="156"/>
    <w:bookmarkStart w:name="z188" w:id="157"/>
    <w:p>
      <w:pPr>
        <w:spacing w:after="0"/>
        <w:ind w:left="0"/>
        <w:jc w:val="both"/>
      </w:pPr>
      <w:r>
        <w:rPr>
          <w:rFonts w:ascii="Times New Roman"/>
          <w:b w:val="false"/>
          <w:i w:val="false"/>
          <w:color w:val="000000"/>
          <w:sz w:val="28"/>
        </w:rPr>
        <w:t>
      "Осы тармақтың ережелері саланы (аяны) дамыту тұжырымдамалары, ұлттық жобалар шеңберінде жоспарланатын мемлекеттік-жекешелік әріптестік жобаларына, егер көрсетілген құжаттарда мемлекеттік-жекешелік әріптестік жобаларының базалық параметрлері, оның ішінде мақсаттары мен міндеттері, бюджет қаражаты есебінен болжанатын төлемдер, мемлекеттік қолдау шаралары көзделсе, қолданылмайды.";</w:t>
      </w:r>
    </w:p>
    <w:bookmarkEnd w:id="157"/>
    <w:bookmarkStart w:name="z189" w:id="158"/>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154-3-бап</w:t>
      </w:r>
      <w:r>
        <w:rPr>
          <w:rFonts w:ascii="Times New Roman"/>
          <w:b w:val="false"/>
          <w:i w:val="false"/>
          <w:color w:val="000000"/>
          <w:sz w:val="28"/>
        </w:rPr>
        <w:t xml:space="preserve"> мынадай мазмұндағы 2-1-тармақпен толықтырылсын:</w:t>
      </w:r>
    </w:p>
    <w:bookmarkEnd w:id="158"/>
    <w:bookmarkStart w:name="z190" w:id="159"/>
    <w:p>
      <w:pPr>
        <w:spacing w:after="0"/>
        <w:ind w:left="0"/>
        <w:jc w:val="both"/>
      </w:pPr>
      <w:r>
        <w:rPr>
          <w:rFonts w:ascii="Times New Roman"/>
          <w:b w:val="false"/>
          <w:i w:val="false"/>
          <w:color w:val="000000"/>
          <w:sz w:val="28"/>
        </w:rPr>
        <w:t>
      "2-1. Мемлекеттік-жекешелік әріптестік жобаларының конкурстық құжаттамасы, оның ішінде техникалық-экономикалық негіздеме Қазақстан Республикасының заңнамасында, жекеше бастама негізінде іске асырылатын мемлекеттік-жекешелік әріптестік жобаларында көзделген жағдайларда, осы баптың 1 және 2-тармақтары қолданылмай, Қазақстан Республикасының мемлекеттік-жекешелік әріптестік саласындағы заңнамасында белгіленген тәртіппен әзірленеді.";</w:t>
      </w:r>
    </w:p>
    <w:bookmarkEnd w:id="159"/>
    <w:bookmarkStart w:name="z191" w:id="160"/>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156-баптың</w:t>
      </w:r>
      <w:r>
        <w:rPr>
          <w:rFonts w:ascii="Times New Roman"/>
          <w:b w:val="false"/>
          <w:i w:val="false"/>
          <w:color w:val="000000"/>
          <w:sz w:val="28"/>
        </w:rPr>
        <w:t xml:space="preserve"> 1-тармағының үшінші бөлігі мынадай редакцияда жазылсын:</w:t>
      </w:r>
    </w:p>
    <w:bookmarkEnd w:id="160"/>
    <w:bookmarkStart w:name="z192" w:id="161"/>
    <w:p>
      <w:pPr>
        <w:spacing w:after="0"/>
        <w:ind w:left="0"/>
        <w:jc w:val="both"/>
      </w:pPr>
      <w:r>
        <w:rPr>
          <w:rFonts w:ascii="Times New Roman"/>
          <w:b w:val="false"/>
          <w:i w:val="false"/>
          <w:color w:val="000000"/>
          <w:sz w:val="28"/>
        </w:rPr>
        <w:t>
      "Осы тармақтың ережелері саланы (аяны) дамыту тұжырымдамалары, ұлттық жобалар шеңберінде жоспарланатын мемлекеттік-жекешелік әріптестік жобаларына, егер көрсетілген құжаттарда мемлекеттік-жекешелік әріптестік жобаларының базалық параметрлері, оның ішінде мақсаттары мен міндеттері, бюджет қаражаты есебінен болжанатын төлемдер, мемлекеттік қолдау шаралары көзделсе, қолданылмайды.";</w:t>
      </w:r>
    </w:p>
    <w:bookmarkEnd w:id="161"/>
    <w:bookmarkStart w:name="z193" w:id="162"/>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160-баптың</w:t>
      </w:r>
      <w:r>
        <w:rPr>
          <w:rFonts w:ascii="Times New Roman"/>
          <w:b w:val="false"/>
          <w:i w:val="false"/>
          <w:color w:val="000000"/>
          <w:sz w:val="28"/>
        </w:rPr>
        <w:t xml:space="preserve"> 7-тармағы "сыйақыны" деген сөзден кейін ", мемлекеттік-жекешелік әріптестік жобасын іске асыру барысында өндірілетін тауарлардың, жұмыстар мен көрсетілетін қызметтердің белгілі бір көлемін қоса қаржыландыруды, мемлекеттің тұтыну кепілдігін" деген сөздермен толықтырылсын;</w:t>
      </w:r>
    </w:p>
    <w:bookmarkEnd w:id="162"/>
    <w:bookmarkStart w:name="z194" w:id="163"/>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48-тарау</w:t>
      </w:r>
      <w:r>
        <w:rPr>
          <w:rFonts w:ascii="Times New Roman"/>
          <w:b w:val="false"/>
          <w:i w:val="false"/>
          <w:color w:val="000000"/>
          <w:sz w:val="28"/>
        </w:rPr>
        <w:t xml:space="preserve"> мынадай мазмұндағы 243-7-баппен толықтырылсын:</w:t>
      </w:r>
    </w:p>
    <w:bookmarkEnd w:id="163"/>
    <w:bookmarkStart w:name="z195" w:id="164"/>
    <w:p>
      <w:pPr>
        <w:spacing w:after="0"/>
        <w:ind w:left="0"/>
        <w:jc w:val="both"/>
      </w:pPr>
      <w:r>
        <w:rPr>
          <w:rFonts w:ascii="Times New Roman"/>
          <w:b w:val="false"/>
          <w:i w:val="false"/>
          <w:color w:val="000000"/>
          <w:sz w:val="28"/>
        </w:rPr>
        <w:t>
      "243-7-бап. 2023 қаржы жылына арналған республикалық бюджетті нақтылау ерекшеліктері</w:t>
      </w:r>
    </w:p>
    <w:bookmarkEnd w:id="164"/>
    <w:bookmarkStart w:name="z196" w:id="165"/>
    <w:p>
      <w:pPr>
        <w:spacing w:after="0"/>
        <w:ind w:left="0"/>
        <w:jc w:val="both"/>
      </w:pPr>
      <w:r>
        <w:rPr>
          <w:rFonts w:ascii="Times New Roman"/>
          <w:b w:val="false"/>
          <w:i w:val="false"/>
          <w:color w:val="000000"/>
          <w:sz w:val="28"/>
        </w:rPr>
        <w:t xml:space="preserve">
      2023 қаржы жылына арналған республикалық бюджетті нақтылау осы Кодекстің </w:t>
      </w:r>
      <w:r>
        <w:rPr>
          <w:rFonts w:ascii="Times New Roman"/>
          <w:b w:val="false"/>
          <w:i w:val="false"/>
          <w:color w:val="000000"/>
          <w:sz w:val="28"/>
        </w:rPr>
        <w:t>12-бабының</w:t>
      </w:r>
      <w:r>
        <w:rPr>
          <w:rFonts w:ascii="Times New Roman"/>
          <w:b w:val="false"/>
          <w:i w:val="false"/>
          <w:color w:val="000000"/>
          <w:sz w:val="28"/>
        </w:rPr>
        <w:t xml:space="preserve"> 6-тармағы қолданылмай жүзеге асырылады.".</w:t>
      </w:r>
    </w:p>
    <w:bookmarkEnd w:id="165"/>
    <w:bookmarkStart w:name="z197" w:id="166"/>
    <w:p>
      <w:pPr>
        <w:spacing w:after="0"/>
        <w:ind w:left="0"/>
        <w:jc w:val="both"/>
      </w:pPr>
      <w:r>
        <w:rPr>
          <w:rFonts w:ascii="Times New Roman"/>
          <w:b w:val="false"/>
          <w:i w:val="false"/>
          <w:color w:val="000000"/>
          <w:sz w:val="28"/>
        </w:rPr>
        <w:t xml:space="preserve">
      4.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161-баптың</w:t>
      </w:r>
      <w:r>
        <w:rPr>
          <w:rFonts w:ascii="Times New Roman"/>
          <w:b w:val="false"/>
          <w:i w:val="false"/>
          <w:color w:val="000000"/>
          <w:sz w:val="28"/>
        </w:rPr>
        <w:t xml:space="preserve"> жетінші бөлігінің екінші абзацы "электрондық ақшаға," деген сөздерден кейін "жеке тұрғын үй қорынан жалға алынған тұрғын үйге ақы төлеуге арналған субсидиялар түрінде алынған, тұрғын үй құрылысы жинақ банкіндегі банктік шоттардағы ақшаға," деген сөздермен толықтырылсын.</w:t>
      </w:r>
    </w:p>
    <w:bookmarkStart w:name="z199" w:id="167"/>
    <w:p>
      <w:pPr>
        <w:spacing w:after="0"/>
        <w:ind w:left="0"/>
        <w:jc w:val="both"/>
      </w:pPr>
      <w:r>
        <w:rPr>
          <w:rFonts w:ascii="Times New Roman"/>
          <w:b w:val="false"/>
          <w:i w:val="false"/>
          <w:color w:val="000000"/>
          <w:sz w:val="28"/>
        </w:rPr>
        <w:t xml:space="preserve">
      5.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w:t>
      </w:r>
    </w:p>
    <w:bookmarkEnd w:id="167"/>
    <w:bookmarkStart w:name="z200" w:id="1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70-бап</w:t>
      </w:r>
      <w:r>
        <w:rPr>
          <w:rFonts w:ascii="Times New Roman"/>
          <w:b w:val="false"/>
          <w:i w:val="false"/>
          <w:color w:val="000000"/>
          <w:sz w:val="28"/>
        </w:rPr>
        <w:t xml:space="preserve"> мынадай мазмұндағы 4-1) тармақшамен толықтырылсын:</w:t>
      </w:r>
    </w:p>
    <w:bookmarkEnd w:id="168"/>
    <w:bookmarkStart w:name="z201" w:id="169"/>
    <w:p>
      <w:pPr>
        <w:spacing w:after="0"/>
        <w:ind w:left="0"/>
        <w:jc w:val="both"/>
      </w:pPr>
      <w:r>
        <w:rPr>
          <w:rFonts w:ascii="Times New Roman"/>
          <w:b w:val="false"/>
          <w:i w:val="false"/>
          <w:color w:val="000000"/>
          <w:sz w:val="28"/>
        </w:rPr>
        <w:t>
      "4-1) мемлекеттік-жекешелік әріптестік жобасында инвестициялық және пайдалану кезеңдерінің болуы.</w:t>
      </w:r>
    </w:p>
    <w:bookmarkEnd w:id="169"/>
    <w:bookmarkStart w:name="z202" w:id="170"/>
    <w:p>
      <w:pPr>
        <w:spacing w:after="0"/>
        <w:ind w:left="0"/>
        <w:jc w:val="both"/>
      </w:pPr>
      <w:r>
        <w:rPr>
          <w:rFonts w:ascii="Times New Roman"/>
          <w:b w:val="false"/>
          <w:i w:val="false"/>
          <w:color w:val="000000"/>
          <w:sz w:val="28"/>
        </w:rPr>
        <w:t>
      Инвестициялық кезең мемлекеттік-жекешелік әріптестік объектісін жобалауды (қажет болған жағдайда), салуды және (немесе) реконструкциялауды және (немесе) жаңғыртуды не құруды қамтиды. Пайдалану кезеңі мемлекеттік-жекешелік әріптестік объектісін оның функционалдық мақсатына сәйкес пайдалануды не мемлекеттік-жекешелік әріптестік объектісінің инфрақұрылымына техникалық қызмет көрсетуді, не оны басқаруды қамтиды;";</w:t>
      </w:r>
    </w:p>
    <w:bookmarkEnd w:id="170"/>
    <w:bookmarkStart w:name="z203" w:id="1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72-бап</w:t>
      </w:r>
      <w:r>
        <w:rPr>
          <w:rFonts w:ascii="Times New Roman"/>
          <w:b w:val="false"/>
          <w:i w:val="false"/>
          <w:color w:val="000000"/>
          <w:sz w:val="28"/>
        </w:rPr>
        <w:t xml:space="preserve"> мынадай редакцияда жазылсын:</w:t>
      </w:r>
    </w:p>
    <w:bookmarkEnd w:id="171"/>
    <w:bookmarkStart w:name="z204" w:id="172"/>
    <w:p>
      <w:pPr>
        <w:spacing w:after="0"/>
        <w:ind w:left="0"/>
        <w:jc w:val="both"/>
      </w:pPr>
      <w:r>
        <w:rPr>
          <w:rFonts w:ascii="Times New Roman"/>
          <w:b w:val="false"/>
          <w:i w:val="false"/>
          <w:color w:val="000000"/>
          <w:sz w:val="28"/>
        </w:rPr>
        <w:t>
      "72-бап. Мемлекеттік-жекешелік әріптестік объектілері</w:t>
      </w:r>
    </w:p>
    <w:bookmarkEnd w:id="172"/>
    <w:bookmarkStart w:name="z205" w:id="173"/>
    <w:p>
      <w:pPr>
        <w:spacing w:after="0"/>
        <w:ind w:left="0"/>
        <w:jc w:val="both"/>
      </w:pPr>
      <w:r>
        <w:rPr>
          <w:rFonts w:ascii="Times New Roman"/>
          <w:b w:val="false"/>
          <w:i w:val="false"/>
          <w:color w:val="000000"/>
          <w:sz w:val="28"/>
        </w:rPr>
        <w:t>
      Мемлекеттік-жекешелік әріптестік жобасын іске асыру шеңберінде құрылатын (оның ішінде салынатын және қажет болған жағдайда жобаланатын) және (немесе) реконструкцияланатын және (немесе) жаңғыртылатын, сондай-ақ пайдаланылатын ғимараттар, құрылысжайлар және (немесе) жабдық, мүліктік кешендер, зияткерлік шығармашылық қызметтің нәтижелері мемлекеттік-жекешелік әріптестік объектілері болып табылады.";</w:t>
      </w:r>
    </w:p>
    <w:bookmarkEnd w:id="173"/>
    <w:bookmarkStart w:name="z206" w:id="17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73-баптың</w:t>
      </w:r>
      <w:r>
        <w:rPr>
          <w:rFonts w:ascii="Times New Roman"/>
          <w:b w:val="false"/>
          <w:i w:val="false"/>
          <w:color w:val="000000"/>
          <w:sz w:val="28"/>
        </w:rPr>
        <w:t xml:space="preserve"> 2-тармағы мынадай мазмұндағы 4-1) тармақшамен толықтырылсын:</w:t>
      </w:r>
    </w:p>
    <w:bookmarkEnd w:id="174"/>
    <w:bookmarkStart w:name="z207" w:id="175"/>
    <w:p>
      <w:pPr>
        <w:spacing w:after="0"/>
        <w:ind w:left="0"/>
        <w:jc w:val="both"/>
      </w:pPr>
      <w:r>
        <w:rPr>
          <w:rFonts w:ascii="Times New Roman"/>
          <w:b w:val="false"/>
          <w:i w:val="false"/>
          <w:color w:val="000000"/>
          <w:sz w:val="28"/>
        </w:rPr>
        <w:t>
      "4-1) ақпараттың ашықтығы мен қолжетімділігі қағидаты – Қазақстан Республикасының заңдарында белгіленген шектерде мемлекеттік-жекешелік әріптестік жобаларын жоспарлау мен іске асыру процестері туралы ақпаратқа ашық қол жеткізу;";</w:t>
      </w:r>
    </w:p>
    <w:bookmarkEnd w:id="175"/>
    <w:bookmarkStart w:name="z208" w:id="17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82-баптың</w:t>
      </w:r>
      <w:r>
        <w:rPr>
          <w:rFonts w:ascii="Times New Roman"/>
          <w:b w:val="false"/>
          <w:i w:val="false"/>
          <w:color w:val="000000"/>
          <w:sz w:val="28"/>
        </w:rPr>
        <w:t xml:space="preserve"> 3-тармағының екінші бөлігі мынадай мазмұндағы 4-1) тармақшамен толықтырылсын:</w:t>
      </w:r>
    </w:p>
    <w:bookmarkEnd w:id="176"/>
    <w:bookmarkStart w:name="z209" w:id="177"/>
    <w:p>
      <w:pPr>
        <w:spacing w:after="0"/>
        <w:ind w:left="0"/>
        <w:jc w:val="both"/>
      </w:pPr>
      <w:r>
        <w:rPr>
          <w:rFonts w:ascii="Times New Roman"/>
          <w:b w:val="false"/>
          <w:i w:val="false"/>
          <w:color w:val="000000"/>
          <w:sz w:val="28"/>
        </w:rPr>
        <w:t>
      "4-1) Қазақстан Республикасының Үкіметі жанындағы сауда саясаты жөніндегі консультативтік-кеңесші органның шешімі негізінде ішкі нарықта елеулі маңызды тауарлар тізбесіне енгізілген азық-түлік тауарларының немесе өзге де тауарлардың аса жетіспеушілігін болғызбау не азайту және Қазақстан Республикасының ұлттық қауіпсіздігін қамтамасыз ету мақсатында тыйым салулар мен сандық шектеулер және кедендік-тарифтік реттеу шараларын енгізуге;";</w:t>
      </w:r>
    </w:p>
    <w:bookmarkEnd w:id="177"/>
    <w:bookmarkStart w:name="z210" w:id="17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90-бапта</w:t>
      </w:r>
      <w:r>
        <w:rPr>
          <w:rFonts w:ascii="Times New Roman"/>
          <w:b w:val="false"/>
          <w:i w:val="false"/>
          <w:color w:val="000000"/>
          <w:sz w:val="28"/>
        </w:rPr>
        <w:t>:</w:t>
      </w:r>
    </w:p>
    <w:bookmarkEnd w:id="178"/>
    <w:bookmarkStart w:name="z211" w:id="179"/>
    <w:p>
      <w:pPr>
        <w:spacing w:after="0"/>
        <w:ind w:left="0"/>
        <w:jc w:val="both"/>
      </w:pPr>
      <w:r>
        <w:rPr>
          <w:rFonts w:ascii="Times New Roman"/>
          <w:b w:val="false"/>
          <w:i w:val="false"/>
          <w:color w:val="000000"/>
          <w:sz w:val="28"/>
        </w:rPr>
        <w:t>
      1) тармақшадағы "және әлеуметтік маңызы бар азық-түлік тауарларына рұқсат етілетін шекті бөлшек сауда бағалары мөлшерінің сақталуына мемлекеттік бақылауды" деген сөздер алып тасталсын;</w:t>
      </w:r>
    </w:p>
    <w:bookmarkEnd w:id="179"/>
    <w:bookmarkStart w:name="z212" w:id="180"/>
    <w:p>
      <w:pPr>
        <w:spacing w:after="0"/>
        <w:ind w:left="0"/>
        <w:jc w:val="both"/>
      </w:pPr>
      <w:r>
        <w:rPr>
          <w:rFonts w:ascii="Times New Roman"/>
          <w:b w:val="false"/>
          <w:i w:val="false"/>
          <w:color w:val="000000"/>
          <w:sz w:val="28"/>
        </w:rPr>
        <w:t>
      2-4) және 2-5) тармақшалар алып тасталсын;</w:t>
      </w:r>
    </w:p>
    <w:bookmarkEnd w:id="180"/>
    <w:bookmarkStart w:name="z213" w:id="18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90-6-бап</w:t>
      </w:r>
      <w:r>
        <w:rPr>
          <w:rFonts w:ascii="Times New Roman"/>
          <w:b w:val="false"/>
          <w:i w:val="false"/>
          <w:color w:val="000000"/>
          <w:sz w:val="28"/>
        </w:rPr>
        <w:t xml:space="preserve"> мынадай мазмұндағы 39-5) тармақшамен толықтырылсын:</w:t>
      </w:r>
    </w:p>
    <w:bookmarkEnd w:id="181"/>
    <w:bookmarkStart w:name="z214" w:id="182"/>
    <w:p>
      <w:pPr>
        <w:spacing w:after="0"/>
        <w:ind w:left="0"/>
        <w:jc w:val="both"/>
      </w:pPr>
      <w:r>
        <w:rPr>
          <w:rFonts w:ascii="Times New Roman"/>
          <w:b w:val="false"/>
          <w:i w:val="false"/>
          <w:color w:val="000000"/>
          <w:sz w:val="28"/>
        </w:rPr>
        <w:t>
      "39-5) Қазақстан Республикасының заңнамасында белгіленген тәртіппен республикалық мемлекеттік-жекешелік әріптестік жобасына бизнес-жоспарды, республикалық мемлекеттік инвестициялық жобаның инвестициялық ұсынысын, республикалық мемлекеттік-жекешелік әріптестік жобасының конкурстық (аукциондық) құжаттамасын, оның ішінде оларға жекеше әріптестердің мемлекеттік функциялардың іске асырылуын қамтамасыз етуін көздейтін жобалар бойынша бәсекелестікті қорғау және монополистік қызметті шектеу саласына қатысты бөлігінде өзгерістер және (немесе) толықтырулар енгізу кезінде келіседі;";</w:t>
      </w:r>
    </w:p>
    <w:bookmarkEnd w:id="182"/>
    <w:bookmarkStart w:name="z215" w:id="18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92-баптың</w:t>
      </w:r>
      <w:r>
        <w:rPr>
          <w:rFonts w:ascii="Times New Roman"/>
          <w:b w:val="false"/>
          <w:i w:val="false"/>
          <w:color w:val="000000"/>
          <w:sz w:val="28"/>
        </w:rPr>
        <w:t xml:space="preserve"> 1-тармағы мынадай мазмұндағы 6-1) тармақшамен толықтырылсын:</w:t>
      </w:r>
    </w:p>
    <w:bookmarkEnd w:id="183"/>
    <w:bookmarkStart w:name="z216" w:id="184"/>
    <w:p>
      <w:pPr>
        <w:spacing w:after="0"/>
        <w:ind w:left="0"/>
        <w:jc w:val="both"/>
      </w:pPr>
      <w:r>
        <w:rPr>
          <w:rFonts w:ascii="Times New Roman"/>
          <w:b w:val="false"/>
          <w:i w:val="false"/>
          <w:color w:val="000000"/>
          <w:sz w:val="28"/>
        </w:rPr>
        <w:t>
      "6-1) жеке кәсiпкерлiк субъектiлерiнiң креативті индустриялар саласындағы қызметі;";</w:t>
      </w:r>
    </w:p>
    <w:bookmarkEnd w:id="184"/>
    <w:bookmarkStart w:name="z217" w:id="18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116-баптың</w:t>
      </w:r>
      <w:r>
        <w:rPr>
          <w:rFonts w:ascii="Times New Roman"/>
          <w:b w:val="false"/>
          <w:i w:val="false"/>
          <w:color w:val="000000"/>
          <w:sz w:val="28"/>
        </w:rPr>
        <w:t xml:space="preserve"> 3-тармағында:</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219" w:id="186"/>
    <w:p>
      <w:pPr>
        <w:spacing w:after="0"/>
        <w:ind w:left="0"/>
        <w:jc w:val="both"/>
      </w:pPr>
      <w:r>
        <w:rPr>
          <w:rFonts w:ascii="Times New Roman"/>
          <w:b w:val="false"/>
          <w:i w:val="false"/>
          <w:color w:val="000000"/>
          <w:sz w:val="28"/>
        </w:rPr>
        <w:t>
      "6) бағаларды мемлекеттік реттеу белгіленген мұнай өнімдерін стационарлық автожанармай құю станциялары арқылы бөлшек саудада өткізуге және бағаларды мемлекеттік реттеу белгіленген мұнай өнімдерін стационарлық автожанармай құю станциялары үшін көтерме саудада өткізуге;";</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тармақшадағы</w:t>
      </w:r>
      <w:r>
        <w:rPr>
          <w:rFonts w:ascii="Times New Roman"/>
          <w:b w:val="false"/>
          <w:i w:val="false"/>
          <w:color w:val="000000"/>
          <w:sz w:val="28"/>
        </w:rPr>
        <w:t xml:space="preserve"> "шекті бағасын" деген сөздер "бағасын" деген сөзбен ауыстырылсын;</w:t>
      </w:r>
    </w:p>
    <w:bookmarkStart w:name="z221" w:id="18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122-бап</w:t>
      </w:r>
      <w:r>
        <w:rPr>
          <w:rFonts w:ascii="Times New Roman"/>
          <w:b w:val="false"/>
          <w:i w:val="false"/>
          <w:color w:val="000000"/>
          <w:sz w:val="28"/>
        </w:rPr>
        <w:t xml:space="preserve"> мынадай редакцияда жазылсын:</w:t>
      </w:r>
    </w:p>
    <w:bookmarkEnd w:id="187"/>
    <w:bookmarkStart w:name="z222" w:id="188"/>
    <w:p>
      <w:pPr>
        <w:spacing w:after="0"/>
        <w:ind w:left="0"/>
        <w:jc w:val="both"/>
      </w:pPr>
      <w:r>
        <w:rPr>
          <w:rFonts w:ascii="Times New Roman"/>
          <w:b w:val="false"/>
          <w:i w:val="false"/>
          <w:color w:val="000000"/>
          <w:sz w:val="28"/>
        </w:rPr>
        <w:t>
      "122-бап. Бағаларды мемлекеттік реттеу белгіленген мұнай өнімдерін стационарлық автожанармай құю станциялары арқылы бөлшек саудада өткізуге және бағаларды мемлекеттік реттеу белгіленген мұнай өнімдерін стационарлық автожанармай құю станциялары үшін көтерме саудада өткізуге баға белгілеу</w:t>
      </w:r>
    </w:p>
    <w:bookmarkEnd w:id="188"/>
    <w:bookmarkStart w:name="z223" w:id="189"/>
    <w:p>
      <w:pPr>
        <w:spacing w:after="0"/>
        <w:ind w:left="0"/>
        <w:jc w:val="both"/>
      </w:pPr>
      <w:r>
        <w:rPr>
          <w:rFonts w:ascii="Times New Roman"/>
          <w:b w:val="false"/>
          <w:i w:val="false"/>
          <w:color w:val="000000"/>
          <w:sz w:val="28"/>
        </w:rPr>
        <w:t>
      1. Мемлекет Қазақстан Республикасының мұнай өнімдерінің жекелеген түрлерінің өндіруді және олардың айналымын мемлекеттік реттеу туралы заңнамасына сәйкес мұнай өнімдерін стационарлық автожанармай құю станциялары арқылы бөлшек саудада өткізуге және стационарлық автожанармай құю станцияларында өткізуге арналған мұнай өнімдерін көтерме саудада өткізуге бағаларды реттейді.</w:t>
      </w:r>
    </w:p>
    <w:bookmarkEnd w:id="189"/>
    <w:bookmarkStart w:name="z224" w:id="190"/>
    <w:p>
      <w:pPr>
        <w:spacing w:after="0"/>
        <w:ind w:left="0"/>
        <w:jc w:val="both"/>
      </w:pPr>
      <w:r>
        <w:rPr>
          <w:rFonts w:ascii="Times New Roman"/>
          <w:b w:val="false"/>
          <w:i w:val="false"/>
          <w:color w:val="000000"/>
          <w:sz w:val="28"/>
        </w:rPr>
        <w:t>
      2. Мұнай өнімдерін өндіру саласындағы уәкілетті орган табиғи монополиялар саласында басшылықты жүзеге асыратын уәкілетті органмен келісу бойынша мұнай өнімдерін өндіру саласындағы уәкілетті орган бекіткен тәртіппен, бағаларды мемлекеттік реттеу белгіленген мұнай өнімдерін стационарлық автожанармай құю станциялары арқылы бөлшек саудада өткізуге және бағаларды мемлекеттік реттеу белгіленген, стационарлық автожанармай құю станцияларында өткізуге арналған мұнай өнімдерін көтерме саудада өткізуге шектi бағаларды белгілейді.</w:t>
      </w:r>
    </w:p>
    <w:bookmarkEnd w:id="190"/>
    <w:bookmarkStart w:name="z225" w:id="191"/>
    <w:p>
      <w:pPr>
        <w:spacing w:after="0"/>
        <w:ind w:left="0"/>
        <w:jc w:val="both"/>
      </w:pPr>
      <w:r>
        <w:rPr>
          <w:rFonts w:ascii="Times New Roman"/>
          <w:b w:val="false"/>
          <w:i w:val="false"/>
          <w:color w:val="000000"/>
          <w:sz w:val="28"/>
        </w:rPr>
        <w:t>
      3. Мұнай өнімдерін бөлшек саудада өткізушілер мұнай өнімдерін стационарлық автожанармай құю станциялары арқылы өткізу кезінде бағаларды мемлекеттік реттеу белгіленген мұнай өнімдерін стационарлық автожанармай құю станциялары арқылы бөлшек саудада өткізудің белгіленген шекті бағаларынан асырмауға міндетті.</w:t>
      </w:r>
    </w:p>
    <w:bookmarkEnd w:id="191"/>
    <w:bookmarkStart w:name="z226" w:id="192"/>
    <w:p>
      <w:pPr>
        <w:spacing w:after="0"/>
        <w:ind w:left="0"/>
        <w:jc w:val="both"/>
      </w:pPr>
      <w:r>
        <w:rPr>
          <w:rFonts w:ascii="Times New Roman"/>
          <w:b w:val="false"/>
          <w:i w:val="false"/>
          <w:color w:val="000000"/>
          <w:sz w:val="28"/>
        </w:rPr>
        <w:t>
      Мұнай өнімдерін стационарлық автожанармай құю станциялары үшін көтерме саудада өткізушілер бағаларды мемлекеттік реттеу белгіленген мұнай өнімдерін көтерме саудада өткізуге белгіленген шекті бағалардан асырмауға міндетті.</w:t>
      </w:r>
    </w:p>
    <w:bookmarkEnd w:id="192"/>
    <w:bookmarkStart w:name="z227" w:id="193"/>
    <w:p>
      <w:pPr>
        <w:spacing w:after="0"/>
        <w:ind w:left="0"/>
        <w:jc w:val="both"/>
      </w:pPr>
      <w:r>
        <w:rPr>
          <w:rFonts w:ascii="Times New Roman"/>
          <w:b w:val="false"/>
          <w:i w:val="false"/>
          <w:color w:val="000000"/>
          <w:sz w:val="28"/>
        </w:rPr>
        <w:t>
      4. Мұнай өнімдерін стационарлық автожанармай құю станциялары арқылы бөлшек саудада өткізуге және стационарлық автожанармай құю станцияларында өткізуге арналған мұнай өнімдерін көтерме саудада өткізуге бағалар мемлекеттік реттелген жағдайда, шекті бағалар айына бір реттен асырылмай белгіленеді.";</w:t>
      </w:r>
    </w:p>
    <w:bookmarkEnd w:id="193"/>
    <w:bookmarkStart w:name="z228" w:id="19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124-2-бапта</w:t>
      </w:r>
      <w:r>
        <w:rPr>
          <w:rFonts w:ascii="Times New Roman"/>
          <w:b w:val="false"/>
          <w:i w:val="false"/>
          <w:color w:val="000000"/>
          <w:sz w:val="28"/>
        </w:rPr>
        <w:t>:</w:t>
      </w:r>
    </w:p>
    <w:bookmarkEnd w:id="194"/>
    <w:bookmarkStart w:name="z229" w:id="195"/>
    <w:p>
      <w:pPr>
        <w:spacing w:after="0"/>
        <w:ind w:left="0"/>
        <w:jc w:val="both"/>
      </w:pPr>
      <w:r>
        <w:rPr>
          <w:rFonts w:ascii="Times New Roman"/>
          <w:b w:val="false"/>
          <w:i w:val="false"/>
          <w:color w:val="000000"/>
          <w:sz w:val="28"/>
        </w:rPr>
        <w:t>
      тақырыптағы "газдың шекті бағасын" деген сөздер "газ бағасын" деген сөздермен ауыстырылсын;</w:t>
      </w:r>
    </w:p>
    <w:bookmarkEnd w:id="195"/>
    <w:bookmarkStart w:name="z230" w:id="196"/>
    <w:p>
      <w:pPr>
        <w:spacing w:after="0"/>
        <w:ind w:left="0"/>
        <w:jc w:val="both"/>
      </w:pPr>
      <w:r>
        <w:rPr>
          <w:rFonts w:ascii="Times New Roman"/>
          <w:b w:val="false"/>
          <w:i w:val="false"/>
          <w:color w:val="000000"/>
          <w:sz w:val="28"/>
        </w:rPr>
        <w:t>
      "газдың шекті бағасын бекітеді" деген сөздер "газ бағасын бекітеді" деген сөздермен ауыстырылсын;</w:t>
      </w:r>
    </w:p>
    <w:bookmarkEnd w:id="196"/>
    <w:bookmarkStart w:name="z231" w:id="19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193-бапта</w:t>
      </w:r>
      <w:r>
        <w:rPr>
          <w:rFonts w:ascii="Times New Roman"/>
          <w:b w:val="false"/>
          <w:i w:val="false"/>
          <w:color w:val="000000"/>
          <w:sz w:val="28"/>
        </w:rPr>
        <w:t>:</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33" w:id="198"/>
    <w:p>
      <w:pPr>
        <w:spacing w:after="0"/>
        <w:ind w:left="0"/>
        <w:jc w:val="both"/>
      </w:pPr>
      <w:r>
        <w:rPr>
          <w:rFonts w:ascii="Times New Roman"/>
          <w:b w:val="false"/>
          <w:i w:val="false"/>
          <w:color w:val="000000"/>
          <w:sz w:val="28"/>
        </w:rPr>
        <w:t>
      екінші бөлік "кәсіпорын," деген сөзден кейін "акцияларының (жарғылық капиталға қатысу үлестерінің) жүз пайызы тікелей немесе жанама түрде мемлекетке тиесілі" деген сөздермен толықтырылсын;</w:t>
      </w:r>
    </w:p>
    <w:bookmarkEnd w:id="198"/>
    <w:bookmarkStart w:name="z234" w:id="199"/>
    <w:p>
      <w:pPr>
        <w:spacing w:after="0"/>
        <w:ind w:left="0"/>
        <w:jc w:val="both"/>
      </w:pPr>
      <w:r>
        <w:rPr>
          <w:rFonts w:ascii="Times New Roman"/>
          <w:b w:val="false"/>
          <w:i w:val="false"/>
          <w:color w:val="000000"/>
          <w:sz w:val="28"/>
        </w:rPr>
        <w:t>
      мынадай мазмұндағы үшінші бөлікпен толықтырылсын:</w:t>
      </w:r>
    </w:p>
    <w:bookmarkEnd w:id="199"/>
    <w:bookmarkStart w:name="z235" w:id="200"/>
    <w:p>
      <w:pPr>
        <w:spacing w:after="0"/>
        <w:ind w:left="0"/>
        <w:jc w:val="both"/>
      </w:pPr>
      <w:r>
        <w:rPr>
          <w:rFonts w:ascii="Times New Roman"/>
          <w:b w:val="false"/>
          <w:i w:val="false"/>
          <w:color w:val="000000"/>
          <w:sz w:val="28"/>
        </w:rPr>
        <w:t>
      "Осы тармақтың екінші бөлігінде көрсетілген талап Тауарларды таңбалау мен қадағалаудың бірыңғай операторына және дауыс беретін акцияларының елу пайызынан астамы тікелей немесе жанама түрде мемлекетке тиесілі, бағалы қағаздардың бастапқы нарығында акцияларды орналастырған заңды тұлғаларға, сондай-ақ олармен үлестес тұлғаларға қолданылмайды.";</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37" w:id="201"/>
    <w:p>
      <w:pPr>
        <w:spacing w:after="0"/>
        <w:ind w:left="0"/>
        <w:jc w:val="both"/>
      </w:pPr>
      <w:r>
        <w:rPr>
          <w:rFonts w:ascii="Times New Roman"/>
          <w:b w:val="false"/>
          <w:i w:val="false"/>
          <w:color w:val="000000"/>
          <w:sz w:val="28"/>
        </w:rPr>
        <w:t>
      "4. Нарық субъектілеріне осы баптың талаптарын бұза отырып, бәсекелес нарықта қандай да бір тауарды өндіруге, өткізуге және (немесе) сатып алуға өзге де айрықша немесе артықшылықты құқықтар беруге тыйым салынады.";</w:t>
      </w:r>
    </w:p>
    <w:bookmarkEnd w:id="201"/>
    <w:bookmarkStart w:name="z238" w:id="202"/>
    <w:p>
      <w:pPr>
        <w:spacing w:after="0"/>
        <w:ind w:left="0"/>
        <w:jc w:val="both"/>
      </w:pPr>
      <w:r>
        <w:rPr>
          <w:rFonts w:ascii="Times New Roman"/>
          <w:b w:val="false"/>
          <w:i w:val="false"/>
          <w:color w:val="000000"/>
          <w:sz w:val="28"/>
        </w:rPr>
        <w:t>
      12) мынадай мазмұндағы 282-2-баппен толықтырылсын:</w:t>
      </w:r>
    </w:p>
    <w:bookmarkEnd w:id="202"/>
    <w:bookmarkStart w:name="z239" w:id="203"/>
    <w:p>
      <w:pPr>
        <w:spacing w:after="0"/>
        <w:ind w:left="0"/>
        <w:jc w:val="both"/>
      </w:pPr>
      <w:r>
        <w:rPr>
          <w:rFonts w:ascii="Times New Roman"/>
          <w:b w:val="false"/>
          <w:i w:val="false"/>
          <w:color w:val="000000"/>
          <w:sz w:val="28"/>
        </w:rPr>
        <w:t>
      "282-2-бап. Инвестициялар тарту саласындағы ұлттық компания және оның өңірлік өкілдері мен өкілдіктері</w:t>
      </w:r>
    </w:p>
    <w:bookmarkEnd w:id="203"/>
    <w:bookmarkStart w:name="z240" w:id="204"/>
    <w:p>
      <w:pPr>
        <w:spacing w:after="0"/>
        <w:ind w:left="0"/>
        <w:jc w:val="both"/>
      </w:pPr>
      <w:r>
        <w:rPr>
          <w:rFonts w:ascii="Times New Roman"/>
          <w:b w:val="false"/>
          <w:i w:val="false"/>
          <w:color w:val="000000"/>
          <w:sz w:val="28"/>
        </w:rPr>
        <w:t>
      1. Инвестициялар тарту саласындағы ұлттық компания Қазақстан Республикасы Үкіметінің шешімімен айқындалады.</w:t>
      </w:r>
    </w:p>
    <w:bookmarkEnd w:id="204"/>
    <w:bookmarkStart w:name="z241" w:id="205"/>
    <w:p>
      <w:pPr>
        <w:spacing w:after="0"/>
        <w:ind w:left="0"/>
        <w:jc w:val="both"/>
      </w:pPr>
      <w:r>
        <w:rPr>
          <w:rFonts w:ascii="Times New Roman"/>
          <w:b w:val="false"/>
          <w:i w:val="false"/>
          <w:color w:val="000000"/>
          <w:sz w:val="28"/>
        </w:rPr>
        <w:t>
      2. Инвестициялар тарту саласындағы ұлттық компания және оның өңірлік өкілдері мен өкілдіктері:</w:t>
      </w:r>
    </w:p>
    <w:bookmarkEnd w:id="205"/>
    <w:bookmarkStart w:name="z242" w:id="206"/>
    <w:p>
      <w:pPr>
        <w:spacing w:after="0"/>
        <w:ind w:left="0"/>
        <w:jc w:val="both"/>
      </w:pPr>
      <w:r>
        <w:rPr>
          <w:rFonts w:ascii="Times New Roman"/>
          <w:b w:val="false"/>
          <w:i w:val="false"/>
          <w:color w:val="000000"/>
          <w:sz w:val="28"/>
        </w:rPr>
        <w:t>
      1) Қазақстан Республикасының инвестициялық тартымдылығын жақсарту бойынша талдамалық зерттеулер жүргізеді;</w:t>
      </w:r>
    </w:p>
    <w:bookmarkEnd w:id="206"/>
    <w:bookmarkStart w:name="z243" w:id="207"/>
    <w:p>
      <w:pPr>
        <w:spacing w:after="0"/>
        <w:ind w:left="0"/>
        <w:jc w:val="both"/>
      </w:pPr>
      <w:r>
        <w:rPr>
          <w:rFonts w:ascii="Times New Roman"/>
          <w:b w:val="false"/>
          <w:i w:val="false"/>
          <w:color w:val="000000"/>
          <w:sz w:val="28"/>
        </w:rPr>
        <w:t>
      2) инвесторлардың қызметін қолдап отыруды қамтамасыз етеді, оның ішінде инвесторлардың мемлекеттік органдардың лауазымды адамдарымен, өнеркәсіптік-инновациялық қызмет субъектілерімен, сондай-ақ жеке кәсіпкерлік субъектілерінің бірлестіктерімен кездесулерін ұйымдастырады, инвестициялық тақырып бойынша бизнес-форумдар, конференциялар мен семинарлар өткізеді, жұмыс істеп тұрған және перспективалы инвесторлардың дерекқорын қалыптастырады және жүргізеді, туындайтын мәселелерді шешуде инвесторларға жәрдемдеседі;</w:t>
      </w:r>
    </w:p>
    <w:bookmarkEnd w:id="207"/>
    <w:bookmarkStart w:name="z244" w:id="208"/>
    <w:p>
      <w:pPr>
        <w:spacing w:after="0"/>
        <w:ind w:left="0"/>
        <w:jc w:val="both"/>
      </w:pPr>
      <w:r>
        <w:rPr>
          <w:rFonts w:ascii="Times New Roman"/>
          <w:b w:val="false"/>
          <w:i w:val="false"/>
          <w:color w:val="000000"/>
          <w:sz w:val="28"/>
        </w:rPr>
        <w:t>
      3) Қазақстан Республикасының қолайлы инвестициялық имиджін ілгерілетеді, оның ішінде инвестициялық мүмкіндіктер туралы ақпарат береді;</w:t>
      </w:r>
    </w:p>
    <w:bookmarkEnd w:id="208"/>
    <w:bookmarkStart w:name="z245" w:id="209"/>
    <w:p>
      <w:pPr>
        <w:spacing w:after="0"/>
        <w:ind w:left="0"/>
        <w:jc w:val="both"/>
      </w:pPr>
      <w:r>
        <w:rPr>
          <w:rFonts w:ascii="Times New Roman"/>
          <w:b w:val="false"/>
          <w:i w:val="false"/>
          <w:color w:val="000000"/>
          <w:sz w:val="28"/>
        </w:rPr>
        <w:t>
      4) инвесторлармен келіссөздердің қорытындылары бойынша қол жеткізілген ресми уағдаластықтардың іске асырылуына мониторинг жүргізеді;</w:t>
      </w:r>
    </w:p>
    <w:bookmarkEnd w:id="209"/>
    <w:bookmarkStart w:name="z246" w:id="210"/>
    <w:p>
      <w:pPr>
        <w:spacing w:after="0"/>
        <w:ind w:left="0"/>
        <w:jc w:val="both"/>
      </w:pPr>
      <w:r>
        <w:rPr>
          <w:rFonts w:ascii="Times New Roman"/>
          <w:b w:val="false"/>
          <w:i w:val="false"/>
          <w:color w:val="000000"/>
          <w:sz w:val="28"/>
        </w:rPr>
        <w:t>
      5) инвесторлардың қатысуымен іске асырылатын өнеркәсіптік-инновациялық жобаларға мониторинг жүргізеді;</w:t>
      </w:r>
    </w:p>
    <w:bookmarkEnd w:id="210"/>
    <w:bookmarkStart w:name="z247" w:id="211"/>
    <w:p>
      <w:pPr>
        <w:spacing w:after="0"/>
        <w:ind w:left="0"/>
        <w:jc w:val="both"/>
      </w:pPr>
      <w:r>
        <w:rPr>
          <w:rFonts w:ascii="Times New Roman"/>
          <w:b w:val="false"/>
          <w:i w:val="false"/>
          <w:color w:val="000000"/>
          <w:sz w:val="28"/>
        </w:rPr>
        <w:t>
      6) инвесторлардың мемлекеттік қызметтерді, сондай-ақ өзге ұйымдар көрсететін басқа да қызметтерді алуын қолдап отыру бөлігінде инвесторлармен "бір терезе" қағидаты бойынша өзара іс-қимыл жасайды;</w:t>
      </w:r>
    </w:p>
    <w:bookmarkEnd w:id="211"/>
    <w:bookmarkStart w:name="z248" w:id="212"/>
    <w:p>
      <w:pPr>
        <w:spacing w:after="0"/>
        <w:ind w:left="0"/>
        <w:jc w:val="both"/>
      </w:pPr>
      <w:r>
        <w:rPr>
          <w:rFonts w:ascii="Times New Roman"/>
          <w:b w:val="false"/>
          <w:i w:val="false"/>
          <w:color w:val="000000"/>
          <w:sz w:val="28"/>
        </w:rPr>
        <w:t>
      7) өнеркәсіптік өнімді, оның ішінде басым тауарлар тізбесіне сәйкес өндіруге инвесторларды тарту бойынша жұмыс жүргізеді.";</w:t>
      </w:r>
    </w:p>
    <w:bookmarkEnd w:id="212"/>
    <w:bookmarkStart w:name="z249" w:id="21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289-баптың</w:t>
      </w:r>
      <w:r>
        <w:rPr>
          <w:rFonts w:ascii="Times New Roman"/>
          <w:b w:val="false"/>
          <w:i w:val="false"/>
          <w:color w:val="000000"/>
          <w:sz w:val="28"/>
        </w:rPr>
        <w:t xml:space="preserve"> 1-тармағының екінші бөлігіндегі "5-тармағында" деген сөздер "4-тармағында" деген сөздермен ауыстырылсын;</w:t>
      </w:r>
    </w:p>
    <w:bookmarkEnd w:id="213"/>
    <w:bookmarkStart w:name="z250" w:id="21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295-2-бап</w:t>
      </w:r>
      <w:r>
        <w:rPr>
          <w:rFonts w:ascii="Times New Roman"/>
          <w:b w:val="false"/>
          <w:i w:val="false"/>
          <w:color w:val="000000"/>
          <w:sz w:val="28"/>
        </w:rPr>
        <w:t xml:space="preserve"> мынадай редакцияда жазылсын:</w:t>
      </w:r>
    </w:p>
    <w:bookmarkEnd w:id="214"/>
    <w:bookmarkStart w:name="z251" w:id="215"/>
    <w:p>
      <w:pPr>
        <w:spacing w:after="0"/>
        <w:ind w:left="0"/>
        <w:jc w:val="both"/>
      </w:pPr>
      <w:r>
        <w:rPr>
          <w:rFonts w:ascii="Times New Roman"/>
          <w:b w:val="false"/>
          <w:i w:val="false"/>
          <w:color w:val="000000"/>
          <w:sz w:val="28"/>
        </w:rPr>
        <w:t>
      "295-2-бап. Инвестициялар туралы келісім</w:t>
      </w:r>
    </w:p>
    <w:bookmarkEnd w:id="215"/>
    <w:bookmarkStart w:name="z252" w:id="216"/>
    <w:p>
      <w:pPr>
        <w:spacing w:after="0"/>
        <w:ind w:left="0"/>
        <w:jc w:val="both"/>
      </w:pPr>
      <w:r>
        <w:rPr>
          <w:rFonts w:ascii="Times New Roman"/>
          <w:b w:val="false"/>
          <w:i w:val="false"/>
          <w:color w:val="000000"/>
          <w:sz w:val="28"/>
        </w:rPr>
        <w:t>
      1. Қазақстан Республикасы Үкіметінің шешімі негізінде Қазақстан Республикасының Үкіметі уәкілеттік берген тұлға мен заңды тұлға, оның ішінде "Астана" халықаралық қаржы орталығының юрисдикциясында тіркелген заңды тұлға арасында жасалатын, республикалық бюджет туралы заңда белгіленген және тиісті қаржы жылының 1 қаңтарына қолданыста болатын айлық есептік көрсеткіштің жеті жарым миллион еселенген мөлшерінен кем емес мөлшерде инвестицияларды жүзеге асыруды көздейтін инвестициялық жобаны іске асыруға арналған шарт инвестициялар туралы келісім болып табылады.</w:t>
      </w:r>
    </w:p>
    <w:bookmarkEnd w:id="216"/>
    <w:bookmarkStart w:name="z253" w:id="217"/>
    <w:p>
      <w:pPr>
        <w:spacing w:after="0"/>
        <w:ind w:left="0"/>
        <w:jc w:val="both"/>
      </w:pPr>
      <w:r>
        <w:rPr>
          <w:rFonts w:ascii="Times New Roman"/>
          <w:b w:val="false"/>
          <w:i w:val="false"/>
          <w:color w:val="000000"/>
          <w:sz w:val="28"/>
        </w:rPr>
        <w:t>
      Инвестициялар туралы келісімде инвестициялар туралы келісім жасалған кезде Қазақстан Республикасының заңнамасында көзделген преференциялар мен жеңілдіктер беру шарттары мен тәртібі айқындалады, сондай-ақ инвестициялар туралы келісім жасасқан заңды тұлғалар үшін қарсы міндеттемелер белгіленеді.</w:t>
      </w:r>
    </w:p>
    <w:bookmarkEnd w:id="217"/>
    <w:bookmarkStart w:name="z254" w:id="218"/>
    <w:p>
      <w:pPr>
        <w:spacing w:after="0"/>
        <w:ind w:left="0"/>
        <w:jc w:val="both"/>
      </w:pPr>
      <w:r>
        <w:rPr>
          <w:rFonts w:ascii="Times New Roman"/>
          <w:b w:val="false"/>
          <w:i w:val="false"/>
          <w:color w:val="000000"/>
          <w:sz w:val="28"/>
        </w:rPr>
        <w:t>
      Инвестициялар туралы келісімдер мынадай қызмет түрлеріндегі жобаларды іске асыру үшін жасалмайды:</w:t>
      </w:r>
    </w:p>
    <w:bookmarkEnd w:id="218"/>
    <w:bookmarkStart w:name="z255" w:id="219"/>
    <w:p>
      <w:pPr>
        <w:spacing w:after="0"/>
        <w:ind w:left="0"/>
        <w:jc w:val="both"/>
      </w:pPr>
      <w:r>
        <w:rPr>
          <w:rFonts w:ascii="Times New Roman"/>
          <w:b w:val="false"/>
          <w:i w:val="false"/>
          <w:color w:val="000000"/>
          <w:sz w:val="28"/>
        </w:rPr>
        <w:t>
      1) есірткі, психотроптық заттар мен прекурсорлар айналымына байланысты қызмет;</w:t>
      </w:r>
    </w:p>
    <w:bookmarkEnd w:id="219"/>
    <w:bookmarkStart w:name="z256" w:id="220"/>
    <w:p>
      <w:pPr>
        <w:spacing w:after="0"/>
        <w:ind w:left="0"/>
        <w:jc w:val="both"/>
      </w:pPr>
      <w:r>
        <w:rPr>
          <w:rFonts w:ascii="Times New Roman"/>
          <w:b w:val="false"/>
          <w:i w:val="false"/>
          <w:color w:val="000000"/>
          <w:sz w:val="28"/>
        </w:rPr>
        <w:t>
      2) акцизделетін өнімді өндіру және (немесе) көтерме саудада өткізу;</w:t>
      </w:r>
    </w:p>
    <w:bookmarkEnd w:id="220"/>
    <w:bookmarkStart w:name="z257" w:id="221"/>
    <w:p>
      <w:pPr>
        <w:spacing w:after="0"/>
        <w:ind w:left="0"/>
        <w:jc w:val="both"/>
      </w:pPr>
      <w:r>
        <w:rPr>
          <w:rFonts w:ascii="Times New Roman"/>
          <w:b w:val="false"/>
          <w:i w:val="false"/>
          <w:color w:val="000000"/>
          <w:sz w:val="28"/>
        </w:rPr>
        <w:t>
      3) лотерея өткізу;</w:t>
      </w:r>
    </w:p>
    <w:bookmarkEnd w:id="221"/>
    <w:bookmarkStart w:name="z258" w:id="222"/>
    <w:p>
      <w:pPr>
        <w:spacing w:after="0"/>
        <w:ind w:left="0"/>
        <w:jc w:val="both"/>
      </w:pPr>
      <w:r>
        <w:rPr>
          <w:rFonts w:ascii="Times New Roman"/>
          <w:b w:val="false"/>
          <w:i w:val="false"/>
          <w:color w:val="000000"/>
          <w:sz w:val="28"/>
        </w:rPr>
        <w:t>
      4) ойын бизнесі саласындағы қызмет;</w:t>
      </w:r>
    </w:p>
    <w:bookmarkEnd w:id="222"/>
    <w:bookmarkStart w:name="z259" w:id="223"/>
    <w:p>
      <w:pPr>
        <w:spacing w:after="0"/>
        <w:ind w:left="0"/>
        <w:jc w:val="both"/>
      </w:pPr>
      <w:r>
        <w:rPr>
          <w:rFonts w:ascii="Times New Roman"/>
          <w:b w:val="false"/>
          <w:i w:val="false"/>
          <w:color w:val="000000"/>
          <w:sz w:val="28"/>
        </w:rPr>
        <w:t>
      5) радиоактивті материалдардың айналымына байланысты қызмет;</w:t>
      </w:r>
    </w:p>
    <w:bookmarkEnd w:id="223"/>
    <w:bookmarkStart w:name="z260" w:id="224"/>
    <w:p>
      <w:pPr>
        <w:spacing w:after="0"/>
        <w:ind w:left="0"/>
        <w:jc w:val="both"/>
      </w:pPr>
      <w:r>
        <w:rPr>
          <w:rFonts w:ascii="Times New Roman"/>
          <w:b w:val="false"/>
          <w:i w:val="false"/>
          <w:color w:val="000000"/>
          <w:sz w:val="28"/>
        </w:rPr>
        <w:t>
      6) банк қызметі (не банк операцияларының жекелеген түрлері) және сақтандыру нарығындағы қызмет (сақтандыру агентінің қызметінен басқа);</w:t>
      </w:r>
    </w:p>
    <w:bookmarkEnd w:id="224"/>
    <w:bookmarkStart w:name="z261" w:id="225"/>
    <w:p>
      <w:pPr>
        <w:spacing w:after="0"/>
        <w:ind w:left="0"/>
        <w:jc w:val="both"/>
      </w:pPr>
      <w:r>
        <w:rPr>
          <w:rFonts w:ascii="Times New Roman"/>
          <w:b w:val="false"/>
          <w:i w:val="false"/>
          <w:color w:val="000000"/>
          <w:sz w:val="28"/>
        </w:rPr>
        <w:t>
      7) аудиторлық қызмет;</w:t>
      </w:r>
    </w:p>
    <w:bookmarkEnd w:id="225"/>
    <w:bookmarkStart w:name="z262" w:id="226"/>
    <w:p>
      <w:pPr>
        <w:spacing w:after="0"/>
        <w:ind w:left="0"/>
        <w:jc w:val="both"/>
      </w:pPr>
      <w:r>
        <w:rPr>
          <w:rFonts w:ascii="Times New Roman"/>
          <w:b w:val="false"/>
          <w:i w:val="false"/>
          <w:color w:val="000000"/>
          <w:sz w:val="28"/>
        </w:rPr>
        <w:t>
      8) бағалы қағаздар нарығындағы кәсіптік қызмет;</w:t>
      </w:r>
    </w:p>
    <w:bookmarkEnd w:id="226"/>
    <w:bookmarkStart w:name="z263" w:id="227"/>
    <w:p>
      <w:pPr>
        <w:spacing w:after="0"/>
        <w:ind w:left="0"/>
        <w:jc w:val="both"/>
      </w:pPr>
      <w:r>
        <w:rPr>
          <w:rFonts w:ascii="Times New Roman"/>
          <w:b w:val="false"/>
          <w:i w:val="false"/>
          <w:color w:val="000000"/>
          <w:sz w:val="28"/>
        </w:rPr>
        <w:t>
      9) цифрлық майнинг саласындағы қызмет;</w:t>
      </w:r>
    </w:p>
    <w:bookmarkEnd w:id="227"/>
    <w:bookmarkStart w:name="z264" w:id="228"/>
    <w:p>
      <w:pPr>
        <w:spacing w:after="0"/>
        <w:ind w:left="0"/>
        <w:jc w:val="both"/>
      </w:pPr>
      <w:r>
        <w:rPr>
          <w:rFonts w:ascii="Times New Roman"/>
          <w:b w:val="false"/>
          <w:i w:val="false"/>
          <w:color w:val="000000"/>
          <w:sz w:val="28"/>
        </w:rPr>
        <w:t>
      10) кредиттік бюролардың қызметі;</w:t>
      </w:r>
    </w:p>
    <w:bookmarkEnd w:id="228"/>
    <w:bookmarkStart w:name="z265" w:id="229"/>
    <w:p>
      <w:pPr>
        <w:spacing w:after="0"/>
        <w:ind w:left="0"/>
        <w:jc w:val="both"/>
      </w:pPr>
      <w:r>
        <w:rPr>
          <w:rFonts w:ascii="Times New Roman"/>
          <w:b w:val="false"/>
          <w:i w:val="false"/>
          <w:color w:val="000000"/>
          <w:sz w:val="28"/>
        </w:rPr>
        <w:t>
      11) күзет қызметі;</w:t>
      </w:r>
    </w:p>
    <w:bookmarkEnd w:id="229"/>
    <w:bookmarkStart w:name="z266" w:id="230"/>
    <w:p>
      <w:pPr>
        <w:spacing w:after="0"/>
        <w:ind w:left="0"/>
        <w:jc w:val="both"/>
      </w:pPr>
      <w:r>
        <w:rPr>
          <w:rFonts w:ascii="Times New Roman"/>
          <w:b w:val="false"/>
          <w:i w:val="false"/>
          <w:color w:val="000000"/>
          <w:sz w:val="28"/>
        </w:rPr>
        <w:t>
      12) азаматтық және қызметтік қару мен оның патрондарының айналымына байланысты қызмет;</w:t>
      </w:r>
    </w:p>
    <w:bookmarkEnd w:id="230"/>
    <w:bookmarkStart w:name="z267" w:id="231"/>
    <w:p>
      <w:pPr>
        <w:spacing w:after="0"/>
        <w:ind w:left="0"/>
        <w:jc w:val="both"/>
      </w:pPr>
      <w:r>
        <w:rPr>
          <w:rFonts w:ascii="Times New Roman"/>
          <w:b w:val="false"/>
          <w:i w:val="false"/>
          <w:color w:val="000000"/>
          <w:sz w:val="28"/>
        </w:rPr>
        <w:t>
      13) жер қойнауын пайдалану саласындағы қызмет, оның ішінде кен іздеушілердің қызметі;</w:t>
      </w:r>
    </w:p>
    <w:bookmarkEnd w:id="231"/>
    <w:bookmarkStart w:name="z268" w:id="232"/>
    <w:p>
      <w:pPr>
        <w:spacing w:after="0"/>
        <w:ind w:left="0"/>
        <w:jc w:val="both"/>
      </w:pPr>
      <w:r>
        <w:rPr>
          <w:rFonts w:ascii="Times New Roman"/>
          <w:b w:val="false"/>
          <w:i w:val="false"/>
          <w:color w:val="000000"/>
          <w:sz w:val="28"/>
        </w:rPr>
        <w:t>
      14) пайдалы қазбаларды өткізу, оның ішінде трейдерлердің қызметі, көмір, мұнай өткізу жөніндегі қызмет.</w:t>
      </w:r>
    </w:p>
    <w:bookmarkEnd w:id="232"/>
    <w:bookmarkStart w:name="z269" w:id="233"/>
    <w:p>
      <w:pPr>
        <w:spacing w:after="0"/>
        <w:ind w:left="0"/>
        <w:jc w:val="both"/>
      </w:pPr>
      <w:r>
        <w:rPr>
          <w:rFonts w:ascii="Times New Roman"/>
          <w:b w:val="false"/>
          <w:i w:val="false"/>
          <w:color w:val="000000"/>
          <w:sz w:val="28"/>
        </w:rPr>
        <w:t>
      2. Инвестициялар туралы келісімнің мерзімі, оны өзгертудің және бұзудың тәртібі мен шарттары инвестициялар жөніндегі уәкілетті орган бекіткен инвестициялар туралы келісімдерді жасасу, өзгерту және бұзу қағидаларында белгіленген.</w:t>
      </w:r>
    </w:p>
    <w:bookmarkEnd w:id="233"/>
    <w:bookmarkStart w:name="z270" w:id="234"/>
    <w:p>
      <w:pPr>
        <w:spacing w:after="0"/>
        <w:ind w:left="0"/>
        <w:jc w:val="both"/>
      </w:pPr>
      <w:r>
        <w:rPr>
          <w:rFonts w:ascii="Times New Roman"/>
          <w:b w:val="false"/>
          <w:i w:val="false"/>
          <w:color w:val="000000"/>
          <w:sz w:val="28"/>
        </w:rPr>
        <w:t>
      3. Қазақстан Республикасы ратификациялаған халықаралық шарттардан туындайтын ережелерді, сондай-ақ тараптардың келісімі бойынша инвестициялар туралы келісімге өзгерістер енгізу жағдайларын қоспағанда, Қазақстан Республикасының заңнамасы өзгерген жағдайда инвестициялар туралы келісімнің ережелері жасалған күнінен бастап жиырма бес жыл бойы өз күшін сақтайды.";</w:t>
      </w:r>
    </w:p>
    <w:bookmarkEnd w:id="234"/>
    <w:bookmarkStart w:name="z271" w:id="23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295-3-бапта</w:t>
      </w:r>
      <w:r>
        <w:rPr>
          <w:rFonts w:ascii="Times New Roman"/>
          <w:b w:val="false"/>
          <w:i w:val="false"/>
          <w:color w:val="000000"/>
          <w:sz w:val="28"/>
        </w:rPr>
        <w:t>:</w:t>
      </w:r>
    </w:p>
    <w:bookmarkEnd w:id="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273" w:id="236"/>
    <w:p>
      <w:pPr>
        <w:spacing w:after="0"/>
        <w:ind w:left="0"/>
        <w:jc w:val="both"/>
      </w:pPr>
      <w:r>
        <w:rPr>
          <w:rFonts w:ascii="Times New Roman"/>
          <w:b w:val="false"/>
          <w:i w:val="false"/>
          <w:color w:val="000000"/>
          <w:sz w:val="28"/>
        </w:rPr>
        <w:t>
      "1. Қазақстан Республикасының Үкіметі мен заңды тұлға арасында жасалатын, заңды тұлғаның мұндай келісімді жасасуға өтінім берілген жылды қоса алғанда, сегіз жыл ішінде, республикалық бюджет туралы заңда белгіленген және оны жасасуға өтінім берілген жылдың 1 қаңтарына қолданыста болатын айлық есептік көрсеткіштің жетпіс бес миллион еселенген мөлшерінен кем емес жиынтық мөлшерінде, капиталдандырылатын кейінгі шығыстарды және (немесе) жаңа тіркелген активтерді сатып алуға, өндіруге, салуға арналған шығыстарды қаржыландыру жөніндегі, сондай-ақ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тіркелген активтердің құнын ұлғайтатын басқа да шығындарды қаржыландыру жөніндегі міндеттемелерін көздейтін шарт инвестициялық міндеттемелер туралы келісім болып табылады.</w:t>
      </w:r>
    </w:p>
    <w:bookmarkEnd w:id="236"/>
    <w:bookmarkStart w:name="z274" w:id="237"/>
    <w:p>
      <w:pPr>
        <w:spacing w:after="0"/>
        <w:ind w:left="0"/>
        <w:jc w:val="both"/>
      </w:pPr>
      <w:r>
        <w:rPr>
          <w:rFonts w:ascii="Times New Roman"/>
          <w:b w:val="false"/>
          <w:i w:val="false"/>
          <w:color w:val="000000"/>
          <w:sz w:val="28"/>
        </w:rPr>
        <w:t>
      Пайдалы қатты қазбаларды өндіру және (немесе) қайта өңдеу саласындағы қызметті жүзеге асыратын заңды тұлғамен инвестициялық міндеттемелер туралы келісім жасасқан жағдайда мұндай келісім тек қана пайдалы қатты қазбаларды өндіру және (немесе) қайта өңдеу саласындағы қызмет бойынша жасалады.</w:t>
      </w:r>
    </w:p>
    <w:bookmarkEnd w:id="237"/>
    <w:bookmarkStart w:name="z275" w:id="238"/>
    <w:p>
      <w:pPr>
        <w:spacing w:after="0"/>
        <w:ind w:left="0"/>
        <w:jc w:val="both"/>
      </w:pPr>
      <w:r>
        <w:rPr>
          <w:rFonts w:ascii="Times New Roman"/>
          <w:b w:val="false"/>
          <w:i w:val="false"/>
          <w:color w:val="000000"/>
          <w:sz w:val="28"/>
        </w:rPr>
        <w:t>
      2. Инвестициялық міндеттемелер туралы келісім бір мезгілде мынадай шарттарға сәйкес келетін заңды тұлғамен жасалады:</w:t>
      </w:r>
    </w:p>
    <w:bookmarkEnd w:id="238"/>
    <w:bookmarkStart w:name="z276" w:id="239"/>
    <w:p>
      <w:pPr>
        <w:spacing w:after="0"/>
        <w:ind w:left="0"/>
        <w:jc w:val="both"/>
      </w:pPr>
      <w:r>
        <w:rPr>
          <w:rFonts w:ascii="Times New Roman"/>
          <w:b w:val="false"/>
          <w:i w:val="false"/>
          <w:color w:val="000000"/>
          <w:sz w:val="28"/>
        </w:rPr>
        <w:t>
      1) көмірсутекті пайдалы қазбаларды өндіретін жер қойнауын пайдаланушылар мен мұнай өнімдерін өндірушілерді қоспағанда, заңды тұлға тауар өндіруші болып табылады. Осы баптың мақсаттары үшін тауар өндіруші деп инвестициялық міндеттемелер туралы келісім жасасуға өтінім берілген жылдың алдындағы жылдағы жиынтық жылдық кірісінің кемінде жетпіс пайызын өз өндірісінің тауарларын өткізуден не осындай тұлға өндірген пайдалы қазбаларды және (немесе) осындай тұлғаның пайдалы қазбаларды қайта өңдеуі нәтижесінде алынған өнімді өткізуден түсетін кіріс құрайтын заңды тұлға түсініледі;</w:t>
      </w:r>
    </w:p>
    <w:bookmarkEnd w:id="239"/>
    <w:bookmarkStart w:name="z277" w:id="240"/>
    <w:p>
      <w:pPr>
        <w:spacing w:after="0"/>
        <w:ind w:left="0"/>
        <w:jc w:val="both"/>
      </w:pPr>
      <w:r>
        <w:rPr>
          <w:rFonts w:ascii="Times New Roman"/>
          <w:b w:val="false"/>
          <w:i w:val="false"/>
          <w:color w:val="000000"/>
          <w:sz w:val="28"/>
        </w:rPr>
        <w:t>
      2) заңды тұлға осы Кодекске сәйкес ірі немесе орта кәсіпкерлік субъектісі болып табылады;</w:t>
      </w:r>
    </w:p>
    <w:bookmarkEnd w:id="240"/>
    <w:bookmarkStart w:name="z278" w:id="241"/>
    <w:p>
      <w:pPr>
        <w:spacing w:after="0"/>
        <w:ind w:left="0"/>
        <w:jc w:val="both"/>
      </w:pPr>
      <w:r>
        <w:rPr>
          <w:rFonts w:ascii="Times New Roman"/>
          <w:b w:val="false"/>
          <w:i w:val="false"/>
          <w:color w:val="000000"/>
          <w:sz w:val="28"/>
        </w:rPr>
        <w:t>
      3) акцизделетін тауарларды өндіру жөніндегі қызметті жүзеге асырмайды;</w:t>
      </w:r>
    </w:p>
    <w:bookmarkEnd w:id="241"/>
    <w:bookmarkStart w:name="z279" w:id="242"/>
    <w:p>
      <w:pPr>
        <w:spacing w:after="0"/>
        <w:ind w:left="0"/>
        <w:jc w:val="both"/>
      </w:pPr>
      <w:r>
        <w:rPr>
          <w:rFonts w:ascii="Times New Roman"/>
          <w:b w:val="false"/>
          <w:i w:val="false"/>
          <w:color w:val="000000"/>
          <w:sz w:val="28"/>
        </w:rPr>
        <w:t>
      4) арнаулы салық режимдерін қолданбайды.";</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p>
    <w:bookmarkStart w:name="z281" w:id="243"/>
    <w:p>
      <w:pPr>
        <w:spacing w:after="0"/>
        <w:ind w:left="0"/>
        <w:jc w:val="both"/>
      </w:pPr>
      <w:r>
        <w:rPr>
          <w:rFonts w:ascii="Times New Roman"/>
          <w:b w:val="false"/>
          <w:i w:val="false"/>
          <w:color w:val="000000"/>
          <w:sz w:val="28"/>
        </w:rPr>
        <w:t>
      "Бұл ретте осы баптың 1-тармағының бірінші бөлігінде көзделген соманың кемінде елу пайызын қаржыландыру, инвестициялық міндеттемелер туралы келісім жасасуға өтінім берілген жылды қоса алғанда, алғашқы төрт жыл ішінде жүзеге асырылуға тиіс.".</w:t>
      </w:r>
    </w:p>
    <w:bookmarkEnd w:id="243"/>
    <w:bookmarkStart w:name="z282" w:id="244"/>
    <w:p>
      <w:pPr>
        <w:spacing w:after="0"/>
        <w:ind w:left="0"/>
        <w:jc w:val="both"/>
      </w:pPr>
      <w:r>
        <w:rPr>
          <w:rFonts w:ascii="Times New Roman"/>
          <w:b w:val="false"/>
          <w:i w:val="false"/>
          <w:color w:val="000000"/>
          <w:sz w:val="28"/>
        </w:rPr>
        <w:t xml:space="preserve">
      6.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156-баптың</w:t>
      </w:r>
      <w:r>
        <w:rPr>
          <w:rFonts w:ascii="Times New Roman"/>
          <w:b w:val="false"/>
          <w:i w:val="false"/>
          <w:color w:val="000000"/>
          <w:sz w:val="28"/>
        </w:rPr>
        <w:t xml:space="preserve"> бірінші бөлігі 1) тармақшасының екінші абзацы "тұрғын үй төлемдеріне," деген сөздерден кейін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 деген сөздермен толықтырылсын.</w:t>
      </w:r>
    </w:p>
    <w:bookmarkStart w:name="z284" w:id="245"/>
    <w:p>
      <w:pPr>
        <w:spacing w:after="0"/>
        <w:ind w:left="0"/>
        <w:jc w:val="both"/>
      </w:pPr>
      <w:r>
        <w:rPr>
          <w:rFonts w:ascii="Times New Roman"/>
          <w:b w:val="false"/>
          <w:i w:val="false"/>
          <w:color w:val="000000"/>
          <w:sz w:val="28"/>
        </w:rPr>
        <w:t xml:space="preserve">
      7. 2017 жылғы 26 желтоқсандағы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245"/>
    <w:bookmarkStart w:name="z285" w:id="24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532-бапта</w:t>
      </w:r>
      <w:r>
        <w:rPr>
          <w:rFonts w:ascii="Times New Roman"/>
          <w:b w:val="false"/>
          <w:i w:val="false"/>
          <w:color w:val="000000"/>
          <w:sz w:val="28"/>
        </w:rPr>
        <w:t>:</w:t>
      </w:r>
    </w:p>
    <w:bookmarkEnd w:id="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тармақшаның</w:t>
      </w:r>
      <w:r>
        <w:rPr>
          <w:rFonts w:ascii="Times New Roman"/>
          <w:b w:val="false"/>
          <w:i w:val="false"/>
          <w:color w:val="000000"/>
          <w:sz w:val="28"/>
        </w:rPr>
        <w:t xml:space="preserve"> екінші абзацы мынадай редакцияда жазылсын:</w:t>
      </w:r>
    </w:p>
    <w:bookmarkStart w:name="z288" w:id="247"/>
    <w:p>
      <w:pPr>
        <w:spacing w:after="0"/>
        <w:ind w:left="0"/>
        <w:jc w:val="both"/>
      </w:pPr>
      <w:r>
        <w:rPr>
          <w:rFonts w:ascii="Times New Roman"/>
          <w:b w:val="false"/>
          <w:i w:val="false"/>
          <w:color w:val="000000"/>
          <w:sz w:val="28"/>
        </w:rPr>
        <w:t>
      "Қазақстан Республикасы Әкімшілік құқық бұзушылық туралы кодексінің 275, 277, 280, 280-1, 521, 522, 523, 524, 525, 526, 527, 528, 529, 530, 531, 532, 533, 534, 536, 537, 538, 539, 540, 542, 543, 544, 545, 548, 549, 550, 551, 552, 553, 554, 555, 556 және 558-баптары бойынша әкімшілік құқық бұзушылықтар үшін;";</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тармақшаның</w:t>
      </w:r>
      <w:r>
        <w:rPr>
          <w:rFonts w:ascii="Times New Roman"/>
          <w:b w:val="false"/>
          <w:i w:val="false"/>
          <w:color w:val="000000"/>
          <w:sz w:val="28"/>
        </w:rPr>
        <w:t xml:space="preserve"> екінші абзацы мынадай редакцияда жазылсын:</w:t>
      </w:r>
    </w:p>
    <w:bookmarkStart w:name="z290" w:id="248"/>
    <w:p>
      <w:pPr>
        <w:spacing w:after="0"/>
        <w:ind w:left="0"/>
        <w:jc w:val="both"/>
      </w:pPr>
      <w:r>
        <w:rPr>
          <w:rFonts w:ascii="Times New Roman"/>
          <w:b w:val="false"/>
          <w:i w:val="false"/>
          <w:color w:val="000000"/>
          <w:sz w:val="28"/>
        </w:rPr>
        <w:t>
      "1997 жылғы 16 шілдедегі Қазақстан Республикасы Қылмыстық кодексінің 184, 190, 192-1, 193, 200, 207, 209, 213, 214, 216, 216-1, 218, 219, 221, 222, 222-1, 226, 228, 231, 233, 233-1, 235-1, 243, 250, 259, 311, 312 және 313-баптары бойынша, сондай-ақ 2014 жылғы 3 шілдедегі Қазақстан Республикасы Қылмыстық кодексінің 198, 214, 216, 218, 223, 232, 234, 235, 236, 238, 239, 241, 242, 244, 245, 246, 248, 250, 253, 255, 256, 263, 275, 286, 297, 366, 367 және 368-баптары бойынша;";</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тармақшадағы</w:t>
      </w:r>
      <w:r>
        <w:rPr>
          <w:rFonts w:ascii="Times New Roman"/>
          <w:b w:val="false"/>
          <w:i w:val="false"/>
          <w:color w:val="000000"/>
          <w:sz w:val="28"/>
        </w:rPr>
        <w:t xml:space="preserve"> "автокөлік құралының" деген сөздер "жүк автомобилінің" деген сөздермен ауыстырылсын;</w:t>
      </w:r>
    </w:p>
    <w:bookmarkStart w:name="z292" w:id="249"/>
    <w:p>
      <w:pPr>
        <w:spacing w:after="0"/>
        <w:ind w:left="0"/>
        <w:jc w:val="both"/>
      </w:pPr>
      <w:r>
        <w:rPr>
          <w:rFonts w:ascii="Times New Roman"/>
          <w:b w:val="false"/>
          <w:i w:val="false"/>
          <w:color w:val="000000"/>
          <w:sz w:val="28"/>
        </w:rPr>
        <w:t>
      мынадай мазмұндағы 11) тармақшамен толықтырылсын:</w:t>
      </w:r>
    </w:p>
    <w:bookmarkEnd w:id="249"/>
    <w:bookmarkStart w:name="z293" w:id="250"/>
    <w:p>
      <w:pPr>
        <w:spacing w:after="0"/>
        <w:ind w:left="0"/>
        <w:jc w:val="both"/>
      </w:pPr>
      <w:r>
        <w:rPr>
          <w:rFonts w:ascii="Times New Roman"/>
          <w:b w:val="false"/>
          <w:i w:val="false"/>
          <w:color w:val="000000"/>
          <w:sz w:val="28"/>
        </w:rPr>
        <w:t>
      "11) егер тауарларды жөнелту (шығару, транзиттеу) елінің кедендік декларациясын уәкілетті орган бекіткен нысан бойынша толтыру тауарларды жөнелту (шығару, транзиттеу) елінде көзделсе, кедендік декларациялау кезінде мұндай кедендік декларациялардың көшірмелерін ұсынуға келісім беру туралы міндеттеменің болуы.";</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p>
    <w:bookmarkStart w:name="z295" w:id="251"/>
    <w:p>
      <w:pPr>
        <w:spacing w:after="0"/>
        <w:ind w:left="0"/>
        <w:jc w:val="both"/>
      </w:pPr>
      <w:r>
        <w:rPr>
          <w:rFonts w:ascii="Times New Roman"/>
          <w:b w:val="false"/>
          <w:i w:val="false"/>
          <w:color w:val="000000"/>
          <w:sz w:val="28"/>
        </w:rPr>
        <w:t>
      "1) осы баптың 1-тармағының 1), 3), 4), 5), 6), 7), 8), 10) және 11) тармақшаларында көрсетілген шарттар;";</w:t>
      </w:r>
    </w:p>
    <w:bookmarkEnd w:id="251"/>
    <w:bookmarkStart w:name="z296" w:id="25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533-баптың</w:t>
      </w:r>
      <w:r>
        <w:rPr>
          <w:rFonts w:ascii="Times New Roman"/>
          <w:b w:val="false"/>
          <w:i w:val="false"/>
          <w:color w:val="000000"/>
          <w:sz w:val="28"/>
        </w:rPr>
        <w:t xml:space="preserve"> 14-тармағындағы "және 8)" деген сөздер ", 8) және 11)" деген сөздермен ауыстырылсын;</w:t>
      </w:r>
    </w:p>
    <w:bookmarkEnd w:id="252"/>
    <w:bookmarkStart w:name="z297" w:id="25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534-бапта</w:t>
      </w:r>
      <w:r>
        <w:rPr>
          <w:rFonts w:ascii="Times New Roman"/>
          <w:b w:val="false"/>
          <w:i w:val="false"/>
          <w:color w:val="000000"/>
          <w:sz w:val="28"/>
        </w:rPr>
        <w:t>:</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w:t>
      </w:r>
    </w:p>
    <w:bookmarkStart w:name="z300" w:id="254"/>
    <w:p>
      <w:pPr>
        <w:spacing w:after="0"/>
        <w:ind w:left="0"/>
        <w:jc w:val="both"/>
      </w:pPr>
      <w:r>
        <w:rPr>
          <w:rFonts w:ascii="Times New Roman"/>
          <w:b w:val="false"/>
          <w:i w:val="false"/>
          <w:color w:val="000000"/>
          <w:sz w:val="28"/>
        </w:rPr>
        <w:t>
      "137-бабының 4-тармағына" деген сөздерден кейін ", 417-бабының 3-1 және 8-тармақтарына, 419-бабының 5-тармағына" деген сөздермен толықтырылсын;</w:t>
      </w:r>
    </w:p>
    <w:bookmarkEnd w:id="254"/>
    <w:bookmarkStart w:name="z301" w:id="255"/>
    <w:p>
      <w:pPr>
        <w:spacing w:after="0"/>
        <w:ind w:left="0"/>
        <w:jc w:val="both"/>
      </w:pPr>
      <w:r>
        <w:rPr>
          <w:rFonts w:ascii="Times New Roman"/>
          <w:b w:val="false"/>
          <w:i w:val="false"/>
          <w:color w:val="000000"/>
          <w:sz w:val="28"/>
        </w:rPr>
        <w:t>
      мынадай мазмұндағы екінші бөлікпен толықтырылсын:</w:t>
      </w:r>
    </w:p>
    <w:bookmarkEnd w:id="255"/>
    <w:bookmarkStart w:name="z302" w:id="256"/>
    <w:p>
      <w:pPr>
        <w:spacing w:after="0"/>
        <w:ind w:left="0"/>
        <w:jc w:val="both"/>
      </w:pPr>
      <w:r>
        <w:rPr>
          <w:rFonts w:ascii="Times New Roman"/>
          <w:b w:val="false"/>
          <w:i w:val="false"/>
          <w:color w:val="000000"/>
          <w:sz w:val="28"/>
        </w:rPr>
        <w:t>
      "Хабарламаға осы Кодекстің 55-тарауында көзделген тәртіппен шағым жасалған жағдайда, куәліктің қолданысын тоқтата тұру шағым бойынша шешім шығарылғаннан немесе шағым жасалған хабарлама бойынша сот актісі заңды күшіне енгеннен кейін жүзеге асырылады;";</w:t>
      </w:r>
    </w:p>
    <w:bookmarkEnd w:id="256"/>
    <w:bookmarkStart w:name="z303" w:id="257"/>
    <w:p>
      <w:pPr>
        <w:spacing w:after="0"/>
        <w:ind w:left="0"/>
        <w:jc w:val="both"/>
      </w:pPr>
      <w:r>
        <w:rPr>
          <w:rFonts w:ascii="Times New Roman"/>
          <w:b w:val="false"/>
          <w:i w:val="false"/>
          <w:color w:val="000000"/>
          <w:sz w:val="28"/>
        </w:rPr>
        <w:t>
      мынадай мазмұндағы 5-1) тармақшамен толықтырылсын:</w:t>
      </w:r>
    </w:p>
    <w:bookmarkEnd w:id="257"/>
    <w:bookmarkStart w:name="z304" w:id="258"/>
    <w:p>
      <w:pPr>
        <w:spacing w:after="0"/>
        <w:ind w:left="0"/>
        <w:jc w:val="both"/>
      </w:pPr>
      <w:r>
        <w:rPr>
          <w:rFonts w:ascii="Times New Roman"/>
          <w:b w:val="false"/>
          <w:i w:val="false"/>
          <w:color w:val="000000"/>
          <w:sz w:val="28"/>
        </w:rPr>
        <w:t>
      "5-1) Қазақстан Республикасының салық заңнамасына сәйкес берешектің (бересінің) туындауы;";</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тармақшаның</w:t>
      </w:r>
      <w:r>
        <w:rPr>
          <w:rFonts w:ascii="Times New Roman"/>
          <w:b w:val="false"/>
          <w:i w:val="false"/>
          <w:color w:val="000000"/>
          <w:sz w:val="28"/>
        </w:rPr>
        <w:t xml:space="preserve"> бірінші абзацы мынадай редакцияда жазылсын:</w:t>
      </w:r>
    </w:p>
    <w:bookmarkStart w:name="z306" w:id="259"/>
    <w:p>
      <w:pPr>
        <w:spacing w:after="0"/>
        <w:ind w:left="0"/>
        <w:jc w:val="both"/>
      </w:pPr>
      <w:r>
        <w:rPr>
          <w:rFonts w:ascii="Times New Roman"/>
          <w:b w:val="false"/>
          <w:i w:val="false"/>
          <w:color w:val="000000"/>
          <w:sz w:val="28"/>
        </w:rPr>
        <w:t>
      "11) уәкілетті экономикалық операторлардың тізіліміне енгізілген заңды тұлғалар акцияларының он және одан көп пайызына ие акционерлер, мұндай заңды тұлғалардың құрылтайшылары (қатысушылары), басшылары, бас бухгалтерлері болып табылатын жеке тұлғаларға қатысты Қазақстан Республикасында 1997 жылғы 16 шілдедегі Қазақстан Республикасы Қылмыстық кодексінің 184, 190, 192-1, 193, 200, 207, 209, 213, 214, 216, 216-1, 218, 219, 221, 222, 222-1, 226, 228, 231, 233, 233-1, 235-1, 243, 250, 259, 311, 312 және 313-баптары бойынша, сондай-ақ 2014 жылғы 3 шілдедегі Қазақстан Республикасы Қылмыстық кодексінің 198, 214, 216, 218, 223, 232, 234, 235, 236, 238, 239, 241, 242, 244, 245, 246, 248, 250, 253, 255, 256, 263, 275, 286, 297, 366, 367 және 368-баптары бойынша қылмыстық іс қозғау;";</w:t>
      </w:r>
    </w:p>
    <w:bookmarkEnd w:id="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bookmarkStart w:name="z308" w:id="260"/>
    <w:p>
      <w:pPr>
        <w:spacing w:after="0"/>
        <w:ind w:left="0"/>
        <w:jc w:val="both"/>
      </w:pPr>
      <w:r>
        <w:rPr>
          <w:rFonts w:ascii="Times New Roman"/>
          <w:b w:val="false"/>
          <w:i w:val="false"/>
          <w:color w:val="000000"/>
          <w:sz w:val="28"/>
        </w:rPr>
        <w:t>
      "13) Қазақстан Республикасының Әкімшілік құқық бұзушылық туралы кодексінің 275, 277, 280, 280-1, 521, 522, 523, 524, 525, 526, 527, 528, 529, 530, 531, 532, 533, 534, 536, 537, 538, 539, 540, 542, 543, 544, 545, 548, 549, 550, 551, 552, 553, 554, 555, 556 және 558-баптары бойынша әкімшілік құқық бұзушылық туралы іс қозғау.";</w:t>
      </w:r>
    </w:p>
    <w:bookmarkEnd w:id="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310" w:id="261"/>
    <w:p>
      <w:pPr>
        <w:spacing w:after="0"/>
        <w:ind w:left="0"/>
        <w:jc w:val="both"/>
      </w:pPr>
      <w:r>
        <w:rPr>
          <w:rFonts w:ascii="Times New Roman"/>
          <w:b w:val="false"/>
          <w:i w:val="false"/>
          <w:color w:val="000000"/>
          <w:sz w:val="28"/>
        </w:rPr>
        <w:t>
      "5)," деген цифрдан кейін "5-1)," деген цифрлармен толықтырылсын;</w:t>
      </w:r>
    </w:p>
    <w:bookmarkEnd w:id="261"/>
    <w:bookmarkStart w:name="z311" w:id="262"/>
    <w:p>
      <w:pPr>
        <w:spacing w:after="0"/>
        <w:ind w:left="0"/>
        <w:jc w:val="both"/>
      </w:pPr>
      <w:r>
        <w:rPr>
          <w:rFonts w:ascii="Times New Roman"/>
          <w:b w:val="false"/>
          <w:i w:val="false"/>
          <w:color w:val="000000"/>
          <w:sz w:val="28"/>
        </w:rPr>
        <w:t>
      "және 10)" деген сөздер ", 10), 12) және 13)" деген сөздермен ауыстырылсын;</w:t>
      </w:r>
    </w:p>
    <w:bookmarkEnd w:id="262"/>
    <w:bookmarkStart w:name="z312" w:id="263"/>
    <w:p>
      <w:pPr>
        <w:spacing w:after="0"/>
        <w:ind w:left="0"/>
        <w:jc w:val="both"/>
      </w:pPr>
      <w:r>
        <w:rPr>
          <w:rFonts w:ascii="Times New Roman"/>
          <w:b w:val="false"/>
          <w:i w:val="false"/>
          <w:color w:val="000000"/>
          <w:sz w:val="28"/>
        </w:rPr>
        <w:t>
      мынадай мазмұндағы 6-1-тармақпен толықтырылсын:</w:t>
      </w:r>
    </w:p>
    <w:bookmarkEnd w:id="263"/>
    <w:bookmarkStart w:name="z313" w:id="264"/>
    <w:p>
      <w:pPr>
        <w:spacing w:after="0"/>
        <w:ind w:left="0"/>
        <w:jc w:val="both"/>
      </w:pPr>
      <w:r>
        <w:rPr>
          <w:rFonts w:ascii="Times New Roman"/>
          <w:b w:val="false"/>
          <w:i w:val="false"/>
          <w:color w:val="000000"/>
          <w:sz w:val="28"/>
        </w:rPr>
        <w:t>
      "6-1. Осы баптың 1-тармағының 13) тармақшасында көзделген негіздер бойынша тоқтатыла тұрған куәліктің қолданысы соттың немесе өзге де уәкілетті органның (лауазымды адамның) қаулының күшін жою не істі тоқтату туралы шешімі күшіне енген күннен бастап бес жұмыс күні ішінде қайта басталады.";</w:t>
      </w:r>
    </w:p>
    <w:bookmarkEnd w:id="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"275, 277, 280, 280-1, 522, 527, 528, 533, 534, 543, 548, 549, 550, 551, 552" деген цифрлар "275, 277, 280, 280-1, 521, 522, 523, 524, 525, 526, 527, 528, 529, 530, 531, 532, 533, 534, 536, 537, 538, 539, 540, 542, 543, 544, 545, 548, 549, 550, 551, 552, 553, 554, 555, 556"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тармақшаның</w:t>
      </w:r>
      <w:r>
        <w:rPr>
          <w:rFonts w:ascii="Times New Roman"/>
          <w:b w:val="false"/>
          <w:i w:val="false"/>
          <w:color w:val="000000"/>
          <w:sz w:val="28"/>
        </w:rPr>
        <w:t xml:space="preserve"> бірінші абзацындағы "190, 192-1, 193, 209, 213, 214, 218, 233, 233-1, 250, 259, 311 және 312", "214, 216, 218, 234, 235, 236, 241, 245, 255, 256, 286, 297, 366 және 367" деген сөздер тиісінше "184, 190, 192-1, 193, 200, 207, 209, 213, 214, 216, 216-1, 218, 219, 221, 222, 222-1, 226, 228, 231, 233, 233-1, 235-1, 243, 250, 259, 311, 312 және 313", "198, 214, 216, 218, 223, 232, 234, 235, 236, 238, 239, 241, 242, 244, 245, 246, 248, 250, 253, 255, 256, 263, 275, 286, 297, 366, 367 және 368"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бесінші бөлікпен толықтырылсын:</w:t>
      </w:r>
    </w:p>
    <w:bookmarkStart w:name="z318" w:id="265"/>
    <w:p>
      <w:pPr>
        <w:spacing w:after="0"/>
        <w:ind w:left="0"/>
        <w:jc w:val="both"/>
      </w:pPr>
      <w:r>
        <w:rPr>
          <w:rFonts w:ascii="Times New Roman"/>
          <w:b w:val="false"/>
          <w:i w:val="false"/>
          <w:color w:val="000000"/>
          <w:sz w:val="28"/>
        </w:rPr>
        <w:t>
      "Егер уәкілетті экономикалық операторға қатысты кедендік тексеру нысанында кедендік бақылау жүргізілсе, уәкілетті экономикалық операторлар тізілімінен алып тастау осындай тексеру аяқталған күннен бастап он жұмыс күнінен кешіктірілмей жүзеге асырылады.";</w:t>
      </w:r>
    </w:p>
    <w:bookmarkEnd w:id="265"/>
    <w:bookmarkStart w:name="z319" w:id="26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541-баптың</w:t>
      </w:r>
      <w:r>
        <w:rPr>
          <w:rFonts w:ascii="Times New Roman"/>
          <w:b w:val="false"/>
          <w:i w:val="false"/>
          <w:color w:val="000000"/>
          <w:sz w:val="28"/>
        </w:rPr>
        <w:t xml:space="preserve"> 1-тармағында:</w:t>
      </w:r>
    </w:p>
    <w:bookmarkEnd w:id="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"7) тармақшасында" деген сөздер "7), 9), 10) және 11) тармақшаларында"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"және 137-бабының 4-тармағына" деген сөздер ", 137-бабының 4-тармағына, 417-бабының 3-1 және 8-тармақтарына және 419-бабының 5-тармағына" деген сөздермен ауыстырылсын;</w:t>
      </w:r>
    </w:p>
    <w:bookmarkStart w:name="z322" w:id="267"/>
    <w:p>
      <w:pPr>
        <w:spacing w:after="0"/>
        <w:ind w:left="0"/>
        <w:jc w:val="both"/>
      </w:pPr>
      <w:r>
        <w:rPr>
          <w:rFonts w:ascii="Times New Roman"/>
          <w:b w:val="false"/>
          <w:i w:val="false"/>
          <w:color w:val="000000"/>
          <w:sz w:val="28"/>
        </w:rPr>
        <w:t>
      мынадай мазмұндағы екінші бөлікпен толықтырылсын:</w:t>
      </w:r>
    </w:p>
    <w:bookmarkEnd w:id="267"/>
    <w:bookmarkStart w:name="z323" w:id="268"/>
    <w:p>
      <w:pPr>
        <w:spacing w:after="0"/>
        <w:ind w:left="0"/>
        <w:jc w:val="both"/>
      </w:pPr>
      <w:r>
        <w:rPr>
          <w:rFonts w:ascii="Times New Roman"/>
          <w:b w:val="false"/>
          <w:i w:val="false"/>
          <w:color w:val="000000"/>
          <w:sz w:val="28"/>
        </w:rPr>
        <w:t>
      "Хабарламаға шағым жасалған жағдайда оны орындау мерзімі осы Кодекстің 55-тарауына сәйкес тоқтатыла тұрады.";</w:t>
      </w:r>
    </w:p>
    <w:bookmarkEnd w:id="268"/>
    <w:bookmarkStart w:name="z324" w:id="26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570-бап</w:t>
      </w:r>
      <w:r>
        <w:rPr>
          <w:rFonts w:ascii="Times New Roman"/>
          <w:b w:val="false"/>
          <w:i w:val="false"/>
          <w:color w:val="000000"/>
          <w:sz w:val="28"/>
        </w:rPr>
        <w:t xml:space="preserve"> мынадай мазмұндағы 5-тармақпен толықтырылсын:</w:t>
      </w:r>
    </w:p>
    <w:bookmarkEnd w:id="269"/>
    <w:bookmarkStart w:name="z325" w:id="270"/>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 xml:space="preserve">532-бабы </w:t>
      </w:r>
      <w:r>
        <w:rPr>
          <w:rFonts w:ascii="Times New Roman"/>
          <w:b w:val="false"/>
          <w:i w:val="false"/>
          <w:color w:val="000000"/>
          <w:sz w:val="28"/>
        </w:rPr>
        <w:t xml:space="preserve">1-тармағының 9) және 11) тармақшаларында белгіленген уәкілетті экономикалық операторлар тізіліміне заңды тұлғаны қосу шарттары енгізілгенге дейін уәкілетті экономикалық операторлар тізіліміне енгізілген заңды тұлғалар осы Кодекстің </w:t>
      </w:r>
      <w:r>
        <w:rPr>
          <w:rFonts w:ascii="Times New Roman"/>
          <w:b w:val="false"/>
          <w:i w:val="false"/>
          <w:color w:val="000000"/>
          <w:sz w:val="28"/>
        </w:rPr>
        <w:t>532-бабы</w:t>
      </w:r>
      <w:r>
        <w:rPr>
          <w:rFonts w:ascii="Times New Roman"/>
          <w:b w:val="false"/>
          <w:i w:val="false"/>
          <w:color w:val="000000"/>
          <w:sz w:val="28"/>
        </w:rPr>
        <w:t xml:space="preserve"> 1-тармағының 9) және 11) тармақшалары қолданысқа енгізілген күннен бастап алты ай ішінде өз қызметін көрсетілген шарттарға сәйкес келтіреді.".</w:t>
      </w:r>
    </w:p>
    <w:bookmarkEnd w:id="270"/>
    <w:bookmarkStart w:name="z326" w:id="271"/>
    <w:p>
      <w:pPr>
        <w:spacing w:after="0"/>
        <w:ind w:left="0"/>
        <w:jc w:val="both"/>
      </w:pPr>
      <w:r>
        <w:rPr>
          <w:rFonts w:ascii="Times New Roman"/>
          <w:b w:val="false"/>
          <w:i w:val="false"/>
          <w:color w:val="000000"/>
          <w:sz w:val="28"/>
        </w:rPr>
        <w:t xml:space="preserve">
      8.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271"/>
    <w:bookmarkStart w:name="z327" w:id="27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173-баптың</w:t>
      </w:r>
      <w:r>
        <w:rPr>
          <w:rFonts w:ascii="Times New Roman"/>
          <w:b w:val="false"/>
          <w:i w:val="false"/>
          <w:color w:val="000000"/>
          <w:sz w:val="28"/>
        </w:rPr>
        <w:t xml:space="preserve"> 9-тармағы мынадай мазмұндағы екінші бөлікпен толықтырылсын: </w:t>
      </w:r>
    </w:p>
    <w:bookmarkEnd w:id="272"/>
    <w:bookmarkStart w:name="z328" w:id="273"/>
    <w:p>
      <w:pPr>
        <w:spacing w:after="0"/>
        <w:ind w:left="0"/>
        <w:jc w:val="both"/>
      </w:pPr>
      <w:r>
        <w:rPr>
          <w:rFonts w:ascii="Times New Roman"/>
          <w:b w:val="false"/>
          <w:i w:val="false"/>
          <w:color w:val="000000"/>
          <w:sz w:val="28"/>
        </w:rPr>
        <w:t>
      "Келісімшарттың өндіру кезеңін ұзарту шарттарының Қазақстан Республикасы үшін жер қойнауын пайдалану құқығы берілген шарттарға қарағанда пайдасы аз болмауы тиіс.";</w:t>
      </w:r>
    </w:p>
    <w:bookmarkEnd w:id="273"/>
    <w:bookmarkStart w:name="z329" w:id="27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277-баптың</w:t>
      </w:r>
      <w:r>
        <w:rPr>
          <w:rFonts w:ascii="Times New Roman"/>
          <w:b w:val="false"/>
          <w:i w:val="false"/>
          <w:color w:val="000000"/>
          <w:sz w:val="28"/>
        </w:rPr>
        <w:t xml:space="preserve"> 3-тармағының отыз бесінші абзацы мынадай редакцияда жазылсын:</w:t>
      </w:r>
    </w:p>
    <w:bookmarkEnd w:id="274"/>
    <w:bookmarkStart w:name="z330" w:id="275"/>
    <w:p>
      <w:pPr>
        <w:spacing w:after="0"/>
        <w:ind w:left="0"/>
        <w:jc w:val="both"/>
      </w:pPr>
      <w:r>
        <w:rPr>
          <w:rFonts w:ascii="Times New Roman"/>
          <w:b w:val="false"/>
          <w:i w:val="false"/>
          <w:color w:val="000000"/>
          <w:sz w:val="28"/>
        </w:rPr>
        <w:t>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174-баптарда</w:t>
      </w:r>
      <w:r>
        <w:rPr>
          <w:rFonts w:ascii="Times New Roman"/>
          <w:b w:val="false"/>
          <w:i w:val="false"/>
          <w:color w:val="000000"/>
          <w:sz w:val="28"/>
        </w:rPr>
        <w:t xml:space="preserve">, </w:t>
      </w:r>
      <w:r>
        <w:rPr>
          <w:rFonts w:ascii="Times New Roman"/>
          <w:b w:val="false"/>
          <w:i w:val="false"/>
          <w:color w:val="000000"/>
          <w:sz w:val="28"/>
        </w:rPr>
        <w:t>176-баптың</w:t>
      </w:r>
      <w:r>
        <w:rPr>
          <w:rFonts w:ascii="Times New Roman"/>
          <w:b w:val="false"/>
          <w:i w:val="false"/>
          <w:color w:val="000000"/>
          <w:sz w:val="28"/>
        </w:rPr>
        <w:t xml:space="preserve"> 7 және 8-тармақтарында, </w:t>
      </w:r>
      <w:r>
        <w:rPr>
          <w:rFonts w:ascii="Times New Roman"/>
          <w:b w:val="false"/>
          <w:i w:val="false"/>
          <w:color w:val="000000"/>
          <w:sz w:val="28"/>
        </w:rPr>
        <w:t>178</w:t>
      </w:r>
      <w:r>
        <w:rPr>
          <w:rFonts w:ascii="Times New Roman"/>
          <w:b w:val="false"/>
          <w:i w:val="false"/>
          <w:color w:val="000000"/>
          <w:sz w:val="28"/>
        </w:rPr>
        <w:t xml:space="preserve"> – </w:t>
      </w:r>
      <w:r>
        <w:rPr>
          <w:rFonts w:ascii="Times New Roman"/>
          <w:b w:val="false"/>
          <w:i w:val="false"/>
          <w:color w:val="000000"/>
          <w:sz w:val="28"/>
        </w:rPr>
        <w:t>181-баптарда</w:t>
      </w:r>
      <w:r>
        <w:rPr>
          <w:rFonts w:ascii="Times New Roman"/>
          <w:b w:val="false"/>
          <w:i w:val="false"/>
          <w:color w:val="000000"/>
          <w:sz w:val="28"/>
        </w:rPr>
        <w:t>;";</w:t>
      </w:r>
    </w:p>
    <w:bookmarkEnd w:id="275"/>
    <w:bookmarkStart w:name="z331" w:id="27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278-баптың</w:t>
      </w:r>
      <w:r>
        <w:rPr>
          <w:rFonts w:ascii="Times New Roman"/>
          <w:b w:val="false"/>
          <w:i w:val="false"/>
          <w:color w:val="000000"/>
          <w:sz w:val="28"/>
        </w:rPr>
        <w:t xml:space="preserve"> 12-тармағының он бірінші бөлігі "көмірсутектер" деген сөзден кейін "мен уран" деген сөздермен толықтырылсын.</w:t>
      </w:r>
    </w:p>
    <w:bookmarkEnd w:id="276"/>
    <w:bookmarkStart w:name="z332" w:id="277"/>
    <w:p>
      <w:pPr>
        <w:spacing w:after="0"/>
        <w:ind w:left="0"/>
        <w:jc w:val="both"/>
      </w:pPr>
      <w:r>
        <w:rPr>
          <w:rFonts w:ascii="Times New Roman"/>
          <w:b w:val="false"/>
          <w:i w:val="false"/>
          <w:color w:val="000000"/>
          <w:sz w:val="28"/>
        </w:rPr>
        <w:t xml:space="preserve">
      9. 2020 жылғы 29 маусымдағы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w:t>
      </w:r>
    </w:p>
    <w:bookmarkEnd w:id="2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175-бап</w:t>
      </w:r>
      <w:r>
        <w:rPr>
          <w:rFonts w:ascii="Times New Roman"/>
          <w:b w:val="false"/>
          <w:i w:val="false"/>
          <w:color w:val="000000"/>
          <w:sz w:val="28"/>
        </w:rPr>
        <w:t xml:space="preserve"> мынадай мазмұндағы 2-1-бөлікпен толықтырылсын:</w:t>
      </w:r>
    </w:p>
    <w:bookmarkStart w:name="z334" w:id="278"/>
    <w:p>
      <w:pPr>
        <w:spacing w:after="0"/>
        <w:ind w:left="0"/>
        <w:jc w:val="both"/>
      </w:pPr>
      <w:r>
        <w:rPr>
          <w:rFonts w:ascii="Times New Roman"/>
          <w:b w:val="false"/>
          <w:i w:val="false"/>
          <w:color w:val="000000"/>
          <w:sz w:val="28"/>
        </w:rPr>
        <w:t>
      "2-1. 2026 жылғы 1 қаңтарға дейін мыналардың:</w:t>
      </w:r>
    </w:p>
    <w:bookmarkEnd w:id="278"/>
    <w:bookmarkStart w:name="z335" w:id="27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4-бабы</w:t>
      </w:r>
      <w:r>
        <w:rPr>
          <w:rFonts w:ascii="Times New Roman"/>
          <w:b w:val="false"/>
          <w:i w:val="false"/>
          <w:color w:val="000000"/>
          <w:sz w:val="28"/>
        </w:rPr>
        <w:t xml:space="preserve"> бірінші бөлігінің 12) және 16) тармақшаларының қолданысы тоқтатыла тұрсын, тоқтатыла тұру кезеңінде осы бөліктің 16) тармақшасы мынадай редакцияда қолданылады деп белгіленсін:</w:t>
      </w:r>
    </w:p>
    <w:bookmarkEnd w:id="279"/>
    <w:bookmarkStart w:name="z336" w:id="280"/>
    <w:p>
      <w:pPr>
        <w:spacing w:after="0"/>
        <w:ind w:left="0"/>
        <w:jc w:val="both"/>
      </w:pPr>
      <w:r>
        <w:rPr>
          <w:rFonts w:ascii="Times New Roman"/>
          <w:b w:val="false"/>
          <w:i w:val="false"/>
          <w:color w:val="000000"/>
          <w:sz w:val="28"/>
        </w:rPr>
        <w:t>
      "16) жолданым – әкімшілік органға немесе лауазымды адамға жазбаша (қағаз және (немесе) электрондық) немесе ауызша нысанда, сондай-ақ бейнеконференцбайланыс нысанында жіберілген өтініш немесе шағым;";</w:t>
      </w:r>
    </w:p>
    <w:bookmarkEnd w:id="280"/>
    <w:bookmarkStart w:name="z337" w:id="28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64-бабының</w:t>
      </w:r>
      <w:r>
        <w:rPr>
          <w:rFonts w:ascii="Times New Roman"/>
          <w:b w:val="false"/>
          <w:i w:val="false"/>
          <w:color w:val="000000"/>
          <w:sz w:val="28"/>
        </w:rPr>
        <w:t xml:space="preserve"> бесінші бөлігінің қолданысы тоқтатыла тұрсын, тоқтатыла тұру кезеңінде осы бөлік мынадай редакцияда қолданылады деп белгіленсін: </w:t>
      </w:r>
    </w:p>
    <w:bookmarkEnd w:id="281"/>
    <w:bookmarkStart w:name="z338" w:id="282"/>
    <w:p>
      <w:pPr>
        <w:spacing w:after="0"/>
        <w:ind w:left="0"/>
        <w:jc w:val="both"/>
      </w:pPr>
      <w:r>
        <w:rPr>
          <w:rFonts w:ascii="Times New Roman"/>
          <w:b w:val="false"/>
          <w:i w:val="false"/>
          <w:color w:val="000000"/>
          <w:sz w:val="28"/>
        </w:rPr>
        <w:t>
      "5. Әкімшілік рәсімге қатысушылардың мемлекеттік органдардың басшыларына және олардың орынбасарларына бейнеконференцбайланыс арқылы жүгіну тәртібін ақпараттандыру саласындағы уәкілетті орган айқындайды.".</w:t>
      </w:r>
    </w:p>
    <w:bookmarkEnd w:id="282"/>
    <w:bookmarkStart w:name="z339" w:id="283"/>
    <w:p>
      <w:pPr>
        <w:spacing w:after="0"/>
        <w:ind w:left="0"/>
        <w:jc w:val="both"/>
      </w:pPr>
      <w:r>
        <w:rPr>
          <w:rFonts w:ascii="Times New Roman"/>
          <w:b w:val="false"/>
          <w:i w:val="false"/>
          <w:color w:val="000000"/>
          <w:sz w:val="28"/>
        </w:rPr>
        <w:t xml:space="preserve">
      10. 2020 жылғы 7 шілдедегі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283"/>
    <w:bookmarkStart w:name="z340" w:id="2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7-баптың</w:t>
      </w:r>
      <w:r>
        <w:rPr>
          <w:rFonts w:ascii="Times New Roman"/>
          <w:b w:val="false"/>
          <w:i w:val="false"/>
          <w:color w:val="000000"/>
          <w:sz w:val="28"/>
        </w:rPr>
        <w:t xml:space="preserve"> 24) тармақшасы алып тасталсын;</w:t>
      </w:r>
    </w:p>
    <w:bookmarkEnd w:id="284"/>
    <w:bookmarkStart w:name="z341" w:id="2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9-баптың</w:t>
      </w:r>
      <w:r>
        <w:rPr>
          <w:rFonts w:ascii="Times New Roman"/>
          <w:b w:val="false"/>
          <w:i w:val="false"/>
          <w:color w:val="000000"/>
          <w:sz w:val="28"/>
        </w:rPr>
        <w:t xml:space="preserve"> 9) тармақшасы алып тасталсын;</w:t>
      </w:r>
    </w:p>
    <w:bookmarkEnd w:id="285"/>
    <w:bookmarkStart w:name="z342" w:id="28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12-баптың</w:t>
      </w:r>
      <w:r>
        <w:rPr>
          <w:rFonts w:ascii="Times New Roman"/>
          <w:b w:val="false"/>
          <w:i w:val="false"/>
          <w:color w:val="000000"/>
          <w:sz w:val="28"/>
        </w:rPr>
        <w:t xml:space="preserve"> 2-тармағының 24) тармақшасы алып тасталсын.</w:t>
      </w:r>
    </w:p>
    <w:bookmarkEnd w:id="286"/>
    <w:bookmarkStart w:name="z343" w:id="287"/>
    <w:p>
      <w:pPr>
        <w:spacing w:after="0"/>
        <w:ind w:left="0"/>
        <w:jc w:val="both"/>
      </w:pPr>
      <w:r>
        <w:rPr>
          <w:rFonts w:ascii="Times New Roman"/>
          <w:b w:val="false"/>
          <w:i w:val="false"/>
          <w:color w:val="000000"/>
          <w:sz w:val="28"/>
        </w:rPr>
        <w:t xml:space="preserve">
      11. 2021 жылғы 2 қаңтардағы Қазақстан Республикасының Экология </w:t>
      </w:r>
      <w:r>
        <w:rPr>
          <w:rFonts w:ascii="Times New Roman"/>
          <w:b w:val="false"/>
          <w:i w:val="false"/>
          <w:color w:val="000000"/>
          <w:sz w:val="28"/>
        </w:rPr>
        <w:t>кодексіне</w:t>
      </w:r>
      <w:r>
        <w:rPr>
          <w:rFonts w:ascii="Times New Roman"/>
          <w:b w:val="false"/>
          <w:i w:val="false"/>
          <w:color w:val="000000"/>
          <w:sz w:val="28"/>
        </w:rPr>
        <w:t>:</w:t>
      </w:r>
    </w:p>
    <w:bookmarkEnd w:id="287"/>
    <w:bookmarkStart w:name="z344" w:id="2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386-баптың</w:t>
      </w:r>
      <w:r>
        <w:rPr>
          <w:rFonts w:ascii="Times New Roman"/>
          <w:b w:val="false"/>
          <w:i w:val="false"/>
          <w:color w:val="000000"/>
          <w:sz w:val="28"/>
        </w:rPr>
        <w:t xml:space="preserve"> 6-тармағы 8) тармақшасындағы "импорттаушыларға қолданылмайды." деген сөздер "импорттаушыларға;" деген сөзбен ауыстырылып, мынадай мазмұндағы 9) тармақшамен толықтырылсын:</w:t>
      </w:r>
    </w:p>
    <w:bookmarkEnd w:id="288"/>
    <w:bookmarkStart w:name="z345" w:id="289"/>
    <w:p>
      <w:pPr>
        <w:spacing w:after="0"/>
        <w:ind w:left="0"/>
        <w:jc w:val="both"/>
      </w:pPr>
      <w:r>
        <w:rPr>
          <w:rFonts w:ascii="Times New Roman"/>
          <w:b w:val="false"/>
          <w:i w:val="false"/>
          <w:color w:val="000000"/>
          <w:sz w:val="28"/>
        </w:rPr>
        <w:t>
      "9) Қазақстан Республикасының аумағына көлік құралын бастапқы тіркеуден өтпеген көлік құралдарын 2022 жылғы 1 қыркүйекке дейін әкелуді жүзеге асырған жеке тұлғаларға қолданылмайды.</w:t>
      </w:r>
    </w:p>
    <w:bookmarkEnd w:id="289"/>
    <w:bookmarkStart w:name="z346" w:id="290"/>
    <w:p>
      <w:pPr>
        <w:spacing w:after="0"/>
        <w:ind w:left="0"/>
        <w:jc w:val="both"/>
      </w:pPr>
      <w:r>
        <w:rPr>
          <w:rFonts w:ascii="Times New Roman"/>
          <w:b w:val="false"/>
          <w:i w:val="false"/>
          <w:color w:val="000000"/>
          <w:sz w:val="28"/>
        </w:rPr>
        <w:t>
      Бұл ретте мұндай көлік құралдарын әкелу тәртібін, шарттары мен мерзімдерін, сондай-ақ олардың санаттарын Қазақстан Республикасының Үкіметі айқындайды.";</w:t>
      </w:r>
    </w:p>
    <w:bookmarkEnd w:id="290"/>
    <w:bookmarkStart w:name="z347" w:id="2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387-бапта</w:t>
      </w:r>
      <w:r>
        <w:rPr>
          <w:rFonts w:ascii="Times New Roman"/>
          <w:b w:val="false"/>
          <w:i w:val="false"/>
          <w:color w:val="000000"/>
          <w:sz w:val="28"/>
        </w:rPr>
        <w:t>:</w:t>
      </w:r>
    </w:p>
    <w:bookmarkEnd w:id="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"заңды тұлға" деген сөздер "мемлекеттік кәсіпорын, акцияларының (жарғылық капиталға қатысу үлестерінің) жүз пайызы тікелей немесе жанама түрде мемлекетке тиесілі акционерлік қоғам, жауапкершілігі шектеулі серіктестік"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350" w:id="292"/>
    <w:p>
      <w:pPr>
        <w:spacing w:after="0"/>
        <w:ind w:left="0"/>
        <w:jc w:val="both"/>
      </w:pPr>
      <w:r>
        <w:rPr>
          <w:rFonts w:ascii="Times New Roman"/>
          <w:b w:val="false"/>
          <w:i w:val="false"/>
          <w:color w:val="000000"/>
          <w:sz w:val="28"/>
        </w:rPr>
        <w:t xml:space="preserve">
      12.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3-1-бап</w:t>
      </w:r>
      <w:r>
        <w:rPr>
          <w:rFonts w:ascii="Times New Roman"/>
          <w:b w:val="false"/>
          <w:i w:val="false"/>
          <w:color w:val="000000"/>
          <w:sz w:val="28"/>
        </w:rPr>
        <w:t xml:space="preserve"> мынадай редакцияда жазылсын:</w:t>
      </w:r>
    </w:p>
    <w:bookmarkStart w:name="z352" w:id="293"/>
    <w:p>
      <w:pPr>
        <w:spacing w:after="0"/>
        <w:ind w:left="0"/>
        <w:jc w:val="both"/>
      </w:pPr>
      <w:r>
        <w:rPr>
          <w:rFonts w:ascii="Times New Roman"/>
          <w:b w:val="false"/>
          <w:i w:val="false"/>
          <w:color w:val="000000"/>
          <w:sz w:val="28"/>
        </w:rPr>
        <w:t>
      "3-1-бап. Қазақстан Ұлттық Банкінің стратегиялық жоспары</w:t>
      </w:r>
    </w:p>
    <w:bookmarkEnd w:id="293"/>
    <w:bookmarkStart w:name="z353" w:id="294"/>
    <w:p>
      <w:pPr>
        <w:spacing w:after="0"/>
        <w:ind w:left="0"/>
        <w:jc w:val="both"/>
      </w:pPr>
      <w:r>
        <w:rPr>
          <w:rFonts w:ascii="Times New Roman"/>
          <w:b w:val="false"/>
          <w:i w:val="false"/>
          <w:color w:val="000000"/>
          <w:sz w:val="28"/>
        </w:rPr>
        <w:t>
      Қазақстанның Ұлттық Банкі бес жылдық кезеңге арналған стратегиялық жоспар әзірлейді, онда Қазақстан Ұлттық Банкі қызметінің стратегиялық бағыттарын, мақсаттары мен нысаналы индикаторларын айқындайды.</w:t>
      </w:r>
    </w:p>
    <w:bookmarkEnd w:id="294"/>
    <w:bookmarkStart w:name="z354" w:id="295"/>
    <w:p>
      <w:pPr>
        <w:spacing w:after="0"/>
        <w:ind w:left="0"/>
        <w:jc w:val="both"/>
      </w:pPr>
      <w:r>
        <w:rPr>
          <w:rFonts w:ascii="Times New Roman"/>
          <w:b w:val="false"/>
          <w:i w:val="false"/>
          <w:color w:val="000000"/>
          <w:sz w:val="28"/>
        </w:rPr>
        <w:t>
      Стратегиялық жоспарды Қазақстан Республикасының Президентімен не оның уәкілеттік беруі бойынша Қазақстан Республикасы Президенті Әкімшілігінің Басшысымен келісу бойынша Қазақстан Ұлттық Банкінің Төрағасы бекітеді.".</w:t>
      </w:r>
    </w:p>
    <w:bookmarkEnd w:id="295"/>
    <w:bookmarkStart w:name="z355" w:id="296"/>
    <w:p>
      <w:pPr>
        <w:spacing w:after="0"/>
        <w:ind w:left="0"/>
        <w:jc w:val="both"/>
      </w:pPr>
      <w:r>
        <w:rPr>
          <w:rFonts w:ascii="Times New Roman"/>
          <w:b w:val="false"/>
          <w:i w:val="false"/>
          <w:color w:val="000000"/>
          <w:sz w:val="28"/>
        </w:rPr>
        <w:t xml:space="preserve">
      13. "Шетелдіктердің құқықтық жағдайы туралы" 1995 жылғы 19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31-баптың</w:t>
      </w:r>
      <w:r>
        <w:rPr>
          <w:rFonts w:ascii="Times New Roman"/>
          <w:b w:val="false"/>
          <w:i w:val="false"/>
          <w:color w:val="000000"/>
          <w:sz w:val="28"/>
        </w:rPr>
        <w:t xml:space="preserve"> екінші бөлігіндегі "2023" деген цифрлар "2024" деген цифрлармен ауыстырылсын.</w:t>
      </w:r>
    </w:p>
    <w:bookmarkStart w:name="z357" w:id="297"/>
    <w:p>
      <w:pPr>
        <w:spacing w:after="0"/>
        <w:ind w:left="0"/>
        <w:jc w:val="both"/>
      </w:pPr>
      <w:r>
        <w:rPr>
          <w:rFonts w:ascii="Times New Roman"/>
          <w:b w:val="false"/>
          <w:i w:val="false"/>
          <w:color w:val="000000"/>
          <w:sz w:val="28"/>
        </w:rPr>
        <w:t xml:space="preserve">
      14.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97"/>
    <w:bookmarkStart w:name="z358" w:id="29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16-бап</w:t>
      </w:r>
      <w:r>
        <w:rPr>
          <w:rFonts w:ascii="Times New Roman"/>
          <w:b w:val="false"/>
          <w:i w:val="false"/>
          <w:color w:val="000000"/>
          <w:sz w:val="28"/>
        </w:rPr>
        <w:t xml:space="preserve"> мынадай мазмұндағы 3-2-тармақпен толықтырылсын:</w:t>
      </w:r>
    </w:p>
    <w:bookmarkEnd w:id="298"/>
    <w:bookmarkStart w:name="z359" w:id="299"/>
    <w:p>
      <w:pPr>
        <w:spacing w:after="0"/>
        <w:ind w:left="0"/>
        <w:jc w:val="both"/>
      </w:pPr>
      <w:r>
        <w:rPr>
          <w:rFonts w:ascii="Times New Roman"/>
          <w:b w:val="false"/>
          <w:i w:val="false"/>
          <w:color w:val="000000"/>
          <w:sz w:val="28"/>
        </w:rPr>
        <w:t>
      "3-2. Қаржылық орнықтылықты қамтамасыз ету және (немесе) сауықтыру үшін мемлекеттік бюджеттің, Қазақстан Республикасы Ұлттық қорының, Қазақстан Республикасы Ұлттық Банкінің және (немесе) оның еншілес ұйымдарының қаражаты пайдаланылатын банк мемлекеттік бюджеттің, Қазақстан Республикасы Ұлттық қорының, Қазақстан Республикасы Ұлттық Банкінің және (немесе) оның еншілес ұйымдарының қаражатын беру туралы шешім қабылданған кезден бастап және алынған қаражатты қайтару жөніндегі міндеттемелерді банк толық орындағанға дейінгі кезеңде пайданы бөледі, қарапайым және (немесе) артықшылықты акциялар және (немесе мерзімсіз) қаржы құралдары бойынша дивидендтерді есепке жазады, сондай-ақ уәкілетті органның нормативтік құқықтық актісінде көзделген шарттар сақталған кезде өз акцияларын кері сатып алуды жүргізеді.";</w:t>
      </w:r>
    </w:p>
    <w:bookmarkEnd w:id="299"/>
    <w:bookmarkStart w:name="z360" w:id="30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17-1-баптың</w:t>
      </w:r>
      <w:r>
        <w:rPr>
          <w:rFonts w:ascii="Times New Roman"/>
          <w:b w:val="false"/>
          <w:i w:val="false"/>
          <w:color w:val="000000"/>
          <w:sz w:val="28"/>
        </w:rPr>
        <w:t xml:space="preserve"> 2-1-тармағының бірінші бөлігі алып тасталсын;</w:t>
      </w:r>
    </w:p>
    <w:bookmarkEnd w:id="300"/>
    <w:bookmarkStart w:name="z361" w:id="30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36-баптың</w:t>
      </w:r>
      <w:r>
        <w:rPr>
          <w:rFonts w:ascii="Times New Roman"/>
          <w:b w:val="false"/>
          <w:i w:val="false"/>
          <w:color w:val="000000"/>
          <w:sz w:val="28"/>
        </w:rPr>
        <w:t xml:space="preserve"> 2-тармағының бірінші бөлігі "көзделген тұрғын үй төлемдерін" деген сөздерден кейін ",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ақшаны" деген сөздермен толықтырылсын;</w:t>
      </w:r>
    </w:p>
    <w:bookmarkEnd w:id="301"/>
    <w:bookmarkStart w:name="z362" w:id="30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51-баптың</w:t>
      </w:r>
      <w:r>
        <w:rPr>
          <w:rFonts w:ascii="Times New Roman"/>
          <w:b w:val="false"/>
          <w:i w:val="false"/>
          <w:color w:val="000000"/>
          <w:sz w:val="28"/>
        </w:rPr>
        <w:t xml:space="preserve"> 1-тармағының екінші бөлігі мынадай мазмұндағы 2-2) тармақшамен толықтырылсын:</w:t>
      </w:r>
    </w:p>
    <w:bookmarkEnd w:id="302"/>
    <w:bookmarkStart w:name="z363" w:id="303"/>
    <w:p>
      <w:pPr>
        <w:spacing w:after="0"/>
        <w:ind w:left="0"/>
        <w:jc w:val="both"/>
      </w:pPr>
      <w:r>
        <w:rPr>
          <w:rFonts w:ascii="Times New Roman"/>
          <w:b w:val="false"/>
          <w:i w:val="false"/>
          <w:color w:val="000000"/>
          <w:sz w:val="28"/>
        </w:rPr>
        <w:t>
      "2-2)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p>
    <w:bookmarkEnd w:id="303"/>
    <w:bookmarkStart w:name="z364" w:id="304"/>
    <w:p>
      <w:pPr>
        <w:spacing w:after="0"/>
        <w:ind w:left="0"/>
        <w:jc w:val="both"/>
      </w:pPr>
      <w:r>
        <w:rPr>
          <w:rFonts w:ascii="Times New Roman"/>
          <w:b w:val="false"/>
          <w:i w:val="false"/>
          <w:color w:val="000000"/>
          <w:sz w:val="28"/>
        </w:rPr>
        <w:t xml:space="preserve">
      15. "Қазақстан Республикасының мемлекеттік наградалары туралы" 1995 жылғы 12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04"/>
    <w:bookmarkStart w:name="z365" w:id="30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24-баптың</w:t>
      </w:r>
      <w:r>
        <w:rPr>
          <w:rFonts w:ascii="Times New Roman"/>
          <w:b w:val="false"/>
          <w:i w:val="false"/>
          <w:color w:val="000000"/>
          <w:sz w:val="28"/>
        </w:rPr>
        <w:t xml:space="preserve"> бірінші бөлігі мынадай мазмұндағы төртінші абзацпен толықтырылсын:</w:t>
      </w:r>
    </w:p>
    <w:bookmarkEnd w:id="305"/>
    <w:bookmarkStart w:name="z366" w:id="306"/>
    <w:p>
      <w:pPr>
        <w:spacing w:after="0"/>
        <w:ind w:left="0"/>
        <w:jc w:val="both"/>
      </w:pPr>
      <w:r>
        <w:rPr>
          <w:rFonts w:ascii="Times New Roman"/>
          <w:b w:val="false"/>
          <w:i w:val="false"/>
          <w:color w:val="000000"/>
          <w:sz w:val="28"/>
        </w:rPr>
        <w:t>
      "Қазақстанның халық әртісі;";</w:t>
      </w:r>
    </w:p>
    <w:bookmarkEnd w:id="306"/>
    <w:bookmarkStart w:name="z367" w:id="30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25-бап</w:t>
      </w:r>
      <w:r>
        <w:rPr>
          <w:rFonts w:ascii="Times New Roman"/>
          <w:b w:val="false"/>
          <w:i w:val="false"/>
          <w:color w:val="000000"/>
          <w:sz w:val="28"/>
        </w:rPr>
        <w:t xml:space="preserve"> мынадай мазмұндағы төртінші абзацпен толықтырылсын:</w:t>
      </w:r>
    </w:p>
    <w:bookmarkEnd w:id="307"/>
    <w:bookmarkStart w:name="z368" w:id="308"/>
    <w:p>
      <w:pPr>
        <w:spacing w:after="0"/>
        <w:ind w:left="0"/>
        <w:jc w:val="both"/>
      </w:pPr>
      <w:r>
        <w:rPr>
          <w:rFonts w:ascii="Times New Roman"/>
          <w:b w:val="false"/>
          <w:i w:val="false"/>
          <w:color w:val="000000"/>
          <w:sz w:val="28"/>
        </w:rPr>
        <w:t>
      "- Қазақстанның халық әртісі" – Қазақстан Республикасының театр, цирк, музыка өнері мен кино өнерін дамытуға ерекше үлес қосқан, бұрын "Қазақстанның еңбек сіңірген әртісі" (Заслуженный артист Казахстана) және (немесе) "Қазақстанның еңбек сіңірген қайраткері" (Заслуженный деятель Казахстана) құрметті атағына ие болған адамдарға;".</w:t>
      </w:r>
    </w:p>
    <w:bookmarkEnd w:id="308"/>
    <w:bookmarkStart w:name="z369" w:id="309"/>
    <w:p>
      <w:pPr>
        <w:spacing w:after="0"/>
        <w:ind w:left="0"/>
        <w:jc w:val="both"/>
      </w:pPr>
      <w:r>
        <w:rPr>
          <w:rFonts w:ascii="Times New Roman"/>
          <w:b w:val="false"/>
          <w:i w:val="false"/>
          <w:color w:val="000000"/>
          <w:sz w:val="28"/>
        </w:rPr>
        <w:t xml:space="preserve">
      16. "Қазақстан Республикасының ұлттық қауiпсiздiк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27-баптың</w:t>
      </w:r>
      <w:r>
        <w:rPr>
          <w:rFonts w:ascii="Times New Roman"/>
          <w:b w:val="false"/>
          <w:i w:val="false"/>
          <w:color w:val="000000"/>
          <w:sz w:val="28"/>
        </w:rPr>
        <w:t xml:space="preserve"> екінші бөлігіндегі "2023" деген цифрлар "2024" деген цифрлармен ауыстырылсын. </w:t>
      </w:r>
    </w:p>
    <w:bookmarkStart w:name="z371" w:id="310"/>
    <w:p>
      <w:pPr>
        <w:spacing w:after="0"/>
        <w:ind w:left="0"/>
        <w:jc w:val="both"/>
      </w:pPr>
      <w:r>
        <w:rPr>
          <w:rFonts w:ascii="Times New Roman"/>
          <w:b w:val="false"/>
          <w:i w:val="false"/>
          <w:color w:val="000000"/>
          <w:sz w:val="28"/>
        </w:rPr>
        <w:t xml:space="preserve">
      17. "Алматы қаласының ерекше мәртебесі туралы" 1998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4-баптың</w:t>
      </w:r>
      <w:r>
        <w:rPr>
          <w:rFonts w:ascii="Times New Roman"/>
          <w:b w:val="false"/>
          <w:i w:val="false"/>
          <w:color w:val="000000"/>
          <w:sz w:val="28"/>
        </w:rPr>
        <w:t xml:space="preserve"> 9-24) тармақшасы мынадай редакцияда жазылсын:</w:t>
      </w:r>
    </w:p>
    <w:bookmarkStart w:name="z373" w:id="311"/>
    <w:p>
      <w:pPr>
        <w:spacing w:after="0"/>
        <w:ind w:left="0"/>
        <w:jc w:val="both"/>
      </w:pPr>
      <w:r>
        <w:rPr>
          <w:rFonts w:ascii="Times New Roman"/>
          <w:b w:val="false"/>
          <w:i w:val="false"/>
          <w:color w:val="000000"/>
          <w:sz w:val="28"/>
        </w:rPr>
        <w:t>
      "9-24) Қоғамдық тамақтандыру объектілері жанындағы жазғы алаңдарды орнату қағидаларын әзірлейді және бекітеді;".</w:t>
      </w:r>
    </w:p>
    <w:bookmarkEnd w:id="311"/>
    <w:bookmarkStart w:name="z374" w:id="312"/>
    <w:p>
      <w:pPr>
        <w:spacing w:after="0"/>
        <w:ind w:left="0"/>
        <w:jc w:val="both"/>
      </w:pPr>
      <w:r>
        <w:rPr>
          <w:rFonts w:ascii="Times New Roman"/>
          <w:b w:val="false"/>
          <w:i w:val="false"/>
          <w:color w:val="000000"/>
          <w:sz w:val="28"/>
        </w:rPr>
        <w:t xml:space="preserve">
      18. "Қазақстан Республикасындағы тұрғын үй құрылысы жинақ ақшасы туралы" 2000 жылғы 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4) тармақшасындағы "жүргізу тұрғын үй құрылысы жинақ банктері қызметінің негізгі түрлері болып табылады." деген сөздер "жүргізу;" деген сөзбен ауыстырылып, мынадай мазмұндағы 5) тармақшамен толықтырылсын:</w:t>
      </w:r>
    </w:p>
    <w:bookmarkStart w:name="z377" w:id="313"/>
    <w:p>
      <w:pPr>
        <w:spacing w:after="0"/>
        <w:ind w:left="0"/>
        <w:jc w:val="both"/>
      </w:pPr>
      <w:r>
        <w:rPr>
          <w:rFonts w:ascii="Times New Roman"/>
          <w:b w:val="false"/>
          <w:i w:val="false"/>
          <w:color w:val="000000"/>
          <w:sz w:val="28"/>
        </w:rPr>
        <w:t>
      "5) жеке тұрғын үй қорынан жалға алынған тұрғын үйге ақы төлеу мақсатында төлемдер мен субсидияларды есепке жатқызу үшін ағымдағы шоттарды ашу және жүргізу тұрғын үй құрылысы жинақ банктері қызметінің негізгі түрлері болып табылады.";</w:t>
      </w:r>
    </w:p>
    <w:bookmarkEnd w:id="3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мазмұндағы 6-2) тармақшамен толықтырылсын:</w:t>
      </w:r>
    </w:p>
    <w:bookmarkStart w:name="z379" w:id="314"/>
    <w:p>
      <w:pPr>
        <w:spacing w:after="0"/>
        <w:ind w:left="0"/>
        <w:jc w:val="both"/>
      </w:pPr>
      <w:r>
        <w:rPr>
          <w:rFonts w:ascii="Times New Roman"/>
          <w:b w:val="false"/>
          <w:i w:val="false"/>
          <w:color w:val="000000"/>
          <w:sz w:val="28"/>
        </w:rPr>
        <w:t>
      "6-2) жеке тұрғын үй қорынан жалға алынған тұрғын үйге ақы төлеу және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мақсатында төлемдер мен субсидияларды есепке жатқызу үшін сенім білдірушінің мүддесінде және тапсырмасы бойынша ақшаны басқарудың сенімгерлік операциялары;".</w:t>
      </w:r>
    </w:p>
    <w:bookmarkEnd w:id="314"/>
    <w:bookmarkStart w:name="z380" w:id="315"/>
    <w:p>
      <w:pPr>
        <w:spacing w:after="0"/>
        <w:ind w:left="0"/>
        <w:jc w:val="both"/>
      </w:pPr>
      <w:r>
        <w:rPr>
          <w:rFonts w:ascii="Times New Roman"/>
          <w:b w:val="false"/>
          <w:i w:val="false"/>
          <w:color w:val="000000"/>
          <w:sz w:val="28"/>
        </w:rPr>
        <w:t xml:space="preserve">
      19.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15"/>
    <w:bookmarkStart w:name="z381" w:id="3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12-бап</w:t>
      </w:r>
      <w:r>
        <w:rPr>
          <w:rFonts w:ascii="Times New Roman"/>
          <w:b w:val="false"/>
          <w:i w:val="false"/>
          <w:color w:val="000000"/>
          <w:sz w:val="28"/>
        </w:rPr>
        <w:t xml:space="preserve"> мынадай мазмұндағы 1-1-тармақпен толықтырылсын:</w:t>
      </w:r>
    </w:p>
    <w:bookmarkEnd w:id="316"/>
    <w:bookmarkStart w:name="z382" w:id="317"/>
    <w:p>
      <w:pPr>
        <w:spacing w:after="0"/>
        <w:ind w:left="0"/>
        <w:jc w:val="both"/>
      </w:pPr>
      <w:r>
        <w:rPr>
          <w:rFonts w:ascii="Times New Roman"/>
          <w:b w:val="false"/>
          <w:i w:val="false"/>
          <w:color w:val="000000"/>
          <w:sz w:val="28"/>
        </w:rPr>
        <w:t>
      "1-1. Қазақстан Республикасының заңдарында көзделген жағдайларда қордың мүлкін осы баптың 1-тармағында көрсетілген мақсаттар үшін міндетті мүліктік жарналар негізінде қалыптастыруға жол беріледі.";</w:t>
      </w:r>
    </w:p>
    <w:bookmarkEnd w:id="317"/>
    <w:bookmarkStart w:name="z383" w:id="3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35-баптың</w:t>
      </w:r>
      <w:r>
        <w:rPr>
          <w:rFonts w:ascii="Times New Roman"/>
          <w:b w:val="false"/>
          <w:i w:val="false"/>
          <w:color w:val="000000"/>
          <w:sz w:val="28"/>
        </w:rPr>
        <w:t xml:space="preserve"> 1-тармағы мынадай мазмұндағы 2-1) тармақшамен толықтырылсын:</w:t>
      </w:r>
    </w:p>
    <w:bookmarkEnd w:id="318"/>
    <w:bookmarkStart w:name="z384" w:id="319"/>
    <w:p>
      <w:pPr>
        <w:spacing w:after="0"/>
        <w:ind w:left="0"/>
        <w:jc w:val="both"/>
      </w:pPr>
      <w:r>
        <w:rPr>
          <w:rFonts w:ascii="Times New Roman"/>
          <w:b w:val="false"/>
          <w:i w:val="false"/>
          <w:color w:val="000000"/>
          <w:sz w:val="28"/>
        </w:rPr>
        <w:t>
      "2-1) Қазақстан Республикасының заңдарында көзделген жағдайларда міндетті мүліктік жарналар;".</w:t>
      </w:r>
    </w:p>
    <w:bookmarkEnd w:id="319"/>
    <w:bookmarkStart w:name="z385" w:id="320"/>
    <w:p>
      <w:pPr>
        <w:spacing w:after="0"/>
        <w:ind w:left="0"/>
        <w:jc w:val="both"/>
      </w:pPr>
      <w:r>
        <w:rPr>
          <w:rFonts w:ascii="Times New Roman"/>
          <w:b w:val="false"/>
          <w:i w:val="false"/>
          <w:color w:val="000000"/>
          <w:sz w:val="28"/>
        </w:rPr>
        <w:t xml:space="preserve">
      20.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20"/>
    <w:bookmarkStart w:name="z386" w:id="3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29-баптың</w:t>
      </w:r>
      <w:r>
        <w:rPr>
          <w:rFonts w:ascii="Times New Roman"/>
          <w:b w:val="false"/>
          <w:i w:val="false"/>
          <w:color w:val="000000"/>
          <w:sz w:val="28"/>
        </w:rPr>
        <w:t xml:space="preserve"> 1-тармағының 2-1) тармақшасы алып тасталсын;</w:t>
      </w:r>
    </w:p>
    <w:bookmarkEnd w:id="321"/>
    <w:bookmarkStart w:name="z387" w:id="3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38-бап</w:t>
      </w:r>
      <w:r>
        <w:rPr>
          <w:rFonts w:ascii="Times New Roman"/>
          <w:b w:val="false"/>
          <w:i w:val="false"/>
          <w:color w:val="000000"/>
          <w:sz w:val="28"/>
        </w:rPr>
        <w:t xml:space="preserve"> мынадай мазмұндағы 5-1 және 5-2-тармақтармен толықтырылсын:</w:t>
      </w:r>
    </w:p>
    <w:bookmarkEnd w:id="322"/>
    <w:bookmarkStart w:name="z388" w:id="323"/>
    <w:p>
      <w:pPr>
        <w:spacing w:after="0"/>
        <w:ind w:left="0"/>
        <w:jc w:val="both"/>
      </w:pPr>
      <w:r>
        <w:rPr>
          <w:rFonts w:ascii="Times New Roman"/>
          <w:b w:val="false"/>
          <w:i w:val="false"/>
          <w:color w:val="000000"/>
          <w:sz w:val="28"/>
        </w:rPr>
        <w:t>
      "5-1. Республикалық маңызы бар қалалардағы, астанадағы аудан әкімінің аппараты:</w:t>
      </w:r>
    </w:p>
    <w:bookmarkEnd w:id="323"/>
    <w:bookmarkStart w:name="z389" w:id="324"/>
    <w:p>
      <w:pPr>
        <w:spacing w:after="0"/>
        <w:ind w:left="0"/>
        <w:jc w:val="both"/>
      </w:pPr>
      <w:r>
        <w:rPr>
          <w:rFonts w:ascii="Times New Roman"/>
          <w:b w:val="false"/>
          <w:i w:val="false"/>
          <w:color w:val="000000"/>
          <w:sz w:val="28"/>
        </w:rPr>
        <w:t xml:space="preserve">
      1) шаруашылық бойынша есепке алуды жүзеге асырады; </w:t>
      </w:r>
    </w:p>
    <w:bookmarkEnd w:id="324"/>
    <w:bookmarkStart w:name="z390" w:id="325"/>
    <w:p>
      <w:pPr>
        <w:spacing w:after="0"/>
        <w:ind w:left="0"/>
        <w:jc w:val="both"/>
      </w:pPr>
      <w:r>
        <w:rPr>
          <w:rFonts w:ascii="Times New Roman"/>
          <w:b w:val="false"/>
          <w:i w:val="false"/>
          <w:color w:val="000000"/>
          <w:sz w:val="28"/>
        </w:rPr>
        <w:t>
      2) шұғыл жағдайларда ауыр науқас адамдарды дәрігерлік көмек көрсететін ең жақын денсаулық сақтау ұйымына жеткізуді ұйымдастырады;</w:t>
      </w:r>
    </w:p>
    <w:bookmarkEnd w:id="325"/>
    <w:bookmarkStart w:name="z391" w:id="326"/>
    <w:p>
      <w:pPr>
        <w:spacing w:after="0"/>
        <w:ind w:left="0"/>
        <w:jc w:val="both"/>
      </w:pPr>
      <w:r>
        <w:rPr>
          <w:rFonts w:ascii="Times New Roman"/>
          <w:b w:val="false"/>
          <w:i w:val="false"/>
          <w:color w:val="000000"/>
          <w:sz w:val="28"/>
        </w:rPr>
        <w:t>
      3) елді мекендердің санитариясын, жерлеу орындарын күтіп-ұстауды және туған-туысы жоқтарды жерлеуді қамтамасыз етеді;</w:t>
      </w:r>
    </w:p>
    <w:bookmarkEnd w:id="326"/>
    <w:bookmarkStart w:name="z392" w:id="327"/>
    <w:p>
      <w:pPr>
        <w:spacing w:after="0"/>
        <w:ind w:left="0"/>
        <w:jc w:val="both"/>
      </w:pPr>
      <w:r>
        <w:rPr>
          <w:rFonts w:ascii="Times New Roman"/>
          <w:b w:val="false"/>
          <w:i w:val="false"/>
          <w:color w:val="000000"/>
          <w:sz w:val="28"/>
        </w:rPr>
        <w:t>
      4) елді мекендерді абаттандыруды және көгалдандыруды қамтамасыз етеді;</w:t>
      </w:r>
    </w:p>
    <w:bookmarkEnd w:id="327"/>
    <w:bookmarkStart w:name="z393" w:id="328"/>
    <w:p>
      <w:pPr>
        <w:spacing w:after="0"/>
        <w:ind w:left="0"/>
        <w:jc w:val="both"/>
      </w:pPr>
      <w:r>
        <w:rPr>
          <w:rFonts w:ascii="Times New Roman"/>
          <w:b w:val="false"/>
          <w:i w:val="false"/>
          <w:color w:val="000000"/>
          <w:sz w:val="28"/>
        </w:rPr>
        <w:t>
      5) әлеуметтік көмекті және әлеуметтік қамсыздандыруды, оның ішінде мемлекеттік әлеуметтік тапсырысты орналастыруды ұйымдастырады;</w:t>
      </w:r>
    </w:p>
    <w:bookmarkEnd w:id="328"/>
    <w:bookmarkStart w:name="z394" w:id="329"/>
    <w:p>
      <w:pPr>
        <w:spacing w:after="0"/>
        <w:ind w:left="0"/>
        <w:jc w:val="both"/>
      </w:pPr>
      <w:r>
        <w:rPr>
          <w:rFonts w:ascii="Times New Roman"/>
          <w:b w:val="false"/>
          <w:i w:val="false"/>
          <w:color w:val="000000"/>
          <w:sz w:val="28"/>
        </w:rPr>
        <w:t xml:space="preserve">
      6) тұрғын үй көмегі жөніндегі жұмысты ұйымдастырады; </w:t>
      </w:r>
    </w:p>
    <w:bookmarkEnd w:id="329"/>
    <w:bookmarkStart w:name="z395" w:id="330"/>
    <w:p>
      <w:pPr>
        <w:spacing w:after="0"/>
        <w:ind w:left="0"/>
        <w:jc w:val="both"/>
      </w:pPr>
      <w:r>
        <w:rPr>
          <w:rFonts w:ascii="Times New Roman"/>
          <w:b w:val="false"/>
          <w:i w:val="false"/>
          <w:color w:val="000000"/>
          <w:sz w:val="28"/>
        </w:rPr>
        <w:t>
      7) жергілікті деңгейде көші-қон іс-шараларын іске асыру жөніндегі жұмысты ұйымдастырады;</w:t>
      </w:r>
    </w:p>
    <w:bookmarkEnd w:id="330"/>
    <w:bookmarkStart w:name="z396" w:id="331"/>
    <w:p>
      <w:pPr>
        <w:spacing w:after="0"/>
        <w:ind w:left="0"/>
        <w:jc w:val="both"/>
      </w:pPr>
      <w:r>
        <w:rPr>
          <w:rFonts w:ascii="Times New Roman"/>
          <w:b w:val="false"/>
          <w:i w:val="false"/>
          <w:color w:val="000000"/>
          <w:sz w:val="28"/>
        </w:rPr>
        <w:t>
      8) мектепке дейінгі тәрбиелеу мен оқыту, оның ішінде мектепке дейінгі тәрбиелеу мен оқыту ұйымдарының қызметін қамтамасыз ету жөніндегі жұмысты ұйымдастырады;</w:t>
      </w:r>
    </w:p>
    <w:bookmarkEnd w:id="331"/>
    <w:bookmarkStart w:name="z397" w:id="332"/>
    <w:p>
      <w:pPr>
        <w:spacing w:after="0"/>
        <w:ind w:left="0"/>
        <w:jc w:val="both"/>
      </w:pPr>
      <w:r>
        <w:rPr>
          <w:rFonts w:ascii="Times New Roman"/>
          <w:b w:val="false"/>
          <w:i w:val="false"/>
          <w:color w:val="000000"/>
          <w:sz w:val="28"/>
        </w:rPr>
        <w:t>
      9) коммуналдық меншіктегі сумен жабдықтаудың, кәріздің, кәріздік сорғы станцияларының, газбен жабдықтау мен жарықтандырудың тарату желілерін жобалау, салу, реконструкциялау, күрделі жөндеу және жаңғырту жөніндегі жұмыстарға жәрдемдеседі;</w:t>
      </w:r>
    </w:p>
    <w:bookmarkEnd w:id="332"/>
    <w:bookmarkStart w:name="z398" w:id="333"/>
    <w:p>
      <w:pPr>
        <w:spacing w:after="0"/>
        <w:ind w:left="0"/>
        <w:jc w:val="both"/>
      </w:pPr>
      <w:r>
        <w:rPr>
          <w:rFonts w:ascii="Times New Roman"/>
          <w:b w:val="false"/>
          <w:i w:val="false"/>
          <w:color w:val="000000"/>
          <w:sz w:val="28"/>
        </w:rPr>
        <w:t>
      10) автомобиль жолдарын ағымдағы жөндеуді жүзеге асырады;</w:t>
      </w:r>
    </w:p>
    <w:bookmarkEnd w:id="333"/>
    <w:bookmarkStart w:name="z399" w:id="334"/>
    <w:p>
      <w:pPr>
        <w:spacing w:after="0"/>
        <w:ind w:left="0"/>
        <w:jc w:val="both"/>
      </w:pPr>
      <w:r>
        <w:rPr>
          <w:rFonts w:ascii="Times New Roman"/>
          <w:b w:val="false"/>
          <w:i w:val="false"/>
          <w:color w:val="000000"/>
          <w:sz w:val="28"/>
        </w:rPr>
        <w:t>
      11) тұрғын үй қорын түгендеу жөніндегі жұмысты ұйымдастырады;</w:t>
      </w:r>
    </w:p>
    <w:bookmarkEnd w:id="334"/>
    <w:bookmarkStart w:name="z400" w:id="335"/>
    <w:p>
      <w:pPr>
        <w:spacing w:after="0"/>
        <w:ind w:left="0"/>
        <w:jc w:val="both"/>
      </w:pPr>
      <w:r>
        <w:rPr>
          <w:rFonts w:ascii="Times New Roman"/>
          <w:b w:val="false"/>
          <w:i w:val="false"/>
          <w:color w:val="000000"/>
          <w:sz w:val="28"/>
        </w:rPr>
        <w:t>
      12) шығармашылық үйірмелер мен спорт секцияларын жан басына шаққандағы нормативтік қаржыландыруды іске асыруды жүзеге асырады;</w:t>
      </w:r>
    </w:p>
    <w:bookmarkEnd w:id="335"/>
    <w:bookmarkStart w:name="z401" w:id="336"/>
    <w:p>
      <w:pPr>
        <w:spacing w:after="0"/>
        <w:ind w:left="0"/>
        <w:jc w:val="both"/>
      </w:pPr>
      <w:r>
        <w:rPr>
          <w:rFonts w:ascii="Times New Roman"/>
          <w:b w:val="false"/>
          <w:i w:val="false"/>
          <w:color w:val="000000"/>
          <w:sz w:val="28"/>
        </w:rPr>
        <w:t>
      13) үкіметтік емес ұйымдарда мемлекеттік әлеуметтік тапсырысты орналастыру жөніндегі жұмысты ұйымдастырады.</w:t>
      </w:r>
    </w:p>
    <w:bookmarkEnd w:id="336"/>
    <w:bookmarkStart w:name="z402" w:id="337"/>
    <w:p>
      <w:pPr>
        <w:spacing w:after="0"/>
        <w:ind w:left="0"/>
        <w:jc w:val="both"/>
      </w:pPr>
      <w:r>
        <w:rPr>
          <w:rFonts w:ascii="Times New Roman"/>
          <w:b w:val="false"/>
          <w:i w:val="false"/>
          <w:color w:val="000000"/>
          <w:sz w:val="28"/>
        </w:rPr>
        <w:t>
      5-2. Облыс, республикалық маңызы бар қалалар, астана, аудан (облыстық маңызы бар қала), қаладағы аудан әкімінің аппараты осы Заңда және Қазақстан Республикасының өзге де заңнамасында жүктелген өзге де өкілеттіктерді жүзеге асырады.".</w:t>
      </w:r>
    </w:p>
    <w:bookmarkEnd w:id="337"/>
    <w:bookmarkStart w:name="z403" w:id="338"/>
    <w:p>
      <w:pPr>
        <w:spacing w:after="0"/>
        <w:ind w:left="0"/>
        <w:jc w:val="both"/>
      </w:pPr>
      <w:r>
        <w:rPr>
          <w:rFonts w:ascii="Times New Roman"/>
          <w:b w:val="false"/>
          <w:i w:val="false"/>
          <w:color w:val="000000"/>
          <w:sz w:val="28"/>
        </w:rPr>
        <w:t xml:space="preserve">
      21.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30-2) тармақшасының бесінші абзацы мынадай редакцияда жазылсын:</w:t>
      </w:r>
    </w:p>
    <w:bookmarkStart w:name="z405" w:id="339"/>
    <w:p>
      <w:pPr>
        <w:spacing w:after="0"/>
        <w:ind w:left="0"/>
        <w:jc w:val="both"/>
      </w:pPr>
      <w:r>
        <w:rPr>
          <w:rFonts w:ascii="Times New Roman"/>
          <w:b w:val="false"/>
          <w:i w:val="false"/>
          <w:color w:val="000000"/>
          <w:sz w:val="28"/>
        </w:rPr>
        <w:t>
      "мемлекеттік-жекешелік әріптестік жобаларын, оның ішінде концессиялық жобаларды іске асыруға бағытталған қаражат;".</w:t>
      </w:r>
    </w:p>
    <w:bookmarkEnd w:id="339"/>
    <w:bookmarkStart w:name="z406" w:id="340"/>
    <w:p>
      <w:pPr>
        <w:spacing w:after="0"/>
        <w:ind w:left="0"/>
        <w:jc w:val="both"/>
      </w:pPr>
      <w:r>
        <w:rPr>
          <w:rFonts w:ascii="Times New Roman"/>
          <w:b w:val="false"/>
          <w:i w:val="false"/>
          <w:color w:val="000000"/>
          <w:sz w:val="28"/>
        </w:rPr>
        <w:t xml:space="preserve">
      22.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26-баптың</w:t>
      </w:r>
      <w:r>
        <w:rPr>
          <w:rFonts w:ascii="Times New Roman"/>
          <w:b w:val="false"/>
          <w:i w:val="false"/>
          <w:color w:val="000000"/>
          <w:sz w:val="28"/>
        </w:rPr>
        <w:t xml:space="preserve"> 3-тармағы 5) тармақшасындағы "қабылдаса, өзінің орналастырылған акцияларын сатып алуға құқығы жоқ." деген сөздер "қабылдаса;" деген сөзбен ауыстырылып, мынадай мазмұндағы 6) тармақшамен толықтырылсын:</w:t>
      </w:r>
    </w:p>
    <w:bookmarkStart w:name="z408" w:id="341"/>
    <w:p>
      <w:pPr>
        <w:spacing w:after="0"/>
        <w:ind w:left="0"/>
        <w:jc w:val="both"/>
      </w:pPr>
      <w:r>
        <w:rPr>
          <w:rFonts w:ascii="Times New Roman"/>
          <w:b w:val="false"/>
          <w:i w:val="false"/>
          <w:color w:val="000000"/>
          <w:sz w:val="28"/>
        </w:rPr>
        <w:t>
      "6) "Қазақстан Республикасындағы банктер және банк қызметі туралы" Қазақстан Республикасының Заңында көзделген жағдайларда, өзінің орналастырылған акцияларын сатып алуға құқығы жоқ.".</w:t>
      </w:r>
    </w:p>
    <w:bookmarkEnd w:id="341"/>
    <w:bookmarkStart w:name="z409" w:id="342"/>
    <w:p>
      <w:pPr>
        <w:spacing w:after="0"/>
        <w:ind w:left="0"/>
        <w:jc w:val="both"/>
      </w:pPr>
      <w:r>
        <w:rPr>
          <w:rFonts w:ascii="Times New Roman"/>
          <w:b w:val="false"/>
          <w:i w:val="false"/>
          <w:color w:val="000000"/>
          <w:sz w:val="28"/>
        </w:rPr>
        <w:t xml:space="preserve">
      23. "Көлік құралдары иелерінің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42"/>
    <w:bookmarkStart w:name="z410" w:id="34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9-бап</w:t>
      </w:r>
      <w:r>
        <w:rPr>
          <w:rFonts w:ascii="Times New Roman"/>
          <w:b w:val="false"/>
          <w:i w:val="false"/>
          <w:color w:val="000000"/>
          <w:sz w:val="28"/>
        </w:rPr>
        <w:t xml:space="preserve"> мынадай мазмұндағы 6-тармақпен толықтырылсын:</w:t>
      </w:r>
    </w:p>
    <w:bookmarkEnd w:id="343"/>
    <w:bookmarkStart w:name="z411" w:id="344"/>
    <w:p>
      <w:pPr>
        <w:spacing w:after="0"/>
        <w:ind w:left="0"/>
        <w:jc w:val="both"/>
      </w:pPr>
      <w:r>
        <w:rPr>
          <w:rFonts w:ascii="Times New Roman"/>
          <w:b w:val="false"/>
          <w:i w:val="false"/>
          <w:color w:val="000000"/>
          <w:sz w:val="28"/>
        </w:rPr>
        <w:t>
      "6. Кеден ісі, Қазақстан Республикасының Мемлекеттік шекарасын қорғау және күзету саласындағы уәкілетті органдар және өзге де мемлекеттік органдар дерекқорды қалыптастыру және жүргізу жөніндегі ұйымға Қазақстан Республикасының аумағына уақытша кірген (әкелінген) көлік құралдары туралы мәліметтерді ақпарат алмасу жүйесі арқылы ұсынады.";</w:t>
      </w:r>
    </w:p>
    <w:bookmarkEnd w:id="344"/>
    <w:bookmarkStart w:name="z412" w:id="34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w:t>
      </w:r>
      <w:r>
        <w:rPr>
          <w:rFonts w:ascii="Times New Roman"/>
          <w:b w:val="false"/>
          <w:i w:val="false"/>
          <w:color w:val="000000"/>
          <w:sz w:val="28"/>
        </w:rPr>
        <w:t xml:space="preserve"> мынадай мазмұндағы 5-2-тармақпен толықтырылсын:</w:t>
      </w:r>
    </w:p>
    <w:bookmarkEnd w:id="345"/>
    <w:bookmarkStart w:name="z413" w:id="346"/>
    <w:p>
      <w:pPr>
        <w:spacing w:after="0"/>
        <w:ind w:left="0"/>
        <w:jc w:val="both"/>
      </w:pPr>
      <w:r>
        <w:rPr>
          <w:rFonts w:ascii="Times New Roman"/>
          <w:b w:val="false"/>
          <w:i w:val="false"/>
          <w:color w:val="000000"/>
          <w:sz w:val="28"/>
        </w:rPr>
        <w:t>
      "5-2. Жол жүрісі қауіпсіздігін қамтамасыз ету жөніндегі уәкілетті органның аумақтық бөлімшелерінде тіркелген (мемлекеттік тіркелуге жататын) көлік құралдарын қоспағанда, Қазақстан Республикасының аумағында халықаралық қозғалыста жоқ көлік құралдары иелерінің жауапкершілігін міндетті сақтандыру шартын жасасуға жол берілмейді.";</w:t>
      </w:r>
    </w:p>
    <w:bookmarkEnd w:id="346"/>
    <w:bookmarkStart w:name="z414" w:id="34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13-баптың</w:t>
      </w:r>
      <w:r>
        <w:rPr>
          <w:rFonts w:ascii="Times New Roman"/>
          <w:b w:val="false"/>
          <w:i w:val="false"/>
          <w:color w:val="000000"/>
          <w:sz w:val="28"/>
        </w:rPr>
        <w:t xml:space="preserve"> 3-тармағының екінші бөлігі мынадай редакцияда жазылсын:</w:t>
      </w:r>
    </w:p>
    <w:bookmarkEnd w:id="347"/>
    <w:bookmarkStart w:name="z415" w:id="348"/>
    <w:p>
      <w:pPr>
        <w:spacing w:after="0"/>
        <w:ind w:left="0"/>
        <w:jc w:val="both"/>
      </w:pPr>
      <w:r>
        <w:rPr>
          <w:rFonts w:ascii="Times New Roman"/>
          <w:b w:val="false"/>
          <w:i w:val="false"/>
          <w:color w:val="000000"/>
          <w:sz w:val="28"/>
        </w:rPr>
        <w:t>
      "Көлік құралдары иелерінің жауапкершілігін міндетті сақтандыру шарты:</w:t>
      </w:r>
    </w:p>
    <w:bookmarkEnd w:id="348"/>
    <w:bookmarkStart w:name="z416" w:id="349"/>
    <w:p>
      <w:pPr>
        <w:spacing w:after="0"/>
        <w:ind w:left="0"/>
        <w:jc w:val="both"/>
      </w:pPr>
      <w:r>
        <w:rPr>
          <w:rFonts w:ascii="Times New Roman"/>
          <w:b w:val="false"/>
          <w:i w:val="false"/>
          <w:color w:val="000000"/>
          <w:sz w:val="28"/>
        </w:rPr>
        <w:t>
      1) Қазақстан Республикасының аумағы арқылы халықаралық қозғалыстағы көлік құралдары Қазақстан Республикасының Мемлекеттік шекарасын кесіп өткен кезде;</w:t>
      </w:r>
    </w:p>
    <w:bookmarkEnd w:id="349"/>
    <w:bookmarkStart w:name="z417" w:id="350"/>
    <w:p>
      <w:pPr>
        <w:spacing w:after="0"/>
        <w:ind w:left="0"/>
        <w:jc w:val="both"/>
      </w:pPr>
      <w:r>
        <w:rPr>
          <w:rFonts w:ascii="Times New Roman"/>
          <w:b w:val="false"/>
          <w:i w:val="false"/>
          <w:color w:val="000000"/>
          <w:sz w:val="28"/>
        </w:rPr>
        <w:t xml:space="preserve">
      2) жеке немесе заңды тұлғада көлік құралын иелену құқығы пайда болған кезде, бірақ осы көлік құралы жол жүрісі қауіпсіздігін қамтамасыз ету жөніндегі уәкілетті органның аумақтық бөлімшелерінде мемлекеттік тіркелген (қайта тіркелген) кезден бастап он жұмыс күнінен кешіктірілмей жасалуға тиіс.". </w:t>
      </w:r>
    </w:p>
    <w:bookmarkEnd w:id="350"/>
    <w:bookmarkStart w:name="z418" w:id="351"/>
    <w:p>
      <w:pPr>
        <w:spacing w:after="0"/>
        <w:ind w:left="0"/>
        <w:jc w:val="both"/>
      </w:pPr>
      <w:r>
        <w:rPr>
          <w:rFonts w:ascii="Times New Roman"/>
          <w:b w:val="false"/>
          <w:i w:val="false"/>
          <w:color w:val="000000"/>
          <w:sz w:val="28"/>
        </w:rPr>
        <w:t xml:space="preserve">
      24.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51"/>
    <w:bookmarkStart w:name="z419" w:id="3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1-тарау</w:t>
      </w:r>
      <w:r>
        <w:rPr>
          <w:rFonts w:ascii="Times New Roman"/>
          <w:b w:val="false"/>
          <w:i w:val="false"/>
          <w:color w:val="000000"/>
          <w:sz w:val="28"/>
        </w:rPr>
        <w:t xml:space="preserve"> мынадай мазмұндағы 9-1-баппен толықтырылсын:</w:t>
      </w:r>
    </w:p>
    <w:bookmarkEnd w:id="352"/>
    <w:bookmarkStart w:name="z420" w:id="353"/>
    <w:p>
      <w:pPr>
        <w:spacing w:after="0"/>
        <w:ind w:left="0"/>
        <w:jc w:val="both"/>
      </w:pPr>
      <w:r>
        <w:rPr>
          <w:rFonts w:ascii="Times New Roman"/>
          <w:b w:val="false"/>
          <w:i w:val="false"/>
          <w:color w:val="000000"/>
          <w:sz w:val="28"/>
        </w:rPr>
        <w:t>
      "9-1-бап. Қазақстан Республикасының аумағына кіретін (әкелінетін) және басқа мемлекетте тіркелген автокөлік құралына қойылатын талаптар</w:t>
      </w:r>
    </w:p>
    <w:bookmarkEnd w:id="353"/>
    <w:bookmarkStart w:name="z421" w:id="354"/>
    <w:p>
      <w:pPr>
        <w:spacing w:after="0"/>
        <w:ind w:left="0"/>
        <w:jc w:val="both"/>
      </w:pPr>
      <w:r>
        <w:rPr>
          <w:rFonts w:ascii="Times New Roman"/>
          <w:b w:val="false"/>
          <w:i w:val="false"/>
          <w:color w:val="000000"/>
          <w:sz w:val="28"/>
        </w:rPr>
        <w:t>
      1. Басқа мемлекеттерде тіркелген автокөлік құралдарының Қазақстан Республикасының аумағына кіруіне (әкелінуіне) мынадай:</w:t>
      </w:r>
    </w:p>
    <w:bookmarkEnd w:id="354"/>
    <w:bookmarkStart w:name="z422" w:id="355"/>
    <w:p>
      <w:pPr>
        <w:spacing w:after="0"/>
        <w:ind w:left="0"/>
        <w:jc w:val="both"/>
      </w:pPr>
      <w:r>
        <w:rPr>
          <w:rFonts w:ascii="Times New Roman"/>
          <w:b w:val="false"/>
          <w:i w:val="false"/>
          <w:color w:val="000000"/>
          <w:sz w:val="28"/>
        </w:rPr>
        <w:t>
      1) автокөлік құралы Қазақстан Республикасының заңнамасына сәйкес халықаралық іздестіруде немесе іздестіруде болған;</w:t>
      </w:r>
    </w:p>
    <w:bookmarkEnd w:id="355"/>
    <w:bookmarkStart w:name="z423" w:id="356"/>
    <w:p>
      <w:pPr>
        <w:spacing w:after="0"/>
        <w:ind w:left="0"/>
        <w:jc w:val="both"/>
      </w:pPr>
      <w:r>
        <w:rPr>
          <w:rFonts w:ascii="Times New Roman"/>
          <w:b w:val="false"/>
          <w:i w:val="false"/>
          <w:color w:val="000000"/>
          <w:sz w:val="28"/>
        </w:rPr>
        <w:t xml:space="preserve">
      2) көлік құралының басқа мемлекетте тіркелгені туралы куәлік болмаған; </w:t>
      </w:r>
    </w:p>
    <w:bookmarkEnd w:id="356"/>
    <w:bookmarkStart w:name="z424" w:id="357"/>
    <w:p>
      <w:pPr>
        <w:spacing w:after="0"/>
        <w:ind w:left="0"/>
        <w:jc w:val="both"/>
      </w:pPr>
      <w:r>
        <w:rPr>
          <w:rFonts w:ascii="Times New Roman"/>
          <w:b w:val="false"/>
          <w:i w:val="false"/>
          <w:color w:val="000000"/>
          <w:sz w:val="28"/>
        </w:rPr>
        <w:t>
      3) автокөлік құралының меншік иесі туралы мәліметтерді, автокөлік құралының сәйкестендіру белгілерін, осындай автокөлік құралын жеткізу орны және қабылдау шарттары туралы мәліметтерді қамтитын, Қазақстан Республикасының аумағына автокөлік құралын тасымалдау туралы қызметтер көрсетуге арналған шарт болмаған (автокөлік құралдарын тасымалдау жөніндегі көрсетілетін қызметтерді пайдалана отырып, автокөлік құралдарын әкелген жағдайда);</w:t>
      </w:r>
    </w:p>
    <w:bookmarkEnd w:id="357"/>
    <w:bookmarkStart w:name="z425" w:id="358"/>
    <w:p>
      <w:pPr>
        <w:spacing w:after="0"/>
        <w:ind w:left="0"/>
        <w:jc w:val="both"/>
      </w:pPr>
      <w:r>
        <w:rPr>
          <w:rFonts w:ascii="Times New Roman"/>
          <w:b w:val="false"/>
          <w:i w:val="false"/>
          <w:color w:val="000000"/>
          <w:sz w:val="28"/>
        </w:rPr>
        <w:t>
      4) көлік құралдарының электрондық паспорттары (көлік құралдары шассиінің паспорттары) және өздігінен жүретін машиналардың және басқа да техника түрлерінің электрондық паспорттары жүйесінде Еуразиялық экономикалық одаққа мүше мемлекеттерде тіркелген автокөлік құралдарының сәйкестендіру белгілері және олардың тіркеу есебі туралы мәліметтер болмаған жағдайларда, жол берілмейді.</w:t>
      </w:r>
    </w:p>
    <w:bookmarkEnd w:id="358"/>
    <w:bookmarkStart w:name="z426" w:id="359"/>
    <w:p>
      <w:pPr>
        <w:spacing w:after="0"/>
        <w:ind w:left="0"/>
        <w:jc w:val="both"/>
      </w:pPr>
      <w:r>
        <w:rPr>
          <w:rFonts w:ascii="Times New Roman"/>
          <w:b w:val="false"/>
          <w:i w:val="false"/>
          <w:color w:val="000000"/>
          <w:sz w:val="28"/>
        </w:rPr>
        <w:t>
      2. Басқа мемлекеттің құзыретті органында тіркелген автокөлік құралдарының кіруі (әкелінуі) және оларды Қазақстан Республикасының аумағында пайдалану басқа мемлекеттің құзыретті органында тіркелген автокөлік құралдарының Қазақстан Республикасының аумағына кіруінің (әкелінуінің) және оларды Қазақстан Республикасының аумағында пайдаланудың Қазақстан Республикасының Үкіметі бекіткен тәртібі мен талаптарына сәйкес жүзеге асырылады.";</w:t>
      </w:r>
    </w:p>
    <w:bookmarkEnd w:id="359"/>
    <w:bookmarkStart w:name="z427" w:id="36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14-1-бапта</w:t>
      </w:r>
      <w:r>
        <w:rPr>
          <w:rFonts w:ascii="Times New Roman"/>
          <w:b w:val="false"/>
          <w:i w:val="false"/>
          <w:color w:val="000000"/>
          <w:sz w:val="28"/>
        </w:rPr>
        <w:t>:</w:t>
      </w:r>
    </w:p>
    <w:bookmarkEnd w:id="360"/>
    <w:bookmarkStart w:name="z428" w:id="361"/>
    <w:p>
      <w:pPr>
        <w:spacing w:after="0"/>
        <w:ind w:left="0"/>
        <w:jc w:val="both"/>
      </w:pPr>
      <w:r>
        <w:rPr>
          <w:rFonts w:ascii="Times New Roman"/>
          <w:b w:val="false"/>
          <w:i w:val="false"/>
          <w:color w:val="000000"/>
          <w:sz w:val="28"/>
        </w:rPr>
        <w:t>
      1-тармақтағы "ақпараттандыру саласындағы уәкілетті органмен келісу бойынша,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белгілеген тәртіп пен талапқа сәйкес конкурс қорытындылары бойынша" деген сөздер алып тасталсын;</w:t>
      </w:r>
    </w:p>
    <w:bookmarkEnd w:id="361"/>
    <w:bookmarkStart w:name="z429" w:id="362"/>
    <w:p>
      <w:pPr>
        <w:spacing w:after="0"/>
        <w:ind w:left="0"/>
        <w:jc w:val="both"/>
      </w:pPr>
      <w:r>
        <w:rPr>
          <w:rFonts w:ascii="Times New Roman"/>
          <w:b w:val="false"/>
          <w:i w:val="false"/>
          <w:color w:val="000000"/>
          <w:sz w:val="28"/>
        </w:rPr>
        <w:t>
      мынадай мазмұндағы 1-1-тармақпен толықтырылсын:</w:t>
      </w:r>
    </w:p>
    <w:bookmarkEnd w:id="362"/>
    <w:bookmarkStart w:name="z430" w:id="363"/>
    <w:p>
      <w:pPr>
        <w:spacing w:after="0"/>
        <w:ind w:left="0"/>
        <w:jc w:val="both"/>
      </w:pPr>
      <w:r>
        <w:rPr>
          <w:rFonts w:ascii="Times New Roman"/>
          <w:b w:val="false"/>
          <w:i w:val="false"/>
          <w:color w:val="000000"/>
          <w:sz w:val="28"/>
        </w:rPr>
        <w:t>
      "1-1. Мемлекеттік кәсіпорын, акцияларының (жарғылық капиталға қатысу үлестерінің) жүз пайызы тікелей немесе жанама түрде мемлекетке тиесілі акционерлік қоғам, жауапкершілігі шектеулі серіктестік халықаралық автомобиль тасымалдарын қадағалап отырудың ақпараттық жүйесінің ұлттық операторы бола алады.";</w:t>
      </w:r>
    </w:p>
    <w:bookmarkEnd w:id="363"/>
    <w:bookmarkStart w:name="z431" w:id="36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44-бап</w:t>
      </w:r>
      <w:r>
        <w:rPr>
          <w:rFonts w:ascii="Times New Roman"/>
          <w:b w:val="false"/>
          <w:i w:val="false"/>
          <w:color w:val="000000"/>
          <w:sz w:val="28"/>
        </w:rPr>
        <w:t xml:space="preserve"> мынадай редакцияда жазылсын: </w:t>
      </w:r>
    </w:p>
    <w:bookmarkEnd w:id="364"/>
    <w:bookmarkStart w:name="z432" w:id="365"/>
    <w:p>
      <w:pPr>
        <w:spacing w:after="0"/>
        <w:ind w:left="0"/>
        <w:jc w:val="both"/>
      </w:pPr>
      <w:r>
        <w:rPr>
          <w:rFonts w:ascii="Times New Roman"/>
          <w:b w:val="false"/>
          <w:i w:val="false"/>
          <w:color w:val="000000"/>
          <w:sz w:val="28"/>
        </w:rPr>
        <w:t>
      "44-бап. Шет мемлекеттің аумағында тiркелген автокөлiк құралдарымен жолаушыларды, багажды, жүктердi автомобильмен тасымалдаулар</w:t>
      </w:r>
    </w:p>
    <w:bookmarkEnd w:id="365"/>
    <w:bookmarkStart w:name="z433" w:id="366"/>
    <w:p>
      <w:pPr>
        <w:spacing w:after="0"/>
        <w:ind w:left="0"/>
        <w:jc w:val="both"/>
      </w:pPr>
      <w:r>
        <w:rPr>
          <w:rFonts w:ascii="Times New Roman"/>
          <w:b w:val="false"/>
          <w:i w:val="false"/>
          <w:color w:val="000000"/>
          <w:sz w:val="28"/>
        </w:rPr>
        <w:t>
      Шет мемлекеттің аумағында тiркелген автокөлiк құралдарымен:</w:t>
      </w:r>
    </w:p>
    <w:bookmarkEnd w:id="366"/>
    <w:bookmarkStart w:name="z434" w:id="367"/>
    <w:p>
      <w:pPr>
        <w:spacing w:after="0"/>
        <w:ind w:left="0"/>
        <w:jc w:val="both"/>
      </w:pPr>
      <w:r>
        <w:rPr>
          <w:rFonts w:ascii="Times New Roman"/>
          <w:b w:val="false"/>
          <w:i w:val="false"/>
          <w:color w:val="000000"/>
          <w:sz w:val="28"/>
        </w:rPr>
        <w:t>
      Қазақстан Республикасының аумағында орналасқан пункттер арасында;</w:t>
      </w:r>
    </w:p>
    <w:bookmarkEnd w:id="367"/>
    <w:bookmarkStart w:name="z435" w:id="368"/>
    <w:p>
      <w:pPr>
        <w:spacing w:after="0"/>
        <w:ind w:left="0"/>
        <w:jc w:val="both"/>
      </w:pPr>
      <w:r>
        <w:rPr>
          <w:rFonts w:ascii="Times New Roman"/>
          <w:b w:val="false"/>
          <w:i w:val="false"/>
          <w:color w:val="000000"/>
          <w:sz w:val="28"/>
        </w:rPr>
        <w:t xml:space="preserve">
      Қазақстан Республикасының аумағында уақытша мемлекеттік есепке қойылған автокөлік құралдары үшін халықаралық қатынаста жолаушыларды, багажды, жүктердi тасымалдау жөніндегі кәсiпкерлiк қызметке тыйым салынады.". </w:t>
      </w:r>
    </w:p>
    <w:bookmarkEnd w:id="368"/>
    <w:bookmarkStart w:name="z436" w:id="369"/>
    <w:p>
      <w:pPr>
        <w:spacing w:after="0"/>
        <w:ind w:left="0"/>
        <w:jc w:val="both"/>
      </w:pPr>
      <w:r>
        <w:rPr>
          <w:rFonts w:ascii="Times New Roman"/>
          <w:b w:val="false"/>
          <w:i w:val="false"/>
          <w:color w:val="000000"/>
          <w:sz w:val="28"/>
        </w:rPr>
        <w:t xml:space="preserve">
      25.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69"/>
    <w:bookmarkStart w:name="z437" w:id="37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41) тармақшасы мынадай редакцияда жазылсын:</w:t>
      </w:r>
    </w:p>
    <w:bookmarkEnd w:id="370"/>
    <w:bookmarkStart w:name="z438" w:id="371"/>
    <w:p>
      <w:pPr>
        <w:spacing w:after="0"/>
        <w:ind w:left="0"/>
        <w:jc w:val="both"/>
      </w:pPr>
      <w:r>
        <w:rPr>
          <w:rFonts w:ascii="Times New Roman"/>
          <w:b w:val="false"/>
          <w:i w:val="false"/>
          <w:color w:val="000000"/>
          <w:sz w:val="28"/>
        </w:rPr>
        <w:t>
      "41) Тауарларды таңбалау мен олардың қадағалануының бірыңғай операторы – Тауарлардың ұлттық каталогын әзірлеуді, жүргізу мен жаңартуды қоса алғанда, тауарларды таңбалау мен олардың қадағалануының ақпараттық жүйесін әзірлеуді, әкімшілендіруді, қолдап отыруды және пайдаланушылық қолдауды және Қазақстан Республикасының заңнамасында көзделген өзге де функцияларды жүзеге асыратын мемлекеттік кәсіпорын, дауыс беретін акцияларының (жарғылық капиталға қатысу үлестерінің) елу пайызынан астамы тікелей немесе жанама түрде мемлекетке тиесілі акционерлік қоғам, жауапкершілігі шектеулі серіктестік;";</w:t>
      </w:r>
    </w:p>
    <w:bookmarkEnd w:id="371"/>
    <w:bookmarkStart w:name="z439" w:id="37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w:t>
      </w:r>
    </w:p>
    <w:bookmarkEnd w:id="3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 тармақша</w:t>
      </w:r>
      <w:r>
        <w:rPr>
          <w:rFonts w:ascii="Times New Roman"/>
          <w:b w:val="false"/>
          <w:i w:val="false"/>
          <w:color w:val="000000"/>
          <w:sz w:val="28"/>
        </w:rPr>
        <w:t xml:space="preserve"> мынадай редакцияда жазылсын:</w:t>
      </w:r>
    </w:p>
    <w:bookmarkStart w:name="z441" w:id="373"/>
    <w:p>
      <w:pPr>
        <w:spacing w:after="0"/>
        <w:ind w:left="0"/>
        <w:jc w:val="both"/>
      </w:pPr>
      <w:r>
        <w:rPr>
          <w:rFonts w:ascii="Times New Roman"/>
          <w:b w:val="false"/>
          <w:i w:val="false"/>
          <w:color w:val="000000"/>
          <w:sz w:val="28"/>
        </w:rPr>
        <w:t>
      "11-2) тауарларды таңбалау мен олардың қадағалануының ақпараттық жүйесіне қойылатын талаптарды бекітеді, сондай-ақ Тауарларды таңбалау мен олардың қадағалануының бірыңғай операторын айқындайды;";</w:t>
      </w:r>
    </w:p>
    <w:bookmarkEnd w:id="373"/>
    <w:bookmarkStart w:name="z442" w:id="374"/>
    <w:p>
      <w:pPr>
        <w:spacing w:after="0"/>
        <w:ind w:left="0"/>
        <w:jc w:val="both"/>
      </w:pPr>
      <w:r>
        <w:rPr>
          <w:rFonts w:ascii="Times New Roman"/>
          <w:b w:val="false"/>
          <w:i w:val="false"/>
          <w:color w:val="000000"/>
          <w:sz w:val="28"/>
        </w:rPr>
        <w:t>
      мынадай мазмұндағы 14-5) тармақшамен толықтырылсын:</w:t>
      </w:r>
    </w:p>
    <w:bookmarkEnd w:id="374"/>
    <w:bookmarkStart w:name="z443" w:id="375"/>
    <w:p>
      <w:pPr>
        <w:spacing w:after="0"/>
        <w:ind w:left="0"/>
        <w:jc w:val="both"/>
      </w:pPr>
      <w:r>
        <w:rPr>
          <w:rFonts w:ascii="Times New Roman"/>
          <w:b w:val="false"/>
          <w:i w:val="false"/>
          <w:color w:val="000000"/>
          <w:sz w:val="28"/>
        </w:rPr>
        <w:t>
      "14-5) Қазақстан Республикасында өндірілетін, оған әкелінетін және (немесе) өткізілетін әлеуметтік маңызы бар азық-түлік тауарларына ең төмен көтерме сауда бағасын белгілеу тәртібін бекітеді;";</w:t>
      </w:r>
    </w:p>
    <w:bookmarkEnd w:id="375"/>
    <w:bookmarkStart w:name="z444" w:id="37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7-бапта</w:t>
      </w:r>
      <w:r>
        <w:rPr>
          <w:rFonts w:ascii="Times New Roman"/>
          <w:b w:val="false"/>
          <w:i w:val="false"/>
          <w:color w:val="000000"/>
          <w:sz w:val="28"/>
        </w:rPr>
        <w:t>:</w:t>
      </w:r>
    </w:p>
    <w:bookmarkEnd w:id="3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"қалыптастырады" деген сөзден кейін "және іске асырады" деген сөздермен толықтырылсын;</w:t>
      </w:r>
    </w:p>
    <w:bookmarkStart w:name="z446" w:id="377"/>
    <w:p>
      <w:pPr>
        <w:spacing w:after="0"/>
        <w:ind w:left="0"/>
        <w:jc w:val="both"/>
      </w:pPr>
      <w:r>
        <w:rPr>
          <w:rFonts w:ascii="Times New Roman"/>
          <w:b w:val="false"/>
          <w:i w:val="false"/>
          <w:color w:val="000000"/>
          <w:sz w:val="28"/>
        </w:rPr>
        <w:t>
      мынадай мазмұндағы 15-5), 15-6), 15-7), 15-8), 15-9) және 15-10) тармақшалармен толықтырылсын:</w:t>
      </w:r>
    </w:p>
    <w:bookmarkEnd w:id="377"/>
    <w:bookmarkStart w:name="z447" w:id="378"/>
    <w:p>
      <w:pPr>
        <w:spacing w:after="0"/>
        <w:ind w:left="0"/>
        <w:jc w:val="both"/>
      </w:pPr>
      <w:r>
        <w:rPr>
          <w:rFonts w:ascii="Times New Roman"/>
          <w:b w:val="false"/>
          <w:i w:val="false"/>
          <w:color w:val="000000"/>
          <w:sz w:val="28"/>
        </w:rPr>
        <w:t>
      "15-5) Қазақстан Республикасында өндірілетін, оған әкелінетін және (немесе) өткізілетін әлеуметтік маңызы бар азық-түлік тауарларына ең төмен көтерме сауда бағаларын Қазақстан Республикасында өндірілетін, оған әкелінетін және (немесе) өткізілетін әлеуметтік маңызы бар азық-түлік тауарларына ең төмен көтерме бағаны белгілеу тәртібіне сәйкес бекітеді;</w:t>
      </w:r>
    </w:p>
    <w:bookmarkEnd w:id="378"/>
    <w:bookmarkStart w:name="z448" w:id="379"/>
    <w:p>
      <w:pPr>
        <w:spacing w:after="0"/>
        <w:ind w:left="0"/>
        <w:jc w:val="both"/>
      </w:pPr>
      <w:r>
        <w:rPr>
          <w:rFonts w:ascii="Times New Roman"/>
          <w:b w:val="false"/>
          <w:i w:val="false"/>
          <w:color w:val="000000"/>
          <w:sz w:val="28"/>
        </w:rPr>
        <w:t>
      15-6) әлеуметтік маңызы бар азық-түлік тауарларының тізбесін әзірлейді;</w:t>
      </w:r>
    </w:p>
    <w:bookmarkEnd w:id="379"/>
    <w:bookmarkStart w:name="z449" w:id="380"/>
    <w:p>
      <w:pPr>
        <w:spacing w:after="0"/>
        <w:ind w:left="0"/>
        <w:jc w:val="both"/>
      </w:pPr>
      <w:r>
        <w:rPr>
          <w:rFonts w:ascii="Times New Roman"/>
          <w:b w:val="false"/>
          <w:i w:val="false"/>
          <w:color w:val="000000"/>
          <w:sz w:val="28"/>
        </w:rPr>
        <w:t>
      15-7) әлеуметтік маңызы бар азық-түлік тауарларының бағасына мониторинг жүргізеді;</w:t>
      </w:r>
    </w:p>
    <w:bookmarkEnd w:id="380"/>
    <w:bookmarkStart w:name="z450" w:id="381"/>
    <w:p>
      <w:pPr>
        <w:spacing w:after="0"/>
        <w:ind w:left="0"/>
        <w:jc w:val="both"/>
      </w:pPr>
      <w:r>
        <w:rPr>
          <w:rFonts w:ascii="Times New Roman"/>
          <w:b w:val="false"/>
          <w:i w:val="false"/>
          <w:color w:val="000000"/>
          <w:sz w:val="28"/>
        </w:rPr>
        <w:t>
      15-8) жергілікті атқарушы органдар қызметінің тиімділігін бағалау үшін сауда саласындағы нысаналы индикаторларды есептеу әдістемесін бекітеді;</w:t>
      </w:r>
    </w:p>
    <w:bookmarkEnd w:id="381"/>
    <w:bookmarkStart w:name="z451" w:id="382"/>
    <w:p>
      <w:pPr>
        <w:spacing w:after="0"/>
        <w:ind w:left="0"/>
        <w:jc w:val="both"/>
      </w:pPr>
      <w:r>
        <w:rPr>
          <w:rFonts w:ascii="Times New Roman"/>
          <w:b w:val="false"/>
          <w:i w:val="false"/>
          <w:color w:val="000000"/>
          <w:sz w:val="28"/>
        </w:rPr>
        <w:t>
      15-9) ақпараттық жүйеде тіркеу қағидаларын бекітеді;</w:t>
      </w:r>
    </w:p>
    <w:bookmarkEnd w:id="382"/>
    <w:bookmarkStart w:name="z452" w:id="383"/>
    <w:p>
      <w:pPr>
        <w:spacing w:after="0"/>
        <w:ind w:left="0"/>
        <w:jc w:val="both"/>
      </w:pPr>
      <w:r>
        <w:rPr>
          <w:rFonts w:ascii="Times New Roman"/>
          <w:b w:val="false"/>
          <w:i w:val="false"/>
          <w:color w:val="000000"/>
          <w:sz w:val="28"/>
        </w:rPr>
        <w:t>
      15-10) Қазақстан Республикасының сауда қызметін реттеу туралы заңнамасының сақталуына мемлекеттік бақылауды жүзеге асырады;";</w:t>
      </w:r>
    </w:p>
    <w:bookmarkEnd w:id="383"/>
    <w:bookmarkStart w:name="z453" w:id="38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7-3-баптың</w:t>
      </w:r>
      <w:r>
        <w:rPr>
          <w:rFonts w:ascii="Times New Roman"/>
          <w:b w:val="false"/>
          <w:i w:val="false"/>
          <w:color w:val="000000"/>
          <w:sz w:val="28"/>
        </w:rPr>
        <w:t xml:space="preserve"> 2) тармақшасы алып тасталсын;</w:t>
      </w:r>
    </w:p>
    <w:bookmarkEnd w:id="384"/>
    <w:bookmarkStart w:name="z454" w:id="38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8-баптың</w:t>
      </w:r>
      <w:r>
        <w:rPr>
          <w:rFonts w:ascii="Times New Roman"/>
          <w:b w:val="false"/>
          <w:i w:val="false"/>
          <w:color w:val="000000"/>
          <w:sz w:val="28"/>
        </w:rPr>
        <w:t xml:space="preserve"> бірінші бөлігінің 7), 7-1) және 7-2) тармақшалары алып тасталсын;</w:t>
      </w:r>
    </w:p>
    <w:bookmarkEnd w:id="385"/>
    <w:bookmarkStart w:name="z455" w:id="38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10-баптың</w:t>
      </w:r>
      <w:r>
        <w:rPr>
          <w:rFonts w:ascii="Times New Roman"/>
          <w:b w:val="false"/>
          <w:i w:val="false"/>
          <w:color w:val="000000"/>
          <w:sz w:val="28"/>
        </w:rPr>
        <w:t xml:space="preserve"> 2-7-тармағы мынадай редакцияда жазылсын:</w:t>
      </w:r>
    </w:p>
    <w:bookmarkEnd w:id="386"/>
    <w:bookmarkStart w:name="z456" w:id="387"/>
    <w:p>
      <w:pPr>
        <w:spacing w:after="0"/>
        <w:ind w:left="0"/>
        <w:jc w:val="both"/>
      </w:pPr>
      <w:r>
        <w:rPr>
          <w:rFonts w:ascii="Times New Roman"/>
          <w:b w:val="false"/>
          <w:i w:val="false"/>
          <w:color w:val="000000"/>
          <w:sz w:val="28"/>
        </w:rPr>
        <w:t>
      "2-7. Қазақстан Республикасының сауда қызметін реттеу туралы заңнамасына сәйкес қызметінің негізгі түрі ірі сауда объектілеріндегі, сондай-ақ сауда базарларындағы сауда орындарын жалға (пайдалануға) беру, мұндай объектілердің жұмыс істеуін қамтамасыз ету және олардың жұмысын ұйымдастыру болып табылатын дара кәсіпкерлер және (немесе) заңды тұлғалар:</w:t>
      </w:r>
    </w:p>
    <w:bookmarkEnd w:id="387"/>
    <w:bookmarkStart w:name="z457" w:id="388"/>
    <w:p>
      <w:pPr>
        <w:spacing w:after="0"/>
        <w:ind w:left="0"/>
        <w:jc w:val="both"/>
      </w:pPr>
      <w:r>
        <w:rPr>
          <w:rFonts w:ascii="Times New Roman"/>
          <w:b w:val="false"/>
          <w:i w:val="false"/>
          <w:color w:val="000000"/>
          <w:sz w:val="28"/>
        </w:rPr>
        <w:t>
      1) ішкі сауда субъектілері мен олардың әкімшілігінің жұмыскерлері үшін ірі сауда объектісінің, сауда базарының жұмыс режимін қамтитын жұмыс регламентін бекітеді;</w:t>
      </w:r>
    </w:p>
    <w:bookmarkEnd w:id="388"/>
    <w:bookmarkStart w:name="z458" w:id="389"/>
    <w:p>
      <w:pPr>
        <w:spacing w:after="0"/>
        <w:ind w:left="0"/>
        <w:jc w:val="both"/>
      </w:pPr>
      <w:r>
        <w:rPr>
          <w:rFonts w:ascii="Times New Roman"/>
          <w:b w:val="false"/>
          <w:i w:val="false"/>
          <w:color w:val="000000"/>
          <w:sz w:val="28"/>
        </w:rPr>
        <w:t>
      2) ішкі сауда субъектілеріне сауда объектілері мен сауда инфрақұрылымына тең қолжетімділік береді;</w:t>
      </w:r>
    </w:p>
    <w:bookmarkEnd w:id="389"/>
    <w:bookmarkStart w:name="z459" w:id="390"/>
    <w:p>
      <w:pPr>
        <w:spacing w:after="0"/>
        <w:ind w:left="0"/>
        <w:jc w:val="both"/>
      </w:pPr>
      <w:r>
        <w:rPr>
          <w:rFonts w:ascii="Times New Roman"/>
          <w:b w:val="false"/>
          <w:i w:val="false"/>
          <w:color w:val="000000"/>
          <w:sz w:val="28"/>
        </w:rPr>
        <w:t>
      3) ішкі сауда субъектілеріне ірі сауда объектілері, сауда базарлары беретін қосымша көрсетілетін қызметтердің тізбесін (бар болса) бекітеді;</w:t>
      </w:r>
    </w:p>
    <w:bookmarkEnd w:id="390"/>
    <w:bookmarkStart w:name="z460" w:id="391"/>
    <w:p>
      <w:pPr>
        <w:spacing w:after="0"/>
        <w:ind w:left="0"/>
        <w:jc w:val="both"/>
      </w:pPr>
      <w:r>
        <w:rPr>
          <w:rFonts w:ascii="Times New Roman"/>
          <w:b w:val="false"/>
          <w:i w:val="false"/>
          <w:color w:val="000000"/>
          <w:sz w:val="28"/>
        </w:rPr>
        <w:t>
      4) сауда объектілеріндегі әлеуметтік маңызы бар азық-түлік тауарларына жол берілетін шекті бөлшек сауда бағаларының мөлшерін ішкі сауда субъектілерінің (әлеуметтік маңызы бар азық-түлік тауарларын өткізетін) назарына жеткізеді;</w:t>
      </w:r>
    </w:p>
    <w:bookmarkEnd w:id="391"/>
    <w:bookmarkStart w:name="z461" w:id="392"/>
    <w:p>
      <w:pPr>
        <w:spacing w:after="0"/>
        <w:ind w:left="0"/>
        <w:jc w:val="both"/>
      </w:pPr>
      <w:r>
        <w:rPr>
          <w:rFonts w:ascii="Times New Roman"/>
          <w:b w:val="false"/>
          <w:i w:val="false"/>
          <w:color w:val="000000"/>
          <w:sz w:val="28"/>
        </w:rPr>
        <w:t xml:space="preserve">
      5) ақпараттық жүйеде тіркеледі, оған қол жеткізе алады және өз қызметін ақпараттық жүйе арқылы жүзеге асырады; </w:t>
      </w:r>
    </w:p>
    <w:bookmarkEnd w:id="392"/>
    <w:bookmarkStart w:name="z462" w:id="393"/>
    <w:p>
      <w:pPr>
        <w:spacing w:after="0"/>
        <w:ind w:left="0"/>
        <w:jc w:val="both"/>
      </w:pPr>
      <w:r>
        <w:rPr>
          <w:rFonts w:ascii="Times New Roman"/>
          <w:b w:val="false"/>
          <w:i w:val="false"/>
          <w:color w:val="000000"/>
          <w:sz w:val="28"/>
        </w:rPr>
        <w:t>
      6) ақпараттық жүйеде жалға алу шарттарын жасасады немесе оларға өзгерістер енгізеді;</w:t>
      </w:r>
    </w:p>
    <w:bookmarkEnd w:id="393"/>
    <w:bookmarkStart w:name="z463" w:id="394"/>
    <w:p>
      <w:pPr>
        <w:spacing w:after="0"/>
        <w:ind w:left="0"/>
        <w:jc w:val="both"/>
      </w:pPr>
      <w:r>
        <w:rPr>
          <w:rFonts w:ascii="Times New Roman"/>
          <w:b w:val="false"/>
          <w:i w:val="false"/>
          <w:color w:val="000000"/>
          <w:sz w:val="28"/>
        </w:rPr>
        <w:t>
      7) сауда инфрақұрылымын құрады және жаңғыртады;</w:t>
      </w:r>
    </w:p>
    <w:bookmarkEnd w:id="394"/>
    <w:bookmarkStart w:name="z464" w:id="395"/>
    <w:p>
      <w:pPr>
        <w:spacing w:after="0"/>
        <w:ind w:left="0"/>
        <w:jc w:val="both"/>
      </w:pPr>
      <w:r>
        <w:rPr>
          <w:rFonts w:ascii="Times New Roman"/>
          <w:b w:val="false"/>
          <w:i w:val="false"/>
          <w:color w:val="000000"/>
          <w:sz w:val="28"/>
        </w:rPr>
        <w:t>
      8) ірі сауда объектісінің, сауда базарының аумағындағы көтерме және бөлшек саудада сату аймағының аражігін ажыратады;</w:t>
      </w:r>
    </w:p>
    <w:bookmarkEnd w:id="395"/>
    <w:bookmarkStart w:name="z465" w:id="396"/>
    <w:p>
      <w:pPr>
        <w:spacing w:after="0"/>
        <w:ind w:left="0"/>
        <w:jc w:val="both"/>
      </w:pPr>
      <w:r>
        <w:rPr>
          <w:rFonts w:ascii="Times New Roman"/>
          <w:b w:val="false"/>
          <w:i w:val="false"/>
          <w:color w:val="000000"/>
          <w:sz w:val="28"/>
        </w:rPr>
        <w:t>
      9) аумақтарында техникалық жағдайлар болған кезде сауда базарларында автодүкендерден сауданы ұйымдастырады;</w:t>
      </w:r>
    </w:p>
    <w:bookmarkEnd w:id="396"/>
    <w:bookmarkStart w:name="z466" w:id="397"/>
    <w:p>
      <w:pPr>
        <w:spacing w:after="0"/>
        <w:ind w:left="0"/>
        <w:jc w:val="both"/>
      </w:pPr>
      <w:r>
        <w:rPr>
          <w:rFonts w:ascii="Times New Roman"/>
          <w:b w:val="false"/>
          <w:i w:val="false"/>
          <w:color w:val="000000"/>
          <w:sz w:val="28"/>
        </w:rPr>
        <w:t>
      10) сауда орнын жалға алғаны (пайдаланғаны) үшін төлемді ақпараттық жүйе арқылы қолма-қол ақшасыз тәсілмен не екінші деңгейдегі банктер арқылы төлеуге шот жазып беру жолымен қабылдауды қамтамасыз етеді.";</w:t>
      </w:r>
    </w:p>
    <w:bookmarkEnd w:id="397"/>
    <w:bookmarkStart w:name="z467" w:id="39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16-бап</w:t>
      </w:r>
      <w:r>
        <w:rPr>
          <w:rFonts w:ascii="Times New Roman"/>
          <w:b w:val="false"/>
          <w:i w:val="false"/>
          <w:color w:val="000000"/>
          <w:sz w:val="28"/>
        </w:rPr>
        <w:t xml:space="preserve"> мынадай мазмұндағы 3-тармақпен толықтырылсын:</w:t>
      </w:r>
    </w:p>
    <w:bookmarkEnd w:id="398"/>
    <w:bookmarkStart w:name="z468" w:id="399"/>
    <w:p>
      <w:pPr>
        <w:spacing w:after="0"/>
        <w:ind w:left="0"/>
        <w:jc w:val="both"/>
      </w:pPr>
      <w:r>
        <w:rPr>
          <w:rFonts w:ascii="Times New Roman"/>
          <w:b w:val="false"/>
          <w:i w:val="false"/>
          <w:color w:val="000000"/>
          <w:sz w:val="28"/>
        </w:rPr>
        <w:t xml:space="preserve">
      "3. Еуразиялық экономикалық комиссияның актілерінде және (немесе) Қазақстан Республикасының заңнамасында көзделген жағдайларда, әкелу кезінде тауарлардың нысаналы мақсатына растама берілуі қажет болатын жекелеген тауар түрлеріне қатысты кедендік-тарифтік реттеу шараларын қолдану мақсатында уәкілетті орган немесе өзге де мемлекеттік органдар тауардың нысаналы мақсатына растама береді. </w:t>
      </w:r>
    </w:p>
    <w:bookmarkEnd w:id="399"/>
    <w:bookmarkStart w:name="z469" w:id="400"/>
    <w:p>
      <w:pPr>
        <w:spacing w:after="0"/>
        <w:ind w:left="0"/>
        <w:jc w:val="both"/>
      </w:pPr>
      <w:r>
        <w:rPr>
          <w:rFonts w:ascii="Times New Roman"/>
          <w:b w:val="false"/>
          <w:i w:val="false"/>
          <w:color w:val="000000"/>
          <w:sz w:val="28"/>
        </w:rPr>
        <w:t>
      Тауарлардың нысаналы мақсатын растауды уәкілетті орган немесе уәкілетті органмен келісу бойынша мемлекеттік органдар айқындайтын тәртіпке сәйкес және нысан бойынша өз құзыреті шегінде уәкілетті орган немесе мемлекеттік органдар жүзеге асырады.";</w:t>
      </w:r>
    </w:p>
    <w:bookmarkEnd w:id="400"/>
    <w:bookmarkStart w:name="z470" w:id="40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16-1-баптың</w:t>
      </w:r>
      <w:r>
        <w:rPr>
          <w:rFonts w:ascii="Times New Roman"/>
          <w:b w:val="false"/>
          <w:i w:val="false"/>
          <w:color w:val="000000"/>
          <w:sz w:val="28"/>
        </w:rPr>
        <w:t xml:space="preserve"> 3-тармағының екінші бөлігі "шарттарға" деген сөзден кейін "және Еуразиялық экономикалық комиссия актілеріне" деген сөздермен толықтырылсын;</w:t>
      </w:r>
    </w:p>
    <w:bookmarkEnd w:id="401"/>
    <w:bookmarkStart w:name="z471" w:id="40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17-баптың</w:t>
      </w:r>
      <w:r>
        <w:rPr>
          <w:rFonts w:ascii="Times New Roman"/>
          <w:b w:val="false"/>
          <w:i w:val="false"/>
          <w:color w:val="000000"/>
          <w:sz w:val="28"/>
        </w:rPr>
        <w:t xml:space="preserve"> 2-тармағында:</w:t>
      </w:r>
    </w:p>
    <w:bookmarkEnd w:id="402"/>
    <w:bookmarkStart w:name="z472" w:id="403"/>
    <w:p>
      <w:pPr>
        <w:spacing w:after="0"/>
        <w:ind w:left="0"/>
        <w:jc w:val="both"/>
      </w:pPr>
      <w:r>
        <w:rPr>
          <w:rFonts w:ascii="Times New Roman"/>
          <w:b w:val="false"/>
          <w:i w:val="false"/>
          <w:color w:val="000000"/>
          <w:sz w:val="28"/>
        </w:rPr>
        <w:t>
      "Тарифтік" деген сөз "Жекелеген тауарларға қатысты тарифтік" деген сөздермен ауыстырылсын;</w:t>
      </w:r>
    </w:p>
    <w:bookmarkEnd w:id="403"/>
    <w:bookmarkStart w:name="z473" w:id="404"/>
    <w:p>
      <w:pPr>
        <w:spacing w:after="0"/>
        <w:ind w:left="0"/>
        <w:jc w:val="both"/>
      </w:pPr>
      <w:r>
        <w:rPr>
          <w:rFonts w:ascii="Times New Roman"/>
          <w:b w:val="false"/>
          <w:i w:val="false"/>
          <w:color w:val="000000"/>
          <w:sz w:val="28"/>
        </w:rPr>
        <w:t>
      мынадай мазмұндағы екінші бөлікпен толықтырылсын:</w:t>
      </w:r>
    </w:p>
    <w:bookmarkEnd w:id="404"/>
    <w:bookmarkStart w:name="z474" w:id="405"/>
    <w:p>
      <w:pPr>
        <w:spacing w:after="0"/>
        <w:ind w:left="0"/>
        <w:jc w:val="both"/>
      </w:pPr>
      <w:r>
        <w:rPr>
          <w:rFonts w:ascii="Times New Roman"/>
          <w:b w:val="false"/>
          <w:i w:val="false"/>
          <w:color w:val="000000"/>
          <w:sz w:val="28"/>
        </w:rPr>
        <w:t>
      "Экспорты және (немесе) импорты осы баптың 1-тармағында белгіленген шараларға сәйкес рұқсат беру құжаттарының негізінде жүзеге асырылатын тауарлардың тізбесін орталық мемлекеттік органдар уәкілетті органмен келісу бойынша өз құзыреті шегінде айқындайды.";</w:t>
      </w:r>
    </w:p>
    <w:bookmarkEnd w:id="405"/>
    <w:bookmarkStart w:name="z475" w:id="40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33-1-бап</w:t>
      </w:r>
      <w:r>
        <w:rPr>
          <w:rFonts w:ascii="Times New Roman"/>
          <w:b w:val="false"/>
          <w:i w:val="false"/>
          <w:color w:val="000000"/>
          <w:sz w:val="28"/>
        </w:rPr>
        <w:t xml:space="preserve"> алып тасталсын;</w:t>
      </w:r>
    </w:p>
    <w:bookmarkEnd w:id="406"/>
    <w:bookmarkStart w:name="z476" w:id="40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33-2-бап</w:t>
      </w:r>
      <w:r>
        <w:rPr>
          <w:rFonts w:ascii="Times New Roman"/>
          <w:b w:val="false"/>
          <w:i w:val="false"/>
          <w:color w:val="000000"/>
          <w:sz w:val="28"/>
        </w:rPr>
        <w:t xml:space="preserve"> мынадай редакцияда жазылсын:</w:t>
      </w:r>
    </w:p>
    <w:bookmarkEnd w:id="407"/>
    <w:bookmarkStart w:name="z477" w:id="408"/>
    <w:p>
      <w:pPr>
        <w:spacing w:after="0"/>
        <w:ind w:left="0"/>
        <w:jc w:val="both"/>
      </w:pPr>
      <w:r>
        <w:rPr>
          <w:rFonts w:ascii="Times New Roman"/>
          <w:b w:val="false"/>
          <w:i w:val="false"/>
          <w:color w:val="000000"/>
          <w:sz w:val="28"/>
        </w:rPr>
        <w:t>
      "33-2-бап. Қазақстан Республикасының сауда қызметін реттеу туралы заңнамасының сақталуын мемлекеттік бақылау</w:t>
      </w:r>
    </w:p>
    <w:bookmarkEnd w:id="408"/>
    <w:bookmarkStart w:name="z478" w:id="409"/>
    <w:p>
      <w:pPr>
        <w:spacing w:after="0"/>
        <w:ind w:left="0"/>
        <w:jc w:val="both"/>
      </w:pPr>
      <w:r>
        <w:rPr>
          <w:rFonts w:ascii="Times New Roman"/>
          <w:b w:val="false"/>
          <w:i w:val="false"/>
          <w:color w:val="000000"/>
          <w:sz w:val="28"/>
        </w:rPr>
        <w:t>
      1. Қазақстан Республикасының сауда қызметін реттеу туралы заңнамасының сақталуын мемлекеттік бақылауды уәкілетті орган және оның лауазымды адамдары Қазақстан Республикасының Кәсіпкерлік кодексіне сәйкес жоспардан тыс тексеру және бақылау субъектісіне (объектісіне) бару арқылы профилактикалық бақылау нысанында жүзеге асырады.</w:t>
      </w:r>
    </w:p>
    <w:bookmarkEnd w:id="409"/>
    <w:bookmarkStart w:name="z479" w:id="410"/>
    <w:p>
      <w:pPr>
        <w:spacing w:after="0"/>
        <w:ind w:left="0"/>
        <w:jc w:val="both"/>
      </w:pPr>
      <w:r>
        <w:rPr>
          <w:rFonts w:ascii="Times New Roman"/>
          <w:b w:val="false"/>
          <w:i w:val="false"/>
          <w:color w:val="000000"/>
          <w:sz w:val="28"/>
        </w:rPr>
        <w:t>
      Әлеуметтік маңызы бар азық-түлік тауарларының жол берілетін шекті бөлшек сауда бағалары мөлшерінің сақталуын мемлекеттік бақылау Қазақстан Республикасының Кәсіпкерлік кодексіне және осы бапқа сәйкес жүзеге асырылады.</w:t>
      </w:r>
    </w:p>
    <w:bookmarkEnd w:id="410"/>
    <w:bookmarkStart w:name="z480" w:id="411"/>
    <w:p>
      <w:pPr>
        <w:spacing w:after="0"/>
        <w:ind w:left="0"/>
        <w:jc w:val="both"/>
      </w:pPr>
      <w:r>
        <w:rPr>
          <w:rFonts w:ascii="Times New Roman"/>
          <w:b w:val="false"/>
          <w:i w:val="false"/>
          <w:color w:val="000000"/>
          <w:sz w:val="28"/>
        </w:rPr>
        <w:t>
      2. Сауда объектілерін, сауда объектілеріндегі, оның ішінде сауда базарларындағы сауда орындарын жалға (пайдалануға) беретін ішкі сауда субъектілері, дара кәсіпкерлер және заңды тұлғалар Қазақстан Республикасының сауда қызметін реттеу туралы заңнамасының сақталуын мемлекеттік бақылау субъектілері болып табылады.</w:t>
      </w:r>
    </w:p>
    <w:bookmarkEnd w:id="411"/>
    <w:bookmarkStart w:name="z481" w:id="412"/>
    <w:p>
      <w:pPr>
        <w:spacing w:after="0"/>
        <w:ind w:left="0"/>
        <w:jc w:val="both"/>
      </w:pPr>
      <w:r>
        <w:rPr>
          <w:rFonts w:ascii="Times New Roman"/>
          <w:b w:val="false"/>
          <w:i w:val="false"/>
          <w:color w:val="000000"/>
          <w:sz w:val="28"/>
        </w:rPr>
        <w:t>
      3. Қазақстан Республикасының заңнамасына сәйкес талаптар мен шектеулер қолданылатын қызмет пен мүлік Қазақстан Республикасының сауда қызметін реттеу туралы заңнамасының сақталуын мемлекеттік бақылау объектілері болып табылады.</w:t>
      </w:r>
    </w:p>
    <w:bookmarkEnd w:id="412"/>
    <w:bookmarkStart w:name="z482" w:id="413"/>
    <w:p>
      <w:pPr>
        <w:spacing w:after="0"/>
        <w:ind w:left="0"/>
        <w:jc w:val="both"/>
      </w:pPr>
      <w:r>
        <w:rPr>
          <w:rFonts w:ascii="Times New Roman"/>
          <w:b w:val="false"/>
          <w:i w:val="false"/>
          <w:color w:val="000000"/>
          <w:sz w:val="28"/>
        </w:rPr>
        <w:t>
      4. Әлеуметтік маңызы бар азық-түлік тауарларының жол берілетін шекті бөлшек сауда бағалары мөлшерінің сақталуын мемлекеттік бақылауды уәкілетті орган және оның лауазымды адамдары жергілікті атқарушы органдардың әлеуметтік маңызы бар азық-түлік тауарларына осындай бағаларды белгілеу туралы шешімдерінің негізінде жүзеге асырады.</w:t>
      </w:r>
    </w:p>
    <w:bookmarkEnd w:id="413"/>
    <w:bookmarkStart w:name="z483" w:id="414"/>
    <w:p>
      <w:pPr>
        <w:spacing w:after="0"/>
        <w:ind w:left="0"/>
        <w:jc w:val="both"/>
      </w:pPr>
      <w:r>
        <w:rPr>
          <w:rFonts w:ascii="Times New Roman"/>
          <w:b w:val="false"/>
          <w:i w:val="false"/>
          <w:color w:val="000000"/>
          <w:sz w:val="28"/>
        </w:rPr>
        <w:t>
      5. Әлеуметтік маңызы бар азық-түлік тауарларының жол берілетін шекті бөлшек сауда бағалары мөлшерінің сақталуына мемлекеттік бақылау жүргізу кезінде мемлекеттік бақылау субъектісін осы бақылауды жүргізудің басталғаны туралы алдын ала хабардар ету талап етілмейді.</w:t>
      </w:r>
    </w:p>
    <w:bookmarkEnd w:id="414"/>
    <w:bookmarkStart w:name="z484" w:id="415"/>
    <w:p>
      <w:pPr>
        <w:spacing w:after="0"/>
        <w:ind w:left="0"/>
        <w:jc w:val="both"/>
      </w:pPr>
      <w:r>
        <w:rPr>
          <w:rFonts w:ascii="Times New Roman"/>
          <w:b w:val="false"/>
          <w:i w:val="false"/>
          <w:color w:val="000000"/>
          <w:sz w:val="28"/>
        </w:rPr>
        <w:t>
      6. Уәкілетті орган өздеріне қатысты әлеуметтік маңызы бар азық-түлік тауарларының жол берілетін шекті бөлшек сауда бағалары мөлшерінің сақталуына мемлекеттік бақылау жүргізілетін мемлекеттік бақылау субъектілерінің тізімін жергілікті атқарушы органдардың әлеуметтік маңызы бар азық-түлік тауарларының шекті бөлшек сауда бағаларын белгілеу туралы шешімдерінің негізінде қалыптастырады.</w:t>
      </w:r>
    </w:p>
    <w:bookmarkEnd w:id="415"/>
    <w:bookmarkStart w:name="z485" w:id="416"/>
    <w:p>
      <w:pPr>
        <w:spacing w:after="0"/>
        <w:ind w:left="0"/>
        <w:jc w:val="both"/>
      </w:pPr>
      <w:r>
        <w:rPr>
          <w:rFonts w:ascii="Times New Roman"/>
          <w:b w:val="false"/>
          <w:i w:val="false"/>
          <w:color w:val="000000"/>
          <w:sz w:val="28"/>
        </w:rPr>
        <w:t>
      Әлеуметтік маңызы бар азық-түлік тауарларының жол берілетін шекті бөлшек сауда бағалары мөлшерінің сақталуына мемлекеттік бақылау жүргізу қорытындылары бойынша бұзушылықтар анықталған жағдайда уәкілетті орган мемлекеттік бақылау субъектісіне (объектісіне) жою мерзімдерін көрсете отырып, оларды жою туралы нұсқама береді.</w:t>
      </w:r>
    </w:p>
    <w:bookmarkEnd w:id="416"/>
    <w:bookmarkStart w:name="z486" w:id="417"/>
    <w:p>
      <w:pPr>
        <w:spacing w:after="0"/>
        <w:ind w:left="0"/>
        <w:jc w:val="both"/>
      </w:pPr>
      <w:r>
        <w:rPr>
          <w:rFonts w:ascii="Times New Roman"/>
          <w:b w:val="false"/>
          <w:i w:val="false"/>
          <w:color w:val="000000"/>
          <w:sz w:val="28"/>
        </w:rPr>
        <w:t>
      7. Әлеуметтік маңызы бар азық түлік тауарларының жол берілетін шекті бөлшек сауда бағалары мөлшерінің сақталуын мемлекеттік бақылау қорытындылары бойынша анықталған бұзушылықтарды жою туралы нұсқаманы көрсетілген мерзімдерде орындамау жоспардан тыс тексеру жүргізуге негіз болып табылады.".</w:t>
      </w:r>
    </w:p>
    <w:bookmarkEnd w:id="417"/>
    <w:bookmarkStart w:name="z487" w:id="418"/>
    <w:p>
      <w:pPr>
        <w:spacing w:after="0"/>
        <w:ind w:left="0"/>
        <w:jc w:val="both"/>
      </w:pPr>
      <w:r>
        <w:rPr>
          <w:rFonts w:ascii="Times New Roman"/>
          <w:b w:val="false"/>
          <w:i w:val="false"/>
          <w:color w:val="000000"/>
          <w:sz w:val="28"/>
        </w:rPr>
        <w:t xml:space="preserve">
      26.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18"/>
    <w:bookmarkStart w:name="z488" w:id="41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15-3-бап</w:t>
      </w:r>
      <w:r>
        <w:rPr>
          <w:rFonts w:ascii="Times New Roman"/>
          <w:b w:val="false"/>
          <w:i w:val="false"/>
          <w:color w:val="000000"/>
          <w:sz w:val="28"/>
        </w:rPr>
        <w:t xml:space="preserve"> мынадай мазмұндағы 10-тармақпен толықтырылсын:</w:t>
      </w:r>
    </w:p>
    <w:bookmarkEnd w:id="419"/>
    <w:bookmarkStart w:name="z489" w:id="420"/>
    <w:p>
      <w:pPr>
        <w:spacing w:after="0"/>
        <w:ind w:left="0"/>
        <w:jc w:val="both"/>
      </w:pPr>
      <w:r>
        <w:rPr>
          <w:rFonts w:ascii="Times New Roman"/>
          <w:b w:val="false"/>
          <w:i w:val="false"/>
          <w:color w:val="000000"/>
          <w:sz w:val="28"/>
        </w:rPr>
        <w:t>
      "10. Бірыңғай сатып алушының электр қуатының әзірлігін ұстап тұру жөніндегі көрсетілетін қызметті сатып алуына байланысты құқықтық қатынастарға Қазақстан Республикасының мемлекеттік сатып алу туралы заңнамасы қолданылмайды.";</w:t>
      </w:r>
    </w:p>
    <w:bookmarkEnd w:id="420"/>
    <w:bookmarkStart w:name="z490" w:id="4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16-баптың</w:t>
      </w:r>
      <w:r>
        <w:rPr>
          <w:rFonts w:ascii="Times New Roman"/>
          <w:b w:val="false"/>
          <w:i w:val="false"/>
          <w:color w:val="000000"/>
          <w:sz w:val="28"/>
        </w:rPr>
        <w:t xml:space="preserve"> 4-тармағы мынадай редакцияда жазылсын:</w:t>
      </w:r>
    </w:p>
    <w:bookmarkEnd w:id="421"/>
    <w:bookmarkStart w:name="z491" w:id="422"/>
    <w:p>
      <w:pPr>
        <w:spacing w:after="0"/>
        <w:ind w:left="0"/>
        <w:jc w:val="both"/>
      </w:pPr>
      <w:r>
        <w:rPr>
          <w:rFonts w:ascii="Times New Roman"/>
          <w:b w:val="false"/>
          <w:i w:val="false"/>
          <w:color w:val="000000"/>
          <w:sz w:val="28"/>
        </w:rPr>
        <w:t>
      "4. Қазақстан Республикасының заңнамасында көзделген жағдайларды қоспағанда, шаруашылық қызметтi жүзеге асыру кезiнде электр энергиясына кепiлдiк берiп жеткiзушiлерге энергиямен жабдықтаушы өзге ұйымдарға қарағанда артықшылықтар беруге болмайды.";</w:t>
      </w:r>
    </w:p>
    <w:bookmarkEnd w:id="422"/>
    <w:bookmarkStart w:name="z492" w:id="42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25-бап</w:t>
      </w:r>
      <w:r>
        <w:rPr>
          <w:rFonts w:ascii="Times New Roman"/>
          <w:b w:val="false"/>
          <w:i w:val="false"/>
          <w:color w:val="000000"/>
          <w:sz w:val="28"/>
        </w:rPr>
        <w:t xml:space="preserve"> мынадай мазмұндағы 4-1 және 9-тармақтармен толықтырылсын:</w:t>
      </w:r>
    </w:p>
    <w:bookmarkEnd w:id="423"/>
    <w:bookmarkStart w:name="z493" w:id="424"/>
    <w:p>
      <w:pPr>
        <w:spacing w:after="0"/>
        <w:ind w:left="0"/>
        <w:jc w:val="both"/>
      </w:pPr>
      <w:r>
        <w:rPr>
          <w:rFonts w:ascii="Times New Roman"/>
          <w:b w:val="false"/>
          <w:i w:val="false"/>
          <w:color w:val="000000"/>
          <w:sz w:val="28"/>
        </w:rPr>
        <w:t xml:space="preserve">
      "4-1. Осы Заңның </w:t>
      </w:r>
      <w:r>
        <w:rPr>
          <w:rFonts w:ascii="Times New Roman"/>
          <w:b w:val="false"/>
          <w:i w:val="false"/>
          <w:color w:val="000000"/>
          <w:sz w:val="28"/>
        </w:rPr>
        <w:t>13-бабының</w:t>
      </w:r>
      <w:r>
        <w:rPr>
          <w:rFonts w:ascii="Times New Roman"/>
          <w:b w:val="false"/>
          <w:i w:val="false"/>
          <w:color w:val="000000"/>
          <w:sz w:val="28"/>
        </w:rPr>
        <w:t xml:space="preserve"> 3-3-тармағы бірінші бөлігінің 2) тармақшасында көзделген тыйым салу 2030 жылғы 1 қаңтарға дейін электр энергиясына кепілдік беріп жеткізушілерге қолданылмайды.";</w:t>
      </w:r>
    </w:p>
    <w:bookmarkEnd w:id="424"/>
    <w:bookmarkStart w:name="z494" w:id="425"/>
    <w:p>
      <w:pPr>
        <w:spacing w:after="0"/>
        <w:ind w:left="0"/>
        <w:jc w:val="both"/>
      </w:pPr>
      <w:r>
        <w:rPr>
          <w:rFonts w:ascii="Times New Roman"/>
          <w:b w:val="false"/>
          <w:i w:val="false"/>
          <w:color w:val="000000"/>
          <w:sz w:val="28"/>
        </w:rPr>
        <w:t xml:space="preserve">
      "9. Осы Заңның </w:t>
      </w:r>
      <w:r>
        <w:rPr>
          <w:rFonts w:ascii="Times New Roman"/>
          <w:b w:val="false"/>
          <w:i w:val="false"/>
          <w:color w:val="000000"/>
          <w:sz w:val="28"/>
        </w:rPr>
        <w:t>15-3-бабының</w:t>
      </w:r>
      <w:r>
        <w:rPr>
          <w:rFonts w:ascii="Times New Roman"/>
          <w:b w:val="false"/>
          <w:i w:val="false"/>
          <w:color w:val="000000"/>
          <w:sz w:val="28"/>
        </w:rPr>
        <w:t xml:space="preserve"> 10-тармағының күші бірыңғай сатып алушы 2022 жылғы 1 қаңтардан бастап жасасқан электр қуатының әзірлігін ұстап тұру жөніндегі көрсетілетін қызметтерді сатып алу туралы шарттарға қолданылады.".</w:t>
      </w:r>
    </w:p>
    <w:bookmarkEnd w:id="425"/>
    <w:bookmarkStart w:name="z495" w:id="426"/>
    <w:p>
      <w:pPr>
        <w:spacing w:after="0"/>
        <w:ind w:left="0"/>
        <w:jc w:val="both"/>
      </w:pPr>
      <w:r>
        <w:rPr>
          <w:rFonts w:ascii="Times New Roman"/>
          <w:b w:val="false"/>
          <w:i w:val="false"/>
          <w:color w:val="000000"/>
          <w:sz w:val="28"/>
        </w:rPr>
        <w:t xml:space="preserve">
      27. "Қазақстан Республикасының қорғанысы және Қарулы Күштері туралы" 2005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24-баптың</w:t>
      </w:r>
      <w:r>
        <w:rPr>
          <w:rFonts w:ascii="Times New Roman"/>
          <w:b w:val="false"/>
          <w:i w:val="false"/>
          <w:color w:val="000000"/>
          <w:sz w:val="28"/>
        </w:rPr>
        <w:t xml:space="preserve"> 2-тармағында:</w:t>
      </w:r>
    </w:p>
    <w:bookmarkStart w:name="z497" w:id="427"/>
    <w:p>
      <w:pPr>
        <w:spacing w:after="0"/>
        <w:ind w:left="0"/>
        <w:jc w:val="both"/>
      </w:pPr>
      <w:r>
        <w:rPr>
          <w:rFonts w:ascii="Times New Roman"/>
          <w:b w:val="false"/>
          <w:i w:val="false"/>
          <w:color w:val="000000"/>
          <w:sz w:val="28"/>
        </w:rPr>
        <w:t>
      бірінші бөлік мынадай редакцияда жазылсын:</w:t>
      </w:r>
    </w:p>
    <w:bookmarkEnd w:id="427"/>
    <w:bookmarkStart w:name="z498" w:id="428"/>
    <w:p>
      <w:pPr>
        <w:spacing w:after="0"/>
        <w:ind w:left="0"/>
        <w:jc w:val="both"/>
      </w:pPr>
      <w:r>
        <w:rPr>
          <w:rFonts w:ascii="Times New Roman"/>
          <w:b w:val="false"/>
          <w:i w:val="false"/>
          <w:color w:val="000000"/>
          <w:sz w:val="28"/>
        </w:rPr>
        <w:t>
      "2. Қарулы Күштердiң спорт, мәдениет, әуежай қызметі саласында,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мемлекеттік мекемелерi өздерінің жарғылық мақсаттарына сəйкес келетін жəне өздерінің негізгі қызметіне жатпайтын қызметтерді көрсетуге жəне осындай көрсетілетін қызметтерді өткізуден түсетін ақшаны Қазақстан Республикасының Қорғаныс министрі бюджеттік жоспарлау жөніндегі орталық уәкілетті органмен келісу бойынша айқындайтын тəртіппен пайдалануға құқылы.";</w:t>
      </w:r>
    </w:p>
    <w:bookmarkEnd w:id="428"/>
    <w:bookmarkStart w:name="z499" w:id="429"/>
    <w:p>
      <w:pPr>
        <w:spacing w:after="0"/>
        <w:ind w:left="0"/>
        <w:jc w:val="both"/>
      </w:pPr>
      <w:r>
        <w:rPr>
          <w:rFonts w:ascii="Times New Roman"/>
          <w:b w:val="false"/>
          <w:i w:val="false"/>
          <w:color w:val="000000"/>
          <w:sz w:val="28"/>
        </w:rPr>
        <w:t>
      екінші бөліктегі "мəдениет, сондай-ақ" деген сөздер алып тасталсын.</w:t>
      </w:r>
    </w:p>
    <w:bookmarkEnd w:id="429"/>
    <w:bookmarkStart w:name="z500" w:id="430"/>
    <w:p>
      <w:pPr>
        <w:spacing w:after="0"/>
        <w:ind w:left="0"/>
        <w:jc w:val="both"/>
      </w:pPr>
      <w:r>
        <w:rPr>
          <w:rFonts w:ascii="Times New Roman"/>
          <w:b w:val="false"/>
          <w:i w:val="false"/>
          <w:color w:val="000000"/>
          <w:sz w:val="28"/>
        </w:rPr>
        <w:t xml:space="preserve">
      28.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30"/>
    <w:bookmarkStart w:name="z501" w:id="43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1-тармағында:</w:t>
      </w:r>
    </w:p>
    <w:bookmarkEnd w:id="4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тармақшаның</w:t>
      </w:r>
      <w:r>
        <w:rPr>
          <w:rFonts w:ascii="Times New Roman"/>
          <w:b w:val="false"/>
          <w:i w:val="false"/>
          <w:color w:val="000000"/>
          <w:sz w:val="28"/>
        </w:rPr>
        <w:t xml:space="preserve"> үшінші абзацындағы "бағалары мен нарықтарының"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тармақша</w:t>
      </w:r>
      <w:r>
        <w:rPr>
          <w:rFonts w:ascii="Times New Roman"/>
          <w:b w:val="false"/>
          <w:i w:val="false"/>
          <w:color w:val="000000"/>
          <w:sz w:val="28"/>
        </w:rPr>
        <w:t xml:space="preserve"> алып тасталсын;</w:t>
      </w:r>
    </w:p>
    <w:bookmarkStart w:name="z504" w:id="43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19-2-баптың</w:t>
      </w:r>
      <w:r>
        <w:rPr>
          <w:rFonts w:ascii="Times New Roman"/>
          <w:b w:val="false"/>
          <w:i w:val="false"/>
          <w:color w:val="000000"/>
          <w:sz w:val="28"/>
        </w:rPr>
        <w:t xml:space="preserve"> 2-тармағы "органдардың" деген сөзден кейін ", сауда қызметін реттеу саласындағы уәкілетті органның" деген сөздермен толықтырылсын.</w:t>
      </w:r>
    </w:p>
    <w:bookmarkEnd w:id="432"/>
    <w:bookmarkStart w:name="z505" w:id="433"/>
    <w:p>
      <w:pPr>
        <w:spacing w:after="0"/>
        <w:ind w:left="0"/>
        <w:jc w:val="both"/>
      </w:pPr>
      <w:r>
        <w:rPr>
          <w:rFonts w:ascii="Times New Roman"/>
          <w:b w:val="false"/>
          <w:i w:val="false"/>
          <w:color w:val="000000"/>
          <w:sz w:val="28"/>
        </w:rPr>
        <w:t xml:space="preserve">
      29. "Мәдениет туралы" 2006 жылғы 15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33"/>
    <w:bookmarkStart w:name="z506" w:id="4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4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тармақшалар</w:t>
      </w:r>
      <w:r>
        <w:rPr>
          <w:rFonts w:ascii="Times New Roman"/>
          <w:b w:val="false"/>
          <w:i w:val="false"/>
          <w:color w:val="000000"/>
          <w:sz w:val="28"/>
        </w:rPr>
        <w:t xml:space="preserve"> мынадай редакцияда жазылсын:</w:t>
      </w:r>
    </w:p>
    <w:bookmarkStart w:name="z508" w:id="435"/>
    <w:p>
      <w:pPr>
        <w:spacing w:after="0"/>
        <w:ind w:left="0"/>
        <w:jc w:val="both"/>
      </w:pPr>
      <w:r>
        <w:rPr>
          <w:rFonts w:ascii="Times New Roman"/>
          <w:b w:val="false"/>
          <w:i w:val="false"/>
          <w:color w:val="000000"/>
          <w:sz w:val="28"/>
        </w:rPr>
        <w:t>
      "2-1) креативті индустриялар – жеке және заңды тұлғалардың креативті қызметінің нәтижелерін жасау, шығару, қайта жаңғырту және жаппай тарату жөніндегі индустриялар;</w:t>
      </w:r>
    </w:p>
    <w:bookmarkEnd w:id="435"/>
    <w:bookmarkStart w:name="z509" w:id="436"/>
    <w:p>
      <w:pPr>
        <w:spacing w:after="0"/>
        <w:ind w:left="0"/>
        <w:jc w:val="both"/>
      </w:pPr>
      <w:r>
        <w:rPr>
          <w:rFonts w:ascii="Times New Roman"/>
          <w:b w:val="false"/>
          <w:i w:val="false"/>
          <w:color w:val="000000"/>
          <w:sz w:val="28"/>
        </w:rPr>
        <w:t>
      2-2) креативті қызмет – шығармашылық қызмет нәтижелерін коммерцияландыруға байланысты экономикалық қызмет түрлері;</w:t>
      </w:r>
    </w:p>
    <w:bookmarkEnd w:id="436"/>
    <w:bookmarkStart w:name="z510" w:id="437"/>
    <w:p>
      <w:pPr>
        <w:spacing w:after="0"/>
        <w:ind w:left="0"/>
        <w:jc w:val="both"/>
      </w:pPr>
      <w:r>
        <w:rPr>
          <w:rFonts w:ascii="Times New Roman"/>
          <w:b w:val="false"/>
          <w:i w:val="false"/>
          <w:color w:val="000000"/>
          <w:sz w:val="28"/>
        </w:rPr>
        <w:t>
      2-3) Қазақстан кітапханаларының жиынтық электрондық каталогы – Қазақстан Республикасы кітапханаларының қорлары туралы библиографиялық мәліметтер қамтылған электрондық ақпараттық ресурс;</w:t>
      </w:r>
    </w:p>
    <w:bookmarkEnd w:id="437"/>
    <w:bookmarkStart w:name="z511" w:id="438"/>
    <w:p>
      <w:pPr>
        <w:spacing w:after="0"/>
        <w:ind w:left="0"/>
        <w:jc w:val="both"/>
      </w:pPr>
      <w:r>
        <w:rPr>
          <w:rFonts w:ascii="Times New Roman"/>
          <w:b w:val="false"/>
          <w:i w:val="false"/>
          <w:color w:val="000000"/>
          <w:sz w:val="28"/>
        </w:rPr>
        <w:t>
      2-4) Қазақстан Республикасының баспасөз архиві (бұдан әрі – баспасөз архиві) – Қазақстан Республикасы Ұлттық мемлекеттік кітап палатасының қорындағы баспа өнімінің жиынтығы;";</w:t>
      </w:r>
    </w:p>
    <w:bookmarkEnd w:id="438"/>
    <w:bookmarkStart w:name="z512" w:id="439"/>
    <w:p>
      <w:pPr>
        <w:spacing w:after="0"/>
        <w:ind w:left="0"/>
        <w:jc w:val="both"/>
      </w:pPr>
      <w:r>
        <w:rPr>
          <w:rFonts w:ascii="Times New Roman"/>
          <w:b w:val="false"/>
          <w:i w:val="false"/>
          <w:color w:val="000000"/>
          <w:sz w:val="28"/>
        </w:rPr>
        <w:t>
      мынадай мазмұндағы 2-5), 2-6) және 18-1) тармақшалармен толықтырылсын:</w:t>
      </w:r>
    </w:p>
    <w:bookmarkEnd w:id="439"/>
    <w:bookmarkStart w:name="z513" w:id="440"/>
    <w:p>
      <w:pPr>
        <w:spacing w:after="0"/>
        <w:ind w:left="0"/>
        <w:jc w:val="both"/>
      </w:pPr>
      <w:r>
        <w:rPr>
          <w:rFonts w:ascii="Times New Roman"/>
          <w:b w:val="false"/>
          <w:i w:val="false"/>
          <w:color w:val="000000"/>
          <w:sz w:val="28"/>
        </w:rPr>
        <w:t>
      "2-5) Қазақстан Республикасының материалдық емес мәдени мұрасы – ұрпақтан-ұрпаққа берілетін және материалдық емес мәдени құндылық болып табылатын салттар, түсiнiктер мен пайымдардың нысандары, бiлiм мен дағдылар, сондай-ақ оларға байланысты құралдар, заттар;</w:t>
      </w:r>
    </w:p>
    <w:bookmarkEnd w:id="440"/>
    <w:bookmarkStart w:name="z514" w:id="441"/>
    <w:p>
      <w:pPr>
        <w:spacing w:after="0"/>
        <w:ind w:left="0"/>
        <w:jc w:val="both"/>
      </w:pPr>
      <w:r>
        <w:rPr>
          <w:rFonts w:ascii="Times New Roman"/>
          <w:b w:val="false"/>
          <w:i w:val="false"/>
          <w:color w:val="000000"/>
          <w:sz w:val="28"/>
        </w:rPr>
        <w:t>
      2-6) Қазақстан Республикасының мемлекеттік музей қоры каталогы – Қазақстан Республикасының музей қорына енгізілген барлық музей заттары және музей коллекциялары туралы мәліметтер қамтылған электрондық ақпараттық ресурс;";</w:t>
      </w:r>
    </w:p>
    <w:bookmarkEnd w:id="441"/>
    <w:bookmarkStart w:name="z515" w:id="442"/>
    <w:p>
      <w:pPr>
        <w:spacing w:after="0"/>
        <w:ind w:left="0"/>
        <w:jc w:val="both"/>
      </w:pPr>
      <w:r>
        <w:rPr>
          <w:rFonts w:ascii="Times New Roman"/>
          <w:b w:val="false"/>
          <w:i w:val="false"/>
          <w:color w:val="000000"/>
          <w:sz w:val="28"/>
        </w:rPr>
        <w:t>
      "18-1) шығармашылық қызмет нәтижелерін коммерцияландыру – кіріс алуға бағытталған, жаңа немесе жетілдірілген тауарларды, процестер мен көрсетілетін қызметтерді нарыққа шығару мақсатында зияткерлік қызмет нәтижелерін қоса алғанда, шығармашылық қызмет нәтижелерін іс жүзінде қолдануға байланысты қызмет;";</w:t>
      </w:r>
    </w:p>
    <w:bookmarkEnd w:id="442"/>
    <w:bookmarkStart w:name="z516" w:id="4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w:t>
      </w:r>
      <w:r>
        <w:rPr>
          <w:rFonts w:ascii="Times New Roman"/>
          <w:b w:val="false"/>
          <w:i w:val="false"/>
          <w:color w:val="000000"/>
          <w:sz w:val="28"/>
        </w:rPr>
        <w:t xml:space="preserve"> мынадай мазмұндағы 10-1) және 10-2) тармақшалармен толықтырылсын:</w:t>
      </w:r>
    </w:p>
    <w:bookmarkEnd w:id="443"/>
    <w:bookmarkStart w:name="z517" w:id="444"/>
    <w:p>
      <w:pPr>
        <w:spacing w:after="0"/>
        <w:ind w:left="0"/>
        <w:jc w:val="both"/>
      </w:pPr>
      <w:r>
        <w:rPr>
          <w:rFonts w:ascii="Times New Roman"/>
          <w:b w:val="false"/>
          <w:i w:val="false"/>
          <w:color w:val="000000"/>
          <w:sz w:val="28"/>
        </w:rPr>
        <w:t>
      "10-1) креативті қызметтен нәтижелер алуға, оның ішінде кіріс алуға тартылған тұлғалардың құқықтары мен мүдделеріне кепілдік беру;</w:t>
      </w:r>
    </w:p>
    <w:bookmarkEnd w:id="444"/>
    <w:bookmarkStart w:name="z518" w:id="445"/>
    <w:p>
      <w:pPr>
        <w:spacing w:after="0"/>
        <w:ind w:left="0"/>
        <w:jc w:val="both"/>
      </w:pPr>
      <w:r>
        <w:rPr>
          <w:rFonts w:ascii="Times New Roman"/>
          <w:b w:val="false"/>
          <w:i w:val="false"/>
          <w:color w:val="000000"/>
          <w:sz w:val="28"/>
        </w:rPr>
        <w:t>
      10-2) мәдениетті, шығармашылықты, білімді, ғылымды, өндірісті және даму институттарын интеграциялау;";</w:t>
      </w:r>
    </w:p>
    <w:bookmarkEnd w:id="445"/>
    <w:bookmarkStart w:name="z519" w:id="44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6-бапта</w:t>
      </w:r>
      <w:r>
        <w:rPr>
          <w:rFonts w:ascii="Times New Roman"/>
          <w:b w:val="false"/>
          <w:i w:val="false"/>
          <w:color w:val="000000"/>
          <w:sz w:val="28"/>
        </w:rPr>
        <w:t>:</w:t>
      </w:r>
    </w:p>
    <w:bookmarkEnd w:id="4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"мәдениет," деген сөзден кейін "креативті индустриялар," деген сөздермен толықтырылсын;</w:t>
      </w:r>
    </w:p>
    <w:bookmarkStart w:name="z521" w:id="447"/>
    <w:p>
      <w:pPr>
        <w:spacing w:after="0"/>
        <w:ind w:left="0"/>
        <w:jc w:val="both"/>
      </w:pPr>
      <w:r>
        <w:rPr>
          <w:rFonts w:ascii="Times New Roman"/>
          <w:b w:val="false"/>
          <w:i w:val="false"/>
          <w:color w:val="000000"/>
          <w:sz w:val="28"/>
        </w:rPr>
        <w:t>
      мынадай мазмұндағы 1-1) және 1-2) тармақшалармен толықтырылсын:</w:t>
      </w:r>
    </w:p>
    <w:bookmarkEnd w:id="447"/>
    <w:bookmarkStart w:name="z522" w:id="448"/>
    <w:p>
      <w:pPr>
        <w:spacing w:after="0"/>
        <w:ind w:left="0"/>
        <w:jc w:val="both"/>
      </w:pPr>
      <w:r>
        <w:rPr>
          <w:rFonts w:ascii="Times New Roman"/>
          <w:b w:val="false"/>
          <w:i w:val="false"/>
          <w:color w:val="000000"/>
          <w:sz w:val="28"/>
        </w:rPr>
        <w:t>
      "1-1) жеке кәсіпкерлік субъектілерін креативті индустриялар субъектілеріне жатқызу өлшемшарттарын бекітеді;</w:t>
      </w:r>
    </w:p>
    <w:bookmarkEnd w:id="448"/>
    <w:bookmarkStart w:name="z523" w:id="449"/>
    <w:p>
      <w:pPr>
        <w:spacing w:after="0"/>
        <w:ind w:left="0"/>
        <w:jc w:val="both"/>
      </w:pPr>
      <w:r>
        <w:rPr>
          <w:rFonts w:ascii="Times New Roman"/>
          <w:b w:val="false"/>
          <w:i w:val="false"/>
          <w:color w:val="000000"/>
          <w:sz w:val="28"/>
        </w:rPr>
        <w:t>
      1-2) креативті индустрияға жататын экономикалық қызмет түрлерінің тізбесін бекітеді;";</w:t>
      </w:r>
    </w:p>
    <w:bookmarkEnd w:id="449"/>
    <w:bookmarkStart w:name="z524" w:id="45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w:t>
      </w:r>
      <w:r>
        <w:rPr>
          <w:rFonts w:ascii="Times New Roman"/>
          <w:b w:val="false"/>
          <w:i w:val="false"/>
          <w:color w:val="000000"/>
          <w:sz w:val="28"/>
        </w:rPr>
        <w:t xml:space="preserve"> мынадай мазмұндағы 3-1), 3-2), 3-3) және 3-4) тармақшалармен толықтырылсын:</w:t>
      </w:r>
    </w:p>
    <w:bookmarkEnd w:id="450"/>
    <w:bookmarkStart w:name="z525" w:id="451"/>
    <w:p>
      <w:pPr>
        <w:spacing w:after="0"/>
        <w:ind w:left="0"/>
        <w:jc w:val="both"/>
      </w:pPr>
      <w:r>
        <w:rPr>
          <w:rFonts w:ascii="Times New Roman"/>
          <w:b w:val="false"/>
          <w:i w:val="false"/>
          <w:color w:val="000000"/>
          <w:sz w:val="28"/>
        </w:rPr>
        <w:t>
      "3-1) креативті индустриялар саласындағы мемлекеттік саясатты іске асыруды қамтамасыз етеді;</w:t>
      </w:r>
    </w:p>
    <w:bookmarkEnd w:id="451"/>
    <w:bookmarkStart w:name="z526" w:id="452"/>
    <w:p>
      <w:pPr>
        <w:spacing w:after="0"/>
        <w:ind w:left="0"/>
        <w:jc w:val="both"/>
      </w:pPr>
      <w:r>
        <w:rPr>
          <w:rFonts w:ascii="Times New Roman"/>
          <w:b w:val="false"/>
          <w:i w:val="false"/>
          <w:color w:val="000000"/>
          <w:sz w:val="28"/>
        </w:rPr>
        <w:t>
      3-2) шығармашылық қызмет нәтижелерін коммерцияландыру саласындағы мемлекеттік саясатты іске асырады;</w:t>
      </w:r>
    </w:p>
    <w:bookmarkEnd w:id="452"/>
    <w:bookmarkStart w:name="z527" w:id="453"/>
    <w:p>
      <w:pPr>
        <w:spacing w:after="0"/>
        <w:ind w:left="0"/>
        <w:jc w:val="both"/>
      </w:pPr>
      <w:r>
        <w:rPr>
          <w:rFonts w:ascii="Times New Roman"/>
          <w:b w:val="false"/>
          <w:i w:val="false"/>
          <w:color w:val="000000"/>
          <w:sz w:val="28"/>
        </w:rPr>
        <w:t>
      3-3) жеке кәсіпкерлік субъектілерін креативті индустриялар субъектілеріне жатқызу өлшемшарттарын әзірлейді;</w:t>
      </w:r>
    </w:p>
    <w:bookmarkEnd w:id="453"/>
    <w:bookmarkStart w:name="z528" w:id="454"/>
    <w:p>
      <w:pPr>
        <w:spacing w:after="0"/>
        <w:ind w:left="0"/>
        <w:jc w:val="both"/>
      </w:pPr>
      <w:r>
        <w:rPr>
          <w:rFonts w:ascii="Times New Roman"/>
          <w:b w:val="false"/>
          <w:i w:val="false"/>
          <w:color w:val="000000"/>
          <w:sz w:val="28"/>
        </w:rPr>
        <w:t>
      3-4) креативті индустрияға жататын экономикалық қызмет түрлерінің тізбесін әзірлейді;";</w:t>
      </w:r>
    </w:p>
    <w:bookmarkEnd w:id="454"/>
    <w:bookmarkStart w:name="z529" w:id="45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4-тарау</w:t>
      </w:r>
      <w:r>
        <w:rPr>
          <w:rFonts w:ascii="Times New Roman"/>
          <w:b w:val="false"/>
          <w:i w:val="false"/>
          <w:color w:val="000000"/>
          <w:sz w:val="28"/>
        </w:rPr>
        <w:t xml:space="preserve"> мынадай мазмұндағы 18-2-баппен толықтырылсын:</w:t>
      </w:r>
    </w:p>
    <w:bookmarkEnd w:id="455"/>
    <w:bookmarkStart w:name="z530" w:id="456"/>
    <w:p>
      <w:pPr>
        <w:spacing w:after="0"/>
        <w:ind w:left="0"/>
        <w:jc w:val="both"/>
      </w:pPr>
      <w:r>
        <w:rPr>
          <w:rFonts w:ascii="Times New Roman"/>
          <w:b w:val="false"/>
          <w:i w:val="false"/>
          <w:color w:val="000000"/>
          <w:sz w:val="28"/>
        </w:rPr>
        <w:t>
      "18-2-бап. Креативті индустриялар саласындағы авторлық және сабақтас құқықтар</w:t>
      </w:r>
    </w:p>
    <w:bookmarkEnd w:id="456"/>
    <w:bookmarkStart w:name="z531" w:id="457"/>
    <w:p>
      <w:pPr>
        <w:spacing w:after="0"/>
        <w:ind w:left="0"/>
        <w:jc w:val="both"/>
      </w:pPr>
      <w:r>
        <w:rPr>
          <w:rFonts w:ascii="Times New Roman"/>
          <w:b w:val="false"/>
          <w:i w:val="false"/>
          <w:color w:val="000000"/>
          <w:sz w:val="28"/>
        </w:rPr>
        <w:t>
      Автордың және орындаушының құқықтарын пайдалануға байланысты креативті индустриялар саласындағы құқықтық қатынастар Қазақстан Республикасының авторлық құқық және сабақтас құқықтар туралы заңнамасына сәйкес жүзеге асырылады.".</w:t>
      </w:r>
    </w:p>
    <w:bookmarkEnd w:id="457"/>
    <w:bookmarkStart w:name="z532" w:id="458"/>
    <w:p>
      <w:pPr>
        <w:spacing w:after="0"/>
        <w:ind w:left="0"/>
        <w:jc w:val="both"/>
      </w:pPr>
      <w:r>
        <w:rPr>
          <w:rFonts w:ascii="Times New Roman"/>
          <w:b w:val="false"/>
          <w:i w:val="false"/>
          <w:color w:val="000000"/>
          <w:sz w:val="28"/>
        </w:rPr>
        <w:t xml:space="preserve">
      30.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58"/>
    <w:bookmarkStart w:name="z533" w:id="4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4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 тармақша</w:t>
      </w:r>
      <w:r>
        <w:rPr>
          <w:rFonts w:ascii="Times New Roman"/>
          <w:b w:val="false"/>
          <w:i w:val="false"/>
          <w:color w:val="000000"/>
          <w:sz w:val="28"/>
        </w:rPr>
        <w:t xml:space="preserve"> мынадай редакцияда жазылсын:</w:t>
      </w:r>
    </w:p>
    <w:bookmarkStart w:name="z535" w:id="460"/>
    <w:p>
      <w:pPr>
        <w:spacing w:after="0"/>
        <w:ind w:left="0"/>
        <w:jc w:val="both"/>
      </w:pPr>
      <w:r>
        <w:rPr>
          <w:rFonts w:ascii="Times New Roman"/>
          <w:b w:val="false"/>
          <w:i w:val="false"/>
          <w:color w:val="000000"/>
          <w:sz w:val="28"/>
        </w:rPr>
        <w:t>
      "10-1) Білім беру инфрақұрылымын қолдау қоры – орта білім беру объектілерін салуды, реконструкциялауды қаржыландыру мақсатында ақша түсімдерін есепке жатқызу және жұмсау үшін Қазақстан Республикасының Бюджет кодексіне сәйкес бюджетті атқару жөніндегі орталық уәкілетті органда ашылған қолма-қол ақшаны бақылау шоты;";</w:t>
      </w:r>
    </w:p>
    <w:bookmarkEnd w:id="460"/>
    <w:bookmarkStart w:name="z536" w:id="461"/>
    <w:p>
      <w:pPr>
        <w:spacing w:after="0"/>
        <w:ind w:left="0"/>
        <w:jc w:val="both"/>
      </w:pPr>
      <w:r>
        <w:rPr>
          <w:rFonts w:ascii="Times New Roman"/>
          <w:b w:val="false"/>
          <w:i w:val="false"/>
          <w:color w:val="000000"/>
          <w:sz w:val="28"/>
        </w:rPr>
        <w:t>
      мынадай мазмұндағы 10-2) және 12-1) тармақшалармен толықтырылсын:</w:t>
      </w:r>
    </w:p>
    <w:bookmarkEnd w:id="461"/>
    <w:bookmarkStart w:name="z537" w:id="462"/>
    <w:p>
      <w:pPr>
        <w:spacing w:after="0"/>
        <w:ind w:left="0"/>
        <w:jc w:val="both"/>
      </w:pPr>
      <w:r>
        <w:rPr>
          <w:rFonts w:ascii="Times New Roman"/>
          <w:b w:val="false"/>
          <w:i w:val="false"/>
          <w:color w:val="000000"/>
          <w:sz w:val="28"/>
        </w:rPr>
        <w:t xml:space="preserve">
      "10-2) білім беру кредиті – қаржылық ұйымдар оқыту ақысын төлеу үшін қарыз алушыға мерзімділік, ақылылық және қайтарымдылық шарттарымен беретін ақша;"; </w:t>
      </w:r>
    </w:p>
    <w:bookmarkEnd w:id="462"/>
    <w:bookmarkStart w:name="z538" w:id="463"/>
    <w:p>
      <w:pPr>
        <w:spacing w:after="0"/>
        <w:ind w:left="0"/>
        <w:jc w:val="both"/>
      </w:pPr>
      <w:r>
        <w:rPr>
          <w:rFonts w:ascii="Times New Roman"/>
          <w:b w:val="false"/>
          <w:i w:val="false"/>
          <w:color w:val="000000"/>
          <w:sz w:val="28"/>
        </w:rPr>
        <w:t>
      "12-1) білім беру саласындағы пилоттық ұлттық жобаны іске асыру жөніндегі дирекция – дауыс беретін акцияларының елу және одан көп пайызы тікелей немесе жанама түрде мемлекетке тиесілі, Қазақстан Республикасы Үкіметінің шешімімен айқындалатын, тапсырыс берушінің функциялары берілген, Қазақстан Республикасының Үкіметі бекіткен білім беру саласындағы пилоттық ұлттық жобада көзделген жұмыстар, көрсетілетін қызметтер кешенін жүзеге асыратын заңды тұлға;";</w:t>
      </w:r>
    </w:p>
    <w:bookmarkEnd w:id="463"/>
    <w:bookmarkStart w:name="z539" w:id="46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2-баптың</w:t>
      </w:r>
      <w:r>
        <w:rPr>
          <w:rFonts w:ascii="Times New Roman"/>
          <w:b w:val="false"/>
          <w:i w:val="false"/>
          <w:color w:val="000000"/>
          <w:sz w:val="28"/>
        </w:rPr>
        <w:t xml:space="preserve"> 3-тармағы мынадай мазмұндағы 4) тармақшамен толықтырылсын:</w:t>
      </w:r>
    </w:p>
    <w:bookmarkEnd w:id="464"/>
    <w:bookmarkStart w:name="z540" w:id="465"/>
    <w:p>
      <w:pPr>
        <w:spacing w:after="0"/>
        <w:ind w:left="0"/>
        <w:jc w:val="both"/>
      </w:pPr>
      <w:r>
        <w:rPr>
          <w:rFonts w:ascii="Times New Roman"/>
          <w:b w:val="false"/>
          <w:i w:val="false"/>
          <w:color w:val="000000"/>
          <w:sz w:val="28"/>
        </w:rPr>
        <w:t>
      "4) сатып алынуы Қазақстан Республикасының Үкіметі бекіткен білім беру саласындағы пилоттық ұлттық жобада айқындалған тәртіппен жүзеге асырылатын жұмыстарды, тауарларды, көрсетілетін қызметтерді сатып алу бөлігінде Қазақстан Республикасының мемлекеттік сатып алу туралы заңнамасының күші қолданылмайды.";</w:t>
      </w:r>
    </w:p>
    <w:bookmarkEnd w:id="465"/>
    <w:bookmarkStart w:name="z541" w:id="46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5-баптың</w:t>
      </w:r>
      <w:r>
        <w:rPr>
          <w:rFonts w:ascii="Times New Roman"/>
          <w:b w:val="false"/>
          <w:i w:val="false"/>
          <w:color w:val="000000"/>
          <w:sz w:val="28"/>
        </w:rPr>
        <w:t xml:space="preserve"> бірінші бөлігі мынадай мазмұндағы 2-7) тармақшамен толықтырылсын:</w:t>
      </w:r>
    </w:p>
    <w:bookmarkEnd w:id="466"/>
    <w:bookmarkStart w:name="z542" w:id="467"/>
    <w:p>
      <w:pPr>
        <w:spacing w:after="0"/>
        <w:ind w:left="0"/>
        <w:jc w:val="both"/>
      </w:pPr>
      <w:r>
        <w:rPr>
          <w:rFonts w:ascii="Times New Roman"/>
          <w:b w:val="false"/>
          <w:i w:val="false"/>
          <w:color w:val="000000"/>
          <w:sz w:val="28"/>
        </w:rPr>
        <w:t>
      "2-7) Білім беру инфрақұрылымын қолдау қорының қаражатын бөлу, жұмсау, мониторингтеу және оның есептілігі тәртібін әзірлейді және бекітеді;";</w:t>
      </w:r>
    </w:p>
    <w:bookmarkEnd w:id="467"/>
    <w:bookmarkStart w:name="z543" w:id="46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6-бапта</w:t>
      </w:r>
      <w:r>
        <w:rPr>
          <w:rFonts w:ascii="Times New Roman"/>
          <w:b w:val="false"/>
          <w:i w:val="false"/>
          <w:color w:val="000000"/>
          <w:sz w:val="28"/>
        </w:rPr>
        <w:t>:</w:t>
      </w:r>
    </w:p>
    <w:bookmarkEnd w:id="4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6-1) тармақшамен толықтырылсын:</w:t>
      </w:r>
    </w:p>
    <w:bookmarkStart w:name="z545" w:id="469"/>
    <w:p>
      <w:pPr>
        <w:spacing w:after="0"/>
        <w:ind w:left="0"/>
        <w:jc w:val="both"/>
      </w:pPr>
      <w:r>
        <w:rPr>
          <w:rFonts w:ascii="Times New Roman"/>
          <w:b w:val="false"/>
          <w:i w:val="false"/>
          <w:color w:val="000000"/>
          <w:sz w:val="28"/>
        </w:rPr>
        <w:t>
      "6-1) Қазақстан Республикасының заңнамасына сәйкес Білім беру инфрақұрылымын қолдау қорының қаражаты есебінен орта білім беру объектілерін салуды, реконструкциялауды қамтамасыз етеді;";</w:t>
      </w:r>
    </w:p>
    <w:bookmarkEnd w:id="4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547" w:id="470"/>
    <w:p>
      <w:pPr>
        <w:spacing w:after="0"/>
        <w:ind w:left="0"/>
        <w:jc w:val="both"/>
      </w:pPr>
      <w:r>
        <w:rPr>
          <w:rFonts w:ascii="Times New Roman"/>
          <w:b w:val="false"/>
          <w:i w:val="false"/>
          <w:color w:val="000000"/>
          <w:sz w:val="28"/>
        </w:rPr>
        <w:t>
      "3-1. Облыстардың, республикалық маңызы бар қалалардың және астананың жергілікті атқарушы органдары өздеріне жүктелген функцияларды білім беруді басқарудың тиісті органдары және республикалық маңызы бар қалалардағы, астанадағы аудандар әкімдерінің аппараттары арқылы іске асырады.</w:t>
      </w:r>
    </w:p>
    <w:bookmarkEnd w:id="470"/>
    <w:bookmarkStart w:name="z548" w:id="471"/>
    <w:p>
      <w:pPr>
        <w:spacing w:after="0"/>
        <w:ind w:left="0"/>
        <w:jc w:val="both"/>
      </w:pPr>
      <w:r>
        <w:rPr>
          <w:rFonts w:ascii="Times New Roman"/>
          <w:b w:val="false"/>
          <w:i w:val="false"/>
          <w:color w:val="000000"/>
          <w:sz w:val="28"/>
        </w:rPr>
        <w:t>
      Аудандарда, қалаларда немесе облыстық және республикалық маңызы бар қалалардағы, астанадағы аудандарда орналасқан білім бөлімдері облыстардың, республикалық маңызы бар қалалардың, астананың білім басқармаларына есеп береді және олардың бақылауында болады.";</w:t>
      </w:r>
    </w:p>
    <w:bookmarkEnd w:id="471"/>
    <w:bookmarkStart w:name="z549" w:id="47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61-баптың</w:t>
      </w:r>
      <w:r>
        <w:rPr>
          <w:rFonts w:ascii="Times New Roman"/>
          <w:b w:val="false"/>
          <w:i w:val="false"/>
          <w:color w:val="000000"/>
          <w:sz w:val="28"/>
        </w:rPr>
        <w:t xml:space="preserve"> 3-тармағы мынадай мазмұндағы үшінші бөлікпен толықтырылсын: </w:t>
      </w:r>
    </w:p>
    <w:bookmarkEnd w:id="472"/>
    <w:bookmarkStart w:name="z550" w:id="473"/>
    <w:p>
      <w:pPr>
        <w:spacing w:after="0"/>
        <w:ind w:left="0"/>
        <w:jc w:val="both"/>
      </w:pPr>
      <w:r>
        <w:rPr>
          <w:rFonts w:ascii="Times New Roman"/>
          <w:b w:val="false"/>
          <w:i w:val="false"/>
          <w:color w:val="000000"/>
          <w:sz w:val="28"/>
        </w:rPr>
        <w:t>
      "Мемлекеттік бюджеттің, Қазақстан Республикасы Ұлттық қорының қаражаты және Қазақстан Республикасының заңнамасымен тыйым салынбаған өзге де көздер білім беру саласындағы пилоттық ұлттық жоба шеңберінде іске асырылатын бюджеттік инвестициялық жобаларды қаржыландыру көздері болып табылады.";</w:t>
      </w:r>
    </w:p>
    <w:bookmarkEnd w:id="473"/>
    <w:bookmarkStart w:name="z551" w:id="47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64-бап</w:t>
      </w:r>
      <w:r>
        <w:rPr>
          <w:rFonts w:ascii="Times New Roman"/>
          <w:b w:val="false"/>
          <w:i w:val="false"/>
          <w:color w:val="000000"/>
          <w:sz w:val="28"/>
        </w:rPr>
        <w:t xml:space="preserve"> мынадай мазмұндағы 3-2-тармақпен толықтырылсын: </w:t>
      </w:r>
    </w:p>
    <w:bookmarkEnd w:id="474"/>
    <w:bookmarkStart w:name="z552" w:id="475"/>
    <w:p>
      <w:pPr>
        <w:spacing w:after="0"/>
        <w:ind w:left="0"/>
        <w:jc w:val="both"/>
      </w:pPr>
      <w:r>
        <w:rPr>
          <w:rFonts w:ascii="Times New Roman"/>
          <w:b w:val="false"/>
          <w:i w:val="false"/>
          <w:color w:val="000000"/>
          <w:sz w:val="28"/>
        </w:rPr>
        <w:t>
      "3-2. Өздеріне тиесілі мүліктік кешендері бар мемлекеттік мектепке дейінгі ұйымдар, балаларға арналған мемлекеттік қосымша білім беру ұйымдары иеліктен шығарылуға жатпайды.".</w:t>
      </w:r>
    </w:p>
    <w:bookmarkEnd w:id="475"/>
    <w:bookmarkStart w:name="z553" w:id="476"/>
    <w:p>
      <w:pPr>
        <w:spacing w:after="0"/>
        <w:ind w:left="0"/>
        <w:jc w:val="both"/>
      </w:pPr>
      <w:r>
        <w:rPr>
          <w:rFonts w:ascii="Times New Roman"/>
          <w:b w:val="false"/>
          <w:i w:val="false"/>
          <w:color w:val="000000"/>
          <w:sz w:val="28"/>
        </w:rPr>
        <w:t xml:space="preserve">
      31. "Жаңартылатын энергия көздерін пайдалануды қолдау туралы" 2009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76"/>
    <w:bookmarkStart w:name="z554" w:id="4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7-1-бап</w:t>
      </w:r>
      <w:r>
        <w:rPr>
          <w:rFonts w:ascii="Times New Roman"/>
          <w:b w:val="false"/>
          <w:i w:val="false"/>
          <w:color w:val="000000"/>
          <w:sz w:val="28"/>
        </w:rPr>
        <w:t xml:space="preserve"> мынадай мазмұндағы 9-тармақпен толықтырылсын:</w:t>
      </w:r>
    </w:p>
    <w:bookmarkEnd w:id="477"/>
    <w:bookmarkStart w:name="z555" w:id="478"/>
    <w:p>
      <w:pPr>
        <w:spacing w:after="0"/>
        <w:ind w:left="0"/>
        <w:jc w:val="both"/>
      </w:pPr>
      <w:r>
        <w:rPr>
          <w:rFonts w:ascii="Times New Roman"/>
          <w:b w:val="false"/>
          <w:i w:val="false"/>
          <w:color w:val="000000"/>
          <w:sz w:val="28"/>
        </w:rPr>
        <w:t>
      "9. Қаржы-есеп айырысу орталығының электр энергиясын сатып алуына байланысты құқықтық қатынастарға Қазақстан Республикасының мемлекеттік сатып алу туралы заңнамасы қолданылмайды.";</w:t>
      </w:r>
    </w:p>
    <w:bookmarkEnd w:id="478"/>
    <w:bookmarkStart w:name="z556" w:id="4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11-1-бап</w:t>
      </w:r>
      <w:r>
        <w:rPr>
          <w:rFonts w:ascii="Times New Roman"/>
          <w:b w:val="false"/>
          <w:i w:val="false"/>
          <w:color w:val="000000"/>
          <w:sz w:val="28"/>
        </w:rPr>
        <w:t xml:space="preserve"> мынадай мазмұндағы екінші бөлікпен толықтырылсын: </w:t>
      </w:r>
    </w:p>
    <w:bookmarkEnd w:id="479"/>
    <w:bookmarkStart w:name="z557" w:id="480"/>
    <w:p>
      <w:pPr>
        <w:spacing w:after="0"/>
        <w:ind w:left="0"/>
        <w:jc w:val="both"/>
      </w:pPr>
      <w:r>
        <w:rPr>
          <w:rFonts w:ascii="Times New Roman"/>
          <w:b w:val="false"/>
          <w:i w:val="false"/>
          <w:color w:val="000000"/>
          <w:sz w:val="28"/>
        </w:rPr>
        <w:t xml:space="preserve">
      "Қаржы-есеп айырысу орталығының жаңартылатын энергия көздерін 2022 жылғы 1 қаңтардан бастап пайдаланатын энергия өндіруші ұйымдармен жасасқан шарттарына осы Заңның </w:t>
      </w:r>
      <w:r>
        <w:rPr>
          <w:rFonts w:ascii="Times New Roman"/>
          <w:b w:val="false"/>
          <w:i w:val="false"/>
          <w:color w:val="000000"/>
          <w:sz w:val="28"/>
        </w:rPr>
        <w:t>7-1-бабы</w:t>
      </w:r>
      <w:r>
        <w:rPr>
          <w:rFonts w:ascii="Times New Roman"/>
          <w:b w:val="false"/>
          <w:i w:val="false"/>
          <w:color w:val="000000"/>
          <w:sz w:val="28"/>
        </w:rPr>
        <w:t xml:space="preserve"> 9-тармағының күші қолданылады.".</w:t>
      </w:r>
    </w:p>
    <w:bookmarkEnd w:id="480"/>
    <w:bookmarkStart w:name="z558" w:id="481"/>
    <w:p>
      <w:pPr>
        <w:spacing w:after="0"/>
        <w:ind w:left="0"/>
        <w:jc w:val="both"/>
      </w:pPr>
      <w:r>
        <w:rPr>
          <w:rFonts w:ascii="Times New Roman"/>
          <w:b w:val="false"/>
          <w:i w:val="false"/>
          <w:color w:val="000000"/>
          <w:sz w:val="28"/>
        </w:rPr>
        <w:t xml:space="preserve">
      32. "Босқындар туралы" 2009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21-баптың</w:t>
      </w:r>
      <w:r>
        <w:rPr>
          <w:rFonts w:ascii="Times New Roman"/>
          <w:b w:val="false"/>
          <w:i w:val="false"/>
          <w:color w:val="000000"/>
          <w:sz w:val="28"/>
        </w:rPr>
        <w:t xml:space="preserve"> екінші бөлігінің бірінші абзацындағы "2023" деген цифрлар "2024" деген цифрлармен ауыстырылсын.</w:t>
      </w:r>
    </w:p>
    <w:bookmarkStart w:name="z560" w:id="482"/>
    <w:p>
      <w:pPr>
        <w:spacing w:after="0"/>
        <w:ind w:left="0"/>
        <w:jc w:val="both"/>
      </w:pPr>
      <w:r>
        <w:rPr>
          <w:rFonts w:ascii="Times New Roman"/>
          <w:b w:val="false"/>
          <w:i w:val="false"/>
          <w:color w:val="000000"/>
          <w:sz w:val="28"/>
        </w:rPr>
        <w:t xml:space="preserve">
      33.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82"/>
    <w:bookmarkStart w:name="z561" w:id="48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58-баптың</w:t>
      </w:r>
      <w:r>
        <w:rPr>
          <w:rFonts w:ascii="Times New Roman"/>
          <w:b w:val="false"/>
          <w:i w:val="false"/>
          <w:color w:val="000000"/>
          <w:sz w:val="28"/>
        </w:rPr>
        <w:t xml:space="preserve"> 2-тармағының екінші бөлігі мынадай мазмұндағы 2-1) тармақшамен толықтырылсын:</w:t>
      </w:r>
    </w:p>
    <w:bookmarkEnd w:id="483"/>
    <w:bookmarkStart w:name="z562" w:id="484"/>
    <w:p>
      <w:pPr>
        <w:spacing w:after="0"/>
        <w:ind w:left="0"/>
        <w:jc w:val="both"/>
      </w:pPr>
      <w:r>
        <w:rPr>
          <w:rFonts w:ascii="Times New Roman"/>
          <w:b w:val="false"/>
          <w:i w:val="false"/>
          <w:color w:val="000000"/>
          <w:sz w:val="28"/>
        </w:rPr>
        <w:t xml:space="preserve">
      "2-1) тұрғын үй құрылысы жинақ банкіндегі жеке тұрғын үй қорынан жалға алынған тұрғын үйге ақы төлеу мақсатында төлемдер мен субсидияларды есепке жатқызуға арналған банктік шоттардағы ақшаға;"; </w:t>
      </w:r>
    </w:p>
    <w:bookmarkEnd w:id="484"/>
    <w:bookmarkStart w:name="z563" w:id="4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62-баптың</w:t>
      </w:r>
      <w:r>
        <w:rPr>
          <w:rFonts w:ascii="Times New Roman"/>
          <w:b w:val="false"/>
          <w:i w:val="false"/>
          <w:color w:val="000000"/>
          <w:sz w:val="28"/>
        </w:rPr>
        <w:t xml:space="preserve"> 3-тармағының екінші бөлігі мынадай мазмұндағы 2-1) тармақшамен толықтырылсын:</w:t>
      </w:r>
    </w:p>
    <w:bookmarkEnd w:id="485"/>
    <w:bookmarkStart w:name="z564" w:id="486"/>
    <w:p>
      <w:pPr>
        <w:spacing w:after="0"/>
        <w:ind w:left="0"/>
        <w:jc w:val="both"/>
      </w:pPr>
      <w:r>
        <w:rPr>
          <w:rFonts w:ascii="Times New Roman"/>
          <w:b w:val="false"/>
          <w:i w:val="false"/>
          <w:color w:val="000000"/>
          <w:sz w:val="28"/>
        </w:rPr>
        <w:t>
      "2-1) тұрғын үй құрылысы жинақ банкіндегі жеке тұрғын үй қорынан жалға алынған тұрғын үйге ақы төлеу мақсатында төлемдер мен субсидияларды есепке жатқызуға арналған банктік шоттардағы ақшаға;";</w:t>
      </w:r>
    </w:p>
    <w:bookmarkEnd w:id="486"/>
    <w:bookmarkStart w:name="z565" w:id="48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98-баптың</w:t>
      </w:r>
      <w:r>
        <w:rPr>
          <w:rFonts w:ascii="Times New Roman"/>
          <w:b w:val="false"/>
          <w:i w:val="false"/>
          <w:color w:val="000000"/>
          <w:sz w:val="28"/>
        </w:rPr>
        <w:t xml:space="preserve"> бірінші бөлігі мынадай мазмұндағы 18-3) тармақшамен толықтырылсын: </w:t>
      </w:r>
    </w:p>
    <w:bookmarkEnd w:id="487"/>
    <w:bookmarkStart w:name="z566" w:id="488"/>
    <w:p>
      <w:pPr>
        <w:spacing w:after="0"/>
        <w:ind w:left="0"/>
        <w:jc w:val="both"/>
      </w:pPr>
      <w:r>
        <w:rPr>
          <w:rFonts w:ascii="Times New Roman"/>
          <w:b w:val="false"/>
          <w:i w:val="false"/>
          <w:color w:val="000000"/>
          <w:sz w:val="28"/>
        </w:rPr>
        <w:t>
      "18-3) тұрғын үй құрылысы жинақ банкіндегі жеке тұрғын үй қорынан жалға алынған тұрғын үйге ақы төлеу мақсатында төлемдер мен субсидияларды есепке жатқызуға арналған банктік шоттардағы ақшадан;".</w:t>
      </w:r>
    </w:p>
    <w:bookmarkEnd w:id="488"/>
    <w:bookmarkStart w:name="z567" w:id="489"/>
    <w:p>
      <w:pPr>
        <w:spacing w:after="0"/>
        <w:ind w:left="0"/>
        <w:jc w:val="both"/>
      </w:pPr>
      <w:r>
        <w:rPr>
          <w:rFonts w:ascii="Times New Roman"/>
          <w:b w:val="false"/>
          <w:i w:val="false"/>
          <w:color w:val="000000"/>
          <w:sz w:val="28"/>
        </w:rPr>
        <w:t xml:space="preserve">
      34. "Тұтынушылардың құқықтарын қорғау туралы" 2010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570" w:id="490"/>
    <w:p>
      <w:pPr>
        <w:spacing w:after="0"/>
        <w:ind w:left="0"/>
        <w:jc w:val="both"/>
      </w:pPr>
      <w:r>
        <w:rPr>
          <w:rFonts w:ascii="Times New Roman"/>
          <w:b w:val="false"/>
          <w:i w:val="false"/>
          <w:color w:val="000000"/>
          <w:sz w:val="28"/>
        </w:rPr>
        <w:t>
      "3. Тұтынушылардың құқықтарын қорғаудың бірыңғай ақпараттық жүйесі арқылы сатушының (дайындаушының, орындаушының), тұтынушылық дауларды сотқа дейінгі реттеу субъектілерінің тұтынушылардың жолданымдарын қабылдауы мен қарауы және уәкілетті органның оларға мониторинг жүргізуі қамтамасыз етіледі.</w:t>
      </w:r>
    </w:p>
    <w:bookmarkEnd w:id="490"/>
    <w:bookmarkStart w:name="z571" w:id="491"/>
    <w:p>
      <w:pPr>
        <w:spacing w:after="0"/>
        <w:ind w:left="0"/>
        <w:jc w:val="both"/>
      </w:pPr>
      <w:r>
        <w:rPr>
          <w:rFonts w:ascii="Times New Roman"/>
          <w:b w:val="false"/>
          <w:i w:val="false"/>
          <w:color w:val="000000"/>
          <w:sz w:val="28"/>
        </w:rPr>
        <w:t>
      Тұтынушылық дауларды сотқа дейінгі реттеу субъектілері тұтынушылардың қаралған жолданымдарының нәтижелері, сондай-ақ оларды қараудан бас тарту себептері туралы барлық ақпаратты Тұтынушылардың құқықтарын қорғаудың бірыңғай ақпараттық жүйесіне енгізуді қамтамасыз етеді.</w:t>
      </w:r>
    </w:p>
    <w:bookmarkEnd w:id="491"/>
    <w:bookmarkStart w:name="z572" w:id="492"/>
    <w:p>
      <w:pPr>
        <w:spacing w:after="0"/>
        <w:ind w:left="0"/>
        <w:jc w:val="both"/>
      </w:pPr>
      <w:r>
        <w:rPr>
          <w:rFonts w:ascii="Times New Roman"/>
          <w:b w:val="false"/>
          <w:i w:val="false"/>
          <w:color w:val="000000"/>
          <w:sz w:val="28"/>
        </w:rPr>
        <w:t>
      Тұтынушылардың жолданымдарын сатушылар (дайындаушылар, орындаушылар) Тұтынушылардың құқықтарын қорғаудың бірыңғай ақпараттық жүйесі арқылы олар онда ерікті түрде тіркелген кезде қарайды.</w:t>
      </w:r>
    </w:p>
    <w:bookmarkEnd w:id="492"/>
    <w:bookmarkStart w:name="z573" w:id="493"/>
    <w:p>
      <w:pPr>
        <w:spacing w:after="0"/>
        <w:ind w:left="0"/>
        <w:jc w:val="both"/>
      </w:pPr>
      <w:r>
        <w:rPr>
          <w:rFonts w:ascii="Times New Roman"/>
          <w:b w:val="false"/>
          <w:i w:val="false"/>
          <w:color w:val="000000"/>
          <w:sz w:val="28"/>
        </w:rPr>
        <w:t>
      4. Тұтынушылардың құқықтарын қорғаудың бірыңғай ақпараттық жүйесі арқылы қаралатын тұтынушылардың құқықтарын қорғау саласындағы жолданымдарға мыналар жатады:</w:t>
      </w:r>
    </w:p>
    <w:bookmarkEnd w:id="493"/>
    <w:bookmarkStart w:name="z574" w:id="494"/>
    <w:p>
      <w:pPr>
        <w:spacing w:after="0"/>
        <w:ind w:left="0"/>
        <w:jc w:val="both"/>
      </w:pPr>
      <w:r>
        <w:rPr>
          <w:rFonts w:ascii="Times New Roman"/>
          <w:b w:val="false"/>
          <w:i w:val="false"/>
          <w:color w:val="000000"/>
          <w:sz w:val="28"/>
        </w:rPr>
        <w:t>
      1) тұтынушылардың тауарларды (жұмыстарды, көрсетілетін қызметтерді) сатушыларға (дайындаушыларға, орындаушыларға) өздерінің құқықтары мен заңды мүдделерін бұзушылықтарды жою, сондай-ақ тауардың (жұмыстың, көрсетілетін қызметтің) кемшіліктері салдарынан осы бұзушылықтар келтірген залалды (зиянды) өтеу туралы наразылығы бар жолданымдары;</w:t>
      </w:r>
    </w:p>
    <w:bookmarkEnd w:id="494"/>
    <w:bookmarkStart w:name="z575" w:id="495"/>
    <w:p>
      <w:pPr>
        <w:spacing w:after="0"/>
        <w:ind w:left="0"/>
        <w:jc w:val="both"/>
      </w:pPr>
      <w:r>
        <w:rPr>
          <w:rFonts w:ascii="Times New Roman"/>
          <w:b w:val="false"/>
          <w:i w:val="false"/>
          <w:color w:val="000000"/>
          <w:sz w:val="28"/>
        </w:rPr>
        <w:t>
      2) тұтынушылардың ұтыс түрінде берілген (орындалған, көрсетілген) тауарлардың (жұмыстардың, көрсетілетін қызметтердің) сапасы бойынша ойын бастамашыларына (ұйымдастырушыларына) наразылығы бар жолданымдары;</w:t>
      </w:r>
    </w:p>
    <w:bookmarkEnd w:id="495"/>
    <w:bookmarkStart w:name="z576" w:id="496"/>
    <w:p>
      <w:pPr>
        <w:spacing w:after="0"/>
        <w:ind w:left="0"/>
        <w:jc w:val="both"/>
      </w:pPr>
      <w:r>
        <w:rPr>
          <w:rFonts w:ascii="Times New Roman"/>
          <w:b w:val="false"/>
          <w:i w:val="false"/>
          <w:color w:val="000000"/>
          <w:sz w:val="28"/>
        </w:rPr>
        <w:t>
      3) тұтынушылардың тұтынушылық дауларды сотқа дейінгі реттеу субъектілеріне өздерінің бұзылған құқықтары мен заңды мүдделерін қорғау және қалпына келтіру, тауардың (жұмыстың, көрсетілетін қызметтің) кемшіліктері салдарынан келтірілген залалды (зиянды) өтеу, моральдық зиянды өтеу үшін берілген жолданымдары.</w:t>
      </w:r>
    </w:p>
    <w:bookmarkEnd w:id="496"/>
    <w:bookmarkStart w:name="z577" w:id="497"/>
    <w:p>
      <w:pPr>
        <w:spacing w:after="0"/>
        <w:ind w:left="0"/>
        <w:jc w:val="both"/>
      </w:pPr>
      <w:r>
        <w:rPr>
          <w:rFonts w:ascii="Times New Roman"/>
          <w:b w:val="false"/>
          <w:i w:val="false"/>
          <w:color w:val="000000"/>
          <w:sz w:val="28"/>
        </w:rPr>
        <w:t>
      Тұтынушылардың құқықтарын қорғау мәселелері бойынша сотқа жолданымдар Тұтынушылардың құқықтарын қорғаудың бірыңғай ақпараттық жүйесі арқылы жіберілмеуге тиіс.";</w:t>
      </w:r>
    </w:p>
    <w:bookmarkEnd w:id="497"/>
    <w:bookmarkStart w:name="z578" w:id="498"/>
    <w:p>
      <w:pPr>
        <w:spacing w:after="0"/>
        <w:ind w:left="0"/>
        <w:jc w:val="both"/>
      </w:pPr>
      <w:r>
        <w:rPr>
          <w:rFonts w:ascii="Times New Roman"/>
          <w:b w:val="false"/>
          <w:i w:val="false"/>
          <w:color w:val="000000"/>
          <w:sz w:val="28"/>
        </w:rPr>
        <w:t>
      мынадай мазмұндағы 4-1-тармақпен толықтырылсын:</w:t>
      </w:r>
    </w:p>
    <w:bookmarkEnd w:id="498"/>
    <w:bookmarkStart w:name="z579" w:id="499"/>
    <w:p>
      <w:pPr>
        <w:spacing w:after="0"/>
        <w:ind w:left="0"/>
        <w:jc w:val="both"/>
      </w:pPr>
      <w:r>
        <w:rPr>
          <w:rFonts w:ascii="Times New Roman"/>
          <w:b w:val="false"/>
          <w:i w:val="false"/>
          <w:color w:val="000000"/>
          <w:sz w:val="28"/>
        </w:rPr>
        <w:t>
      "4-1. "Электрондық жолданымдар" ақпараттық талдау жүйесі арқылы қаралатын, тұтынушылардың құқықтарын қорғау саласындағы жолданымдарға мыналар жатады:</w:t>
      </w:r>
    </w:p>
    <w:bookmarkEnd w:id="499"/>
    <w:bookmarkStart w:name="z580" w:id="500"/>
    <w:p>
      <w:pPr>
        <w:spacing w:after="0"/>
        <w:ind w:left="0"/>
        <w:jc w:val="both"/>
      </w:pPr>
      <w:r>
        <w:rPr>
          <w:rFonts w:ascii="Times New Roman"/>
          <w:b w:val="false"/>
          <w:i w:val="false"/>
          <w:color w:val="000000"/>
          <w:sz w:val="28"/>
        </w:rPr>
        <w:t>
      1) тұтынушылардың тұтынушылар құқықтарын қорғау саласындағы өз құқықтары мен заңды мүдделерін бұзған сатушыларға (дайындаушыларға, орындаушыларға), ойын бастамашыларына (ұйымдастырушыларына) қатысты өз құзыреті шегінде шаралар қабылдау мақсатында уәкілетті органға және тиісті мемлекеттік органдарға жолданымдары;</w:t>
      </w:r>
    </w:p>
    <w:bookmarkEnd w:id="500"/>
    <w:bookmarkStart w:name="z581" w:id="501"/>
    <w:p>
      <w:pPr>
        <w:spacing w:after="0"/>
        <w:ind w:left="0"/>
        <w:jc w:val="both"/>
      </w:pPr>
      <w:r>
        <w:rPr>
          <w:rFonts w:ascii="Times New Roman"/>
          <w:b w:val="false"/>
          <w:i w:val="false"/>
          <w:color w:val="000000"/>
          <w:sz w:val="28"/>
        </w:rPr>
        <w:t>
      2) тұтынушылардың тұтынушылық дауларды сотқа дейінгі реттеу субъектілерінің және (немесе) тұтынушылардың заңды мүдделерін білдіретін өкілдердің тұтынушылық дауларды қарау және (немесе) өздерінің құқықтары мен заңды мүдделерін қорғау жөніндегі қызметті тиімсіз жүзеге асыруына байланысты оларға қатысты өз құзыреті шегінде шаралар қабылдау мақсатында уәкілетті органға және тиісті мемлекеттік органдарға жолданымдары;</w:t>
      </w:r>
    </w:p>
    <w:bookmarkEnd w:id="501"/>
    <w:bookmarkStart w:name="z582" w:id="502"/>
    <w:p>
      <w:pPr>
        <w:spacing w:after="0"/>
        <w:ind w:left="0"/>
        <w:jc w:val="both"/>
      </w:pPr>
      <w:r>
        <w:rPr>
          <w:rFonts w:ascii="Times New Roman"/>
          <w:b w:val="false"/>
          <w:i w:val="false"/>
          <w:color w:val="000000"/>
          <w:sz w:val="28"/>
        </w:rPr>
        <w:t>
      3) тұтынушылардың қоғамдық бірлестіктерінің, қауымдастықтардың (одақтардың) қауіпсіздік пен сапа жөніндегі белгіленген талаптарға сәйкес келмейтін тауарларды шығарған және өткізген (жұмыстарды орындаған және қызметтер көрсеткен) тұлғаларға қатысты өз құзыреті шегінде шаралар қабылдау мақсатында; тұтынушылардың өтініштері, шағымдары келіп түскен жағдайда тауарлардың (жұмыстардың, көрсетілетін қызметтердің) сапасын бағалау мақсатында; тұтынушылардың құқықтары мен заңды мүдделерін бұзу фактісін қарауға жәрдемдесу мақсатында уәкілетті органға және тиісті мемлекеттік органдарға, оның ішінде қоғамдық бақылау нәтижелері бойынша жолданымдары.".</w:t>
      </w:r>
    </w:p>
    <w:bookmarkEnd w:id="502"/>
    <w:bookmarkStart w:name="z583" w:id="503"/>
    <w:p>
      <w:pPr>
        <w:spacing w:after="0"/>
        <w:ind w:left="0"/>
        <w:jc w:val="both"/>
      </w:pPr>
      <w:r>
        <w:rPr>
          <w:rFonts w:ascii="Times New Roman"/>
          <w:b w:val="false"/>
          <w:i w:val="false"/>
          <w:color w:val="000000"/>
          <w:sz w:val="28"/>
        </w:rPr>
        <w:t xml:space="preserve">
      35.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03"/>
    <w:bookmarkStart w:name="z584" w:id="50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2-тармағы "сақтау" деген сөзден кейін ", сондай-ақ әуежай қызметінің көрсетілетін қызметтерін ұсыну" деген сөздермен толықтырылсын;</w:t>
      </w:r>
    </w:p>
    <w:bookmarkEnd w:id="504"/>
    <w:bookmarkStart w:name="z585" w:id="50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15-1-баптың</w:t>
      </w:r>
      <w:r>
        <w:rPr>
          <w:rFonts w:ascii="Times New Roman"/>
          <w:b w:val="false"/>
          <w:i w:val="false"/>
          <w:color w:val="000000"/>
          <w:sz w:val="28"/>
        </w:rPr>
        <w:t xml:space="preserve"> тақырыбы және бірінші абзацы мынадай редакцияда жазылсын:</w:t>
      </w:r>
    </w:p>
    <w:bookmarkEnd w:id="505"/>
    <w:bookmarkStart w:name="z586" w:id="506"/>
    <w:p>
      <w:pPr>
        <w:spacing w:after="0"/>
        <w:ind w:left="0"/>
        <w:jc w:val="both"/>
      </w:pPr>
      <w:r>
        <w:rPr>
          <w:rFonts w:ascii="Times New Roman"/>
          <w:b w:val="false"/>
          <w:i w:val="false"/>
          <w:color w:val="000000"/>
          <w:sz w:val="28"/>
        </w:rPr>
        <w:t>
      "15-1-бап. Азаматтық (мемлекеттік) авиация саласындағы уәкілетті органның табиғи монополиялар саласындағы құзыреті</w:t>
      </w:r>
    </w:p>
    <w:bookmarkEnd w:id="506"/>
    <w:bookmarkStart w:name="z587" w:id="507"/>
    <w:p>
      <w:pPr>
        <w:spacing w:after="0"/>
        <w:ind w:left="0"/>
        <w:jc w:val="both"/>
      </w:pPr>
      <w:r>
        <w:rPr>
          <w:rFonts w:ascii="Times New Roman"/>
          <w:b w:val="false"/>
          <w:i w:val="false"/>
          <w:color w:val="000000"/>
          <w:sz w:val="28"/>
        </w:rPr>
        <w:t>
      Азаматтық (мемлекеттік) авиация саласындағы уәкілетті орган өз құзыреті шегінде:";</w:t>
      </w:r>
    </w:p>
    <w:bookmarkEnd w:id="507"/>
    <w:bookmarkStart w:name="z588" w:id="50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65-баптың</w:t>
      </w:r>
      <w:r>
        <w:rPr>
          <w:rFonts w:ascii="Times New Roman"/>
          <w:b w:val="false"/>
          <w:i w:val="false"/>
          <w:color w:val="000000"/>
          <w:sz w:val="28"/>
        </w:rPr>
        <w:t xml:space="preserve"> 1-тармағының бірінші бөлігі "азаматтық" деген сөзден кейін "(мемлекеттік)" деген сөзбен толықтырылсын.</w:t>
      </w:r>
    </w:p>
    <w:bookmarkEnd w:id="508"/>
    <w:bookmarkStart w:name="z589" w:id="509"/>
    <w:p>
      <w:pPr>
        <w:spacing w:after="0"/>
        <w:ind w:left="0"/>
        <w:jc w:val="both"/>
      </w:pPr>
      <w:r>
        <w:rPr>
          <w:rFonts w:ascii="Times New Roman"/>
          <w:b w:val="false"/>
          <w:i w:val="false"/>
          <w:color w:val="000000"/>
          <w:sz w:val="28"/>
        </w:rPr>
        <w:t xml:space="preserve">
      36.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09"/>
    <w:bookmarkStart w:name="z590" w:id="510"/>
    <w:p>
      <w:pPr>
        <w:spacing w:after="0"/>
        <w:ind w:left="0"/>
        <w:jc w:val="both"/>
      </w:pPr>
      <w:r>
        <w:rPr>
          <w:rFonts w:ascii="Times New Roman"/>
          <w:b w:val="false"/>
          <w:i w:val="false"/>
          <w:color w:val="000000"/>
          <w:sz w:val="28"/>
        </w:rPr>
        <w:t>
      1) мынадай мазмұндағы 22-1-баппен толықтырылсын:</w:t>
      </w:r>
    </w:p>
    <w:bookmarkEnd w:id="510"/>
    <w:bookmarkStart w:name="z591" w:id="511"/>
    <w:p>
      <w:pPr>
        <w:spacing w:after="0"/>
        <w:ind w:left="0"/>
        <w:jc w:val="both"/>
      </w:pPr>
      <w:r>
        <w:rPr>
          <w:rFonts w:ascii="Times New Roman"/>
          <w:b w:val="false"/>
          <w:i w:val="false"/>
          <w:color w:val="000000"/>
          <w:sz w:val="28"/>
        </w:rPr>
        <w:t>
      "22-1-бап. Мемлекеттік заңды тұлғаның айырбастау шарты бойынша мүлікті сатып алуы</w:t>
      </w:r>
    </w:p>
    <w:bookmarkEnd w:id="511"/>
    <w:bookmarkStart w:name="z592" w:id="512"/>
    <w:p>
      <w:pPr>
        <w:spacing w:after="0"/>
        <w:ind w:left="0"/>
        <w:jc w:val="both"/>
      </w:pPr>
      <w:r>
        <w:rPr>
          <w:rFonts w:ascii="Times New Roman"/>
          <w:b w:val="false"/>
          <w:i w:val="false"/>
          <w:color w:val="000000"/>
          <w:sz w:val="28"/>
        </w:rPr>
        <w:t>
      Қазақстан Республикасының азаматтық және өзге де заңнамасына сәйкес мемлекеттік және мемлекеттік емес заңды тұлғалар арасында жасалатын айырбастау шарты мемлекеттік заңды тұлғаның мүлікті сатып алуына негіз болып табылады.";</w:t>
      </w:r>
    </w:p>
    <w:bookmarkEnd w:id="512"/>
    <w:bookmarkStart w:name="z593" w:id="513"/>
    <w:p>
      <w:pPr>
        <w:spacing w:after="0"/>
        <w:ind w:left="0"/>
        <w:jc w:val="both"/>
      </w:pPr>
      <w:r>
        <w:rPr>
          <w:rFonts w:ascii="Times New Roman"/>
          <w:b w:val="false"/>
          <w:i w:val="false"/>
          <w:color w:val="000000"/>
          <w:sz w:val="28"/>
        </w:rPr>
        <w:t>
      2) мынадай мазмұндағы 116-1-баппен толықтырылсын:</w:t>
      </w:r>
    </w:p>
    <w:bookmarkEnd w:id="513"/>
    <w:bookmarkStart w:name="z594" w:id="514"/>
    <w:p>
      <w:pPr>
        <w:spacing w:after="0"/>
        <w:ind w:left="0"/>
        <w:jc w:val="both"/>
      </w:pPr>
      <w:r>
        <w:rPr>
          <w:rFonts w:ascii="Times New Roman"/>
          <w:b w:val="false"/>
          <w:i w:val="false"/>
          <w:color w:val="000000"/>
          <w:sz w:val="28"/>
        </w:rPr>
        <w:t>
      "116-1-бап. Мемлекеттік заңды тұлғаның айырбастау шарты бойынша мүлікті иеліктен шығаруы</w:t>
      </w:r>
    </w:p>
    <w:bookmarkEnd w:id="514"/>
    <w:bookmarkStart w:name="z595" w:id="515"/>
    <w:p>
      <w:pPr>
        <w:spacing w:after="0"/>
        <w:ind w:left="0"/>
        <w:jc w:val="both"/>
      </w:pPr>
      <w:r>
        <w:rPr>
          <w:rFonts w:ascii="Times New Roman"/>
          <w:b w:val="false"/>
          <w:i w:val="false"/>
          <w:color w:val="000000"/>
          <w:sz w:val="28"/>
        </w:rPr>
        <w:t>
      Қазақстан Республикасының азаматтық және өзге де заңнамасына сәйкес сәйкес мемлекеттік және өзге де мемлекеттік емес заңды тұлғалар арасында жасалатын айырбастау шарты мемлекеттік заңды тұлғаның мүлікті иеліктен шығаруына негіз болып табылады.";</w:t>
      </w:r>
    </w:p>
    <w:bookmarkEnd w:id="515"/>
    <w:bookmarkStart w:name="z596" w:id="5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161-баптың</w:t>
      </w:r>
      <w:r>
        <w:rPr>
          <w:rFonts w:ascii="Times New Roman"/>
          <w:b w:val="false"/>
          <w:i w:val="false"/>
          <w:color w:val="000000"/>
          <w:sz w:val="28"/>
        </w:rPr>
        <w:t xml:space="preserve"> 2-тармағы "Қарулы Күштердің спорт" деген сөздерден кейін ", мәдениет, әуежай қызметі" деген сөздермен толықтырылсын;</w:t>
      </w:r>
    </w:p>
    <w:bookmarkEnd w:id="516"/>
    <w:bookmarkStart w:name="z597" w:id="51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213-баптың</w:t>
      </w:r>
      <w:r>
        <w:rPr>
          <w:rFonts w:ascii="Times New Roman"/>
          <w:b w:val="false"/>
          <w:i w:val="false"/>
          <w:color w:val="000000"/>
          <w:sz w:val="28"/>
        </w:rPr>
        <w:t xml:space="preserve"> 3-тармағы мынадай редакцияда жазылсын:</w:t>
      </w:r>
    </w:p>
    <w:bookmarkEnd w:id="517"/>
    <w:bookmarkStart w:name="z598" w:id="518"/>
    <w:p>
      <w:pPr>
        <w:spacing w:after="0"/>
        <w:ind w:left="0"/>
        <w:jc w:val="both"/>
      </w:pPr>
      <w:r>
        <w:rPr>
          <w:rFonts w:ascii="Times New Roman"/>
          <w:b w:val="false"/>
          <w:i w:val="false"/>
          <w:color w:val="000000"/>
          <w:sz w:val="28"/>
        </w:rPr>
        <w:t>
      "3. Осы бапта көрсетілген мүлікті өткізуден түскен қаражат Қазақстан Республикасының бюджет заңнамасына сәйкес бюджет кірісіне немесе Білім беру инфрақұрылымын қолдау қорына есепке жатқызылады.";</w:t>
      </w:r>
    </w:p>
    <w:bookmarkEnd w:id="518"/>
    <w:bookmarkStart w:name="z599" w:id="51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215-бапта</w:t>
      </w:r>
      <w:r>
        <w:rPr>
          <w:rFonts w:ascii="Times New Roman"/>
          <w:b w:val="false"/>
          <w:i w:val="false"/>
          <w:color w:val="000000"/>
          <w:sz w:val="28"/>
        </w:rPr>
        <w:t>:</w:t>
      </w:r>
    </w:p>
    <w:bookmarkEnd w:id="5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601" w:id="520"/>
    <w:p>
      <w:pPr>
        <w:spacing w:after="0"/>
        <w:ind w:left="0"/>
        <w:jc w:val="both"/>
      </w:pPr>
      <w:r>
        <w:rPr>
          <w:rFonts w:ascii="Times New Roman"/>
          <w:b w:val="false"/>
          <w:i w:val="false"/>
          <w:color w:val="000000"/>
          <w:sz w:val="28"/>
        </w:rPr>
        <w:t>
      "1. Ақша түріндегі мүлік Қазақстан Республикасының бюджет заңнамасына сәйкес бюджет кірісіне немесе Білім беру инфрақұрылымын қолдау қорына есепке жатқызылады.";</w:t>
      </w:r>
    </w:p>
    <w:bookmarkEnd w:id="5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03" w:id="521"/>
    <w:p>
      <w:pPr>
        <w:spacing w:after="0"/>
        <w:ind w:left="0"/>
        <w:jc w:val="both"/>
      </w:pPr>
      <w:r>
        <w:rPr>
          <w:rFonts w:ascii="Times New Roman"/>
          <w:b w:val="false"/>
          <w:i w:val="false"/>
          <w:color w:val="000000"/>
          <w:sz w:val="28"/>
        </w:rPr>
        <w:t>
      "3. Мемлекеттік мүліктің құрамына түскен салымдар (депозиттер) сомасын банктер Қазақстан Республикасының бюджет заңнамасына сәйкес номиналды түрде толық көлемде бюджет кірісіне немесе Білім беру инфрақұрылымын қолдау қорына аударады.".</w:t>
      </w:r>
    </w:p>
    <w:bookmarkEnd w:id="521"/>
    <w:bookmarkStart w:name="z604" w:id="522"/>
    <w:p>
      <w:pPr>
        <w:spacing w:after="0"/>
        <w:ind w:left="0"/>
        <w:jc w:val="both"/>
      </w:pPr>
      <w:r>
        <w:rPr>
          <w:rFonts w:ascii="Times New Roman"/>
          <w:b w:val="false"/>
          <w:i w:val="false"/>
          <w:color w:val="000000"/>
          <w:sz w:val="28"/>
        </w:rPr>
        <w:t xml:space="preserve">
      37. "Мұнай өнімдерінің жекелеген түрлерін өндіруді және олардың айналымын мемлекеттік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22"/>
    <w:bookmarkStart w:name="z605" w:id="52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9) тармақшасы алып тасталсын;</w:t>
      </w:r>
    </w:p>
    <w:bookmarkEnd w:id="523"/>
    <w:bookmarkStart w:name="z606" w:id="5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4-бапта</w:t>
      </w:r>
      <w:r>
        <w:rPr>
          <w:rFonts w:ascii="Times New Roman"/>
          <w:b w:val="false"/>
          <w:i w:val="false"/>
          <w:color w:val="000000"/>
          <w:sz w:val="28"/>
        </w:rPr>
        <w:t>:</w:t>
      </w:r>
    </w:p>
    <w:bookmarkEnd w:id="5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608" w:id="525"/>
    <w:p>
      <w:pPr>
        <w:spacing w:after="0"/>
        <w:ind w:left="0"/>
        <w:jc w:val="both"/>
      </w:pPr>
      <w:r>
        <w:rPr>
          <w:rFonts w:ascii="Times New Roman"/>
          <w:b w:val="false"/>
          <w:i w:val="false"/>
          <w:color w:val="000000"/>
          <w:sz w:val="28"/>
        </w:rPr>
        <w:t>
      "7) бағаларды мемлекеттік реттеу белгіленген мұнай өнімдерін стационарлық автожанармай құю станциялары арқылы бөлшек саудада өткізуге шекті бағаларды белгілеу;";</w:t>
      </w:r>
    </w:p>
    <w:bookmarkEnd w:id="525"/>
    <w:bookmarkStart w:name="z609" w:id="526"/>
    <w:p>
      <w:pPr>
        <w:spacing w:after="0"/>
        <w:ind w:left="0"/>
        <w:jc w:val="both"/>
      </w:pPr>
      <w:r>
        <w:rPr>
          <w:rFonts w:ascii="Times New Roman"/>
          <w:b w:val="false"/>
          <w:i w:val="false"/>
          <w:color w:val="000000"/>
          <w:sz w:val="28"/>
        </w:rPr>
        <w:t>
      мынадай мазмұндағы 7-1) тармақшамен толықтырылсын:</w:t>
      </w:r>
    </w:p>
    <w:bookmarkEnd w:id="526"/>
    <w:bookmarkStart w:name="z610" w:id="527"/>
    <w:p>
      <w:pPr>
        <w:spacing w:after="0"/>
        <w:ind w:left="0"/>
        <w:jc w:val="both"/>
      </w:pPr>
      <w:r>
        <w:rPr>
          <w:rFonts w:ascii="Times New Roman"/>
          <w:b w:val="false"/>
          <w:i w:val="false"/>
          <w:color w:val="000000"/>
          <w:sz w:val="28"/>
        </w:rPr>
        <w:t>
      "7-1) бағаларды мемлекеттік реттеу белгіленген мұнай өнімдерін стационарлық автожанармай құю станциялары үшін көтерме саудада өткізуге шекті бағаларды белгілеу;";</w:t>
      </w:r>
    </w:p>
    <w:bookmarkEnd w:id="527"/>
    <w:bookmarkStart w:name="z611" w:id="52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7-бапта</w:t>
      </w:r>
      <w:r>
        <w:rPr>
          <w:rFonts w:ascii="Times New Roman"/>
          <w:b w:val="false"/>
          <w:i w:val="false"/>
          <w:color w:val="000000"/>
          <w:sz w:val="28"/>
        </w:rPr>
        <w:t>:</w:t>
      </w:r>
    </w:p>
    <w:bookmarkEnd w:id="5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p>
    <w:bookmarkStart w:name="z613" w:id="529"/>
    <w:p>
      <w:pPr>
        <w:spacing w:after="0"/>
        <w:ind w:left="0"/>
        <w:jc w:val="both"/>
      </w:pPr>
      <w:r>
        <w:rPr>
          <w:rFonts w:ascii="Times New Roman"/>
          <w:b w:val="false"/>
          <w:i w:val="false"/>
          <w:color w:val="000000"/>
          <w:sz w:val="28"/>
        </w:rPr>
        <w:t>
      "15) бағаларды мемлекеттік реттеу белгіленген мұнай өнімдерін стационарлық автожанармай құю станциялары арқылы бөлшек саудада өткізуге шекті бағаларды белгілейді;";</w:t>
      </w:r>
    </w:p>
    <w:bookmarkEnd w:id="529"/>
    <w:bookmarkStart w:name="z614" w:id="530"/>
    <w:p>
      <w:pPr>
        <w:spacing w:after="0"/>
        <w:ind w:left="0"/>
        <w:jc w:val="both"/>
      </w:pPr>
      <w:r>
        <w:rPr>
          <w:rFonts w:ascii="Times New Roman"/>
          <w:b w:val="false"/>
          <w:i w:val="false"/>
          <w:color w:val="000000"/>
          <w:sz w:val="28"/>
        </w:rPr>
        <w:t>
      мынадай мазмұндағы 15-1) тармақшамен толықтырылсын:</w:t>
      </w:r>
    </w:p>
    <w:bookmarkEnd w:id="530"/>
    <w:bookmarkStart w:name="z615" w:id="531"/>
    <w:p>
      <w:pPr>
        <w:spacing w:after="0"/>
        <w:ind w:left="0"/>
        <w:jc w:val="both"/>
      </w:pPr>
      <w:r>
        <w:rPr>
          <w:rFonts w:ascii="Times New Roman"/>
          <w:b w:val="false"/>
          <w:i w:val="false"/>
          <w:color w:val="000000"/>
          <w:sz w:val="28"/>
        </w:rPr>
        <w:t>
      "15-1) бағаларды мемлекеттік реттеу белгіленген мұнай өнімдерін стационарлық автожанармай құю станциялары үшін көтерме саудада өткізуге шекті бағаларды белгілейді;";</w:t>
      </w:r>
    </w:p>
    <w:bookmarkEnd w:id="5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21-3) тармақша</w:t>
      </w:r>
      <w:r>
        <w:rPr>
          <w:rFonts w:ascii="Times New Roman"/>
          <w:b w:val="false"/>
          <w:i w:val="false"/>
          <w:color w:val="000000"/>
          <w:sz w:val="28"/>
        </w:rPr>
        <w:t xml:space="preserve"> мынадай редакцияда жазылсын:</w:t>
      </w:r>
    </w:p>
    <w:bookmarkStart w:name="z617" w:id="532"/>
    <w:p>
      <w:pPr>
        <w:spacing w:after="0"/>
        <w:ind w:left="0"/>
        <w:jc w:val="both"/>
      </w:pPr>
      <w:r>
        <w:rPr>
          <w:rFonts w:ascii="Times New Roman"/>
          <w:b w:val="false"/>
          <w:i w:val="false"/>
          <w:color w:val="000000"/>
          <w:sz w:val="28"/>
        </w:rPr>
        <w:t>
      "21-3) бағаларды мемлекеттік реттеу белгіленген мұнай өнімдерін стационарлық автожанармай құю станциялары арқылы бөлшек саудада өткізуге, сондай-ақ бағаларды мемлекеттік реттеу белгіленген мұнай өнімдерін стационарлық автожанармай құю станциялары үшін көтерме саудада өткізуге шекті бағаны айқындау тәртібін әзірлейді және бекітеді;";</w:t>
      </w:r>
    </w:p>
    <w:bookmarkEnd w:id="532"/>
    <w:bookmarkStart w:name="z618" w:id="53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9-баптың</w:t>
      </w:r>
      <w:r>
        <w:rPr>
          <w:rFonts w:ascii="Times New Roman"/>
          <w:b w:val="false"/>
          <w:i w:val="false"/>
          <w:color w:val="000000"/>
          <w:sz w:val="28"/>
        </w:rPr>
        <w:t xml:space="preserve"> 4-тармағы мынадай мазмұндағы 3-1) тармақшамен толықтырылсын:</w:t>
      </w:r>
    </w:p>
    <w:bookmarkEnd w:id="533"/>
    <w:bookmarkStart w:name="z619" w:id="534"/>
    <w:p>
      <w:pPr>
        <w:spacing w:after="0"/>
        <w:ind w:left="0"/>
        <w:jc w:val="both"/>
      </w:pPr>
      <w:r>
        <w:rPr>
          <w:rFonts w:ascii="Times New Roman"/>
          <w:b w:val="false"/>
          <w:i w:val="false"/>
          <w:color w:val="000000"/>
          <w:sz w:val="28"/>
        </w:rPr>
        <w:t>
      "3-1) ауыл шаруашылығы жұмыстарына мұнай өнімдерін бөлудің өңірлік операторларын айқындау тәртібін, сондай-ақ көктемгі егіс және егін жинау жұмыстары кезеңдерінде ауыл шаруашылығы өнімін өндірушілер үшін мұнай өнімдерінің көлемдерін қалыптастыру және бөлу тәртібін бекітеді;";</w:t>
      </w:r>
    </w:p>
    <w:bookmarkEnd w:id="534"/>
    <w:bookmarkStart w:name="z620" w:id="53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11-1</w:t>
      </w:r>
      <w:r>
        <w:rPr>
          <w:rFonts w:ascii="Times New Roman"/>
          <w:b w:val="false"/>
          <w:i w:val="false"/>
          <w:color w:val="000000"/>
          <w:sz w:val="28"/>
        </w:rPr>
        <w:t xml:space="preserve"> және </w:t>
      </w:r>
      <w:r>
        <w:rPr>
          <w:rFonts w:ascii="Times New Roman"/>
          <w:b w:val="false"/>
          <w:i w:val="false"/>
          <w:color w:val="000000"/>
          <w:sz w:val="28"/>
        </w:rPr>
        <w:t>14-баптар</w:t>
      </w:r>
      <w:r>
        <w:rPr>
          <w:rFonts w:ascii="Times New Roman"/>
          <w:b w:val="false"/>
          <w:i w:val="false"/>
          <w:color w:val="000000"/>
          <w:sz w:val="28"/>
        </w:rPr>
        <w:t xml:space="preserve"> мынадай редакцияда жазылсын:</w:t>
      </w:r>
    </w:p>
    <w:bookmarkEnd w:id="535"/>
    <w:bookmarkStart w:name="z621" w:id="536"/>
    <w:p>
      <w:pPr>
        <w:spacing w:after="0"/>
        <w:ind w:left="0"/>
        <w:jc w:val="both"/>
      </w:pPr>
      <w:r>
        <w:rPr>
          <w:rFonts w:ascii="Times New Roman"/>
          <w:b w:val="false"/>
          <w:i w:val="false"/>
          <w:color w:val="000000"/>
          <w:sz w:val="28"/>
        </w:rPr>
        <w:t>
      "11-1-бап. Мұнай беруші</w:t>
      </w:r>
    </w:p>
    <w:bookmarkEnd w:id="536"/>
    <w:bookmarkStart w:name="z622" w:id="537"/>
    <w:p>
      <w:pPr>
        <w:spacing w:after="0"/>
        <w:ind w:left="0"/>
        <w:jc w:val="both"/>
      </w:pPr>
      <w:r>
        <w:rPr>
          <w:rFonts w:ascii="Times New Roman"/>
          <w:b w:val="false"/>
          <w:i w:val="false"/>
          <w:color w:val="000000"/>
          <w:sz w:val="28"/>
        </w:rPr>
        <w:t xml:space="preserve">
      Өзі дербес өндірген, Қазақстан Республикасының салық заңнамасына сәйкес заттай нысанда төленетін салықтар ретінде Қазақстан Республикасы алған, Қазақстан Республикасының аумағына өзі дербес әкелген (оның ішінде импорттаған) және (немесе) өзара байланысты жер қойнауын пайдаланушыдан және (немесе) Қазақстан Республикасының аумағына әкелуді (оның ішінде импорттауды) жүзеге асырған тұлғадан тікелей сатып алынған шикі мұнайды және (немесе) газ конденсатын мұнай өнімдерін өндірушіге, сондай-ақ Қазақстан Республикасынан тысқары жерлерде орналасқан мұнай өңдеу зауыттарына беретін және осындай мұнайды және (немесе) газ конденсатын қайта өңдеу нәтижесінде алынған мұнай өнімдерін осы Заңда белгіленген шарттармен өткізуді жүзеге асыратын заңды тұлға мұнай беруші болып табылады. </w:t>
      </w:r>
    </w:p>
    <w:bookmarkEnd w:id="537"/>
    <w:bookmarkStart w:name="z623" w:id="538"/>
    <w:p>
      <w:pPr>
        <w:spacing w:after="0"/>
        <w:ind w:left="0"/>
        <w:jc w:val="both"/>
      </w:pPr>
      <w:r>
        <w:rPr>
          <w:rFonts w:ascii="Times New Roman"/>
          <w:b w:val="false"/>
          <w:i w:val="false"/>
          <w:color w:val="000000"/>
          <w:sz w:val="28"/>
        </w:rPr>
        <w:t>
      Қазақстан Республикасының аумағына дербес әкелінген (оның ішінде импортталған) және (немесе) Қазақстан Республикасының аумағына әкелуді (оның ішінде импорттауды) жүзеге асырған тұлғадан сатып алынған және (немесе) жер қойнауын пайдаланушы өзі дербес өндірген шикі мұнайды және (немесе) газ конденсатын қайта өңдеу нәтижесінде алған және (немесе) оларды өзі дербес өндірген шикі мұнайды және (немесе) газ конденсатын қайта өңдеу нәтижесінде алған өзара байланысты жер қойнауын пайдаланушыдан тікелей сатып алынған шикі мұнайды немесе газ конденсатын қайта өңдеу өнімдерін мұнай өнімдерін өндірушіге (қуаты аз мұнай өнімдерін өндірушіні қоспағанда) беретін заңды тұлға да мұнай беруші болып табылады.</w:t>
      </w:r>
    </w:p>
    <w:bookmarkEnd w:id="538"/>
    <w:bookmarkStart w:name="z624" w:id="539"/>
    <w:p>
      <w:pPr>
        <w:spacing w:after="0"/>
        <w:ind w:left="0"/>
        <w:jc w:val="both"/>
      </w:pPr>
      <w:r>
        <w:rPr>
          <w:rFonts w:ascii="Times New Roman"/>
          <w:b w:val="false"/>
          <w:i w:val="false"/>
          <w:color w:val="000000"/>
          <w:sz w:val="28"/>
        </w:rPr>
        <w:t xml:space="preserve">
      Осы Заңның мақсаттары үшін мынадай шарттардың кемінде біреуі сақталған кезде: </w:t>
      </w:r>
    </w:p>
    <w:bookmarkEnd w:id="539"/>
    <w:bookmarkStart w:name="z625" w:id="540"/>
    <w:p>
      <w:pPr>
        <w:spacing w:after="0"/>
        <w:ind w:left="0"/>
        <w:jc w:val="both"/>
      </w:pPr>
      <w:r>
        <w:rPr>
          <w:rFonts w:ascii="Times New Roman"/>
          <w:b w:val="false"/>
          <w:i w:val="false"/>
          <w:color w:val="000000"/>
          <w:sz w:val="28"/>
        </w:rPr>
        <w:t>
      мұнай берушіге жер қойнауын пайдаланушыдағы акциялардың (жарғылық капиталға қатысу үлестерінің) елу және одан көп пайызы тиесілі болса;</w:t>
      </w:r>
    </w:p>
    <w:bookmarkEnd w:id="540"/>
    <w:bookmarkStart w:name="z626" w:id="541"/>
    <w:p>
      <w:pPr>
        <w:spacing w:after="0"/>
        <w:ind w:left="0"/>
        <w:jc w:val="both"/>
      </w:pPr>
      <w:r>
        <w:rPr>
          <w:rFonts w:ascii="Times New Roman"/>
          <w:b w:val="false"/>
          <w:i w:val="false"/>
          <w:color w:val="000000"/>
          <w:sz w:val="28"/>
        </w:rPr>
        <w:t>
      жер қойнауын пайдаланушыға мұнай берушідегі акциялардың (жарғылық капиталға қатысу үлестерінің) елу және одан көп пайызы тиесілі болса;</w:t>
      </w:r>
    </w:p>
    <w:bookmarkEnd w:id="541"/>
    <w:bookmarkStart w:name="z627" w:id="542"/>
    <w:p>
      <w:pPr>
        <w:spacing w:after="0"/>
        <w:ind w:left="0"/>
        <w:jc w:val="both"/>
      </w:pPr>
      <w:r>
        <w:rPr>
          <w:rFonts w:ascii="Times New Roman"/>
          <w:b w:val="false"/>
          <w:i w:val="false"/>
          <w:color w:val="000000"/>
          <w:sz w:val="28"/>
        </w:rPr>
        <w:t>
      мұнай берушіні және жер қойнауын пайдаланушыны мұнай берушідегі және жер қойнауын пайдаланушыдағы акциялардың (жарғылық капиталға қатысу үлестерінің) елу және одан көп пайызы тиесілі тұлға бақыласа, жер қойнауын пайдаланушымен өзара байланысты тұлға мұнай беруші деп танылады.";</w:t>
      </w:r>
    </w:p>
    <w:bookmarkEnd w:id="542"/>
    <w:bookmarkStart w:name="z628" w:id="543"/>
    <w:p>
      <w:pPr>
        <w:spacing w:after="0"/>
        <w:ind w:left="0"/>
        <w:jc w:val="both"/>
      </w:pPr>
      <w:r>
        <w:rPr>
          <w:rFonts w:ascii="Times New Roman"/>
          <w:b w:val="false"/>
          <w:i w:val="false"/>
          <w:color w:val="000000"/>
          <w:sz w:val="28"/>
        </w:rPr>
        <w:t>
      "14-бап. Мұнай өнімдеріне бағаларды мемлекеттік реттеу</w:t>
      </w:r>
    </w:p>
    <w:bookmarkEnd w:id="543"/>
    <w:bookmarkStart w:name="z629" w:id="544"/>
    <w:p>
      <w:pPr>
        <w:spacing w:after="0"/>
        <w:ind w:left="0"/>
        <w:jc w:val="both"/>
      </w:pPr>
      <w:r>
        <w:rPr>
          <w:rFonts w:ascii="Times New Roman"/>
          <w:b w:val="false"/>
          <w:i w:val="false"/>
          <w:color w:val="000000"/>
          <w:sz w:val="28"/>
        </w:rPr>
        <w:t>
      1. Қазақстан Республикасында экономикалық қауіпсіздікті қамтамасыз ету мақсатында маңызды әлеуметтік мәні бар, сондай-ақ Қазақстан Республикасының экономикасына елеулі ықпал ететін мұнай өнімдерін стационарлық автожанармай құю станциялары арқылы бөлшек саудада өткізуге және стационарлық автожанармай құю станцияларында өткізуге арналған мұнай өнімдерін көтерме саудада өткізуге бағаларды мемлекеттік реттеу мұнай өнімдерін өндіру саласындағы уәкілетті орган бекіткен тәртіппен белгіленуі мүмкін.</w:t>
      </w:r>
    </w:p>
    <w:bookmarkEnd w:id="544"/>
    <w:bookmarkStart w:name="z630" w:id="545"/>
    <w:p>
      <w:pPr>
        <w:spacing w:after="0"/>
        <w:ind w:left="0"/>
        <w:jc w:val="both"/>
      </w:pPr>
      <w:r>
        <w:rPr>
          <w:rFonts w:ascii="Times New Roman"/>
          <w:b w:val="false"/>
          <w:i w:val="false"/>
          <w:color w:val="000000"/>
          <w:sz w:val="28"/>
        </w:rPr>
        <w:t>
      2. Мұнай өнімдерін өндіру саласындағы уәкілетті орган табиғи монополиялар салаларында басшылықты жүзеге асыратын уәкілетті органмен келісу бойынша бағаларды мемлекеттік реттеу белгіленген мұнай өнімдерін стационарлық автожанармай құю станциялары арқылы бөлшек саудада өткізуге және стационарлық автожанармай құю станцияларында өткізуге арналған мұнай өнімдерін көтерме саудада өткізуге шекті бағаларды белгілейді.</w:t>
      </w:r>
    </w:p>
    <w:bookmarkEnd w:id="545"/>
    <w:bookmarkStart w:name="z631" w:id="546"/>
    <w:p>
      <w:pPr>
        <w:spacing w:after="0"/>
        <w:ind w:left="0"/>
        <w:jc w:val="both"/>
      </w:pPr>
      <w:r>
        <w:rPr>
          <w:rFonts w:ascii="Times New Roman"/>
          <w:b w:val="false"/>
          <w:i w:val="false"/>
          <w:color w:val="000000"/>
          <w:sz w:val="28"/>
        </w:rPr>
        <w:t xml:space="preserve">
      3. Мұнай өнімдерін стационарлық автожанармай құю станциялары арқылы бөлшек саудада өткізуді жүзеге асыратын тұлғалар бағаларды мемлекеттік реттеу белгіленген мұнай өнімдерін бөлшек саудада өткізуге белгіленген шекті бағаларды асырмауға міндетті. </w:t>
      </w:r>
    </w:p>
    <w:bookmarkEnd w:id="546"/>
    <w:bookmarkStart w:name="z632" w:id="547"/>
    <w:p>
      <w:pPr>
        <w:spacing w:after="0"/>
        <w:ind w:left="0"/>
        <w:jc w:val="both"/>
      </w:pPr>
      <w:r>
        <w:rPr>
          <w:rFonts w:ascii="Times New Roman"/>
          <w:b w:val="false"/>
          <w:i w:val="false"/>
          <w:color w:val="000000"/>
          <w:sz w:val="28"/>
        </w:rPr>
        <w:t>
      Мұнай өнімдерін стационарлық автожанармай құю станциялары үшін көтерме саудада өткізуді жүзеге асыратын тұлғалар бағаларды мемлекеттік реттеу белгіленген мұнай өнімдерін көтерме саудада өткізуге белгіленген шекті бағаларды асырмауға міндетті.</w:t>
      </w:r>
    </w:p>
    <w:bookmarkEnd w:id="547"/>
    <w:bookmarkStart w:name="z633" w:id="548"/>
    <w:p>
      <w:pPr>
        <w:spacing w:after="0"/>
        <w:ind w:left="0"/>
        <w:jc w:val="both"/>
      </w:pPr>
      <w:r>
        <w:rPr>
          <w:rFonts w:ascii="Times New Roman"/>
          <w:b w:val="false"/>
          <w:i w:val="false"/>
          <w:color w:val="000000"/>
          <w:sz w:val="28"/>
        </w:rPr>
        <w:t>
      4. Мұнай өнімдерін стационарлық автожанармай құю станциялары арқылы бөлшек саудада өткізуге және стационарлық автожанармай құю станцияларында өткізуге арналған мұнай өнімдерін көтерме саудада өткізуге бағаларды мемлекеттік реттеу жағдайларында шекті бағалар айына бір реттен артық белгіленбейді.";</w:t>
      </w:r>
    </w:p>
    <w:bookmarkEnd w:id="548"/>
    <w:bookmarkStart w:name="z634" w:id="54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17-баптың</w:t>
      </w:r>
      <w:r>
        <w:rPr>
          <w:rFonts w:ascii="Times New Roman"/>
          <w:b w:val="false"/>
          <w:i w:val="false"/>
          <w:color w:val="000000"/>
          <w:sz w:val="28"/>
        </w:rPr>
        <w:t xml:space="preserve"> 2-тармағында:</w:t>
      </w:r>
    </w:p>
    <w:bookmarkEnd w:id="5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636" w:id="550"/>
    <w:p>
      <w:pPr>
        <w:spacing w:after="0"/>
        <w:ind w:left="0"/>
        <w:jc w:val="both"/>
      </w:pPr>
      <w:r>
        <w:rPr>
          <w:rFonts w:ascii="Times New Roman"/>
          <w:b w:val="false"/>
          <w:i w:val="false"/>
          <w:color w:val="000000"/>
          <w:sz w:val="28"/>
        </w:rPr>
        <w:t>
      "1) меншік құқығында немесе өзге де заңды негіздерде мұнай өнімдерінің базасына иелік етуге тиіс.</w:t>
      </w:r>
    </w:p>
    <w:bookmarkEnd w:id="550"/>
    <w:bookmarkStart w:name="z637" w:id="551"/>
    <w:p>
      <w:pPr>
        <w:spacing w:after="0"/>
        <w:ind w:left="0"/>
        <w:jc w:val="both"/>
      </w:pPr>
      <w:r>
        <w:rPr>
          <w:rFonts w:ascii="Times New Roman"/>
          <w:b w:val="false"/>
          <w:i w:val="false"/>
          <w:color w:val="000000"/>
          <w:sz w:val="28"/>
        </w:rPr>
        <w:t>
      Мұнай өнімдері базасын жалға алу шарты кемінде бір жыл мерзімге жасалуға тиіс;";</w:t>
      </w:r>
    </w:p>
    <w:bookmarkEnd w:id="551"/>
    <w:bookmarkStart w:name="z638" w:id="552"/>
    <w:p>
      <w:pPr>
        <w:spacing w:after="0"/>
        <w:ind w:left="0"/>
        <w:jc w:val="both"/>
      </w:pPr>
      <w:r>
        <w:rPr>
          <w:rFonts w:ascii="Times New Roman"/>
          <w:b w:val="false"/>
          <w:i w:val="false"/>
          <w:color w:val="000000"/>
          <w:sz w:val="28"/>
        </w:rPr>
        <w:t>
      мынадай мазмұндағы 3) және 4) тармақшалармен толықтырылсын:</w:t>
      </w:r>
    </w:p>
    <w:bookmarkEnd w:id="552"/>
    <w:bookmarkStart w:name="z639" w:id="553"/>
    <w:p>
      <w:pPr>
        <w:spacing w:after="0"/>
        <w:ind w:left="0"/>
        <w:jc w:val="both"/>
      </w:pPr>
      <w:r>
        <w:rPr>
          <w:rFonts w:ascii="Times New Roman"/>
          <w:b w:val="false"/>
          <w:i w:val="false"/>
          <w:color w:val="000000"/>
          <w:sz w:val="28"/>
        </w:rPr>
        <w:t>
      "3) мұнай өнімдерін өндірушілер, мұнай берушілер авиациялық отынды өткізген және (немесе) мұнай өнімдерін көтерме саудада өткізген жағдайларда және мұнай өнімдерін импорттау жағдайларында меншік құқығында немесе өзге де заңды негіздерде мұнай өнімдерінің базасына немесе резервуарға иелік етуге;</w:t>
      </w:r>
    </w:p>
    <w:bookmarkEnd w:id="553"/>
    <w:bookmarkStart w:name="z640" w:id="554"/>
    <w:p>
      <w:pPr>
        <w:spacing w:after="0"/>
        <w:ind w:left="0"/>
        <w:jc w:val="both"/>
      </w:pPr>
      <w:r>
        <w:rPr>
          <w:rFonts w:ascii="Times New Roman"/>
          <w:b w:val="false"/>
          <w:i w:val="false"/>
          <w:color w:val="000000"/>
          <w:sz w:val="28"/>
        </w:rPr>
        <w:t>
      4) мұнай өнімдерін көтерме сауда арқылы берушілер тізіліміндегі көтерме сауда арқылы берушілер үшін меншік құқығында немесе өзге де заңды негіздерде мұнай өнімдері базасындағы резервуарға иелік етуге тиіс.";</w:t>
      </w:r>
    </w:p>
    <w:bookmarkEnd w:id="5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"Резервуарды немесе мұнай өнімдерінің базасын" деген сөздер "Мұнай өнімдерінің базасын" деген сөздермен ауыстырылсын;</w:t>
      </w:r>
    </w:p>
    <w:bookmarkStart w:name="z642" w:id="55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21-баптың</w:t>
      </w:r>
      <w:r>
        <w:rPr>
          <w:rFonts w:ascii="Times New Roman"/>
          <w:b w:val="false"/>
          <w:i w:val="false"/>
          <w:color w:val="000000"/>
          <w:sz w:val="28"/>
        </w:rPr>
        <w:t xml:space="preserve"> 3-тармағы мынадай мазмұндағы үшінші бөлікпен толықтырылсын:</w:t>
      </w:r>
    </w:p>
    <w:bookmarkEnd w:id="555"/>
    <w:bookmarkStart w:name="z643" w:id="556"/>
    <w:p>
      <w:pPr>
        <w:spacing w:after="0"/>
        <w:ind w:left="0"/>
        <w:jc w:val="both"/>
      </w:pPr>
      <w:r>
        <w:rPr>
          <w:rFonts w:ascii="Times New Roman"/>
          <w:b w:val="false"/>
          <w:i w:val="false"/>
          <w:color w:val="000000"/>
          <w:sz w:val="28"/>
        </w:rPr>
        <w:t>
      "Мұнай өнімдерін өндірушілер мен мұнай берушілер жыл сайын 1 наурыз бен 31 мамыр аралығындағы және 1 шілде мен 30 қыркүйек аралығындағы кезеңде мұнай өнімдерін беру жоспарына сәйкес стационарлық автожанармай құю станцияларының атына бағаларды мемлекеттік реттеу белгіленген мұнай өнімдерінің көлемдерін беруге міндетті.".</w:t>
      </w:r>
    </w:p>
    <w:bookmarkEnd w:id="556"/>
    <w:bookmarkStart w:name="z644" w:id="557"/>
    <w:p>
      <w:pPr>
        <w:spacing w:after="0"/>
        <w:ind w:left="0"/>
        <w:jc w:val="both"/>
      </w:pPr>
      <w:r>
        <w:rPr>
          <w:rFonts w:ascii="Times New Roman"/>
          <w:b w:val="false"/>
          <w:i w:val="false"/>
          <w:color w:val="000000"/>
          <w:sz w:val="28"/>
        </w:rPr>
        <w:t xml:space="preserve">
      38.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63-баптың</w:t>
      </w:r>
      <w:r>
        <w:rPr>
          <w:rFonts w:ascii="Times New Roman"/>
          <w:b w:val="false"/>
          <w:i w:val="false"/>
          <w:color w:val="000000"/>
          <w:sz w:val="28"/>
        </w:rPr>
        <w:t xml:space="preserve"> 1-1-тармағындағы "2023" деген цифрлар "2024" деген цифрлармен ауыстырылсын.</w:t>
      </w:r>
    </w:p>
    <w:bookmarkStart w:name="z646" w:id="558"/>
    <w:p>
      <w:pPr>
        <w:spacing w:after="0"/>
        <w:ind w:left="0"/>
        <w:jc w:val="both"/>
      </w:pPr>
      <w:r>
        <w:rPr>
          <w:rFonts w:ascii="Times New Roman"/>
          <w:b w:val="false"/>
          <w:i w:val="false"/>
          <w:color w:val="000000"/>
          <w:sz w:val="28"/>
        </w:rPr>
        <w:t xml:space="preserve">
      39. "Газ және газбен жабдықтау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58"/>
    <w:bookmarkStart w:name="z647" w:id="5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5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тармақша</w:t>
      </w:r>
      <w:r>
        <w:rPr>
          <w:rFonts w:ascii="Times New Roman"/>
          <w:b w:val="false"/>
          <w:i w:val="false"/>
          <w:color w:val="000000"/>
          <w:sz w:val="28"/>
        </w:rPr>
        <w:t xml:space="preserve"> ", ірі коммерциялық тұтынушы, цифрлық майнингті жүзеге асыратын тұлға" деген сөздермен толықтырылсын;</w:t>
      </w:r>
    </w:p>
    <w:bookmarkStart w:name="z649" w:id="560"/>
    <w:p>
      <w:pPr>
        <w:spacing w:after="0"/>
        <w:ind w:left="0"/>
        <w:jc w:val="both"/>
      </w:pPr>
      <w:r>
        <w:rPr>
          <w:rFonts w:ascii="Times New Roman"/>
          <w:b w:val="false"/>
          <w:i w:val="false"/>
          <w:color w:val="000000"/>
          <w:sz w:val="28"/>
        </w:rPr>
        <w:t>
      мынадай мазмұндағы 42-1) тармақшамен толықтырылсын:</w:t>
      </w:r>
    </w:p>
    <w:bookmarkEnd w:id="560"/>
    <w:bookmarkStart w:name="z650" w:id="561"/>
    <w:p>
      <w:pPr>
        <w:spacing w:after="0"/>
        <w:ind w:left="0"/>
        <w:jc w:val="both"/>
      </w:pPr>
      <w:r>
        <w:rPr>
          <w:rFonts w:ascii="Times New Roman"/>
          <w:b w:val="false"/>
          <w:i w:val="false"/>
          <w:color w:val="000000"/>
          <w:sz w:val="28"/>
        </w:rPr>
        <w:t xml:space="preserve">
      "42-1) ірі коммерциялық тұтынушы – өнеркәсіптік тұтынушы-инвесторды және электр станцияларының тізбесіне енгізілген тұтынушыны қоспағанда, тауарлық газды өз қызметінде пайдалану үшін сатып алатын, осы Заңның </w:t>
      </w:r>
      <w:r>
        <w:rPr>
          <w:rFonts w:ascii="Times New Roman"/>
          <w:b w:val="false"/>
          <w:i w:val="false"/>
          <w:color w:val="000000"/>
          <w:sz w:val="28"/>
        </w:rPr>
        <w:t>8-бабының</w:t>
      </w:r>
      <w:r>
        <w:rPr>
          <w:rFonts w:ascii="Times New Roman"/>
          <w:b w:val="false"/>
          <w:i w:val="false"/>
          <w:color w:val="000000"/>
          <w:sz w:val="28"/>
        </w:rPr>
        <w:t xml:space="preserve"> 4-1-тармағында белгіленген өлшемшарттарға сай келетін заңды тұлға;";</w:t>
      </w:r>
    </w:p>
    <w:bookmarkEnd w:id="561"/>
    <w:bookmarkStart w:name="z651" w:id="56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6) тармақшасындағы "шекті бағасын" деген сөздер "бағаларын" деген сөзбен ауыстырылсын;</w:t>
      </w:r>
    </w:p>
    <w:bookmarkEnd w:id="562"/>
    <w:bookmarkStart w:name="z652" w:id="56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8-бапта</w:t>
      </w:r>
      <w:r>
        <w:rPr>
          <w:rFonts w:ascii="Times New Roman"/>
          <w:b w:val="false"/>
          <w:i w:val="false"/>
          <w:color w:val="000000"/>
          <w:sz w:val="28"/>
        </w:rPr>
        <w:t>:</w:t>
      </w:r>
    </w:p>
    <w:bookmarkEnd w:id="5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10) тармақшасындағы "тұтынушылар тауарлық газбен жабдықтаудың бірыңғай жүйесінің субъектілері болып табылады." деген сөздер "тұтынушылар;" деген сөзбен ауыстырылып, мынадай мазмұндағы 11) және 12) тармақшалармен толықтырылсын:</w:t>
      </w:r>
    </w:p>
    <w:bookmarkStart w:name="z654" w:id="564"/>
    <w:p>
      <w:pPr>
        <w:spacing w:after="0"/>
        <w:ind w:left="0"/>
        <w:jc w:val="both"/>
      </w:pPr>
      <w:r>
        <w:rPr>
          <w:rFonts w:ascii="Times New Roman"/>
          <w:b w:val="false"/>
          <w:i w:val="false"/>
          <w:color w:val="000000"/>
          <w:sz w:val="28"/>
        </w:rPr>
        <w:t>
      "11) ірі коммерциялық тұтынушылар;</w:t>
      </w:r>
    </w:p>
    <w:bookmarkEnd w:id="564"/>
    <w:bookmarkStart w:name="z655" w:id="565"/>
    <w:p>
      <w:pPr>
        <w:spacing w:after="0"/>
        <w:ind w:left="0"/>
        <w:jc w:val="both"/>
      </w:pPr>
      <w:r>
        <w:rPr>
          <w:rFonts w:ascii="Times New Roman"/>
          <w:b w:val="false"/>
          <w:i w:val="false"/>
          <w:color w:val="000000"/>
          <w:sz w:val="28"/>
        </w:rPr>
        <w:t>
      12) цифрлық майнингті жүзеге асыратын тұлғалар тауарлық газбен жабдықтаудың бірыңғай жүйесінің субъектілері болып табылады.";</w:t>
      </w:r>
    </w:p>
    <w:bookmarkEnd w:id="565"/>
    <w:bookmarkStart w:name="z656" w:id="566"/>
    <w:p>
      <w:pPr>
        <w:spacing w:after="0"/>
        <w:ind w:left="0"/>
        <w:jc w:val="both"/>
      </w:pPr>
      <w:r>
        <w:rPr>
          <w:rFonts w:ascii="Times New Roman"/>
          <w:b w:val="false"/>
          <w:i w:val="false"/>
          <w:color w:val="000000"/>
          <w:sz w:val="28"/>
        </w:rPr>
        <w:t xml:space="preserve">
      мынадай мазмұндағы 4-1-тармақпен толықтырылсын: </w:t>
      </w:r>
    </w:p>
    <w:bookmarkEnd w:id="566"/>
    <w:bookmarkStart w:name="z657" w:id="567"/>
    <w:p>
      <w:pPr>
        <w:spacing w:after="0"/>
        <w:ind w:left="0"/>
        <w:jc w:val="both"/>
      </w:pPr>
      <w:r>
        <w:rPr>
          <w:rFonts w:ascii="Times New Roman"/>
          <w:b w:val="false"/>
          <w:i w:val="false"/>
          <w:color w:val="000000"/>
          <w:sz w:val="28"/>
        </w:rPr>
        <w:t>
      "4-1. Газ тұтыну жабдығының санына қарамастан, жылына 10 миллион текше метр және одан көп көлемде тауарлық газды сатып алатын заңды тұлғалар ірі коммерциялық тұтынушылар болып табылады.";</w:t>
      </w:r>
    </w:p>
    <w:bookmarkEnd w:id="567"/>
    <w:bookmarkStart w:name="z658" w:id="56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15-бапта</w:t>
      </w:r>
      <w:r>
        <w:rPr>
          <w:rFonts w:ascii="Times New Roman"/>
          <w:b w:val="false"/>
          <w:i w:val="false"/>
          <w:color w:val="000000"/>
          <w:sz w:val="28"/>
        </w:rPr>
        <w:t>:</w:t>
      </w:r>
    </w:p>
    <w:bookmarkEnd w:id="5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w:t>
      </w:r>
    </w:p>
    <w:bookmarkStart w:name="z660" w:id="569"/>
    <w:p>
      <w:pPr>
        <w:spacing w:after="0"/>
        <w:ind w:left="0"/>
        <w:jc w:val="both"/>
      </w:pPr>
      <w:r>
        <w:rPr>
          <w:rFonts w:ascii="Times New Roman"/>
          <w:b w:val="false"/>
          <w:i w:val="false"/>
          <w:color w:val="000000"/>
          <w:sz w:val="28"/>
        </w:rPr>
        <w:t>
      "3. Мемлекеттің артықшылықты құқығы шеңберінде ұлттық оператор сатып алатын шикі газдың бағасы:";</w:t>
      </w:r>
    </w:p>
    <w:bookmarkEnd w:id="5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абзацы мынадай редакцияда жазылсын:</w:t>
      </w:r>
    </w:p>
    <w:bookmarkStart w:name="z662" w:id="570"/>
    <w:p>
      <w:pPr>
        <w:spacing w:after="0"/>
        <w:ind w:left="0"/>
        <w:jc w:val="both"/>
      </w:pPr>
      <w:r>
        <w:rPr>
          <w:rFonts w:ascii="Times New Roman"/>
          <w:b w:val="false"/>
          <w:i w:val="false"/>
          <w:color w:val="000000"/>
          <w:sz w:val="28"/>
        </w:rPr>
        <w:t>
      "4. Осы баптың 4-1-тармағында көрсетілген жағдайларды қоспағанда, мемлекеттің артықшылықты құқығы шеңберінде ұлттық оператор сатып алатын тауарлық газдың бағасы:";</w:t>
      </w:r>
    </w:p>
    <w:bookmarkEnd w:id="570"/>
    <w:bookmarkStart w:name="z663" w:id="571"/>
    <w:p>
      <w:pPr>
        <w:spacing w:after="0"/>
        <w:ind w:left="0"/>
        <w:jc w:val="both"/>
      </w:pPr>
      <w:r>
        <w:rPr>
          <w:rFonts w:ascii="Times New Roman"/>
          <w:b w:val="false"/>
          <w:i w:val="false"/>
          <w:color w:val="000000"/>
          <w:sz w:val="28"/>
        </w:rPr>
        <w:t>
      мынадай мазмұндағы 4-1-тармақпен толықтырылсын:</w:t>
      </w:r>
    </w:p>
    <w:bookmarkEnd w:id="571"/>
    <w:bookmarkStart w:name="z664" w:id="572"/>
    <w:p>
      <w:pPr>
        <w:spacing w:after="0"/>
        <w:ind w:left="0"/>
        <w:jc w:val="both"/>
      </w:pPr>
      <w:r>
        <w:rPr>
          <w:rFonts w:ascii="Times New Roman"/>
          <w:b w:val="false"/>
          <w:i w:val="false"/>
          <w:color w:val="000000"/>
          <w:sz w:val="28"/>
        </w:rPr>
        <w:t>
      "4-1. 2023 жылғы 1 қаңтардан кейін жасалған жер қойнауын пайдалануға арналған келісімшарт бойынша өз қызметін жүзеге асыратын жер қойнауын пайдаланушылар өндіретін тауарлық газдың бағасы көрсетілген күнге дейін жер қойнауын пайдалануға арналған өзге келісімшарттар (лицензиялар) шеңберінде шикі газ өндіру жүзеге асырылмаған жер қойнауы учаскесіне (учаскелеріне) қатысты:</w:t>
      </w:r>
    </w:p>
    <w:bookmarkEnd w:id="572"/>
    <w:bookmarkStart w:name="z665" w:id="573"/>
    <w:p>
      <w:pPr>
        <w:spacing w:after="0"/>
        <w:ind w:left="0"/>
        <w:jc w:val="both"/>
      </w:pPr>
      <w:r>
        <w:rPr>
          <w:rFonts w:ascii="Times New Roman"/>
          <w:b w:val="false"/>
          <w:i w:val="false"/>
          <w:color w:val="000000"/>
          <w:sz w:val="28"/>
        </w:rPr>
        <w:t>
      1) ұлттық операторға тауарлық газды өткізудің болжамды орнынан Қазақстан Республикасының шекарасына дейін тауарлық газды магистральдық газ құбыржолдары жүйесі арқылы тасымалдауға арналған шығыстар;</w:t>
      </w:r>
    </w:p>
    <w:bookmarkEnd w:id="573"/>
    <w:bookmarkStart w:name="z666" w:id="574"/>
    <w:p>
      <w:pPr>
        <w:spacing w:after="0"/>
        <w:ind w:left="0"/>
        <w:jc w:val="both"/>
      </w:pPr>
      <w:r>
        <w:rPr>
          <w:rFonts w:ascii="Times New Roman"/>
          <w:b w:val="false"/>
          <w:i w:val="false"/>
          <w:color w:val="000000"/>
          <w:sz w:val="28"/>
        </w:rPr>
        <w:t>
      2) тауарлық газды жер қойнауын пайдаланушыдан ұлттық операторға тауарлық газды өткізудің болжамды орнына дейін тасымалдауға арналған шығыстар;</w:t>
      </w:r>
    </w:p>
    <w:bookmarkEnd w:id="574"/>
    <w:bookmarkStart w:name="z667" w:id="575"/>
    <w:p>
      <w:pPr>
        <w:spacing w:after="0"/>
        <w:ind w:left="0"/>
        <w:jc w:val="both"/>
      </w:pPr>
      <w:r>
        <w:rPr>
          <w:rFonts w:ascii="Times New Roman"/>
          <w:b w:val="false"/>
          <w:i w:val="false"/>
          <w:color w:val="000000"/>
          <w:sz w:val="28"/>
        </w:rPr>
        <w:t>
      3) ұлттық оператордың он пайызға дейінгі мөлшердегі рентабельділік нормалары шегеріле отырып, тауарлық газды көтерме саудада өткізудің шекті бағалары мен тауарлық газдың экспорттық бағаларының орташа арифметикалық мәні негізге алынып, көмірсутектер кен орнын әзірлеу мен шикі газды қайта өңдеудің күрделілігі ескеріле отырып айқындалады.</w:t>
      </w:r>
    </w:p>
    <w:bookmarkEnd w:id="575"/>
    <w:bookmarkStart w:name="z668" w:id="576"/>
    <w:p>
      <w:pPr>
        <w:spacing w:after="0"/>
        <w:ind w:left="0"/>
        <w:jc w:val="both"/>
      </w:pPr>
      <w:r>
        <w:rPr>
          <w:rFonts w:ascii="Times New Roman"/>
          <w:b w:val="false"/>
          <w:i w:val="false"/>
          <w:color w:val="000000"/>
          <w:sz w:val="28"/>
        </w:rPr>
        <w:t>
      Осы тармақта көзделген тауарлық газдың бағасын айқындау тәртібі өз қызметін 2023 жылғы 1 қаңтарға дейін жасалған (берілген) жер қойнауын пайдалануға арналған келісімшарт (лицензия) бойынша жүзеге асыратын жер қойнауын пайдаланушылар өндіретін тауарлық газдың осындай жер қойнауын пайдаланушының ұлттық операторға жылдық тауарлық газды өткізу көлемінің 2023 жылдың алдындағы қатарынан күнтізбелік бес жылдағы орташа арифметикалық мәнінен асатын көлемдеріне де қолданылады.";</w:t>
      </w:r>
    </w:p>
    <w:bookmarkEnd w:id="5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670" w:id="577"/>
    <w:p>
      <w:pPr>
        <w:spacing w:after="0"/>
        <w:ind w:left="0"/>
        <w:jc w:val="both"/>
      </w:pPr>
      <w:r>
        <w:rPr>
          <w:rFonts w:ascii="Times New Roman"/>
          <w:b w:val="false"/>
          <w:i w:val="false"/>
          <w:color w:val="000000"/>
          <w:sz w:val="28"/>
        </w:rPr>
        <w:t>
      "5. Мемлекеттің артықшылықты құқығы шеңберінде ұлттық оператор сатып алатын шикі және тауарлық газдың бағасын жер қойнауын пайдаланушы уәкілетті орган бекіткен қағидаларға сәйкес айқындайды және ол уәкілетті органның сараптауына және бекітуіне жатады.";</w:t>
      </w:r>
    </w:p>
    <w:bookmarkEnd w:id="5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"газдың шекті бағасының" деген сөздер "газ бағасының"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"газдың шекті бағасының", "газдың шекті бағасын" деген сөздер тиісінше "газ бағасының", "газ бағасын"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674" w:id="578"/>
    <w:p>
      <w:pPr>
        <w:spacing w:after="0"/>
        <w:ind w:left="0"/>
        <w:jc w:val="both"/>
      </w:pPr>
      <w:r>
        <w:rPr>
          <w:rFonts w:ascii="Times New Roman"/>
          <w:b w:val="false"/>
          <w:i w:val="false"/>
          <w:color w:val="000000"/>
          <w:sz w:val="28"/>
        </w:rPr>
        <w:t>
      "8. Жер қойнауын пайдаланушылар мемлекеттің артықшылықты құқығын сақтауға міндетті.";</w:t>
      </w:r>
    </w:p>
    <w:bookmarkEnd w:id="5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2) тармақшасындағы "бағасын" деген сөз "бекітілген бағасын" деген сөздермен ауыстырылсын;</w:t>
      </w:r>
    </w:p>
    <w:bookmarkStart w:name="z676" w:id="57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17-бапта</w:t>
      </w:r>
      <w:r>
        <w:rPr>
          <w:rFonts w:ascii="Times New Roman"/>
          <w:b w:val="false"/>
          <w:i w:val="false"/>
          <w:color w:val="000000"/>
          <w:sz w:val="28"/>
        </w:rPr>
        <w:t>:</w:t>
      </w:r>
    </w:p>
    <w:bookmarkEnd w:id="5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бөлігінің 1) тармақшасы ", ірі коммерциялық тұтынушыларға, цифрлық майнингті жүзеге асыратын тұлғаларға, цифрлық майнингті жүзеге асыру үшін электр энергиясын өндіруді жүзеге асыратын тұлғаларға, цифрлық майнингті жүзеге асыратын тұлғаларды электр энергиясымен жабдықтауды жүзеге асыратын тұлғаларға" деген сөздермен толықтырылсын;</w:t>
      </w:r>
    </w:p>
    <w:bookmarkStart w:name="z678" w:id="580"/>
    <w:p>
      <w:pPr>
        <w:spacing w:after="0"/>
        <w:ind w:left="0"/>
        <w:jc w:val="both"/>
      </w:pPr>
      <w:r>
        <w:rPr>
          <w:rFonts w:ascii="Times New Roman"/>
          <w:b w:val="false"/>
          <w:i w:val="false"/>
          <w:color w:val="000000"/>
          <w:sz w:val="28"/>
        </w:rPr>
        <w:t>
      мынадай мазмұндағы 6-1-тармақпен толықтырылсын:</w:t>
      </w:r>
    </w:p>
    <w:bookmarkEnd w:id="580"/>
    <w:bookmarkStart w:name="z679" w:id="581"/>
    <w:p>
      <w:pPr>
        <w:spacing w:after="0"/>
        <w:ind w:left="0"/>
        <w:jc w:val="both"/>
      </w:pPr>
      <w:r>
        <w:rPr>
          <w:rFonts w:ascii="Times New Roman"/>
          <w:b w:val="false"/>
          <w:i w:val="false"/>
          <w:color w:val="000000"/>
          <w:sz w:val="28"/>
        </w:rPr>
        <w:t>
      "6-1. Электр станцияларының тізбесіне енгізілген тұтынушыларға, ірі коммерциялық тұтынушыларға, цифрлық майнингті жүзеге асыратын тұлғаларға, цифрлық майнингті жүзеге асыру үшін электр энергиясын өндіруді жүзеге асыратын тұлғаларға, цифрлық майнингті жүзеге асыратын тұлғаларды электр энергиясымен жабдықтауды жүзеге асыратын тұлғаларға тауарлық газды өткізу шарттарында:</w:t>
      </w:r>
    </w:p>
    <w:bookmarkEnd w:id="581"/>
    <w:bookmarkStart w:name="z680" w:id="582"/>
    <w:p>
      <w:pPr>
        <w:spacing w:after="0"/>
        <w:ind w:left="0"/>
        <w:jc w:val="both"/>
      </w:pPr>
      <w:r>
        <w:rPr>
          <w:rFonts w:ascii="Times New Roman"/>
          <w:b w:val="false"/>
          <w:i w:val="false"/>
          <w:color w:val="000000"/>
          <w:sz w:val="28"/>
        </w:rPr>
        <w:t>
      электр станцияларының тізбесіне енгізілген тұтынушылардың халықты, заңды тұлғаларды, цифрлық майнингті жүзеге асыратын тұлғаларды энергиямен жабдықтау үшін тауарлық газдың пайдаланылуын бөлек есепке алуды жүргізу жөніндегі;</w:t>
      </w:r>
    </w:p>
    <w:bookmarkEnd w:id="582"/>
    <w:bookmarkStart w:name="z681" w:id="583"/>
    <w:p>
      <w:pPr>
        <w:spacing w:after="0"/>
        <w:ind w:left="0"/>
        <w:jc w:val="both"/>
      </w:pPr>
      <w:r>
        <w:rPr>
          <w:rFonts w:ascii="Times New Roman"/>
          <w:b w:val="false"/>
          <w:i w:val="false"/>
          <w:color w:val="000000"/>
          <w:sz w:val="28"/>
        </w:rPr>
        <w:t>
      ірі коммерциялық тұтынушылардың әлеуметтік маңызы бар азық-түлік тауарларын, сондай-ақ халық пен заңды тұлғалар үшін жылу және (немесе) электр энергиясын және басқа да тауарларды өндіру үшін тауарлық газдың пайдаланылуын бөлек есепке алуды жүргізу жөніндегі;</w:t>
      </w:r>
    </w:p>
    <w:bookmarkEnd w:id="583"/>
    <w:bookmarkStart w:name="z682" w:id="584"/>
    <w:p>
      <w:pPr>
        <w:spacing w:after="0"/>
        <w:ind w:left="0"/>
        <w:jc w:val="both"/>
      </w:pPr>
      <w:r>
        <w:rPr>
          <w:rFonts w:ascii="Times New Roman"/>
          <w:b w:val="false"/>
          <w:i w:val="false"/>
          <w:color w:val="000000"/>
          <w:sz w:val="28"/>
        </w:rPr>
        <w:t>
      цифрлық майнингті жүзеге асыратын тұлғалардың цифрлық майнингті және өзге де қызметті жүзеге асыруға тауарлық газдың пайдаланылуын бөлек есепке алуды жүргізу жөніндегі;</w:t>
      </w:r>
    </w:p>
    <w:bookmarkEnd w:id="584"/>
    <w:bookmarkStart w:name="z683" w:id="585"/>
    <w:p>
      <w:pPr>
        <w:spacing w:after="0"/>
        <w:ind w:left="0"/>
        <w:jc w:val="both"/>
      </w:pPr>
      <w:r>
        <w:rPr>
          <w:rFonts w:ascii="Times New Roman"/>
          <w:b w:val="false"/>
          <w:i w:val="false"/>
          <w:color w:val="000000"/>
          <w:sz w:val="28"/>
        </w:rPr>
        <w:t>
      электр энергиясын өндіруді жүзеге асыратын тұлғалардың цифрлық майнингті жүзеге асыратын тұлғаларға және өзге де тұлғаларға электр энергиясын өндіру үшін тауарлық газдың пайдаланылуын бөлек есепке алуды жүргізу жөніндегі;</w:t>
      </w:r>
    </w:p>
    <w:bookmarkEnd w:id="585"/>
    <w:bookmarkStart w:name="z684" w:id="586"/>
    <w:p>
      <w:pPr>
        <w:spacing w:after="0"/>
        <w:ind w:left="0"/>
        <w:jc w:val="both"/>
      </w:pPr>
      <w:r>
        <w:rPr>
          <w:rFonts w:ascii="Times New Roman"/>
          <w:b w:val="false"/>
          <w:i w:val="false"/>
          <w:color w:val="000000"/>
          <w:sz w:val="28"/>
        </w:rPr>
        <w:t>
      тұтынушыларды электр энергиясымен жабдықтауды жүзеге асыратын тұлғалардың цифрлық майнингті жүзеге асыратын тұлғаларға және өзге де тұлғаларға электр энергиясын өткізу көлемін бөлек есепке алуды жүргізу жөніндегі міндеттемелері көзделеді.";</w:t>
      </w:r>
    </w:p>
    <w:bookmarkEnd w:id="5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5) тармақшасындағы "болған жағдайларда, газ тасымалдау немесе газ тарату ұйымы немесе топтық резервуарлық қондырғылардың иесі бұзушылықтар жойылғанға дейін тұтынушыға тауарлық немесе сұйытылған мұнай газын беруді біржақты тәртіппен тоқтата тұруға құқылы." деген сөздер "болған;" деген сөзбен ауыстырылып, мынадай мазмұндағы 6) тармақшамен толықтырылсын:</w:t>
      </w:r>
    </w:p>
    <w:bookmarkStart w:name="z686" w:id="587"/>
    <w:p>
      <w:pPr>
        <w:spacing w:after="0"/>
        <w:ind w:left="0"/>
        <w:jc w:val="both"/>
      </w:pPr>
      <w:r>
        <w:rPr>
          <w:rFonts w:ascii="Times New Roman"/>
          <w:b w:val="false"/>
          <w:i w:val="false"/>
          <w:color w:val="000000"/>
          <w:sz w:val="28"/>
        </w:rPr>
        <w:t>
      "6) осы баптың 6-1-тармағында көзделген, тауарлық газды бөлек есепке алуды жүргізу жөніндегі шарт талаптары бұзылған жағдайларда, газ тасымалдау немесе газ тарату ұйымы немесе топтық резервуарлық қондырғылардың иесі бұзушылықтар жойылғанға дейін тұтынушыға тауарлық немесе сұйытылған мұнай газын беруді біржақты тәртіппен тоқтата тұруға құқылы.";</w:t>
      </w:r>
    </w:p>
    <w:bookmarkEnd w:id="587"/>
    <w:bookmarkStart w:name="z687" w:id="58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19-баптың</w:t>
      </w:r>
      <w:r>
        <w:rPr>
          <w:rFonts w:ascii="Times New Roman"/>
          <w:b w:val="false"/>
          <w:i w:val="false"/>
          <w:color w:val="000000"/>
          <w:sz w:val="28"/>
        </w:rPr>
        <w:t xml:space="preserve"> 2-тармағы "енгізілген тұтынушылар" деген сөздерден кейін ", ірі коммерциялық тұтынушылар, цифрлық майнингті жүзеге асыратын тұлғалар, цифрлық майнингті жүзеге асыру үшін электр энергиясын өндіруді жүзеге асыратын тұлғалар" деген сөздермен толықтырылсын;</w:t>
      </w:r>
    </w:p>
    <w:bookmarkEnd w:id="588"/>
    <w:bookmarkStart w:name="z688" w:id="58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20-бапта</w:t>
      </w:r>
      <w:r>
        <w:rPr>
          <w:rFonts w:ascii="Times New Roman"/>
          <w:b w:val="false"/>
          <w:i w:val="false"/>
          <w:color w:val="000000"/>
          <w:sz w:val="28"/>
        </w:rPr>
        <w:t>:</w:t>
      </w:r>
    </w:p>
    <w:bookmarkEnd w:id="5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690" w:id="590"/>
    <w:p>
      <w:pPr>
        <w:spacing w:after="0"/>
        <w:ind w:left="0"/>
        <w:jc w:val="both"/>
      </w:pPr>
      <w:r>
        <w:rPr>
          <w:rFonts w:ascii="Times New Roman"/>
          <w:b w:val="false"/>
          <w:i w:val="false"/>
          <w:color w:val="000000"/>
          <w:sz w:val="28"/>
        </w:rPr>
        <w:t>
      "20-бап. Тауарлық және сұйытылған мұнай газына баға белгілеу";</w:t>
      </w:r>
    </w:p>
    <w:bookmarkEnd w:id="5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p>
    <w:bookmarkStart w:name="z692" w:id="591"/>
    <w:p>
      <w:pPr>
        <w:spacing w:after="0"/>
        <w:ind w:left="0"/>
        <w:jc w:val="both"/>
      </w:pPr>
      <w:r>
        <w:rPr>
          <w:rFonts w:ascii="Times New Roman"/>
          <w:b w:val="false"/>
          <w:i w:val="false"/>
          <w:color w:val="000000"/>
          <w:sz w:val="28"/>
        </w:rPr>
        <w:t>
      "2. Тауарлық газды iшкi нарықта көтерме саудада өткiзудiң шектi бағалары Қазақстан Республикасының өңiрлерiн газбен жабдықтаудың экономикалық және әлеуметтiк жағдайлары ескерiле отырып, жылдарға бөлу арқылы әрбір бес жыл сайын әрбiр облыс, республикалық маңызы бар қала, астана, тұтынушыларға одан әрі өткізу мақсатында сығымдалған және (немесе) сұйытылған табиғи газ өндіру үшін тауарлық газды сатып алатын өнеркәсіптік тұтынушы-инвесторлар үшін жеке белгiленедi және қажет болған кезде уәкілетті орган айқындайтын тәртіппен жыл сайын 1 шілдеде түзетіліп отырады.</w:t>
      </w:r>
    </w:p>
    <w:bookmarkEnd w:id="591"/>
    <w:bookmarkStart w:name="z693" w:id="592"/>
    <w:p>
      <w:pPr>
        <w:spacing w:after="0"/>
        <w:ind w:left="0"/>
        <w:jc w:val="both"/>
      </w:pPr>
      <w:r>
        <w:rPr>
          <w:rFonts w:ascii="Times New Roman"/>
          <w:b w:val="false"/>
          <w:i w:val="false"/>
          <w:color w:val="000000"/>
          <w:sz w:val="28"/>
        </w:rPr>
        <w:t>
      Түзету тауарлық газды сатып алу бағаларының, тауарлық газ құрылымының және (немесе) көздерінің және (немесе) тауарлық газды магистральдық газ құбыржолдары арқылы тасымалдауға, тауарлық газды жерасты газ қоймаларында сақтауға арналған мемлекеттік реттеуге жататын тарифтердің өзгеруіне байланысты ұлттық оператордың уәкілетті органға жүгінуі негізінде жылына бір реттен асырылмай жүргізіледі.</w:t>
      </w:r>
    </w:p>
    <w:bookmarkEnd w:id="592"/>
    <w:bookmarkStart w:name="z694" w:id="593"/>
    <w:p>
      <w:pPr>
        <w:spacing w:after="0"/>
        <w:ind w:left="0"/>
        <w:jc w:val="both"/>
      </w:pPr>
      <w:r>
        <w:rPr>
          <w:rFonts w:ascii="Times New Roman"/>
          <w:b w:val="false"/>
          <w:i w:val="false"/>
          <w:color w:val="000000"/>
          <w:sz w:val="28"/>
        </w:rPr>
        <w:t xml:space="preserve">
      2-1. Мұнай-газ-химия өнімдерін өндіру жөніндегі инвестициялық жобаларды іске асыру мақсатында тауарлық газды өнеркәсіптік өндірісте отын және (немесе) шикізат ретінде пайдалану үшін сатып алатын өнеркәсіптік тұтынушы-инвесторлар үшін тауарлық газды ішкі нарықта көтерме саудада өткізудің шекті бағалары олар пайдалануға енгізілген күннен бастап жылдарға бөлу арқылы әрбір бес жыл сайын әрбір облыс, республикалық маңызы бар қала, астана үшін жеке белгіленеді және қажет болған кезде уәкілетті орган айқындайтын тәртіппен жыл сайын 1 шілдеде түзетіліп отырады. </w:t>
      </w:r>
    </w:p>
    <w:bookmarkEnd w:id="593"/>
    <w:bookmarkStart w:name="z695" w:id="594"/>
    <w:p>
      <w:pPr>
        <w:spacing w:after="0"/>
        <w:ind w:left="0"/>
        <w:jc w:val="both"/>
      </w:pPr>
      <w:r>
        <w:rPr>
          <w:rFonts w:ascii="Times New Roman"/>
          <w:b w:val="false"/>
          <w:i w:val="false"/>
          <w:color w:val="000000"/>
          <w:sz w:val="28"/>
        </w:rPr>
        <w:t xml:space="preserve">
      Түзету тауарлық газды сатып алу бағаларының, тауарлық газ құрылымының және (немесе) көздерінің және (немесе) тауарлық газды магистральдық газ құбыржолдары арқылы тасымалдауға, тауарлық газды жерасты газ қоймаларында сақтауға арналған, мемлекеттік реттеуге жататын тарифтердің өзгеруіне байланысты ұлттық оператордың уәкілетті органға жүгінуі негізінде жылына бір реттен асырылмай жүргізіледі. </w:t>
      </w:r>
    </w:p>
    <w:bookmarkEnd w:id="594"/>
    <w:bookmarkStart w:name="z696" w:id="595"/>
    <w:p>
      <w:pPr>
        <w:spacing w:after="0"/>
        <w:ind w:left="0"/>
        <w:jc w:val="both"/>
      </w:pPr>
      <w:r>
        <w:rPr>
          <w:rFonts w:ascii="Times New Roman"/>
          <w:b w:val="false"/>
          <w:i w:val="false"/>
          <w:color w:val="000000"/>
          <w:sz w:val="28"/>
        </w:rPr>
        <w:t>
      2-2. Электр станцияларының тізбесіне енгізілген тұтынушылар үшін тауарлық газды ішкі нарықта көтерме саудада өткізудің шекті бағалары электр станцияларының тізбесіне енгізілген әрбір тұтынушы үшін жылдарға бөлу арқылы әрбір бес жыл сайын жеке белгіленеді және қажет болған кезде уәкілетті орган айқындайтын тәртіппен жыл сайын 1 шілдеде түзетіліп отырады.</w:t>
      </w:r>
    </w:p>
    <w:bookmarkEnd w:id="595"/>
    <w:bookmarkStart w:name="z697" w:id="596"/>
    <w:p>
      <w:pPr>
        <w:spacing w:after="0"/>
        <w:ind w:left="0"/>
        <w:jc w:val="both"/>
      </w:pPr>
      <w:r>
        <w:rPr>
          <w:rFonts w:ascii="Times New Roman"/>
          <w:b w:val="false"/>
          <w:i w:val="false"/>
          <w:color w:val="000000"/>
          <w:sz w:val="28"/>
        </w:rPr>
        <w:t>
      Түзету тауарлық газды сатып алу бағаларының, тауарлық газ құрылымының және (немесе) көздерінің және (немесе) тауарлық газды магистральдық газ құбыржолдары арқылы тасымалдауға, тауарлық газды жерасты газ қоймаларында сақтауға арналған, мемлекеттік реттеуге жататын тарифтердің өзгеруіне байланысты ұлттық оператордың уәкілетті органға жүгінуі негізінде жылына бір реттен асырылмай жүргізіледі.";</w:t>
      </w:r>
    </w:p>
    <w:bookmarkEnd w:id="596"/>
    <w:bookmarkStart w:name="z698" w:id="597"/>
    <w:p>
      <w:pPr>
        <w:spacing w:after="0"/>
        <w:ind w:left="0"/>
        <w:jc w:val="both"/>
      </w:pPr>
      <w:r>
        <w:rPr>
          <w:rFonts w:ascii="Times New Roman"/>
          <w:b w:val="false"/>
          <w:i w:val="false"/>
          <w:color w:val="000000"/>
          <w:sz w:val="28"/>
        </w:rPr>
        <w:t xml:space="preserve">
      мынадай мазмұндағы 2-3 және 2-4-тармақтармен толықтырылсын: </w:t>
      </w:r>
    </w:p>
    <w:bookmarkEnd w:id="597"/>
    <w:bookmarkStart w:name="z699" w:id="598"/>
    <w:p>
      <w:pPr>
        <w:spacing w:after="0"/>
        <w:ind w:left="0"/>
        <w:jc w:val="both"/>
      </w:pPr>
      <w:r>
        <w:rPr>
          <w:rFonts w:ascii="Times New Roman"/>
          <w:b w:val="false"/>
          <w:i w:val="false"/>
          <w:color w:val="000000"/>
          <w:sz w:val="28"/>
        </w:rPr>
        <w:t>
      "2-3. Ірі коммерциялық тұтынушыларға, цифрлық майнингті жүзеге асыратын тұлғаларға немесе цифрлық майнингті жүзеге асыру үшін электр энергиясын өндіру жөніндегі тұлғаларға кейіннен өткізуге арналған тауарлық газды ішкі нарықта көтерме саудада өткізудің шекті бағалары осы баптың 3-3-тармағына сәйкес жыл сайын 1 шілдеде әрбір облыс, республикалық маңызы бар қала, астана үшін жеке белгіленеді.</w:t>
      </w:r>
    </w:p>
    <w:bookmarkEnd w:id="598"/>
    <w:bookmarkStart w:name="z700" w:id="599"/>
    <w:p>
      <w:pPr>
        <w:spacing w:after="0"/>
        <w:ind w:left="0"/>
        <w:jc w:val="both"/>
      </w:pPr>
      <w:r>
        <w:rPr>
          <w:rFonts w:ascii="Times New Roman"/>
          <w:b w:val="false"/>
          <w:i w:val="false"/>
          <w:color w:val="000000"/>
          <w:sz w:val="28"/>
        </w:rPr>
        <w:t>
      2-4. Ірі коммерциялық тұтынушылар үшін белгіленетін шекті бағалар:</w:t>
      </w:r>
    </w:p>
    <w:bookmarkEnd w:id="599"/>
    <w:bookmarkStart w:name="z701" w:id="600"/>
    <w:p>
      <w:pPr>
        <w:spacing w:after="0"/>
        <w:ind w:left="0"/>
        <w:jc w:val="both"/>
      </w:pPr>
      <w:r>
        <w:rPr>
          <w:rFonts w:ascii="Times New Roman"/>
          <w:b w:val="false"/>
          <w:i w:val="false"/>
          <w:color w:val="000000"/>
          <w:sz w:val="28"/>
        </w:rPr>
        <w:t>
      әлеуметтік маңызы бар азық-түлік тауарларын;</w:t>
      </w:r>
    </w:p>
    <w:bookmarkEnd w:id="600"/>
    <w:bookmarkStart w:name="z702" w:id="601"/>
    <w:p>
      <w:pPr>
        <w:spacing w:after="0"/>
        <w:ind w:left="0"/>
        <w:jc w:val="both"/>
      </w:pPr>
      <w:r>
        <w:rPr>
          <w:rFonts w:ascii="Times New Roman"/>
          <w:b w:val="false"/>
          <w:i w:val="false"/>
          <w:color w:val="000000"/>
          <w:sz w:val="28"/>
        </w:rPr>
        <w:t>
      цифрлық майнингті жүзеге асыратын тұлғаларды қоспағанда, халық және заңды тұлғалар үшін жылу және (немесе) электр энергиясын өндіруге қажетті тауарлық газды өткізу жөніндегі қатынастарға қолданылмайды.";</w:t>
      </w:r>
    </w:p>
    <w:bookmarkEnd w:id="6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704" w:id="602"/>
    <w:p>
      <w:pPr>
        <w:spacing w:after="0"/>
        <w:ind w:left="0"/>
        <w:jc w:val="both"/>
      </w:pPr>
      <w:r>
        <w:rPr>
          <w:rFonts w:ascii="Times New Roman"/>
          <w:b w:val="false"/>
          <w:i w:val="false"/>
          <w:color w:val="000000"/>
          <w:sz w:val="28"/>
        </w:rPr>
        <w:t>
      "3-1. Уәкiлеттi орган табиғи монополиялардың тиісті салаларында басшылықты жүзеге асыратын уәкiлеттi органмен келiсу бойынша мұнай-газ-химия өнімдерін өндіру жөніндегі инвестициялық жобаны іске асыру мақсатында тауарлық газды өнеркәсіптік өндірісте отын және (немесе) шикізат ретінде пайдалану үшін сатып алатын өнеркәсіптік тұтынушы-инвестор үшін тауарлық газды ішкі нарықта көтерме саудада өткiзудiң шектi бағаларын кейіннен 1 шілдеден бастап бесжылдық кезеңге бекіте отырып, жоба пайдалануға енгізілген күнге дейін отыз жұмыс күнінен кешiктiрмей бекiтедi және қажет болған кезде уәкілетті орган айқындайтын тәртіппен жыл сайын 1 шілдеде түзетіп отырады.</w:t>
      </w:r>
    </w:p>
    <w:bookmarkEnd w:id="602"/>
    <w:bookmarkStart w:name="z705" w:id="603"/>
    <w:p>
      <w:pPr>
        <w:spacing w:after="0"/>
        <w:ind w:left="0"/>
        <w:jc w:val="both"/>
      </w:pPr>
      <w:r>
        <w:rPr>
          <w:rFonts w:ascii="Times New Roman"/>
          <w:b w:val="false"/>
          <w:i w:val="false"/>
          <w:color w:val="000000"/>
          <w:sz w:val="28"/>
        </w:rPr>
        <w:t>
      Түзету тауарлық газды сатып алу бағасының, тауарлық газ құрылымының және (немесе) көздерінің және (немесе) тауарлық газды магистральдық газ құбыржолдары арқылы тасымалдауға, тауарлық газды жерасты газ қоймаларында сақтауға арналған мемлекеттік реттеуге жататын тарифтердің өзгеруіне байланысты ұлттық оператордың уәкілетті органға жүгінуі негізінде жылына бір реттен асырылмай жүргізіледі."</w:t>
      </w:r>
    </w:p>
    <w:bookmarkEnd w:id="603"/>
    <w:bookmarkStart w:name="z706" w:id="604"/>
    <w:p>
      <w:pPr>
        <w:spacing w:after="0"/>
        <w:ind w:left="0"/>
        <w:jc w:val="both"/>
      </w:pPr>
      <w:r>
        <w:rPr>
          <w:rFonts w:ascii="Times New Roman"/>
          <w:b w:val="false"/>
          <w:i w:val="false"/>
          <w:color w:val="000000"/>
          <w:sz w:val="28"/>
        </w:rPr>
        <w:t>
      мынадай мазмұндағы 3-3-тармақпен толықтырылсын:</w:t>
      </w:r>
    </w:p>
    <w:bookmarkEnd w:id="604"/>
    <w:bookmarkStart w:name="z707" w:id="605"/>
    <w:p>
      <w:pPr>
        <w:spacing w:after="0"/>
        <w:ind w:left="0"/>
        <w:jc w:val="both"/>
      </w:pPr>
      <w:r>
        <w:rPr>
          <w:rFonts w:ascii="Times New Roman"/>
          <w:b w:val="false"/>
          <w:i w:val="false"/>
          <w:color w:val="000000"/>
          <w:sz w:val="28"/>
        </w:rPr>
        <w:t>
      "3-3. Уәкілетті орган табиғи монополиялардың тиісті салаларында басшылықты жүзеге асыратын уәкілетті органмен келісу бойынша жыл сайын 15 мамырдан кешіктірілмейтін мерзімде:</w:t>
      </w:r>
    </w:p>
    <w:bookmarkEnd w:id="605"/>
    <w:bookmarkStart w:name="z708" w:id="606"/>
    <w:p>
      <w:pPr>
        <w:spacing w:after="0"/>
        <w:ind w:left="0"/>
        <w:jc w:val="both"/>
      </w:pPr>
      <w:r>
        <w:rPr>
          <w:rFonts w:ascii="Times New Roman"/>
          <w:b w:val="false"/>
          <w:i w:val="false"/>
          <w:color w:val="000000"/>
          <w:sz w:val="28"/>
        </w:rPr>
        <w:t xml:space="preserve">
      ірі коммерциялық тұтынушыларға; </w:t>
      </w:r>
    </w:p>
    <w:bookmarkEnd w:id="606"/>
    <w:bookmarkStart w:name="z709" w:id="607"/>
    <w:p>
      <w:pPr>
        <w:spacing w:after="0"/>
        <w:ind w:left="0"/>
        <w:jc w:val="both"/>
      </w:pPr>
      <w:r>
        <w:rPr>
          <w:rFonts w:ascii="Times New Roman"/>
          <w:b w:val="false"/>
          <w:i w:val="false"/>
          <w:color w:val="000000"/>
          <w:sz w:val="28"/>
        </w:rPr>
        <w:t xml:space="preserve">
      цифрлық майнингті жүзеге асыратын тұлғаларға немесе цифрлық майнингті жүзеге асыру үшін электр энергиясын өндіру жөніндегі тұлғаларға кейіннен өткізуге арналған тауарлық газды алдағы жылы ішкі нарықта көтерме саудада өткізудің шекті бағаларын бекітеді."; </w:t>
      </w:r>
    </w:p>
    <w:bookmarkEnd w:id="607"/>
    <w:bookmarkStart w:name="z710" w:id="60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25-баптың</w:t>
      </w:r>
      <w:r>
        <w:rPr>
          <w:rFonts w:ascii="Times New Roman"/>
          <w:b w:val="false"/>
          <w:i w:val="false"/>
          <w:color w:val="000000"/>
          <w:sz w:val="28"/>
        </w:rPr>
        <w:t xml:space="preserve"> 4-1-тармағы "тұтынушылар" деген сөзден кейін ", ірі коммерциялық тұтынушылар, цифрлық майнингті жүзеге асыратын тұлғалар не цифрлық майнингті жүзеге асыру үшін электр энергиясын өндіру жөніндегі тұлғалар" деген сөздермен толықтырылсын;</w:t>
      </w:r>
    </w:p>
    <w:bookmarkEnd w:id="608"/>
    <w:bookmarkStart w:name="z711" w:id="60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27-баптың</w:t>
      </w:r>
      <w:r>
        <w:rPr>
          <w:rFonts w:ascii="Times New Roman"/>
          <w:b w:val="false"/>
          <w:i w:val="false"/>
          <w:color w:val="000000"/>
          <w:sz w:val="28"/>
        </w:rPr>
        <w:t xml:space="preserve"> 1-тармағының 4-1) тармақшасындағы "өнім беру жоспарынан тыс" деген сөздер алып тасталсын;</w:t>
      </w:r>
    </w:p>
    <w:bookmarkEnd w:id="609"/>
    <w:bookmarkStart w:name="z712" w:id="61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28-баптың</w:t>
      </w:r>
      <w:r>
        <w:rPr>
          <w:rFonts w:ascii="Times New Roman"/>
          <w:b w:val="false"/>
          <w:i w:val="false"/>
          <w:color w:val="000000"/>
          <w:sz w:val="28"/>
        </w:rPr>
        <w:t xml:space="preserve"> 1-тармағының 1) тармақшасы мынадай редакцияда жазылсын:</w:t>
      </w:r>
    </w:p>
    <w:bookmarkEnd w:id="610"/>
    <w:bookmarkStart w:name="z713" w:id="611"/>
    <w:p>
      <w:pPr>
        <w:spacing w:after="0"/>
        <w:ind w:left="0"/>
        <w:jc w:val="both"/>
      </w:pPr>
      <w:r>
        <w:rPr>
          <w:rFonts w:ascii="Times New Roman"/>
          <w:b w:val="false"/>
          <w:i w:val="false"/>
          <w:color w:val="000000"/>
          <w:sz w:val="28"/>
        </w:rPr>
        <w:t>
      "1) тұрмыстық, коммуналдық-тұрмыстық және өнеркәсіптік тұтынушылардың сұйытылған мұнай газын сақтау ыдыстарына құю арқылы бөлшек саудада өткізген жағдайда, сондай-ақ сұйытылған мұнай газын тұрмыстық және коммуналдық-тұрмыстық тұтынушыларға тұрмыстық баллондарда бөлшек саудада өткізген жағдайда, газ толтыру станцияларының иелері;";</w:t>
      </w:r>
    </w:p>
    <w:bookmarkEnd w:id="611"/>
    <w:bookmarkStart w:name="z714" w:id="61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34-бап</w:t>
      </w:r>
      <w:r>
        <w:rPr>
          <w:rFonts w:ascii="Times New Roman"/>
          <w:b w:val="false"/>
          <w:i w:val="false"/>
          <w:color w:val="000000"/>
          <w:sz w:val="28"/>
        </w:rPr>
        <w:t xml:space="preserve"> мынадай мазмұндағы 4 және 5-тармақтармен толықтырылсын:</w:t>
      </w:r>
    </w:p>
    <w:bookmarkEnd w:id="612"/>
    <w:bookmarkStart w:name="z715" w:id="613"/>
    <w:p>
      <w:pPr>
        <w:spacing w:after="0"/>
        <w:ind w:left="0"/>
        <w:jc w:val="both"/>
      </w:pPr>
      <w:r>
        <w:rPr>
          <w:rFonts w:ascii="Times New Roman"/>
          <w:b w:val="false"/>
          <w:i w:val="false"/>
          <w:color w:val="000000"/>
          <w:sz w:val="28"/>
        </w:rPr>
        <w:t>
      "4. Мыналар:</w:t>
      </w:r>
    </w:p>
    <w:bookmarkEnd w:id="613"/>
    <w:bookmarkStart w:name="z716" w:id="614"/>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20-бабының</w:t>
      </w:r>
      <w:r>
        <w:rPr>
          <w:rFonts w:ascii="Times New Roman"/>
          <w:b w:val="false"/>
          <w:i w:val="false"/>
          <w:color w:val="000000"/>
          <w:sz w:val="28"/>
        </w:rPr>
        <w:t xml:space="preserve"> 5-тармағы 2022 жылғы 2 наурыздан бастап 2022 жылғы 1 шілдеге дейін мынадай редакцияда қолданылады деп белгіленсін:</w:t>
      </w:r>
    </w:p>
    <w:bookmarkEnd w:id="614"/>
    <w:bookmarkStart w:name="z717" w:id="615"/>
    <w:p>
      <w:pPr>
        <w:spacing w:after="0"/>
        <w:ind w:left="0"/>
        <w:jc w:val="both"/>
      </w:pPr>
      <w:r>
        <w:rPr>
          <w:rFonts w:ascii="Times New Roman"/>
          <w:b w:val="false"/>
          <w:i w:val="false"/>
          <w:color w:val="000000"/>
          <w:sz w:val="28"/>
        </w:rPr>
        <w:t>
      "5. Өнім беру жоспары шеңберінде тауар биржаларынан тыс өткізілетін сұйытылған мұнай газының шекті бағасы тоқсан сайын белгіленеді және Қазақстан Республикасының бүкіл аумағында қолданылады.";</w:t>
      </w:r>
    </w:p>
    <w:bookmarkEnd w:id="615"/>
    <w:bookmarkStart w:name="z718" w:id="616"/>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27-1-бабының</w:t>
      </w:r>
      <w:r>
        <w:rPr>
          <w:rFonts w:ascii="Times New Roman"/>
          <w:b w:val="false"/>
          <w:i w:val="false"/>
          <w:color w:val="000000"/>
          <w:sz w:val="28"/>
        </w:rPr>
        <w:t xml:space="preserve"> 11-тармағы 2022 жылғы 1 қаңтар – 2024 жылғы 31 желтоқсан аралығында мынадай редакцияда қолданылады деп белгіленсін:</w:t>
      </w:r>
    </w:p>
    <w:bookmarkEnd w:id="616"/>
    <w:bookmarkStart w:name="z719" w:id="617"/>
    <w:p>
      <w:pPr>
        <w:spacing w:after="0"/>
        <w:ind w:left="0"/>
        <w:jc w:val="both"/>
      </w:pPr>
      <w:r>
        <w:rPr>
          <w:rFonts w:ascii="Times New Roman"/>
          <w:b w:val="false"/>
          <w:i w:val="false"/>
          <w:color w:val="000000"/>
          <w:sz w:val="28"/>
        </w:rPr>
        <w:t>
      "11. Өнім беру жоспары шеңберінде өткізілетін сұйытылған мұнай газын сатып алу құқығына:</w:t>
      </w:r>
    </w:p>
    <w:bookmarkEnd w:id="617"/>
    <w:bookmarkStart w:name="z720" w:id="618"/>
    <w:p>
      <w:pPr>
        <w:spacing w:after="0"/>
        <w:ind w:left="0"/>
        <w:jc w:val="both"/>
      </w:pPr>
      <w:r>
        <w:rPr>
          <w:rFonts w:ascii="Times New Roman"/>
          <w:b w:val="false"/>
          <w:i w:val="false"/>
          <w:color w:val="000000"/>
          <w:sz w:val="28"/>
        </w:rPr>
        <w:t>
      1) газ толтыру станцияларының иелері;</w:t>
      </w:r>
    </w:p>
    <w:bookmarkEnd w:id="618"/>
    <w:bookmarkStart w:name="z721" w:id="619"/>
    <w:p>
      <w:pPr>
        <w:spacing w:after="0"/>
        <w:ind w:left="0"/>
        <w:jc w:val="both"/>
      </w:pPr>
      <w:r>
        <w:rPr>
          <w:rFonts w:ascii="Times New Roman"/>
          <w:b w:val="false"/>
          <w:i w:val="false"/>
          <w:color w:val="000000"/>
          <w:sz w:val="28"/>
        </w:rPr>
        <w:t>
      2) топтық резервуарлық қондырғылардың иелері;</w:t>
      </w:r>
    </w:p>
    <w:bookmarkEnd w:id="619"/>
    <w:bookmarkStart w:name="z722" w:id="620"/>
    <w:p>
      <w:pPr>
        <w:spacing w:after="0"/>
        <w:ind w:left="0"/>
        <w:jc w:val="both"/>
      </w:pPr>
      <w:r>
        <w:rPr>
          <w:rFonts w:ascii="Times New Roman"/>
          <w:b w:val="false"/>
          <w:i w:val="false"/>
          <w:color w:val="000000"/>
          <w:sz w:val="28"/>
        </w:rPr>
        <w:t>
      3) газ толтыру пункттерінің иелері;</w:t>
      </w:r>
    </w:p>
    <w:bookmarkEnd w:id="620"/>
    <w:bookmarkStart w:name="z723" w:id="621"/>
    <w:p>
      <w:pPr>
        <w:spacing w:after="0"/>
        <w:ind w:left="0"/>
        <w:jc w:val="both"/>
      </w:pPr>
      <w:r>
        <w:rPr>
          <w:rFonts w:ascii="Times New Roman"/>
          <w:b w:val="false"/>
          <w:i w:val="false"/>
          <w:color w:val="000000"/>
          <w:sz w:val="28"/>
        </w:rPr>
        <w:t>
      4) автогаз құю станцияларының иелері;</w:t>
      </w:r>
    </w:p>
    <w:bookmarkEnd w:id="621"/>
    <w:bookmarkStart w:name="z724" w:id="622"/>
    <w:p>
      <w:pPr>
        <w:spacing w:after="0"/>
        <w:ind w:left="0"/>
        <w:jc w:val="both"/>
      </w:pPr>
      <w:r>
        <w:rPr>
          <w:rFonts w:ascii="Times New Roman"/>
          <w:b w:val="false"/>
          <w:i w:val="false"/>
          <w:color w:val="000000"/>
          <w:sz w:val="28"/>
        </w:rPr>
        <w:t>
      5) сұйытылған мұнай газын мұнай-газ-химия өнімдерін өндіру үшін шикізат ретінде пайдаланатын өнеркәсіптік тұтынушылар ие болады.</w:t>
      </w:r>
    </w:p>
    <w:bookmarkEnd w:id="622"/>
    <w:bookmarkStart w:name="z725" w:id="623"/>
    <w:p>
      <w:pPr>
        <w:spacing w:after="0"/>
        <w:ind w:left="0"/>
        <w:jc w:val="both"/>
      </w:pPr>
      <w:r>
        <w:rPr>
          <w:rFonts w:ascii="Times New Roman"/>
          <w:b w:val="false"/>
          <w:i w:val="false"/>
          <w:color w:val="000000"/>
          <w:sz w:val="28"/>
        </w:rPr>
        <w:t>
      Осы тармақтың бірінші бөлігінің 5) тармақшасында аталған өнеркәсіптік тұтынушылардың тізбесін уәкілетті орган Қазақстан Республикасының ішкі нарығына сұйытылған мұнай газын беру жоспарын қалыптастыру қағидаларына сәйкес бекітеді.".</w:t>
      </w:r>
    </w:p>
    <w:bookmarkEnd w:id="623"/>
    <w:bookmarkStart w:name="z726" w:id="624"/>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27-1-бабы</w:t>
      </w:r>
      <w:r>
        <w:rPr>
          <w:rFonts w:ascii="Times New Roman"/>
          <w:b w:val="false"/>
          <w:i w:val="false"/>
          <w:color w:val="000000"/>
          <w:sz w:val="28"/>
        </w:rPr>
        <w:t xml:space="preserve"> 4 және 5-тармақтарының қолданысы 2022 жылғы 1 қаңтар – 2024 жылғы 31 желтоқсан аралығында тоқтатыла тұрсын.".</w:t>
      </w:r>
    </w:p>
    <w:bookmarkEnd w:id="624"/>
    <w:bookmarkStart w:name="z727" w:id="625"/>
    <w:p>
      <w:pPr>
        <w:spacing w:after="0"/>
        <w:ind w:left="0"/>
        <w:jc w:val="both"/>
      </w:pPr>
      <w:r>
        <w:rPr>
          <w:rFonts w:ascii="Times New Roman"/>
          <w:b w:val="false"/>
          <w:i w:val="false"/>
          <w:color w:val="000000"/>
          <w:sz w:val="28"/>
        </w:rPr>
        <w:t xml:space="preserve">
      40. "Ұлттық әл-ауқат қоры туралы" 2012 жылғы 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25"/>
    <w:bookmarkStart w:name="z728" w:id="6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8-бапта</w:t>
      </w:r>
      <w:r>
        <w:rPr>
          <w:rFonts w:ascii="Times New Roman"/>
          <w:b w:val="false"/>
          <w:i w:val="false"/>
          <w:color w:val="000000"/>
          <w:sz w:val="28"/>
        </w:rPr>
        <w:t>:</w:t>
      </w:r>
    </w:p>
    <w:bookmarkEnd w:id="6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"осы Заңда белгіленген тәртіппен сайланатын" деген сөздер "Қордың жалғыз акционері сайлайтын"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731" w:id="6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10-баптың</w:t>
      </w:r>
      <w:r>
        <w:rPr>
          <w:rFonts w:ascii="Times New Roman"/>
          <w:b w:val="false"/>
          <w:i w:val="false"/>
          <w:color w:val="000000"/>
          <w:sz w:val="28"/>
        </w:rPr>
        <w:t xml:space="preserve"> 4-тармағы мынадай мазмұндағы 3-1) және 3-2) тармақшалармен толықтырылсын:</w:t>
      </w:r>
    </w:p>
    <w:bookmarkEnd w:id="627"/>
    <w:bookmarkStart w:name="z732" w:id="628"/>
    <w:p>
      <w:pPr>
        <w:spacing w:after="0"/>
        <w:ind w:left="0"/>
        <w:jc w:val="both"/>
      </w:pPr>
      <w:r>
        <w:rPr>
          <w:rFonts w:ascii="Times New Roman"/>
          <w:b w:val="false"/>
          <w:i w:val="false"/>
          <w:color w:val="000000"/>
          <w:sz w:val="28"/>
        </w:rPr>
        <w:t>
      "3-1) Қордың интернет-ресурсында орналастырылатын Қор қызметінің нәтижелері туралы жыл сайынғы жария есепті дайындау;</w:t>
      </w:r>
    </w:p>
    <w:bookmarkEnd w:id="628"/>
    <w:bookmarkStart w:name="z733" w:id="629"/>
    <w:p>
      <w:pPr>
        <w:spacing w:after="0"/>
        <w:ind w:left="0"/>
        <w:jc w:val="both"/>
      </w:pPr>
      <w:r>
        <w:rPr>
          <w:rFonts w:ascii="Times New Roman"/>
          <w:b w:val="false"/>
          <w:i w:val="false"/>
          <w:color w:val="000000"/>
          <w:sz w:val="28"/>
        </w:rPr>
        <w:t>
      3-2) Қор қызметінің мәселелері бойынша бизнес-қоғамдастықпен және шетелдік инвесторлармен тұрақты негізде кездесулер өткізу;";</w:t>
      </w:r>
    </w:p>
    <w:bookmarkEnd w:id="629"/>
    <w:bookmarkStart w:name="z734" w:id="63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13-бап</w:t>
      </w:r>
      <w:r>
        <w:rPr>
          <w:rFonts w:ascii="Times New Roman"/>
          <w:b w:val="false"/>
          <w:i w:val="false"/>
          <w:color w:val="000000"/>
          <w:sz w:val="28"/>
        </w:rPr>
        <w:t xml:space="preserve"> мынадай мазмұндағы 1-1-тармақпен толықтырылсын: </w:t>
      </w:r>
    </w:p>
    <w:bookmarkEnd w:id="630"/>
    <w:bookmarkStart w:name="z735" w:id="631"/>
    <w:p>
      <w:pPr>
        <w:spacing w:after="0"/>
        <w:ind w:left="0"/>
        <w:jc w:val="both"/>
      </w:pPr>
      <w:r>
        <w:rPr>
          <w:rFonts w:ascii="Times New Roman"/>
          <w:b w:val="false"/>
          <w:i w:val="false"/>
          <w:color w:val="000000"/>
          <w:sz w:val="28"/>
        </w:rPr>
        <w:t>
      "1-1. Қазақстан Республикасы Парламентінің депутаттарына Қазақстан Республикасының заңдарына сәйкес Қордың қызметі туралы сұратылатын кез келген ақпарат беріледі.";</w:t>
      </w:r>
    </w:p>
    <w:bookmarkEnd w:id="631"/>
    <w:bookmarkStart w:name="z736" w:id="63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20-бап</w:t>
      </w:r>
      <w:r>
        <w:rPr>
          <w:rFonts w:ascii="Times New Roman"/>
          <w:b w:val="false"/>
          <w:i w:val="false"/>
          <w:color w:val="000000"/>
          <w:sz w:val="28"/>
        </w:rPr>
        <w:t xml:space="preserve"> мынадай мазмұндағы 5-тармақпен толықтырылсын:</w:t>
      </w:r>
    </w:p>
    <w:bookmarkEnd w:id="632"/>
    <w:bookmarkStart w:name="z737" w:id="633"/>
    <w:p>
      <w:pPr>
        <w:spacing w:after="0"/>
        <w:ind w:left="0"/>
        <w:jc w:val="both"/>
      </w:pPr>
      <w:r>
        <w:rPr>
          <w:rFonts w:ascii="Times New Roman"/>
          <w:b w:val="false"/>
          <w:i w:val="false"/>
          <w:color w:val="000000"/>
          <w:sz w:val="28"/>
        </w:rPr>
        <w:t>
      "5. Жалғыз акционердің шешімі бойынша және ол айқындайтын тәртіппен Қор жыл сайын "Қазақстан халқына" қоғамдық қоры түріндегі коммерциялық емес ұйымға Қордың таза кірісінің кемінде жеті пайызы мөлшерінде қаражат бөледі.";</w:t>
      </w:r>
    </w:p>
    <w:bookmarkEnd w:id="633"/>
    <w:bookmarkStart w:name="z738" w:id="63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24-баптың</w:t>
      </w:r>
      <w:r>
        <w:rPr>
          <w:rFonts w:ascii="Times New Roman"/>
          <w:b w:val="false"/>
          <w:i w:val="false"/>
          <w:color w:val="000000"/>
          <w:sz w:val="28"/>
        </w:rPr>
        <w:t xml:space="preserve"> 5-тармағындағы "2-тармағында" деген сөздер "1-тармағында" деген сөздермен ауыстырылсын.</w:t>
      </w:r>
    </w:p>
    <w:bookmarkEnd w:id="634"/>
    <w:bookmarkStart w:name="z739" w:id="635"/>
    <w:p>
      <w:pPr>
        <w:spacing w:after="0"/>
        <w:ind w:left="0"/>
        <w:jc w:val="both"/>
      </w:pPr>
      <w:r>
        <w:rPr>
          <w:rFonts w:ascii="Times New Roman"/>
          <w:b w:val="false"/>
          <w:i w:val="false"/>
          <w:color w:val="000000"/>
          <w:sz w:val="28"/>
        </w:rPr>
        <w:t xml:space="preserve">
      41.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80-баптың</w:t>
      </w:r>
      <w:r>
        <w:rPr>
          <w:rFonts w:ascii="Times New Roman"/>
          <w:b w:val="false"/>
          <w:i w:val="false"/>
          <w:color w:val="000000"/>
          <w:sz w:val="28"/>
        </w:rPr>
        <w:t xml:space="preserve"> 1-1-тармағының бірінші абзацындағы "2023" деген цифрлар "2024" деген цифрлармен ауыстырылсын.</w:t>
      </w:r>
    </w:p>
    <w:bookmarkStart w:name="z741" w:id="636"/>
    <w:p>
      <w:pPr>
        <w:spacing w:after="0"/>
        <w:ind w:left="0"/>
        <w:jc w:val="both"/>
      </w:pPr>
      <w:r>
        <w:rPr>
          <w:rFonts w:ascii="Times New Roman"/>
          <w:b w:val="false"/>
          <w:i w:val="false"/>
          <w:color w:val="000000"/>
          <w:sz w:val="28"/>
        </w:rPr>
        <w:t xml:space="preserve">
      42. "Жеке басты куәландыратын құжаттар туралы" 2013 жылғы 29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36"/>
    <w:bookmarkStart w:name="z742" w:id="63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22-баптың</w:t>
      </w:r>
      <w:r>
        <w:rPr>
          <w:rFonts w:ascii="Times New Roman"/>
          <w:b w:val="false"/>
          <w:i w:val="false"/>
          <w:color w:val="000000"/>
          <w:sz w:val="28"/>
        </w:rPr>
        <w:t xml:space="preserve"> 1-тармағының 1-1) тармақшасындағы "2023" деген цифрлар "2024" деген цифрлармен ауыстырылсын;</w:t>
      </w:r>
    </w:p>
    <w:bookmarkEnd w:id="637"/>
    <w:bookmarkStart w:name="z743" w:id="6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31-баптың</w:t>
      </w:r>
      <w:r>
        <w:rPr>
          <w:rFonts w:ascii="Times New Roman"/>
          <w:b w:val="false"/>
          <w:i w:val="false"/>
          <w:color w:val="000000"/>
          <w:sz w:val="28"/>
        </w:rPr>
        <w:t xml:space="preserve"> екінші бөлігіндегі "2023" деген цифрлар "2024" деген цифрлармен ауыстырылсын.</w:t>
      </w:r>
    </w:p>
    <w:bookmarkEnd w:id="638"/>
    <w:bookmarkStart w:name="z744" w:id="639"/>
    <w:p>
      <w:pPr>
        <w:spacing w:after="0"/>
        <w:ind w:left="0"/>
        <w:jc w:val="both"/>
      </w:pPr>
      <w:r>
        <w:rPr>
          <w:rFonts w:ascii="Times New Roman"/>
          <w:b w:val="false"/>
          <w:i w:val="false"/>
          <w:color w:val="000000"/>
          <w:sz w:val="28"/>
        </w:rPr>
        <w:t xml:space="preserve">
      43.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39"/>
    <w:bookmarkStart w:name="z745" w:id="64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10-бап</w:t>
      </w:r>
      <w:r>
        <w:rPr>
          <w:rFonts w:ascii="Times New Roman"/>
          <w:b w:val="false"/>
          <w:i w:val="false"/>
          <w:color w:val="000000"/>
          <w:sz w:val="28"/>
        </w:rPr>
        <w:t xml:space="preserve"> мынадай мазмұндағы 24-2) тармақшамен толықтырылсын:</w:t>
      </w:r>
    </w:p>
    <w:bookmarkEnd w:id="640"/>
    <w:bookmarkStart w:name="z746" w:id="641"/>
    <w:p>
      <w:pPr>
        <w:spacing w:after="0"/>
        <w:ind w:left="0"/>
        <w:jc w:val="both"/>
      </w:pPr>
      <w:r>
        <w:rPr>
          <w:rFonts w:ascii="Times New Roman"/>
          <w:b w:val="false"/>
          <w:i w:val="false"/>
          <w:color w:val="000000"/>
          <w:sz w:val="28"/>
        </w:rPr>
        <w:t>
      "24-2) жол жүрісі саласындағы ақпараттық жүйелерді интеграциялауды ұйымдастыру және қамтамасыз ету жөніндегі іс-шараларды жүзеге асырады.</w:t>
      </w:r>
    </w:p>
    <w:bookmarkEnd w:id="641"/>
    <w:bookmarkStart w:name="z747" w:id="642"/>
    <w:p>
      <w:pPr>
        <w:spacing w:after="0"/>
        <w:ind w:left="0"/>
        <w:jc w:val="both"/>
      </w:pPr>
      <w:r>
        <w:rPr>
          <w:rFonts w:ascii="Times New Roman"/>
          <w:b w:val="false"/>
          <w:i w:val="false"/>
          <w:color w:val="000000"/>
          <w:sz w:val="28"/>
        </w:rPr>
        <w:t>
      Жол жүрісі саласындағы ақпараттық жүйелерді интеграциялауға бірыңғай ақпараттық кеңістіктегі ақпараттандыру объектілерінің ақпараттық жүйелері арасындағы ақпараттық өзара іс-қимылды ұйымдастыру және қамтамасыз ету жөніндегі іс-шаралар жатады;";</w:t>
      </w:r>
    </w:p>
    <w:bookmarkEnd w:id="642"/>
    <w:bookmarkStart w:name="z748" w:id="6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65-бап</w:t>
      </w:r>
      <w:r>
        <w:rPr>
          <w:rFonts w:ascii="Times New Roman"/>
          <w:b w:val="false"/>
          <w:i w:val="false"/>
          <w:color w:val="000000"/>
          <w:sz w:val="28"/>
        </w:rPr>
        <w:t xml:space="preserve"> мынадай редакцияда жазылсын:</w:t>
      </w:r>
    </w:p>
    <w:bookmarkEnd w:id="643"/>
    <w:bookmarkStart w:name="z749" w:id="644"/>
    <w:p>
      <w:pPr>
        <w:spacing w:after="0"/>
        <w:ind w:left="0"/>
        <w:jc w:val="both"/>
      </w:pPr>
      <w:r>
        <w:rPr>
          <w:rFonts w:ascii="Times New Roman"/>
          <w:b w:val="false"/>
          <w:i w:val="false"/>
          <w:color w:val="000000"/>
          <w:sz w:val="28"/>
        </w:rPr>
        <w:t>
      "65-бап. Қазақстан Республикасының аумағы арқылы халықаралық жол жүрісіне көлік құралдарының қатысуына рұқсат беру</w:t>
      </w:r>
    </w:p>
    <w:bookmarkEnd w:id="644"/>
    <w:bookmarkStart w:name="z750" w:id="645"/>
    <w:p>
      <w:pPr>
        <w:spacing w:after="0"/>
        <w:ind w:left="0"/>
        <w:jc w:val="both"/>
      </w:pPr>
      <w:r>
        <w:rPr>
          <w:rFonts w:ascii="Times New Roman"/>
          <w:b w:val="false"/>
          <w:i w:val="false"/>
          <w:color w:val="000000"/>
          <w:sz w:val="28"/>
        </w:rPr>
        <w:t>
      1. Көлік құралы, егер оны Қазақстан Республикасында тұруға ықтиярхаты жоқ шетелдік немесе азаматтығы жоқ адам пайдаланса және:</w:t>
      </w:r>
    </w:p>
    <w:bookmarkEnd w:id="645"/>
    <w:bookmarkStart w:name="z751" w:id="646"/>
    <w:p>
      <w:pPr>
        <w:spacing w:after="0"/>
        <w:ind w:left="0"/>
        <w:jc w:val="both"/>
      </w:pPr>
      <w:r>
        <w:rPr>
          <w:rFonts w:ascii="Times New Roman"/>
          <w:b w:val="false"/>
          <w:i w:val="false"/>
          <w:color w:val="000000"/>
          <w:sz w:val="28"/>
        </w:rPr>
        <w:t>
      1) Қазақстан Республикасынан тыс жерде тұрақты тұрғылықты жері немесе орналасқан жері бар жеке немесе заңды тұлғаға тиесілі болса;</w:t>
      </w:r>
    </w:p>
    <w:bookmarkEnd w:id="646"/>
    <w:bookmarkStart w:name="z752" w:id="647"/>
    <w:p>
      <w:pPr>
        <w:spacing w:after="0"/>
        <w:ind w:left="0"/>
        <w:jc w:val="both"/>
      </w:pPr>
      <w:r>
        <w:rPr>
          <w:rFonts w:ascii="Times New Roman"/>
          <w:b w:val="false"/>
          <w:i w:val="false"/>
          <w:color w:val="000000"/>
          <w:sz w:val="28"/>
        </w:rPr>
        <w:t>
      2) Қазақстан Республикасында тіркелмесе;</w:t>
      </w:r>
    </w:p>
    <w:bookmarkEnd w:id="647"/>
    <w:bookmarkStart w:name="z753" w:id="648"/>
    <w:p>
      <w:pPr>
        <w:spacing w:after="0"/>
        <w:ind w:left="0"/>
        <w:jc w:val="both"/>
      </w:pPr>
      <w:r>
        <w:rPr>
          <w:rFonts w:ascii="Times New Roman"/>
          <w:b w:val="false"/>
          <w:i w:val="false"/>
          <w:color w:val="000000"/>
          <w:sz w:val="28"/>
        </w:rPr>
        <w:t xml:space="preserve">
      3) Қазақстан Республикасына уақытша әкелінсе, Қазақстан Республикасының аумағы арқылы халықаралық жол жүрісінде деп есептеледі. </w:t>
      </w:r>
    </w:p>
    <w:bookmarkEnd w:id="648"/>
    <w:bookmarkStart w:name="z754" w:id="649"/>
    <w:p>
      <w:pPr>
        <w:spacing w:after="0"/>
        <w:ind w:left="0"/>
        <w:jc w:val="both"/>
      </w:pPr>
      <w:r>
        <w:rPr>
          <w:rFonts w:ascii="Times New Roman"/>
          <w:b w:val="false"/>
          <w:i w:val="false"/>
          <w:color w:val="000000"/>
          <w:sz w:val="28"/>
        </w:rPr>
        <w:t xml:space="preserve">
      2. Халықаралық жол жүрісіне қатысатын көлік құралы Қазақстан Республикасының Мемлекеттік шекарасын кесіп өткен кезден бастап бір жылға дейін Қазақстан Республикасының аумағында бола алады. </w:t>
      </w:r>
    </w:p>
    <w:bookmarkEnd w:id="649"/>
    <w:bookmarkStart w:name="z755" w:id="650"/>
    <w:p>
      <w:pPr>
        <w:spacing w:after="0"/>
        <w:ind w:left="0"/>
        <w:jc w:val="both"/>
      </w:pPr>
      <w:r>
        <w:rPr>
          <w:rFonts w:ascii="Times New Roman"/>
          <w:b w:val="false"/>
          <w:i w:val="false"/>
          <w:color w:val="000000"/>
          <w:sz w:val="28"/>
        </w:rPr>
        <w:t xml:space="preserve">
      Осы тармақтың бірінші бөлігінде көрсетілген мерзім өткеннен кейін халықаралық жол жүрісіндегі көлік құралы Қазақстан Республикасы аумағының шегінен тыс жерге ұзақтығы кемінде үзіліссіз күнтізбелік отыз күн болатын мерзімге әкетілуге жатады. </w:t>
      </w:r>
    </w:p>
    <w:bookmarkEnd w:id="650"/>
    <w:bookmarkStart w:name="z756" w:id="651"/>
    <w:p>
      <w:pPr>
        <w:spacing w:after="0"/>
        <w:ind w:left="0"/>
        <w:jc w:val="both"/>
      </w:pPr>
      <w:r>
        <w:rPr>
          <w:rFonts w:ascii="Times New Roman"/>
          <w:b w:val="false"/>
          <w:i w:val="false"/>
          <w:color w:val="000000"/>
          <w:sz w:val="28"/>
        </w:rPr>
        <w:t>
      3. Халықаралық жол жүрісіндегі көлік құралдарының Қазақстан Республикасының аумағындағы жол жүрісіне қатысуына рұқсат беру Қазақстан Республикасы ратификациялаған халықаралық шарттардың және Қазақстан Республикасы заңнамасының талаптарына сәйкес берілген:</w:t>
      </w:r>
    </w:p>
    <w:bookmarkEnd w:id="651"/>
    <w:bookmarkStart w:name="z757" w:id="652"/>
    <w:p>
      <w:pPr>
        <w:spacing w:after="0"/>
        <w:ind w:left="0"/>
        <w:jc w:val="both"/>
      </w:pPr>
      <w:r>
        <w:rPr>
          <w:rFonts w:ascii="Times New Roman"/>
          <w:b w:val="false"/>
          <w:i w:val="false"/>
          <w:color w:val="000000"/>
          <w:sz w:val="28"/>
        </w:rPr>
        <w:t>
      1) көлік құралын, тіркемені тіркеу туралы куәлік;</w:t>
      </w:r>
    </w:p>
    <w:bookmarkEnd w:id="652"/>
    <w:bookmarkStart w:name="z758" w:id="653"/>
    <w:p>
      <w:pPr>
        <w:spacing w:after="0"/>
        <w:ind w:left="0"/>
        <w:jc w:val="both"/>
      </w:pPr>
      <w:r>
        <w:rPr>
          <w:rFonts w:ascii="Times New Roman"/>
          <w:b w:val="false"/>
          <w:i w:val="false"/>
          <w:color w:val="000000"/>
          <w:sz w:val="28"/>
        </w:rPr>
        <w:t xml:space="preserve">
      2) көлік құралының тіркеу нөмірі; </w:t>
      </w:r>
    </w:p>
    <w:bookmarkEnd w:id="653"/>
    <w:bookmarkStart w:name="z759" w:id="654"/>
    <w:p>
      <w:pPr>
        <w:spacing w:after="0"/>
        <w:ind w:left="0"/>
        <w:jc w:val="both"/>
      </w:pPr>
      <w:r>
        <w:rPr>
          <w:rFonts w:ascii="Times New Roman"/>
          <w:b w:val="false"/>
          <w:i w:val="false"/>
          <w:color w:val="000000"/>
          <w:sz w:val="28"/>
        </w:rPr>
        <w:t>
      3) мемлекеттің айырым белгісі;</w:t>
      </w:r>
    </w:p>
    <w:bookmarkEnd w:id="654"/>
    <w:bookmarkStart w:name="z760" w:id="655"/>
    <w:p>
      <w:pPr>
        <w:spacing w:after="0"/>
        <w:ind w:left="0"/>
        <w:jc w:val="both"/>
      </w:pPr>
      <w:r>
        <w:rPr>
          <w:rFonts w:ascii="Times New Roman"/>
          <w:b w:val="false"/>
          <w:i w:val="false"/>
          <w:color w:val="000000"/>
          <w:sz w:val="28"/>
        </w:rPr>
        <w:t>
      4) көлік құралының таным белгісі;</w:t>
      </w:r>
    </w:p>
    <w:bookmarkEnd w:id="655"/>
    <w:bookmarkStart w:name="z761" w:id="656"/>
    <w:p>
      <w:pPr>
        <w:spacing w:after="0"/>
        <w:ind w:left="0"/>
        <w:jc w:val="both"/>
      </w:pPr>
      <w:r>
        <w:rPr>
          <w:rFonts w:ascii="Times New Roman"/>
          <w:b w:val="false"/>
          <w:i w:val="false"/>
          <w:color w:val="000000"/>
          <w:sz w:val="28"/>
        </w:rPr>
        <w:t>
      5) көлік құралының техникалық қарап-тексеруден өтуі фактісін растайтын құжат;</w:t>
      </w:r>
    </w:p>
    <w:bookmarkEnd w:id="656"/>
    <w:bookmarkStart w:name="z762" w:id="657"/>
    <w:p>
      <w:pPr>
        <w:spacing w:after="0"/>
        <w:ind w:left="0"/>
        <w:jc w:val="both"/>
      </w:pPr>
      <w:r>
        <w:rPr>
          <w:rFonts w:ascii="Times New Roman"/>
          <w:b w:val="false"/>
          <w:i w:val="false"/>
          <w:color w:val="000000"/>
          <w:sz w:val="28"/>
        </w:rPr>
        <w:t>
      6) көлік құралы иесінің азаматтық-құқықтық жауапкершілігін міндетті сақтандыру шарты;</w:t>
      </w:r>
    </w:p>
    <w:bookmarkEnd w:id="657"/>
    <w:bookmarkStart w:name="z763" w:id="658"/>
    <w:p>
      <w:pPr>
        <w:spacing w:after="0"/>
        <w:ind w:left="0"/>
        <w:jc w:val="both"/>
      </w:pPr>
      <w:r>
        <w:rPr>
          <w:rFonts w:ascii="Times New Roman"/>
          <w:b w:val="false"/>
          <w:i w:val="false"/>
          <w:color w:val="000000"/>
          <w:sz w:val="28"/>
        </w:rPr>
        <w:t>
      7) көлік құралдарының электрондық паспорттары (көлік құралдары шассиінің паспорттары) және өздігінен жүретін машиналар мен басқа да техника түрлерінің электрондық паспорттары жүйесінен алынған Еуразиялық экономикалық одаққа мүше мемлекеттерде тіркелген автокөлік құралдарының сәйкестендіру белгілері және оларды тіркеу есебі туралы мәліметтер болған кезде жүзеге асырылады.";</w:t>
      </w:r>
    </w:p>
    <w:bookmarkEnd w:id="658"/>
    <w:bookmarkStart w:name="z764" w:id="65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67-бапта</w:t>
      </w:r>
      <w:r>
        <w:rPr>
          <w:rFonts w:ascii="Times New Roman"/>
          <w:b w:val="false"/>
          <w:i w:val="false"/>
          <w:color w:val="000000"/>
          <w:sz w:val="28"/>
        </w:rPr>
        <w:t>:</w:t>
      </w:r>
    </w:p>
    <w:bookmarkEnd w:id="6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"арналған" деген сөзден кейін "немесе М1 санатындағы көлік құралының шанағын ауыстыруға байланысты немесе соңғы тіркеу жүзеге асырылған мемлекетте тіркеу есебінен шығарылмаған" деген сөздермен толықтырылсын;</w:t>
      </w:r>
    </w:p>
    <w:bookmarkStart w:name="z766" w:id="660"/>
    <w:p>
      <w:pPr>
        <w:spacing w:after="0"/>
        <w:ind w:left="0"/>
        <w:jc w:val="both"/>
      </w:pPr>
      <w:r>
        <w:rPr>
          <w:rFonts w:ascii="Times New Roman"/>
          <w:b w:val="false"/>
          <w:i w:val="false"/>
          <w:color w:val="000000"/>
          <w:sz w:val="28"/>
        </w:rPr>
        <w:t>
      мынадай мазмұндағы 1-2-тармақпен толықтырылсын:</w:t>
      </w:r>
    </w:p>
    <w:bookmarkEnd w:id="660"/>
    <w:bookmarkStart w:name="z767" w:id="661"/>
    <w:p>
      <w:pPr>
        <w:spacing w:after="0"/>
        <w:ind w:left="0"/>
        <w:jc w:val="both"/>
      </w:pPr>
      <w:r>
        <w:rPr>
          <w:rFonts w:ascii="Times New Roman"/>
          <w:b w:val="false"/>
          <w:i w:val="false"/>
          <w:color w:val="000000"/>
          <w:sz w:val="28"/>
        </w:rPr>
        <w:t>
      "1-2. Осы баптың 1 және 1-1-тармақтарында көзделген ережелер Еуразиялық экономикалық одаққа мүше мемлекеттерде айналымға шығарылған және Қазақстан Республикасының аумағына 2022 жылғы 1 қыркүйекке дейін әкелінген көлік құралдарына қолданылмайды.</w:t>
      </w:r>
    </w:p>
    <w:bookmarkEnd w:id="661"/>
    <w:bookmarkStart w:name="z768" w:id="662"/>
    <w:p>
      <w:pPr>
        <w:spacing w:after="0"/>
        <w:ind w:left="0"/>
        <w:jc w:val="both"/>
      </w:pPr>
      <w:r>
        <w:rPr>
          <w:rFonts w:ascii="Times New Roman"/>
          <w:b w:val="false"/>
          <w:i w:val="false"/>
          <w:color w:val="000000"/>
          <w:sz w:val="28"/>
        </w:rPr>
        <w:t>
      Осы тармақтың бірінші бөлігінде көрсетілген көлік құралдарын бастапқы тіркеу тәртібін, шарттары мен мерзімдерін Қазақстан Республикасының Үкіметі айқындайды.";</w:t>
      </w:r>
    </w:p>
    <w:bookmarkEnd w:id="6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7) тармақшасындағы "болған жағдайда тыйым салынады." деген сөздер "болған;" деген сөздермен ауыстырылып, мынадай мазмұндағы 9) тармақшамен толықтырылсын:</w:t>
      </w:r>
    </w:p>
    <w:bookmarkStart w:name="z770" w:id="663"/>
    <w:p>
      <w:pPr>
        <w:spacing w:after="0"/>
        <w:ind w:left="0"/>
        <w:jc w:val="both"/>
      </w:pPr>
      <w:r>
        <w:rPr>
          <w:rFonts w:ascii="Times New Roman"/>
          <w:b w:val="false"/>
          <w:i w:val="false"/>
          <w:color w:val="000000"/>
          <w:sz w:val="28"/>
        </w:rPr>
        <w:t>
      "9) М1 санатындағы көлік құралының шанағы ауыстырылған жағдайда тыйым салынады.";</w:t>
      </w:r>
    </w:p>
    <w:bookmarkEnd w:id="663"/>
    <w:bookmarkStart w:name="z771" w:id="66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88-баптың</w:t>
      </w:r>
      <w:r>
        <w:rPr>
          <w:rFonts w:ascii="Times New Roman"/>
          <w:b w:val="false"/>
          <w:i w:val="false"/>
          <w:color w:val="000000"/>
          <w:sz w:val="28"/>
        </w:rPr>
        <w:t xml:space="preserve"> 1-тармағында:</w:t>
      </w:r>
    </w:p>
    <w:bookmarkEnd w:id="664"/>
    <w:bookmarkStart w:name="z772" w:id="665"/>
    <w:p>
      <w:pPr>
        <w:spacing w:after="0"/>
        <w:ind w:left="0"/>
        <w:jc w:val="both"/>
      </w:pPr>
      <w:r>
        <w:rPr>
          <w:rFonts w:ascii="Times New Roman"/>
          <w:b w:val="false"/>
          <w:i w:val="false"/>
          <w:color w:val="000000"/>
          <w:sz w:val="28"/>
        </w:rPr>
        <w:t>
      бірінші бөлік "тіркелген" деген сөзден кейін ", сондай-ақ басқа мемлекеттерде тіркелген" деген сөздермен толықтырылсын;</w:t>
      </w:r>
    </w:p>
    <w:bookmarkEnd w:id="665"/>
    <w:bookmarkStart w:name="z773" w:id="666"/>
    <w:p>
      <w:pPr>
        <w:spacing w:after="0"/>
        <w:ind w:left="0"/>
        <w:jc w:val="both"/>
      </w:pPr>
      <w:r>
        <w:rPr>
          <w:rFonts w:ascii="Times New Roman"/>
          <w:b w:val="false"/>
          <w:i w:val="false"/>
          <w:color w:val="000000"/>
          <w:sz w:val="28"/>
        </w:rPr>
        <w:t xml:space="preserve">
      мынадай мазмұндағы алтыншы бөлікпен толықтырылсын: </w:t>
      </w:r>
    </w:p>
    <w:bookmarkEnd w:id="666"/>
    <w:bookmarkStart w:name="z774" w:id="667"/>
    <w:p>
      <w:pPr>
        <w:spacing w:after="0"/>
        <w:ind w:left="0"/>
        <w:jc w:val="both"/>
      </w:pPr>
      <w:r>
        <w:rPr>
          <w:rFonts w:ascii="Times New Roman"/>
          <w:b w:val="false"/>
          <w:i w:val="false"/>
          <w:color w:val="000000"/>
          <w:sz w:val="28"/>
        </w:rPr>
        <w:t>
      "Осы тармақтың бірінші бөлігінің талаптары механикалық көлік құралдары мен олардың тіркемелері Қазақстан Республикасының аумағына әкелінген (кіргізілген) күннен бастап қатарынан күнтізбелік тоқсан күннен аз уақыт Қазақстан Республикасының аумағы арқылы халықаралық жол жүрісіне қатысатын осындай көлік құралдарына қолданылмайды.".</w:t>
      </w:r>
    </w:p>
    <w:bookmarkEnd w:id="667"/>
    <w:bookmarkStart w:name="z775" w:id="668"/>
    <w:p>
      <w:pPr>
        <w:spacing w:after="0"/>
        <w:ind w:left="0"/>
        <w:jc w:val="both"/>
      </w:pPr>
      <w:r>
        <w:rPr>
          <w:rFonts w:ascii="Times New Roman"/>
          <w:b w:val="false"/>
          <w:i w:val="false"/>
          <w:color w:val="000000"/>
          <w:sz w:val="28"/>
        </w:rPr>
        <w:t xml:space="preserve">
      44.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68"/>
    <w:bookmarkStart w:name="z776" w:id="66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18-бапта</w:t>
      </w:r>
      <w:r>
        <w:rPr>
          <w:rFonts w:ascii="Times New Roman"/>
          <w:b w:val="false"/>
          <w:i w:val="false"/>
          <w:color w:val="000000"/>
          <w:sz w:val="28"/>
        </w:rPr>
        <w:t>:</w:t>
      </w:r>
    </w:p>
    <w:bookmarkEnd w:id="6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"тәртібі" деген сөзден кейін ", осы Заңның 37-бабына сәйкес тауарлардың жекелеген түрлерінің экспортына немесе импортына рұқсат беру тәртібін енгізуді қоспағанда,"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бөлігіндегі "Рұқсат" деген сөз "Осы баптың 4-1-тармағында көзделген нормативтік құқықтық актілерді қоспағанда, рұқсат" деген сөздермен ауыстырылсын;</w:t>
      </w:r>
    </w:p>
    <w:bookmarkStart w:name="z779" w:id="670"/>
    <w:p>
      <w:pPr>
        <w:spacing w:after="0"/>
        <w:ind w:left="0"/>
        <w:jc w:val="both"/>
      </w:pPr>
      <w:r>
        <w:rPr>
          <w:rFonts w:ascii="Times New Roman"/>
          <w:b w:val="false"/>
          <w:i w:val="false"/>
          <w:color w:val="000000"/>
          <w:sz w:val="28"/>
        </w:rPr>
        <w:t>
      мынадай мазмұндағы 4-1-тармақпен толықтырылсын:</w:t>
      </w:r>
    </w:p>
    <w:bookmarkEnd w:id="670"/>
    <w:bookmarkStart w:name="z780" w:id="671"/>
    <w:p>
      <w:pPr>
        <w:spacing w:after="0"/>
        <w:ind w:left="0"/>
        <w:jc w:val="both"/>
      </w:pPr>
      <w:r>
        <w:rPr>
          <w:rFonts w:ascii="Times New Roman"/>
          <w:b w:val="false"/>
          <w:i w:val="false"/>
          <w:color w:val="000000"/>
          <w:sz w:val="28"/>
        </w:rPr>
        <w:t>
      "4-1. Ішкі нарықтағы аса жетіспеушілікті болғызбау не азайту, елдің қорғанысы мен Қазақстан Республикасының ұлттық қауіпсіздігін қамтамасыз ету, адамның өмірі мен денсаулығын, қоршаған ортаны, жануарларды, өсімдіктерді, мәдени құндылықтарды сақтау, қоғамдық мораль мен құқықтық тәртіпті қорғау мақсатында тауарлардың жекелеген түрлерінің экспорты мен импортына рұқсат беру құжаттарын алу тәртібін регламенттейтін нормативтік құқықтық актілер, егер актілердің өзінде өзге мерзімдер көрсетілмесе, алғашқы ресми жарияланған күнінен кейін күнтізбелік он күн өткен соң қолданысқа енгізіледі.";</w:t>
      </w:r>
    </w:p>
    <w:bookmarkEnd w:id="671"/>
    <w:bookmarkStart w:name="z781" w:id="67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37-бапта</w:t>
      </w:r>
      <w:r>
        <w:rPr>
          <w:rFonts w:ascii="Times New Roman"/>
          <w:b w:val="false"/>
          <w:i w:val="false"/>
          <w:color w:val="000000"/>
          <w:sz w:val="28"/>
        </w:rPr>
        <w:t>:</w:t>
      </w:r>
    </w:p>
    <w:bookmarkEnd w:id="6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783" w:id="673"/>
    <w:p>
      <w:pPr>
        <w:spacing w:after="0"/>
        <w:ind w:left="0"/>
        <w:jc w:val="both"/>
      </w:pPr>
      <w:r>
        <w:rPr>
          <w:rFonts w:ascii="Times New Roman"/>
          <w:b w:val="false"/>
          <w:i w:val="false"/>
          <w:color w:val="000000"/>
          <w:sz w:val="28"/>
        </w:rPr>
        <w:t>
      бірінші бөліктің бірінші абзацындағы "көзделген болса, сондай-ақ" деген сөздер ", Еуразиялық экономикалық одақтың актілерінде көзделген болса немесе егер" деген сөздермен ауыстырылсын;</w:t>
      </w:r>
    </w:p>
    <w:bookmarkEnd w:id="673"/>
    <w:bookmarkStart w:name="z784" w:id="674"/>
    <w:p>
      <w:pPr>
        <w:spacing w:after="0"/>
        <w:ind w:left="0"/>
        <w:jc w:val="both"/>
      </w:pPr>
      <w:r>
        <w:rPr>
          <w:rFonts w:ascii="Times New Roman"/>
          <w:b w:val="false"/>
          <w:i w:val="false"/>
          <w:color w:val="000000"/>
          <w:sz w:val="28"/>
        </w:rPr>
        <w:t>
      үшінші бөлік "шарттарға" деген сөзден кейін ", Еуразиялық экономикалық одақтың актілеріне, Қазақстан Республикасы Үкіметінің қаулыларына және орталық мемлекеттік органдардың нормативтік құқықтық актілеріне" деген сөздермен толықтырылсын;</w:t>
      </w:r>
    </w:p>
    <w:bookmarkEnd w:id="6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бөлігіндегі "сауда қызметін реттеу саласындағы уәкілетті органмен келісу бойынша"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бөлігіндегі "рұқсат беру құжаттарын беруді жүзеге асыратын" деген сөздер алып тасталсын;</w:t>
      </w:r>
    </w:p>
    <w:bookmarkStart w:name="z787" w:id="67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1-қосымшаның</w:t>
      </w:r>
      <w:r>
        <w:rPr>
          <w:rFonts w:ascii="Times New Roman"/>
          <w:b w:val="false"/>
          <w:i w:val="false"/>
          <w:color w:val="000000"/>
          <w:sz w:val="28"/>
        </w:rPr>
        <w:t xml:space="preserve"> 53-жолының 3-бағаны мынадай мазмұндағы 28-тармақпен толықтырылсын:</w:t>
      </w:r>
    </w:p>
    <w:bookmarkEnd w:id="675"/>
    <w:bookmarkStart w:name="z788" w:id="676"/>
    <w:p>
      <w:pPr>
        <w:spacing w:after="0"/>
        <w:ind w:left="0"/>
        <w:jc w:val="both"/>
      </w:pPr>
      <w:r>
        <w:rPr>
          <w:rFonts w:ascii="Times New Roman"/>
          <w:b w:val="false"/>
          <w:i w:val="false"/>
          <w:color w:val="000000"/>
          <w:sz w:val="28"/>
        </w:rPr>
        <w:t>
      "28. Тұрғын үй құрылысы жинақ банктерінің жеке тұрғын үй қорынан жалға алынған тұрғын үйге ақы төлеу мақсатында төлемдер мен субсидияларды есепке жатқызу үшін жеке тұлғалардың ағымдағы банктік шоттарын ашуы және жүргізуі.".</w:t>
      </w:r>
    </w:p>
    <w:bookmarkEnd w:id="676"/>
    <w:bookmarkStart w:name="z789" w:id="677"/>
    <w:p>
      <w:pPr>
        <w:spacing w:after="0"/>
        <w:ind w:left="0"/>
        <w:jc w:val="both"/>
      </w:pPr>
      <w:r>
        <w:rPr>
          <w:rFonts w:ascii="Times New Roman"/>
          <w:b w:val="false"/>
          <w:i w:val="false"/>
          <w:color w:val="000000"/>
          <w:sz w:val="28"/>
        </w:rPr>
        <w:t xml:space="preserve">
      45. "Қазақстан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2014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3-баптың</w:t>
      </w:r>
      <w:r>
        <w:rPr>
          <w:rFonts w:ascii="Times New Roman"/>
          <w:b w:val="false"/>
          <w:i w:val="false"/>
          <w:color w:val="000000"/>
          <w:sz w:val="28"/>
        </w:rPr>
        <w:t xml:space="preserve"> 4-1-тармағы алып тасталсын.</w:t>
      </w:r>
    </w:p>
    <w:bookmarkStart w:name="z791" w:id="678"/>
    <w:p>
      <w:pPr>
        <w:spacing w:after="0"/>
        <w:ind w:left="0"/>
        <w:jc w:val="both"/>
      </w:pPr>
      <w:r>
        <w:rPr>
          <w:rFonts w:ascii="Times New Roman"/>
          <w:b w:val="false"/>
          <w:i w:val="false"/>
          <w:color w:val="000000"/>
          <w:sz w:val="28"/>
        </w:rPr>
        <w:t xml:space="preserve">
      46. "Мемлекеттік-жекешелік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78"/>
    <w:bookmarkStart w:name="z792" w:id="67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6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794" w:id="680"/>
    <w:p>
      <w:pPr>
        <w:spacing w:after="0"/>
        <w:ind w:left="0"/>
        <w:jc w:val="both"/>
      </w:pPr>
      <w:r>
        <w:rPr>
          <w:rFonts w:ascii="Times New Roman"/>
          <w:b w:val="false"/>
          <w:i w:val="false"/>
          <w:color w:val="000000"/>
          <w:sz w:val="28"/>
        </w:rPr>
        <w:t>
      "1) әлеуетті жекеше әріптес – мемлекеттік заңды тұлғаларды, сондай-ақ жарғылық капиталға қатысу үлестерінің немесе дауыс беретін акцияларының елу және одан көп пайызы тікелей немесе жанама түрде мемлекетке тиесілі жауапкершілігі шектеулі серіктестіктерді және акционерлік қоғамдарды қоспағанда, жекеше әріптесті айқындау жөніндегі конкурсқа (аукционға) не тікелей келіссөздерге қатысуға үміткер дара кәсіпкер, жай серіктестік, консорциум немесе заңды тұлға;</w:t>
      </w:r>
    </w:p>
    <w:bookmarkEnd w:id="680"/>
    <w:bookmarkStart w:name="z795" w:id="681"/>
    <w:p>
      <w:pPr>
        <w:spacing w:after="0"/>
        <w:ind w:left="0"/>
        <w:jc w:val="both"/>
      </w:pPr>
      <w:r>
        <w:rPr>
          <w:rFonts w:ascii="Times New Roman"/>
          <w:b w:val="false"/>
          <w:i w:val="false"/>
          <w:color w:val="000000"/>
          <w:sz w:val="28"/>
        </w:rPr>
        <w:t>
      2) жекеше әріптес – мемлекеттік заңды тұлғаларды, сондай-ақ жарғылық капиталға қатысу үлестерінің немесе дауыс беретін акцияларының елу және одан көп пайызы тікелей немесе жанама түрде мемлекетке тиесілі жауапкершілігі шектеулі серіктестіктерді және акционерлік қоғамдарды қоспағанда, мемлекеттік-жекешелік әріптестік шартын жасасқан дара кәсіпкер, жай серіктестік, консорциум немесе заңды тұлға;";</w:t>
      </w:r>
    </w:p>
    <w:bookmarkEnd w:id="681"/>
    <w:bookmarkStart w:name="z796" w:id="682"/>
    <w:p>
      <w:pPr>
        <w:spacing w:after="0"/>
        <w:ind w:left="0"/>
        <w:jc w:val="both"/>
      </w:pPr>
      <w:r>
        <w:rPr>
          <w:rFonts w:ascii="Times New Roman"/>
          <w:b w:val="false"/>
          <w:i w:val="false"/>
          <w:color w:val="000000"/>
          <w:sz w:val="28"/>
        </w:rPr>
        <w:t>
      мынадай мазмұндағы 6-1) және 6-2) тармақшалармен толықтырылсын:</w:t>
      </w:r>
    </w:p>
    <w:bookmarkEnd w:id="682"/>
    <w:bookmarkStart w:name="z797" w:id="683"/>
    <w:p>
      <w:pPr>
        <w:spacing w:after="0"/>
        <w:ind w:left="0"/>
        <w:jc w:val="both"/>
      </w:pPr>
      <w:r>
        <w:rPr>
          <w:rFonts w:ascii="Times New Roman"/>
          <w:b w:val="false"/>
          <w:i w:val="false"/>
          <w:color w:val="000000"/>
          <w:sz w:val="28"/>
        </w:rPr>
        <w:t>
      "6-1) мемлекеттік-жекешелік әріптестік веб-порталы – мемлекеттік-жекешелік әріптестік саласындағы электрондық ақпараттық ресурстарды орталықтандырылған жинауға, өңдеуге, сақтауға, жекеше әріптесті айқындауға, мемлекеттік-жекешелік әріптестік жобаларының іске асырылуын мониторингтеуге, мемлекеттік-жекешелік әріптестік саласындағы ақпараттың қолжетімділігін қамтамасыз етуге арналған ақпараттық-коммуникациялық платформа;</w:t>
      </w:r>
    </w:p>
    <w:bookmarkEnd w:id="683"/>
    <w:bookmarkStart w:name="z798" w:id="684"/>
    <w:p>
      <w:pPr>
        <w:spacing w:after="0"/>
        <w:ind w:left="0"/>
        <w:jc w:val="both"/>
      </w:pPr>
      <w:r>
        <w:rPr>
          <w:rFonts w:ascii="Times New Roman"/>
          <w:b w:val="false"/>
          <w:i w:val="false"/>
          <w:color w:val="000000"/>
          <w:sz w:val="28"/>
        </w:rPr>
        <w:t>
      6-2) мемлекеттік-жекешелік әріптестік веб-порталының операторы – мемлекеттік жоспарлау жөніндегі орталық уәкілетті орган айқындаған заңды тұлға;";</w:t>
      </w:r>
    </w:p>
    <w:bookmarkEnd w:id="6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тармақшалар</w:t>
      </w:r>
      <w:r>
        <w:rPr>
          <w:rFonts w:ascii="Times New Roman"/>
          <w:b w:val="false"/>
          <w:i w:val="false"/>
          <w:color w:val="000000"/>
          <w:sz w:val="28"/>
        </w:rPr>
        <w:t xml:space="preserve"> мынадай редакцияда жазылсын:</w:t>
      </w:r>
    </w:p>
    <w:bookmarkStart w:name="z800" w:id="685"/>
    <w:p>
      <w:pPr>
        <w:spacing w:after="0"/>
        <w:ind w:left="0"/>
        <w:jc w:val="both"/>
      </w:pPr>
      <w:r>
        <w:rPr>
          <w:rFonts w:ascii="Times New Roman"/>
          <w:b w:val="false"/>
          <w:i w:val="false"/>
          <w:color w:val="000000"/>
          <w:sz w:val="28"/>
        </w:rPr>
        <w:t>
      "11) мемлекеттік-жекешелік әріптестік жобасына бизнес-жоспар – тікелей келіссөздер кезінде әлеуетті жекеше әріптес әзірлейтін, мемлекеттік-жекешелік әріптестік жобасының мақсаттарын, міндеттерін, шығындарды өтеу және кірістерді алу көздерін, мемлекеттік-жекешелік әріптестік жобасын іске асырудан пайда алушыларды, мемлекеттік қолдау шараларын сипаттау, оның ішінде мемлекеттік-жекешелік әріптестік объектісін және (немесе) сервистік келісімшарт шеңберінде көрсетілетін қызметтерді сипаттау көзделетін құжат;";</w:t>
      </w:r>
    </w:p>
    <w:bookmarkEnd w:id="685"/>
    <w:bookmarkStart w:name="z801" w:id="686"/>
    <w:p>
      <w:pPr>
        <w:spacing w:after="0"/>
        <w:ind w:left="0"/>
        <w:jc w:val="both"/>
      </w:pPr>
      <w:r>
        <w:rPr>
          <w:rFonts w:ascii="Times New Roman"/>
          <w:b w:val="false"/>
          <w:i w:val="false"/>
          <w:color w:val="000000"/>
          <w:sz w:val="28"/>
        </w:rPr>
        <w:t>
      "13) мемлекеттік-жекешелік әріптестік объектілері – мемлекеттік-жекешелік әріптестік жобасын іске асыру шеңберінде құрылатын (оның ішінде салынатын және қажет болған жағдайда жобаланатын) және (немесе) реконструкцияланатын және (немесе) жаңғыртылатын, сондай-ақ пайдаланылатын ғимараттар, құрылысжайлар және (немесе) жабдықтар, мүліктік кешендер, зияткерлік шығармашылық қызметтің нәтижелері;";</w:t>
      </w:r>
    </w:p>
    <w:bookmarkEnd w:id="686"/>
    <w:bookmarkStart w:name="z802" w:id="687"/>
    <w:p>
      <w:pPr>
        <w:spacing w:after="0"/>
        <w:ind w:left="0"/>
        <w:jc w:val="both"/>
      </w:pPr>
      <w:r>
        <w:rPr>
          <w:rFonts w:ascii="Times New Roman"/>
          <w:b w:val="false"/>
          <w:i w:val="false"/>
          <w:color w:val="000000"/>
          <w:sz w:val="28"/>
        </w:rPr>
        <w:t>
      "20) сервистік келісімшарт – жекеше әріптеске меншік құқығында тиесілі мемлекеттік-жекешелік әріптестік объектісі пайдаланыла отырып, оның ішінде Қазақстан Республикасының заңнамасында белгіленген ерекшеліктер ескеріле отырып, қызметтер көрсетуді көздейтін мемлекеттік-жекешелік әріптестік шарты;</w:t>
      </w:r>
    </w:p>
    <w:bookmarkEnd w:id="687"/>
    <w:bookmarkStart w:name="z803" w:id="688"/>
    <w:p>
      <w:pPr>
        <w:spacing w:after="0"/>
        <w:ind w:left="0"/>
        <w:jc w:val="both"/>
      </w:pPr>
      <w:r>
        <w:rPr>
          <w:rFonts w:ascii="Times New Roman"/>
          <w:b w:val="false"/>
          <w:i w:val="false"/>
          <w:color w:val="000000"/>
          <w:sz w:val="28"/>
        </w:rPr>
        <w:t>
      21) тікелей келісім – мемлекеттік-жекешелік әріптестік жобасын іске асыру үшін мемлекеттік әріптес, жекеше әріптес пен жекеше әріптестің кредиторы арасында жасалатын жазбаша келісім;";</w:t>
      </w:r>
    </w:p>
    <w:bookmarkEnd w:id="688"/>
    <w:bookmarkStart w:name="z804" w:id="68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2-тармағы 5) тармақшасындағы "құру болып табылады." деген сөздер "құру;" деген сөзбен ауыстырылып, мынадай мазмұндағы 6) тармақшамен толықтырылсын:</w:t>
      </w:r>
    </w:p>
    <w:bookmarkEnd w:id="689"/>
    <w:bookmarkStart w:name="z805" w:id="690"/>
    <w:p>
      <w:pPr>
        <w:spacing w:after="0"/>
        <w:ind w:left="0"/>
        <w:jc w:val="both"/>
      </w:pPr>
      <w:r>
        <w:rPr>
          <w:rFonts w:ascii="Times New Roman"/>
          <w:b w:val="false"/>
          <w:i w:val="false"/>
          <w:color w:val="000000"/>
          <w:sz w:val="28"/>
        </w:rPr>
        <w:t>
      "6) ақпараттың ашықтығы мен қолжетімділігі қағидаты – мемлекеттік-жекешелік әріптестік жобаларын жоспарлау мен іске асыру процестері туралы ақпаратқа Қазақстан Республикасының заңдарында белгіленген шекте ашық қол жеткізу болып табылады.";</w:t>
      </w:r>
    </w:p>
    <w:bookmarkEnd w:id="690"/>
    <w:bookmarkStart w:name="z806" w:id="69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w:t>
      </w:r>
      <w:r>
        <w:rPr>
          <w:rFonts w:ascii="Times New Roman"/>
          <w:b w:val="false"/>
          <w:i w:val="false"/>
          <w:color w:val="000000"/>
          <w:sz w:val="28"/>
        </w:rPr>
        <w:t xml:space="preserve"> 5) тармақшасындағы "жүзеге асыруы жатады." деген сөздер "жүзеге асыруы;" деген сөздермен ауыстырылып, мынадай мазмұндағы 6) тармақшамен толықтырылсын:</w:t>
      </w:r>
    </w:p>
    <w:bookmarkEnd w:id="691"/>
    <w:bookmarkStart w:name="z807" w:id="692"/>
    <w:p>
      <w:pPr>
        <w:spacing w:after="0"/>
        <w:ind w:left="0"/>
        <w:jc w:val="both"/>
      </w:pPr>
      <w:r>
        <w:rPr>
          <w:rFonts w:ascii="Times New Roman"/>
          <w:b w:val="false"/>
          <w:i w:val="false"/>
          <w:color w:val="000000"/>
          <w:sz w:val="28"/>
        </w:rPr>
        <w:t>
      "6) мемлекеттік-жекешелік әріптестік жобасында инвестициялық және пайдалану кезеңдерінің болуы жатады.</w:t>
      </w:r>
    </w:p>
    <w:bookmarkEnd w:id="692"/>
    <w:bookmarkStart w:name="z808" w:id="693"/>
    <w:p>
      <w:pPr>
        <w:spacing w:after="0"/>
        <w:ind w:left="0"/>
        <w:jc w:val="both"/>
      </w:pPr>
      <w:r>
        <w:rPr>
          <w:rFonts w:ascii="Times New Roman"/>
          <w:b w:val="false"/>
          <w:i w:val="false"/>
          <w:color w:val="000000"/>
          <w:sz w:val="28"/>
        </w:rPr>
        <w:t>
      Инвестициялық кезең мемлекеттік-жекешелік әріптестік объектісін жобалауды (қажет болған жағдайда), салуды және (немесе) реконструкциялауды және (немесе) жаңғыртуды не құруды қамтиды. Пайдалану кезеңі мемлекеттік-жекешелік әріптестік объектісін оның функционалдық мақсатына сәйкес пайдалануды не мемлекеттік-жекешелік әріптестік объектісіне техникалық қызмет көрсетуді не оның инфрақұрылымын басқаруды қамтиды.";</w:t>
      </w:r>
    </w:p>
    <w:bookmarkEnd w:id="693"/>
    <w:bookmarkStart w:name="z809" w:id="69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7-бапта</w:t>
      </w:r>
      <w:r>
        <w:rPr>
          <w:rFonts w:ascii="Times New Roman"/>
          <w:b w:val="false"/>
          <w:i w:val="false"/>
          <w:color w:val="000000"/>
          <w:sz w:val="28"/>
        </w:rPr>
        <w:t>:</w:t>
      </w:r>
    </w:p>
    <w:bookmarkEnd w:id="6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төртінші бөлікпен толықтырылсын:</w:t>
      </w:r>
    </w:p>
    <w:bookmarkStart w:name="z811" w:id="695"/>
    <w:p>
      <w:pPr>
        <w:spacing w:after="0"/>
        <w:ind w:left="0"/>
        <w:jc w:val="both"/>
      </w:pPr>
      <w:r>
        <w:rPr>
          <w:rFonts w:ascii="Times New Roman"/>
          <w:b w:val="false"/>
          <w:i w:val="false"/>
          <w:color w:val="000000"/>
          <w:sz w:val="28"/>
        </w:rPr>
        <w:t>
      "Осы тармақтың екінші бөлігінің 2) тармақшасында көзделген келісімшарттық мемлекеттік-жекешелік әріптестік шарттарында инвестициялық шығындардың өтемақысы бюджеттік тиімділік болған жағдайда ғана, сондай-ақ мемлекеттік-жекешелік әріптестік жобасының конкурстық құжаттамасына мемлекеттік жоспарлау жөніндегі орталық уәкілетті орган айқындайтын тәртіппен жүргізілетін сараптамада расталған мемлекеттік-жекешелік әріптестік жобасын іске асырудан коммерциялық тиімділікке қол жеткізу мүмкін болмаған кезде көзделуі мүмкін.";</w:t>
      </w:r>
    </w:p>
    <w:bookmarkEnd w:id="6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813" w:id="696"/>
    <w:p>
      <w:pPr>
        <w:spacing w:after="0"/>
        <w:ind w:left="0"/>
        <w:jc w:val="both"/>
      </w:pPr>
      <w:r>
        <w:rPr>
          <w:rFonts w:ascii="Times New Roman"/>
          <w:b w:val="false"/>
          <w:i w:val="false"/>
          <w:color w:val="000000"/>
          <w:sz w:val="28"/>
        </w:rPr>
        <w:t>
      "4. Мемлекеттік-жекешелік әріптестікті іске асыру үшін салаларды (аяны) дамыту тұжырымдамаларында, ұлттық жобаларда мемлекеттік-жекешелік әріптестік жобаларының базалық параметрлері, оның ішінде мақсаттары мен міндеттері, бюджет қаражаты есебінен болжанатын төлемдер, мемлекеттік қолдау шаралары көзделуі мүмкін.</w:t>
      </w:r>
    </w:p>
    <w:bookmarkEnd w:id="696"/>
    <w:bookmarkStart w:name="z814" w:id="697"/>
    <w:p>
      <w:pPr>
        <w:spacing w:after="0"/>
        <w:ind w:left="0"/>
        <w:jc w:val="both"/>
      </w:pPr>
      <w:r>
        <w:rPr>
          <w:rFonts w:ascii="Times New Roman"/>
          <w:b w:val="false"/>
          <w:i w:val="false"/>
          <w:color w:val="000000"/>
          <w:sz w:val="28"/>
        </w:rPr>
        <w:t>
      Салаларды (аяны) дамыту тұжырымдамалары, ұлттық жобалар шеңберінде жекеше әріптесті айқындау және мемлекеттік-жекешелік әріптестік шартын жасасу тәртібін әзірлеу қажеттігі туралы шешім тиісті тұжырымдамада немесе ұлттық жобада айқындалады.";</w:t>
      </w:r>
    </w:p>
    <w:bookmarkEnd w:id="697"/>
    <w:bookmarkStart w:name="z815" w:id="69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9-бапта</w:t>
      </w:r>
      <w:r>
        <w:rPr>
          <w:rFonts w:ascii="Times New Roman"/>
          <w:b w:val="false"/>
          <w:i w:val="false"/>
          <w:color w:val="000000"/>
          <w:sz w:val="28"/>
        </w:rPr>
        <w:t>:</w:t>
      </w:r>
    </w:p>
    <w:bookmarkEnd w:id="6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жазылсын:</w:t>
      </w:r>
    </w:p>
    <w:bookmarkStart w:name="z817" w:id="699"/>
    <w:p>
      <w:pPr>
        <w:spacing w:after="0"/>
        <w:ind w:left="0"/>
        <w:jc w:val="both"/>
      </w:pPr>
      <w:r>
        <w:rPr>
          <w:rFonts w:ascii="Times New Roman"/>
          <w:b w:val="false"/>
          <w:i w:val="false"/>
          <w:color w:val="000000"/>
          <w:sz w:val="28"/>
        </w:rPr>
        <w:t>
      "1) мемлекеттік-жекешелік әріптестік шартын орындау шеңберінде тауарларды, жұмыстар мен көрсетілетін қызметтерді өткізу;";</w:t>
      </w:r>
    </w:p>
    <w:bookmarkEnd w:id="6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819" w:id="700"/>
    <w:p>
      <w:pPr>
        <w:spacing w:after="0"/>
        <w:ind w:left="0"/>
        <w:jc w:val="both"/>
      </w:pPr>
      <w:r>
        <w:rPr>
          <w:rFonts w:ascii="Times New Roman"/>
          <w:b w:val="false"/>
          <w:i w:val="false"/>
          <w:color w:val="000000"/>
          <w:sz w:val="28"/>
        </w:rPr>
        <w:t>
      "2-1. Егер әлеуметтік инфрақұрылым мен тыныс-тіршілікті қамтамасыз ету объектісін пайдалану жекеше әріптес инвестицияларының өзін-өзі ақтауын қамтамасыз етпесе, осындай жобалар әлеуметтік инфрақұрылым мен тыныс-тіршілікті қамтамасыз етудің мемлекеттік-жекешелік әріптестік жобалары болып табылса, жекеше әріптестің шығындарын толық өтеу тек қана мемлекеттік-жекешелік әріптестік жобалары бойынша жүзеге асырылады.</w:t>
      </w:r>
    </w:p>
    <w:bookmarkEnd w:id="700"/>
    <w:bookmarkStart w:name="z820" w:id="701"/>
    <w:p>
      <w:pPr>
        <w:spacing w:after="0"/>
        <w:ind w:left="0"/>
        <w:jc w:val="both"/>
      </w:pPr>
      <w:r>
        <w:rPr>
          <w:rFonts w:ascii="Times New Roman"/>
          <w:b w:val="false"/>
          <w:i w:val="false"/>
          <w:color w:val="000000"/>
          <w:sz w:val="28"/>
        </w:rPr>
        <w:t>
      Денсаулық сақтау, білім беру, мәдениет, спорт, телекоммуникация, байланыс, қоғамдық қауіпсіздік, көлік инфрақұрылымы, газбен, электрмен, жылумен және сумен жабдықтау және су бұру, қалдықтарды басқару объектілерін қоса алғанда, қоғамдық қажеттіліктерді қанағаттандыру үшін пайдаланылатын, қамтамасыз етілуі Қазақстан Республикасының заңнамасына сәйкес мемлекеттік органдарға жүктелген объектілер, объектілердің кешендері әлеуметтік инфрақұрылым мен тыныс-тіршілікті қамтамасыз ету объектілеріне жатады.";</w:t>
      </w:r>
    </w:p>
    <w:bookmarkEnd w:id="701"/>
    <w:bookmarkStart w:name="z821" w:id="702"/>
    <w:p>
      <w:pPr>
        <w:spacing w:after="0"/>
        <w:ind w:left="0"/>
        <w:jc w:val="both"/>
      </w:pPr>
      <w:r>
        <w:rPr>
          <w:rFonts w:ascii="Times New Roman"/>
          <w:b w:val="false"/>
          <w:i w:val="false"/>
          <w:color w:val="000000"/>
          <w:sz w:val="28"/>
        </w:rPr>
        <w:t>
      мынадай мазмұндағы 2-2-тармақпен толықтырылсын:</w:t>
      </w:r>
    </w:p>
    <w:bookmarkEnd w:id="702"/>
    <w:bookmarkStart w:name="z822" w:id="703"/>
    <w:p>
      <w:pPr>
        <w:spacing w:after="0"/>
        <w:ind w:left="0"/>
        <w:jc w:val="both"/>
      </w:pPr>
      <w:r>
        <w:rPr>
          <w:rFonts w:ascii="Times New Roman"/>
          <w:b w:val="false"/>
          <w:i w:val="false"/>
          <w:color w:val="000000"/>
          <w:sz w:val="28"/>
        </w:rPr>
        <w:t>
      "2-2. Сервистік келісімшарттарда инвестициялық шығындарды өтеу көзделмейді.";</w:t>
      </w:r>
    </w:p>
    <w:bookmarkEnd w:id="703"/>
    <w:bookmarkStart w:name="z823" w:id="70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10-бапта</w:t>
      </w:r>
      <w:r>
        <w:rPr>
          <w:rFonts w:ascii="Times New Roman"/>
          <w:b w:val="false"/>
          <w:i w:val="false"/>
          <w:color w:val="000000"/>
          <w:sz w:val="28"/>
        </w:rPr>
        <w:t>:</w:t>
      </w:r>
    </w:p>
    <w:bookmarkEnd w:id="704"/>
    <w:bookmarkStart w:name="z824" w:id="705"/>
    <w:p>
      <w:pPr>
        <w:spacing w:after="0"/>
        <w:ind w:left="0"/>
        <w:jc w:val="both"/>
      </w:pPr>
      <w:r>
        <w:rPr>
          <w:rFonts w:ascii="Times New Roman"/>
          <w:b w:val="false"/>
          <w:i w:val="false"/>
          <w:color w:val="000000"/>
          <w:sz w:val="28"/>
        </w:rPr>
        <w:t>
      тақырып мынадай редакцияда жазылсын:</w:t>
      </w:r>
    </w:p>
    <w:bookmarkEnd w:id="705"/>
    <w:bookmarkStart w:name="z825" w:id="706"/>
    <w:p>
      <w:pPr>
        <w:spacing w:after="0"/>
        <w:ind w:left="0"/>
        <w:jc w:val="both"/>
      </w:pPr>
      <w:r>
        <w:rPr>
          <w:rFonts w:ascii="Times New Roman"/>
          <w:b w:val="false"/>
          <w:i w:val="false"/>
          <w:color w:val="000000"/>
          <w:sz w:val="28"/>
        </w:rPr>
        <w:t>
      "10-бап. Мемлекеттік-жекешелік әріптестік жобасын жоспарлау және іске асыру";</w:t>
      </w:r>
    </w:p>
    <w:bookmarkEnd w:id="7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827" w:id="707"/>
    <w:p>
      <w:pPr>
        <w:spacing w:after="0"/>
        <w:ind w:left="0"/>
        <w:jc w:val="both"/>
      </w:pPr>
      <w:r>
        <w:rPr>
          <w:rFonts w:ascii="Times New Roman"/>
          <w:b w:val="false"/>
          <w:i w:val="false"/>
          <w:color w:val="000000"/>
          <w:sz w:val="28"/>
        </w:rPr>
        <w:t>
      бірінші абзац мынадай редакцияда жазылсын:</w:t>
      </w:r>
    </w:p>
    <w:bookmarkEnd w:id="707"/>
    <w:bookmarkStart w:name="z828" w:id="708"/>
    <w:p>
      <w:pPr>
        <w:spacing w:after="0"/>
        <w:ind w:left="0"/>
        <w:jc w:val="both"/>
      </w:pPr>
      <w:r>
        <w:rPr>
          <w:rFonts w:ascii="Times New Roman"/>
          <w:b w:val="false"/>
          <w:i w:val="false"/>
          <w:color w:val="000000"/>
          <w:sz w:val="28"/>
        </w:rPr>
        <w:t>
      "1. Мемлекеттік-жекешелік әріптестік жобасы мемлекеттік бастаманың немесе жекеше бастаманың негізінде мынадай реттіліктегі сатылардан өту арқылы іске асырылуы мүмкін:";</w:t>
      </w:r>
    </w:p>
    <w:bookmarkEnd w:id="7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830" w:id="709"/>
    <w:p>
      <w:pPr>
        <w:spacing w:after="0"/>
        <w:ind w:left="0"/>
        <w:jc w:val="both"/>
      </w:pPr>
      <w:r>
        <w:rPr>
          <w:rFonts w:ascii="Times New Roman"/>
          <w:b w:val="false"/>
          <w:i w:val="false"/>
          <w:color w:val="000000"/>
          <w:sz w:val="28"/>
        </w:rPr>
        <w:t>
      "1) мыналарды:</w:t>
      </w:r>
    </w:p>
    <w:bookmarkEnd w:id="709"/>
    <w:bookmarkStart w:name="z831" w:id="710"/>
    <w:p>
      <w:pPr>
        <w:spacing w:after="0"/>
        <w:ind w:left="0"/>
        <w:jc w:val="both"/>
      </w:pPr>
      <w:r>
        <w:rPr>
          <w:rFonts w:ascii="Times New Roman"/>
          <w:b w:val="false"/>
          <w:i w:val="false"/>
          <w:color w:val="000000"/>
          <w:sz w:val="28"/>
        </w:rPr>
        <w:t>
      мемлекеттік бастаманы іске асыру шеңберінде – инвестициялық ұсынысты және конкурстық (аукциондық) құжаттаманы әзірлеуді; немесе</w:t>
      </w:r>
    </w:p>
    <w:bookmarkEnd w:id="710"/>
    <w:bookmarkStart w:name="z832" w:id="711"/>
    <w:p>
      <w:pPr>
        <w:spacing w:after="0"/>
        <w:ind w:left="0"/>
        <w:jc w:val="both"/>
      </w:pPr>
      <w:r>
        <w:rPr>
          <w:rFonts w:ascii="Times New Roman"/>
          <w:b w:val="false"/>
          <w:i w:val="false"/>
          <w:color w:val="000000"/>
          <w:sz w:val="28"/>
        </w:rPr>
        <w:t>
      жекеше бастаманы іске асыру шеңберінде – осы Заңда белгіленген тәртіппен тиісті саланың орталық уәкілетті мемлекеттік органы немесе жергілікті атқарушы орган қалыптастырған және жариялаған тізбеге енгізілген қажеттіліктермен айқындалатын әлеуметтік-экономикалық міндеттерді шешуге бағытталған жобалар бойынша конкурстық (аукциондық) құжаттаманың ақпараттық парағын әзірлеуді; немесе</w:t>
      </w:r>
    </w:p>
    <w:bookmarkEnd w:id="711"/>
    <w:bookmarkStart w:name="z833" w:id="712"/>
    <w:p>
      <w:pPr>
        <w:spacing w:after="0"/>
        <w:ind w:left="0"/>
        <w:jc w:val="both"/>
      </w:pPr>
      <w:r>
        <w:rPr>
          <w:rFonts w:ascii="Times New Roman"/>
          <w:b w:val="false"/>
          <w:i w:val="false"/>
          <w:color w:val="000000"/>
          <w:sz w:val="28"/>
        </w:rPr>
        <w:t>
      жекеше әріптесті айқындау бойынша тікелей келіссөздер жүргізудің жекеше бастамасы шеңберінде – бизнес-жоспар әзірлеуді қоса алғанда, жоспарлау;";</w:t>
      </w:r>
    </w:p>
    <w:bookmarkEnd w:id="712"/>
    <w:bookmarkStart w:name="z834" w:id="71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15-бап</w:t>
      </w:r>
      <w:r>
        <w:rPr>
          <w:rFonts w:ascii="Times New Roman"/>
          <w:b w:val="false"/>
          <w:i w:val="false"/>
          <w:color w:val="000000"/>
          <w:sz w:val="28"/>
        </w:rPr>
        <w:t xml:space="preserve"> мынадай редакцияда жазылсын:</w:t>
      </w:r>
    </w:p>
    <w:bookmarkEnd w:id="713"/>
    <w:bookmarkStart w:name="z835" w:id="714"/>
    <w:p>
      <w:pPr>
        <w:spacing w:after="0"/>
        <w:ind w:left="0"/>
        <w:jc w:val="both"/>
      </w:pPr>
      <w:r>
        <w:rPr>
          <w:rFonts w:ascii="Times New Roman"/>
          <w:b w:val="false"/>
          <w:i w:val="false"/>
          <w:color w:val="000000"/>
          <w:sz w:val="28"/>
        </w:rPr>
        <w:t>
      "15-бап. Мемлекеттік-жекешелік әріптестік саласындағы ақпараттық қамтамасыз ету тәртібі</w:t>
      </w:r>
    </w:p>
    <w:bookmarkEnd w:id="714"/>
    <w:bookmarkStart w:name="z836" w:id="715"/>
    <w:p>
      <w:pPr>
        <w:spacing w:after="0"/>
        <w:ind w:left="0"/>
        <w:jc w:val="both"/>
      </w:pPr>
      <w:r>
        <w:rPr>
          <w:rFonts w:ascii="Times New Roman"/>
          <w:b w:val="false"/>
          <w:i w:val="false"/>
          <w:color w:val="000000"/>
          <w:sz w:val="28"/>
        </w:rPr>
        <w:t>
      1. Тиісті салалардың орталық уәкілетті мемлекеттік органдары, облыстардың, республикалық маңызы бар қалалардың және астананың жергілікті атқарушы органдары жыл сайын өз құзыретін іске асыру шеңберінде Мемлекеттік жоспарлау жүйесінің құжаттары негізінде, сондай-ақ жеке және заңды тұлғалардың ұсыныстары мен халықтың қажеттіліктерін ескере отырып, мемлекеттік жоспарлау жөніндегі орталық уәкілетті орган белгілеген тәртіппен мемлекеттік-жекешелік әріптестік жобаларын іске асыру жөніндегі ұсыныстарды қалыптастыру үшін әлеуметтік-экономикалық міндеттердің тізбесін қалыптастырады және жариялайды.</w:t>
      </w:r>
    </w:p>
    <w:bookmarkEnd w:id="715"/>
    <w:bookmarkStart w:name="z837" w:id="716"/>
    <w:p>
      <w:pPr>
        <w:spacing w:after="0"/>
        <w:ind w:left="0"/>
        <w:jc w:val="both"/>
      </w:pPr>
      <w:r>
        <w:rPr>
          <w:rFonts w:ascii="Times New Roman"/>
          <w:b w:val="false"/>
          <w:i w:val="false"/>
          <w:color w:val="000000"/>
          <w:sz w:val="28"/>
        </w:rPr>
        <w:t>
      2. Тиісті саланың орталық уәкілетті мемлекеттік органдары, облыстардың, республикалық маңызы бар қалалардың және астананың жергілікті атқарушы органдары, мемлекеттік әріптестер және Мемлекеттік-жекешелік әріптестікті дамыту орталығы мемлекеттік-жекешелік әріптестіктің жоспарланатын және іске асырылатын жобалары туралы ақпараттық қамтамасыз етуді мемлекеттік жоспарлау жөніндегі орталық уәкілетті орган айқындайтын тәртіппен, оның ішінде мемлекеттік-жекешелік әріптестік веб-порталын пайдалану арқылы жүзеге асырады.";</w:t>
      </w:r>
    </w:p>
    <w:bookmarkEnd w:id="716"/>
    <w:bookmarkStart w:name="z838" w:id="71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18-бапта</w:t>
      </w:r>
      <w:r>
        <w:rPr>
          <w:rFonts w:ascii="Times New Roman"/>
          <w:b w:val="false"/>
          <w:i w:val="false"/>
          <w:color w:val="000000"/>
          <w:sz w:val="28"/>
        </w:rPr>
        <w:t>:</w:t>
      </w:r>
    </w:p>
    <w:bookmarkEnd w:id="7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"қатысатын" деген сөзден кейін ", оның ішінде мемлекеттік-жекешелік әріптестік жобаларын қолдап отыру жөніндегі консультациялық көрсетілетін қызметтерді жүзеге асыратын"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"қатысатын" деген сөзден кейін ", оның ішінде мемлекеттік-жекешелік әріптестік жобаларын қолдап отыру жөніндегі консультациялық көрсетілетін қызметтерді жүзеге асыратын" деген сөздермен толықтырылсын;</w:t>
      </w:r>
    </w:p>
    <w:bookmarkStart w:name="z841" w:id="71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19-бап</w:t>
      </w:r>
      <w:r>
        <w:rPr>
          <w:rFonts w:ascii="Times New Roman"/>
          <w:b w:val="false"/>
          <w:i w:val="false"/>
          <w:color w:val="000000"/>
          <w:sz w:val="28"/>
        </w:rPr>
        <w:t xml:space="preserve"> мынадай мазмұндағы 4-1) тармақшамен толықтырылсын:</w:t>
      </w:r>
    </w:p>
    <w:bookmarkEnd w:id="718"/>
    <w:bookmarkStart w:name="z842" w:id="719"/>
    <w:p>
      <w:pPr>
        <w:spacing w:after="0"/>
        <w:ind w:left="0"/>
        <w:jc w:val="both"/>
      </w:pPr>
      <w:r>
        <w:rPr>
          <w:rFonts w:ascii="Times New Roman"/>
          <w:b w:val="false"/>
          <w:i w:val="false"/>
          <w:color w:val="000000"/>
          <w:sz w:val="28"/>
        </w:rPr>
        <w:t>
      "4-1) жекеше әріптесті айқындау жөнінде тікелей келіссөздер жүргізе отырып, жекеше бастама негізінде технологиялар трансферін көздейтін бірегей объектілерді құруға және пайдалануға бағытталған мемлекеттік-жекешелік әріптестік жобасын іске асыру туралы шешім қабылдайды;";</w:t>
      </w:r>
    </w:p>
    <w:bookmarkEnd w:id="719"/>
    <w:bookmarkStart w:name="z843" w:id="72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20-бапта</w:t>
      </w:r>
      <w:r>
        <w:rPr>
          <w:rFonts w:ascii="Times New Roman"/>
          <w:b w:val="false"/>
          <w:i w:val="false"/>
          <w:color w:val="000000"/>
          <w:sz w:val="28"/>
        </w:rPr>
        <w:t>:</w:t>
      </w:r>
    </w:p>
    <w:bookmarkEnd w:id="7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7) тармақшалар</w:t>
      </w:r>
      <w:r>
        <w:rPr>
          <w:rFonts w:ascii="Times New Roman"/>
          <w:b w:val="false"/>
          <w:i w:val="false"/>
          <w:color w:val="000000"/>
          <w:sz w:val="28"/>
        </w:rPr>
        <w:t xml:space="preserve"> алып тасталсын;</w:t>
      </w:r>
    </w:p>
    <w:bookmarkStart w:name="z845" w:id="721"/>
    <w:p>
      <w:pPr>
        <w:spacing w:after="0"/>
        <w:ind w:left="0"/>
        <w:jc w:val="both"/>
      </w:pPr>
      <w:r>
        <w:rPr>
          <w:rFonts w:ascii="Times New Roman"/>
          <w:b w:val="false"/>
          <w:i w:val="false"/>
          <w:color w:val="000000"/>
          <w:sz w:val="28"/>
        </w:rPr>
        <w:t xml:space="preserve">
      мынадай мазмұндағы 7-1) тармақшамен толықтырылсын: </w:t>
      </w:r>
    </w:p>
    <w:bookmarkEnd w:id="721"/>
    <w:bookmarkStart w:name="z846" w:id="722"/>
    <w:p>
      <w:pPr>
        <w:spacing w:after="0"/>
        <w:ind w:left="0"/>
        <w:jc w:val="both"/>
      </w:pPr>
      <w:r>
        <w:rPr>
          <w:rFonts w:ascii="Times New Roman"/>
          <w:b w:val="false"/>
          <w:i w:val="false"/>
          <w:color w:val="000000"/>
          <w:sz w:val="28"/>
        </w:rPr>
        <w:t>
      "7-1) үлгілік конкурстық құжаттамаларды және мемлекеттік-жекешелік әріптестіктің үлгілік шарттарын қоса алғанда, саланы (аяны) дамыту тұжырымдамалары, ұлттық жобалар шеңберінде жекеше әріптесті айқындау және мемлекеттік-жекешелік әріптестік шартын жасасу тәртібін келіседі;";</w:t>
      </w:r>
    </w:p>
    <w:bookmarkEnd w:id="7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мазмұндағы екінші бөлікпен толықтырылсын:</w:t>
      </w:r>
    </w:p>
    <w:bookmarkStart w:name="z848" w:id="723"/>
    <w:p>
      <w:pPr>
        <w:spacing w:after="0"/>
        <w:ind w:left="0"/>
        <w:jc w:val="both"/>
      </w:pPr>
      <w:r>
        <w:rPr>
          <w:rFonts w:ascii="Times New Roman"/>
          <w:b w:val="false"/>
          <w:i w:val="false"/>
          <w:color w:val="000000"/>
          <w:sz w:val="28"/>
        </w:rPr>
        <w:t>
      "Мемлекеттік жоспарлау жөніндегі орталық уәкілетті орган мемлекеттік-жекешелік әріптестік жобаларының іске асырылуын бағалау қорытындыларын Қазақстан Республикасының заңдарында ақпаратты қорғау бөлігінде белгіленген шектеулерді ескере отырып, мемлекеттік-жекешелік әріптестіктің веб-порталында жариялайды;";</w:t>
      </w:r>
    </w:p>
    <w:bookmarkEnd w:id="723"/>
    <w:bookmarkStart w:name="z849" w:id="724"/>
    <w:p>
      <w:pPr>
        <w:spacing w:after="0"/>
        <w:ind w:left="0"/>
        <w:jc w:val="both"/>
      </w:pPr>
      <w:r>
        <w:rPr>
          <w:rFonts w:ascii="Times New Roman"/>
          <w:b w:val="false"/>
          <w:i w:val="false"/>
          <w:color w:val="000000"/>
          <w:sz w:val="28"/>
        </w:rPr>
        <w:t>
      мынадай мазмұндағы 11-1), 11-2) және 11-3) тармақшалармен толықтырылсын:</w:t>
      </w:r>
    </w:p>
    <w:bookmarkEnd w:id="724"/>
    <w:bookmarkStart w:name="z850" w:id="725"/>
    <w:p>
      <w:pPr>
        <w:spacing w:after="0"/>
        <w:ind w:left="0"/>
        <w:jc w:val="both"/>
      </w:pPr>
      <w:r>
        <w:rPr>
          <w:rFonts w:ascii="Times New Roman"/>
          <w:b w:val="false"/>
          <w:i w:val="false"/>
          <w:color w:val="000000"/>
          <w:sz w:val="28"/>
        </w:rPr>
        <w:t>
      "11-1) мемлекеттік-жекешелік әріптестік жобаларының әлеуметтік-экономикалық тиімділігін бағалау әдістемесін әзірлейді және бекітеді;</w:t>
      </w:r>
    </w:p>
    <w:bookmarkEnd w:id="725"/>
    <w:bookmarkStart w:name="z851" w:id="726"/>
    <w:p>
      <w:pPr>
        <w:spacing w:after="0"/>
        <w:ind w:left="0"/>
        <w:jc w:val="both"/>
      </w:pPr>
      <w:r>
        <w:rPr>
          <w:rFonts w:ascii="Times New Roman"/>
          <w:b w:val="false"/>
          <w:i w:val="false"/>
          <w:color w:val="000000"/>
          <w:sz w:val="28"/>
        </w:rPr>
        <w:t xml:space="preserve">
      11-2) мемлекеттік-жекешелік әріптестік жобаларын бөлу және олардың тәуекелдерін бағалау әдістемесін әзірлейді және бекітеді; </w:t>
      </w:r>
    </w:p>
    <w:bookmarkEnd w:id="726"/>
    <w:bookmarkStart w:name="z852" w:id="727"/>
    <w:p>
      <w:pPr>
        <w:spacing w:after="0"/>
        <w:ind w:left="0"/>
        <w:jc w:val="both"/>
      </w:pPr>
      <w:r>
        <w:rPr>
          <w:rFonts w:ascii="Times New Roman"/>
          <w:b w:val="false"/>
          <w:i w:val="false"/>
          <w:color w:val="000000"/>
          <w:sz w:val="28"/>
        </w:rPr>
        <w:t>
      11-3) мемлекеттік-жекешелік әріптестік жобалары бойынша шарттық мемлекеттік міндеттемелерді есепке алу әдістемесін әзірлейді және бекітеді;";</w:t>
      </w:r>
    </w:p>
    <w:bookmarkEnd w:id="727"/>
    <w:bookmarkStart w:name="z853" w:id="72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21-бапта</w:t>
      </w:r>
      <w:r>
        <w:rPr>
          <w:rFonts w:ascii="Times New Roman"/>
          <w:b w:val="false"/>
          <w:i w:val="false"/>
          <w:color w:val="000000"/>
          <w:sz w:val="28"/>
        </w:rPr>
        <w:t>:</w:t>
      </w:r>
    </w:p>
    <w:bookmarkEnd w:id="7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bookmarkStart w:name="z855" w:id="729"/>
    <w:p>
      <w:pPr>
        <w:spacing w:after="0"/>
        <w:ind w:left="0"/>
        <w:jc w:val="both"/>
      </w:pPr>
      <w:r>
        <w:rPr>
          <w:rFonts w:ascii="Times New Roman"/>
          <w:b w:val="false"/>
          <w:i w:val="false"/>
          <w:color w:val="000000"/>
          <w:sz w:val="28"/>
        </w:rPr>
        <w:t>
      мынадай мазмұндағы 6-1) тармақшамен толықтырылсын:</w:t>
      </w:r>
    </w:p>
    <w:bookmarkEnd w:id="729"/>
    <w:bookmarkStart w:name="z856" w:id="730"/>
    <w:p>
      <w:pPr>
        <w:spacing w:after="0"/>
        <w:ind w:left="0"/>
        <w:jc w:val="both"/>
      </w:pPr>
      <w:r>
        <w:rPr>
          <w:rFonts w:ascii="Times New Roman"/>
          <w:b w:val="false"/>
          <w:i w:val="false"/>
          <w:color w:val="000000"/>
          <w:sz w:val="28"/>
        </w:rPr>
        <w:t>
      "6-1) мемлекеттік-жекешелік әріптестік саласындағы мемлекеттік жоспарлау жөніндегі орталық уәкілетті органға мемлекеттік-жекешелік әріптестік шарттары бойынша мемлекеттің қаржылық міндеттемелері туралы ақпаратты Қазақстан Республикасының заңнамасында белгіленген тәртіппен береді;";</w:t>
      </w:r>
    </w:p>
    <w:bookmarkEnd w:id="730"/>
    <w:bookmarkStart w:name="z857" w:id="73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23-бапта</w:t>
      </w:r>
      <w:r>
        <w:rPr>
          <w:rFonts w:ascii="Times New Roman"/>
          <w:b w:val="false"/>
          <w:i w:val="false"/>
          <w:color w:val="000000"/>
          <w:sz w:val="28"/>
        </w:rPr>
        <w:t>:</w:t>
      </w:r>
    </w:p>
    <w:bookmarkEnd w:id="7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p>
    <w:bookmarkStart w:name="z860" w:id="732"/>
    <w:p>
      <w:pPr>
        <w:spacing w:after="0"/>
        <w:ind w:left="0"/>
        <w:jc w:val="both"/>
      </w:pPr>
      <w:r>
        <w:rPr>
          <w:rFonts w:ascii="Times New Roman"/>
          <w:b w:val="false"/>
          <w:i w:val="false"/>
          <w:color w:val="000000"/>
          <w:sz w:val="28"/>
        </w:rPr>
        <w:t>
      "2-1) үлгілік конкурстық құжаттамаларды және мемлекеттік-жекешелік әріптестіктің үлгілік шарттарын қоса алғанда, салаларды (аяны) дамыту тұжырымдамалары, ұлттық жобалар шеңберінде жекеше әріптесті айқындау және мемлекеттік-жекешелік әріптестік шартын жасасу тәртібін әзірлейді және бекітеді;";</w:t>
      </w:r>
    </w:p>
    <w:bookmarkEnd w:id="732"/>
    <w:bookmarkStart w:name="z861" w:id="733"/>
    <w:p>
      <w:pPr>
        <w:spacing w:after="0"/>
        <w:ind w:left="0"/>
        <w:jc w:val="both"/>
      </w:pPr>
      <w:r>
        <w:rPr>
          <w:rFonts w:ascii="Times New Roman"/>
          <w:b w:val="false"/>
          <w:i w:val="false"/>
          <w:color w:val="000000"/>
          <w:sz w:val="28"/>
        </w:rPr>
        <w:t>
      мынадай мазмұндағы 3-1) және 9-1) тармақшалармен толықтырылсын:</w:t>
      </w:r>
    </w:p>
    <w:bookmarkEnd w:id="733"/>
    <w:bookmarkStart w:name="z862" w:id="734"/>
    <w:p>
      <w:pPr>
        <w:spacing w:after="0"/>
        <w:ind w:left="0"/>
        <w:jc w:val="both"/>
      </w:pPr>
      <w:r>
        <w:rPr>
          <w:rFonts w:ascii="Times New Roman"/>
          <w:b w:val="false"/>
          <w:i w:val="false"/>
          <w:color w:val="000000"/>
          <w:sz w:val="28"/>
        </w:rPr>
        <w:t>
      "3-1) мемлекеттік-жекешелік әріптестік жобаларын іске асыру жөніндегі ұсыныстарды қалыптастыру үшін әлеуметтік-экономикалық міндеттердің тізбесін қалыптастырады және бекітеді;";</w:t>
      </w:r>
    </w:p>
    <w:bookmarkEnd w:id="734"/>
    <w:bookmarkStart w:name="z863" w:id="735"/>
    <w:p>
      <w:pPr>
        <w:spacing w:after="0"/>
        <w:ind w:left="0"/>
        <w:jc w:val="both"/>
      </w:pPr>
      <w:r>
        <w:rPr>
          <w:rFonts w:ascii="Times New Roman"/>
          <w:b w:val="false"/>
          <w:i w:val="false"/>
          <w:color w:val="000000"/>
          <w:sz w:val="28"/>
        </w:rPr>
        <w:t xml:space="preserve">
      "9-1) жекеше әріптестердің мемлекеттік функциялардың іске асырылуын қамтамасыз етуін көздейтін жобалар бойынша мемлекеттік-жекешелік әріптестіктің республикалық жобасына бизнес-жоспарды, мемлекеттік-жекешелік әріптестіктің республикалық жобасының конкурстық (аукциондық) құжаттамасын, оның ішінде оларға бәсекелестікті қорғау және монополистік қызметті шектеу саласына қатысты бөлігінде өзгерістер және (немесе) толықтырулар енгізу кезінде Қазақстан Республикасының заңнамасында белгіленген тәртіппен монополияға қарсы органмен келіседі;"; </w:t>
      </w:r>
    </w:p>
    <w:bookmarkEnd w:id="735"/>
    <w:bookmarkStart w:name="z864" w:id="73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24-баптың</w:t>
      </w:r>
      <w:r>
        <w:rPr>
          <w:rFonts w:ascii="Times New Roman"/>
          <w:b w:val="false"/>
          <w:i w:val="false"/>
          <w:color w:val="000000"/>
          <w:sz w:val="28"/>
        </w:rPr>
        <w:t xml:space="preserve"> 1) тармақшасы алып тасталсын;</w:t>
      </w:r>
    </w:p>
    <w:bookmarkEnd w:id="736"/>
    <w:bookmarkStart w:name="z865" w:id="73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25-бапта</w:t>
      </w:r>
      <w:r>
        <w:rPr>
          <w:rFonts w:ascii="Times New Roman"/>
          <w:b w:val="false"/>
          <w:i w:val="false"/>
          <w:color w:val="000000"/>
          <w:sz w:val="28"/>
        </w:rPr>
        <w:t>:</w:t>
      </w:r>
    </w:p>
    <w:bookmarkEnd w:id="737"/>
    <w:bookmarkStart w:name="z866" w:id="738"/>
    <w:p>
      <w:pPr>
        <w:spacing w:after="0"/>
        <w:ind w:left="0"/>
        <w:jc w:val="both"/>
      </w:pPr>
      <w:r>
        <w:rPr>
          <w:rFonts w:ascii="Times New Roman"/>
          <w:b w:val="false"/>
          <w:i w:val="false"/>
          <w:color w:val="000000"/>
          <w:sz w:val="28"/>
        </w:rPr>
        <w:t>
      мынадай мазмұндағы 4-1) тармақшамен толықтырылсын:</w:t>
      </w:r>
    </w:p>
    <w:bookmarkEnd w:id="738"/>
    <w:bookmarkStart w:name="z867" w:id="739"/>
    <w:p>
      <w:pPr>
        <w:spacing w:after="0"/>
        <w:ind w:left="0"/>
        <w:jc w:val="both"/>
      </w:pPr>
      <w:r>
        <w:rPr>
          <w:rFonts w:ascii="Times New Roman"/>
          <w:b w:val="false"/>
          <w:i w:val="false"/>
          <w:color w:val="000000"/>
          <w:sz w:val="28"/>
        </w:rPr>
        <w:t>
      "4-1) мемлекеттік-жекешелік әріптестік жобаларын іске асыру жөніндегі ұсыныстарды қалыптастыру үшін әлеуметтік-экономикалық міндеттердің тізбесін қалыптастырады және бекітеді;";</w:t>
      </w:r>
    </w:p>
    <w:bookmarkEnd w:id="7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алып тасталсын;</w:t>
      </w:r>
    </w:p>
    <w:bookmarkStart w:name="z869" w:id="74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3-тарау</w:t>
      </w:r>
      <w:r>
        <w:rPr>
          <w:rFonts w:ascii="Times New Roman"/>
          <w:b w:val="false"/>
          <w:i w:val="false"/>
          <w:color w:val="000000"/>
          <w:sz w:val="28"/>
        </w:rPr>
        <w:t xml:space="preserve"> мынадай мазмұндағы 26-1-баппен толықтырылсын:</w:t>
      </w:r>
    </w:p>
    <w:bookmarkEnd w:id="740"/>
    <w:bookmarkStart w:name="z870" w:id="741"/>
    <w:p>
      <w:pPr>
        <w:spacing w:after="0"/>
        <w:ind w:left="0"/>
        <w:jc w:val="both"/>
      </w:pPr>
      <w:r>
        <w:rPr>
          <w:rFonts w:ascii="Times New Roman"/>
          <w:b w:val="false"/>
          <w:i w:val="false"/>
          <w:color w:val="000000"/>
          <w:sz w:val="28"/>
        </w:rPr>
        <w:t>
      "26-1-бап. Мемлекеттік-жекешелік әріптестік веб-порталының операторы</w:t>
      </w:r>
    </w:p>
    <w:bookmarkEnd w:id="741"/>
    <w:bookmarkStart w:name="z871" w:id="742"/>
    <w:p>
      <w:pPr>
        <w:spacing w:after="0"/>
        <w:ind w:left="0"/>
        <w:jc w:val="both"/>
      </w:pPr>
      <w:r>
        <w:rPr>
          <w:rFonts w:ascii="Times New Roman"/>
          <w:b w:val="false"/>
          <w:i w:val="false"/>
          <w:color w:val="000000"/>
          <w:sz w:val="28"/>
        </w:rPr>
        <w:t>
      Мемлекеттік-жекешелік әріптестік веб-порталының операторы:</w:t>
      </w:r>
    </w:p>
    <w:bookmarkEnd w:id="742"/>
    <w:bookmarkStart w:name="z872" w:id="743"/>
    <w:p>
      <w:pPr>
        <w:spacing w:after="0"/>
        <w:ind w:left="0"/>
        <w:jc w:val="both"/>
      </w:pPr>
      <w:r>
        <w:rPr>
          <w:rFonts w:ascii="Times New Roman"/>
          <w:b w:val="false"/>
          <w:i w:val="false"/>
          <w:color w:val="000000"/>
          <w:sz w:val="28"/>
        </w:rPr>
        <w:t>
      1) мемлекеттік-жекешелік әріптестік веб-порталын дамытуды, қолдап отыруды және оған жүйелік-техникалық қызмет көрсетуді жүзеге асырады;</w:t>
      </w:r>
    </w:p>
    <w:bookmarkEnd w:id="743"/>
    <w:bookmarkStart w:name="z873" w:id="744"/>
    <w:p>
      <w:pPr>
        <w:spacing w:after="0"/>
        <w:ind w:left="0"/>
        <w:jc w:val="both"/>
      </w:pPr>
      <w:r>
        <w:rPr>
          <w:rFonts w:ascii="Times New Roman"/>
          <w:b w:val="false"/>
          <w:i w:val="false"/>
          <w:color w:val="000000"/>
          <w:sz w:val="28"/>
        </w:rPr>
        <w:t>
      2) мүдделі тұлғаларға мемлекеттік-жекешелік әріптестік веб-порталының жұмыс істеуі мәселелері бойынша консультациялық көмек көрсетеді;</w:t>
      </w:r>
    </w:p>
    <w:bookmarkEnd w:id="744"/>
    <w:bookmarkStart w:name="z874" w:id="745"/>
    <w:p>
      <w:pPr>
        <w:spacing w:after="0"/>
        <w:ind w:left="0"/>
        <w:jc w:val="both"/>
      </w:pPr>
      <w:r>
        <w:rPr>
          <w:rFonts w:ascii="Times New Roman"/>
          <w:b w:val="false"/>
          <w:i w:val="false"/>
          <w:color w:val="000000"/>
          <w:sz w:val="28"/>
        </w:rPr>
        <w:t>
      3) мемлекеттік-жекешелік әріптестік веб-порталында орналастырылған электрондық ақпараттық ресурстарды сақтаудың ақпараттық қауіпсіздігін қамтамасыз етеді;</w:t>
      </w:r>
    </w:p>
    <w:bookmarkEnd w:id="745"/>
    <w:bookmarkStart w:name="z875" w:id="746"/>
    <w:p>
      <w:pPr>
        <w:spacing w:after="0"/>
        <w:ind w:left="0"/>
        <w:jc w:val="both"/>
      </w:pPr>
      <w:r>
        <w:rPr>
          <w:rFonts w:ascii="Times New Roman"/>
          <w:b w:val="false"/>
          <w:i w:val="false"/>
          <w:color w:val="000000"/>
          <w:sz w:val="28"/>
        </w:rPr>
        <w:t>
      4)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өзара іс-қимыл жасайды;</w:t>
      </w:r>
    </w:p>
    <w:bookmarkEnd w:id="746"/>
    <w:bookmarkStart w:name="z876" w:id="747"/>
    <w:p>
      <w:pPr>
        <w:spacing w:after="0"/>
        <w:ind w:left="0"/>
        <w:jc w:val="both"/>
      </w:pPr>
      <w:r>
        <w:rPr>
          <w:rFonts w:ascii="Times New Roman"/>
          <w:b w:val="false"/>
          <w:i w:val="false"/>
          <w:color w:val="000000"/>
          <w:sz w:val="28"/>
        </w:rPr>
        <w:t>
      5) заңнамада белгіленген тәртіппен конкурсқа қатысуға өтінімдерді қамтамасыз етуді енгізу және қайтару процесін операциялық қолдап отыруды қамтамасыз етеді;</w:t>
      </w:r>
    </w:p>
    <w:bookmarkEnd w:id="747"/>
    <w:bookmarkStart w:name="z877" w:id="748"/>
    <w:p>
      <w:pPr>
        <w:spacing w:after="0"/>
        <w:ind w:left="0"/>
        <w:jc w:val="both"/>
      </w:pPr>
      <w:r>
        <w:rPr>
          <w:rFonts w:ascii="Times New Roman"/>
          <w:b w:val="false"/>
          <w:i w:val="false"/>
          <w:color w:val="000000"/>
          <w:sz w:val="28"/>
        </w:rPr>
        <w:t>
      6) жоспарланатын және іске асырылатын мемлекеттік-жекешелік әріптестік жобалары туралы ақпараттық қамтамасыз ету мәселелері бойынша мемлекеттік органдармен және өзге де ұйымдармен өзара іс-қимыл жасайды;</w:t>
      </w:r>
    </w:p>
    <w:bookmarkEnd w:id="748"/>
    <w:bookmarkStart w:name="z878" w:id="749"/>
    <w:p>
      <w:pPr>
        <w:spacing w:after="0"/>
        <w:ind w:left="0"/>
        <w:jc w:val="both"/>
      </w:pPr>
      <w:r>
        <w:rPr>
          <w:rFonts w:ascii="Times New Roman"/>
          <w:b w:val="false"/>
          <w:i w:val="false"/>
          <w:color w:val="000000"/>
          <w:sz w:val="28"/>
        </w:rPr>
        <w:t>
      7) мемлекеттік-жекешелік әріптестік веб-порталы арқылы электрондық қызметтер көрсетеді.";</w:t>
      </w:r>
    </w:p>
    <w:bookmarkEnd w:id="749"/>
    <w:bookmarkStart w:name="z879" w:id="75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27-баптың</w:t>
      </w:r>
      <w:r>
        <w:rPr>
          <w:rFonts w:ascii="Times New Roman"/>
          <w:b w:val="false"/>
          <w:i w:val="false"/>
          <w:color w:val="000000"/>
          <w:sz w:val="28"/>
        </w:rPr>
        <w:t xml:space="preserve"> 2-тармағында:</w:t>
      </w:r>
    </w:p>
    <w:bookmarkEnd w:id="750"/>
    <w:bookmarkStart w:name="z880" w:id="751"/>
    <w:p>
      <w:pPr>
        <w:spacing w:after="0"/>
        <w:ind w:left="0"/>
        <w:jc w:val="both"/>
      </w:pPr>
      <w:r>
        <w:rPr>
          <w:rFonts w:ascii="Times New Roman"/>
          <w:b w:val="false"/>
          <w:i w:val="false"/>
          <w:color w:val="000000"/>
          <w:sz w:val="28"/>
        </w:rPr>
        <w:t>
      бірінші бөліктің 3) тармақшасы мынадай редакцияда жазылсын:</w:t>
      </w:r>
    </w:p>
    <w:bookmarkEnd w:id="751"/>
    <w:bookmarkStart w:name="z881" w:id="752"/>
    <w:p>
      <w:pPr>
        <w:spacing w:after="0"/>
        <w:ind w:left="0"/>
        <w:jc w:val="both"/>
      </w:pPr>
      <w:r>
        <w:rPr>
          <w:rFonts w:ascii="Times New Roman"/>
          <w:b w:val="false"/>
          <w:i w:val="false"/>
          <w:color w:val="000000"/>
          <w:sz w:val="28"/>
        </w:rPr>
        <w:t>
      "3) мемлекетке тиесілі зияткерлік меншік объектілеріне айрықша құқықтарды тек қана мемлекеттік-жекешелік әріптестік жобасын іске асыру мақсаттарына және мерзіміне беру;";</w:t>
      </w:r>
    </w:p>
    <w:bookmarkEnd w:id="752"/>
    <w:bookmarkStart w:name="z882" w:id="753"/>
    <w:p>
      <w:pPr>
        <w:spacing w:after="0"/>
        <w:ind w:left="0"/>
        <w:jc w:val="both"/>
      </w:pPr>
      <w:r>
        <w:rPr>
          <w:rFonts w:ascii="Times New Roman"/>
          <w:b w:val="false"/>
          <w:i w:val="false"/>
          <w:color w:val="000000"/>
          <w:sz w:val="28"/>
        </w:rPr>
        <w:t>
      мынадай мазмұндағы екінші бөлікпен толықтырылсын:</w:t>
      </w:r>
    </w:p>
    <w:bookmarkEnd w:id="753"/>
    <w:bookmarkStart w:name="z883" w:id="754"/>
    <w:p>
      <w:pPr>
        <w:spacing w:after="0"/>
        <w:ind w:left="0"/>
        <w:jc w:val="both"/>
      </w:pPr>
      <w:r>
        <w:rPr>
          <w:rFonts w:ascii="Times New Roman"/>
          <w:b w:val="false"/>
          <w:i w:val="false"/>
          <w:color w:val="000000"/>
          <w:sz w:val="28"/>
        </w:rPr>
        <w:t>
      "Қоса қаржыландыру инвестициялардың болжанатын мөлшері республикалық бюджет туралы заңда белгіленген айлық есептік көрсеткіштің бір жарым миллион еселенген мөлшерінен асатын мемлекеттік-жекешелік әріптестік жобалары бойынша көзделуі мүмкін, бұл ретте қоса қаржыландыру мөлшері инвестициялардың болжанатын мөлшерінің отыз пайызынан аспайды.";</w:t>
      </w:r>
    </w:p>
    <w:bookmarkEnd w:id="754"/>
    <w:bookmarkStart w:name="z884" w:id="755"/>
    <w:p>
      <w:pPr>
        <w:spacing w:after="0"/>
        <w:ind w:left="0"/>
        <w:jc w:val="both"/>
      </w:pPr>
      <w:r>
        <w:rPr>
          <w:rFonts w:ascii="Times New Roman"/>
          <w:b w:val="false"/>
          <w:i w:val="false"/>
          <w:color w:val="000000"/>
          <w:sz w:val="28"/>
        </w:rPr>
        <w:t>
      екінші бөлік мынадай редакцияда жазылсын:</w:t>
      </w:r>
    </w:p>
    <w:bookmarkEnd w:id="755"/>
    <w:bookmarkStart w:name="z885" w:id="756"/>
    <w:p>
      <w:pPr>
        <w:spacing w:after="0"/>
        <w:ind w:left="0"/>
        <w:jc w:val="both"/>
      </w:pPr>
      <w:r>
        <w:rPr>
          <w:rFonts w:ascii="Times New Roman"/>
          <w:b w:val="false"/>
          <w:i w:val="false"/>
          <w:color w:val="000000"/>
          <w:sz w:val="28"/>
        </w:rPr>
        <w:t>
      "Мемлекеттік-жекешелік әріптестік жобаларын қоса қаржыландырудың және мемлекеттік-жекешелік әріптестік объектісін құруға (реконструкциялауға) байланысты шығыстарды өтеуге бағытталған инвестициялық шығындар өтемақысының жиынтық көлемі мемлекеттік-жекешелік әріптестік объектісін құрудың және (немесе) реконструкциялаудың мемлекеттік жоспарлау жөніндегі орталық уәкілетті орган бекітетін әдістемеге сәйкес айқындалатын құнынан аспауға тиіс.";</w:t>
      </w:r>
    </w:p>
    <w:bookmarkEnd w:id="756"/>
    <w:bookmarkStart w:name="z886" w:id="757"/>
    <w:p>
      <w:pPr>
        <w:spacing w:after="0"/>
        <w:ind w:left="0"/>
        <w:jc w:val="both"/>
      </w:pPr>
      <w:r>
        <w:rPr>
          <w:rFonts w:ascii="Times New Roman"/>
          <w:b w:val="false"/>
          <w:i w:val="false"/>
          <w:color w:val="000000"/>
          <w:sz w:val="28"/>
        </w:rPr>
        <w:t xml:space="preserve">
      үшінші бөлік алып тасталсын; </w:t>
      </w:r>
    </w:p>
    <w:bookmarkEnd w:id="757"/>
    <w:bookmarkStart w:name="z887" w:id="75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28-баптың</w:t>
      </w:r>
      <w:r>
        <w:rPr>
          <w:rFonts w:ascii="Times New Roman"/>
          <w:b w:val="false"/>
          <w:i w:val="false"/>
          <w:color w:val="000000"/>
          <w:sz w:val="28"/>
        </w:rPr>
        <w:t xml:space="preserve"> 3) тармақшасы мынадай редакцияда жазылсын:</w:t>
      </w:r>
    </w:p>
    <w:bookmarkEnd w:id="758"/>
    <w:bookmarkStart w:name="z888" w:id="759"/>
    <w:p>
      <w:pPr>
        <w:spacing w:after="0"/>
        <w:ind w:left="0"/>
        <w:jc w:val="both"/>
      </w:pPr>
      <w:r>
        <w:rPr>
          <w:rFonts w:ascii="Times New Roman"/>
          <w:b w:val="false"/>
          <w:i w:val="false"/>
          <w:color w:val="000000"/>
          <w:sz w:val="28"/>
        </w:rPr>
        <w:t>
      "3) ведомствоаралық жобалау тобына, талқылауларға, жекеше әріптесті айқындау жөніндегі конкурстық (аукциондық) комиссияға, тікелей келіссөздер жүргізу жөніндегі комиссияға қатысу;";</w:t>
      </w:r>
    </w:p>
    <w:bookmarkEnd w:id="759"/>
    <w:bookmarkStart w:name="z889" w:id="76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31-бап</w:t>
      </w:r>
      <w:r>
        <w:rPr>
          <w:rFonts w:ascii="Times New Roman"/>
          <w:b w:val="false"/>
          <w:i w:val="false"/>
          <w:color w:val="000000"/>
          <w:sz w:val="28"/>
        </w:rPr>
        <w:t xml:space="preserve"> мынадай редакцияда жазылсын:</w:t>
      </w:r>
    </w:p>
    <w:bookmarkEnd w:id="760"/>
    <w:bookmarkStart w:name="z890" w:id="761"/>
    <w:p>
      <w:pPr>
        <w:spacing w:after="0"/>
        <w:ind w:left="0"/>
        <w:jc w:val="both"/>
      </w:pPr>
      <w:r>
        <w:rPr>
          <w:rFonts w:ascii="Times New Roman"/>
          <w:b w:val="false"/>
          <w:i w:val="false"/>
          <w:color w:val="000000"/>
          <w:sz w:val="28"/>
        </w:rPr>
        <w:t>
      "31-бап. Жекеше әріптесті айқындау</w:t>
      </w:r>
    </w:p>
    <w:bookmarkEnd w:id="761"/>
    <w:bookmarkStart w:name="z891" w:id="762"/>
    <w:p>
      <w:pPr>
        <w:spacing w:after="0"/>
        <w:ind w:left="0"/>
        <w:jc w:val="both"/>
      </w:pPr>
      <w:r>
        <w:rPr>
          <w:rFonts w:ascii="Times New Roman"/>
          <w:b w:val="false"/>
          <w:i w:val="false"/>
          <w:color w:val="000000"/>
          <w:sz w:val="28"/>
        </w:rPr>
        <w:t>
      1. Жекеше әріптесті айқындау:</w:t>
      </w:r>
    </w:p>
    <w:bookmarkEnd w:id="762"/>
    <w:bookmarkStart w:name="z892" w:id="763"/>
    <w:p>
      <w:pPr>
        <w:spacing w:after="0"/>
        <w:ind w:left="0"/>
        <w:jc w:val="both"/>
      </w:pPr>
      <w:r>
        <w:rPr>
          <w:rFonts w:ascii="Times New Roman"/>
          <w:b w:val="false"/>
          <w:i w:val="false"/>
          <w:color w:val="000000"/>
          <w:sz w:val="28"/>
        </w:rPr>
        <w:t>
      1) конкурс тәсілімен жүзеге асырылады.</w:t>
      </w:r>
    </w:p>
    <w:bookmarkEnd w:id="763"/>
    <w:bookmarkStart w:name="z893" w:id="764"/>
    <w:p>
      <w:pPr>
        <w:spacing w:after="0"/>
        <w:ind w:left="0"/>
        <w:jc w:val="both"/>
      </w:pPr>
      <w:r>
        <w:rPr>
          <w:rFonts w:ascii="Times New Roman"/>
          <w:b w:val="false"/>
          <w:i w:val="false"/>
          <w:color w:val="000000"/>
          <w:sz w:val="28"/>
        </w:rPr>
        <w:t>
      Жекеше әріптесті айқындау жөніндегі конкурс тізбесін Қазақстан Республикасының Үкіметі айқындайтын объектілерге қатысты жабық болуы мүмкін;</w:t>
      </w:r>
    </w:p>
    <w:bookmarkEnd w:id="764"/>
    <w:bookmarkStart w:name="z894" w:id="765"/>
    <w:p>
      <w:pPr>
        <w:spacing w:after="0"/>
        <w:ind w:left="0"/>
        <w:jc w:val="both"/>
      </w:pPr>
      <w:r>
        <w:rPr>
          <w:rFonts w:ascii="Times New Roman"/>
          <w:b w:val="false"/>
          <w:i w:val="false"/>
          <w:color w:val="000000"/>
          <w:sz w:val="28"/>
        </w:rPr>
        <w:t>
      2) тікелей келіссөздер;</w:t>
      </w:r>
    </w:p>
    <w:bookmarkEnd w:id="765"/>
    <w:bookmarkStart w:name="z895" w:id="766"/>
    <w:p>
      <w:pPr>
        <w:spacing w:after="0"/>
        <w:ind w:left="0"/>
        <w:jc w:val="both"/>
      </w:pPr>
      <w:r>
        <w:rPr>
          <w:rFonts w:ascii="Times New Roman"/>
          <w:b w:val="false"/>
          <w:i w:val="false"/>
          <w:color w:val="000000"/>
          <w:sz w:val="28"/>
        </w:rPr>
        <w:t>
      3) аукцион тәсілімен жүзеге асырылады.</w:t>
      </w:r>
    </w:p>
    <w:bookmarkEnd w:id="766"/>
    <w:bookmarkStart w:name="z896" w:id="767"/>
    <w:p>
      <w:pPr>
        <w:spacing w:after="0"/>
        <w:ind w:left="0"/>
        <w:jc w:val="both"/>
      </w:pPr>
      <w:r>
        <w:rPr>
          <w:rFonts w:ascii="Times New Roman"/>
          <w:b w:val="false"/>
          <w:i w:val="false"/>
          <w:color w:val="000000"/>
          <w:sz w:val="28"/>
        </w:rPr>
        <w:t>
      2. Ақпараттандырудың сервистік моделі бойынша жекеше әріптесті айқындау және мемлекеттік-жекешелік әріптестік шартын жасасу осы Заңның нормалары қолданылмай, Қазақстан Республикасының ақпараттандыру туралы заңнамасына сәйкес жүзеге асырылады.</w:t>
      </w:r>
    </w:p>
    <w:bookmarkEnd w:id="767"/>
    <w:bookmarkStart w:name="z897" w:id="768"/>
    <w:p>
      <w:pPr>
        <w:spacing w:after="0"/>
        <w:ind w:left="0"/>
        <w:jc w:val="both"/>
      </w:pPr>
      <w:r>
        <w:rPr>
          <w:rFonts w:ascii="Times New Roman"/>
          <w:b w:val="false"/>
          <w:i w:val="false"/>
          <w:color w:val="000000"/>
          <w:sz w:val="28"/>
        </w:rPr>
        <w:t>
      3. Егер салаларды (аяны) дамыту тұжырымдамалары, ұлттық жобалар шеңберінде жоспарланатын мемлекеттік-жекешелік әріптестік жобаларында:</w:t>
      </w:r>
    </w:p>
    <w:bookmarkEnd w:id="768"/>
    <w:bookmarkStart w:name="z898" w:id="769"/>
    <w:p>
      <w:pPr>
        <w:spacing w:after="0"/>
        <w:ind w:left="0"/>
        <w:jc w:val="both"/>
      </w:pPr>
      <w:r>
        <w:rPr>
          <w:rFonts w:ascii="Times New Roman"/>
          <w:b w:val="false"/>
          <w:i w:val="false"/>
          <w:color w:val="000000"/>
          <w:sz w:val="28"/>
        </w:rPr>
        <w:t>
      1) мемлекеттік-жекешелік әріптестік жобаларының базалық параметрлері, оның ішінде мақсаттары мен міндеттері, бюджет қаражаты есебінен болжанатын төлемдер, мемлекеттік қолдау шаралары;</w:t>
      </w:r>
    </w:p>
    <w:bookmarkEnd w:id="769"/>
    <w:bookmarkStart w:name="z899" w:id="770"/>
    <w:p>
      <w:pPr>
        <w:spacing w:after="0"/>
        <w:ind w:left="0"/>
        <w:jc w:val="both"/>
      </w:pPr>
      <w:r>
        <w:rPr>
          <w:rFonts w:ascii="Times New Roman"/>
          <w:b w:val="false"/>
          <w:i w:val="false"/>
          <w:color w:val="000000"/>
          <w:sz w:val="28"/>
        </w:rPr>
        <w:t>
      2) экономиканың жекелеген салалары (аясы) бойынша жекеше әріптесті айқындаудың және мемлекеттік-жекешелік әріптестік шартын жасасудың өзгеше тәртібін қолдануға нұсқау көзделсе, оларға осы баптың ережелері қолданылмайды.";</w:t>
      </w:r>
    </w:p>
    <w:bookmarkEnd w:id="770"/>
    <w:bookmarkStart w:name="z900" w:id="771"/>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35-баптың</w:t>
      </w:r>
      <w:r>
        <w:rPr>
          <w:rFonts w:ascii="Times New Roman"/>
          <w:b w:val="false"/>
          <w:i w:val="false"/>
          <w:color w:val="000000"/>
          <w:sz w:val="28"/>
        </w:rPr>
        <w:t xml:space="preserve"> 3-тармағы мынадай редакцияда жазылсын:</w:t>
      </w:r>
    </w:p>
    <w:bookmarkEnd w:id="771"/>
    <w:bookmarkStart w:name="z901" w:id="772"/>
    <w:p>
      <w:pPr>
        <w:spacing w:after="0"/>
        <w:ind w:left="0"/>
        <w:jc w:val="both"/>
      </w:pPr>
      <w:r>
        <w:rPr>
          <w:rFonts w:ascii="Times New Roman"/>
          <w:b w:val="false"/>
          <w:i w:val="false"/>
          <w:color w:val="000000"/>
          <w:sz w:val="28"/>
        </w:rPr>
        <w:t>
      "3. Конкурсты (аукционды) ұйымдастырушы мемлекеттік құпияларды немесе заңмен қорғалатын өзге де құпияны құрайтын мәліметтерді қоспағанда, жекеше әріптесті айқындау жөніндегі конкурстың (аукционның) нәтижелері, сондай-ақ жекеше әріптесті айқындау жөніндегі жабық конкурстың нәтижелері туралы мәліметтерді қазақ және орыс тілдерінде өзінің интернет-ресурсында орналастырады, сондай-ақ Қазақстан Республикасының заңнамасында белгіленген тәртіппен жариялау үшін Мемлекеттік-жекешелік әріптестікті дамыту орталығына жібереді.";</w:t>
      </w:r>
    </w:p>
    <w:bookmarkEnd w:id="772"/>
    <w:bookmarkStart w:name="z902" w:id="773"/>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36-бап</w:t>
      </w:r>
      <w:r>
        <w:rPr>
          <w:rFonts w:ascii="Times New Roman"/>
          <w:b w:val="false"/>
          <w:i w:val="false"/>
          <w:color w:val="000000"/>
          <w:sz w:val="28"/>
        </w:rPr>
        <w:t xml:space="preserve"> мынадай мынадай редакцияда жазылсын:</w:t>
      </w:r>
    </w:p>
    <w:bookmarkEnd w:id="773"/>
    <w:bookmarkStart w:name="z903" w:id="774"/>
    <w:p>
      <w:pPr>
        <w:spacing w:after="0"/>
        <w:ind w:left="0"/>
        <w:jc w:val="both"/>
      </w:pPr>
      <w:r>
        <w:rPr>
          <w:rFonts w:ascii="Times New Roman"/>
          <w:b w:val="false"/>
          <w:i w:val="false"/>
          <w:color w:val="000000"/>
          <w:sz w:val="28"/>
        </w:rPr>
        <w:t xml:space="preserve">
      "36-бап. Конкурсты (аукционды) өткізу туралы хабархат </w:t>
      </w:r>
    </w:p>
    <w:bookmarkEnd w:id="774"/>
    <w:bookmarkStart w:name="z904" w:id="775"/>
    <w:p>
      <w:pPr>
        <w:spacing w:after="0"/>
        <w:ind w:left="0"/>
        <w:jc w:val="both"/>
      </w:pPr>
      <w:r>
        <w:rPr>
          <w:rFonts w:ascii="Times New Roman"/>
          <w:b w:val="false"/>
          <w:i w:val="false"/>
          <w:color w:val="000000"/>
          <w:sz w:val="28"/>
        </w:rPr>
        <w:t>
      Жекеше әріптесті айқындау жөніндегі конкурсты (аукционды) өткізу туралы ақпарат Қазақстан Республикасының заңнамасында белгіленген тәртіппен мемлекеттік-жекешелік әріптестік веб-порталында қазақ және орыс тілдерінде орналастырылады.";</w:t>
      </w:r>
    </w:p>
    <w:bookmarkEnd w:id="775"/>
    <w:bookmarkStart w:name="z905" w:id="776"/>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40-баптың</w:t>
      </w:r>
      <w:r>
        <w:rPr>
          <w:rFonts w:ascii="Times New Roman"/>
          <w:b w:val="false"/>
          <w:i w:val="false"/>
          <w:color w:val="000000"/>
          <w:sz w:val="28"/>
        </w:rPr>
        <w:t xml:space="preserve"> 9-тармағы мынадай редакцияда жазылсын:</w:t>
      </w:r>
    </w:p>
    <w:bookmarkEnd w:id="776"/>
    <w:bookmarkStart w:name="z906" w:id="777"/>
    <w:p>
      <w:pPr>
        <w:spacing w:after="0"/>
        <w:ind w:left="0"/>
        <w:jc w:val="both"/>
      </w:pPr>
      <w:r>
        <w:rPr>
          <w:rFonts w:ascii="Times New Roman"/>
          <w:b w:val="false"/>
          <w:i w:val="false"/>
          <w:color w:val="000000"/>
          <w:sz w:val="28"/>
        </w:rPr>
        <w:t>
      "9. Осы Заңның 40-1-бабында көзделген жағдайларды қоспағанда, конкурсты (аукционды) ұйымдастырушы конкурстық (аукциондық) комиссияның шешімі негізінде жекеше әріптесті айқындау жөніндегі конкурстың (аукционның) жеңімпазымен мемлекеттік-жекешелік әріптестік шартын жасасады.</w:t>
      </w:r>
    </w:p>
    <w:bookmarkEnd w:id="777"/>
    <w:bookmarkStart w:name="z907" w:id="778"/>
    <w:p>
      <w:pPr>
        <w:spacing w:after="0"/>
        <w:ind w:left="0"/>
        <w:jc w:val="both"/>
      </w:pPr>
      <w:r>
        <w:rPr>
          <w:rFonts w:ascii="Times New Roman"/>
          <w:b w:val="false"/>
          <w:i w:val="false"/>
          <w:color w:val="000000"/>
          <w:sz w:val="28"/>
        </w:rPr>
        <w:t>
       Конкурсты ұйымдастырушы ерекше маңызды мемлекеттік-жекешелік әріптестік жобаларын іске асыру үшін конкурстық (аукциондық) комиссияның шешімі негізінде конкурстың жеңімпазы мемлекеттік-жекешелік әріптестік жобасын іске асыру мақсатында құрған, құрылатынын конкурстың жеңімпазы конкурстық өтінімде мәлімдеген заңды тұлғамен мемлекеттік-жекешелік әріптестік шартын жасасады (мемлекеттік әріптеске мемлекеттік-жекешелік әріптестік шартында айқындалған көлемде және талаптарда осындай заңды тұлғаның міндеттемелерін орындаудың банктік кепілдіктері ұсынылған жағдайда).";</w:t>
      </w:r>
    </w:p>
    <w:bookmarkEnd w:id="778"/>
    <w:bookmarkStart w:name="z908" w:id="779"/>
    <w:p>
      <w:pPr>
        <w:spacing w:after="0"/>
        <w:ind w:left="0"/>
        <w:jc w:val="both"/>
      </w:pPr>
      <w:r>
        <w:rPr>
          <w:rFonts w:ascii="Times New Roman"/>
          <w:b w:val="false"/>
          <w:i w:val="false"/>
          <w:color w:val="000000"/>
          <w:sz w:val="28"/>
        </w:rPr>
        <w:t>
      22) мынадай мазмұндағы 40-1-баппен толықтырылсын:</w:t>
      </w:r>
    </w:p>
    <w:bookmarkEnd w:id="779"/>
    <w:bookmarkStart w:name="z909" w:id="780"/>
    <w:p>
      <w:pPr>
        <w:spacing w:after="0"/>
        <w:ind w:left="0"/>
        <w:jc w:val="both"/>
      </w:pPr>
      <w:r>
        <w:rPr>
          <w:rFonts w:ascii="Times New Roman"/>
          <w:b w:val="false"/>
          <w:i w:val="false"/>
          <w:color w:val="000000"/>
          <w:sz w:val="28"/>
        </w:rPr>
        <w:t>
      "40-1-бап. Жекеше бастама негізінде жекеше әріптесті таңдау ерекшеліктері</w:t>
      </w:r>
    </w:p>
    <w:bookmarkEnd w:id="780"/>
    <w:bookmarkStart w:name="z910" w:id="781"/>
    <w:p>
      <w:pPr>
        <w:spacing w:after="0"/>
        <w:ind w:left="0"/>
        <w:jc w:val="both"/>
      </w:pPr>
      <w:r>
        <w:rPr>
          <w:rFonts w:ascii="Times New Roman"/>
          <w:b w:val="false"/>
          <w:i w:val="false"/>
          <w:color w:val="000000"/>
          <w:sz w:val="28"/>
        </w:rPr>
        <w:t>
      1. Әлеуетті жекеше әріптестің мемлекеттік-жекешелік әріптестік жобаларын іске асыру жөніндегі ұсыныстарды қалыптастыру үшін әлеуметтік-экономикалық міндеттер тізбесінен бір немесе бірнеше міндетті шешу үшін мемлекеттік-жекешелік әріптестік жобасына конкурстық (аукциондық) құжаттаманың ақпараттық парағының жобасын әзірлеу арқылы бастамашылық жасауы жекеше бастама деп танылады.</w:t>
      </w:r>
    </w:p>
    <w:bookmarkEnd w:id="781"/>
    <w:bookmarkStart w:name="z911" w:id="782"/>
    <w:p>
      <w:pPr>
        <w:spacing w:after="0"/>
        <w:ind w:left="0"/>
        <w:jc w:val="both"/>
      </w:pPr>
      <w:r>
        <w:rPr>
          <w:rFonts w:ascii="Times New Roman"/>
          <w:b w:val="false"/>
          <w:i w:val="false"/>
          <w:color w:val="000000"/>
          <w:sz w:val="28"/>
        </w:rPr>
        <w:t>
      2. Жекеше бастаманы іске асыру шеңберіндегі конкурстық (аукциондық) құжаттаманы тиісті саланың орталық уәкілетті мемлекеттік органдары, жергілікті атқарушы органдар келісілгеннен және сараптамадан кейін мемлекеттік жоспарлау жөніндегі орталық уәкілетті орган айқындайтын тәртіппен бекітеді.</w:t>
      </w:r>
    </w:p>
    <w:bookmarkEnd w:id="782"/>
    <w:bookmarkStart w:name="z912" w:id="783"/>
    <w:p>
      <w:pPr>
        <w:spacing w:after="0"/>
        <w:ind w:left="0"/>
        <w:jc w:val="both"/>
      </w:pPr>
      <w:r>
        <w:rPr>
          <w:rFonts w:ascii="Times New Roman"/>
          <w:b w:val="false"/>
          <w:i w:val="false"/>
          <w:color w:val="000000"/>
          <w:sz w:val="28"/>
        </w:rPr>
        <w:t>
      3. Мемлекеттік-жекешелік әріптестік шартын жасасқан конкурстың (аукционның) жеңімпазы жобаға бастамашылық жасаған әлеуетті жекеше әріптеске оның конкурстық (аукциондық) құжаттаманың ақпараттық парағының жобасын және мемлекеттік-жекешелік әріптестік шартының жобасын әзірлеуге жұмсаған шығындарын өтеуге міндетті.</w:t>
      </w:r>
    </w:p>
    <w:bookmarkEnd w:id="783"/>
    <w:bookmarkStart w:name="z913" w:id="784"/>
    <w:p>
      <w:pPr>
        <w:spacing w:after="0"/>
        <w:ind w:left="0"/>
        <w:jc w:val="both"/>
      </w:pPr>
      <w:r>
        <w:rPr>
          <w:rFonts w:ascii="Times New Roman"/>
          <w:b w:val="false"/>
          <w:i w:val="false"/>
          <w:color w:val="000000"/>
          <w:sz w:val="28"/>
        </w:rPr>
        <w:t>
      Конкурстық өтінімдер болмаған кезде жоба бойынша конкурс өтпеді деп есептеледі. Бұл ретте қайта конкурс өткізуге жол беріледі.";</w:t>
      </w:r>
    </w:p>
    <w:bookmarkEnd w:id="784"/>
    <w:bookmarkStart w:name="z914" w:id="785"/>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43-бап</w:t>
      </w:r>
      <w:r>
        <w:rPr>
          <w:rFonts w:ascii="Times New Roman"/>
          <w:b w:val="false"/>
          <w:i w:val="false"/>
          <w:color w:val="000000"/>
          <w:sz w:val="28"/>
        </w:rPr>
        <w:t xml:space="preserve"> алып тасталсын;</w:t>
      </w:r>
    </w:p>
    <w:bookmarkEnd w:id="785"/>
    <w:bookmarkStart w:name="z915" w:id="786"/>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44-бап</w:t>
      </w:r>
      <w:r>
        <w:rPr>
          <w:rFonts w:ascii="Times New Roman"/>
          <w:b w:val="false"/>
          <w:i w:val="false"/>
          <w:color w:val="000000"/>
          <w:sz w:val="28"/>
        </w:rPr>
        <w:t xml:space="preserve"> мынадай редакцияда жазылсын: </w:t>
      </w:r>
    </w:p>
    <w:bookmarkEnd w:id="786"/>
    <w:bookmarkStart w:name="z916" w:id="787"/>
    <w:p>
      <w:pPr>
        <w:spacing w:after="0"/>
        <w:ind w:left="0"/>
        <w:jc w:val="both"/>
      </w:pPr>
      <w:r>
        <w:rPr>
          <w:rFonts w:ascii="Times New Roman"/>
          <w:b w:val="false"/>
          <w:i w:val="false"/>
          <w:color w:val="000000"/>
          <w:sz w:val="28"/>
        </w:rPr>
        <w:t>
      "44-бап. Тікелей келіссөздер негізінде жекеше әріптесті айқындау</w:t>
      </w:r>
    </w:p>
    <w:bookmarkEnd w:id="787"/>
    <w:bookmarkStart w:name="z917" w:id="788"/>
    <w:p>
      <w:pPr>
        <w:spacing w:after="0"/>
        <w:ind w:left="0"/>
        <w:jc w:val="both"/>
      </w:pPr>
      <w:r>
        <w:rPr>
          <w:rFonts w:ascii="Times New Roman"/>
          <w:b w:val="false"/>
          <w:i w:val="false"/>
          <w:color w:val="000000"/>
          <w:sz w:val="28"/>
        </w:rPr>
        <w:t>
      Тікелей келіссөздер негізінде жекеше әріптесті айқындау технологиялар трансферін көздейтін бірегей объектілерді құруға және пайдалануға бағытталған мемлекеттік-жекешелік әріптестік жобаларын іске асыру үшін Қазақстан Республикасы Үкіметінің шешімімен ғана жүзеге асырылуы мүмкін.";</w:t>
      </w:r>
    </w:p>
    <w:bookmarkEnd w:id="788"/>
    <w:bookmarkStart w:name="z918" w:id="789"/>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45-баптың</w:t>
      </w:r>
      <w:r>
        <w:rPr>
          <w:rFonts w:ascii="Times New Roman"/>
          <w:b w:val="false"/>
          <w:i w:val="false"/>
          <w:color w:val="000000"/>
          <w:sz w:val="28"/>
        </w:rPr>
        <w:t xml:space="preserve"> 2-тармағы алып тасталсын;</w:t>
      </w:r>
    </w:p>
    <w:bookmarkEnd w:id="789"/>
    <w:bookmarkStart w:name="z919" w:id="790"/>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46-бапта</w:t>
      </w:r>
      <w:r>
        <w:rPr>
          <w:rFonts w:ascii="Times New Roman"/>
          <w:b w:val="false"/>
          <w:i w:val="false"/>
          <w:color w:val="000000"/>
          <w:sz w:val="28"/>
        </w:rPr>
        <w:t>:</w:t>
      </w:r>
    </w:p>
    <w:bookmarkEnd w:id="7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921" w:id="791"/>
    <w:p>
      <w:pPr>
        <w:spacing w:after="0"/>
        <w:ind w:left="0"/>
        <w:jc w:val="both"/>
      </w:pPr>
      <w:r>
        <w:rPr>
          <w:rFonts w:ascii="Times New Roman"/>
          <w:b w:val="false"/>
          <w:i w:val="false"/>
          <w:color w:val="000000"/>
          <w:sz w:val="28"/>
        </w:rPr>
        <w:t>
      мынадай мазмұндағы 1-1) тармақшамен толықтырылсын:</w:t>
      </w:r>
    </w:p>
    <w:bookmarkEnd w:id="791"/>
    <w:bookmarkStart w:name="z922" w:id="792"/>
    <w:p>
      <w:pPr>
        <w:spacing w:after="0"/>
        <w:ind w:left="0"/>
        <w:jc w:val="both"/>
      </w:pPr>
      <w:r>
        <w:rPr>
          <w:rFonts w:ascii="Times New Roman"/>
          <w:b w:val="false"/>
          <w:i w:val="false"/>
          <w:color w:val="000000"/>
          <w:sz w:val="28"/>
        </w:rPr>
        <w:t>
      "1-1) мемлекеттік-жекешелік әріптестік жобасының мақсаттары, міндеттері, тікелей және түпкілікті нәтижелері;";</w:t>
      </w:r>
    </w:p>
    <w:bookmarkEnd w:id="7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924" w:id="793"/>
    <w:p>
      <w:pPr>
        <w:spacing w:after="0"/>
        <w:ind w:left="0"/>
        <w:jc w:val="both"/>
      </w:pPr>
      <w:r>
        <w:rPr>
          <w:rFonts w:ascii="Times New Roman"/>
          <w:b w:val="false"/>
          <w:i w:val="false"/>
          <w:color w:val="000000"/>
          <w:sz w:val="28"/>
        </w:rPr>
        <w:t>
      "2) сервистік келісімшарттарды қоспағанда, мемлекеттік-жекешелік әріптестік объектісін құрудың (оның ішінде салудың және қажет болған кезде жобалаудың) немесе реконструкциялаудың немесе жаңғыртудың, сондай-ақ пайдаланудың шарттары мен көлемдері;";</w:t>
      </w:r>
    </w:p>
    <w:bookmarkEnd w:id="793"/>
    <w:bookmarkStart w:name="z925" w:id="794"/>
    <w:p>
      <w:pPr>
        <w:spacing w:after="0"/>
        <w:ind w:left="0"/>
        <w:jc w:val="both"/>
      </w:pPr>
      <w:r>
        <w:rPr>
          <w:rFonts w:ascii="Times New Roman"/>
          <w:b w:val="false"/>
          <w:i w:val="false"/>
          <w:color w:val="000000"/>
          <w:sz w:val="28"/>
        </w:rPr>
        <w:t>
      мынадай мазмұндағы 2-1) тармақшамен толықтырылсын:</w:t>
      </w:r>
    </w:p>
    <w:bookmarkEnd w:id="794"/>
    <w:bookmarkStart w:name="z926" w:id="795"/>
    <w:p>
      <w:pPr>
        <w:spacing w:after="0"/>
        <w:ind w:left="0"/>
        <w:jc w:val="both"/>
      </w:pPr>
      <w:r>
        <w:rPr>
          <w:rFonts w:ascii="Times New Roman"/>
          <w:b w:val="false"/>
          <w:i w:val="false"/>
          <w:color w:val="000000"/>
          <w:sz w:val="28"/>
        </w:rPr>
        <w:t>
      "2-1) сервистік келісімшарт бойынша қызметтер көрсету үшін пайдаланылатын мүлік туралы мәліметтер және мүлікке қойылатын талаптар;";</w:t>
      </w:r>
    </w:p>
    <w:bookmarkEnd w:id="7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18) тармақшалар</w:t>
      </w:r>
      <w:r>
        <w:rPr>
          <w:rFonts w:ascii="Times New Roman"/>
          <w:b w:val="false"/>
          <w:i w:val="false"/>
          <w:color w:val="000000"/>
          <w:sz w:val="28"/>
        </w:rPr>
        <w:t xml:space="preserve"> мынадай редакцияда жазылсын:</w:t>
      </w:r>
    </w:p>
    <w:bookmarkStart w:name="z928" w:id="796"/>
    <w:p>
      <w:pPr>
        <w:spacing w:after="0"/>
        <w:ind w:left="0"/>
        <w:jc w:val="both"/>
      </w:pPr>
      <w:r>
        <w:rPr>
          <w:rFonts w:ascii="Times New Roman"/>
          <w:b w:val="false"/>
          <w:i w:val="false"/>
          <w:color w:val="000000"/>
          <w:sz w:val="28"/>
        </w:rPr>
        <w:t>
      "7) тауарлардың, жұмыстар мен көрсетілетін қызметтердің сапасына қойылатын талаптар, оның ішінде ұсынылатын қызметтердің сапа индикаторларын және толық пайдалану әзірлігінің өлшемшарттарын бұзғаны үшін ақаулы ұпайларды есептеу;";</w:t>
      </w:r>
    </w:p>
    <w:bookmarkEnd w:id="796"/>
    <w:bookmarkStart w:name="z929" w:id="797"/>
    <w:p>
      <w:pPr>
        <w:spacing w:after="0"/>
        <w:ind w:left="0"/>
        <w:jc w:val="both"/>
      </w:pPr>
      <w:r>
        <w:rPr>
          <w:rFonts w:ascii="Times New Roman"/>
          <w:b w:val="false"/>
          <w:i w:val="false"/>
          <w:color w:val="000000"/>
          <w:sz w:val="28"/>
        </w:rPr>
        <w:t>
      "18) мемлекеттік-жекешелік әріптестік шарты бойынша дауларды сот арқылы және (немесе) соттан тыс шешу тәртібі;";</w:t>
      </w:r>
    </w:p>
    <w:bookmarkEnd w:id="7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"айыбын" деген сөзден кейін "(ақша сомасында немесе сомада пайызбен міндетті түрде көрсете отырып)"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932" w:id="798"/>
    <w:p>
      <w:pPr>
        <w:spacing w:after="0"/>
        <w:ind w:left="0"/>
        <w:jc w:val="both"/>
      </w:pPr>
      <w:r>
        <w:rPr>
          <w:rFonts w:ascii="Times New Roman"/>
          <w:b w:val="false"/>
          <w:i w:val="false"/>
          <w:color w:val="000000"/>
          <w:sz w:val="28"/>
        </w:rPr>
        <w:t>
      "23) мемлекеттік-жекешелік әріптестік шартының орындалуын бақылауды жүзеге асыру және оған мониторинг жүргізу тәртібі;".</w:t>
      </w:r>
    </w:p>
    <w:bookmarkEnd w:id="798"/>
    <w:bookmarkStart w:name="z933" w:id="799"/>
    <w:p>
      <w:pPr>
        <w:spacing w:after="0"/>
        <w:ind w:left="0"/>
        <w:jc w:val="both"/>
      </w:pPr>
      <w:r>
        <w:rPr>
          <w:rFonts w:ascii="Times New Roman"/>
          <w:b w:val="false"/>
          <w:i w:val="false"/>
          <w:color w:val="000000"/>
          <w:sz w:val="28"/>
        </w:rPr>
        <w:t xml:space="preserve">
      47. "Мемлекеттік аудит және қаржылық бақылау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99"/>
    <w:bookmarkStart w:name="z934" w:id="80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5-бапта</w:t>
      </w:r>
      <w:r>
        <w:rPr>
          <w:rFonts w:ascii="Times New Roman"/>
          <w:b w:val="false"/>
          <w:i w:val="false"/>
          <w:color w:val="000000"/>
          <w:sz w:val="28"/>
        </w:rPr>
        <w:t>:</w:t>
      </w:r>
    </w:p>
    <w:bookmarkEnd w:id="8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937" w:id="801"/>
    <w:p>
      <w:pPr>
        <w:spacing w:after="0"/>
        <w:ind w:left="0"/>
        <w:jc w:val="both"/>
      </w:pPr>
      <w:r>
        <w:rPr>
          <w:rFonts w:ascii="Times New Roman"/>
          <w:b w:val="false"/>
          <w:i w:val="false"/>
          <w:color w:val="000000"/>
          <w:sz w:val="28"/>
        </w:rPr>
        <w:t>
      "3) мемлекеттік аудит объектісі лауазымды адамдарының әрекеттерінде әкімшілік құқық бұзушылықтар белгілері анықталған кезде материалдарды тиісті аудиторлық дәлелдемелерімен бірге әкімшілік құқық бұзушылық туралы істерді қозғауға және (немесе) қарауға уәкілеттік берілген органдарға беру;";</w:t>
      </w:r>
    </w:p>
    <w:bookmarkEnd w:id="801"/>
    <w:bookmarkStart w:name="z938" w:id="802"/>
    <w:p>
      <w:pPr>
        <w:spacing w:after="0"/>
        <w:ind w:left="0"/>
        <w:jc w:val="both"/>
      </w:pPr>
      <w:r>
        <w:rPr>
          <w:rFonts w:ascii="Times New Roman"/>
          <w:b w:val="false"/>
          <w:i w:val="false"/>
          <w:color w:val="000000"/>
          <w:sz w:val="28"/>
        </w:rPr>
        <w:t>
      мынадай мазмұндағы 3-1) тармақшамен толықтырылсын:</w:t>
      </w:r>
    </w:p>
    <w:bookmarkEnd w:id="802"/>
    <w:bookmarkStart w:name="z939" w:id="803"/>
    <w:p>
      <w:pPr>
        <w:spacing w:after="0"/>
        <w:ind w:left="0"/>
        <w:jc w:val="both"/>
      </w:pPr>
      <w:r>
        <w:rPr>
          <w:rFonts w:ascii="Times New Roman"/>
          <w:b w:val="false"/>
          <w:i w:val="false"/>
          <w:color w:val="000000"/>
          <w:sz w:val="28"/>
        </w:rPr>
        <w:t>
      "3-1) мемлекеттік аудит объектісі нұсқаманы орындамаған немесе тиісінше орындамаған кезде қылмыстық құқық бұзушылық белгілері бар материалдарды мемлекеттік аудит және қаржылық бақылау органының тиісті аудиторлық дәлелдемелерімен бірге процестік шешім қабылдау үшін қылмыстық қудалау органдарына беру прокуратура органдары арқылы жүзеге асырылады.</w:t>
      </w:r>
    </w:p>
    <w:bookmarkEnd w:id="803"/>
    <w:bookmarkStart w:name="z940" w:id="804"/>
    <w:p>
      <w:pPr>
        <w:spacing w:after="0"/>
        <w:ind w:left="0"/>
        <w:jc w:val="both"/>
      </w:pPr>
      <w:r>
        <w:rPr>
          <w:rFonts w:ascii="Times New Roman"/>
          <w:b w:val="false"/>
          <w:i w:val="false"/>
          <w:color w:val="000000"/>
          <w:sz w:val="28"/>
        </w:rPr>
        <w:t>
      Мемлекеттік аудит объектісі, мүдделерін аудиторлық іс-шаралар қозғаған кәсіпкерлік субъектілері және өзге де тұлғалар мемлекеттік аудит және қаржылық бақылау нәтижелеріне шағым жасаған кезде қылмыстық құқық бұзушылық белгілері бар материалдарды тиісті аудиторлық дәлелдемелерімен бірге процестік шешім қабылдау үшін қылмыстық қудалау органдарына беру дауларды реттеудің апелляциялық және (немесе) сот тәртібі сақталғаннан кейін прокуратура органдары арқылы жүзеге асырылады;";</w:t>
      </w:r>
    </w:p>
    <w:bookmarkEnd w:id="8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942" w:id="805"/>
    <w:p>
      <w:pPr>
        <w:spacing w:after="0"/>
        <w:ind w:left="0"/>
        <w:jc w:val="both"/>
      </w:pPr>
      <w:r>
        <w:rPr>
          <w:rFonts w:ascii="Times New Roman"/>
          <w:b w:val="false"/>
          <w:i w:val="false"/>
          <w:color w:val="000000"/>
          <w:sz w:val="28"/>
        </w:rPr>
        <w:t xml:space="preserve">
      "3. Ішкі аудит қызметтері мемлекеттік аудит объектісінің лауазымды адамдарының әрекеттерінде қылмыстық немесе әкімшілік құқық бұзушылық белгілері анықталған кезде материалдарды тиісті аудиторлық дәлелдемелерімен бірге қылмыстық қудалау органдарына немесе әкімшілік құқық бұзушылық туралы істерді қозғауға және (немесе) қарауға уәкілетті органдарға беру бойынша ден қою шараларын жүзеге асырады."; </w:t>
      </w:r>
    </w:p>
    <w:bookmarkEnd w:id="805"/>
    <w:bookmarkStart w:name="z943" w:id="80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37-баптың</w:t>
      </w:r>
      <w:r>
        <w:rPr>
          <w:rFonts w:ascii="Times New Roman"/>
          <w:b w:val="false"/>
          <w:i w:val="false"/>
          <w:color w:val="000000"/>
          <w:sz w:val="28"/>
        </w:rPr>
        <w:t xml:space="preserve"> 2-тармағы мынадай мазмұндағы 6-1) тармақшамен толықтырылсын:</w:t>
      </w:r>
    </w:p>
    <w:bookmarkEnd w:id="806"/>
    <w:bookmarkStart w:name="z944" w:id="807"/>
    <w:p>
      <w:pPr>
        <w:spacing w:after="0"/>
        <w:ind w:left="0"/>
        <w:jc w:val="both"/>
      </w:pPr>
      <w:r>
        <w:rPr>
          <w:rFonts w:ascii="Times New Roman"/>
          <w:b w:val="false"/>
          <w:i w:val="false"/>
          <w:color w:val="000000"/>
          <w:sz w:val="28"/>
        </w:rPr>
        <w:t>
      "6-1) мүдделерін мемлекеттік аудиттің аудиторлық іс-шаралары қозғаған кәсіпкерлік субъектілерінің және өзге де тұлғалардың анықталған қаржылық бұзушылықтары туралы хабардар етуге;".</w:t>
      </w:r>
    </w:p>
    <w:bookmarkEnd w:id="807"/>
    <w:bookmarkStart w:name="z945" w:id="808"/>
    <w:p>
      <w:pPr>
        <w:spacing w:after="0"/>
        <w:ind w:left="0"/>
        <w:jc w:val="both"/>
      </w:pPr>
      <w:r>
        <w:rPr>
          <w:rFonts w:ascii="Times New Roman"/>
          <w:b w:val="false"/>
          <w:i w:val="false"/>
          <w:color w:val="000000"/>
          <w:sz w:val="28"/>
        </w:rPr>
        <w:t xml:space="preserve">
      48. "Ақпаратқа қол жеткізу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08"/>
    <w:bookmarkStart w:name="z946" w:id="80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8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тармақша</w:t>
      </w:r>
      <w:r>
        <w:rPr>
          <w:rFonts w:ascii="Times New Roman"/>
          <w:b w:val="false"/>
          <w:i w:val="false"/>
          <w:color w:val="000000"/>
          <w:sz w:val="28"/>
        </w:rPr>
        <w:t xml:space="preserve"> мынадай редакцияда жазылсын:</w:t>
      </w:r>
    </w:p>
    <w:bookmarkStart w:name="z948" w:id="810"/>
    <w:p>
      <w:pPr>
        <w:spacing w:after="0"/>
        <w:ind w:left="0"/>
        <w:jc w:val="both"/>
      </w:pPr>
      <w:r>
        <w:rPr>
          <w:rFonts w:ascii="Times New Roman"/>
          <w:b w:val="false"/>
          <w:i w:val="false"/>
          <w:color w:val="000000"/>
          <w:sz w:val="28"/>
        </w:rPr>
        <w:t>
      "6-1) ашық диалогтың интернет-порталы – мемлекет жүз пайыз қатысатын тұлғаларды қоспағанда, квазимемлекеттік сектор субъектілері бірінші басшыларының блог-платформасы арқылы ақпарат пайдаланушылардың сұрау салуды жіберу, сондай-ақ ақпарат пайдаланушылардың интернет-конференцияларға және сауалнамаларға қатысу мүмкіндігін қамтамасыз ететін ақпараттандыру объектісі;";</w:t>
      </w:r>
    </w:p>
    <w:bookmarkEnd w:id="810"/>
    <w:bookmarkStart w:name="z949" w:id="811"/>
    <w:p>
      <w:pPr>
        <w:spacing w:after="0"/>
        <w:ind w:left="0"/>
        <w:jc w:val="both"/>
      </w:pPr>
      <w:r>
        <w:rPr>
          <w:rFonts w:ascii="Times New Roman"/>
          <w:b w:val="false"/>
          <w:i w:val="false"/>
          <w:color w:val="000000"/>
          <w:sz w:val="28"/>
        </w:rPr>
        <w:t>
      мынадай мазмұндағы 8-1) тармақшамен толықтырылсын:</w:t>
      </w:r>
    </w:p>
    <w:bookmarkEnd w:id="811"/>
    <w:bookmarkStart w:name="z950" w:id="812"/>
    <w:p>
      <w:pPr>
        <w:spacing w:after="0"/>
        <w:ind w:left="0"/>
        <w:jc w:val="both"/>
      </w:pPr>
      <w:r>
        <w:rPr>
          <w:rFonts w:ascii="Times New Roman"/>
          <w:b w:val="false"/>
          <w:i w:val="false"/>
          <w:color w:val="000000"/>
          <w:sz w:val="28"/>
        </w:rPr>
        <w:t>
      "8-1) мемлекет жүз пайыз қатысатын тұлғаларды қоспағанда, квазимемлекеттік сектор субъектілері бірінші басшыларының блог-платформасы – азаматтардың сұрау салуды жіберу және квазимемлекеттік сектор субъектілерінің бірінші басшыларынан оларға жауап алу мүмкіндігін қамтамасыз ететін ақпараттандыру объектісі;";</w:t>
      </w:r>
    </w:p>
    <w:bookmarkEnd w:id="8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 тармақша</w:t>
      </w:r>
      <w:r>
        <w:rPr>
          <w:rFonts w:ascii="Times New Roman"/>
          <w:b w:val="false"/>
          <w:i w:val="false"/>
          <w:color w:val="000000"/>
          <w:sz w:val="28"/>
        </w:rPr>
        <w:t xml:space="preserve"> алып тасталсын;</w:t>
      </w:r>
    </w:p>
    <w:bookmarkStart w:name="z952" w:id="8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11-баптың</w:t>
      </w:r>
      <w:r>
        <w:rPr>
          <w:rFonts w:ascii="Times New Roman"/>
          <w:b w:val="false"/>
          <w:i w:val="false"/>
          <w:color w:val="000000"/>
          <w:sz w:val="28"/>
        </w:rPr>
        <w:t xml:space="preserve"> 5-тармағы мынадай редакцияда жазылсын:</w:t>
      </w:r>
    </w:p>
    <w:bookmarkEnd w:id="813"/>
    <w:bookmarkStart w:name="z953" w:id="814"/>
    <w:p>
      <w:pPr>
        <w:spacing w:after="0"/>
        <w:ind w:left="0"/>
        <w:jc w:val="both"/>
      </w:pPr>
      <w:r>
        <w:rPr>
          <w:rFonts w:ascii="Times New Roman"/>
          <w:b w:val="false"/>
          <w:i w:val="false"/>
          <w:color w:val="000000"/>
          <w:sz w:val="28"/>
        </w:rPr>
        <w:t>
      "5. Жазбаша сұрау салуда:</w:t>
      </w:r>
    </w:p>
    <w:bookmarkEnd w:id="814"/>
    <w:bookmarkStart w:name="z954" w:id="815"/>
    <w:p>
      <w:pPr>
        <w:spacing w:after="0"/>
        <w:ind w:left="0"/>
        <w:jc w:val="both"/>
      </w:pPr>
      <w:r>
        <w:rPr>
          <w:rFonts w:ascii="Times New Roman"/>
          <w:b w:val="false"/>
          <w:i w:val="false"/>
          <w:color w:val="000000"/>
          <w:sz w:val="28"/>
        </w:rPr>
        <w:t>
      1) ақпаратты сұрататын жеке тұлғаның тегі, аты, әкесінің аты (егер ол жеке басын куәландыратын құжатта көрсетілсе), жеке сәйкестендіру нөмірі;</w:t>
      </w:r>
    </w:p>
    <w:bookmarkEnd w:id="815"/>
    <w:bookmarkStart w:name="z955" w:id="816"/>
    <w:p>
      <w:pPr>
        <w:spacing w:after="0"/>
        <w:ind w:left="0"/>
        <w:jc w:val="both"/>
      </w:pPr>
      <w:r>
        <w:rPr>
          <w:rFonts w:ascii="Times New Roman"/>
          <w:b w:val="false"/>
          <w:i w:val="false"/>
          <w:color w:val="000000"/>
          <w:sz w:val="28"/>
        </w:rPr>
        <w:t>
      2) заңды тұлға атынан жүгіну кезінде – заңды тұлғаның толық атауы, бизнес сәйкестендіру нөмірі, сұрау салудың шығыс нөмірі және күні, оған қол қойған адамның тегі, аты-жөні мен лауазымы көрсетіледі.</w:t>
      </w:r>
    </w:p>
    <w:bookmarkEnd w:id="816"/>
    <w:bookmarkStart w:name="z956" w:id="817"/>
    <w:p>
      <w:pPr>
        <w:spacing w:after="0"/>
        <w:ind w:left="0"/>
        <w:jc w:val="both"/>
      </w:pPr>
      <w:r>
        <w:rPr>
          <w:rFonts w:ascii="Times New Roman"/>
          <w:b w:val="false"/>
          <w:i w:val="false"/>
          <w:color w:val="000000"/>
          <w:sz w:val="28"/>
        </w:rPr>
        <w:t>
      Сұрау салуда пошта мекенжайы немесе электрондық поштасының мекенжайы, телефон немесе телефакс нөмірі, өзге де байланыс құралдары көрсетілуге тиіс.</w:t>
      </w:r>
    </w:p>
    <w:bookmarkEnd w:id="817"/>
    <w:bookmarkStart w:name="z957" w:id="818"/>
    <w:p>
      <w:pPr>
        <w:spacing w:after="0"/>
        <w:ind w:left="0"/>
        <w:jc w:val="both"/>
      </w:pPr>
      <w:r>
        <w:rPr>
          <w:rFonts w:ascii="Times New Roman"/>
          <w:b w:val="false"/>
          <w:i w:val="false"/>
          <w:color w:val="000000"/>
          <w:sz w:val="28"/>
        </w:rPr>
        <w:t>
      Жазбаша сұрау салуға жеке тұлға немесе заңды тұлғаның өкілі қол қоюға тиіс. Электрондық құжат түріндегі сұрау салу электрондық цифрлық қолтаңбамен куәландырылуға тиіс.</w:t>
      </w:r>
    </w:p>
    <w:bookmarkEnd w:id="818"/>
    <w:bookmarkStart w:name="z958" w:id="819"/>
    <w:p>
      <w:pPr>
        <w:spacing w:after="0"/>
        <w:ind w:left="0"/>
        <w:jc w:val="both"/>
      </w:pPr>
      <w:r>
        <w:rPr>
          <w:rFonts w:ascii="Times New Roman"/>
          <w:b w:val="false"/>
          <w:i w:val="false"/>
          <w:color w:val="000000"/>
          <w:sz w:val="28"/>
        </w:rPr>
        <w:t>
      Мемлекет жүз пайыз қатысатын тұлғаларды қоспағанда, квазимемлекеттік сектор субъектілері бірінші басшыларының блог-платформасы арқылы жіберілген электрондық нысандағы сұрау салу жазбаша сұрау салуға теңестіріледі.</w:t>
      </w:r>
    </w:p>
    <w:bookmarkEnd w:id="819"/>
    <w:bookmarkStart w:name="z959" w:id="820"/>
    <w:p>
      <w:pPr>
        <w:spacing w:after="0"/>
        <w:ind w:left="0"/>
        <w:jc w:val="both"/>
      </w:pPr>
      <w:r>
        <w:rPr>
          <w:rFonts w:ascii="Times New Roman"/>
          <w:b w:val="false"/>
          <w:i w:val="false"/>
          <w:color w:val="000000"/>
          <w:sz w:val="28"/>
        </w:rPr>
        <w:t>
      Ақпарат пайдаланушының "электрондық үкіметтің" веб-порталында есепке алу жазбалары болған және оған ұялы байланыс операторы берген ақпарат пайдаланушының абоненттік нөмірі қосылған жағдайда мемлекет жүз пайыз қатысатын тұлғаларды қоспағанда, квазимемлекеттік сектор субъектілері бірінші басшыларының блог-платформасы арқылы жіберілетін сұрау салуға оның қол қоюы талап етілмейді.";</w:t>
      </w:r>
    </w:p>
    <w:bookmarkEnd w:id="820"/>
    <w:bookmarkStart w:name="z960" w:id="82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17-баптың</w:t>
      </w:r>
      <w:r>
        <w:rPr>
          <w:rFonts w:ascii="Times New Roman"/>
          <w:b w:val="false"/>
          <w:i w:val="false"/>
          <w:color w:val="000000"/>
          <w:sz w:val="28"/>
        </w:rPr>
        <w:t xml:space="preserve"> 6-тармағы мынадай редакцияда жазылсын:</w:t>
      </w:r>
    </w:p>
    <w:bookmarkEnd w:id="821"/>
    <w:bookmarkStart w:name="z961" w:id="822"/>
    <w:p>
      <w:pPr>
        <w:spacing w:after="0"/>
        <w:ind w:left="0"/>
        <w:jc w:val="both"/>
      </w:pPr>
      <w:r>
        <w:rPr>
          <w:rFonts w:ascii="Times New Roman"/>
          <w:b w:val="false"/>
          <w:i w:val="false"/>
          <w:color w:val="000000"/>
          <w:sz w:val="28"/>
        </w:rPr>
        <w:t>
      "6. Ашық диалогтың интернет-порталында осы Заңның 8-бабының 1) және 3) тармақшаларында көрсетілген ақпарат иеленушілер интернет-конференциялар мен сауалнамалар өткізеді, сондай-ақ 3) тармақшада көрсетілген ақпарат иеленушілер, мемлекет жүз пайыз қатысатын тұлғаларды қоспағанда, квазимемлекеттік сектор субъектілері бірінші басшыларының блог-платформасы арқылы келіп түскен сұрау салуларға жауап береді.".</w:t>
      </w:r>
    </w:p>
    <w:bookmarkEnd w:id="822"/>
    <w:bookmarkStart w:name="z962" w:id="823"/>
    <w:p>
      <w:pPr>
        <w:spacing w:after="0"/>
        <w:ind w:left="0"/>
        <w:jc w:val="both"/>
      </w:pPr>
      <w:r>
        <w:rPr>
          <w:rFonts w:ascii="Times New Roman"/>
          <w:b w:val="false"/>
          <w:i w:val="false"/>
          <w:color w:val="000000"/>
          <w:sz w:val="28"/>
        </w:rPr>
        <w:t xml:space="preserve">
      49.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23"/>
    <w:bookmarkStart w:name="z963" w:id="8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15-бап</w:t>
      </w:r>
      <w:r>
        <w:rPr>
          <w:rFonts w:ascii="Times New Roman"/>
          <w:b w:val="false"/>
          <w:i w:val="false"/>
          <w:color w:val="000000"/>
          <w:sz w:val="28"/>
        </w:rPr>
        <w:t xml:space="preserve"> мынадай мазмұндағы 5, 6 және 7-тармақтармен толықтырылсын:</w:t>
      </w:r>
    </w:p>
    <w:bookmarkEnd w:id="824"/>
    <w:bookmarkStart w:name="z964" w:id="825"/>
    <w:p>
      <w:pPr>
        <w:spacing w:after="0"/>
        <w:ind w:left="0"/>
        <w:jc w:val="both"/>
      </w:pPr>
      <w:r>
        <w:rPr>
          <w:rFonts w:ascii="Times New Roman"/>
          <w:b w:val="false"/>
          <w:i w:val="false"/>
          <w:color w:val="000000"/>
          <w:sz w:val="28"/>
        </w:rPr>
        <w:t>
      "5. Жоғары оқу орнынан кейінгі білім беру бағдарламалары бойынша мемлекеттік тапсырыс шеңберінде Қазақстан Республикасының Президенті жанындағы білім беру ұйымдарында уәкілетті орган белгілеген мәннен төмен емес оқу нәтижесімен оқуын бітірген адамдар оқуды бітіргеннен кейін бір жыл ішінде жергілікті атқарушы органдарда, мәслихаттар аппараттарында, ревизиялық комиссияларда, орталық мемлекеттік органдардың және олардың ведомстволарының аумақтық бөлімшелерінде (астана мен оның аудандарындағы жергілікті атқарушы органдардан, мәслихат аппаратынан, ревизиялық комиссиялардан, орталық мемлекеттік органдар мен олардың ведомстволарының аумақтық бөлімшелерінен басқа) "Б" корпусының мемлекеттік әкімшілік лауазымдарына уәкілетті органмен немесе оның аумақтық бөлімшесімен келісу бойынша конкурс өткізілместен орналаса алады.</w:t>
      </w:r>
    </w:p>
    <w:bookmarkEnd w:id="825"/>
    <w:bookmarkStart w:name="z965" w:id="826"/>
    <w:p>
      <w:pPr>
        <w:spacing w:after="0"/>
        <w:ind w:left="0"/>
        <w:jc w:val="both"/>
      </w:pPr>
      <w:r>
        <w:rPr>
          <w:rFonts w:ascii="Times New Roman"/>
          <w:b w:val="false"/>
          <w:i w:val="false"/>
          <w:color w:val="000000"/>
          <w:sz w:val="28"/>
        </w:rPr>
        <w:t>
      6. Жоғары және (немесе) жоғары оқу орнынан кейінгі білім беру бағдарламалары бойынша мемлекеттік тапсырыс шеңберінде білім беру ұйымдарында уәкілетті орган белгілеген мәннен төмен емес оқу нәтижесімен оқуын бітірген адамдар осы оқуды бітіргеннен кейін бір жыл ішінде конкурс өткізілместен "Б" корпусының мына мемлекеттік әкімшілік лауазымдарына:</w:t>
      </w:r>
    </w:p>
    <w:bookmarkEnd w:id="826"/>
    <w:bookmarkStart w:name="z966" w:id="827"/>
    <w:p>
      <w:pPr>
        <w:spacing w:after="0"/>
        <w:ind w:left="0"/>
        <w:jc w:val="both"/>
      </w:pPr>
      <w:r>
        <w:rPr>
          <w:rFonts w:ascii="Times New Roman"/>
          <w:b w:val="false"/>
          <w:i w:val="false"/>
          <w:color w:val="000000"/>
          <w:sz w:val="28"/>
        </w:rPr>
        <w:t>
      1) облыс ауданының немесе облыстық маңызы бар қаланың (облыстың әкімшілік орталығы болып табылатын қаладан басқа) әкімі және мәслихаты аппараттарының төменгі лауазымына;</w:t>
      </w:r>
    </w:p>
    <w:bookmarkEnd w:id="827"/>
    <w:bookmarkStart w:name="z967" w:id="828"/>
    <w:p>
      <w:pPr>
        <w:spacing w:after="0"/>
        <w:ind w:left="0"/>
        <w:jc w:val="both"/>
      </w:pPr>
      <w:r>
        <w:rPr>
          <w:rFonts w:ascii="Times New Roman"/>
          <w:b w:val="false"/>
          <w:i w:val="false"/>
          <w:color w:val="000000"/>
          <w:sz w:val="28"/>
        </w:rPr>
        <w:t>
      2) жергілікті бюджеттен қаржыландырылатын облыс ауданы және облыстық маңызы бар қала (облыстың әкімшілік орталығы болып табылатын қаладан басқа) атқарушы органының басшылық емес лауазымына;</w:t>
      </w:r>
    </w:p>
    <w:bookmarkEnd w:id="828"/>
    <w:bookmarkStart w:name="z968" w:id="829"/>
    <w:p>
      <w:pPr>
        <w:spacing w:after="0"/>
        <w:ind w:left="0"/>
        <w:jc w:val="both"/>
      </w:pPr>
      <w:r>
        <w:rPr>
          <w:rFonts w:ascii="Times New Roman"/>
          <w:b w:val="false"/>
          <w:i w:val="false"/>
          <w:color w:val="000000"/>
          <w:sz w:val="28"/>
        </w:rPr>
        <w:t>
      3) аудандық маңызы бар қала, ауыл, кент, ауылдық округ әкімі аппаратының басшылық емес лауазымына;</w:t>
      </w:r>
    </w:p>
    <w:bookmarkEnd w:id="829"/>
    <w:bookmarkStart w:name="z969" w:id="830"/>
    <w:p>
      <w:pPr>
        <w:spacing w:after="0"/>
        <w:ind w:left="0"/>
        <w:jc w:val="both"/>
      </w:pPr>
      <w:r>
        <w:rPr>
          <w:rFonts w:ascii="Times New Roman"/>
          <w:b w:val="false"/>
          <w:i w:val="false"/>
          <w:color w:val="000000"/>
          <w:sz w:val="28"/>
        </w:rPr>
        <w:t>
      4) орталық мемлекеттік органның және оның ведомствосының облыс ауданындағы немесе облыстық маңызы бар қаладағы (облыстың әкімшілік орталығы болып табылатын қаладан басқа) аумақтық бөлімшесінің басшылық емес лауазымына орналаса алады.</w:t>
      </w:r>
    </w:p>
    <w:bookmarkEnd w:id="830"/>
    <w:bookmarkStart w:name="z970" w:id="831"/>
    <w:p>
      <w:pPr>
        <w:spacing w:after="0"/>
        <w:ind w:left="0"/>
        <w:jc w:val="both"/>
      </w:pPr>
      <w:r>
        <w:rPr>
          <w:rFonts w:ascii="Times New Roman"/>
          <w:b w:val="false"/>
          <w:i w:val="false"/>
          <w:color w:val="000000"/>
          <w:sz w:val="28"/>
        </w:rPr>
        <w:t>
      7. "Б" корпусының:</w:t>
      </w:r>
    </w:p>
    <w:bookmarkEnd w:id="831"/>
    <w:bookmarkStart w:name="z971" w:id="832"/>
    <w:p>
      <w:pPr>
        <w:spacing w:after="0"/>
        <w:ind w:left="0"/>
        <w:jc w:val="both"/>
      </w:pPr>
      <w:r>
        <w:rPr>
          <w:rFonts w:ascii="Times New Roman"/>
          <w:b w:val="false"/>
          <w:i w:val="false"/>
          <w:color w:val="000000"/>
          <w:sz w:val="28"/>
        </w:rPr>
        <w:t>
      1) орталық мемлекеттік органның дербес құрылымдық бөлімшесінің басшысы;</w:t>
      </w:r>
    </w:p>
    <w:bookmarkEnd w:id="832"/>
    <w:bookmarkStart w:name="z972" w:id="833"/>
    <w:p>
      <w:pPr>
        <w:spacing w:after="0"/>
        <w:ind w:left="0"/>
        <w:jc w:val="both"/>
      </w:pPr>
      <w:r>
        <w:rPr>
          <w:rFonts w:ascii="Times New Roman"/>
          <w:b w:val="false"/>
          <w:i w:val="false"/>
          <w:color w:val="000000"/>
          <w:sz w:val="28"/>
        </w:rPr>
        <w:t>
      2) орталық мемлекеттік органның және оның ведомствосының облыстағы, республикалық маңызы бар қаладағы, астанадағы аумақтық бөлімшесінің басшысы;</w:t>
      </w:r>
    </w:p>
    <w:bookmarkEnd w:id="833"/>
    <w:bookmarkStart w:name="z973" w:id="834"/>
    <w:p>
      <w:pPr>
        <w:spacing w:after="0"/>
        <w:ind w:left="0"/>
        <w:jc w:val="both"/>
      </w:pPr>
      <w:r>
        <w:rPr>
          <w:rFonts w:ascii="Times New Roman"/>
          <w:b w:val="false"/>
          <w:i w:val="false"/>
          <w:color w:val="000000"/>
          <w:sz w:val="28"/>
        </w:rPr>
        <w:t>
      3) облыстық бюджеттен, республикалық маңызы бар қаланың, астананың бюджеттерінен қаржыландырылатын облыстың, республикалық маңызы бар қаланың, астананың атқарушы органының басшысы;</w:t>
      </w:r>
    </w:p>
    <w:bookmarkEnd w:id="834"/>
    <w:bookmarkStart w:name="z974" w:id="835"/>
    <w:p>
      <w:pPr>
        <w:spacing w:after="0"/>
        <w:ind w:left="0"/>
        <w:jc w:val="both"/>
      </w:pPr>
      <w:r>
        <w:rPr>
          <w:rFonts w:ascii="Times New Roman"/>
          <w:b w:val="false"/>
          <w:i w:val="false"/>
          <w:color w:val="000000"/>
          <w:sz w:val="28"/>
        </w:rPr>
        <w:t>
      4) орталық мемлекеттік органның ведомствосы басшысының орынбасары;</w:t>
      </w:r>
    </w:p>
    <w:bookmarkEnd w:id="835"/>
    <w:bookmarkStart w:name="z975" w:id="836"/>
    <w:p>
      <w:pPr>
        <w:spacing w:after="0"/>
        <w:ind w:left="0"/>
        <w:jc w:val="both"/>
      </w:pPr>
      <w:r>
        <w:rPr>
          <w:rFonts w:ascii="Times New Roman"/>
          <w:b w:val="false"/>
          <w:i w:val="false"/>
          <w:color w:val="000000"/>
          <w:sz w:val="28"/>
        </w:rPr>
        <w:t>
      5) Жоғарғы Соттың қызметін ұйымдастырушылық және материалдық-техникалық қамтамасыз ету жөніндегі уәкілетті орган басшысының орынбасары;</w:t>
      </w:r>
    </w:p>
    <w:bookmarkEnd w:id="836"/>
    <w:bookmarkStart w:name="z976" w:id="837"/>
    <w:p>
      <w:pPr>
        <w:spacing w:after="0"/>
        <w:ind w:left="0"/>
        <w:jc w:val="both"/>
      </w:pPr>
      <w:r>
        <w:rPr>
          <w:rFonts w:ascii="Times New Roman"/>
          <w:b w:val="false"/>
          <w:i w:val="false"/>
          <w:color w:val="000000"/>
          <w:sz w:val="28"/>
        </w:rPr>
        <w:t>
      6) Қазақстан Республикасы Жоғары Сот Кеңесінің Аппараты басшысының орынбасары мемлекеттік әкімшілік лауазымдарына уәкілетті органмен келісу бойынша конкурс өткізілместен орналасуға жол беріледі.";</w:t>
      </w:r>
    </w:p>
    <w:bookmarkEnd w:id="837"/>
    <w:bookmarkStart w:name="z977" w:id="8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17-баптың</w:t>
      </w:r>
      <w:r>
        <w:rPr>
          <w:rFonts w:ascii="Times New Roman"/>
          <w:b w:val="false"/>
          <w:i w:val="false"/>
          <w:color w:val="000000"/>
          <w:sz w:val="28"/>
        </w:rPr>
        <w:t xml:space="preserve"> 4-тармағының екінші бөлігі "(орган)" деген сөзден кейін "уәкілетті органмен немесе оның аумақтық бөлімшесімен келісу бойынша" деген сөздермен толықтырылсын;</w:t>
      </w:r>
    </w:p>
    <w:bookmarkEnd w:id="838"/>
    <w:bookmarkStart w:name="z978" w:id="83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26-бап</w:t>
      </w:r>
      <w:r>
        <w:rPr>
          <w:rFonts w:ascii="Times New Roman"/>
          <w:b w:val="false"/>
          <w:i w:val="false"/>
          <w:color w:val="000000"/>
          <w:sz w:val="28"/>
        </w:rPr>
        <w:t xml:space="preserve"> мынадай редакцияда жазылсын:</w:t>
      </w:r>
    </w:p>
    <w:bookmarkEnd w:id="839"/>
    <w:bookmarkStart w:name="z979" w:id="840"/>
    <w:p>
      <w:pPr>
        <w:spacing w:after="0"/>
        <w:ind w:left="0"/>
        <w:jc w:val="both"/>
      </w:pPr>
      <w:r>
        <w:rPr>
          <w:rFonts w:ascii="Times New Roman"/>
          <w:b w:val="false"/>
          <w:i w:val="false"/>
          <w:color w:val="000000"/>
          <w:sz w:val="28"/>
        </w:rPr>
        <w:t>
      "26-бап. "Б" корпусының мемлекеттік лауазымдарына мемлекеттік қызметке алғаш рет кіретін немесе қайтадан кіретін азаматтарды іріктеу</w:t>
      </w:r>
    </w:p>
    <w:bookmarkEnd w:id="840"/>
    <w:bookmarkStart w:name="z980" w:id="841"/>
    <w:p>
      <w:pPr>
        <w:spacing w:after="0"/>
        <w:ind w:left="0"/>
        <w:jc w:val="both"/>
      </w:pPr>
      <w:r>
        <w:rPr>
          <w:rFonts w:ascii="Times New Roman"/>
          <w:b w:val="false"/>
          <w:i w:val="false"/>
          <w:color w:val="000000"/>
          <w:sz w:val="28"/>
        </w:rPr>
        <w:t>
      "Б" корпусының мемлекеттік лауазымдарына алғаш рет кіретін немесе мемлекеттік қызметті тоқтатқаннан кейін оған қайтадан кіретін азаматтар Қазақстан Республикасының Президенті айқындайтын іріктеу кезеңдерінен өтеді.";</w:t>
      </w:r>
    </w:p>
    <w:bookmarkEnd w:id="841"/>
    <w:bookmarkStart w:name="z981" w:id="84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27-бапта</w:t>
      </w:r>
      <w:r>
        <w:rPr>
          <w:rFonts w:ascii="Times New Roman"/>
          <w:b w:val="false"/>
          <w:i w:val="false"/>
          <w:color w:val="000000"/>
          <w:sz w:val="28"/>
        </w:rPr>
        <w:t>:</w:t>
      </w:r>
    </w:p>
    <w:bookmarkEnd w:id="8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бөлігіндегі "іріктеуді мемлекеттік лауазымдарға тағайындауға құқығы бар лауазымды адамның (органның) шешімімен құрылатын мемлекеттік органның конкурстық комиссиясы жүзеге асырады" деген сөздер "іріктеу уәкілетті орган айқындайтын конкурс өткізу тәртібіне сәйкес жүзеге асырылады"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bookmarkStart w:name="z984" w:id="843"/>
    <w:p>
      <w:pPr>
        <w:spacing w:after="0"/>
        <w:ind w:left="0"/>
        <w:jc w:val="both"/>
      </w:pPr>
      <w:r>
        <w:rPr>
          <w:rFonts w:ascii="Times New Roman"/>
          <w:b w:val="false"/>
          <w:i w:val="false"/>
          <w:color w:val="000000"/>
          <w:sz w:val="28"/>
        </w:rPr>
        <w:t>
      "2. "Б" корпусының мемлекеттік әкімшілік лауазымына орналасуға арналған конкурстың кезеңдерін Қазақстан Республикасының Президенті айқындайды.";</w:t>
      </w:r>
    </w:p>
    <w:bookmarkEnd w:id="843"/>
    <w:bookmarkStart w:name="z985" w:id="84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33-баптың</w:t>
      </w:r>
      <w:r>
        <w:rPr>
          <w:rFonts w:ascii="Times New Roman"/>
          <w:b w:val="false"/>
          <w:i w:val="false"/>
          <w:color w:val="000000"/>
          <w:sz w:val="28"/>
        </w:rPr>
        <w:t xml:space="preserve"> 6-тармағының бірінші бөлігінде:</w:t>
      </w:r>
    </w:p>
    <w:bookmarkEnd w:id="844"/>
    <w:bookmarkStart w:name="z986" w:id="845"/>
    <w:p>
      <w:pPr>
        <w:spacing w:after="0"/>
        <w:ind w:left="0"/>
        <w:jc w:val="both"/>
      </w:pPr>
      <w:r>
        <w:rPr>
          <w:rFonts w:ascii="Times New Roman"/>
          <w:b w:val="false"/>
          <w:i w:val="false"/>
          <w:color w:val="000000"/>
          <w:sz w:val="28"/>
        </w:rPr>
        <w:t>
      "Б" корпусының" деген сөздер "Қазақстан Республикасының Президенті айқындайтын мемлекеттік қызметшілердің қызметіне бағалау жүргізу тәртібі мен мерзімдеріне сәйкес "Б" корпусының" деген сөздермен ауыстырылсын;</w:t>
      </w:r>
    </w:p>
    <w:bookmarkEnd w:id="845"/>
    <w:bookmarkStart w:name="z987" w:id="846"/>
    <w:p>
      <w:pPr>
        <w:spacing w:after="0"/>
        <w:ind w:left="0"/>
        <w:jc w:val="both"/>
      </w:pPr>
      <w:r>
        <w:rPr>
          <w:rFonts w:ascii="Times New Roman"/>
          <w:b w:val="false"/>
          <w:i w:val="false"/>
          <w:color w:val="000000"/>
          <w:sz w:val="28"/>
        </w:rPr>
        <w:t xml:space="preserve">
      "қатарынан екі жыл бойы" деген сөздер алып тасталсын. </w:t>
      </w:r>
    </w:p>
    <w:bookmarkEnd w:id="846"/>
    <w:bookmarkStart w:name="z988" w:id="847"/>
    <w:p>
      <w:pPr>
        <w:spacing w:after="0"/>
        <w:ind w:left="0"/>
        <w:jc w:val="both"/>
      </w:pPr>
      <w:r>
        <w:rPr>
          <w:rFonts w:ascii="Times New Roman"/>
          <w:b w:val="false"/>
          <w:i w:val="false"/>
          <w:color w:val="000000"/>
          <w:sz w:val="28"/>
        </w:rPr>
        <w:t xml:space="preserve">
      50.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47"/>
    <w:bookmarkStart w:name="z989" w:id="8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2-баптың</w:t>
      </w:r>
      <w:r>
        <w:rPr>
          <w:rFonts w:ascii="Times New Roman"/>
          <w:b w:val="false"/>
          <w:i w:val="false"/>
          <w:color w:val="000000"/>
          <w:sz w:val="28"/>
        </w:rPr>
        <w:t xml:space="preserve"> 14) тармақшасы мынадай редакцияда жазылсын:</w:t>
      </w:r>
    </w:p>
    <w:bookmarkEnd w:id="848"/>
    <w:bookmarkStart w:name="z990" w:id="849"/>
    <w:p>
      <w:pPr>
        <w:spacing w:after="0"/>
        <w:ind w:left="0"/>
        <w:jc w:val="both"/>
      </w:pPr>
      <w:r>
        <w:rPr>
          <w:rFonts w:ascii="Times New Roman"/>
          <w:b w:val="false"/>
          <w:i w:val="false"/>
          <w:color w:val="000000"/>
          <w:sz w:val="28"/>
        </w:rPr>
        <w:t>
      "14) мемлекеттік сатып алу – Қазақстан Республикасының бейрезиденттеріне қызметтер көрсетуге байланысты халықаралық әуежайлардың кірістерін қоспағанда, тапсырыс берушілердің тауарларды, жұмыстарды, көрсетілетін қызметтерді толықтай немесе ішінара бюджет қаражаты, Қазақстан Республикасының заңнамасына сәйкес Білім беру инфрақұрылымын қолдау қорынан бөлінген ақша және (немесе) меншікті кірістері есебінен сатып алуы;";</w:t>
      </w:r>
    </w:p>
    <w:bookmarkEnd w:id="849"/>
    <w:bookmarkStart w:name="z991" w:id="85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5-бапта</w:t>
      </w:r>
      <w:r>
        <w:rPr>
          <w:rFonts w:ascii="Times New Roman"/>
          <w:b w:val="false"/>
          <w:i w:val="false"/>
          <w:color w:val="000000"/>
          <w:sz w:val="28"/>
        </w:rPr>
        <w:t>:</w:t>
      </w:r>
    </w:p>
    <w:bookmarkEnd w:id="8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bookmarkStart w:name="z993" w:id="851"/>
    <w:p>
      <w:pPr>
        <w:spacing w:after="0"/>
        <w:ind w:left="0"/>
        <w:jc w:val="both"/>
      </w:pPr>
      <w:r>
        <w:rPr>
          <w:rFonts w:ascii="Times New Roman"/>
          <w:b w:val="false"/>
          <w:i w:val="false"/>
          <w:color w:val="000000"/>
          <w:sz w:val="28"/>
        </w:rPr>
        <w:t xml:space="preserve">
      "2. Тапсырыс беруші тиісті бюджет (даму жоспары), Қазақстан Республикасының заңнамасына сәйкес Білім беру инфрақұрылымын қолдау қорынан бөлінген ақша немесе жеке қаржыландыру жоспары негізінде мемлекеттік сатып алуды жүзеге асыру қағидаларында айқындалған тәртіппен және нысанда мемлекеттік сатып алудың жылдық жоспарын әзірлейді және бекітеді."; </w:t>
      </w:r>
    </w:p>
    <w:bookmarkEnd w:id="8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95" w:id="852"/>
    <w:p>
      <w:pPr>
        <w:spacing w:after="0"/>
        <w:ind w:left="0"/>
        <w:jc w:val="both"/>
      </w:pPr>
      <w:r>
        <w:rPr>
          <w:rFonts w:ascii="Times New Roman"/>
          <w:b w:val="false"/>
          <w:i w:val="false"/>
          <w:color w:val="000000"/>
          <w:sz w:val="28"/>
        </w:rPr>
        <w:t>
      "4. Мемлекеттік сатып алудың жылдық жоспарын экономикалық сыныптаманың мемлекеттік сатып алу туралы шарттар жасасу талап етілетін өзіндік ерекшеліктері (шығыстар баптары) бойынша жиынтықта бюджетке (даму жоспарына), Қазақстан Республикасының заңнамасына сәйкес Білім беру инфрақұрылымын қолдау қорынан бөлінген ақшаға немесе жеке қаржыландыру жоспарына сәйкес келмейтін көлемде бекітуге (нақтылауға) жол берілмейді.";</w:t>
      </w:r>
    </w:p>
    <w:bookmarkEnd w:id="8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екінші бөлігі 6) тармақшасындағы "сатып алу жағдайларына қолданылмайды." деген сөздер "сатып алу;" деген сөздермен ауыстырылып, мынадай мазмұндағы 7) тармақшамен толықтырылсын:</w:t>
      </w:r>
    </w:p>
    <w:bookmarkStart w:name="z997" w:id="853"/>
    <w:p>
      <w:pPr>
        <w:spacing w:after="0"/>
        <w:ind w:left="0"/>
        <w:jc w:val="both"/>
      </w:pPr>
      <w:r>
        <w:rPr>
          <w:rFonts w:ascii="Times New Roman"/>
          <w:b w:val="false"/>
          <w:i w:val="false"/>
          <w:color w:val="000000"/>
          <w:sz w:val="28"/>
        </w:rPr>
        <w:t>
      "7) Қазақстан Республикасының заңнамасына сәйкес Білім беру инфрақұрылымын қолдау қорынан бөлінген ақша есебінен мемлекеттік сатып алуды жүзеге асыру жағдайларына қолданылмайды.";</w:t>
      </w:r>
    </w:p>
    <w:bookmarkEnd w:id="853"/>
    <w:bookmarkStart w:name="z998" w:id="854"/>
    <w:p>
      <w:pPr>
        <w:spacing w:after="0"/>
        <w:ind w:left="0"/>
        <w:jc w:val="both"/>
      </w:pPr>
      <w:r>
        <w:rPr>
          <w:rFonts w:ascii="Times New Roman"/>
          <w:b w:val="false"/>
          <w:i w:val="false"/>
          <w:color w:val="000000"/>
          <w:sz w:val="28"/>
        </w:rPr>
        <w:t>
      мынадай мазмұндағы 15-тармақпен толықтырылсын:</w:t>
      </w:r>
    </w:p>
    <w:bookmarkEnd w:id="854"/>
    <w:bookmarkStart w:name="z999" w:id="855"/>
    <w:p>
      <w:pPr>
        <w:spacing w:after="0"/>
        <w:ind w:left="0"/>
        <w:jc w:val="both"/>
      </w:pPr>
      <w:r>
        <w:rPr>
          <w:rFonts w:ascii="Times New Roman"/>
          <w:b w:val="false"/>
          <w:i w:val="false"/>
          <w:color w:val="000000"/>
          <w:sz w:val="28"/>
        </w:rPr>
        <w:t>
      "15. Қазақстан Республикасының заңнамасына сәйкес Білім беру инфрақұрылымын қолдау қорының қаражаты есебінен қаржыландырылатын мемлекеттік сатып алу осы баптың талаптары сақтала отырып іске асырылады.";</w:t>
      </w:r>
    </w:p>
    <w:bookmarkEnd w:id="855"/>
    <w:bookmarkStart w:name="z1000" w:id="85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39-баптың</w:t>
      </w:r>
      <w:r>
        <w:rPr>
          <w:rFonts w:ascii="Times New Roman"/>
          <w:b w:val="false"/>
          <w:i w:val="false"/>
          <w:color w:val="000000"/>
          <w:sz w:val="28"/>
        </w:rPr>
        <w:t xml:space="preserve"> 3-тармағында:</w:t>
      </w:r>
    </w:p>
    <w:bookmarkEnd w:id="8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1003" w:id="857"/>
    <w:p>
      <w:pPr>
        <w:spacing w:after="0"/>
        <w:ind w:left="0"/>
        <w:jc w:val="both"/>
      </w:pPr>
      <w:r>
        <w:rPr>
          <w:rFonts w:ascii="Times New Roman"/>
          <w:b w:val="false"/>
          <w:i w:val="false"/>
          <w:color w:val="000000"/>
          <w:sz w:val="28"/>
        </w:rPr>
        <w:t>
      "9) жедел есепке алу ісі бойынша жедел-іздестіру қызметін, барлау, қарсы барлау қызметін жүзеге асыру үшін, қылмыстық іс бойынша сотқа дейінгі тергеп-тексеруді жүзеге асыру үшін, халықаралық сұранысты орындау үшін Қазақстан Республикасының заңнамасына сәйкес оларды жүзеге асыруға уәкілеттік берілген органдардың, сондай-ақ өздеріне қатысты Қазақстан Республикасының ұлттық қауіпсіздік органдары Қазақстан Республикасының мемлекеттік мүлік туралы заңнамасына сәйкес басқаруды жүзеге асыратын мемлекеттік кәсіпорындардың және дауыс беретін акцияларының жүз пайызы мемлекетке тиесілі акционерлік қоғамдардың:</w:t>
      </w:r>
    </w:p>
    <w:bookmarkEnd w:id="857"/>
    <w:bookmarkStart w:name="z1004" w:id="858"/>
    <w:p>
      <w:pPr>
        <w:spacing w:after="0"/>
        <w:ind w:left="0"/>
        <w:jc w:val="both"/>
      </w:pPr>
      <w:r>
        <w:rPr>
          <w:rFonts w:ascii="Times New Roman"/>
          <w:b w:val="false"/>
          <w:i w:val="false"/>
          <w:color w:val="000000"/>
          <w:sz w:val="28"/>
        </w:rPr>
        <w:t>
      жедел-іздестіру, қарсы барлау қызметін жүзеге асыратын органдарға құпия түрде жәрдем көрсетуге келісім берген адамдар көрсететін қызметтерді;</w:t>
      </w:r>
    </w:p>
    <w:bookmarkEnd w:id="858"/>
    <w:bookmarkStart w:name="z1005" w:id="859"/>
    <w:p>
      <w:pPr>
        <w:spacing w:after="0"/>
        <w:ind w:left="0"/>
        <w:jc w:val="both"/>
      </w:pPr>
      <w:r>
        <w:rPr>
          <w:rFonts w:ascii="Times New Roman"/>
          <w:b w:val="false"/>
          <w:i w:val="false"/>
          <w:color w:val="000000"/>
          <w:sz w:val="28"/>
        </w:rPr>
        <w:t>
      қызметтік үй-жайларды, көлік құралдары мен өзге де техникалық құралдарды, ақпараттық жүйелерді, мүлікті, сондай-ақ оларды ұстау, қызмет көрсету және техникалық қолдау бойынша көрсетілетін қызметтерді;</w:t>
      </w:r>
    </w:p>
    <w:bookmarkEnd w:id="859"/>
    <w:bookmarkStart w:name="z1006" w:id="860"/>
    <w:p>
      <w:pPr>
        <w:spacing w:after="0"/>
        <w:ind w:left="0"/>
        <w:jc w:val="both"/>
      </w:pPr>
      <w:r>
        <w:rPr>
          <w:rFonts w:ascii="Times New Roman"/>
          <w:b w:val="false"/>
          <w:i w:val="false"/>
          <w:color w:val="000000"/>
          <w:sz w:val="28"/>
        </w:rPr>
        <w:t>
      астыртын ұйымдар мен объектілерді құру және ұстау үшін тауарларды, жұмыстарды, көрсетілетін қызметтерді;</w:t>
      </w:r>
    </w:p>
    <w:bookmarkEnd w:id="860"/>
    <w:bookmarkStart w:name="z1007" w:id="861"/>
    <w:p>
      <w:pPr>
        <w:spacing w:after="0"/>
        <w:ind w:left="0"/>
        <w:jc w:val="both"/>
      </w:pPr>
      <w:r>
        <w:rPr>
          <w:rFonts w:ascii="Times New Roman"/>
          <w:b w:val="false"/>
          <w:i w:val="false"/>
          <w:color w:val="000000"/>
          <w:sz w:val="28"/>
        </w:rPr>
        <w:t>
      қажетті ғылыми-техникалық немесе өзге де арнаулы танымдары бар лауазымды адамдар, аудармашылар, сарапшылар мен мамандар көрсететін қызметтерді сатып алуы.</w:t>
      </w:r>
    </w:p>
    <w:bookmarkEnd w:id="861"/>
    <w:bookmarkStart w:name="z1008" w:id="862"/>
    <w:p>
      <w:pPr>
        <w:spacing w:after="0"/>
        <w:ind w:left="0"/>
        <w:jc w:val="both"/>
      </w:pPr>
      <w:r>
        <w:rPr>
          <w:rFonts w:ascii="Times New Roman"/>
          <w:b w:val="false"/>
          <w:i w:val="false"/>
          <w:color w:val="000000"/>
          <w:sz w:val="28"/>
        </w:rPr>
        <w:t>
       Жедел-іздестіру қызметін жүзеге асыратын органдардың штаттағы жасырын қызметкерлерінің қызметін қамтамасыз ету үшін жедел есепке алу ісі шеңберінен тыс осы тармақшада көрсетілген тауарларды, жұмыстар мен көрсетілетін қызметтерді сатып алуға жол беріледі;";</w:t>
      </w:r>
    </w:p>
    <w:bookmarkEnd w:id="862"/>
    <w:bookmarkStart w:name="z1009" w:id="863"/>
    <w:p>
      <w:pPr>
        <w:spacing w:after="0"/>
        <w:ind w:left="0"/>
        <w:jc w:val="both"/>
      </w:pPr>
      <w:r>
        <w:rPr>
          <w:rFonts w:ascii="Times New Roman"/>
          <w:b w:val="false"/>
          <w:i w:val="false"/>
          <w:color w:val="000000"/>
          <w:sz w:val="28"/>
        </w:rPr>
        <w:t>
      53) тармақшадағы "Қазақстан Республикасының заңнамасына сәйкес актімен айқындалған тұрғын емес мақсаттағы ғимаратты, құрылысты, құрылысжайды, үй-жайды сатып алу, сондай-ақ тұрғын емес мақсаттағы ғимаратты, құрылысты, құрылысжайды, үй-жайды жалдау" деген сөздер "Қазақстан Республикасының заңнамасына сәйкес актімен айқындалған тұрғын емес мақсаттағы ғимаратты, құрылысты, құрылысжайды, үй-жайды жалдау бойынша көрсетілетін қызметтерді сатып алу" деген сөздермен ауыстырылсын;</w:t>
      </w:r>
    </w:p>
    <w:bookmarkEnd w:id="863"/>
    <w:bookmarkStart w:name="z1010" w:id="86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41-бапта</w:t>
      </w:r>
      <w:r>
        <w:rPr>
          <w:rFonts w:ascii="Times New Roman"/>
          <w:b w:val="false"/>
          <w:i w:val="false"/>
          <w:color w:val="000000"/>
          <w:sz w:val="28"/>
        </w:rPr>
        <w:t>:</w:t>
      </w:r>
    </w:p>
    <w:bookmarkEnd w:id="864"/>
    <w:bookmarkStart w:name="z1011" w:id="865"/>
    <w:p>
      <w:pPr>
        <w:spacing w:after="0"/>
        <w:ind w:left="0"/>
        <w:jc w:val="both"/>
      </w:pPr>
      <w:r>
        <w:rPr>
          <w:rFonts w:ascii="Times New Roman"/>
          <w:b w:val="false"/>
          <w:i w:val="false"/>
          <w:color w:val="000000"/>
          <w:sz w:val="28"/>
        </w:rPr>
        <w:t>
      1-тармақтағы "және 5)" деген сөздер ", 5) және 6)" деген сөздермен ауыстырылсын;</w:t>
      </w:r>
    </w:p>
    <w:bookmarkEnd w:id="865"/>
    <w:bookmarkStart w:name="z1012" w:id="866"/>
    <w:p>
      <w:pPr>
        <w:spacing w:after="0"/>
        <w:ind w:left="0"/>
        <w:jc w:val="both"/>
      </w:pPr>
      <w:r>
        <w:rPr>
          <w:rFonts w:ascii="Times New Roman"/>
          <w:b w:val="false"/>
          <w:i w:val="false"/>
          <w:color w:val="000000"/>
          <w:sz w:val="28"/>
        </w:rPr>
        <w:t>
      3-тармақтың екінші бөлігінің 2) тармақшасындағы "және 5)" деген сөздер ", 5) және 6)" деген сөздермен ауыстырылсын;</w:t>
      </w:r>
    </w:p>
    <w:bookmarkEnd w:id="866"/>
    <w:bookmarkStart w:name="z1013" w:id="86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43-бапта</w:t>
      </w:r>
      <w:r>
        <w:rPr>
          <w:rFonts w:ascii="Times New Roman"/>
          <w:b w:val="false"/>
          <w:i w:val="false"/>
          <w:color w:val="000000"/>
          <w:sz w:val="28"/>
        </w:rPr>
        <w:t>:</w:t>
      </w:r>
    </w:p>
    <w:bookmarkEnd w:id="8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мазмұндағы тоғызыншы бөлікпен толықтырылсын:</w:t>
      </w:r>
    </w:p>
    <w:bookmarkStart w:name="z1015" w:id="868"/>
    <w:p>
      <w:pPr>
        <w:spacing w:after="0"/>
        <w:ind w:left="0"/>
        <w:jc w:val="both"/>
      </w:pPr>
      <w:r>
        <w:rPr>
          <w:rFonts w:ascii="Times New Roman"/>
          <w:b w:val="false"/>
          <w:i w:val="false"/>
          <w:color w:val="000000"/>
          <w:sz w:val="28"/>
        </w:rPr>
        <w:t>
      "Тапсырыс беруші тікелей мемлекеттік сатып алу туралы шарт жасасу арқылы бір көзден алу тәсілімен мемлекеттік сатып алу бойынша мемлекеттік сатып алу туралы шарттың орындалуын қамтамасыз етуді және авансты қамтамасыз етуді (мемлекеттік сатып алу туралы шартта аванс көзделген жағдайда) енгізу туралы талапты ақшаның оңтайлы және тиімді жұмсалуын ескере отырып айқындайды.";</w:t>
      </w:r>
    </w:p>
    <w:bookmarkEnd w:id="8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мазмұндағы 2-1) тармақшамен толықтырылсын:</w:t>
      </w:r>
    </w:p>
    <w:bookmarkStart w:name="z1017" w:id="869"/>
    <w:p>
      <w:pPr>
        <w:spacing w:after="0"/>
        <w:ind w:left="0"/>
        <w:jc w:val="both"/>
      </w:pPr>
      <w:r>
        <w:rPr>
          <w:rFonts w:ascii="Times New Roman"/>
          <w:b w:val="false"/>
          <w:i w:val="false"/>
          <w:color w:val="000000"/>
          <w:sz w:val="28"/>
        </w:rPr>
        <w:t>
      "2-1) осы баптың 23-1-тармағында көзделген шектеулер бұзылған;".</w:t>
      </w:r>
    </w:p>
    <w:bookmarkEnd w:id="869"/>
    <w:bookmarkStart w:name="z1018" w:id="870"/>
    <w:p>
      <w:pPr>
        <w:spacing w:after="0"/>
        <w:ind w:left="0"/>
        <w:jc w:val="both"/>
      </w:pPr>
      <w:r>
        <w:rPr>
          <w:rFonts w:ascii="Times New Roman"/>
          <w:b w:val="false"/>
          <w:i w:val="false"/>
          <w:color w:val="000000"/>
          <w:sz w:val="28"/>
        </w:rPr>
        <w:t xml:space="preserve">
      51. "Қазақстан Республикасының Жоғары Сот Кеңесі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3-баптың</w:t>
      </w:r>
      <w:r>
        <w:rPr>
          <w:rFonts w:ascii="Times New Roman"/>
          <w:b w:val="false"/>
          <w:i w:val="false"/>
          <w:color w:val="000000"/>
          <w:sz w:val="28"/>
        </w:rPr>
        <w:t xml:space="preserve"> 1-тармағының 6) тармақшасы мынадай редакцияда жазылсын:</w:t>
      </w:r>
    </w:p>
    <w:bookmarkStart w:name="z1020" w:id="871"/>
    <w:p>
      <w:pPr>
        <w:spacing w:after="0"/>
        <w:ind w:left="0"/>
        <w:jc w:val="both"/>
      </w:pPr>
      <w:r>
        <w:rPr>
          <w:rFonts w:ascii="Times New Roman"/>
          <w:b w:val="false"/>
          <w:i w:val="false"/>
          <w:color w:val="000000"/>
          <w:sz w:val="28"/>
        </w:rPr>
        <w:t>
      "6) Жоғарғы Сот Төрағасының ұсынуы бойынша сот әкімшілігі саласындағы уәкілетті орган басшысының лауазымына кандидатты тағайындауға және оны лауазымынан босатуға келісім беру туралы мәселені Қазақстан Республикасының заңнамасында белгіленген тәртіппен қарайды;".</w:t>
      </w:r>
    </w:p>
    <w:bookmarkEnd w:id="871"/>
    <w:bookmarkStart w:name="z1021" w:id="872"/>
    <w:p>
      <w:pPr>
        <w:spacing w:after="0"/>
        <w:ind w:left="0"/>
        <w:jc w:val="both"/>
      </w:pPr>
      <w:r>
        <w:rPr>
          <w:rFonts w:ascii="Times New Roman"/>
          <w:b w:val="false"/>
          <w:i w:val="false"/>
          <w:color w:val="000000"/>
          <w:sz w:val="28"/>
        </w:rPr>
        <w:t xml:space="preserve">
      52.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72"/>
    <w:bookmarkStart w:name="z1022" w:id="87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19-баптың</w:t>
      </w:r>
      <w:r>
        <w:rPr>
          <w:rFonts w:ascii="Times New Roman"/>
          <w:b w:val="false"/>
          <w:i w:val="false"/>
          <w:color w:val="000000"/>
          <w:sz w:val="28"/>
        </w:rPr>
        <w:t xml:space="preserve"> 1-тармағының төртінші бөлігіндегі "Кәсіпкерлік" деген сөз "Қазақстан Республикасының Үкіметі жанындағы сауда саясаты жөніндегі консультативтік-кеңесші органның шешімі негізінде елеулі маңызды тауарлар тізбесіне енгізілген азық-түлік тауарларының немесе өзге де тауарлардың ішкі нарықта аса жетіспеушілігін болғызбау не азайту және Қазақстан Республикасының ұлттық қауіпсіздігін қамтамасыз ету мақсатында тыйым салу мен сандық шектеуді және кедендік-тарифтік реттеу шараларын енгізуді көздейтін, сараптамалық қорытынды ұсыну мерзімі бес жұмыс күнін құрайтын нормативтік құқықтық актілердің жобаларын қоспағанда, кәсіпкерлік" деген сөздермен ауыстырылсын;</w:t>
      </w:r>
    </w:p>
    <w:bookmarkEnd w:id="873"/>
    <w:bookmarkStart w:name="z1023" w:id="87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42-баптың</w:t>
      </w:r>
      <w:r>
        <w:rPr>
          <w:rFonts w:ascii="Times New Roman"/>
          <w:b w:val="false"/>
          <w:i w:val="false"/>
          <w:color w:val="000000"/>
          <w:sz w:val="28"/>
        </w:rPr>
        <w:t xml:space="preserve"> 6-тармағы мынадай редакцияда жазылсын:</w:t>
      </w:r>
    </w:p>
    <w:bookmarkEnd w:id="874"/>
    <w:bookmarkStart w:name="z1024" w:id="875"/>
    <w:p>
      <w:pPr>
        <w:spacing w:after="0"/>
        <w:ind w:left="0"/>
        <w:jc w:val="both"/>
      </w:pPr>
      <w:r>
        <w:rPr>
          <w:rFonts w:ascii="Times New Roman"/>
          <w:b w:val="false"/>
          <w:i w:val="false"/>
          <w:color w:val="000000"/>
          <w:sz w:val="28"/>
        </w:rPr>
        <w:t>
      "6. Ішкі нарықтағы аса жетіспеушілікті болғызбау не азайту, елдің қорғанысы мен Қазақстан Республикасының ұлттық қауіпсіздігін қамтамасыз ету, адамның өмірі мен денсаулығын, қоршаған ортаны, жануарларды, өсімдіктерді, мәдени құндылықтарды сақтау, қоғамдық мораль мен құқықтық тәртіпті қорғау мақсатында тауарлардың жекелеген түрлерінің экспортына немесе импортына рұқсат беру тәртібін енгізу үшін орталық мемлекеттік органдар әзірлеген нормативтік құқықтық актілерді қоспағанда, жекелеген қызмет түрлеріне (кіші түрлеріне) қойылатын біліктілік немесе рұқсат беру талаптарын және біліктілік немесе рұқсат беру талаптарына сәйкестікті растайтын құжаттар тізбесін бекітетін нормативтік құқықтық актілер алғашқы ресми жарияланған күнінен кейін күнтізбелік алпыс күн өткенге дейін қолданысқа енгізілмейді.".</w:t>
      </w:r>
    </w:p>
    <w:bookmarkEnd w:id="875"/>
    <w:bookmarkStart w:name="z1025" w:id="876"/>
    <w:p>
      <w:pPr>
        <w:spacing w:after="0"/>
        <w:ind w:left="0"/>
        <w:jc w:val="both"/>
      </w:pPr>
      <w:r>
        <w:rPr>
          <w:rFonts w:ascii="Times New Roman"/>
          <w:b w:val="false"/>
          <w:i w:val="false"/>
          <w:color w:val="000000"/>
          <w:sz w:val="28"/>
        </w:rPr>
        <w:t xml:space="preserve">
      53. "Лотереялар және лотерея қызметі туралы" 2016 жылғы 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14-бап</w:t>
      </w:r>
      <w:r>
        <w:rPr>
          <w:rFonts w:ascii="Times New Roman"/>
          <w:b w:val="false"/>
          <w:i w:val="false"/>
          <w:color w:val="000000"/>
          <w:sz w:val="28"/>
        </w:rPr>
        <w:t xml:space="preserve"> мынадай редакцияда жазылсын:</w:t>
      </w:r>
    </w:p>
    <w:bookmarkStart w:name="z1027" w:id="877"/>
    <w:p>
      <w:pPr>
        <w:spacing w:after="0"/>
        <w:ind w:left="0"/>
        <w:jc w:val="both"/>
      </w:pPr>
      <w:r>
        <w:rPr>
          <w:rFonts w:ascii="Times New Roman"/>
          <w:b w:val="false"/>
          <w:i w:val="false"/>
          <w:color w:val="000000"/>
          <w:sz w:val="28"/>
        </w:rPr>
        <w:t>
      "14-бап. Лотереядан аударымдар</w:t>
      </w:r>
    </w:p>
    <w:bookmarkEnd w:id="877"/>
    <w:bookmarkStart w:name="z1028" w:id="878"/>
    <w:p>
      <w:pPr>
        <w:spacing w:after="0"/>
        <w:ind w:left="0"/>
        <w:jc w:val="both"/>
      </w:pPr>
      <w:r>
        <w:rPr>
          <w:rFonts w:ascii="Times New Roman"/>
          <w:b w:val="false"/>
          <w:i w:val="false"/>
          <w:color w:val="000000"/>
          <w:sz w:val="28"/>
        </w:rPr>
        <w:t>
      Лотерея операторы өткізілген лотерея билеттерінен, түбіртектерден немесе өзге де құжаттардан түскен түсім мен жүлде қоры арасындағы айырманың кемінде он пайызын дене шынықтыру мен спортты дамытуға бағытталған бюджеттен тыс ақша қаражатын бөлу жөніндегі қызметті жүзеге асыратын бірыңғай операторға дене шынықтыру мен спортты дамыту үшін, сондай-ақ өткізілген лотерея билеттерінен, түбіртектерден немесе өзге де құжаттардан түскен түсім мен жүлде қоры арасындағы айырманың кемінде он пайызын "Қазақстан халқына" қоғамдық қорына міндетті мүліктік жарна нысанында тоқсан сайын жіберуге міндетті.".</w:t>
      </w:r>
    </w:p>
    <w:bookmarkEnd w:id="878"/>
    <w:bookmarkStart w:name="z1029" w:id="879"/>
    <w:p>
      <w:pPr>
        <w:spacing w:after="0"/>
        <w:ind w:left="0"/>
        <w:jc w:val="both"/>
      </w:pPr>
      <w:r>
        <w:rPr>
          <w:rFonts w:ascii="Times New Roman"/>
          <w:b w:val="false"/>
          <w:i w:val="false"/>
          <w:color w:val="000000"/>
          <w:sz w:val="28"/>
        </w:rPr>
        <w:t xml:space="preserve">
      54.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79"/>
    <w:bookmarkStart w:name="z1030" w:id="88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27-бапта</w:t>
      </w:r>
      <w:r>
        <w:rPr>
          <w:rFonts w:ascii="Times New Roman"/>
          <w:b w:val="false"/>
          <w:i w:val="false"/>
          <w:color w:val="000000"/>
          <w:sz w:val="28"/>
        </w:rPr>
        <w:t>:</w:t>
      </w:r>
    </w:p>
    <w:bookmarkEnd w:id="8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1032" w:id="881"/>
    <w:p>
      <w:pPr>
        <w:spacing w:after="0"/>
        <w:ind w:left="0"/>
        <w:jc w:val="both"/>
      </w:pPr>
      <w:r>
        <w:rPr>
          <w:rFonts w:ascii="Times New Roman"/>
          <w:b w:val="false"/>
          <w:i w:val="false"/>
          <w:color w:val="000000"/>
          <w:sz w:val="28"/>
        </w:rPr>
        <w:t xml:space="preserve">
      "3. Осы баптың 2-тармағы 1) және 2) тармақшаларының ережелері: </w:t>
      </w:r>
    </w:p>
    <w:bookmarkEnd w:id="881"/>
    <w:bookmarkStart w:name="z1033" w:id="882"/>
    <w:p>
      <w:pPr>
        <w:spacing w:after="0"/>
        <w:ind w:left="0"/>
        <w:jc w:val="both"/>
      </w:pPr>
      <w:r>
        <w:rPr>
          <w:rFonts w:ascii="Times New Roman"/>
          <w:b w:val="false"/>
          <w:i w:val="false"/>
          <w:color w:val="000000"/>
          <w:sz w:val="28"/>
        </w:rPr>
        <w:t>
      1) клиент – жеке тұлғаға мемлекеттік бюджеттен және (немесе) Мемлекеттік әлеуметтік сақтандыру қорынан төленетін жәрдемақыларды, әлеуметтік төлемдерді немесе мемлекеттік бюджеттен және (немесе) бірыңғай жинақтаушы зейнетақы қорынан және (немесе) ерікті жинақтаушы зейнетақы қорынан төленетін зейнетақыларды, сондай-ақ алименттерді (кәмелетке толмаған және еңбекке қабілетсіз кәмелетке толған балаларды күтіп-бағуға арналған ақшаны) есепке жатқызуға арналған банктік шотты;</w:t>
      </w:r>
    </w:p>
    <w:bookmarkEnd w:id="882"/>
    <w:bookmarkStart w:name="z1034" w:id="883"/>
    <w:p>
      <w:pPr>
        <w:spacing w:after="0"/>
        <w:ind w:left="0"/>
        <w:jc w:val="both"/>
      </w:pPr>
      <w:r>
        <w:rPr>
          <w:rFonts w:ascii="Times New Roman"/>
          <w:b w:val="false"/>
          <w:i w:val="false"/>
          <w:color w:val="000000"/>
          <w:sz w:val="28"/>
        </w:rPr>
        <w:t>
      2)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 банктік шоттар ашу жағдайларына қолданылмайды.";</w:t>
      </w:r>
    </w:p>
    <w:bookmarkEnd w:id="8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үшінші бөлігі мынадай мазмұндағы 2-2) тармақшамен толықтырылсын:</w:t>
      </w:r>
    </w:p>
    <w:bookmarkStart w:name="z1036" w:id="884"/>
    <w:p>
      <w:pPr>
        <w:spacing w:after="0"/>
        <w:ind w:left="0"/>
        <w:jc w:val="both"/>
      </w:pPr>
      <w:r>
        <w:rPr>
          <w:rFonts w:ascii="Times New Roman"/>
          <w:b w:val="false"/>
          <w:i w:val="false"/>
          <w:color w:val="000000"/>
          <w:sz w:val="28"/>
        </w:rPr>
        <w:t>
      "2-2)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p>
    <w:bookmarkEnd w:id="8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екінші бөлігі "банктеріндегі банктік шоттардағы ақшаға" деген сөздерден кейін ",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 деген сөздермен толықтырылсын;</w:t>
      </w:r>
    </w:p>
    <w:bookmarkStart w:name="z1038" w:id="8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46-баптың</w:t>
      </w:r>
      <w:r>
        <w:rPr>
          <w:rFonts w:ascii="Times New Roman"/>
          <w:b w:val="false"/>
          <w:i w:val="false"/>
          <w:color w:val="000000"/>
          <w:sz w:val="28"/>
        </w:rPr>
        <w:t xml:space="preserve"> 7-тармағы бірінші бөлігінің 5) тармақшасы "зейнетақы төлемдерін," деген сөздерден кейін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ақшаны," деген сөздермен толықтырылсын.</w:t>
      </w:r>
    </w:p>
    <w:bookmarkEnd w:id="885"/>
    <w:bookmarkStart w:name="z1039" w:id="886"/>
    <w:p>
      <w:pPr>
        <w:spacing w:after="0"/>
        <w:ind w:left="0"/>
        <w:jc w:val="both"/>
      </w:pPr>
      <w:r>
        <w:rPr>
          <w:rFonts w:ascii="Times New Roman"/>
          <w:b w:val="false"/>
          <w:i w:val="false"/>
          <w:color w:val="000000"/>
          <w:sz w:val="28"/>
        </w:rPr>
        <w:t xml:space="preserve">
      55. "Дактилоскопиялық және геномдық тіркеу туралы" 2016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39-баптың</w:t>
      </w:r>
      <w:r>
        <w:rPr>
          <w:rFonts w:ascii="Times New Roman"/>
          <w:b w:val="false"/>
          <w:i w:val="false"/>
          <w:color w:val="000000"/>
          <w:sz w:val="28"/>
        </w:rPr>
        <w:t xml:space="preserve"> екінші бөлігіндегі "2023" деген цифрлар "2024" деген цифрлармен ауыстырылсын.</w:t>
      </w:r>
    </w:p>
    <w:bookmarkStart w:name="z1041" w:id="887"/>
    <w:p>
      <w:pPr>
        <w:spacing w:after="0"/>
        <w:ind w:left="0"/>
        <w:jc w:val="both"/>
      </w:pPr>
      <w:r>
        <w:rPr>
          <w:rFonts w:ascii="Times New Roman"/>
          <w:b w:val="false"/>
          <w:i w:val="false"/>
          <w:color w:val="000000"/>
          <w:sz w:val="28"/>
        </w:rPr>
        <w:t xml:space="preserve">
      56. "Табиғи монополиялар туралы" 2018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87"/>
    <w:bookmarkStart w:name="z1042" w:id="8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8-бапта</w:t>
      </w:r>
      <w:r>
        <w:rPr>
          <w:rFonts w:ascii="Times New Roman"/>
          <w:b w:val="false"/>
          <w:i w:val="false"/>
          <w:color w:val="000000"/>
          <w:sz w:val="28"/>
        </w:rPr>
        <w:t>:</w:t>
      </w:r>
    </w:p>
    <w:bookmarkEnd w:id="888"/>
    <w:bookmarkStart w:name="z1043" w:id="889"/>
    <w:p>
      <w:pPr>
        <w:spacing w:after="0"/>
        <w:ind w:left="0"/>
        <w:jc w:val="both"/>
      </w:pPr>
      <w:r>
        <w:rPr>
          <w:rFonts w:ascii="Times New Roman"/>
          <w:b w:val="false"/>
          <w:i w:val="false"/>
          <w:color w:val="000000"/>
          <w:sz w:val="28"/>
        </w:rPr>
        <w:t>
      мынадай мазмұндағы 24-3) тармақшамен толықтырылсын:</w:t>
      </w:r>
    </w:p>
    <w:bookmarkEnd w:id="889"/>
    <w:bookmarkStart w:name="z1044" w:id="890"/>
    <w:p>
      <w:pPr>
        <w:spacing w:after="0"/>
        <w:ind w:left="0"/>
        <w:jc w:val="both"/>
      </w:pPr>
      <w:r>
        <w:rPr>
          <w:rFonts w:ascii="Times New Roman"/>
          <w:b w:val="false"/>
          <w:i w:val="false"/>
          <w:color w:val="000000"/>
          <w:sz w:val="28"/>
        </w:rPr>
        <w:t>
      "24-3) мемлекеттік мүлікті басқару жөніндегі уәкілетті органға, жергілікті атқарушы органға, осы Заңның 5-бабы 1-тармағының 10), 12) және 13) тармақшаларында көзделген реттеліп көрсетілетін қызметтерді ұсынатын табиғи монополиялар субъектілерін қоспағанда, табиғи монополиялар субъектілері реттеліп көрсетілетін қызметтерді ұсынған кезде технологиялық циклде пайдаланылатын және мүлікті балансқа және (немесе) сенімгерлік басқаруға беру жоспарына сәйкес жергілікті атқарушы органдардан берілетін мүлікті беру шартын келіседі;";</w:t>
      </w:r>
    </w:p>
    <w:bookmarkEnd w:id="890"/>
    <w:bookmarkStart w:name="z1045" w:id="891"/>
    <w:p>
      <w:pPr>
        <w:spacing w:after="0"/>
        <w:ind w:left="0"/>
        <w:jc w:val="both"/>
      </w:pPr>
      <w:r>
        <w:rPr>
          <w:rFonts w:ascii="Times New Roman"/>
          <w:b w:val="false"/>
          <w:i w:val="false"/>
          <w:color w:val="000000"/>
          <w:sz w:val="28"/>
        </w:rPr>
        <w:t>
      25) тармақша мынадай редакцияда жазылсын:</w:t>
      </w:r>
    </w:p>
    <w:bookmarkEnd w:id="891"/>
    <w:bookmarkStart w:name="z1046" w:id="892"/>
    <w:p>
      <w:pPr>
        <w:spacing w:after="0"/>
        <w:ind w:left="0"/>
        <w:jc w:val="both"/>
      </w:pPr>
      <w:r>
        <w:rPr>
          <w:rFonts w:ascii="Times New Roman"/>
          <w:b w:val="false"/>
          <w:i w:val="false"/>
          <w:color w:val="000000"/>
          <w:sz w:val="28"/>
        </w:rPr>
        <w:t>
      "25) табиғи монополиялар субъектілері реттеліп көрсетілетін қызметтерді ұсынған кезде технологиялық циклде пайдаланылатын мүлік жергілікті атқарушы органдардан өтеусіз пайдалануға алу кезінде, оның ішінде электр желілері басқа энергия беруші ұйымдардан балансқа және (немесе) сенімгерлік басқаруға алынған жағдайда, бекітілген тарифтік сметаға тиісті жылға арналған әлеуметтік-экономикалық даму болжамы деңгейінен асырмай өзгеріс енгізеді;";</w:t>
      </w:r>
    </w:p>
    <w:bookmarkEnd w:id="892"/>
    <w:bookmarkStart w:name="z1047" w:id="893"/>
    <w:p>
      <w:pPr>
        <w:spacing w:after="0"/>
        <w:ind w:left="0"/>
        <w:jc w:val="both"/>
      </w:pPr>
      <w:r>
        <w:rPr>
          <w:rFonts w:ascii="Times New Roman"/>
          <w:b w:val="false"/>
          <w:i w:val="false"/>
          <w:color w:val="000000"/>
          <w:sz w:val="28"/>
        </w:rPr>
        <w:t>
      мынадай мазмұндағы 35-1) тармақшамен толықтырылсын:</w:t>
      </w:r>
    </w:p>
    <w:bookmarkEnd w:id="893"/>
    <w:bookmarkStart w:name="z1048" w:id="894"/>
    <w:p>
      <w:pPr>
        <w:spacing w:after="0"/>
        <w:ind w:left="0"/>
        <w:jc w:val="both"/>
      </w:pPr>
      <w:r>
        <w:rPr>
          <w:rFonts w:ascii="Times New Roman"/>
          <w:b w:val="false"/>
          <w:i w:val="false"/>
          <w:color w:val="000000"/>
          <w:sz w:val="28"/>
        </w:rPr>
        <w:t>
      "35-1) жергілікті атқарушы органдарға, осы Заңның 5-бабы 1-тармағының 10), 12) және 13) тармақшаларында көзделген реттеліп көрсетілетін қызметтерді ұсынатын табиғи монополиялар субъектілерін қоспағанда, табиғи монополиялар субъектілері реттеліп көрсетілетін қызметтерді ұсынған кезде технологиялық циклде пайдаланылатын мүлікті балансқа және (немесе) сенімгерлік басқаруға беру жоспарын келіседі;";</w:t>
      </w:r>
    </w:p>
    <w:bookmarkEnd w:id="894"/>
    <w:bookmarkStart w:name="z1049" w:id="89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w:t>
      </w:r>
      <w:r>
        <w:rPr>
          <w:rFonts w:ascii="Times New Roman"/>
          <w:b w:val="false"/>
          <w:i w:val="false"/>
          <w:color w:val="000000"/>
          <w:sz w:val="28"/>
        </w:rPr>
        <w:t xml:space="preserve"> мынадай мазмұндағы 3-1) тармақшамен толықтырылсын:</w:t>
      </w:r>
    </w:p>
    <w:bookmarkEnd w:id="895"/>
    <w:bookmarkStart w:name="z1050" w:id="896"/>
    <w:p>
      <w:pPr>
        <w:spacing w:after="0"/>
        <w:ind w:left="0"/>
        <w:jc w:val="both"/>
      </w:pPr>
      <w:r>
        <w:rPr>
          <w:rFonts w:ascii="Times New Roman"/>
          <w:b w:val="false"/>
          <w:i w:val="false"/>
          <w:color w:val="000000"/>
          <w:sz w:val="28"/>
        </w:rPr>
        <w:t>
      "3-1) реттеліп көрсетілетін қызметтерді ұсыну кезінде технологиялық циклде пайдаланылатын мүлікті балансқа және (немесе) сенімгерлік басқаруға беру жоспарын уәкілетті органмен келісу бойынша бекітеді;";</w:t>
      </w:r>
    </w:p>
    <w:bookmarkEnd w:id="896"/>
    <w:bookmarkStart w:name="z1051" w:id="89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15-бапта</w:t>
      </w:r>
      <w:r>
        <w:rPr>
          <w:rFonts w:ascii="Times New Roman"/>
          <w:b w:val="false"/>
          <w:i w:val="false"/>
          <w:color w:val="000000"/>
          <w:sz w:val="28"/>
        </w:rPr>
        <w:t>:</w:t>
      </w:r>
    </w:p>
    <w:bookmarkEnd w:id="8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бөлігі мынадай мазмұндағы 4-1) тармақшамен толықтырылсын:</w:t>
      </w:r>
    </w:p>
    <w:bookmarkStart w:name="z1053" w:id="898"/>
    <w:p>
      <w:pPr>
        <w:spacing w:after="0"/>
        <w:ind w:left="0"/>
        <w:jc w:val="both"/>
      </w:pPr>
      <w:r>
        <w:rPr>
          <w:rFonts w:ascii="Times New Roman"/>
          <w:b w:val="false"/>
          <w:i w:val="false"/>
          <w:color w:val="000000"/>
          <w:sz w:val="28"/>
        </w:rPr>
        <w:t>
      "4-1) инвестициялық бағдарламалар шеңберінде нысаналы көрсеткіштері бар субъектілерді жөндеу картасы;";</w:t>
      </w:r>
    </w:p>
    <w:bookmarkEnd w:id="8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"туралы" деген сөзден кейін "электрондық нысандағы" деген сөздермен толықтырылсын;</w:t>
      </w:r>
    </w:p>
    <w:bookmarkStart w:name="z1055" w:id="89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21-бап</w:t>
      </w:r>
      <w:r>
        <w:rPr>
          <w:rFonts w:ascii="Times New Roman"/>
          <w:b w:val="false"/>
          <w:i w:val="false"/>
          <w:color w:val="000000"/>
          <w:sz w:val="28"/>
        </w:rPr>
        <w:t xml:space="preserve"> мынадай мазмұндағы 4-1-тармақпен толықтырылсын:</w:t>
      </w:r>
    </w:p>
    <w:bookmarkEnd w:id="899"/>
    <w:bookmarkStart w:name="z1056" w:id="900"/>
    <w:p>
      <w:pPr>
        <w:spacing w:after="0"/>
        <w:ind w:left="0"/>
        <w:jc w:val="both"/>
      </w:pPr>
      <w:r>
        <w:rPr>
          <w:rFonts w:ascii="Times New Roman"/>
          <w:b w:val="false"/>
          <w:i w:val="false"/>
          <w:color w:val="000000"/>
          <w:sz w:val="28"/>
        </w:rPr>
        <w:t xml:space="preserve">
      "4-1. Уәкілетті органның және тиісті салада басшылықты жүзеге асыратын мемлекеттік органның не жергілікті атқарушы органның бірлескен шешімімен инвестициялық бағдарламаны бекітуден бас тарту қабылданады."; </w:t>
      </w:r>
    </w:p>
    <w:bookmarkEnd w:id="900"/>
    <w:bookmarkStart w:name="z1057" w:id="90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22-бапта</w:t>
      </w:r>
      <w:r>
        <w:rPr>
          <w:rFonts w:ascii="Times New Roman"/>
          <w:b w:val="false"/>
          <w:i w:val="false"/>
          <w:color w:val="000000"/>
          <w:sz w:val="28"/>
        </w:rPr>
        <w:t>:</w:t>
      </w:r>
    </w:p>
    <w:bookmarkEnd w:id="9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059" w:id="902"/>
    <w:p>
      <w:pPr>
        <w:spacing w:after="0"/>
        <w:ind w:left="0"/>
        <w:jc w:val="both"/>
      </w:pPr>
      <w:r>
        <w:rPr>
          <w:rFonts w:ascii="Times New Roman"/>
          <w:b w:val="false"/>
          <w:i w:val="false"/>
          <w:color w:val="000000"/>
          <w:sz w:val="28"/>
        </w:rPr>
        <w:t>
      4) тармақша "бағдарламаның" деген сөзден кейін ", сондай-ақ уәкілетті орган бекіткен мемлекеттік жоспарлау жүйесі құжаттарының" деген сөздермен толықтырылсын;</w:t>
      </w:r>
    </w:p>
    <w:bookmarkEnd w:id="902"/>
    <w:bookmarkStart w:name="z1060" w:id="903"/>
    <w:p>
      <w:pPr>
        <w:spacing w:after="0"/>
        <w:ind w:left="0"/>
        <w:jc w:val="both"/>
      </w:pPr>
      <w:r>
        <w:rPr>
          <w:rFonts w:ascii="Times New Roman"/>
          <w:b w:val="false"/>
          <w:i w:val="false"/>
          <w:color w:val="000000"/>
          <w:sz w:val="28"/>
        </w:rPr>
        <w:t>
      мынадай мазмұндағы 9-1) және 9-2) тармақшалармен толықтырылсын:</w:t>
      </w:r>
    </w:p>
    <w:bookmarkEnd w:id="903"/>
    <w:bookmarkStart w:name="z1061" w:id="904"/>
    <w:p>
      <w:pPr>
        <w:spacing w:after="0"/>
        <w:ind w:left="0"/>
        <w:jc w:val="both"/>
      </w:pPr>
      <w:r>
        <w:rPr>
          <w:rFonts w:ascii="Times New Roman"/>
          <w:b w:val="false"/>
          <w:i w:val="false"/>
          <w:color w:val="000000"/>
          <w:sz w:val="28"/>
        </w:rPr>
        <w:t>
      "9-1) осы Заңның 5-бабы 1-тармағының 10), 12) және 13) тармақшаларында көзделген реттеліп көрсетілетін қызметтерді ұсынатын табиғи монополиялар субъектілерін қоспағанда, табиғи монополиялар субъектілері реттеліп көрсетілетін қызметтерді ұсынған кезде технологиялық циклде пайдаланылатын мүлік өтеусіз пайдалануға алынған жағдайда оны мүлікті балансқа және (немесе) сенімгерлік басқаруға беру жоспарына сәйкес жергілікті атқарушы органдардан балансқа және (немесе) сенімгерлік басқаруға алуы;</w:t>
      </w:r>
    </w:p>
    <w:bookmarkEnd w:id="904"/>
    <w:bookmarkStart w:name="z1062" w:id="905"/>
    <w:p>
      <w:pPr>
        <w:spacing w:after="0"/>
        <w:ind w:left="0"/>
        <w:jc w:val="both"/>
      </w:pPr>
      <w:r>
        <w:rPr>
          <w:rFonts w:ascii="Times New Roman"/>
          <w:b w:val="false"/>
          <w:i w:val="false"/>
          <w:color w:val="000000"/>
          <w:sz w:val="28"/>
        </w:rPr>
        <w:t>
      9-2) өңірдегі (қаладағы) экономикалық қызмет түрлері бойынша бір жұмыскердің бір жылдағы статистика деректері бойынша қалыптасқан орташа айлық номиналды жалақысының өзгеруі;";</w:t>
      </w:r>
    </w:p>
    <w:bookmarkEnd w:id="9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"9)" деген цифрдан кейін ", 9-1), 9-2)" деген цифрлармен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бөлігінің 2) тармақшасы мынадай редакцияда жазылсын:</w:t>
      </w:r>
    </w:p>
    <w:bookmarkStart w:name="z1065" w:id="906"/>
    <w:p>
      <w:pPr>
        <w:spacing w:after="0"/>
        <w:ind w:left="0"/>
        <w:jc w:val="both"/>
      </w:pPr>
      <w:r>
        <w:rPr>
          <w:rFonts w:ascii="Times New Roman"/>
          <w:b w:val="false"/>
          <w:i w:val="false"/>
          <w:color w:val="000000"/>
          <w:sz w:val="28"/>
        </w:rPr>
        <w:t>
      "2) осы баптың 1-тармағының 4), 6), 9-1) және 9-2) тармақшаларында көзделген жағдайларда оның ұсынылған күнінен бастап отыз жұмыс күнінен аспайтын мерзімді;";</w:t>
      </w:r>
    </w:p>
    <w:bookmarkEnd w:id="906"/>
    <w:bookmarkStart w:name="z1066" w:id="90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25-баптың</w:t>
      </w:r>
      <w:r>
        <w:rPr>
          <w:rFonts w:ascii="Times New Roman"/>
          <w:b w:val="false"/>
          <w:i w:val="false"/>
          <w:color w:val="000000"/>
          <w:sz w:val="28"/>
        </w:rPr>
        <w:t xml:space="preserve"> 12-тармағы мынадай мазмұндағы екінші, үшінші, төртінші және бесінші бөліктермен толықтырылсын:</w:t>
      </w:r>
    </w:p>
    <w:bookmarkEnd w:id="907"/>
    <w:bookmarkStart w:name="z1067" w:id="908"/>
    <w:p>
      <w:pPr>
        <w:spacing w:after="0"/>
        <w:ind w:left="0"/>
        <w:jc w:val="both"/>
      </w:pPr>
      <w:r>
        <w:rPr>
          <w:rFonts w:ascii="Times New Roman"/>
          <w:b w:val="false"/>
          <w:i w:val="false"/>
          <w:color w:val="000000"/>
          <w:sz w:val="28"/>
        </w:rPr>
        <w:t>
      "Жария тыңдаулар, табиғи монополиялар субъектілерінің тұтынушылар мен өзге де мүдделі тұлғалар алдындағы есептері онлайн-трансляция ұйымдастыру арқылы да жария тыңдауларға қатысушылардың кедергісіз қол жеткізуі қамтамасыз етіле отырып өткізіледі.</w:t>
      </w:r>
    </w:p>
    <w:bookmarkEnd w:id="908"/>
    <w:bookmarkStart w:name="z1068" w:id="909"/>
    <w:p>
      <w:pPr>
        <w:spacing w:after="0"/>
        <w:ind w:left="0"/>
        <w:jc w:val="both"/>
      </w:pPr>
      <w:r>
        <w:rPr>
          <w:rFonts w:ascii="Times New Roman"/>
          <w:b w:val="false"/>
          <w:i w:val="false"/>
          <w:color w:val="000000"/>
          <w:sz w:val="28"/>
        </w:rPr>
        <w:t>
      Елде төтенше жағдай, шектеу іс-шаралары, оның ішінде карантин енгізілген кезде уәкілетті орган немесе оның аумақтық бөлімшелері, табиғи монополиялар субъектілері жария тыңдауларды, тұтынушылар мен өзге де мүдделі тұлғалар алдындағы есептерді онлайн-трансляциялар арқылы өткізеді.</w:t>
      </w:r>
    </w:p>
    <w:bookmarkEnd w:id="909"/>
    <w:bookmarkStart w:name="z1069" w:id="910"/>
    <w:p>
      <w:pPr>
        <w:spacing w:after="0"/>
        <w:ind w:left="0"/>
        <w:jc w:val="both"/>
      </w:pPr>
      <w:r>
        <w:rPr>
          <w:rFonts w:ascii="Times New Roman"/>
          <w:b w:val="false"/>
          <w:i w:val="false"/>
          <w:color w:val="000000"/>
          <w:sz w:val="28"/>
        </w:rPr>
        <w:t>
      Жария тыңдаулар онлайн-трансляциялар арқылы өткізілген кезде уәкілетті органның ведомствосы немесе оның аумақтық бөлімшесі жария тыңдаулар өткізілетін күнге дейін күнтізбелік он күннен кешіктірмей, бұқаралық ақпарат құралдарында және интернет-ресурста жария тыңдаулардың күнін, уақытын және онлайн-трансляцияға сілтемені көрсете отырып, алдағы жария тыңдау туралы хабарландыруды орналастырады.</w:t>
      </w:r>
    </w:p>
    <w:bookmarkEnd w:id="910"/>
    <w:bookmarkStart w:name="z1070" w:id="911"/>
    <w:p>
      <w:pPr>
        <w:spacing w:after="0"/>
        <w:ind w:left="0"/>
        <w:jc w:val="both"/>
      </w:pPr>
      <w:r>
        <w:rPr>
          <w:rFonts w:ascii="Times New Roman"/>
          <w:b w:val="false"/>
          <w:i w:val="false"/>
          <w:color w:val="000000"/>
          <w:sz w:val="28"/>
        </w:rPr>
        <w:t>
      Егер табиғи монополия субъектісінің қаржылық есептілігі Қазақстан Республикасының заңдарына сәйкес міндетті аудитке жататын болса, оны бұқаралық ақпарат құралдарында осы баптың 2-тармағында көзделген орналастыру аудит аяқталғаннан кейін күнтізбелік он күн ішінде жүзеге асырылады.";</w:t>
      </w:r>
    </w:p>
    <w:bookmarkEnd w:id="911"/>
    <w:bookmarkStart w:name="z1071" w:id="91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26-баптың</w:t>
      </w:r>
      <w:r>
        <w:rPr>
          <w:rFonts w:ascii="Times New Roman"/>
          <w:b w:val="false"/>
          <w:i w:val="false"/>
          <w:color w:val="000000"/>
          <w:sz w:val="28"/>
        </w:rPr>
        <w:t xml:space="preserve"> 2-тармағының бірінші бөлігінде:</w:t>
      </w:r>
    </w:p>
    <w:bookmarkEnd w:id="912"/>
    <w:bookmarkStart w:name="z1072" w:id="913"/>
    <w:p>
      <w:pPr>
        <w:spacing w:after="0"/>
        <w:ind w:left="0"/>
        <w:jc w:val="both"/>
      </w:pPr>
      <w:r>
        <w:rPr>
          <w:rFonts w:ascii="Times New Roman"/>
          <w:b w:val="false"/>
          <w:i w:val="false"/>
          <w:color w:val="000000"/>
          <w:sz w:val="28"/>
        </w:rPr>
        <w:t>
      17) тармақша "есептерді" деген сөзден кейін "электрондық нысанда" деген сөздермен толықтырылсын;</w:t>
      </w:r>
    </w:p>
    <w:bookmarkEnd w:id="913"/>
    <w:bookmarkStart w:name="z1073" w:id="914"/>
    <w:p>
      <w:pPr>
        <w:spacing w:after="0"/>
        <w:ind w:left="0"/>
        <w:jc w:val="both"/>
      </w:pPr>
      <w:r>
        <w:rPr>
          <w:rFonts w:ascii="Times New Roman"/>
          <w:b w:val="false"/>
          <w:i w:val="false"/>
          <w:color w:val="000000"/>
          <w:sz w:val="28"/>
        </w:rPr>
        <w:t>
      мынадай мазмұндағы 24-2) және 24-3) тармақшалармен толықтырылсын:</w:t>
      </w:r>
    </w:p>
    <w:bookmarkEnd w:id="914"/>
    <w:bookmarkStart w:name="z1074" w:id="915"/>
    <w:p>
      <w:pPr>
        <w:spacing w:after="0"/>
        <w:ind w:left="0"/>
        <w:jc w:val="both"/>
      </w:pPr>
      <w:r>
        <w:rPr>
          <w:rFonts w:ascii="Times New Roman"/>
          <w:b w:val="false"/>
          <w:i w:val="false"/>
          <w:color w:val="000000"/>
          <w:sz w:val="28"/>
        </w:rPr>
        <w:t>
      "24-2) табиғи монополиялар субъектісінің меншігіндегі реттеліп көрсетілетін қызметтерді ұсыну кезінде технологиялық циклде пайдаланылатын мүлікті сенімгерлік басқару шартын уәкілетті органмен келісуге;</w:t>
      </w:r>
    </w:p>
    <w:bookmarkEnd w:id="915"/>
    <w:bookmarkStart w:name="z1075" w:id="916"/>
    <w:p>
      <w:pPr>
        <w:spacing w:after="0"/>
        <w:ind w:left="0"/>
        <w:jc w:val="both"/>
      </w:pPr>
      <w:r>
        <w:rPr>
          <w:rFonts w:ascii="Times New Roman"/>
          <w:b w:val="false"/>
          <w:i w:val="false"/>
          <w:color w:val="000000"/>
          <w:sz w:val="28"/>
        </w:rPr>
        <w:t>
      24-3) халықаралық қаржы ұйымдарынан, мамандандырылған салалық банктерден, Қазақстанның Даму Банкінен және Қазақстан Республикасының екінші деңгейдегі банктерінен қарыздар тарту үшін кредиттік келісімдерді уәкілетті органмен келісуге;";</w:t>
      </w:r>
    </w:p>
    <w:bookmarkEnd w:id="916"/>
    <w:bookmarkStart w:name="z1076" w:id="917"/>
    <w:p>
      <w:pPr>
        <w:spacing w:after="0"/>
        <w:ind w:left="0"/>
        <w:jc w:val="both"/>
      </w:pPr>
      <w:r>
        <w:rPr>
          <w:rFonts w:ascii="Times New Roman"/>
          <w:b w:val="false"/>
          <w:i w:val="false"/>
          <w:color w:val="000000"/>
          <w:sz w:val="28"/>
        </w:rPr>
        <w:t>
      34) тармақшадағы "тұтынушы жылжымалы құрамның жүріп өтуі үшін пайдаланатын кірме жолдың" деген сөздер "тұтынушыға (контрагентке) дейінгі" деген сөздермен ауыстырылсын.</w:t>
      </w:r>
    </w:p>
    <w:bookmarkEnd w:id="917"/>
    <w:bookmarkStart w:name="z1077" w:id="918"/>
    <w:p>
      <w:pPr>
        <w:spacing w:after="0"/>
        <w:ind w:left="0"/>
        <w:jc w:val="both"/>
      </w:pPr>
      <w:r>
        <w:rPr>
          <w:rFonts w:ascii="Times New Roman"/>
          <w:b w:val="false"/>
          <w:i w:val="false"/>
          <w:color w:val="000000"/>
          <w:sz w:val="28"/>
        </w:rPr>
        <w:t xml:space="preserve">
      57. "Қорғаныс өнеркәсібі және мемлекеттік қорғаныстық тапсырыс туралы" 2019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20-баптың</w:t>
      </w:r>
      <w:r>
        <w:rPr>
          <w:rFonts w:ascii="Times New Roman"/>
          <w:b w:val="false"/>
          <w:i w:val="false"/>
          <w:color w:val="000000"/>
          <w:sz w:val="28"/>
        </w:rPr>
        <w:t xml:space="preserve"> 1-тармағының бірінші бөлігі мынадай редакцияда жазылсын:</w:t>
      </w:r>
    </w:p>
    <w:bookmarkStart w:name="z1079" w:id="919"/>
    <w:p>
      <w:pPr>
        <w:spacing w:after="0"/>
        <w:ind w:left="0"/>
        <w:jc w:val="both"/>
      </w:pPr>
      <w:r>
        <w:rPr>
          <w:rFonts w:ascii="Times New Roman"/>
          <w:b w:val="false"/>
          <w:i w:val="false"/>
          <w:color w:val="000000"/>
          <w:sz w:val="28"/>
        </w:rPr>
        <w:t>
      "1. Мемлекеттік қорғаныстық тапсырыстың жобасы Қазақстан Республикасының Бюджет кодексіне, осы Заңға және Қазақстан Республикасының басқа да нормативтік құқықтық актілеріне, мемлекеттік органдардың даму жоспарларына, Қазақстан Республикасының халықаралық шарттары мен міндеттемелеріне сәйкес мемлекеттік қорғаныстық тапсырысты алушылардың өтінімдері бойынша қалыптастырылады.".</w:t>
      </w:r>
    </w:p>
    <w:bookmarkEnd w:id="919"/>
    <w:bookmarkStart w:name="z1080" w:id="920"/>
    <w:p>
      <w:pPr>
        <w:spacing w:after="0"/>
        <w:ind w:left="0"/>
        <w:jc w:val="both"/>
      </w:pPr>
      <w:r>
        <w:rPr>
          <w:rFonts w:ascii="Times New Roman"/>
          <w:b w:val="false"/>
          <w:i w:val="false"/>
          <w:color w:val="000000"/>
          <w:sz w:val="28"/>
        </w:rPr>
        <w:t xml:space="preserve">
      58. "Арнайы экономикалық және индустриялық аймақтар туралы" 2019 жылғы 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20"/>
    <w:bookmarkStart w:name="z1081" w:id="9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9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084" w:id="922"/>
    <w:p>
      <w:pPr>
        <w:spacing w:after="0"/>
        <w:ind w:left="0"/>
        <w:jc w:val="both"/>
      </w:pPr>
      <w:r>
        <w:rPr>
          <w:rFonts w:ascii="Times New Roman"/>
          <w:b w:val="false"/>
          <w:i w:val="false"/>
          <w:color w:val="000000"/>
          <w:sz w:val="28"/>
        </w:rPr>
        <w:t>
      "2) арнайы экономикалық аймақ – Қазақстан Республикасы аумағының дәл белгіленген шекаралары бар, осы Заңға сәйкес қызметті жүзеге асыру үшін арнайы экономикалық аймақтың арнайы құқықтық режимі қолданылатын бір бөлігі;";</w:t>
      </w:r>
    </w:p>
    <w:bookmarkEnd w:id="9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"уәкілетті орган айқындайтын" деген сөздер "арнайы экономикалық аймақтардың аумақтарында жүзеге асырылатын басым қызмет түрлерінің тізбесіне енгізілген" деген сөздермен ауыстырылсын;</w:t>
      </w:r>
    </w:p>
    <w:bookmarkStart w:name="z1086" w:id="923"/>
    <w:p>
      <w:pPr>
        <w:spacing w:after="0"/>
        <w:ind w:left="0"/>
        <w:jc w:val="both"/>
      </w:pPr>
      <w:r>
        <w:rPr>
          <w:rFonts w:ascii="Times New Roman"/>
          <w:b w:val="false"/>
          <w:i w:val="false"/>
          <w:color w:val="000000"/>
          <w:sz w:val="28"/>
        </w:rPr>
        <w:t>
      мынадай мазмұндағы 5-1), 5-2) және 5-3) тармақшалармен толықтырылсын:</w:t>
      </w:r>
    </w:p>
    <w:bookmarkEnd w:id="923"/>
    <w:bookmarkStart w:name="z1087" w:id="924"/>
    <w:p>
      <w:pPr>
        <w:spacing w:after="0"/>
        <w:ind w:left="0"/>
        <w:jc w:val="both"/>
      </w:pPr>
      <w:r>
        <w:rPr>
          <w:rFonts w:ascii="Times New Roman"/>
          <w:b w:val="false"/>
          <w:i w:val="false"/>
          <w:color w:val="000000"/>
          <w:sz w:val="28"/>
        </w:rPr>
        <w:t>
      "5-1) бейінді емес қызмет түрлері – басым қызмет түрлерінің тізбесіне кірмейтін, өңдеу өнеркәсібі салаларына жататын, шикізатты, материалдарды, заттарды, жаңа өнімге арналған құрамдастарды өңдеумен байланысты қызмет түрлері;</w:t>
      </w:r>
    </w:p>
    <w:bookmarkEnd w:id="924"/>
    <w:bookmarkStart w:name="z1088" w:id="925"/>
    <w:p>
      <w:pPr>
        <w:spacing w:after="0"/>
        <w:ind w:left="0"/>
        <w:jc w:val="both"/>
      </w:pPr>
      <w:r>
        <w:rPr>
          <w:rFonts w:ascii="Times New Roman"/>
          <w:b w:val="false"/>
          <w:i w:val="false"/>
          <w:color w:val="000000"/>
          <w:sz w:val="28"/>
        </w:rPr>
        <w:t>
      5-2) бейінді емес қызмет түрлерін жүзеге асыратын тұлға – бейінді емес қызмет түрлерін жүзеге асыратын тұлғалардың бірыңғай тізіліміне енгізілген және осындай қызметті арнайы экономикалық аймақ аумағында жүзеге асыратын тұлға;</w:t>
      </w:r>
    </w:p>
    <w:bookmarkEnd w:id="925"/>
    <w:bookmarkStart w:name="z1089" w:id="926"/>
    <w:p>
      <w:pPr>
        <w:spacing w:after="0"/>
        <w:ind w:left="0"/>
        <w:jc w:val="both"/>
      </w:pPr>
      <w:r>
        <w:rPr>
          <w:rFonts w:ascii="Times New Roman"/>
          <w:b w:val="false"/>
          <w:i w:val="false"/>
          <w:color w:val="000000"/>
          <w:sz w:val="28"/>
        </w:rPr>
        <w:t>
      5-3) бейінді емес қызметті жүзеге асыру туралы шарт – бейінді емес қызмет түрлерін жүзеге асыратын тұлға немесе бейінді емес қызмет түрлерін жүзеге асыратын бірнеше тұлға мен арнайы экономикалық аймақтың басқарушы компаниясы арасында жасалатын, арнайы экономикалық аймақ аумағында қызметті жүзеге асыру шарттарын, тараптардың құқықтарын, міндеттері мен жауапкершілігін белгілейтін шарт;";</w:t>
      </w:r>
    </w:p>
    <w:bookmarkEnd w:id="9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"басым қызмет түрі", "басым қызмет түрінің" деген сөздер тиісінше "басым немесе бейінді емес қызмет түрі", "басым және (немесе) бейінді емес қызмет түрінің"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092" w:id="927"/>
    <w:p>
      <w:pPr>
        <w:spacing w:after="0"/>
        <w:ind w:left="0"/>
        <w:jc w:val="both"/>
      </w:pPr>
      <w:r>
        <w:rPr>
          <w:rFonts w:ascii="Times New Roman"/>
          <w:b w:val="false"/>
          <w:i w:val="false"/>
          <w:color w:val="000000"/>
          <w:sz w:val="28"/>
        </w:rPr>
        <w:t>
      "8) жоба – арнайы экономикалық аймақтың әлеуетті қатысушысының, өтініш берушісінің, қатысушысының немесе бейінді емес қызмет түрлерін жүзеге асыратын тұлғаның басым немесе бейінді емес қызмет түрлерін жүзеге асыруы үшін, сондай-ақ индустриялық аймақтың әлеуетті қатысушысының, өтініш берушісінің немесе қатысушысының кәсіпкерлік қызметті жүзеге асыруы үшін өнімділігі жоғары, бәсекеге қабілетті заманауи өндірістер мен көрсетілетін қызметтер құруды көздейтін іс-шаралар кешені;";</w:t>
      </w:r>
    </w:p>
    <w:bookmarkEnd w:id="927"/>
    <w:bookmarkStart w:name="z1093" w:id="928"/>
    <w:p>
      <w:pPr>
        <w:spacing w:after="0"/>
        <w:ind w:left="0"/>
        <w:jc w:val="both"/>
      </w:pPr>
      <w:r>
        <w:rPr>
          <w:rFonts w:ascii="Times New Roman"/>
          <w:b w:val="false"/>
          <w:i w:val="false"/>
          <w:color w:val="000000"/>
          <w:sz w:val="28"/>
        </w:rPr>
        <w:t>
      "17) өтініш беруші – арнайы экономикалық аймақтың басқарушы компаниясына басым немесе бейінді емес, немесе қосалқы қызмет түрлерін жүзеге асыруға арналған өтінішті не индустриялық аймақтың басқарушы компаниясына индустриялық аймақтың қатысушысы ретінде кәсіпкерлік қызметті жүзеге асыруға арналған өтінішті беретін тұлға;";</w:t>
      </w:r>
    </w:p>
    <w:bookmarkEnd w:id="928"/>
    <w:bookmarkStart w:name="z1094" w:id="9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10-баптың</w:t>
      </w:r>
      <w:r>
        <w:rPr>
          <w:rFonts w:ascii="Times New Roman"/>
          <w:b w:val="false"/>
          <w:i w:val="false"/>
          <w:color w:val="000000"/>
          <w:sz w:val="28"/>
        </w:rPr>
        <w:t xml:space="preserve"> 2) тармақшасы бесінші абзацындағы "айқындау туралы шешімдер қабылдау;" деген сөздер "айқындау;" деген сөзбен ауыстырылып, мынадай мазмұндағы алтыншы абзацпен толықтырылсын:</w:t>
      </w:r>
    </w:p>
    <w:bookmarkEnd w:id="929"/>
    <w:bookmarkStart w:name="z1095" w:id="930"/>
    <w:p>
      <w:pPr>
        <w:spacing w:after="0"/>
        <w:ind w:left="0"/>
        <w:jc w:val="both"/>
      </w:pPr>
      <w:r>
        <w:rPr>
          <w:rFonts w:ascii="Times New Roman"/>
          <w:b w:val="false"/>
          <w:i w:val="false"/>
          <w:color w:val="000000"/>
          <w:sz w:val="28"/>
        </w:rPr>
        <w:t>
      "арнайы экономикалық аймақтың атауын өзгерту туралы шешімдер қабылдау;";</w:t>
      </w:r>
    </w:p>
    <w:bookmarkEnd w:id="930"/>
    <w:bookmarkStart w:name="z1096" w:id="93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11-бапта</w:t>
      </w:r>
      <w:r>
        <w:rPr>
          <w:rFonts w:ascii="Times New Roman"/>
          <w:b w:val="false"/>
          <w:i w:val="false"/>
          <w:color w:val="000000"/>
          <w:sz w:val="28"/>
        </w:rPr>
        <w:t>:</w:t>
      </w:r>
    </w:p>
    <w:bookmarkEnd w:id="931"/>
    <w:bookmarkStart w:name="z1097" w:id="932"/>
    <w:p>
      <w:pPr>
        <w:spacing w:after="0"/>
        <w:ind w:left="0"/>
        <w:jc w:val="both"/>
      </w:pPr>
      <w:r>
        <w:rPr>
          <w:rFonts w:ascii="Times New Roman"/>
          <w:b w:val="false"/>
          <w:i w:val="false"/>
          <w:color w:val="000000"/>
          <w:sz w:val="28"/>
        </w:rPr>
        <w:t>
      3) тармақша мынадай редакцияда жазылсын:</w:t>
      </w:r>
    </w:p>
    <w:bookmarkEnd w:id="932"/>
    <w:bookmarkStart w:name="z1098" w:id="933"/>
    <w:p>
      <w:pPr>
        <w:spacing w:after="0"/>
        <w:ind w:left="0"/>
        <w:jc w:val="both"/>
      </w:pPr>
      <w:r>
        <w:rPr>
          <w:rFonts w:ascii="Times New Roman"/>
          <w:b w:val="false"/>
          <w:i w:val="false"/>
          <w:color w:val="000000"/>
          <w:sz w:val="28"/>
        </w:rPr>
        <w:t>
      "3) арнайы экономикалық аймақтардың аумақтарында жүзеге асырылатын басым қызмет түрлерінің тізбесін жүргізу қағидаларын әзірлеу және бекіту;";</w:t>
      </w:r>
    </w:p>
    <w:bookmarkEnd w:id="933"/>
    <w:bookmarkStart w:name="z1099" w:id="934"/>
    <w:p>
      <w:pPr>
        <w:spacing w:after="0"/>
        <w:ind w:left="0"/>
        <w:jc w:val="both"/>
      </w:pPr>
      <w:r>
        <w:rPr>
          <w:rFonts w:ascii="Times New Roman"/>
          <w:b w:val="false"/>
          <w:i w:val="false"/>
          <w:color w:val="000000"/>
          <w:sz w:val="28"/>
        </w:rPr>
        <w:t>
      мынадай мазмұндағы 3-1) тармақшамен толықтырылсын:</w:t>
      </w:r>
    </w:p>
    <w:bookmarkEnd w:id="934"/>
    <w:bookmarkStart w:name="z1100" w:id="935"/>
    <w:p>
      <w:pPr>
        <w:spacing w:after="0"/>
        <w:ind w:left="0"/>
        <w:jc w:val="both"/>
      </w:pPr>
      <w:r>
        <w:rPr>
          <w:rFonts w:ascii="Times New Roman"/>
          <w:b w:val="false"/>
          <w:i w:val="false"/>
          <w:color w:val="000000"/>
          <w:sz w:val="28"/>
        </w:rPr>
        <w:t>
      "3-1) арнайы экономикалық аймақтардың аумақтарында жүзеге асырылатын басым қызмет түрлерінің тізбесін жүргізу;";</w:t>
      </w:r>
    </w:p>
    <w:bookmarkEnd w:id="935"/>
    <w:bookmarkStart w:name="z1101" w:id="936"/>
    <w:p>
      <w:pPr>
        <w:spacing w:after="0"/>
        <w:ind w:left="0"/>
        <w:jc w:val="both"/>
      </w:pPr>
      <w:r>
        <w:rPr>
          <w:rFonts w:ascii="Times New Roman"/>
          <w:b w:val="false"/>
          <w:i w:val="false"/>
          <w:color w:val="000000"/>
          <w:sz w:val="28"/>
        </w:rPr>
        <w:t>
      5) тармақша тоғызыншы абзацындағы "нысанын әзірлеу және бекіту;" деген сөздер "нысанын;" деген сөзбен ауыстырылып, мынадай мазмұндағы оныншы абзацпен толықтырылсын:</w:t>
      </w:r>
    </w:p>
    <w:bookmarkEnd w:id="936"/>
    <w:bookmarkStart w:name="z1102" w:id="937"/>
    <w:p>
      <w:pPr>
        <w:spacing w:after="0"/>
        <w:ind w:left="0"/>
        <w:jc w:val="both"/>
      </w:pPr>
      <w:r>
        <w:rPr>
          <w:rFonts w:ascii="Times New Roman"/>
          <w:b w:val="false"/>
          <w:i w:val="false"/>
          <w:color w:val="000000"/>
          <w:sz w:val="28"/>
        </w:rPr>
        <w:t>
      "бейінді емес қызметті жүзеге асыру туралы үлгілік шарттарды әзірлеу және бекіту;";</w:t>
      </w:r>
    </w:p>
    <w:bookmarkEnd w:id="937"/>
    <w:bookmarkStart w:name="z1103" w:id="938"/>
    <w:p>
      <w:pPr>
        <w:spacing w:after="0"/>
        <w:ind w:left="0"/>
        <w:jc w:val="both"/>
      </w:pPr>
      <w:r>
        <w:rPr>
          <w:rFonts w:ascii="Times New Roman"/>
          <w:b w:val="false"/>
          <w:i w:val="false"/>
          <w:color w:val="000000"/>
          <w:sz w:val="28"/>
        </w:rPr>
        <w:t>
      8) тармақша алып тасталсын;</w:t>
      </w:r>
    </w:p>
    <w:bookmarkEnd w:id="938"/>
    <w:bookmarkStart w:name="z1104" w:id="939"/>
    <w:p>
      <w:pPr>
        <w:spacing w:after="0"/>
        <w:ind w:left="0"/>
        <w:jc w:val="both"/>
      </w:pPr>
      <w:r>
        <w:rPr>
          <w:rFonts w:ascii="Times New Roman"/>
          <w:b w:val="false"/>
          <w:i w:val="false"/>
          <w:color w:val="000000"/>
          <w:sz w:val="28"/>
        </w:rPr>
        <w:t>
      14) тармақша "тізілімін" деген сөзден кейін "және бейінді емес қызмет түрлерін жүзеге асыратын тұлғалардың бірыңғай тізілімін" деген сөздермен толықтырылсын;</w:t>
      </w:r>
    </w:p>
    <w:bookmarkEnd w:id="939"/>
    <w:bookmarkStart w:name="z1105" w:id="94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12-баптың</w:t>
      </w:r>
      <w:r>
        <w:rPr>
          <w:rFonts w:ascii="Times New Roman"/>
          <w:b w:val="false"/>
          <w:i w:val="false"/>
          <w:color w:val="000000"/>
          <w:sz w:val="28"/>
        </w:rPr>
        <w:t xml:space="preserve"> 5) тармақшасы алып тасталсын;</w:t>
      </w:r>
    </w:p>
    <w:bookmarkEnd w:id="940"/>
    <w:bookmarkStart w:name="z1106" w:id="94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13-баптың</w:t>
      </w:r>
      <w:r>
        <w:rPr>
          <w:rFonts w:ascii="Times New Roman"/>
          <w:b w:val="false"/>
          <w:i w:val="false"/>
          <w:color w:val="000000"/>
          <w:sz w:val="28"/>
        </w:rPr>
        <w:t xml:space="preserve"> 4) тармақшасы алып тасталсын;</w:t>
      </w:r>
    </w:p>
    <w:bookmarkEnd w:id="941"/>
    <w:bookmarkStart w:name="z1107" w:id="94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14-бапта</w:t>
      </w:r>
      <w:r>
        <w:rPr>
          <w:rFonts w:ascii="Times New Roman"/>
          <w:b w:val="false"/>
          <w:i w:val="false"/>
          <w:color w:val="000000"/>
          <w:sz w:val="28"/>
        </w:rPr>
        <w:t>:</w:t>
      </w:r>
    </w:p>
    <w:bookmarkEnd w:id="942"/>
    <w:bookmarkStart w:name="z1108" w:id="943"/>
    <w:p>
      <w:pPr>
        <w:spacing w:after="0"/>
        <w:ind w:left="0"/>
        <w:jc w:val="both"/>
      </w:pPr>
      <w:r>
        <w:rPr>
          <w:rFonts w:ascii="Times New Roman"/>
          <w:b w:val="false"/>
          <w:i w:val="false"/>
          <w:color w:val="000000"/>
          <w:sz w:val="28"/>
        </w:rPr>
        <w:t>
      13) тармақша "қызметті жүзеге асыру туралы шарттардың талаптарын" деген сөздерден кейін ", бейінді емес қызмет түрлерін жүзеге асыратын тұлғалардың бейінді емес қызметті жүзеге асыру туралы шарттардың талаптарын" деген сөздермен толықтырылсын;</w:t>
      </w:r>
    </w:p>
    <w:bookmarkEnd w:id="9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 тармақша</w:t>
      </w:r>
      <w:r>
        <w:rPr>
          <w:rFonts w:ascii="Times New Roman"/>
          <w:b w:val="false"/>
          <w:i w:val="false"/>
          <w:color w:val="000000"/>
          <w:sz w:val="28"/>
        </w:rPr>
        <w:t xml:space="preserve"> мынадай редакцияда жазылсын:</w:t>
      </w:r>
    </w:p>
    <w:bookmarkStart w:name="z1110" w:id="944"/>
    <w:p>
      <w:pPr>
        <w:spacing w:after="0"/>
        <w:ind w:left="0"/>
        <w:jc w:val="both"/>
      </w:pPr>
      <w:r>
        <w:rPr>
          <w:rFonts w:ascii="Times New Roman"/>
          <w:b w:val="false"/>
          <w:i w:val="false"/>
          <w:color w:val="000000"/>
          <w:sz w:val="28"/>
        </w:rPr>
        <w:t>
      "13-1) осы Заңның талаптарына сәйкес мемлекеттік-жекешелік әріптестіктің салынған объектісі мемлекеттік меншікке берілген жағдайда арнайы экономикалық аймақтың қатысушысымен немесе бейінді емес қызмет түрлерін жүзеге асыратын тұлғамен арнайы экономикалық аймақтың басқарушы компаниясынан уақытша жер пайдалану құқығын бір мезгілде жекеше әріптес болып табылатын арнайы экономикалық аймақ қатысушысының немесе бейінді емес қызмет түрлерін жүзеге асыратын тұлғаның пайдасына иеліктен шығаруға байланысты арнайы экономикалық аймақ құрылатын, мемлекеттік меншіктегі жер учаскелерін уақытша өтеулі жер пайдалану (жалдау) шартын жасасу;";</w:t>
      </w:r>
    </w:p>
    <w:bookmarkEnd w:id="944"/>
    <w:bookmarkStart w:name="z1111" w:id="94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17-бапта</w:t>
      </w:r>
      <w:r>
        <w:rPr>
          <w:rFonts w:ascii="Times New Roman"/>
          <w:b w:val="false"/>
          <w:i w:val="false"/>
          <w:color w:val="000000"/>
          <w:sz w:val="28"/>
        </w:rPr>
        <w:t>:</w:t>
      </w:r>
    </w:p>
    <w:bookmarkEnd w:id="9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үшінші бөлікпен толықтырылсын:</w:t>
      </w:r>
    </w:p>
    <w:bookmarkStart w:name="z1113" w:id="946"/>
    <w:p>
      <w:pPr>
        <w:spacing w:after="0"/>
        <w:ind w:left="0"/>
        <w:jc w:val="both"/>
      </w:pPr>
      <w:r>
        <w:rPr>
          <w:rFonts w:ascii="Times New Roman"/>
          <w:b w:val="false"/>
          <w:i w:val="false"/>
          <w:color w:val="000000"/>
          <w:sz w:val="28"/>
        </w:rPr>
        <w:t>
      "Арнайы экономикалық аймақтар осы баптың 3-2-тармағына сәйкес арнайы экономикалық аймақтардың қатысушылары сатып алған жер учаскелерінде де жұмыс істейді.";</w:t>
      </w:r>
    </w:p>
    <w:bookmarkEnd w:id="9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115" w:id="947"/>
    <w:p>
      <w:pPr>
        <w:spacing w:after="0"/>
        <w:ind w:left="0"/>
        <w:jc w:val="both"/>
      </w:pPr>
      <w:r>
        <w:rPr>
          <w:rFonts w:ascii="Times New Roman"/>
          <w:b w:val="false"/>
          <w:i w:val="false"/>
          <w:color w:val="000000"/>
          <w:sz w:val="28"/>
        </w:rPr>
        <w:t>
      бірінші бөлік "қосалқы" деген сөзден кейін "және бейінді емес" деген сөздермен толықтырылсын;</w:t>
      </w:r>
    </w:p>
    <w:bookmarkEnd w:id="947"/>
    <w:bookmarkStart w:name="z1116" w:id="948"/>
    <w:p>
      <w:pPr>
        <w:spacing w:after="0"/>
        <w:ind w:left="0"/>
        <w:jc w:val="both"/>
      </w:pPr>
      <w:r>
        <w:rPr>
          <w:rFonts w:ascii="Times New Roman"/>
          <w:b w:val="false"/>
          <w:i w:val="false"/>
          <w:color w:val="000000"/>
          <w:sz w:val="28"/>
        </w:rPr>
        <w:t>
      екінші бөліктің 1) тармақшасы мынадай редакцияда жазылсын:</w:t>
      </w:r>
    </w:p>
    <w:bookmarkEnd w:id="948"/>
    <w:bookmarkStart w:name="z1117" w:id="949"/>
    <w:p>
      <w:pPr>
        <w:spacing w:after="0"/>
        <w:ind w:left="0"/>
        <w:jc w:val="both"/>
      </w:pPr>
      <w:r>
        <w:rPr>
          <w:rFonts w:ascii="Times New Roman"/>
          <w:b w:val="false"/>
          <w:i w:val="false"/>
          <w:color w:val="000000"/>
          <w:sz w:val="28"/>
        </w:rPr>
        <w:t>
      "1) қызметті жүзеге асыру туралы шарттар негізінде басым қызмет түрлерін жүзеге асыратын арнайы экономикалық аймақтың қатысушыларына, бейінді емес қызметті жүзеге асыру туралы шарт негізінде бейінді емес қызмет түрлерін жүзеге асыратын тұлғаларға – өтеусіз негізде;";</w:t>
      </w:r>
    </w:p>
    <w:bookmarkEnd w:id="949"/>
    <w:bookmarkStart w:name="z1118" w:id="950"/>
    <w:p>
      <w:pPr>
        <w:spacing w:after="0"/>
        <w:ind w:left="0"/>
        <w:jc w:val="both"/>
      </w:pPr>
      <w:r>
        <w:rPr>
          <w:rFonts w:ascii="Times New Roman"/>
          <w:b w:val="false"/>
          <w:i w:val="false"/>
          <w:color w:val="000000"/>
          <w:sz w:val="28"/>
        </w:rPr>
        <w:t>
      үшінші, төртінші, бесінші және жетінші бөліктер мынадай редакцияда жазылсын:</w:t>
      </w:r>
    </w:p>
    <w:bookmarkEnd w:id="950"/>
    <w:bookmarkStart w:name="z1119" w:id="951"/>
    <w:p>
      <w:pPr>
        <w:spacing w:after="0"/>
        <w:ind w:left="0"/>
        <w:jc w:val="both"/>
      </w:pPr>
      <w:r>
        <w:rPr>
          <w:rFonts w:ascii="Times New Roman"/>
          <w:b w:val="false"/>
          <w:i w:val="false"/>
          <w:color w:val="000000"/>
          <w:sz w:val="28"/>
        </w:rPr>
        <w:t>
      "Қосалқы және бейінді емес қызмет түрлерін жүзеге асыруға арналған арнайы экономикалық аймақ аумағының жиынтық алаңы арнайы экономикалық аймақ аумағының жалпы алаңының елу пайызынан аспауға тиіс.</w:t>
      </w:r>
    </w:p>
    <w:bookmarkEnd w:id="951"/>
    <w:bookmarkStart w:name="z1120" w:id="952"/>
    <w:p>
      <w:pPr>
        <w:spacing w:after="0"/>
        <w:ind w:left="0"/>
        <w:jc w:val="both"/>
      </w:pPr>
      <w:r>
        <w:rPr>
          <w:rFonts w:ascii="Times New Roman"/>
          <w:b w:val="false"/>
          <w:i w:val="false"/>
          <w:color w:val="000000"/>
          <w:sz w:val="28"/>
        </w:rPr>
        <w:t>
      Бұл ретте арнайы экономикалық аймақтың басқарушы компаниясы арнайы экономикалық аймақтардың қатысушыларына және бейінді емес қызмет түрлерін жүзеге асыратын тұлғаларға беру үшін жер учаскелерін бөлуді жүзеге асырады.</w:t>
      </w:r>
    </w:p>
    <w:bookmarkEnd w:id="952"/>
    <w:bookmarkStart w:name="z1121" w:id="953"/>
    <w:p>
      <w:pPr>
        <w:spacing w:after="0"/>
        <w:ind w:left="0"/>
        <w:jc w:val="both"/>
      </w:pPr>
      <w:r>
        <w:rPr>
          <w:rFonts w:ascii="Times New Roman"/>
          <w:b w:val="false"/>
          <w:i w:val="false"/>
          <w:color w:val="000000"/>
          <w:sz w:val="28"/>
        </w:rPr>
        <w:t>
      Қызметті жүзеге асыру туралы шарттарға немесе бейінді емес қызметті жүзеге асыру туралы шарттарға сәйкес арнайы экономикалық аймақтың басқарушы компаниясы жер учаскесінің жобаны іске асыру үшін көзделген бір бөлігін онда айқындалған кезеңдерге сәйкес резервке қоюға міндетті. Бұл ретте осылайша резервке қойылған жер учаскелерін басқарушы компания тиісті шарт жасалған арнайы экономикалық аймақ қатысушысының немесе бейінді емес қызмет түрлерін жүзеге асыратын тұлғаның келісімінсіз өзге тұлғаларға бере алмайды немесе өзгеше түрде иеліктен шығара алмайды, бұған осындай қатысушының немесе тұлғаның жобаны кезең-кезеңімен іске асыру жөніндегі міндеттемелерді орындамау жағдайлары кірмейді.";</w:t>
      </w:r>
    </w:p>
    <w:bookmarkEnd w:id="953"/>
    <w:bookmarkStart w:name="z1122" w:id="954"/>
    <w:p>
      <w:pPr>
        <w:spacing w:after="0"/>
        <w:ind w:left="0"/>
        <w:jc w:val="both"/>
      </w:pPr>
      <w:r>
        <w:rPr>
          <w:rFonts w:ascii="Times New Roman"/>
          <w:b w:val="false"/>
          <w:i w:val="false"/>
          <w:color w:val="000000"/>
          <w:sz w:val="28"/>
        </w:rPr>
        <w:t>
      "Басқарушы компания кейінгі жер пайдалануға (қосалқы жалға) берілген мемлекеттік меншіктегі жер учаскелерінде толық немесе ішінара түрде бюджет қаражаты есебінен құрылған инфрақұрылым объектілерін қосалқы немесе бейінді емес қызмет түрлерін жүзеге асыратын тұлғаларға және (немесе) арнайы экономикалық аймақтың қатысушыларына мүліктік жалдауға (жалға) немесе қосымша жалдауға (қосалқы жалға) бере алады.";</w:t>
      </w:r>
    </w:p>
    <w:bookmarkEnd w:id="954"/>
    <w:bookmarkStart w:name="z1123" w:id="955"/>
    <w:p>
      <w:pPr>
        <w:spacing w:after="0"/>
        <w:ind w:left="0"/>
        <w:jc w:val="both"/>
      </w:pPr>
      <w:r>
        <w:rPr>
          <w:rFonts w:ascii="Times New Roman"/>
          <w:b w:val="false"/>
          <w:i w:val="false"/>
          <w:color w:val="000000"/>
          <w:sz w:val="28"/>
        </w:rPr>
        <w:t>
      мынадай мазмұндағы 3-2-тармақпен толықтырылсын:</w:t>
      </w:r>
    </w:p>
    <w:bookmarkEnd w:id="955"/>
    <w:bookmarkStart w:name="z1124" w:id="956"/>
    <w:p>
      <w:pPr>
        <w:spacing w:after="0"/>
        <w:ind w:left="0"/>
        <w:jc w:val="both"/>
      </w:pPr>
      <w:r>
        <w:rPr>
          <w:rFonts w:ascii="Times New Roman"/>
          <w:b w:val="false"/>
          <w:i w:val="false"/>
          <w:color w:val="000000"/>
          <w:sz w:val="28"/>
        </w:rPr>
        <w:t>
      "3-2. Арнайы экономикалық аймақ құрылатын мемлекеттік меншіктегі жер учаскелері Қазақстан Республикасының Жер кодексіне сәйкес сервитуттар ескеріле отырып, шетелдік заңды тұлғаларды қоспағанда, арнайы экономикалық аймақтың қатысушыларына меншікке берілуі мүмкін.</w:t>
      </w:r>
    </w:p>
    <w:bookmarkEnd w:id="956"/>
    <w:bookmarkStart w:name="z1125" w:id="957"/>
    <w:p>
      <w:pPr>
        <w:spacing w:after="0"/>
        <w:ind w:left="0"/>
        <w:jc w:val="both"/>
      </w:pPr>
      <w:r>
        <w:rPr>
          <w:rFonts w:ascii="Times New Roman"/>
          <w:b w:val="false"/>
          <w:i w:val="false"/>
          <w:color w:val="000000"/>
          <w:sz w:val="28"/>
        </w:rPr>
        <w:t xml:space="preserve">
      Қызметті жүзеге асыру туралы шарттың қолданылу мерзімі өткеннен кейін осындай учаскелер осы Заңның 16-бабына сәйкес арнайы экономикалық аймақтың арнайы құқықтық режимі қолданылатын аумақтағы жерлердің құрамынан шығарылуға жатады."; </w:t>
      </w:r>
    </w:p>
    <w:bookmarkEnd w:id="9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үшінші бөлігі мынадай редакцияда жазылсын:</w:t>
      </w:r>
    </w:p>
    <w:bookmarkStart w:name="z1127" w:id="958"/>
    <w:p>
      <w:pPr>
        <w:spacing w:after="0"/>
        <w:ind w:left="0"/>
        <w:jc w:val="both"/>
      </w:pPr>
      <w:r>
        <w:rPr>
          <w:rFonts w:ascii="Times New Roman"/>
          <w:b w:val="false"/>
          <w:i w:val="false"/>
          <w:color w:val="000000"/>
          <w:sz w:val="28"/>
        </w:rPr>
        <w:t>
      "Арнайы экономикалық аймақтың қатысушылары немесе қосалқы немесе бейінді емес қызмет түрлерін жүзеге асыратын тұлғалар арнайы экономикалық аймақтың аумағы шегінде өздеріне берілген учаскелердің шекарасынан тыс жерде өздеріне қажетті инфрақұрылым объектілерін өз қаражаты есебінен салуды, осындай құрылыс учаскелерін қозғайтын арнайы экономикалық аймақтың қатысушыларымен немесе қосалқы немесе бейінді емес қызмет түрлерін жүзеге асыратын тұлғалармен және арнайы экономикалық аймақтың басқарушы компаниясымен осындай құрылыс келісілген жағдайда жүзеге асыруға құқылы.";</w:t>
      </w:r>
    </w:p>
    <w:bookmarkEnd w:id="9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129" w:id="959"/>
    <w:p>
      <w:pPr>
        <w:spacing w:after="0"/>
        <w:ind w:left="0"/>
        <w:jc w:val="both"/>
      </w:pPr>
      <w:r>
        <w:rPr>
          <w:rFonts w:ascii="Times New Roman"/>
          <w:b w:val="false"/>
          <w:i w:val="false"/>
          <w:color w:val="000000"/>
          <w:sz w:val="28"/>
        </w:rPr>
        <w:t>
      "5. Арнайы экономикалық аймақ құрылатын, басым және (немесе) қосалқы қызмет түрлерін жүзеге асыруға арналған жеке меншіктегі жер учаскелерін олардың меншік иелері арнайы экономикалық аймақ құрылатын жеке меншіктегі жер учаскелерін уақытша пайдалану (жалдау) шартына сәйкес басқарушы компанияға уақытша пайдалануға (жалға) бере алады.</w:t>
      </w:r>
    </w:p>
    <w:bookmarkEnd w:id="959"/>
    <w:bookmarkStart w:name="z1130" w:id="960"/>
    <w:p>
      <w:pPr>
        <w:spacing w:after="0"/>
        <w:ind w:left="0"/>
        <w:jc w:val="both"/>
      </w:pPr>
      <w:r>
        <w:rPr>
          <w:rFonts w:ascii="Times New Roman"/>
          <w:b w:val="false"/>
          <w:i w:val="false"/>
          <w:color w:val="000000"/>
          <w:sz w:val="28"/>
        </w:rPr>
        <w:t>
      Басқарушы компания арнайы экономикалық аймақ құрылатын, басым және (немесе) қосалқы қызмет түрлерін жүзеге асыруға арналған жеке меншіктегі жер учаскелерін арнайы экономикалық аймақ құрылатын жеке меншіктегі жер учаскелерін уақытша кейінгі пайдалану (қосалқы жалдау) шартына сәйкес арнайы экономикалық аймақтың қатысушыларына немесе қосалқы немесе бейінді емес қызмет түрлерін жүзеге асыратын тұлғаларға уақытша кейінгі пайдалануға (қосалқы жалға) беруге құқылы.</w:t>
      </w:r>
    </w:p>
    <w:bookmarkEnd w:id="960"/>
    <w:bookmarkStart w:name="z1131" w:id="961"/>
    <w:p>
      <w:pPr>
        <w:spacing w:after="0"/>
        <w:ind w:left="0"/>
        <w:jc w:val="both"/>
      </w:pPr>
      <w:r>
        <w:rPr>
          <w:rFonts w:ascii="Times New Roman"/>
          <w:b w:val="false"/>
          <w:i w:val="false"/>
          <w:color w:val="000000"/>
          <w:sz w:val="28"/>
        </w:rPr>
        <w:t>
      Арнайы экономикалық аймақ құрылатын жеке меншіктегі жер учаскелерін уақытша пайдалану (жалдау) және арнайы экономикалық аймақ құрылатын жеке меншіктегі жер учаскелерін уақытша кейінгі пайдалану (қосалқы жалдау) шарттары тиісінше арнайы экономикалық немесе индустриялық аймақ құрылатын жеке меншіктегі жер учаскелерін уақытша пайдаланудың (жалдаудың) және арнайы экономикалық немесе индустриялық аймақ құрылатын жеке меншіктегі жер учаскелерін уақытша кейінгі пайдаланудың (қосалқы жалдаудың) үлгілік шарттарына сәйкес осындай арнайы экономикалық аймақ құрылатын мерзімнен аспайтын мерзімге жасалады.</w:t>
      </w:r>
    </w:p>
    <w:bookmarkEnd w:id="961"/>
    <w:bookmarkStart w:name="z1132" w:id="962"/>
    <w:p>
      <w:pPr>
        <w:spacing w:after="0"/>
        <w:ind w:left="0"/>
        <w:jc w:val="both"/>
      </w:pPr>
      <w:r>
        <w:rPr>
          <w:rFonts w:ascii="Times New Roman"/>
          <w:b w:val="false"/>
          <w:i w:val="false"/>
          <w:color w:val="000000"/>
          <w:sz w:val="28"/>
        </w:rPr>
        <w:t>
      Жер учаскесінің меншік иесі осы Заңның талаптарына сәйкес арнайы экономикалық аймақтың аумағында арнайы экономикалық аймақтың қатысушысы немесе қосалқы немесе бейінді емес қызмет түрлерін жүзеге асыратын тұлға ретінде қызметті жүзеге асыруға құқылы. Бұл ретте жер учаскесінің меншік иесімен арнайы экономикалық аймақ құрылатын жеке меншіктегі жер учаскелерін уақытша пайдалану (жалдау) шарты жасалмайды.";</w:t>
      </w:r>
    </w:p>
    <w:bookmarkEnd w:id="962"/>
    <w:bookmarkStart w:name="z1133" w:id="963"/>
    <w:p>
      <w:pPr>
        <w:spacing w:after="0"/>
        <w:ind w:left="0"/>
        <w:jc w:val="both"/>
      </w:pPr>
      <w:r>
        <w:rPr>
          <w:rFonts w:ascii="Times New Roman"/>
          <w:b w:val="false"/>
          <w:i w:val="false"/>
          <w:color w:val="000000"/>
          <w:sz w:val="28"/>
        </w:rPr>
        <w:t>
      "9. Арнайы экономикалық аймақтардың қатысушылары немесе қосалқы немесе бейінді емес қызмет түрлерін жүзеге асыратын тұлғалар арнайы экономикалық аймақтың аумағында қызметті жүзеге асыру үшін қажет объектілерді салуды және пайдалануға енгізуді жүзеге асыруға тиіс мерзімдерді көрсету:</w:t>
      </w:r>
    </w:p>
    <w:bookmarkEnd w:id="963"/>
    <w:bookmarkStart w:name="z1134" w:id="964"/>
    <w:p>
      <w:pPr>
        <w:spacing w:after="0"/>
        <w:ind w:left="0"/>
        <w:jc w:val="both"/>
      </w:pPr>
      <w:r>
        <w:rPr>
          <w:rFonts w:ascii="Times New Roman"/>
          <w:b w:val="false"/>
          <w:i w:val="false"/>
          <w:color w:val="000000"/>
          <w:sz w:val="28"/>
        </w:rPr>
        <w:t>
      1) қызметті жүзеге асыру туралы;</w:t>
      </w:r>
    </w:p>
    <w:bookmarkEnd w:id="964"/>
    <w:bookmarkStart w:name="z1135" w:id="965"/>
    <w:p>
      <w:pPr>
        <w:spacing w:after="0"/>
        <w:ind w:left="0"/>
        <w:jc w:val="both"/>
      </w:pPr>
      <w:r>
        <w:rPr>
          <w:rFonts w:ascii="Times New Roman"/>
          <w:b w:val="false"/>
          <w:i w:val="false"/>
          <w:color w:val="000000"/>
          <w:sz w:val="28"/>
        </w:rPr>
        <w:t>
      2) бейінді емес қызметті жүзеге асыру туралы;</w:t>
      </w:r>
    </w:p>
    <w:bookmarkEnd w:id="965"/>
    <w:bookmarkStart w:name="z1136" w:id="966"/>
    <w:p>
      <w:pPr>
        <w:spacing w:after="0"/>
        <w:ind w:left="0"/>
        <w:jc w:val="both"/>
      </w:pPr>
      <w:r>
        <w:rPr>
          <w:rFonts w:ascii="Times New Roman"/>
          <w:b w:val="false"/>
          <w:i w:val="false"/>
          <w:color w:val="000000"/>
          <w:sz w:val="28"/>
        </w:rPr>
        <w:t>
      3) басқарушы компания мен арнайы экономикалық аймақтың қатысушысы немесе қосалқы немесе бейінді емес қызмет түрлерін жүзеге асыратын тұлға арасында жасалатын, арнайы экономикалық аймақ құрылатын мемлекеттік меншіктегі жер учаскелерін уақытша өтеулі жер пайдалану (жалдау) және кейінгі жер пайдалану (қосалқы жалдау);</w:t>
      </w:r>
    </w:p>
    <w:bookmarkEnd w:id="966"/>
    <w:bookmarkStart w:name="z1137" w:id="967"/>
    <w:p>
      <w:pPr>
        <w:spacing w:after="0"/>
        <w:ind w:left="0"/>
        <w:jc w:val="both"/>
      </w:pPr>
      <w:r>
        <w:rPr>
          <w:rFonts w:ascii="Times New Roman"/>
          <w:b w:val="false"/>
          <w:i w:val="false"/>
          <w:color w:val="000000"/>
          <w:sz w:val="28"/>
        </w:rPr>
        <w:t>
      4) жер учаскесінің меншік иесі мен арнайы экономикалық аймақтың қатысушысы немесе қосалқы немесе бейінді емес қызмет түрлерін жүзеге асыратын тұлға арасында жасалатын, арнайы экономикалық немесе индустриялық аймақ құрылатын жеке меншіктегі жер учаскелерін уақытша пайдалану (жалдау) және уақытша кейінгі пайдалану (қосалқы жалдау) шарттарындағы міндетті талап болып табылады.";</w:t>
      </w:r>
    </w:p>
    <w:bookmarkEnd w:id="967"/>
    <w:bookmarkStart w:name="z1138" w:id="96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18-бап</w:t>
      </w:r>
      <w:r>
        <w:rPr>
          <w:rFonts w:ascii="Times New Roman"/>
          <w:b w:val="false"/>
          <w:i w:val="false"/>
          <w:color w:val="000000"/>
          <w:sz w:val="28"/>
        </w:rPr>
        <w:t xml:space="preserve"> мынадай редакцияда жазылсын:</w:t>
      </w:r>
    </w:p>
    <w:bookmarkEnd w:id="968"/>
    <w:bookmarkStart w:name="z1139" w:id="969"/>
    <w:p>
      <w:pPr>
        <w:spacing w:after="0"/>
        <w:ind w:left="0"/>
        <w:jc w:val="both"/>
      </w:pPr>
      <w:r>
        <w:rPr>
          <w:rFonts w:ascii="Times New Roman"/>
          <w:b w:val="false"/>
          <w:i w:val="false"/>
          <w:color w:val="000000"/>
          <w:sz w:val="28"/>
        </w:rPr>
        <w:t>
      "18-бап. Арнайы экономикалық аймақтың қатысушысы немесе бейінді емес қызмет түрлерін жүзеге асыратын тұлға ретінде қызметті жүзеге асыруға арналған өтініштерді қарау рәсімі</w:t>
      </w:r>
    </w:p>
    <w:bookmarkEnd w:id="969"/>
    <w:bookmarkStart w:name="z1140" w:id="970"/>
    <w:p>
      <w:pPr>
        <w:spacing w:after="0"/>
        <w:ind w:left="0"/>
        <w:jc w:val="both"/>
      </w:pPr>
      <w:r>
        <w:rPr>
          <w:rFonts w:ascii="Times New Roman"/>
          <w:b w:val="false"/>
          <w:i w:val="false"/>
          <w:color w:val="000000"/>
          <w:sz w:val="28"/>
        </w:rPr>
        <w:t>
      1. Арнайы экономикалық аймақ қатысушысының немесе бейінді емес қызмет түрлерін жүзеге асыратын тұлғаның қызметі қызметті жүзеге асыру туралы шартқа немесе бейінді емес қызметті жүзеге асыру туралы шартқа сәйкес жүзеге асырылады, оларды жасасу үшін өтініш беруші осы бапқа сәйкес арнайы экономикалық аймақтың басқарушы компаниясына тиісті өтінішті береді.</w:t>
      </w:r>
    </w:p>
    <w:bookmarkEnd w:id="970"/>
    <w:bookmarkStart w:name="z1141" w:id="971"/>
    <w:p>
      <w:pPr>
        <w:spacing w:after="0"/>
        <w:ind w:left="0"/>
        <w:jc w:val="both"/>
      </w:pPr>
      <w:r>
        <w:rPr>
          <w:rFonts w:ascii="Times New Roman"/>
          <w:b w:val="false"/>
          <w:i w:val="false"/>
          <w:color w:val="000000"/>
          <w:sz w:val="28"/>
        </w:rPr>
        <w:t>
      2. Мыналар:</w:t>
      </w:r>
    </w:p>
    <w:bookmarkEnd w:id="971"/>
    <w:bookmarkStart w:name="z1142" w:id="972"/>
    <w:p>
      <w:pPr>
        <w:spacing w:after="0"/>
        <w:ind w:left="0"/>
        <w:jc w:val="both"/>
      </w:pPr>
      <w:r>
        <w:rPr>
          <w:rFonts w:ascii="Times New Roman"/>
          <w:b w:val="false"/>
          <w:i w:val="false"/>
          <w:color w:val="000000"/>
          <w:sz w:val="28"/>
        </w:rPr>
        <w:t>
      1) жер қойнауын пайдаланушылар;</w:t>
      </w:r>
    </w:p>
    <w:bookmarkEnd w:id="972"/>
    <w:bookmarkStart w:name="z1143" w:id="973"/>
    <w:p>
      <w:pPr>
        <w:spacing w:after="0"/>
        <w:ind w:left="0"/>
        <w:jc w:val="both"/>
      </w:pPr>
      <w:r>
        <w:rPr>
          <w:rFonts w:ascii="Times New Roman"/>
          <w:b w:val="false"/>
          <w:i w:val="false"/>
          <w:color w:val="000000"/>
          <w:sz w:val="28"/>
        </w:rPr>
        <w:t>
      2) "Салық және бюджетке төленетін басқа да міндетті төлемдер туралы" Қазақстан Республикасы Кодексінің (Салық кодексі) 462-бабының 6) тармақшасында көзделген акцизделетін тауарларды өндіруді, құрастыруды (жинақтауды) жүзеге асыратын ұйымдарды қоспағанда, акцизделетін тауарларды өндіретін ұйымдар;</w:t>
      </w:r>
    </w:p>
    <w:bookmarkEnd w:id="973"/>
    <w:bookmarkStart w:name="z1144" w:id="974"/>
    <w:p>
      <w:pPr>
        <w:spacing w:after="0"/>
        <w:ind w:left="0"/>
        <w:jc w:val="both"/>
      </w:pPr>
      <w:r>
        <w:rPr>
          <w:rFonts w:ascii="Times New Roman"/>
          <w:b w:val="false"/>
          <w:i w:val="false"/>
          <w:color w:val="000000"/>
          <w:sz w:val="28"/>
        </w:rPr>
        <w:t>
      3) арнаулы салық режимдерін қолданатын ұйымдар мен дара кәсіпкерлер;</w:t>
      </w:r>
    </w:p>
    <w:bookmarkEnd w:id="974"/>
    <w:bookmarkStart w:name="z1145" w:id="975"/>
    <w:p>
      <w:pPr>
        <w:spacing w:after="0"/>
        <w:ind w:left="0"/>
        <w:jc w:val="both"/>
      </w:pPr>
      <w:r>
        <w:rPr>
          <w:rFonts w:ascii="Times New Roman"/>
          <w:b w:val="false"/>
          <w:i w:val="false"/>
          <w:color w:val="000000"/>
          <w:sz w:val="28"/>
        </w:rPr>
        <w:t>
      4) 2009 жылғы 1 қаңтарға дейін инвестициялар жөніндегі уәкілетті мемлекеттік органмен жасалған, аяқталмаған келісімшарттар бойынша инвестициялық салықтық преференцияларды қолданатын ұйымдар;</w:t>
      </w:r>
    </w:p>
    <w:bookmarkEnd w:id="975"/>
    <w:bookmarkStart w:name="z1146" w:id="976"/>
    <w:p>
      <w:pPr>
        <w:spacing w:after="0"/>
        <w:ind w:left="0"/>
        <w:jc w:val="both"/>
      </w:pPr>
      <w:r>
        <w:rPr>
          <w:rFonts w:ascii="Times New Roman"/>
          <w:b w:val="false"/>
          <w:i w:val="false"/>
          <w:color w:val="000000"/>
          <w:sz w:val="28"/>
        </w:rPr>
        <w:t>
      5) Қазақстан Республикасының инвестициялар туралы заңнамасына сәйкес инвестициялық басым жобаны және инвестициялық стратегиялық жобаны іске асыратын (іске асырған) ұйымдар;</w:t>
      </w:r>
    </w:p>
    <w:bookmarkEnd w:id="976"/>
    <w:bookmarkStart w:name="z1147" w:id="977"/>
    <w:p>
      <w:pPr>
        <w:spacing w:after="0"/>
        <w:ind w:left="0"/>
        <w:jc w:val="both"/>
      </w:pPr>
      <w:r>
        <w:rPr>
          <w:rFonts w:ascii="Times New Roman"/>
          <w:b w:val="false"/>
          <w:i w:val="false"/>
          <w:color w:val="000000"/>
          <w:sz w:val="28"/>
        </w:rPr>
        <w:t>
      6) ойын бизнесі саласындағы қызметті жүзеге асыратын ұйымдар арнайы экономикалық аймақтың қатысушысы ретінде қызметті жүзеге асыруға арналған өтінішті берушілерге жатпайды.</w:t>
      </w:r>
    </w:p>
    <w:bookmarkEnd w:id="977"/>
    <w:bookmarkStart w:name="z1148" w:id="978"/>
    <w:p>
      <w:pPr>
        <w:spacing w:after="0"/>
        <w:ind w:left="0"/>
        <w:jc w:val="both"/>
      </w:pPr>
      <w:r>
        <w:rPr>
          <w:rFonts w:ascii="Times New Roman"/>
          <w:b w:val="false"/>
          <w:i w:val="false"/>
          <w:color w:val="000000"/>
          <w:sz w:val="28"/>
        </w:rPr>
        <w:t>
      Шектері Еуразиялық экономикалық одақтың кедендік шекарасының учаскелерімен толық немесе ішінара тұспа-тұс келетін арнайы экономикалық аймаққа қатысты өтініш берушілерге шетелдік жеке және заңды тұлғалар жатпайды.</w:t>
      </w:r>
    </w:p>
    <w:bookmarkEnd w:id="978"/>
    <w:bookmarkStart w:name="z1149" w:id="979"/>
    <w:p>
      <w:pPr>
        <w:spacing w:after="0"/>
        <w:ind w:left="0"/>
        <w:jc w:val="both"/>
      </w:pPr>
      <w:r>
        <w:rPr>
          <w:rFonts w:ascii="Times New Roman"/>
          <w:b w:val="false"/>
          <w:i w:val="false"/>
          <w:color w:val="000000"/>
          <w:sz w:val="28"/>
        </w:rPr>
        <w:t>
      3. Егер осы баптың 4-тармағында өзгеше көзделмесе, арнайы экономикалық аймақтың қатысушысы немесе бейінді емес қызмет түрлерін жүзеге асыратын тұлға ретінде қызметті жүзеге асыруға арналған өтінішке қағаз және (немесе) электрондық жеткізгіштердегі мынадай құжаттар:</w:t>
      </w:r>
    </w:p>
    <w:bookmarkEnd w:id="979"/>
    <w:bookmarkStart w:name="z1150" w:id="980"/>
    <w:p>
      <w:pPr>
        <w:spacing w:after="0"/>
        <w:ind w:left="0"/>
        <w:jc w:val="both"/>
      </w:pPr>
      <w:r>
        <w:rPr>
          <w:rFonts w:ascii="Times New Roman"/>
          <w:b w:val="false"/>
          <w:i w:val="false"/>
          <w:color w:val="000000"/>
          <w:sz w:val="28"/>
        </w:rPr>
        <w:t>
      1) уәкілетті орган бекітетін нысан бойынша өтініш берушінің сауалнамасы;</w:t>
      </w:r>
    </w:p>
    <w:bookmarkEnd w:id="980"/>
    <w:bookmarkStart w:name="z1151" w:id="981"/>
    <w:p>
      <w:pPr>
        <w:spacing w:after="0"/>
        <w:ind w:left="0"/>
        <w:jc w:val="both"/>
      </w:pPr>
      <w:r>
        <w:rPr>
          <w:rFonts w:ascii="Times New Roman"/>
          <w:b w:val="false"/>
          <w:i w:val="false"/>
          <w:color w:val="000000"/>
          <w:sz w:val="28"/>
        </w:rPr>
        <w:t>
      2) заңды тұлғаны мемлекеттік тіркеу (қайта тіркеу) туралы анықтама;</w:t>
      </w:r>
    </w:p>
    <w:bookmarkEnd w:id="981"/>
    <w:bookmarkStart w:name="z1152" w:id="982"/>
    <w:p>
      <w:pPr>
        <w:spacing w:after="0"/>
        <w:ind w:left="0"/>
        <w:jc w:val="both"/>
      </w:pPr>
      <w:r>
        <w:rPr>
          <w:rFonts w:ascii="Times New Roman"/>
          <w:b w:val="false"/>
          <w:i w:val="false"/>
          <w:color w:val="000000"/>
          <w:sz w:val="28"/>
        </w:rPr>
        <w:t>
      3) өтініш берушінің бірінші басшысының жеке басын куәландыратын құжаттың көшірмесі;</w:t>
      </w:r>
    </w:p>
    <w:bookmarkEnd w:id="982"/>
    <w:bookmarkStart w:name="z1153" w:id="983"/>
    <w:p>
      <w:pPr>
        <w:spacing w:after="0"/>
        <w:ind w:left="0"/>
        <w:jc w:val="both"/>
      </w:pPr>
      <w:r>
        <w:rPr>
          <w:rFonts w:ascii="Times New Roman"/>
          <w:b w:val="false"/>
          <w:i w:val="false"/>
          <w:color w:val="000000"/>
          <w:sz w:val="28"/>
        </w:rPr>
        <w:t>
      4) заңды тұлға жарғысының көшірмесі;</w:t>
      </w:r>
    </w:p>
    <w:bookmarkEnd w:id="983"/>
    <w:bookmarkStart w:name="z1154" w:id="984"/>
    <w:p>
      <w:pPr>
        <w:spacing w:after="0"/>
        <w:ind w:left="0"/>
        <w:jc w:val="both"/>
      </w:pPr>
      <w:r>
        <w:rPr>
          <w:rFonts w:ascii="Times New Roman"/>
          <w:b w:val="false"/>
          <w:i w:val="false"/>
          <w:color w:val="000000"/>
          <w:sz w:val="28"/>
        </w:rPr>
        <w:t>
      5) заңды тұлғаның жоғары органының арнайы экономикалық аймақ аумағында қызметті жүзеге асыру туралы шешімінің көшірмесі;</w:t>
      </w:r>
    </w:p>
    <w:bookmarkEnd w:id="984"/>
    <w:bookmarkStart w:name="z1155" w:id="985"/>
    <w:p>
      <w:pPr>
        <w:spacing w:after="0"/>
        <w:ind w:left="0"/>
        <w:jc w:val="both"/>
      </w:pPr>
      <w:r>
        <w:rPr>
          <w:rFonts w:ascii="Times New Roman"/>
          <w:b w:val="false"/>
          <w:i w:val="false"/>
          <w:color w:val="000000"/>
          <w:sz w:val="28"/>
        </w:rPr>
        <w:t xml:space="preserve">
      6) өтініш берушінің бірінші басшысы немесе оны алмастыратын адам, сондай-ақ бас бухгалтер (бухгалтер) қол қойған, соңғы қаржы жылы үшін қаржылық есептіліктің көшірмесі қоса беріледі. </w:t>
      </w:r>
    </w:p>
    <w:bookmarkEnd w:id="985"/>
    <w:bookmarkStart w:name="z1156" w:id="986"/>
    <w:p>
      <w:pPr>
        <w:spacing w:after="0"/>
        <w:ind w:left="0"/>
        <w:jc w:val="both"/>
      </w:pPr>
      <w:r>
        <w:rPr>
          <w:rFonts w:ascii="Times New Roman"/>
          <w:b w:val="false"/>
          <w:i w:val="false"/>
          <w:color w:val="000000"/>
          <w:sz w:val="28"/>
        </w:rPr>
        <w:t>
      Егер өтініш беруші қызметті өтініш берілген күнге дейін 12 айдан аз жүзеге асырса, онда қаржылық есептілікті ұсыну ол болған кезде соңғы есепті күнге жүзеге асырылады;</w:t>
      </w:r>
    </w:p>
    <w:bookmarkEnd w:id="986"/>
    <w:bookmarkStart w:name="z1157" w:id="987"/>
    <w:p>
      <w:pPr>
        <w:spacing w:after="0"/>
        <w:ind w:left="0"/>
        <w:jc w:val="both"/>
      </w:pPr>
      <w:r>
        <w:rPr>
          <w:rFonts w:ascii="Times New Roman"/>
          <w:b w:val="false"/>
          <w:i w:val="false"/>
          <w:color w:val="000000"/>
          <w:sz w:val="28"/>
        </w:rPr>
        <w:t>
      7) жобаның уәкілетті орган белгілеген талаптарға сай келетін техникалық-экономикалық негіздемесі қоса беріледі.</w:t>
      </w:r>
    </w:p>
    <w:bookmarkEnd w:id="987"/>
    <w:bookmarkStart w:name="z1158" w:id="988"/>
    <w:p>
      <w:pPr>
        <w:spacing w:after="0"/>
        <w:ind w:left="0"/>
        <w:jc w:val="both"/>
      </w:pPr>
      <w:r>
        <w:rPr>
          <w:rFonts w:ascii="Times New Roman"/>
          <w:b w:val="false"/>
          <w:i w:val="false"/>
          <w:color w:val="000000"/>
          <w:sz w:val="28"/>
        </w:rPr>
        <w:t>
      Ақпараттық-коммуникациялық және инновациялық технологиялар саласында арнайы экономикалық аймақтың қатысушысы ретінде қызметті жүзеге асыруға өтініш берілген кезде жобаның негіздемесі қоса беріледі;</w:t>
      </w:r>
    </w:p>
    <w:bookmarkEnd w:id="988"/>
    <w:bookmarkStart w:name="z1159" w:id="989"/>
    <w:p>
      <w:pPr>
        <w:spacing w:after="0"/>
        <w:ind w:left="0"/>
        <w:jc w:val="both"/>
      </w:pPr>
      <w:r>
        <w:rPr>
          <w:rFonts w:ascii="Times New Roman"/>
          <w:b w:val="false"/>
          <w:i w:val="false"/>
          <w:color w:val="000000"/>
          <w:sz w:val="28"/>
        </w:rPr>
        <w:t>
      8) қызмет көрсететін банктің өтініш берушінің банктік шоттары бойынша ақша қозғалысы туралы үзінді көшірмесі және кредиттік бюродан алынатын кредиттік есеп;</w:t>
      </w:r>
    </w:p>
    <w:bookmarkEnd w:id="989"/>
    <w:bookmarkStart w:name="z1160" w:id="990"/>
    <w:p>
      <w:pPr>
        <w:spacing w:after="0"/>
        <w:ind w:left="0"/>
        <w:jc w:val="both"/>
      </w:pPr>
      <w:r>
        <w:rPr>
          <w:rFonts w:ascii="Times New Roman"/>
          <w:b w:val="false"/>
          <w:i w:val="false"/>
          <w:color w:val="000000"/>
          <w:sz w:val="28"/>
        </w:rPr>
        <w:t>
      9) тіркеу есебіне қойылған жеріндегі мемлекеттік кіріс органының салықтар және бюджетке төленетін басқа да міндетті төлемдер бойынша берешектің бар немесе жоқ екені туралы анықтамасы;</w:t>
      </w:r>
    </w:p>
    <w:bookmarkEnd w:id="990"/>
    <w:bookmarkStart w:name="z1161" w:id="991"/>
    <w:p>
      <w:pPr>
        <w:spacing w:after="0"/>
        <w:ind w:left="0"/>
        <w:jc w:val="both"/>
      </w:pPr>
      <w:r>
        <w:rPr>
          <w:rFonts w:ascii="Times New Roman"/>
          <w:b w:val="false"/>
          <w:i w:val="false"/>
          <w:color w:val="000000"/>
          <w:sz w:val="28"/>
        </w:rPr>
        <w:t>
      10) осы баптың 16 және 17-тармақтарына сәйкес жобаны қаржылық қамтамасыз етудің растамасы;</w:t>
      </w:r>
    </w:p>
    <w:bookmarkEnd w:id="991"/>
    <w:bookmarkStart w:name="z1162" w:id="992"/>
    <w:p>
      <w:pPr>
        <w:spacing w:after="0"/>
        <w:ind w:left="0"/>
        <w:jc w:val="both"/>
      </w:pPr>
      <w:r>
        <w:rPr>
          <w:rFonts w:ascii="Times New Roman"/>
          <w:b w:val="false"/>
          <w:i w:val="false"/>
          <w:color w:val="000000"/>
          <w:sz w:val="28"/>
        </w:rPr>
        <w:t>
      11) егер жобаны іске асыру объектілер (құрылысжайлар, құрылыстар) салуды талап етсе, аумақтың эскиздік жобасы қоса беріледі.</w:t>
      </w:r>
    </w:p>
    <w:bookmarkEnd w:id="992"/>
    <w:bookmarkStart w:name="z1163" w:id="993"/>
    <w:p>
      <w:pPr>
        <w:spacing w:after="0"/>
        <w:ind w:left="0"/>
        <w:jc w:val="both"/>
      </w:pPr>
      <w:r>
        <w:rPr>
          <w:rFonts w:ascii="Times New Roman"/>
          <w:b w:val="false"/>
          <w:i w:val="false"/>
          <w:color w:val="000000"/>
          <w:sz w:val="28"/>
        </w:rPr>
        <w:t>
      Егер заңды тұлға құжаттарды беру кезінде Қазақстан Республикасының резиденті болып табылмаған және Қазақстан Республикасының салық төлеушісі ретінде тіркелмеген жағдайда, онда мемлекеттік кіріс органдарында салық төлеуші ретінде мемлекеттік тіркеуде жоқ екендігі туралы анықтаманың көшірмесі ұсынылады.</w:t>
      </w:r>
    </w:p>
    <w:bookmarkEnd w:id="993"/>
    <w:bookmarkStart w:name="z1164" w:id="994"/>
    <w:p>
      <w:pPr>
        <w:spacing w:after="0"/>
        <w:ind w:left="0"/>
        <w:jc w:val="both"/>
      </w:pPr>
      <w:r>
        <w:rPr>
          <w:rFonts w:ascii="Times New Roman"/>
          <w:b w:val="false"/>
          <w:i w:val="false"/>
          <w:color w:val="000000"/>
          <w:sz w:val="28"/>
        </w:rPr>
        <w:t>
      Шетелдік заңды тұлғалар осы тармақтың бірінші бөлігінің 2), 4) және 5) тармақшаларында көрсетілген заңдастырылған құжаттарды, сауда тiзiлiмiнен заңдастырылған үзiндi көшірмені немесе шетелдiк заңды тұлғаның шет мемлекеттiң заңнамасы бойынша заңды тұлға болып табылатынын куәландыратын заңдастырылған басқа құжатты қазақ және орыс тiлдерiне нотариат куәландырған аудармасымен бірге ұсынады.</w:t>
      </w:r>
    </w:p>
    <w:bookmarkEnd w:id="994"/>
    <w:bookmarkStart w:name="z1165" w:id="995"/>
    <w:p>
      <w:pPr>
        <w:spacing w:after="0"/>
        <w:ind w:left="0"/>
        <w:jc w:val="both"/>
      </w:pPr>
      <w:r>
        <w:rPr>
          <w:rFonts w:ascii="Times New Roman"/>
          <w:b w:val="false"/>
          <w:i w:val="false"/>
          <w:color w:val="000000"/>
          <w:sz w:val="28"/>
        </w:rPr>
        <w:t>
      4. Шектері Еуразиялық экономикалық одақтың кедендік шекарасының учаскелерімен толық немесе ішінара тұспа-тұс келетін арнайы экономикалық аймақ үшін арнайы экономикалық аймақтың қатысушысы немесе бейінді емес қызмет түрлерін жүзеге асыратын тұлға ретінде қызметті жүзеге асыруға арналған өтінішке қағаз және (немесе) электрондық жеткізгіштердегі мынадай құжаттар:</w:t>
      </w:r>
    </w:p>
    <w:bookmarkEnd w:id="995"/>
    <w:bookmarkStart w:name="z1166" w:id="996"/>
    <w:p>
      <w:pPr>
        <w:spacing w:after="0"/>
        <w:ind w:left="0"/>
        <w:jc w:val="both"/>
      </w:pPr>
      <w:r>
        <w:rPr>
          <w:rFonts w:ascii="Times New Roman"/>
          <w:b w:val="false"/>
          <w:i w:val="false"/>
          <w:color w:val="000000"/>
          <w:sz w:val="28"/>
        </w:rPr>
        <w:t>
      1) дара кәсіпкер үшін:</w:t>
      </w:r>
    </w:p>
    <w:bookmarkEnd w:id="996"/>
    <w:bookmarkStart w:name="z1167" w:id="997"/>
    <w:p>
      <w:pPr>
        <w:spacing w:after="0"/>
        <w:ind w:left="0"/>
        <w:jc w:val="both"/>
      </w:pPr>
      <w:r>
        <w:rPr>
          <w:rFonts w:ascii="Times New Roman"/>
          <w:b w:val="false"/>
          <w:i w:val="false"/>
          <w:color w:val="000000"/>
          <w:sz w:val="28"/>
        </w:rPr>
        <w:t>
      уәкілетті орган бекітетін нысан бойынша өтініш берушінің сауалнамасы;</w:t>
      </w:r>
    </w:p>
    <w:bookmarkEnd w:id="997"/>
    <w:bookmarkStart w:name="z1168" w:id="998"/>
    <w:p>
      <w:pPr>
        <w:spacing w:after="0"/>
        <w:ind w:left="0"/>
        <w:jc w:val="both"/>
      </w:pPr>
      <w:r>
        <w:rPr>
          <w:rFonts w:ascii="Times New Roman"/>
          <w:b w:val="false"/>
          <w:i w:val="false"/>
          <w:color w:val="000000"/>
          <w:sz w:val="28"/>
        </w:rPr>
        <w:t>
      дара кәсіпкер ретінде тіркеу есебінде тұрған өтініш беруші жеке тұлғаның жеке басын куәландыратын құжаттың көшірмесі;</w:t>
      </w:r>
    </w:p>
    <w:bookmarkEnd w:id="998"/>
    <w:bookmarkStart w:name="z1169" w:id="999"/>
    <w:p>
      <w:pPr>
        <w:spacing w:after="0"/>
        <w:ind w:left="0"/>
        <w:jc w:val="both"/>
      </w:pPr>
      <w:r>
        <w:rPr>
          <w:rFonts w:ascii="Times New Roman"/>
          <w:b w:val="false"/>
          <w:i w:val="false"/>
          <w:color w:val="000000"/>
          <w:sz w:val="28"/>
        </w:rPr>
        <w:t>
      тіркеу есебіне қойылған жеріндегі мемлекеттік кіріс органының салықтар және бюджетке төленетін басқа да міндетті төлемдер бойынша берешектің бар немесе жоқ екені туралы анықтамасы;</w:t>
      </w:r>
    </w:p>
    <w:bookmarkEnd w:id="999"/>
    <w:bookmarkStart w:name="z1170" w:id="1000"/>
    <w:p>
      <w:pPr>
        <w:spacing w:after="0"/>
        <w:ind w:left="0"/>
        <w:jc w:val="both"/>
      </w:pPr>
      <w:r>
        <w:rPr>
          <w:rFonts w:ascii="Times New Roman"/>
          <w:b w:val="false"/>
          <w:i w:val="false"/>
          <w:color w:val="000000"/>
          <w:sz w:val="28"/>
        </w:rPr>
        <w:t>
      осы баптың 16-тармағына сәйкес жобаны қаржылық қамтамасыз етудің растамасы (бейінді емес қызмет түрлерін жүзеге асыратын тұлғалар үшін);</w:t>
      </w:r>
    </w:p>
    <w:bookmarkEnd w:id="1000"/>
    <w:bookmarkStart w:name="z1171" w:id="1001"/>
    <w:p>
      <w:pPr>
        <w:spacing w:after="0"/>
        <w:ind w:left="0"/>
        <w:jc w:val="both"/>
      </w:pPr>
      <w:r>
        <w:rPr>
          <w:rFonts w:ascii="Times New Roman"/>
          <w:b w:val="false"/>
          <w:i w:val="false"/>
          <w:color w:val="000000"/>
          <w:sz w:val="28"/>
        </w:rPr>
        <w:t>
      егер жобаны іске асыру объектілер (құрылысжайлар, құрылыстар) салуды талап етсе, аумақтың эскиздік жобасы;</w:t>
      </w:r>
    </w:p>
    <w:bookmarkEnd w:id="1001"/>
    <w:bookmarkStart w:name="z1172" w:id="1002"/>
    <w:p>
      <w:pPr>
        <w:spacing w:after="0"/>
        <w:ind w:left="0"/>
        <w:jc w:val="both"/>
      </w:pPr>
      <w:r>
        <w:rPr>
          <w:rFonts w:ascii="Times New Roman"/>
          <w:b w:val="false"/>
          <w:i w:val="false"/>
          <w:color w:val="000000"/>
          <w:sz w:val="28"/>
        </w:rPr>
        <w:t>
      2) заңды тұлға үшін:</w:t>
      </w:r>
    </w:p>
    <w:bookmarkEnd w:id="1002"/>
    <w:bookmarkStart w:name="z1173" w:id="1003"/>
    <w:p>
      <w:pPr>
        <w:spacing w:after="0"/>
        <w:ind w:left="0"/>
        <w:jc w:val="both"/>
      </w:pPr>
      <w:r>
        <w:rPr>
          <w:rFonts w:ascii="Times New Roman"/>
          <w:b w:val="false"/>
          <w:i w:val="false"/>
          <w:color w:val="000000"/>
          <w:sz w:val="28"/>
        </w:rPr>
        <w:t>
      уәкілетті орган бекітетін нысан бойынша өтініш берушінің сауалнамасы;</w:t>
      </w:r>
    </w:p>
    <w:bookmarkEnd w:id="1003"/>
    <w:bookmarkStart w:name="z1174" w:id="1004"/>
    <w:p>
      <w:pPr>
        <w:spacing w:after="0"/>
        <w:ind w:left="0"/>
        <w:jc w:val="both"/>
      </w:pPr>
      <w:r>
        <w:rPr>
          <w:rFonts w:ascii="Times New Roman"/>
          <w:b w:val="false"/>
          <w:i w:val="false"/>
          <w:color w:val="000000"/>
          <w:sz w:val="28"/>
        </w:rPr>
        <w:t>
      заңды тұлғаны мемлекеттік тіркеу (қайта тіркеу) туралы анықтама;</w:t>
      </w:r>
    </w:p>
    <w:bookmarkEnd w:id="1004"/>
    <w:bookmarkStart w:name="z1175" w:id="1005"/>
    <w:p>
      <w:pPr>
        <w:spacing w:after="0"/>
        <w:ind w:left="0"/>
        <w:jc w:val="both"/>
      </w:pPr>
      <w:r>
        <w:rPr>
          <w:rFonts w:ascii="Times New Roman"/>
          <w:b w:val="false"/>
          <w:i w:val="false"/>
          <w:color w:val="000000"/>
          <w:sz w:val="28"/>
        </w:rPr>
        <w:t>
      өтініш берушінің бірінші басшысының жеке басын куәландыратын құжаттың көшірмесі;</w:t>
      </w:r>
    </w:p>
    <w:bookmarkEnd w:id="1005"/>
    <w:bookmarkStart w:name="z1176" w:id="1006"/>
    <w:p>
      <w:pPr>
        <w:spacing w:after="0"/>
        <w:ind w:left="0"/>
        <w:jc w:val="both"/>
      </w:pPr>
      <w:r>
        <w:rPr>
          <w:rFonts w:ascii="Times New Roman"/>
          <w:b w:val="false"/>
          <w:i w:val="false"/>
          <w:color w:val="000000"/>
          <w:sz w:val="28"/>
        </w:rPr>
        <w:t>
      жарғының көшірмесі;</w:t>
      </w:r>
    </w:p>
    <w:bookmarkEnd w:id="1006"/>
    <w:bookmarkStart w:name="z1177" w:id="1007"/>
    <w:p>
      <w:pPr>
        <w:spacing w:after="0"/>
        <w:ind w:left="0"/>
        <w:jc w:val="both"/>
      </w:pPr>
      <w:r>
        <w:rPr>
          <w:rFonts w:ascii="Times New Roman"/>
          <w:b w:val="false"/>
          <w:i w:val="false"/>
          <w:color w:val="000000"/>
          <w:sz w:val="28"/>
        </w:rPr>
        <w:t>
      өтініш беруші заңды тұлғаның жоғары органының арнайы экономикалық аймақтың аумағында қызметті жүзеге асыру туралы шешімінің көшірмесі;</w:t>
      </w:r>
    </w:p>
    <w:bookmarkEnd w:id="1007"/>
    <w:bookmarkStart w:name="z1178" w:id="1008"/>
    <w:p>
      <w:pPr>
        <w:spacing w:after="0"/>
        <w:ind w:left="0"/>
        <w:jc w:val="both"/>
      </w:pPr>
      <w:r>
        <w:rPr>
          <w:rFonts w:ascii="Times New Roman"/>
          <w:b w:val="false"/>
          <w:i w:val="false"/>
          <w:color w:val="000000"/>
          <w:sz w:val="28"/>
        </w:rPr>
        <w:t>
      өтініш берушінің бірінші басшысы немесе оны алмастыратын адам, сондай-ақ бас бухгалтер (бухгалтер) қол қойған соңғы қаржы жылы үшін қаржылық есептіліктің көшірмесі қоса беріледі. Егер өтініш беруші қызметті өтініш берілген күнге дейін 12 айдан аз жүзеге асырса, онда қаржылық есептілікті ұсыну ол болған кезде соңғы есепті күнге жүзеге асырылады;</w:t>
      </w:r>
    </w:p>
    <w:bookmarkEnd w:id="1008"/>
    <w:bookmarkStart w:name="z1179" w:id="1009"/>
    <w:p>
      <w:pPr>
        <w:spacing w:after="0"/>
        <w:ind w:left="0"/>
        <w:jc w:val="both"/>
      </w:pPr>
      <w:r>
        <w:rPr>
          <w:rFonts w:ascii="Times New Roman"/>
          <w:b w:val="false"/>
          <w:i w:val="false"/>
          <w:color w:val="000000"/>
          <w:sz w:val="28"/>
        </w:rPr>
        <w:t>
      тіркеу есебіне қойылған жеріндегі мемлекеттік кіріс органының салықтар және бюджетке төленетін басқа да міндетті төлемдер бойынша берешектің бар немесе жоқ екені туралы анықтамасы;</w:t>
      </w:r>
    </w:p>
    <w:bookmarkEnd w:id="1009"/>
    <w:bookmarkStart w:name="z1180" w:id="1010"/>
    <w:p>
      <w:pPr>
        <w:spacing w:after="0"/>
        <w:ind w:left="0"/>
        <w:jc w:val="both"/>
      </w:pPr>
      <w:r>
        <w:rPr>
          <w:rFonts w:ascii="Times New Roman"/>
          <w:b w:val="false"/>
          <w:i w:val="false"/>
          <w:color w:val="000000"/>
          <w:sz w:val="28"/>
        </w:rPr>
        <w:t>
      осы баптың 16-тармағына сәйкес жобаны қаржылық қамтамасыз етудің растамасы (бейінді емес қызмет түрлерін жүзеге асыратын тұлғалар үшін);</w:t>
      </w:r>
    </w:p>
    <w:bookmarkEnd w:id="1010"/>
    <w:bookmarkStart w:name="z1181" w:id="1011"/>
    <w:p>
      <w:pPr>
        <w:spacing w:after="0"/>
        <w:ind w:left="0"/>
        <w:jc w:val="both"/>
      </w:pPr>
      <w:r>
        <w:rPr>
          <w:rFonts w:ascii="Times New Roman"/>
          <w:b w:val="false"/>
          <w:i w:val="false"/>
          <w:color w:val="000000"/>
          <w:sz w:val="28"/>
        </w:rPr>
        <w:t>
      егер жобаны іске асыру объектілер (құрылысжайлар, құрылыстар) салуды талап етсе, аумақтың эскиздік жобасы қоса беріледі.</w:t>
      </w:r>
    </w:p>
    <w:bookmarkEnd w:id="1011"/>
    <w:bookmarkStart w:name="z1182" w:id="1012"/>
    <w:p>
      <w:pPr>
        <w:spacing w:after="0"/>
        <w:ind w:left="0"/>
        <w:jc w:val="both"/>
      </w:pPr>
      <w:r>
        <w:rPr>
          <w:rFonts w:ascii="Times New Roman"/>
          <w:b w:val="false"/>
          <w:i w:val="false"/>
          <w:color w:val="000000"/>
          <w:sz w:val="28"/>
        </w:rPr>
        <w:t>
      5. Өтініш беруші өтініш берген кезде арнайы экономикалық аймақтың басқарушы компаниясы:</w:t>
      </w:r>
    </w:p>
    <w:bookmarkEnd w:id="1012"/>
    <w:bookmarkStart w:name="z1183" w:id="1013"/>
    <w:p>
      <w:pPr>
        <w:spacing w:after="0"/>
        <w:ind w:left="0"/>
        <w:jc w:val="both"/>
      </w:pPr>
      <w:r>
        <w:rPr>
          <w:rFonts w:ascii="Times New Roman"/>
          <w:b w:val="false"/>
          <w:i w:val="false"/>
          <w:color w:val="000000"/>
          <w:sz w:val="28"/>
        </w:rPr>
        <w:t>
      1) өтініш берілген күні оны өтініштерді тіркеу журналында тіркеуге және бірыңғай үйлестіру орталығының интернет-ресурсында орналастыруға;</w:t>
      </w:r>
    </w:p>
    <w:bookmarkEnd w:id="1013"/>
    <w:bookmarkStart w:name="z1184" w:id="1014"/>
    <w:p>
      <w:pPr>
        <w:spacing w:after="0"/>
        <w:ind w:left="0"/>
        <w:jc w:val="both"/>
      </w:pPr>
      <w:r>
        <w:rPr>
          <w:rFonts w:ascii="Times New Roman"/>
          <w:b w:val="false"/>
          <w:i w:val="false"/>
          <w:color w:val="000000"/>
          <w:sz w:val="28"/>
        </w:rPr>
        <w:t>
      2) ұсынылған құжаттар топтамасының толықтығын тексеруге міндетті.</w:t>
      </w:r>
    </w:p>
    <w:bookmarkEnd w:id="1014"/>
    <w:bookmarkStart w:name="z1185" w:id="1015"/>
    <w:p>
      <w:pPr>
        <w:spacing w:after="0"/>
        <w:ind w:left="0"/>
        <w:jc w:val="both"/>
      </w:pPr>
      <w:r>
        <w:rPr>
          <w:rFonts w:ascii="Times New Roman"/>
          <w:b w:val="false"/>
          <w:i w:val="false"/>
          <w:color w:val="000000"/>
          <w:sz w:val="28"/>
        </w:rPr>
        <w:t>
      6. Арнайы экономикалық аймақтың басқарушы компаниясы өтінішті жобаларды іріктеу қағидалары мен өлшемшарттарына сәйкес қарайды.</w:t>
      </w:r>
    </w:p>
    <w:bookmarkEnd w:id="1015"/>
    <w:bookmarkStart w:name="z1186" w:id="1016"/>
    <w:p>
      <w:pPr>
        <w:spacing w:after="0"/>
        <w:ind w:left="0"/>
        <w:jc w:val="both"/>
      </w:pPr>
      <w:r>
        <w:rPr>
          <w:rFonts w:ascii="Times New Roman"/>
          <w:b w:val="false"/>
          <w:i w:val="false"/>
          <w:color w:val="000000"/>
          <w:sz w:val="28"/>
        </w:rPr>
        <w:t>
      7. Арнайы экономикалық аймақтың басқарушы компаниясы мәлімделген қызмет түрі, оның ішінде бірыңғай технологиялық процесс шеңберіндегі қызмет түрлері арнайы экономикалық аймақты құру мақсаттарына, басым қызмет түрлеріне, өтініш берушілердің жобаларын іріктеу өлшемшарттарына және (немесе) ұсынылған құжаттар осы баптың 3 немесе 4-тармақтарында белгіленген талаптарға сәйкес келмеген жағдайларда өтініш берушіге қызметті жүзеге асыру туралы шарт жасасудан бас тартады.</w:t>
      </w:r>
    </w:p>
    <w:bookmarkEnd w:id="1016"/>
    <w:bookmarkStart w:name="z1187" w:id="1017"/>
    <w:p>
      <w:pPr>
        <w:spacing w:after="0"/>
        <w:ind w:left="0"/>
        <w:jc w:val="both"/>
      </w:pPr>
      <w:r>
        <w:rPr>
          <w:rFonts w:ascii="Times New Roman"/>
          <w:b w:val="false"/>
          <w:i w:val="false"/>
          <w:color w:val="000000"/>
          <w:sz w:val="28"/>
        </w:rPr>
        <w:t>
      8. Арнайы экономикалық аймақтың басқарушы компаниясы мәлімделген қызмет түрі өтініш берушілердің жобаларын іріктеу өлшемшарттарына және (немесе) ұсынылған құжаттар осы баптың 3 немесе 4-тармағында белгіленген талаптарға сәйкес келмеген жағдайда өтініш берушіге бейінді емес қызметті жүзеге асыру туралы шарт жасасудан бас тартады.</w:t>
      </w:r>
    </w:p>
    <w:bookmarkEnd w:id="1017"/>
    <w:bookmarkStart w:name="z1188" w:id="1018"/>
    <w:p>
      <w:pPr>
        <w:spacing w:after="0"/>
        <w:ind w:left="0"/>
        <w:jc w:val="both"/>
      </w:pPr>
      <w:r>
        <w:rPr>
          <w:rFonts w:ascii="Times New Roman"/>
          <w:b w:val="false"/>
          <w:i w:val="false"/>
          <w:color w:val="000000"/>
          <w:sz w:val="28"/>
        </w:rPr>
        <w:t>
      9. Арнайы экономикалық аймақтың басқарушы компаниясы қызметті жүзеге асыру туралы шартты немесе бейінді емес қызметті жүзеге асыру туралы шартты жасасудан бас тарту туралы шешімді оны қабылдау негіздемесімен бірге өтініш берілген күннен бастап он жұмыс күні ішінде өтініш берушіге жазбаша түрде жіберуге және бірыңғай үйлестіру орталығының интернет-ресурсында орналастыруға міндетті.</w:t>
      </w:r>
    </w:p>
    <w:bookmarkEnd w:id="1018"/>
    <w:bookmarkStart w:name="z1189" w:id="1019"/>
    <w:p>
      <w:pPr>
        <w:spacing w:after="0"/>
        <w:ind w:left="0"/>
        <w:jc w:val="both"/>
      </w:pPr>
      <w:r>
        <w:rPr>
          <w:rFonts w:ascii="Times New Roman"/>
          <w:b w:val="false"/>
          <w:i w:val="false"/>
          <w:color w:val="000000"/>
          <w:sz w:val="28"/>
        </w:rPr>
        <w:t>
      10. Арнайы экономикалық аймақтың басқарушы компаниясы осы баптың 7 және 8-тармақтарында көзделген талаптарды ескере отырып, өтініш берілген күннен бастап он жұмыс күні ішінде қызметті жүзеге асыру туралы шартқа немесе бейінді емес қызметті жүзеге асыру туралы шартқа қол қояды.</w:t>
      </w:r>
    </w:p>
    <w:bookmarkEnd w:id="1019"/>
    <w:bookmarkStart w:name="z1190" w:id="1020"/>
    <w:p>
      <w:pPr>
        <w:spacing w:after="0"/>
        <w:ind w:left="0"/>
        <w:jc w:val="both"/>
      </w:pPr>
      <w:r>
        <w:rPr>
          <w:rFonts w:ascii="Times New Roman"/>
          <w:b w:val="false"/>
          <w:i w:val="false"/>
          <w:color w:val="000000"/>
          <w:sz w:val="28"/>
        </w:rPr>
        <w:t>
      11. Арнайы экономикалық аймақтың басқарушы компаниясы қызметті жүзеге асыру туралы шарт немесе бейінді емес қызметті жүзеге асыру туралы шарт жасалған кезден бастап келесі жұмыс күнінен кешіктірмей, бірыңғай үйлестіру орталығына қызметті жүзеге асыру туралы шарттың немесе бейінді емес қызметті жүзеге асыру туралы шарттың көшірмесін жібереді және шарт жасасу туралы ақпаратты бірыңғай үйлестіру орталығының интернет-ресурсында орналастырады.</w:t>
      </w:r>
    </w:p>
    <w:bookmarkEnd w:id="1020"/>
    <w:bookmarkStart w:name="z1191" w:id="1021"/>
    <w:p>
      <w:pPr>
        <w:spacing w:after="0"/>
        <w:ind w:left="0"/>
        <w:jc w:val="both"/>
      </w:pPr>
      <w:r>
        <w:rPr>
          <w:rFonts w:ascii="Times New Roman"/>
          <w:b w:val="false"/>
          <w:i w:val="false"/>
          <w:color w:val="000000"/>
          <w:sz w:val="28"/>
        </w:rPr>
        <w:t>
      12. Бірыңғай үйлестіру орталығы тиісті шарттың көшірмесін алғаннан кейін бес жұмыс күні ішінде өтініш беруші туралы мәліметтерді арнайы экономикалық аймақтар қатысушыларының бірыңғай тізіліміне енгізеді және тұлғаның арнайы экономикалық аймақтың қатысушысы ретінде тіркелгенін куәландыратын куәлік береді немесе куәлік бермей бейінді емес қызмет түрлерін жүзеге асыратын тұлғалардың бірыңғай тізіліміне енгізеді.</w:t>
      </w:r>
    </w:p>
    <w:bookmarkEnd w:id="1021"/>
    <w:bookmarkStart w:name="z1192" w:id="1022"/>
    <w:p>
      <w:pPr>
        <w:spacing w:after="0"/>
        <w:ind w:left="0"/>
        <w:jc w:val="both"/>
      </w:pPr>
      <w:r>
        <w:rPr>
          <w:rFonts w:ascii="Times New Roman"/>
          <w:b w:val="false"/>
          <w:i w:val="false"/>
          <w:color w:val="000000"/>
          <w:sz w:val="28"/>
        </w:rPr>
        <w:t>
      Арнайы экономикалық аймақтар қатысушыларының бірыңғай тізіліміне немесе бейінді емес қызмет түрлерін жүзеге асыратын тұлғалардың бірыңғай тізіліміне мәліметтер енгізілген күннен бастап бір жұмыс күні ішінде бірыңғай үйлестіру орталығы осындай тұлғаларды және арнайы экономикалық аймақтың басқарушы компаниясын арнайы экономикалық аймақтың қатысушысы немесе бейінді емес қызмет түрлерін жүзеге асыратын тұлға мәртебесін алғаны туралы хабардар етеді. Бірыңғай үйлестіру орталығы мемлекеттік кіріс органдарын да тұлғаны арнайы экономикалық аймақтар қатысушыларының бірыңғай тізіліміне енгізу туралы хабардар етеді.</w:t>
      </w:r>
    </w:p>
    <w:bookmarkEnd w:id="1022"/>
    <w:bookmarkStart w:name="z1193" w:id="1023"/>
    <w:p>
      <w:pPr>
        <w:spacing w:after="0"/>
        <w:ind w:left="0"/>
        <w:jc w:val="both"/>
      </w:pPr>
      <w:r>
        <w:rPr>
          <w:rFonts w:ascii="Times New Roman"/>
          <w:b w:val="false"/>
          <w:i w:val="false"/>
          <w:color w:val="000000"/>
          <w:sz w:val="28"/>
        </w:rPr>
        <w:t>
      Аталған тұлғаларды арнайы экономикалық аймақтар қатысушыларының бірыңғай тізіліміне немесе бейінді емес қызмет түрлерін жүзеге асыратын тұлғалардың бірыңғай тізіліміне енгізу туралы ақпарат бірыңғай үйлестіру орталығының интернет-ресурсында орналастырылады.</w:t>
      </w:r>
    </w:p>
    <w:bookmarkEnd w:id="1023"/>
    <w:bookmarkStart w:name="z1194" w:id="1024"/>
    <w:p>
      <w:pPr>
        <w:spacing w:after="0"/>
        <w:ind w:left="0"/>
        <w:jc w:val="both"/>
      </w:pPr>
      <w:r>
        <w:rPr>
          <w:rFonts w:ascii="Times New Roman"/>
          <w:b w:val="false"/>
          <w:i w:val="false"/>
          <w:color w:val="000000"/>
          <w:sz w:val="28"/>
        </w:rPr>
        <w:t>
      13. Тұлғаның арнайы экономикалық аймақтың қатысушысы ретінде тіркелгенін куәландыратын куәлік алынғаннан кейін арнайы экономикалық аймақтың қатысушысы арнайы экономикалық аймақтың аумағында басым қызмет түрлерін жүзеге асыру кезінде Қазақстан Республикасының салық заңнамасында белгіленген тәртіппен салықтық жеңілдіктерді алуға құқылы.</w:t>
      </w:r>
    </w:p>
    <w:bookmarkEnd w:id="1024"/>
    <w:bookmarkStart w:name="z1195" w:id="1025"/>
    <w:p>
      <w:pPr>
        <w:spacing w:after="0"/>
        <w:ind w:left="0"/>
        <w:jc w:val="both"/>
      </w:pPr>
      <w:r>
        <w:rPr>
          <w:rFonts w:ascii="Times New Roman"/>
          <w:b w:val="false"/>
          <w:i w:val="false"/>
          <w:color w:val="000000"/>
          <w:sz w:val="28"/>
        </w:rPr>
        <w:t>
      14. Мемлекеттік кіріс органдары бірыңғай үйлестіру орталығының хабарламасын алғаннан кейін Қазақстан Республикасының заңнамасында белгіленген тәртіппен арнайы экономикалық аймақтың қатысушысын есепке алуды жүзеге асырады.</w:t>
      </w:r>
    </w:p>
    <w:bookmarkEnd w:id="1025"/>
    <w:bookmarkStart w:name="z1196" w:id="1026"/>
    <w:p>
      <w:pPr>
        <w:spacing w:after="0"/>
        <w:ind w:left="0"/>
        <w:jc w:val="both"/>
      </w:pPr>
      <w:r>
        <w:rPr>
          <w:rFonts w:ascii="Times New Roman"/>
          <w:b w:val="false"/>
          <w:i w:val="false"/>
          <w:color w:val="000000"/>
          <w:sz w:val="28"/>
        </w:rPr>
        <w:t>
      15. Қызметті жүзеге асыру туралы шарттың немесе бейінді емес қызметті жүзеге асыру туралы шарттың қолданысы:</w:t>
      </w:r>
    </w:p>
    <w:bookmarkEnd w:id="1026"/>
    <w:bookmarkStart w:name="z1197" w:id="1027"/>
    <w:p>
      <w:pPr>
        <w:spacing w:after="0"/>
        <w:ind w:left="0"/>
        <w:jc w:val="both"/>
      </w:pPr>
      <w:r>
        <w:rPr>
          <w:rFonts w:ascii="Times New Roman"/>
          <w:b w:val="false"/>
          <w:i w:val="false"/>
          <w:color w:val="000000"/>
          <w:sz w:val="28"/>
        </w:rPr>
        <w:t>
      1) арнайы экономикалық аймақ таратылған кезде;</w:t>
      </w:r>
    </w:p>
    <w:bookmarkEnd w:id="1027"/>
    <w:bookmarkStart w:name="z1198" w:id="1028"/>
    <w:p>
      <w:pPr>
        <w:spacing w:after="0"/>
        <w:ind w:left="0"/>
        <w:jc w:val="both"/>
      </w:pPr>
      <w:r>
        <w:rPr>
          <w:rFonts w:ascii="Times New Roman"/>
          <w:b w:val="false"/>
          <w:i w:val="false"/>
          <w:color w:val="000000"/>
          <w:sz w:val="28"/>
        </w:rPr>
        <w:t>
      2) қызметті жүзеге асыру туралы шарттың немесе бейінді емес қызметті жүзеге асыру туралы шарттың мерзімі өткен немесе ол мерзімінен бұрын бұзылған кезде;</w:t>
      </w:r>
    </w:p>
    <w:bookmarkEnd w:id="1028"/>
    <w:bookmarkStart w:name="z1199" w:id="1029"/>
    <w:p>
      <w:pPr>
        <w:spacing w:after="0"/>
        <w:ind w:left="0"/>
        <w:jc w:val="both"/>
      </w:pPr>
      <w:r>
        <w:rPr>
          <w:rFonts w:ascii="Times New Roman"/>
          <w:b w:val="false"/>
          <w:i w:val="false"/>
          <w:color w:val="000000"/>
          <w:sz w:val="28"/>
        </w:rPr>
        <w:t>
      3) осы Заңда, Қазақстан Республикасының азаматтық заңнамасында немесе қызметті жүзеге асыру туралы шартта немесе бейінді емес қызметті жүзеге асыру туралы шартта көзделген өзге де жағдайларда тоқтатылады.</w:t>
      </w:r>
    </w:p>
    <w:bookmarkEnd w:id="1029"/>
    <w:bookmarkStart w:name="z1200" w:id="1030"/>
    <w:p>
      <w:pPr>
        <w:spacing w:after="0"/>
        <w:ind w:left="0"/>
        <w:jc w:val="both"/>
      </w:pPr>
      <w:r>
        <w:rPr>
          <w:rFonts w:ascii="Times New Roman"/>
          <w:b w:val="false"/>
          <w:i w:val="false"/>
          <w:color w:val="000000"/>
          <w:sz w:val="28"/>
        </w:rPr>
        <w:t>
      Арнайы экономикалық аймақтың басқарушы компаниясы қызметті жүзеге асыру туралы шарттың немесе бейінді емес қызметті жүзеге асыру туралы шарттың қолданысы тоқтатылған күннен бастап бес жұмыс күнінен кешіктірмей бірыңғай үйлестіру орталығын және мемлекеттік кіріс органдарын тиісті шарт қолданысының тоқтатылғаны туралы хабардар етеді.</w:t>
      </w:r>
    </w:p>
    <w:bookmarkEnd w:id="1030"/>
    <w:bookmarkStart w:name="z1201" w:id="1031"/>
    <w:p>
      <w:pPr>
        <w:spacing w:after="0"/>
        <w:ind w:left="0"/>
        <w:jc w:val="both"/>
      </w:pPr>
      <w:r>
        <w:rPr>
          <w:rFonts w:ascii="Times New Roman"/>
          <w:b w:val="false"/>
          <w:i w:val="false"/>
          <w:color w:val="000000"/>
          <w:sz w:val="28"/>
        </w:rPr>
        <w:t>
      16. Арнайы экономикалық аймақтың қатысушысы немесе бейінді емес қызмет түрлерін жүзеге асыратын тұлға ретінде қызметті жүзеге асыруға өтініш берген кезде өтініш берушілер жоба құнының кемінде он пайызы мөлшерінде қаржылық қамтамасыз етудің бар екенін мынадай тәсілдердің бірімен:</w:t>
      </w:r>
    </w:p>
    <w:bookmarkEnd w:id="1031"/>
    <w:bookmarkStart w:name="z1202" w:id="1032"/>
    <w:p>
      <w:pPr>
        <w:spacing w:after="0"/>
        <w:ind w:left="0"/>
        <w:jc w:val="both"/>
      </w:pPr>
      <w:r>
        <w:rPr>
          <w:rFonts w:ascii="Times New Roman"/>
          <w:b w:val="false"/>
          <w:i w:val="false"/>
          <w:color w:val="000000"/>
          <w:sz w:val="28"/>
        </w:rPr>
        <w:t>
      1) ақшамен;</w:t>
      </w:r>
    </w:p>
    <w:bookmarkEnd w:id="1032"/>
    <w:bookmarkStart w:name="z1203" w:id="1033"/>
    <w:p>
      <w:pPr>
        <w:spacing w:after="0"/>
        <w:ind w:left="0"/>
        <w:jc w:val="both"/>
      </w:pPr>
      <w:r>
        <w:rPr>
          <w:rFonts w:ascii="Times New Roman"/>
          <w:b w:val="false"/>
          <w:i w:val="false"/>
          <w:color w:val="000000"/>
          <w:sz w:val="28"/>
        </w:rPr>
        <w:t>
      2) банктік кепілдікпен;</w:t>
      </w:r>
    </w:p>
    <w:bookmarkEnd w:id="1033"/>
    <w:bookmarkStart w:name="z1204" w:id="1034"/>
    <w:p>
      <w:pPr>
        <w:spacing w:after="0"/>
        <w:ind w:left="0"/>
        <w:jc w:val="both"/>
      </w:pPr>
      <w:r>
        <w:rPr>
          <w:rFonts w:ascii="Times New Roman"/>
          <w:b w:val="false"/>
          <w:i w:val="false"/>
          <w:color w:val="000000"/>
          <w:sz w:val="28"/>
        </w:rPr>
        <w:t>
      3) өтініш беруші үшін осы тармақта көзделген тәсілдермен кепілгердің қаржылық қаражатының бар екенінің растамасы қоса берілген кепілгерлікпен;</w:t>
      </w:r>
    </w:p>
    <w:bookmarkEnd w:id="1034"/>
    <w:bookmarkStart w:name="z1205" w:id="1035"/>
    <w:p>
      <w:pPr>
        <w:spacing w:after="0"/>
        <w:ind w:left="0"/>
        <w:jc w:val="both"/>
      </w:pPr>
      <w:r>
        <w:rPr>
          <w:rFonts w:ascii="Times New Roman"/>
          <w:b w:val="false"/>
          <w:i w:val="false"/>
          <w:color w:val="000000"/>
          <w:sz w:val="28"/>
        </w:rPr>
        <w:t>
      4) мүлік кепілімен;</w:t>
      </w:r>
    </w:p>
    <w:bookmarkEnd w:id="1035"/>
    <w:bookmarkStart w:name="z1206" w:id="1036"/>
    <w:p>
      <w:pPr>
        <w:spacing w:after="0"/>
        <w:ind w:left="0"/>
        <w:jc w:val="both"/>
      </w:pPr>
      <w:r>
        <w:rPr>
          <w:rFonts w:ascii="Times New Roman"/>
          <w:b w:val="false"/>
          <w:i w:val="false"/>
          <w:color w:val="000000"/>
          <w:sz w:val="28"/>
        </w:rPr>
        <w:t>
      5) сақтандыру шартымен растауға тиіс.</w:t>
      </w:r>
    </w:p>
    <w:bookmarkEnd w:id="1036"/>
    <w:bookmarkStart w:name="z1207" w:id="1037"/>
    <w:p>
      <w:pPr>
        <w:spacing w:after="0"/>
        <w:ind w:left="0"/>
        <w:jc w:val="both"/>
      </w:pPr>
      <w:r>
        <w:rPr>
          <w:rFonts w:ascii="Times New Roman"/>
          <w:b w:val="false"/>
          <w:i w:val="false"/>
          <w:color w:val="000000"/>
          <w:sz w:val="28"/>
        </w:rPr>
        <w:t>
      Өтініш беруші қаржылық қамтамасыз ету тәсілдерінің кез келгенін, оның ішінде бірнеше тәсілді комбинациялау арқылы таңдауға құқылы.</w:t>
      </w:r>
    </w:p>
    <w:bookmarkEnd w:id="1037"/>
    <w:bookmarkStart w:name="z1208" w:id="1038"/>
    <w:p>
      <w:pPr>
        <w:spacing w:after="0"/>
        <w:ind w:left="0"/>
        <w:jc w:val="both"/>
      </w:pPr>
      <w:r>
        <w:rPr>
          <w:rFonts w:ascii="Times New Roman"/>
          <w:b w:val="false"/>
          <w:i w:val="false"/>
          <w:color w:val="000000"/>
          <w:sz w:val="28"/>
        </w:rPr>
        <w:t>
      Осы тармақтың ережелері шектері Еуразиялық экономикалық одақтың кедендік шекарасының учаскелерімен толық немесе ішінара тұспа-тұс келетін арнайы экономикалық аймақтың қатысушыларына қолданылмайды.</w:t>
      </w:r>
    </w:p>
    <w:bookmarkEnd w:id="1038"/>
    <w:bookmarkStart w:name="z1209" w:id="1039"/>
    <w:p>
      <w:pPr>
        <w:spacing w:after="0"/>
        <w:ind w:left="0"/>
        <w:jc w:val="both"/>
      </w:pPr>
      <w:r>
        <w:rPr>
          <w:rFonts w:ascii="Times New Roman"/>
          <w:b w:val="false"/>
          <w:i w:val="false"/>
          <w:color w:val="000000"/>
          <w:sz w:val="28"/>
        </w:rPr>
        <w:t>
      17. Арнайы экономикалық аймақтың қатысушысы немесе бейінді емес қызмет түрлерін жүзеге асыратын тұлға, осы тармақтың екінші бөлігінде көзделген жағдайды қоспағанда, арнайы экономикалық аймақтың қатысушысы немесе бейінді емес қызмет түрлерін жүзеге асыратын тұлға мәртебесін алған кезден бастап екі жыл ішінде жоба құнының қалған бөлігіне қаржылық қамтамасыз етудің бар екенін растауға тиіс.</w:t>
      </w:r>
    </w:p>
    <w:bookmarkEnd w:id="1039"/>
    <w:bookmarkStart w:name="z1210" w:id="1040"/>
    <w:p>
      <w:pPr>
        <w:spacing w:after="0"/>
        <w:ind w:left="0"/>
        <w:jc w:val="both"/>
      </w:pPr>
      <w:r>
        <w:rPr>
          <w:rFonts w:ascii="Times New Roman"/>
          <w:b w:val="false"/>
          <w:i w:val="false"/>
          <w:color w:val="000000"/>
          <w:sz w:val="28"/>
        </w:rPr>
        <w:t>
      Жобасының сомасы республикалық бюджет туралы заңда белгіленген және тиісті қаржы жылының 1 қаңтарына қолданыста болатын айлық есептік көрсеткіштің он бес миллион еселенген мөлшерінен асатын арнайы экономикалық аймақтың қатысушысы немесе бейінді емес қызмет түрлерін жүзеге асыратын тұлға арнайы экономикалық аймақтың қатысушысы немесе бейінді емес қызмет түрлерін жүзеге асыратын тұлға мәртебесін алған кезден бастап үш жыл ішінде қаржылық қамтамасыз етудің бар екенін растауға тиіс.</w:t>
      </w:r>
    </w:p>
    <w:bookmarkEnd w:id="1040"/>
    <w:bookmarkStart w:name="z1211" w:id="1041"/>
    <w:p>
      <w:pPr>
        <w:spacing w:after="0"/>
        <w:ind w:left="0"/>
        <w:jc w:val="both"/>
      </w:pPr>
      <w:r>
        <w:rPr>
          <w:rFonts w:ascii="Times New Roman"/>
          <w:b w:val="false"/>
          <w:i w:val="false"/>
          <w:color w:val="000000"/>
          <w:sz w:val="28"/>
        </w:rPr>
        <w:t>
      Осы тармаққа сәйкес қаржылық қамтамасыз етуді арнайы экономикалық аймақтың қатысушысы немесе бейінді емес қызмет түрлерін жүзеге асыратын тұлға қаржылық қамтамасыз етуді ұсыну кезінде іске асырылмай қалған жоба құнының бір бөлігіне ұсынады.";</w:t>
      </w:r>
    </w:p>
    <w:bookmarkEnd w:id="1041"/>
    <w:bookmarkStart w:name="z1212" w:id="104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19-бапта</w:t>
      </w:r>
      <w:r>
        <w:rPr>
          <w:rFonts w:ascii="Times New Roman"/>
          <w:b w:val="false"/>
          <w:i w:val="false"/>
          <w:color w:val="000000"/>
          <w:sz w:val="28"/>
        </w:rPr>
        <w:t>:</w:t>
      </w:r>
    </w:p>
    <w:bookmarkEnd w:id="10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214" w:id="1043"/>
    <w:p>
      <w:pPr>
        <w:spacing w:after="0"/>
        <w:ind w:left="0"/>
        <w:jc w:val="both"/>
      </w:pPr>
      <w:r>
        <w:rPr>
          <w:rFonts w:ascii="Times New Roman"/>
          <w:b w:val="false"/>
          <w:i w:val="false"/>
          <w:color w:val="000000"/>
          <w:sz w:val="28"/>
        </w:rPr>
        <w:t>
      екінші бөлік мынадай редакцияда жазылсын:</w:t>
      </w:r>
    </w:p>
    <w:bookmarkEnd w:id="1043"/>
    <w:bookmarkStart w:name="z1215" w:id="1044"/>
    <w:p>
      <w:pPr>
        <w:spacing w:after="0"/>
        <w:ind w:left="0"/>
        <w:jc w:val="both"/>
      </w:pPr>
      <w:r>
        <w:rPr>
          <w:rFonts w:ascii="Times New Roman"/>
          <w:b w:val="false"/>
          <w:i w:val="false"/>
          <w:color w:val="000000"/>
          <w:sz w:val="28"/>
        </w:rPr>
        <w:t>
      "Уәкілетті органның қызмет түрін басым қызмет түрлерінің тізбесіне енгізу туралы өтінішті қарау қорытындылары бойынша тиісті шешім мен өтінішті уәкілетті орган қорытынды беру үшін мүдделі мемлекеттік органдарға жібереді.";</w:t>
      </w:r>
    </w:p>
    <w:bookmarkEnd w:id="1044"/>
    <w:bookmarkStart w:name="z1216" w:id="1045"/>
    <w:p>
      <w:pPr>
        <w:spacing w:after="0"/>
        <w:ind w:left="0"/>
        <w:jc w:val="both"/>
      </w:pPr>
      <w:r>
        <w:rPr>
          <w:rFonts w:ascii="Times New Roman"/>
          <w:b w:val="false"/>
          <w:i w:val="false"/>
          <w:color w:val="000000"/>
          <w:sz w:val="28"/>
        </w:rPr>
        <w:t>
      үшінші бөлік алып тасталсын;</w:t>
      </w:r>
    </w:p>
    <w:bookmarkEnd w:id="10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1218" w:id="1046"/>
    <w:p>
      <w:pPr>
        <w:spacing w:after="0"/>
        <w:ind w:left="0"/>
        <w:jc w:val="both"/>
      </w:pPr>
      <w:r>
        <w:rPr>
          <w:rFonts w:ascii="Times New Roman"/>
          <w:b w:val="false"/>
          <w:i w:val="false"/>
          <w:color w:val="000000"/>
          <w:sz w:val="28"/>
        </w:rPr>
        <w:t>
      "2. Қызмет түрін басым қызмет түрлерінің тізбесіне енгізу туралы өтінішке жобаның паспорты, жобаның әлеуметтік-экономикалық әсерін бағалауды талдау және республикалық және жергілікті бюджеттердің шартты шығасыларының есеп-қисаптары қоса беріледі.</w:t>
      </w:r>
    </w:p>
    <w:bookmarkEnd w:id="1046"/>
    <w:bookmarkStart w:name="z1219" w:id="1047"/>
    <w:p>
      <w:pPr>
        <w:spacing w:after="0"/>
        <w:ind w:left="0"/>
        <w:jc w:val="both"/>
      </w:pPr>
      <w:r>
        <w:rPr>
          <w:rFonts w:ascii="Times New Roman"/>
          <w:b w:val="false"/>
          <w:i w:val="false"/>
          <w:color w:val="000000"/>
          <w:sz w:val="28"/>
        </w:rPr>
        <w:t>
      3. Қызмет түрлерін басым қызмет түрлерінің тізбесіне енгізу туралы өтінішті қарау тәртібі мен мерзімі арнайы экономикалық аймақтардың аумағында жүзеге асырылатын басым қызмет түрлерінің тізбесін жүргізу қағидаларына сәйкес қаралады.</w:t>
      </w:r>
    </w:p>
    <w:bookmarkEnd w:id="1047"/>
    <w:bookmarkStart w:name="z1220" w:id="1048"/>
    <w:p>
      <w:pPr>
        <w:spacing w:after="0"/>
        <w:ind w:left="0"/>
        <w:jc w:val="both"/>
      </w:pPr>
      <w:r>
        <w:rPr>
          <w:rFonts w:ascii="Times New Roman"/>
          <w:b w:val="false"/>
          <w:i w:val="false"/>
          <w:color w:val="000000"/>
          <w:sz w:val="28"/>
        </w:rPr>
        <w:t>
      4. Осы баптың 1-тармағында көрсетілген мемлекеттік органдар қызмет түрін басым қызмет түрлерінің тізбесіне енгізу туралы оң қорытынды берген жағдайда уәкілетті орган мәлімделген қызмет түрін арнайы экономикалық аймақтардың аумағында жүзеге асырылатын басым қызмет түрлерінің тізбесіне енгізеді.</w:t>
      </w:r>
    </w:p>
    <w:bookmarkEnd w:id="1048"/>
    <w:bookmarkStart w:name="z1221" w:id="1049"/>
    <w:p>
      <w:pPr>
        <w:spacing w:after="0"/>
        <w:ind w:left="0"/>
        <w:jc w:val="both"/>
      </w:pPr>
      <w:r>
        <w:rPr>
          <w:rFonts w:ascii="Times New Roman"/>
          <w:b w:val="false"/>
          <w:i w:val="false"/>
          <w:color w:val="000000"/>
          <w:sz w:val="28"/>
        </w:rPr>
        <w:t>
      Басым қызмет түрлерінің тізбесі бірыңғай үйлестіру орталығының ресми интернет-ресурсында жарияланады.";</w:t>
      </w:r>
    </w:p>
    <w:bookmarkEnd w:id="1049"/>
    <w:bookmarkStart w:name="z1222" w:id="105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20-бап</w:t>
      </w:r>
      <w:r>
        <w:rPr>
          <w:rFonts w:ascii="Times New Roman"/>
          <w:b w:val="false"/>
          <w:i w:val="false"/>
          <w:color w:val="000000"/>
          <w:sz w:val="28"/>
        </w:rPr>
        <w:t xml:space="preserve"> мынадай редакцияда жазылсын:</w:t>
      </w:r>
    </w:p>
    <w:bookmarkEnd w:id="1050"/>
    <w:bookmarkStart w:name="z1223" w:id="1051"/>
    <w:p>
      <w:pPr>
        <w:spacing w:after="0"/>
        <w:ind w:left="0"/>
        <w:jc w:val="both"/>
      </w:pPr>
      <w:r>
        <w:rPr>
          <w:rFonts w:ascii="Times New Roman"/>
          <w:b w:val="false"/>
          <w:i w:val="false"/>
          <w:color w:val="000000"/>
          <w:sz w:val="28"/>
        </w:rPr>
        <w:t>
      "20-бап. Арнайы экономикалық аймақтың қатысушысы немесе бейінді емес қызмет түрлерін жүзеге асыратын тұлға мәртебесінен айыру рәсімі</w:t>
      </w:r>
    </w:p>
    <w:bookmarkEnd w:id="1051"/>
    <w:bookmarkStart w:name="z1224" w:id="1052"/>
    <w:p>
      <w:pPr>
        <w:spacing w:after="0"/>
        <w:ind w:left="0"/>
        <w:jc w:val="both"/>
      </w:pPr>
      <w:r>
        <w:rPr>
          <w:rFonts w:ascii="Times New Roman"/>
          <w:b w:val="false"/>
          <w:i w:val="false"/>
          <w:color w:val="000000"/>
          <w:sz w:val="28"/>
        </w:rPr>
        <w:t xml:space="preserve">
      1. Арнайы экономикалық аймақтың қатысушысы немесе бейінді емес қызмет түрлерін жүзеге асыратын тұлға осы Заңның </w:t>
      </w:r>
      <w:r>
        <w:rPr>
          <w:rFonts w:ascii="Times New Roman"/>
          <w:b w:val="false"/>
          <w:i w:val="false"/>
          <w:color w:val="000000"/>
          <w:sz w:val="28"/>
        </w:rPr>
        <w:t>18-бабының</w:t>
      </w:r>
      <w:r>
        <w:rPr>
          <w:rFonts w:ascii="Times New Roman"/>
          <w:b w:val="false"/>
          <w:i w:val="false"/>
          <w:color w:val="000000"/>
          <w:sz w:val="28"/>
        </w:rPr>
        <w:t xml:space="preserve"> 16 және 17-тармақтарында көзделген талаптарды сақтамаған жағдайда осындай қатысушымен немесе тұлғамен жасалған қызметті жүзеге асыру туралы шарт немесе бейінді емес қызметті жүзеге асыру туралы шарт осы Заңда, Қазақстан Республикасының азаматтық заңнамасында және қызметті жүзеге асыру туралы шартта немесе бейінді емес қызметті жүзеге асыру туралы шартта көзделген тәртіппен бұзылуға жатады.</w:t>
      </w:r>
    </w:p>
    <w:bookmarkEnd w:id="1052"/>
    <w:bookmarkStart w:name="z1225" w:id="1053"/>
    <w:p>
      <w:pPr>
        <w:spacing w:after="0"/>
        <w:ind w:left="0"/>
        <w:jc w:val="both"/>
      </w:pPr>
      <w:r>
        <w:rPr>
          <w:rFonts w:ascii="Times New Roman"/>
          <w:b w:val="false"/>
          <w:i w:val="false"/>
          <w:color w:val="000000"/>
          <w:sz w:val="28"/>
        </w:rPr>
        <w:t>
      2. Арнайы экономикалық аймақ қатысушысының немесе бейінді емес қызмет түрлерін жүзеге асыратын тұлғаның жобаны іске асыруға әсер ететін шарттың талаптарын және (немесе) Қазақстан Республикасы заңнамасының талаптарын орындамағаны анықталған кезде арнайы экономикалық аймақтың басқарушы компаниясы анықталған бұзушылықтарды жою үшін күнтізбелік алпыс күннен аспайтын мерзім белгіленетін тиісті акт жасайды және оны осындай қатысушыға немесе тұлғаға жібереді.</w:t>
      </w:r>
    </w:p>
    <w:bookmarkEnd w:id="1053"/>
    <w:bookmarkStart w:name="z1226" w:id="1054"/>
    <w:p>
      <w:pPr>
        <w:spacing w:after="0"/>
        <w:ind w:left="0"/>
        <w:jc w:val="both"/>
      </w:pPr>
      <w:r>
        <w:rPr>
          <w:rFonts w:ascii="Times New Roman"/>
          <w:b w:val="false"/>
          <w:i w:val="false"/>
          <w:color w:val="000000"/>
          <w:sz w:val="28"/>
        </w:rPr>
        <w:t>
      3. Арнайы экономикалық аймақтың басқарушы компаниясы арнайы экономикалық аймақтың қатысушысы немесе бейінді емес қызмет түрлерін жүзеге асыратын тұлға шарт бойынша міндеттемелерді елеулі бұзған мынадай жағдайларда:</w:t>
      </w:r>
    </w:p>
    <w:bookmarkEnd w:id="1054"/>
    <w:bookmarkStart w:name="z1227" w:id="1055"/>
    <w:p>
      <w:pPr>
        <w:spacing w:after="0"/>
        <w:ind w:left="0"/>
        <w:jc w:val="both"/>
      </w:pPr>
      <w:r>
        <w:rPr>
          <w:rFonts w:ascii="Times New Roman"/>
          <w:b w:val="false"/>
          <w:i w:val="false"/>
          <w:color w:val="000000"/>
          <w:sz w:val="28"/>
        </w:rPr>
        <w:t>
      1) қатысушы немесе тұлға шартта көзделген объектілерді жобалауды жүргізу, құрылыс-монтаж жұмыстарын жүзеге асыру және пайдалануға беру мерзімдерін дәлелсіз себептермен қатарынан күнтізбелік алты айдан артық сақтамаса;</w:t>
      </w:r>
    </w:p>
    <w:bookmarkEnd w:id="1055"/>
    <w:bookmarkStart w:name="z1228" w:id="1056"/>
    <w:p>
      <w:pPr>
        <w:spacing w:after="0"/>
        <w:ind w:left="0"/>
        <w:jc w:val="both"/>
      </w:pPr>
      <w:r>
        <w:rPr>
          <w:rFonts w:ascii="Times New Roman"/>
          <w:b w:val="false"/>
          <w:i w:val="false"/>
          <w:color w:val="000000"/>
          <w:sz w:val="28"/>
        </w:rPr>
        <w:t>
      2) арнайы экономикалық аймақтың басқарушы компаниясымен келісілмей қатысушының немесе тұлғаның қызметі күнтізбелік екі айдан астам мерзімге тоқтатыла тұрса;</w:t>
      </w:r>
    </w:p>
    <w:bookmarkEnd w:id="1056"/>
    <w:bookmarkStart w:name="z1229" w:id="1057"/>
    <w:p>
      <w:pPr>
        <w:spacing w:after="0"/>
        <w:ind w:left="0"/>
        <w:jc w:val="both"/>
      </w:pPr>
      <w:r>
        <w:rPr>
          <w:rFonts w:ascii="Times New Roman"/>
          <w:b w:val="false"/>
          <w:i w:val="false"/>
          <w:color w:val="000000"/>
          <w:sz w:val="28"/>
        </w:rPr>
        <w:t>
      3) қатысушы немесе тұлға шарт талаптарын және (немесе) Қазақстан Республикасы заңнамасының талаптарын бұзушылықтарды осы баптың 2-тармағында көзделген актіде айқындалған мерзімде жоймаса, қызметті жүзеге асыру туралы шартты немесе бейінді емес қызметті жүзеге асыру туралы шартты біржақты тәртіппен бұзады.</w:t>
      </w:r>
    </w:p>
    <w:bookmarkEnd w:id="1057"/>
    <w:bookmarkStart w:name="z1230" w:id="1058"/>
    <w:p>
      <w:pPr>
        <w:spacing w:after="0"/>
        <w:ind w:left="0"/>
        <w:jc w:val="both"/>
      </w:pPr>
      <w:r>
        <w:rPr>
          <w:rFonts w:ascii="Times New Roman"/>
          <w:b w:val="false"/>
          <w:i w:val="false"/>
          <w:color w:val="000000"/>
          <w:sz w:val="28"/>
        </w:rPr>
        <w:t>
      4. Осы баптың 3-тармағында көзделген негіздер бойынша шартты бұзу кейінгі жер пайдалану (қосалқы жалдау) шартын немесе жер учаскесін уақытша кейінгі пайдалану (қосалқы жалдау) шартын бұзуға да алып келеді.</w:t>
      </w:r>
    </w:p>
    <w:bookmarkEnd w:id="1058"/>
    <w:bookmarkStart w:name="z1231" w:id="1059"/>
    <w:p>
      <w:pPr>
        <w:spacing w:after="0"/>
        <w:ind w:left="0"/>
        <w:jc w:val="both"/>
      </w:pPr>
      <w:r>
        <w:rPr>
          <w:rFonts w:ascii="Times New Roman"/>
          <w:b w:val="false"/>
          <w:i w:val="false"/>
          <w:color w:val="000000"/>
          <w:sz w:val="28"/>
        </w:rPr>
        <w:t>
      5. Арнайы экономикалық аймақтың басқарушы компаниясы қызметті жүзеге асыру туралы шарт немесе бейінді емес қызметті жүзеге асыру туралы шарт бұзылған күннен бастап екі жұмыс күні ішінде бұл туралы мемлекеттік кіріс органын, бірыңғай үйлестіру орталығын, сондай-ақ облыстың, республикалық маңызы бар қаланың, астананың жергілікті атқарушы органын хабардар етеді.";</w:t>
      </w:r>
    </w:p>
    <w:bookmarkEnd w:id="1059"/>
    <w:bookmarkStart w:name="z1232" w:id="106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24-баптың</w:t>
      </w:r>
      <w:r>
        <w:rPr>
          <w:rFonts w:ascii="Times New Roman"/>
          <w:b w:val="false"/>
          <w:i w:val="false"/>
          <w:color w:val="000000"/>
          <w:sz w:val="28"/>
        </w:rPr>
        <w:t xml:space="preserve"> 2-тармағы мынадай редакцияда жазылсын:</w:t>
      </w:r>
    </w:p>
    <w:bookmarkEnd w:id="1060"/>
    <w:bookmarkStart w:name="z1233" w:id="1061"/>
    <w:p>
      <w:pPr>
        <w:spacing w:after="0"/>
        <w:ind w:left="0"/>
        <w:jc w:val="both"/>
      </w:pPr>
      <w:r>
        <w:rPr>
          <w:rFonts w:ascii="Times New Roman"/>
          <w:b w:val="false"/>
          <w:i w:val="false"/>
          <w:color w:val="000000"/>
          <w:sz w:val="28"/>
        </w:rPr>
        <w:t>
      "2. Өздеріне арнайы экономикалық аймақтың аумағындағы жер учаскелерін кейінгі жер пайдалану (қосалқы жалдау) құқығы тиесілі арнайы экономикалық аймақ қатысушыларының Қазақстан Республикасының шекаралық аймағы мен шекаралық белдеуінде орналасқан жер учаскелерін беру үшін көзделген шектеулерді ескере отырып, Қазақстан Республикасының Жер кодексінде белгіленген тәртіппен және негіздерде оларды сатып алу құқығы бар.</w:t>
      </w:r>
    </w:p>
    <w:bookmarkEnd w:id="1061"/>
    <w:bookmarkStart w:name="z1234" w:id="1062"/>
    <w:p>
      <w:pPr>
        <w:spacing w:after="0"/>
        <w:ind w:left="0"/>
        <w:jc w:val="both"/>
      </w:pPr>
      <w:r>
        <w:rPr>
          <w:rFonts w:ascii="Times New Roman"/>
          <w:b w:val="false"/>
          <w:i w:val="false"/>
          <w:color w:val="000000"/>
          <w:sz w:val="28"/>
        </w:rPr>
        <w:t>
      Бұл ретте осындай арнайы экономикалық аймақтың аумағы – республикалық маңызы бар индустриялық аймақ мәртебесіне, оның басқарушы компаниясы – индустриялық аймақтың басқарушы компаниясы мәртебесіне, ал осындай арнайы экономикалық аймақтың қатысушылары мен қосалқы немесе бейінді емес қызмет түрлерін жүзеге асыратын тұлғалар индустриялық аймақтың қатысушылары мәртебесіне ие болады.";</w:t>
      </w:r>
    </w:p>
    <w:bookmarkEnd w:id="1062"/>
    <w:bookmarkStart w:name="z1235" w:id="106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25-баптың</w:t>
      </w:r>
      <w:r>
        <w:rPr>
          <w:rFonts w:ascii="Times New Roman"/>
          <w:b w:val="false"/>
          <w:i w:val="false"/>
          <w:color w:val="000000"/>
          <w:sz w:val="28"/>
        </w:rPr>
        <w:t xml:space="preserve"> 1-тармағындағы "басым қызмет түрлерін" деген сөздер "басым және (немесе) бейінді емес қызмет түрлерін" деген сөздермен ауыстырылсын;</w:t>
      </w:r>
    </w:p>
    <w:bookmarkEnd w:id="1063"/>
    <w:bookmarkStart w:name="z1236" w:id="106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28-баптың</w:t>
      </w:r>
      <w:r>
        <w:rPr>
          <w:rFonts w:ascii="Times New Roman"/>
          <w:b w:val="false"/>
          <w:i w:val="false"/>
          <w:color w:val="000000"/>
          <w:sz w:val="28"/>
        </w:rPr>
        <w:t xml:space="preserve"> 1-тармағындағы "техникалық-экономикалық негіздемесі мен" деген сөздер алып тасталсын;</w:t>
      </w:r>
    </w:p>
    <w:bookmarkEnd w:id="1064"/>
    <w:bookmarkStart w:name="z1237" w:id="106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29-баптың</w:t>
      </w:r>
      <w:r>
        <w:rPr>
          <w:rFonts w:ascii="Times New Roman"/>
          <w:b w:val="false"/>
          <w:i w:val="false"/>
          <w:color w:val="000000"/>
          <w:sz w:val="28"/>
        </w:rPr>
        <w:t xml:space="preserve"> 2-тармағы мынадай мазмұндағы 7-1) тармақшамен толықтырылсын:</w:t>
      </w:r>
    </w:p>
    <w:bookmarkEnd w:id="1065"/>
    <w:bookmarkStart w:name="z1238" w:id="1066"/>
    <w:p>
      <w:pPr>
        <w:spacing w:after="0"/>
        <w:ind w:left="0"/>
        <w:jc w:val="both"/>
      </w:pPr>
      <w:r>
        <w:rPr>
          <w:rFonts w:ascii="Times New Roman"/>
          <w:b w:val="false"/>
          <w:i w:val="false"/>
          <w:color w:val="000000"/>
          <w:sz w:val="28"/>
        </w:rPr>
        <w:t>
      "7-1) дайын өндірістік үй-жайлардың құрылысы туралы ақпарат;";</w:t>
      </w:r>
    </w:p>
    <w:bookmarkEnd w:id="1066"/>
    <w:bookmarkStart w:name="z1239" w:id="106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33-бап</w:t>
      </w:r>
      <w:r>
        <w:rPr>
          <w:rFonts w:ascii="Times New Roman"/>
          <w:b w:val="false"/>
          <w:i w:val="false"/>
          <w:color w:val="000000"/>
          <w:sz w:val="28"/>
        </w:rPr>
        <w:t xml:space="preserve"> мынадай мазмұндағы 5-1-тармақпен толықтырылсын:</w:t>
      </w:r>
    </w:p>
    <w:bookmarkEnd w:id="1067"/>
    <w:bookmarkStart w:name="z1240" w:id="1068"/>
    <w:p>
      <w:pPr>
        <w:spacing w:after="0"/>
        <w:ind w:left="0"/>
        <w:jc w:val="both"/>
      </w:pPr>
      <w:r>
        <w:rPr>
          <w:rFonts w:ascii="Times New Roman"/>
          <w:b w:val="false"/>
          <w:i w:val="false"/>
          <w:color w:val="000000"/>
          <w:sz w:val="28"/>
        </w:rPr>
        <w:t>
      "5-1. Жер учаскесінің меншік иесі мемлекеттік индустриялық аймақтың аумағында осы Заңның талаптарына сәйкес қызметін мемлекеттік индустриялық аймақтың қатысушысы ретінде жүзеге асыруға құқылы. Бұл ретте жер учаскесінің меншік иесімен мемлекеттік индустриялық аймақ құрылатын жеке меншіктегі жер учаскелерін уақытша пайдалану (жалдау) шарты жасалмайды.";</w:t>
      </w:r>
    </w:p>
    <w:bookmarkEnd w:id="1068"/>
    <w:bookmarkStart w:name="z1241" w:id="106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37-бап</w:t>
      </w:r>
      <w:r>
        <w:rPr>
          <w:rFonts w:ascii="Times New Roman"/>
          <w:b w:val="false"/>
          <w:i w:val="false"/>
          <w:color w:val="000000"/>
          <w:sz w:val="28"/>
        </w:rPr>
        <w:t xml:space="preserve"> мынадай редакцияда жазылсын:</w:t>
      </w:r>
    </w:p>
    <w:bookmarkEnd w:id="1069"/>
    <w:bookmarkStart w:name="z1242" w:id="1070"/>
    <w:p>
      <w:pPr>
        <w:spacing w:after="0"/>
        <w:ind w:left="0"/>
        <w:jc w:val="both"/>
      </w:pPr>
      <w:r>
        <w:rPr>
          <w:rFonts w:ascii="Times New Roman"/>
          <w:b w:val="false"/>
          <w:i w:val="false"/>
          <w:color w:val="000000"/>
          <w:sz w:val="28"/>
        </w:rPr>
        <w:t>
      "37-бап. Бірыңғай үйлестіру орталығының құзыреті</w:t>
      </w:r>
    </w:p>
    <w:bookmarkEnd w:id="1070"/>
    <w:bookmarkStart w:name="z1243" w:id="1071"/>
    <w:p>
      <w:pPr>
        <w:spacing w:after="0"/>
        <w:ind w:left="0"/>
        <w:jc w:val="both"/>
      </w:pPr>
      <w:r>
        <w:rPr>
          <w:rFonts w:ascii="Times New Roman"/>
          <w:b w:val="false"/>
          <w:i w:val="false"/>
          <w:color w:val="000000"/>
          <w:sz w:val="28"/>
        </w:rPr>
        <w:t>
      Бірыңғай үйлестіру орталығының құзыретіне:</w:t>
      </w:r>
    </w:p>
    <w:bookmarkEnd w:id="1071"/>
    <w:bookmarkStart w:name="z1244" w:id="1072"/>
    <w:p>
      <w:pPr>
        <w:spacing w:after="0"/>
        <w:ind w:left="0"/>
        <w:jc w:val="both"/>
      </w:pPr>
      <w:r>
        <w:rPr>
          <w:rFonts w:ascii="Times New Roman"/>
          <w:b w:val="false"/>
          <w:i w:val="false"/>
          <w:color w:val="000000"/>
          <w:sz w:val="28"/>
        </w:rPr>
        <w:t xml:space="preserve">
      1) мемлекеттік органдармен, арнайы экономикалық және индустриялық аймақтардың басқарушы компанияларының қатысушыларымен (акционерлерімен), басқарушы компанияларымен, арнайы экономикалық және индустриялық аймақтардың қатысушыларымен, бейінді емес қызмет түрлерін жүзеге асыратын тұлғалармен осындай қатысушылар мен тұлғаларды тіркеу және арнайы экономикалық және индустриялық аймақтардың инфрақұрылымын дамыту мәселелері бойынша өзара іс-қимыл жасасу; </w:t>
      </w:r>
    </w:p>
    <w:bookmarkEnd w:id="1072"/>
    <w:bookmarkStart w:name="z1245" w:id="1073"/>
    <w:p>
      <w:pPr>
        <w:spacing w:after="0"/>
        <w:ind w:left="0"/>
        <w:jc w:val="both"/>
      </w:pPr>
      <w:r>
        <w:rPr>
          <w:rFonts w:ascii="Times New Roman"/>
          <w:b w:val="false"/>
          <w:i w:val="false"/>
          <w:color w:val="000000"/>
          <w:sz w:val="28"/>
        </w:rPr>
        <w:t>
      2) уәкілетті органға Қазақстан Республикасының арнайы экономикалық және индустриялық аймақтар туралы заңнамасын жетілдіру жөнінде ұсыныстар енгізу;</w:t>
      </w:r>
    </w:p>
    <w:bookmarkEnd w:id="1073"/>
    <w:bookmarkStart w:name="z1246" w:id="1074"/>
    <w:p>
      <w:pPr>
        <w:spacing w:after="0"/>
        <w:ind w:left="0"/>
        <w:jc w:val="both"/>
      </w:pPr>
      <w:r>
        <w:rPr>
          <w:rFonts w:ascii="Times New Roman"/>
          <w:b w:val="false"/>
          <w:i w:val="false"/>
          <w:color w:val="000000"/>
          <w:sz w:val="28"/>
        </w:rPr>
        <w:t>
      3) арнайы экономикалық және индустриялық аймақтардың басқарушы компанияларының мемлекетке тиесілі жарғылық капиталына қатысу үлестерін (акцияларын) сенімгерлік басқару;</w:t>
      </w:r>
    </w:p>
    <w:bookmarkEnd w:id="1074"/>
    <w:bookmarkStart w:name="z1247" w:id="1075"/>
    <w:p>
      <w:pPr>
        <w:spacing w:after="0"/>
        <w:ind w:left="0"/>
        <w:jc w:val="both"/>
      </w:pPr>
      <w:r>
        <w:rPr>
          <w:rFonts w:ascii="Times New Roman"/>
          <w:b w:val="false"/>
          <w:i w:val="false"/>
          <w:color w:val="000000"/>
          <w:sz w:val="28"/>
        </w:rPr>
        <w:t>
      4) арнайы экономикалық аймақтар қатысушыларының бірыңғай тізілімін жүргізу;</w:t>
      </w:r>
    </w:p>
    <w:bookmarkEnd w:id="1075"/>
    <w:bookmarkStart w:name="z1248" w:id="1076"/>
    <w:p>
      <w:pPr>
        <w:spacing w:after="0"/>
        <w:ind w:left="0"/>
        <w:jc w:val="both"/>
      </w:pPr>
      <w:r>
        <w:rPr>
          <w:rFonts w:ascii="Times New Roman"/>
          <w:b w:val="false"/>
          <w:i w:val="false"/>
          <w:color w:val="000000"/>
          <w:sz w:val="28"/>
        </w:rPr>
        <w:t>
      5) бейінді емес қызмет түрлерін жүзеге асыратын тұлғалардың бірыңғай тізілімін жүргізу;</w:t>
      </w:r>
    </w:p>
    <w:bookmarkEnd w:id="1076"/>
    <w:bookmarkStart w:name="z1249" w:id="1077"/>
    <w:p>
      <w:pPr>
        <w:spacing w:after="0"/>
        <w:ind w:left="0"/>
        <w:jc w:val="both"/>
      </w:pPr>
      <w:r>
        <w:rPr>
          <w:rFonts w:ascii="Times New Roman"/>
          <w:b w:val="false"/>
          <w:i w:val="false"/>
          <w:color w:val="000000"/>
          <w:sz w:val="28"/>
        </w:rPr>
        <w:t>
      6) тұлғаның арнайы экономикалық аймақтың қатысушысы ретінде тіркелгенін куәландыратын куәлікті беру;</w:t>
      </w:r>
    </w:p>
    <w:bookmarkEnd w:id="1077"/>
    <w:bookmarkStart w:name="z1250" w:id="1078"/>
    <w:p>
      <w:pPr>
        <w:spacing w:after="0"/>
        <w:ind w:left="0"/>
        <w:jc w:val="both"/>
      </w:pPr>
      <w:r>
        <w:rPr>
          <w:rFonts w:ascii="Times New Roman"/>
          <w:b w:val="false"/>
          <w:i w:val="false"/>
          <w:color w:val="000000"/>
          <w:sz w:val="28"/>
        </w:rPr>
        <w:t>
      7) индустриялық аймақтардың бірыңғай тізілімін жүргізу;</w:t>
      </w:r>
    </w:p>
    <w:bookmarkEnd w:id="1078"/>
    <w:bookmarkStart w:name="z1251" w:id="1079"/>
    <w:p>
      <w:pPr>
        <w:spacing w:after="0"/>
        <w:ind w:left="0"/>
        <w:jc w:val="both"/>
      </w:pPr>
      <w:r>
        <w:rPr>
          <w:rFonts w:ascii="Times New Roman"/>
          <w:b w:val="false"/>
          <w:i w:val="false"/>
          <w:color w:val="000000"/>
          <w:sz w:val="28"/>
        </w:rPr>
        <w:t>
      8) арнайы экономикалық және индустриялық аймақтардың аумақтарында қызметті жүзеге асыру туралы шарттар және бейінді емес қызметті жүзеге асыру туралы шарттар талаптарының орындалуын мониторингтеу;</w:t>
      </w:r>
    </w:p>
    <w:bookmarkEnd w:id="1079"/>
    <w:bookmarkStart w:name="z1252" w:id="1080"/>
    <w:p>
      <w:pPr>
        <w:spacing w:after="0"/>
        <w:ind w:left="0"/>
        <w:jc w:val="both"/>
      </w:pPr>
      <w:r>
        <w:rPr>
          <w:rFonts w:ascii="Times New Roman"/>
          <w:b w:val="false"/>
          <w:i w:val="false"/>
          <w:color w:val="000000"/>
          <w:sz w:val="28"/>
        </w:rPr>
        <w:t>
      9) арнайы экономикалық және индустриялық аймақтардың инфрақұрылым объектілерінің жай-күйін мониторингтеу;</w:t>
      </w:r>
    </w:p>
    <w:bookmarkEnd w:id="1080"/>
    <w:bookmarkStart w:name="z1253" w:id="1081"/>
    <w:p>
      <w:pPr>
        <w:spacing w:after="0"/>
        <w:ind w:left="0"/>
        <w:jc w:val="both"/>
      </w:pPr>
      <w:r>
        <w:rPr>
          <w:rFonts w:ascii="Times New Roman"/>
          <w:b w:val="false"/>
          <w:i w:val="false"/>
          <w:color w:val="000000"/>
          <w:sz w:val="28"/>
        </w:rPr>
        <w:t xml:space="preserve">
      10) арнайы экономикалық немесе индустриялық аймақтың басқарушы компаниясының даму стратегиясында көрсетілген нысаналы индикаторларға қол жеткізуін мониторингтеу; </w:t>
      </w:r>
    </w:p>
    <w:bookmarkEnd w:id="1081"/>
    <w:bookmarkStart w:name="z1254" w:id="1082"/>
    <w:p>
      <w:pPr>
        <w:spacing w:after="0"/>
        <w:ind w:left="0"/>
        <w:jc w:val="both"/>
      </w:pPr>
      <w:r>
        <w:rPr>
          <w:rFonts w:ascii="Times New Roman"/>
          <w:b w:val="false"/>
          <w:i w:val="false"/>
          <w:color w:val="000000"/>
          <w:sz w:val="28"/>
        </w:rPr>
        <w:t>
      11) арнайы экономикалық және индустриялық аймақтарды дамыту және ілгерілету бойынша қызметтер көрсету, оның ішінде:</w:t>
      </w:r>
    </w:p>
    <w:bookmarkEnd w:id="1082"/>
    <w:bookmarkStart w:name="z1255" w:id="1083"/>
    <w:p>
      <w:pPr>
        <w:spacing w:after="0"/>
        <w:ind w:left="0"/>
        <w:jc w:val="both"/>
      </w:pPr>
      <w:r>
        <w:rPr>
          <w:rFonts w:ascii="Times New Roman"/>
          <w:b w:val="false"/>
          <w:i w:val="false"/>
          <w:color w:val="000000"/>
          <w:sz w:val="28"/>
        </w:rPr>
        <w:t>
      басқару, ішкі бизнес-процестер моделі мен корпоративтік құжаттарды әзірлеу және арнайы экономикалық және индустриялық аймақтардың басқарушы компанияларына ендіру;</w:t>
      </w:r>
    </w:p>
    <w:bookmarkEnd w:id="1083"/>
    <w:bookmarkStart w:name="z1256" w:id="1084"/>
    <w:p>
      <w:pPr>
        <w:spacing w:after="0"/>
        <w:ind w:left="0"/>
        <w:jc w:val="both"/>
      </w:pPr>
      <w:r>
        <w:rPr>
          <w:rFonts w:ascii="Times New Roman"/>
          <w:b w:val="false"/>
          <w:i w:val="false"/>
          <w:color w:val="000000"/>
          <w:sz w:val="28"/>
        </w:rPr>
        <w:t>
      арнайы экономикалық және индустриялық аймақтардың даму стратегиясын, арнайы экономикалық аймақтар үшін жобаларды іріктеу өлшемшарттарын әзірлеу, арнайы экономикалық және индустриялық аймақтардың басқарушы компанияларын қаржыландыруды жоспарлау, арнайы экономикалық және индустриялық аймақтарды қаржыландыру жоспарларын әзірлеу (бюджетті жасау және шоғырландыру) бойынша ұсынымдарды (ұсыныстарды) тұжырымдау;</w:t>
      </w:r>
    </w:p>
    <w:bookmarkEnd w:id="1084"/>
    <w:bookmarkStart w:name="z1257" w:id="1085"/>
    <w:p>
      <w:pPr>
        <w:spacing w:after="0"/>
        <w:ind w:left="0"/>
        <w:jc w:val="both"/>
      </w:pPr>
      <w:r>
        <w:rPr>
          <w:rFonts w:ascii="Times New Roman"/>
          <w:b w:val="false"/>
          <w:i w:val="false"/>
          <w:color w:val="000000"/>
          <w:sz w:val="28"/>
        </w:rPr>
        <w:t>
      арнайы экономикалық және индустриялық аймақтардың басқарушы компанияларының қызметкерлерін оқыту;</w:t>
      </w:r>
    </w:p>
    <w:bookmarkEnd w:id="1085"/>
    <w:bookmarkStart w:name="z1258" w:id="1086"/>
    <w:p>
      <w:pPr>
        <w:spacing w:after="0"/>
        <w:ind w:left="0"/>
        <w:jc w:val="both"/>
      </w:pPr>
      <w:r>
        <w:rPr>
          <w:rFonts w:ascii="Times New Roman"/>
          <w:b w:val="false"/>
          <w:i w:val="false"/>
          <w:color w:val="000000"/>
          <w:sz w:val="28"/>
        </w:rPr>
        <w:t>
      арнайы экономикалық және индустриялық аймақтардың маркетингтік стратегиясын әзірлеу бойынша нарыққа талдау жүргізу және арнайы экономикалық және индустриялық аймақтардың басқарушы компанияларына консультация беру;</w:t>
      </w:r>
    </w:p>
    <w:bookmarkEnd w:id="1086"/>
    <w:bookmarkStart w:name="z1259" w:id="1087"/>
    <w:p>
      <w:pPr>
        <w:spacing w:after="0"/>
        <w:ind w:left="0"/>
        <w:jc w:val="both"/>
      </w:pPr>
      <w:r>
        <w:rPr>
          <w:rFonts w:ascii="Times New Roman"/>
          <w:b w:val="false"/>
          <w:i w:val="false"/>
          <w:color w:val="000000"/>
          <w:sz w:val="28"/>
        </w:rPr>
        <w:t>
      нысаналы маркетинг жүргізу;</w:t>
      </w:r>
    </w:p>
    <w:bookmarkEnd w:id="1087"/>
    <w:bookmarkStart w:name="z1260" w:id="1088"/>
    <w:p>
      <w:pPr>
        <w:spacing w:after="0"/>
        <w:ind w:left="0"/>
        <w:jc w:val="both"/>
      </w:pPr>
      <w:r>
        <w:rPr>
          <w:rFonts w:ascii="Times New Roman"/>
          <w:b w:val="false"/>
          <w:i w:val="false"/>
          <w:color w:val="000000"/>
          <w:sz w:val="28"/>
        </w:rPr>
        <w:t>
      жобаларға талдау жүргізу;</w:t>
      </w:r>
    </w:p>
    <w:bookmarkEnd w:id="1088"/>
    <w:bookmarkStart w:name="z1261" w:id="1089"/>
    <w:p>
      <w:pPr>
        <w:spacing w:after="0"/>
        <w:ind w:left="0"/>
        <w:jc w:val="both"/>
      </w:pPr>
      <w:r>
        <w:rPr>
          <w:rFonts w:ascii="Times New Roman"/>
          <w:b w:val="false"/>
          <w:i w:val="false"/>
          <w:color w:val="000000"/>
          <w:sz w:val="28"/>
        </w:rPr>
        <w:t>
      отандық арнайы экономикалық және индустриялық аймақтарды халықаралық нарықта ілгерілетуді қамтамасыз ету;</w:t>
      </w:r>
    </w:p>
    <w:bookmarkEnd w:id="1089"/>
    <w:bookmarkStart w:name="z1262" w:id="1090"/>
    <w:p>
      <w:pPr>
        <w:spacing w:after="0"/>
        <w:ind w:left="0"/>
        <w:jc w:val="both"/>
      </w:pPr>
      <w:r>
        <w:rPr>
          <w:rFonts w:ascii="Times New Roman"/>
          <w:b w:val="false"/>
          <w:i w:val="false"/>
          <w:color w:val="000000"/>
          <w:sz w:val="28"/>
        </w:rPr>
        <w:t>
      арнайы экономикалық және индустриялық аймақтардың әлеуетті қатысушыларының және бейінді емес қызмет түрлерін жүзеге асыратын тұлғалардың қызметін ақпараттық қолдап отыруды қамтамасыз ету;</w:t>
      </w:r>
    </w:p>
    <w:bookmarkEnd w:id="1090"/>
    <w:bookmarkStart w:name="z1263" w:id="1091"/>
    <w:p>
      <w:pPr>
        <w:spacing w:after="0"/>
        <w:ind w:left="0"/>
        <w:jc w:val="both"/>
      </w:pPr>
      <w:r>
        <w:rPr>
          <w:rFonts w:ascii="Times New Roman"/>
          <w:b w:val="false"/>
          <w:i w:val="false"/>
          <w:color w:val="000000"/>
          <w:sz w:val="28"/>
        </w:rPr>
        <w:t>
      арнайы экономикалық және индустриялық аймақтарға әлеуетті инвесторларды тартуға жәрдем көрсету;</w:t>
      </w:r>
    </w:p>
    <w:bookmarkEnd w:id="1091"/>
    <w:bookmarkStart w:name="z1264" w:id="1092"/>
    <w:p>
      <w:pPr>
        <w:spacing w:after="0"/>
        <w:ind w:left="0"/>
        <w:jc w:val="both"/>
      </w:pPr>
      <w:r>
        <w:rPr>
          <w:rFonts w:ascii="Times New Roman"/>
          <w:b w:val="false"/>
          <w:i w:val="false"/>
          <w:color w:val="000000"/>
          <w:sz w:val="28"/>
        </w:rPr>
        <w:t>
      12) уәкілетті органның стратегиялық құжаттарының нысаналы индикаторларына қол жеткізуге жәрдем көрсету жатады.";</w:t>
      </w:r>
    </w:p>
    <w:bookmarkEnd w:id="1092"/>
    <w:bookmarkStart w:name="z1265" w:id="1093"/>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38-бапта</w:t>
      </w:r>
      <w:r>
        <w:rPr>
          <w:rFonts w:ascii="Times New Roman"/>
          <w:b w:val="false"/>
          <w:i w:val="false"/>
          <w:color w:val="000000"/>
          <w:sz w:val="28"/>
        </w:rPr>
        <w:t>:</w:t>
      </w:r>
    </w:p>
    <w:bookmarkEnd w:id="10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267" w:id="1094"/>
    <w:p>
      <w:pPr>
        <w:spacing w:after="0"/>
        <w:ind w:left="0"/>
        <w:jc w:val="both"/>
      </w:pPr>
      <w:r>
        <w:rPr>
          <w:rFonts w:ascii="Times New Roman"/>
          <w:b w:val="false"/>
          <w:i w:val="false"/>
          <w:color w:val="000000"/>
          <w:sz w:val="28"/>
        </w:rPr>
        <w:t>
      "10. Акционерлер (қатысушылар) басқарушы компанияның директорлар кеңесінің (байқаушы кеңесінің) құрамына Қазақстан Республикасының Ұлттық кәсіпкерлер палатасы ұсынған адамдар қатарынан, лауазымы бойынша директорлар кеңесінің басқарушы компанияны стратегиялық жоспарлау мәселелері жөніндегі комитетін басқаратын (байқаушы кеңестің төрағасы болып табылатын) тәуелсіз директорды (байқаушы кеңестің мүшесін), бірыңғай үйлестіру орталығы ұсынған адамдар қатарынан тәуелсіз директорды (байқаушы кеңестің мүшесін), сондай-ақ инвестициялар тарту саласындағы ұлттық компания ұсынған инвестициялық жобаларды іске асыру тәжірибесі бар адамдар қатарынан тәуелсіз директорды сайлайды.";</w:t>
      </w:r>
    </w:p>
    <w:bookmarkEnd w:id="10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мазмұндағы екінші және үшінші бөліктермен толықтырылсын:</w:t>
      </w:r>
    </w:p>
    <w:bookmarkStart w:name="z1269" w:id="1095"/>
    <w:p>
      <w:pPr>
        <w:spacing w:after="0"/>
        <w:ind w:left="0"/>
        <w:jc w:val="both"/>
      </w:pPr>
      <w:r>
        <w:rPr>
          <w:rFonts w:ascii="Times New Roman"/>
          <w:b w:val="false"/>
          <w:i w:val="false"/>
          <w:color w:val="000000"/>
          <w:sz w:val="28"/>
        </w:rPr>
        <w:t>
      "Уәкілетті орган мен бірыңғай үйлестіру орталығы арнайы экономикалық аймақтың даму стратегиясын келіп түскен күнінен бастап жиырма жұмыс күні ішінде қарайды.</w:t>
      </w:r>
    </w:p>
    <w:bookmarkEnd w:id="1095"/>
    <w:bookmarkStart w:name="z1270" w:id="1096"/>
    <w:p>
      <w:pPr>
        <w:spacing w:after="0"/>
        <w:ind w:left="0"/>
        <w:jc w:val="both"/>
      </w:pPr>
      <w:r>
        <w:rPr>
          <w:rFonts w:ascii="Times New Roman"/>
          <w:b w:val="false"/>
          <w:i w:val="false"/>
          <w:color w:val="000000"/>
          <w:sz w:val="28"/>
        </w:rPr>
        <w:t>
      Уәкілетті орган мен бірыңғай үйлестіру орталығы тарапынан ескертулер мен ұсыныстар болған жағдайда арнайы экономикалық аймақтың пысықталған даму стратегиясы бес жұмыс күні ішінде уәкілетті органға және бірыңғай үйлестіру орталығына келісу үшін қайта енгізілуге жатады.";</w:t>
      </w:r>
    </w:p>
    <w:bookmarkEnd w:id="1096"/>
    <w:bookmarkStart w:name="z1271" w:id="1097"/>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39-бап</w:t>
      </w:r>
      <w:r>
        <w:rPr>
          <w:rFonts w:ascii="Times New Roman"/>
          <w:b w:val="false"/>
          <w:i w:val="false"/>
          <w:color w:val="000000"/>
          <w:sz w:val="28"/>
        </w:rPr>
        <w:t xml:space="preserve"> мынадай редакцияда жазылсын:</w:t>
      </w:r>
    </w:p>
    <w:bookmarkEnd w:id="1097"/>
    <w:bookmarkStart w:name="z1272" w:id="1098"/>
    <w:p>
      <w:pPr>
        <w:spacing w:after="0"/>
        <w:ind w:left="0"/>
        <w:jc w:val="both"/>
      </w:pPr>
      <w:r>
        <w:rPr>
          <w:rFonts w:ascii="Times New Roman"/>
          <w:b w:val="false"/>
          <w:i w:val="false"/>
          <w:color w:val="000000"/>
          <w:sz w:val="28"/>
        </w:rPr>
        <w:t>
      "39-бап. Арнайы экономикалық аймақтың басқарушы компаниясының функциялары</w:t>
      </w:r>
    </w:p>
    <w:bookmarkEnd w:id="1098"/>
    <w:bookmarkStart w:name="z1273" w:id="1099"/>
    <w:p>
      <w:pPr>
        <w:spacing w:after="0"/>
        <w:ind w:left="0"/>
        <w:jc w:val="both"/>
      </w:pPr>
      <w:r>
        <w:rPr>
          <w:rFonts w:ascii="Times New Roman"/>
          <w:b w:val="false"/>
          <w:i w:val="false"/>
          <w:color w:val="000000"/>
          <w:sz w:val="28"/>
        </w:rPr>
        <w:t>
      Арнайы экономикалық аймақтың басқарушы компаниясының функцияларына:</w:t>
      </w:r>
    </w:p>
    <w:bookmarkEnd w:id="1099"/>
    <w:bookmarkStart w:name="z1274" w:id="1100"/>
    <w:p>
      <w:pPr>
        <w:spacing w:after="0"/>
        <w:ind w:left="0"/>
        <w:jc w:val="both"/>
      </w:pPr>
      <w:r>
        <w:rPr>
          <w:rFonts w:ascii="Times New Roman"/>
          <w:b w:val="false"/>
          <w:i w:val="false"/>
          <w:color w:val="000000"/>
          <w:sz w:val="28"/>
        </w:rPr>
        <w:t>
      1) арнайы экономикалық аймақтардың жұмыс істеу мәселелері бойынша мемлекеттік органдармен өзара іс-қимыл жасасу;</w:t>
      </w:r>
    </w:p>
    <w:bookmarkEnd w:id="1100"/>
    <w:bookmarkStart w:name="z1275" w:id="1101"/>
    <w:p>
      <w:pPr>
        <w:spacing w:after="0"/>
        <w:ind w:left="0"/>
        <w:jc w:val="both"/>
      </w:pPr>
      <w:r>
        <w:rPr>
          <w:rFonts w:ascii="Times New Roman"/>
          <w:b w:val="false"/>
          <w:i w:val="false"/>
          <w:color w:val="000000"/>
          <w:sz w:val="28"/>
        </w:rPr>
        <w:t>
      2) арнайы экономикалық аймақтың басым қызмет түрлерін жүзеге асыратын қатысушыларына және қосалқы немесе бейінді емес қызмет түрлерін жүзеге асыратын тұлғаларға жер учаскелерін уақытша өтеулі жер пайдалануға (жалға), кейінгі жер пайдалануға (қосалқы жалға), уақытша пайдалануға (жалға) немесе уақытша кейінгі пайдалануға (қосалқы жалға) беру және инфрақұрылым объектілерін мүліктік жалдауға (жалға) немесе қосымша жалдауға (қосалқы жалға) беру;</w:t>
      </w:r>
    </w:p>
    <w:bookmarkEnd w:id="1101"/>
    <w:bookmarkStart w:name="z1276" w:id="1102"/>
    <w:p>
      <w:pPr>
        <w:spacing w:after="0"/>
        <w:ind w:left="0"/>
        <w:jc w:val="both"/>
      </w:pPr>
      <w:r>
        <w:rPr>
          <w:rFonts w:ascii="Times New Roman"/>
          <w:b w:val="false"/>
          <w:i w:val="false"/>
          <w:color w:val="000000"/>
          <w:sz w:val="28"/>
        </w:rPr>
        <w:t>
      3) мемлекеттік-жекешелік әріптестіктің салынған объектісі мемлекеттік меншікке берілген жағдайда мемлекеттік-жекешелік әріптестік шарты бойынша жекеше әріптес болып табылатын арнайы экономикалық аймақ қатысушысының пайдасына уақытша өтеулі жер пайдалану құқығын иеліктен шығару;</w:t>
      </w:r>
    </w:p>
    <w:bookmarkEnd w:id="1102"/>
    <w:bookmarkStart w:name="z1277" w:id="1103"/>
    <w:p>
      <w:pPr>
        <w:spacing w:after="0"/>
        <w:ind w:left="0"/>
        <w:jc w:val="both"/>
      </w:pPr>
      <w:r>
        <w:rPr>
          <w:rFonts w:ascii="Times New Roman"/>
          <w:b w:val="false"/>
          <w:i w:val="false"/>
          <w:color w:val="000000"/>
          <w:sz w:val="28"/>
        </w:rPr>
        <w:t>
      4) қызметті жүзеге асыру туралы шарттарды және бейінді емес қызметті жүзеге асыру туралы шартты жасасу және бұзу;</w:t>
      </w:r>
    </w:p>
    <w:bookmarkEnd w:id="1103"/>
    <w:bookmarkStart w:name="z1278" w:id="1104"/>
    <w:p>
      <w:pPr>
        <w:spacing w:after="0"/>
        <w:ind w:left="0"/>
        <w:jc w:val="both"/>
      </w:pPr>
      <w:r>
        <w:rPr>
          <w:rFonts w:ascii="Times New Roman"/>
          <w:b w:val="false"/>
          <w:i w:val="false"/>
          <w:color w:val="000000"/>
          <w:sz w:val="28"/>
        </w:rPr>
        <w:t>
      5) уәкілетті органға және бірыңғай үйлестіру орталығына арнайы экономикалық аймақтар қызметінің нәтижелері туралы есептілікті уәкілетті орган айқындайтын тәртіппен арнайы экономикалық аймақтар қатысушыларының жыл сайынғы есептері негізінде ұсыну;</w:t>
      </w:r>
    </w:p>
    <w:bookmarkEnd w:id="1104"/>
    <w:bookmarkStart w:name="z1279" w:id="1105"/>
    <w:p>
      <w:pPr>
        <w:spacing w:after="0"/>
        <w:ind w:left="0"/>
        <w:jc w:val="both"/>
      </w:pPr>
      <w:r>
        <w:rPr>
          <w:rFonts w:ascii="Times New Roman"/>
          <w:b w:val="false"/>
          <w:i w:val="false"/>
          <w:color w:val="000000"/>
          <w:sz w:val="28"/>
        </w:rPr>
        <w:t>
      6) арнайы экономикалық аймақтың әлеуетті қатысушыларын және бейінді емес қызмет түрлерін жүзеге асыратын тұлғаларды тарту;</w:t>
      </w:r>
    </w:p>
    <w:bookmarkEnd w:id="1105"/>
    <w:bookmarkStart w:name="z1280" w:id="1106"/>
    <w:p>
      <w:pPr>
        <w:spacing w:after="0"/>
        <w:ind w:left="0"/>
        <w:jc w:val="both"/>
      </w:pPr>
      <w:r>
        <w:rPr>
          <w:rFonts w:ascii="Times New Roman"/>
          <w:b w:val="false"/>
          <w:i w:val="false"/>
          <w:color w:val="000000"/>
          <w:sz w:val="28"/>
        </w:rPr>
        <w:t>
      7) инфрақұрылым объектілерін салу және арнайы экономикалық аймақтардың өзге де қызмет түрлерін жүзеге асыру үшін инвестициялар тарту;</w:t>
      </w:r>
    </w:p>
    <w:bookmarkEnd w:id="1106"/>
    <w:bookmarkStart w:name="z1281" w:id="1107"/>
    <w:p>
      <w:pPr>
        <w:spacing w:after="0"/>
        <w:ind w:left="0"/>
        <w:jc w:val="both"/>
      </w:pPr>
      <w:r>
        <w:rPr>
          <w:rFonts w:ascii="Times New Roman"/>
          <w:b w:val="false"/>
          <w:i w:val="false"/>
          <w:color w:val="000000"/>
          <w:sz w:val="28"/>
        </w:rPr>
        <w:t>
      8) арнайы экономикалық аймақтың қатысушыларына берілмеген жер учаскелерінде бекітілген техникалық-экономикалық негіздемеге сәйкес инфрақұрылым объектілерін салуды жүзеге асыру;</w:t>
      </w:r>
    </w:p>
    <w:bookmarkEnd w:id="1107"/>
    <w:bookmarkStart w:name="z1282" w:id="1108"/>
    <w:p>
      <w:pPr>
        <w:spacing w:after="0"/>
        <w:ind w:left="0"/>
        <w:jc w:val="both"/>
      </w:pPr>
      <w:r>
        <w:rPr>
          <w:rFonts w:ascii="Times New Roman"/>
          <w:b w:val="false"/>
          <w:i w:val="false"/>
          <w:color w:val="000000"/>
          <w:sz w:val="28"/>
        </w:rPr>
        <w:t>
      9) "Азаматтарға арналған үкімет" мемлекеттік корпорациясының "бір терезе" қағидаты бойынша жұмыс істеуі үшін қабылдау орындарын ұйымдастыру;</w:t>
      </w:r>
    </w:p>
    <w:bookmarkEnd w:id="1108"/>
    <w:bookmarkStart w:name="z1283" w:id="1109"/>
    <w:p>
      <w:pPr>
        <w:spacing w:after="0"/>
        <w:ind w:left="0"/>
        <w:jc w:val="both"/>
      </w:pPr>
      <w:r>
        <w:rPr>
          <w:rFonts w:ascii="Times New Roman"/>
          <w:b w:val="false"/>
          <w:i w:val="false"/>
          <w:color w:val="000000"/>
          <w:sz w:val="28"/>
        </w:rPr>
        <w:t>
      10) қызметті жүзеге асыру туралы шарттар және бейінді емес қызметті жүзеге асыру туралы шарттар талаптарының орындалуын мониторингтеу;</w:t>
      </w:r>
    </w:p>
    <w:bookmarkEnd w:id="1109"/>
    <w:bookmarkStart w:name="z1284" w:id="1110"/>
    <w:p>
      <w:pPr>
        <w:spacing w:after="0"/>
        <w:ind w:left="0"/>
        <w:jc w:val="both"/>
      </w:pPr>
      <w:r>
        <w:rPr>
          <w:rFonts w:ascii="Times New Roman"/>
          <w:b w:val="false"/>
          <w:i w:val="false"/>
          <w:color w:val="000000"/>
          <w:sz w:val="28"/>
        </w:rPr>
        <w:t>
      11) арнайы экономикалық аймақта жаңа өндірістерді құру бойынша маркетингтік зерттеулер жүргізу;</w:t>
      </w:r>
    </w:p>
    <w:bookmarkEnd w:id="1110"/>
    <w:bookmarkStart w:name="z1285" w:id="1111"/>
    <w:p>
      <w:pPr>
        <w:spacing w:after="0"/>
        <w:ind w:left="0"/>
        <w:jc w:val="both"/>
      </w:pPr>
      <w:r>
        <w:rPr>
          <w:rFonts w:ascii="Times New Roman"/>
          <w:b w:val="false"/>
          <w:i w:val="false"/>
          <w:color w:val="000000"/>
          <w:sz w:val="28"/>
        </w:rPr>
        <w:t>
      12) арнайы экономикалық аймақтарды дамыту және ілгерілету жөніндегі іс-шараларды өткізу;</w:t>
      </w:r>
    </w:p>
    <w:bookmarkEnd w:id="1111"/>
    <w:bookmarkStart w:name="z1286" w:id="1112"/>
    <w:p>
      <w:pPr>
        <w:spacing w:after="0"/>
        <w:ind w:left="0"/>
        <w:jc w:val="both"/>
      </w:pPr>
      <w:r>
        <w:rPr>
          <w:rFonts w:ascii="Times New Roman"/>
          <w:b w:val="false"/>
          <w:i w:val="false"/>
          <w:color w:val="000000"/>
          <w:sz w:val="28"/>
        </w:rPr>
        <w:t>
      13) арнайы экономикалық аймақтардың әлеуетті қатысушыларын, өтініш берушілерді, арнайы экономикалық аймақтардың қатысушыларын ақпараттық қолдап отыруды қамтамасыз ету, оның ішінде арнайы экономикалық аймақтардың әлеуетті қатысушыларының, өтініш берушілердің, арнайы экономикалық аймақтар қатысушыларының мемлекеттік органдардың, жеке кәсіпкерлік субъектілері бірлестіктерінің өкілдерімен кездесулерін ұйымдастыру;</w:t>
      </w:r>
    </w:p>
    <w:bookmarkEnd w:id="1112"/>
    <w:bookmarkStart w:name="z1287" w:id="1113"/>
    <w:p>
      <w:pPr>
        <w:spacing w:after="0"/>
        <w:ind w:left="0"/>
        <w:jc w:val="both"/>
      </w:pPr>
      <w:r>
        <w:rPr>
          <w:rFonts w:ascii="Times New Roman"/>
          <w:b w:val="false"/>
          <w:i w:val="false"/>
          <w:color w:val="000000"/>
          <w:sz w:val="28"/>
        </w:rPr>
        <w:t>
      14) арнайы экономикалық аймақта өнеркәсіптік-инновациялық және инвестициялық жобаларды іске асыру үшін инвестициялар тарту;</w:t>
      </w:r>
    </w:p>
    <w:bookmarkEnd w:id="1113"/>
    <w:bookmarkStart w:name="z1288" w:id="1114"/>
    <w:p>
      <w:pPr>
        <w:spacing w:after="0"/>
        <w:ind w:left="0"/>
        <w:jc w:val="both"/>
      </w:pPr>
      <w:r>
        <w:rPr>
          <w:rFonts w:ascii="Times New Roman"/>
          <w:b w:val="false"/>
          <w:i w:val="false"/>
          <w:color w:val="000000"/>
          <w:sz w:val="28"/>
        </w:rPr>
        <w:t>
      15) арнайы экономикалық аймақтардың әлеуетті қатысушыларымен, өтініш берушілермен, арнайы экономикалық аймақтардың қатысушыларымен "бір терезе" қағидаты бойынша өзара іс-қимыл жасасу мен жұмыс жүргізу және осы қағидатты іске асыру шеңберінде, оның ішінде мемлекеттік көрсетілетін қызметтерді алған кезде мемлекеттік органдармен және өзге көрсетілетін қызметтерді алған кезде өзге де ұйымдармен өзара іс-қимыл жасасу кезінде арнайы экономикалық аймақтар қатысушыларының мүдделерін білдіру;</w:t>
      </w:r>
    </w:p>
    <w:bookmarkEnd w:id="1114"/>
    <w:bookmarkStart w:name="z1289" w:id="1115"/>
    <w:p>
      <w:pPr>
        <w:spacing w:after="0"/>
        <w:ind w:left="0"/>
        <w:jc w:val="both"/>
      </w:pPr>
      <w:r>
        <w:rPr>
          <w:rFonts w:ascii="Times New Roman"/>
          <w:b w:val="false"/>
          <w:i w:val="false"/>
          <w:color w:val="000000"/>
          <w:sz w:val="28"/>
        </w:rPr>
        <w:t>
      16) коммуналдық, логистикалық және сервистік көрсетілетін қызметтерді ұсыну;</w:t>
      </w:r>
    </w:p>
    <w:bookmarkEnd w:id="1115"/>
    <w:bookmarkStart w:name="z1290" w:id="1116"/>
    <w:p>
      <w:pPr>
        <w:spacing w:after="0"/>
        <w:ind w:left="0"/>
        <w:jc w:val="both"/>
      </w:pPr>
      <w:r>
        <w:rPr>
          <w:rFonts w:ascii="Times New Roman"/>
          <w:b w:val="false"/>
          <w:i w:val="false"/>
          <w:color w:val="000000"/>
          <w:sz w:val="28"/>
        </w:rPr>
        <w:t>
      17) мемлекеттік-жекешелік әріптестік жобаларына қатысу;</w:t>
      </w:r>
    </w:p>
    <w:bookmarkEnd w:id="1116"/>
    <w:bookmarkStart w:name="z1291" w:id="1117"/>
    <w:p>
      <w:pPr>
        <w:spacing w:after="0"/>
        <w:ind w:left="0"/>
        <w:jc w:val="both"/>
      </w:pPr>
      <w:r>
        <w:rPr>
          <w:rFonts w:ascii="Times New Roman"/>
          <w:b w:val="false"/>
          <w:i w:val="false"/>
          <w:color w:val="000000"/>
          <w:sz w:val="28"/>
        </w:rPr>
        <w:t>
      18) бизнес-жоспарларды, техникалық-экономикалық негіздемені, жобалау-сметалық құжаттаманы және өзге де жобалау құжаттамасын әзірлеу бойынша қызметтер көрсету;</w:t>
      </w:r>
    </w:p>
    <w:bookmarkEnd w:id="1117"/>
    <w:bookmarkStart w:name="z1292" w:id="1118"/>
    <w:p>
      <w:pPr>
        <w:spacing w:after="0"/>
        <w:ind w:left="0"/>
        <w:jc w:val="both"/>
      </w:pPr>
      <w:r>
        <w:rPr>
          <w:rFonts w:ascii="Times New Roman"/>
          <w:b w:val="false"/>
          <w:i w:val="false"/>
          <w:color w:val="000000"/>
          <w:sz w:val="28"/>
        </w:rPr>
        <w:t>
      19) арнайы экономикалық аймақтың аумағында құрылыс-монтаждау жұмыстарын жүзеге асыру және арнайы экономикалық аймақтың қатысушыларына немесе бейінді емес қызмет түрлерін жүзеге асыратын тұлғаларға осындай көрсетілетін қызметтерді ұсыну;</w:t>
      </w:r>
    </w:p>
    <w:bookmarkEnd w:id="1118"/>
    <w:bookmarkStart w:name="z1293" w:id="1119"/>
    <w:p>
      <w:pPr>
        <w:spacing w:after="0"/>
        <w:ind w:left="0"/>
        <w:jc w:val="both"/>
      </w:pPr>
      <w:r>
        <w:rPr>
          <w:rFonts w:ascii="Times New Roman"/>
          <w:b w:val="false"/>
          <w:i w:val="false"/>
          <w:color w:val="000000"/>
          <w:sz w:val="28"/>
        </w:rPr>
        <w:t>
      20) арнайы экономикалық аймақтың аумағын абаттандыру және күтіп-ұстау жөніндегі жұмыстарды жүзеге асыру;</w:t>
      </w:r>
    </w:p>
    <w:bookmarkEnd w:id="1119"/>
    <w:bookmarkStart w:name="z1294" w:id="1120"/>
    <w:p>
      <w:pPr>
        <w:spacing w:after="0"/>
        <w:ind w:left="0"/>
        <w:jc w:val="both"/>
      </w:pPr>
      <w:r>
        <w:rPr>
          <w:rFonts w:ascii="Times New Roman"/>
          <w:b w:val="false"/>
          <w:i w:val="false"/>
          <w:color w:val="000000"/>
          <w:sz w:val="28"/>
        </w:rPr>
        <w:t>
      21) арнайы экономикалық аймақтың қатысушыларына және бейінді емес қызмет түрлерін жүзеге асыратын тұлғаларға консалтингтік және маркетингтік көрсетілетін қызметтерді ұсыну;</w:t>
      </w:r>
    </w:p>
    <w:bookmarkEnd w:id="1120"/>
    <w:bookmarkStart w:name="z1295" w:id="1121"/>
    <w:p>
      <w:pPr>
        <w:spacing w:after="0"/>
        <w:ind w:left="0"/>
        <w:jc w:val="both"/>
      </w:pPr>
      <w:r>
        <w:rPr>
          <w:rFonts w:ascii="Times New Roman"/>
          <w:b w:val="false"/>
          <w:i w:val="false"/>
          <w:color w:val="000000"/>
          <w:sz w:val="28"/>
        </w:rPr>
        <w:t>
      22) арнайы экономикалық аймақтың аумағында тұрғызылатын инфрақұрылым және кәсіпкерлік қызмет объектілері бойынша сәулет, қала құрылысы және құрылыс қызметі саласында техникалық қадағалауды жүзеге асыру және инжинирингтік көрсетілетін қызметтерді ұсыну;</w:t>
      </w:r>
    </w:p>
    <w:bookmarkEnd w:id="1121"/>
    <w:bookmarkStart w:name="z1296" w:id="1122"/>
    <w:p>
      <w:pPr>
        <w:spacing w:after="0"/>
        <w:ind w:left="0"/>
        <w:jc w:val="both"/>
      </w:pPr>
      <w:r>
        <w:rPr>
          <w:rFonts w:ascii="Times New Roman"/>
          <w:b w:val="false"/>
          <w:i w:val="false"/>
          <w:color w:val="000000"/>
          <w:sz w:val="28"/>
        </w:rPr>
        <w:t>
      23) Қазақстан Республикасының заңнамасына қайшы келмейтін өзге де функциялар жатады.";</w:t>
      </w:r>
    </w:p>
    <w:bookmarkEnd w:id="1122"/>
    <w:bookmarkStart w:name="z1297" w:id="1123"/>
    <w:p>
      <w:pPr>
        <w:spacing w:after="0"/>
        <w:ind w:left="0"/>
        <w:jc w:val="both"/>
      </w:pPr>
      <w:r>
        <w:rPr>
          <w:rFonts w:ascii="Times New Roman"/>
          <w:b w:val="false"/>
          <w:i w:val="false"/>
          <w:color w:val="000000"/>
          <w:sz w:val="28"/>
        </w:rPr>
        <w:t>
      19) мынадай мазмұндағы 41-1-баппен толықтырылсын:</w:t>
      </w:r>
    </w:p>
    <w:bookmarkEnd w:id="1123"/>
    <w:bookmarkStart w:name="z1298" w:id="1124"/>
    <w:p>
      <w:pPr>
        <w:spacing w:after="0"/>
        <w:ind w:left="0"/>
        <w:jc w:val="both"/>
      </w:pPr>
      <w:r>
        <w:rPr>
          <w:rFonts w:ascii="Times New Roman"/>
          <w:b w:val="false"/>
          <w:i w:val="false"/>
          <w:color w:val="000000"/>
          <w:sz w:val="28"/>
        </w:rPr>
        <w:t>
      "41-1-бап. Бейінді емес қызмет түрлерін жүзеге асыратын тұлғалардың құқықтары мен міндеттері</w:t>
      </w:r>
    </w:p>
    <w:bookmarkEnd w:id="1124"/>
    <w:bookmarkStart w:name="z1299" w:id="1125"/>
    <w:p>
      <w:pPr>
        <w:spacing w:after="0"/>
        <w:ind w:left="0"/>
        <w:jc w:val="both"/>
      </w:pPr>
      <w:r>
        <w:rPr>
          <w:rFonts w:ascii="Times New Roman"/>
          <w:b w:val="false"/>
          <w:i w:val="false"/>
          <w:color w:val="000000"/>
          <w:sz w:val="28"/>
        </w:rPr>
        <w:t>
      1. Бейінді емес қызмет түрлерін жүзеге асыратын тұлғалар:</w:t>
      </w:r>
    </w:p>
    <w:bookmarkEnd w:id="1125"/>
    <w:bookmarkStart w:name="z1300" w:id="1126"/>
    <w:p>
      <w:pPr>
        <w:spacing w:after="0"/>
        <w:ind w:left="0"/>
        <w:jc w:val="both"/>
      </w:pPr>
      <w:r>
        <w:rPr>
          <w:rFonts w:ascii="Times New Roman"/>
          <w:b w:val="false"/>
          <w:i w:val="false"/>
          <w:color w:val="000000"/>
          <w:sz w:val="28"/>
        </w:rPr>
        <w:t>
      1) Қазақстан Республикасының заңдарында көзделген құқықтық қорғау кепілдіктерін пайдалануға;</w:t>
      </w:r>
    </w:p>
    <w:bookmarkEnd w:id="1126"/>
    <w:bookmarkStart w:name="z1301" w:id="1127"/>
    <w:p>
      <w:pPr>
        <w:spacing w:after="0"/>
        <w:ind w:left="0"/>
        <w:jc w:val="both"/>
      </w:pPr>
      <w:r>
        <w:rPr>
          <w:rFonts w:ascii="Times New Roman"/>
          <w:b w:val="false"/>
          <w:i w:val="false"/>
          <w:color w:val="000000"/>
          <w:sz w:val="28"/>
        </w:rPr>
        <w:t>
      2) Қазақстан Республикасының Жер кодексінде және осы Заңда белгіленген тәртіппен бейінді емес қызмет түрлерін жүзеге асыру үшін жер учаскелерін алуға және инфрақұрылым объектілерін салуға;</w:t>
      </w:r>
    </w:p>
    <w:bookmarkEnd w:id="1127"/>
    <w:bookmarkStart w:name="z1302" w:id="1128"/>
    <w:p>
      <w:pPr>
        <w:spacing w:after="0"/>
        <w:ind w:left="0"/>
        <w:jc w:val="both"/>
      </w:pPr>
      <w:r>
        <w:rPr>
          <w:rFonts w:ascii="Times New Roman"/>
          <w:b w:val="false"/>
          <w:i w:val="false"/>
          <w:color w:val="000000"/>
          <w:sz w:val="28"/>
        </w:rPr>
        <w:t>
      3) Қазақстан Республикасының заңдарында көзделген өзге де құқықтарды пайдалануға құқылы.</w:t>
      </w:r>
    </w:p>
    <w:bookmarkEnd w:id="1128"/>
    <w:bookmarkStart w:name="z1303" w:id="1129"/>
    <w:p>
      <w:pPr>
        <w:spacing w:after="0"/>
        <w:ind w:left="0"/>
        <w:jc w:val="both"/>
      </w:pPr>
      <w:r>
        <w:rPr>
          <w:rFonts w:ascii="Times New Roman"/>
          <w:b w:val="false"/>
          <w:i w:val="false"/>
          <w:color w:val="000000"/>
          <w:sz w:val="28"/>
        </w:rPr>
        <w:t>
      2. Бейінді емес қызмет түрлерін жүзеге асыратын тұлғалар:</w:t>
      </w:r>
    </w:p>
    <w:bookmarkEnd w:id="1129"/>
    <w:bookmarkStart w:name="z1304" w:id="1130"/>
    <w:p>
      <w:pPr>
        <w:spacing w:after="0"/>
        <w:ind w:left="0"/>
        <w:jc w:val="both"/>
      </w:pPr>
      <w:r>
        <w:rPr>
          <w:rFonts w:ascii="Times New Roman"/>
          <w:b w:val="false"/>
          <w:i w:val="false"/>
          <w:color w:val="000000"/>
          <w:sz w:val="28"/>
        </w:rPr>
        <w:t>
      1) арнайы экономикалық аймақтың басқарушы компаниясына өз қызметі туралы жыл сайынғы есепті ұсынуға;</w:t>
      </w:r>
    </w:p>
    <w:bookmarkEnd w:id="1130"/>
    <w:bookmarkStart w:name="z1305" w:id="1131"/>
    <w:p>
      <w:pPr>
        <w:spacing w:after="0"/>
        <w:ind w:left="0"/>
        <w:jc w:val="both"/>
      </w:pPr>
      <w:r>
        <w:rPr>
          <w:rFonts w:ascii="Times New Roman"/>
          <w:b w:val="false"/>
          <w:i w:val="false"/>
          <w:color w:val="000000"/>
          <w:sz w:val="28"/>
        </w:rPr>
        <w:t>
      2) Қазақстан Республикасының заңдарында және бейінді емес қызметті жүзеге асыру туралы шартта көзделген міндеттерді адал және тиісінше орындауға міндетті.";</w:t>
      </w:r>
    </w:p>
    <w:bookmarkEnd w:id="1131"/>
    <w:bookmarkStart w:name="z1306" w:id="1132"/>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42-бап</w:t>
      </w:r>
      <w:r>
        <w:rPr>
          <w:rFonts w:ascii="Times New Roman"/>
          <w:b w:val="false"/>
          <w:i w:val="false"/>
          <w:color w:val="000000"/>
          <w:sz w:val="28"/>
        </w:rPr>
        <w:t xml:space="preserve"> мынадай редакцияда жазылсын:</w:t>
      </w:r>
    </w:p>
    <w:bookmarkEnd w:id="1132"/>
    <w:bookmarkStart w:name="z1307" w:id="1133"/>
    <w:p>
      <w:pPr>
        <w:spacing w:after="0"/>
        <w:ind w:left="0"/>
        <w:jc w:val="both"/>
      </w:pPr>
      <w:r>
        <w:rPr>
          <w:rFonts w:ascii="Times New Roman"/>
          <w:b w:val="false"/>
          <w:i w:val="false"/>
          <w:color w:val="000000"/>
          <w:sz w:val="28"/>
        </w:rPr>
        <w:t>
      "42-бап. Арнайы экономикалық аймақтың аумағында қызметті жүзеге асыру туралы шарттар және бейінді емес қызметті жүзеге асыру туралы шарттар талаптарының орындалуын мониторингтеу</w:t>
      </w:r>
    </w:p>
    <w:bookmarkEnd w:id="1133"/>
    <w:bookmarkStart w:name="z1308" w:id="1134"/>
    <w:p>
      <w:pPr>
        <w:spacing w:after="0"/>
        <w:ind w:left="0"/>
        <w:jc w:val="both"/>
      </w:pPr>
      <w:r>
        <w:rPr>
          <w:rFonts w:ascii="Times New Roman"/>
          <w:b w:val="false"/>
          <w:i w:val="false"/>
          <w:color w:val="000000"/>
          <w:sz w:val="28"/>
        </w:rPr>
        <w:t>
       Қызметті жүзеге асыру туралы шарттар және бейінді емес қызметті жүзеге асыру туралы шарттар талаптарының орындалуын мониторингтеуді:</w:t>
      </w:r>
    </w:p>
    <w:bookmarkEnd w:id="1134"/>
    <w:bookmarkStart w:name="z1309" w:id="1135"/>
    <w:p>
      <w:pPr>
        <w:spacing w:after="0"/>
        <w:ind w:left="0"/>
        <w:jc w:val="both"/>
      </w:pPr>
      <w:r>
        <w:rPr>
          <w:rFonts w:ascii="Times New Roman"/>
          <w:b w:val="false"/>
          <w:i w:val="false"/>
          <w:color w:val="000000"/>
          <w:sz w:val="28"/>
        </w:rPr>
        <w:t>
      арнайы экономикалық аймақтардың басқарушы компаниялары тұрақты түрде қызметті жүзеге асыру туралы шартты және бейінді емес қызметті жүзеге асыру туралы шартты орындау шеңберінде арнайы экономикалық аймақтар қатысушыларының және бейінді емес қызмет түрлерін жүзеге асыратын тұлғалардың бастапқы құжаттамасы, сондай-ақ жыл сайынғы есептері негізінде;</w:t>
      </w:r>
    </w:p>
    <w:bookmarkEnd w:id="1135"/>
    <w:bookmarkStart w:name="z1310" w:id="1136"/>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 және бірыңғай үйлестіру орталығы арнайы экономикалық аймақтардың басқарушы компаниялары есептілік нысанында ұсынатын ақпарат, сондай-ақ арнайы экономикалық аймақтардың қатысушылары және бейінді емес қызметті жүзеге асыратын тұлғалар туралы ақпарат негізінде осы Заңға сәйкес жүргізеді.";</w:t>
      </w:r>
    </w:p>
    <w:bookmarkEnd w:id="1136"/>
    <w:bookmarkStart w:name="z1311" w:id="1137"/>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44-баптың</w:t>
      </w:r>
      <w:r>
        <w:rPr>
          <w:rFonts w:ascii="Times New Roman"/>
          <w:b w:val="false"/>
          <w:i w:val="false"/>
          <w:color w:val="000000"/>
          <w:sz w:val="28"/>
        </w:rPr>
        <w:t xml:space="preserve"> 8-тармағы мынадай мазмұндағы бесінші және алтыншы бөліктермен толықтырылсын:</w:t>
      </w:r>
    </w:p>
    <w:bookmarkEnd w:id="1137"/>
    <w:bookmarkStart w:name="z1312" w:id="1138"/>
    <w:p>
      <w:pPr>
        <w:spacing w:after="0"/>
        <w:ind w:left="0"/>
        <w:jc w:val="both"/>
      </w:pPr>
      <w:r>
        <w:rPr>
          <w:rFonts w:ascii="Times New Roman"/>
          <w:b w:val="false"/>
          <w:i w:val="false"/>
          <w:color w:val="000000"/>
          <w:sz w:val="28"/>
        </w:rPr>
        <w:t>
      "Уәкілетті орган және облыстың, республикалық маңызы бар қаланың, астананың жергілікті атқарушы органы тиісті индустриялық аймақтың даму стратегиясын келіп түскен күнінен бастап жиырма жұмыс күні ішінде қарайды.</w:t>
      </w:r>
    </w:p>
    <w:bookmarkEnd w:id="1138"/>
    <w:bookmarkStart w:name="z1313" w:id="1139"/>
    <w:p>
      <w:pPr>
        <w:spacing w:after="0"/>
        <w:ind w:left="0"/>
        <w:jc w:val="both"/>
      </w:pPr>
      <w:r>
        <w:rPr>
          <w:rFonts w:ascii="Times New Roman"/>
          <w:b w:val="false"/>
          <w:i w:val="false"/>
          <w:color w:val="000000"/>
          <w:sz w:val="28"/>
        </w:rPr>
        <w:t>
      Уәкілетті орган және облыстың, республикалық маңызы бар қаланың, астананың жергілікті атқарушы органы тарапынан ескертулер мен ұсыныстар болған жағдайда республикалық немесе өңірлік маңызы бар индустриялық аймақтың пысықталған даму стратегиясы бес жұмыс күні ішінде уәкілетті органға және облыстың, республикалық маңызы бар қаланың, астананың жергілікті атқарушы органына келісу үшін қайта енгізілуге жатады.";</w:t>
      </w:r>
    </w:p>
    <w:bookmarkEnd w:id="1139"/>
    <w:bookmarkStart w:name="z1314" w:id="1140"/>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51-бап</w:t>
      </w:r>
      <w:r>
        <w:rPr>
          <w:rFonts w:ascii="Times New Roman"/>
          <w:b w:val="false"/>
          <w:i w:val="false"/>
          <w:color w:val="000000"/>
          <w:sz w:val="28"/>
        </w:rPr>
        <w:t xml:space="preserve"> мынадай мазмұндағы екінші бөлікпен толықтырылсын:</w:t>
      </w:r>
    </w:p>
    <w:bookmarkEnd w:id="1140"/>
    <w:bookmarkStart w:name="z1315" w:id="1141"/>
    <w:p>
      <w:pPr>
        <w:spacing w:after="0"/>
        <w:ind w:left="0"/>
        <w:jc w:val="both"/>
      </w:pPr>
      <w:r>
        <w:rPr>
          <w:rFonts w:ascii="Times New Roman"/>
          <w:b w:val="false"/>
          <w:i w:val="false"/>
          <w:color w:val="000000"/>
          <w:sz w:val="28"/>
        </w:rPr>
        <w:t>
      "Арнайы экономикалық аймақтардың қатысушылары үшін салықтық жеңілдіктер беру шарттары "Салық және бюджетке төленетін басқа да міндетті төлемдер туралы" Қазақстан Республикасының Кодексіне (Салық кодексі) сәйкес жобаның құнына байланысты айқындалады.";</w:t>
      </w:r>
    </w:p>
    <w:bookmarkEnd w:id="1141"/>
    <w:bookmarkStart w:name="z1316" w:id="1142"/>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58-бап</w:t>
      </w:r>
      <w:r>
        <w:rPr>
          <w:rFonts w:ascii="Times New Roman"/>
          <w:b w:val="false"/>
          <w:i w:val="false"/>
          <w:color w:val="000000"/>
          <w:sz w:val="28"/>
        </w:rPr>
        <w:t xml:space="preserve"> мынадай мазмұндағы 6-тармақпен толықтырылсын:</w:t>
      </w:r>
    </w:p>
    <w:bookmarkEnd w:id="1142"/>
    <w:bookmarkStart w:name="z1317" w:id="1143"/>
    <w:p>
      <w:pPr>
        <w:spacing w:after="0"/>
        <w:ind w:left="0"/>
        <w:jc w:val="both"/>
      </w:pPr>
      <w:r>
        <w:rPr>
          <w:rFonts w:ascii="Times New Roman"/>
          <w:b w:val="false"/>
          <w:i w:val="false"/>
          <w:color w:val="000000"/>
          <w:sz w:val="28"/>
        </w:rPr>
        <w:t>
      "6. Осы Заңның 51-бабы екінші бөлігінің ережелері 2024 жылғы 1 қаңтардан бастап күшіне енеді.".</w:t>
      </w:r>
    </w:p>
    <w:bookmarkEnd w:id="1143"/>
    <w:bookmarkStart w:name="z1318" w:id="1144"/>
    <w:p>
      <w:pPr>
        <w:spacing w:after="0"/>
        <w:ind w:left="0"/>
        <w:jc w:val="both"/>
      </w:pPr>
      <w:r>
        <w:rPr>
          <w:rFonts w:ascii="Times New Roman"/>
          <w:b w:val="false"/>
          <w:i w:val="false"/>
          <w:color w:val="000000"/>
          <w:sz w:val="28"/>
        </w:rPr>
        <w:t xml:space="preserve">
      59. "Квазимемлекеттік сектордың жекелеген субъектілерінің сатып алуы туралы" 2021 жылғы 8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44"/>
    <w:bookmarkStart w:name="z1319" w:id="11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2-баптың</w:t>
      </w:r>
      <w:r>
        <w:rPr>
          <w:rFonts w:ascii="Times New Roman"/>
          <w:b w:val="false"/>
          <w:i w:val="false"/>
          <w:color w:val="000000"/>
          <w:sz w:val="28"/>
        </w:rPr>
        <w:t xml:space="preserve"> 15) тармақшасының үшінші абзацы "уәкілетті органмен" деген сөздерден кейін "және бәсекелестікті қорғау және монополистік қызметті шектеу саласындағы уәкілетті органмен" деген сөздермен толықтырылсын;</w:t>
      </w:r>
    </w:p>
    <w:bookmarkEnd w:id="1145"/>
    <w:bookmarkStart w:name="z1320" w:id="11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7-баптың</w:t>
      </w:r>
      <w:r>
        <w:rPr>
          <w:rFonts w:ascii="Times New Roman"/>
          <w:b w:val="false"/>
          <w:i w:val="false"/>
          <w:color w:val="000000"/>
          <w:sz w:val="28"/>
        </w:rPr>
        <w:t xml:space="preserve"> 1-тармағының 3) тармақшасы мынадай редакцияда жазылсын:</w:t>
      </w:r>
    </w:p>
    <w:bookmarkEnd w:id="1146"/>
    <w:bookmarkStart w:name="z1321" w:id="1147"/>
    <w:p>
      <w:pPr>
        <w:spacing w:after="0"/>
        <w:ind w:left="0"/>
        <w:jc w:val="both"/>
      </w:pPr>
      <w:r>
        <w:rPr>
          <w:rFonts w:ascii="Times New Roman"/>
          <w:b w:val="false"/>
          <w:i w:val="false"/>
          <w:color w:val="000000"/>
          <w:sz w:val="28"/>
        </w:rPr>
        <w:t>
      "3) әлеуетті өнім беруші тапсырыс беруші сатып алатын технологиялардың, өнертабыстардың, пайдалы модельдердің, өнеркәсіптік үлгілердің және оларға техникалық құжаттаманың құқық иеленушісі (патент иеленуші) болып табылатын жағдайларды қоспағанда, әлеуетті өнім беруші тіркелген жері салықтар және бюджетке төленетін басқа да міндетті төлемдердің түсуін қамтамасыз ету саласында басшылықты жүзеге асыратын уәкілетті мемлекеттік орган бекітетін жеңілдікті салық салынатын мемлекеттердің тізбесіне енгізілген мемлекет немесе аумақ болатын заңды тұлға болып табылса, өткізілетін сатып алуға қатысуға құқылы емес.";</w:t>
      </w:r>
    </w:p>
    <w:bookmarkEnd w:id="1147"/>
    <w:bookmarkStart w:name="z1322" w:id="114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10-баптың</w:t>
      </w:r>
      <w:r>
        <w:rPr>
          <w:rFonts w:ascii="Times New Roman"/>
          <w:b w:val="false"/>
          <w:i w:val="false"/>
          <w:color w:val="000000"/>
          <w:sz w:val="28"/>
        </w:rPr>
        <w:t xml:space="preserve"> 2-тармағы бірінші бөлігінің 2) тармақшасындағы "конкурстық" деген сөз "тендерлік" деген сөзбен ауыстырылсын;</w:t>
      </w:r>
    </w:p>
    <w:bookmarkEnd w:id="1148"/>
    <w:bookmarkStart w:name="z1323" w:id="114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11-бапта</w:t>
      </w:r>
      <w:r>
        <w:rPr>
          <w:rFonts w:ascii="Times New Roman"/>
          <w:b w:val="false"/>
          <w:i w:val="false"/>
          <w:color w:val="000000"/>
          <w:sz w:val="28"/>
        </w:rPr>
        <w:t>:</w:t>
      </w:r>
    </w:p>
    <w:bookmarkEnd w:id="1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6) тармақшасындағы "арқылы;" деген сөз "арқылы жүзеге асырылады." деген сөздермен ауыстырылып, 7)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1) тармақшасы төртінші абзацындағы "болуы жағдайларын қоспағанда, тендерлік құжаттамада (аукциондық құжаттамада) әлеуетті өнім берушілерге сатып алуды жүзеге асыру қағидаларында көзделмеген біліктілік талаптарын белгілеуге не тендерлік құжаттамада (аукциондық құжаттамада) немесе баға ұсыныстарын сұрату тәсілімен сатып алуды жүзеге асыру кезінде орналастырылатын ақпаратта сатып алынатын тауарлардың, жұмыстардың, көрсетілетін қызметтердің жекелеген әлеуетті өнім берушілерге тиесілілігін айқындайтын сипаттамаларға нұсқау жасауға" деген сөздер "болуы" деген сөзбен ауыстырылып, мынадай мазмұндағы бесінші және алтыншы абзацтармен толықтырылсын:</w:t>
      </w:r>
    </w:p>
    <w:bookmarkStart w:name="z1327" w:id="1150"/>
    <w:p>
      <w:pPr>
        <w:spacing w:after="0"/>
        <w:ind w:left="0"/>
        <w:jc w:val="both"/>
      </w:pPr>
      <w:r>
        <w:rPr>
          <w:rFonts w:ascii="Times New Roman"/>
          <w:b w:val="false"/>
          <w:i w:val="false"/>
          <w:color w:val="000000"/>
          <w:sz w:val="28"/>
        </w:rPr>
        <w:t>
      "мемлекеттік сараптаманың не аккредиттелген сараптама ұйымы сараптамасының оң қорытындысы бар жобалау (жобалау-сметалық) құжаттамасына сәйкес мұнай өнімдері мен мұнай-газ-химия өнімдерін өндірушілердің тауарларды сатып алуы;</w:t>
      </w:r>
    </w:p>
    <w:bookmarkEnd w:id="1150"/>
    <w:bookmarkStart w:name="z1328" w:id="1151"/>
    <w:p>
      <w:pPr>
        <w:spacing w:after="0"/>
        <w:ind w:left="0"/>
        <w:jc w:val="both"/>
      </w:pPr>
      <w:r>
        <w:rPr>
          <w:rFonts w:ascii="Times New Roman"/>
          <w:b w:val="false"/>
          <w:i w:val="false"/>
          <w:color w:val="000000"/>
          <w:sz w:val="28"/>
        </w:rPr>
        <w:t>
      лицензиялық келісімдерге сәйкес технологиялық қондырғылар пайдаланылған жағдайда тауарларды сатып алу жағдайларын қоспағанда, тендерлік құжаттамада (аукциондық құжаттамада) әлеуетті өнім берушілерге сатып алуды жүзеге асыру қағидаларында көзделмеген біліктілік талаптарын белгілеуге не тендерлік құжаттамада (аукциондық құжаттамада) немесе баға ұсыныстарын сұрату тәсілімен сатып алуды жүзеге асыру кезінде орналастырылатын ақпаратта сатып алынатын тауарлардың, жұмыстардың, көрсетілетін қызметтердің жекелеген әлеуетті өнім берушілерге тиесілілігін айқындайтын сипаттамаларға нұсқау жасауға;";</w:t>
      </w:r>
    </w:p>
    <w:bookmarkEnd w:id="1151"/>
    <w:bookmarkStart w:name="z1329" w:id="115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15-баптың</w:t>
      </w:r>
      <w:r>
        <w:rPr>
          <w:rFonts w:ascii="Times New Roman"/>
          <w:b w:val="false"/>
          <w:i w:val="false"/>
          <w:color w:val="000000"/>
          <w:sz w:val="28"/>
        </w:rPr>
        <w:t xml:space="preserve"> 4-тармағында:</w:t>
      </w:r>
    </w:p>
    <w:bookmarkEnd w:id="1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"тендерге не аукционға" деген сөздер "сатып алуға" деген сөздермен ауыстырылсын;</w:t>
      </w:r>
    </w:p>
    <w:bookmarkStart w:name="z1331" w:id="1153"/>
    <w:p>
      <w:pPr>
        <w:spacing w:after="0"/>
        <w:ind w:left="0"/>
        <w:jc w:val="both"/>
      </w:pPr>
      <w:r>
        <w:rPr>
          <w:rFonts w:ascii="Times New Roman"/>
          <w:b w:val="false"/>
          <w:i w:val="false"/>
          <w:color w:val="000000"/>
          <w:sz w:val="28"/>
        </w:rPr>
        <w:t>
      мынадай мазмұндағы 4) тармақшамен толықтырылсын:</w:t>
      </w:r>
    </w:p>
    <w:bookmarkEnd w:id="1153"/>
    <w:bookmarkStart w:name="z1332" w:id="1154"/>
    <w:p>
      <w:pPr>
        <w:spacing w:after="0"/>
        <w:ind w:left="0"/>
        <w:jc w:val="both"/>
      </w:pPr>
      <w:r>
        <w:rPr>
          <w:rFonts w:ascii="Times New Roman"/>
          <w:b w:val="false"/>
          <w:i w:val="false"/>
          <w:color w:val="000000"/>
          <w:sz w:val="28"/>
        </w:rPr>
        <w:t>
      "4) тапсырыс беруші ұсынған бұзушылықтар туралы мәліметтер.".</w:t>
      </w:r>
    </w:p>
    <w:bookmarkEnd w:id="1154"/>
    <w:bookmarkStart w:name="z1333" w:id="1155"/>
    <w:p>
      <w:pPr>
        <w:spacing w:after="0"/>
        <w:ind w:left="0"/>
        <w:jc w:val="both"/>
      </w:pPr>
      <w:r>
        <w:rPr>
          <w:rFonts w:ascii="Times New Roman"/>
          <w:b w:val="false"/>
          <w:i w:val="false"/>
          <w:color w:val="000000"/>
          <w:sz w:val="28"/>
        </w:rPr>
        <w:t xml:space="preserve">
      60. "Қазақстан Республикасының кейбір заңнамалық актілеріне мемлекеттік фельдъегерлік байланыс және ішкі істер органдары қызметінің мәселелері бойынша өзгерістер мен толықтырулар енгізу туралы" 2021 жылғы 29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2-баптың</w:t>
      </w:r>
      <w:r>
        <w:rPr>
          <w:rFonts w:ascii="Times New Roman"/>
          <w:b w:val="false"/>
          <w:i w:val="false"/>
          <w:color w:val="000000"/>
          <w:sz w:val="28"/>
        </w:rPr>
        <w:t xml:space="preserve"> 2-тармағындағы "2023" деген цифрлар "2024" деген цифрлармен ауыстырылсын.</w:t>
      </w:r>
    </w:p>
    <w:bookmarkStart w:name="z1335" w:id="1156"/>
    <w:p>
      <w:pPr>
        <w:spacing w:after="0"/>
        <w:ind w:left="0"/>
        <w:jc w:val="both"/>
      </w:pPr>
      <w:r>
        <w:rPr>
          <w:rFonts w:ascii="Times New Roman"/>
          <w:b w:val="false"/>
          <w:i w:val="false"/>
          <w:color w:val="000000"/>
          <w:sz w:val="28"/>
        </w:rPr>
        <w:t xml:space="preserve">
      61. "Өнеркәсіптік саясат туралы" 2021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56"/>
    <w:bookmarkStart w:name="z1336" w:id="115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15) тармақшасы мынадай редакцияда жазылсын: </w:t>
      </w:r>
    </w:p>
    <w:bookmarkEnd w:id="1157"/>
    <w:bookmarkStart w:name="z1337" w:id="1158"/>
    <w:p>
      <w:pPr>
        <w:spacing w:after="0"/>
        <w:ind w:left="0"/>
        <w:jc w:val="both"/>
      </w:pPr>
      <w:r>
        <w:rPr>
          <w:rFonts w:ascii="Times New Roman"/>
          <w:b w:val="false"/>
          <w:i w:val="false"/>
          <w:color w:val="000000"/>
          <w:sz w:val="28"/>
        </w:rPr>
        <w:t>
      "15) өнеркәсіптік-инновациялық қызметті мемлекеттік ынталандыруға қатысатын өнеркәсіптік-инновациялық жүйе субъектілері – өнеркәсіпті мемлекеттік ынталандыру шараларын іске асыруға уәкілеттік берілген, даму институттарын, қаржы ұйымдарын басқару жүйесін оңтайландыру және ұлттық экономиканы дамыту жөніндегі шаралар шеңберінде құрылған ұлттық басқарушы холдинг, ұлттық даму институттары, шикізаттық емес экспортты ілгерілету жөніндегі бірыңғай оператор, сондай-ақ өнеркәсіпті дамыту қоры;";</w:t>
      </w:r>
    </w:p>
    <w:bookmarkEnd w:id="1158"/>
    <w:bookmarkStart w:name="z1338" w:id="11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8-баптың</w:t>
      </w:r>
      <w:r>
        <w:rPr>
          <w:rFonts w:ascii="Times New Roman"/>
          <w:b w:val="false"/>
          <w:i w:val="false"/>
          <w:color w:val="000000"/>
          <w:sz w:val="28"/>
        </w:rPr>
        <w:t xml:space="preserve"> 2) тармақшасы мынадай редакцияда жазылсын:</w:t>
      </w:r>
    </w:p>
    <w:bookmarkEnd w:id="1159"/>
    <w:bookmarkStart w:name="z1339" w:id="1160"/>
    <w:p>
      <w:pPr>
        <w:spacing w:after="0"/>
        <w:ind w:left="0"/>
        <w:jc w:val="both"/>
      </w:pPr>
      <w:r>
        <w:rPr>
          <w:rFonts w:ascii="Times New Roman"/>
          <w:b w:val="false"/>
          <w:i w:val="false"/>
          <w:color w:val="000000"/>
          <w:sz w:val="28"/>
        </w:rPr>
        <w:t>
      "2) өнеркәсіпті мемлекеттік ынталандыру шараларын іске асыруға уәкілеттік берілген, ұлттық даму институттарының және 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шикізаттық емес экспортты ілгерілету жөніндегі бірыңғай оператордың тізбесін бекітеді;";</w:t>
      </w:r>
    </w:p>
    <w:bookmarkEnd w:id="1160"/>
    <w:bookmarkStart w:name="z1340" w:id="116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13-бапта</w:t>
      </w:r>
      <w:r>
        <w:rPr>
          <w:rFonts w:ascii="Times New Roman"/>
          <w:b w:val="false"/>
          <w:i w:val="false"/>
          <w:color w:val="000000"/>
          <w:sz w:val="28"/>
        </w:rPr>
        <w:t>:</w:t>
      </w:r>
    </w:p>
    <w:bookmarkEnd w:id="1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бөлігінің 8) тармақшасы алып тасталсын;</w:t>
      </w:r>
    </w:p>
    <w:bookmarkStart w:name="z1343" w:id="116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25-баптың</w:t>
      </w:r>
      <w:r>
        <w:rPr>
          <w:rFonts w:ascii="Times New Roman"/>
          <w:b w:val="false"/>
          <w:i w:val="false"/>
          <w:color w:val="000000"/>
          <w:sz w:val="28"/>
        </w:rPr>
        <w:t xml:space="preserve"> 3-тармағы мынадай редакцияда жазылсын:</w:t>
      </w:r>
    </w:p>
    <w:bookmarkEnd w:id="1162"/>
    <w:bookmarkStart w:name="z1344" w:id="1163"/>
    <w:p>
      <w:pPr>
        <w:spacing w:after="0"/>
        <w:ind w:left="0"/>
        <w:jc w:val="both"/>
      </w:pPr>
      <w:r>
        <w:rPr>
          <w:rFonts w:ascii="Times New Roman"/>
          <w:b w:val="false"/>
          <w:i w:val="false"/>
          <w:color w:val="000000"/>
          <w:sz w:val="28"/>
        </w:rPr>
        <w:t>
      "3. Қазақстан Республикасында инвестициялық қызметті және инновациялық қызметті қолдау Қазақстан Республикасының Кәсіпкерлік кодексімен реттеледі.";</w:t>
      </w:r>
    </w:p>
    <w:bookmarkEnd w:id="1163"/>
    <w:bookmarkStart w:name="z1345" w:id="116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43-баптың</w:t>
      </w:r>
      <w:r>
        <w:rPr>
          <w:rFonts w:ascii="Times New Roman"/>
          <w:b w:val="false"/>
          <w:i w:val="false"/>
          <w:color w:val="000000"/>
          <w:sz w:val="28"/>
        </w:rPr>
        <w:t xml:space="preserve"> 2-тармағының бірінші абзацы мынадай редакцияда жазылсын:</w:t>
      </w:r>
    </w:p>
    <w:bookmarkEnd w:id="1164"/>
    <w:bookmarkStart w:name="z1346" w:id="1165"/>
    <w:p>
      <w:pPr>
        <w:spacing w:after="0"/>
        <w:ind w:left="0"/>
        <w:jc w:val="both"/>
      </w:pPr>
      <w:r>
        <w:rPr>
          <w:rFonts w:ascii="Times New Roman"/>
          <w:b w:val="false"/>
          <w:i w:val="false"/>
          <w:color w:val="000000"/>
          <w:sz w:val="28"/>
        </w:rPr>
        <w:t>
      "2. Өңдеу өнеркәсібінің отандық тауарлары мен көрсетілетін қызметтерін сыртқы нарықтарға ілгерілету бойынша өнеркәсіптік-инновациялық қызмет субъектілерін сервистік қолдауды сыртқы сауда қызметін реттеу саласындағы уәкілетті орган шикізаттық емес экспортты ілгерілету жөніндегі бірыңғай операторды тарта отырып, мыналар арқылы жүзеге асырады:".</w:t>
      </w:r>
    </w:p>
    <w:bookmarkEnd w:id="1165"/>
    <w:bookmarkStart w:name="z1347" w:id="1166"/>
    <w:p>
      <w:pPr>
        <w:spacing w:after="0"/>
        <w:ind w:left="0"/>
        <w:jc w:val="both"/>
      </w:pPr>
      <w:r>
        <w:rPr>
          <w:rFonts w:ascii="Times New Roman"/>
          <w:b w:val="false"/>
          <w:i w:val="false"/>
          <w:color w:val="000000"/>
          <w:sz w:val="28"/>
        </w:rPr>
        <w:t xml:space="preserve">
      62.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2021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66"/>
    <w:bookmarkStart w:name="z1348" w:id="1167"/>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3-тармағында</w:t>
      </w:r>
      <w:r>
        <w:rPr>
          <w:rFonts w:ascii="Times New Roman"/>
          <w:b w:val="false"/>
          <w:i w:val="false"/>
          <w:color w:val="000000"/>
          <w:sz w:val="28"/>
        </w:rPr>
        <w:t>:</w:t>
      </w:r>
    </w:p>
    <w:bookmarkEnd w:id="1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тармақшада</w:t>
      </w:r>
      <w:r>
        <w:rPr>
          <w:rFonts w:ascii="Times New Roman"/>
          <w:b w:val="false"/>
          <w:i w:val="false"/>
          <w:color w:val="000000"/>
          <w:sz w:val="28"/>
        </w:rPr>
        <w:t>:</w:t>
      </w:r>
    </w:p>
    <w:bookmarkStart w:name="z1350" w:id="1168"/>
    <w:p>
      <w:pPr>
        <w:spacing w:after="0"/>
        <w:ind w:left="0"/>
        <w:jc w:val="both"/>
      </w:pPr>
      <w:r>
        <w:rPr>
          <w:rFonts w:ascii="Times New Roman"/>
          <w:b w:val="false"/>
          <w:i w:val="false"/>
          <w:color w:val="000000"/>
          <w:sz w:val="28"/>
        </w:rPr>
        <w:t>
      сегізінші абзац "тізіліміне" деген сөзден кейін ", Қазақстан Республикасының халықаралық шарттарын қоспағанда," деген сөздермен толықтырылсын;</w:t>
      </w:r>
    </w:p>
    <w:bookmarkEnd w:id="1168"/>
    <w:bookmarkStart w:name="z1351" w:id="1169"/>
    <w:p>
      <w:pPr>
        <w:spacing w:after="0"/>
        <w:ind w:left="0"/>
        <w:jc w:val="both"/>
      </w:pPr>
      <w:r>
        <w:rPr>
          <w:rFonts w:ascii="Times New Roman"/>
          <w:b w:val="false"/>
          <w:i w:val="false"/>
          <w:color w:val="000000"/>
          <w:sz w:val="28"/>
        </w:rPr>
        <w:t>
      он бірінші және жиырма екінші абзацтар мынадай редакцияда жазылсын:</w:t>
      </w:r>
    </w:p>
    <w:bookmarkEnd w:id="1169"/>
    <w:bookmarkStart w:name="z1352" w:id="1170"/>
    <w:p>
      <w:pPr>
        <w:spacing w:after="0"/>
        <w:ind w:left="0"/>
        <w:jc w:val="both"/>
      </w:pPr>
      <w:r>
        <w:rPr>
          <w:rFonts w:ascii="Times New Roman"/>
          <w:b w:val="false"/>
          <w:i w:val="false"/>
          <w:color w:val="000000"/>
          <w:sz w:val="28"/>
        </w:rPr>
        <w:t xml:space="preserve">
      "3. Реттеушілік актілер кәсіпкерлік саласындағы міндетті талаптардың тізілімін жүргізу қағидаларына сәйкес талаптар тізіліміне кәсіпкерлік қызметті реттеу кезінде оларды қолданатын реттеуші мемлекеттік органдардың ұсынуы бойынша енгізіледі."; </w:t>
      </w:r>
    </w:p>
    <w:bookmarkEnd w:id="1170"/>
    <w:bookmarkStart w:name="z1353" w:id="1171"/>
    <w:p>
      <w:pPr>
        <w:spacing w:after="0"/>
        <w:ind w:left="0"/>
        <w:jc w:val="both"/>
      </w:pPr>
      <w:r>
        <w:rPr>
          <w:rFonts w:ascii="Times New Roman"/>
          <w:b w:val="false"/>
          <w:i w:val="false"/>
          <w:color w:val="000000"/>
          <w:sz w:val="28"/>
        </w:rPr>
        <w:t>
      "7. Талаптар тізілімін қалыптастыруды және жүргізуді кәсіпкерлік жөніндегі уәкілетті орган жүзеге асырады.";</w:t>
      </w:r>
    </w:p>
    <w:bookmarkEnd w:id="1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тармақшада</w:t>
      </w:r>
      <w:r>
        <w:rPr>
          <w:rFonts w:ascii="Times New Roman"/>
          <w:b w:val="false"/>
          <w:i w:val="false"/>
          <w:color w:val="000000"/>
          <w:sz w:val="28"/>
        </w:rPr>
        <w:t>:</w:t>
      </w:r>
    </w:p>
    <w:bookmarkStart w:name="z1355" w:id="1172"/>
    <w:p>
      <w:pPr>
        <w:spacing w:after="0"/>
        <w:ind w:left="0"/>
        <w:jc w:val="both"/>
      </w:pPr>
      <w:r>
        <w:rPr>
          <w:rFonts w:ascii="Times New Roman"/>
          <w:b w:val="false"/>
          <w:i w:val="false"/>
          <w:color w:val="000000"/>
          <w:sz w:val="28"/>
        </w:rPr>
        <w:t>
      он тоғызыншы, жиырмасыншы, жиырма бірінші және қырық жетінші абзацтар мынадай редакцияда жазылсын:</w:t>
      </w:r>
    </w:p>
    <w:bookmarkEnd w:id="1172"/>
    <w:bookmarkStart w:name="z1356" w:id="1173"/>
    <w:p>
      <w:pPr>
        <w:spacing w:after="0"/>
        <w:ind w:left="0"/>
        <w:jc w:val="both"/>
      </w:pPr>
      <w:r>
        <w:rPr>
          <w:rFonts w:ascii="Times New Roman"/>
          <w:b w:val="false"/>
          <w:i w:val="false"/>
          <w:color w:val="000000"/>
          <w:sz w:val="28"/>
        </w:rPr>
        <w:t>
      "7. Тәуекелдерді бағалау және басқару жүйесін реттеуші мемлекеттік органдар бақылау мен қадағалау субъектілерін (объектілерін) нақты тәуекел дәрежелеріне жатқызатын және бақылау іс-шараларын жүргізу графиктерін немесе тізімдерін автоматты режимде қалыптастыратын тәуекелдерді бағалау мен басқарудың ақпараттық жүйелерін пайдалана отырып жүргізеді, сондай-ақ ол мемлекеттік статистикаға, ведомстволық статистикалық байқау қорытындыларына, сондай-ақ ақпараттық құралдарға негізделеді.</w:t>
      </w:r>
    </w:p>
    <w:bookmarkEnd w:id="1173"/>
    <w:bookmarkStart w:name="z1357" w:id="1174"/>
    <w:p>
      <w:pPr>
        <w:spacing w:after="0"/>
        <w:ind w:left="0"/>
        <w:jc w:val="both"/>
      </w:pPr>
      <w:r>
        <w:rPr>
          <w:rFonts w:ascii="Times New Roman"/>
          <w:b w:val="false"/>
          <w:i w:val="false"/>
          <w:color w:val="000000"/>
          <w:sz w:val="28"/>
        </w:rPr>
        <w:t>
      Автоматты режимде тәуекелдерді бағалау мен басқарудың ақпараттық жүйесі болмаған кезде бақылау мен қадағалау субъектісіне (объектісіне) бару арқылы профилактикалық бақылау және (немесе) тексеру жүзеге асырылатын бақылау мен қадағалау субъектілері (объектілері) санының ең аз жол берілетін шегі белгілі бір бақылау мен қадағалау саласындағы осындай бақылау мен қадағалау субъектілері (объектілері) жалпы санының бес пайызынан аспауға тиіс.</w:t>
      </w:r>
    </w:p>
    <w:bookmarkEnd w:id="1174"/>
    <w:bookmarkStart w:name="z1358" w:id="1175"/>
    <w:p>
      <w:pPr>
        <w:spacing w:after="0"/>
        <w:ind w:left="0"/>
        <w:jc w:val="both"/>
      </w:pPr>
      <w:r>
        <w:rPr>
          <w:rFonts w:ascii="Times New Roman"/>
          <w:b w:val="false"/>
          <w:i w:val="false"/>
          <w:color w:val="000000"/>
          <w:sz w:val="28"/>
        </w:rPr>
        <w:t>
      Бақылау және қадағалау органдарының тәуекелдерді бағалау және басқару жүйесін ақпараттық жүйелерді пайдалана отырып, автоматты режимде қалыптастыру тәуекел дәрежесін бағалау өлшемшарттарының өзіндік ерекшелігі мен құпиялылығы ескеріле отырып, реттеуші мемлекеттік органдардың тәуекелдерді бағалау және басқару жүйесін қалыптастыруы қағидаларына сәйкес жүзеге асырылады.";</w:t>
      </w:r>
    </w:p>
    <w:bookmarkEnd w:id="1175"/>
    <w:bookmarkStart w:name="z1359" w:id="1176"/>
    <w:p>
      <w:pPr>
        <w:spacing w:after="0"/>
        <w:ind w:left="0"/>
        <w:jc w:val="both"/>
      </w:pPr>
      <w:r>
        <w:rPr>
          <w:rFonts w:ascii="Times New Roman"/>
          <w:b w:val="false"/>
          <w:i w:val="false"/>
          <w:color w:val="000000"/>
          <w:sz w:val="28"/>
        </w:rPr>
        <w:t>
      "2. Тәуекелдерді бағалау мен басқарудың ақпараттық жүйесі автоматты режимде қалыптастырған график талаптарға сәйкестік тұрғысынан тексеру тағайындауға негіз болып табылады.";</w:t>
      </w:r>
    </w:p>
    <w:bookmarkEnd w:id="1176"/>
    <w:bookmarkStart w:name="z1360" w:id="1177"/>
    <w:p>
      <w:pPr>
        <w:spacing w:after="0"/>
        <w:ind w:left="0"/>
        <w:jc w:val="both"/>
      </w:pPr>
      <w:r>
        <w:rPr>
          <w:rFonts w:ascii="Times New Roman"/>
          <w:b w:val="false"/>
          <w:i w:val="false"/>
          <w:color w:val="000000"/>
          <w:sz w:val="28"/>
        </w:rPr>
        <w:t>
      мынадай мазмұндағы қырық сегізінші абзацпен толықтырылсын:</w:t>
      </w:r>
    </w:p>
    <w:bookmarkEnd w:id="1177"/>
    <w:bookmarkStart w:name="z1361" w:id="1178"/>
    <w:p>
      <w:pPr>
        <w:spacing w:after="0"/>
        <w:ind w:left="0"/>
        <w:jc w:val="both"/>
      </w:pPr>
      <w:r>
        <w:rPr>
          <w:rFonts w:ascii="Times New Roman"/>
          <w:b w:val="false"/>
          <w:i w:val="false"/>
          <w:color w:val="000000"/>
          <w:sz w:val="28"/>
        </w:rPr>
        <w:t>
      "Тәуекелдерді бағалау мен басқарудың автоматтандырылған ақпараттық жүйесі болмаған кезде графикті реттеуші мемлекеттік орган бекітеді.";</w:t>
      </w:r>
    </w:p>
    <w:bookmarkEnd w:id="1178"/>
    <w:bookmarkStart w:name="z1362" w:id="1179"/>
    <w:p>
      <w:pPr>
        <w:spacing w:after="0"/>
        <w:ind w:left="0"/>
        <w:jc w:val="both"/>
      </w:pPr>
      <w:r>
        <w:rPr>
          <w:rFonts w:ascii="Times New Roman"/>
          <w:b w:val="false"/>
          <w:i w:val="false"/>
          <w:color w:val="000000"/>
          <w:sz w:val="28"/>
        </w:rPr>
        <w:t>
      қырық сегізінші абзац мынадай редакцияда жазылсын:</w:t>
      </w:r>
    </w:p>
    <w:bookmarkEnd w:id="1179"/>
    <w:bookmarkStart w:name="z1363" w:id="1180"/>
    <w:p>
      <w:pPr>
        <w:spacing w:after="0"/>
        <w:ind w:left="0"/>
        <w:jc w:val="both"/>
      </w:pPr>
      <w:r>
        <w:rPr>
          <w:rFonts w:ascii="Times New Roman"/>
          <w:b w:val="false"/>
          <w:i w:val="false"/>
          <w:color w:val="000000"/>
          <w:sz w:val="28"/>
        </w:rPr>
        <w:t>
      "График өздеріне қатысты талаптарға сәйкестік тұрғысынан тексеру тағайындалған бақылау мен қадағалау субъектілерін (объектілерін) міндетті түрде көрсете отырып, бақылау мен қадағалау субъектілеріне (объектілеріне) қатысты жыл сайынғы негізде тәуекелдерді бағалау мен басқарудың ақпараттық жүйесінде автоматты режимде қалыптастырылады.";</w:t>
      </w:r>
    </w:p>
    <w:bookmarkEnd w:id="1180"/>
    <w:bookmarkStart w:name="z1364" w:id="1181"/>
    <w:p>
      <w:pPr>
        <w:spacing w:after="0"/>
        <w:ind w:left="0"/>
        <w:jc w:val="both"/>
      </w:pPr>
      <w:r>
        <w:rPr>
          <w:rFonts w:ascii="Times New Roman"/>
          <w:b w:val="false"/>
          <w:i w:val="false"/>
          <w:color w:val="000000"/>
          <w:sz w:val="28"/>
        </w:rPr>
        <w:t>
      33) тармақшаның он бесінші және он жетінші абзацтарындағы "Реттеуші", "Бақылау және" деген сөздер тиісінше "Тәуекелдерді бағалау мен басқарудың ақпараттық жүйелерінде графиктер мен жартыжылдық тізімдерді автоматты режимде қалыптастыру жағдайын қоспағанда, реттеуші,", "Тәуекелдерді бағалау мен басқарудың ақпараттық жүйелерінде графиктер мен жартыжылдық тізімдерді автоматты режимде қалыптастыру жағдайын қоспағанда, бақылау және" деген сөздермен ауыстырылсын;</w:t>
      </w:r>
    </w:p>
    <w:bookmarkEnd w:id="1181"/>
    <w:bookmarkStart w:name="z1365" w:id="118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2-бапта</w:t>
      </w:r>
      <w:r>
        <w:rPr>
          <w:rFonts w:ascii="Times New Roman"/>
          <w:b w:val="false"/>
          <w:i w:val="false"/>
          <w:color w:val="000000"/>
          <w:sz w:val="28"/>
        </w:rPr>
        <w:t>:</w:t>
      </w:r>
    </w:p>
    <w:bookmarkEnd w:id="1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4) тармақшасындағы "төртінші – жетпіс жетінші" деген сөздер "төртінші – он бірінші, жиырма алтыншы, отыз екінші, отыз алтыншы – қырық бесінші, елу алтыншы – елу тоғызыншы, алпыс бесінші, алпыс жетінші – жетпіс жетінші" деген сөздермен ауыстырылсын; </w:t>
      </w:r>
    </w:p>
    <w:bookmarkStart w:name="z1367" w:id="1183"/>
    <w:p>
      <w:pPr>
        <w:spacing w:after="0"/>
        <w:ind w:left="0"/>
        <w:jc w:val="both"/>
      </w:pPr>
      <w:r>
        <w:rPr>
          <w:rFonts w:ascii="Times New Roman"/>
          <w:b w:val="false"/>
          <w:i w:val="false"/>
          <w:color w:val="000000"/>
          <w:sz w:val="28"/>
        </w:rPr>
        <w:t>
      мынадай мазмұндағы 3-тармақпен толықтырылсын:</w:t>
      </w:r>
    </w:p>
    <w:bookmarkEnd w:id="1183"/>
    <w:bookmarkStart w:name="z1368" w:id="1184"/>
    <w:p>
      <w:pPr>
        <w:spacing w:after="0"/>
        <w:ind w:left="0"/>
        <w:jc w:val="both"/>
      </w:pPr>
      <w:r>
        <w:rPr>
          <w:rFonts w:ascii="Times New Roman"/>
          <w:b w:val="false"/>
          <w:i w:val="false"/>
          <w:color w:val="000000"/>
          <w:sz w:val="28"/>
        </w:rPr>
        <w:t>
      "3. Осы Заңның 1-бабының 3-тармағы 21) тармақшасының он екінші – жиырма бесінші, жиырма жетінші – отыз бірінші, отыз үшінші – отыз бесінші, қырық алтыншы – елу бесінші, алпысыншы – алпыс төртінші және алпыс алтыншы абзацтары Қазақстан Республикасының тексерулер жүргізу тәртібін регламенттейтін заңдары қолданысқа енгізілген күннен бастап қолданысқа енгізіледі.</w:t>
      </w:r>
    </w:p>
    <w:bookmarkEnd w:id="1184"/>
    <w:bookmarkStart w:name="z1369" w:id="1185"/>
    <w:p>
      <w:pPr>
        <w:spacing w:after="0"/>
        <w:ind w:left="0"/>
        <w:jc w:val="both"/>
      </w:pPr>
      <w:r>
        <w:rPr>
          <w:rFonts w:ascii="Times New Roman"/>
          <w:b w:val="false"/>
          <w:i w:val="false"/>
          <w:color w:val="000000"/>
          <w:sz w:val="28"/>
        </w:rPr>
        <w:t>
      Қазақстан Республикасының осы заңдары қолданысқа енгізілгенге дейін бақылау және қадағалау органдары осы тексерулерді 2022 жылғы 31 желтоқсанға қолданыста болатын тәртіпке сәйкес жүзеге асырады.".</w:t>
      </w:r>
    </w:p>
    <w:bookmarkEnd w:id="1185"/>
    <w:bookmarkStart w:name="z1370" w:id="1186"/>
    <w:p>
      <w:pPr>
        <w:spacing w:after="0"/>
        <w:ind w:left="0"/>
        <w:jc w:val="both"/>
      </w:pPr>
      <w:r>
        <w:rPr>
          <w:rFonts w:ascii="Times New Roman"/>
          <w:b w:val="false"/>
          <w:i w:val="false"/>
          <w:color w:val="000000"/>
          <w:sz w:val="28"/>
        </w:rPr>
        <w:t>
      2-бап.</w:t>
      </w:r>
    </w:p>
    <w:bookmarkEnd w:id="1186"/>
    <w:bookmarkStart w:name="z1371" w:id="1187"/>
    <w:p>
      <w:pPr>
        <w:spacing w:after="0"/>
        <w:ind w:left="0"/>
        <w:jc w:val="both"/>
      </w:pPr>
      <w:r>
        <w:rPr>
          <w:rFonts w:ascii="Times New Roman"/>
          <w:b w:val="false"/>
          <w:i w:val="false"/>
          <w:color w:val="000000"/>
          <w:sz w:val="28"/>
        </w:rPr>
        <w:t>
      1. Осы Заң:</w:t>
      </w:r>
    </w:p>
    <w:bookmarkEnd w:id="1187"/>
    <w:bookmarkStart w:name="z1372" w:id="1188"/>
    <w:p>
      <w:pPr>
        <w:spacing w:after="0"/>
        <w:ind w:left="0"/>
        <w:jc w:val="both"/>
      </w:pPr>
      <w:r>
        <w:rPr>
          <w:rFonts w:ascii="Times New Roman"/>
          <w:b w:val="false"/>
          <w:i w:val="false"/>
          <w:color w:val="000000"/>
          <w:sz w:val="28"/>
        </w:rPr>
        <w:t xml:space="preserve">
      1) 2022 жылғы 8 қаңтардан бастап қолданысқа енгізілетін </w:t>
      </w:r>
      <w:r>
        <w:rPr>
          <w:rFonts w:ascii="Times New Roman"/>
          <w:b w:val="false"/>
          <w:i w:val="false"/>
          <w:color w:val="000000"/>
          <w:sz w:val="28"/>
        </w:rPr>
        <w:t>1-баптың</w:t>
      </w:r>
      <w:r>
        <w:rPr>
          <w:rFonts w:ascii="Times New Roman"/>
          <w:b w:val="false"/>
          <w:i w:val="false"/>
          <w:color w:val="000000"/>
          <w:sz w:val="28"/>
        </w:rPr>
        <w:t xml:space="preserve"> </w:t>
      </w:r>
      <w:r>
        <w:rPr>
          <w:rFonts w:ascii="Times New Roman"/>
          <w:b w:val="false"/>
          <w:i w:val="false"/>
          <w:color w:val="000000"/>
          <w:sz w:val="28"/>
        </w:rPr>
        <w:t>61-тармағының</w:t>
      </w:r>
      <w:r>
        <w:rPr>
          <w:rFonts w:ascii="Times New Roman"/>
          <w:b w:val="false"/>
          <w:i w:val="false"/>
          <w:color w:val="000000"/>
          <w:sz w:val="28"/>
        </w:rPr>
        <w:t xml:space="preserve"> 2) тармақшасын, 3) тармақшасының үшінші абзацын және 5) тармақшасын;</w:t>
      </w:r>
    </w:p>
    <w:bookmarkEnd w:id="1188"/>
    <w:bookmarkStart w:name="z1373" w:id="1189"/>
    <w:p>
      <w:pPr>
        <w:spacing w:after="0"/>
        <w:ind w:left="0"/>
        <w:jc w:val="both"/>
      </w:pPr>
      <w:r>
        <w:rPr>
          <w:rFonts w:ascii="Times New Roman"/>
          <w:b w:val="false"/>
          <w:i w:val="false"/>
          <w:color w:val="000000"/>
          <w:sz w:val="28"/>
        </w:rPr>
        <w:t xml:space="preserve">
      2) 2022 жылғы 2 наурыздан бастап қолданысқа енгізілетін </w:t>
      </w:r>
      <w:r>
        <w:rPr>
          <w:rFonts w:ascii="Times New Roman"/>
          <w:b w:val="false"/>
          <w:i w:val="false"/>
          <w:color w:val="000000"/>
          <w:sz w:val="28"/>
        </w:rPr>
        <w:t>1-баптың</w:t>
      </w:r>
      <w:r>
        <w:rPr>
          <w:rFonts w:ascii="Times New Roman"/>
          <w:b w:val="false"/>
          <w:i w:val="false"/>
          <w:color w:val="000000"/>
          <w:sz w:val="28"/>
        </w:rPr>
        <w:t xml:space="preserve"> </w:t>
      </w:r>
      <w:r>
        <w:rPr>
          <w:rFonts w:ascii="Times New Roman"/>
          <w:b w:val="false"/>
          <w:i w:val="false"/>
          <w:color w:val="000000"/>
          <w:sz w:val="28"/>
        </w:rPr>
        <w:t>39-тармағының</w:t>
      </w:r>
      <w:r>
        <w:rPr>
          <w:rFonts w:ascii="Times New Roman"/>
          <w:b w:val="false"/>
          <w:i w:val="false"/>
          <w:color w:val="000000"/>
          <w:sz w:val="28"/>
        </w:rPr>
        <w:t xml:space="preserve"> 9) және 10) тармақшаларын;</w:t>
      </w:r>
    </w:p>
    <w:bookmarkEnd w:id="1189"/>
    <w:bookmarkStart w:name="z1374" w:id="1190"/>
    <w:p>
      <w:pPr>
        <w:spacing w:after="0"/>
        <w:ind w:left="0"/>
        <w:jc w:val="both"/>
      </w:pPr>
      <w:r>
        <w:rPr>
          <w:rFonts w:ascii="Times New Roman"/>
          <w:b w:val="false"/>
          <w:i w:val="false"/>
          <w:color w:val="000000"/>
          <w:sz w:val="28"/>
        </w:rPr>
        <w:t xml:space="preserve">
      3) 2022 жылғы 1 желтоқсаннан бастап қолданысқа енгізілетін </w:t>
      </w:r>
      <w:r>
        <w:rPr>
          <w:rFonts w:ascii="Times New Roman"/>
          <w:b w:val="false"/>
          <w:i w:val="false"/>
          <w:color w:val="000000"/>
          <w:sz w:val="28"/>
        </w:rPr>
        <w:t>1-баптың</w:t>
      </w:r>
      <w:r>
        <w:rPr>
          <w:rFonts w:ascii="Times New Roman"/>
          <w:b w:val="false"/>
          <w:i w:val="false"/>
          <w:color w:val="000000"/>
          <w:sz w:val="28"/>
        </w:rPr>
        <w:t xml:space="preserve"> </w:t>
      </w:r>
      <w:r>
        <w:rPr>
          <w:rFonts w:ascii="Times New Roman"/>
          <w:b w:val="false"/>
          <w:i w:val="false"/>
          <w:color w:val="000000"/>
          <w:sz w:val="28"/>
        </w:rPr>
        <w:t>3-тармағы</w:t>
      </w:r>
      <w:r>
        <w:rPr>
          <w:rFonts w:ascii="Times New Roman"/>
          <w:b w:val="false"/>
          <w:i w:val="false"/>
          <w:color w:val="000000"/>
          <w:sz w:val="28"/>
        </w:rPr>
        <w:t xml:space="preserve"> 20) тармақшасының үшінші және алтыншы абзацтарын, 21), 22) және 23) тармақшаларын, 30-тармағы 1) тармақшасының үшінші абзацын;</w:t>
      </w:r>
    </w:p>
    <w:bookmarkEnd w:id="1190"/>
    <w:bookmarkStart w:name="z1375" w:id="1191"/>
    <w:p>
      <w:pPr>
        <w:spacing w:after="0"/>
        <w:ind w:left="0"/>
        <w:jc w:val="both"/>
      </w:pPr>
      <w:r>
        <w:rPr>
          <w:rFonts w:ascii="Times New Roman"/>
          <w:b w:val="false"/>
          <w:i w:val="false"/>
          <w:color w:val="000000"/>
          <w:sz w:val="28"/>
        </w:rPr>
        <w:t xml:space="preserve">
      4) 2022 жылғы 31 желтоқсаннан бастап қолданысқа енгізілетін 1-баптың </w:t>
      </w:r>
      <w:r>
        <w:rPr>
          <w:rFonts w:ascii="Times New Roman"/>
          <w:b w:val="false"/>
          <w:i w:val="false"/>
          <w:color w:val="000000"/>
          <w:sz w:val="28"/>
        </w:rPr>
        <w:t>62-тармағын</w:t>
      </w:r>
      <w:r>
        <w:rPr>
          <w:rFonts w:ascii="Times New Roman"/>
          <w:b w:val="false"/>
          <w:i w:val="false"/>
          <w:color w:val="000000"/>
          <w:sz w:val="28"/>
        </w:rPr>
        <w:t>;</w:t>
      </w:r>
    </w:p>
    <w:bookmarkEnd w:id="1191"/>
    <w:bookmarkStart w:name="z1376" w:id="1192"/>
    <w:p>
      <w:pPr>
        <w:spacing w:after="0"/>
        <w:ind w:left="0"/>
        <w:jc w:val="both"/>
      </w:pPr>
      <w:r>
        <w:rPr>
          <w:rFonts w:ascii="Times New Roman"/>
          <w:b w:val="false"/>
          <w:i w:val="false"/>
          <w:color w:val="000000"/>
          <w:sz w:val="28"/>
        </w:rPr>
        <w:t xml:space="preserve">
      5) 2023 жылғы 1 қаңтардан бастап қолданысқа енгізілетін 1-баптың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60-тармақтарын</w:t>
      </w:r>
      <w:r>
        <w:rPr>
          <w:rFonts w:ascii="Times New Roman"/>
          <w:b w:val="false"/>
          <w:i w:val="false"/>
          <w:color w:val="000000"/>
          <w:sz w:val="28"/>
        </w:rPr>
        <w:t>;</w:t>
      </w:r>
    </w:p>
    <w:bookmarkEnd w:id="1192"/>
    <w:bookmarkStart w:name="z1377" w:id="1193"/>
    <w:p>
      <w:pPr>
        <w:spacing w:after="0"/>
        <w:ind w:left="0"/>
        <w:jc w:val="both"/>
      </w:pPr>
      <w:r>
        <w:rPr>
          <w:rFonts w:ascii="Times New Roman"/>
          <w:b w:val="false"/>
          <w:i w:val="false"/>
          <w:color w:val="000000"/>
          <w:sz w:val="28"/>
        </w:rPr>
        <w:t xml:space="preserve">
      6) алғашқы ресми жарияланған күнінен бастап қолданысқа енгізілетін 1-баптың </w:t>
      </w:r>
      <w:r>
        <w:rPr>
          <w:rFonts w:ascii="Times New Roman"/>
          <w:b w:val="false"/>
          <w:i w:val="false"/>
          <w:color w:val="000000"/>
          <w:sz w:val="28"/>
        </w:rPr>
        <w:t>14-тармағының</w:t>
      </w:r>
      <w:r>
        <w:rPr>
          <w:rFonts w:ascii="Times New Roman"/>
          <w:b w:val="false"/>
          <w:i w:val="false"/>
          <w:color w:val="000000"/>
          <w:sz w:val="28"/>
        </w:rPr>
        <w:t xml:space="preserve"> 1) және 2) тармақшаларын және </w:t>
      </w:r>
      <w:r>
        <w:rPr>
          <w:rFonts w:ascii="Times New Roman"/>
          <w:b w:val="false"/>
          <w:i w:val="false"/>
          <w:color w:val="000000"/>
          <w:sz w:val="28"/>
        </w:rPr>
        <w:t>22-тармағын</w:t>
      </w:r>
      <w:r>
        <w:rPr>
          <w:rFonts w:ascii="Times New Roman"/>
          <w:b w:val="false"/>
          <w:i w:val="false"/>
          <w:color w:val="000000"/>
          <w:sz w:val="28"/>
        </w:rPr>
        <w:t>;</w:t>
      </w:r>
    </w:p>
    <w:bookmarkEnd w:id="1193"/>
    <w:bookmarkStart w:name="z1378" w:id="1194"/>
    <w:p>
      <w:pPr>
        <w:spacing w:after="0"/>
        <w:ind w:left="0"/>
        <w:jc w:val="both"/>
      </w:pPr>
      <w:r>
        <w:rPr>
          <w:rFonts w:ascii="Times New Roman"/>
          <w:b w:val="false"/>
          <w:i w:val="false"/>
          <w:color w:val="000000"/>
          <w:sz w:val="28"/>
        </w:rPr>
        <w:t xml:space="preserve">
      7) алғашқы ресми жарияланған күнінен кейін күнтізбелік алпыс күн өткен соң қолданысқа енгізілетін 1-баптың </w:t>
      </w:r>
      <w:r>
        <w:rPr>
          <w:rFonts w:ascii="Times New Roman"/>
          <w:b w:val="false"/>
          <w:i w:val="false"/>
          <w:color w:val="000000"/>
          <w:sz w:val="28"/>
        </w:rPr>
        <w:t>5-тармағы</w:t>
      </w:r>
      <w:r>
        <w:rPr>
          <w:rFonts w:ascii="Times New Roman"/>
          <w:b w:val="false"/>
          <w:i w:val="false"/>
          <w:color w:val="000000"/>
          <w:sz w:val="28"/>
        </w:rPr>
        <w:t xml:space="preserve"> 8) тармақшасының екінші және үшінші абзацтарын және 9) тармақшасын, </w:t>
      </w:r>
      <w:r>
        <w:rPr>
          <w:rFonts w:ascii="Times New Roman"/>
          <w:b w:val="false"/>
          <w:i w:val="false"/>
          <w:color w:val="000000"/>
          <w:sz w:val="28"/>
        </w:rPr>
        <w:t>7-тармағы</w:t>
      </w:r>
      <w:r>
        <w:rPr>
          <w:rFonts w:ascii="Times New Roman"/>
          <w:b w:val="false"/>
          <w:i w:val="false"/>
          <w:color w:val="000000"/>
          <w:sz w:val="28"/>
        </w:rPr>
        <w:t xml:space="preserve"> 3) тармақшасының жетінші және сегізінші абзацтарын, </w:t>
      </w:r>
      <w:r>
        <w:rPr>
          <w:rFonts w:ascii="Times New Roman"/>
          <w:b w:val="false"/>
          <w:i w:val="false"/>
          <w:color w:val="000000"/>
          <w:sz w:val="28"/>
        </w:rPr>
        <w:t>24-тармағының</w:t>
      </w:r>
      <w:r>
        <w:rPr>
          <w:rFonts w:ascii="Times New Roman"/>
          <w:b w:val="false"/>
          <w:i w:val="false"/>
          <w:color w:val="000000"/>
          <w:sz w:val="28"/>
        </w:rPr>
        <w:t xml:space="preserve"> 3) тармақшасын, </w:t>
      </w:r>
      <w:r>
        <w:rPr>
          <w:rFonts w:ascii="Times New Roman"/>
          <w:b w:val="false"/>
          <w:i w:val="false"/>
          <w:color w:val="000000"/>
          <w:sz w:val="28"/>
        </w:rPr>
        <w:t>25-тармағы</w:t>
      </w:r>
      <w:r>
        <w:rPr>
          <w:rFonts w:ascii="Times New Roman"/>
          <w:b w:val="false"/>
          <w:i w:val="false"/>
          <w:color w:val="000000"/>
          <w:sz w:val="28"/>
        </w:rPr>
        <w:t xml:space="preserve"> 2) тармақшасының төртінші және бесінші абзацтарын, 3) тармақшасының төртінші және тоғызыншы абзацтарын, 6) тармақшасының бірінші, екінші, үшінші, төртінші, бесінші, алтыншы, тоғызыншы, оныншы және он бірінші абзацтарын және 11) тармақшасын, </w:t>
      </w:r>
      <w:r>
        <w:rPr>
          <w:rFonts w:ascii="Times New Roman"/>
          <w:b w:val="false"/>
          <w:i w:val="false"/>
          <w:color w:val="000000"/>
          <w:sz w:val="28"/>
        </w:rPr>
        <w:t>37-тармағының</w:t>
      </w:r>
      <w:r>
        <w:rPr>
          <w:rFonts w:ascii="Times New Roman"/>
          <w:b w:val="false"/>
          <w:i w:val="false"/>
          <w:color w:val="000000"/>
          <w:sz w:val="28"/>
        </w:rPr>
        <w:t xml:space="preserve"> 2), 3), 4) тармақшаларын, 5) тармақшасының тоғызыншы, оныншы, он бірінші, он екінші, он үшінші және он төртінші абзацтарын, 6) және 7) тармақшаларын;</w:t>
      </w:r>
    </w:p>
    <w:bookmarkEnd w:id="1194"/>
    <w:bookmarkStart w:name="z1379" w:id="1195"/>
    <w:p>
      <w:pPr>
        <w:spacing w:after="0"/>
        <w:ind w:left="0"/>
        <w:jc w:val="both"/>
      </w:pPr>
      <w:r>
        <w:rPr>
          <w:rFonts w:ascii="Times New Roman"/>
          <w:b w:val="false"/>
          <w:i w:val="false"/>
          <w:color w:val="000000"/>
          <w:sz w:val="28"/>
        </w:rPr>
        <w:t xml:space="preserve">
      8) алғашқы ресми жарияланған күнінен кейін алты ай өткен соң қолданысқа енгізілетін 1-баптың </w:t>
      </w:r>
      <w:r>
        <w:rPr>
          <w:rFonts w:ascii="Times New Roman"/>
          <w:b w:val="false"/>
          <w:i w:val="false"/>
          <w:color w:val="000000"/>
          <w:sz w:val="28"/>
        </w:rPr>
        <w:t>25-тармағы</w:t>
      </w:r>
      <w:r>
        <w:rPr>
          <w:rFonts w:ascii="Times New Roman"/>
          <w:b w:val="false"/>
          <w:i w:val="false"/>
          <w:color w:val="000000"/>
          <w:sz w:val="28"/>
        </w:rPr>
        <w:t xml:space="preserve"> 6) тармақшасының жетінші, сегізінші және он екінші абзацтарын; </w:t>
      </w:r>
    </w:p>
    <w:bookmarkEnd w:id="1195"/>
    <w:bookmarkStart w:name="z1380" w:id="1196"/>
    <w:p>
      <w:pPr>
        <w:spacing w:after="0"/>
        <w:ind w:left="0"/>
        <w:jc w:val="both"/>
      </w:pPr>
      <w:r>
        <w:rPr>
          <w:rFonts w:ascii="Times New Roman"/>
          <w:b w:val="false"/>
          <w:i w:val="false"/>
          <w:color w:val="000000"/>
          <w:sz w:val="28"/>
        </w:rPr>
        <w:t xml:space="preserve">
      9) 2024 жылғы 1 қаңтардан бастап қолданысқа енгізілетін 1-баптың </w:t>
      </w:r>
      <w:r>
        <w:rPr>
          <w:rFonts w:ascii="Times New Roman"/>
          <w:b w:val="false"/>
          <w:i w:val="false"/>
          <w:color w:val="000000"/>
          <w:sz w:val="28"/>
        </w:rPr>
        <w:t>3-тармағы</w:t>
      </w:r>
      <w:r>
        <w:rPr>
          <w:rFonts w:ascii="Times New Roman"/>
          <w:b w:val="false"/>
          <w:i w:val="false"/>
          <w:color w:val="000000"/>
          <w:sz w:val="28"/>
        </w:rPr>
        <w:t xml:space="preserve"> 27) тармақшасының төртінші және бесінші абзацтарын және 28) тармақшасын қоспағанда, алғашқы ресми жарияланған күнінен кейін күнтізбелік он күн өткен соң қолданысқа енгізіледі.</w:t>
      </w:r>
    </w:p>
    <w:bookmarkEnd w:id="1196"/>
    <w:bookmarkStart w:name="z1381" w:id="1197"/>
    <w:p>
      <w:pPr>
        <w:spacing w:after="0"/>
        <w:ind w:left="0"/>
        <w:jc w:val="both"/>
      </w:pPr>
      <w:r>
        <w:rPr>
          <w:rFonts w:ascii="Times New Roman"/>
          <w:b w:val="false"/>
          <w:i w:val="false"/>
          <w:color w:val="000000"/>
          <w:sz w:val="28"/>
        </w:rPr>
        <w:t>
      2. Мыналар:</w:t>
      </w:r>
    </w:p>
    <w:bookmarkEnd w:id="1197"/>
    <w:bookmarkStart w:name="z1382" w:id="1198"/>
    <w:p>
      <w:pPr>
        <w:spacing w:after="0"/>
        <w:ind w:left="0"/>
        <w:jc w:val="both"/>
      </w:pPr>
      <w:r>
        <w:rPr>
          <w:rFonts w:ascii="Times New Roman"/>
          <w:b w:val="false"/>
          <w:i w:val="false"/>
          <w:color w:val="000000"/>
          <w:sz w:val="28"/>
        </w:rPr>
        <w:t xml:space="preserve">
      1) осы Заңның 1-бабы </w:t>
      </w:r>
      <w:r>
        <w:rPr>
          <w:rFonts w:ascii="Times New Roman"/>
          <w:b w:val="false"/>
          <w:i w:val="false"/>
          <w:color w:val="000000"/>
          <w:sz w:val="28"/>
        </w:rPr>
        <w:t>36-тармағының</w:t>
      </w:r>
      <w:r>
        <w:rPr>
          <w:rFonts w:ascii="Times New Roman"/>
          <w:b w:val="false"/>
          <w:i w:val="false"/>
          <w:color w:val="000000"/>
          <w:sz w:val="28"/>
        </w:rPr>
        <w:t xml:space="preserve"> 1) және 2) тармақшалары 2023 жылғы 1 қаңтардан бастап 31 желтоқсанға дейін қолданылады;</w:t>
      </w:r>
    </w:p>
    <w:bookmarkEnd w:id="1198"/>
    <w:bookmarkStart w:name="z1383" w:id="1199"/>
    <w:p>
      <w:pPr>
        <w:spacing w:after="0"/>
        <w:ind w:left="0"/>
        <w:jc w:val="both"/>
      </w:pPr>
      <w:r>
        <w:rPr>
          <w:rFonts w:ascii="Times New Roman"/>
          <w:b w:val="false"/>
          <w:i w:val="false"/>
          <w:color w:val="000000"/>
          <w:sz w:val="28"/>
        </w:rPr>
        <w:t xml:space="preserve">
      2) осы Заңның 1-бабының </w:t>
      </w:r>
      <w:r>
        <w:rPr>
          <w:rFonts w:ascii="Times New Roman"/>
          <w:b w:val="false"/>
          <w:i w:val="false"/>
          <w:color w:val="000000"/>
          <w:sz w:val="28"/>
        </w:rPr>
        <w:t>3-тармағы</w:t>
      </w:r>
      <w:r>
        <w:rPr>
          <w:rFonts w:ascii="Times New Roman"/>
          <w:b w:val="false"/>
          <w:i w:val="false"/>
          <w:color w:val="000000"/>
          <w:sz w:val="28"/>
        </w:rPr>
        <w:t xml:space="preserve"> 11) тармақшасының жетінші және сегізінші абзацтары 2022 жылғы 1 қаңтар – 2024 жылғы 1 қаңтар аралығында қолданылады;</w:t>
      </w:r>
    </w:p>
    <w:bookmarkEnd w:id="1199"/>
    <w:bookmarkStart w:name="z1384" w:id="1200"/>
    <w:p>
      <w:pPr>
        <w:spacing w:after="0"/>
        <w:ind w:left="0"/>
        <w:jc w:val="both"/>
      </w:pPr>
      <w:r>
        <w:rPr>
          <w:rFonts w:ascii="Times New Roman"/>
          <w:b w:val="false"/>
          <w:i w:val="false"/>
          <w:color w:val="000000"/>
          <w:sz w:val="28"/>
        </w:rPr>
        <w:t xml:space="preserve">
      3) осы Заңның 1-бабы </w:t>
      </w:r>
      <w:r>
        <w:rPr>
          <w:rFonts w:ascii="Times New Roman"/>
          <w:b w:val="false"/>
          <w:i w:val="false"/>
          <w:color w:val="000000"/>
          <w:sz w:val="28"/>
        </w:rPr>
        <w:t>3-тармағының</w:t>
      </w:r>
      <w:r>
        <w:rPr>
          <w:rFonts w:ascii="Times New Roman"/>
          <w:b w:val="false"/>
          <w:i w:val="false"/>
          <w:color w:val="000000"/>
          <w:sz w:val="28"/>
        </w:rPr>
        <w:t xml:space="preserve"> 1), 6), 18), 19) тармақшалары, 20) тармақшасының бесінші абзацы, 24) тармақшасының екінші, үшінші, сегізінші, тоғызыншы, оныншы, он екінші абзацтары, 25) тармақшасының үшінші абзацы, 29) және 30) тармақшалары, 30-тармағы 1) тармақшасының алтыншы абзацы, 2) және 5) тармақшалары 2026 жылғы 1 қаңтарға дейін қолданылады деп белгіленсін.</w:t>
      </w:r>
    </w:p>
    <w:bookmarkEnd w:id="1200"/>
    <w:bookmarkStart w:name="z1385" w:id="1201"/>
    <w:p>
      <w:pPr>
        <w:spacing w:after="0"/>
        <w:ind w:left="0"/>
        <w:jc w:val="both"/>
      </w:pPr>
      <w:r>
        <w:rPr>
          <w:rFonts w:ascii="Times New Roman"/>
          <w:b w:val="false"/>
          <w:i w:val="false"/>
          <w:color w:val="000000"/>
          <w:sz w:val="28"/>
        </w:rPr>
        <w:t>
      3-бап. Мыналар:</w:t>
      </w:r>
    </w:p>
    <w:bookmarkEnd w:id="120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тармақшаның бірінші бөлігін алып тастау көзделген – ҚР 08.07.2024 </w:t>
      </w:r>
      <w:r>
        <w:rPr>
          <w:rFonts w:ascii="Times New Roman"/>
          <w:b w:val="false"/>
          <w:i w:val="false"/>
          <w:color w:val="ff0000"/>
          <w:sz w:val="28"/>
        </w:rPr>
        <w:t>№ 116-VIII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Заңның 1-бабының </w:t>
      </w:r>
      <w:r>
        <w:rPr>
          <w:rFonts w:ascii="Times New Roman"/>
          <w:b w:val="false"/>
          <w:i w:val="false"/>
          <w:color w:val="000000"/>
          <w:sz w:val="28"/>
        </w:rPr>
        <w:t>5-тармағы</w:t>
      </w:r>
      <w:r>
        <w:rPr>
          <w:rFonts w:ascii="Times New Roman"/>
          <w:b w:val="false"/>
          <w:i w:val="false"/>
          <w:color w:val="000000"/>
          <w:sz w:val="28"/>
        </w:rPr>
        <w:t xml:space="preserve"> 11) тармақшасының үшінші абзацының күші 2025 жылғы 1 қаңтарға дейін лотерея операторына қолданылмайды деп белгіленсін.</w:t>
      </w:r>
    </w:p>
    <w:bookmarkStart w:name="z1387" w:id="1202"/>
    <w:p>
      <w:pPr>
        <w:spacing w:after="0"/>
        <w:ind w:left="0"/>
        <w:jc w:val="both"/>
      </w:pPr>
      <w:r>
        <w:rPr>
          <w:rFonts w:ascii="Times New Roman"/>
          <w:b w:val="false"/>
          <w:i w:val="false"/>
          <w:color w:val="000000"/>
          <w:sz w:val="28"/>
        </w:rPr>
        <w:t>
      Осы Заң қолданысқа енгізілгенге дейін айрықша немесе артықшылықты құқық берілген нарық субъектілерінің қызметі осы Заң қолданысқа енгізілген күннен бастап алты ай ішінде осы Заңға сәйкес келтірілуге тиіс;</w:t>
      </w:r>
    </w:p>
    <w:bookmarkEnd w:id="1202"/>
    <w:bookmarkStart w:name="z1388" w:id="1203"/>
    <w:p>
      <w:pPr>
        <w:spacing w:after="0"/>
        <w:ind w:left="0"/>
        <w:jc w:val="both"/>
      </w:pPr>
      <w:r>
        <w:rPr>
          <w:rFonts w:ascii="Times New Roman"/>
          <w:b w:val="false"/>
          <w:i w:val="false"/>
          <w:color w:val="000000"/>
          <w:sz w:val="28"/>
        </w:rPr>
        <w:t>
      2) осы Заң қолданысқа енгізілгенге дейін мемлекеттік бюджеттің, Қазақстан Республикасы Ұлттық қорының, Қазақстан Республикасы Ұлттық Банкінің және (немесе) оның еншілес ұйымдарының қаражатын алған банктер осы Заңның 1-бабы 14-тармағының 1) тармақшасын ескере отырып, пайданы да бөледі, жай және (немесе) артықшылықты акциялар және (немесе мерзімсіз) қаржы құралдары бойынша дивидендтерді есепке де жазады, өз акцияларын кері сатып алуды да жүргізеді деп белгіленсін.</w:t>
      </w:r>
    </w:p>
    <w:bookmarkEnd w:id="1203"/>
    <w:bookmarkStart w:name="z1389" w:id="1204"/>
    <w:p>
      <w:pPr>
        <w:spacing w:after="0"/>
        <w:ind w:left="0"/>
        <w:jc w:val="both"/>
      </w:pPr>
      <w:r>
        <w:rPr>
          <w:rFonts w:ascii="Times New Roman"/>
          <w:b w:val="false"/>
          <w:i w:val="false"/>
          <w:color w:val="000000"/>
          <w:sz w:val="28"/>
        </w:rPr>
        <w:t xml:space="preserve">
      Осы Заңның 1-бабы </w:t>
      </w:r>
      <w:r>
        <w:rPr>
          <w:rFonts w:ascii="Times New Roman"/>
          <w:b w:val="false"/>
          <w:i w:val="false"/>
          <w:color w:val="000000"/>
          <w:sz w:val="28"/>
        </w:rPr>
        <w:t>14-тармағының</w:t>
      </w:r>
      <w:r>
        <w:rPr>
          <w:rFonts w:ascii="Times New Roman"/>
          <w:b w:val="false"/>
          <w:i w:val="false"/>
          <w:color w:val="000000"/>
          <w:sz w:val="28"/>
        </w:rPr>
        <w:t xml:space="preserve"> 2) тармақшасы қолданысқа енгізілген күнге банктің орналастырылған акцияларының (артықшылықты және банк сатып алған акциялар шегеріле отырып) он немесе одан көп пайызын тікелей немесе жанама түрде иеленетін, пайдаланатын және (немесе) оған билік ететін, сондай-ақ уәкілетті органның алдын ала жазбаша келісімін алмай, банктің орналастырылған акцияларының (артықшылықты және банк сатып алған акциялар шегеріле отырып) он немесе одан көп пайызы мөлшерінде банк қабылдайтын шешімдерді бақылайтын немесе оларға ықпал ету мүмкіндігі бар тұлғалар осы Заңның 1-бабы </w:t>
      </w:r>
      <w:r>
        <w:rPr>
          <w:rFonts w:ascii="Times New Roman"/>
          <w:b w:val="false"/>
          <w:i w:val="false"/>
          <w:color w:val="000000"/>
          <w:sz w:val="28"/>
        </w:rPr>
        <w:t>14-тармағының</w:t>
      </w:r>
      <w:r>
        <w:rPr>
          <w:rFonts w:ascii="Times New Roman"/>
          <w:b w:val="false"/>
          <w:i w:val="false"/>
          <w:color w:val="000000"/>
          <w:sz w:val="28"/>
        </w:rPr>
        <w:t xml:space="preserve"> 2) тармақшасы қолданысқа енгізілген күннен бастап күнтізбелік отыз күн ішінде өз қызметін ірі қатысушы (банк холдингі) мәртебесін алуға тиісті өтініштер мен құжаттарды беру арқылы "Қазақстан Республикасындағы банктер және банк қызметі туралы" Қазақстан Республикасы Заңының 17-1-бабында белгіленген талаптарға сәйкес келтіруге не тікелей немесе жанама түрде өздеріне тиесілі банк акцияларын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17-1-бабында</w:t>
      </w:r>
      <w:r>
        <w:rPr>
          <w:rFonts w:ascii="Times New Roman"/>
          <w:b w:val="false"/>
          <w:i w:val="false"/>
          <w:color w:val="000000"/>
          <w:sz w:val="28"/>
        </w:rPr>
        <w:t xml:space="preserve"> белгіленген деңгейден төмен деңгейге дейін азайтуға міндетті;</w:t>
      </w:r>
    </w:p>
    <w:bookmarkEnd w:id="1204"/>
    <w:bookmarkStart w:name="z1390" w:id="1205"/>
    <w:p>
      <w:pPr>
        <w:spacing w:after="0"/>
        <w:ind w:left="0"/>
        <w:jc w:val="both"/>
      </w:pPr>
      <w:r>
        <w:rPr>
          <w:rFonts w:ascii="Times New Roman"/>
          <w:b w:val="false"/>
          <w:i w:val="false"/>
          <w:color w:val="000000"/>
          <w:sz w:val="28"/>
        </w:rPr>
        <w:t xml:space="preserve">
      3) осы Заңның 1-бабы </w:t>
      </w:r>
      <w:r>
        <w:rPr>
          <w:rFonts w:ascii="Times New Roman"/>
          <w:b w:val="false"/>
          <w:i w:val="false"/>
          <w:color w:val="000000"/>
          <w:sz w:val="28"/>
        </w:rPr>
        <w:t>18-тармағының</w:t>
      </w:r>
      <w:r>
        <w:rPr>
          <w:rFonts w:ascii="Times New Roman"/>
          <w:b w:val="false"/>
          <w:i w:val="false"/>
          <w:color w:val="000000"/>
          <w:sz w:val="28"/>
        </w:rPr>
        <w:t xml:space="preserve"> бесінші және алтыншы абзацтарында көрсетілген операцияларды 2022 жылғы 1 қаңтардан бастап осы Заң қолданысқа енгізілгенге дейінгі кезеңде тұрғын үй құрылысы жинақ банкі қаржы нарығын және қаржы ұйымдарын реттеу, бақылау мен қадағалау жөніндегі уәкілетті органның лицензиясынсыз жүзеге асырады;</w:t>
      </w:r>
    </w:p>
    <w:bookmarkEnd w:id="1205"/>
    <w:bookmarkStart w:name="z1391" w:id="1206"/>
    <w:p>
      <w:pPr>
        <w:spacing w:after="0"/>
        <w:ind w:left="0"/>
        <w:jc w:val="both"/>
      </w:pPr>
      <w:r>
        <w:rPr>
          <w:rFonts w:ascii="Times New Roman"/>
          <w:b w:val="false"/>
          <w:i w:val="false"/>
          <w:color w:val="000000"/>
          <w:sz w:val="28"/>
        </w:rPr>
        <w:t xml:space="preserve">
      4) осы Заңның 1-бабы </w:t>
      </w:r>
      <w:r>
        <w:rPr>
          <w:rFonts w:ascii="Times New Roman"/>
          <w:b w:val="false"/>
          <w:i w:val="false"/>
          <w:color w:val="000000"/>
          <w:sz w:val="28"/>
        </w:rPr>
        <w:t>36-тармағының</w:t>
      </w:r>
      <w:r>
        <w:rPr>
          <w:rFonts w:ascii="Times New Roman"/>
          <w:b w:val="false"/>
          <w:i w:val="false"/>
          <w:color w:val="000000"/>
          <w:sz w:val="28"/>
        </w:rPr>
        <w:t xml:space="preserve"> 1) және 2) тармақшалары айырбастау шарты бойынша автомобиль көлік құралдарын сатып алу және иеліктен шығару кезінде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органға қатысты қолданылады деп белгіленсін.</w:t>
      </w:r>
    </w:p>
    <w:bookmarkEnd w:id="1206"/>
    <w:bookmarkStart w:name="z1392" w:id="1207"/>
    <w:p>
      <w:pPr>
        <w:spacing w:after="0"/>
        <w:ind w:left="0"/>
        <w:jc w:val="both"/>
      </w:pPr>
      <w:r>
        <w:rPr>
          <w:rFonts w:ascii="Times New Roman"/>
          <w:b w:val="false"/>
          <w:i w:val="false"/>
          <w:color w:val="000000"/>
          <w:sz w:val="28"/>
        </w:rPr>
        <w:t>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 айырбастау шарты бойынша автомобиль көлік құралдарын сатып алу (иеліктен шығару) тәртібін мемлекеттік мүлікті басқару жөніндегі уәкілетті органмен келісу бойынша әзірлейді және бекітеді;</w:t>
      </w:r>
    </w:p>
    <w:bookmarkEnd w:id="1207"/>
    <w:bookmarkStart w:name="z1393" w:id="1208"/>
    <w:p>
      <w:pPr>
        <w:spacing w:after="0"/>
        <w:ind w:left="0"/>
        <w:jc w:val="both"/>
      </w:pPr>
      <w:r>
        <w:rPr>
          <w:rFonts w:ascii="Times New Roman"/>
          <w:b w:val="false"/>
          <w:i w:val="false"/>
          <w:color w:val="000000"/>
          <w:sz w:val="28"/>
        </w:rPr>
        <w:t xml:space="preserve">
      5) осы Заңның 1-бабының </w:t>
      </w:r>
      <w:r>
        <w:rPr>
          <w:rFonts w:ascii="Times New Roman"/>
          <w:b w:val="false"/>
          <w:i w:val="false"/>
          <w:color w:val="000000"/>
          <w:sz w:val="28"/>
        </w:rPr>
        <w:t>5-тармағы</w:t>
      </w:r>
      <w:r>
        <w:rPr>
          <w:rFonts w:ascii="Times New Roman"/>
          <w:b w:val="false"/>
          <w:i w:val="false"/>
          <w:color w:val="000000"/>
          <w:sz w:val="28"/>
        </w:rPr>
        <w:t xml:space="preserve"> 2) тармақшасының, </w:t>
      </w:r>
      <w:r>
        <w:rPr>
          <w:rFonts w:ascii="Times New Roman"/>
          <w:b w:val="false"/>
          <w:i w:val="false"/>
          <w:color w:val="000000"/>
          <w:sz w:val="28"/>
        </w:rPr>
        <w:t>46-тармағы</w:t>
      </w:r>
      <w:r>
        <w:rPr>
          <w:rFonts w:ascii="Times New Roman"/>
          <w:b w:val="false"/>
          <w:i w:val="false"/>
          <w:color w:val="000000"/>
          <w:sz w:val="28"/>
        </w:rPr>
        <w:t xml:space="preserve"> 1) тармақшасының оныншы және он бірінші абзацтарының, 4) тармақшасының екінші және үшінші абзацтарының, 5) тармақшасының жетінші және сегізінші абзацтарының, 6), 9), 18), 21) және 22) тармақшаларының күші осы Заң қолданысқа енгізілген күнге дейін конкурстық құжаттамасы бекітілген немесе мемлекеттік-жекешелік әріптестік жобасын іске асыру қажеттілігінің бар екендігі туралы уәкілетті тұлғаның қорытындысы берілген жобаларға қолданылмайды деп белгіленсін.</w:t>
      </w:r>
    </w:p>
    <w:bookmarkEnd w:id="120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