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1699" w14:textId="3741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30 желтоқсандағы № 179-VII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w:t>
      </w:r>
    </w:p>
    <w:bookmarkEnd w:id="1"/>
    <w:bookmarkStart w:name="z6" w:id="2"/>
    <w:p>
      <w:pPr>
        <w:spacing w:after="0"/>
        <w:ind w:left="0"/>
        <w:jc w:val="both"/>
      </w:pPr>
      <w:r>
        <w:rPr>
          <w:rFonts w:ascii="Times New Roman"/>
          <w:b w:val="false"/>
          <w:i w:val="false"/>
          <w:color w:val="000000"/>
          <w:sz w:val="28"/>
        </w:rPr>
        <w:t>
      1) мынадай мазмұндағы 20-1-баппен толықтырылсын:</w:t>
      </w:r>
    </w:p>
    <w:bookmarkEnd w:id="2"/>
    <w:bookmarkStart w:name="z7" w:id="3"/>
    <w:p>
      <w:pPr>
        <w:spacing w:after="0"/>
        <w:ind w:left="0"/>
        <w:jc w:val="both"/>
      </w:pPr>
      <w:r>
        <w:rPr>
          <w:rFonts w:ascii="Times New Roman"/>
          <w:b w:val="false"/>
          <w:i w:val="false"/>
          <w:color w:val="000000"/>
          <w:sz w:val="28"/>
        </w:rPr>
        <w:t>
      "20-1-бап. Қазақстан Республикасы азаматының төлем қабілеттілігін қалпына келтіру және банкроттығы</w:t>
      </w:r>
    </w:p>
    <w:bookmarkEnd w:id="3"/>
    <w:bookmarkStart w:name="z8" w:id="4"/>
    <w:p>
      <w:pPr>
        <w:spacing w:after="0"/>
        <w:ind w:left="0"/>
        <w:jc w:val="both"/>
      </w:pPr>
      <w:r>
        <w:rPr>
          <w:rFonts w:ascii="Times New Roman"/>
          <w:b w:val="false"/>
          <w:i w:val="false"/>
          <w:color w:val="000000"/>
          <w:sz w:val="28"/>
        </w:rPr>
        <w:t>
      1. Кредитордың (кредиторлардың) талаптарын қанағаттандыруға қабілеті болмаған кезде азаматқа "Қазақстан Республикасы азаматтарының төлем қабілеттілігін қалпына келтіру және банкроттығы туралы" Қазақстан Республикасының Заңында көзделген шарттарда және тәртіппен төлем қабілеттілігін қалпына келтіру, соттан тыс немесе сот арқылы банкроттық рәсімдері қолданылады.</w:t>
      </w:r>
    </w:p>
    <w:bookmarkEnd w:id="4"/>
    <w:bookmarkStart w:name="z9" w:id="5"/>
    <w:p>
      <w:pPr>
        <w:spacing w:after="0"/>
        <w:ind w:left="0"/>
        <w:jc w:val="both"/>
      </w:pPr>
      <w:r>
        <w:rPr>
          <w:rFonts w:ascii="Times New Roman"/>
          <w:b w:val="false"/>
          <w:i w:val="false"/>
          <w:color w:val="000000"/>
          <w:sz w:val="28"/>
        </w:rPr>
        <w:t>
      2. Осы баптың күші Қазақстан Республикасының заңнамасында көзделген тәртіппен дара кәсіпкер ретінде тіркелген жеке тұлғаларға қолданылмайды.";</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56-бап</w:t>
      </w:r>
      <w:r>
        <w:rPr>
          <w:rFonts w:ascii="Times New Roman"/>
          <w:b w:val="false"/>
          <w:i w:val="false"/>
          <w:color w:val="000000"/>
          <w:sz w:val="28"/>
        </w:rPr>
        <w:t xml:space="preserve"> алып тасталсын.</w:t>
      </w:r>
    </w:p>
    <w:bookmarkEnd w:id="6"/>
    <w:bookmarkStart w:name="z11" w:id="7"/>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7"/>
    <w:bookmarkStart w:name="z12"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728-бап</w:t>
      </w:r>
      <w:r>
        <w:rPr>
          <w:rFonts w:ascii="Times New Roman"/>
          <w:b w:val="false"/>
          <w:i w:val="false"/>
          <w:color w:val="000000"/>
          <w:sz w:val="28"/>
        </w:rPr>
        <w:t xml:space="preserve"> мынадай мазмұндағы бесінші бөлікпен толықтырылсын:</w:t>
      </w:r>
    </w:p>
    <w:bookmarkEnd w:id="8"/>
    <w:bookmarkStart w:name="z13" w:id="9"/>
    <w:p>
      <w:pPr>
        <w:spacing w:after="0"/>
        <w:ind w:left="0"/>
        <w:jc w:val="both"/>
      </w:pPr>
      <w:r>
        <w:rPr>
          <w:rFonts w:ascii="Times New Roman"/>
          <w:b w:val="false"/>
          <w:i w:val="false"/>
          <w:color w:val="000000"/>
          <w:sz w:val="28"/>
        </w:rPr>
        <w:t>
      "Ломбардтардың мемлекеттік тіркелуге жатпайтын жылжымалы мүлікті кепілге қойып беретін қарыздарын қоспағанда, банктердің және микроқаржылық қызметті жүзеге асыратын ұйымдардың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азаматқа қарыз беруіне тыйым салынады.";</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740-баптың</w:t>
      </w:r>
      <w:r>
        <w:rPr>
          <w:rFonts w:ascii="Times New Roman"/>
          <w:b w:val="false"/>
          <w:i w:val="false"/>
          <w:color w:val="000000"/>
          <w:sz w:val="28"/>
        </w:rPr>
        <w:t xml:space="preserve"> 1-тармағының үшінші бөлігі мынадай мазмұндағы 8-1) және 8-2) тармақшалармен толықтырылсын:</w:t>
      </w:r>
    </w:p>
    <w:bookmarkEnd w:id="10"/>
    <w:bookmarkStart w:name="z15" w:id="11"/>
    <w:p>
      <w:pPr>
        <w:spacing w:after="0"/>
        <w:ind w:left="0"/>
        <w:jc w:val="both"/>
      </w:pPr>
      <w:r>
        <w:rPr>
          <w:rFonts w:ascii="Times New Roman"/>
          <w:b w:val="false"/>
          <w:i w:val="false"/>
          <w:color w:val="000000"/>
          <w:sz w:val="28"/>
        </w:rPr>
        <w:t>
      "8-1)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End w:id="11"/>
    <w:bookmarkStart w:name="z16" w:id="12"/>
    <w:p>
      <w:pPr>
        <w:spacing w:after="0"/>
        <w:ind w:left="0"/>
        <w:jc w:val="both"/>
      </w:pPr>
      <w:r>
        <w:rPr>
          <w:rFonts w:ascii="Times New Roman"/>
          <w:b w:val="false"/>
          <w:i w:val="false"/>
          <w:color w:val="000000"/>
          <w:sz w:val="28"/>
        </w:rPr>
        <w:t>
      8-2)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12"/>
    <w:bookmarkStart w:name="z17"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741-баптың</w:t>
      </w:r>
      <w:r>
        <w:rPr>
          <w:rFonts w:ascii="Times New Roman"/>
          <w:b w:val="false"/>
          <w:i w:val="false"/>
          <w:color w:val="000000"/>
          <w:sz w:val="28"/>
        </w:rPr>
        <w:t xml:space="preserve"> екінші бөлігі мынадай мазмұндағы 7-1) және 7-2) тармақшалармен толықтырылсын:</w:t>
      </w:r>
    </w:p>
    <w:bookmarkEnd w:id="13"/>
    <w:bookmarkStart w:name="z18" w:id="14"/>
    <w:p>
      <w:pPr>
        <w:spacing w:after="0"/>
        <w:ind w:left="0"/>
        <w:jc w:val="both"/>
      </w:pPr>
      <w:r>
        <w:rPr>
          <w:rFonts w:ascii="Times New Roman"/>
          <w:b w:val="false"/>
          <w:i w:val="false"/>
          <w:color w:val="000000"/>
          <w:sz w:val="28"/>
        </w:rPr>
        <w:t>
      "7-1)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End w:id="14"/>
    <w:bookmarkStart w:name="z19" w:id="15"/>
    <w:p>
      <w:pPr>
        <w:spacing w:after="0"/>
        <w:ind w:left="0"/>
        <w:jc w:val="both"/>
      </w:pPr>
      <w:r>
        <w:rPr>
          <w:rFonts w:ascii="Times New Roman"/>
          <w:b w:val="false"/>
          <w:i w:val="false"/>
          <w:color w:val="000000"/>
          <w:sz w:val="28"/>
        </w:rPr>
        <w:t>
      7-2)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15"/>
    <w:bookmarkStart w:name="z20" w:id="16"/>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"банктік шотындағы ақшаға" деген сөздерден кейін ",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деген сөздермен толықтырылсын.</w:t>
      </w:r>
    </w:p>
    <w:bookmarkStart w:name="z22" w:id="17"/>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35-баптың</w:t>
      </w:r>
      <w:r>
        <w:rPr>
          <w:rFonts w:ascii="Times New Roman"/>
          <w:b w:val="false"/>
          <w:i w:val="false"/>
          <w:color w:val="000000"/>
          <w:sz w:val="28"/>
        </w:rPr>
        <w:t xml:space="preserve"> сегізінші бөлігінің екінші абзацы мынадай редакцияда жазылсын:</w:t>
      </w:r>
    </w:p>
    <w:bookmarkEnd w:id="18"/>
    <w:bookmarkStart w:name="z24" w:id="19"/>
    <w:p>
      <w:pPr>
        <w:spacing w:after="0"/>
        <w:ind w:left="0"/>
        <w:jc w:val="both"/>
      </w:pPr>
      <w:r>
        <w:rPr>
          <w:rFonts w:ascii="Times New Roman"/>
          <w:b w:val="false"/>
          <w:i w:val="false"/>
          <w:color w:val="000000"/>
          <w:sz w:val="28"/>
        </w:rPr>
        <w:t>
      "Қазақстан Республикасы азаматының төлем қабілеттілігін қалпына келтіру рәсімін, сот арқылы банкроттық рәсімін, заңды тұлғалар мен дара кәсіпкерлерді оңалту рәсімін және олардың банкроттығы рәсімін қолдану туралы шешім шығарған судья, соттылығы осы Кодекстің 31-бабында белгіленген даулар бойынша істерді қоспағанда, Қазақстан Республикасы азаматының төлем қабілеттілігін қалпына келтіру рәсімі, сот арқылы банкроттық рәсімі, заңды тұлғалар мен дара кәсіпкерлерді оңалту рәсімі және олардың банкроттығы рәсімі шеңберінде туындайтын даулар бойынша, оның ішінде борышкер жасасқан мәмілелерді жарамсыз деп тану туралы, борышкердің мүлкін қайтару туралы, қаржы басқарушысының, оңалтуды немесе банкроттықты басқарушының талап қоюлары бойынша дебиторлық берешекті өндіріп алу туралы істерді қарайды.";</w:t>
      </w:r>
    </w:p>
    <w:bookmarkEnd w:id="19"/>
    <w:bookmarkStart w:name="z25"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 "банктік шотындағы ақшаға" деген сөздерден кейін ",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және өзіне қатысты рәсімді қолдану туралы іс қозғалған немесе рәсім қолданылған азаматтың банктік шоттарындағы ақшаға" деген сөздермен толықтырылсын;</w:t>
      </w:r>
    </w:p>
    <w:bookmarkEnd w:id="20"/>
    <w:bookmarkStart w:name="z26"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243-бап</w:t>
      </w:r>
      <w:r>
        <w:rPr>
          <w:rFonts w:ascii="Times New Roman"/>
          <w:b w:val="false"/>
          <w:i w:val="false"/>
          <w:color w:val="000000"/>
          <w:sz w:val="28"/>
        </w:rPr>
        <w:t xml:space="preserve"> мынадай мазмұндағы 9-1) тармақшамен толықтырылсын:</w:t>
      </w:r>
    </w:p>
    <w:bookmarkEnd w:id="21"/>
    <w:bookmarkStart w:name="z27" w:id="22"/>
    <w:p>
      <w:pPr>
        <w:spacing w:after="0"/>
        <w:ind w:left="0"/>
        <w:jc w:val="both"/>
      </w:pPr>
      <w:r>
        <w:rPr>
          <w:rFonts w:ascii="Times New Roman"/>
          <w:b w:val="false"/>
          <w:i w:val="false"/>
          <w:color w:val="000000"/>
          <w:sz w:val="28"/>
        </w:rPr>
        <w:t>
      "9-1) Қазақстан Республикасы азаматтарының төлем қабілеттілігін қалпына келтіру туралы;";</w:t>
      </w:r>
    </w:p>
    <w:bookmarkEnd w:id="22"/>
    <w:bookmarkStart w:name="z28"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302-баптың</w:t>
      </w:r>
      <w:r>
        <w:rPr>
          <w:rFonts w:ascii="Times New Roman"/>
          <w:b w:val="false"/>
          <w:i w:val="false"/>
          <w:color w:val="000000"/>
          <w:sz w:val="28"/>
        </w:rPr>
        <w:t xml:space="preserve"> бірінші бөлігінің 11) тармақшасы мынадай редакцияда жазылсын:</w:t>
      </w:r>
    </w:p>
    <w:bookmarkEnd w:id="23"/>
    <w:bookmarkStart w:name="z29" w:id="24"/>
    <w:p>
      <w:pPr>
        <w:spacing w:after="0"/>
        <w:ind w:left="0"/>
        <w:jc w:val="both"/>
      </w:pPr>
      <w:r>
        <w:rPr>
          <w:rFonts w:ascii="Times New Roman"/>
          <w:b w:val="false"/>
          <w:i w:val="false"/>
          <w:color w:val="000000"/>
          <w:sz w:val="28"/>
        </w:rPr>
        <w:t>
      "11) Қазақстан Республикасы азаматтарының төлем қабілеттілігін қалпына келтіру, сот арқылы банкроттығы, сондай-ақ дара кәсіпкерлер мен заңды тұлғалардың берешегін қайта құрылымдау, олардың оңалтылуы, банкроттығы, оларды банкроттық рәсімін қозғамай тарату туралы;";</w:t>
      </w:r>
    </w:p>
    <w:bookmarkEnd w:id="24"/>
    <w:bookmarkStart w:name="z30"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42-тарау</w:t>
      </w:r>
      <w:r>
        <w:rPr>
          <w:rFonts w:ascii="Times New Roman"/>
          <w:b w:val="false"/>
          <w:i w:val="false"/>
          <w:color w:val="000000"/>
          <w:sz w:val="28"/>
        </w:rPr>
        <w:t xml:space="preserve"> мынадай редакцияда жазылсын:</w:t>
      </w:r>
    </w:p>
    <w:bookmarkEnd w:id="25"/>
    <w:bookmarkStart w:name="z31" w:id="26"/>
    <w:p>
      <w:pPr>
        <w:spacing w:after="0"/>
        <w:ind w:left="0"/>
        <w:jc w:val="both"/>
      </w:pPr>
      <w:r>
        <w:rPr>
          <w:rFonts w:ascii="Times New Roman"/>
          <w:b w:val="false"/>
          <w:i w:val="false"/>
          <w:color w:val="000000"/>
          <w:sz w:val="28"/>
        </w:rPr>
        <w:t>
      "42-тарау. Қазақстан Республикасы азаматтарының төлем қабілеттілігін қалпына келтіру, сот арқылы банкроттығы, сондай-ақ дара кәсіпкерлер мен заңды тұлғалардың берешегін қайта құрылымдау, олардың оңалтылуы, банкроттығы, оларды банкроттық рәсімін қозғамай тарату туралы іс жүргізу</w:t>
      </w:r>
    </w:p>
    <w:bookmarkEnd w:id="26"/>
    <w:bookmarkStart w:name="z32" w:id="27"/>
    <w:p>
      <w:pPr>
        <w:spacing w:after="0"/>
        <w:ind w:left="0"/>
        <w:jc w:val="both"/>
      </w:pPr>
      <w:r>
        <w:rPr>
          <w:rFonts w:ascii="Times New Roman"/>
          <w:b w:val="false"/>
          <w:i w:val="false"/>
          <w:color w:val="000000"/>
          <w:sz w:val="28"/>
        </w:rPr>
        <w:t>
      355-бап. Қазақстан Республикасы азаматтарының төлем қабілеттілігін қалпына келтіру немесе сот арқылы банкроттығы туралы істерді қарау</w:t>
      </w:r>
    </w:p>
    <w:bookmarkEnd w:id="27"/>
    <w:bookmarkStart w:name="z33" w:id="28"/>
    <w:p>
      <w:pPr>
        <w:spacing w:after="0"/>
        <w:ind w:left="0"/>
        <w:jc w:val="both"/>
      </w:pPr>
      <w:r>
        <w:rPr>
          <w:rFonts w:ascii="Times New Roman"/>
          <w:b w:val="false"/>
          <w:i w:val="false"/>
          <w:color w:val="000000"/>
          <w:sz w:val="28"/>
        </w:rPr>
        <w:t>
      Қазақстан Республикасы азаматтарының төлем қабілеттілігін қалпына келтіру немесе сот арқылы банкроттығы туралы істерді сот "Қазақстан Республикасы азаматтарының төлем қабілеттілігін қалпына келтіру және банкроттығы туралы" Қазақстан Республикасының Заңында белгіленген ерекшеліктерді ескеріп, осы Кодексте көзделген жалпы қағидалар бойынша қарайды.</w:t>
      </w:r>
    </w:p>
    <w:bookmarkEnd w:id="28"/>
    <w:bookmarkStart w:name="z34" w:id="29"/>
    <w:p>
      <w:pPr>
        <w:spacing w:after="0"/>
        <w:ind w:left="0"/>
        <w:jc w:val="both"/>
      </w:pPr>
      <w:r>
        <w:rPr>
          <w:rFonts w:ascii="Times New Roman"/>
          <w:b w:val="false"/>
          <w:i w:val="false"/>
          <w:color w:val="000000"/>
          <w:sz w:val="28"/>
        </w:rPr>
        <w:t>
      355-1-бап. Дара кәсіпкерлер мен заңды тұлғалардың берешегін қайта құрылымдау, олардың оңалтылуы, банкроттығы, сондай-ақ оларды банкроттық рәсімін қозғамай тарату туралы істерді қарау</w:t>
      </w:r>
    </w:p>
    <w:bookmarkEnd w:id="29"/>
    <w:bookmarkStart w:name="z35" w:id="30"/>
    <w:p>
      <w:pPr>
        <w:spacing w:after="0"/>
        <w:ind w:left="0"/>
        <w:jc w:val="both"/>
      </w:pPr>
      <w:r>
        <w:rPr>
          <w:rFonts w:ascii="Times New Roman"/>
          <w:b w:val="false"/>
          <w:i w:val="false"/>
          <w:color w:val="000000"/>
          <w:sz w:val="28"/>
        </w:rPr>
        <w:t>
      Дара кәсіпкерлер мен заңды тұлғалардың берешегін қайта құрылымдау, олардың оңалтылуы, банкроттығы, сондай-ақ оларды банкроттық рәсімін қозғамай тарату туралы істерді сот "Оңалту және банкроттық туралы" Қазақстан Республикасының Заңында белгіленген ерекшеліктерді ескеріп, осы Кодексте көзделген жалпы қағидалар бойынша қарайды.";</w:t>
      </w:r>
    </w:p>
    <w:bookmarkEnd w:id="30"/>
    <w:bookmarkStart w:name="z36"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434-баптың</w:t>
      </w:r>
      <w:r>
        <w:rPr>
          <w:rFonts w:ascii="Times New Roman"/>
          <w:b w:val="false"/>
          <w:i w:val="false"/>
          <w:color w:val="000000"/>
          <w:sz w:val="28"/>
        </w:rPr>
        <w:t xml:space="preserve"> екінші бөлігінің 5) тармақшасы мынадай редакцияда жазылсын:</w:t>
      </w:r>
    </w:p>
    <w:bookmarkEnd w:id="31"/>
    <w:bookmarkStart w:name="z37" w:id="32"/>
    <w:p>
      <w:pPr>
        <w:spacing w:after="0"/>
        <w:ind w:left="0"/>
        <w:jc w:val="both"/>
      </w:pPr>
      <w:r>
        <w:rPr>
          <w:rFonts w:ascii="Times New Roman"/>
          <w:b w:val="false"/>
          <w:i w:val="false"/>
          <w:color w:val="000000"/>
          <w:sz w:val="28"/>
        </w:rPr>
        <w:t>
      "5) азаматтардың төлем қабілеттілігін қалпына келтіру туралы, берешекті қайта құрылымдау туралы істер, сондай-ақ оңалту рәсімі мен банкроттық рәсім шеңберінде 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 қаржы басқарушысының,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қаралуға жатпайды.".</w:t>
      </w:r>
    </w:p>
    <w:bookmarkEnd w:id="32"/>
    <w:bookmarkStart w:name="z38" w:id="33"/>
    <w:p>
      <w:pPr>
        <w:spacing w:after="0"/>
        <w:ind w:left="0"/>
        <w:jc w:val="both"/>
      </w:pPr>
      <w:r>
        <w:rPr>
          <w:rFonts w:ascii="Times New Roman"/>
          <w:b w:val="false"/>
          <w:i w:val="false"/>
          <w:color w:val="000000"/>
          <w:sz w:val="28"/>
        </w:rPr>
        <w:t xml:space="preserve">
      5.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4) тармақшасындағы "бастап есепке жазылмайды." деген сөздер "бастап;" деген сөзбен ауыстырылып, мынадай мазмұндағы 5) тармақшамен толықтырылсын:</w:t>
      </w:r>
    </w:p>
    <w:bookmarkStart w:name="z41" w:id="34"/>
    <w:p>
      <w:pPr>
        <w:spacing w:after="0"/>
        <w:ind w:left="0"/>
        <w:jc w:val="both"/>
      </w:pPr>
      <w:r>
        <w:rPr>
          <w:rFonts w:ascii="Times New Roman"/>
          <w:b w:val="false"/>
          <w:i w:val="false"/>
          <w:color w:val="000000"/>
          <w:sz w:val="28"/>
        </w:rPr>
        <w:t>
      "5) сот төлем қабілеттілігін қалпына келтіру немесе сот арқылы банкроттық рәсімін қолдану туралы іс қозғау жөнінде ұйғарым шығарған кезде – осындай ұйғарым шығарылған күннен бастап есепке жазылмайды.";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4) тармақшасындағы "бастап қайта басталады." деген сөздер "бастап;" деген сөзбен ауыстырылып, мынадай мазмұндағы 5) тармақшамен толықтырылсын:</w:t>
      </w:r>
    </w:p>
    <w:bookmarkStart w:name="z43" w:id="35"/>
    <w:p>
      <w:pPr>
        <w:spacing w:after="0"/>
        <w:ind w:left="0"/>
        <w:jc w:val="both"/>
      </w:pPr>
      <w:r>
        <w:rPr>
          <w:rFonts w:ascii="Times New Roman"/>
          <w:b w:val="false"/>
          <w:i w:val="false"/>
          <w:color w:val="000000"/>
          <w:sz w:val="28"/>
        </w:rPr>
        <w:t>
      "5) соттың төлем қабілеттілігін қалпына келтіру немесе сот арқылы банкроттық рәсімін қолданудан бас тарту туралы шешімі заңды күшіне енген жағдайда қайта басталады.".</w:t>
      </w:r>
    </w:p>
    <w:bookmarkEnd w:id="35"/>
    <w:bookmarkStart w:name="z44" w:id="36"/>
    <w:p>
      <w:pPr>
        <w:spacing w:after="0"/>
        <w:ind w:left="0"/>
        <w:jc w:val="both"/>
      </w:pPr>
      <w:r>
        <w:rPr>
          <w:rFonts w:ascii="Times New Roman"/>
          <w:b w:val="false"/>
          <w:i w:val="false"/>
          <w:color w:val="000000"/>
          <w:sz w:val="28"/>
        </w:rPr>
        <w:t xml:space="preserve">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bookmarkStart w:name="z45"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8-1-бап</w:t>
      </w:r>
      <w:r>
        <w:rPr>
          <w:rFonts w:ascii="Times New Roman"/>
          <w:b w:val="false"/>
          <w:i w:val="false"/>
          <w:color w:val="000000"/>
          <w:sz w:val="28"/>
        </w:rPr>
        <w:t xml:space="preserve"> мынадай мазмұндағы 2-1-тармақпен толықтырылсын:</w:t>
      </w:r>
    </w:p>
    <w:bookmarkEnd w:id="37"/>
    <w:bookmarkStart w:name="z46" w:id="38"/>
    <w:p>
      <w:pPr>
        <w:spacing w:after="0"/>
        <w:ind w:left="0"/>
        <w:jc w:val="both"/>
      </w:pPr>
      <w:r>
        <w:rPr>
          <w:rFonts w:ascii="Times New Roman"/>
          <w:b w:val="false"/>
          <w:i w:val="false"/>
          <w:color w:val="000000"/>
          <w:sz w:val="28"/>
        </w:rPr>
        <w:t>
      "2-1. Банк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рәсімнің аяқталғаны туралы хабарландыру орналастырылған күннен бастап бес жыл ішінде Қазақстан Республикасының азаматына банктік қарыздар беруге, сондай-ақ мұндай адамдардан банктік қарыз шарттары бойынша кепіл, кепілдік және кепілгерлік түріндегі қамтамасыз етуді қабылдауға құқылы емес.";</w:t>
      </w:r>
    </w:p>
    <w:bookmarkEnd w:id="38"/>
    <w:bookmarkStart w:name="z47"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36-бапта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"ағымдағы шоттарындағы ақшаны" деген сөздерден кейін ",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туралы іс қозғалған қарыз алушы-Қазақстан Республикасы азаматының банктік шоттарындағы ақшаны"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3) тармақшасы "тұлғаға беруге;" деген сөздер "тұлғаға беруге құқылы." деген сөздермен ауыстырылып, мынадай мазмұндағы екінші бөлікпен толықтырылсын:</w:t>
      </w:r>
    </w:p>
    <w:bookmarkStart w:name="z50" w:id="40"/>
    <w:p>
      <w:pPr>
        <w:spacing w:after="0"/>
        <w:ind w:left="0"/>
        <w:jc w:val="both"/>
      </w:pPr>
      <w:r>
        <w:rPr>
          <w:rFonts w:ascii="Times New Roman"/>
          <w:b w:val="false"/>
          <w:i w:val="false"/>
          <w:color w:val="000000"/>
          <w:sz w:val="28"/>
        </w:rPr>
        <w:t>
      "Осы тармақшаның талабы қарыз алушы-Қазақстан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жағдайына қолданылмайды;";</w:t>
      </w:r>
    </w:p>
    <w:bookmarkEnd w:id="40"/>
    <w:bookmarkStart w:name="z51"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50-баптың</w:t>
      </w:r>
      <w:r>
        <w:rPr>
          <w:rFonts w:ascii="Times New Roman"/>
          <w:b w:val="false"/>
          <w:i w:val="false"/>
          <w:color w:val="000000"/>
          <w:sz w:val="28"/>
        </w:rPr>
        <w:t xml:space="preserve"> 7-тармағы мынадай мазмұндағы и) және к) тармақшалармен толықтырылсын:</w:t>
      </w:r>
    </w:p>
    <w:bookmarkEnd w:id="41"/>
    <w:bookmarkStart w:name="z52" w:id="42"/>
    <w:p>
      <w:pPr>
        <w:spacing w:after="0"/>
        <w:ind w:left="0"/>
        <w:jc w:val="both"/>
      </w:pPr>
      <w:r>
        <w:rPr>
          <w:rFonts w:ascii="Times New Roman"/>
          <w:b w:val="false"/>
          <w:i w:val="false"/>
          <w:color w:val="000000"/>
          <w:sz w:val="28"/>
        </w:rPr>
        <w:t>
      "и) төлем қабілеттілігін қалпына келтіру рәсімін немесе сот арқылы банкроттық рәсімін қолдану туралы іс қозғалған жеке тұлғаның банктік шоттарының бар-жоғы және нөмірлері, осы шоттардағы ақша қалдықтары туралы, сондай-ақ төлем қабілеттілігін қалпына келтіру рәсімін немесе сот арқылы банкроттық рәсімін қолдану туралы іс қозғалғанға дейінгі үш жыл ішіндегі кезеңде осындай шоттар бойынша ақша қозғалысы туралы мәліметтерді ұсыну туралы сұрау салу негізінде қаржы басқарушысына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bookmarkEnd w:id="42"/>
    <w:bookmarkStart w:name="z53" w:id="43"/>
    <w:p>
      <w:pPr>
        <w:spacing w:after="0"/>
        <w:ind w:left="0"/>
        <w:jc w:val="both"/>
      </w:pPr>
      <w:r>
        <w:rPr>
          <w:rFonts w:ascii="Times New Roman"/>
          <w:b w:val="false"/>
          <w:i w:val="false"/>
          <w:color w:val="000000"/>
          <w:sz w:val="28"/>
        </w:rPr>
        <w:t>
      к)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банктік шоттардың бар-жоғы және нөмірлері, осы шоттардағы ақша қалдықтары туралы, сондай-ақ сұрау салу берілгенге дейінгі үш жыл ішіндегі кезеңде осындай шоттар бойынша ақша қозғалысы туралы мәліметтерді ұсыну туралы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беріледі.";</w:t>
      </w:r>
    </w:p>
    <w:bookmarkEnd w:id="43"/>
    <w:bookmarkStart w:name="z54" w:id="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бөлігі 9) тармақшасындағы "ақшаға тыйым салуға жол берілмейді." деген сөздер "ақшаға;" деген сөзбен ауыстырылып, мынадай мазмұндағы 10) және 11) тармақшалармен толықтырылсын:</w:t>
      </w:r>
    </w:p>
    <w:bookmarkEnd w:id="44"/>
    <w:bookmarkStart w:name="z55" w:id="45"/>
    <w:p>
      <w:pPr>
        <w:spacing w:after="0"/>
        <w:ind w:left="0"/>
        <w:jc w:val="both"/>
      </w:pPr>
      <w:r>
        <w:rPr>
          <w:rFonts w:ascii="Times New Roman"/>
          <w:b w:val="false"/>
          <w:i w:val="false"/>
          <w:color w:val="000000"/>
          <w:sz w:val="28"/>
        </w:rPr>
        <w:t>
      "10)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45"/>
    <w:bookmarkStart w:name="z56" w:id="46"/>
    <w:p>
      <w:pPr>
        <w:spacing w:after="0"/>
        <w:ind w:left="0"/>
        <w:jc w:val="both"/>
      </w:pPr>
      <w:r>
        <w:rPr>
          <w:rFonts w:ascii="Times New Roman"/>
          <w:b w:val="false"/>
          <w:i w:val="false"/>
          <w:color w:val="000000"/>
          <w:sz w:val="28"/>
        </w:rPr>
        <w:t>
      11)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тыйым салуды қолдануға жол берілмейді.".</w:t>
      </w:r>
    </w:p>
    <w:bookmarkEnd w:id="46"/>
    <w:bookmarkStart w:name="z57" w:id="47"/>
    <w:p>
      <w:pPr>
        <w:spacing w:after="0"/>
        <w:ind w:left="0"/>
        <w:jc w:val="both"/>
      </w:pPr>
      <w:r>
        <w:rPr>
          <w:rFonts w:ascii="Times New Roman"/>
          <w:b w:val="false"/>
          <w:i w:val="false"/>
          <w:color w:val="000000"/>
          <w:sz w:val="28"/>
        </w:rPr>
        <w:t xml:space="preserve">
      7.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43-баптың</w:t>
      </w:r>
      <w:r>
        <w:rPr>
          <w:rFonts w:ascii="Times New Roman"/>
          <w:b w:val="false"/>
          <w:i w:val="false"/>
          <w:color w:val="000000"/>
          <w:sz w:val="28"/>
        </w:rPr>
        <w:t xml:space="preserve"> 3-тармағының бірінші бөлігі 14) тармақшасындағы "қатысты ұсынылады." деген сөздер "қатысты;" деген сөзбен ауыстырылып, мынадай мазмұндағы 15) және 16) тармақшалармен толықтырылсын:</w:t>
      </w:r>
    </w:p>
    <w:bookmarkStart w:name="z59" w:id="48"/>
    <w:p>
      <w:pPr>
        <w:spacing w:after="0"/>
        <w:ind w:left="0"/>
        <w:jc w:val="both"/>
      </w:pPr>
      <w:r>
        <w:rPr>
          <w:rFonts w:ascii="Times New Roman"/>
          <w:b w:val="false"/>
          <w:i w:val="false"/>
          <w:color w:val="000000"/>
          <w:sz w:val="28"/>
        </w:rPr>
        <w:t>
      "15) өзіне қатысты төлем қабілеттілігін қалпына келтіру немесе сот арқылы банкроттық рәсімін қолдану туралы іс қозғалған Қазақстан Республикасының азаматы бойынша сұрау салу негізінде, соттың рәсімді қолдану туралы іс қозғау жөніндегі ұйғарымы негізінде және прокурордың санкциясымен қаржы басқарушысына;</w:t>
      </w:r>
    </w:p>
    <w:bookmarkEnd w:id="48"/>
    <w:bookmarkStart w:name="z60" w:id="49"/>
    <w:p>
      <w:pPr>
        <w:spacing w:after="0"/>
        <w:ind w:left="0"/>
        <w:jc w:val="both"/>
      </w:pPr>
      <w:r>
        <w:rPr>
          <w:rFonts w:ascii="Times New Roman"/>
          <w:b w:val="false"/>
          <w:i w:val="false"/>
          <w:color w:val="000000"/>
          <w:sz w:val="28"/>
        </w:rPr>
        <w:t>
      16)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сұрау салу берілгенге дейінгі үш жыл ішіндегі кезең үшін осындай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ұсынылады.".</w:t>
      </w:r>
    </w:p>
    <w:bookmarkEnd w:id="49"/>
    <w:bookmarkStart w:name="z61" w:id="50"/>
    <w:p>
      <w:pPr>
        <w:spacing w:after="0"/>
        <w:ind w:left="0"/>
        <w:jc w:val="both"/>
      </w:pPr>
      <w:r>
        <w:rPr>
          <w:rFonts w:ascii="Times New Roman"/>
          <w:b w:val="false"/>
          <w:i w:val="false"/>
          <w:color w:val="000000"/>
          <w:sz w:val="28"/>
        </w:rPr>
        <w:t xml:space="preserve">
      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
    <w:bookmarkStart w:name="z62"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13-2) тармақшасы "болуы туралы" деген сөздерден кейін "немесе кредиттік тарих субъектісінің "Қазақстан Республикасы азаматтарының төлем қабілеттілігін қалпына келтіру және банкроттығы туралы" Қазақстан Республикасының Заңына сәйкес банкрот деп танылғаны туралы" деген сөздермен толықтырылсын;</w:t>
      </w:r>
    </w:p>
    <w:bookmarkEnd w:id="51"/>
    <w:bookmarkStart w:name="z63"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1-тармағы мынадай мазмұндағы 3-2) тармақшамен толықтырылсын:</w:t>
      </w:r>
    </w:p>
    <w:bookmarkEnd w:id="52"/>
    <w:bookmarkStart w:name="z64" w:id="53"/>
    <w:p>
      <w:pPr>
        <w:spacing w:after="0"/>
        <w:ind w:left="0"/>
        <w:jc w:val="both"/>
      </w:pPr>
      <w:r>
        <w:rPr>
          <w:rFonts w:ascii="Times New Roman"/>
          <w:b w:val="false"/>
          <w:i w:val="false"/>
          <w:color w:val="000000"/>
          <w:sz w:val="28"/>
        </w:rPr>
        <w:t>
      "3-2) Қазақстан Республикасы азаматтарының төлем қабілеттілігін қалпына келтіру және банкроттығы бойынша мемлекеттік басқару саласындағы уәкілетті орган;";</w:t>
      </w:r>
    </w:p>
    <w:bookmarkEnd w:id="53"/>
    <w:bookmarkStart w:name="z65"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1-тармағында:</w:t>
      </w:r>
    </w:p>
    <w:bookmarkEnd w:id="54"/>
    <w:bookmarkStart w:name="z66" w:id="55"/>
    <w:p>
      <w:pPr>
        <w:spacing w:after="0"/>
        <w:ind w:left="0"/>
        <w:jc w:val="both"/>
      </w:pPr>
      <w:r>
        <w:rPr>
          <w:rFonts w:ascii="Times New Roman"/>
          <w:b w:val="false"/>
          <w:i w:val="false"/>
          <w:color w:val="000000"/>
          <w:sz w:val="28"/>
        </w:rPr>
        <w:t>
      бірінші бөлік мынадай мазмұндағы 4-3) тармақшамен толықтырылсын:</w:t>
      </w:r>
    </w:p>
    <w:bookmarkEnd w:id="55"/>
    <w:bookmarkStart w:name="z67" w:id="56"/>
    <w:p>
      <w:pPr>
        <w:spacing w:after="0"/>
        <w:ind w:left="0"/>
        <w:jc w:val="both"/>
      </w:pPr>
      <w:r>
        <w:rPr>
          <w:rFonts w:ascii="Times New Roman"/>
          <w:b w:val="false"/>
          <w:i w:val="false"/>
          <w:color w:val="000000"/>
          <w:sz w:val="28"/>
        </w:rPr>
        <w:t>
      "4-3)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қаржы басқарушысы;";</w:t>
      </w:r>
    </w:p>
    <w:bookmarkEnd w:id="56"/>
    <w:bookmarkStart w:name="z68" w:id="57"/>
    <w:p>
      <w:pPr>
        <w:spacing w:after="0"/>
        <w:ind w:left="0"/>
        <w:jc w:val="both"/>
      </w:pPr>
      <w:r>
        <w:rPr>
          <w:rFonts w:ascii="Times New Roman"/>
          <w:b w:val="false"/>
          <w:i w:val="false"/>
          <w:color w:val="000000"/>
          <w:sz w:val="28"/>
        </w:rPr>
        <w:t>
      мынадай мазмұндағы бесінші бөлікпен толықтырылсын:</w:t>
      </w:r>
    </w:p>
    <w:bookmarkEnd w:id="57"/>
    <w:bookmarkStart w:name="z69" w:id="58"/>
    <w:p>
      <w:pPr>
        <w:spacing w:after="0"/>
        <w:ind w:left="0"/>
        <w:jc w:val="both"/>
      </w:pPr>
      <w:r>
        <w:rPr>
          <w:rFonts w:ascii="Times New Roman"/>
          <w:b w:val="false"/>
          <w:i w:val="false"/>
          <w:color w:val="000000"/>
          <w:sz w:val="28"/>
        </w:rPr>
        <w:t>
      "Осы тармақтың бірінші бөлігінің 4-3) тармақшасында көрсетілген кредиттік есепті алушылар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немесе сот арқылы банкроттық рәсімін қолдану туралы іс қозғалған, сондай-ақ өзі соттан тыс банкроттық рәсімін қолдану туралы арыз берген Қазақстан Республикасының азаматы туралы ғана кредиттік есепті алуға құқылы.".</w:t>
      </w:r>
    </w:p>
    <w:bookmarkEnd w:id="58"/>
    <w:bookmarkStart w:name="z70" w:id="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26-баптың</w:t>
      </w:r>
      <w:r>
        <w:rPr>
          <w:rFonts w:ascii="Times New Roman"/>
          <w:b w:val="false"/>
          <w:i w:val="false"/>
          <w:color w:val="000000"/>
          <w:sz w:val="28"/>
        </w:rPr>
        <w:t xml:space="preserve"> 1-тармағындағы "3-1) тармақшасында" деген сөздер "3-1) және 3-2) тармақшаларында" деген сөздермен ауыстырылсын.</w:t>
      </w:r>
    </w:p>
    <w:bookmarkEnd w:id="59"/>
    <w:bookmarkStart w:name="z71" w:id="60"/>
    <w:p>
      <w:pPr>
        <w:spacing w:after="0"/>
        <w:ind w:left="0"/>
        <w:jc w:val="both"/>
      </w:pPr>
      <w:r>
        <w:rPr>
          <w:rFonts w:ascii="Times New Roman"/>
          <w:b w:val="false"/>
          <w:i w:val="false"/>
          <w:color w:val="000000"/>
          <w:sz w:val="28"/>
        </w:rPr>
        <w:t xml:space="preserve">
      9.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3-тармағы мынадай мазмұндағы 6-1) тармақшамен толықтырылсын:</w:t>
      </w:r>
    </w:p>
    <w:bookmarkStart w:name="z73" w:id="61"/>
    <w:p>
      <w:pPr>
        <w:spacing w:after="0"/>
        <w:ind w:left="0"/>
        <w:jc w:val="both"/>
      </w:pPr>
      <w:r>
        <w:rPr>
          <w:rFonts w:ascii="Times New Roman"/>
          <w:b w:val="false"/>
          <w:i w:val="false"/>
          <w:color w:val="000000"/>
          <w:sz w:val="28"/>
        </w:rPr>
        <w:t>
      "6-1) Қазақстан Республикасы азаматының төлем қабілеттілігін қалпына келтіру немесе сот арқылы банкроттығы рәсімдерінің шеңберінде қаржы басқарушыларының;".</w:t>
      </w:r>
    </w:p>
    <w:bookmarkEnd w:id="61"/>
    <w:bookmarkStart w:name="z74" w:id="62"/>
    <w:p>
      <w:pPr>
        <w:spacing w:after="0"/>
        <w:ind w:left="0"/>
        <w:jc w:val="both"/>
      </w:pPr>
      <w:r>
        <w:rPr>
          <w:rFonts w:ascii="Times New Roman"/>
          <w:b w:val="false"/>
          <w:i w:val="false"/>
          <w:color w:val="000000"/>
          <w:sz w:val="28"/>
        </w:rPr>
        <w:t xml:space="preserve">
      10.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2"/>
    <w:bookmarkStart w:name="z75"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42-баптың</w:t>
      </w:r>
      <w:r>
        <w:rPr>
          <w:rFonts w:ascii="Times New Roman"/>
          <w:b w:val="false"/>
          <w:i w:val="false"/>
          <w:color w:val="000000"/>
          <w:sz w:val="28"/>
        </w:rPr>
        <w:t xml:space="preserve"> бірінші бөлігі мынадай мазмұндағы 2-1) тармақшамен толықтырылсын:</w:t>
      </w:r>
    </w:p>
    <w:bookmarkEnd w:id="63"/>
    <w:bookmarkStart w:name="z76" w:id="64"/>
    <w:p>
      <w:pPr>
        <w:spacing w:after="0"/>
        <w:ind w:left="0"/>
        <w:jc w:val="both"/>
      </w:pPr>
      <w:r>
        <w:rPr>
          <w:rFonts w:ascii="Times New Roman"/>
          <w:b w:val="false"/>
          <w:i w:val="false"/>
          <w:color w:val="000000"/>
          <w:sz w:val="28"/>
        </w:rPr>
        <w:t>
      "2-1) сот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немесе сот арқылы банкроттық рәсімін қолдану туралы іс бойынша іс жүргізуді қозғаған, сондай-ақ соттан тыс банкроттық рәсімі басталған;";</w:t>
      </w:r>
    </w:p>
    <w:bookmarkEnd w:id="64"/>
    <w:bookmarkStart w:name="z77" w:id="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w:t>
      </w:r>
      <w:r>
        <w:rPr>
          <w:rFonts w:ascii="Times New Roman"/>
          <w:b w:val="false"/>
          <w:i w:val="false"/>
          <w:color w:val="000000"/>
          <w:sz w:val="28"/>
        </w:rPr>
        <w:t xml:space="preserve"> мынадай мазмұндағы 1-1) тармақшамен толықтырылсын:</w:t>
      </w:r>
    </w:p>
    <w:bookmarkEnd w:id="65"/>
    <w:bookmarkStart w:name="z78" w:id="66"/>
    <w:p>
      <w:pPr>
        <w:spacing w:after="0"/>
        <w:ind w:left="0"/>
        <w:jc w:val="both"/>
      </w:pPr>
      <w:r>
        <w:rPr>
          <w:rFonts w:ascii="Times New Roman"/>
          <w:b w:val="false"/>
          <w:i w:val="false"/>
          <w:color w:val="000000"/>
          <w:sz w:val="28"/>
        </w:rPr>
        <w:t>
      "1-1) осы Заңның 42-бабы бірінші бөлігінің 2-1) тармақшасында көзделген жағдайларда – "Қазақстан Республикасы азаматтарының төлем қабілеттілігін қалпына келтіру және банкроттығы туралы" Қазақстан Республикасының Заңына сәйкес рәсімдерді қолдану туралы шешім қабылданғанға дейін;";</w:t>
      </w:r>
    </w:p>
    <w:bookmarkEnd w:id="66"/>
    <w:bookmarkStart w:name="z79"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47-баптың</w:t>
      </w:r>
      <w:r>
        <w:rPr>
          <w:rFonts w:ascii="Times New Roman"/>
          <w:b w:val="false"/>
          <w:i w:val="false"/>
          <w:color w:val="000000"/>
          <w:sz w:val="28"/>
        </w:rPr>
        <w:t xml:space="preserve"> 1-тармағы мынадай мазмұндағы 5-1) тармақшамен толықтырылсын:</w:t>
      </w:r>
    </w:p>
    <w:bookmarkEnd w:id="67"/>
    <w:bookmarkStart w:name="z80" w:id="68"/>
    <w:p>
      <w:pPr>
        <w:spacing w:after="0"/>
        <w:ind w:left="0"/>
        <w:jc w:val="both"/>
      </w:pPr>
      <w:r>
        <w:rPr>
          <w:rFonts w:ascii="Times New Roman"/>
          <w:b w:val="false"/>
          <w:i w:val="false"/>
          <w:color w:val="000000"/>
          <w:sz w:val="28"/>
        </w:rPr>
        <w:t>
      "5-1) соттың сот арқылы банкроттық рәсімін аяқтау және банкроттың кредиторлар талаптарының тізіліміне енгізілген кредиторға қатысты сот арқылы банкроттық рәсімі барысында орындалмаған міндеттемелерін тоқтату туралы шешімі немесе соттың төлем қабілеттілікті қалпына келтіру жоспарын бекіту туралы ұйғарымы заңды күшіне енсе;";</w:t>
      </w:r>
    </w:p>
    <w:bookmarkEnd w:id="68"/>
    <w:bookmarkStart w:name="z81" w:id="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58-баптың</w:t>
      </w:r>
      <w:r>
        <w:rPr>
          <w:rFonts w:ascii="Times New Roman"/>
          <w:b w:val="false"/>
          <w:i w:val="false"/>
          <w:color w:val="000000"/>
          <w:sz w:val="28"/>
        </w:rPr>
        <w:t xml:space="preserve"> 2-тармағының екінші бөлігі 11) тармақшасындағы "ақшаға өндіріп алуды қолдануға жол берілмейді." деген сөздер "ақшаға;" деген сөзбен ауыстырылып, мынадай мазмұндағы 12) тармақшамен толықтырылсын:</w:t>
      </w:r>
    </w:p>
    <w:bookmarkEnd w:id="69"/>
    <w:bookmarkStart w:name="z82" w:id="70"/>
    <w:p>
      <w:pPr>
        <w:spacing w:after="0"/>
        <w:ind w:left="0"/>
        <w:jc w:val="both"/>
      </w:pPr>
      <w:r>
        <w:rPr>
          <w:rFonts w:ascii="Times New Roman"/>
          <w:b w:val="false"/>
          <w:i w:val="false"/>
          <w:color w:val="000000"/>
          <w:sz w:val="28"/>
        </w:rPr>
        <w:t>
      "12)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өндіріп алуды қолдануға жол берілмейді.";</w:t>
      </w:r>
    </w:p>
    <w:bookmarkEnd w:id="70"/>
    <w:bookmarkStart w:name="z83" w:id="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62-баптың</w:t>
      </w:r>
      <w:r>
        <w:rPr>
          <w:rFonts w:ascii="Times New Roman"/>
          <w:b w:val="false"/>
          <w:i w:val="false"/>
          <w:color w:val="000000"/>
          <w:sz w:val="28"/>
        </w:rPr>
        <w:t xml:space="preserve"> 3-тармағының екінші бөлігі 12) тармақшасындағы "ақшаға тыйым салуға жол берілмейді." деген сөздер "ақшаға;" деген сөзбен ауыстырылып, мынадай мазмұндағы 13) және 14) тармақшалармен толықтырылсын:</w:t>
      </w:r>
    </w:p>
    <w:bookmarkEnd w:id="71"/>
    <w:bookmarkStart w:name="z84" w:id="72"/>
    <w:p>
      <w:pPr>
        <w:spacing w:after="0"/>
        <w:ind w:left="0"/>
        <w:jc w:val="both"/>
      </w:pPr>
      <w:r>
        <w:rPr>
          <w:rFonts w:ascii="Times New Roman"/>
          <w:b w:val="false"/>
          <w:i w:val="false"/>
          <w:color w:val="000000"/>
          <w:sz w:val="28"/>
        </w:rPr>
        <w:t>
      "13)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72"/>
    <w:bookmarkStart w:name="z85" w:id="73"/>
    <w:p>
      <w:pPr>
        <w:spacing w:after="0"/>
        <w:ind w:left="0"/>
        <w:jc w:val="both"/>
      </w:pPr>
      <w:r>
        <w:rPr>
          <w:rFonts w:ascii="Times New Roman"/>
          <w:b w:val="false"/>
          <w:i w:val="false"/>
          <w:color w:val="000000"/>
          <w:sz w:val="28"/>
        </w:rPr>
        <w:t>
      14)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тыйым салуды қолдануға жол берілмейді.";</w:t>
      </w:r>
    </w:p>
    <w:bookmarkEnd w:id="73"/>
    <w:bookmarkStart w:name="z86" w:id="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98-баптың</w:t>
      </w:r>
      <w:r>
        <w:rPr>
          <w:rFonts w:ascii="Times New Roman"/>
          <w:b w:val="false"/>
          <w:i w:val="false"/>
          <w:color w:val="000000"/>
          <w:sz w:val="28"/>
        </w:rPr>
        <w:t xml:space="preserve"> бірінші бөлігі 25) тармақшасындағы "ақшадан өндіріп алуға болмайды." деген сөздер "ақшадан;" деген сөзбен ауыстырылып, мынадай мазмұндағы 26) және 27) тармақшалармен толықтырылсын:</w:t>
      </w:r>
    </w:p>
    <w:bookmarkEnd w:id="74"/>
    <w:bookmarkStart w:name="z87" w:id="75"/>
    <w:p>
      <w:pPr>
        <w:spacing w:after="0"/>
        <w:ind w:left="0"/>
        <w:jc w:val="both"/>
      </w:pPr>
      <w:r>
        <w:rPr>
          <w:rFonts w:ascii="Times New Roman"/>
          <w:b w:val="false"/>
          <w:i w:val="false"/>
          <w:color w:val="000000"/>
          <w:sz w:val="28"/>
        </w:rPr>
        <w:t>
      "26)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ақшадан;</w:t>
      </w:r>
    </w:p>
    <w:bookmarkEnd w:id="75"/>
    <w:bookmarkStart w:name="z88" w:id="76"/>
    <w:p>
      <w:pPr>
        <w:spacing w:after="0"/>
        <w:ind w:left="0"/>
        <w:jc w:val="both"/>
      </w:pPr>
      <w:r>
        <w:rPr>
          <w:rFonts w:ascii="Times New Roman"/>
          <w:b w:val="false"/>
          <w:i w:val="false"/>
          <w:color w:val="000000"/>
          <w:sz w:val="28"/>
        </w:rPr>
        <w:t>
      27)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ақшадан өндіріп алуды қолдануға болмайды.".</w:t>
      </w:r>
    </w:p>
    <w:bookmarkEnd w:id="76"/>
    <w:bookmarkStart w:name="z89" w:id="77"/>
    <w:p>
      <w:pPr>
        <w:spacing w:after="0"/>
        <w:ind w:left="0"/>
        <w:jc w:val="both"/>
      </w:pPr>
      <w:r>
        <w:rPr>
          <w:rFonts w:ascii="Times New Roman"/>
          <w:b w:val="false"/>
          <w:i w:val="false"/>
          <w:color w:val="000000"/>
          <w:sz w:val="28"/>
        </w:rPr>
        <w:t xml:space="preserve">
      11.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7"/>
    <w:bookmarkStart w:name="z90"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1-5-тармақпен толықтырылсын:</w:t>
      </w:r>
    </w:p>
    <w:bookmarkEnd w:id="78"/>
    <w:bookmarkStart w:name="z91" w:id="79"/>
    <w:p>
      <w:pPr>
        <w:spacing w:after="0"/>
        <w:ind w:left="0"/>
        <w:jc w:val="both"/>
      </w:pPr>
      <w:r>
        <w:rPr>
          <w:rFonts w:ascii="Times New Roman"/>
          <w:b w:val="false"/>
          <w:i w:val="false"/>
          <w:color w:val="000000"/>
          <w:sz w:val="28"/>
        </w:rPr>
        <w:t>
      "1-5. Микроқаржы ұйымы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Қазақстан Республикасының азаматына микрокредиттер беруге, сондай-ақ мұндай адамдардан микрокредит беру туралы шарттар бойынша кепіл, кепілдік және кепілгерлік түріндегі қамтамасыз етуді қабылдауға құқылы емес.</w:t>
      </w:r>
    </w:p>
    <w:bookmarkEnd w:id="79"/>
    <w:bookmarkStart w:name="z92" w:id="80"/>
    <w:p>
      <w:pPr>
        <w:spacing w:after="0"/>
        <w:ind w:left="0"/>
        <w:jc w:val="both"/>
      </w:pPr>
      <w:r>
        <w:rPr>
          <w:rFonts w:ascii="Times New Roman"/>
          <w:b w:val="false"/>
          <w:i w:val="false"/>
          <w:color w:val="000000"/>
          <w:sz w:val="28"/>
        </w:rPr>
        <w:t>
      Осы тармақтың талаптары ломбардтардың мемлекеттік тіркелуге жатпайтын жылжымалы мүлікті кепілге қойып беретін микрокредиттеріне қолданылмайды.";</w:t>
      </w:r>
    </w:p>
    <w:bookmarkEnd w:id="80"/>
    <w:bookmarkStart w:name="z93" w:id="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4-тармағы 7) тармақшасындағы "санкциясымен беріледі." деген сөздер "санкциясымен;" деген сөзбен ауыстырылып, мынадай мазмұндағы 8) және 9) тармақшалармен толықтырылсын:</w:t>
      </w:r>
    </w:p>
    <w:bookmarkEnd w:id="81"/>
    <w:bookmarkStart w:name="z94" w:id="82"/>
    <w:p>
      <w:pPr>
        <w:spacing w:after="0"/>
        <w:ind w:left="0"/>
        <w:jc w:val="both"/>
      </w:pPr>
      <w:r>
        <w:rPr>
          <w:rFonts w:ascii="Times New Roman"/>
          <w:b w:val="false"/>
          <w:i w:val="false"/>
          <w:color w:val="000000"/>
          <w:sz w:val="28"/>
        </w:rPr>
        <w:t>
      "8)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сұрау салу негізінде осындай сұрау салу берілгенге дейінгі үш жыл ішіндегі кезең үшін;</w:t>
      </w:r>
    </w:p>
    <w:bookmarkEnd w:id="82"/>
    <w:bookmarkStart w:name="z95" w:id="83"/>
    <w:p>
      <w:pPr>
        <w:spacing w:after="0"/>
        <w:ind w:left="0"/>
        <w:jc w:val="both"/>
      </w:pPr>
      <w:r>
        <w:rPr>
          <w:rFonts w:ascii="Times New Roman"/>
          <w:b w:val="false"/>
          <w:i w:val="false"/>
          <w:color w:val="000000"/>
          <w:sz w:val="28"/>
        </w:rPr>
        <w:t>
      9) қаржы басқарушысына: төлем қабілеттілігін қалпына келтіру немесе сот арқылы банкроттық рәсімін қолдану туралы іс қозғалған азаматқа қатысты сұрау салу негізінде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bookmarkEnd w:id="83"/>
    <w:bookmarkStart w:name="z96" w:id="84"/>
    <w:p>
      <w:pPr>
        <w:spacing w:after="0"/>
        <w:ind w:left="0"/>
        <w:jc w:val="both"/>
      </w:pPr>
      <w:r>
        <w:rPr>
          <w:rFonts w:ascii="Times New Roman"/>
          <w:b w:val="false"/>
          <w:i w:val="false"/>
          <w:color w:val="000000"/>
          <w:sz w:val="28"/>
        </w:rPr>
        <w:t xml:space="preserve">
      12.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мынадай мазмұндағы 9-4) тармақшамен толықтырылсын:</w:t>
      </w:r>
    </w:p>
    <w:bookmarkStart w:name="z98" w:id="85"/>
    <w:p>
      <w:pPr>
        <w:spacing w:after="0"/>
        <w:ind w:left="0"/>
        <w:jc w:val="both"/>
      </w:pPr>
      <w:r>
        <w:rPr>
          <w:rFonts w:ascii="Times New Roman"/>
          <w:b w:val="false"/>
          <w:i w:val="false"/>
          <w:color w:val="000000"/>
          <w:sz w:val="28"/>
        </w:rPr>
        <w:t>
      "9-4) Қазақстан Республикасы азаматының дербес деректері "Қазақстан Республикасы азаматтарының төлем қабілеттілігін қалпына келтіру және банкроттығы туралы" Қазақстан Республикасының Заңына сәйкес соттан тыс немесе сот арқылы банкроттық рәсімін қолдану туралы арыз берілген күннен бастап, сондай-ақ соттан тыс немесе сот арқылы банкроттық рәсімін қолданудың алдындағы үш жылға дейінгі кезеңде пайдаланылған;".</w:t>
      </w:r>
    </w:p>
    <w:bookmarkEnd w:id="85"/>
    <w:bookmarkStart w:name="z99" w:id="86"/>
    <w:p>
      <w:pPr>
        <w:spacing w:after="0"/>
        <w:ind w:left="0"/>
        <w:jc w:val="both"/>
      </w:pPr>
      <w:r>
        <w:rPr>
          <w:rFonts w:ascii="Times New Roman"/>
          <w:b w:val="false"/>
          <w:i w:val="false"/>
          <w:color w:val="000000"/>
          <w:sz w:val="28"/>
        </w:rPr>
        <w:t xml:space="preserve">
      13.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6"/>
    <w:bookmarkStart w:name="z100" w:id="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2-тармағының 2), 6) және 11) тармақшалары мынадай редакцияда жазылсын:</w:t>
      </w:r>
    </w:p>
    <w:bookmarkEnd w:id="87"/>
    <w:bookmarkStart w:name="z101" w:id="88"/>
    <w:p>
      <w:pPr>
        <w:spacing w:after="0"/>
        <w:ind w:left="0"/>
        <w:jc w:val="both"/>
      </w:pPr>
      <w:r>
        <w:rPr>
          <w:rFonts w:ascii="Times New Roman"/>
          <w:b w:val="false"/>
          <w:i w:val="false"/>
          <w:color w:val="000000"/>
          <w:sz w:val="28"/>
        </w:rPr>
        <w:t>
      "2) сотқа және әкімшіге – сот банкроттық немесе оңалту туралы іс қозғау жөнінде ұйғарым шығарған күннен бастап, ал осы Заңда көзделген жағдайларда әкімші тағайындалған күннен бастап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туралы, дебиторлық берешек сомасы туралы мәліметтерді үш жұмыс күні ішінде беруге;";</w:t>
      </w:r>
    </w:p>
    <w:bookmarkEnd w:id="88"/>
    <w:bookmarkStart w:name="z102" w:id="89"/>
    <w:p>
      <w:pPr>
        <w:spacing w:after="0"/>
        <w:ind w:left="0"/>
        <w:jc w:val="both"/>
      </w:pPr>
      <w:r>
        <w:rPr>
          <w:rFonts w:ascii="Times New Roman"/>
          <w:b w:val="false"/>
          <w:i w:val="false"/>
          <w:color w:val="000000"/>
          <w:sz w:val="28"/>
        </w:rPr>
        <w:t>
      "6) оңалтуды басқарушыға – тағайындалған күнінен бастап үш жұмыс күні ішінде құрылтай құжаттарын, мөрлерді (олар болған кезде), мөртабандарды, он бес жұмыс күні ішінде – есепке алу құжаттамасын, борышкердің мүлкіне құқық белгілейтін құжаттарды, екі ай ішінде материалдық және өзге де құндылықтарды беруге;";</w:t>
      </w:r>
    </w:p>
    <w:bookmarkEnd w:id="89"/>
    <w:bookmarkStart w:name="z103" w:id="90"/>
    <w:p>
      <w:pPr>
        <w:spacing w:after="0"/>
        <w:ind w:left="0"/>
        <w:jc w:val="both"/>
      </w:pPr>
      <w:r>
        <w:rPr>
          <w:rFonts w:ascii="Times New Roman"/>
          <w:b w:val="false"/>
          <w:i w:val="false"/>
          <w:color w:val="000000"/>
          <w:sz w:val="28"/>
        </w:rPr>
        <w:t>
      "11) құпия болып табылатын мәліметтерді қоспағанда, оңалту рәсімін жүргізу кезінде кез келген кредиторға оның жазбаша нысандағы және (немесе) электрондық құжат нысанындағы сұрау салуы негізінде, сұрау салу алынған күннен бастап үш жұмыс күнінен кешіктірмей, өз қызметінің жүзеге асырылу барысы туралы ақпарат беруге;";</w:t>
      </w:r>
    </w:p>
    <w:bookmarkEnd w:id="90"/>
    <w:bookmarkStart w:name="z104" w:id="91"/>
    <w:p>
      <w:pPr>
        <w:spacing w:after="0"/>
        <w:ind w:left="0"/>
        <w:jc w:val="both"/>
      </w:pPr>
      <w:r>
        <w:rPr>
          <w:rFonts w:ascii="Times New Roman"/>
          <w:b w:val="false"/>
          <w:i w:val="false"/>
          <w:color w:val="000000"/>
          <w:sz w:val="28"/>
        </w:rPr>
        <w:t>
      2) мынадай мазмұндағы 16-1-баппен толықтырылсын:</w:t>
      </w:r>
    </w:p>
    <w:bookmarkEnd w:id="91"/>
    <w:bookmarkStart w:name="z105" w:id="92"/>
    <w:p>
      <w:pPr>
        <w:spacing w:after="0"/>
        <w:ind w:left="0"/>
        <w:jc w:val="both"/>
      </w:pPr>
      <w:r>
        <w:rPr>
          <w:rFonts w:ascii="Times New Roman"/>
          <w:b w:val="false"/>
          <w:i w:val="false"/>
          <w:color w:val="000000"/>
          <w:sz w:val="28"/>
        </w:rPr>
        <w:t>
      "16-1-бап. Оңалту және банкроттық рәсіміне қатысушылардың өзара іс-қимылы</w:t>
      </w:r>
    </w:p>
    <w:bookmarkEnd w:id="92"/>
    <w:bookmarkStart w:name="z106" w:id="93"/>
    <w:p>
      <w:pPr>
        <w:spacing w:after="0"/>
        <w:ind w:left="0"/>
        <w:jc w:val="both"/>
      </w:pPr>
      <w:r>
        <w:rPr>
          <w:rFonts w:ascii="Times New Roman"/>
          <w:b w:val="false"/>
          <w:i w:val="false"/>
          <w:color w:val="000000"/>
          <w:sz w:val="28"/>
        </w:rPr>
        <w:t>
      Оңалту және банкроттық рәсіміне қатысушылар өзара іс-қимылды Қазақстан Республикасының заңнамасында белгіленген тәртіппен электрондық тәсіл арқылы жүзеге асыруға құқылы.</w:t>
      </w:r>
    </w:p>
    <w:bookmarkEnd w:id="93"/>
    <w:bookmarkStart w:name="z107" w:id="94"/>
    <w:p>
      <w:pPr>
        <w:spacing w:after="0"/>
        <w:ind w:left="0"/>
        <w:jc w:val="both"/>
      </w:pPr>
      <w:r>
        <w:rPr>
          <w:rFonts w:ascii="Times New Roman"/>
          <w:b w:val="false"/>
          <w:i w:val="false"/>
          <w:color w:val="000000"/>
          <w:sz w:val="28"/>
        </w:rPr>
        <w:t>
      Оңалту және банкроттық рәсімдеріне қатысушылар электрондық тәсіл арқылы өзара іс-қимыл жасау кезінде уәкілетті органның интернет-ресурсының веб-қосымшасын пайдаланады.";</w:t>
      </w:r>
    </w:p>
    <w:bookmarkEnd w:id="94"/>
    <w:bookmarkStart w:name="z108" w:id="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бөлігінің 3) тармақшасы мынадай редакцияда жазылсын:</w:t>
      </w:r>
    </w:p>
    <w:bookmarkStart w:name="z110" w:id="96"/>
    <w:p>
      <w:pPr>
        <w:spacing w:after="0"/>
        <w:ind w:left="0"/>
        <w:jc w:val="both"/>
      </w:pPr>
      <w:r>
        <w:rPr>
          <w:rFonts w:ascii="Times New Roman"/>
          <w:b w:val="false"/>
          <w:i w:val="false"/>
          <w:color w:val="000000"/>
          <w:sz w:val="28"/>
        </w:rPr>
        <w:t>
      "3) электрондық тәсілмен – уәкілетті органның интернет-ресурсының веб-қосымшасы арқылы жөнелткен күннен бастап табыс етілген болып есептеледі.";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2" w:id="97"/>
    <w:p>
      <w:pPr>
        <w:spacing w:after="0"/>
        <w:ind w:left="0"/>
        <w:jc w:val="both"/>
      </w:pPr>
      <w:r>
        <w:rPr>
          <w:rFonts w:ascii="Times New Roman"/>
          <w:b w:val="false"/>
          <w:i w:val="false"/>
          <w:color w:val="000000"/>
          <w:sz w:val="28"/>
        </w:rPr>
        <w:t>
      "5. Бақылау субъектісі хабарламада көрсетілген бұзушылықтармен келіспеген кезде хабарлама жіберген уәкілетті органға хабарлама табыс етілген күннен кейінгі күннен бастап бес жұмыс күні ішінде жазбаша нысанда және (немесе) электрондық құжат нысанында қарсылық жіберуге құқылы.";</w:t>
      </w:r>
    </w:p>
    <w:bookmarkEnd w:id="97"/>
    <w:bookmarkStart w:name="z113" w:id="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1-тармағында:</w:t>
      </w:r>
    </w:p>
    <w:bookmarkEnd w:id="98"/>
    <w:bookmarkStart w:name="z114" w:id="99"/>
    <w:p>
      <w:pPr>
        <w:spacing w:after="0"/>
        <w:ind w:left="0"/>
        <w:jc w:val="both"/>
      </w:pPr>
      <w:r>
        <w:rPr>
          <w:rFonts w:ascii="Times New Roman"/>
          <w:b w:val="false"/>
          <w:i w:val="false"/>
          <w:color w:val="000000"/>
          <w:sz w:val="28"/>
        </w:rPr>
        <w:t>
      бірінші бөлік 3) тармақшасындағы "жіберу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 деген сөздер "жіберу;" деген сөзбен ауыстырылып, мынадай мазмұндағы 4) тармақшамен толықтырылсын:</w:t>
      </w:r>
    </w:p>
    <w:bookmarkEnd w:id="99"/>
    <w:bookmarkStart w:name="z115" w:id="100"/>
    <w:p>
      <w:pPr>
        <w:spacing w:after="0"/>
        <w:ind w:left="0"/>
        <w:jc w:val="both"/>
      </w:pPr>
      <w:r>
        <w:rPr>
          <w:rFonts w:ascii="Times New Roman"/>
          <w:b w:val="false"/>
          <w:i w:val="false"/>
          <w:color w:val="000000"/>
          <w:sz w:val="28"/>
        </w:rPr>
        <w:t>
      "4) кредиторлар жиналысы өткізілетін күнге дейін он жұмыс күнінен кешіктірмей, хабарды уәкілетті органның интернет-ресурсының веб-қосымшасы арқылы электрондық құжат нысанында жөнелту хабар беру тәсілдерінің бірі кредиторларды, сондай-ақ кредиторлар жиналысына қатысуға құқығы бар өзге де адамдарды тиісінше хабардар ету деп танылады.";</w:t>
      </w:r>
    </w:p>
    <w:bookmarkEnd w:id="100"/>
    <w:bookmarkStart w:name="z116" w:id="101"/>
    <w:p>
      <w:pPr>
        <w:spacing w:after="0"/>
        <w:ind w:left="0"/>
        <w:jc w:val="both"/>
      </w:pPr>
      <w:r>
        <w:rPr>
          <w:rFonts w:ascii="Times New Roman"/>
          <w:b w:val="false"/>
          <w:i w:val="false"/>
          <w:color w:val="000000"/>
          <w:sz w:val="28"/>
        </w:rPr>
        <w:t>
      екінші бөлік мынадай редакцияда жазылсын:</w:t>
      </w:r>
    </w:p>
    <w:bookmarkEnd w:id="101"/>
    <w:bookmarkStart w:name="z117" w:id="102"/>
    <w:p>
      <w:pPr>
        <w:spacing w:after="0"/>
        <w:ind w:left="0"/>
        <w:jc w:val="both"/>
      </w:pPr>
      <w:r>
        <w:rPr>
          <w:rFonts w:ascii="Times New Roman"/>
          <w:b w:val="false"/>
          <w:i w:val="false"/>
          <w:color w:val="000000"/>
          <w:sz w:val="28"/>
        </w:rPr>
        <w:t>
      "Кредиторды осы тармақтың бірінші бөлігінің 2) тармақшасында көзделген тәсілмен хабардар ету мүмкін болмаған кезде осы тармақтың бірінші бөлігінің 1) және 4) тармақшаларында белгіленген тәсілдер мұндай кредиторды тиісінше хабардар ету деп танылады.";</w:t>
      </w:r>
    </w:p>
    <w:bookmarkEnd w:id="102"/>
    <w:bookmarkStart w:name="z118" w:id="1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26-баптың</w:t>
      </w:r>
      <w:r>
        <w:rPr>
          <w:rFonts w:ascii="Times New Roman"/>
          <w:b w:val="false"/>
          <w:i w:val="false"/>
          <w:color w:val="000000"/>
          <w:sz w:val="28"/>
        </w:rPr>
        <w:t xml:space="preserve"> 3-тармағы мынадай мазмұндағы жетінші бөлікпен толықтырылсын:</w:t>
      </w:r>
    </w:p>
    <w:bookmarkEnd w:id="103"/>
    <w:bookmarkStart w:name="z119" w:id="104"/>
    <w:p>
      <w:pPr>
        <w:spacing w:after="0"/>
        <w:ind w:left="0"/>
        <w:jc w:val="both"/>
      </w:pPr>
      <w:r>
        <w:rPr>
          <w:rFonts w:ascii="Times New Roman"/>
          <w:b w:val="false"/>
          <w:i w:val="false"/>
          <w:color w:val="000000"/>
          <w:sz w:val="28"/>
        </w:rPr>
        <w:t>
      "Жиналыстың күн тәртібінің әрбір мәселесі бойынша дауыс беру кезінде кредиторлар өз дауыстарын "жақтаймын" немесе "қарсымын" деген сөздермен білдіреді.";</w:t>
      </w:r>
    </w:p>
    <w:bookmarkEnd w:id="104"/>
    <w:bookmarkStart w:name="z120" w:id="1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28-4-баптың</w:t>
      </w:r>
      <w:r>
        <w:rPr>
          <w:rFonts w:ascii="Times New Roman"/>
          <w:b w:val="false"/>
          <w:i w:val="false"/>
          <w:color w:val="000000"/>
          <w:sz w:val="28"/>
        </w:rPr>
        <w:t xml:space="preserve"> 8-1-тармағы мынадай редакцияда жазылсын:</w:t>
      </w:r>
    </w:p>
    <w:bookmarkEnd w:id="105"/>
    <w:bookmarkStart w:name="z121" w:id="106"/>
    <w:p>
      <w:pPr>
        <w:spacing w:after="0"/>
        <w:ind w:left="0"/>
        <w:jc w:val="both"/>
      </w:pPr>
      <w:r>
        <w:rPr>
          <w:rFonts w:ascii="Times New Roman"/>
          <w:b w:val="false"/>
          <w:i w:val="false"/>
          <w:color w:val="000000"/>
          <w:sz w:val="28"/>
        </w:rPr>
        <w:t xml:space="preserve">
      "8-1. Келісім бұзылған жағдайда берешекті қайта құрылымдау рәсімі аяқталды деп есептеледі, ал осы Заңның </w:t>
      </w:r>
      <w:r>
        <w:rPr>
          <w:rFonts w:ascii="Times New Roman"/>
          <w:b w:val="false"/>
          <w:i w:val="false"/>
          <w:color w:val="000000"/>
          <w:sz w:val="28"/>
        </w:rPr>
        <w:t>28-5-бабына</w:t>
      </w:r>
      <w:r>
        <w:rPr>
          <w:rFonts w:ascii="Times New Roman"/>
          <w:b w:val="false"/>
          <w:i w:val="false"/>
          <w:color w:val="000000"/>
          <w:sz w:val="28"/>
        </w:rPr>
        <w:t xml:space="preserve"> сәйкес басталған салдардың күші соттың берешекті қайта құрылымдау туралы келісімді бұзу туралы шешімі не талап қоюшының талап қоюдан бас тартуына немесе тараптардың бітімгершілік келісімінің, тараптардың дауды (жанжалды) медиация тәртібімен реттеу туралы келісімінің, дауды дау нысанасы бойынша партисипативтік рәсім тәртібімен реттеу туралы келісімінің бекітілуіне байланысты соттың іс бойынша іс жүргізуді тоқтату жөніндегі ұйғарымы заңды күшіне енген, оның ішінде берешекті жаңа шарттарда қайта құрылымдау туралы келісім жасалған күннен бастап тоқтатылады.";</w:t>
      </w:r>
    </w:p>
    <w:bookmarkEnd w:id="106"/>
    <w:bookmarkStart w:name="z122" w:id="10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72-бапта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сегізінші бөлікпен толықтырылсын:</w:t>
      </w:r>
    </w:p>
    <w:bookmarkStart w:name="z124" w:id="108"/>
    <w:p>
      <w:pPr>
        <w:spacing w:after="0"/>
        <w:ind w:left="0"/>
        <w:jc w:val="both"/>
      </w:pPr>
      <w:r>
        <w:rPr>
          <w:rFonts w:ascii="Times New Roman"/>
          <w:b w:val="false"/>
          <w:i w:val="false"/>
          <w:color w:val="000000"/>
          <w:sz w:val="28"/>
        </w:rPr>
        <w:t>
      "Оңалту туралы іс дара кәсіпкерге қатысты қозғалған жағдайда, кредиторлардың оның кәсіпкерлік қызметінен туындамайтын талаптары да, егер осындай міндеттемелер бойынша орындау мерзімі басталса, мәлімделуі мүмкін.";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126" w:id="109"/>
    <w:p>
      <w:pPr>
        <w:spacing w:after="0"/>
        <w:ind w:left="0"/>
        <w:jc w:val="both"/>
      </w:pPr>
      <w:r>
        <w:rPr>
          <w:rFonts w:ascii="Times New Roman"/>
          <w:b w:val="false"/>
          <w:i w:val="false"/>
          <w:color w:val="000000"/>
          <w:sz w:val="28"/>
        </w:rPr>
        <w:t>
      "7. Уақытша әкімші соттың оңалту туралы іс қозғау жөнінде ұйғарымы шығарылған күннен бастап екі айдан кешіктірілмейтін мерзімде 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уәкілетті органның интернет-ресурсында орналастыру үшін қазақ және орыс тілдерінде уәкілетті органға жіберуге міндетті.";</w:t>
      </w:r>
    </w:p>
    <w:bookmarkEnd w:id="109"/>
    <w:bookmarkStart w:name="z127" w:id="1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73-баптың</w:t>
      </w:r>
      <w:r>
        <w:rPr>
          <w:rFonts w:ascii="Times New Roman"/>
          <w:b w:val="false"/>
          <w:i w:val="false"/>
          <w:color w:val="000000"/>
          <w:sz w:val="28"/>
        </w:rPr>
        <w:t xml:space="preserve"> 4-тармағы мынадай мазмұндағы екінші бөлікпен толықтырылсын:</w:t>
      </w:r>
    </w:p>
    <w:bookmarkEnd w:id="110"/>
    <w:bookmarkStart w:name="z128" w:id="111"/>
    <w:p>
      <w:pPr>
        <w:spacing w:after="0"/>
        <w:ind w:left="0"/>
        <w:jc w:val="both"/>
      </w:pPr>
      <w:r>
        <w:rPr>
          <w:rFonts w:ascii="Times New Roman"/>
          <w:b w:val="false"/>
          <w:i w:val="false"/>
          <w:color w:val="000000"/>
          <w:sz w:val="28"/>
        </w:rPr>
        <w:t>
      "Борышкердің мүлкін сату кезінде электрондық аукционды өткізу тәртібі мен оны ұйымдастырушы осы Заңның 99-бабы 1-тармағының екінші бөлігінде көзделген тәртіппен айқындалады.";</w:t>
      </w:r>
    </w:p>
    <w:bookmarkEnd w:id="111"/>
    <w:bookmarkStart w:name="z129" w:id="1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88-баптың</w:t>
      </w:r>
      <w:r>
        <w:rPr>
          <w:rFonts w:ascii="Times New Roman"/>
          <w:b w:val="false"/>
          <w:i w:val="false"/>
          <w:color w:val="000000"/>
          <w:sz w:val="28"/>
        </w:rPr>
        <w:t xml:space="preserve"> 3-тармағының 8) тармақшасы алып тасталсын;</w:t>
      </w:r>
    </w:p>
    <w:bookmarkEnd w:id="112"/>
    <w:bookmarkStart w:name="z130" w:id="1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90-баптың</w:t>
      </w:r>
      <w:r>
        <w:rPr>
          <w:rFonts w:ascii="Times New Roman"/>
          <w:b w:val="false"/>
          <w:i w:val="false"/>
          <w:color w:val="000000"/>
          <w:sz w:val="28"/>
        </w:rPr>
        <w:t xml:space="preserve"> 3-тармағы мынадай мазмұндағы тоғызыншы бөлікпен толықтырылсын:</w:t>
      </w:r>
    </w:p>
    <w:bookmarkEnd w:id="113"/>
    <w:bookmarkStart w:name="z131" w:id="114"/>
    <w:p>
      <w:pPr>
        <w:spacing w:after="0"/>
        <w:ind w:left="0"/>
        <w:jc w:val="both"/>
      </w:pPr>
      <w:r>
        <w:rPr>
          <w:rFonts w:ascii="Times New Roman"/>
          <w:b w:val="false"/>
          <w:i w:val="false"/>
          <w:color w:val="000000"/>
          <w:sz w:val="28"/>
        </w:rPr>
        <w:t>
      "Банкроттық туралы іс дара кәсіпкерге қатысты қозғалған жағдайда, кредиторлардың оның кәсіпкерлік қызметінен туындамайтын талаптары да мәлімделуге тиіс.";</w:t>
      </w:r>
    </w:p>
    <w:bookmarkEnd w:id="114"/>
    <w:bookmarkStart w:name="z132" w:id="1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97-баптың</w:t>
      </w:r>
      <w:r>
        <w:rPr>
          <w:rFonts w:ascii="Times New Roman"/>
          <w:b w:val="false"/>
          <w:i w:val="false"/>
          <w:color w:val="000000"/>
          <w:sz w:val="28"/>
        </w:rPr>
        <w:t xml:space="preserve"> 3-тармағының үшінші абзацындағы "уақытша" деген сөз "банкроттықты" деген сөзбен ауыстырылсын;</w:t>
      </w:r>
    </w:p>
    <w:bookmarkEnd w:id="115"/>
    <w:bookmarkStart w:name="z133" w:id="11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98-баптың</w:t>
      </w:r>
      <w:r>
        <w:rPr>
          <w:rFonts w:ascii="Times New Roman"/>
          <w:b w:val="false"/>
          <w:i w:val="false"/>
          <w:color w:val="000000"/>
          <w:sz w:val="28"/>
        </w:rPr>
        <w:t xml:space="preserve"> 1-тармағының бірінші бөлігі мынадай редакцияда жазылсын:</w:t>
      </w:r>
    </w:p>
    <w:bookmarkEnd w:id="116"/>
    <w:bookmarkStart w:name="z134" w:id="117"/>
    <w:p>
      <w:pPr>
        <w:spacing w:after="0"/>
        <w:ind w:left="0"/>
        <w:jc w:val="both"/>
      </w:pPr>
      <w:r>
        <w:rPr>
          <w:rFonts w:ascii="Times New Roman"/>
          <w:b w:val="false"/>
          <w:i w:val="false"/>
          <w:color w:val="000000"/>
          <w:sz w:val="28"/>
        </w:rPr>
        <w:t>
      "1. Кредиторлардың бірінші жиналысы:</w:t>
      </w:r>
    </w:p>
    <w:bookmarkEnd w:id="117"/>
    <w:bookmarkStart w:name="z135" w:id="118"/>
    <w:p>
      <w:pPr>
        <w:spacing w:after="0"/>
        <w:ind w:left="0"/>
        <w:jc w:val="both"/>
      </w:pPr>
      <w:r>
        <w:rPr>
          <w:rFonts w:ascii="Times New Roman"/>
          <w:b w:val="false"/>
          <w:i w:val="false"/>
          <w:color w:val="000000"/>
          <w:sz w:val="28"/>
        </w:rPr>
        <w:t>
      уақытша басқарушының түгендеу туралы есебінде көрсетілген мүлікке бағалау жүргізу;</w:t>
      </w:r>
    </w:p>
    <w:bookmarkEnd w:id="118"/>
    <w:bookmarkStart w:name="z136" w:id="119"/>
    <w:p>
      <w:pPr>
        <w:spacing w:after="0"/>
        <w:ind w:left="0"/>
        <w:jc w:val="both"/>
      </w:pPr>
      <w:r>
        <w:rPr>
          <w:rFonts w:ascii="Times New Roman"/>
          <w:b w:val="false"/>
          <w:i w:val="false"/>
          <w:color w:val="000000"/>
          <w:sz w:val="28"/>
        </w:rPr>
        <w:t>
      кепілге салынған мүлікті бағалаушыны осындай мүлікке бағалау жүргізуге баға ұсыныстарын берген тұлғалар қатарынан таңдау туралы шешім қабылдайды.";</w:t>
      </w:r>
    </w:p>
    <w:bookmarkEnd w:id="119"/>
    <w:bookmarkStart w:name="z137" w:id="1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104-1-бапта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9" w:id="121"/>
    <w:p>
      <w:pPr>
        <w:spacing w:after="0"/>
        <w:ind w:left="0"/>
        <w:jc w:val="both"/>
      </w:pPr>
      <w:r>
        <w:rPr>
          <w:rFonts w:ascii="Times New Roman"/>
          <w:b w:val="false"/>
          <w:i w:val="false"/>
          <w:color w:val="000000"/>
          <w:sz w:val="28"/>
        </w:rPr>
        <w:t>
      "1. Сот банкроттық туралы іс қозғау жөнінде ұйғарым шығарған күннен бастап он жұмыс күнінен кешіктірмей, уақытша басқарушы уәкілетті органға кепілге салынған мүлікке бағалау жүргізуге баға ұсыныстарын қабылдау туралы ақпараттық хабарды уәкілетті органның интернет-ресурсында орналастыру үшін жібереді.</w:t>
      </w:r>
    </w:p>
    <w:bookmarkEnd w:id="121"/>
    <w:bookmarkStart w:name="z140" w:id="122"/>
    <w:p>
      <w:pPr>
        <w:spacing w:after="0"/>
        <w:ind w:left="0"/>
        <w:jc w:val="both"/>
      </w:pPr>
      <w:r>
        <w:rPr>
          <w:rFonts w:ascii="Times New Roman"/>
          <w:b w:val="false"/>
          <w:i w:val="false"/>
          <w:color w:val="000000"/>
          <w:sz w:val="28"/>
        </w:rPr>
        <w:t>
      Уәкілетті орган ақпараттық хабарды алған күннен бастап екі жұмыс күні ішінде оны өзінің интернет-ресурсында орналастыруға міндетті.</w:t>
      </w:r>
    </w:p>
    <w:bookmarkEnd w:id="122"/>
    <w:bookmarkStart w:name="z141" w:id="123"/>
    <w:p>
      <w:pPr>
        <w:spacing w:after="0"/>
        <w:ind w:left="0"/>
        <w:jc w:val="both"/>
      </w:pPr>
      <w:r>
        <w:rPr>
          <w:rFonts w:ascii="Times New Roman"/>
          <w:b w:val="false"/>
          <w:i w:val="false"/>
          <w:color w:val="000000"/>
          <w:sz w:val="28"/>
        </w:rPr>
        <w:t>
      Банкроттықты басқарушы өзі тағайындалған күннен бастап жиырма жұмыс күні ішінде кредиторлардың бірінші жиналысы таңдаған бағалаушының кепілге салынған мүлікке бағалау жүргізуін қамтамасыз етеді.</w:t>
      </w:r>
    </w:p>
    <w:bookmarkEnd w:id="123"/>
    <w:bookmarkStart w:name="z142" w:id="124"/>
    <w:p>
      <w:pPr>
        <w:spacing w:after="0"/>
        <w:ind w:left="0"/>
        <w:jc w:val="both"/>
      </w:pPr>
      <w:r>
        <w:rPr>
          <w:rFonts w:ascii="Times New Roman"/>
          <w:b w:val="false"/>
          <w:i w:val="false"/>
          <w:color w:val="000000"/>
          <w:sz w:val="28"/>
        </w:rPr>
        <w:t>
      2. Банкроттықты басқарушы кепілге салынған мүлікті бағалау нәтижелерін алған күннен бастап екі жұмыс күні ішінде оларды кепілді кредиторға осы баптың 4-тармағына сәйкес кепілді кредитордың өтеуіне жататын соманы көрсете отырып, кепілге салынған мүлікті заттай қабылдау туралы ұсынысы бар тапсырысты хатпен пошта арқылы жібереді.";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"уақытша" деген сөз "банкроттықты" деген сөзбен ауыстырылсын;</w:t>
      </w:r>
    </w:p>
    <w:bookmarkStart w:name="z144" w:id="1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109-бапта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46" w:id="126"/>
    <w:p>
      <w:pPr>
        <w:spacing w:after="0"/>
        <w:ind w:left="0"/>
        <w:jc w:val="both"/>
      </w:pPr>
      <w:r>
        <w:rPr>
          <w:rFonts w:ascii="Times New Roman"/>
          <w:b w:val="false"/>
          <w:i w:val="false"/>
          <w:color w:val="000000"/>
          <w:sz w:val="28"/>
        </w:rPr>
        <w:t>
      "109-бап. Банкроттың міндеттемелерін тоқтату және оның міндеттемелерін үшінші тұлғалардың орындауы";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8" w:id="127"/>
    <w:p>
      <w:pPr>
        <w:spacing w:after="0"/>
        <w:ind w:left="0"/>
        <w:jc w:val="both"/>
      </w:pPr>
      <w:r>
        <w:rPr>
          <w:rFonts w:ascii="Times New Roman"/>
          <w:b w:val="false"/>
          <w:i w:val="false"/>
          <w:color w:val="000000"/>
          <w:sz w:val="28"/>
        </w:rPr>
        <w:t>
      "1. Егер Қазақстан Республикасының Азаматтық кодексінде өзгеше көзделмесе, кредиторлармен есеп айырысу аяқталғаннан кейін банкрот-заңды тұлғаның міндеттемелері тоқтатылады.</w:t>
      </w:r>
    </w:p>
    <w:bookmarkEnd w:id="127"/>
    <w:bookmarkStart w:name="z149" w:id="128"/>
    <w:p>
      <w:pPr>
        <w:spacing w:after="0"/>
        <w:ind w:left="0"/>
        <w:jc w:val="both"/>
      </w:pPr>
      <w:r>
        <w:rPr>
          <w:rFonts w:ascii="Times New Roman"/>
          <w:b w:val="false"/>
          <w:i w:val="false"/>
          <w:color w:val="000000"/>
          <w:sz w:val="28"/>
        </w:rPr>
        <w:t>
      Кредиторлармен есеп айырысу аяқталғаннан кейін банкрот-дара кәсіпкердің міндеттемелері, сондай-ақ оның кредиторларының кәсіпкерлік қызметке байланысты емес міндеттемелер бойынша осы Заңда белгіленген тәртіппен қойылған талаптары тоқтатылады. Аталған кредиторлардың осындай тәртіппен мәлімдемеген талаптары, сондай-ақ мүліктік массадан толық көлемде қанағаттандырылмаған талаптар күшін сақтайды және банкроттық рәсімдері аяқталғаннан кейін борышкерге жеке тұлға ретінде өндіріп алу үшін қойылуы мүмкін. Бұл талаптардың мөлшері борышкердің банкроттығы процесінде алынған қанағаттандыру сомасына азайтылады.".</w:t>
      </w:r>
    </w:p>
    <w:bookmarkEnd w:id="128"/>
    <w:bookmarkStart w:name="z150" w:id="129"/>
    <w:p>
      <w:pPr>
        <w:spacing w:after="0"/>
        <w:ind w:left="0"/>
        <w:jc w:val="both"/>
      </w:pPr>
      <w:r>
        <w:rPr>
          <w:rFonts w:ascii="Times New Roman"/>
          <w:b w:val="false"/>
          <w:i w:val="false"/>
          <w:color w:val="000000"/>
          <w:sz w:val="28"/>
        </w:rPr>
        <w:t xml:space="preserve">
      14.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52-1-тармақпен толықтырылсын:</w:t>
      </w:r>
    </w:p>
    <w:bookmarkStart w:name="z152" w:id="130"/>
    <w:p>
      <w:pPr>
        <w:spacing w:after="0"/>
        <w:ind w:left="0"/>
        <w:jc w:val="both"/>
      </w:pPr>
      <w:r>
        <w:rPr>
          <w:rFonts w:ascii="Times New Roman"/>
          <w:b w:val="false"/>
          <w:i w:val="false"/>
          <w:color w:val="000000"/>
          <w:sz w:val="28"/>
        </w:rPr>
        <w:t>
      "52-1. Қаржы басқарушысы қызметінің басталғаны немесе тоқтатылғаны туралы хабарлама.".</w:t>
      </w:r>
    </w:p>
    <w:bookmarkEnd w:id="130"/>
    <w:bookmarkStart w:name="z153" w:id="131"/>
    <w:p>
      <w:pPr>
        <w:spacing w:after="0"/>
        <w:ind w:left="0"/>
        <w:jc w:val="both"/>
      </w:pPr>
      <w:r>
        <w:rPr>
          <w:rFonts w:ascii="Times New Roman"/>
          <w:b w:val="false"/>
          <w:i w:val="false"/>
          <w:color w:val="000000"/>
          <w:sz w:val="28"/>
        </w:rPr>
        <w:t xml:space="preserve">
      15.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1"/>
    <w:bookmarkStart w:name="z154" w:id="1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27-баптың</w:t>
      </w:r>
      <w:r>
        <w:rPr>
          <w:rFonts w:ascii="Times New Roman"/>
          <w:b w:val="false"/>
          <w:i w:val="false"/>
          <w:color w:val="000000"/>
          <w:sz w:val="28"/>
        </w:rPr>
        <w:t xml:space="preserve"> 10-тармағының үшінші бөлігі 10) тармақшасындағы "ақшаға өндіріп алуды қолдануға жол берілмейді." деген сөздер "ақшаға;" деген сөзбен ауыстырылып, мынадай мазмұндағы 11) және 12) тармақшалармен толықтырылсын:</w:t>
      </w:r>
    </w:p>
    <w:bookmarkEnd w:id="132"/>
    <w:bookmarkStart w:name="z155" w:id="133"/>
    <w:p>
      <w:pPr>
        <w:spacing w:after="0"/>
        <w:ind w:left="0"/>
        <w:jc w:val="both"/>
      </w:pPr>
      <w:r>
        <w:rPr>
          <w:rFonts w:ascii="Times New Roman"/>
          <w:b w:val="false"/>
          <w:i w:val="false"/>
          <w:color w:val="000000"/>
          <w:sz w:val="28"/>
        </w:rPr>
        <w:t>
      "11)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133"/>
    <w:bookmarkStart w:name="z156" w:id="134"/>
    <w:p>
      <w:pPr>
        <w:spacing w:after="0"/>
        <w:ind w:left="0"/>
        <w:jc w:val="both"/>
      </w:pPr>
      <w:r>
        <w:rPr>
          <w:rFonts w:ascii="Times New Roman"/>
          <w:b w:val="false"/>
          <w:i w:val="false"/>
          <w:color w:val="000000"/>
          <w:sz w:val="28"/>
        </w:rPr>
        <w:t>
      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өндіріп алуды қолдануға жол берілмейді.";</w:t>
      </w:r>
    </w:p>
    <w:bookmarkEnd w:id="134"/>
    <w:bookmarkStart w:name="z157" w:id="1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7-тармағының бірінші бөлігі мынадай мазмұндағы 5-2) тармақшамен толықтырылсын:</w:t>
      </w:r>
    </w:p>
    <w:bookmarkEnd w:id="135"/>
    <w:bookmarkStart w:name="z158" w:id="136"/>
    <w:p>
      <w:pPr>
        <w:spacing w:after="0"/>
        <w:ind w:left="0"/>
        <w:jc w:val="both"/>
      </w:pPr>
      <w:r>
        <w:rPr>
          <w:rFonts w:ascii="Times New Roman"/>
          <w:b w:val="false"/>
          <w:i w:val="false"/>
          <w:color w:val="000000"/>
          <w:sz w:val="28"/>
        </w:rPr>
        <w:t xml:space="preserve">
      "5-2) өзіне қатысты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банкроттық туралы іс қозғалған немесе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рәсімді қолдану туралы іс қозғалған немесе рәсім қолданылған борышкердің банктік шотына банктік шоттан ақша өндіріп алу туралы талап қойылған жағдайларда;".</w:t>
      </w:r>
    </w:p>
    <w:bookmarkEnd w:id="136"/>
    <w:bookmarkStart w:name="z159" w:id="137"/>
    <w:p>
      <w:pPr>
        <w:spacing w:after="0"/>
        <w:ind w:left="0"/>
        <w:jc w:val="both"/>
      </w:pPr>
      <w:r>
        <w:rPr>
          <w:rFonts w:ascii="Times New Roman"/>
          <w:b w:val="false"/>
          <w:i w:val="false"/>
          <w:color w:val="000000"/>
          <w:sz w:val="28"/>
        </w:rPr>
        <w:t xml:space="preserve">
      16.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7"/>
    <w:bookmarkStart w:name="z160" w:id="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62" w:id="139"/>
    <w:p>
      <w:pPr>
        <w:spacing w:after="0"/>
        <w:ind w:left="0"/>
        <w:jc w:val="both"/>
      </w:pPr>
      <w:r>
        <w:rPr>
          <w:rFonts w:ascii="Times New Roman"/>
          <w:b w:val="false"/>
          <w:i w:val="false"/>
          <w:color w:val="000000"/>
          <w:sz w:val="28"/>
        </w:rPr>
        <w:t>
      "Коллекторлық агенттіктің атауында "ұлттық" немесе "республикалық" немесе "орталық" деген сөздер кез келген тілде толық немесе қысқартылған түрде болмауға тиіс.";</w:t>
      </w:r>
    </w:p>
    <w:bookmarkEnd w:id="139"/>
    <w:bookmarkStart w:name="z163" w:id="140"/>
    <w:p>
      <w:pPr>
        <w:spacing w:after="0"/>
        <w:ind w:left="0"/>
        <w:jc w:val="both"/>
      </w:pPr>
      <w:r>
        <w:rPr>
          <w:rFonts w:ascii="Times New Roman"/>
          <w:b w:val="false"/>
          <w:i w:val="false"/>
          <w:color w:val="000000"/>
          <w:sz w:val="28"/>
        </w:rPr>
        <w:t>
      мынадай мазмұндағы 2-1-тармақпен толықтырылсын:</w:t>
      </w:r>
    </w:p>
    <w:bookmarkEnd w:id="140"/>
    <w:bookmarkStart w:name="z164" w:id="141"/>
    <w:p>
      <w:pPr>
        <w:spacing w:after="0"/>
        <w:ind w:left="0"/>
        <w:jc w:val="both"/>
      </w:pPr>
      <w:r>
        <w:rPr>
          <w:rFonts w:ascii="Times New Roman"/>
          <w:b w:val="false"/>
          <w:i w:val="false"/>
          <w:color w:val="000000"/>
          <w:sz w:val="28"/>
        </w:rPr>
        <w:t>
      "2-1. Коллекторлық агенттік "Жауапкершілігі шектеулі және қосымша жауапкершілігі бар серіктестіктер туралы" Қазақстан Республикасы Заңының 12-1-бабына сәйкес басқа коллекторлық агенттікке үлестес болып табылмауға тиіс.";</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3) тармақшасындағы "болып табылса,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 және (немесе) пайдалана және (немесе) оларға билік ете немесе бақылау жасай алмайды." деген сөздер "болып табылса;" деген сөздермен ауыстырылып, мынадай мазмұндағы 4) тармақшамен толықтырылсын:</w:t>
      </w:r>
    </w:p>
    <w:bookmarkStart w:name="z166" w:id="142"/>
    <w:p>
      <w:pPr>
        <w:spacing w:after="0"/>
        <w:ind w:left="0"/>
        <w:jc w:val="both"/>
      </w:pPr>
      <w:r>
        <w:rPr>
          <w:rFonts w:ascii="Times New Roman"/>
          <w:b w:val="false"/>
          <w:i w:val="false"/>
          <w:color w:val="000000"/>
          <w:sz w:val="28"/>
        </w:rPr>
        <w:t>
      "4) тізбесін уәкілетті орган белгілейтін оффшорлық аймақтарда тіркелсе, тұрғылықты жері немесе орналасқан жері болса, коллекторлық агенттіктің жарғылық капиталына қатысу үлестерінің он немесе одан көп пайызын дербес немесе басқа тұлғамен (тұлғалармен) бірлесіп тікелей немесе жанама түрде иелене және (немесе) пайдалана және (немесе) оларға билік ете немесе бақылау жасай алмайды.";</w:t>
      </w:r>
    </w:p>
    <w:bookmarkEnd w:id="142"/>
    <w:bookmarkStart w:name="z167" w:id="1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 мынадай мазмұндағы екінші бөлікпен толықтырылсын:</w:t>
      </w:r>
    </w:p>
    <w:bookmarkEnd w:id="143"/>
    <w:bookmarkStart w:name="z168" w:id="144"/>
    <w:p>
      <w:pPr>
        <w:spacing w:after="0"/>
        <w:ind w:left="0"/>
        <w:jc w:val="both"/>
      </w:pPr>
      <w:r>
        <w:rPr>
          <w:rFonts w:ascii="Times New Roman"/>
          <w:b w:val="false"/>
          <w:i w:val="false"/>
          <w:color w:val="000000"/>
          <w:sz w:val="28"/>
        </w:rPr>
        <w:t>
      "Жауапкершілігі шектеулі және қосымша жауапкершілігі бар серіктестіктер туралы" Қазақстан Республикасы Заңының 12-1-бабының 2-тармағына сәйкес коллекторлық агенттіктің үлестес тұлғалары болып табылатын кредиторлармен коллекторлық агенттіктің берешекті өндіріп алу туралы шарт жасасуына тыйым салынады.";</w:t>
      </w:r>
    </w:p>
    <w:bookmarkEnd w:id="144"/>
    <w:bookmarkStart w:name="z169" w:id="1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6-1) тармақшамен толықтырылсын:</w:t>
      </w:r>
    </w:p>
    <w:bookmarkStart w:name="z171" w:id="146"/>
    <w:p>
      <w:pPr>
        <w:spacing w:after="0"/>
        <w:ind w:left="0"/>
        <w:jc w:val="both"/>
      </w:pPr>
      <w:r>
        <w:rPr>
          <w:rFonts w:ascii="Times New Roman"/>
          <w:b w:val="false"/>
          <w:i w:val="false"/>
          <w:color w:val="000000"/>
          <w:sz w:val="28"/>
        </w:rPr>
        <w:t>
      "6-1) коллекторлық агенттік жұмыскерінің анық емес тегін және (немесе) атын және (немесе) әкесінің атын (егер ол жеке басты куәландыратын құжатта көрсетілсе) және (немесе) жұмыс орны және (немесе) лауазымы туралы анық емес мәліметтерді хабарлауға;";</w:t>
      </w:r>
    </w:p>
    <w:bookmarkEnd w:id="146"/>
    <w:bookmarkStart w:name="z172" w:id="147"/>
    <w:p>
      <w:pPr>
        <w:spacing w:after="0"/>
        <w:ind w:left="0"/>
        <w:jc w:val="both"/>
      </w:pPr>
      <w:r>
        <w:rPr>
          <w:rFonts w:ascii="Times New Roman"/>
          <w:b w:val="false"/>
          <w:i w:val="false"/>
          <w:color w:val="000000"/>
          <w:sz w:val="28"/>
        </w:rPr>
        <w:t>
      мынадай мазмұндағы 9 және 10-тармақтармен толықтырылсын:</w:t>
      </w:r>
    </w:p>
    <w:bookmarkEnd w:id="147"/>
    <w:bookmarkStart w:name="z173" w:id="148"/>
    <w:p>
      <w:pPr>
        <w:spacing w:after="0"/>
        <w:ind w:left="0"/>
        <w:jc w:val="both"/>
      </w:pPr>
      <w:r>
        <w:rPr>
          <w:rFonts w:ascii="Times New Roman"/>
          <w:b w:val="false"/>
          <w:i w:val="false"/>
          <w:color w:val="000000"/>
          <w:sz w:val="28"/>
        </w:rPr>
        <w:t>
      "9. Осы баптың 1-тармағының, 2-тармағы 1) тармақшасының төртінші және бесінші абзацтарының, 2), 3), 4) және 6) тармақшаларының, 5-тармағы 4) және 5) тармақшаларының талаптары банктік қарыз шарты немесе микрокредит беру туралы шарт бойынша кредитордың мүдделерін білдірген кезде коллекторлық агенттіктің жұмыскерлеріне қолданылады.</w:t>
      </w:r>
    </w:p>
    <w:bookmarkEnd w:id="148"/>
    <w:bookmarkStart w:name="z174" w:id="149"/>
    <w:p>
      <w:pPr>
        <w:spacing w:after="0"/>
        <w:ind w:left="0"/>
        <w:jc w:val="both"/>
      </w:pPr>
      <w:r>
        <w:rPr>
          <w:rFonts w:ascii="Times New Roman"/>
          <w:b w:val="false"/>
          <w:i w:val="false"/>
          <w:color w:val="000000"/>
          <w:sz w:val="28"/>
        </w:rPr>
        <w:t>
      10. Коллекторлық қызметті жүзеге асыру кезінде коллекторлық агенттіктің жеке сот орындаушыларымен ынтымақтастықты көздейтін шарттар жасасуына тыйым салынады.";</w:t>
      </w:r>
    </w:p>
    <w:bookmarkEnd w:id="149"/>
    <w:bookmarkStart w:name="z175" w:id="1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1-тармағының бірінші бөлігінде:</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77" w:id="151"/>
    <w:p>
      <w:pPr>
        <w:spacing w:after="0"/>
        <w:ind w:left="0"/>
        <w:jc w:val="both"/>
      </w:pPr>
      <w:r>
        <w:rPr>
          <w:rFonts w:ascii="Times New Roman"/>
          <w:b w:val="false"/>
          <w:i w:val="false"/>
          <w:color w:val="000000"/>
          <w:sz w:val="28"/>
        </w:rPr>
        <w:t>
      "5)," деген цифрдан кейін "6-1)," деген цифрлармен толықтырылсын;</w:t>
      </w:r>
    </w:p>
    <w:bookmarkEnd w:id="151"/>
    <w:bookmarkStart w:name="z178" w:id="152"/>
    <w:p>
      <w:pPr>
        <w:spacing w:after="0"/>
        <w:ind w:left="0"/>
        <w:jc w:val="both"/>
      </w:pPr>
      <w:r>
        <w:rPr>
          <w:rFonts w:ascii="Times New Roman"/>
          <w:b w:val="false"/>
          <w:i w:val="false"/>
          <w:color w:val="000000"/>
          <w:sz w:val="28"/>
        </w:rPr>
        <w:t>
      "алты ай ішінде үштен" деген сөздер "он екі ай ішінде үш және одан" деген сөздермен ауыстырылсын;</w:t>
      </w:r>
    </w:p>
    <w:bookmarkEnd w:id="152"/>
    <w:bookmarkStart w:name="z179" w:id="153"/>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153"/>
    <w:bookmarkStart w:name="z180" w:id="154"/>
    <w:p>
      <w:pPr>
        <w:spacing w:after="0"/>
        <w:ind w:left="0"/>
        <w:jc w:val="both"/>
      </w:pPr>
      <w:r>
        <w:rPr>
          <w:rFonts w:ascii="Times New Roman"/>
          <w:b w:val="false"/>
          <w:i w:val="false"/>
          <w:color w:val="000000"/>
          <w:sz w:val="28"/>
        </w:rPr>
        <w:t>
      "1-1) есептік тіркеуден өту үшін ұсынылған құжаттарда анық емес мәліметтер мен ақпараттар анықталған;</w:t>
      </w:r>
    </w:p>
    <w:bookmarkEnd w:id="154"/>
    <w:bookmarkStart w:name="z181" w:id="155"/>
    <w:p>
      <w:pPr>
        <w:spacing w:after="0"/>
        <w:ind w:left="0"/>
        <w:jc w:val="both"/>
      </w:pPr>
      <w:r>
        <w:rPr>
          <w:rFonts w:ascii="Times New Roman"/>
          <w:b w:val="false"/>
          <w:i w:val="false"/>
          <w:color w:val="000000"/>
          <w:sz w:val="28"/>
        </w:rPr>
        <w:t>
      1-2) уәкілетті органның нормативтік құқықтық актісінде белгіленген жарғылық капиталдың ең төмен мөлшері жөніндегі талаптар сақталмаған;";</w:t>
      </w:r>
    </w:p>
    <w:bookmarkEnd w:id="155"/>
    <w:bookmarkStart w:name="z182" w:id="156"/>
    <w:p>
      <w:pPr>
        <w:spacing w:after="0"/>
        <w:ind w:left="0"/>
        <w:jc w:val="both"/>
      </w:pPr>
      <w:r>
        <w:rPr>
          <w:rFonts w:ascii="Times New Roman"/>
          <w:b w:val="false"/>
          <w:i w:val="false"/>
          <w:color w:val="000000"/>
          <w:sz w:val="28"/>
        </w:rPr>
        <w:t>
      2) тармақша мынадай редакцияда жазылсын:</w:t>
      </w:r>
    </w:p>
    <w:bookmarkEnd w:id="156"/>
    <w:bookmarkStart w:name="z183" w:id="157"/>
    <w:p>
      <w:pPr>
        <w:spacing w:after="0"/>
        <w:ind w:left="0"/>
        <w:jc w:val="both"/>
      </w:pPr>
      <w:r>
        <w:rPr>
          <w:rFonts w:ascii="Times New Roman"/>
          <w:b w:val="false"/>
          <w:i w:val="false"/>
          <w:color w:val="000000"/>
          <w:sz w:val="28"/>
        </w:rPr>
        <w:t>
      "2) Қазақстан Республикасы Ұлттық Банкінің нормативтік құқықтық актілеріне сәйкес ұсынылуы талап етілетін есептілік белгіленген мерзімде бірнеше рет (қатарынан күнтізбелік он екі ай ішінде екі және одан көп рет) ұсынылмаған немесе уақтылы ұсынылмаған;";</w:t>
      </w:r>
    </w:p>
    <w:bookmarkEnd w:id="157"/>
    <w:bookmarkStart w:name="z184" w:id="158"/>
    <w:p>
      <w:pPr>
        <w:spacing w:after="0"/>
        <w:ind w:left="0"/>
        <w:jc w:val="both"/>
      </w:pPr>
      <w:r>
        <w:rPr>
          <w:rFonts w:ascii="Times New Roman"/>
          <w:b w:val="false"/>
          <w:i w:val="false"/>
          <w:color w:val="000000"/>
          <w:sz w:val="28"/>
        </w:rPr>
        <w:t>
      5) тармақшадағы "коллекторлық агенттіктердің тізіліміне енгізілген күннен бастап" деген сөздер алып тасталсын;</w:t>
      </w:r>
    </w:p>
    <w:bookmarkEnd w:id="158"/>
    <w:bookmarkStart w:name="z185" w:id="1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11-баптың</w:t>
      </w:r>
      <w:r>
        <w:rPr>
          <w:rFonts w:ascii="Times New Roman"/>
          <w:b w:val="false"/>
          <w:i w:val="false"/>
          <w:color w:val="000000"/>
          <w:sz w:val="28"/>
        </w:rPr>
        <w:t xml:space="preserve"> 3-тармағы 8) тармақшасындағы "бойынша беріледі." деген сөздер "бойынша;" деген сөзбен ауыстырылып, мынадай мазмұндағы 9) және 10) тармақшалармен толықтырылсын:</w:t>
      </w:r>
    </w:p>
    <w:bookmarkEnd w:id="159"/>
    <w:bookmarkStart w:name="z186" w:id="160"/>
    <w:p>
      <w:pPr>
        <w:spacing w:after="0"/>
        <w:ind w:left="0"/>
        <w:jc w:val="both"/>
      </w:pPr>
      <w:r>
        <w:rPr>
          <w:rFonts w:ascii="Times New Roman"/>
          <w:b w:val="false"/>
          <w:i w:val="false"/>
          <w:color w:val="000000"/>
          <w:sz w:val="28"/>
        </w:rPr>
        <w:t>
      "9)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сұрау салу негізінде осындай сұрау салу берілгенге дейінгі үш жыл ішіндегі кезең үшін;</w:t>
      </w:r>
    </w:p>
    <w:bookmarkEnd w:id="160"/>
    <w:bookmarkStart w:name="z187" w:id="161"/>
    <w:p>
      <w:pPr>
        <w:spacing w:after="0"/>
        <w:ind w:left="0"/>
        <w:jc w:val="both"/>
      </w:pPr>
      <w:r>
        <w:rPr>
          <w:rFonts w:ascii="Times New Roman"/>
          <w:b w:val="false"/>
          <w:i w:val="false"/>
          <w:color w:val="000000"/>
          <w:sz w:val="28"/>
        </w:rPr>
        <w:t>
      10) қаржы басқарушысына: төлем қабілеттілігін қалпына келтіру немесе сот арқылы банкроттық рәсімін қолдану туралы іс қозғалған азаматқа қатысты сұрау салу негізінде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bookmarkEnd w:id="161"/>
    <w:bookmarkStart w:name="z188" w:id="1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90" w:id="163"/>
    <w:p>
      <w:pPr>
        <w:spacing w:after="0"/>
        <w:ind w:left="0"/>
        <w:jc w:val="both"/>
      </w:pPr>
      <w:r>
        <w:rPr>
          <w:rFonts w:ascii="Times New Roman"/>
          <w:b w:val="false"/>
          <w:i w:val="false"/>
          <w:color w:val="000000"/>
          <w:sz w:val="28"/>
        </w:rPr>
        <w:t>
      4) тармақшадағы "секцияларында" деген сөз "салаларында" деген сөзбен ауыстырылсын;</w:t>
      </w:r>
    </w:p>
    <w:bookmarkEnd w:id="163"/>
    <w:bookmarkStart w:name="z191" w:id="164"/>
    <w:p>
      <w:pPr>
        <w:spacing w:after="0"/>
        <w:ind w:left="0"/>
        <w:jc w:val="both"/>
      </w:pPr>
      <w:r>
        <w:rPr>
          <w:rFonts w:ascii="Times New Roman"/>
          <w:b w:val="false"/>
          <w:i w:val="false"/>
          <w:color w:val="000000"/>
          <w:sz w:val="28"/>
        </w:rPr>
        <w:t>
      5) тармақшадағы "бір" деген сөз "үш" деген сөзбен ауыстырылсын;</w:t>
      </w:r>
    </w:p>
    <w:bookmarkEnd w:id="164"/>
    <w:bookmarkStart w:name="z192" w:id="165"/>
    <w:p>
      <w:pPr>
        <w:spacing w:after="0"/>
        <w:ind w:left="0"/>
        <w:jc w:val="both"/>
      </w:pPr>
      <w:r>
        <w:rPr>
          <w:rFonts w:ascii="Times New Roman"/>
          <w:b w:val="false"/>
          <w:i w:val="false"/>
          <w:color w:val="000000"/>
          <w:sz w:val="28"/>
        </w:rPr>
        <w:t>
      12) тармақшадағы "босатылған жеке тұлға коллекторлық агенттіктің басшы жұмыскері бола алмайды." деген сөздер "босатылған;" деген сөзбен ауыстырылып, мынадай мазмұндағы 13) тармақшамен толықтырылсын:</w:t>
      </w:r>
    </w:p>
    <w:bookmarkEnd w:id="165"/>
    <w:bookmarkStart w:name="z193" w:id="166"/>
    <w:p>
      <w:pPr>
        <w:spacing w:after="0"/>
        <w:ind w:left="0"/>
        <w:jc w:val="both"/>
      </w:pPr>
      <w:r>
        <w:rPr>
          <w:rFonts w:ascii="Times New Roman"/>
          <w:b w:val="false"/>
          <w:i w:val="false"/>
          <w:color w:val="000000"/>
          <w:sz w:val="28"/>
        </w:rPr>
        <w:t>
      "13) сыбайлас жемқорлық құқық бұзушылықтар үшін әкімшілік жауаптылыққа тартылған жеке тұлға коллекторлық агенттіктің басшы қызметкері бола алмайды.";</w:t>
      </w:r>
    </w:p>
    <w:bookmarkEnd w:id="166"/>
    <w:bookmarkStart w:name="z194" w:id="167"/>
    <w:p>
      <w:pPr>
        <w:spacing w:after="0"/>
        <w:ind w:left="0"/>
        <w:jc w:val="both"/>
      </w:pPr>
      <w:r>
        <w:rPr>
          <w:rFonts w:ascii="Times New Roman"/>
          <w:b w:val="false"/>
          <w:i w:val="false"/>
          <w:color w:val="000000"/>
          <w:sz w:val="28"/>
        </w:rPr>
        <w:t>
      мынадай мазмұндағы 2-1-тармақпен толықтырылсын:</w:t>
      </w:r>
    </w:p>
    <w:bookmarkEnd w:id="167"/>
    <w:bookmarkStart w:name="z195" w:id="168"/>
    <w:p>
      <w:pPr>
        <w:spacing w:after="0"/>
        <w:ind w:left="0"/>
        <w:jc w:val="both"/>
      </w:pPr>
      <w:r>
        <w:rPr>
          <w:rFonts w:ascii="Times New Roman"/>
          <w:b w:val="false"/>
          <w:i w:val="false"/>
          <w:color w:val="000000"/>
          <w:sz w:val="28"/>
        </w:rPr>
        <w:t>
      "2-1. Борышкермен және (немесе) оның өкілімен және (немесе) үшінші тұлғамен өзара іс-қимыл жасайтын коллекторлық агенттіктің басшы қызметкерінің, жұмыскерінің бір мезгілде басқа коллекторлық агенттікпен еңбек және өзге де қатынастарда болуына тыйым салынады.";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"және 12)" деген сөздер ", 12) және 13)" деген сөздермен ауыстырылсын;</w:t>
      </w:r>
    </w:p>
    <w:bookmarkStart w:name="z197" w:id="1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15-баптың</w:t>
      </w:r>
      <w:r>
        <w:rPr>
          <w:rFonts w:ascii="Times New Roman"/>
          <w:b w:val="false"/>
          <w:i w:val="false"/>
          <w:color w:val="000000"/>
          <w:sz w:val="28"/>
        </w:rPr>
        <w:t xml:space="preserve"> 1-тармағының 14) тармақшасында:</w:t>
      </w:r>
    </w:p>
    <w:bookmarkEnd w:id="169"/>
    <w:bookmarkStart w:name="z198" w:id="170"/>
    <w:p>
      <w:pPr>
        <w:spacing w:after="0"/>
        <w:ind w:left="0"/>
        <w:jc w:val="both"/>
      </w:pPr>
      <w:r>
        <w:rPr>
          <w:rFonts w:ascii="Times New Roman"/>
          <w:b w:val="false"/>
          <w:i w:val="false"/>
          <w:color w:val="000000"/>
          <w:sz w:val="28"/>
        </w:rPr>
        <w:t>
      "борышкермен өзара" деген сөздер "борышкермен және (немесе) оның өкілімен және (немесе) үшінші тұлғамен өзара" деген сөздермен ауыстырылсын;</w:t>
      </w:r>
    </w:p>
    <w:bookmarkEnd w:id="170"/>
    <w:bookmarkStart w:name="z199" w:id="171"/>
    <w:p>
      <w:pPr>
        <w:spacing w:after="0"/>
        <w:ind w:left="0"/>
        <w:jc w:val="both"/>
      </w:pPr>
      <w:r>
        <w:rPr>
          <w:rFonts w:ascii="Times New Roman"/>
          <w:b w:val="false"/>
          <w:i w:val="false"/>
          <w:color w:val="000000"/>
          <w:sz w:val="28"/>
        </w:rPr>
        <w:t>
      "өкілімен" деген сөзден кейін "және (немесе) үшінші тұлғамен" деген сөздермен толықтырылсын;</w:t>
      </w:r>
    </w:p>
    <w:bookmarkEnd w:id="171"/>
    <w:bookmarkStart w:name="z200" w:id="17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18-баптың</w:t>
      </w:r>
      <w:r>
        <w:rPr>
          <w:rFonts w:ascii="Times New Roman"/>
          <w:b w:val="false"/>
          <w:i w:val="false"/>
          <w:color w:val="000000"/>
          <w:sz w:val="28"/>
        </w:rPr>
        <w:t xml:space="preserve"> 4-тармағының 1) тармақшасы "1)," деген цифрдан кейін "1-1), 1-2)," деген цифрлармен толықтырылсын.</w:t>
      </w:r>
    </w:p>
    <w:bookmarkEnd w:id="172"/>
    <w:bookmarkStart w:name="z201" w:id="173"/>
    <w:p>
      <w:pPr>
        <w:spacing w:after="0"/>
        <w:ind w:left="0"/>
        <w:jc w:val="both"/>
      </w:pPr>
      <w:r>
        <w:rPr>
          <w:rFonts w:ascii="Times New Roman"/>
          <w:b w:val="false"/>
          <w:i w:val="false"/>
          <w:color w:val="000000"/>
          <w:sz w:val="28"/>
        </w:rPr>
        <w:t xml:space="preserve">
      17.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2-тармағының бірінші бөлігі 34) тармақшасындағы "алуға міндетті." деген сөздер "алуға;" деген сөзбен ауыстырылып, мынадай мазмұндағы 35) тармақшамен толықтырылсын:</w:t>
      </w:r>
    </w:p>
    <w:bookmarkStart w:name="z203" w:id="174"/>
    <w:p>
      <w:pPr>
        <w:spacing w:after="0"/>
        <w:ind w:left="0"/>
        <w:jc w:val="both"/>
      </w:pPr>
      <w:r>
        <w:rPr>
          <w:rFonts w:ascii="Times New Roman"/>
          <w:b w:val="false"/>
          <w:i w:val="false"/>
          <w:color w:val="000000"/>
          <w:sz w:val="28"/>
        </w:rPr>
        <w:t>
      "35) кредиттік бюроға коммуналдық көрсетілетін қызметтерді тұтынушы туралы ақпарат беруге міндетті.".</w:t>
      </w:r>
    </w:p>
    <w:bookmarkEnd w:id="174"/>
    <w:bookmarkStart w:name="z204" w:id="175"/>
    <w:p>
      <w:pPr>
        <w:spacing w:after="0"/>
        <w:ind w:left="0"/>
        <w:jc w:val="both"/>
      </w:pPr>
      <w:r>
        <w:rPr>
          <w:rFonts w:ascii="Times New Roman"/>
          <w:b w:val="false"/>
          <w:i w:val="false"/>
          <w:color w:val="000000"/>
          <w:sz w:val="28"/>
        </w:rPr>
        <w:t>
      2-бап.</w:t>
      </w:r>
    </w:p>
    <w:bookmarkEnd w:id="175"/>
    <w:bookmarkStart w:name="z205" w:id="176"/>
    <w:p>
      <w:pPr>
        <w:spacing w:after="0"/>
        <w:ind w:left="0"/>
        <w:jc w:val="both"/>
      </w:pPr>
      <w:r>
        <w:rPr>
          <w:rFonts w:ascii="Times New Roman"/>
          <w:b w:val="false"/>
          <w:i w:val="false"/>
          <w:color w:val="000000"/>
          <w:sz w:val="28"/>
        </w:rPr>
        <w:t xml:space="preserve">
      1. Осы Заң, алғашқы ресми жарияланған күнінен бастап қолданысқа енгізілетін 1-баптың </w:t>
      </w:r>
      <w:r>
        <w:rPr>
          <w:rFonts w:ascii="Times New Roman"/>
          <w:b w:val="false"/>
          <w:i w:val="false"/>
          <w:color w:val="000000"/>
          <w:sz w:val="28"/>
        </w:rPr>
        <w:t>14-тармағын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176"/>
    <w:bookmarkStart w:name="z206" w:id="177"/>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16-тармағы</w:t>
      </w:r>
      <w:r>
        <w:rPr>
          <w:rFonts w:ascii="Times New Roman"/>
          <w:b w:val="false"/>
          <w:i w:val="false"/>
          <w:color w:val="000000"/>
          <w:sz w:val="28"/>
        </w:rPr>
        <w:t xml:space="preserve"> 2) тармақшасының, 3) тармақшасы алтыншы абзацының күші бұрын жасалған шарттардан туындаған қатынастарға қолданылады.</w:t>
      </w:r>
    </w:p>
    <w:bookmarkEnd w:id="177"/>
    <w:bookmarkStart w:name="z207" w:id="178"/>
    <w:p>
      <w:pPr>
        <w:spacing w:after="0"/>
        <w:ind w:left="0"/>
        <w:jc w:val="both"/>
      </w:pPr>
      <w:r>
        <w:rPr>
          <w:rFonts w:ascii="Times New Roman"/>
          <w:b w:val="false"/>
          <w:i w:val="false"/>
          <w:color w:val="000000"/>
          <w:sz w:val="28"/>
        </w:rPr>
        <w:t xml:space="preserve">
      3. Осы Заң қолданысқа енгізілгенге дейін есептік тіркеуден өткен коллекторлық агенттіктер осы Заң алғашқы ресми жарияланған күнінен бастап алты ай ішінде өз қызметін осы Заңның 1-бабы </w:t>
      </w:r>
      <w:r>
        <w:rPr>
          <w:rFonts w:ascii="Times New Roman"/>
          <w:b w:val="false"/>
          <w:i w:val="false"/>
          <w:color w:val="000000"/>
          <w:sz w:val="28"/>
        </w:rPr>
        <w:t>16-тармағы</w:t>
      </w:r>
      <w:r>
        <w:rPr>
          <w:rFonts w:ascii="Times New Roman"/>
          <w:b w:val="false"/>
          <w:i w:val="false"/>
          <w:color w:val="000000"/>
          <w:sz w:val="28"/>
        </w:rPr>
        <w:t xml:space="preserve"> 1) тармақшасының, 6) тармақшасы төртінші, бесінші, алтыншы, жетінші, сегізінші және тоғызыншы абзацтарының талаптарына сәйкес келтіруге міндетті.</w:t>
      </w:r>
    </w:p>
    <w:bookmarkEnd w:id="1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