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8b25" w14:textId="b328b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қауіпсіздік аймағы туралы</w:t>
      </w:r>
    </w:p>
    <w:p>
      <w:pPr>
        <w:spacing w:after="0"/>
        <w:ind w:left="0"/>
        <w:jc w:val="both"/>
      </w:pPr>
      <w:r>
        <w:rPr>
          <w:rFonts w:ascii="Times New Roman"/>
          <w:b w:val="false"/>
          <w:i w:val="false"/>
          <w:color w:val="000000"/>
          <w:sz w:val="28"/>
        </w:rPr>
        <w:t>Қазақстан Республикасының Заңы 2023 жылғы 5 шiлдедегi № 16-VIII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14-баптан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жасады.</w:t>
      </w:r>
    </w:p>
    <w:p>
      <w:pPr>
        <w:spacing w:after="0"/>
        <w:ind w:left="0"/>
        <w:jc w:val="both"/>
      </w:pPr>
      <w:r>
        <w:rPr>
          <w:rFonts w:ascii="Times New Roman"/>
          <w:b w:val="false"/>
          <w:i w:val="false"/>
          <w:color w:val="000000"/>
          <w:sz w:val="28"/>
        </w:rPr>
        <w:t xml:space="preserve">
      Осы Заң Семей ядролық қауіпсіздік аймағын құру және оның жұмыс істеуі кезінде туындайтын қоғамдық қатынастарды реттейді. </w:t>
      </w:r>
    </w:p>
    <w:bookmarkStart w:name="z15"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16" w:id="1"/>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Заңда</w:t>
      </w:r>
      <w:r>
        <w:rPr>
          <w:rFonts w:ascii="Times New Roman"/>
          <w:b w:val="false"/>
          <w:i w:val="false"/>
          <w:color w:val="000000"/>
          <w:sz w:val="28"/>
        </w:rPr>
        <w:t xml:space="preserve"> мынадай негізгі ұғымдар пайдаланылады:</w:t>
      </w:r>
    </w:p>
    <w:bookmarkEnd w:id="1"/>
    <w:bookmarkStart w:name="z17" w:id="2"/>
    <w:p>
      <w:pPr>
        <w:spacing w:after="0"/>
        <w:ind w:left="0"/>
        <w:jc w:val="both"/>
      </w:pPr>
      <w:r>
        <w:rPr>
          <w:rFonts w:ascii="Times New Roman"/>
          <w:b w:val="false"/>
          <w:i w:val="false"/>
          <w:color w:val="000000"/>
          <w:sz w:val="28"/>
        </w:rPr>
        <w:t>
      1) атом энергиясын пайдалану саласындағы уәкілетті орган (бұдан әрі – уәкілетті орган) – атом энергиясын пайдалану саласында басшылықты жүзеге асыратын орталық атқарушы орган;</w:t>
      </w:r>
    </w:p>
    <w:bookmarkEnd w:id="2"/>
    <w:bookmarkStart w:name="z18" w:id="3"/>
    <w:p>
      <w:pPr>
        <w:spacing w:after="0"/>
        <w:ind w:left="0"/>
        <w:jc w:val="both"/>
      </w:pPr>
      <w:r>
        <w:rPr>
          <w:rFonts w:ascii="Times New Roman"/>
          <w:b w:val="false"/>
          <w:i w:val="false"/>
          <w:color w:val="000000"/>
          <w:sz w:val="28"/>
        </w:rPr>
        <w:t>
      2) Семей ядролық қауіпсіздік аймағы – бұрынғы Семей ядролық сынақ полигонының аумағында ядролық қару сынақтарының салдарынан нормативтен артық радиоактивті ластануға ұшыраған, Қазақстан Республикасының заңнамасында көзделген арнаулы құқықтық режим қолданылатын Қазақстан Республикасы аумағының шектеулі бөлігі;</w:t>
      </w:r>
    </w:p>
    <w:bookmarkEnd w:id="3"/>
    <w:bookmarkStart w:name="z19" w:id="4"/>
    <w:p>
      <w:pPr>
        <w:spacing w:after="0"/>
        <w:ind w:left="0"/>
        <w:jc w:val="both"/>
      </w:pPr>
      <w:r>
        <w:rPr>
          <w:rFonts w:ascii="Times New Roman"/>
          <w:b w:val="false"/>
          <w:i w:val="false"/>
          <w:color w:val="000000"/>
          <w:sz w:val="28"/>
        </w:rPr>
        <w:t>
      3) Семей ядролық қауіпсіздік аймағы аумағының паспорты – аумақты сипаттайтын көрсеткіштер жүйесін, аумақ пен функционалдық аймақтардың тұрған жері көрсетілген, Семей ядролық қауіпсіздік аймағының инфрақұрылым объектілері, географиялық координаттары белгіленген, оның аумағының шекаралары, алаңдары сипатталған карта-схеманы, күзету режимдерінің түрлерін, рұқсат етілген және тыйым салынған қызмет түрлерін, бару қағидаларын, жұмыс істеу режимін, жер учаскелерінің аралас меншік иелері мен жер пайдаланушылар, олардың міндеттемелері туралы мәліметтерді қамтитын құжат;</w:t>
      </w:r>
    </w:p>
    <w:bookmarkEnd w:id="4"/>
    <w:bookmarkStart w:name="z20" w:id="5"/>
    <w:p>
      <w:pPr>
        <w:spacing w:after="0"/>
        <w:ind w:left="0"/>
        <w:jc w:val="both"/>
      </w:pPr>
      <w:r>
        <w:rPr>
          <w:rFonts w:ascii="Times New Roman"/>
          <w:b w:val="false"/>
          <w:i w:val="false"/>
          <w:color w:val="000000"/>
          <w:sz w:val="28"/>
        </w:rPr>
        <w:t>
      4) Семей ядролық қауіпсіздік аймағының жұмыс істеуін қамтамасыз ету жөніндегі уәкілетті ұйым (бұдан әрі – уәкілетті ұйым) – Семей ядролық қауіпсіздік аймағының жұмыс істеуін қамтамасыз ету үшін уәкілетті органның қарамағындағы мемлекеттік кәсіпорындар қатарынан осы Заңға сәйкес айқындалатын заңды тұлға;</w:t>
      </w:r>
    </w:p>
    <w:bookmarkEnd w:id="5"/>
    <w:bookmarkStart w:name="z21" w:id="6"/>
    <w:p>
      <w:pPr>
        <w:spacing w:after="0"/>
        <w:ind w:left="0"/>
        <w:jc w:val="both"/>
      </w:pPr>
      <w:r>
        <w:rPr>
          <w:rFonts w:ascii="Times New Roman"/>
          <w:b w:val="false"/>
          <w:i w:val="false"/>
          <w:color w:val="000000"/>
          <w:sz w:val="28"/>
        </w:rPr>
        <w:t>
      5) Семей ядролық қауіпсіздік аймағының инфрақұрылым объектілері (бұдан әрі – инфрақұрылым объектілері) – Семей ядролық қауіпсіздік аймағының аумағында орналасқан және оның жұмыс істеуі үшін пайдаланылатын өндірістік алаңдар мен сынақ алаңдарының, техникалық құралдардың, құрылғылардың, инженерлік және көліктік коммуникациялардың, ғимараттардың, құрылысжайлар мен олардың кешендерінің, жер учаскелерінің кешені;</w:t>
      </w:r>
    </w:p>
    <w:bookmarkEnd w:id="6"/>
    <w:bookmarkStart w:name="z22" w:id="7"/>
    <w:p>
      <w:pPr>
        <w:spacing w:after="0"/>
        <w:ind w:left="0"/>
        <w:jc w:val="both"/>
      </w:pPr>
      <w:r>
        <w:rPr>
          <w:rFonts w:ascii="Times New Roman"/>
          <w:b w:val="false"/>
          <w:i w:val="false"/>
          <w:color w:val="000000"/>
          <w:sz w:val="28"/>
        </w:rPr>
        <w:t>
      6) ядролық қару сынақтары жүргізілген аумақтарды кешенді экологиялық зерттеп-қарау (бұдан әрі – кешенді экологиялық зерттеп-қарау) – ядролық қару сынақтарының салдарынан нормативтен артық радиоактивті ластануға ұшыраған бұрынғы Семей ядролық сынақ полигонында және (немесе) оған іргелес аумақтарда қоршаған ортаның жай-күйін бағалауға бағытталған радиоэкологиялық зерттеп-қарау.</w:t>
      </w:r>
    </w:p>
    <w:bookmarkEnd w:id="7"/>
    <w:p>
      <w:pPr>
        <w:spacing w:after="0"/>
        <w:ind w:left="0"/>
        <w:jc w:val="both"/>
      </w:pPr>
      <w:r>
        <w:rPr>
          <w:rFonts w:ascii="Times New Roman"/>
          <w:b/>
          <w:i w:val="false"/>
          <w:color w:val="000000"/>
          <w:sz w:val="28"/>
        </w:rPr>
        <w:t>2-бап. Қазақстан Республикасының Семей ядролық қауіпсіздік аймағы туралы заңнамасы</w:t>
      </w:r>
    </w:p>
    <w:bookmarkStart w:name="z23" w:id="8"/>
    <w:p>
      <w:pPr>
        <w:spacing w:after="0"/>
        <w:ind w:left="0"/>
        <w:jc w:val="both"/>
      </w:pPr>
      <w:r>
        <w:rPr>
          <w:rFonts w:ascii="Times New Roman"/>
          <w:b w:val="false"/>
          <w:i w:val="false"/>
          <w:color w:val="000000"/>
          <w:sz w:val="28"/>
        </w:rPr>
        <w:t>
      1. Қазақстан Республикасының Семей ядролық қауіпсіздік аймағы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8"/>
    <w:bookmarkStart w:name="z24" w:id="9"/>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Республикасының заңнамасында айқындалады.</w:t>
      </w:r>
    </w:p>
    <w:bookmarkEnd w:id="9"/>
    <w:p>
      <w:pPr>
        <w:spacing w:after="0"/>
        <w:ind w:left="0"/>
        <w:jc w:val="both"/>
      </w:pPr>
      <w:r>
        <w:rPr>
          <w:rFonts w:ascii="Times New Roman"/>
          <w:b/>
          <w:i w:val="false"/>
          <w:color w:val="000000"/>
          <w:sz w:val="28"/>
        </w:rPr>
        <w:t>3-бап. Семей ядролық қауіпсіздік аймағын құру мақсаттары,   міндеттері және заңнамалық реттеу қағидаттары</w:t>
      </w:r>
    </w:p>
    <w:bookmarkStart w:name="z25" w:id="10"/>
    <w:p>
      <w:pPr>
        <w:spacing w:after="0"/>
        <w:ind w:left="0"/>
        <w:jc w:val="both"/>
      </w:pPr>
      <w:r>
        <w:rPr>
          <w:rFonts w:ascii="Times New Roman"/>
          <w:b w:val="false"/>
          <w:i w:val="false"/>
          <w:color w:val="000000"/>
          <w:sz w:val="28"/>
        </w:rPr>
        <w:t>
      1. Семей ядролық қауіпсіздік аймағы Қазақстан Республикасында ядролық және радиациялық қауіпсіздікті қамтамасыз ету, сондай-ақ бұрынғы Семей ядролық сынақ полигоны аумағының жерлерін шаруашылық айналымға біртіндеп қайтаруға мүмкіндік жасау үшін оның аумағын оңалту мақсатында құрылады.</w:t>
      </w:r>
    </w:p>
    <w:bookmarkEnd w:id="10"/>
    <w:bookmarkStart w:name="z26" w:id="11"/>
    <w:p>
      <w:pPr>
        <w:spacing w:after="0"/>
        <w:ind w:left="0"/>
        <w:jc w:val="both"/>
      </w:pPr>
      <w:r>
        <w:rPr>
          <w:rFonts w:ascii="Times New Roman"/>
          <w:b w:val="false"/>
          <w:i w:val="false"/>
          <w:color w:val="000000"/>
          <w:sz w:val="28"/>
        </w:rPr>
        <w:t>
      2. Мыналар Семей ядролық қауіпсіздік аймағын құру міндеттері болып табылады:</w:t>
      </w:r>
    </w:p>
    <w:bookmarkEnd w:id="11"/>
    <w:bookmarkStart w:name="z27" w:id="12"/>
    <w:p>
      <w:pPr>
        <w:spacing w:after="0"/>
        <w:ind w:left="0"/>
        <w:jc w:val="both"/>
      </w:pPr>
      <w:r>
        <w:rPr>
          <w:rFonts w:ascii="Times New Roman"/>
          <w:b w:val="false"/>
          <w:i w:val="false"/>
          <w:color w:val="000000"/>
          <w:sz w:val="28"/>
        </w:rPr>
        <w:t>
      1) мемлекеттің ядролық және радиациялық қауіпсіздікті қамтамасыз ету, Семей ядролық қауіпсіздік аймағының аумағында және оған іргелес жерлерде ядролық қаруды таратпау режимін қолдап отыру жөніндегі міндеттемелерін орындау;</w:t>
      </w:r>
    </w:p>
    <w:bookmarkEnd w:id="12"/>
    <w:bookmarkStart w:name="z28" w:id="13"/>
    <w:p>
      <w:pPr>
        <w:spacing w:after="0"/>
        <w:ind w:left="0"/>
        <w:jc w:val="both"/>
      </w:pPr>
      <w:r>
        <w:rPr>
          <w:rFonts w:ascii="Times New Roman"/>
          <w:b w:val="false"/>
          <w:i w:val="false"/>
          <w:color w:val="000000"/>
          <w:sz w:val="28"/>
        </w:rPr>
        <w:t xml:space="preserve">
      2) инфрақұрылым объектілерін тиімді басқаруды және оларға тиісінше қызмет көрсетуді, оларды жөндеуді, реконструкциялауды және жаңғыртуды ұйымдастыру; </w:t>
      </w:r>
    </w:p>
    <w:bookmarkEnd w:id="13"/>
    <w:bookmarkStart w:name="z29" w:id="14"/>
    <w:p>
      <w:pPr>
        <w:spacing w:after="0"/>
        <w:ind w:left="0"/>
        <w:jc w:val="both"/>
      </w:pPr>
      <w:r>
        <w:rPr>
          <w:rFonts w:ascii="Times New Roman"/>
          <w:b w:val="false"/>
          <w:i w:val="false"/>
          <w:color w:val="000000"/>
          <w:sz w:val="28"/>
        </w:rPr>
        <w:t xml:space="preserve">
      3) радиоактивті ластанудың таралуын шектеу, нормативтен артық радиоактивті ластануға ұшыраған жерлерді оңалту және Семей ядролық қауіпсіздік аймағының қауіпсіздігін күшейту бойынша жұмыстар жүргізу; </w:t>
      </w:r>
    </w:p>
    <w:bookmarkEnd w:id="14"/>
    <w:bookmarkStart w:name="z30" w:id="15"/>
    <w:p>
      <w:pPr>
        <w:spacing w:after="0"/>
        <w:ind w:left="0"/>
        <w:jc w:val="both"/>
      </w:pPr>
      <w:r>
        <w:rPr>
          <w:rFonts w:ascii="Times New Roman"/>
          <w:b w:val="false"/>
          <w:i w:val="false"/>
          <w:color w:val="000000"/>
          <w:sz w:val="28"/>
        </w:rPr>
        <w:t>
      4)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мониторингті қамтамасыз ету, сондай-ақ радионуклидтердің таралу параметрлерін айқындау;</w:t>
      </w:r>
    </w:p>
    <w:bookmarkEnd w:id="15"/>
    <w:bookmarkStart w:name="z31" w:id="16"/>
    <w:p>
      <w:pPr>
        <w:spacing w:after="0"/>
        <w:ind w:left="0"/>
        <w:jc w:val="both"/>
      </w:pPr>
      <w:r>
        <w:rPr>
          <w:rFonts w:ascii="Times New Roman"/>
          <w:b w:val="false"/>
          <w:i w:val="false"/>
          <w:color w:val="000000"/>
          <w:sz w:val="28"/>
        </w:rPr>
        <w:t>
      5) атом энергиясын бейбіт мақсатта пайдалану және радиоэкология саласында ғылым мен техниканы дамыту.</w:t>
      </w:r>
    </w:p>
    <w:bookmarkEnd w:id="16"/>
    <w:bookmarkStart w:name="z32" w:id="17"/>
    <w:p>
      <w:pPr>
        <w:spacing w:after="0"/>
        <w:ind w:left="0"/>
        <w:jc w:val="both"/>
      </w:pPr>
      <w:r>
        <w:rPr>
          <w:rFonts w:ascii="Times New Roman"/>
          <w:b w:val="false"/>
          <w:i w:val="false"/>
          <w:color w:val="000000"/>
          <w:sz w:val="28"/>
        </w:rPr>
        <w:t>
      3. Мыналар Қазақстан Республикасының Семей ядролық қауіпсіздік аймағын құру және оның қызметін жүзеге асыру саласындағы заңнамасының қағидаттарына жатады:</w:t>
      </w:r>
    </w:p>
    <w:bookmarkEnd w:id="17"/>
    <w:bookmarkStart w:name="z33" w:id="18"/>
    <w:p>
      <w:pPr>
        <w:spacing w:after="0"/>
        <w:ind w:left="0"/>
        <w:jc w:val="both"/>
      </w:pPr>
      <w:r>
        <w:rPr>
          <w:rFonts w:ascii="Times New Roman"/>
          <w:b w:val="false"/>
          <w:i w:val="false"/>
          <w:color w:val="000000"/>
          <w:sz w:val="28"/>
        </w:rPr>
        <w:t>
      1) қауіпсіздік – кешенді экологиялық зерттеп-қарау, радиоактивті ластану деңгейіне мониторинг жүргізу кезінде радиоэкологиялық ахуалды сапалы және анық талдауды қамтамасыз ету, сондай-ақ радионуклидтердің таралу параметрлерін айқындау;</w:t>
      </w:r>
    </w:p>
    <w:bookmarkEnd w:id="18"/>
    <w:bookmarkStart w:name="z34" w:id="19"/>
    <w:p>
      <w:pPr>
        <w:spacing w:after="0"/>
        <w:ind w:left="0"/>
        <w:jc w:val="both"/>
      </w:pPr>
      <w:r>
        <w:rPr>
          <w:rFonts w:ascii="Times New Roman"/>
          <w:b w:val="false"/>
          <w:i w:val="false"/>
          <w:color w:val="000000"/>
          <w:sz w:val="28"/>
        </w:rPr>
        <w:t>
      2) жариялылық – Семей ядролық қауіпсіздік аймағының жұмыс істеуі туралы ақпараттың қолжетімді болуын қамтамасыз ету, сондай-ақ осы Заңды іске асыруға байланысты қызметті жазып-көрсету жөніндегі іс-шараларды өткізу;</w:t>
      </w:r>
    </w:p>
    <w:bookmarkEnd w:id="19"/>
    <w:bookmarkStart w:name="z35" w:id="20"/>
    <w:p>
      <w:pPr>
        <w:spacing w:after="0"/>
        <w:ind w:left="0"/>
        <w:jc w:val="both"/>
      </w:pPr>
      <w:r>
        <w:rPr>
          <w:rFonts w:ascii="Times New Roman"/>
          <w:b w:val="false"/>
          <w:i w:val="false"/>
          <w:color w:val="000000"/>
          <w:sz w:val="28"/>
        </w:rPr>
        <w:t>
      3) таратпау – Қазақстан Республикасының ядролық материалдардың таралуын шектеу және Семей ядролық қауіпсіздік аймағының аумағында ядролық және радиациялық қауіпсіздікті қамтамасыз ету жөніндегі халықаралық міндеттемелерін орындау;</w:t>
      </w:r>
    </w:p>
    <w:bookmarkEnd w:id="20"/>
    <w:bookmarkStart w:name="z36" w:id="21"/>
    <w:p>
      <w:pPr>
        <w:spacing w:after="0"/>
        <w:ind w:left="0"/>
        <w:jc w:val="both"/>
      </w:pPr>
      <w:r>
        <w:rPr>
          <w:rFonts w:ascii="Times New Roman"/>
          <w:b w:val="false"/>
          <w:i w:val="false"/>
          <w:color w:val="000000"/>
          <w:sz w:val="28"/>
        </w:rPr>
        <w:t>
      4) болғызбау – радиоактивті ластанудың таралуын шектеуге және нормативтен артық радиоактивті ластануға ұшыраған Семей ядролық қауіпсіздік аймағының аумағын оңалтуға бағытталған қызметті жүзеге асыру.</w:t>
      </w:r>
    </w:p>
    <w:bookmarkEnd w:id="21"/>
    <w:bookmarkStart w:name="z37" w:id="22"/>
    <w:p>
      <w:pPr>
        <w:spacing w:after="0"/>
        <w:ind w:left="0"/>
        <w:jc w:val="left"/>
      </w:pPr>
      <w:r>
        <w:rPr>
          <w:rFonts w:ascii="Times New Roman"/>
          <w:b/>
          <w:i w:val="false"/>
          <w:color w:val="000000"/>
        </w:rPr>
        <w:t xml:space="preserve"> 2-тарау. СЕМЕЙ ЯДРОЛЫҚ ҚАУІПСІЗДІК АЙМАҒЫН ҚҰРУ ЖӘНЕ ОНЫҢ ЖҰМЫС ІСТЕУІ САЛАСЫНДАҒЫ МЕМЛЕКЕТТІК РЕТТЕУ</w:t>
      </w:r>
    </w:p>
    <w:bookmarkEnd w:id="22"/>
    <w:p>
      <w:pPr>
        <w:spacing w:after="0"/>
        <w:ind w:left="0"/>
        <w:jc w:val="both"/>
      </w:pPr>
      <w:r>
        <w:rPr>
          <w:rFonts w:ascii="Times New Roman"/>
          <w:b/>
          <w:i w:val="false"/>
          <w:color w:val="000000"/>
          <w:sz w:val="28"/>
        </w:rPr>
        <w:t>4-бап. Қазақстан Республикасы Үкіметінің Семей ядролық   қауіпсіздік аймағын құру және оның жұмыс істеуі   саласындағы құзыреті</w:t>
      </w:r>
    </w:p>
    <w:bookmarkStart w:name="z38" w:id="23"/>
    <w:p>
      <w:pPr>
        <w:spacing w:after="0"/>
        <w:ind w:left="0"/>
        <w:jc w:val="both"/>
      </w:pPr>
      <w:r>
        <w:rPr>
          <w:rFonts w:ascii="Times New Roman"/>
          <w:b w:val="false"/>
          <w:i w:val="false"/>
          <w:color w:val="000000"/>
          <w:sz w:val="28"/>
        </w:rPr>
        <w:t>
      Қазақстан Республикасы Үкіметінің Семей ядролық қауіпсіздік аймағын құру және оның жұмыс істеуі саласындағы құзыретіне мыналар жатады:</w:t>
      </w:r>
    </w:p>
    <w:bookmarkEnd w:id="23"/>
    <w:bookmarkStart w:name="z39" w:id="24"/>
    <w:p>
      <w:pPr>
        <w:spacing w:after="0"/>
        <w:ind w:left="0"/>
        <w:jc w:val="both"/>
      </w:pPr>
      <w:r>
        <w:rPr>
          <w:rFonts w:ascii="Times New Roman"/>
          <w:b w:val="false"/>
          <w:i w:val="false"/>
          <w:color w:val="000000"/>
          <w:sz w:val="28"/>
        </w:rPr>
        <w:t xml:space="preserve">
      1) Семей ядролық қауіпсіздік аймағын құру және оның жұмыс істеуі саласындағы мемлекеттік саясаттың негізгі бағыттарын әзірлеу; </w:t>
      </w:r>
    </w:p>
    <w:bookmarkEnd w:id="24"/>
    <w:bookmarkStart w:name="z40" w:id="25"/>
    <w:p>
      <w:pPr>
        <w:spacing w:after="0"/>
        <w:ind w:left="0"/>
        <w:jc w:val="both"/>
      </w:pPr>
      <w:r>
        <w:rPr>
          <w:rFonts w:ascii="Times New Roman"/>
          <w:b w:val="false"/>
          <w:i w:val="false"/>
          <w:color w:val="000000"/>
          <w:sz w:val="28"/>
        </w:rPr>
        <w:t>
      2) Семей ядролық қауіпсіздік аймағын құру, оның жер учаскелерінің шекараларын, алаңдарын белгілеу және өзгерту;</w:t>
      </w:r>
    </w:p>
    <w:bookmarkEnd w:id="25"/>
    <w:bookmarkStart w:name="z41" w:id="26"/>
    <w:p>
      <w:pPr>
        <w:spacing w:after="0"/>
        <w:ind w:left="0"/>
        <w:jc w:val="both"/>
      </w:pPr>
      <w:r>
        <w:rPr>
          <w:rFonts w:ascii="Times New Roman"/>
          <w:b w:val="false"/>
          <w:i w:val="false"/>
          <w:color w:val="000000"/>
          <w:sz w:val="28"/>
        </w:rPr>
        <w:t xml:space="preserve">
      3) уәкілетті органның ұсынуы бойынша уәкілетті ұйымды айқындау; </w:t>
      </w:r>
    </w:p>
    <w:bookmarkEnd w:id="26"/>
    <w:bookmarkStart w:name="z42" w:id="27"/>
    <w:p>
      <w:pPr>
        <w:spacing w:after="0"/>
        <w:ind w:left="0"/>
        <w:jc w:val="both"/>
      </w:pPr>
      <w:r>
        <w:rPr>
          <w:rFonts w:ascii="Times New Roman"/>
          <w:b w:val="false"/>
          <w:i w:val="false"/>
          <w:color w:val="000000"/>
          <w:sz w:val="28"/>
        </w:rPr>
        <w:t xml:space="preserve">
      4)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осы </w:t>
      </w:r>
      <w:r>
        <w:rPr>
          <w:rFonts w:ascii="Times New Roman"/>
          <w:b w:val="false"/>
          <w:i w:val="false"/>
          <w:color w:val="000000"/>
          <w:sz w:val="28"/>
        </w:rPr>
        <w:t>Заңда</w:t>
      </w:r>
      <w:r>
        <w:rPr>
          <w:rFonts w:ascii="Times New Roman"/>
          <w:b w:val="false"/>
          <w:i w:val="false"/>
          <w:color w:val="000000"/>
          <w:sz w:val="28"/>
        </w:rPr>
        <w:t>, Қазақстан Республикасының өзге де заңдарында және Қазақстан Республикасы Президентінің актілерінде жүктелген өзге де функцияларды орындау.</w:t>
      </w:r>
    </w:p>
    <w:bookmarkEnd w:id="27"/>
    <w:p>
      <w:pPr>
        <w:spacing w:after="0"/>
        <w:ind w:left="0"/>
        <w:jc w:val="both"/>
      </w:pPr>
      <w:r>
        <w:rPr>
          <w:rFonts w:ascii="Times New Roman"/>
          <w:b/>
          <w:i w:val="false"/>
          <w:color w:val="000000"/>
          <w:sz w:val="28"/>
        </w:rPr>
        <w:t>5-бап. Мемлекеттік органдардың Семей ядролық   қауіпсіздік аймағын құру және оның   жұмыс істеуі саласындағы құзыреті</w:t>
      </w:r>
    </w:p>
    <w:bookmarkStart w:name="z43" w:id="28"/>
    <w:p>
      <w:pPr>
        <w:spacing w:after="0"/>
        <w:ind w:left="0"/>
        <w:jc w:val="both"/>
      </w:pPr>
      <w:r>
        <w:rPr>
          <w:rFonts w:ascii="Times New Roman"/>
          <w:b w:val="false"/>
          <w:i w:val="false"/>
          <w:color w:val="000000"/>
          <w:sz w:val="28"/>
        </w:rPr>
        <w:t>
      1. Уәкілетті органның құзыретіне мыналар жатады:</w:t>
      </w:r>
    </w:p>
    <w:bookmarkEnd w:id="28"/>
    <w:bookmarkStart w:name="z44" w:id="29"/>
    <w:p>
      <w:pPr>
        <w:spacing w:after="0"/>
        <w:ind w:left="0"/>
        <w:jc w:val="both"/>
      </w:pPr>
      <w:r>
        <w:rPr>
          <w:rFonts w:ascii="Times New Roman"/>
          <w:b w:val="false"/>
          <w:i w:val="false"/>
          <w:color w:val="000000"/>
          <w:sz w:val="28"/>
        </w:rPr>
        <w:t>
      1) Семей ядролық қауіпсіздік аймағын құру және оның жұмыс істеуі саласындағы мемлекеттік саясатты іске асыру;</w:t>
      </w:r>
    </w:p>
    <w:bookmarkEnd w:id="29"/>
    <w:bookmarkStart w:name="z45" w:id="30"/>
    <w:p>
      <w:pPr>
        <w:spacing w:after="0"/>
        <w:ind w:left="0"/>
        <w:jc w:val="both"/>
      </w:pPr>
      <w:r>
        <w:rPr>
          <w:rFonts w:ascii="Times New Roman"/>
          <w:b w:val="false"/>
          <w:i w:val="false"/>
          <w:color w:val="000000"/>
          <w:sz w:val="28"/>
        </w:rPr>
        <w:t>
      2) Семей ядролық қауіпсіздік аймағын құру және оның жұмыс істеуі саласындағы қызметті салааралық үйлестіруді жүзеге асыру;</w:t>
      </w:r>
    </w:p>
    <w:bookmarkEnd w:id="30"/>
    <w:bookmarkStart w:name="z46" w:id="31"/>
    <w:p>
      <w:pPr>
        <w:spacing w:after="0"/>
        <w:ind w:left="0"/>
        <w:jc w:val="both"/>
      </w:pPr>
      <w:r>
        <w:rPr>
          <w:rFonts w:ascii="Times New Roman"/>
          <w:b w:val="false"/>
          <w:i w:val="false"/>
          <w:color w:val="000000"/>
          <w:sz w:val="28"/>
        </w:rPr>
        <w:t>
      3) кешенді экологиялық зерттеп-қарау жүргізуді ұйымдастыру;</w:t>
      </w:r>
    </w:p>
    <w:bookmarkEnd w:id="31"/>
    <w:bookmarkStart w:name="z47" w:id="32"/>
    <w:p>
      <w:pPr>
        <w:spacing w:after="0"/>
        <w:ind w:left="0"/>
        <w:jc w:val="both"/>
      </w:pPr>
      <w:r>
        <w:rPr>
          <w:rFonts w:ascii="Times New Roman"/>
          <w:b w:val="false"/>
          <w:i w:val="false"/>
          <w:color w:val="000000"/>
          <w:sz w:val="28"/>
        </w:rPr>
        <w:t xml:space="preserve">
      4)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зерттеп-қарау материалдарын келісу; </w:t>
      </w:r>
    </w:p>
    <w:bookmarkEnd w:id="32"/>
    <w:bookmarkStart w:name="z48" w:id="33"/>
    <w:p>
      <w:pPr>
        <w:spacing w:after="0"/>
        <w:ind w:left="0"/>
        <w:jc w:val="both"/>
      </w:pPr>
      <w:r>
        <w:rPr>
          <w:rFonts w:ascii="Times New Roman"/>
          <w:b w:val="false"/>
          <w:i w:val="false"/>
          <w:color w:val="000000"/>
          <w:sz w:val="28"/>
        </w:rPr>
        <w:t>
      5) босалқы жерлерді ядролық қауіпсіздік аймағының жерлеріне ауыстыру қағидаларын әзірлеу және Қазақстан Республикасының Үкіметіне бекітуге ұсыну;</w:t>
      </w:r>
    </w:p>
    <w:bookmarkEnd w:id="33"/>
    <w:bookmarkStart w:name="z49" w:id="34"/>
    <w:p>
      <w:pPr>
        <w:spacing w:after="0"/>
        <w:ind w:left="0"/>
        <w:jc w:val="both"/>
      </w:pPr>
      <w:r>
        <w:rPr>
          <w:rFonts w:ascii="Times New Roman"/>
          <w:b w:val="false"/>
          <w:i w:val="false"/>
          <w:color w:val="000000"/>
          <w:sz w:val="28"/>
        </w:rPr>
        <w:t xml:space="preserve">
      6) Қазақстан Республикасының Үкіметіне Семей ядролық қауіпсіздік аймағын құру туралы, оның жер учаскелерінің шекаралары мен алаңдарын белгілеу және өзгерту, босалқы жерлерді ядролық қауіпсіздік аймағының жерлеріне ауыстыру туралы ұсыныс енгізу; </w:t>
      </w:r>
    </w:p>
    <w:bookmarkEnd w:id="34"/>
    <w:bookmarkStart w:name="z50" w:id="35"/>
    <w:p>
      <w:pPr>
        <w:spacing w:after="0"/>
        <w:ind w:left="0"/>
        <w:jc w:val="both"/>
      </w:pPr>
      <w:r>
        <w:rPr>
          <w:rFonts w:ascii="Times New Roman"/>
          <w:b w:val="false"/>
          <w:i w:val="false"/>
          <w:color w:val="000000"/>
          <w:sz w:val="28"/>
        </w:rPr>
        <w:t>
      7) Қазақстан Республикасының Үкіметіне уәкілетті ұйымды айқындау туралы ұсыныс енгізу;</w:t>
      </w:r>
    </w:p>
    <w:bookmarkEnd w:id="35"/>
    <w:bookmarkStart w:name="z51" w:id="36"/>
    <w:p>
      <w:pPr>
        <w:spacing w:after="0"/>
        <w:ind w:left="0"/>
        <w:jc w:val="both"/>
      </w:pPr>
      <w:r>
        <w:rPr>
          <w:rFonts w:ascii="Times New Roman"/>
          <w:b w:val="false"/>
          <w:i w:val="false"/>
          <w:color w:val="000000"/>
          <w:sz w:val="28"/>
        </w:rPr>
        <w:t xml:space="preserve">
      8) уәкілетті ұйымның Семей ядролық қауіпсіздік аймағы жер учаскелерінің шекаралары мен алаңдарын өзгерту туралы ұсынысын келісу; </w:t>
      </w:r>
    </w:p>
    <w:bookmarkEnd w:id="36"/>
    <w:bookmarkStart w:name="z52" w:id="37"/>
    <w:p>
      <w:pPr>
        <w:spacing w:after="0"/>
        <w:ind w:left="0"/>
        <w:jc w:val="both"/>
      </w:pPr>
      <w:r>
        <w:rPr>
          <w:rFonts w:ascii="Times New Roman"/>
          <w:b w:val="false"/>
          <w:i w:val="false"/>
          <w:color w:val="000000"/>
          <w:sz w:val="28"/>
        </w:rPr>
        <w:t>
      9) Семей ядролық қауіпсіздік аймағы аумағының паспортын әзірлеу және тіркеу (қайта тіркеу) қағидаларын әзірлеу және бекіту;</w:t>
      </w:r>
    </w:p>
    <w:bookmarkEnd w:id="37"/>
    <w:bookmarkStart w:name="z53" w:id="38"/>
    <w:p>
      <w:pPr>
        <w:spacing w:after="0"/>
        <w:ind w:left="0"/>
        <w:jc w:val="both"/>
      </w:pPr>
      <w:r>
        <w:rPr>
          <w:rFonts w:ascii="Times New Roman"/>
          <w:b w:val="false"/>
          <w:i w:val="false"/>
          <w:color w:val="000000"/>
          <w:sz w:val="28"/>
        </w:rPr>
        <w:t>
      10) Семей ядролық қауіпсіздік аймағы аумағының паспортын тіркеу (қайта тіркеу);</w:t>
      </w:r>
    </w:p>
    <w:bookmarkEnd w:id="38"/>
    <w:bookmarkStart w:name="z54" w:id="39"/>
    <w:p>
      <w:pPr>
        <w:spacing w:after="0"/>
        <w:ind w:left="0"/>
        <w:jc w:val="both"/>
      </w:pPr>
      <w:r>
        <w:rPr>
          <w:rFonts w:ascii="Times New Roman"/>
          <w:b w:val="false"/>
          <w:i w:val="false"/>
          <w:color w:val="000000"/>
          <w:sz w:val="28"/>
        </w:rPr>
        <w:t>
      11) қоршаған ортаны қорғау саласындағы уәкілетті органмен келісу бойынша кешенді экологиялық зерттеп-қарау жүргізу әдістемесін әзірлеу және бекіту;</w:t>
      </w:r>
    </w:p>
    <w:bookmarkEnd w:id="39"/>
    <w:bookmarkStart w:name="z55" w:id="40"/>
    <w:p>
      <w:pPr>
        <w:spacing w:after="0"/>
        <w:ind w:left="0"/>
        <w:jc w:val="both"/>
      </w:pPr>
      <w:r>
        <w:rPr>
          <w:rFonts w:ascii="Times New Roman"/>
          <w:b w:val="false"/>
          <w:i w:val="false"/>
          <w:color w:val="000000"/>
          <w:sz w:val="28"/>
        </w:rPr>
        <w:t>
      12) қоршаған ортаны қорғау саласындағы уәкілетті органмен келісу бойынша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 қағидаларын әзірлеу және бекіту;</w:t>
      </w:r>
    </w:p>
    <w:bookmarkEnd w:id="40"/>
    <w:bookmarkStart w:name="z56" w:id="41"/>
    <w:p>
      <w:pPr>
        <w:spacing w:after="0"/>
        <w:ind w:left="0"/>
        <w:jc w:val="both"/>
      </w:pPr>
      <w:r>
        <w:rPr>
          <w:rFonts w:ascii="Times New Roman"/>
          <w:b w:val="false"/>
          <w:i w:val="false"/>
          <w:color w:val="000000"/>
          <w:sz w:val="28"/>
        </w:rPr>
        <w:t>
      13)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41"/>
    <w:bookmarkStart w:name="z57" w:id="42"/>
    <w:p>
      <w:pPr>
        <w:spacing w:after="0"/>
        <w:ind w:left="0"/>
        <w:jc w:val="both"/>
      </w:pPr>
      <w:r>
        <w:rPr>
          <w:rFonts w:ascii="Times New Roman"/>
          <w:b w:val="false"/>
          <w:i w:val="false"/>
          <w:color w:val="000000"/>
          <w:sz w:val="28"/>
        </w:rPr>
        <w:t>
      2. Қоршаған ортаны қорғау саласындағы уәкілетті органның құзыретіне мыналар жатады:</w:t>
      </w:r>
    </w:p>
    <w:bookmarkEnd w:id="42"/>
    <w:bookmarkStart w:name="z58" w:id="43"/>
    <w:p>
      <w:pPr>
        <w:spacing w:after="0"/>
        <w:ind w:left="0"/>
        <w:jc w:val="both"/>
      </w:pPr>
      <w:r>
        <w:rPr>
          <w:rFonts w:ascii="Times New Roman"/>
          <w:b w:val="false"/>
          <w:i w:val="false"/>
          <w:color w:val="000000"/>
          <w:sz w:val="28"/>
        </w:rPr>
        <w:t xml:space="preserve">
      1)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зерттеп-қарау материалдарына мемлекеттік экологиялық сараптама жүргізу; </w:t>
      </w:r>
    </w:p>
    <w:bookmarkEnd w:id="43"/>
    <w:bookmarkStart w:name="z59" w:id="44"/>
    <w:p>
      <w:pPr>
        <w:spacing w:after="0"/>
        <w:ind w:left="0"/>
        <w:jc w:val="both"/>
      </w:pPr>
      <w:r>
        <w:rPr>
          <w:rFonts w:ascii="Times New Roman"/>
          <w:b w:val="false"/>
          <w:i w:val="false"/>
          <w:color w:val="000000"/>
          <w:sz w:val="28"/>
        </w:rPr>
        <w:t>
      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44"/>
    <w:bookmarkStart w:name="z60" w:id="45"/>
    <w:p>
      <w:pPr>
        <w:spacing w:after="0"/>
        <w:ind w:left="0"/>
        <w:jc w:val="both"/>
      </w:pPr>
      <w:r>
        <w:rPr>
          <w:rFonts w:ascii="Times New Roman"/>
          <w:b w:val="false"/>
          <w:i w:val="false"/>
          <w:color w:val="000000"/>
          <w:sz w:val="28"/>
        </w:rPr>
        <w:t xml:space="preserve">
      3. Халықтың санитариялық-эпидемиологиялық саламаттылығы саласындағы мемлекеттік органның құзыретіне мыналар жатады: </w:t>
      </w:r>
    </w:p>
    <w:bookmarkEnd w:id="45"/>
    <w:bookmarkStart w:name="z61" w:id="46"/>
    <w:p>
      <w:pPr>
        <w:spacing w:after="0"/>
        <w:ind w:left="0"/>
        <w:jc w:val="both"/>
      </w:pPr>
      <w:r>
        <w:rPr>
          <w:rFonts w:ascii="Times New Roman"/>
          <w:b w:val="false"/>
          <w:i w:val="false"/>
          <w:color w:val="000000"/>
          <w:sz w:val="28"/>
        </w:rPr>
        <w:t>
      1) Семей ядролық қауіпсіздік аймағының аумағында азаматтардың денсаулығын қорғауға бағытталған санитариялық-эпидемиологиялық талаптардың сақталуын мемлекеттік бақылауды және қадағалауды жүзеге асыру;</w:t>
      </w:r>
    </w:p>
    <w:bookmarkEnd w:id="46"/>
    <w:bookmarkStart w:name="z62" w:id="47"/>
    <w:p>
      <w:pPr>
        <w:spacing w:after="0"/>
        <w:ind w:left="0"/>
        <w:jc w:val="both"/>
      </w:pPr>
      <w:r>
        <w:rPr>
          <w:rFonts w:ascii="Times New Roman"/>
          <w:b w:val="false"/>
          <w:i w:val="false"/>
          <w:color w:val="000000"/>
          <w:sz w:val="28"/>
        </w:rPr>
        <w:t>
      2) Семей ядролық қауіпсіздік аймағы жер учаскелерінің шекаралары мен алаңдарын белгілеуді және оларды өзгертуді негіздейтін кешенді экологиялық зерттеп-қарау материалдарына санитариялық-эпидемиологиялық сараптама жүргізу;</w:t>
      </w:r>
    </w:p>
    <w:bookmarkEnd w:id="47"/>
    <w:bookmarkStart w:name="z63" w:id="48"/>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48"/>
    <w:p>
      <w:pPr>
        <w:spacing w:after="0"/>
        <w:ind w:left="0"/>
        <w:jc w:val="both"/>
      </w:pPr>
      <w:r>
        <w:rPr>
          <w:rFonts w:ascii="Times New Roman"/>
          <w:b/>
          <w:i w:val="false"/>
          <w:color w:val="000000"/>
          <w:sz w:val="28"/>
        </w:rPr>
        <w:t>6-бап. Шекараларында Семей ядролық қауіпсіздік аймағы орналасқан облыстардың жергілікті атқарушы   органдарының құзыреті</w:t>
      </w:r>
    </w:p>
    <w:bookmarkStart w:name="z64" w:id="49"/>
    <w:p>
      <w:pPr>
        <w:spacing w:after="0"/>
        <w:ind w:left="0"/>
        <w:jc w:val="both"/>
      </w:pPr>
      <w:r>
        <w:rPr>
          <w:rFonts w:ascii="Times New Roman"/>
          <w:b w:val="false"/>
          <w:i w:val="false"/>
          <w:color w:val="000000"/>
          <w:sz w:val="28"/>
        </w:rPr>
        <w:t>
      Шекараларында Семей ядролық қауіпсіздік аймағы орналасқан облыстардың жергілікті атқарушы органдарының құзыретіне мыналар жатады:</w:t>
      </w:r>
    </w:p>
    <w:bookmarkEnd w:id="49"/>
    <w:bookmarkStart w:name="z65" w:id="50"/>
    <w:p>
      <w:pPr>
        <w:spacing w:after="0"/>
        <w:ind w:left="0"/>
        <w:jc w:val="both"/>
      </w:pPr>
      <w:r>
        <w:rPr>
          <w:rFonts w:ascii="Times New Roman"/>
          <w:b w:val="false"/>
          <w:i w:val="false"/>
          <w:color w:val="000000"/>
          <w:sz w:val="28"/>
        </w:rPr>
        <w:t>
      1) Семей ядролық қауіпсіздік аймағын құру және оның жұмыс істеуі саласындағы мемлекеттік саясатты өз құзыреті шегінде іске асыру;</w:t>
      </w:r>
    </w:p>
    <w:bookmarkEnd w:id="50"/>
    <w:bookmarkStart w:name="z66" w:id="51"/>
    <w:p>
      <w:pPr>
        <w:spacing w:after="0"/>
        <w:ind w:left="0"/>
        <w:jc w:val="both"/>
      </w:pPr>
      <w:r>
        <w:rPr>
          <w:rFonts w:ascii="Times New Roman"/>
          <w:b w:val="false"/>
          <w:i w:val="false"/>
          <w:color w:val="000000"/>
          <w:sz w:val="28"/>
        </w:rPr>
        <w:t>
      2)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асыру.</w:t>
      </w:r>
    </w:p>
    <w:bookmarkEnd w:id="51"/>
    <w:bookmarkStart w:name="z67" w:id="52"/>
    <w:p>
      <w:pPr>
        <w:spacing w:after="0"/>
        <w:ind w:left="0"/>
        <w:jc w:val="left"/>
      </w:pPr>
      <w:r>
        <w:rPr>
          <w:rFonts w:ascii="Times New Roman"/>
          <w:b/>
          <w:i w:val="false"/>
          <w:color w:val="000000"/>
        </w:rPr>
        <w:t xml:space="preserve"> 3-тарау. СЕМЕЙ ЯДРОЛЫҚ ҚАУІПСІЗДІК АЙМАҒЫН ҚҰРУ ЖӘНЕ ОНЫҢ ЖҰМЫС ІСТЕУІ</w:t>
      </w:r>
    </w:p>
    <w:bookmarkEnd w:id="52"/>
    <w:p>
      <w:pPr>
        <w:spacing w:after="0"/>
        <w:ind w:left="0"/>
        <w:jc w:val="both"/>
      </w:pPr>
      <w:r>
        <w:rPr>
          <w:rFonts w:ascii="Times New Roman"/>
          <w:b/>
          <w:i w:val="false"/>
          <w:color w:val="000000"/>
          <w:sz w:val="28"/>
        </w:rPr>
        <w:t>7-бап. Семей ядролық қауіпсіздік аймағын құру, оның жер учаскелерінің шекаралары мен  алаңдарын белгілеу немесе өзгерту</w:t>
      </w:r>
    </w:p>
    <w:bookmarkStart w:name="z68" w:id="53"/>
    <w:p>
      <w:pPr>
        <w:spacing w:after="0"/>
        <w:ind w:left="0"/>
        <w:jc w:val="both"/>
      </w:pPr>
      <w:r>
        <w:rPr>
          <w:rFonts w:ascii="Times New Roman"/>
          <w:b w:val="false"/>
          <w:i w:val="false"/>
          <w:color w:val="000000"/>
          <w:sz w:val="28"/>
        </w:rPr>
        <w:t>
      1. Семей ядролық қауіпсіздік аймағын құру, оның жер учаскелерінің шекаралары мен алаңдарын белгілеу немесе өзгерту, сондай-ақ босалқы жерлерді ядролық қауіпсіздік аймағының жерлеріне ауыстыру туралы ұсынысты уәкілетті ұйым кешенді экологиялық зерттеп-қараудың негіздемесін, нәтижелерін және мемлекеттік экологиялық сараптаманың қорытындысын ұсына отырып, уәкілетті органға енгізеді.</w:t>
      </w:r>
    </w:p>
    <w:bookmarkEnd w:id="53"/>
    <w:bookmarkStart w:name="z69" w:id="54"/>
    <w:p>
      <w:pPr>
        <w:spacing w:after="0"/>
        <w:ind w:left="0"/>
        <w:jc w:val="both"/>
      </w:pPr>
      <w:r>
        <w:rPr>
          <w:rFonts w:ascii="Times New Roman"/>
          <w:b w:val="false"/>
          <w:i w:val="false"/>
          <w:color w:val="000000"/>
          <w:sz w:val="28"/>
        </w:rPr>
        <w:t>
      2. Қазақстан Республикасы Үкіметінің Семей ядролық қауіпсіздік аймағын құру, оның жер учаскелерінің шекаралары мен алаңдарын белгілеу немесе өзгерту, сондай-ақ босалқы жерлерді ядролық қауіпсіздік аймағының жерлеріне ауыстыру туралы актісінің жобасы қоршаған ортаны қорғау саласындағы уәкілетті органмен және шекараларында Семей ядролық қауіпсіздік аймағының жер учаскелері орналасқан облыстардың жергілікті атқарушы органдарымен келісіледі.</w:t>
      </w:r>
    </w:p>
    <w:bookmarkEnd w:id="54"/>
    <w:bookmarkStart w:name="z70" w:id="55"/>
    <w:p>
      <w:pPr>
        <w:spacing w:after="0"/>
        <w:ind w:left="0"/>
        <w:jc w:val="both"/>
      </w:pPr>
      <w:r>
        <w:rPr>
          <w:rFonts w:ascii="Times New Roman"/>
          <w:b w:val="false"/>
          <w:i w:val="false"/>
          <w:color w:val="000000"/>
          <w:sz w:val="28"/>
        </w:rPr>
        <w:t>
      3. Семей ядролық қауіпсіздік аймағы жер учаскелерінің шекаралары мен алаңдары мемлекеттік экологиялық сараптаманың қорытындысы болған кезде кешенді экологиялық зерттеп-қарау материалдарының негізінде белгіленеді немесе өзгертіледі.</w:t>
      </w:r>
    </w:p>
    <w:bookmarkEnd w:id="55"/>
    <w:bookmarkStart w:name="z71" w:id="56"/>
    <w:p>
      <w:pPr>
        <w:spacing w:after="0"/>
        <w:ind w:left="0"/>
        <w:jc w:val="both"/>
      </w:pPr>
      <w:r>
        <w:rPr>
          <w:rFonts w:ascii="Times New Roman"/>
          <w:b w:val="false"/>
          <w:i w:val="false"/>
          <w:color w:val="000000"/>
          <w:sz w:val="28"/>
        </w:rPr>
        <w:t xml:space="preserve">
      4. Семей ядролық қауіпсіздік аймағы Қазақстан Республикасының заңнамасына сәйкес жер пайдалануға берілген жер учаскелерін қоспағанда, мемлекеттік меншіктегі жер учаскелерінде құрылады. Семей ядролық қауіпсіздік аймағының жерлері иеліктен шығарылуға жатпайды. </w:t>
      </w:r>
    </w:p>
    <w:bookmarkEnd w:id="56"/>
    <w:bookmarkStart w:name="z72" w:id="57"/>
    <w:p>
      <w:pPr>
        <w:spacing w:after="0"/>
        <w:ind w:left="0"/>
        <w:jc w:val="both"/>
      </w:pPr>
      <w:r>
        <w:rPr>
          <w:rFonts w:ascii="Times New Roman"/>
          <w:b w:val="false"/>
          <w:i w:val="false"/>
          <w:color w:val="000000"/>
          <w:sz w:val="28"/>
        </w:rPr>
        <w:t xml:space="preserve">
      5. Уәкілетті орган Семей ядролық қауіпсіздік аймағы жер учаскелерінің шекаралары мен алаңдарын өзгерту туралы ұсынысты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материалдар енгізілген күннен бастап алпыс жұмыс күні ішінде қарайды.</w:t>
      </w:r>
    </w:p>
    <w:bookmarkEnd w:id="57"/>
    <w:bookmarkStart w:name="z73" w:id="58"/>
    <w:p>
      <w:pPr>
        <w:spacing w:after="0"/>
        <w:ind w:left="0"/>
        <w:jc w:val="both"/>
      </w:pPr>
      <w:r>
        <w:rPr>
          <w:rFonts w:ascii="Times New Roman"/>
          <w:b w:val="false"/>
          <w:i w:val="false"/>
          <w:color w:val="000000"/>
          <w:sz w:val="28"/>
        </w:rPr>
        <w:t>
      6. Уәкілетті орган:</w:t>
      </w:r>
    </w:p>
    <w:bookmarkEnd w:id="58"/>
    <w:bookmarkStart w:name="z74" w:id="59"/>
    <w:p>
      <w:pPr>
        <w:spacing w:after="0"/>
        <w:ind w:left="0"/>
        <w:jc w:val="both"/>
      </w:pPr>
      <w:r>
        <w:rPr>
          <w:rFonts w:ascii="Times New Roman"/>
          <w:b w:val="false"/>
          <w:i w:val="false"/>
          <w:color w:val="000000"/>
          <w:sz w:val="28"/>
        </w:rPr>
        <w:t>
      1) Семей ядролық қауіпсіздік аймағы жер учаскелерінің шекаралары мен алаңдарын өзгерту туралы ұсыныс мемлекеттік саясаттың басымдықтарына сәйкес келмеген;</w:t>
      </w:r>
    </w:p>
    <w:bookmarkEnd w:id="59"/>
    <w:bookmarkStart w:name="z75" w:id="60"/>
    <w:p>
      <w:pPr>
        <w:spacing w:after="0"/>
        <w:ind w:left="0"/>
        <w:jc w:val="both"/>
      </w:pPr>
      <w:r>
        <w:rPr>
          <w:rFonts w:ascii="Times New Roman"/>
          <w:b w:val="false"/>
          <w:i w:val="false"/>
          <w:color w:val="000000"/>
          <w:sz w:val="28"/>
        </w:rPr>
        <w:t>
      2) Семей ядролық қауіпсіздік аймағы жер учаскелерінің шекаралары мен алаңдарын өзгерту туралы ұсыныс Қазақстан Республикасының экология заңнамасының талаптарына сәйкес келмеген;</w:t>
      </w:r>
    </w:p>
    <w:bookmarkEnd w:id="60"/>
    <w:bookmarkStart w:name="z76" w:id="61"/>
    <w:p>
      <w:pPr>
        <w:spacing w:after="0"/>
        <w:ind w:left="0"/>
        <w:jc w:val="both"/>
      </w:pPr>
      <w:r>
        <w:rPr>
          <w:rFonts w:ascii="Times New Roman"/>
          <w:b w:val="false"/>
          <w:i w:val="false"/>
          <w:color w:val="000000"/>
          <w:sz w:val="28"/>
        </w:rPr>
        <w:t xml:space="preserve">
      3) ұсынылған материалдар толық болмаған жағдайларда, уәкілетті ұйымның Семей ядролық қауіпсіздік аймағы жер учаскелерінің шекаралары мен алаңдарын өзгерту туралы ұсынысын қабылдамайды. </w:t>
      </w:r>
    </w:p>
    <w:bookmarkEnd w:id="61"/>
    <w:p>
      <w:pPr>
        <w:spacing w:after="0"/>
        <w:ind w:left="0"/>
        <w:jc w:val="both"/>
      </w:pPr>
      <w:r>
        <w:rPr>
          <w:rFonts w:ascii="Times New Roman"/>
          <w:b w:val="false"/>
          <w:i w:val="false"/>
          <w:color w:val="000000"/>
          <w:sz w:val="28"/>
        </w:rPr>
        <w:t>
      Семей ядролық қауіпсіздік аймағы жер учаскелерінің шекаралары мен алаңдарын өзгерту туралы ұсынысты қабылдамау Семей ядролық қауіпсіздік аймағы жер учаскелерінің шекаралары мен алаңдарын өзгерту туралы ұсынысты қайтадан енгізуге кедергі болмайды.</w:t>
      </w:r>
    </w:p>
    <w:bookmarkStart w:name="z77" w:id="62"/>
    <w:p>
      <w:pPr>
        <w:spacing w:after="0"/>
        <w:ind w:left="0"/>
        <w:jc w:val="both"/>
      </w:pPr>
      <w:r>
        <w:rPr>
          <w:rFonts w:ascii="Times New Roman"/>
          <w:b w:val="false"/>
          <w:i w:val="false"/>
          <w:color w:val="000000"/>
          <w:sz w:val="28"/>
        </w:rPr>
        <w:t>
      7. Семей ядролық қауіпсіздік аймағы жер учаскелерінің шекаралары мен алаңдарын қайта қарау рәсіміне Қазақстан Республикасының Президенті, Қазақстан Республикасының Үкіметі бастамашылық жасауы мүмкін.</w:t>
      </w:r>
    </w:p>
    <w:bookmarkEnd w:id="62"/>
    <w:bookmarkStart w:name="z78" w:id="63"/>
    <w:p>
      <w:pPr>
        <w:spacing w:after="0"/>
        <w:ind w:left="0"/>
        <w:jc w:val="both"/>
      </w:pPr>
      <w:r>
        <w:rPr>
          <w:rFonts w:ascii="Times New Roman"/>
          <w:b w:val="false"/>
          <w:i w:val="false"/>
          <w:color w:val="000000"/>
          <w:sz w:val="28"/>
        </w:rPr>
        <w:t>
      8. Жергілікті жерде Семей ядролық қауіпсіздік аймағының шекарасы арнаулы ескерту белгілерімен белгіленеді.</w:t>
      </w:r>
    </w:p>
    <w:bookmarkEnd w:id="63"/>
    <w:p>
      <w:pPr>
        <w:spacing w:after="0"/>
        <w:ind w:left="0"/>
        <w:jc w:val="both"/>
      </w:pPr>
      <w:r>
        <w:rPr>
          <w:rFonts w:ascii="Times New Roman"/>
          <w:b/>
          <w:i w:val="false"/>
          <w:color w:val="000000"/>
          <w:sz w:val="28"/>
        </w:rPr>
        <w:t>8-бап. Семей ядролық қауіпсіздік аймағының жұмыс істеуі</w:t>
      </w:r>
    </w:p>
    <w:bookmarkStart w:name="z79" w:id="64"/>
    <w:p>
      <w:pPr>
        <w:spacing w:after="0"/>
        <w:ind w:left="0"/>
        <w:jc w:val="both"/>
      </w:pPr>
      <w:r>
        <w:rPr>
          <w:rFonts w:ascii="Times New Roman"/>
          <w:b w:val="false"/>
          <w:i w:val="false"/>
          <w:color w:val="000000"/>
          <w:sz w:val="28"/>
        </w:rPr>
        <w:t>
      1. Семей ядролық қауіпсіздік аймағының аумағында осы Заңға, Қазақстан Республикасының салық, жер, экология заңнамасына сәйкес Семей ядролық қауіпсіздік аймағының жұмыс істеуі шарттарының жиынтығы болып табылатын арнаулы құқықтық режим қолданылады.</w:t>
      </w:r>
    </w:p>
    <w:bookmarkEnd w:id="64"/>
    <w:bookmarkStart w:name="z80" w:id="65"/>
    <w:p>
      <w:pPr>
        <w:spacing w:after="0"/>
        <w:ind w:left="0"/>
        <w:jc w:val="both"/>
      </w:pPr>
      <w:r>
        <w:rPr>
          <w:rFonts w:ascii="Times New Roman"/>
          <w:b w:val="false"/>
          <w:i w:val="false"/>
          <w:color w:val="000000"/>
          <w:sz w:val="28"/>
        </w:rPr>
        <w:t xml:space="preserve">
      2. Семей ядролық қауіпсіздік аймағының жерлері өнеркәсіп, көлік, байланыс жерлері, ғарыш қызметі, қорғаныс, ұлттық қауіпсіздік, ядролық қауіпсіздік аймағы мұқтажына арналған жерлер және ауыл шаруашылығына арналмаған өзге де жерлер санатына жатады. </w:t>
      </w:r>
    </w:p>
    <w:bookmarkEnd w:id="65"/>
    <w:bookmarkStart w:name="z81" w:id="66"/>
    <w:p>
      <w:pPr>
        <w:spacing w:after="0"/>
        <w:ind w:left="0"/>
        <w:jc w:val="both"/>
      </w:pPr>
      <w:r>
        <w:rPr>
          <w:rFonts w:ascii="Times New Roman"/>
          <w:b w:val="false"/>
          <w:i w:val="false"/>
          <w:color w:val="000000"/>
          <w:sz w:val="28"/>
        </w:rPr>
        <w:t xml:space="preserve">
      3. Инфрақұрылым объектілері мемлекеттік меншік болып табылады. </w:t>
      </w:r>
    </w:p>
    <w:bookmarkEnd w:id="66"/>
    <w:p>
      <w:pPr>
        <w:spacing w:after="0"/>
        <w:ind w:left="0"/>
        <w:jc w:val="both"/>
      </w:pPr>
      <w:r>
        <w:rPr>
          <w:rFonts w:ascii="Times New Roman"/>
          <w:b/>
          <w:i w:val="false"/>
          <w:color w:val="000000"/>
          <w:sz w:val="28"/>
        </w:rPr>
        <w:t>9-бап. Семей ядролық қауіпсіздік аймағындағы негізгі  қызмет түрлері</w:t>
      </w:r>
    </w:p>
    <w:bookmarkStart w:name="z82" w:id="67"/>
    <w:p>
      <w:pPr>
        <w:spacing w:after="0"/>
        <w:ind w:left="0"/>
        <w:jc w:val="both"/>
      </w:pPr>
      <w:r>
        <w:rPr>
          <w:rFonts w:ascii="Times New Roman"/>
          <w:b w:val="false"/>
          <w:i w:val="false"/>
          <w:color w:val="000000"/>
          <w:sz w:val="28"/>
        </w:rPr>
        <w:t>
      1. Мыналар Семей ядролық қауіпсіздік аймағындағы негізгі қызмет түрлері болып табылады:</w:t>
      </w:r>
    </w:p>
    <w:bookmarkEnd w:id="67"/>
    <w:bookmarkStart w:name="z83" w:id="68"/>
    <w:p>
      <w:pPr>
        <w:spacing w:after="0"/>
        <w:ind w:left="0"/>
        <w:jc w:val="both"/>
      </w:pPr>
      <w:r>
        <w:rPr>
          <w:rFonts w:ascii="Times New Roman"/>
          <w:b w:val="false"/>
          <w:i w:val="false"/>
          <w:color w:val="000000"/>
          <w:sz w:val="28"/>
        </w:rPr>
        <w:t>
      1) Семей ядролық қауіпсіздік аймағының және инфрақұрылым объектілерінің ядролық және радиациялық қауіпсіздігін қамтамасыз ету;</w:t>
      </w:r>
    </w:p>
    <w:bookmarkEnd w:id="68"/>
    <w:bookmarkStart w:name="z84" w:id="69"/>
    <w:p>
      <w:pPr>
        <w:spacing w:after="0"/>
        <w:ind w:left="0"/>
        <w:jc w:val="both"/>
      </w:pPr>
      <w:r>
        <w:rPr>
          <w:rFonts w:ascii="Times New Roman"/>
          <w:b w:val="false"/>
          <w:i w:val="false"/>
          <w:color w:val="000000"/>
          <w:sz w:val="28"/>
        </w:rPr>
        <w:t>
      2) Қазақстан Республикасының ұлттық және халықаралық міндеттемелері шеңберінде Семей ядролық қауіпсіздік аймағының аумағында ядролық қаруды таратпау режимін қамтамасыз ету;</w:t>
      </w:r>
    </w:p>
    <w:bookmarkEnd w:id="69"/>
    <w:bookmarkStart w:name="z85" w:id="70"/>
    <w:p>
      <w:pPr>
        <w:spacing w:after="0"/>
        <w:ind w:left="0"/>
        <w:jc w:val="both"/>
      </w:pPr>
      <w:r>
        <w:rPr>
          <w:rFonts w:ascii="Times New Roman"/>
          <w:b w:val="false"/>
          <w:i w:val="false"/>
          <w:color w:val="000000"/>
          <w:sz w:val="28"/>
        </w:rPr>
        <w:t>
      3) ядролық сынақтар салдарының әсерін болғызбау, Семей ядролық қауіпсіздік аймағының радиоактивті ластанған жерлерін оңалту және оның қауіптілігін төмендету;</w:t>
      </w:r>
    </w:p>
    <w:bookmarkEnd w:id="70"/>
    <w:bookmarkStart w:name="z86" w:id="71"/>
    <w:p>
      <w:pPr>
        <w:spacing w:after="0"/>
        <w:ind w:left="0"/>
        <w:jc w:val="both"/>
      </w:pPr>
      <w:r>
        <w:rPr>
          <w:rFonts w:ascii="Times New Roman"/>
          <w:b w:val="false"/>
          <w:i w:val="false"/>
          <w:color w:val="000000"/>
          <w:sz w:val="28"/>
        </w:rPr>
        <w:t xml:space="preserve">
      4) Семей ядролық қауіпсіздік аймағының стратегиялық объектілерін физикалық қорғау жүйелерін құру және олардың жұмыс істеуін қамтамасыз ету; </w:t>
      </w:r>
    </w:p>
    <w:bookmarkEnd w:id="71"/>
    <w:bookmarkStart w:name="z87" w:id="72"/>
    <w:p>
      <w:pPr>
        <w:spacing w:after="0"/>
        <w:ind w:left="0"/>
        <w:jc w:val="both"/>
      </w:pPr>
      <w:r>
        <w:rPr>
          <w:rFonts w:ascii="Times New Roman"/>
          <w:b w:val="false"/>
          <w:i w:val="false"/>
          <w:color w:val="000000"/>
          <w:sz w:val="28"/>
        </w:rPr>
        <w:t>
      5) Семей ядролық қауіпсіздік аймағының аумағында радиоактивті және қауіпті қалдықтармен жұмыс істеу, оларды сақтау және көму үшін орналастыру;</w:t>
      </w:r>
    </w:p>
    <w:bookmarkEnd w:id="72"/>
    <w:bookmarkStart w:name="z88" w:id="73"/>
    <w:p>
      <w:pPr>
        <w:spacing w:after="0"/>
        <w:ind w:left="0"/>
        <w:jc w:val="both"/>
      </w:pPr>
      <w:r>
        <w:rPr>
          <w:rFonts w:ascii="Times New Roman"/>
          <w:b w:val="false"/>
          <w:i w:val="false"/>
          <w:color w:val="000000"/>
          <w:sz w:val="28"/>
        </w:rPr>
        <w:t>
      6) қауіпті өнеркәсіптік объектілердегі авариялар мен оқыс оқиғаларға ден қою, сондай-ақ олардың салдарын жою бойынша оқу-жаттығу қызметін жүзеге асыру;</w:t>
      </w:r>
    </w:p>
    <w:bookmarkEnd w:id="73"/>
    <w:bookmarkStart w:name="z89" w:id="74"/>
    <w:p>
      <w:pPr>
        <w:spacing w:after="0"/>
        <w:ind w:left="0"/>
        <w:jc w:val="both"/>
      </w:pPr>
      <w:r>
        <w:rPr>
          <w:rFonts w:ascii="Times New Roman"/>
          <w:b w:val="false"/>
          <w:i w:val="false"/>
          <w:color w:val="000000"/>
          <w:sz w:val="28"/>
        </w:rPr>
        <w:t>
      7) атом энергиясын бейбіт мақсатта пайдалану және радиоэкология саласында ғылыми-техникалық зерттеулер жүргізу.</w:t>
      </w:r>
    </w:p>
    <w:bookmarkEnd w:id="74"/>
    <w:bookmarkStart w:name="z90" w:id="75"/>
    <w:p>
      <w:pPr>
        <w:spacing w:after="0"/>
        <w:ind w:left="0"/>
        <w:jc w:val="both"/>
      </w:pPr>
      <w:r>
        <w:rPr>
          <w:rFonts w:ascii="Times New Roman"/>
          <w:b w:val="false"/>
          <w:i w:val="false"/>
          <w:color w:val="000000"/>
          <w:sz w:val="28"/>
        </w:rPr>
        <w:t xml:space="preserve">
      2. Уәкілетті ұйым Семей ядролық қауіпсіздік аймағындағы негізгі қызмет түрлерін Қазақстан Республикасының заңнамасына сәйкес жүзеге асырады. </w:t>
      </w:r>
    </w:p>
    <w:bookmarkEnd w:id="75"/>
    <w:bookmarkStart w:name="z91" w:id="76"/>
    <w:p>
      <w:pPr>
        <w:spacing w:after="0"/>
        <w:ind w:left="0"/>
        <w:jc w:val="both"/>
      </w:pPr>
      <w:r>
        <w:rPr>
          <w:rFonts w:ascii="Times New Roman"/>
          <w:b w:val="false"/>
          <w:i w:val="false"/>
          <w:color w:val="000000"/>
          <w:sz w:val="28"/>
        </w:rPr>
        <w:t xml:space="preserve">
      3. Семей ядролық қауіпсіздік аймағының аумағында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қызмет түрлерін және уәкілетті мемлекеттік органдар мен тыныс-тіршілікті қамтамасыз ету объектілерінің функцияларын орындауға бағытталған өзге де қызметті қоспағанда, өзге де қызмет түрлерін жүзеге асыруға тыйым салынады.</w:t>
      </w:r>
    </w:p>
    <w:bookmarkEnd w:id="76"/>
    <w:bookmarkStart w:name="z92" w:id="77"/>
    <w:p>
      <w:pPr>
        <w:spacing w:after="0"/>
        <w:ind w:left="0"/>
        <w:jc w:val="both"/>
      </w:pPr>
      <w:r>
        <w:rPr>
          <w:rFonts w:ascii="Times New Roman"/>
          <w:b w:val="false"/>
          <w:i w:val="false"/>
          <w:color w:val="000000"/>
          <w:sz w:val="28"/>
        </w:rPr>
        <w:t>
      4. Семей ядролық қауіпсіздік аймағында негізгі қызмет түрлерін орындау үшін уәкілетті ұйымның Қазақстан Республикасының заңнамасына сәйкес бөгде ұйымдарды тартуға құқығы бар.</w:t>
      </w:r>
    </w:p>
    <w:bookmarkEnd w:id="77"/>
    <w:bookmarkStart w:name="z93" w:id="78"/>
    <w:p>
      <w:pPr>
        <w:spacing w:after="0"/>
        <w:ind w:left="0"/>
        <w:jc w:val="both"/>
      </w:pPr>
      <w:r>
        <w:rPr>
          <w:rFonts w:ascii="Times New Roman"/>
          <w:b w:val="false"/>
          <w:i w:val="false"/>
          <w:color w:val="000000"/>
          <w:sz w:val="28"/>
        </w:rPr>
        <w:t>
      5. Радиоактивті қалдықтарды көму пункттерін салу және салу ауданы туралы шешім Қазақстан Республикасының атом энергиясын пайдалану саласындағы заңнамасына сәйкес қабылданады.</w:t>
      </w:r>
    </w:p>
    <w:bookmarkEnd w:id="78"/>
    <w:p>
      <w:pPr>
        <w:spacing w:after="0"/>
        <w:ind w:left="0"/>
        <w:jc w:val="both"/>
      </w:pPr>
      <w:r>
        <w:rPr>
          <w:rFonts w:ascii="Times New Roman"/>
          <w:b w:val="false"/>
          <w:i w:val="false"/>
          <w:color w:val="000000"/>
          <w:sz w:val="28"/>
        </w:rPr>
        <w:t>
      Қауіпті қалдықтардың полигондарын салу және салу ауданы туралы шешім Қазақстан Республикасының Экология кодексіне сәйкес қабылданады.</w:t>
      </w:r>
    </w:p>
    <w:p>
      <w:pPr>
        <w:spacing w:after="0"/>
        <w:ind w:left="0"/>
        <w:jc w:val="both"/>
      </w:pPr>
      <w:r>
        <w:rPr>
          <w:rFonts w:ascii="Times New Roman"/>
          <w:b/>
          <w:i w:val="false"/>
          <w:color w:val="000000"/>
          <w:sz w:val="28"/>
        </w:rPr>
        <w:t>10-бап. Семей ядролық қауіпсіздік аймағы стратегиялық объектілерінің күзетілуін қамтамасыз ету</w:t>
      </w:r>
    </w:p>
    <w:bookmarkStart w:name="z94" w:id="79"/>
    <w:p>
      <w:pPr>
        <w:spacing w:after="0"/>
        <w:ind w:left="0"/>
        <w:jc w:val="both"/>
      </w:pPr>
      <w:r>
        <w:rPr>
          <w:rFonts w:ascii="Times New Roman"/>
          <w:b w:val="false"/>
          <w:i w:val="false"/>
          <w:color w:val="000000"/>
          <w:sz w:val="28"/>
        </w:rPr>
        <w:t>
      1. Семей ядролық қауіпсіздік аймағы стратегиялық объектілерінің күзетілуін қамтамасыз етуді Қазақстан Республикасының заңнамасына сәйкес мемлекеттік органдар, ішкі істер органдарының мамандандырылған күзет бөлімшелері, Қазақстан Республикасының басқа да әскерлері мен әскери құралымдары жүзеге асыра алады.</w:t>
      </w:r>
    </w:p>
    <w:bookmarkEnd w:id="79"/>
    <w:bookmarkStart w:name="z95" w:id="80"/>
    <w:p>
      <w:pPr>
        <w:spacing w:after="0"/>
        <w:ind w:left="0"/>
        <w:jc w:val="both"/>
      </w:pPr>
      <w:r>
        <w:rPr>
          <w:rFonts w:ascii="Times New Roman"/>
          <w:b w:val="false"/>
          <w:i w:val="false"/>
          <w:color w:val="000000"/>
          <w:sz w:val="28"/>
        </w:rPr>
        <w:t>
      2. Уәкілетті ұйым Семей ядролық қауіпсіздік аймағының стратегиялық объектілерін мемлекеттік күзетуді жүзеге асыратын субъектілермен өзара іс-қимылды жүзеге асырады.</w:t>
      </w:r>
    </w:p>
    <w:bookmarkEnd w:id="80"/>
    <w:bookmarkStart w:name="z96" w:id="81"/>
    <w:p>
      <w:pPr>
        <w:spacing w:after="0"/>
        <w:ind w:left="0"/>
        <w:jc w:val="both"/>
      </w:pPr>
      <w:r>
        <w:rPr>
          <w:rFonts w:ascii="Times New Roman"/>
          <w:b w:val="false"/>
          <w:i w:val="false"/>
          <w:color w:val="000000"/>
          <w:sz w:val="28"/>
        </w:rPr>
        <w:t>
      3. Семей ядролық қауіпсіздік аймағы стратегиялық объектілерінің физикалық қорғалуын қамтамасыз ету тәртібі мемлекеттік күзетілуге жататын объектілердің инженерлік-техникалық тұрғыдан нығайтылуы жөніндегі талаптарда айқындалады.</w:t>
      </w:r>
    </w:p>
    <w:bookmarkEnd w:id="81"/>
    <w:p>
      <w:pPr>
        <w:spacing w:after="0"/>
        <w:ind w:left="0"/>
        <w:jc w:val="both"/>
      </w:pPr>
      <w:r>
        <w:rPr>
          <w:rFonts w:ascii="Times New Roman"/>
          <w:b/>
          <w:i w:val="false"/>
          <w:color w:val="000000"/>
          <w:sz w:val="28"/>
        </w:rPr>
        <w:t>11-бап. Уәкілетті ұйымның функциялары</w:t>
      </w:r>
    </w:p>
    <w:bookmarkStart w:name="z97" w:id="82"/>
    <w:p>
      <w:pPr>
        <w:spacing w:after="0"/>
        <w:ind w:left="0"/>
        <w:jc w:val="both"/>
      </w:pPr>
      <w:r>
        <w:rPr>
          <w:rFonts w:ascii="Times New Roman"/>
          <w:b w:val="false"/>
          <w:i w:val="false"/>
          <w:color w:val="000000"/>
          <w:sz w:val="28"/>
        </w:rPr>
        <w:t>
      1. Уәкілетті ұйым Семей ядролық қауіпсіздік аймағының жұмыс істеуін қамтамасыз ету үшін Қазақстан Республикасының заңнамасына сәйкес мынадай функцияларды жүзеге асырады:</w:t>
      </w:r>
    </w:p>
    <w:bookmarkEnd w:id="82"/>
    <w:bookmarkStart w:name="z98" w:id="83"/>
    <w:p>
      <w:pPr>
        <w:spacing w:after="0"/>
        <w:ind w:left="0"/>
        <w:jc w:val="both"/>
      </w:pPr>
      <w:r>
        <w:rPr>
          <w:rFonts w:ascii="Times New Roman"/>
          <w:b w:val="false"/>
          <w:i w:val="false"/>
          <w:color w:val="000000"/>
          <w:sz w:val="28"/>
        </w:rPr>
        <w:t>
      1) кешенді экологиялық зерттеп-қарауды жүргізу, мемлекеттік экологиялық сараптаманың және санитарлық-эпидемиологиялық сараптаманың қорытындыларын алу;</w:t>
      </w:r>
    </w:p>
    <w:bookmarkEnd w:id="83"/>
    <w:bookmarkStart w:name="z99" w:id="84"/>
    <w:p>
      <w:pPr>
        <w:spacing w:after="0"/>
        <w:ind w:left="0"/>
        <w:jc w:val="both"/>
      </w:pPr>
      <w:r>
        <w:rPr>
          <w:rFonts w:ascii="Times New Roman"/>
          <w:b w:val="false"/>
          <w:i w:val="false"/>
          <w:color w:val="000000"/>
          <w:sz w:val="28"/>
        </w:rPr>
        <w:t>
      2) Семей ядролық қауіпсіздік аймағы мен инфрақұрылым объектілерінің ядролық және радиациялық қауіпсіздігін қамтамасыз ету жөніндегі қызметті ұйымдастыру;</w:t>
      </w:r>
    </w:p>
    <w:bookmarkEnd w:id="84"/>
    <w:bookmarkStart w:name="z100" w:id="85"/>
    <w:p>
      <w:pPr>
        <w:spacing w:after="0"/>
        <w:ind w:left="0"/>
        <w:jc w:val="both"/>
      </w:pPr>
      <w:r>
        <w:rPr>
          <w:rFonts w:ascii="Times New Roman"/>
          <w:b w:val="false"/>
          <w:i w:val="false"/>
          <w:color w:val="000000"/>
          <w:sz w:val="28"/>
        </w:rPr>
        <w:t>
      3) Қазақстан Республикасының халықаралық міндеттемелері шеңберінде Семей ядролық қауіпсіздік аймағында ядролық қаруды таратпау режимін қолдап отыру және нығайту саласындағы іс-шараларды орындау;</w:t>
      </w:r>
    </w:p>
    <w:bookmarkEnd w:id="85"/>
    <w:bookmarkStart w:name="z101" w:id="86"/>
    <w:p>
      <w:pPr>
        <w:spacing w:after="0"/>
        <w:ind w:left="0"/>
        <w:jc w:val="both"/>
      </w:pPr>
      <w:r>
        <w:rPr>
          <w:rFonts w:ascii="Times New Roman"/>
          <w:b w:val="false"/>
          <w:i w:val="false"/>
          <w:color w:val="000000"/>
          <w:sz w:val="28"/>
        </w:rPr>
        <w:t>
      4) инфрақұрылым объектілерінің сенімді және қауіпсіз жұмыс істеуін қамтамасыз ету;</w:t>
      </w:r>
    </w:p>
    <w:bookmarkEnd w:id="86"/>
    <w:bookmarkStart w:name="z102" w:id="87"/>
    <w:p>
      <w:pPr>
        <w:spacing w:after="0"/>
        <w:ind w:left="0"/>
        <w:jc w:val="both"/>
      </w:pPr>
      <w:r>
        <w:rPr>
          <w:rFonts w:ascii="Times New Roman"/>
          <w:b w:val="false"/>
          <w:i w:val="false"/>
          <w:color w:val="000000"/>
          <w:sz w:val="28"/>
        </w:rPr>
        <w:t>
      5) ядролық қаруды, радиоактивті заттарды сынау салдарының әсерін болғызбау және Семей ядролық қауіпсіздік аймағының аумақтарын қауіпсіз деңгейге дейін оңалту жөніндегі іс-шараларды іске асыру;</w:t>
      </w:r>
    </w:p>
    <w:bookmarkEnd w:id="87"/>
    <w:bookmarkStart w:name="z103" w:id="88"/>
    <w:p>
      <w:pPr>
        <w:spacing w:after="0"/>
        <w:ind w:left="0"/>
        <w:jc w:val="both"/>
      </w:pPr>
      <w:r>
        <w:rPr>
          <w:rFonts w:ascii="Times New Roman"/>
          <w:b w:val="false"/>
          <w:i w:val="false"/>
          <w:color w:val="000000"/>
          <w:sz w:val="28"/>
        </w:rPr>
        <w:t>
      6) Семей ядролық қауіпсіздік аймағында атмосфералық ауаның, жерасты және жерүсті суларының, топырақ пен өсімдіктердің радиоактивті ластану деңгейіне тұрақты мониторинг жүргізу, сондай-ақ радионуклидтердің таралу параметрлерін айқындау;</w:t>
      </w:r>
    </w:p>
    <w:bookmarkEnd w:id="88"/>
    <w:bookmarkStart w:name="z104" w:id="89"/>
    <w:p>
      <w:pPr>
        <w:spacing w:after="0"/>
        <w:ind w:left="0"/>
        <w:jc w:val="both"/>
      </w:pPr>
      <w:r>
        <w:rPr>
          <w:rFonts w:ascii="Times New Roman"/>
          <w:b w:val="false"/>
          <w:i w:val="false"/>
          <w:color w:val="000000"/>
          <w:sz w:val="28"/>
        </w:rPr>
        <w:t>
      7) инфрақұрылым объектілерін салу, жөндеу және негізгі қызмет түрлерін жүзеге асыру үшін қаражат тарту;</w:t>
      </w:r>
    </w:p>
    <w:bookmarkEnd w:id="89"/>
    <w:bookmarkStart w:name="z105" w:id="90"/>
    <w:p>
      <w:pPr>
        <w:spacing w:after="0"/>
        <w:ind w:left="0"/>
        <w:jc w:val="both"/>
      </w:pPr>
      <w:r>
        <w:rPr>
          <w:rFonts w:ascii="Times New Roman"/>
          <w:b w:val="false"/>
          <w:i w:val="false"/>
          <w:color w:val="000000"/>
          <w:sz w:val="28"/>
        </w:rPr>
        <w:t>
      8) Қазақстан Республикасының заңнамасына сәйкес Семей ядролық қауіпсіздік аймағының аумағында радиоактивті қалдықтарды сақтау мен көму пунктерін, қауіпті қалдықтар полигондарын құру;</w:t>
      </w:r>
    </w:p>
    <w:bookmarkEnd w:id="90"/>
    <w:bookmarkStart w:name="z106" w:id="91"/>
    <w:p>
      <w:pPr>
        <w:spacing w:after="0"/>
        <w:ind w:left="0"/>
        <w:jc w:val="both"/>
      </w:pPr>
      <w:r>
        <w:rPr>
          <w:rFonts w:ascii="Times New Roman"/>
          <w:b w:val="false"/>
          <w:i w:val="false"/>
          <w:color w:val="000000"/>
          <w:sz w:val="28"/>
        </w:rPr>
        <w:t>
      9) радиоактивті қалдықтармен және иондаушы сәулелену көздерімен жұмыс істеу;</w:t>
      </w:r>
    </w:p>
    <w:bookmarkEnd w:id="91"/>
    <w:bookmarkStart w:name="z107" w:id="92"/>
    <w:p>
      <w:pPr>
        <w:spacing w:after="0"/>
        <w:ind w:left="0"/>
        <w:jc w:val="both"/>
      </w:pPr>
      <w:r>
        <w:rPr>
          <w:rFonts w:ascii="Times New Roman"/>
          <w:b w:val="false"/>
          <w:i w:val="false"/>
          <w:color w:val="000000"/>
          <w:sz w:val="28"/>
        </w:rPr>
        <w:t>
      10) Семей ядролық қауіпсіздік аймағының аумағында сақталатын радиоактивті қалдықтарды және пайдаланылған ядролық отынды есепке алу мен бақылауды жүргізу;</w:t>
      </w:r>
    </w:p>
    <w:bookmarkEnd w:id="92"/>
    <w:bookmarkStart w:name="z108" w:id="93"/>
    <w:p>
      <w:pPr>
        <w:spacing w:after="0"/>
        <w:ind w:left="0"/>
        <w:jc w:val="both"/>
      </w:pPr>
      <w:r>
        <w:rPr>
          <w:rFonts w:ascii="Times New Roman"/>
          <w:b w:val="false"/>
          <w:i w:val="false"/>
          <w:color w:val="000000"/>
          <w:sz w:val="28"/>
        </w:rPr>
        <w:t>
      11) Семей ядролық қауіпсіздік аймағының аумағында табиғат қорғау іс-шараларын әзірлеу және орындау;</w:t>
      </w:r>
    </w:p>
    <w:bookmarkEnd w:id="93"/>
    <w:bookmarkStart w:name="z109" w:id="94"/>
    <w:p>
      <w:pPr>
        <w:spacing w:after="0"/>
        <w:ind w:left="0"/>
        <w:jc w:val="both"/>
      </w:pPr>
      <w:r>
        <w:rPr>
          <w:rFonts w:ascii="Times New Roman"/>
          <w:b w:val="false"/>
          <w:i w:val="false"/>
          <w:color w:val="000000"/>
          <w:sz w:val="28"/>
        </w:rPr>
        <w:t>
      12) осы Заңды іске асыруға байланысты қызметті жазып-көрсету жөніндегі іс-шараларды жүргізу, халыққа радиациялық ахуал, оны жақсарту бойынша қабылданатын шаралар, сондай-ақ Семей ядролық қауіпсіздік аймағының құқықтық режимі және оны бұзғаны үшін жауаптылық туралы хабарлау;</w:t>
      </w:r>
    </w:p>
    <w:bookmarkEnd w:id="94"/>
    <w:bookmarkStart w:name="z110" w:id="95"/>
    <w:p>
      <w:pPr>
        <w:spacing w:after="0"/>
        <w:ind w:left="0"/>
        <w:jc w:val="both"/>
      </w:pPr>
      <w:r>
        <w:rPr>
          <w:rFonts w:ascii="Times New Roman"/>
          <w:b w:val="false"/>
          <w:i w:val="false"/>
          <w:color w:val="000000"/>
          <w:sz w:val="28"/>
        </w:rPr>
        <w:t>
      13) Семей ядролық қауіпсіздік аймағының стратегиялық объектілерін физикалық қорғау жүйелерін құру және олардың жұмыс істеуін қамтамасыз ету жөніндегі іс-шараларды іске асыру;</w:t>
      </w:r>
    </w:p>
    <w:bookmarkEnd w:id="95"/>
    <w:bookmarkStart w:name="z111" w:id="96"/>
    <w:p>
      <w:pPr>
        <w:spacing w:after="0"/>
        <w:ind w:left="0"/>
        <w:jc w:val="both"/>
      </w:pPr>
      <w:r>
        <w:rPr>
          <w:rFonts w:ascii="Times New Roman"/>
          <w:b w:val="false"/>
          <w:i w:val="false"/>
          <w:color w:val="000000"/>
          <w:sz w:val="28"/>
        </w:rPr>
        <w:t>
      14) жергілікті жерде Семей ядролық қауіпсіздік аймағының шекараларын арнаулы ескерту белгілерімен белгілеу;</w:t>
      </w:r>
    </w:p>
    <w:bookmarkEnd w:id="96"/>
    <w:bookmarkStart w:name="z112" w:id="97"/>
    <w:p>
      <w:pPr>
        <w:spacing w:after="0"/>
        <w:ind w:left="0"/>
        <w:jc w:val="both"/>
      </w:pPr>
      <w:r>
        <w:rPr>
          <w:rFonts w:ascii="Times New Roman"/>
          <w:b w:val="false"/>
          <w:i w:val="false"/>
          <w:color w:val="000000"/>
          <w:sz w:val="28"/>
        </w:rPr>
        <w:t xml:space="preserve">
      15) мемлекеттік органдар мен ұйымдарға осы Заңды іске асыруға байланысты қызмет туралы ақпаратты олардың сұрау салулары бойынша беру. </w:t>
      </w:r>
    </w:p>
    <w:bookmarkEnd w:id="97"/>
    <w:bookmarkStart w:name="z113" w:id="98"/>
    <w:p>
      <w:pPr>
        <w:spacing w:after="0"/>
        <w:ind w:left="0"/>
        <w:jc w:val="both"/>
      </w:pPr>
      <w:r>
        <w:rPr>
          <w:rFonts w:ascii="Times New Roman"/>
          <w:b w:val="false"/>
          <w:i w:val="false"/>
          <w:color w:val="000000"/>
          <w:sz w:val="28"/>
        </w:rPr>
        <w:t>
      2. Уәкілетті ұйым Қазақстан Республикасының заңнамасына сәйкес, атом энергиясы пайдаланылатын пайдаланушы объектілермен жұмыс істеудің барлық кезеңінде авариялық әзірлік және ден қою жөніндегі іс-шаралардың орындалуын қамтамасыз етеді.</w:t>
      </w:r>
    </w:p>
    <w:bookmarkEnd w:id="98"/>
    <w:p>
      <w:pPr>
        <w:spacing w:after="0"/>
        <w:ind w:left="0"/>
        <w:jc w:val="both"/>
      </w:pPr>
      <w:r>
        <w:rPr>
          <w:rFonts w:ascii="Times New Roman"/>
          <w:b/>
          <w:i w:val="false"/>
          <w:color w:val="000000"/>
          <w:sz w:val="28"/>
        </w:rPr>
        <w:t>12-бап. Уәкілетті ұйымның қызметін қаржыландыру</w:t>
      </w:r>
    </w:p>
    <w:bookmarkStart w:name="z114" w:id="99"/>
    <w:p>
      <w:pPr>
        <w:spacing w:after="0"/>
        <w:ind w:left="0"/>
        <w:jc w:val="both"/>
      </w:pPr>
      <w:r>
        <w:rPr>
          <w:rFonts w:ascii="Times New Roman"/>
          <w:b w:val="false"/>
          <w:i w:val="false"/>
          <w:color w:val="000000"/>
          <w:sz w:val="28"/>
        </w:rPr>
        <w:t>
      1. Уәкілетті ұйымның қызметін қаржыландыру мыналардың:</w:t>
      </w:r>
    </w:p>
    <w:bookmarkEnd w:id="99"/>
    <w:bookmarkStart w:name="z115" w:id="100"/>
    <w:p>
      <w:pPr>
        <w:spacing w:after="0"/>
        <w:ind w:left="0"/>
        <w:jc w:val="both"/>
      </w:pPr>
      <w:r>
        <w:rPr>
          <w:rFonts w:ascii="Times New Roman"/>
          <w:b w:val="false"/>
          <w:i w:val="false"/>
          <w:color w:val="000000"/>
          <w:sz w:val="28"/>
        </w:rPr>
        <w:t>
      1) уәкілетті ұйым ұсынатын (орындайтын) көрсетілетін қызметтер (жұмыстар) үшін сыйақының;</w:t>
      </w:r>
    </w:p>
    <w:bookmarkEnd w:id="100"/>
    <w:bookmarkStart w:name="z116" w:id="101"/>
    <w:p>
      <w:pPr>
        <w:spacing w:after="0"/>
        <w:ind w:left="0"/>
        <w:jc w:val="both"/>
      </w:pPr>
      <w:r>
        <w:rPr>
          <w:rFonts w:ascii="Times New Roman"/>
          <w:b w:val="false"/>
          <w:i w:val="false"/>
          <w:color w:val="000000"/>
          <w:sz w:val="28"/>
        </w:rPr>
        <w:t>
      2) нысаналы қарыздық қаржыландырудың;</w:t>
      </w:r>
    </w:p>
    <w:bookmarkEnd w:id="101"/>
    <w:bookmarkStart w:name="z117" w:id="102"/>
    <w:p>
      <w:pPr>
        <w:spacing w:after="0"/>
        <w:ind w:left="0"/>
        <w:jc w:val="both"/>
      </w:pPr>
      <w:r>
        <w:rPr>
          <w:rFonts w:ascii="Times New Roman"/>
          <w:b w:val="false"/>
          <w:i w:val="false"/>
          <w:color w:val="000000"/>
          <w:sz w:val="28"/>
        </w:rPr>
        <w:t>
      3) жарғылық капиталға енгізілген мүліктің;</w:t>
      </w:r>
    </w:p>
    <w:bookmarkEnd w:id="102"/>
    <w:bookmarkStart w:name="z118" w:id="103"/>
    <w:p>
      <w:pPr>
        <w:spacing w:after="0"/>
        <w:ind w:left="0"/>
        <w:jc w:val="both"/>
      </w:pPr>
      <w:r>
        <w:rPr>
          <w:rFonts w:ascii="Times New Roman"/>
          <w:b w:val="false"/>
          <w:i w:val="false"/>
          <w:color w:val="000000"/>
          <w:sz w:val="28"/>
        </w:rPr>
        <w:t>
      4) бюджет қаражатының;</w:t>
      </w:r>
    </w:p>
    <w:bookmarkEnd w:id="103"/>
    <w:bookmarkStart w:name="z119" w:id="104"/>
    <w:p>
      <w:pPr>
        <w:spacing w:after="0"/>
        <w:ind w:left="0"/>
        <w:jc w:val="both"/>
      </w:pPr>
      <w:r>
        <w:rPr>
          <w:rFonts w:ascii="Times New Roman"/>
          <w:b w:val="false"/>
          <w:i w:val="false"/>
          <w:color w:val="000000"/>
          <w:sz w:val="28"/>
        </w:rPr>
        <w:t>
      5) Қазақстан Республикасының заңдарында тыйым салынбаған уәкілетті ұйымның қызметінен түсетін өзге де кірістердің есебінен жүзеге асырылады.</w:t>
      </w:r>
    </w:p>
    <w:bookmarkEnd w:id="104"/>
    <w:bookmarkStart w:name="z120" w:id="105"/>
    <w:p>
      <w:pPr>
        <w:spacing w:after="0"/>
        <w:ind w:left="0"/>
        <w:jc w:val="both"/>
      </w:pPr>
      <w:r>
        <w:rPr>
          <w:rFonts w:ascii="Times New Roman"/>
          <w:b w:val="false"/>
          <w:i w:val="false"/>
          <w:color w:val="000000"/>
          <w:sz w:val="28"/>
        </w:rPr>
        <w:t>
      2. Уәкілетті ұйымның қызметін бюджет қаражаты есебінен қаржыландыру тәртібі Қазақстан Республикасының бюджет заңнамасында айқындалады.</w:t>
      </w:r>
    </w:p>
    <w:bookmarkEnd w:id="105"/>
    <w:bookmarkStart w:name="z123" w:id="106"/>
    <w:p>
      <w:pPr>
        <w:spacing w:after="0"/>
        <w:ind w:left="0"/>
        <w:jc w:val="left"/>
      </w:pPr>
      <w:r>
        <w:rPr>
          <w:rFonts w:ascii="Times New Roman"/>
          <w:b/>
          <w:i w:val="false"/>
          <w:color w:val="000000"/>
        </w:rPr>
        <w:t xml:space="preserve"> 4-тарау. ҚОРЫТЫНДЫ ЕРЕЖЕЛЕР</w:t>
      </w:r>
    </w:p>
    <w:bookmarkEnd w:id="106"/>
    <w:p>
      <w:pPr>
        <w:spacing w:after="0"/>
        <w:ind w:left="0"/>
        <w:jc w:val="both"/>
      </w:pPr>
      <w:r>
        <w:rPr>
          <w:rFonts w:ascii="Times New Roman"/>
          <w:b/>
          <w:i w:val="false"/>
          <w:color w:val="000000"/>
          <w:sz w:val="28"/>
        </w:rPr>
        <w:t>13-бап. Қазақстан Республикасының Семей ядролық   қауіпсіздік аймағы туралы заңнамасын   бұзғаны үшін жауаптылық</w:t>
      </w:r>
    </w:p>
    <w:bookmarkStart w:name="z121" w:id="107"/>
    <w:p>
      <w:pPr>
        <w:spacing w:after="0"/>
        <w:ind w:left="0"/>
        <w:jc w:val="both"/>
      </w:pPr>
      <w:r>
        <w:rPr>
          <w:rFonts w:ascii="Times New Roman"/>
          <w:b w:val="false"/>
          <w:i w:val="false"/>
          <w:color w:val="000000"/>
          <w:sz w:val="28"/>
        </w:rPr>
        <w:t>
      Қазақстан Республикасының Семей ядролық қауіпсіздік аймағы туралы заңнамасын бұзу Қазақстан Республикасының заңдарында белгіленген жауаптылыққа алып келеді.</w:t>
      </w:r>
    </w:p>
    <w:bookmarkEnd w:id="107"/>
    <w:p>
      <w:pPr>
        <w:spacing w:after="0"/>
        <w:ind w:left="0"/>
        <w:jc w:val="both"/>
      </w:pPr>
      <w:r>
        <w:rPr>
          <w:rFonts w:ascii="Times New Roman"/>
          <w:b/>
          <w:i w:val="false"/>
          <w:color w:val="000000"/>
          <w:sz w:val="28"/>
        </w:rPr>
        <w:t>14-бап. Осы Заңды қолданысқа енгізу тәртібі</w:t>
      </w:r>
    </w:p>
    <w:bookmarkStart w:name="z122" w:id="108"/>
    <w:p>
      <w:pPr>
        <w:spacing w:after="0"/>
        <w:ind w:left="0"/>
        <w:jc w:val="both"/>
      </w:pPr>
      <w:r>
        <w:rPr>
          <w:rFonts w:ascii="Times New Roman"/>
          <w:b w:val="false"/>
          <w:i w:val="false"/>
          <w:color w:val="000000"/>
          <w:sz w:val="28"/>
        </w:rPr>
        <w:t>
      Осы Заң 2024 жылғы 1 қаңтардан бастап қолданысқа енгізіледі.</w:t>
      </w:r>
    </w:p>
    <w:bookmarkEnd w:id="10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