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8bb9" w14:textId="8368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12 шiлдедегi № 23-VIII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11.07.2023 № 20 </w:t>
      </w:r>
      <w:r>
        <w:rPr>
          <w:rFonts w:ascii="Times New Roman"/>
          <w:b w:val="false"/>
          <w:i w:val="false"/>
          <w:color w:val="ff0000"/>
          <w:sz w:val="28"/>
        </w:rPr>
        <w:t>нормативтік қаулысын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w:t>
      </w:r>
    </w:p>
    <w:bookmarkEnd w:id="1"/>
    <w:bookmarkStart w:name="z3" w:id="2"/>
    <w:p>
      <w:pPr>
        <w:spacing w:after="0"/>
        <w:ind w:left="0"/>
        <w:jc w:val="both"/>
      </w:pPr>
      <w:r>
        <w:rPr>
          <w:rFonts w:ascii="Times New Roman"/>
          <w:b w:val="false"/>
          <w:i w:val="false"/>
          <w:color w:val="000000"/>
          <w:sz w:val="28"/>
        </w:rPr>
        <w:t xml:space="preserve">
      1) 182-баптың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 5) тармақшасындағы "заңдардың қолданылуын тоқтатуға байланысты тоқтатыла тұрады." деген сөздер "заңнаманың қолданылуын тоқтата тұруға байланысты;" деген сөздермен ауыстырылып, мынадай мазмұндағы 6) тармақшамен толықтырылсын:</w:t>
      </w:r>
    </w:p>
    <w:bookmarkEnd w:id="2"/>
    <w:bookmarkStart w:name="z4" w:id="3"/>
    <w:p>
      <w:pPr>
        <w:spacing w:after="0"/>
        <w:ind w:left="0"/>
        <w:jc w:val="both"/>
      </w:pPr>
      <w:r>
        <w:rPr>
          <w:rFonts w:ascii="Times New Roman"/>
          <w:b w:val="false"/>
          <w:i w:val="false"/>
          <w:color w:val="000000"/>
          <w:sz w:val="28"/>
        </w:rPr>
        <w:t>
      "6) Қазақстан Республикасының заңсыз иемденілген активтерді мемлекетке қайтару туралы заңнамасына сәйкес активті иемдену (пайда болу) көздерінің заңдылығына тексеру жүргізу кезінде тоқтатыла тұрады.";</w:t>
      </w:r>
    </w:p>
    <w:bookmarkEnd w:id="3"/>
    <w:bookmarkStart w:name="z5" w:id="4"/>
    <w:p>
      <w:pPr>
        <w:spacing w:after="0"/>
        <w:ind w:left="0"/>
        <w:jc w:val="both"/>
      </w:pPr>
      <w:r>
        <w:rPr>
          <w:rFonts w:ascii="Times New Roman"/>
          <w:b w:val="false"/>
          <w:i w:val="false"/>
          <w:color w:val="000000"/>
          <w:sz w:val="28"/>
        </w:rPr>
        <w:t xml:space="preserve">
      2) 249-баптың </w:t>
      </w:r>
      <w:r>
        <w:rPr>
          <w:rFonts w:ascii="Times New Roman"/>
          <w:b w:val="false"/>
          <w:i w:val="false"/>
          <w:color w:val="000000"/>
          <w:sz w:val="28"/>
        </w:rPr>
        <w:t>2-тармағы</w:t>
      </w:r>
      <w:r>
        <w:rPr>
          <w:rFonts w:ascii="Times New Roman"/>
          <w:b w:val="false"/>
          <w:i w:val="false"/>
          <w:color w:val="000000"/>
          <w:sz w:val="28"/>
        </w:rPr>
        <w:t xml:space="preserve"> 8) тармақшасындағы "сатқан реттер кірмейді." деген сөздер "сатқан;" деген сөзбен ауыстырылып, мынадай мазмұндағы 9) тармақшамен толықтырылсын:</w:t>
      </w:r>
    </w:p>
    <w:bookmarkEnd w:id="4"/>
    <w:bookmarkStart w:name="z6" w:id="5"/>
    <w:p>
      <w:pPr>
        <w:spacing w:after="0"/>
        <w:ind w:left="0"/>
        <w:jc w:val="both"/>
      </w:pPr>
      <w:r>
        <w:rPr>
          <w:rFonts w:ascii="Times New Roman"/>
          <w:b w:val="false"/>
          <w:i w:val="false"/>
          <w:color w:val="000000"/>
          <w:sz w:val="28"/>
        </w:rPr>
        <w:t>
      "9) Қазақстан Республикасының заңсыз иемденілген активтерді мемлекетке қайтару туралы заңнамасына сәйкес мүлік мемлекет кірісіне айналдырылған реттер кірмейді.";</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261-бап</w:t>
      </w:r>
      <w:r>
        <w:rPr>
          <w:rFonts w:ascii="Times New Roman"/>
          <w:b w:val="false"/>
          <w:i w:val="false"/>
          <w:color w:val="000000"/>
          <w:sz w:val="28"/>
        </w:rPr>
        <w:t xml:space="preserve"> мынадай мазмұндағы 4-тармақпен толықтырылсын:</w:t>
      </w:r>
    </w:p>
    <w:bookmarkEnd w:id="6"/>
    <w:bookmarkStart w:name="z8" w:id="7"/>
    <w:p>
      <w:pPr>
        <w:spacing w:after="0"/>
        <w:ind w:left="0"/>
        <w:jc w:val="both"/>
      </w:pPr>
      <w:r>
        <w:rPr>
          <w:rFonts w:ascii="Times New Roman"/>
          <w:b w:val="false"/>
          <w:i w:val="false"/>
          <w:color w:val="000000"/>
          <w:sz w:val="28"/>
        </w:rPr>
        <w:t>
      "4. "Заңсыз иемденілген активтерді мемлекетке қайтару туралы" Қазақстан Республикасының Заңында тұлғаны адал иемденуші деп танудың өзге де негіздері белгіленуі мүмкін.".</w:t>
      </w:r>
    </w:p>
    <w:bookmarkEnd w:id="7"/>
    <w:bookmarkStart w:name="z9" w:id="8"/>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8"/>
    <w:bookmarkStart w:name="z10"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742-баптың</w:t>
      </w:r>
      <w:r>
        <w:rPr>
          <w:rFonts w:ascii="Times New Roman"/>
          <w:b w:val="false"/>
          <w:i w:val="false"/>
          <w:color w:val="000000"/>
          <w:sz w:val="28"/>
        </w:rPr>
        <w:t xml:space="preserve"> 2-тармағы бірінші бөлігінің 3) тармақшасы мынадай редакцияда жазылсын:</w:t>
      </w:r>
    </w:p>
    <w:bookmarkEnd w:id="9"/>
    <w:bookmarkStart w:name="z11" w:id="10"/>
    <w:p>
      <w:pPr>
        <w:spacing w:after="0"/>
        <w:ind w:left="0"/>
        <w:jc w:val="both"/>
      </w:pPr>
      <w:r>
        <w:rPr>
          <w:rFonts w:ascii="Times New Roman"/>
          <w:b w:val="false"/>
          <w:i w:val="false"/>
          <w:color w:val="000000"/>
          <w:sz w:val="28"/>
        </w:rPr>
        <w:t>
      "3) үшiншi кезекте клиенттiң бюджет алдындағы мiндеттемелерi бойынша, сондай-ақ "Заңсыз иемденілген активтерді мемлекетке қайтару туралы" Қазақстан Республикасының Заңына сәйкес активтерді өндіріп алу туралы талап бойынша ақшаны алып қою жүргiзiледі;";</w:t>
      </w:r>
    </w:p>
    <w:bookmarkEnd w:id="10"/>
    <w:bookmarkStart w:name="z12"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830-баптың</w:t>
      </w:r>
      <w:r>
        <w:rPr>
          <w:rFonts w:ascii="Times New Roman"/>
          <w:b w:val="false"/>
          <w:i w:val="false"/>
          <w:color w:val="000000"/>
          <w:sz w:val="28"/>
        </w:rPr>
        <w:t xml:space="preserve"> 5-тармағының бірінші бөлігі мынадай мазмұндағы 3-1) тармақшамен толықтырылсын:</w:t>
      </w:r>
    </w:p>
    <w:bookmarkEnd w:id="11"/>
    <w:bookmarkStart w:name="z13" w:id="12"/>
    <w:p>
      <w:pPr>
        <w:spacing w:after="0"/>
        <w:ind w:left="0"/>
        <w:jc w:val="both"/>
      </w:pPr>
      <w:r>
        <w:rPr>
          <w:rFonts w:ascii="Times New Roman"/>
          <w:b w:val="false"/>
          <w:i w:val="false"/>
          <w:color w:val="000000"/>
          <w:sz w:val="28"/>
        </w:rPr>
        <w:t>
      "3-1) активтерді қайтару жөніндегі уәкілетті органға – бірінші басшы не оның міндетін атқаратын адам қол қойған, "Заңсыз иемденілген активтерді мемлекетке қайтару туралы" Қазақстан Республикасының Заңына сәйкес бекітілген тізілімнен үзінді-көшірме қоса берілген жазбаша сұрау салу бойынша;".</w:t>
      </w:r>
    </w:p>
    <w:bookmarkEnd w:id="12"/>
    <w:bookmarkStart w:name="z14" w:id="13"/>
    <w:p>
      <w:pPr>
        <w:spacing w:after="0"/>
        <w:ind w:left="0"/>
        <w:jc w:val="both"/>
      </w:pPr>
      <w:r>
        <w:rPr>
          <w:rFonts w:ascii="Times New Roman"/>
          <w:b w:val="false"/>
          <w:i w:val="false"/>
          <w:color w:val="000000"/>
          <w:sz w:val="28"/>
        </w:rPr>
        <w:t xml:space="preserve">
      3.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81-баптың</w:t>
      </w:r>
      <w:r>
        <w:rPr>
          <w:rFonts w:ascii="Times New Roman"/>
          <w:b w:val="false"/>
          <w:i w:val="false"/>
          <w:color w:val="000000"/>
          <w:sz w:val="28"/>
        </w:rPr>
        <w:t xml:space="preserve"> 2-тармағы 5) тармақшасындағы "тәркiленген реттен басқа жағдайларда жол берiлмейдi." деген сөздер "тәркiленген;" деген сөзбен ауыстырылып, мынадай мазмұндағы 6) тармақшамен толықтырылсын:</w:t>
      </w:r>
    </w:p>
    <w:bookmarkStart w:name="z16" w:id="14"/>
    <w:p>
      <w:pPr>
        <w:spacing w:after="0"/>
        <w:ind w:left="0"/>
        <w:jc w:val="both"/>
      </w:pPr>
      <w:r>
        <w:rPr>
          <w:rFonts w:ascii="Times New Roman"/>
          <w:b w:val="false"/>
          <w:i w:val="false"/>
          <w:color w:val="000000"/>
          <w:sz w:val="28"/>
        </w:rPr>
        <w:t>
      "6) Қазақстан Республикасының заңсыз иемденілген активтерді мемлекетке қайтару туралы заңнамасына сәйкес жер учаскесі мемлекет кірісіне айналдырылған реттен басқа жағдайларда жол берiлмейдi.".</w:t>
      </w:r>
    </w:p>
    <w:bookmarkEnd w:id="14"/>
    <w:bookmarkStart w:name="z17" w:id="15"/>
    <w:p>
      <w:pPr>
        <w:spacing w:after="0"/>
        <w:ind w:left="0"/>
        <w:jc w:val="both"/>
      </w:pPr>
      <w:r>
        <w:rPr>
          <w:rFonts w:ascii="Times New Roman"/>
          <w:b w:val="false"/>
          <w:i w:val="false"/>
          <w:color w:val="000000"/>
          <w:sz w:val="28"/>
        </w:rPr>
        <w:t xml:space="preserve">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6"/>
    <w:bookmarkStart w:name="z19" w:id="17"/>
    <w:p>
      <w:pPr>
        <w:spacing w:after="0"/>
        <w:ind w:left="0"/>
        <w:jc w:val="both"/>
      </w:pPr>
      <w:r>
        <w:rPr>
          <w:rFonts w:ascii="Times New Roman"/>
          <w:b w:val="false"/>
          <w:i w:val="false"/>
          <w:color w:val="000000"/>
          <w:sz w:val="28"/>
        </w:rPr>
        <w:t>
      "10) уақтылылық қағидаты – Қазақстан Республикасының тиісті нормативтік құқықтық актілерінде айқындалған тәртіпті сақтай отырып, өз мерзімінде республикалық және жергілікті бюджеттерге, Қазақстан Республикасы Ұлттық қорының қолма-қол ақшаны бақылау шотына түсетін түсімдерді есепке жатқызу және оларды Үкіметтің Қазақстан Республикасының Ұлттық Банкіндегі шоттарына, Жәбірленушілерге өтемақы қорына, Білім беру инфрақұрылымын қолдау қорына, Арнаулы мемлекеттік қорға аудару, Еуразиялық экономикалық одаққа мүше мемлекеттердің бюджеттеріне түсетін түсімдерді есепке жатқызу және бөлу,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жүргізу және бюджет қаражатын алушылардың шоттарына бюджет қаражатын аудару;";</w:t>
      </w:r>
    </w:p>
    <w:bookmarkEnd w:id="17"/>
    <w:bookmarkStart w:name="z20" w:id="18"/>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18"/>
    <w:bookmarkStart w:name="z21" w:id="19"/>
    <w:p>
      <w:pPr>
        <w:spacing w:after="0"/>
        <w:ind w:left="0"/>
        <w:jc w:val="both"/>
      </w:pPr>
      <w:r>
        <w:rPr>
          <w:rFonts w:ascii="Times New Roman"/>
          <w:b w:val="false"/>
          <w:i w:val="false"/>
          <w:color w:val="000000"/>
          <w:sz w:val="28"/>
        </w:rPr>
        <w:t>
      "Өз араларындағы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Жәбірленушілерге өтемақы қорының түсімдері мен төлемдерін, Білім беру инфрақұрылымын қолдау қорының түсімдері мен шығыстарын, Арнаулы мемлекеттік қордың түсімдері мен шығыстарын, Мемлекеттік әлеуметтік сақтандыру қорының түсімдері мен шығыстарын, Әлеуметтік медициналық сақтандыру қорының түсімдері мен шығыстарын біріктіретін мемлекеттің орталықтандырылған ақша қоры шоғырландырылған бюджет болып табылады.";</w:t>
      </w:r>
    </w:p>
    <w:bookmarkEnd w:id="19"/>
    <w:bookmarkStart w:name="z22" w:id="20"/>
    <w:p>
      <w:pPr>
        <w:spacing w:after="0"/>
        <w:ind w:left="0"/>
        <w:jc w:val="both"/>
      </w:pPr>
      <w:r>
        <w:rPr>
          <w:rFonts w:ascii="Times New Roman"/>
          <w:b w:val="false"/>
          <w:i w:val="false"/>
          <w:color w:val="000000"/>
          <w:sz w:val="28"/>
        </w:rPr>
        <w:t xml:space="preserve">
      3) 49-баптың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"4)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 санкциялар, өндіріп алулар;";</w:t>
      </w:r>
    </w:p>
    <w:bookmarkStart w:name="z23" w:id="21"/>
    <w:p>
      <w:pPr>
        <w:spacing w:after="0"/>
        <w:ind w:left="0"/>
        <w:jc w:val="both"/>
      </w:pPr>
      <w:r>
        <w:rPr>
          <w:rFonts w:ascii="Times New Roman"/>
          <w:b w:val="false"/>
          <w:i w:val="false"/>
          <w:color w:val="000000"/>
          <w:sz w:val="28"/>
        </w:rPr>
        <w:t>
      "5)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бюджетке түсетін басқа да салықтық емес түсімдер республикалық бюджетке түсетін салықтық емес түсімдер болып табылады.";</w:t>
      </w:r>
    </w:p>
    <w:bookmarkEnd w:id="21"/>
    <w:bookmarkStart w:name="z24"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8-тарау</w:t>
      </w:r>
      <w:r>
        <w:rPr>
          <w:rFonts w:ascii="Times New Roman"/>
          <w:b w:val="false"/>
          <w:i w:val="false"/>
          <w:color w:val="000000"/>
          <w:sz w:val="28"/>
        </w:rPr>
        <w:t xml:space="preserve"> мынадай мазмұндағы 52-4-баппен толықтырылсын:</w:t>
      </w:r>
    </w:p>
    <w:bookmarkEnd w:id="22"/>
    <w:bookmarkStart w:name="z25" w:id="23"/>
    <w:p>
      <w:pPr>
        <w:spacing w:after="0"/>
        <w:ind w:left="0"/>
        <w:jc w:val="both"/>
      </w:pPr>
      <w:r>
        <w:rPr>
          <w:rFonts w:ascii="Times New Roman"/>
          <w:b w:val="false"/>
          <w:i w:val="false"/>
          <w:color w:val="000000"/>
          <w:sz w:val="28"/>
        </w:rPr>
        <w:t>
      "52-4-бап. Арнаулы мемлекеттік қорға түсетін түсімдер</w:t>
      </w:r>
    </w:p>
    <w:bookmarkEnd w:id="23"/>
    <w:bookmarkStart w:name="z26" w:id="24"/>
    <w:p>
      <w:pPr>
        <w:spacing w:after="0"/>
        <w:ind w:left="0"/>
        <w:jc w:val="both"/>
      </w:pPr>
      <w:r>
        <w:rPr>
          <w:rFonts w:ascii="Times New Roman"/>
          <w:b w:val="false"/>
          <w:i w:val="false"/>
          <w:color w:val="000000"/>
          <w:sz w:val="28"/>
        </w:rPr>
        <w:t>
      Мыналар Арнаулы мемлекеттік қорға түсетін салықтық емес түсімдер болып табылады:</w:t>
      </w:r>
    </w:p>
    <w:bookmarkEnd w:id="24"/>
    <w:bookmarkStart w:name="z27" w:id="25"/>
    <w:p>
      <w:pPr>
        <w:spacing w:after="0"/>
        <w:ind w:left="0"/>
        <w:jc w:val="both"/>
      </w:pPr>
      <w:r>
        <w:rPr>
          <w:rFonts w:ascii="Times New Roman"/>
          <w:b w:val="false"/>
          <w:i w:val="false"/>
          <w:color w:val="000000"/>
          <w:sz w:val="28"/>
        </w:rPr>
        <w:t xml:space="preserve">
      1) ақша, оның ішінде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қайтарылған мүлікті өткізуден түсетін ақша;</w:t>
      </w:r>
    </w:p>
    <w:bookmarkEnd w:id="25"/>
    <w:bookmarkStart w:name="z28" w:id="26"/>
    <w:p>
      <w:pPr>
        <w:spacing w:after="0"/>
        <w:ind w:left="0"/>
        <w:jc w:val="both"/>
      </w:pPr>
      <w:r>
        <w:rPr>
          <w:rFonts w:ascii="Times New Roman"/>
          <w:b w:val="false"/>
          <w:i w:val="false"/>
          <w:color w:val="000000"/>
          <w:sz w:val="28"/>
        </w:rPr>
        <w:t>
      2) Қазақстан Республикасының заңсыз иемденілген активтерді мемлекетке қайтару туралы заңнамасына сәйкес басқарушы компанияның меншігіне не оның активтерді басқару жөніндегі қызметі нәтижесінде түскен өзге мүлікті өткізуден түсетін ақша.";</w:t>
      </w:r>
    </w:p>
    <w:bookmarkEnd w:id="26"/>
    <w:bookmarkStart w:name="z29" w:id="27"/>
    <w:p>
      <w:pPr>
        <w:spacing w:after="0"/>
        <w:ind w:left="0"/>
        <w:jc w:val="both"/>
      </w:pPr>
      <w:r>
        <w:rPr>
          <w:rFonts w:ascii="Times New Roman"/>
          <w:b w:val="false"/>
          <w:i w:val="false"/>
          <w:color w:val="000000"/>
          <w:sz w:val="28"/>
        </w:rPr>
        <w:t xml:space="preserve">
      5) 58-баптың 1-тармағының </w:t>
      </w:r>
      <w:r>
        <w:rPr>
          <w:rFonts w:ascii="Times New Roman"/>
          <w:b w:val="false"/>
          <w:i w:val="false"/>
          <w:color w:val="000000"/>
          <w:sz w:val="28"/>
        </w:rPr>
        <w:t>8-1) тармақшасы</w:t>
      </w:r>
      <w:r>
        <w:rPr>
          <w:rFonts w:ascii="Times New Roman"/>
          <w:b w:val="false"/>
          <w:i w:val="false"/>
          <w:color w:val="000000"/>
          <w:sz w:val="28"/>
        </w:rPr>
        <w:t xml:space="preserve"> мынадай редакцияда жазылсын:</w:t>
      </w:r>
    </w:p>
    <w:bookmarkEnd w:id="27"/>
    <w:bookmarkStart w:name="z30" w:id="28"/>
    <w:p>
      <w:pPr>
        <w:spacing w:after="0"/>
        <w:ind w:left="0"/>
        <w:jc w:val="both"/>
      </w:pPr>
      <w:r>
        <w:rPr>
          <w:rFonts w:ascii="Times New Roman"/>
          <w:b w:val="false"/>
          <w:i w:val="false"/>
          <w:color w:val="000000"/>
          <w:sz w:val="28"/>
        </w:rPr>
        <w:t>
      "8-1) Білім беру инфрақұрылымын қолдау қорының және Арнаулы мемлекеттік қордың қаражатын бөлу жөніндегі ұсыныстарды тұжырымдау және мәселелерді қарау;";</w:t>
      </w:r>
    </w:p>
    <w:bookmarkEnd w:id="28"/>
    <w:bookmarkStart w:name="z31"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88-бапта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15) тармақшасындағы "жұмсауына байланысты операцияларды есепке алуға (ұлттық валютадағы қызмет көрсету шоты) арналады." деген сөздер "жұмсауына (ұлттық валютадағы қызмет көрсету шоты);" деген сөздермен ауыстырылып, мынадай мазмұндағы 16) және 17) тармақшалармен толықтырылсын:</w:t>
      </w:r>
    </w:p>
    <w:bookmarkStart w:name="z33" w:id="30"/>
    <w:p>
      <w:pPr>
        <w:spacing w:after="0"/>
        <w:ind w:left="0"/>
        <w:jc w:val="both"/>
      </w:pPr>
      <w:r>
        <w:rPr>
          <w:rFonts w:ascii="Times New Roman"/>
          <w:b w:val="false"/>
          <w:i w:val="false"/>
          <w:color w:val="000000"/>
          <w:sz w:val="28"/>
        </w:rPr>
        <w:t>
      "16) Қазақстан Республикасының заңсыз иемденілген активтерді мемлекетке қайтару туралы заңнамасына сәйкес Арнаулы мемлекеттік қорға жіберілетін ақша түсімдерін есепке жатқызуға және оларды жұмсауға (Арнаулы мемлекеттік қордың шоты);</w:t>
      </w:r>
    </w:p>
    <w:bookmarkEnd w:id="30"/>
    <w:bookmarkStart w:name="z34" w:id="31"/>
    <w:p>
      <w:pPr>
        <w:spacing w:after="0"/>
        <w:ind w:left="0"/>
        <w:jc w:val="both"/>
      </w:pPr>
      <w:r>
        <w:rPr>
          <w:rFonts w:ascii="Times New Roman"/>
          <w:b w:val="false"/>
          <w:i w:val="false"/>
          <w:color w:val="000000"/>
          <w:sz w:val="28"/>
        </w:rPr>
        <w:t>
      17) Қазақстан Республикасының заңсыз иемденілген активтерді мемлекетке қайтару туралы заңнамасына сәйкес Арнаулы мемлекеттік қордың ақша түсімдерін есепке жатқызуға және оларды жұмсауға (тиісті саланың орталық және (немесе) жергілікті уәкілетті органдарының арнаулы шоты) байланысты операцияларды есепке алуға арналады.";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36" w:id="32"/>
    <w:p>
      <w:pPr>
        <w:spacing w:after="0"/>
        <w:ind w:left="0"/>
        <w:jc w:val="both"/>
      </w:pPr>
      <w:r>
        <w:rPr>
          <w:rFonts w:ascii="Times New Roman"/>
          <w:b w:val="false"/>
          <w:i w:val="false"/>
          <w:color w:val="000000"/>
          <w:sz w:val="28"/>
        </w:rPr>
        <w:t>
      "2. Тиісті бюджеттердің, Қазақстан Республикасы Ұлттық қорының, Жәбірленушілерге өтемақы қорының, Білім беру инфрақұрылымын қолдау қорының, Арнаулы мемлекеттік қордың қолма-қол ақшаны бақылау шоттарынан, мемлекеттік мекемелердің тауарларды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32"/>
    <w:bookmarkStart w:name="z37" w:id="33"/>
    <w:p>
      <w:pPr>
        <w:spacing w:after="0"/>
        <w:ind w:left="0"/>
        <w:jc w:val="both"/>
      </w:pPr>
      <w:r>
        <w:rPr>
          <w:rFonts w:ascii="Times New Roman"/>
          <w:b w:val="false"/>
          <w:i w:val="false"/>
          <w:color w:val="000000"/>
          <w:sz w:val="28"/>
        </w:rPr>
        <w:t xml:space="preserve">
      7) 90-баптың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3"/>
    <w:bookmarkStart w:name="z38" w:id="34"/>
    <w:p>
      <w:pPr>
        <w:spacing w:after="0"/>
        <w:ind w:left="0"/>
        <w:jc w:val="both"/>
      </w:pPr>
      <w:r>
        <w:rPr>
          <w:rFonts w:ascii="Times New Roman"/>
          <w:b w:val="false"/>
          <w:i w:val="false"/>
          <w:color w:val="000000"/>
          <w:sz w:val="28"/>
        </w:rPr>
        <w:t>
      "2)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бөлуді;";</w:t>
      </w:r>
    </w:p>
    <w:bookmarkEnd w:id="34"/>
    <w:bookmarkStart w:name="z39"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94-баптар</w:t>
      </w:r>
      <w:r>
        <w:rPr>
          <w:rFonts w:ascii="Times New Roman"/>
          <w:b w:val="false"/>
          <w:i w:val="false"/>
          <w:color w:val="000000"/>
          <w:sz w:val="28"/>
        </w:rPr>
        <w:t xml:space="preserve"> мынадай редакцияда жазылсын:</w:t>
      </w:r>
    </w:p>
    <w:bookmarkEnd w:id="35"/>
    <w:bookmarkStart w:name="z40" w:id="36"/>
    <w:p>
      <w:pPr>
        <w:spacing w:after="0"/>
        <w:ind w:left="0"/>
        <w:jc w:val="both"/>
      </w:pPr>
      <w:r>
        <w:rPr>
          <w:rFonts w:ascii="Times New Roman"/>
          <w:b w:val="false"/>
          <w:i w:val="false"/>
          <w:color w:val="000000"/>
          <w:sz w:val="28"/>
        </w:rPr>
        <w:t>
      "92-бап.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w:t>
      </w:r>
    </w:p>
    <w:bookmarkEnd w:id="36"/>
    <w:bookmarkStart w:name="z41" w:id="37"/>
    <w:p>
      <w:pPr>
        <w:spacing w:after="0"/>
        <w:ind w:left="0"/>
        <w:jc w:val="both"/>
      </w:pPr>
      <w:r>
        <w:rPr>
          <w:rFonts w:ascii="Times New Roman"/>
          <w:b w:val="false"/>
          <w:i w:val="false"/>
          <w:color w:val="000000"/>
          <w:sz w:val="28"/>
        </w:rPr>
        <w:t>
      1.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бөлуді бюджетті атқару жөніндегі орталық уәкілетті орган әрбір жұмыс күні осы Кодекске сәйкес жүзеге асырады.</w:t>
      </w:r>
    </w:p>
    <w:bookmarkEnd w:id="37"/>
    <w:bookmarkStart w:name="z42" w:id="38"/>
    <w:p>
      <w:pPr>
        <w:spacing w:after="0"/>
        <w:ind w:left="0"/>
        <w:jc w:val="both"/>
      </w:pPr>
      <w:r>
        <w:rPr>
          <w:rFonts w:ascii="Times New Roman"/>
          <w:b w:val="false"/>
          <w:i w:val="false"/>
          <w:color w:val="000000"/>
          <w:sz w:val="28"/>
        </w:rPr>
        <w:t>
      2. Түсімдерді бөлу бюджеттік жоспарлау жөніндегі орталық уәкілетті орган бекітетін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облыстық мәслихаттың шешімімен белгіленетін кірістерді облыстық бюджет пен оның аудандық (облыстық маңызы бар қалалардың) бюджеттері арасында бөлу нормативтері, сондай-ақ мұнай секторы ұйымдарының тізбесі негізінде жүзеге асырылады.";</w:t>
      </w:r>
    </w:p>
    <w:bookmarkEnd w:id="38"/>
    <w:bookmarkStart w:name="z43" w:id="39"/>
    <w:p>
      <w:pPr>
        <w:spacing w:after="0"/>
        <w:ind w:left="0"/>
        <w:jc w:val="both"/>
      </w:pPr>
      <w:r>
        <w:rPr>
          <w:rFonts w:ascii="Times New Roman"/>
          <w:b w:val="false"/>
          <w:i w:val="false"/>
          <w:color w:val="000000"/>
          <w:sz w:val="28"/>
        </w:rPr>
        <w:t>
      "94-бап.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 не оларды берешекті өтеу есебіне есепке  жатқызу</w:t>
      </w:r>
    </w:p>
    <w:bookmarkEnd w:id="39"/>
    <w:bookmarkStart w:name="z44" w:id="40"/>
    <w:p>
      <w:pPr>
        <w:spacing w:after="0"/>
        <w:ind w:left="0"/>
        <w:jc w:val="both"/>
      </w:pPr>
      <w:r>
        <w:rPr>
          <w:rFonts w:ascii="Times New Roman"/>
          <w:b w:val="false"/>
          <w:i w:val="false"/>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p>
    <w:bookmarkEnd w:id="40"/>
    <w:p>
      <w:pPr>
        <w:spacing w:after="0"/>
        <w:ind w:left="0"/>
        <w:jc w:val="both"/>
      </w:pPr>
      <w:r>
        <w:rPr>
          <w:rFonts w:ascii="Times New Roman"/>
          <w:b w:val="false"/>
          <w:i w:val="false"/>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салықтық емес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арналған төлем тапсырмасы оларды алуға жауапты уәкілетті органдардың қорытындысы негізінде жасалады.</w:t>
      </w:r>
    </w:p>
    <w:bookmarkStart w:name="z45" w:id="41"/>
    <w:p>
      <w:pPr>
        <w:spacing w:after="0"/>
        <w:ind w:left="0"/>
        <w:jc w:val="both"/>
      </w:pPr>
      <w:r>
        <w:rPr>
          <w:rFonts w:ascii="Times New Roman"/>
          <w:b w:val="false"/>
          <w:i w:val="false"/>
          <w:color w:val="000000"/>
          <w:sz w:val="28"/>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Қазақстан Республикасының Ұлттық қорына, Жәбірленушілерге өтемақы қорына, Білім беру инфрақұрылымын қолдау қорына, Арнауды мемлекеттік қорға түсетін салықтық емес түсімдерді алуға жауапты уәкілетті орган артық (қате) төленген сомаларды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арналған қорытындыны жасайды және мемлекеттік кіріс органдарына ұсынады.</w:t>
      </w:r>
    </w:p>
    <w:bookmarkEnd w:id="41"/>
    <w:p>
      <w:pPr>
        <w:spacing w:after="0"/>
        <w:ind w:left="0"/>
        <w:jc w:val="both"/>
      </w:pPr>
      <w:r>
        <w:rPr>
          <w:rFonts w:ascii="Times New Roman"/>
          <w:b w:val="false"/>
          <w:i w:val="false"/>
          <w:color w:val="000000"/>
          <w:sz w:val="28"/>
        </w:rPr>
        <w:t>
      Осы қорытындылардың анықтығын және олардың ұсынылу негізділігін уәкілетті органдардың басшылары қамтамасыз етеді.</w:t>
      </w:r>
    </w:p>
    <w:bookmarkStart w:name="z46" w:id="42"/>
    <w:p>
      <w:pPr>
        <w:spacing w:after="0"/>
        <w:ind w:left="0"/>
        <w:jc w:val="both"/>
      </w:pPr>
      <w:r>
        <w:rPr>
          <w:rFonts w:ascii="Times New Roman"/>
          <w:b w:val="false"/>
          <w:i w:val="false"/>
          <w:color w:val="000000"/>
          <w:sz w:val="28"/>
        </w:rPr>
        <w:t>
      2.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жауапты уәкілетті орган өзі әкімшілік ететін түсімдердің толықтығы мен уақтылылығын қамтамасыз етеді және олардың түсуіне, түсімдердің артық (қате) төленген сомаларының қайтарылуына немесе олардың бюджетке берешектерді өтеу есебінен есепке жатқызылуына мониторингті жүзеге асырады.</w:t>
      </w:r>
    </w:p>
    <w:bookmarkEnd w:id="42"/>
    <w:bookmarkStart w:name="z47" w:id="43"/>
    <w:p>
      <w:pPr>
        <w:spacing w:after="0"/>
        <w:ind w:left="0"/>
        <w:jc w:val="both"/>
      </w:pPr>
      <w:r>
        <w:rPr>
          <w:rFonts w:ascii="Times New Roman"/>
          <w:b w:val="false"/>
          <w:i w:val="false"/>
          <w:color w:val="000000"/>
          <w:sz w:val="28"/>
        </w:rPr>
        <w:t>
      3.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жауапты уәкілетті органдардың тізбесін бюджетті атқару жөніндегі орталық уәкілетті орган айқындайды.</w:t>
      </w:r>
    </w:p>
    <w:bookmarkEnd w:id="43"/>
    <w:p>
      <w:pPr>
        <w:spacing w:after="0"/>
        <w:ind w:left="0"/>
        <w:jc w:val="both"/>
      </w:pPr>
      <w:r>
        <w:rPr>
          <w:rFonts w:ascii="Times New Roman"/>
          <w:b w:val="false"/>
          <w:i w:val="false"/>
          <w:color w:val="000000"/>
          <w:sz w:val="28"/>
        </w:rPr>
        <w:t>
      Жергілікті бюджетке түсетін түсімдерді алуға, артық (қате) төленген сомаларды бюджеттен қайтаруға және (немесе) есепке жатқызуға жауапты және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түсуіне бақылауды жүзеге асыратын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bookmarkStart w:name="z48" w:id="44"/>
    <w:p>
      <w:pPr>
        <w:spacing w:after="0"/>
        <w:ind w:left="0"/>
        <w:jc w:val="both"/>
      </w:pPr>
      <w:r>
        <w:rPr>
          <w:rFonts w:ascii="Times New Roman"/>
          <w:b w:val="false"/>
          <w:i w:val="false"/>
          <w:color w:val="000000"/>
          <w:sz w:val="28"/>
        </w:rPr>
        <w:t>
      4. Төлем тапсырмалары Қазақстан Республикасының банк заңнамасында белгіленген нысан бойынша ұсынылады.</w:t>
      </w:r>
    </w:p>
    <w:bookmarkEnd w:id="44"/>
    <w:p>
      <w:pPr>
        <w:spacing w:after="0"/>
        <w:ind w:left="0"/>
        <w:jc w:val="both"/>
      </w:pPr>
      <w:r>
        <w:rPr>
          <w:rFonts w:ascii="Times New Roman"/>
          <w:b w:val="false"/>
          <w:i w:val="false"/>
          <w:color w:val="000000"/>
          <w:sz w:val="28"/>
        </w:rPr>
        <w:t>
      Қорытындылар бюджетті атқару жөніндегі орталық уәкілетті орган белгілеген нысан бойынша ұсынылады.</w:t>
      </w:r>
    </w:p>
    <w:bookmarkStart w:name="z49" w:id="45"/>
    <w:p>
      <w:pPr>
        <w:spacing w:after="0"/>
        <w:ind w:left="0"/>
        <w:jc w:val="both"/>
      </w:pPr>
      <w:r>
        <w:rPr>
          <w:rFonts w:ascii="Times New Roman"/>
          <w:b w:val="false"/>
          <w:i w:val="false"/>
          <w:color w:val="000000"/>
          <w:sz w:val="28"/>
        </w:rPr>
        <w:t>
      5. Түсімдердің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 және (немесе) есепке жатқызу бюджетті атқару жөніндегі орталық уәкілетті орган белгілеген тәртіппен жүзеге асырылады.";</w:t>
      </w:r>
    </w:p>
    <w:bookmarkEnd w:id="45"/>
    <w:bookmarkStart w:name="z50" w:id="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97-бапта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бірінші абзацы мынадай редакцияда жазылсын:</w:t>
      </w:r>
    </w:p>
    <w:bookmarkStart w:name="z52" w:id="47"/>
    <w:p>
      <w:pPr>
        <w:spacing w:after="0"/>
        <w:ind w:left="0"/>
        <w:jc w:val="both"/>
      </w:pPr>
      <w:r>
        <w:rPr>
          <w:rFonts w:ascii="Times New Roman"/>
          <w:b w:val="false"/>
          <w:i w:val="false"/>
          <w:color w:val="000000"/>
          <w:sz w:val="28"/>
        </w:rPr>
        <w:t>
      "5-3. Бюджетті атқару жөніндегі орталық уәкілетті органның аумақтық бөлімшесі Білім беру инфрақұрылымын қолдау қорының, білім беру инфрақұрылымын қолдау жөніндегі жергілікті атқарушы орган шотының, Арнаулы мемлекеттік қордың, тиісті саланың орталық және (немесе) жергілікті уәкілетті органының арнаулы шотының төлемдерін жүргізу кезінде ағымдағы бақылауды жүзеге асырады, ол төлеуге берілетін шоттарды:";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54" w:id="48"/>
    <w:p>
      <w:pPr>
        <w:spacing w:after="0"/>
        <w:ind w:left="0"/>
        <w:jc w:val="both"/>
      </w:pPr>
      <w:r>
        <w:rPr>
          <w:rFonts w:ascii="Times New Roman"/>
          <w:b w:val="false"/>
          <w:i w:val="false"/>
          <w:color w:val="000000"/>
          <w:sz w:val="28"/>
        </w:rPr>
        <w:t>
      "6-3. Білім беру инфрақұрылымын қолдау қорының, Арнаулы мемлекеттік қордың қаражатын бөлу және оларды пайдалану кезінде облыстың, республикалық маңызы бар қаланың, астананың әкімі және Білім беру инфрақұрылымын қолдау қорының, Арнаулы мемлекеттік қордың қаражатын пайдалануға жауапты тиісті саланың орталық және (немесе) жергілікті уәкілетті органының бірінші басшысы Қазақстан Республикасының заңдарында белгіленген жауаптылықта болады.";</w:t>
      </w:r>
    </w:p>
    <w:bookmarkEnd w:id="48"/>
    <w:bookmarkStart w:name="z55" w:id="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98-баптың</w:t>
      </w:r>
      <w:r>
        <w:rPr>
          <w:rFonts w:ascii="Times New Roman"/>
          <w:b w:val="false"/>
          <w:i w:val="false"/>
          <w:color w:val="000000"/>
          <w:sz w:val="28"/>
        </w:rPr>
        <w:t xml:space="preserve"> 3-тармағының бірінші бөлігі мынадай редакцияда жазылсын:</w:t>
      </w:r>
    </w:p>
    <w:bookmarkEnd w:id="49"/>
    <w:bookmarkStart w:name="z56" w:id="50"/>
    <w:p>
      <w:pPr>
        <w:spacing w:after="0"/>
        <w:ind w:left="0"/>
        <w:jc w:val="both"/>
      </w:pP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Білім беру инфрақұрылымын қолдау қорының арнаулы шоттарына, сыртқы қарыздардың немесе байланысты гранттардың, Білім беру инфрақұрылымын қолдау қорының арнаулы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Білім беру инфрақұрылымын қолдау қорының, Арнаулы мемлекеттік қордың қолма-қол ақшаны бақылау шоттарына, білім беру саласындағы пилоттық ұлттық жобаны іске асыру жөніндегі дирекцияның шотына шығаруға жол берілмейді.";</w:t>
      </w:r>
    </w:p>
    <w:bookmarkEnd w:id="50"/>
    <w:bookmarkStart w:name="z57" w:id="51"/>
    <w:p>
      <w:pPr>
        <w:spacing w:after="0"/>
        <w:ind w:left="0"/>
        <w:jc w:val="both"/>
      </w:pPr>
      <w:r>
        <w:rPr>
          <w:rFonts w:ascii="Times New Roman"/>
          <w:b w:val="false"/>
          <w:i w:val="false"/>
          <w:color w:val="000000"/>
          <w:sz w:val="28"/>
        </w:rPr>
        <w:t xml:space="preserve">
      11) 104-баптың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51"/>
    <w:bookmarkStart w:name="z58" w:id="52"/>
    <w:p>
      <w:pPr>
        <w:spacing w:after="0"/>
        <w:ind w:left="0"/>
        <w:jc w:val="both"/>
      </w:pPr>
      <w:r>
        <w:rPr>
          <w:rFonts w:ascii="Times New Roman"/>
          <w:b w:val="false"/>
          <w:i w:val="false"/>
          <w:color w:val="000000"/>
          <w:sz w:val="28"/>
        </w:rPr>
        <w:t>
      "3-1. Жәбірленушілерге өтемақы қорының, Білім беру инфрақұрылымын қолдау қорының, Арнаулы мемлекеттік қордың ақша қалдықтары мемлекеттік бюджетке алып қоюға (аударуға) жатпайды.";</w:t>
      </w:r>
    </w:p>
    <w:bookmarkEnd w:id="52"/>
    <w:bookmarkStart w:name="z59" w:id="53"/>
    <w:p>
      <w:pPr>
        <w:spacing w:after="0"/>
        <w:ind w:left="0"/>
        <w:jc w:val="both"/>
      </w:pPr>
      <w:r>
        <w:rPr>
          <w:rFonts w:ascii="Times New Roman"/>
          <w:b w:val="false"/>
          <w:i w:val="false"/>
          <w:color w:val="000000"/>
          <w:sz w:val="28"/>
        </w:rPr>
        <w:t xml:space="preserve">
      12) 124-баптың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алтыншы абзацпен толықтырылсын:</w:t>
      </w:r>
    </w:p>
    <w:bookmarkEnd w:id="53"/>
    <w:bookmarkStart w:name="z60" w:id="54"/>
    <w:p>
      <w:pPr>
        <w:spacing w:after="0"/>
        <w:ind w:left="0"/>
        <w:jc w:val="both"/>
      </w:pPr>
      <w:r>
        <w:rPr>
          <w:rFonts w:ascii="Times New Roman"/>
          <w:b w:val="false"/>
          <w:i w:val="false"/>
          <w:color w:val="000000"/>
          <w:sz w:val="28"/>
        </w:rPr>
        <w:t>
      "Арнаулы мемлекеттік қордың түсімдері мен шығыстары туралы есепті;".</w:t>
      </w:r>
    </w:p>
    <w:bookmarkEnd w:id="54"/>
    <w:bookmarkStart w:name="z61" w:id="55"/>
    <w:p>
      <w:pPr>
        <w:spacing w:after="0"/>
        <w:ind w:left="0"/>
        <w:jc w:val="both"/>
      </w:pPr>
      <w:r>
        <w:rPr>
          <w:rFonts w:ascii="Times New Roman"/>
          <w:b w:val="false"/>
          <w:i w:val="false"/>
          <w:color w:val="000000"/>
          <w:sz w:val="28"/>
        </w:rPr>
        <w:t xml:space="preserve">
      5. 2014 жылғы 3 шілдедегі Қазақстан Республикасының Қылмыстық </w:t>
      </w:r>
      <w:r>
        <w:rPr>
          <w:rFonts w:ascii="Times New Roman"/>
          <w:b w:val="false"/>
          <w:i w:val="false"/>
          <w:color w:val="000000"/>
          <w:sz w:val="28"/>
        </w:rPr>
        <w:t>кодексіне:</w:t>
      </w:r>
    </w:p>
    <w:bookmarkEnd w:id="55"/>
    <w:bookmarkStart w:name="z62"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56"/>
    <w:bookmarkStart w:name="z63" w:id="57"/>
    <w:p>
      <w:pPr>
        <w:spacing w:after="0"/>
        <w:ind w:left="0"/>
        <w:jc w:val="both"/>
      </w:pPr>
      <w:r>
        <w:rPr>
          <w:rFonts w:ascii="Times New Roman"/>
          <w:b w:val="false"/>
          <w:i w:val="false"/>
          <w:color w:val="000000"/>
          <w:sz w:val="28"/>
        </w:rPr>
        <w:t>
      3) тармақ:</w:t>
      </w:r>
    </w:p>
    <w:bookmarkEnd w:id="57"/>
    <w:bookmarkStart w:name="z64" w:id="58"/>
    <w:p>
      <w:pPr>
        <w:spacing w:after="0"/>
        <w:ind w:left="0"/>
        <w:jc w:val="both"/>
      </w:pPr>
      <w:r>
        <w:rPr>
          <w:rFonts w:ascii="Times New Roman"/>
          <w:b w:val="false"/>
          <w:i w:val="false"/>
          <w:color w:val="000000"/>
          <w:sz w:val="28"/>
        </w:rPr>
        <w:t>
      "194," деген цифрлардан кейін "195," деген цифрлармен толықтырылсын;</w:t>
      </w:r>
    </w:p>
    <w:bookmarkEnd w:id="58"/>
    <w:bookmarkStart w:name="z65" w:id="59"/>
    <w:p>
      <w:pPr>
        <w:spacing w:after="0"/>
        <w:ind w:left="0"/>
        <w:jc w:val="both"/>
      </w:pPr>
      <w:r>
        <w:rPr>
          <w:rFonts w:ascii="Times New Roman"/>
          <w:b w:val="false"/>
          <w:i w:val="false"/>
          <w:color w:val="000000"/>
          <w:sz w:val="28"/>
        </w:rPr>
        <w:t>
      "217-бапта – сомасы бес мың айлық есептік көрсеткіштен асатын кіріс;" деген сөздерден кейін "218-1-бапта – жиырма мың айлық есептік көрсеткіштен асатын сомаға ақша, мүлікке құқықтар және (немесе) өзге де мүлік;" деген сөздермен толықтырылсын;</w:t>
      </w:r>
    </w:p>
    <w:bookmarkEnd w:id="59"/>
    <w:bookmarkStart w:name="z66" w:id="60"/>
    <w:p>
      <w:pPr>
        <w:spacing w:after="0"/>
        <w:ind w:left="0"/>
        <w:jc w:val="both"/>
      </w:pPr>
      <w:r>
        <w:rPr>
          <w:rFonts w:ascii="Times New Roman"/>
          <w:b w:val="false"/>
          <w:i w:val="false"/>
          <w:color w:val="000000"/>
          <w:sz w:val="28"/>
        </w:rPr>
        <w:t>
      "234-бапта – жиырма мың айлық есептік көрсеткіштен асатын, алып өткізілген тауарлардың құны;" деген сөздерден кейін "235-1-бапта – валюталық құндылықтардың заңсыз әкетілген, жөнелтілген немесе аударылған сомасының бір жүз мың айлық есептік көрсеткіштен асатын сомасы;" деген сөздермен толықтырылсын;</w:t>
      </w:r>
    </w:p>
    <w:bookmarkEnd w:id="60"/>
    <w:bookmarkStart w:name="z67" w:id="61"/>
    <w:p>
      <w:pPr>
        <w:spacing w:after="0"/>
        <w:ind w:left="0"/>
        <w:jc w:val="both"/>
      </w:pPr>
      <w:r>
        <w:rPr>
          <w:rFonts w:ascii="Times New Roman"/>
          <w:b w:val="false"/>
          <w:i w:val="false"/>
          <w:color w:val="000000"/>
          <w:sz w:val="28"/>
        </w:rPr>
        <w:t>
      29) тармақ "218 (үшінші бөлігінің 1) тармағында)," деген сөздерден кейін "218-1 (төртінші бөлігінің 1) тармағында)," деген сөздермен толықтырылсын;</w:t>
      </w:r>
    </w:p>
    <w:bookmarkEnd w:id="61"/>
    <w:bookmarkStart w:name="z68" w:id="62"/>
    <w:p>
      <w:pPr>
        <w:spacing w:after="0"/>
        <w:ind w:left="0"/>
        <w:jc w:val="both"/>
      </w:pPr>
      <w:r>
        <w:rPr>
          <w:rFonts w:ascii="Times New Roman"/>
          <w:b w:val="false"/>
          <w:i w:val="false"/>
          <w:color w:val="000000"/>
          <w:sz w:val="28"/>
        </w:rPr>
        <w:t>
      38) тармақта:</w:t>
      </w:r>
    </w:p>
    <w:bookmarkEnd w:id="62"/>
    <w:bookmarkStart w:name="z69" w:id="63"/>
    <w:p>
      <w:pPr>
        <w:spacing w:after="0"/>
        <w:ind w:left="0"/>
        <w:jc w:val="both"/>
      </w:pPr>
      <w:r>
        <w:rPr>
          <w:rFonts w:ascii="Times New Roman"/>
          <w:b w:val="false"/>
          <w:i w:val="false"/>
          <w:color w:val="000000"/>
          <w:sz w:val="28"/>
        </w:rPr>
        <w:t>
      "218-бапта – жиырма мың айлық есептік көрсеткіштен асатын сомаға қылмыстық жолмен алынған ақша және (немесе) өзге де мүлік;" деген сөздерден кейін "218-1-бапта – он мың айлық есептік көрсеткіштен асатын сомаға ақша, мүлікке құқықтар және (немесе) өзге де мүлік;" деген сөздермен толықтырылсын;</w:t>
      </w:r>
    </w:p>
    <w:bookmarkEnd w:id="63"/>
    <w:bookmarkStart w:name="z70" w:id="64"/>
    <w:p>
      <w:pPr>
        <w:spacing w:after="0"/>
        <w:ind w:left="0"/>
        <w:jc w:val="both"/>
      </w:pPr>
      <w:r>
        <w:rPr>
          <w:rFonts w:ascii="Times New Roman"/>
          <w:b w:val="false"/>
          <w:i w:val="false"/>
          <w:color w:val="000000"/>
          <w:sz w:val="28"/>
        </w:rPr>
        <w:t>
      "235-бапта – қырық бес мың айлық есептік көрсеткіштен асатын, ұлттық валютада және (немесе) шетел валютасында қайтарылмаған қаражат сомасы;" деген сөздер "235-1-бапта – валюталық құндылықтардың заңсыз әкетілген, жөнелтілген немесе аударылған сомасының қырық бес мың айлық есептік көрсеткіштен асатын сомасы;" деген сөздермен ауыстырылсын;</w:t>
      </w:r>
    </w:p>
    <w:bookmarkEnd w:id="64"/>
    <w:bookmarkStart w:name="z71" w:id="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төртінші бөлігі мынадай редакцияда жазылсын:</w:t>
      </w:r>
    </w:p>
    <w:bookmarkEnd w:id="65"/>
    <w:bookmarkStart w:name="z72" w:id="66"/>
    <w:p>
      <w:pPr>
        <w:spacing w:after="0"/>
        <w:ind w:left="0"/>
        <w:jc w:val="both"/>
      </w:pPr>
      <w:r>
        <w:rPr>
          <w:rFonts w:ascii="Times New Roman"/>
          <w:b w:val="false"/>
          <w:i w:val="false"/>
          <w:color w:val="000000"/>
          <w:sz w:val="28"/>
        </w:rPr>
        <w:t>
      "4. Қазақстан Республикасының шегiнен тысқары жерде қылмыс жасаған, Қазақстан Республикасының аумағында тұрақты тұрмайтын шетелдiктер, сондай-ақ азаматтығы жоқ адамдар, егер осы іс-әрекет Қазақстан Республикасының мүдделерiне қарсы бағытталған, сыбайлас жемқорлық қылмыс немесе экономикалық қызмет саласында қылмыс жасалған жағдайларда және Қазақстан Республикасының халықаралық шартында көзделген жағдайларда, егер олар басқа мемлекетте сотталмаған болса және Қазақстан Республикасының аумағында қылмыстық жауаптылыққа тартылатын болса, осы Кодекс бойынша қылмыстық жауаптылыққа жатады.".</w:t>
      </w:r>
    </w:p>
    <w:bookmarkEnd w:id="66"/>
    <w:bookmarkStart w:name="z73"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55-баптың</w:t>
      </w:r>
      <w:r>
        <w:rPr>
          <w:rFonts w:ascii="Times New Roman"/>
          <w:b w:val="false"/>
          <w:i w:val="false"/>
          <w:color w:val="000000"/>
          <w:sz w:val="28"/>
        </w:rPr>
        <w:t xml:space="preserve"> бірінші бөлігінің 2) тармағы "218," деген цифрлардан кейін "218-1," деген цифрлармен толықтырылсын;</w:t>
      </w:r>
    </w:p>
    <w:bookmarkEnd w:id="67"/>
    <w:bookmarkStart w:name="z74" w:id="68"/>
    <w:p>
      <w:pPr>
        <w:spacing w:after="0"/>
        <w:ind w:left="0"/>
        <w:jc w:val="both"/>
      </w:pPr>
      <w:r>
        <w:rPr>
          <w:rFonts w:ascii="Times New Roman"/>
          <w:b w:val="false"/>
          <w:i w:val="false"/>
          <w:color w:val="000000"/>
          <w:sz w:val="28"/>
        </w:rPr>
        <w:t>
      4) мынадай мазмұндағы 67-1-баппен толықтырылсын:</w:t>
      </w:r>
    </w:p>
    <w:bookmarkEnd w:id="68"/>
    <w:bookmarkStart w:name="z75" w:id="69"/>
    <w:p>
      <w:pPr>
        <w:spacing w:after="0"/>
        <w:ind w:left="0"/>
        <w:jc w:val="both"/>
      </w:pPr>
      <w:r>
        <w:rPr>
          <w:rFonts w:ascii="Times New Roman"/>
          <w:b w:val="false"/>
          <w:i w:val="false"/>
          <w:color w:val="000000"/>
          <w:sz w:val="28"/>
        </w:rPr>
        <w:t>
      "67-1-бап. Кінәні мойындау және заңсыз иемденілген активтерді  қайтару туралы процестік келісімнің шарттарын орындаған  кезде қылмыстық жауаптылықтан босату</w:t>
      </w:r>
    </w:p>
    <w:bookmarkEnd w:id="69"/>
    <w:p>
      <w:pPr>
        <w:spacing w:after="0"/>
        <w:ind w:left="0"/>
        <w:jc w:val="both"/>
      </w:pPr>
      <w:r>
        <w:rPr>
          <w:rFonts w:ascii="Times New Roman"/>
          <w:b w:val="false"/>
          <w:i w:val="false"/>
          <w:color w:val="000000"/>
          <w:sz w:val="28"/>
        </w:rPr>
        <w:t>
      Кінәні мойындау және заңсыз иемденілген активтерді қайтару туралы процестік келісімнің барлық шарттарын орындаған тұлға қылмыстық жауаптылықтан босатылуы мүмкін.";</w:t>
      </w:r>
    </w:p>
    <w:bookmarkStart w:name="z76"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71-бап</w:t>
      </w:r>
      <w:r>
        <w:rPr>
          <w:rFonts w:ascii="Times New Roman"/>
          <w:b w:val="false"/>
          <w:i w:val="false"/>
          <w:color w:val="000000"/>
          <w:sz w:val="28"/>
        </w:rPr>
        <w:t xml:space="preserve"> мынадай мазмұндағы 4-1-бөлікпен толықтырылсын:</w:t>
      </w:r>
    </w:p>
    <w:bookmarkEnd w:id="70"/>
    <w:bookmarkStart w:name="z77" w:id="71"/>
    <w:p>
      <w:pPr>
        <w:spacing w:after="0"/>
        <w:ind w:left="0"/>
        <w:jc w:val="both"/>
      </w:pPr>
      <w:r>
        <w:rPr>
          <w:rFonts w:ascii="Times New Roman"/>
          <w:b w:val="false"/>
          <w:i w:val="false"/>
          <w:color w:val="000000"/>
          <w:sz w:val="28"/>
        </w:rPr>
        <w:t>
      "4-1. Ескіру мерзімінің өтуі сотқа немесе қылмыстық қудалау органына күдіктіден, айыпталушыдан, сотталушыдан немесе оның қорғаушысынан кінәні мойындау және заңсыз иемденілген активтерді қайтару туралы процестік келісім жасасу туралы өтінішхат келіп түскен кезден бастап ол толық орындалған кезге дейін тоқтатыла тұрады.</w:t>
      </w:r>
    </w:p>
    <w:bookmarkEnd w:id="71"/>
    <w:p>
      <w:pPr>
        <w:spacing w:after="0"/>
        <w:ind w:left="0"/>
        <w:jc w:val="both"/>
      </w:pPr>
      <w:r>
        <w:rPr>
          <w:rFonts w:ascii="Times New Roman"/>
          <w:b w:val="false"/>
          <w:i w:val="false"/>
          <w:color w:val="000000"/>
          <w:sz w:val="28"/>
        </w:rPr>
        <w:t>
      Тараптардың бірі кінәні мойындау және заңсыз иемденілген активтерді қайтару туралы процестік келісім жасасудан бас тартқан жағдайда ескіру мерзімінің өтуі қайта басталады.";</w:t>
      </w:r>
    </w:p>
    <w:bookmarkStart w:name="z78" w:id="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195-бап</w:t>
      </w:r>
      <w:r>
        <w:rPr>
          <w:rFonts w:ascii="Times New Roman"/>
          <w:b w:val="false"/>
          <w:i w:val="false"/>
          <w:color w:val="000000"/>
          <w:sz w:val="28"/>
        </w:rPr>
        <w:t xml:space="preserve"> мынадай мазмұндағы бесінші бөлікпен толықтырылсын:</w:t>
      </w:r>
    </w:p>
    <w:bookmarkEnd w:id="72"/>
    <w:bookmarkStart w:name="z79" w:id="73"/>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іс-әрекеттер, егер олар аса ірі залал келтірсе, –</w:t>
      </w:r>
    </w:p>
    <w:bookmarkEnd w:id="7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 –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bookmarkStart w:name="z80" w:id="74"/>
    <w:p>
      <w:pPr>
        <w:spacing w:after="0"/>
        <w:ind w:left="0"/>
        <w:jc w:val="both"/>
      </w:pPr>
      <w:r>
        <w:rPr>
          <w:rFonts w:ascii="Times New Roman"/>
          <w:b w:val="false"/>
          <w:i w:val="false"/>
          <w:color w:val="000000"/>
          <w:sz w:val="28"/>
        </w:rPr>
        <w:t>
      7) мынадай мазмұндағы 218-1-баппен толықтырылсын:</w:t>
      </w:r>
    </w:p>
    <w:bookmarkEnd w:id="74"/>
    <w:bookmarkStart w:name="z81" w:id="75"/>
    <w:p>
      <w:pPr>
        <w:spacing w:after="0"/>
        <w:ind w:left="0"/>
        <w:jc w:val="both"/>
      </w:pPr>
      <w:r>
        <w:rPr>
          <w:rFonts w:ascii="Times New Roman"/>
          <w:b w:val="false"/>
          <w:i w:val="false"/>
          <w:color w:val="000000"/>
          <w:sz w:val="28"/>
        </w:rPr>
        <w:t>
      "218-1-бап. Заңсыз иемденілген активтерді мемлекет кірісіне  айналдырудан жасыру, сондай-ақ оларды заңдастыру  (жылыстату)</w:t>
      </w:r>
    </w:p>
    <w:bookmarkEnd w:id="75"/>
    <w:bookmarkStart w:name="z82" w:id="76"/>
    <w:p>
      <w:pPr>
        <w:spacing w:after="0"/>
        <w:ind w:left="0"/>
        <w:jc w:val="both"/>
      </w:pPr>
      <w:r>
        <w:rPr>
          <w:rFonts w:ascii="Times New Roman"/>
          <w:b w:val="false"/>
          <w:i w:val="false"/>
          <w:color w:val="000000"/>
          <w:sz w:val="28"/>
        </w:rPr>
        <w:t xml:space="preserve">
      1. "Заңсыз иемденілген активтерді мемлекетке қайтару туралы" Қазақстан Республикасының Заңында айқындалған субъектінің және (немесе) үлестес тұлғаның ірі мөлшерде заңсыз иемденілген активтерді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берілетін активтерді ашып көрсету туралы декларацияда көрінеу анық емес, толық емес не бұрмаланған мәліметтер ұсыну арқылы мемлекет кірісіне айналдырудан жасыруы –</w:t>
      </w:r>
    </w:p>
    <w:bookmarkEnd w:id="76"/>
    <w:p>
      <w:pPr>
        <w:spacing w:after="0"/>
        <w:ind w:left="0"/>
        <w:jc w:val="both"/>
      </w:pPr>
      <w:r>
        <w:rPr>
          <w:rFonts w:ascii="Times New Roman"/>
          <w:b w:val="false"/>
          <w:i w:val="false"/>
          <w:color w:val="000000"/>
          <w:sz w:val="28"/>
        </w:rPr>
        <w:t>
      мүлкі тәркіленіп, үш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83" w:id="77"/>
    <w:p>
      <w:pPr>
        <w:spacing w:after="0"/>
        <w:ind w:left="0"/>
        <w:jc w:val="both"/>
      </w:pPr>
      <w:r>
        <w:rPr>
          <w:rFonts w:ascii="Times New Roman"/>
          <w:b w:val="false"/>
          <w:i w:val="false"/>
          <w:color w:val="000000"/>
          <w:sz w:val="28"/>
        </w:rPr>
        <w:t>
      2. "Заңсыз иемденілген активтерді мемлекетке қайтару туралы" Қазақстан Республикасының Заңында айқындалған субъектінің және (немесе) үлестес тұлғаның осы баптың бірінші бөлігінде көрсетілген активтерді немесе олардан түскен кез келген кірістерді оларды иеліктен шығару, конверсиялау немесе аудару бойынша мәмілелер жасау, олардың шынайы сипатын, көзін, тұрған жерін, билік ету, орнын ауыстыру тәсілін, активтерге құқықтарды немесе олардың тиесілілігін жасыру немесе бүркемелеу не жоғарыда көрсетілген әрекеттерді жасаудағы делдалдық арқылы ірі мөлшерде заңды айналымға тартуы, сол сияқты "Заңсыз иемденілген активтерді мемлекетке қайтару туралы" Қазақстан Республикасының Заңында белгіленген тәртіппен активтерді қайтару жөніндегі уәкілетті органды алдын ала немесе тиісінше не уақтылы хабардар етпей, активтерді кез келген нысанда ірі мөлшерде иеліктен шығару және (немесе) ауыртпалық салу, сондай-ақ сенімгерлік басқаруға беру –</w:t>
      </w:r>
    </w:p>
    <w:bookmarkEnd w:id="77"/>
    <w:p>
      <w:pPr>
        <w:spacing w:after="0"/>
        <w:ind w:left="0"/>
        <w:jc w:val="both"/>
      </w:pPr>
      <w:r>
        <w:rPr>
          <w:rFonts w:ascii="Times New Roman"/>
          <w:b w:val="false"/>
          <w:i w:val="false"/>
          <w:color w:val="000000"/>
          <w:sz w:val="28"/>
        </w:rPr>
        <w:t>
      мүлкі тәркіленіп, бес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84" w:id="78"/>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7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 жасалған;</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бостандығынан айыруға жазаланады.</w:t>
      </w:r>
    </w:p>
    <w:bookmarkStart w:name="z85" w:id="79"/>
    <w:p>
      <w:pPr>
        <w:spacing w:after="0"/>
        <w:ind w:left="0"/>
        <w:jc w:val="both"/>
      </w:pPr>
      <w:r>
        <w:rPr>
          <w:rFonts w:ascii="Times New Roman"/>
          <w:b w:val="false"/>
          <w:i w:val="false"/>
          <w:color w:val="000000"/>
          <w:sz w:val="28"/>
        </w:rPr>
        <w:t>
      4. Осы баптың бірінші, екінші немесе үшінші бөліктерінде көзделген, мынадай:</w:t>
      </w:r>
    </w:p>
    <w:bookmarkEnd w:id="79"/>
    <w:p>
      <w:pPr>
        <w:spacing w:after="0"/>
        <w:ind w:left="0"/>
        <w:jc w:val="both"/>
      </w:pPr>
      <w:r>
        <w:rPr>
          <w:rFonts w:ascii="Times New Roman"/>
          <w:b w:val="false"/>
          <w:i w:val="false"/>
          <w:color w:val="000000"/>
          <w:sz w:val="28"/>
        </w:rPr>
        <w:t>
      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пайдаланумен ұштасса;</w:t>
      </w:r>
    </w:p>
    <w:p>
      <w:pPr>
        <w:spacing w:after="0"/>
        <w:ind w:left="0"/>
        <w:jc w:val="both"/>
      </w:pPr>
      <w:r>
        <w:rPr>
          <w:rFonts w:ascii="Times New Roman"/>
          <w:b w:val="false"/>
          <w:i w:val="false"/>
          <w:color w:val="000000"/>
          <w:sz w:val="28"/>
        </w:rPr>
        <w:t>
      2) қылмыстық топ жасаған;</w:t>
      </w:r>
    </w:p>
    <w:p>
      <w:pPr>
        <w:spacing w:after="0"/>
        <w:ind w:left="0"/>
        <w:jc w:val="both"/>
      </w:pPr>
      <w:r>
        <w:rPr>
          <w:rFonts w:ascii="Times New Roman"/>
          <w:b w:val="false"/>
          <w:i w:val="false"/>
          <w:color w:val="000000"/>
          <w:sz w:val="28"/>
        </w:rPr>
        <w:t>
      3) аса ірі мөлшерде жасалған іс-әрекеттер –</w:t>
      </w:r>
    </w:p>
    <w:p>
      <w:pPr>
        <w:spacing w:after="0"/>
        <w:ind w:left="0"/>
        <w:jc w:val="both"/>
      </w:pPr>
      <w:r>
        <w:rPr>
          <w:rFonts w:ascii="Times New Roman"/>
          <w:b w:val="false"/>
          <w:i w:val="false"/>
          <w:color w:val="000000"/>
          <w:sz w:val="28"/>
        </w:rPr>
        <w:t>
      мүлкі тәркіленіп, ал осы бөліктің 1) тармағында көзделген жағдайларда –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bookmarkStart w:name="z86" w:id="80"/>
    <w:p>
      <w:pPr>
        <w:spacing w:after="0"/>
        <w:ind w:left="0"/>
        <w:jc w:val="both"/>
      </w:pPr>
      <w:r>
        <w:rPr>
          <w:rFonts w:ascii="Times New Roman"/>
          <w:b w:val="false"/>
          <w:i w:val="false"/>
          <w:color w:val="000000"/>
          <w:sz w:val="28"/>
        </w:rPr>
        <w:t>
      Ескертпелер.</w:t>
      </w:r>
    </w:p>
    <w:bookmarkEnd w:id="80"/>
    <w:bookmarkStart w:name="z87" w:id="81"/>
    <w:p>
      <w:pPr>
        <w:spacing w:after="0"/>
        <w:ind w:left="0"/>
        <w:jc w:val="both"/>
      </w:pPr>
      <w:r>
        <w:rPr>
          <w:rFonts w:ascii="Times New Roman"/>
          <w:b w:val="false"/>
          <w:i w:val="false"/>
          <w:color w:val="000000"/>
          <w:sz w:val="28"/>
        </w:rPr>
        <w:t>
      1. Осы бапта көзделген әрекеттердің дайындалып жатқаны не олардың жасалғаны туралы өз еркімен мәлімдеген адам, егер оның әрекеттерінде осы баптың үшінші және төртінші бөліктерінде көзделген қылмыстардың немесе өзге де қылмыстың құрамы болмаса, қылмыстық жауаптылықтан босатылады.</w:t>
      </w:r>
    </w:p>
    <w:bookmarkEnd w:id="81"/>
    <w:bookmarkStart w:name="z88" w:id="82"/>
    <w:p>
      <w:pPr>
        <w:spacing w:after="0"/>
        <w:ind w:left="0"/>
        <w:jc w:val="both"/>
      </w:pPr>
      <w:r>
        <w:rPr>
          <w:rFonts w:ascii="Times New Roman"/>
          <w:b w:val="false"/>
          <w:i w:val="false"/>
          <w:color w:val="000000"/>
          <w:sz w:val="28"/>
        </w:rPr>
        <w:t>
      2. Осы бапта "активтер" деп Қазақстан Республикасындағы немесе оның шегінен тысқары жердегі мүліктік игіліктер немесе құқықтар (мүлік), оған қоса осы мүліктен алынған (алынатын) немесе осы мүліктің есебінен иемденілген кез келген мүліктік игіліктер немесе құқықтар түсініледі.";</w:t>
      </w:r>
    </w:p>
    <w:bookmarkEnd w:id="82"/>
    <w:bookmarkStart w:name="z89" w:id="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235-бап</w:t>
      </w:r>
      <w:r>
        <w:rPr>
          <w:rFonts w:ascii="Times New Roman"/>
          <w:b w:val="false"/>
          <w:i w:val="false"/>
          <w:color w:val="000000"/>
          <w:sz w:val="28"/>
        </w:rPr>
        <w:t xml:space="preserve"> алып тасталсын;</w:t>
      </w:r>
    </w:p>
    <w:bookmarkEnd w:id="83"/>
    <w:bookmarkStart w:name="z90" w:id="84"/>
    <w:p>
      <w:pPr>
        <w:spacing w:after="0"/>
        <w:ind w:left="0"/>
        <w:jc w:val="both"/>
      </w:pPr>
      <w:r>
        <w:rPr>
          <w:rFonts w:ascii="Times New Roman"/>
          <w:b w:val="false"/>
          <w:i w:val="false"/>
          <w:color w:val="000000"/>
          <w:sz w:val="28"/>
        </w:rPr>
        <w:t>
      9) мынадай мазмұндағы 235-1-баппен толықтырылсын:</w:t>
      </w:r>
    </w:p>
    <w:bookmarkEnd w:id="84"/>
    <w:bookmarkStart w:name="z91" w:id="85"/>
    <w:p>
      <w:pPr>
        <w:spacing w:after="0"/>
        <w:ind w:left="0"/>
        <w:jc w:val="both"/>
      </w:pPr>
      <w:r>
        <w:rPr>
          <w:rFonts w:ascii="Times New Roman"/>
          <w:b w:val="false"/>
          <w:i w:val="false"/>
          <w:color w:val="000000"/>
          <w:sz w:val="28"/>
        </w:rPr>
        <w:t>
      "235-1-бап. Валюталық құндылықтарды Қазақстан Республикасынан   заңсыз әкету, жөнелту және аудару</w:t>
      </w:r>
    </w:p>
    <w:bookmarkEnd w:id="85"/>
    <w:bookmarkStart w:name="z92" w:id="86"/>
    <w:p>
      <w:pPr>
        <w:spacing w:after="0"/>
        <w:ind w:left="0"/>
        <w:jc w:val="both"/>
      </w:pPr>
      <w:r>
        <w:rPr>
          <w:rFonts w:ascii="Times New Roman"/>
          <w:b w:val="false"/>
          <w:i w:val="false"/>
          <w:color w:val="000000"/>
          <w:sz w:val="28"/>
        </w:rPr>
        <w:t>
      1. Валюталық құндылықтарды тиісті мәмілелердің және ақы төлеудің өзге де қарсы міндеттемелерінің шынайы құнынан (бағасынан) асатын көлемде (мөлшерде), оның ішінде жалған құжаттарды пайдалану, жұмыстардың, көрсетілетін қызметтердің, тауарлардың құнын (бағасын) жасанды түрде арттыру арқылы Қазақстан Республикасынан әкету, жөнелту немесе аудару –</w:t>
      </w:r>
    </w:p>
    <w:bookmarkEnd w:id="86"/>
    <w:p>
      <w:pPr>
        <w:spacing w:after="0"/>
        <w:ind w:left="0"/>
        <w:jc w:val="both"/>
      </w:pPr>
      <w:r>
        <w:rPr>
          <w:rFonts w:ascii="Times New Roman"/>
          <w:b w:val="false"/>
          <w:i w:val="false"/>
          <w:color w:val="000000"/>
          <w:sz w:val="28"/>
        </w:rPr>
        <w:t>
      валюталық құндылықтардың заңсыз әкетілген, жөнелтілген немесе аударылған сомасының елу еселенген сомасы мөлшерінде айыппұл салуға не бес жылға дейінгі мерзімге бас бостандығын шектеуге не сол мерзімге бас бостандығынан айыруға жазаланады.</w:t>
      </w:r>
    </w:p>
    <w:bookmarkStart w:name="z93" w:id="87"/>
    <w:p>
      <w:pPr>
        <w:spacing w:after="0"/>
        <w:ind w:left="0"/>
        <w:jc w:val="both"/>
      </w:pPr>
      <w:r>
        <w:rPr>
          <w:rFonts w:ascii="Times New Roman"/>
          <w:b w:val="false"/>
          <w:i w:val="false"/>
          <w:color w:val="000000"/>
          <w:sz w:val="28"/>
        </w:rPr>
        <w:t>
      2. Тараптардың жұмыстарды орындау, қызметтерді көрсету, тауарларды беру туралы тиісті міндеттемелерді және ақы төлеудің өзге де қарсы міндеттемелерін орындау ниеті болмаған кезде валюталық құндылықтарды жұмыстарға, көрсетілетін қызметтерге, тауарларға және өзге де өтеулі шарттар бойынша ақы төлеу есебіне, оның ішінде жалған құжаттарды пайдалану, түр көрсету үшін мәмілелер және (немесе) әрекеттер жасау (нақты құқықтық салдарлар жасау ниетінсіз) арқылы ірі мөлшерде Қазақстан Республикасынан әкету, жөнелту және аудару –</w:t>
      </w:r>
    </w:p>
    <w:bookmarkEnd w:id="87"/>
    <w:p>
      <w:pPr>
        <w:spacing w:after="0"/>
        <w:ind w:left="0"/>
        <w:jc w:val="both"/>
      </w:pPr>
      <w:r>
        <w:rPr>
          <w:rFonts w:ascii="Times New Roman"/>
          <w:b w:val="false"/>
          <w:i w:val="false"/>
          <w:color w:val="000000"/>
          <w:sz w:val="28"/>
        </w:rPr>
        <w:t>
      жеті жылға дейінгі мерзімге бас бостандығын шектеуге не сол мерзімге бас бостандығынан айыруға жазаланады.</w:t>
      </w:r>
    </w:p>
    <w:bookmarkStart w:name="z94" w:id="88"/>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 аса ірі мөлшерде жасалса, –</w:t>
      </w:r>
    </w:p>
    <w:bookmarkEnd w:id="88"/>
    <w:p>
      <w:pPr>
        <w:spacing w:after="0"/>
        <w:ind w:left="0"/>
        <w:jc w:val="both"/>
      </w:pPr>
      <w:r>
        <w:rPr>
          <w:rFonts w:ascii="Times New Roman"/>
          <w:b w:val="false"/>
          <w:i w:val="false"/>
          <w:color w:val="000000"/>
          <w:sz w:val="28"/>
        </w:rPr>
        <w:t>
      жеті жылдан он екі жылға дейінгі мерзімге бас бостандығын шектеуге не сол мерзімге бас бостандығынан айыруға жазаланады.";</w:t>
      </w:r>
    </w:p>
    <w:bookmarkStart w:name="z95" w:id="8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367-бапта</w:t>
      </w:r>
      <w:r>
        <w:rPr>
          <w:rFonts w:ascii="Times New Roman"/>
          <w:b w:val="false"/>
          <w:i w:val="false"/>
          <w:color w:val="000000"/>
          <w:sz w:val="28"/>
        </w:rPr>
        <w:t>:</w:t>
      </w:r>
    </w:p>
    <w:bookmarkEnd w:id="89"/>
    <w:p>
      <w:pPr>
        <w:spacing w:after="0"/>
        <w:ind w:left="0"/>
        <w:jc w:val="both"/>
      </w:pPr>
      <w:r>
        <w:rPr>
          <w:rFonts w:ascii="Times New Roman"/>
          <w:b w:val="false"/>
          <w:i w:val="false"/>
          <w:color w:val="000000"/>
          <w:sz w:val="28"/>
        </w:rPr>
        <w:t>
      бірінші бөліктің екінші абзацындағы "немесе онсыз" деген сөздер алып тасталсын;</w:t>
      </w:r>
    </w:p>
    <w:p>
      <w:pPr>
        <w:spacing w:after="0"/>
        <w:ind w:left="0"/>
        <w:jc w:val="both"/>
      </w:pPr>
      <w:r>
        <w:rPr>
          <w:rFonts w:ascii="Times New Roman"/>
          <w:b w:val="false"/>
          <w:i w:val="false"/>
          <w:color w:val="000000"/>
          <w:sz w:val="28"/>
        </w:rPr>
        <w:t>
      екінші бөліктің екінші абзацындағы "немесе онсыз" деген сөздер алып тасталсын;</w:t>
      </w:r>
    </w:p>
    <w:bookmarkStart w:name="z96" w:id="9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368-баптың</w:t>
      </w:r>
      <w:r>
        <w:rPr>
          <w:rFonts w:ascii="Times New Roman"/>
          <w:b w:val="false"/>
          <w:i w:val="false"/>
          <w:color w:val="000000"/>
          <w:sz w:val="28"/>
        </w:rPr>
        <w:t xml:space="preserve"> бірінші бөлігінің екінші абзацындағы "немесе онсыз" деген сөздер алып тасталсын;</w:t>
      </w:r>
    </w:p>
    <w:bookmarkEnd w:id="90"/>
    <w:bookmarkStart w:name="z97" w:id="9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373</w:t>
      </w:r>
      <w:r>
        <w:rPr>
          <w:rFonts w:ascii="Times New Roman"/>
          <w:b w:val="false"/>
          <w:i w:val="false"/>
          <w:color w:val="000000"/>
          <w:sz w:val="28"/>
        </w:rPr>
        <w:t xml:space="preserve"> және </w:t>
      </w:r>
      <w:r>
        <w:rPr>
          <w:rFonts w:ascii="Times New Roman"/>
          <w:b w:val="false"/>
          <w:i w:val="false"/>
          <w:color w:val="000000"/>
          <w:sz w:val="28"/>
        </w:rPr>
        <w:t>374-баптар</w:t>
      </w:r>
      <w:r>
        <w:rPr>
          <w:rFonts w:ascii="Times New Roman"/>
          <w:b w:val="false"/>
          <w:i w:val="false"/>
          <w:color w:val="000000"/>
          <w:sz w:val="28"/>
        </w:rPr>
        <w:t xml:space="preserve"> алып тасталсын;</w:t>
      </w:r>
    </w:p>
    <w:bookmarkEnd w:id="91"/>
    <w:bookmarkStart w:name="z98" w:id="92"/>
    <w:p>
      <w:pPr>
        <w:spacing w:after="0"/>
        <w:ind w:left="0"/>
        <w:jc w:val="both"/>
      </w:pPr>
      <w:r>
        <w:rPr>
          <w:rFonts w:ascii="Times New Roman"/>
          <w:b w:val="false"/>
          <w:i w:val="false"/>
          <w:color w:val="000000"/>
          <w:sz w:val="28"/>
        </w:rPr>
        <w:t>
      13) 430-бап мынадай мазмұндағы төртінші бөлікпен толықтырылсын:</w:t>
      </w:r>
    </w:p>
    <w:bookmarkEnd w:id="92"/>
    <w:bookmarkStart w:name="z99" w:id="93"/>
    <w:p>
      <w:pPr>
        <w:spacing w:after="0"/>
        <w:ind w:left="0"/>
        <w:jc w:val="both"/>
      </w:pPr>
      <w:r>
        <w:rPr>
          <w:rFonts w:ascii="Times New Roman"/>
          <w:b w:val="false"/>
          <w:i w:val="false"/>
          <w:color w:val="000000"/>
          <w:sz w:val="28"/>
        </w:rPr>
        <w:t>
      "4. Сот актілерін орындаудан жалтару мақсатында жасалған, заңсыз иемденілген активтерді мемлекетке қайтаруға байланысты істер бойынша сот шешімімен немесе үкімімен (қаулысымен) тәркіленген мүлікті, сол сияқты мемлекет кірісіне айналдырылған мүлікті не тыйым салу қолданылған мүлікті заңсыз иеліктен шығару, ауыртпалық салу –</w:t>
      </w:r>
    </w:p>
    <w:bookmarkEnd w:id="93"/>
    <w:p>
      <w:pPr>
        <w:spacing w:after="0"/>
        <w:ind w:left="0"/>
        <w:jc w:val="both"/>
      </w:pPr>
      <w:r>
        <w:rPr>
          <w:rFonts w:ascii="Times New Roman"/>
          <w:b w:val="false"/>
          <w:i w:val="false"/>
          <w:color w:val="000000"/>
          <w:sz w:val="28"/>
        </w:rPr>
        <w:t>
      алты жылға дейінгі мерзімге бас бостандығын шектеуге не сол мерзімге бас бостандығынан айыруға жазаланады.".</w:t>
      </w:r>
    </w:p>
    <w:bookmarkStart w:name="z100" w:id="94"/>
    <w:p>
      <w:pPr>
        <w:spacing w:after="0"/>
        <w:ind w:left="0"/>
        <w:jc w:val="both"/>
      </w:pPr>
      <w:r>
        <w:rPr>
          <w:rFonts w:ascii="Times New Roman"/>
          <w:b w:val="false"/>
          <w:i w:val="false"/>
          <w:color w:val="000000"/>
          <w:sz w:val="28"/>
        </w:rPr>
        <w:t xml:space="preserve">
      6.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бірінші бөлігіндегі "67-баптарында" деген сөздер "67, 67-1-баптарында" деген сөздермен ауыстырылсын;</w:t>
      </w:r>
    </w:p>
    <w:bookmarkEnd w:id="95"/>
    <w:bookmarkStart w:name="z102" w:id="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58-баптың</w:t>
      </w:r>
      <w:r>
        <w:rPr>
          <w:rFonts w:ascii="Times New Roman"/>
          <w:b w:val="false"/>
          <w:i w:val="false"/>
          <w:color w:val="000000"/>
          <w:sz w:val="28"/>
        </w:rPr>
        <w:t xml:space="preserve"> бірінші бөлігі "Қазақстан Республикасы Бас Прокурорының бірінші орынбасары, орынбасарлары, олардың аға көмекшілері мен көмекшілері," деген сөздерден кейін "прокуратура органдарының активтерді қайтару жөніндегі ведомствосының бірінші басшысы, оның орынбасарлары," деген сөздермен толықтырылсын;</w:t>
      </w:r>
    </w:p>
    <w:bookmarkEnd w:id="96"/>
    <w:bookmarkStart w:name="z103" w:id="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136-баптың</w:t>
      </w:r>
      <w:r>
        <w:rPr>
          <w:rFonts w:ascii="Times New Roman"/>
          <w:b w:val="false"/>
          <w:i w:val="false"/>
          <w:color w:val="000000"/>
          <w:sz w:val="28"/>
        </w:rPr>
        <w:t xml:space="preserve"> үшінші бөлігі "218," деген цифрлардан кейін "218-1," деген цифрлармен толықтырылсын;</w:t>
      </w:r>
    </w:p>
    <w:bookmarkEnd w:id="97"/>
    <w:bookmarkStart w:name="z104" w:id="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187-бапта</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бірінші бөліктегі "373, 374," деген цифрлар алып тасталсын;</w:t>
      </w:r>
    </w:p>
    <w:bookmarkEnd w:id="99"/>
    <w:bookmarkStart w:name="z106" w:id="100"/>
    <w:p>
      <w:pPr>
        <w:spacing w:after="0"/>
        <w:ind w:left="0"/>
        <w:jc w:val="both"/>
      </w:pPr>
      <w:r>
        <w:rPr>
          <w:rFonts w:ascii="Times New Roman"/>
          <w:b w:val="false"/>
          <w:i w:val="false"/>
          <w:color w:val="000000"/>
          <w:sz w:val="28"/>
        </w:rPr>
        <w:t>
      үшінші бөлік "218 (үшiншi бөлiгiнiң 1) тармағында)," деген сөздерден кейін "218-1 (төртінші бөлiгiнiң 1) тармағында)," деген сөздермен толықтырылсын;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3-1-бөліктегі</w:t>
      </w:r>
      <w:r>
        <w:rPr>
          <w:rFonts w:ascii="Times New Roman"/>
          <w:b w:val="false"/>
          <w:i w:val="false"/>
          <w:color w:val="000000"/>
          <w:sz w:val="28"/>
        </w:rPr>
        <w:t xml:space="preserve"> "235," деген цифрлар "235-1,"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4-1-бөліктің</w:t>
      </w:r>
      <w:r>
        <w:rPr>
          <w:rFonts w:ascii="Times New Roman"/>
          <w:b w:val="false"/>
          <w:i w:val="false"/>
          <w:color w:val="000000"/>
          <w:sz w:val="28"/>
        </w:rPr>
        <w:t xml:space="preserve"> бірінші абзацындағы "195 (үшiншi және төртiншi бөлiктерінде)," деген сөздер "195 (үшінші, төртінші және бесінші бөліктерінде)," деген сөздермен ауыстырылсын;</w:t>
      </w:r>
    </w:p>
    <w:bookmarkStart w:name="z109" w:id="101"/>
    <w:p>
      <w:pPr>
        <w:spacing w:after="0"/>
        <w:ind w:left="0"/>
        <w:jc w:val="both"/>
      </w:pPr>
      <w:r>
        <w:rPr>
          <w:rFonts w:ascii="Times New Roman"/>
          <w:b w:val="false"/>
          <w:i w:val="false"/>
          <w:color w:val="000000"/>
          <w:sz w:val="28"/>
        </w:rPr>
        <w:t>
      алтыншы бөлік "218 (бірінші және екінші бөліктерінде, үшінші бөлігінің 2) және 3) тармақтарында)," деген сөздерден кейін "218-1 (бірінші, екінші және үшінші бөліктерінде, төртінші бөлігінің 2) және 3) тармақтарында)," деген сөздермен толықтырылсын;</w:t>
      </w:r>
    </w:p>
    <w:bookmarkEnd w:id="101"/>
    <w:bookmarkStart w:name="z110" w:id="1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192-баптың</w:t>
      </w:r>
      <w:r>
        <w:rPr>
          <w:rFonts w:ascii="Times New Roman"/>
          <w:b w:val="false"/>
          <w:i w:val="false"/>
          <w:color w:val="000000"/>
          <w:sz w:val="28"/>
        </w:rPr>
        <w:t xml:space="preserve"> екінші бөлігінің бірінші абзацы "туралы мәміле" деген сөздерден кейін "немесе кінәні мойындау және заңсыз иемденілген активтерді қайтару туралы мәміле" деген сөздермен толықтырылсын;</w:t>
      </w:r>
    </w:p>
    <w:bookmarkEnd w:id="102"/>
    <w:bookmarkStart w:name="z111" w:id="1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201-баптың</w:t>
      </w:r>
      <w:r>
        <w:rPr>
          <w:rFonts w:ascii="Times New Roman"/>
          <w:b w:val="false"/>
          <w:i w:val="false"/>
          <w:color w:val="000000"/>
          <w:sz w:val="28"/>
        </w:rPr>
        <w:t xml:space="preserve"> үшінші бөлігі 2) тармағындағы "беру сотқа дейінгі тергеп-тексеру деректерін жария ету болып табылмайды." деген сөздер "беру;" деген сөзбен ауыстырылып, мынадай мазмұндағы 3) тармақпен толықтырылсын:</w:t>
      </w:r>
    </w:p>
    <w:bookmarkEnd w:id="103"/>
    <w:bookmarkStart w:name="z112" w:id="104"/>
    <w:p>
      <w:pPr>
        <w:spacing w:after="0"/>
        <w:ind w:left="0"/>
        <w:jc w:val="both"/>
      </w:pPr>
      <w:r>
        <w:rPr>
          <w:rFonts w:ascii="Times New Roman"/>
          <w:b w:val="false"/>
          <w:i w:val="false"/>
          <w:color w:val="000000"/>
          <w:sz w:val="28"/>
        </w:rPr>
        <w:t>
      "3) активтерді қайтару жөніндегі уәкілетті органға қылмыстық іс жүргізу барысында алынған активтерді заңсыз иемденуге және шығаруға байланысты мәліметтерді ұсыну сотқа дейінгі тергеп-тексеру деректерін жария ету болып табылмайды.";</w:t>
      </w:r>
    </w:p>
    <w:bookmarkEnd w:id="104"/>
    <w:bookmarkStart w:name="z113" w:id="1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291-баптың</w:t>
      </w:r>
      <w:r>
        <w:rPr>
          <w:rFonts w:ascii="Times New Roman"/>
          <w:b w:val="false"/>
          <w:i w:val="false"/>
          <w:color w:val="000000"/>
          <w:sz w:val="28"/>
        </w:rPr>
        <w:t xml:space="preserve"> бірінші бөлігі мынадай мазмұндағы екінші абзацпен толықтырылсын:</w:t>
      </w:r>
    </w:p>
    <w:bookmarkEnd w:id="105"/>
    <w:p>
      <w:pPr>
        <w:spacing w:after="0"/>
        <w:ind w:left="0"/>
        <w:jc w:val="both"/>
      </w:pPr>
      <w:r>
        <w:rPr>
          <w:rFonts w:ascii="Times New Roman"/>
          <w:b w:val="false"/>
          <w:i w:val="false"/>
          <w:color w:val="000000"/>
          <w:sz w:val="28"/>
        </w:rPr>
        <w:t>
      "Кінәні мойындау және заңсыз иемденілген активтерді қайтару туралы процестік келісімнің шарттары орындалмаған кезде сотқа дейінгі тергеп-тексеруді немесе қылмыстық қудалауды тоқтату туралы қаулы шығарған сот прокурордың өтінішхаты бойынша осындай қаулының күшін жояды.".</w:t>
      </w:r>
    </w:p>
    <w:bookmarkStart w:name="z114" w:id="10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565-бап</w:t>
      </w:r>
      <w:r>
        <w:rPr>
          <w:rFonts w:ascii="Times New Roman"/>
          <w:b w:val="false"/>
          <w:i w:val="false"/>
          <w:color w:val="000000"/>
          <w:sz w:val="28"/>
        </w:rPr>
        <w:t xml:space="preserve"> мынадай мазмұндағы төртінші және бесінші бөліктермен толықтырылсын:</w:t>
      </w:r>
    </w:p>
    <w:bookmarkEnd w:id="106"/>
    <w:bookmarkStart w:name="z115" w:id="107"/>
    <w:p>
      <w:pPr>
        <w:spacing w:after="0"/>
        <w:ind w:left="0"/>
        <w:jc w:val="both"/>
      </w:pPr>
      <w:r>
        <w:rPr>
          <w:rFonts w:ascii="Times New Roman"/>
          <w:b w:val="false"/>
          <w:i w:val="false"/>
          <w:color w:val="000000"/>
          <w:sz w:val="28"/>
        </w:rPr>
        <w:t>
      "4. Тәркілеу нысанында құқықтық көмек көрсету туралы сұрау салуда (тапсырмада, өтінішхатта) Қазақстан Республикасының аумағындағы және тәркіленуге жататын мүлік туралы мәліметтер, сондай-ақ осы мүліктің меншік иесінің, иесінің туған күні мен жері, азаматтығы, айналысатын ісі, тұрғылықты жері немесе болатын жері туралы деректерді қоса алғанда, олар туралы деректер, ал заңды тұлғалар үшін олардың атауы және тұрған жері қосымша көрсетіледі.</w:t>
      </w:r>
    </w:p>
    <w:bookmarkEnd w:id="107"/>
    <w:p>
      <w:pPr>
        <w:spacing w:after="0"/>
        <w:ind w:left="0"/>
        <w:jc w:val="both"/>
      </w:pPr>
      <w:r>
        <w:rPr>
          <w:rFonts w:ascii="Times New Roman"/>
          <w:b w:val="false"/>
          <w:i w:val="false"/>
          <w:color w:val="000000"/>
          <w:sz w:val="28"/>
        </w:rPr>
        <w:t>
      Тәркілеу нысанында құқықтық көмек туралы сұрау салуда (тапсырмада, өтінішхатта), егер құқықтық көмек көрсету туралы сұрау салуды (тапсырманы, өтінішхатты) дұрыс және уақтылы қарау үшін қажет болса, өзге мәліметтер де, оның ішінде телефондардың, факстардың нөмірлері, электрондық пошта мекенжайлары көрсетілуі мүмкін.</w:t>
      </w:r>
    </w:p>
    <w:bookmarkStart w:name="z116" w:id="108"/>
    <w:p>
      <w:pPr>
        <w:spacing w:after="0"/>
        <w:ind w:left="0"/>
        <w:jc w:val="both"/>
      </w:pPr>
      <w:r>
        <w:rPr>
          <w:rFonts w:ascii="Times New Roman"/>
          <w:b w:val="false"/>
          <w:i w:val="false"/>
          <w:color w:val="000000"/>
          <w:sz w:val="28"/>
        </w:rPr>
        <w:t>
      5. Тәркілеу нысанында құқықтық көмек көрсету туралы сұрау салуға (тапсырмаға, өтінішхатқа) Қазақстан Республикасының халықаралық шартында көзделген құжаттар қоса беріледі, ал егер бұл Қазақстан Республикасының халықаралық шартында көзделмесе, мынадай құжаттар қоса беріледі:</w:t>
      </w:r>
    </w:p>
    <w:bookmarkEnd w:id="108"/>
    <w:p>
      <w:pPr>
        <w:spacing w:after="0"/>
        <w:ind w:left="0"/>
        <w:jc w:val="both"/>
      </w:pPr>
      <w:r>
        <w:rPr>
          <w:rFonts w:ascii="Times New Roman"/>
          <w:b w:val="false"/>
          <w:i w:val="false"/>
          <w:color w:val="000000"/>
          <w:sz w:val="28"/>
        </w:rPr>
        <w:t>
      1) шет мемлекет сотының Қазақстан Республикасының аумағындағы мүлікті тәркілеу көзделген үкімінің, қаулысының немесе өзге де шешімінің шетелдік сот куәландырған көшірмесі, сондай-ақ олардың заңды күшіне енгені туралы дәлелдемелер;</w:t>
      </w:r>
    </w:p>
    <w:p>
      <w:pPr>
        <w:spacing w:after="0"/>
        <w:ind w:left="0"/>
        <w:jc w:val="both"/>
      </w:pPr>
      <w:r>
        <w:rPr>
          <w:rFonts w:ascii="Times New Roman"/>
          <w:b w:val="false"/>
          <w:i w:val="false"/>
          <w:color w:val="000000"/>
          <w:sz w:val="28"/>
        </w:rPr>
        <w:t>
      2) тәркіленуге жататын мүліктің Қазақстан Республикасының аумағында тұрғанын растайтын дәлелдемелер;</w:t>
      </w:r>
    </w:p>
    <w:p>
      <w:pPr>
        <w:spacing w:after="0"/>
        <w:ind w:left="0"/>
        <w:jc w:val="both"/>
      </w:pPr>
      <w:r>
        <w:rPr>
          <w:rFonts w:ascii="Times New Roman"/>
          <w:b w:val="false"/>
          <w:i w:val="false"/>
          <w:color w:val="000000"/>
          <w:sz w:val="28"/>
        </w:rPr>
        <w:t>
      3) осы бөліктің 1) және 2) тармақтарында көрсетілген құжаттардың қазақ және орыс тілдеріндегі аудармасы.";</w:t>
      </w:r>
    </w:p>
    <w:bookmarkStart w:name="z117" w:id="1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577-бап</w:t>
      </w:r>
      <w:r>
        <w:rPr>
          <w:rFonts w:ascii="Times New Roman"/>
          <w:b w:val="false"/>
          <w:i w:val="false"/>
          <w:color w:val="000000"/>
          <w:sz w:val="28"/>
        </w:rPr>
        <w:t xml:space="preserve"> мынадай мазмұндағы жетінші және сегізінші бөліктермен толықтырылсын:</w:t>
      </w:r>
    </w:p>
    <w:bookmarkEnd w:id="109"/>
    <w:bookmarkStart w:name="z118" w:id="110"/>
    <w:p>
      <w:pPr>
        <w:spacing w:after="0"/>
        <w:ind w:left="0"/>
        <w:jc w:val="both"/>
      </w:pPr>
      <w:r>
        <w:rPr>
          <w:rFonts w:ascii="Times New Roman"/>
          <w:b w:val="false"/>
          <w:i w:val="false"/>
          <w:color w:val="000000"/>
          <w:sz w:val="28"/>
        </w:rPr>
        <w:t>
      "7. Қазақстан Республикасының құзыретті органдары сұрау салушы тараптың сұрау салуы бойынша Қазақстан Республикасының халықаралық шарттарында көзделген өзге процестік шараларды да қабылдауы мүмкін.</w:t>
      </w:r>
    </w:p>
    <w:bookmarkEnd w:id="110"/>
    <w:bookmarkStart w:name="z119" w:id="111"/>
    <w:p>
      <w:pPr>
        <w:spacing w:after="0"/>
        <w:ind w:left="0"/>
        <w:jc w:val="both"/>
      </w:pPr>
      <w:r>
        <w:rPr>
          <w:rFonts w:ascii="Times New Roman"/>
          <w:b w:val="false"/>
          <w:i w:val="false"/>
          <w:color w:val="000000"/>
          <w:sz w:val="28"/>
        </w:rPr>
        <w:t>
      8. Сот осы бапта көзделген сұрау салуларды мүлкіне қатысты шет мемлекет сотының үкімімен, қаулысымен немесе өзге де шешімімен тәркілеу туралы шешім қабылданған тұлғаның Қазақстан Республикасындағы тұрғылықты жері немесе тұрған жері бойынша, ал егер бұл тұлғаның Қазақстан Республикасында тұрғылықты жері немесе тұрған жері болмаса не оның тұрған жері белгісіз болса, оның тәркіленуге жататын мүлкінің Қазақстан Республикасында тұрған жері бойынша қарайды.";</w:t>
      </w:r>
    </w:p>
    <w:bookmarkEnd w:id="111"/>
    <w:bookmarkStart w:name="z120" w:id="1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608-бап</w:t>
      </w:r>
      <w:r>
        <w:rPr>
          <w:rFonts w:ascii="Times New Roman"/>
          <w:b w:val="false"/>
          <w:i w:val="false"/>
          <w:color w:val="000000"/>
          <w:sz w:val="28"/>
        </w:rPr>
        <w:t xml:space="preserve"> мынадай мазмұндағы 1-1, 2-1, 7-1 және 7-2-бөліктермен толықтырылсын:</w:t>
      </w:r>
    </w:p>
    <w:bookmarkEnd w:id="112"/>
    <w:bookmarkStart w:name="z121" w:id="113"/>
    <w:p>
      <w:pPr>
        <w:spacing w:after="0"/>
        <w:ind w:left="0"/>
        <w:jc w:val="both"/>
      </w:pPr>
      <w:r>
        <w:rPr>
          <w:rFonts w:ascii="Times New Roman"/>
          <w:b w:val="false"/>
          <w:i w:val="false"/>
          <w:color w:val="000000"/>
          <w:sz w:val="28"/>
        </w:rPr>
        <w:t>
      "1-1. Тәркілеу нысанында құқықтық көмек көрсету туралы сұрау салуды (тапсырманы, өтінішхатты) қарау мүлкіне қатысты шет мемлекет сотының үкімімен, қаулысымен немесе өзге де шешімімен тәркілеу туралы шешім қабылданған тұлғаны, меншігінде, иелігінде, пайдалануында немесе билік етуінде тәркіленуге жататын мүлік бар басқа да мүдделі тұлғаларды және (немесе) олардың өкілдерін не қорғаушыларын, шет мемлекеттің құзыретті органын және прокурорды сұрау салудың қаралатын орны, күні мен уақыты туралы хабардар ете отырып, сот отырысында жүзеге асырылады.</w:t>
      </w:r>
    </w:p>
    <w:bookmarkEnd w:id="113"/>
    <w:p>
      <w:pPr>
        <w:spacing w:after="0"/>
        <w:ind w:left="0"/>
        <w:jc w:val="both"/>
      </w:pPr>
      <w:r>
        <w:rPr>
          <w:rFonts w:ascii="Times New Roman"/>
          <w:b w:val="false"/>
          <w:i w:val="false"/>
          <w:color w:val="000000"/>
          <w:sz w:val="28"/>
        </w:rPr>
        <w:t>
      Осы бөліктің бірінші абзацында аталған, Қазақстан Республикасының аумағында тұратын немесе жүрген тұлғалар сот отырысының орны, күні мен уақыты туралы сот отырысы өтетін күнге дейін отыз тәуліктен кешіктірілмей хабардар етілуге тиіс. Қазақстан Республикасының шегінен тысқары жерде тұратын немесе жүрген тұлғаларға және шет мемлекеттің құзыретті органына хабархаттар Қазақстан Республикасының халықаралық шартында және заңнамасында көзделген тәртіппен сот отырысы өтетін күнге дейін алты айдан кешіктірілмей жіберіледі.</w:t>
      </w:r>
    </w:p>
    <w:p>
      <w:pPr>
        <w:spacing w:after="0"/>
        <w:ind w:left="0"/>
        <w:jc w:val="both"/>
      </w:pPr>
      <w:r>
        <w:rPr>
          <w:rFonts w:ascii="Times New Roman"/>
          <w:b w:val="false"/>
          <w:i w:val="false"/>
          <w:color w:val="000000"/>
          <w:sz w:val="28"/>
        </w:rPr>
        <w:t>
      Сот отырысына қатысуын сот міндетті деп таныған тұлғаларды қоспағанда, сот отырысының орны, күні мен уақыты туралы уақтылы хабардар етілген адамдардың келмеуі шет мемлекеттің құзыретті органының сұрау салуын қарауға кедергі келтірмейді.";</w:t>
      </w:r>
    </w:p>
    <w:bookmarkStart w:name="z122" w:id="114"/>
    <w:p>
      <w:pPr>
        <w:spacing w:after="0"/>
        <w:ind w:left="0"/>
        <w:jc w:val="both"/>
      </w:pPr>
      <w:r>
        <w:rPr>
          <w:rFonts w:ascii="Times New Roman"/>
          <w:b w:val="false"/>
          <w:i w:val="false"/>
          <w:color w:val="000000"/>
          <w:sz w:val="28"/>
        </w:rPr>
        <w:t>
      "2-1. Соттың мүлікті толық немесе ішінара тәркілеу бөлігінде шет мемлекет сотының үкімін, қаулысын немесе өзге де шешімін мойындау және мәжбүрлеп орындату туралы қаулысында мыналар көрсетіледі:</w:t>
      </w:r>
    </w:p>
    <w:bookmarkEnd w:id="114"/>
    <w:p>
      <w:pPr>
        <w:spacing w:after="0"/>
        <w:ind w:left="0"/>
        <w:jc w:val="both"/>
      </w:pPr>
      <w:r>
        <w:rPr>
          <w:rFonts w:ascii="Times New Roman"/>
          <w:b w:val="false"/>
          <w:i w:val="false"/>
          <w:color w:val="000000"/>
          <w:sz w:val="28"/>
        </w:rPr>
        <w:t>
      1) шет мемлекет сотының атауы, тәркілеу туралы үкімнің, қаулының немесе өзге де шешімнің шығарылған уақыты мен орны;</w:t>
      </w:r>
    </w:p>
    <w:p>
      <w:pPr>
        <w:spacing w:after="0"/>
        <w:ind w:left="0"/>
        <w:jc w:val="both"/>
      </w:pPr>
      <w:r>
        <w:rPr>
          <w:rFonts w:ascii="Times New Roman"/>
          <w:b w:val="false"/>
          <w:i w:val="false"/>
          <w:color w:val="000000"/>
          <w:sz w:val="28"/>
        </w:rPr>
        <w:t>
      2) шет мемлекеттің соты соттаған тұлғаның Қазақстан Республикасындағы соңғы тұрғылықты жері, жұмыс орны және айналысатын ісі туралы мәліметтер;</w:t>
      </w:r>
    </w:p>
    <w:p>
      <w:pPr>
        <w:spacing w:after="0"/>
        <w:ind w:left="0"/>
        <w:jc w:val="both"/>
      </w:pPr>
      <w:r>
        <w:rPr>
          <w:rFonts w:ascii="Times New Roman"/>
          <w:b w:val="false"/>
          <w:i w:val="false"/>
          <w:color w:val="000000"/>
          <w:sz w:val="28"/>
        </w:rPr>
        <w:t>
      3) жасағаны үшін сотталған тұлға кінәлі деп танылған қылмыстың сипаттамасы және оны соттауға және мүлікті тәркілеу туралы шешім қабылдауға негіз болған шет мемлекеттің қылмыстық заңы;</w:t>
      </w:r>
    </w:p>
    <w:p>
      <w:pPr>
        <w:spacing w:after="0"/>
        <w:ind w:left="0"/>
        <w:jc w:val="both"/>
      </w:pPr>
      <w:r>
        <w:rPr>
          <w:rFonts w:ascii="Times New Roman"/>
          <w:b w:val="false"/>
          <w:i w:val="false"/>
          <w:color w:val="000000"/>
          <w:sz w:val="28"/>
        </w:rPr>
        <w:t>
      4) сотталған тұлға жасаған қылмыс үшін жауаптылықты көздейтін Қазақстан Республикасы Қылмыстық кодексінің бабы;</w:t>
      </w:r>
    </w:p>
    <w:p>
      <w:pPr>
        <w:spacing w:after="0"/>
        <w:ind w:left="0"/>
        <w:jc w:val="both"/>
      </w:pPr>
      <w:r>
        <w:rPr>
          <w:rFonts w:ascii="Times New Roman"/>
          <w:b w:val="false"/>
          <w:i w:val="false"/>
          <w:color w:val="000000"/>
          <w:sz w:val="28"/>
        </w:rPr>
        <w:t>
      5) Қазақстан Республикасының аумағындағы және тәркіленуге жататын мүлік туралы мәліметтер;</w:t>
      </w:r>
    </w:p>
    <w:p>
      <w:pPr>
        <w:spacing w:after="0"/>
        <w:ind w:left="0"/>
        <w:jc w:val="both"/>
      </w:pPr>
      <w:r>
        <w:rPr>
          <w:rFonts w:ascii="Times New Roman"/>
          <w:b w:val="false"/>
          <w:i w:val="false"/>
          <w:color w:val="000000"/>
          <w:sz w:val="28"/>
        </w:rPr>
        <w:t>
      6) қаулыға шағым жасау тәртібі.</w:t>
      </w:r>
    </w:p>
    <w:bookmarkStart w:name="z123" w:id="115"/>
    <w:p>
      <w:pPr>
        <w:spacing w:after="0"/>
        <w:ind w:left="0"/>
        <w:jc w:val="both"/>
      </w:pPr>
      <w:r>
        <w:rPr>
          <w:rFonts w:ascii="Times New Roman"/>
          <w:b w:val="false"/>
          <w:i w:val="false"/>
          <w:color w:val="000000"/>
          <w:sz w:val="28"/>
        </w:rPr>
        <w:t>
      Соттың мүлікті тәркілеу бөлігінде шет мемлекет сотының үкімін, қаулысын немесе өзге де шешімін мойындаудан және мәжбүрлеп орындатудан бас тарту туралы қаулысында мұндай бас тартудың негіздері көрсетілуге тиіс.";</w:t>
      </w:r>
    </w:p>
    <w:bookmarkEnd w:id="115"/>
    <w:bookmarkStart w:name="z124" w:id="116"/>
    <w:p>
      <w:pPr>
        <w:spacing w:after="0"/>
        <w:ind w:left="0"/>
        <w:jc w:val="both"/>
      </w:pPr>
      <w:r>
        <w:rPr>
          <w:rFonts w:ascii="Times New Roman"/>
          <w:b w:val="false"/>
          <w:i w:val="false"/>
          <w:color w:val="000000"/>
          <w:sz w:val="28"/>
        </w:rPr>
        <w:t>
      "7-1. Қазақстан Республикасының аумағындағы мүлікті тәркілеу бөлігінде шет мемлекет сотының үкімін, қаулысын немесе өзге шешімін мойындаудан және мәжбүрлеп орындатудан осы Кодекстің 569-бабының екінші бөлігінде көзделген негіздер бойынша, сондай-ақ мынадай:</w:t>
      </w:r>
    </w:p>
    <w:bookmarkEnd w:id="116"/>
    <w:bookmarkStart w:name="z125" w:id="117"/>
    <w:p>
      <w:pPr>
        <w:spacing w:after="0"/>
        <w:ind w:left="0"/>
        <w:jc w:val="both"/>
      </w:pPr>
      <w:r>
        <w:rPr>
          <w:rFonts w:ascii="Times New Roman"/>
          <w:b w:val="false"/>
          <w:i w:val="false"/>
          <w:color w:val="000000"/>
          <w:sz w:val="28"/>
        </w:rPr>
        <w:t>
      1) шет мемлекет сотының мүлікті тәркілеуді көздейтін үкімі, қаулысы немесе өзге де шешімі заңды күшіне енбеген;</w:t>
      </w:r>
    </w:p>
    <w:bookmarkEnd w:id="117"/>
    <w:bookmarkStart w:name="z126" w:id="118"/>
    <w:p>
      <w:pPr>
        <w:spacing w:after="0"/>
        <w:ind w:left="0"/>
        <w:jc w:val="both"/>
      </w:pPr>
      <w:r>
        <w:rPr>
          <w:rFonts w:ascii="Times New Roman"/>
          <w:b w:val="false"/>
          <w:i w:val="false"/>
          <w:color w:val="000000"/>
          <w:sz w:val="28"/>
        </w:rPr>
        <w:t>
      2) тәркіленуге жататын мүлік Қазақстан Республикасының юрисдикциясы қолданылмайтын аумақта орналасқан;</w:t>
      </w:r>
    </w:p>
    <w:bookmarkEnd w:id="118"/>
    <w:bookmarkStart w:name="z127" w:id="119"/>
    <w:p>
      <w:pPr>
        <w:spacing w:after="0"/>
        <w:ind w:left="0"/>
        <w:jc w:val="both"/>
      </w:pPr>
      <w:r>
        <w:rPr>
          <w:rFonts w:ascii="Times New Roman"/>
          <w:b w:val="false"/>
          <w:i w:val="false"/>
          <w:color w:val="000000"/>
          <w:sz w:val="28"/>
        </w:rPr>
        <w:t>
      3) шет мемлекет сотының үкімімен, қаулысымен немесе өзге де шешімімен мүлікті тәркілеу көзделген іс-әрекет Қазақстан Республикасының аумағында жасалған және (немесе) бұл іс-әрекет Қазақстан Республикасының заңнамасы бойынша қылмыс болып табылмайтын;</w:t>
      </w:r>
    </w:p>
    <w:bookmarkEnd w:id="119"/>
    <w:bookmarkStart w:name="z128" w:id="120"/>
    <w:p>
      <w:pPr>
        <w:spacing w:after="0"/>
        <w:ind w:left="0"/>
        <w:jc w:val="both"/>
      </w:pPr>
      <w:r>
        <w:rPr>
          <w:rFonts w:ascii="Times New Roman"/>
          <w:b w:val="false"/>
          <w:i w:val="false"/>
          <w:color w:val="000000"/>
          <w:sz w:val="28"/>
        </w:rPr>
        <w:t>
      4) Қазақстан Республикасының заңнамасында шет мемлекет сотының үкімімен, қаулысымен немесе өзге де шешімімен тәркілеу тағайындалған іс-әрекетке ұқсас іс-әрекет үшін мүлікті тәркілеу көзделмеген;</w:t>
      </w:r>
    </w:p>
    <w:bookmarkEnd w:id="120"/>
    <w:bookmarkStart w:name="z129" w:id="121"/>
    <w:p>
      <w:pPr>
        <w:spacing w:after="0"/>
        <w:ind w:left="0"/>
        <w:jc w:val="both"/>
      </w:pPr>
      <w:r>
        <w:rPr>
          <w:rFonts w:ascii="Times New Roman"/>
          <w:b w:val="false"/>
          <w:i w:val="false"/>
          <w:color w:val="000000"/>
          <w:sz w:val="28"/>
        </w:rPr>
        <w:t>
      5) шет мемлекеттің құзыретті органының сұрау салуында аталған тұлғаға қатысты дәл сол іс-әрекет үшін үкім заңды күшіне енген, қылмыстық іс бойынша іс жүргізу тоқтатылған, сол сияқты алдын ала тергеп-тексеру органының қылмыстық істі тоқтату туралы немесе қылмыстық іс қозғаудан бас тарту туралы күші жойылмаған шешімі болған;</w:t>
      </w:r>
    </w:p>
    <w:bookmarkEnd w:id="121"/>
    <w:bookmarkStart w:name="z130" w:id="122"/>
    <w:p>
      <w:pPr>
        <w:spacing w:after="0"/>
        <w:ind w:left="0"/>
        <w:jc w:val="both"/>
      </w:pPr>
      <w:r>
        <w:rPr>
          <w:rFonts w:ascii="Times New Roman"/>
          <w:b w:val="false"/>
          <w:i w:val="false"/>
          <w:color w:val="000000"/>
          <w:sz w:val="28"/>
        </w:rPr>
        <w:t>
      6) шет мемлекет сотының мүлікті тәркілеуді көздейтін үкімі, қаулысы немесе өзге де шешімі Қазақстан Республикасының халықаралық шартында немесе заңнамасында көзделген негіздер бойынша орындалмайтын;</w:t>
      </w:r>
    </w:p>
    <w:bookmarkEnd w:id="122"/>
    <w:bookmarkStart w:name="z131" w:id="123"/>
    <w:p>
      <w:pPr>
        <w:spacing w:after="0"/>
        <w:ind w:left="0"/>
        <w:jc w:val="both"/>
      </w:pPr>
      <w:r>
        <w:rPr>
          <w:rFonts w:ascii="Times New Roman"/>
          <w:b w:val="false"/>
          <w:i w:val="false"/>
          <w:color w:val="000000"/>
          <w:sz w:val="28"/>
        </w:rPr>
        <w:t>
      7) Қазақстан Республикасында сол бір іс-әрекетке байланысты мүлкін тәркілеу туралы шет мемлекеттің құзыретті органының сұрау салуы жіберілген тұлғаны қылмыстық қудалау жүзеге асырылып жатқан;</w:t>
      </w:r>
    </w:p>
    <w:bookmarkEnd w:id="123"/>
    <w:bookmarkStart w:name="z132" w:id="124"/>
    <w:p>
      <w:pPr>
        <w:spacing w:after="0"/>
        <w:ind w:left="0"/>
        <w:jc w:val="both"/>
      </w:pPr>
      <w:r>
        <w:rPr>
          <w:rFonts w:ascii="Times New Roman"/>
          <w:b w:val="false"/>
          <w:i w:val="false"/>
          <w:color w:val="000000"/>
          <w:sz w:val="28"/>
        </w:rPr>
        <w:t>
      8) шет мемлекеттің құзыретті органының тәркілеу туралы сұрау салуы келіп түскен мүлікке қылмыстық, азаматтық істер немесе әкімшілік құқық бұзушылық туралы іс бойынша Қазақстан Республикасы сотының үкімімен, шешімімен немесе қаулысымен өндіріп алу қолданылған;</w:t>
      </w:r>
    </w:p>
    <w:bookmarkEnd w:id="124"/>
    <w:bookmarkStart w:name="z133" w:id="125"/>
    <w:p>
      <w:pPr>
        <w:spacing w:after="0"/>
        <w:ind w:left="0"/>
        <w:jc w:val="both"/>
      </w:pPr>
      <w:r>
        <w:rPr>
          <w:rFonts w:ascii="Times New Roman"/>
          <w:b w:val="false"/>
          <w:i w:val="false"/>
          <w:color w:val="000000"/>
          <w:sz w:val="28"/>
        </w:rPr>
        <w:t>
      9) шет мемлекет сотының үкімінде, қаулысында немесе өзге де шешімінде көрсетілген мүлік Қазақстан Республикасының заңнамасына сәйкес тәркіленуге жатпайтын жағдайларда бас тартылады.</w:t>
      </w:r>
    </w:p>
    <w:bookmarkEnd w:id="125"/>
    <w:bookmarkStart w:name="z134" w:id="126"/>
    <w:p>
      <w:pPr>
        <w:spacing w:after="0"/>
        <w:ind w:left="0"/>
        <w:jc w:val="both"/>
      </w:pPr>
      <w:r>
        <w:rPr>
          <w:rFonts w:ascii="Times New Roman"/>
          <w:b w:val="false"/>
          <w:i w:val="false"/>
          <w:color w:val="000000"/>
          <w:sz w:val="28"/>
        </w:rPr>
        <w:t>
      7-2. Соттың Қазақстан Республикасының аумағындағы мүлікті тәркілеу бөлігінде шет мемлекет сотының үкімін, қаулысын немесе өзге де шешімін мойындау және мәжбүрлеп орындату туралы заңды күшіне енген қаулысының негізінде сот шет мемлекет соты үкімінің, қаулысының немесе өзге де шешімінің қарар бөлігі, сондай-ақ соттың шет мемлекет сотының үкімін, қаулысын немесе өзге де шешімін мойындау және толық немесе ішінара мәжбүрлеп орындату туралы қаулысының қарар бөлігі көрсетілуге тиіс атқарушылық парақ береді.</w:t>
      </w:r>
    </w:p>
    <w:bookmarkEnd w:id="126"/>
    <w:p>
      <w:pPr>
        <w:spacing w:after="0"/>
        <w:ind w:left="0"/>
        <w:jc w:val="both"/>
      </w:pPr>
      <w:r>
        <w:rPr>
          <w:rFonts w:ascii="Times New Roman"/>
          <w:b w:val="false"/>
          <w:i w:val="false"/>
          <w:color w:val="000000"/>
          <w:sz w:val="28"/>
        </w:rPr>
        <w:t>
      Атқарушылық парақ шет мемлекет соты үкімінің, қаулысының немесе өзге де шешімінің көшірмелерімен және соттың шет мемлекет сотының үкімін, қаулысын немесе өзге де шешімін мойындау және мәжбүрлеп орындату туралы қаулысының көшірмесімен бірге Қазақстан Республикасының атқарушылық іс жүргізу және сот орындаушыларының мәртебесі туралы заңнамасына сәйкес орындауға жіберіледі.";</w:t>
      </w:r>
    </w:p>
    <w:bookmarkStart w:name="z135" w:id="1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612-баптың</w:t>
      </w:r>
      <w:r>
        <w:rPr>
          <w:rFonts w:ascii="Times New Roman"/>
          <w:b w:val="false"/>
          <w:i w:val="false"/>
          <w:color w:val="000000"/>
          <w:sz w:val="28"/>
        </w:rPr>
        <w:t xml:space="preserve"> бірінші бөлігі 2) тармағындағы "ынтымақтастық туралы келісім нысанында жүргізіледі." деген сөздер "– ынтымақтастық туралы келісім нысанында;" деген сөздермен ауыстырылып, мынадай мазмұндағы 3) тармақпен толықтырылсын:</w:t>
      </w:r>
    </w:p>
    <w:bookmarkEnd w:id="127"/>
    <w:bookmarkStart w:name="z136" w:id="128"/>
    <w:p>
      <w:pPr>
        <w:spacing w:after="0"/>
        <w:ind w:left="0"/>
        <w:jc w:val="both"/>
      </w:pPr>
      <w:r>
        <w:rPr>
          <w:rFonts w:ascii="Times New Roman"/>
          <w:b w:val="false"/>
          <w:i w:val="false"/>
          <w:color w:val="000000"/>
          <w:sz w:val="28"/>
        </w:rPr>
        <w:t>
      "3) Қазақстан Республикасының Қылмыстық кодексінде көзделген онша ауыр емес, ауырлығы орташа не ауыр қылмыстар бойынша кінәні мойындау және заңсыз иемденілген активтерді қайтару туралы келісім нысанында жүргізіледі.";</w:t>
      </w:r>
    </w:p>
    <w:bookmarkEnd w:id="128"/>
    <w:bookmarkStart w:name="z137" w:id="129"/>
    <w:p>
      <w:pPr>
        <w:spacing w:after="0"/>
        <w:ind w:left="0"/>
        <w:jc w:val="both"/>
      </w:pPr>
      <w:r>
        <w:rPr>
          <w:rFonts w:ascii="Times New Roman"/>
          <w:b w:val="false"/>
          <w:i w:val="false"/>
          <w:color w:val="000000"/>
          <w:sz w:val="28"/>
        </w:rPr>
        <w:t>
      12) мынадай мазмұндағы 617-1, 617-2, 617-3, 617-4 және 617-5-баптармен толықтырылсын:</w:t>
      </w:r>
    </w:p>
    <w:bookmarkEnd w:id="129"/>
    <w:bookmarkStart w:name="z138" w:id="130"/>
    <w:p>
      <w:pPr>
        <w:spacing w:after="0"/>
        <w:ind w:left="0"/>
        <w:jc w:val="both"/>
      </w:pPr>
      <w:r>
        <w:rPr>
          <w:rFonts w:ascii="Times New Roman"/>
          <w:b w:val="false"/>
          <w:i w:val="false"/>
          <w:color w:val="000000"/>
          <w:sz w:val="28"/>
        </w:rPr>
        <w:t>
      "617-1-бап. Кінәні мойындау және заңсыз иемденілген активтерді қайтару туралы процестік келісім жасасуға арналған шарттар</w:t>
      </w:r>
    </w:p>
    <w:bookmarkEnd w:id="130"/>
    <w:bookmarkStart w:name="z139" w:id="131"/>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процестік келісім мынадай шарттар болған:</w:t>
      </w:r>
    </w:p>
    <w:bookmarkEnd w:id="131"/>
    <w:p>
      <w:pPr>
        <w:spacing w:after="0"/>
        <w:ind w:left="0"/>
        <w:jc w:val="both"/>
      </w:pPr>
      <w:r>
        <w:rPr>
          <w:rFonts w:ascii="Times New Roman"/>
          <w:b w:val="false"/>
          <w:i w:val="false"/>
          <w:color w:val="000000"/>
          <w:sz w:val="28"/>
        </w:rPr>
        <w:t>
      1) күдікті, айыпталушы, сотталушы процестік келісім жасасуға ерікті түрде тілек білдірген;</w:t>
      </w:r>
    </w:p>
    <w:p>
      <w:pPr>
        <w:spacing w:after="0"/>
        <w:ind w:left="0"/>
        <w:jc w:val="both"/>
      </w:pPr>
      <w:r>
        <w:rPr>
          <w:rFonts w:ascii="Times New Roman"/>
          <w:b w:val="false"/>
          <w:i w:val="false"/>
          <w:color w:val="000000"/>
          <w:sz w:val="28"/>
        </w:rPr>
        <w:t>
      2) күдікті, айыпталушы, сотталушы келтірілген күдікке, айыптауға және іс бойынша қылмысты жасағанының қолда бар дәлелдемелеріне, өзі келтірген зиянның сипаты мен мөлшеріне дауласпаған кезде жасалуы мүмкін.</w:t>
      </w:r>
    </w:p>
    <w:bookmarkStart w:name="z140" w:id="132"/>
    <w:p>
      <w:pPr>
        <w:spacing w:after="0"/>
        <w:ind w:left="0"/>
        <w:jc w:val="both"/>
      </w:pPr>
      <w:r>
        <w:rPr>
          <w:rFonts w:ascii="Times New Roman"/>
          <w:b w:val="false"/>
          <w:i w:val="false"/>
          <w:color w:val="000000"/>
          <w:sz w:val="28"/>
        </w:rPr>
        <w:t>
      2. Кінәні мойындау және заңсыз иемденілген активтерді қайтару туралы процестік келісім, егер қылмыстардың ең болмағанда біреуі осы бапта және осы Кодекстің 612-бабында көзделген талаптарға сәйкес келмесе, қылмыстардың жиынтығына қатысты жасалмайды.</w:t>
      </w:r>
    </w:p>
    <w:bookmarkEnd w:id="132"/>
    <w:bookmarkStart w:name="z141" w:id="133"/>
    <w:p>
      <w:pPr>
        <w:spacing w:after="0"/>
        <w:ind w:left="0"/>
        <w:jc w:val="both"/>
      </w:pPr>
      <w:r>
        <w:rPr>
          <w:rFonts w:ascii="Times New Roman"/>
          <w:b w:val="false"/>
          <w:i w:val="false"/>
          <w:color w:val="000000"/>
          <w:sz w:val="28"/>
        </w:rPr>
        <w:t>
      617-2-бап. Кінәні мойындау және заңсыз  иемденілген активтерді қайтару туралы  процестік келісім жасаудың салдары</w:t>
      </w:r>
    </w:p>
    <w:bookmarkEnd w:id="133"/>
    <w:bookmarkStart w:name="z142" w:id="134"/>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процестік келісім жасасудың салдары мыналар болып табылады:</w:t>
      </w:r>
    </w:p>
    <w:bookmarkEnd w:id="13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192-бабында</w:t>
      </w:r>
      <w:r>
        <w:rPr>
          <w:rFonts w:ascii="Times New Roman"/>
          <w:b w:val="false"/>
          <w:i w:val="false"/>
          <w:color w:val="000000"/>
          <w:sz w:val="28"/>
        </w:rPr>
        <w:t xml:space="preserve"> белгіленген мерзімдерде сотқа дейінгі тергеп-тексерудің аяқталуы;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382-бабының</w:t>
      </w:r>
      <w:r>
        <w:rPr>
          <w:rFonts w:ascii="Times New Roman"/>
          <w:b w:val="false"/>
          <w:i w:val="false"/>
          <w:color w:val="000000"/>
          <w:sz w:val="28"/>
        </w:rPr>
        <w:t xml:space="preserve"> екінші бөлігіне және 64-тарауына сәйкес істің сот талқылауының жүргізілуі.</w:t>
      </w:r>
    </w:p>
    <w:bookmarkStart w:name="z143" w:id="135"/>
    <w:p>
      <w:pPr>
        <w:spacing w:after="0"/>
        <w:ind w:left="0"/>
        <w:jc w:val="both"/>
      </w:pPr>
      <w:r>
        <w:rPr>
          <w:rFonts w:ascii="Times New Roman"/>
          <w:b w:val="false"/>
          <w:i w:val="false"/>
          <w:color w:val="000000"/>
          <w:sz w:val="28"/>
        </w:rPr>
        <w:t>
      2. Тұлғаның кінәні мойындау және заңсыз иемденілген активтерді қайтару туралы жасалған процестік келісімнің шарттарын орындамауы тоқтатылған сотқа дейінгі тергеп-тексеруді немесе қылмыстық қудалауды осы Кодекстің 291-бабында көзделген тәртіппен қайта бастауға алып келеді.</w:t>
      </w:r>
    </w:p>
    <w:bookmarkEnd w:id="135"/>
    <w:bookmarkStart w:name="z144" w:id="136"/>
    <w:p>
      <w:pPr>
        <w:spacing w:after="0"/>
        <w:ind w:left="0"/>
        <w:jc w:val="both"/>
      </w:pPr>
      <w:r>
        <w:rPr>
          <w:rFonts w:ascii="Times New Roman"/>
          <w:b w:val="false"/>
          <w:i w:val="false"/>
          <w:color w:val="000000"/>
          <w:sz w:val="28"/>
        </w:rPr>
        <w:t>
      3. Сот шешім қабылдау үшін кеңесу бөлмесіне кеткенге дейін күдіктінің, айыпталушының немесе сотталушының кінәні мойындау және заңсыз иемденілген активтерді қайтару туралы процестік келісімнен бас тартуға құқығы бар.</w:t>
      </w:r>
    </w:p>
    <w:bookmarkEnd w:id="136"/>
    <w:bookmarkStart w:name="z145" w:id="137"/>
    <w:p>
      <w:pPr>
        <w:spacing w:after="0"/>
        <w:ind w:left="0"/>
        <w:jc w:val="both"/>
      </w:pPr>
      <w:r>
        <w:rPr>
          <w:rFonts w:ascii="Times New Roman"/>
          <w:b w:val="false"/>
          <w:i w:val="false"/>
          <w:color w:val="000000"/>
          <w:sz w:val="28"/>
        </w:rPr>
        <w:t>
      4. Тараптардың кінәні мойындау және заңсыз иемденілген активтерді қайтару туралы процестік келісім жасасудан бас тартуы оны қайтадан жасасу туралы өтінішхат мәлімдеуге кедергі келтірмейді.</w:t>
      </w:r>
    </w:p>
    <w:bookmarkEnd w:id="137"/>
    <w:bookmarkStart w:name="z146" w:id="138"/>
    <w:p>
      <w:pPr>
        <w:spacing w:after="0"/>
        <w:ind w:left="0"/>
        <w:jc w:val="both"/>
      </w:pPr>
      <w:r>
        <w:rPr>
          <w:rFonts w:ascii="Times New Roman"/>
          <w:b w:val="false"/>
          <w:i w:val="false"/>
          <w:color w:val="000000"/>
          <w:sz w:val="28"/>
        </w:rPr>
        <w:t>
      617-3-бап. Кінәні мойындау және заңсыз иемденілген активтерді  қайтару туралы мәміле нысанында процестік келісім жасасу  туралы өтінішхатты қарау тәртібі</w:t>
      </w:r>
    </w:p>
    <w:bookmarkEnd w:id="138"/>
    <w:bookmarkStart w:name="z147" w:id="139"/>
    <w:p>
      <w:pPr>
        <w:spacing w:after="0"/>
        <w:ind w:left="0"/>
        <w:jc w:val="both"/>
      </w:pPr>
      <w:r>
        <w:rPr>
          <w:rFonts w:ascii="Times New Roman"/>
          <w:b w:val="false"/>
          <w:i w:val="false"/>
          <w:color w:val="000000"/>
          <w:sz w:val="28"/>
        </w:rPr>
        <w:t>
      1. Күдiктi, айыпталушы, сотталушы қылмыстық iс бойынша iс жүргiзудiң кез келген сәтiнде сот кеңесу бөлмесіне кеткенге дейін кiнәнi мойындау және заңсыз иемденілген активтерді қайтару туралы мәмiле нысанында процестiк келiсiм жасасу туралы өтiнiшхат мәлiмдеуге құқылы. Процестiк келiсiм прокурордың бастамасы бойынша жасалуы мүмкiн.</w:t>
      </w:r>
    </w:p>
    <w:bookmarkEnd w:id="139"/>
    <w:bookmarkStart w:name="z148" w:id="140"/>
    <w:p>
      <w:pPr>
        <w:spacing w:after="0"/>
        <w:ind w:left="0"/>
        <w:jc w:val="both"/>
      </w:pPr>
      <w:r>
        <w:rPr>
          <w:rFonts w:ascii="Times New Roman"/>
          <w:b w:val="false"/>
          <w:i w:val="false"/>
          <w:color w:val="000000"/>
          <w:sz w:val="28"/>
        </w:rPr>
        <w:t>
      2. Тергеп-тексеруді жүзеге асыратын орган күдіктіден, айыпталушыдан, сотталушыдан не қорғаушыдан кінәні мойындау және заңсыз иемденілген активтерді қайтару туралы мәміле нысанында іс жүргізу туралы процестік келісім жасасу туралы өтінішхатты алып, осы Кодекстің 613-бабында 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p>
    <w:bookmarkEnd w:id="140"/>
    <w:p>
      <w:pPr>
        <w:spacing w:after="0"/>
        <w:ind w:left="0"/>
        <w:jc w:val="both"/>
      </w:pPr>
      <w:r>
        <w:rPr>
          <w:rFonts w:ascii="Times New Roman"/>
          <w:b w:val="false"/>
          <w:i w:val="false"/>
          <w:color w:val="000000"/>
          <w:sz w:val="28"/>
        </w:rPr>
        <w:t>
      Прокурор тергеп-тексеруді жүзеге асыратын органнан істі талап етіп алдырады, осы баптың үшінші және төртінші бөліктерінде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өтінішхатты қанағаттандырудан бас тарту туралы жазбаша хабарлайды.</w:t>
      </w:r>
    </w:p>
    <w:bookmarkStart w:name="z149" w:id="141"/>
    <w:p>
      <w:pPr>
        <w:spacing w:after="0"/>
        <w:ind w:left="0"/>
        <w:jc w:val="both"/>
      </w:pPr>
      <w:r>
        <w:rPr>
          <w:rFonts w:ascii="Times New Roman"/>
          <w:b w:val="false"/>
          <w:i w:val="false"/>
          <w:color w:val="000000"/>
          <w:sz w:val="28"/>
        </w:rPr>
        <w:t>
      3. Прокурор процестік келісім жасасу мүмкіндігі туралы мәселені қарау кезінде:</w:t>
      </w:r>
    </w:p>
    <w:bookmarkEnd w:id="141"/>
    <w:p>
      <w:pPr>
        <w:spacing w:after="0"/>
        <w:ind w:left="0"/>
        <w:jc w:val="both"/>
      </w:pPr>
      <w:r>
        <w:rPr>
          <w:rFonts w:ascii="Times New Roman"/>
          <w:b w:val="false"/>
          <w:i w:val="false"/>
          <w:color w:val="000000"/>
          <w:sz w:val="28"/>
        </w:rPr>
        <w:t>
      1) тұлғаның жасаған іс-әрекетінің кінәні мойындау және заңсыз иемденілген активтерді қайтару туралы мәміле нысанында іс жүргізу туралы процестік келісім аясына жататын не жатпайтынын;</w:t>
      </w:r>
    </w:p>
    <w:p>
      <w:pPr>
        <w:spacing w:after="0"/>
        <w:ind w:left="0"/>
        <w:jc w:val="both"/>
      </w:pPr>
      <w:r>
        <w:rPr>
          <w:rFonts w:ascii="Times New Roman"/>
          <w:b w:val="false"/>
          <w:i w:val="false"/>
          <w:color w:val="000000"/>
          <w:sz w:val="28"/>
        </w:rPr>
        <w:t>
      2) процестік келісім жасасу туралы өтінішхатты тұлғаның ерікті түрде мәлімдегенін және оны жасасудың салдары туралы білетінін;</w:t>
      </w:r>
    </w:p>
    <w:p>
      <w:pPr>
        <w:spacing w:after="0"/>
        <w:ind w:left="0"/>
        <w:jc w:val="both"/>
      </w:pPr>
      <w:r>
        <w:rPr>
          <w:rFonts w:ascii="Times New Roman"/>
          <w:b w:val="false"/>
          <w:i w:val="false"/>
          <w:color w:val="000000"/>
          <w:sz w:val="28"/>
        </w:rPr>
        <w:t>
      3) тұлғаның жиналған дәлелдемелерге және іс-әрекеттің саралануына дауласпайтынын;</w:t>
      </w:r>
    </w:p>
    <w:p>
      <w:pPr>
        <w:spacing w:after="0"/>
        <w:ind w:left="0"/>
        <w:jc w:val="both"/>
      </w:pPr>
      <w:r>
        <w:rPr>
          <w:rFonts w:ascii="Times New Roman"/>
          <w:b w:val="false"/>
          <w:i w:val="false"/>
          <w:color w:val="000000"/>
          <w:sz w:val="28"/>
        </w:rPr>
        <w:t>
      4) тұлғаның өзі келтірген зиянның сипаты мен мөлшеріне және азаматтық талап қоюға келісетінін;</w:t>
      </w:r>
    </w:p>
    <w:p>
      <w:pPr>
        <w:spacing w:after="0"/>
        <w:ind w:left="0"/>
        <w:jc w:val="both"/>
      </w:pPr>
      <w:r>
        <w:rPr>
          <w:rFonts w:ascii="Times New Roman"/>
          <w:b w:val="false"/>
          <w:i w:val="false"/>
          <w:color w:val="000000"/>
          <w:sz w:val="28"/>
        </w:rPr>
        <w:t>
      5) істе қылмыстық қудалауды тоқтатуға алып келетін мән-жайлардың жоқ екенін тексеруге міндетті.</w:t>
      </w:r>
    </w:p>
    <w:bookmarkStart w:name="z150" w:id="142"/>
    <w:p>
      <w:pPr>
        <w:spacing w:after="0"/>
        <w:ind w:left="0"/>
        <w:jc w:val="both"/>
      </w:pPr>
      <w:r>
        <w:rPr>
          <w:rFonts w:ascii="Times New Roman"/>
          <w:b w:val="false"/>
          <w:i w:val="false"/>
          <w:color w:val="000000"/>
          <w:sz w:val="28"/>
        </w:rPr>
        <w:t>
      Көрсетілген мән-жайларды анықтау үшін прокурор күдіктіні, айыпталушыны, сотталушыны (күзетпен ұсталып отырғанды жеткізуді талап етеді), оның қорғаушысын және жәбірленушіні шақырады, олардың процестік келісім жасасу мүмкіндігі туралы пікірін анықтайды. Прокурор өтінішхатты берген тұлғаға процестік келісім жасасудың салдарын, оны жасасудан бас тарту құқығын түсіндіреді.</w:t>
      </w:r>
    </w:p>
    <w:bookmarkEnd w:id="142"/>
    <w:bookmarkStart w:name="z151" w:id="143"/>
    <w:p>
      <w:pPr>
        <w:spacing w:after="0"/>
        <w:ind w:left="0"/>
        <w:jc w:val="both"/>
      </w:pPr>
      <w:r>
        <w:rPr>
          <w:rFonts w:ascii="Times New Roman"/>
          <w:b w:val="false"/>
          <w:i w:val="false"/>
          <w:color w:val="000000"/>
          <w:sz w:val="28"/>
        </w:rPr>
        <w:t>
      4. Кінәні мойындау және заңсыз иемденілген активтерді қайтару туралы процестік келісім жасасуға жәбірленушінің келісімін алу талап етілмейді.</w:t>
      </w:r>
    </w:p>
    <w:bookmarkEnd w:id="143"/>
    <w:p>
      <w:pPr>
        <w:spacing w:after="0"/>
        <w:ind w:left="0"/>
        <w:jc w:val="both"/>
      </w:pPr>
      <w:r>
        <w:rPr>
          <w:rFonts w:ascii="Times New Roman"/>
          <w:b w:val="false"/>
          <w:i w:val="false"/>
          <w:color w:val="000000"/>
          <w:sz w:val="28"/>
        </w:rPr>
        <w:t>
      Кінәні мойындау және заңсыз иемденілген активтерді қайтару туралы процестік келісім жасасу туралы өтінішхат жөніндегі шешім қылмыстық іс прокуратураға келіп түскен кезден бастап он тәулік ішінде қабылданады.</w:t>
      </w:r>
    </w:p>
    <w:p>
      <w:pPr>
        <w:spacing w:after="0"/>
        <w:ind w:left="0"/>
        <w:jc w:val="both"/>
      </w:pPr>
      <w:r>
        <w:rPr>
          <w:rFonts w:ascii="Times New Roman"/>
          <w:b w:val="false"/>
          <w:i w:val="false"/>
          <w:color w:val="000000"/>
          <w:sz w:val="28"/>
        </w:rPr>
        <w:t>
      Прокурордың процестік келісім жасасудан бас тартуы шағым жасалуға жатпайды, алайда бұл кейіннен процестік келісім жасасуға кедергі келтірмейді.</w:t>
      </w:r>
    </w:p>
    <w:bookmarkStart w:name="z152" w:id="144"/>
    <w:p>
      <w:pPr>
        <w:spacing w:after="0"/>
        <w:ind w:left="0"/>
        <w:jc w:val="both"/>
      </w:pPr>
      <w:r>
        <w:rPr>
          <w:rFonts w:ascii="Times New Roman"/>
          <w:b w:val="false"/>
          <w:i w:val="false"/>
          <w:color w:val="000000"/>
          <w:sz w:val="28"/>
        </w:rPr>
        <w:t>
      617-4-бап. Кінәні мойындау және заңсыз иемденілген активтерді  қайтару туралы мәміле нысанында процестік келісім  жасасу тәртібі</w:t>
      </w:r>
    </w:p>
    <w:bookmarkEnd w:id="144"/>
    <w:bookmarkStart w:name="z153" w:id="145"/>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процестік келісімде:</w:t>
      </w:r>
    </w:p>
    <w:bookmarkEnd w:id="145"/>
    <w:p>
      <w:pPr>
        <w:spacing w:after="0"/>
        <w:ind w:left="0"/>
        <w:jc w:val="both"/>
      </w:pPr>
      <w:r>
        <w:rPr>
          <w:rFonts w:ascii="Times New Roman"/>
          <w:b w:val="false"/>
          <w:i w:val="false"/>
          <w:color w:val="000000"/>
          <w:sz w:val="28"/>
        </w:rPr>
        <w:t>
      1) оның жасалған күні мен орны;</w:t>
      </w:r>
    </w:p>
    <w:p>
      <w:pPr>
        <w:spacing w:after="0"/>
        <w:ind w:left="0"/>
        <w:jc w:val="both"/>
      </w:pPr>
      <w:r>
        <w:rPr>
          <w:rFonts w:ascii="Times New Roman"/>
          <w:b w:val="false"/>
          <w:i w:val="false"/>
          <w:color w:val="000000"/>
          <w:sz w:val="28"/>
        </w:rPr>
        <w:t>
      2) прокуратура органының процестік келісімді жасасушы лауазымды адамы;</w:t>
      </w:r>
    </w:p>
    <w:p>
      <w:pPr>
        <w:spacing w:after="0"/>
        <w:ind w:left="0"/>
        <w:jc w:val="both"/>
      </w:pPr>
      <w:r>
        <w:rPr>
          <w:rFonts w:ascii="Times New Roman"/>
          <w:b w:val="false"/>
          <w:i w:val="false"/>
          <w:color w:val="000000"/>
          <w:sz w:val="28"/>
        </w:rPr>
        <w:t>
      3) процестік келісім жасасушы күдіктінің, айыпталушының немесе сотталушының тегі, аты және әкесінің аты (ол болған кезде), туған күні мен жері, тұрғылықты жері және айналысатын ісі, оның қорғаушысының тегі, аты, әкесінің аты (ол болған кезде);</w:t>
      </w:r>
    </w:p>
    <w:p>
      <w:pPr>
        <w:spacing w:after="0"/>
        <w:ind w:left="0"/>
        <w:jc w:val="both"/>
      </w:pPr>
      <w:r>
        <w:rPr>
          <w:rFonts w:ascii="Times New Roman"/>
          <w:b w:val="false"/>
          <w:i w:val="false"/>
          <w:color w:val="000000"/>
          <w:sz w:val="28"/>
        </w:rPr>
        <w:t>
      4) қылмысты оның жасалған уақытын, орнын, сондай-ақ осы Кодекстің ережелеріне сәйкес дәлелденуге жататын басқа да мән-жайларды көрсете отырып сипаттау;</w:t>
      </w:r>
    </w:p>
    <w:p>
      <w:pPr>
        <w:spacing w:after="0"/>
        <w:ind w:left="0"/>
        <w:jc w:val="both"/>
      </w:pPr>
      <w:r>
        <w:rPr>
          <w:rFonts w:ascii="Times New Roman"/>
          <w:b w:val="false"/>
          <w:i w:val="false"/>
          <w:color w:val="000000"/>
          <w:sz w:val="28"/>
        </w:rPr>
        <w:t>
      5) Қазақстан Республикасы Қылмыстық кодексінің осы қылмыс үшін жауаптылық көзделетін бабы, бөлігі, тармағы;</w:t>
      </w:r>
    </w:p>
    <w:p>
      <w:pPr>
        <w:spacing w:after="0"/>
        <w:ind w:left="0"/>
        <w:jc w:val="both"/>
      </w:pPr>
      <w:r>
        <w:rPr>
          <w:rFonts w:ascii="Times New Roman"/>
          <w:b w:val="false"/>
          <w:i w:val="false"/>
          <w:color w:val="000000"/>
          <w:sz w:val="28"/>
        </w:rPr>
        <w:t>
      6) күдіктінің, айыпталушының немесе сотталушының қылмыс жасаудағы өзінің кінәсін мойындауы және заңсыз иемденілген, оның ішінде Қазақстан Республикасының шегінен тысқары жердегі активтерін өз еркімен қайтару міндеті;</w:t>
      </w:r>
    </w:p>
    <w:p>
      <w:pPr>
        <w:spacing w:after="0"/>
        <w:ind w:left="0"/>
        <w:jc w:val="both"/>
      </w:pPr>
      <w:r>
        <w:rPr>
          <w:rFonts w:ascii="Times New Roman"/>
          <w:b w:val="false"/>
          <w:i w:val="false"/>
          <w:color w:val="000000"/>
          <w:sz w:val="28"/>
        </w:rPr>
        <w:t>
      7) қайтарылуға жататын заңсыз иемденілген активтердің, оның ішінде Қазақстан Республикасының шегінен тысқары жердегі активтердің тізбесі мен сипаттамасы, олардың тұрған жері;</w:t>
      </w:r>
    </w:p>
    <w:p>
      <w:pPr>
        <w:spacing w:after="0"/>
        <w:ind w:left="0"/>
        <w:jc w:val="both"/>
      </w:pPr>
      <w:r>
        <w:rPr>
          <w:rFonts w:ascii="Times New Roman"/>
          <w:b w:val="false"/>
          <w:i w:val="false"/>
          <w:color w:val="000000"/>
          <w:sz w:val="28"/>
        </w:rPr>
        <w:t>
      8) процестік келісімде көрсетілген шарттарды сақтаған және міндеттемелерді орындаған кезде күдіктіге, айыпталушыға немесе сотталушыға қатысты қолданылуы мүмкін, қылмыстық жауаптылықты, жазалауды жеңілдететін мән-жайлар және қылмыстық заңнаманың нормалары;</w:t>
      </w:r>
    </w:p>
    <w:p>
      <w:pPr>
        <w:spacing w:after="0"/>
        <w:ind w:left="0"/>
        <w:jc w:val="both"/>
      </w:pPr>
      <w:r>
        <w:rPr>
          <w:rFonts w:ascii="Times New Roman"/>
          <w:b w:val="false"/>
          <w:i w:val="false"/>
          <w:color w:val="000000"/>
          <w:sz w:val="28"/>
        </w:rPr>
        <w:t>
      9) прокурор өтінішхат беретін, Қазақстан Республикасы Қылмыстық кодексінің ережелеріне сәйкес тұлғаны қылмыстық жауаптылықтан босату мәселелері;</w:t>
      </w:r>
    </w:p>
    <w:p>
      <w:pPr>
        <w:spacing w:after="0"/>
        <w:ind w:left="0"/>
        <w:jc w:val="both"/>
      </w:pPr>
      <w:r>
        <w:rPr>
          <w:rFonts w:ascii="Times New Roman"/>
          <w:b w:val="false"/>
          <w:i w:val="false"/>
          <w:color w:val="000000"/>
          <w:sz w:val="28"/>
        </w:rPr>
        <w:t>
      10) процестік келісім жасасқаннан кейін күдікті, айыпталушы немесе сотталушы жасауға міндеттенетін әрекеттер;</w:t>
      </w:r>
    </w:p>
    <w:p>
      <w:pPr>
        <w:spacing w:after="0"/>
        <w:ind w:left="0"/>
        <w:jc w:val="both"/>
      </w:pPr>
      <w:r>
        <w:rPr>
          <w:rFonts w:ascii="Times New Roman"/>
          <w:b w:val="false"/>
          <w:i w:val="false"/>
          <w:color w:val="000000"/>
          <w:sz w:val="28"/>
        </w:rPr>
        <w:t>
      11) заңсыз иемденілген активтерді Қазақстан Республикасының заңсыз иемденілген активтерді мемлекетке қайтару туралы заңнамасына сәйкес құрылған Арнаулы мемлекеттік қорға немесе басқарушы компанияға аудару (аударым жасау) немесе беру мерзімдері мен тәсілдері;</w:t>
      </w:r>
    </w:p>
    <w:p>
      <w:pPr>
        <w:spacing w:after="0"/>
        <w:ind w:left="0"/>
        <w:jc w:val="both"/>
      </w:pPr>
      <w:r>
        <w:rPr>
          <w:rFonts w:ascii="Times New Roman"/>
          <w:b w:val="false"/>
          <w:i w:val="false"/>
          <w:color w:val="000000"/>
          <w:sz w:val="28"/>
        </w:rPr>
        <w:t>
      12) күдіктінің, айыпталушының немесе сотталушының қылмыстық тергеп-тексеру мәселелері және заңсыз иемденілген активтерді қайтару бойынша прокурормен өзара іс-қимыл жасау және ынтымақтасу жөніндегі міндеті;</w:t>
      </w:r>
    </w:p>
    <w:p>
      <w:pPr>
        <w:spacing w:after="0"/>
        <w:ind w:left="0"/>
        <w:jc w:val="both"/>
      </w:pPr>
      <w:r>
        <w:rPr>
          <w:rFonts w:ascii="Times New Roman"/>
          <w:b w:val="false"/>
          <w:i w:val="false"/>
          <w:color w:val="000000"/>
          <w:sz w:val="28"/>
        </w:rPr>
        <w:t>
      13) процестік келісім жасасудың салдары және кінәні мойындау және заңсыз иемденілген активтерді қайтару туралы процестік келісім жасалғаннан кейін прокурордың қылмыстық іс бойынша әрекеті;</w:t>
      </w:r>
    </w:p>
    <w:p>
      <w:pPr>
        <w:spacing w:after="0"/>
        <w:ind w:left="0"/>
        <w:jc w:val="both"/>
      </w:pPr>
      <w:r>
        <w:rPr>
          <w:rFonts w:ascii="Times New Roman"/>
          <w:b w:val="false"/>
          <w:i w:val="false"/>
          <w:color w:val="000000"/>
          <w:sz w:val="28"/>
        </w:rPr>
        <w:t>
      14) күдіктінің, айыпталушының немесе сотталушының кінәні мойындау және заңсыз иемденілген активтерді қайтару туралы процестік келісімнің шарттарын орындамауының салдары;</w:t>
      </w:r>
    </w:p>
    <w:p>
      <w:pPr>
        <w:spacing w:after="0"/>
        <w:ind w:left="0"/>
        <w:jc w:val="both"/>
      </w:pPr>
      <w:r>
        <w:rPr>
          <w:rFonts w:ascii="Times New Roman"/>
          <w:b w:val="false"/>
          <w:i w:val="false"/>
          <w:color w:val="000000"/>
          <w:sz w:val="28"/>
        </w:rPr>
        <w:t>
      15) кінәні мойындау және заңсыз иемденілген активтерді қайтару туралы процестік келісімде тараптар келіскен басқа да шарттар мен міндеттер көрсетіледі.</w:t>
      </w:r>
    </w:p>
    <w:bookmarkStart w:name="z154" w:id="146"/>
    <w:p>
      <w:pPr>
        <w:spacing w:after="0"/>
        <w:ind w:left="0"/>
        <w:jc w:val="both"/>
      </w:pPr>
      <w:r>
        <w:rPr>
          <w:rFonts w:ascii="Times New Roman"/>
          <w:b w:val="false"/>
          <w:i w:val="false"/>
          <w:color w:val="000000"/>
          <w:sz w:val="28"/>
        </w:rPr>
        <w:t>
      2. Процестік келісімнің шарттарында тұлға кәсіпкерлік қызметті жүргізудің, оның ішінде заңнамалық және өзге де нормативтік құқықтық актілерде белгіленген бәсекелестік емес қолайлы жағдайларына байланысты, сол сияқты тиісті тауарлар, жұмыстар немесе көрсетілетін қызметтер нарығында экономикалық ресурстарды, оның ішінде тиісті тауар нарығында үстем немесе монополиялық жағдайға ие болатын және (немесе) ие болған нарық субъектілерінің акцияларын (жарғылық капиталдарға қатысу үлестерін) тікелей немесе жанама иелену жолымен іс жүзінде шоғырландыру нәтижесінде үстеме кірістерді алған жағдайларда, тұлға активтерді иеленген жалпы кезеңде алған осындай үстеме кірістердің сомаларын қайтару көзделуге тиіс.</w:t>
      </w:r>
    </w:p>
    <w:bookmarkEnd w:id="146"/>
    <w:bookmarkStart w:name="z155" w:id="147"/>
    <w:p>
      <w:pPr>
        <w:spacing w:after="0"/>
        <w:ind w:left="0"/>
        <w:jc w:val="both"/>
      </w:pPr>
      <w:r>
        <w:rPr>
          <w:rFonts w:ascii="Times New Roman"/>
          <w:b w:val="false"/>
          <w:i w:val="false"/>
          <w:color w:val="000000"/>
          <w:sz w:val="28"/>
        </w:rPr>
        <w:t>
      3. Кінәні мойындау және заңсыз иемденілген активтерді қайтару туралы процестік келісім жазбаша түрде жасалады және оған прокурор, күдікті, айыпталушы немесе сотталушы, сондай-ақ оның қорғаушысы қол қояды.</w:t>
      </w:r>
    </w:p>
    <w:bookmarkEnd w:id="147"/>
    <w:p>
      <w:pPr>
        <w:spacing w:after="0"/>
        <w:ind w:left="0"/>
        <w:jc w:val="both"/>
      </w:pPr>
      <w:r>
        <w:rPr>
          <w:rFonts w:ascii="Times New Roman"/>
          <w:b w:val="false"/>
          <w:i w:val="false"/>
          <w:color w:val="000000"/>
          <w:sz w:val="28"/>
        </w:rPr>
        <w:t>
      Процестік келісімге қол қойылғанға дейін күдіктінің, айыпталушының немесе сотталушының өз қорғаушысымен бірге оның ережелерін оңаша және құпия талқылауға құқығы бар.</w:t>
      </w:r>
    </w:p>
    <w:bookmarkStart w:name="z156" w:id="148"/>
    <w:p>
      <w:pPr>
        <w:spacing w:after="0"/>
        <w:ind w:left="0"/>
        <w:jc w:val="both"/>
      </w:pPr>
      <w:r>
        <w:rPr>
          <w:rFonts w:ascii="Times New Roman"/>
          <w:b w:val="false"/>
          <w:i w:val="false"/>
          <w:color w:val="000000"/>
          <w:sz w:val="28"/>
        </w:rPr>
        <w:t>
      617-5-бап. Кінәні мойындау және заңсыз иемденілген активтерді қайтару туралы мәміле нысанында процестік келісім жасасқаннан кейін прокурордың, тергеушінің  қылмыстық іс бойынша әрекеттері</w:t>
      </w:r>
    </w:p>
    <w:bookmarkEnd w:id="148"/>
    <w:bookmarkStart w:name="z157" w:id="149"/>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мәміле нысанында процестік келісімге қол қойылғаннан кейін прокурор күдіктіге, айыпталушыға, сотталушыға қатысты бұлтартпау шарасының күшін жою не оны өзгерту қажеттігі туралы мәселені қарайды. Іс бойынша тергеу әрекеттерін және процестік әрекеттерді жүргізу қажет болған жағдайда прокурор істі сотқа дейінгі тергеп-тексеру органына жібереді.</w:t>
      </w:r>
    </w:p>
    <w:bookmarkEnd w:id="149"/>
    <w:bookmarkStart w:name="z158" w:id="150"/>
    <w:p>
      <w:pPr>
        <w:spacing w:after="0"/>
        <w:ind w:left="0"/>
        <w:jc w:val="both"/>
      </w:pPr>
      <w:r>
        <w:rPr>
          <w:rFonts w:ascii="Times New Roman"/>
          <w:b w:val="false"/>
          <w:i w:val="false"/>
          <w:color w:val="000000"/>
          <w:sz w:val="28"/>
        </w:rPr>
        <w:t>
      2. Тергеуші күдіктінің, айыпталушының кінәсін растауға жеткілікті көлемде дәлелдемелер жинауды жүзеге асырады.</w:t>
      </w:r>
    </w:p>
    <w:bookmarkEnd w:id="150"/>
    <w:bookmarkStart w:name="z159" w:id="151"/>
    <w:p>
      <w:pPr>
        <w:spacing w:after="0"/>
        <w:ind w:left="0"/>
        <w:jc w:val="both"/>
      </w:pPr>
      <w:r>
        <w:rPr>
          <w:rFonts w:ascii="Times New Roman"/>
          <w:b w:val="false"/>
          <w:i w:val="false"/>
          <w:color w:val="000000"/>
          <w:sz w:val="28"/>
        </w:rPr>
        <w:t>
      3. Егер сотқа дейінгі тергеп-тексеру нәтижесінде қылмыс жасаудың процестік келісімде көзделмеген өзге мән-жайлары анықталған жағдайда, осы келісім осы Кодекстің 617-3 және 617-4-баптарында көзделген тәртіппен және мерзімдерде қайта қаралуға жатады не өзінің қолданысын тоқтатады.</w:t>
      </w:r>
    </w:p>
    <w:bookmarkEnd w:id="151"/>
    <w:bookmarkStart w:name="z160" w:id="152"/>
    <w:p>
      <w:pPr>
        <w:spacing w:after="0"/>
        <w:ind w:left="0"/>
        <w:jc w:val="both"/>
      </w:pPr>
      <w:r>
        <w:rPr>
          <w:rFonts w:ascii="Times New Roman"/>
          <w:b w:val="false"/>
          <w:i w:val="false"/>
          <w:color w:val="000000"/>
          <w:sz w:val="28"/>
        </w:rPr>
        <w:t>
      4. Кінәні мойындау және заңсыз иемденілген активтерді қайтару туралы мәміле нысанында процестік келісім жасалғаннан кейін тергеу әрекеттерін және процестік әрекеттерді жүргізу қажеттігі болмаған жағдайда, іс бойынша сотқа дейінгі тергеп-тексеру аяқталды деп есептеледі және прокурор оны айыптау актісінсіз дереу сотқа жібереді, бұл туралы жәбірленушіні және оның өкілін (ол болған кезде) хабардар етеді.";</w:t>
      </w:r>
    </w:p>
    <w:bookmarkEnd w:id="152"/>
    <w:bookmarkStart w:name="z161" w:id="15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622-бап</w:t>
      </w:r>
      <w:r>
        <w:rPr>
          <w:rFonts w:ascii="Times New Roman"/>
          <w:b w:val="false"/>
          <w:i w:val="false"/>
          <w:color w:val="000000"/>
          <w:sz w:val="28"/>
        </w:rPr>
        <w:t xml:space="preserve"> 2) тармағындағы "жасалса, істі келісімдік іс жүргізуде шешеді." деген сөздер "жасалса;" деген сөзбен ауыстырылып, мынадай мазмұндағы 3) тармақпен толықтырылсын:</w:t>
      </w:r>
    </w:p>
    <w:bookmarkEnd w:id="153"/>
    <w:bookmarkStart w:name="z162" w:id="154"/>
    <w:p>
      <w:pPr>
        <w:spacing w:after="0"/>
        <w:ind w:left="0"/>
        <w:jc w:val="both"/>
      </w:pPr>
      <w:r>
        <w:rPr>
          <w:rFonts w:ascii="Times New Roman"/>
          <w:b w:val="false"/>
          <w:i w:val="false"/>
          <w:color w:val="000000"/>
          <w:sz w:val="28"/>
        </w:rPr>
        <w:t>
      "3) сотқа дейінгі іс жүргізу сатысында не сот талқылауы барысында барлық күдіктілермен, айыпталушылармен, сотталушылармен кінәні мойындау және заңсыз иемденілген активтерді қайтару туралы процестік келісім жасалса, істі келісімдік іс жүргізуде шешеді.";</w:t>
      </w:r>
    </w:p>
    <w:bookmarkEnd w:id="154"/>
    <w:bookmarkStart w:name="z163" w:id="15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623-бапта</w:t>
      </w:r>
      <w:r>
        <w:rPr>
          <w:rFonts w:ascii="Times New Roman"/>
          <w:b w:val="false"/>
          <w:i w:val="false"/>
          <w:color w:val="000000"/>
          <w:sz w:val="28"/>
        </w:rPr>
        <w:t>:</w:t>
      </w:r>
    </w:p>
    <w:bookmarkEnd w:id="155"/>
    <w:bookmarkStart w:name="z164" w:id="156"/>
    <w:p>
      <w:pPr>
        <w:spacing w:after="0"/>
        <w:ind w:left="0"/>
        <w:jc w:val="both"/>
      </w:pPr>
      <w:r>
        <w:rPr>
          <w:rFonts w:ascii="Times New Roman"/>
          <w:b w:val="false"/>
          <w:i w:val="false"/>
          <w:color w:val="000000"/>
          <w:sz w:val="28"/>
        </w:rPr>
        <w:t>
      тақырып және бірінші бөліктің бірінші абзацы мынадай редакцияда жазылсын:</w:t>
      </w:r>
    </w:p>
    <w:bookmarkEnd w:id="156"/>
    <w:bookmarkStart w:name="z165" w:id="157"/>
    <w:p>
      <w:pPr>
        <w:spacing w:after="0"/>
        <w:ind w:left="0"/>
        <w:jc w:val="both"/>
      </w:pPr>
      <w:r>
        <w:rPr>
          <w:rFonts w:ascii="Times New Roman"/>
          <w:b w:val="false"/>
          <w:i w:val="false"/>
          <w:color w:val="000000"/>
          <w:sz w:val="28"/>
        </w:rPr>
        <w:t>
      "623-бап. Сотқа дейінгі іс жүргізу сатысында жасалған, кінәні мойындау туралы процестік келісіммен, кінәні мойындау және заңсыз иемденілген активтерді қайтару туралы процестік келісіммен бірге келіп түскен іс бойынша судьяның әрекеттері</w:t>
      </w:r>
    </w:p>
    <w:bookmarkEnd w:id="157"/>
    <w:bookmarkStart w:name="z166" w:id="158"/>
    <w:p>
      <w:pPr>
        <w:spacing w:after="0"/>
        <w:ind w:left="0"/>
        <w:jc w:val="both"/>
      </w:pPr>
      <w:r>
        <w:rPr>
          <w:rFonts w:ascii="Times New Roman"/>
          <w:b w:val="false"/>
          <w:i w:val="false"/>
          <w:color w:val="000000"/>
          <w:sz w:val="28"/>
        </w:rPr>
        <w:t>
      1. Судья кінәні мойындау туралы процестік келісіммен, кінәні мойындау және заңсыз иемденілген активтерді қайтару туралы процестік келісіммен және істі келісімдік іс жүргізуде қарау туралы өтінішхатпен бірге қылмыстық істі алып, жасалған процестік келісімнің заң талаптарына сәйкестігін тексереді, содан кейін:";</w:t>
      </w:r>
    </w:p>
    <w:bookmarkEnd w:id="158"/>
    <w:p>
      <w:pPr>
        <w:spacing w:after="0"/>
        <w:ind w:left="0"/>
        <w:jc w:val="both"/>
      </w:pPr>
      <w:r>
        <w:rPr>
          <w:rFonts w:ascii="Times New Roman"/>
          <w:b w:val="false"/>
          <w:i w:val="false"/>
          <w:color w:val="000000"/>
          <w:sz w:val="28"/>
        </w:rPr>
        <w:t>
      екінші бөліктегі және үшінші бөліктің бірінші абзацындағы "кінәні мойындау туралы" деген сөздер алып тасталсын;</w:t>
      </w:r>
    </w:p>
    <w:bookmarkStart w:name="z167" w:id="15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625-баптың</w:t>
      </w:r>
      <w:r>
        <w:rPr>
          <w:rFonts w:ascii="Times New Roman"/>
          <w:b w:val="false"/>
          <w:i w:val="false"/>
          <w:color w:val="000000"/>
          <w:sz w:val="28"/>
        </w:rPr>
        <w:t xml:space="preserve"> бірінші, үшінші, төртінші және бесінші бөліктері мынадай редакцияда жазылсын:</w:t>
      </w:r>
    </w:p>
    <w:bookmarkEnd w:id="159"/>
    <w:bookmarkStart w:name="z168" w:id="160"/>
    <w:p>
      <w:pPr>
        <w:spacing w:after="0"/>
        <w:ind w:left="0"/>
        <w:jc w:val="both"/>
      </w:pPr>
      <w:r>
        <w:rPr>
          <w:rFonts w:ascii="Times New Roman"/>
          <w:b w:val="false"/>
          <w:i w:val="false"/>
          <w:color w:val="000000"/>
          <w:sz w:val="28"/>
        </w:rPr>
        <w:t>
      "1. Төрағалық етуші сот отырысында қарсылық білдірулер мен өтінішхаттарды шешкеннен кейін кінәні мойындау туралы процестік келісімді, кінәні мойындау және заңсыз иемденілген активтерді қайтару туралы процестік келісімді қараудың басталғаны туралы жариялайды және прокурорға оның мәнін баяндауды ұсынады.";</w:t>
      </w:r>
    </w:p>
    <w:bookmarkEnd w:id="160"/>
    <w:bookmarkStart w:name="z169" w:id="161"/>
    <w:p>
      <w:pPr>
        <w:spacing w:after="0"/>
        <w:ind w:left="0"/>
        <w:jc w:val="both"/>
      </w:pPr>
      <w:r>
        <w:rPr>
          <w:rFonts w:ascii="Times New Roman"/>
          <w:b w:val="false"/>
          <w:i w:val="false"/>
          <w:color w:val="000000"/>
          <w:sz w:val="28"/>
        </w:rPr>
        <w:t>
      "3. Төрағалық етуші сотталушының ұстанымын анықтап алып, қорғаушыға және прокурорға кінәні мойындау туралы мәміле нысанындағы немесе кінәні мойындау және заңсыз иемденілген активтерді қайтару туралы мәміле нысанындағы процестік келісімге қатысты өз пікірлерін хабарлауын ұсынады, сондай-ақ олардың процестік келісімді қолдайтынын не қолдамайтынын нақтылайды.</w:t>
      </w:r>
    </w:p>
    <w:bookmarkEnd w:id="161"/>
    <w:bookmarkStart w:name="z170" w:id="162"/>
    <w:p>
      <w:pPr>
        <w:spacing w:after="0"/>
        <w:ind w:left="0"/>
        <w:jc w:val="both"/>
      </w:pPr>
      <w:r>
        <w:rPr>
          <w:rFonts w:ascii="Times New Roman"/>
          <w:b w:val="false"/>
          <w:i w:val="false"/>
          <w:color w:val="000000"/>
          <w:sz w:val="28"/>
        </w:rPr>
        <w:t>
      4. Сот отырысында төрағалық етуші қажет болған кезде кінәні мойындау туралы мәміле нысанындағы немесе кінәні мойындау және заңсыз иемденілген активтерді қайтару туралы мәміле нысанындағы процестік келісімді жасасудың заңда көзделген тәртібін сақтау мәселесі бойынша прокурордан, сотталушыдан және оның қорғаушысынан жауап алуы мүмкін.</w:t>
      </w:r>
    </w:p>
    <w:bookmarkEnd w:id="162"/>
    <w:bookmarkStart w:name="z171" w:id="163"/>
    <w:p>
      <w:pPr>
        <w:spacing w:after="0"/>
        <w:ind w:left="0"/>
        <w:jc w:val="both"/>
      </w:pPr>
      <w:r>
        <w:rPr>
          <w:rFonts w:ascii="Times New Roman"/>
          <w:b w:val="false"/>
          <w:i w:val="false"/>
          <w:color w:val="000000"/>
          <w:sz w:val="28"/>
        </w:rPr>
        <w:t>
      5. Процестік келісімді қарау аяқталғаннан кейін төрағалық етуші сотталушыдан келісімде көзделген мүліктік өндіріп алулар бөлігінде сот актісін өз еркімен орындау үшін оған қандай мерзім қажет екенін анықтайды, бұл ретте оның отбасылық және материалдық жағдайын анықтайды. Кінәні мойындау және заңсыз иемденілген активтерді қайтару туралы процестік келісімді қарау аяқталғаннан кейін төрағалық етуші сотталушыдан оның заңсыз иемденілген активтерді қайтару бөлігінде процестік келісімді қандай мерзімде орындайтынын және оларды қайтару тәсілі мен тәртібін растайтынын не растамайтынын анықтайды.</w:t>
      </w:r>
    </w:p>
    <w:bookmarkEnd w:id="163"/>
    <w:p>
      <w:pPr>
        <w:spacing w:after="0"/>
        <w:ind w:left="0"/>
        <w:jc w:val="both"/>
      </w:pPr>
      <w:r>
        <w:rPr>
          <w:rFonts w:ascii="Times New Roman"/>
          <w:b w:val="false"/>
          <w:i w:val="false"/>
          <w:color w:val="000000"/>
          <w:sz w:val="28"/>
        </w:rPr>
        <w:t>
      Сотталушыға сотқа қосымша бірдеңе хабарлау құқығы да берілуге тиіс. Сотталушыны тыңдап болған соң төрағалық етуші кеңесу бөлмесіне кетеді және сот шешімін жария ету уақытын хабарлайды.";</w:t>
      </w:r>
    </w:p>
    <w:bookmarkStart w:name="z172" w:id="16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626-баптың</w:t>
      </w:r>
      <w:r>
        <w:rPr>
          <w:rFonts w:ascii="Times New Roman"/>
          <w:b w:val="false"/>
          <w:i w:val="false"/>
          <w:color w:val="000000"/>
          <w:sz w:val="28"/>
        </w:rPr>
        <w:t xml:space="preserve"> бірінші бөлігі мынадай мазмұндағы 4-1) тармақпен толықтырылсын:</w:t>
      </w:r>
    </w:p>
    <w:bookmarkEnd w:id="164"/>
    <w:bookmarkStart w:name="z173" w:id="165"/>
    <w:p>
      <w:pPr>
        <w:spacing w:after="0"/>
        <w:ind w:left="0"/>
        <w:jc w:val="both"/>
      </w:pPr>
      <w:r>
        <w:rPr>
          <w:rFonts w:ascii="Times New Roman"/>
          <w:b w:val="false"/>
          <w:i w:val="false"/>
          <w:color w:val="000000"/>
          <w:sz w:val="28"/>
        </w:rPr>
        <w:t>
      "4-1) кінәні мойындау және заңсыз иемденілген активтерді қайтару туралы процестік келісіммен қылмыстық іс бойынша іс жүргізуді тоқтату туралы қаулы;";</w:t>
      </w:r>
    </w:p>
    <w:bookmarkEnd w:id="165"/>
    <w:bookmarkStart w:name="z174" w:id="16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628-бапта</w:t>
      </w:r>
      <w:r>
        <w:rPr>
          <w:rFonts w:ascii="Times New Roman"/>
          <w:b w:val="false"/>
          <w:i w:val="false"/>
          <w:color w:val="000000"/>
          <w:sz w:val="28"/>
        </w:rPr>
        <w:t>:</w:t>
      </w:r>
    </w:p>
    <w:bookmarkEnd w:id="166"/>
    <w:p>
      <w:pPr>
        <w:spacing w:after="0"/>
        <w:ind w:left="0"/>
        <w:jc w:val="both"/>
      </w:pPr>
      <w:r>
        <w:rPr>
          <w:rFonts w:ascii="Times New Roman"/>
          <w:b w:val="false"/>
          <w:i w:val="false"/>
          <w:color w:val="000000"/>
          <w:sz w:val="28"/>
        </w:rPr>
        <w:t>
      бірінші бөлік мынадай редакцияда жазылсын:</w:t>
      </w:r>
    </w:p>
    <w:bookmarkStart w:name="z175" w:id="167"/>
    <w:p>
      <w:pPr>
        <w:spacing w:after="0"/>
        <w:ind w:left="0"/>
        <w:jc w:val="both"/>
      </w:pPr>
      <w:r>
        <w:rPr>
          <w:rFonts w:ascii="Times New Roman"/>
          <w:b w:val="false"/>
          <w:i w:val="false"/>
          <w:color w:val="000000"/>
          <w:sz w:val="28"/>
        </w:rPr>
        <w:t>
      "1. Мемлекеттік айыптаушы, сотталушы және оның қорғаушысы қылмыстық іс бойынша басты сот талқылауы барысында кінәні мойындау туралы процестік келісім, кінәні мойындау және заңсыз иемденілген активтерді қайтару туралы процестік келісім жасасу туралы өтінішхат мәлімдеуге құқылы.</w:t>
      </w:r>
    </w:p>
    <w:bookmarkEnd w:id="167"/>
    <w:p>
      <w:pPr>
        <w:spacing w:after="0"/>
        <w:ind w:left="0"/>
        <w:jc w:val="both"/>
      </w:pPr>
      <w:r>
        <w:rPr>
          <w:rFonts w:ascii="Times New Roman"/>
          <w:b w:val="false"/>
          <w:i w:val="false"/>
          <w:color w:val="000000"/>
          <w:sz w:val="28"/>
        </w:rPr>
        <w:t>
      Кінәні мойындау туралы мәміле нысанында немесе кінәні мойындау және заңсыз иемденілген активтерді қайтару туралы мәміле нысанында процестік келісім жасасу туралы өтінішхат келіп түскен кезде судья сот талқылауын үзеді және тараптарға процестік келісім жасасу үшін ақылға қонымды мерзім береді.";</w:t>
      </w:r>
    </w:p>
    <w:bookmarkStart w:name="z176" w:id="168"/>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68"/>
    <w:bookmarkStart w:name="z177" w:id="169"/>
    <w:p>
      <w:pPr>
        <w:spacing w:after="0"/>
        <w:ind w:left="0"/>
        <w:jc w:val="both"/>
      </w:pPr>
      <w:r>
        <w:rPr>
          <w:rFonts w:ascii="Times New Roman"/>
          <w:b w:val="false"/>
          <w:i w:val="false"/>
          <w:color w:val="000000"/>
          <w:sz w:val="28"/>
        </w:rPr>
        <w:t>
      "2. Кінәні мойындау туралы процестік келісім немесе кінәні мойындау және заңсыз иемденілген активтерді қайтару туралы процестік келісім жасалғанынан кейін судьяға беріледі, ол оның заң талаптарына сәйкестігін тексереді және мынадай:";</w:t>
      </w:r>
    </w:p>
    <w:bookmarkEnd w:id="169"/>
    <w:bookmarkStart w:name="z178" w:id="17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629-баптың</w:t>
      </w:r>
      <w:r>
        <w:rPr>
          <w:rFonts w:ascii="Times New Roman"/>
          <w:b w:val="false"/>
          <w:i w:val="false"/>
          <w:color w:val="000000"/>
          <w:sz w:val="28"/>
        </w:rPr>
        <w:t xml:space="preserve"> бірінші бөлігі "талаптарына" деген сөзден кейін "және 617-4-бабына" деген сөздермен толықтырылсын.</w:t>
      </w:r>
    </w:p>
    <w:bookmarkEnd w:id="170"/>
    <w:bookmarkStart w:name="z179" w:id="171"/>
    <w:p>
      <w:pPr>
        <w:spacing w:after="0"/>
        <w:ind w:left="0"/>
        <w:jc w:val="both"/>
      </w:pPr>
      <w:r>
        <w:rPr>
          <w:rFonts w:ascii="Times New Roman"/>
          <w:b w:val="false"/>
          <w:i w:val="false"/>
          <w:color w:val="000000"/>
          <w:sz w:val="28"/>
        </w:rPr>
        <w:t xml:space="preserve">
      7.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171"/>
    <w:bookmarkStart w:name="z180" w:id="1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2-1-тармақпен толықтырылсын:</w:t>
      </w:r>
    </w:p>
    <w:bookmarkEnd w:id="172"/>
    <w:bookmarkStart w:name="z181" w:id="173"/>
    <w:p>
      <w:pPr>
        <w:spacing w:after="0"/>
        <w:ind w:left="0"/>
        <w:jc w:val="both"/>
      </w:pPr>
      <w:r>
        <w:rPr>
          <w:rFonts w:ascii="Times New Roman"/>
          <w:b w:val="false"/>
          <w:i w:val="false"/>
          <w:color w:val="000000"/>
          <w:sz w:val="28"/>
        </w:rPr>
        <w:t>
      "2-1. Осы Кодекстің ережелері Қазақстан Республикасының заңсыз иемденілген активтерді мемлекетке қайтару туралы заңнамасына сәйкес заңсыз иемденілген активтерді қайтаруға байланысты қатынастарға, оның ішінде басқарушы компанияны құруға және оның қызметіне қолданылмайды.";</w:t>
      </w:r>
    </w:p>
    <w:bookmarkEnd w:id="173"/>
    <w:bookmarkStart w:name="z182" w:id="174"/>
    <w:p>
      <w:pPr>
        <w:spacing w:after="0"/>
        <w:ind w:left="0"/>
        <w:jc w:val="both"/>
      </w:pPr>
      <w:r>
        <w:rPr>
          <w:rFonts w:ascii="Times New Roman"/>
          <w:b w:val="false"/>
          <w:i w:val="false"/>
          <w:color w:val="000000"/>
          <w:sz w:val="28"/>
        </w:rPr>
        <w:t xml:space="preserve">
      2) 80-баптың </w:t>
      </w:r>
      <w:r>
        <w:rPr>
          <w:rFonts w:ascii="Times New Roman"/>
          <w:b w:val="false"/>
          <w:i w:val="false"/>
          <w:color w:val="000000"/>
          <w:sz w:val="28"/>
        </w:rPr>
        <w:t>4-тармағындағы</w:t>
      </w:r>
      <w:r>
        <w:rPr>
          <w:rFonts w:ascii="Times New Roman"/>
          <w:b w:val="false"/>
          <w:i w:val="false"/>
          <w:color w:val="000000"/>
          <w:sz w:val="28"/>
        </w:rPr>
        <w:t xml:space="preserve">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деген сөздер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сондай-ақ салықтардың және бюджетке төленетін басқа да міндетті төлемдердің түсуін қамтамасыз ету саласында басшылықты жүзеге асыратын уәкілетті органның валюталық реттеу мәселелері жөніндегі нормативтік құқықтық актілерінің жобаларына" деген сөздермен ауыстырылсын.</w:t>
      </w:r>
    </w:p>
    <w:bookmarkEnd w:id="174"/>
    <w:bookmarkStart w:name="z183" w:id="175"/>
    <w:p>
      <w:pPr>
        <w:spacing w:after="0"/>
        <w:ind w:left="0"/>
        <w:jc w:val="both"/>
      </w:pPr>
      <w:r>
        <w:rPr>
          <w:rFonts w:ascii="Times New Roman"/>
          <w:b w:val="false"/>
          <w:i w:val="false"/>
          <w:color w:val="000000"/>
          <w:sz w:val="28"/>
        </w:rPr>
        <w:t xml:space="preserve">
      8.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175"/>
    <w:bookmarkStart w:name="z184" w:id="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төртінші бөлікпен толықтырылсын:</w:t>
      </w:r>
    </w:p>
    <w:bookmarkEnd w:id="176"/>
    <w:bookmarkStart w:name="z185" w:id="177"/>
    <w:p>
      <w:pPr>
        <w:spacing w:after="0"/>
        <w:ind w:left="0"/>
        <w:jc w:val="both"/>
      </w:pPr>
      <w:r>
        <w:rPr>
          <w:rFonts w:ascii="Times New Roman"/>
          <w:b w:val="false"/>
          <w:i w:val="false"/>
          <w:color w:val="000000"/>
          <w:sz w:val="28"/>
        </w:rPr>
        <w:t>
      "4. Сот "Заңсыз иемденілген активтерді мемлекетке қайтару туралы" Қазақстан Республикасының Заңында көзделген негіздер бойынша заңсыз иемденілген активтерді мемлекетке қайтару жөніндегі істерді қарау тәртібін "Заңсыз иемденілген активтерді мемлекетке қайтару туралы" Қазақстан Республикасының Заңында белгіленген ерекшеліктерін ескере отырып, осы Кодексте көзделген жалпы қағидалар бойынша жүзеге асырады.";</w:t>
      </w:r>
    </w:p>
    <w:bookmarkEnd w:id="177"/>
    <w:bookmarkStart w:name="z186" w:id="1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w:t>
      </w:r>
      <w:r>
        <w:rPr>
          <w:rFonts w:ascii="Times New Roman"/>
          <w:b w:val="false"/>
          <w:i w:val="false"/>
          <w:color w:val="000000"/>
          <w:sz w:val="28"/>
        </w:rPr>
        <w:t xml:space="preserve"> мынадай мазмұндағы үшінші бөлікпен толықтырылсын:</w:t>
      </w:r>
    </w:p>
    <w:bookmarkEnd w:id="178"/>
    <w:bookmarkStart w:name="z187" w:id="179"/>
    <w:p>
      <w:pPr>
        <w:spacing w:after="0"/>
        <w:ind w:left="0"/>
        <w:jc w:val="both"/>
      </w:pPr>
      <w:r>
        <w:rPr>
          <w:rFonts w:ascii="Times New Roman"/>
          <w:b w:val="false"/>
          <w:i w:val="false"/>
          <w:color w:val="000000"/>
          <w:sz w:val="28"/>
        </w:rPr>
        <w:t>
      "3. Меншік иесі болып табылатын субъектінің активтеріне тыйым салуды қолдану түріндегі алдын ала қамтамасыз ету шаралары "Заңсыз иемденілген активтерді мемлекетке қайтару туралы" Қазақстан Республикасының Заңында көзделген тәртіппен жүзеге асырылады.";</w:t>
      </w:r>
    </w:p>
    <w:bookmarkEnd w:id="179"/>
    <w:bookmarkStart w:name="z188" w:id="1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54-бапта</w:t>
      </w:r>
      <w:r>
        <w:rPr>
          <w:rFonts w:ascii="Times New Roman"/>
          <w:b w:val="false"/>
          <w:i w:val="false"/>
          <w:color w:val="000000"/>
          <w:sz w:val="28"/>
        </w:rPr>
        <w:t>:</w:t>
      </w:r>
    </w:p>
    <w:bookmarkEnd w:id="180"/>
    <w:bookmarkStart w:name="z189" w:id="181"/>
    <w:p>
      <w:pPr>
        <w:spacing w:after="0"/>
        <w:ind w:left="0"/>
        <w:jc w:val="both"/>
      </w:pPr>
      <w:r>
        <w:rPr>
          <w:rFonts w:ascii="Times New Roman"/>
          <w:b w:val="false"/>
          <w:i w:val="false"/>
          <w:color w:val="000000"/>
          <w:sz w:val="28"/>
        </w:rPr>
        <w:t>
      үшінші бөліктің 3) тармақшасы мынадай мазмұндағы екінші абзацпен толықтырылсын:</w:t>
      </w:r>
    </w:p>
    <w:bookmarkEnd w:id="181"/>
    <w:p>
      <w:pPr>
        <w:spacing w:after="0"/>
        <w:ind w:left="0"/>
        <w:jc w:val="both"/>
      </w:pPr>
      <w:r>
        <w:rPr>
          <w:rFonts w:ascii="Times New Roman"/>
          <w:b w:val="false"/>
          <w:i w:val="false"/>
          <w:color w:val="000000"/>
          <w:sz w:val="28"/>
        </w:rPr>
        <w:t>
      "Прокурор квазимемлекеттік сектор, ірі кәсіпкерлік субъектілерінің, оның ішінде мемлекеттік қолдау алған банктердің бұзылған құқықтарын қалпына келтіру және мүдделерін қорғау үшін сотқа жүгінуге, сондай-ақ квазимемлекеттік сектор, ірі кәсіпкерлік субъектілері, оның ішінде мемлекеттік қолдау алған банктер жасаған мәмілелерді жарамсыз деп тану және мәмілелердің жарамсыздығы салдарын қолдану туралы; олардың мүлкін өзгенің заңсыз иеленуінен талап етіп алу туралы; квазимемлекеттік сектор, ірі кәсіпкерлік субъектілеріне, оның ішінде мемлекеттік қолдау алған банктерге келтірілген залалды өтеу туралы; квазимемлекеттік сектор, ірі кәсіпкерлік субъектілеріне, оның ішінде мемлекеттік қолдау алған банктерге қатысты органдардың шешімдеріне дау айту туралы талап қою беруге құқылы.";</w:t>
      </w:r>
    </w:p>
    <w:p>
      <w:pPr>
        <w:spacing w:after="0"/>
        <w:ind w:left="0"/>
        <w:jc w:val="both"/>
      </w:pPr>
      <w:r>
        <w:rPr>
          <w:rFonts w:ascii="Times New Roman"/>
          <w:b w:val="false"/>
          <w:i w:val="false"/>
          <w:color w:val="000000"/>
          <w:sz w:val="28"/>
        </w:rPr>
        <w:t>
      бесінші бөлік мынадай редакцияда жазылсын:</w:t>
      </w:r>
    </w:p>
    <w:bookmarkStart w:name="z190" w:id="182"/>
    <w:p>
      <w:pPr>
        <w:spacing w:after="0"/>
        <w:ind w:left="0"/>
        <w:jc w:val="both"/>
      </w:pPr>
      <w:r>
        <w:rPr>
          <w:rFonts w:ascii="Times New Roman"/>
          <w:b w:val="false"/>
          <w:i w:val="false"/>
          <w:color w:val="000000"/>
          <w:sz w:val="28"/>
        </w:rPr>
        <w:t>
      "5. Талап қоюды берген прокурор "Заңсыз иемденілген активтерді мемлекетке қайтару туралы" Қазақстан Республикасының Заңында көзделген жағдайларды қоспағанда, татуласу келісімін, дауды (жанжалды) медиация тәртібімен реттеу туралы келісімді және дауды партисипативтік рәсім тәртібімен реттеу туралы келісімді жасасу құқығынан басқа, барлық процестік құқықтарды пайдаланады, сондай-ақ онда талап қоюшының барлық процестік міндеттері болады. Прокурордың басқа тұлғаның мүдделерін қорғау үшін берілген талап қоюдан бас тартуы осы тұлғаны ол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төлегеннен кейін істі мәні бойынша қарауды талап ету құқығынан айырмайды.";</w:t>
      </w:r>
    </w:p>
    <w:bookmarkEnd w:id="182"/>
    <w:bookmarkStart w:name="z191" w:id="183"/>
    <w:p>
      <w:pPr>
        <w:spacing w:after="0"/>
        <w:ind w:left="0"/>
        <w:jc w:val="both"/>
      </w:pPr>
      <w:r>
        <w:rPr>
          <w:rFonts w:ascii="Times New Roman"/>
          <w:b w:val="false"/>
          <w:i w:val="false"/>
          <w:color w:val="000000"/>
          <w:sz w:val="28"/>
        </w:rPr>
        <w:t>
      мынадай мазмұндағы ескертпемен толықтырылсын:</w:t>
      </w:r>
    </w:p>
    <w:bookmarkEnd w:id="183"/>
    <w:bookmarkStart w:name="z192" w:id="184"/>
    <w:p>
      <w:pPr>
        <w:spacing w:after="0"/>
        <w:ind w:left="0"/>
        <w:jc w:val="both"/>
      </w:pPr>
      <w:r>
        <w:rPr>
          <w:rFonts w:ascii="Times New Roman"/>
          <w:b w:val="false"/>
          <w:i w:val="false"/>
          <w:color w:val="000000"/>
          <w:sz w:val="28"/>
        </w:rPr>
        <w:t>
      "Ескертпе. Сотқа осы баптың үшінші бөлігі 3) тармақшасының екінші абзацында көзделген прокурордың талап қоюы, арыздары "Заңсыз иемденілген активтерді мемлекетке қайтару туралы" Қазақстан Республикасының Заңында айқындалған субъектілерге және (немесе) олардың үлестес тұлғаларына қатысты не активтерді қайтару жөніндегі уәкілетті органның Қазақстан Республикасының заңсыз иемденілген активтерді мемлекетке қайтару туралы заңнамасына сәйкес активтерді іздеу және қайтару жөніндегі шараларды жүзеге асыруына байланысты өзге де тұлғаларға қатысты беріледі.";</w:t>
      </w:r>
    </w:p>
    <w:bookmarkEnd w:id="184"/>
    <w:bookmarkStart w:name="z193" w:id="185"/>
    <w:p>
      <w:pPr>
        <w:spacing w:after="0"/>
        <w:ind w:left="0"/>
        <w:jc w:val="both"/>
      </w:pPr>
      <w:r>
        <w:rPr>
          <w:rFonts w:ascii="Times New Roman"/>
          <w:b w:val="false"/>
          <w:i w:val="false"/>
          <w:color w:val="000000"/>
          <w:sz w:val="28"/>
        </w:rPr>
        <w:t>
      4) 3-кіші бөлім мынадай мазмұндағы 30-1-тараумен толықтырылсын:</w:t>
      </w:r>
    </w:p>
    <w:bookmarkEnd w:id="185"/>
    <w:bookmarkStart w:name="z194" w:id="186"/>
    <w:p>
      <w:pPr>
        <w:spacing w:after="0"/>
        <w:ind w:left="0"/>
        <w:jc w:val="both"/>
      </w:pPr>
      <w:r>
        <w:rPr>
          <w:rFonts w:ascii="Times New Roman"/>
          <w:b w:val="false"/>
          <w:i w:val="false"/>
          <w:color w:val="000000"/>
          <w:sz w:val="28"/>
        </w:rPr>
        <w:t>
      "30-1-тарау. Активтерді қайтару жөніндегі уәкілетті органның әрекеттеріне (әрекетсіздігіне) дау айту туралы істер   бойынша іс жүргізу</w:t>
      </w:r>
    </w:p>
    <w:bookmarkEnd w:id="186"/>
    <w:bookmarkStart w:name="z195" w:id="187"/>
    <w:p>
      <w:pPr>
        <w:spacing w:after="0"/>
        <w:ind w:left="0"/>
        <w:jc w:val="both"/>
      </w:pPr>
      <w:r>
        <w:rPr>
          <w:rFonts w:ascii="Times New Roman"/>
          <w:b w:val="false"/>
          <w:i w:val="false"/>
          <w:color w:val="000000"/>
          <w:sz w:val="28"/>
        </w:rPr>
        <w:t>
      301-1-бап. Арыз беру</w:t>
      </w:r>
    </w:p>
    <w:bookmarkEnd w:id="187"/>
    <w:bookmarkStart w:name="z196" w:id="188"/>
    <w:p>
      <w:pPr>
        <w:spacing w:after="0"/>
        <w:ind w:left="0"/>
        <w:jc w:val="both"/>
      </w:pPr>
      <w:r>
        <w:rPr>
          <w:rFonts w:ascii="Times New Roman"/>
          <w:b w:val="false"/>
          <w:i w:val="false"/>
          <w:color w:val="000000"/>
          <w:sz w:val="28"/>
        </w:rPr>
        <w:t>
      1. "Заңсыз иемденілген активтерді мемлекетке қайтару туралы" Қазақстан Республикасының Заңында көзделген жағдайларда, активтің меншік иесі болып табылатын тұлға активтерді қайтару жөніндегі уәкілетті органның әрекеттеріне (әрекетсіздігіне) дау айтуға құқылы.</w:t>
      </w:r>
    </w:p>
    <w:bookmarkEnd w:id="188"/>
    <w:p>
      <w:pPr>
        <w:spacing w:after="0"/>
        <w:ind w:left="0"/>
        <w:jc w:val="both"/>
      </w:pPr>
      <w:r>
        <w:rPr>
          <w:rFonts w:ascii="Times New Roman"/>
          <w:b w:val="false"/>
          <w:i w:val="false"/>
          <w:color w:val="000000"/>
          <w:sz w:val="28"/>
        </w:rPr>
        <w:t>
      Активтің меншік иесі болып табылатын тұлға "Заңсыз иемденілген активтерді мемлекетке қайтару туралы" Қазақстан Республикасының Заңында белгіленген дауды реттеудің сотқа дейінгі тәртібі сақталғаннан кейін сотқа жүгіне алады.</w:t>
      </w:r>
    </w:p>
    <w:bookmarkStart w:name="z197" w:id="189"/>
    <w:p>
      <w:pPr>
        <w:spacing w:after="0"/>
        <w:ind w:left="0"/>
        <w:jc w:val="both"/>
      </w:pPr>
      <w:r>
        <w:rPr>
          <w:rFonts w:ascii="Times New Roman"/>
          <w:b w:val="false"/>
          <w:i w:val="false"/>
          <w:color w:val="000000"/>
          <w:sz w:val="28"/>
        </w:rPr>
        <w:t>
      2. Арыз активтерді қайтару жөніндегі уәкілетті органның әрекеті (әрекетсіздігі) жасалған кезден бастап он жұмыс күні ішінде берілуі мүмкін.</w:t>
      </w:r>
    </w:p>
    <w:bookmarkEnd w:id="189"/>
    <w:bookmarkStart w:name="z198" w:id="190"/>
    <w:p>
      <w:pPr>
        <w:spacing w:after="0"/>
        <w:ind w:left="0"/>
        <w:jc w:val="both"/>
      </w:pPr>
      <w:r>
        <w:rPr>
          <w:rFonts w:ascii="Times New Roman"/>
          <w:b w:val="false"/>
          <w:i w:val="false"/>
          <w:color w:val="000000"/>
          <w:sz w:val="28"/>
        </w:rPr>
        <w:t xml:space="preserve">
      3. Арыз сотқа осы Кодекстің </w:t>
      </w:r>
      <w:r>
        <w:rPr>
          <w:rFonts w:ascii="Times New Roman"/>
          <w:b w:val="false"/>
          <w:i w:val="false"/>
          <w:color w:val="000000"/>
          <w:sz w:val="28"/>
        </w:rPr>
        <w:t>3-тарауында</w:t>
      </w:r>
      <w:r>
        <w:rPr>
          <w:rFonts w:ascii="Times New Roman"/>
          <w:b w:val="false"/>
          <w:i w:val="false"/>
          <w:color w:val="000000"/>
          <w:sz w:val="28"/>
        </w:rPr>
        <w:t xml:space="preserve"> белгіленген соттылық қағидалары бойынша беріледі.</w:t>
      </w:r>
    </w:p>
    <w:bookmarkEnd w:id="190"/>
    <w:bookmarkStart w:name="z199" w:id="191"/>
    <w:p>
      <w:pPr>
        <w:spacing w:after="0"/>
        <w:ind w:left="0"/>
        <w:jc w:val="both"/>
      </w:pPr>
      <w:r>
        <w:rPr>
          <w:rFonts w:ascii="Times New Roman"/>
          <w:b w:val="false"/>
          <w:i w:val="false"/>
          <w:color w:val="000000"/>
          <w:sz w:val="28"/>
        </w:rPr>
        <w:t>
      4. Арызға активтің меншік иесі болып табылатын тұлғаның құқығы бұзылғанын куәландыратын дәлелдемелер қоса тіркелуге тиіс.</w:t>
      </w:r>
    </w:p>
    <w:bookmarkEnd w:id="191"/>
    <w:bookmarkStart w:name="z200" w:id="192"/>
    <w:p>
      <w:pPr>
        <w:spacing w:after="0"/>
        <w:ind w:left="0"/>
        <w:jc w:val="both"/>
      </w:pPr>
      <w:r>
        <w:rPr>
          <w:rFonts w:ascii="Times New Roman"/>
          <w:b w:val="false"/>
          <w:i w:val="false"/>
          <w:color w:val="000000"/>
          <w:sz w:val="28"/>
        </w:rPr>
        <w:t>
      301-2-бап. Арызды қарау</w:t>
      </w:r>
    </w:p>
    <w:bookmarkEnd w:id="192"/>
    <w:bookmarkStart w:name="z201" w:id="193"/>
    <w:p>
      <w:pPr>
        <w:spacing w:after="0"/>
        <w:ind w:left="0"/>
        <w:jc w:val="both"/>
      </w:pPr>
      <w:r>
        <w:rPr>
          <w:rFonts w:ascii="Times New Roman"/>
          <w:b w:val="false"/>
          <w:i w:val="false"/>
          <w:color w:val="000000"/>
          <w:sz w:val="28"/>
        </w:rPr>
        <w:t>
      1. Осы Кодекстің 301-1-бабында белгіленген мерзімдерде келіп түскен арыз жиырма жұмыс күні ішінде қаралуға тиіс.</w:t>
      </w:r>
    </w:p>
    <w:bookmarkEnd w:id="193"/>
    <w:bookmarkStart w:name="z202" w:id="194"/>
    <w:p>
      <w:pPr>
        <w:spacing w:after="0"/>
        <w:ind w:left="0"/>
        <w:jc w:val="both"/>
      </w:pPr>
      <w:r>
        <w:rPr>
          <w:rFonts w:ascii="Times New Roman"/>
          <w:b w:val="false"/>
          <w:i w:val="false"/>
          <w:color w:val="000000"/>
          <w:sz w:val="28"/>
        </w:rPr>
        <w:t>
      2. Арызды сот арыз берушінің және активтерді қайтару жөніндегі уәкілетті орган өкілінің қатысуымен қарайды.</w:t>
      </w:r>
    </w:p>
    <w:bookmarkEnd w:id="194"/>
    <w:p>
      <w:pPr>
        <w:spacing w:after="0"/>
        <w:ind w:left="0"/>
        <w:jc w:val="both"/>
      </w:pPr>
      <w:r>
        <w:rPr>
          <w:rFonts w:ascii="Times New Roman"/>
          <w:b w:val="false"/>
          <w:i w:val="false"/>
          <w:color w:val="000000"/>
          <w:sz w:val="28"/>
        </w:rPr>
        <w:t>
      Сот отырысының уақыты мен орны туралы тиісті түрде хабарланған аталған тұлғалардың сотқа келмеуі істі қарауға және шешуге кедергі болмайды.</w:t>
      </w:r>
    </w:p>
    <w:bookmarkStart w:name="z203" w:id="195"/>
    <w:p>
      <w:pPr>
        <w:spacing w:after="0"/>
        <w:ind w:left="0"/>
        <w:jc w:val="both"/>
      </w:pPr>
      <w:r>
        <w:rPr>
          <w:rFonts w:ascii="Times New Roman"/>
          <w:b w:val="false"/>
          <w:i w:val="false"/>
          <w:color w:val="000000"/>
          <w:sz w:val="28"/>
        </w:rPr>
        <w:t>
      301-3-бап. Соттың арыз бойынша шешімі және оның орындалуы</w:t>
      </w:r>
    </w:p>
    <w:bookmarkEnd w:id="195"/>
    <w:bookmarkStart w:name="z204" w:id="196"/>
    <w:p>
      <w:pPr>
        <w:spacing w:after="0"/>
        <w:ind w:left="0"/>
        <w:jc w:val="both"/>
      </w:pPr>
      <w:r>
        <w:rPr>
          <w:rFonts w:ascii="Times New Roman"/>
          <w:b w:val="false"/>
          <w:i w:val="false"/>
          <w:color w:val="000000"/>
          <w:sz w:val="28"/>
        </w:rPr>
        <w:t>
      1. Соттың шешімі осы Кодекстің 228-бабының талаптарына сәйкес шығарылады.</w:t>
      </w:r>
    </w:p>
    <w:bookmarkEnd w:id="196"/>
    <w:bookmarkStart w:name="z205" w:id="197"/>
    <w:p>
      <w:pPr>
        <w:spacing w:after="0"/>
        <w:ind w:left="0"/>
        <w:jc w:val="both"/>
      </w:pPr>
      <w:r>
        <w:rPr>
          <w:rFonts w:ascii="Times New Roman"/>
          <w:b w:val="false"/>
          <w:i w:val="false"/>
          <w:color w:val="000000"/>
          <w:sz w:val="28"/>
        </w:rPr>
        <w:t>
      2. Соттың шешіміне шешімнің көшірмесі табыс етілген күннен бастап үш жұмыс күні ішінде апелляциялық шағым берілуі, апелляциялық өтінішхат келтірілуі мүмкін.";</w:t>
      </w:r>
    </w:p>
    <w:bookmarkEnd w:id="197"/>
    <w:bookmarkStart w:name="z206" w:id="1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466-баптың</w:t>
      </w:r>
      <w:r>
        <w:rPr>
          <w:rFonts w:ascii="Times New Roman"/>
          <w:b w:val="false"/>
          <w:i w:val="false"/>
          <w:color w:val="000000"/>
          <w:sz w:val="28"/>
        </w:rPr>
        <w:t xml:space="preserve"> екінші бөлігі 10) тармақшасындағы "болған жағдайларда қарайды." деген сөздер "болған;" деген сөзбен ауыстырылып, мынадай мазмұндағы 11) тармақшамен толықтырылсын:</w:t>
      </w:r>
    </w:p>
    <w:bookmarkEnd w:id="198"/>
    <w:bookmarkStart w:name="z207" w:id="199"/>
    <w:p>
      <w:pPr>
        <w:spacing w:after="0"/>
        <w:ind w:left="0"/>
        <w:jc w:val="both"/>
      </w:pPr>
      <w:r>
        <w:rPr>
          <w:rFonts w:ascii="Times New Roman"/>
          <w:b w:val="false"/>
          <w:i w:val="false"/>
          <w:color w:val="000000"/>
          <w:sz w:val="28"/>
        </w:rPr>
        <w:t xml:space="preserve">
      "11) "Заңсыз иемденілген активтерді мемлекетке қайтару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прокурордың талап қоюлары мен арыздары істерге негіз болған жағдайларда қарайды.";</w:t>
      </w:r>
    </w:p>
    <w:bookmarkEnd w:id="199"/>
    <w:bookmarkStart w:name="z208" w:id="2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476-бап</w:t>
      </w:r>
      <w:r>
        <w:rPr>
          <w:rFonts w:ascii="Times New Roman"/>
          <w:b w:val="false"/>
          <w:i w:val="false"/>
          <w:color w:val="000000"/>
          <w:sz w:val="28"/>
        </w:rPr>
        <w:t xml:space="preserve"> мынадай мазмұндағы жетінші бөлікпен толықтырылсын:</w:t>
      </w:r>
    </w:p>
    <w:bookmarkEnd w:id="200"/>
    <w:bookmarkStart w:name="z209" w:id="201"/>
    <w:p>
      <w:pPr>
        <w:spacing w:after="0"/>
        <w:ind w:left="0"/>
        <w:jc w:val="both"/>
      </w:pPr>
      <w:r>
        <w:rPr>
          <w:rFonts w:ascii="Times New Roman"/>
          <w:b w:val="false"/>
          <w:i w:val="false"/>
          <w:color w:val="000000"/>
          <w:sz w:val="28"/>
        </w:rPr>
        <w:t>
      "7. Шет мемлекеттердің соттары мен құзыретті органдарынан Қазақстан Республикасының соттарына жолданған құқықтық көмек көрсету туралы сұрау салуларды қабылдауды, егер бұл Қазақстан Республикасының халықаралық шарттарында көзделсе, активтерді қайтару жөніндегі уәкілетті орган, Қазақстан Республикасының өзге де құзыретті органдары жүзеге асыра алады.".</w:t>
      </w:r>
    </w:p>
    <w:bookmarkEnd w:id="201"/>
    <w:bookmarkStart w:name="z210" w:id="202"/>
    <w:p>
      <w:pPr>
        <w:spacing w:after="0"/>
        <w:ind w:left="0"/>
        <w:jc w:val="both"/>
      </w:pPr>
      <w:r>
        <w:rPr>
          <w:rFonts w:ascii="Times New Roman"/>
          <w:b w:val="false"/>
          <w:i w:val="false"/>
          <w:color w:val="000000"/>
          <w:sz w:val="28"/>
        </w:rPr>
        <w:t xml:space="preserve">
      9.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202"/>
    <w:bookmarkStart w:name="z211" w:id="203"/>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7) тармақшасындағы "заңнамасында реттелетін қатынастарға қолданылмайды." деген сөздер "заңнамасында;" деген сөзбен ауыстырылып, мынадай мазмұндағы 8) тармақшамен толықтырылсын:</w:t>
      </w:r>
    </w:p>
    <w:bookmarkEnd w:id="203"/>
    <w:bookmarkStart w:name="z212" w:id="204"/>
    <w:p>
      <w:pPr>
        <w:spacing w:after="0"/>
        <w:ind w:left="0"/>
        <w:jc w:val="both"/>
      </w:pPr>
      <w:r>
        <w:rPr>
          <w:rFonts w:ascii="Times New Roman"/>
          <w:b w:val="false"/>
          <w:i w:val="false"/>
          <w:color w:val="000000"/>
          <w:sz w:val="28"/>
        </w:rPr>
        <w:t>
      "8) Қазақстан Республикасының заңсыз иемденілген активтерді мемлекетке қайтару туралы заңнамасында реттелетін қатынастарға қолданылмайды.".</w:t>
      </w:r>
    </w:p>
    <w:bookmarkEnd w:id="204"/>
    <w:bookmarkStart w:name="z213" w:id="205"/>
    <w:p>
      <w:pPr>
        <w:spacing w:after="0"/>
        <w:ind w:left="0"/>
        <w:jc w:val="both"/>
      </w:pPr>
      <w:r>
        <w:rPr>
          <w:rFonts w:ascii="Times New Roman"/>
          <w:b w:val="false"/>
          <w:i w:val="false"/>
          <w:color w:val="000000"/>
          <w:sz w:val="28"/>
        </w:rPr>
        <w:t xml:space="preserve">
      10. "Жедел-іздестіру қызметі туралы" 1994 жылғы 15 қыркүйектегі Қазақстан Республикасының </w:t>
      </w:r>
      <w:r>
        <w:rPr>
          <w:rFonts w:ascii="Times New Roman"/>
          <w:b w:val="false"/>
          <w:i w:val="false"/>
          <w:color w:val="000000"/>
          <w:sz w:val="28"/>
        </w:rPr>
        <w:t>Заңына:</w:t>
      </w:r>
    </w:p>
    <w:bookmarkEnd w:id="205"/>
    <w:bookmarkStart w:name="z214" w:id="206"/>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тармақшасындағы "195 (төртінші бөлігі)," деген сөздер "195 (төртінші және бесінші бөліктері)," деген сөздермен ауыстырылсын;</w:t>
      </w:r>
    </w:p>
    <w:bookmarkEnd w:id="206"/>
    <w:bookmarkStart w:name="z215" w:id="207"/>
    <w:p>
      <w:pPr>
        <w:spacing w:after="0"/>
        <w:ind w:left="0"/>
        <w:jc w:val="both"/>
      </w:pPr>
      <w:r>
        <w:rPr>
          <w:rFonts w:ascii="Times New Roman"/>
          <w:b w:val="false"/>
          <w:i w:val="false"/>
          <w:color w:val="000000"/>
          <w:sz w:val="28"/>
        </w:rPr>
        <w:t>
      2) мынадай мазмұндағы 26-баппен толықтырылсын:</w:t>
      </w:r>
    </w:p>
    <w:bookmarkEnd w:id="207"/>
    <w:bookmarkStart w:name="z216" w:id="208"/>
    <w:p>
      <w:pPr>
        <w:spacing w:after="0"/>
        <w:ind w:left="0"/>
        <w:jc w:val="both"/>
      </w:pPr>
      <w:r>
        <w:rPr>
          <w:rFonts w:ascii="Times New Roman"/>
          <w:b w:val="false"/>
          <w:i w:val="false"/>
          <w:color w:val="000000"/>
          <w:sz w:val="28"/>
        </w:rPr>
        <w:t>
      "26-бап. Активтерді қайтару жөніндегі уәкілетті органмен өзара   іс-қимыл</w:t>
      </w:r>
    </w:p>
    <w:bookmarkEnd w:id="208"/>
    <w:p>
      <w:pPr>
        <w:spacing w:after="0"/>
        <w:ind w:left="0"/>
        <w:jc w:val="both"/>
      </w:pPr>
      <w:r>
        <w:rPr>
          <w:rFonts w:ascii="Times New Roman"/>
          <w:b w:val="false"/>
          <w:i w:val="false"/>
          <w:color w:val="000000"/>
          <w:sz w:val="28"/>
        </w:rPr>
        <w:t>
      Жедел-іздестіру қызметін жүзеге асыратын органдар жедел-іздестіру қызметі барысында өздері алатын, оның ішінде:</w:t>
      </w:r>
    </w:p>
    <w:bookmarkStart w:name="z217" w:id="209"/>
    <w:p>
      <w:pPr>
        <w:spacing w:after="0"/>
        <w:ind w:left="0"/>
        <w:jc w:val="both"/>
      </w:pPr>
      <w:r>
        <w:rPr>
          <w:rFonts w:ascii="Times New Roman"/>
          <w:b w:val="false"/>
          <w:i w:val="false"/>
          <w:color w:val="000000"/>
          <w:sz w:val="28"/>
        </w:rPr>
        <w:t>
      1) құпия көмекшілер мен штаттағы жасырын қызметкерлердің жеке басы туралы мәліметтерді;</w:t>
      </w:r>
    </w:p>
    <w:bookmarkEnd w:id="209"/>
    <w:p>
      <w:pPr>
        <w:spacing w:after="0"/>
        <w:ind w:left="0"/>
        <w:jc w:val="both"/>
      </w:pPr>
      <w:r>
        <w:rPr>
          <w:rFonts w:ascii="Times New Roman"/>
          <w:b w:val="false"/>
          <w:i w:val="false"/>
          <w:color w:val="000000"/>
          <w:sz w:val="28"/>
        </w:rPr>
        <w:t>
      2) жедел-іздестіру қызметін ұйымдастыру туралы, нақты жедел-іздестіру іс-шаралары туралы, ақпарат алу көздері мен тәсілдері туралы мәліметтерді;</w:t>
      </w:r>
    </w:p>
    <w:p>
      <w:pPr>
        <w:spacing w:after="0"/>
        <w:ind w:left="0"/>
        <w:jc w:val="both"/>
      </w:pPr>
      <w:r>
        <w:rPr>
          <w:rFonts w:ascii="Times New Roman"/>
          <w:b w:val="false"/>
          <w:i w:val="false"/>
          <w:color w:val="000000"/>
          <w:sz w:val="28"/>
        </w:rPr>
        <w:t>
      3) егер заңда тыйым салынған әрекеттерді жасағаны туралы ақпарат болмаса, адамның жеке өміріне, ар-намысы мен қадір-қасиетіне қатысты мәліметтерді қоспағанда, мемлекеттік құпияларды және заңмен қорғалатын өзге де құпияны құрайтын мәліметтерді "Заңсыз иемденілген активтерді мемлекетке қайтару туралы" Қазақстан Республикасының Заңына сәйкес активтерді қайтару жөніндегі уәкілетті органға ұсынуға міндетті.".</w:t>
      </w:r>
    </w:p>
    <w:bookmarkStart w:name="z218" w:id="210"/>
    <w:p>
      <w:pPr>
        <w:spacing w:after="0"/>
        <w:ind w:left="0"/>
        <w:jc w:val="both"/>
      </w:pPr>
      <w:r>
        <w:rPr>
          <w:rFonts w:ascii="Times New Roman"/>
          <w:b w:val="false"/>
          <w:i w:val="false"/>
          <w:color w:val="000000"/>
          <w:sz w:val="28"/>
        </w:rPr>
        <w:t xml:space="preserve">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56-баптың</w:t>
      </w:r>
      <w:r>
        <w:rPr>
          <w:rFonts w:ascii="Times New Roman"/>
          <w:b w:val="false"/>
          <w:i w:val="false"/>
          <w:color w:val="000000"/>
          <w:sz w:val="28"/>
        </w:rPr>
        <w:t xml:space="preserve"> бірінші бөлігінің 7) тармақшасы мынадай редакцияда жазылсын:</w:t>
      </w:r>
    </w:p>
    <w:bookmarkStart w:name="z220" w:id="211"/>
    <w:p>
      <w:pPr>
        <w:spacing w:after="0"/>
        <w:ind w:left="0"/>
        <w:jc w:val="both"/>
      </w:pPr>
      <w:r>
        <w:rPr>
          <w:rFonts w:ascii="Times New Roman"/>
          <w:b w:val="false"/>
          <w:i w:val="false"/>
          <w:color w:val="000000"/>
          <w:sz w:val="28"/>
        </w:rPr>
        <w:t>
      "7) салықтардың және бюджетке төленетін басқа да міндетті төлемдердің түсуін қамтамасыз ету саласында басшылықты жүзеге асыратын уәкілетті органмен бірлесіп, Қазақстан Республикасы резиденттерінің репатриациялау талабын орындауын қамтамасыз ету мақсатында экспорттық-импорттық валюталық бақылауды жүзеге асыру тәртібін айқындайды;".</w:t>
      </w:r>
    </w:p>
    <w:bookmarkEnd w:id="211"/>
    <w:bookmarkStart w:name="z221" w:id="212"/>
    <w:p>
      <w:pPr>
        <w:spacing w:after="0"/>
        <w:ind w:left="0"/>
        <w:jc w:val="both"/>
      </w:pPr>
      <w:r>
        <w:rPr>
          <w:rFonts w:ascii="Times New Roman"/>
          <w:b w:val="false"/>
          <w:i w:val="false"/>
          <w:color w:val="000000"/>
          <w:sz w:val="28"/>
        </w:rPr>
        <w:t xml:space="preserve">
      12.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2"/>
    <w:bookmarkStart w:name="z222" w:id="2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бірінші бөлігінің 4-4) тармақшасы мынадай редакцияда жазылсын:</w:t>
      </w:r>
    </w:p>
    <w:bookmarkEnd w:id="213"/>
    <w:bookmarkStart w:name="z223" w:id="214"/>
    <w:p>
      <w:pPr>
        <w:spacing w:after="0"/>
        <w:ind w:left="0"/>
        <w:jc w:val="both"/>
      </w:pPr>
      <w:r>
        <w:rPr>
          <w:rFonts w:ascii="Times New Roman"/>
          <w:b w:val="false"/>
          <w:i w:val="false"/>
          <w:color w:val="000000"/>
          <w:sz w:val="28"/>
        </w:rPr>
        <w:t>
      "4-4) егер заңды тұлғаның құрылтайшысы (қатысушысы, мүшесі) және (немесе) басшысы болып табылатын жеке тұлғаның Қазақстан Республикасы Қылмыстық кодексiнiң 216, 218, 218-1, 235-1, 237, 238-баптары бойынша қылмыстары үшін жойылмаған немесе алынбаған сотталғандығы бар болса;";</w:t>
      </w:r>
    </w:p>
    <w:bookmarkEnd w:id="214"/>
    <w:bookmarkStart w:name="z224" w:id="2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14-2-бапта</w:t>
      </w:r>
      <w:r>
        <w:rPr>
          <w:rFonts w:ascii="Times New Roman"/>
          <w:b w:val="false"/>
          <w:i w:val="false"/>
          <w:color w:val="000000"/>
          <w:sz w:val="28"/>
        </w:rPr>
        <w:t>:</w:t>
      </w:r>
    </w:p>
    <w:bookmarkEnd w:id="215"/>
    <w:bookmarkStart w:name="z225" w:id="216"/>
    <w:p>
      <w:pPr>
        <w:spacing w:after="0"/>
        <w:ind w:left="0"/>
        <w:jc w:val="both"/>
      </w:pPr>
      <w:r>
        <w:rPr>
          <w:rFonts w:ascii="Times New Roman"/>
          <w:b w:val="false"/>
          <w:i w:val="false"/>
          <w:color w:val="000000"/>
          <w:sz w:val="28"/>
        </w:rPr>
        <w:t>
      бірінші бөлік 7) тармақшасындағы "өзгерген кезде енгізіледі." деген сөздер "өзгерген;" деген сөзбен ауыстырылып, мынадай мазмұндағы 8) тармақшамен толықтырылсын:</w:t>
      </w:r>
    </w:p>
    <w:bookmarkEnd w:id="216"/>
    <w:bookmarkStart w:name="z226" w:id="217"/>
    <w:p>
      <w:pPr>
        <w:spacing w:after="0"/>
        <w:ind w:left="0"/>
        <w:jc w:val="both"/>
      </w:pPr>
      <w:r>
        <w:rPr>
          <w:rFonts w:ascii="Times New Roman"/>
          <w:b w:val="false"/>
          <w:i w:val="false"/>
          <w:color w:val="000000"/>
          <w:sz w:val="28"/>
        </w:rPr>
        <w:t>
      "8) заңды тұлғаның бенефициарлық меншік иесі өзгерген кезде енгізіледі.";</w:t>
      </w:r>
    </w:p>
    <w:bookmarkEnd w:id="217"/>
    <w:bookmarkStart w:name="z227" w:id="218"/>
    <w:p>
      <w:pPr>
        <w:spacing w:after="0"/>
        <w:ind w:left="0"/>
        <w:jc w:val="both"/>
      </w:pPr>
      <w:r>
        <w:rPr>
          <w:rFonts w:ascii="Times New Roman"/>
          <w:b w:val="false"/>
          <w:i w:val="false"/>
          <w:color w:val="000000"/>
          <w:sz w:val="28"/>
        </w:rPr>
        <w:t>
      екінші бөліктегі "және 7)" деген сөздер ", 7) және 8)" деген сөздермен ауыстырылсын.</w:t>
      </w:r>
    </w:p>
    <w:bookmarkEnd w:id="218"/>
    <w:bookmarkStart w:name="z228" w:id="219"/>
    <w:p>
      <w:pPr>
        <w:spacing w:after="0"/>
        <w:ind w:left="0"/>
        <w:jc w:val="both"/>
      </w:pPr>
      <w:r>
        <w:rPr>
          <w:rFonts w:ascii="Times New Roman"/>
          <w:b w:val="false"/>
          <w:i w:val="false"/>
          <w:color w:val="000000"/>
          <w:sz w:val="28"/>
        </w:rPr>
        <w:t xml:space="preserve">
      13.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9"/>
    <w:bookmarkStart w:name="z229" w:id="220"/>
    <w:p>
      <w:pPr>
        <w:spacing w:after="0"/>
        <w:ind w:left="0"/>
        <w:jc w:val="both"/>
      </w:pPr>
      <w:r>
        <w:rPr>
          <w:rFonts w:ascii="Times New Roman"/>
          <w:b w:val="false"/>
          <w:i w:val="false"/>
          <w:color w:val="000000"/>
          <w:sz w:val="28"/>
        </w:rPr>
        <w:t xml:space="preserve">
      50-баптың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231" w:id="221"/>
    <w:p>
      <w:pPr>
        <w:spacing w:after="0"/>
        <w:ind w:left="0"/>
        <w:jc w:val="both"/>
      </w:pPr>
      <w:r>
        <w:rPr>
          <w:rFonts w:ascii="Times New Roman"/>
          <w:b w:val="false"/>
          <w:i w:val="false"/>
          <w:color w:val="000000"/>
          <w:sz w:val="28"/>
        </w:rPr>
        <w:t>
      "1-4) банктердің, Қазақстан Республикасы Ұлттық Банкінің Қазақстан Республикасының заңнамасында айқындалған тәртіппен мемлекеттік кірістер органына Қазақстан Республикасының валюталық заңнамасына сәйкес бақылануға жататын экспорттық немесе импорттық операциялар бойынша ақпаратты және (немесе) құжаттарды беруі;";</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"ұсынуы банк құпиясын жария ету болып табылмайды." деген сөздер "ұсынуы;" деген сөзбен ауыстырылып, мынадай мазмұндағы 16) тармақшамен толықтырылсын:</w:t>
      </w:r>
    </w:p>
    <w:bookmarkStart w:name="z233" w:id="222"/>
    <w:p>
      <w:pPr>
        <w:spacing w:after="0"/>
        <w:ind w:left="0"/>
        <w:jc w:val="both"/>
      </w:pPr>
      <w:r>
        <w:rPr>
          <w:rFonts w:ascii="Times New Roman"/>
          <w:b w:val="false"/>
          <w:i w:val="false"/>
          <w:color w:val="000000"/>
          <w:sz w:val="28"/>
        </w:rPr>
        <w:t>
      "16) активтерді қайтару жөніндегі уәкілетті органның бірінші басшысы не оның міндетін атқаратын адам қол қойған, "Заңсыз иемденілген активтерді мемлекетке қайтару туралы" Қазақстан Республикасының Заңына сәйкес бекітілген тізілімнің үзінді-көшірмесі қоса берілген жазбаша сұрау салуы бойынша банктердің тізілімге енгізілген тұлғалар бойынша банк құпиясын құрайтын ақпаратты, мәліметтер мен құжаттарды беруі банк құпиясын жария ету болып табылмайды.".</w:t>
      </w:r>
    </w:p>
    <w:bookmarkEnd w:id="222"/>
    <w:bookmarkStart w:name="z234" w:id="223"/>
    <w:p>
      <w:pPr>
        <w:spacing w:after="0"/>
        <w:ind w:left="0"/>
        <w:jc w:val="both"/>
      </w:pPr>
      <w:r>
        <w:rPr>
          <w:rFonts w:ascii="Times New Roman"/>
          <w:b w:val="false"/>
          <w:i w:val="false"/>
          <w:color w:val="000000"/>
          <w:sz w:val="28"/>
        </w:rPr>
        <w:t xml:space="preserve">
      14.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3"/>
    <w:bookmarkStart w:name="z235" w:id="224"/>
    <w:p>
      <w:pPr>
        <w:spacing w:after="0"/>
        <w:ind w:left="0"/>
        <w:jc w:val="both"/>
      </w:pPr>
      <w:r>
        <w:rPr>
          <w:rFonts w:ascii="Times New Roman"/>
          <w:b w:val="false"/>
          <w:i w:val="false"/>
          <w:color w:val="000000"/>
          <w:sz w:val="28"/>
        </w:rPr>
        <w:t xml:space="preserve">
      1) 17-баптың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224"/>
    <w:bookmarkStart w:name="z236" w:id="225"/>
    <w:p>
      <w:pPr>
        <w:spacing w:after="0"/>
        <w:ind w:left="0"/>
        <w:jc w:val="both"/>
      </w:pPr>
      <w:r>
        <w:rPr>
          <w:rFonts w:ascii="Times New Roman"/>
          <w:b w:val="false"/>
          <w:i w:val="false"/>
          <w:color w:val="000000"/>
          <w:sz w:val="28"/>
        </w:rPr>
        <w:t>
      "4. Мемлекеттік кірістер органдарына ұсынылатын мәліметтерді, сондай-ақ "Заңсыз иемденілген активтерді мемлекетке қайтару туралы" Қазақстан Республикасының Заңына сәйкес активтерді қайтару жөніндегі уәкілетті органға ашып көрсетілетін (берілетін) мәліметтерді қоспағанда, аудитор және (немесе) аудиторлық ұйым аудит, салықтар бойынша аудит жүргізуге арналған шартты орындау кезінде алған мәліметтер коммерциялық құпияны құрайды.";</w:t>
      </w:r>
    </w:p>
    <w:bookmarkEnd w:id="225"/>
    <w:bookmarkStart w:name="z237" w:id="226"/>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2-тармағында</w:t>
      </w:r>
      <w:r>
        <w:rPr>
          <w:rFonts w:ascii="Times New Roman"/>
          <w:b w:val="false"/>
          <w:i w:val="false"/>
          <w:color w:val="000000"/>
          <w:sz w:val="28"/>
        </w:rPr>
        <w:t>:</w:t>
      </w:r>
    </w:p>
    <w:bookmarkEnd w:id="226"/>
    <w:bookmarkStart w:name="z238" w:id="227"/>
    <w:p>
      <w:pPr>
        <w:spacing w:after="0"/>
        <w:ind w:left="0"/>
        <w:jc w:val="both"/>
      </w:pPr>
      <w:r>
        <w:rPr>
          <w:rFonts w:ascii="Times New Roman"/>
          <w:b w:val="false"/>
          <w:i w:val="false"/>
          <w:color w:val="000000"/>
          <w:sz w:val="28"/>
        </w:rPr>
        <w:t>
      2) тармақшадағы "коммерциялық" деген сөз "Қазақстан Республикасының заңдарында көзделген жағдайларды қоспағанда, коммерциялық" деген сөздермен ауыстырылсын;</w:t>
      </w:r>
    </w:p>
    <w:bookmarkEnd w:id="227"/>
    <w:bookmarkStart w:name="z239" w:id="228"/>
    <w:p>
      <w:pPr>
        <w:spacing w:after="0"/>
        <w:ind w:left="0"/>
        <w:jc w:val="both"/>
      </w:pPr>
      <w:r>
        <w:rPr>
          <w:rFonts w:ascii="Times New Roman"/>
          <w:b w:val="false"/>
          <w:i w:val="false"/>
          <w:color w:val="000000"/>
          <w:sz w:val="28"/>
        </w:rPr>
        <w:t>
      4) тармақшадағы "хабарлауға міндетті." деген сөздер "хабарлауға;" деген сөзбен ауыстырылып, мынадай мазмұндағы 5) тармақшамен толықтырылсын:</w:t>
      </w:r>
    </w:p>
    <w:bookmarkEnd w:id="228"/>
    <w:bookmarkStart w:name="z240" w:id="229"/>
    <w:p>
      <w:pPr>
        <w:spacing w:after="0"/>
        <w:ind w:left="0"/>
        <w:jc w:val="both"/>
      </w:pPr>
      <w:r>
        <w:rPr>
          <w:rFonts w:ascii="Times New Roman"/>
          <w:b w:val="false"/>
          <w:i w:val="false"/>
          <w:color w:val="000000"/>
          <w:sz w:val="28"/>
        </w:rPr>
        <w:t xml:space="preserve">
      "5) коммерциялық құпияны құрайтын мәліметтерді қоса алғанда,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мәліметтерді өзі қатысушысы болып табылатын аудиторлық ұйымның басшысына хабарлауға міндетті.";</w:t>
      </w:r>
    </w:p>
    <w:bookmarkEnd w:id="229"/>
    <w:bookmarkStart w:name="z241" w:id="230"/>
    <w:p>
      <w:pPr>
        <w:spacing w:after="0"/>
        <w:ind w:left="0"/>
        <w:jc w:val="both"/>
      </w:pPr>
      <w:r>
        <w:rPr>
          <w:rFonts w:ascii="Times New Roman"/>
          <w:b w:val="false"/>
          <w:i w:val="false"/>
          <w:color w:val="000000"/>
          <w:sz w:val="28"/>
        </w:rPr>
        <w:t xml:space="preserve">
      3) 21-баптың </w:t>
      </w:r>
      <w:r>
        <w:rPr>
          <w:rFonts w:ascii="Times New Roman"/>
          <w:b w:val="false"/>
          <w:i w:val="false"/>
          <w:color w:val="000000"/>
          <w:sz w:val="28"/>
        </w:rPr>
        <w:t>2-тармағы</w:t>
      </w:r>
      <w:r>
        <w:rPr>
          <w:rFonts w:ascii="Times New Roman"/>
          <w:b w:val="false"/>
          <w:i w:val="false"/>
          <w:color w:val="000000"/>
          <w:sz w:val="28"/>
        </w:rPr>
        <w:t xml:space="preserve"> 11) тармақшасындағы "сақтауға міндетті." деген сөздер "сақтауға;" деген сөзбен ауыстырылып, мынадай мазмұндағы 12) тармақшамен толықтырылсын:</w:t>
      </w:r>
    </w:p>
    <w:bookmarkEnd w:id="230"/>
    <w:bookmarkStart w:name="z242" w:id="231"/>
    <w:p>
      <w:pPr>
        <w:spacing w:after="0"/>
        <w:ind w:left="0"/>
        <w:jc w:val="both"/>
      </w:pPr>
      <w:r>
        <w:rPr>
          <w:rFonts w:ascii="Times New Roman"/>
          <w:b w:val="false"/>
          <w:i w:val="false"/>
          <w:color w:val="000000"/>
          <w:sz w:val="28"/>
        </w:rPr>
        <w:t>
      "12) коммерциялық құпияны құрайтын мәліметтерді қоса алғанда, "Заңсыз иемденілген активтерді мемлекетке қайтару туралы" Қазақстан Республикасының Заңына сәйкес мәліметтерді активтерді қайтару жөніндегі уәкілетті органға ашып көрсетуге (беруге) міндетті.".</w:t>
      </w:r>
    </w:p>
    <w:bookmarkEnd w:id="231"/>
    <w:bookmarkStart w:name="z243" w:id="232"/>
    <w:p>
      <w:pPr>
        <w:spacing w:after="0"/>
        <w:ind w:left="0"/>
        <w:jc w:val="both"/>
      </w:pPr>
      <w:r>
        <w:rPr>
          <w:rFonts w:ascii="Times New Roman"/>
          <w:b w:val="false"/>
          <w:i w:val="false"/>
          <w:color w:val="000000"/>
          <w:sz w:val="28"/>
        </w:rPr>
        <w:t xml:space="preserve">
      15.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2"/>
    <w:bookmarkStart w:name="z244" w:id="233"/>
    <w:p>
      <w:pPr>
        <w:spacing w:after="0"/>
        <w:ind w:left="0"/>
        <w:jc w:val="both"/>
      </w:pPr>
      <w:r>
        <w:rPr>
          <w:rFonts w:ascii="Times New Roman"/>
          <w:b w:val="false"/>
          <w:i w:val="false"/>
          <w:color w:val="000000"/>
          <w:sz w:val="28"/>
        </w:rPr>
        <w:t xml:space="preserve">
      43-баптың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мазмұндағы 2-1) тармақшамен толықтырылсын:</w:t>
      </w:r>
    </w:p>
    <w:bookmarkEnd w:id="233"/>
    <w:bookmarkStart w:name="z245" w:id="234"/>
    <w:p>
      <w:pPr>
        <w:spacing w:after="0"/>
        <w:ind w:left="0"/>
        <w:jc w:val="both"/>
      </w:pPr>
      <w:r>
        <w:rPr>
          <w:rFonts w:ascii="Times New Roman"/>
          <w:b w:val="false"/>
          <w:i w:val="false"/>
          <w:color w:val="000000"/>
          <w:sz w:val="28"/>
        </w:rPr>
        <w:t xml:space="preserve">
      "2-1) бірінші басшы не оның міндетін атқарушы адам қол қойған,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тізілімнің үзінді-көшірмесі қоса берілген жазбаша сұрау салу бойынша активтерді қайтару жөніндегі уәкілетті органға;".</w:t>
      </w:r>
    </w:p>
    <w:bookmarkEnd w:id="234"/>
    <w:bookmarkStart w:name="z246" w:id="235"/>
    <w:p>
      <w:pPr>
        <w:spacing w:after="0"/>
        <w:ind w:left="0"/>
        <w:jc w:val="both"/>
      </w:pPr>
      <w:r>
        <w:rPr>
          <w:rFonts w:ascii="Times New Roman"/>
          <w:b w:val="false"/>
          <w:i w:val="false"/>
          <w:color w:val="000000"/>
          <w:sz w:val="28"/>
        </w:rPr>
        <w:t xml:space="preserve">
      16.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5"/>
    <w:bookmarkStart w:name="z247" w:id="2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p>
    <w:bookmarkStart w:name="z249" w:id="237"/>
    <w:p>
      <w:pPr>
        <w:spacing w:after="0"/>
        <w:ind w:left="0"/>
        <w:jc w:val="both"/>
      </w:pPr>
      <w:r>
        <w:rPr>
          <w:rFonts w:ascii="Times New Roman"/>
          <w:b w:val="false"/>
          <w:i w:val="false"/>
          <w:color w:val="000000"/>
          <w:sz w:val="28"/>
        </w:rPr>
        <w:t>
      "3-4) заңды тұлғалардың бенефициарлық меншік иелерінің тізілімі – қылмыстық жолмен алынған кірістерді заңдастыруға (жылыстатуға) және терроризмді қаржыландыруға қарсы іс-қимыл мақсатында заңды тұлғалардың бенефициарлық меншік иелері туралы мәліметтерді есепке алуға және сақтауға арналған мемлекеттік дерекқор;";</w:t>
      </w:r>
    </w:p>
    <w:bookmarkEnd w:id="237"/>
    <w:bookmarkStart w:name="z250" w:id="238"/>
    <w:p>
      <w:pPr>
        <w:spacing w:after="0"/>
        <w:ind w:left="0"/>
        <w:jc w:val="both"/>
      </w:pPr>
      <w:r>
        <w:rPr>
          <w:rFonts w:ascii="Times New Roman"/>
          <w:b w:val="false"/>
          <w:i w:val="false"/>
          <w:color w:val="000000"/>
          <w:sz w:val="28"/>
        </w:rPr>
        <w:t>
      мынадай мазмұндағы 3-5) тармақшамен толықтырылсын:</w:t>
      </w:r>
    </w:p>
    <w:bookmarkEnd w:id="238"/>
    <w:bookmarkStart w:name="z251" w:id="239"/>
    <w:p>
      <w:pPr>
        <w:spacing w:after="0"/>
        <w:ind w:left="0"/>
        <w:jc w:val="both"/>
      </w:pPr>
      <w:r>
        <w:rPr>
          <w:rFonts w:ascii="Times New Roman"/>
          <w:b w:val="false"/>
          <w:i w:val="false"/>
          <w:color w:val="000000"/>
          <w:sz w:val="28"/>
        </w:rPr>
        <w:t>
      "3-5) заң мәселелері жөніндегі тәуелсіз маман – заң қызметтерін дербес те, әріптес немесе заң көмегін көрсететін кәсіпкерлік субъектісімен еңбек шартының негізінде жұмыскер ретінде де көрсететін жеке тұлға;";</w:t>
      </w:r>
    </w:p>
    <w:bookmarkEnd w:id="239"/>
    <w:bookmarkStart w:name="z252" w:id="240"/>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2-2) тармақшасында:</w:t>
      </w:r>
    </w:p>
    <w:bookmarkEnd w:id="240"/>
    <w:bookmarkStart w:name="z253" w:id="241"/>
    <w:p>
      <w:pPr>
        <w:spacing w:after="0"/>
        <w:ind w:left="0"/>
        <w:jc w:val="both"/>
      </w:pPr>
      <w:r>
        <w:rPr>
          <w:rFonts w:ascii="Times New Roman"/>
          <w:b w:val="false"/>
          <w:i w:val="false"/>
          <w:color w:val="000000"/>
          <w:sz w:val="28"/>
        </w:rPr>
        <w:t>
      екінші бөлік мынадай редакцияда жазылсын:</w:t>
      </w:r>
    </w:p>
    <w:bookmarkEnd w:id="241"/>
    <w:bookmarkStart w:name="z254" w:id="242"/>
    <w:p>
      <w:pPr>
        <w:spacing w:after="0"/>
        <w:ind w:left="0"/>
        <w:jc w:val="both"/>
      </w:pPr>
      <w:r>
        <w:rPr>
          <w:rFonts w:ascii="Times New Roman"/>
          <w:b w:val="false"/>
          <w:i w:val="false"/>
          <w:color w:val="000000"/>
          <w:sz w:val="28"/>
        </w:rPr>
        <w:t>
      "Клиенттің – заңды тұлғаның, заңды тұлға құрмайтын шетелдік құрылымның бенефициарлық меншік иесін анықтау мақсатында қаржы мониторингінің субъектісі осындай клиенттің құрылтай құжаттарының және акцияларын ұстаушылар тізілімінің, заңды тұлғалардың бенефициарлық меншік иелері тізілімінің не басқа да көздерден алынған мәліметтердің негізінде оның меншігі мен басқару құрылымын анықтайды.";</w:t>
      </w:r>
    </w:p>
    <w:bookmarkEnd w:id="242"/>
    <w:bookmarkStart w:name="z255" w:id="243"/>
    <w:p>
      <w:pPr>
        <w:spacing w:after="0"/>
        <w:ind w:left="0"/>
        <w:jc w:val="both"/>
      </w:pPr>
      <w:r>
        <w:rPr>
          <w:rFonts w:ascii="Times New Roman"/>
          <w:b w:val="false"/>
          <w:i w:val="false"/>
          <w:color w:val="000000"/>
          <w:sz w:val="28"/>
        </w:rPr>
        <w:t>
      мынадай мазмұндағы үшінші бөлікпен толықтырылсын:</w:t>
      </w:r>
    </w:p>
    <w:bookmarkEnd w:id="243"/>
    <w:bookmarkStart w:name="z256" w:id="244"/>
    <w:p>
      <w:pPr>
        <w:spacing w:after="0"/>
        <w:ind w:left="0"/>
        <w:jc w:val="both"/>
      </w:pPr>
      <w:r>
        <w:rPr>
          <w:rFonts w:ascii="Times New Roman"/>
          <w:b w:val="false"/>
          <w:i w:val="false"/>
          <w:color w:val="000000"/>
          <w:sz w:val="28"/>
        </w:rPr>
        <w:t>
      "Бұл ретте, егер бенефициарлық меншік иесін анықтау кезінде заңды тұлға берген ақпарат заңды тұлғалардың бенефициарлық меншік иелерінің тізілімінде көрсетілген ақпаратқа сәйкес келмеген және мұндай заңды тұлғаның қызметі кірістерді заңдастыруға (жылыстатуға) және терроризмді қаржыландыруға байланысты деп пайымдауға жеткілікті негіздер болған жағдайда, қаржы мониторингінің субъектісі мұндай заңды тұлғамен іскерлік қатынастарды тоқтатуға немесе оларды орнатудан бас тартуға міндетті.";</w:t>
      </w:r>
    </w:p>
    <w:bookmarkEnd w:id="244"/>
    <w:bookmarkStart w:name="z257" w:id="245"/>
    <w:p>
      <w:pPr>
        <w:spacing w:after="0"/>
        <w:ind w:left="0"/>
        <w:jc w:val="both"/>
      </w:pPr>
      <w:r>
        <w:rPr>
          <w:rFonts w:ascii="Times New Roman"/>
          <w:b w:val="false"/>
          <w:i w:val="false"/>
          <w:color w:val="000000"/>
          <w:sz w:val="28"/>
        </w:rPr>
        <w:t xml:space="preserve">
      3) мынадай мазмұндағы 6-1-баппен толықтырылсын: </w:t>
      </w:r>
    </w:p>
    <w:bookmarkEnd w:id="245"/>
    <w:bookmarkStart w:name="z258" w:id="246"/>
    <w:p>
      <w:pPr>
        <w:spacing w:after="0"/>
        <w:ind w:left="0"/>
        <w:jc w:val="both"/>
      </w:pPr>
      <w:r>
        <w:rPr>
          <w:rFonts w:ascii="Times New Roman"/>
          <w:b w:val="false"/>
          <w:i w:val="false"/>
          <w:color w:val="000000"/>
          <w:sz w:val="28"/>
        </w:rPr>
        <w:t>
      "6-1-бап. Заңды тұлғалардың бенефициарлық меншік иелерінің тізілімі</w:t>
      </w:r>
    </w:p>
    <w:bookmarkEnd w:id="246"/>
    <w:bookmarkStart w:name="z259" w:id="247"/>
    <w:p>
      <w:pPr>
        <w:spacing w:after="0"/>
        <w:ind w:left="0"/>
        <w:jc w:val="both"/>
      </w:pPr>
      <w:r>
        <w:rPr>
          <w:rFonts w:ascii="Times New Roman"/>
          <w:b w:val="false"/>
          <w:i w:val="false"/>
          <w:color w:val="000000"/>
          <w:sz w:val="28"/>
        </w:rPr>
        <w:t>
      1. Заңды тұлғалардың бенефициарлық меншік иелерінің тізілімін уәкілетті орган жүргізеді.</w:t>
      </w:r>
    </w:p>
    <w:bookmarkEnd w:id="247"/>
    <w:bookmarkStart w:name="z260" w:id="248"/>
    <w:p>
      <w:pPr>
        <w:spacing w:after="0"/>
        <w:ind w:left="0"/>
        <w:jc w:val="both"/>
      </w:pPr>
      <w:r>
        <w:rPr>
          <w:rFonts w:ascii="Times New Roman"/>
          <w:b w:val="false"/>
          <w:i w:val="false"/>
          <w:color w:val="000000"/>
          <w:sz w:val="28"/>
        </w:rPr>
        <w:t>
      2. Заңды тұлғалардың бенефициарлық меншік иелерінің тізілімі мынадай мәліметтерді қамтиды:</w:t>
      </w:r>
    </w:p>
    <w:bookmarkEnd w:id="248"/>
    <w:bookmarkStart w:name="z261" w:id="249"/>
    <w:p>
      <w:pPr>
        <w:spacing w:after="0"/>
        <w:ind w:left="0"/>
        <w:jc w:val="both"/>
      </w:pPr>
      <w:r>
        <w:rPr>
          <w:rFonts w:ascii="Times New Roman"/>
          <w:b w:val="false"/>
          <w:i w:val="false"/>
          <w:color w:val="000000"/>
          <w:sz w:val="28"/>
        </w:rPr>
        <w:t>
      1) заңды тұлғаның атауы;</w:t>
      </w:r>
    </w:p>
    <w:bookmarkEnd w:id="249"/>
    <w:bookmarkStart w:name="z262" w:id="250"/>
    <w:p>
      <w:pPr>
        <w:spacing w:after="0"/>
        <w:ind w:left="0"/>
        <w:jc w:val="both"/>
      </w:pPr>
      <w:r>
        <w:rPr>
          <w:rFonts w:ascii="Times New Roman"/>
          <w:b w:val="false"/>
          <w:i w:val="false"/>
          <w:color w:val="000000"/>
          <w:sz w:val="28"/>
        </w:rPr>
        <w:t>
      2) заңды тұлғаның бизнес-сәйкестендіру нөмірі;</w:t>
      </w:r>
    </w:p>
    <w:bookmarkEnd w:id="250"/>
    <w:bookmarkStart w:name="z263" w:id="251"/>
    <w:p>
      <w:pPr>
        <w:spacing w:after="0"/>
        <w:ind w:left="0"/>
        <w:jc w:val="both"/>
      </w:pPr>
      <w:r>
        <w:rPr>
          <w:rFonts w:ascii="Times New Roman"/>
          <w:b w:val="false"/>
          <w:i w:val="false"/>
          <w:color w:val="000000"/>
          <w:sz w:val="28"/>
        </w:rPr>
        <w:t>
      3) заңды тұлғаның ұйымдық-құқықтық нысаны;</w:t>
      </w:r>
    </w:p>
    <w:bookmarkEnd w:id="251"/>
    <w:p>
      <w:pPr>
        <w:spacing w:after="0"/>
        <w:ind w:left="0"/>
        <w:jc w:val="both"/>
      </w:pPr>
      <w:r>
        <w:rPr>
          <w:rFonts w:ascii="Times New Roman"/>
          <w:b w:val="false"/>
          <w:i w:val="false"/>
          <w:color w:val="000000"/>
          <w:sz w:val="28"/>
        </w:rPr>
        <w:t>
      4) заңды мекенжайы;</w:t>
      </w:r>
    </w:p>
    <w:p>
      <w:pPr>
        <w:spacing w:after="0"/>
        <w:ind w:left="0"/>
        <w:jc w:val="both"/>
      </w:pPr>
      <w:r>
        <w:rPr>
          <w:rFonts w:ascii="Times New Roman"/>
          <w:b w:val="false"/>
          <w:i w:val="false"/>
          <w:color w:val="000000"/>
          <w:sz w:val="28"/>
        </w:rPr>
        <w:t>
      5) заңды тұлға басшысының тегі, аты,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6) заңды тұлғаның бенефициарлық меншік иесінің тегі, аты,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7) заңды тұлғаның бенефициарлық меншік иесінің азаматтығы;</w:t>
      </w:r>
    </w:p>
    <w:p>
      <w:pPr>
        <w:spacing w:after="0"/>
        <w:ind w:left="0"/>
        <w:jc w:val="both"/>
      </w:pPr>
      <w:r>
        <w:rPr>
          <w:rFonts w:ascii="Times New Roman"/>
          <w:b w:val="false"/>
          <w:i w:val="false"/>
          <w:color w:val="000000"/>
          <w:sz w:val="28"/>
        </w:rPr>
        <w:t>
      8) заңды тұлғаның бенефициарлық меншік иесінің жеке басын куәландыратын құжаттың нөмірі;</w:t>
      </w:r>
    </w:p>
    <w:p>
      <w:pPr>
        <w:spacing w:after="0"/>
        <w:ind w:left="0"/>
        <w:jc w:val="both"/>
      </w:pPr>
      <w:r>
        <w:rPr>
          <w:rFonts w:ascii="Times New Roman"/>
          <w:b w:val="false"/>
          <w:i w:val="false"/>
          <w:color w:val="000000"/>
          <w:sz w:val="28"/>
        </w:rPr>
        <w:t>
      9) заңды тұлғаның бенефициарлық меншік иесінің меншік үлесінің мөлшері;</w:t>
      </w:r>
    </w:p>
    <w:p>
      <w:pPr>
        <w:spacing w:after="0"/>
        <w:ind w:left="0"/>
        <w:jc w:val="both"/>
      </w:pPr>
      <w:r>
        <w:rPr>
          <w:rFonts w:ascii="Times New Roman"/>
          <w:b w:val="false"/>
          <w:i w:val="false"/>
          <w:color w:val="000000"/>
          <w:sz w:val="28"/>
        </w:rPr>
        <w:t>
      10) бенефициарлық меншік иесінің жеке сәйкестендіру нөмірі (бар болса).</w:t>
      </w:r>
    </w:p>
    <w:bookmarkStart w:name="z264" w:id="252"/>
    <w:p>
      <w:pPr>
        <w:spacing w:after="0"/>
        <w:ind w:left="0"/>
        <w:jc w:val="both"/>
      </w:pPr>
      <w:r>
        <w:rPr>
          <w:rFonts w:ascii="Times New Roman"/>
          <w:b w:val="false"/>
          <w:i w:val="false"/>
          <w:color w:val="000000"/>
          <w:sz w:val="28"/>
        </w:rPr>
        <w:t>
      3. Заңды тұлғалардың бенефициарлық меншік иелерінің тізілімін уәкілетті орган:</w:t>
      </w:r>
    </w:p>
    <w:bookmarkEnd w:id="252"/>
    <w:p>
      <w:pPr>
        <w:spacing w:after="0"/>
        <w:ind w:left="0"/>
        <w:jc w:val="both"/>
      </w:pPr>
      <w:r>
        <w:rPr>
          <w:rFonts w:ascii="Times New Roman"/>
          <w:b w:val="false"/>
          <w:i w:val="false"/>
          <w:color w:val="000000"/>
          <w:sz w:val="28"/>
        </w:rPr>
        <w:t>
      1) өзге де мемлекеттік органдардың ақпараттық жүйелерімен интеграциялау;</w:t>
      </w:r>
    </w:p>
    <w:p>
      <w:pPr>
        <w:spacing w:after="0"/>
        <w:ind w:left="0"/>
        <w:jc w:val="both"/>
      </w:pPr>
      <w:r>
        <w:rPr>
          <w:rFonts w:ascii="Times New Roman"/>
          <w:b w:val="false"/>
          <w:i w:val="false"/>
          <w:color w:val="000000"/>
          <w:sz w:val="28"/>
        </w:rPr>
        <w:t>
      2) құқық қорғау органдарының, арнаулы мемлекеттік органдардың уәкілетті органға өз қызметі шеңберінде анықталған заңды тұлғалардың бенефициарлық меншік иелері туралы ақпаратты беруі;</w:t>
      </w:r>
    </w:p>
    <w:p>
      <w:pPr>
        <w:spacing w:after="0"/>
        <w:ind w:left="0"/>
        <w:jc w:val="both"/>
      </w:pPr>
      <w:r>
        <w:rPr>
          <w:rFonts w:ascii="Times New Roman"/>
          <w:b w:val="false"/>
          <w:i w:val="false"/>
          <w:color w:val="000000"/>
          <w:sz w:val="28"/>
        </w:rPr>
        <w:t>
      3) уәкілетті органның өзге де мемлекеттік органдар мен ұйымдарға сұрау салулар жіберуі;</w:t>
      </w:r>
    </w:p>
    <w:p>
      <w:pPr>
        <w:spacing w:after="0"/>
        <w:ind w:left="0"/>
        <w:jc w:val="both"/>
      </w:pPr>
      <w:r>
        <w:rPr>
          <w:rFonts w:ascii="Times New Roman"/>
          <w:b w:val="false"/>
          <w:i w:val="false"/>
          <w:color w:val="000000"/>
          <w:sz w:val="28"/>
        </w:rPr>
        <w:t>
      4) уәкілетті органның сұрау салуы бойынша заңды тұлғалардың өздерінің бенефициарлық меншік иелері туралы ақпарат пен мәліметтерді беруі;</w:t>
      </w:r>
    </w:p>
    <w:p>
      <w:pPr>
        <w:spacing w:after="0"/>
        <w:ind w:left="0"/>
        <w:jc w:val="both"/>
      </w:pPr>
      <w:r>
        <w:rPr>
          <w:rFonts w:ascii="Times New Roman"/>
          <w:b w:val="false"/>
          <w:i w:val="false"/>
          <w:color w:val="000000"/>
          <w:sz w:val="28"/>
        </w:rPr>
        <w:t>
      5) қаржы мониторингі субъектілерінің өз қызметі шеңберінде анықталған заңды тұлғалардың бенефициарлық меншік иелері туралы ақпарат пен мәліметтерді беруі арқылы жүргізеді.</w:t>
      </w:r>
    </w:p>
    <w:bookmarkStart w:name="z265" w:id="253"/>
    <w:p>
      <w:pPr>
        <w:spacing w:after="0"/>
        <w:ind w:left="0"/>
        <w:jc w:val="both"/>
      </w:pPr>
      <w:r>
        <w:rPr>
          <w:rFonts w:ascii="Times New Roman"/>
          <w:b w:val="false"/>
          <w:i w:val="false"/>
          <w:color w:val="000000"/>
          <w:sz w:val="28"/>
        </w:rPr>
        <w:t>
      4. Уәкілетті орган бенефициарлық меншік иелерінің тізілімінен заңды тұлғаның бенефициарлық меншік иесі туралы ақпарат пен мәліметтерді:</w:t>
      </w:r>
    </w:p>
    <w:bookmarkEnd w:id="253"/>
    <w:p>
      <w:pPr>
        <w:spacing w:after="0"/>
        <w:ind w:left="0"/>
        <w:jc w:val="both"/>
      </w:pPr>
      <w:r>
        <w:rPr>
          <w:rFonts w:ascii="Times New Roman"/>
          <w:b w:val="false"/>
          <w:i w:val="false"/>
          <w:color w:val="000000"/>
          <w:sz w:val="28"/>
        </w:rPr>
        <w:t>
      1) өздерінің бақылауындағы субъектілер бойынша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Республикасының мемлекеттік органдарына;</w:t>
      </w:r>
    </w:p>
    <w:p>
      <w:pPr>
        <w:spacing w:after="0"/>
        <w:ind w:left="0"/>
        <w:jc w:val="both"/>
      </w:pPr>
      <w:r>
        <w:rPr>
          <w:rFonts w:ascii="Times New Roman"/>
          <w:b w:val="false"/>
          <w:i w:val="false"/>
          <w:color w:val="000000"/>
          <w:sz w:val="28"/>
        </w:rPr>
        <w:t>
      2) құқық қорғау органдарына және арнаулы мемлекеттік органдарға;</w:t>
      </w:r>
    </w:p>
    <w:p>
      <w:pPr>
        <w:spacing w:after="0"/>
        <w:ind w:left="0"/>
        <w:jc w:val="both"/>
      </w:pPr>
      <w:r>
        <w:rPr>
          <w:rFonts w:ascii="Times New Roman"/>
          <w:b w:val="false"/>
          <w:i w:val="false"/>
          <w:color w:val="000000"/>
          <w:sz w:val="28"/>
        </w:rPr>
        <w:t>
      3) қаржы мониторингі субъектілеріне беруді жүзеге асырады.</w:t>
      </w:r>
    </w:p>
    <w:p>
      <w:pPr>
        <w:spacing w:after="0"/>
        <w:ind w:left="0"/>
        <w:jc w:val="both"/>
      </w:pPr>
      <w:r>
        <w:rPr>
          <w:rFonts w:ascii="Times New Roman"/>
          <w:b w:val="false"/>
          <w:i w:val="false"/>
          <w:color w:val="000000"/>
          <w:sz w:val="28"/>
        </w:rPr>
        <w:t>
      Уәкілетті орган берген ақпарат дербес деректерді, сондай-ақ заңмен қорғалатын өзге де ақпаратты жинау, өңдеу шарттарын бұзу болып табылмайды.</w:t>
      </w:r>
    </w:p>
    <w:bookmarkStart w:name="z266" w:id="254"/>
    <w:p>
      <w:pPr>
        <w:spacing w:after="0"/>
        <w:ind w:left="0"/>
        <w:jc w:val="both"/>
      </w:pPr>
      <w:r>
        <w:rPr>
          <w:rFonts w:ascii="Times New Roman"/>
          <w:b w:val="false"/>
          <w:i w:val="false"/>
          <w:color w:val="000000"/>
          <w:sz w:val="28"/>
        </w:rPr>
        <w:t>
      5. Заңды тұлғалардың бенефициарлық меншік иелерінің тізілімін жүргізу тәртібін уәкілетті орган айқындайды.";</w:t>
      </w:r>
    </w:p>
    <w:bookmarkEnd w:id="254"/>
    <w:p>
      <w:pPr>
        <w:spacing w:after="0"/>
        <w:ind w:left="0"/>
        <w:jc w:val="both"/>
      </w:pPr>
      <w:r>
        <w:rPr>
          <w:rFonts w:ascii="Times New Roman"/>
          <w:b w:val="false"/>
          <w:i w:val="false"/>
          <w:color w:val="000000"/>
          <w:sz w:val="28"/>
        </w:rPr>
        <w:t xml:space="preserve">
      4) 12-3-баптың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w:t>
      </w:r>
    </w:p>
    <w:bookmarkStart w:name="z267" w:id="255"/>
    <w:p>
      <w:pPr>
        <w:spacing w:after="0"/>
        <w:ind w:left="0"/>
        <w:jc w:val="both"/>
      </w:pPr>
      <w:r>
        <w:rPr>
          <w:rFonts w:ascii="Times New Roman"/>
          <w:b w:val="false"/>
          <w:i w:val="false"/>
          <w:color w:val="000000"/>
          <w:sz w:val="28"/>
        </w:rPr>
        <w:t>
      "Заңды тұлғалардың бенефициарлық меншік иелері туралы мәліметтер мен құжаттарды ұсынбау, уақтылы ұсынбау, сондай-ақ анық емес мәліметтер мен құжаттарды ұсыну Қазақстан Республикасының заңдарында белгіленген жауаптылыққа алып келеді.";</w:t>
      </w:r>
    </w:p>
    <w:bookmarkEnd w:id="255"/>
    <w:bookmarkStart w:name="z268" w:id="256"/>
    <w:p>
      <w:pPr>
        <w:spacing w:after="0"/>
        <w:ind w:left="0"/>
        <w:jc w:val="both"/>
      </w:pPr>
      <w:r>
        <w:rPr>
          <w:rFonts w:ascii="Times New Roman"/>
          <w:b w:val="false"/>
          <w:i w:val="false"/>
          <w:color w:val="000000"/>
          <w:sz w:val="28"/>
        </w:rPr>
        <w:t xml:space="preserve">
      5) 18-баптың </w:t>
      </w:r>
      <w:r>
        <w:rPr>
          <w:rFonts w:ascii="Times New Roman"/>
          <w:b w:val="false"/>
          <w:i w:val="false"/>
          <w:color w:val="000000"/>
          <w:sz w:val="28"/>
        </w:rPr>
        <w:t>3-тармағында</w:t>
      </w:r>
      <w:r>
        <w:rPr>
          <w:rFonts w:ascii="Times New Roman"/>
          <w:b w:val="false"/>
          <w:i w:val="false"/>
          <w:color w:val="000000"/>
          <w:sz w:val="28"/>
        </w:rPr>
        <w:t>:</w:t>
      </w:r>
    </w:p>
    <w:bookmarkEnd w:id="256"/>
    <w:p>
      <w:pPr>
        <w:spacing w:after="0"/>
        <w:ind w:left="0"/>
        <w:jc w:val="both"/>
      </w:pPr>
      <w:r>
        <w:rPr>
          <w:rFonts w:ascii="Times New Roman"/>
          <w:b w:val="false"/>
          <w:i w:val="false"/>
          <w:color w:val="000000"/>
          <w:sz w:val="28"/>
        </w:rPr>
        <w:t xml:space="preserve">
      бірінші бөліктегі "Құқық қорғау органдары" деген сөздер "Активтерді қайтару жөніндегі уәкілетті органды қоспағанда, құқық қорғау органдары" деген сөздермен ауыстырылсын; </w:t>
      </w:r>
    </w:p>
    <w:bookmarkStart w:name="z269" w:id="257"/>
    <w:p>
      <w:pPr>
        <w:spacing w:after="0"/>
        <w:ind w:left="0"/>
        <w:jc w:val="both"/>
      </w:pPr>
      <w:r>
        <w:rPr>
          <w:rFonts w:ascii="Times New Roman"/>
          <w:b w:val="false"/>
          <w:i w:val="false"/>
          <w:color w:val="000000"/>
          <w:sz w:val="28"/>
        </w:rPr>
        <w:t>
      мынадай мазмұндағы бесінші бөлікпен толықтырылсын:</w:t>
      </w:r>
    </w:p>
    <w:bookmarkEnd w:id="257"/>
    <w:bookmarkStart w:name="z270" w:id="258"/>
    <w:p>
      <w:pPr>
        <w:spacing w:after="0"/>
        <w:ind w:left="0"/>
        <w:jc w:val="both"/>
      </w:pPr>
      <w:r>
        <w:rPr>
          <w:rFonts w:ascii="Times New Roman"/>
          <w:b w:val="false"/>
          <w:i w:val="false"/>
          <w:color w:val="000000"/>
          <w:sz w:val="28"/>
        </w:rPr>
        <w:t>
      "Қаржы мониторингіне жататын операциялар туралы мәліметтер мен ақпарат активтерді қайтару жөніндегі уәкілетті органға Қазақстан Республикасы Бас прокуратурасының және уәкілетті органның бірлескен нормативтік құқықтық актісінде айқындалатын тәртіппен электрондық нысанда беріледі.";</w:t>
      </w:r>
    </w:p>
    <w:bookmarkEnd w:id="258"/>
    <w:bookmarkStart w:name="z271" w:id="259"/>
    <w:p>
      <w:pPr>
        <w:spacing w:after="0"/>
        <w:ind w:left="0"/>
        <w:jc w:val="both"/>
      </w:pPr>
      <w:r>
        <w:rPr>
          <w:rFonts w:ascii="Times New Roman"/>
          <w:b w:val="false"/>
          <w:i w:val="false"/>
          <w:color w:val="000000"/>
          <w:sz w:val="28"/>
        </w:rPr>
        <w:t xml:space="preserve">
      6) 19-4-баптың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259"/>
    <w:bookmarkStart w:name="z272" w:id="260"/>
    <w:p>
      <w:pPr>
        <w:spacing w:after="0"/>
        <w:ind w:left="0"/>
        <w:jc w:val="both"/>
      </w:pPr>
      <w:r>
        <w:rPr>
          <w:rFonts w:ascii="Times New Roman"/>
          <w:b w:val="false"/>
          <w:i w:val="false"/>
          <w:color w:val="000000"/>
          <w:sz w:val="28"/>
        </w:rPr>
        <w:t>
      "10. Активтерді қайтару жөніндегі уәкілетті орган шетелдік соттарға Қазақстан Республикасынан шығарылған ақшаның және (немесе) өзге де мүліктің құқықтық мәртебесін немесе меншік құқығын белгілеу туралы азаматтық талап қоюларды беру бойынша жұмыс жүргізеді.".</w:t>
      </w:r>
    </w:p>
    <w:bookmarkEnd w:id="260"/>
    <w:bookmarkStart w:name="z273" w:id="261"/>
    <w:p>
      <w:pPr>
        <w:spacing w:after="0"/>
        <w:ind w:left="0"/>
        <w:jc w:val="both"/>
      </w:pPr>
      <w:r>
        <w:rPr>
          <w:rFonts w:ascii="Times New Roman"/>
          <w:b w:val="false"/>
          <w:i w:val="false"/>
          <w:color w:val="000000"/>
          <w:sz w:val="28"/>
        </w:rPr>
        <w:t xml:space="preserve">
      17.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1"/>
    <w:bookmarkStart w:name="z274" w:id="262"/>
    <w:p>
      <w:pPr>
        <w:spacing w:after="0"/>
        <w:ind w:left="0"/>
        <w:jc w:val="both"/>
      </w:pPr>
      <w:r>
        <w:rPr>
          <w:rFonts w:ascii="Times New Roman"/>
          <w:b w:val="false"/>
          <w:i w:val="false"/>
          <w:color w:val="000000"/>
          <w:sz w:val="28"/>
        </w:rPr>
        <w:t xml:space="preserve">
      1) 9-баптың 1-тармағының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p>
    <w:bookmarkEnd w:id="262"/>
    <w:bookmarkStart w:name="z275" w:id="263"/>
    <w:p>
      <w:pPr>
        <w:spacing w:after="0"/>
        <w:ind w:left="0"/>
        <w:jc w:val="both"/>
      </w:pPr>
      <w:r>
        <w:rPr>
          <w:rFonts w:ascii="Times New Roman"/>
          <w:b w:val="false"/>
          <w:i w:val="false"/>
          <w:color w:val="000000"/>
          <w:sz w:val="28"/>
        </w:rPr>
        <w:t>
      "4-1) соттардың талап қоюды қамтамасыз ету немесе талап қоюды қамтамасыз етудің күшін жою туралы ұйғарымдары, сондай-ақ соттардың алдын ала қамтамасыз ету шаралары немесе алдын ала қамтамасыз ету шараларының күшін жою туралы ұйғарымдары;";</w:t>
      </w:r>
    </w:p>
    <w:bookmarkEnd w:id="263"/>
    <w:bookmarkStart w:name="z276" w:id="2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75-бап</w:t>
      </w:r>
      <w:r>
        <w:rPr>
          <w:rFonts w:ascii="Times New Roman"/>
          <w:b w:val="false"/>
          <w:i w:val="false"/>
          <w:color w:val="000000"/>
          <w:sz w:val="28"/>
        </w:rPr>
        <w:t xml:space="preserve"> мынадай мазмұндағы екінші бөлікпен толықтырылсын:</w:t>
      </w:r>
    </w:p>
    <w:bookmarkEnd w:id="264"/>
    <w:bookmarkStart w:name="z277" w:id="265"/>
    <w:p>
      <w:pPr>
        <w:spacing w:after="0"/>
        <w:ind w:left="0"/>
        <w:jc w:val="both"/>
      </w:pPr>
      <w:r>
        <w:rPr>
          <w:rFonts w:ascii="Times New Roman"/>
          <w:b w:val="false"/>
          <w:i w:val="false"/>
          <w:color w:val="000000"/>
          <w:sz w:val="28"/>
        </w:rPr>
        <w:t>
      "Заңсыз иемденілген активтерді мемлекетке қайтару туралы" Қазақстан Республикасының Заңына сәйкес мемлекет кірісіне айналдырылған мүлік Қазақстан Республикасының заңсыз иемденілген активтерді мемлекетке қайтару туралы заңнамасына сәйкес құрылған Арнаулы мемлекеттік қорға не басқарушы компанияға беріледі.";</w:t>
      </w:r>
    </w:p>
    <w:bookmarkEnd w:id="265"/>
    <w:bookmarkStart w:name="z278" w:id="266"/>
    <w:p>
      <w:pPr>
        <w:spacing w:after="0"/>
        <w:ind w:left="0"/>
        <w:jc w:val="both"/>
      </w:pPr>
      <w:r>
        <w:rPr>
          <w:rFonts w:ascii="Times New Roman"/>
          <w:b w:val="false"/>
          <w:i w:val="false"/>
          <w:color w:val="000000"/>
          <w:sz w:val="28"/>
        </w:rPr>
        <w:t xml:space="preserve">
      3) 112-баптың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66"/>
    <w:bookmarkStart w:name="z279" w:id="267"/>
    <w:p>
      <w:pPr>
        <w:spacing w:after="0"/>
        <w:ind w:left="0"/>
        <w:jc w:val="both"/>
      </w:pPr>
      <w:r>
        <w:rPr>
          <w:rFonts w:ascii="Times New Roman"/>
          <w:b w:val="false"/>
          <w:i w:val="false"/>
          <w:color w:val="000000"/>
          <w:sz w:val="28"/>
        </w:rPr>
        <w:t xml:space="preserve">
      "3. Төртінші кезекте салықтар және бюджетке төленетін басқа да міндетті төлемдер бойынша талаптар, заңды тұлғалардың қылмыстық немесе әкімшілік құқық бұзушылықпен келтірілген залалды өтеу жөніндегі талаптары, сондай-ақ "Заңсыз иемденілген активтерді мемлекетке қайтару туралы" Қазақстан Республикасының Заңына сәйкес активтерді өндіріп алу туралы талаптар қанағаттандырылады.". </w:t>
      </w:r>
    </w:p>
    <w:bookmarkEnd w:id="267"/>
    <w:bookmarkStart w:name="z280" w:id="268"/>
    <w:p>
      <w:pPr>
        <w:spacing w:after="0"/>
        <w:ind w:left="0"/>
        <w:jc w:val="both"/>
      </w:pPr>
      <w:r>
        <w:rPr>
          <w:rFonts w:ascii="Times New Roman"/>
          <w:b w:val="false"/>
          <w:i w:val="false"/>
          <w:color w:val="000000"/>
          <w:sz w:val="28"/>
        </w:rPr>
        <w:t xml:space="preserve">
      18.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83-бап </w:t>
      </w:r>
      <w:r>
        <w:rPr>
          <w:rFonts w:ascii="Times New Roman"/>
          <w:b w:val="false"/>
          <w:i w:val="false"/>
          <w:color w:val="000000"/>
          <w:sz w:val="28"/>
        </w:rPr>
        <w:t xml:space="preserve"> "қаражаты" деген сөзден кейін "және (немесе) Қазақстан Республикасының заңсыз иемденілген активтерді мемлекетке қайтару туралы заңнамасында айқындалған Арнаулы мемлекеттік қордың қаражаты" деген сөздермен толықтырылсын.</w:t>
      </w:r>
    </w:p>
    <w:bookmarkStart w:name="z282" w:id="269"/>
    <w:p>
      <w:pPr>
        <w:spacing w:after="0"/>
        <w:ind w:left="0"/>
        <w:jc w:val="both"/>
      </w:pPr>
      <w:r>
        <w:rPr>
          <w:rFonts w:ascii="Times New Roman"/>
          <w:b w:val="false"/>
          <w:i w:val="false"/>
          <w:color w:val="000000"/>
          <w:sz w:val="28"/>
        </w:rPr>
        <w:t xml:space="preserve">
      19.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9"/>
    <w:bookmarkStart w:name="z283" w:id="2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14-бапта</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 тармақша</w:t>
      </w:r>
      <w:r>
        <w:rPr>
          <w:rFonts w:ascii="Times New Roman"/>
          <w:b w:val="false"/>
          <w:i w:val="false"/>
          <w:color w:val="000000"/>
          <w:sz w:val="28"/>
        </w:rPr>
        <w:t xml:space="preserve"> мынадай редакцияда жазылсын:</w:t>
      </w:r>
    </w:p>
    <w:bookmarkStart w:name="z285" w:id="271"/>
    <w:p>
      <w:pPr>
        <w:spacing w:after="0"/>
        <w:ind w:left="0"/>
        <w:jc w:val="both"/>
      </w:pPr>
      <w:r>
        <w:rPr>
          <w:rFonts w:ascii="Times New Roman"/>
          <w:b w:val="false"/>
          <w:i w:val="false"/>
          <w:color w:val="000000"/>
          <w:sz w:val="28"/>
        </w:rPr>
        <w:t>
      "24-1) республикалық меншікке айналдырылған (түскен), тәркіленген мүлікті, сондай-ақ "Заңсыз иемденілген активтерді мемлекетке қайтару туралы" Қазақстан Республикасының Заңына сәйкес мемлекет кірісіне айналдырылған мүлікті (активтерді) есепке алу және одан әрі пайдалану бойынша дерекқорды жүргізеді;";</w:t>
      </w:r>
    </w:p>
    <w:bookmarkEnd w:id="271"/>
    <w:bookmarkStart w:name="z286" w:id="272"/>
    <w:p>
      <w:pPr>
        <w:spacing w:after="0"/>
        <w:ind w:left="0"/>
        <w:jc w:val="both"/>
      </w:pPr>
      <w:r>
        <w:rPr>
          <w:rFonts w:ascii="Times New Roman"/>
          <w:b w:val="false"/>
          <w:i w:val="false"/>
          <w:color w:val="000000"/>
          <w:sz w:val="28"/>
        </w:rPr>
        <w:t>
      мынадай мазмұндағы 24-2) тармақшамен толықтырылсын:</w:t>
      </w:r>
    </w:p>
    <w:bookmarkEnd w:id="272"/>
    <w:bookmarkStart w:name="z287" w:id="273"/>
    <w:p>
      <w:pPr>
        <w:spacing w:after="0"/>
        <w:ind w:left="0"/>
        <w:jc w:val="both"/>
      </w:pPr>
      <w:r>
        <w:rPr>
          <w:rFonts w:ascii="Times New Roman"/>
          <w:b w:val="false"/>
          <w:i w:val="false"/>
          <w:color w:val="000000"/>
          <w:sz w:val="28"/>
        </w:rPr>
        <w:t>
      "24-2) "Заңсыз иемденілген активтерді мемлекетке қайтару туралы" Қазақстан Республикасының Заңына сәйкес басқарушы компанияның мүлікті (активтерді) басқару тиімділігін бақылауды жүзеге асырады;";</w:t>
      </w:r>
    </w:p>
    <w:bookmarkEnd w:id="273"/>
    <w:bookmarkStart w:name="z288" w:id="2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274"/>
    <w:bookmarkStart w:name="z289" w:id="275"/>
    <w:p>
      <w:pPr>
        <w:spacing w:after="0"/>
        <w:ind w:left="0"/>
        <w:jc w:val="both"/>
      </w:pPr>
      <w:r>
        <w:rPr>
          <w:rFonts w:ascii="Times New Roman"/>
          <w:b w:val="false"/>
          <w:i w:val="false"/>
          <w:color w:val="000000"/>
          <w:sz w:val="28"/>
        </w:rPr>
        <w:t>
      "22-бап. Тәркіленген мүліктің және мемлекет кірісіне айналдырылған   мүліктің түсуі</w:t>
      </w:r>
    </w:p>
    <w:bookmarkEnd w:id="275"/>
    <w:p>
      <w:pPr>
        <w:spacing w:after="0"/>
        <w:ind w:left="0"/>
        <w:jc w:val="both"/>
      </w:pPr>
      <w:r>
        <w:rPr>
          <w:rFonts w:ascii="Times New Roman"/>
          <w:b w:val="false"/>
          <w:i w:val="false"/>
          <w:color w:val="000000"/>
          <w:sz w:val="28"/>
        </w:rPr>
        <w:t>
      Тәркіленген мүліктің мемлекеттік мүлік құрамына түсуі осы Заңның 210 – 212, 214, 215-баптарында айқындалған тәртіппен және шарттарда жүзеге асырылады, мемлекет кірісіне айналдырылған мүліктің (активтердің) түсуі Қазақстан Республикасының заңсыз иемденілген активтерді мемлекетке қайтару туралы заңнамасында айқындалған тәртіппен және шарттарда жүзеге асырылады.";</w:t>
      </w:r>
    </w:p>
    <w:bookmarkStart w:name="z290" w:id="2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90-бап</w:t>
      </w:r>
      <w:r>
        <w:rPr>
          <w:rFonts w:ascii="Times New Roman"/>
          <w:b w:val="false"/>
          <w:i w:val="false"/>
          <w:color w:val="000000"/>
          <w:sz w:val="28"/>
        </w:rPr>
        <w:t xml:space="preserve"> мынадай редакцияда жазылсын:</w:t>
      </w:r>
    </w:p>
    <w:bookmarkEnd w:id="276"/>
    <w:bookmarkStart w:name="z291" w:id="277"/>
    <w:p>
      <w:pPr>
        <w:spacing w:after="0"/>
        <w:ind w:left="0"/>
        <w:jc w:val="both"/>
      </w:pPr>
      <w:r>
        <w:rPr>
          <w:rFonts w:ascii="Times New Roman"/>
          <w:b w:val="false"/>
          <w:i w:val="false"/>
          <w:color w:val="000000"/>
          <w:sz w:val="28"/>
        </w:rPr>
        <w:t>
      "90-бап. Тәркілеу нәтижесінде алынған мемлекеттік мүлікке   немесе мемлекет кірісіне айналдырылған мүлікке   (активтерге) құқықтарды тоқтату</w:t>
      </w:r>
    </w:p>
    <w:bookmarkEnd w:id="277"/>
    <w:p>
      <w:pPr>
        <w:spacing w:after="0"/>
        <w:ind w:left="0"/>
        <w:jc w:val="both"/>
      </w:pPr>
      <w:r>
        <w:rPr>
          <w:rFonts w:ascii="Times New Roman"/>
          <w:b w:val="false"/>
          <w:i w:val="false"/>
          <w:color w:val="000000"/>
          <w:sz w:val="28"/>
        </w:rPr>
        <w:t>
      Соттың мүлікті мемлекет меншігіне тәркілеуге немесе мемлекет кірісіне айналдыруға негіз болған актінің күшін жоюы (тиісті бөлігін өзгертуі) тәркіленген мүлікке немесе мемлекет кірісіне айналдырылған мүлікке (активтерге) мемлекеттің мүліктік құқықтарын тоқтатуға негіз болып табылады.</w:t>
      </w:r>
    </w:p>
    <w:bookmarkStart w:name="z292" w:id="278"/>
    <w:p>
      <w:pPr>
        <w:spacing w:after="0"/>
        <w:ind w:left="0"/>
        <w:jc w:val="both"/>
      </w:pPr>
      <w:r>
        <w:rPr>
          <w:rFonts w:ascii="Times New Roman"/>
          <w:b w:val="false"/>
          <w:i w:val="false"/>
          <w:color w:val="000000"/>
          <w:sz w:val="28"/>
        </w:rPr>
        <w:t>
      Тәркіленген мүлікті қайтару немесе оның құнын өтеу осы Заңның 213-бабы 5-тармағының қағидалары бойынша, ал басқарушы компанияның басқаруына немесе меншігіне берілген мүлік пен активтерді қайтару немесе олардың құнын өтеу Қазақстан Республикасының заңсыз иемденілген активтерді мемлекетке қайтару туралы заңнамасына сәйкес жүргізіледі.";</w:t>
      </w:r>
    </w:p>
    <w:bookmarkEnd w:id="278"/>
    <w:bookmarkStart w:name="z293" w:id="279"/>
    <w:p>
      <w:pPr>
        <w:spacing w:after="0"/>
        <w:ind w:left="0"/>
        <w:jc w:val="both"/>
      </w:pPr>
      <w:r>
        <w:rPr>
          <w:rFonts w:ascii="Times New Roman"/>
          <w:b w:val="false"/>
          <w:i w:val="false"/>
          <w:color w:val="000000"/>
          <w:sz w:val="28"/>
        </w:rPr>
        <w:t xml:space="preserve">
      4) 211-баптың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p>
    <w:bookmarkEnd w:id="279"/>
    <w:bookmarkStart w:name="z294" w:id="280"/>
    <w:p>
      <w:pPr>
        <w:spacing w:after="0"/>
        <w:ind w:left="0"/>
        <w:jc w:val="both"/>
      </w:pPr>
      <w:r>
        <w:rPr>
          <w:rFonts w:ascii="Times New Roman"/>
          <w:b w:val="false"/>
          <w:i w:val="false"/>
          <w:color w:val="000000"/>
          <w:sz w:val="28"/>
        </w:rPr>
        <w:t>
      "1-1) "Заңсыз иемденілген активтерді мемлекетке қайтару туралы" Қазақстан Республикасының Заңына сәйкес мемлекет кірісіне айналдырылған, басқарушы компанияға берілген мүлікті (активтерді);".</w:t>
      </w:r>
    </w:p>
    <w:bookmarkEnd w:id="280"/>
    <w:bookmarkStart w:name="z295" w:id="281"/>
    <w:p>
      <w:pPr>
        <w:spacing w:after="0"/>
        <w:ind w:left="0"/>
        <w:jc w:val="both"/>
      </w:pPr>
      <w:r>
        <w:rPr>
          <w:rFonts w:ascii="Times New Roman"/>
          <w:b w:val="false"/>
          <w:i w:val="false"/>
          <w:color w:val="000000"/>
          <w:sz w:val="28"/>
        </w:rPr>
        <w:t xml:space="preserve">
      20. "Микроқаржылық қызмет туралы" 2012 жылғы 26 қарашадағы Қазақстан Республикасының </w:t>
      </w:r>
      <w:r>
        <w:rPr>
          <w:rFonts w:ascii="Times New Roman"/>
          <w:b w:val="false"/>
          <w:i w:val="false"/>
          <w:color w:val="000000"/>
          <w:sz w:val="28"/>
        </w:rPr>
        <w:t>Заңына:</w:t>
      </w:r>
    </w:p>
    <w:bookmarkEnd w:id="281"/>
    <w:bookmarkStart w:name="z296" w:id="282"/>
    <w:p>
      <w:pPr>
        <w:spacing w:after="0"/>
        <w:ind w:left="0"/>
        <w:jc w:val="both"/>
      </w:pPr>
      <w:r>
        <w:rPr>
          <w:rFonts w:ascii="Times New Roman"/>
          <w:b w:val="false"/>
          <w:i w:val="false"/>
          <w:color w:val="000000"/>
          <w:sz w:val="28"/>
        </w:rPr>
        <w:t xml:space="preserve">
      21-баптың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1-2) тармақшамен толықтырылсын:</w:t>
      </w:r>
    </w:p>
    <w:bookmarkEnd w:id="282"/>
    <w:bookmarkStart w:name="z297" w:id="283"/>
    <w:p>
      <w:pPr>
        <w:spacing w:after="0"/>
        <w:ind w:left="0"/>
        <w:jc w:val="both"/>
      </w:pPr>
      <w:r>
        <w:rPr>
          <w:rFonts w:ascii="Times New Roman"/>
          <w:b w:val="false"/>
          <w:i w:val="false"/>
          <w:color w:val="000000"/>
          <w:sz w:val="28"/>
        </w:rPr>
        <w:t xml:space="preserve">
      "1-2) активтерді қайтару жөніндегі уәкілетті органға бірінші басшы не оның міндетін атқарушы адам қол қойған,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тізілімнің үзінді-көшірмесі қоса берілген жазбаша сұрау салу бойынша;".</w:t>
      </w:r>
    </w:p>
    <w:bookmarkEnd w:id="283"/>
    <w:bookmarkStart w:name="z298" w:id="284"/>
    <w:p>
      <w:pPr>
        <w:spacing w:after="0"/>
        <w:ind w:left="0"/>
        <w:jc w:val="both"/>
      </w:pPr>
      <w:r>
        <w:rPr>
          <w:rFonts w:ascii="Times New Roman"/>
          <w:b w:val="false"/>
          <w:i w:val="false"/>
          <w:color w:val="000000"/>
          <w:sz w:val="28"/>
        </w:rPr>
        <w:t xml:space="preserve">
      21.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4"/>
    <w:bookmarkStart w:name="z299" w:id="2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12-бапта</w:t>
      </w:r>
      <w:r>
        <w:rPr>
          <w:rFonts w:ascii="Times New Roman"/>
          <w:b w:val="false"/>
          <w:i w:val="false"/>
          <w:color w:val="000000"/>
          <w:sz w:val="28"/>
        </w:rPr>
        <w:t>:</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w:t>
      </w:r>
    </w:p>
    <w:bookmarkStart w:name="z301" w:id="286"/>
    <w:p>
      <w:pPr>
        <w:spacing w:after="0"/>
        <w:ind w:left="0"/>
        <w:jc w:val="both"/>
      </w:pPr>
      <w:r>
        <w:rPr>
          <w:rFonts w:ascii="Times New Roman"/>
          <w:b w:val="false"/>
          <w:i w:val="false"/>
          <w:color w:val="000000"/>
          <w:sz w:val="28"/>
        </w:rPr>
        <w:t>
      "8) Қазақстан Республикасы Президентінің келісімімен немесе оның тапсырмасы бойынша ғана Қазақстан Республикасы Ұлттық Банкінің активтерін пайдалануға, зейнеткерлік активтерін сенімгерлік басқаруға;";</w:t>
      </w:r>
    </w:p>
    <w:bookmarkEnd w:id="286"/>
    <w:bookmarkStart w:name="z302" w:id="287"/>
    <w:p>
      <w:pPr>
        <w:spacing w:after="0"/>
        <w:ind w:left="0"/>
        <w:jc w:val="both"/>
      </w:pPr>
      <w:r>
        <w:rPr>
          <w:rFonts w:ascii="Times New Roman"/>
          <w:b w:val="false"/>
          <w:i w:val="false"/>
          <w:color w:val="000000"/>
          <w:sz w:val="28"/>
        </w:rPr>
        <w:t>
      мынадай мазмұндағы 5, 6, 7 және 8-тармақтармен толықтырылсын:</w:t>
      </w:r>
    </w:p>
    <w:bookmarkEnd w:id="287"/>
    <w:bookmarkStart w:name="z303" w:id="288"/>
    <w:p>
      <w:pPr>
        <w:spacing w:after="0"/>
        <w:ind w:left="0"/>
        <w:jc w:val="both"/>
      </w:pPr>
      <w:r>
        <w:rPr>
          <w:rFonts w:ascii="Times New Roman"/>
          <w:b w:val="false"/>
          <w:i w:val="false"/>
          <w:color w:val="000000"/>
          <w:sz w:val="28"/>
        </w:rPr>
        <w:t>
      "5. Жоғары аудиторлық палата жергілікті бюджет қаражатына мынадай негіздер бойынша:</w:t>
      </w:r>
    </w:p>
    <w:bookmarkEnd w:id="288"/>
    <w:bookmarkStart w:name="z304" w:id="289"/>
    <w:p>
      <w:pPr>
        <w:spacing w:after="0"/>
        <w:ind w:left="0"/>
        <w:jc w:val="both"/>
      </w:pPr>
      <w:r>
        <w:rPr>
          <w:rFonts w:ascii="Times New Roman"/>
          <w:b w:val="false"/>
          <w:i w:val="false"/>
          <w:color w:val="000000"/>
          <w:sz w:val="28"/>
        </w:rPr>
        <w:t>
      1) Қазақстан Республикасы Президентінің және оның Әкімшілігінің тапсырмасы бойынша;</w:t>
      </w:r>
    </w:p>
    <w:bookmarkEnd w:id="289"/>
    <w:bookmarkStart w:name="z305" w:id="290"/>
    <w:p>
      <w:pPr>
        <w:spacing w:after="0"/>
        <w:ind w:left="0"/>
        <w:jc w:val="both"/>
      </w:pPr>
      <w:r>
        <w:rPr>
          <w:rFonts w:ascii="Times New Roman"/>
          <w:b w:val="false"/>
          <w:i w:val="false"/>
          <w:color w:val="000000"/>
          <w:sz w:val="28"/>
        </w:rPr>
        <w:t>
      2) мемлекеттік органдардың, ревизиялық комиссиялардың, жеке және заңды тұлғалардың жолданымдары бойынша;</w:t>
      </w:r>
    </w:p>
    <w:bookmarkEnd w:id="290"/>
    <w:bookmarkStart w:name="z306" w:id="291"/>
    <w:p>
      <w:pPr>
        <w:spacing w:after="0"/>
        <w:ind w:left="0"/>
        <w:jc w:val="both"/>
      </w:pPr>
      <w:r>
        <w:rPr>
          <w:rFonts w:ascii="Times New Roman"/>
          <w:b w:val="false"/>
          <w:i w:val="false"/>
          <w:color w:val="000000"/>
          <w:sz w:val="28"/>
        </w:rPr>
        <w:t>
      3) құқық қорғау органдарының ақпараты бойынша аудит жүргізуге құқылы.</w:t>
      </w:r>
    </w:p>
    <w:bookmarkEnd w:id="291"/>
    <w:bookmarkStart w:name="z307" w:id="292"/>
    <w:p>
      <w:pPr>
        <w:spacing w:after="0"/>
        <w:ind w:left="0"/>
        <w:jc w:val="both"/>
      </w:pPr>
      <w:r>
        <w:rPr>
          <w:rFonts w:ascii="Times New Roman"/>
          <w:b w:val="false"/>
          <w:i w:val="false"/>
          <w:color w:val="000000"/>
          <w:sz w:val="28"/>
        </w:rPr>
        <w:t>
      6. Осы баптың 5-тармағының 2) және 3) тармақшаларында көзделген негіздер бойынша жергілікті бюджет қаражатына аудит жүргізу туралы шешім кейіннен Қазақстан Республикасы Президентінің Әкімшілігі хабардар етіле отырып, Жоғары аудиторлық палатаның отырысында көпшілік дауыспен қабылданады.</w:t>
      </w:r>
    </w:p>
    <w:bookmarkEnd w:id="292"/>
    <w:bookmarkStart w:name="z308" w:id="293"/>
    <w:p>
      <w:pPr>
        <w:spacing w:after="0"/>
        <w:ind w:left="0"/>
        <w:jc w:val="both"/>
      </w:pPr>
      <w:r>
        <w:rPr>
          <w:rFonts w:ascii="Times New Roman"/>
          <w:b w:val="false"/>
          <w:i w:val="false"/>
          <w:color w:val="000000"/>
          <w:sz w:val="28"/>
        </w:rPr>
        <w:t>
      7. Жоғары аудиторлық палата заңды күшіне енген сот актілері бар аудит материалдарын қоспағанда, мемлекеттік аудит және қаржылық бақылау органдары аудитінің қорытындыларын мынадай негіздер бойынша:</w:t>
      </w:r>
    </w:p>
    <w:bookmarkEnd w:id="293"/>
    <w:bookmarkStart w:name="z309" w:id="294"/>
    <w:p>
      <w:pPr>
        <w:spacing w:after="0"/>
        <w:ind w:left="0"/>
        <w:jc w:val="both"/>
      </w:pPr>
      <w:r>
        <w:rPr>
          <w:rFonts w:ascii="Times New Roman"/>
          <w:b w:val="false"/>
          <w:i w:val="false"/>
          <w:color w:val="000000"/>
          <w:sz w:val="28"/>
        </w:rPr>
        <w:t>
      1) Қазақстан Республикасы Президентінің және оның Әкімшілігінің тапсырмасы бойынша;</w:t>
      </w:r>
    </w:p>
    <w:bookmarkEnd w:id="294"/>
    <w:bookmarkStart w:name="z310" w:id="295"/>
    <w:p>
      <w:pPr>
        <w:spacing w:after="0"/>
        <w:ind w:left="0"/>
        <w:jc w:val="both"/>
      </w:pPr>
      <w:r>
        <w:rPr>
          <w:rFonts w:ascii="Times New Roman"/>
          <w:b w:val="false"/>
          <w:i w:val="false"/>
          <w:color w:val="000000"/>
          <w:sz w:val="28"/>
        </w:rPr>
        <w:t xml:space="preserve">
      2) Жоғары аудиторлық палатаның шешімі бойынша қайта қарауға құқылы. </w:t>
      </w:r>
    </w:p>
    <w:bookmarkEnd w:id="295"/>
    <w:bookmarkStart w:name="z311" w:id="296"/>
    <w:p>
      <w:pPr>
        <w:spacing w:after="0"/>
        <w:ind w:left="0"/>
        <w:jc w:val="both"/>
      </w:pPr>
      <w:r>
        <w:rPr>
          <w:rFonts w:ascii="Times New Roman"/>
          <w:b w:val="false"/>
          <w:i w:val="false"/>
          <w:color w:val="000000"/>
          <w:sz w:val="28"/>
        </w:rPr>
        <w:t>
      8. Жоғары аудиторлық палатаның жұмысы туралы тоқсан сайын берілетін ақпарат шеңберінде мемлекеттік аудит және қаржылық бақылау органдары аудитінің қорытындыларын қайта қараудың жүргізілгені туралы Қазақстан Республикасы Президентінің Әкімшілігіне хабар беріледі.";</w:t>
      </w:r>
    </w:p>
    <w:bookmarkEnd w:id="296"/>
    <w:bookmarkStart w:name="z312" w:id="2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бірінші бөлігі мынадай мазмұндағы 13) тармақшамен толықтырылсын:</w:t>
      </w:r>
    </w:p>
    <w:bookmarkEnd w:id="297"/>
    <w:bookmarkStart w:name="z313" w:id="298"/>
    <w:p>
      <w:pPr>
        <w:spacing w:after="0"/>
        <w:ind w:left="0"/>
        <w:jc w:val="both"/>
      </w:pPr>
      <w:r>
        <w:rPr>
          <w:rFonts w:ascii="Times New Roman"/>
          <w:b w:val="false"/>
          <w:i w:val="false"/>
          <w:color w:val="000000"/>
          <w:sz w:val="28"/>
        </w:rPr>
        <w:t>
      "13) мыналарға:</w:t>
      </w:r>
    </w:p>
    <w:bookmarkEnd w:id="298"/>
    <w:bookmarkStart w:name="z314" w:id="299"/>
    <w:p>
      <w:pPr>
        <w:spacing w:after="0"/>
        <w:ind w:left="0"/>
        <w:jc w:val="both"/>
      </w:pPr>
      <w:r>
        <w:rPr>
          <w:rFonts w:ascii="Times New Roman"/>
          <w:b w:val="false"/>
          <w:i w:val="false"/>
          <w:color w:val="000000"/>
          <w:sz w:val="28"/>
        </w:rPr>
        <w:t>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w:t>
      </w:r>
    </w:p>
    <w:bookmarkEnd w:id="299"/>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 аумағындағы атқарушы органдарда, олардың бөлімшелерінде және ведомстволық бағынысты ұйымдарында ақпараттық жүйелердің деректерін талдауды жүзеге асырады.";</w:t>
      </w:r>
    </w:p>
    <w:bookmarkStart w:name="z315" w:id="3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7" w:id="301"/>
    <w:p>
      <w:pPr>
        <w:spacing w:after="0"/>
        <w:ind w:left="0"/>
        <w:jc w:val="both"/>
      </w:pPr>
      <w:r>
        <w:rPr>
          <w:rFonts w:ascii="Times New Roman"/>
          <w:b w:val="false"/>
          <w:i w:val="false"/>
          <w:color w:val="000000"/>
          <w:sz w:val="28"/>
        </w:rPr>
        <w:t>
      "1. Мемлекеттік аудит және қаржылық бақылау органдары осы баптың 2 – 5-тармақтарына сәйкес басқа мемлекеттік аудит және қаржылық бақылау органдары жүргізген мемлекеттік аудит нәтижелерін, егер оларды сот Қазақстан Республикасының азаматтық процестік заңнамасына сәйкес заңсыз деп танымаса, таниды.</w:t>
      </w:r>
    </w:p>
    <w:bookmarkEnd w:id="301"/>
    <w:p>
      <w:pPr>
        <w:spacing w:after="0"/>
        <w:ind w:left="0"/>
        <w:jc w:val="both"/>
      </w:pPr>
      <w:r>
        <w:rPr>
          <w:rFonts w:ascii="Times New Roman"/>
          <w:b w:val="false"/>
          <w:i w:val="false"/>
          <w:color w:val="000000"/>
          <w:sz w:val="28"/>
        </w:rPr>
        <w:t>
      Мемлекеттік аудит және қаржылық бақылау органдары ішкі мемлекеттік аудит жөніндегі уәкілетті органның сапаны бақылауынан өткен ішкі аудит қызметтерінің сәйкестігіне мемлекеттік аудиттің нәтижелерін таниды.";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"орган" деген сөзден кейін "және ішкі аудит қызметтері"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"мен ревизиялық комиссиялар" деген сөздер ", ревизиялық комиссиялар және ішкі аудит қызметтері"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"орган" деген сөзден кейін "және ішкі аудит қызметтері" деген сөздермен толықтырылсын;</w:t>
      </w:r>
    </w:p>
    <w:bookmarkStart w:name="z321" w:id="3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53-бап</w:t>
      </w:r>
      <w:r>
        <w:rPr>
          <w:rFonts w:ascii="Times New Roman"/>
          <w:b w:val="false"/>
          <w:i w:val="false"/>
          <w:color w:val="000000"/>
          <w:sz w:val="28"/>
        </w:rPr>
        <w:t xml:space="preserve"> мынадай мазмұндағы 1-1-тармақпен толықтырылсын:</w:t>
      </w:r>
    </w:p>
    <w:bookmarkEnd w:id="302"/>
    <w:bookmarkStart w:name="z322" w:id="303"/>
    <w:p>
      <w:pPr>
        <w:spacing w:after="0"/>
        <w:ind w:left="0"/>
        <w:jc w:val="both"/>
      </w:pPr>
      <w:r>
        <w:rPr>
          <w:rFonts w:ascii="Times New Roman"/>
          <w:b w:val="false"/>
          <w:i w:val="false"/>
          <w:color w:val="000000"/>
          <w:sz w:val="28"/>
        </w:rPr>
        <w:t>
      "1-1. Ішкі мемлекеттік аудит жөніндегі уәкілетті орган активтерді қайтару жөніндегі уәкілетті органның сұрау салуы бойынша мемлекеттік аудиторларды осы Заңда белгіленген құзыретіне кіретін мәселелер бойынша тексеруге қатысу үшін жібереді.".</w:t>
      </w:r>
    </w:p>
    <w:bookmarkEnd w:id="303"/>
    <w:bookmarkStart w:name="z323" w:id="304"/>
    <w:p>
      <w:pPr>
        <w:spacing w:after="0"/>
        <w:ind w:left="0"/>
        <w:jc w:val="both"/>
      </w:pPr>
      <w:r>
        <w:rPr>
          <w:rFonts w:ascii="Times New Roman"/>
          <w:b w:val="false"/>
          <w:i w:val="false"/>
          <w:color w:val="000000"/>
          <w:sz w:val="28"/>
        </w:rPr>
        <w:t xml:space="preserve">
      22.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4"/>
    <w:bookmarkStart w:name="z324" w:id="30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12) тармақшасы</w:t>
      </w:r>
      <w:r>
        <w:rPr>
          <w:rFonts w:ascii="Times New Roman"/>
          <w:b w:val="false"/>
          <w:i w:val="false"/>
          <w:color w:val="000000"/>
          <w:sz w:val="28"/>
        </w:rPr>
        <w:t xml:space="preserve"> "Ұлттық Банкiнiң" деген сөздерден кейін "және (немесе) Қазақстан Республикасының заңсыз иемденілген активтерді мемлекетке қайтару туралы заңнамасында айқындалған Арнаулы мемлекеттік қордың" деген сөздермен толықтырылсын;</w:t>
      </w:r>
    </w:p>
    <w:bookmarkEnd w:id="305"/>
    <w:bookmarkStart w:name="z325" w:id="306"/>
    <w:p>
      <w:pPr>
        <w:spacing w:after="0"/>
        <w:ind w:left="0"/>
        <w:jc w:val="both"/>
      </w:pPr>
      <w:r>
        <w:rPr>
          <w:rFonts w:ascii="Times New Roman"/>
          <w:b w:val="false"/>
          <w:i w:val="false"/>
          <w:color w:val="000000"/>
          <w:sz w:val="28"/>
        </w:rPr>
        <w:t xml:space="preserve">
      2) 53-баптың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06"/>
    <w:bookmarkStart w:name="z326" w:id="307"/>
    <w:p>
      <w:pPr>
        <w:spacing w:after="0"/>
        <w:ind w:left="0"/>
        <w:jc w:val="both"/>
      </w:pPr>
      <w:r>
        <w:rPr>
          <w:rFonts w:ascii="Times New Roman"/>
          <w:b w:val="false"/>
          <w:i w:val="false"/>
          <w:color w:val="000000"/>
          <w:sz w:val="28"/>
        </w:rPr>
        <w:t>
      "4. Егер "Заңсыз иемденілген активтерді мемлекетке қайтару туралы" Қазақстан Республикасының Заңында өзгеше көзделмесе,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p>
    <w:bookmarkEnd w:id="307"/>
    <w:bookmarkStart w:name="z327" w:id="308"/>
    <w:p>
      <w:pPr>
        <w:spacing w:after="0"/>
        <w:ind w:left="0"/>
        <w:jc w:val="both"/>
      </w:pPr>
      <w:r>
        <w:rPr>
          <w:rFonts w:ascii="Times New Roman"/>
          <w:b w:val="false"/>
          <w:i w:val="false"/>
          <w:color w:val="000000"/>
          <w:sz w:val="28"/>
        </w:rPr>
        <w:t xml:space="preserve">
      23.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8"/>
    <w:bookmarkStart w:name="z328" w:id="30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7-1) тармақшамен толықтырылсын:</w:t>
      </w:r>
    </w:p>
    <w:bookmarkEnd w:id="309"/>
    <w:bookmarkStart w:name="z329" w:id="310"/>
    <w:p>
      <w:pPr>
        <w:spacing w:after="0"/>
        <w:ind w:left="0"/>
        <w:jc w:val="both"/>
      </w:pPr>
      <w:r>
        <w:rPr>
          <w:rFonts w:ascii="Times New Roman"/>
          <w:b w:val="false"/>
          <w:i w:val="false"/>
          <w:color w:val="000000"/>
          <w:sz w:val="28"/>
        </w:rPr>
        <w:t xml:space="preserve">
      "7-1) мемлекеттік кірістер органы – өз құзыреті шегінде салықтардың және бюджетке төленетін басқа да міндетті төлемдердің түсуін қамтамасыз етуді, Қазақстан Республикасындағы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 </w:t>
      </w:r>
    </w:p>
    <w:bookmarkEnd w:id="310"/>
    <w:bookmarkStart w:name="z330" w:id="3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алып тасталсын;</w:t>
      </w:r>
    </w:p>
    <w:bookmarkStart w:name="z332" w:id="312"/>
    <w:p>
      <w:pPr>
        <w:spacing w:after="0"/>
        <w:ind w:left="0"/>
        <w:jc w:val="both"/>
      </w:pPr>
      <w:r>
        <w:rPr>
          <w:rFonts w:ascii="Times New Roman"/>
          <w:b w:val="false"/>
          <w:i w:val="false"/>
          <w:color w:val="000000"/>
          <w:sz w:val="28"/>
        </w:rPr>
        <w:t>
      мынадай мазмұндағы 7-тармақпен толықтырылсын:</w:t>
      </w:r>
    </w:p>
    <w:bookmarkEnd w:id="312"/>
    <w:bookmarkStart w:name="z333" w:id="313"/>
    <w:p>
      <w:pPr>
        <w:spacing w:after="0"/>
        <w:ind w:left="0"/>
        <w:jc w:val="both"/>
      </w:pPr>
      <w:r>
        <w:rPr>
          <w:rFonts w:ascii="Times New Roman"/>
          <w:b w:val="false"/>
          <w:i w:val="false"/>
          <w:color w:val="000000"/>
          <w:sz w:val="28"/>
        </w:rPr>
        <w:t>
      "7. Қазақстан Республикасының Ұлттық Банкі салықтардың және бюджетке төленетін басқа да міндетті төлемдердің түсуін қамтамасыз ету саласында басшылықты жүзеге асыратын уәкілетті органмен бірлесіп, Қазақстан Республикасында экспорттық-импорттық валюталық бақылауды жүзеге асыру қағидаларын бекітеді.";</w:t>
      </w:r>
    </w:p>
    <w:bookmarkEnd w:id="313"/>
    <w:bookmarkStart w:name="z334" w:id="3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336" w:id="315"/>
    <w:p>
      <w:pPr>
        <w:spacing w:after="0"/>
        <w:ind w:left="0"/>
        <w:jc w:val="both"/>
      </w:pPr>
      <w:r>
        <w:rPr>
          <w:rFonts w:ascii="Times New Roman"/>
          <w:b w:val="false"/>
          <w:i w:val="false"/>
          <w:color w:val="000000"/>
          <w:sz w:val="28"/>
        </w:rPr>
        <w:t>
      "Репатриациялау талабы қолданылатын экспорт немесе импорт жөніндегі валюталық шарттар бойынша резиденттің бейрезидентке өзінің талап қою құқығын кәсіпкерлік субъектісі болып табылмайтын жеке тұлғаның пайдасына беруіне, сондай-ақ резиденттің басқа бейрезидентке өзінің талап қою құқығын бейрезидентке өтеусіз беруіне жол берілмейді.";</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338" w:id="316"/>
    <w:p>
      <w:pPr>
        <w:spacing w:after="0"/>
        <w:ind w:left="0"/>
        <w:jc w:val="both"/>
      </w:pPr>
      <w:r>
        <w:rPr>
          <w:rFonts w:ascii="Times New Roman"/>
          <w:b w:val="false"/>
          <w:i w:val="false"/>
          <w:color w:val="000000"/>
          <w:sz w:val="28"/>
        </w:rPr>
        <w:t>
      "5. Мемлекеттік кірістер органы Қазақстан Республикасының Ұлттық Банкімен және валюталық бақылау агенттерімен бірлесе отырып, резиденттердің (шетелдік ұйымдардың филиалдарын (өкілдіктерін) қоспағанда) репатриациялау талабын орындауын бақылау мақсатында экспорт немесе импорт жөніндегі жекелеген валюталық шарттар шеңберінде ақша қозғалысын және міндеттемелердің өзге де орындалуын мониторингтеуді жүзеге асырады.</w:t>
      </w:r>
    </w:p>
    <w:bookmarkEnd w:id="316"/>
    <w:p>
      <w:pPr>
        <w:spacing w:after="0"/>
        <w:ind w:left="0"/>
        <w:jc w:val="both"/>
      </w:pPr>
      <w:r>
        <w:rPr>
          <w:rFonts w:ascii="Times New Roman"/>
          <w:b w:val="false"/>
          <w:i w:val="false"/>
          <w:color w:val="000000"/>
          <w:sz w:val="28"/>
        </w:rPr>
        <w:t>
      Осы мониторингтің мақсаттары үшін экспорт немесе импорт жөніндегі валюталық шартқа қызмет көрсететін уәкілетті банк оған есептік нөмір береді, бұл кейіннен валюталық бақылау органдарына экспорт немесе импорт жөніндегі валюталық шарт бойынша есептерді ұсыну кезінде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"жағдайлар" деген сөзден кейін ", экспорт немесе импорт жөніндегі валюталық шарттар бойынша ақпаратты және (немесе) құжаттарды беру тәртібі" деген сөздермен толықтырылсын;</w:t>
      </w:r>
    </w:p>
    <w:bookmarkStart w:name="z340" w:id="317"/>
    <w:p>
      <w:pPr>
        <w:spacing w:after="0"/>
        <w:ind w:left="0"/>
        <w:jc w:val="both"/>
      </w:pPr>
      <w:r>
        <w:rPr>
          <w:rFonts w:ascii="Times New Roman"/>
          <w:b w:val="false"/>
          <w:i w:val="false"/>
          <w:color w:val="000000"/>
          <w:sz w:val="28"/>
        </w:rPr>
        <w:t xml:space="preserve">
      4) 18-баптың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317"/>
    <w:bookmarkStart w:name="z341" w:id="318"/>
    <w:p>
      <w:pPr>
        <w:spacing w:after="0"/>
        <w:ind w:left="0"/>
        <w:jc w:val="both"/>
      </w:pPr>
      <w:r>
        <w:rPr>
          <w:rFonts w:ascii="Times New Roman"/>
          <w:b w:val="false"/>
          <w:i w:val="false"/>
          <w:color w:val="000000"/>
          <w:sz w:val="28"/>
        </w:rPr>
        <w:t>
      "Қаржы ұйымдарына қатысты валюталық бақылауды Қазақстан Республикасының Ұлттық Банкі жүргізеді. Өзге тұлғаларға қатысты валюталық бақылауды мемлекеттік кірістер органы, Қазақстан Республикасының Ұлттық Банкі және (немесе) басқа да валюталық бақылау органдары құзыреті шегінде жүргізеді.";</w:t>
      </w:r>
    </w:p>
    <w:bookmarkEnd w:id="318"/>
    <w:bookmarkStart w:name="z342" w:id="319"/>
    <w:p>
      <w:pPr>
        <w:spacing w:after="0"/>
        <w:ind w:left="0"/>
        <w:jc w:val="both"/>
      </w:pPr>
      <w:r>
        <w:rPr>
          <w:rFonts w:ascii="Times New Roman"/>
          <w:b w:val="false"/>
          <w:i w:val="false"/>
          <w:color w:val="000000"/>
          <w:sz w:val="28"/>
        </w:rPr>
        <w:t xml:space="preserve">
      5) 19-баптың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319"/>
    <w:bookmarkStart w:name="z343" w:id="320"/>
    <w:p>
      <w:pPr>
        <w:spacing w:after="0"/>
        <w:ind w:left="0"/>
        <w:jc w:val="both"/>
      </w:pPr>
      <w:r>
        <w:rPr>
          <w:rFonts w:ascii="Times New Roman"/>
          <w:b w:val="false"/>
          <w:i w:val="false"/>
          <w:color w:val="000000"/>
          <w:sz w:val="28"/>
        </w:rPr>
        <w:t>
      "2. Валюталық бақылау органдары валюталық операциялар бойынша есептілікті ұсыну тәртібін айқындауға, валюталық операцияларды жүргізуге байланысты құжаттарды және (немесе) ақпаратты сұратуға, Қазақстан Республикасында барлық резиденттер мен бейрезиденттердің орындауы үшін мiндеттi болып табылатын, анықталған бұзушылықтарды, олардың жасалуына ықпал еткен себептер мен жағдайларды жою туралы талаптар қоюға және Қазақстан Республикасының заңнамасында көзделген басқа да шараларды қабылдауға құқылы.";</w:t>
      </w:r>
    </w:p>
    <w:bookmarkEnd w:id="320"/>
    <w:bookmarkStart w:name="z344" w:id="321"/>
    <w:p>
      <w:pPr>
        <w:spacing w:after="0"/>
        <w:ind w:left="0"/>
        <w:jc w:val="both"/>
      </w:pPr>
      <w:r>
        <w:rPr>
          <w:rFonts w:ascii="Times New Roman"/>
          <w:b w:val="false"/>
          <w:i w:val="false"/>
          <w:color w:val="000000"/>
          <w:sz w:val="28"/>
        </w:rPr>
        <w:t>
      "4. Валюталық бақылау органдары мен агенттері өз өкiлеттіктерiн жүзеге асыру кезінде, оның ішінде Қазақстан Республикасының валюталық заңнамасына сәйкес электрондық нысанда ақпарат алмасу кезінде өздеріне белгiлi болған, коммерциялық, банктік және заңмен қорғалатын өзге де құпияны Қазақстан Республикасының заңдарына сәйкес ұсынуды қоспағанда, оларды Қазақстан Республикасының заңнамасына сәйкес сақтауға мiндеттi.";</w:t>
      </w:r>
    </w:p>
    <w:bookmarkEnd w:id="321"/>
    <w:bookmarkStart w:name="z345" w:id="3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20-бапта</w:t>
      </w:r>
      <w:r>
        <w:rPr>
          <w:rFonts w:ascii="Times New Roman"/>
          <w:b w:val="false"/>
          <w:i w:val="false"/>
          <w:color w:val="000000"/>
          <w:sz w:val="28"/>
        </w:rPr>
        <w:t xml:space="preserve">: </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47" w:id="323"/>
    <w:p>
      <w:pPr>
        <w:spacing w:after="0"/>
        <w:ind w:left="0"/>
        <w:jc w:val="both"/>
      </w:pPr>
      <w:r>
        <w:rPr>
          <w:rFonts w:ascii="Times New Roman"/>
          <w:b w:val="false"/>
          <w:i w:val="false"/>
          <w:color w:val="000000"/>
          <w:sz w:val="28"/>
        </w:rPr>
        <w:t xml:space="preserve">
      "2. Қаржы ұйымдарына қатысты тәуекел дәрежесін бағалау негізінде тексерулер, валюталық бақылау органының жоспардан тыс және құжаттамалық тексерулері және бақылаудың өзге де нысандары жүргізіледі. </w:t>
      </w:r>
    </w:p>
    <w:bookmarkEnd w:id="323"/>
    <w:p>
      <w:pPr>
        <w:spacing w:after="0"/>
        <w:ind w:left="0"/>
        <w:jc w:val="both"/>
      </w:pPr>
      <w:r>
        <w:rPr>
          <w:rFonts w:ascii="Times New Roman"/>
          <w:b w:val="false"/>
          <w:i w:val="false"/>
          <w:color w:val="000000"/>
          <w:sz w:val="28"/>
        </w:rPr>
        <w:t>
      Валюталық операцияларды жүзеге асыратын өзге резиденттерге, сондай-ақ Қазақстан Республикасының аумағында валюталық операцияларды жүзеге асыратын бейрезиденттерге қатысты олар валюталық операциялар бойынша төлемдерді және (немесе) ақша аударымдарын жүргізген кезде валюталық бақылау рәсімдері, валюталық бақылау органының тексерулері және бақылаудың өзге де нысандары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49" w:id="324"/>
    <w:p>
      <w:pPr>
        <w:spacing w:after="0"/>
        <w:ind w:left="0"/>
        <w:jc w:val="both"/>
      </w:pPr>
      <w:r>
        <w:rPr>
          <w:rFonts w:ascii="Times New Roman"/>
          <w:b w:val="false"/>
          <w:i w:val="false"/>
          <w:color w:val="000000"/>
          <w:sz w:val="28"/>
        </w:rPr>
        <w:t>
      3) тармақша мынадай редакцияда жазылсын:</w:t>
      </w:r>
    </w:p>
    <w:bookmarkEnd w:id="324"/>
    <w:bookmarkStart w:name="z350" w:id="325"/>
    <w:p>
      <w:pPr>
        <w:spacing w:after="0"/>
        <w:ind w:left="0"/>
        <w:jc w:val="both"/>
      </w:pPr>
      <w:r>
        <w:rPr>
          <w:rFonts w:ascii="Times New Roman"/>
          <w:b w:val="false"/>
          <w:i w:val="false"/>
          <w:color w:val="000000"/>
          <w:sz w:val="28"/>
        </w:rPr>
        <w:t>
      "3) Қазақстан Республикасы валюталық заңнамасының талаптарын ықтимал бұзғаны туралы ақпараттың келіп түсуіне байланысты валюталық бақылау органы сұратқан, валюталық операцияның жүргізілуіне байланысты ақпаратты, есептілік пен құжаттарды және Қазақстан Республикасы валюталық заңнамасының талаптарына сәйкес ұсынылатын өзге де ақпаратты (есептілікті) талдау арқылы жүзеге асырады.";</w:t>
      </w:r>
    </w:p>
    <w:bookmarkEnd w:id="325"/>
    <w:bookmarkStart w:name="z351" w:id="326"/>
    <w:p>
      <w:pPr>
        <w:spacing w:after="0"/>
        <w:ind w:left="0"/>
        <w:jc w:val="both"/>
      </w:pPr>
      <w:r>
        <w:rPr>
          <w:rFonts w:ascii="Times New Roman"/>
          <w:b w:val="false"/>
          <w:i w:val="false"/>
          <w:color w:val="000000"/>
          <w:sz w:val="28"/>
        </w:rPr>
        <w:t>
      мынадай мазмұндағы екінші бөлікпен толықтырылсын:</w:t>
      </w:r>
    </w:p>
    <w:bookmarkEnd w:id="326"/>
    <w:bookmarkStart w:name="z352" w:id="327"/>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бақылаудың өзге де нысандарын Қазақстан Республикасының Ұлттық Банкі ғана жүзеге асырады.";</w:t>
      </w:r>
    </w:p>
    <w:bookmarkEnd w:id="327"/>
    <w:bookmarkStart w:name="z353" w:id="328"/>
    <w:p>
      <w:pPr>
        <w:spacing w:after="0"/>
        <w:ind w:left="0"/>
        <w:jc w:val="both"/>
      </w:pPr>
      <w:r>
        <w:rPr>
          <w:rFonts w:ascii="Times New Roman"/>
          <w:b w:val="false"/>
          <w:i w:val="false"/>
          <w:color w:val="000000"/>
          <w:sz w:val="28"/>
        </w:rPr>
        <w:t>
      7) мынадай мазмұндағы 20-1-баппен толықтырылсын:</w:t>
      </w:r>
    </w:p>
    <w:bookmarkEnd w:id="328"/>
    <w:bookmarkStart w:name="z354" w:id="329"/>
    <w:p>
      <w:pPr>
        <w:spacing w:after="0"/>
        <w:ind w:left="0"/>
        <w:jc w:val="both"/>
      </w:pPr>
      <w:r>
        <w:rPr>
          <w:rFonts w:ascii="Times New Roman"/>
          <w:b w:val="false"/>
          <w:i w:val="false"/>
          <w:color w:val="000000"/>
          <w:sz w:val="28"/>
        </w:rPr>
        <w:t>
      "20-1-бап. Мемлекеттік кірістер органының экспорт немесе импорт   бойынша ұлттық валютаны және (немесе) шетел   валютасын репатриациялау бойынша валюталық бақылау   жүргізу ерекшеліктері</w:t>
      </w:r>
    </w:p>
    <w:bookmarkEnd w:id="329"/>
    <w:bookmarkStart w:name="z355" w:id="330"/>
    <w:p>
      <w:pPr>
        <w:spacing w:after="0"/>
        <w:ind w:left="0"/>
        <w:jc w:val="both"/>
      </w:pPr>
      <w:r>
        <w:rPr>
          <w:rFonts w:ascii="Times New Roman"/>
          <w:b w:val="false"/>
          <w:i w:val="false"/>
          <w:color w:val="000000"/>
          <w:sz w:val="28"/>
        </w:rPr>
        <w:t>
       1. Осы Заңның 9-бабының 2-тармағында көрсетілген резиденттердің (бұдан әрі – тексерілетін резидент) экспорт немесе импорт бойынша ұлттық валютаны және (немесе) шетел валютасын репатриациялау талабын орындауын валюталық бақылауды мемлекеттік кірістер органы жүзеге асырады.</w:t>
      </w:r>
    </w:p>
    <w:bookmarkEnd w:id="330"/>
    <w:bookmarkStart w:name="z356" w:id="331"/>
    <w:p>
      <w:pPr>
        <w:spacing w:after="0"/>
        <w:ind w:left="0"/>
        <w:jc w:val="both"/>
      </w:pPr>
      <w:r>
        <w:rPr>
          <w:rFonts w:ascii="Times New Roman"/>
          <w:b w:val="false"/>
          <w:i w:val="false"/>
          <w:color w:val="000000"/>
          <w:sz w:val="28"/>
        </w:rPr>
        <w:t xml:space="preserve">
      2. Мемлекеттік кірістер органы тексерілетін резиденттің экспорт немесе импорт бойынша ұлттық валютаны және (немесе) шетел валютасын репатриациялау талабын орындауына валюталық бақылау жүргізу кезінде тексеру жүргізеді және (немесе) осы Заңның 20-бабы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бақылаудың өзге де нысанын жүзеге асырады.</w:t>
      </w:r>
    </w:p>
    <w:bookmarkEnd w:id="331"/>
    <w:bookmarkStart w:name="z357" w:id="332"/>
    <w:p>
      <w:pPr>
        <w:spacing w:after="0"/>
        <w:ind w:left="0"/>
        <w:jc w:val="both"/>
      </w:pPr>
      <w:r>
        <w:rPr>
          <w:rFonts w:ascii="Times New Roman"/>
          <w:b w:val="false"/>
          <w:i w:val="false"/>
          <w:color w:val="000000"/>
          <w:sz w:val="28"/>
        </w:rPr>
        <w:t>
      3. Тексеру жүргізу оны тағайындау туралы акт ресімдеуді талап етпейді.</w:t>
      </w:r>
    </w:p>
    <w:bookmarkEnd w:id="332"/>
    <w:p>
      <w:pPr>
        <w:spacing w:after="0"/>
        <w:ind w:left="0"/>
        <w:jc w:val="both"/>
      </w:pPr>
      <w:r>
        <w:rPr>
          <w:rFonts w:ascii="Times New Roman"/>
          <w:b w:val="false"/>
          <w:i w:val="false"/>
          <w:color w:val="000000"/>
          <w:sz w:val="28"/>
        </w:rPr>
        <w:t>
      Тексеру тексерілетін резидентке бармай, оған валюталық операцияны жүргізуге байланысты, оның ішінде экспорт немесе импорт жөніндегі валюталық шарт шеңберінде міндеттемелердің орындалуы бойынша ақпаратты және (немесе) құжаттарды беру туралы жазбаша сұрау салуды жіберу жолымен жүзеге асырылады.</w:t>
      </w:r>
    </w:p>
    <w:bookmarkStart w:name="z358" w:id="333"/>
    <w:p>
      <w:pPr>
        <w:spacing w:after="0"/>
        <w:ind w:left="0"/>
        <w:jc w:val="both"/>
      </w:pPr>
      <w:r>
        <w:rPr>
          <w:rFonts w:ascii="Times New Roman"/>
          <w:b w:val="false"/>
          <w:i w:val="false"/>
          <w:color w:val="000000"/>
          <w:sz w:val="28"/>
        </w:rPr>
        <w:t>
      Жазбаша сұрау салуда мыналар көрсетіледі:</w:t>
      </w:r>
    </w:p>
    <w:bookmarkEnd w:id="333"/>
    <w:p>
      <w:pPr>
        <w:spacing w:after="0"/>
        <w:ind w:left="0"/>
        <w:jc w:val="both"/>
      </w:pPr>
      <w:r>
        <w:rPr>
          <w:rFonts w:ascii="Times New Roman"/>
          <w:b w:val="false"/>
          <w:i w:val="false"/>
          <w:color w:val="000000"/>
          <w:sz w:val="28"/>
        </w:rPr>
        <w:t>
      1) тексерілетін резиденттің атауы, тегі, аты, әкесінің аты (ол болған кезде), бизнес-сәйкестендіру нөмірі немесе жеке сәйкестендіру нөмірі, оның тұратын жері;</w:t>
      </w:r>
    </w:p>
    <w:p>
      <w:pPr>
        <w:spacing w:after="0"/>
        <w:ind w:left="0"/>
        <w:jc w:val="both"/>
      </w:pPr>
      <w:r>
        <w:rPr>
          <w:rFonts w:ascii="Times New Roman"/>
          <w:b w:val="false"/>
          <w:i w:val="false"/>
          <w:color w:val="000000"/>
          <w:sz w:val="28"/>
        </w:rPr>
        <w:t>
      2) тексерудің негізі;</w:t>
      </w:r>
    </w:p>
    <w:p>
      <w:pPr>
        <w:spacing w:after="0"/>
        <w:ind w:left="0"/>
        <w:jc w:val="both"/>
      </w:pPr>
      <w:r>
        <w:rPr>
          <w:rFonts w:ascii="Times New Roman"/>
          <w:b w:val="false"/>
          <w:i w:val="false"/>
          <w:color w:val="000000"/>
          <w:sz w:val="28"/>
        </w:rPr>
        <w:t>
      3) сұратылатын құжаттардың тізбесі (олардың көшірмелері);</w:t>
      </w:r>
    </w:p>
    <w:p>
      <w:pPr>
        <w:spacing w:after="0"/>
        <w:ind w:left="0"/>
        <w:jc w:val="both"/>
      </w:pPr>
      <w:r>
        <w:rPr>
          <w:rFonts w:ascii="Times New Roman"/>
          <w:b w:val="false"/>
          <w:i w:val="false"/>
          <w:color w:val="000000"/>
          <w:sz w:val="28"/>
        </w:rPr>
        <w:t>
      4) қажет болған кезде түсіндіруді талап ететін ақпарат (мәліметтер);</w:t>
      </w:r>
    </w:p>
    <w:p>
      <w:pPr>
        <w:spacing w:after="0"/>
        <w:ind w:left="0"/>
        <w:jc w:val="both"/>
      </w:pPr>
      <w:r>
        <w:rPr>
          <w:rFonts w:ascii="Times New Roman"/>
          <w:b w:val="false"/>
          <w:i w:val="false"/>
          <w:color w:val="000000"/>
          <w:sz w:val="28"/>
        </w:rPr>
        <w:t>
      5) сұратылатын ақпаратты және (немесе) құжаттарды беру мерзімі.</w:t>
      </w:r>
    </w:p>
    <w:bookmarkStart w:name="z359" w:id="334"/>
    <w:p>
      <w:pPr>
        <w:spacing w:after="0"/>
        <w:ind w:left="0"/>
        <w:jc w:val="both"/>
      </w:pPr>
      <w:r>
        <w:rPr>
          <w:rFonts w:ascii="Times New Roman"/>
          <w:b w:val="false"/>
          <w:i w:val="false"/>
          <w:color w:val="000000"/>
          <w:sz w:val="28"/>
        </w:rPr>
        <w:t>
      4. Тексерілетін резиденттің атына мемлекеттік кірістер органының уәкілетті лауазымды адамы қол қойған жазбаша сұрау салудың жіберілуі тексерудің басталуы болып табылады.</w:t>
      </w:r>
    </w:p>
    <w:bookmarkEnd w:id="334"/>
    <w:p>
      <w:pPr>
        <w:spacing w:after="0"/>
        <w:ind w:left="0"/>
        <w:jc w:val="both"/>
      </w:pPr>
      <w:r>
        <w:rPr>
          <w:rFonts w:ascii="Times New Roman"/>
          <w:b w:val="false"/>
          <w:i w:val="false"/>
          <w:color w:val="000000"/>
          <w:sz w:val="28"/>
        </w:rPr>
        <w:t>
      Төменде санамаланған тәсілдердің бірімен жіберілген жазбаша сұрау салу тексерілетін резидентке мынадай жағдайларда:</w:t>
      </w:r>
    </w:p>
    <w:bookmarkStart w:name="z360" w:id="335"/>
    <w:p>
      <w:pPr>
        <w:spacing w:after="0"/>
        <w:ind w:left="0"/>
        <w:jc w:val="both"/>
      </w:pPr>
      <w:r>
        <w:rPr>
          <w:rFonts w:ascii="Times New Roman"/>
          <w:b w:val="false"/>
          <w:i w:val="false"/>
          <w:color w:val="000000"/>
          <w:sz w:val="28"/>
        </w:rPr>
        <w:t>
      1) хабарламасы бар тапсырысты хатпен пошта арқылы жіберілгенде – пошта операторының хабарламасында тексерілетін резиденттің белгісі қойылған күннен бастап;</w:t>
      </w:r>
    </w:p>
    <w:bookmarkEnd w:id="335"/>
    <w:bookmarkStart w:name="z361" w:id="336"/>
    <w:p>
      <w:pPr>
        <w:spacing w:after="0"/>
        <w:ind w:left="0"/>
        <w:jc w:val="both"/>
      </w:pPr>
      <w:r>
        <w:rPr>
          <w:rFonts w:ascii="Times New Roman"/>
          <w:b w:val="false"/>
          <w:i w:val="false"/>
          <w:color w:val="000000"/>
          <w:sz w:val="28"/>
        </w:rPr>
        <w:t>
      2) электрондық тәсілмен жіберілгенде:</w:t>
      </w:r>
    </w:p>
    <w:bookmarkEnd w:id="336"/>
    <w:p>
      <w:pPr>
        <w:spacing w:after="0"/>
        <w:ind w:left="0"/>
        <w:jc w:val="both"/>
      </w:pPr>
      <w:r>
        <w:rPr>
          <w:rFonts w:ascii="Times New Roman"/>
          <w:b w:val="false"/>
          <w:i w:val="false"/>
          <w:color w:val="000000"/>
          <w:sz w:val="28"/>
        </w:rPr>
        <w:t xml:space="preserve">
      жазбаша сұрау салу веб-қосымшада жеткізілген күннен бастап табыс етілді деп есептеледі. Көрсетілген тәсіл мемлекеттік кірістер органының ақпараттық жүйесін пайдаланушы ретінде тіркелген тексерілетін резидентке қолданылады; </w:t>
      </w:r>
    </w:p>
    <w:p>
      <w:pPr>
        <w:spacing w:after="0"/>
        <w:ind w:left="0"/>
        <w:jc w:val="both"/>
      </w:pPr>
      <w:r>
        <w:rPr>
          <w:rFonts w:ascii="Times New Roman"/>
          <w:b w:val="false"/>
          <w:i w:val="false"/>
          <w:color w:val="000000"/>
          <w:sz w:val="28"/>
        </w:rPr>
        <w:t>
      хабарлама пайдаланушының "электрондық үкімет" веб-порталындағы жеке кабинетіне жеткізілген күннен бастап табыс етілді деп есептеледі. Көрсетілген тәсіл "электрондық үкімет" веб-порталында тіркелген тексерілетін резидентке қолданылады.</w:t>
      </w:r>
    </w:p>
    <w:bookmarkStart w:name="z362" w:id="337"/>
    <w:p>
      <w:pPr>
        <w:spacing w:after="0"/>
        <w:ind w:left="0"/>
        <w:jc w:val="both"/>
      </w:pPr>
      <w:r>
        <w:rPr>
          <w:rFonts w:ascii="Times New Roman"/>
          <w:b w:val="false"/>
          <w:i w:val="false"/>
          <w:color w:val="000000"/>
          <w:sz w:val="28"/>
        </w:rPr>
        <w:t xml:space="preserve">
      5. Тексерілетін резидент сұратылған ақпаратты және (немесе) құжаттарды (олардың көшірмелерін) мемлекеттік кірістер органының жазбаша сұрау салуында белгіленген мерзімдерде, бірақ тексерілетін резидент жазбаша сұрау салуды алған күннен кейінгі күннен бастап он бес жұмыс күнінен кешіктірмей береді. </w:t>
      </w:r>
    </w:p>
    <w:bookmarkEnd w:id="337"/>
    <w:bookmarkStart w:name="z363" w:id="338"/>
    <w:p>
      <w:pPr>
        <w:spacing w:after="0"/>
        <w:ind w:left="0"/>
        <w:jc w:val="both"/>
      </w:pPr>
      <w:r>
        <w:rPr>
          <w:rFonts w:ascii="Times New Roman"/>
          <w:b w:val="false"/>
          <w:i w:val="false"/>
          <w:color w:val="000000"/>
          <w:sz w:val="28"/>
        </w:rPr>
        <w:t xml:space="preserve">
      6. Тексерілетін резидентке қызмет көрсететін уәкілетті банкте бар ақпаратты және (немесе) құжаттарды (олардың көшірмелерін) нақтылау үшін мемлекеттік кірістер органы осы Заңның 20-бабы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валюталық бақылаудың өзге нысанын пайдалана отырып, осындай банктің атына жазбаша сұрау салуды жібереді.</w:t>
      </w:r>
    </w:p>
    <w:bookmarkEnd w:id="338"/>
    <w:bookmarkStart w:name="z364" w:id="339"/>
    <w:p>
      <w:pPr>
        <w:spacing w:after="0"/>
        <w:ind w:left="0"/>
        <w:jc w:val="both"/>
      </w:pPr>
      <w:r>
        <w:rPr>
          <w:rFonts w:ascii="Times New Roman"/>
          <w:b w:val="false"/>
          <w:i w:val="false"/>
          <w:color w:val="000000"/>
          <w:sz w:val="28"/>
        </w:rPr>
        <w:t>
      7. Тексерілетін резидент тарапынан қол қою талап етілмейтін нәтижелер туралы қорытындыға уәкілетті лауазымды адамның қол қойған күні мемлекеттік кірістер органы тексеруінің аяқталуы болып табылады.";</w:t>
      </w:r>
    </w:p>
    <w:bookmarkEnd w:id="339"/>
    <w:bookmarkStart w:name="z365" w:id="340"/>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 </w:t>
      </w:r>
    </w:p>
    <w:bookmarkEnd w:id="340"/>
    <w:bookmarkStart w:name="z366" w:id="341"/>
    <w:p>
      <w:pPr>
        <w:spacing w:after="0"/>
        <w:ind w:left="0"/>
        <w:jc w:val="both"/>
      </w:pPr>
      <w:r>
        <w:rPr>
          <w:rFonts w:ascii="Times New Roman"/>
          <w:b w:val="false"/>
          <w:i w:val="false"/>
          <w:color w:val="000000"/>
          <w:sz w:val="28"/>
        </w:rPr>
        <w:t>
      "1. Уәкілетті банктер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жекелеген валюталық операциялар бойынша резиденттердің (уәкілетті банктерді және шетелдік ұйымдардың филиалдарын (өкілдіктерін) қоспағанда) төлемдерін және (немесе) ақша аударымдарын Қазақстан Республикасында валюталық операцияларды жүзеге асыру қағидаларында көзделген тәртіппен және ақша жөнелтуші немесе ақша алушы болып табылатын резидент уәкілетті банктің осы төлем және (немесе) ақша аудару туралы ақпаратты валюталық бақылау органдарына және құқық қорғау органдарына беруіне рұқсат берген кезде жүзеге асырады.</w:t>
      </w:r>
    </w:p>
    <w:bookmarkEnd w:id="341"/>
    <w:bookmarkStart w:name="z367" w:id="342"/>
    <w:p>
      <w:pPr>
        <w:spacing w:after="0"/>
        <w:ind w:left="0"/>
        <w:jc w:val="both"/>
      </w:pPr>
      <w:r>
        <w:rPr>
          <w:rFonts w:ascii="Times New Roman"/>
          <w:b w:val="false"/>
          <w:i w:val="false"/>
          <w:color w:val="000000"/>
          <w:sz w:val="28"/>
        </w:rPr>
        <w:t>
      2. Жүргізілуі Қазақстан Республикасынан ақшаны әкетуге, Қазақстан Республикасының валюталық заңнамасының талаптарын орындаудан жалтаруға бағытталуы мүмкін жекелеген валюталық операциялардың түрлері мен өлшемшарттары Қазақстан Республикасында валюталық операцияларды жүзеге асыру қағидаларында белгіленеді.".</w:t>
      </w:r>
    </w:p>
    <w:bookmarkEnd w:id="342"/>
    <w:bookmarkStart w:name="z368" w:id="343"/>
    <w:p>
      <w:pPr>
        <w:spacing w:after="0"/>
        <w:ind w:left="0"/>
        <w:jc w:val="both"/>
      </w:pPr>
      <w:r>
        <w:rPr>
          <w:rFonts w:ascii="Times New Roman"/>
          <w:b w:val="false"/>
          <w:i w:val="false"/>
          <w:color w:val="000000"/>
          <w:sz w:val="28"/>
        </w:rPr>
        <w:t>
      2-бап. Осы Заң:</w:t>
      </w:r>
    </w:p>
    <w:bookmarkEnd w:id="343"/>
    <w:bookmarkStart w:name="z369" w:id="344"/>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1-тармағының </w:t>
      </w:r>
      <w:r>
        <w:rPr>
          <w:rFonts w:ascii="Times New Roman"/>
          <w:b w:val="false"/>
          <w:i w:val="false"/>
          <w:color w:val="000000"/>
          <w:sz w:val="28"/>
        </w:rPr>
        <w:t>2) тармақшасын</w:t>
      </w:r>
      <w:r>
        <w:rPr>
          <w:rFonts w:ascii="Times New Roman"/>
          <w:b w:val="false"/>
          <w:i w:val="false"/>
          <w:color w:val="000000"/>
          <w:sz w:val="28"/>
        </w:rPr>
        <w:t xml:space="preserve">,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 тармақшаларын</w:t>
      </w:r>
      <w:r>
        <w:rPr>
          <w:rFonts w:ascii="Times New Roman"/>
          <w:b w:val="false"/>
          <w:i w:val="false"/>
          <w:color w:val="000000"/>
          <w:sz w:val="28"/>
        </w:rPr>
        <w:t xml:space="preserve">, 6-тармағының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үшінші, төртінші, бесінші, алтыншы абзацтарын, 8-тармағының </w:t>
      </w:r>
      <w:r>
        <w:rPr>
          <w:rFonts w:ascii="Times New Roman"/>
          <w:b w:val="false"/>
          <w:i w:val="false"/>
          <w:color w:val="000000"/>
          <w:sz w:val="28"/>
        </w:rPr>
        <w:t>2) тармақшасын</w:t>
      </w:r>
      <w:r>
        <w:rPr>
          <w:rFonts w:ascii="Times New Roman"/>
          <w:b w:val="false"/>
          <w:i w:val="false"/>
          <w:color w:val="000000"/>
          <w:sz w:val="28"/>
        </w:rPr>
        <w:t xml:space="preserve">, 10-тармағының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12-тармағын</w:t>
      </w:r>
      <w:r>
        <w:rPr>
          <w:rFonts w:ascii="Times New Roman"/>
          <w:b w:val="false"/>
          <w:i w:val="false"/>
          <w:color w:val="000000"/>
          <w:sz w:val="28"/>
        </w:rPr>
        <w:t xml:space="preserve">, </w:t>
      </w:r>
      <w:r>
        <w:rPr>
          <w:rFonts w:ascii="Times New Roman"/>
          <w:b w:val="false"/>
          <w:i w:val="false"/>
          <w:color w:val="000000"/>
          <w:sz w:val="28"/>
        </w:rPr>
        <w:t>13-тармағының</w:t>
      </w:r>
      <w:r>
        <w:rPr>
          <w:rFonts w:ascii="Times New Roman"/>
          <w:b w:val="false"/>
          <w:i w:val="false"/>
          <w:color w:val="000000"/>
          <w:sz w:val="28"/>
        </w:rPr>
        <w:t xml:space="preserve"> екінші, бесінші, алтыншы абзацтарын,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15-тармақтарын</w:t>
      </w:r>
      <w:r>
        <w:rPr>
          <w:rFonts w:ascii="Times New Roman"/>
          <w:b w:val="false"/>
          <w:i w:val="false"/>
          <w:color w:val="000000"/>
          <w:sz w:val="28"/>
        </w:rPr>
        <w:t xml:space="preserve">, 16-тармағының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 тармақшаларын және </w:t>
      </w:r>
      <w:r>
        <w:rPr>
          <w:rFonts w:ascii="Times New Roman"/>
          <w:b w:val="false"/>
          <w:i w:val="false"/>
          <w:color w:val="000000"/>
          <w:sz w:val="28"/>
        </w:rPr>
        <w:t>20-тармағын</w:t>
      </w:r>
      <w:r>
        <w:rPr>
          <w:rFonts w:ascii="Times New Roman"/>
          <w:b w:val="false"/>
          <w:i w:val="false"/>
          <w:color w:val="000000"/>
          <w:sz w:val="28"/>
        </w:rPr>
        <w:t>;</w:t>
      </w:r>
    </w:p>
    <w:bookmarkEnd w:id="344"/>
    <w:bookmarkStart w:name="z370" w:id="345"/>
    <w:p>
      <w:pPr>
        <w:spacing w:after="0"/>
        <w:ind w:left="0"/>
        <w:jc w:val="both"/>
      </w:pPr>
      <w:r>
        <w:rPr>
          <w:rFonts w:ascii="Times New Roman"/>
          <w:b w:val="false"/>
          <w:i w:val="false"/>
          <w:color w:val="000000"/>
          <w:sz w:val="28"/>
        </w:rPr>
        <w:t xml:space="preserve">
      2) 2024 жылғы 1 қаңтардан бастап қолданысқа енгізілетін 1-баптың 7-тармағының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11-тармағын</w:t>
      </w:r>
      <w:r>
        <w:rPr>
          <w:rFonts w:ascii="Times New Roman"/>
          <w:b w:val="false"/>
          <w:i w:val="false"/>
          <w:color w:val="000000"/>
          <w:sz w:val="28"/>
        </w:rPr>
        <w:t xml:space="preserve">, </w:t>
      </w:r>
      <w:r>
        <w:rPr>
          <w:rFonts w:ascii="Times New Roman"/>
          <w:b w:val="false"/>
          <w:i w:val="false"/>
          <w:color w:val="000000"/>
          <w:sz w:val="28"/>
        </w:rPr>
        <w:t>13-тармағының</w:t>
      </w:r>
      <w:r>
        <w:rPr>
          <w:rFonts w:ascii="Times New Roman"/>
          <w:b w:val="false"/>
          <w:i w:val="false"/>
          <w:color w:val="000000"/>
          <w:sz w:val="28"/>
        </w:rPr>
        <w:t xml:space="preserve"> үшінші, төртінші абзацтарын және </w:t>
      </w:r>
      <w:r>
        <w:rPr>
          <w:rFonts w:ascii="Times New Roman"/>
          <w:b w:val="false"/>
          <w:i w:val="false"/>
          <w:color w:val="000000"/>
          <w:sz w:val="28"/>
        </w:rPr>
        <w:t>23-тармағын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