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d794" w14:textId="bc8d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Ұлттық қорынан балаларға арналған қаражатты есептеу, төлеу және пайдалану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16 қарашадағы № 40-VIII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 01.01.2024 ж.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1"/>
    <w:bookmarkStart w:name="z6" w:id="2"/>
    <w:p>
      <w:pPr>
        <w:spacing w:after="0"/>
        <w:ind w:left="0"/>
        <w:jc w:val="both"/>
      </w:pPr>
      <w:r>
        <w:rPr>
          <w:rFonts w:ascii="Times New Roman"/>
          <w:b w:val="false"/>
          <w:i w:val="false"/>
          <w:color w:val="000000"/>
          <w:sz w:val="28"/>
        </w:rPr>
        <w:t xml:space="preserve">
      1) 740-баптың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"зейнетақы төлемдерін" деген сөздерден кейін ",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Start w:name="z9"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741-баптың</w:t>
      </w:r>
      <w:r>
        <w:rPr>
          <w:rFonts w:ascii="Times New Roman"/>
          <w:b w:val="false"/>
          <w:i w:val="false"/>
          <w:color w:val="000000"/>
          <w:sz w:val="28"/>
        </w:rPr>
        <w:t xml:space="preserve"> екінші бөлігінде: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"зейнетақы төлемдерін" деген сөздерден кейін ",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Start w:name="z12"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765-баптың</w:t>
      </w:r>
      <w:r>
        <w:rPr>
          <w:rFonts w:ascii="Times New Roman"/>
          <w:b w:val="false"/>
          <w:i w:val="false"/>
          <w:color w:val="000000"/>
          <w:sz w:val="28"/>
        </w:rPr>
        <w:t xml:space="preserve"> 6-1-тармағы мынадай редакцияда жазылсын:</w:t>
      </w:r>
    </w:p>
    <w:bookmarkEnd w:id="4"/>
    <w:bookmarkStart w:name="z13" w:id="5"/>
    <w:p>
      <w:pPr>
        <w:spacing w:after="0"/>
        <w:ind w:left="0"/>
        <w:jc w:val="both"/>
      </w:pPr>
      <w:r>
        <w:rPr>
          <w:rFonts w:ascii="Times New Roman"/>
          <w:b w:val="false"/>
          <w:i w:val="false"/>
          <w:color w:val="000000"/>
          <w:sz w:val="28"/>
        </w:rPr>
        <w:t xml:space="preserve">
      "6-1. Осы баптың қағидалары Қазақстан Республикасының заңнамасында көзделген жағдайларда қайтарылуын қоспағанда, кепіл нысанасы болып табылатын салымдарға, қайтарылуы "Тұрғын үй қатынастары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талаптарымен шектелген салымдарға, сондай-ақ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пайдалану есебінен жинақталған салымдарға қолданылмайды.".</w:t>
      </w:r>
    </w:p>
    <w:bookmarkEnd w:id="5"/>
    <w:bookmarkStart w:name="z14" w:id="6"/>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1-тармағында</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62-2) және 62-3) тармақшалар мынадай редакцияда жазылсын:</w:t>
      </w:r>
    </w:p>
    <w:bookmarkEnd w:id="8"/>
    <w:bookmarkStart w:name="z17" w:id="9"/>
    <w:p>
      <w:pPr>
        <w:spacing w:after="0"/>
        <w:ind w:left="0"/>
        <w:jc w:val="both"/>
      </w:pPr>
      <w:r>
        <w:rPr>
          <w:rFonts w:ascii="Times New Roman"/>
          <w:b w:val="false"/>
          <w:i w:val="false"/>
          <w:color w:val="000000"/>
          <w:sz w:val="28"/>
        </w:rPr>
        <w:t>
      "62-2) нысаналы талаптар – Қазақстан Республикасы Ұлттық қорының есепті жылдың алдындағы он сегіз жылдағы орташаланған инвестициялық кірісінің және жыл сайын осы сомаға есепке жазылатын, есепті жылдың алдындағы он сегіз жылдағы орташаланған инвестициялық кірістің елу пайызы есебінен жыл сайын қалыптастырылатын, Қазақстан Республикасының он сегіз жасқа толмаған азаматтары алдындағы Қазақстан Республикасы Үкіметінің міндеттемелері;</w:t>
      </w:r>
    </w:p>
    <w:bookmarkEnd w:id="9"/>
    <w:bookmarkStart w:name="z18" w:id="10"/>
    <w:p>
      <w:pPr>
        <w:spacing w:after="0"/>
        <w:ind w:left="0"/>
        <w:jc w:val="both"/>
      </w:pPr>
      <w:r>
        <w:rPr>
          <w:rFonts w:ascii="Times New Roman"/>
          <w:b w:val="false"/>
          <w:i w:val="false"/>
          <w:color w:val="000000"/>
          <w:sz w:val="28"/>
        </w:rPr>
        <w:t>
      62-3) өзара өтелетін операциялар – мемлекеттік бюджетті, облыстың және ауданның (облыстық маңызы бар қаланың) бюджетін, сондай-ақ олардың атқарылуы туралы есептерді қалыптастыру кезінде жүзеге асырылатын, қосарланған шотты болғызбау мақсатында бюджеттің бір деңгейінен екіншісіне берілетін трансферттер, бюджеттік кредиттер және басқа да ақша сомаларын алып тастауға байланысты операциялар;";</w:t>
      </w:r>
    </w:p>
    <w:bookmarkEnd w:id="10"/>
    <w:bookmarkStart w:name="z19" w:id="11"/>
    <w:p>
      <w:pPr>
        <w:spacing w:after="0"/>
        <w:ind w:left="0"/>
        <w:jc w:val="both"/>
      </w:pPr>
      <w:r>
        <w:rPr>
          <w:rFonts w:ascii="Times New Roman"/>
          <w:b w:val="false"/>
          <w:i w:val="false"/>
          <w:color w:val="000000"/>
          <w:sz w:val="28"/>
        </w:rPr>
        <w:t>
      мынадай мазмұндағы 62-4) тармақшамен толықтырылсын:</w:t>
      </w:r>
    </w:p>
    <w:bookmarkEnd w:id="11"/>
    <w:bookmarkStart w:name="z20" w:id="12"/>
    <w:p>
      <w:pPr>
        <w:spacing w:after="0"/>
        <w:ind w:left="0"/>
        <w:jc w:val="both"/>
      </w:pPr>
      <w:r>
        <w:rPr>
          <w:rFonts w:ascii="Times New Roman"/>
          <w:b w:val="false"/>
          <w:i w:val="false"/>
          <w:color w:val="000000"/>
          <w:sz w:val="28"/>
        </w:rPr>
        <w:t>
      "62-4) өңірдің салықтық әлеуеті – жалпы сипаттағы трансферттердің үш жылдық кезеңге арналған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p>
    <w:bookmarkEnd w:id="12"/>
    <w:bookmarkStart w:name="z21" w:id="13"/>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13"/>
    <w:bookmarkStart w:name="z22" w:id="14"/>
    <w:p>
      <w:pPr>
        <w:spacing w:after="0"/>
        <w:ind w:left="0"/>
        <w:jc w:val="both"/>
      </w:pPr>
      <w:r>
        <w:rPr>
          <w:rFonts w:ascii="Times New Roman"/>
          <w:b w:val="false"/>
          <w:i w:val="false"/>
          <w:color w:val="000000"/>
          <w:sz w:val="28"/>
        </w:rPr>
        <w:t>
      "Ұлттық қордың активтерін пайдалану, талдау және болжау мақсаттарын қоса алғанда, фискальдық мақсаттарда Қазақстан Республикасы Ұлттық қорының таза активтерінің, яғни міндеттемелерді, оның ішінде нысаналы талаптар сомасын шегергендегі активтердің мөлшері пайдаланылады.";</w:t>
      </w:r>
    </w:p>
    <w:bookmarkEnd w:id="14"/>
    <w:bookmarkStart w:name="z23"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23-бапта</w:t>
      </w:r>
      <w:r>
        <w:rPr>
          <w:rFonts w:ascii="Times New Roman"/>
          <w:b w:val="false"/>
          <w:i w:val="false"/>
          <w:color w:val="000000"/>
          <w:sz w:val="28"/>
        </w:rPr>
        <w:t>:</w:t>
      </w:r>
    </w:p>
    <w:bookmarkEnd w:id="15"/>
    <w:bookmarkStart w:name="z24" w:id="16"/>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4) тармақшасындағы</w:t>
      </w:r>
      <w:r>
        <w:rPr>
          <w:rFonts w:ascii="Times New Roman"/>
          <w:b w:val="false"/>
          <w:i w:val="false"/>
          <w:color w:val="000000"/>
          <w:sz w:val="28"/>
        </w:rPr>
        <w:t xml:space="preserve"> "нысаналы трансферттер түрінде жұмсалады." деген сөздер "нысаналы трансферттер түрінде;" деген сөздермен ауыстырылып, мынадай мазмұндағы 5) тармақшамен толықтырылсын:</w:t>
      </w:r>
    </w:p>
    <w:bookmarkEnd w:id="16"/>
    <w:bookmarkStart w:name="z25" w:id="17"/>
    <w:p>
      <w:pPr>
        <w:spacing w:after="0"/>
        <w:ind w:left="0"/>
        <w:jc w:val="both"/>
      </w:pPr>
      <w:r>
        <w:rPr>
          <w:rFonts w:ascii="Times New Roman"/>
          <w:b w:val="false"/>
          <w:i w:val="false"/>
          <w:color w:val="000000"/>
          <w:sz w:val="28"/>
        </w:rPr>
        <w:t>
      "5) нысаналы талаптарды төлеу түрінде және нысаналы жинақтарды аудару мен төлеуге байланысты банктік көрсетілетін қызметтерге ақы төлеу бойынша шығыстарды жабу түрінде жұмсалады.";</w:t>
      </w:r>
    </w:p>
    <w:bookmarkEnd w:id="17"/>
    <w:bookmarkStart w:name="z26" w:id="18"/>
    <w:p>
      <w:pPr>
        <w:spacing w:after="0"/>
        <w:ind w:left="0"/>
        <w:jc w:val="both"/>
      </w:pPr>
      <w:r>
        <w:rPr>
          <w:rFonts w:ascii="Times New Roman"/>
          <w:b w:val="false"/>
          <w:i w:val="false"/>
          <w:color w:val="000000"/>
          <w:sz w:val="28"/>
        </w:rPr>
        <w:t>
      мынадай мазмұндағы 1-1-тармақпен толықтырылсын:</w:t>
      </w:r>
    </w:p>
    <w:bookmarkEnd w:id="18"/>
    <w:bookmarkStart w:name="z27" w:id="19"/>
    <w:p>
      <w:pPr>
        <w:spacing w:after="0"/>
        <w:ind w:left="0"/>
        <w:jc w:val="both"/>
      </w:pPr>
      <w:r>
        <w:rPr>
          <w:rFonts w:ascii="Times New Roman"/>
          <w:b w:val="false"/>
          <w:i w:val="false"/>
          <w:color w:val="000000"/>
          <w:sz w:val="28"/>
        </w:rPr>
        <w:t>
      "1-1. Қазақстан Республикасының Ұлттық қорын осы баптың 1-тармағының 1), 3 және 4) тармақшаларында көрсетілген мақсаттарға пайдалану Қазақстан Республикасы Ұлттық қорының таза активтерінің, яғни міндеттемелерді, оның ішінде нысаналы талаптар сомасын шегергендегі активтердің мөлшерімен шектеледі.".</w:t>
      </w:r>
    </w:p>
    <w:bookmarkEnd w:id="19"/>
    <w:bookmarkStart w:name="z28" w:id="20"/>
    <w:p>
      <w:pPr>
        <w:spacing w:after="0"/>
        <w:ind w:left="0"/>
        <w:jc w:val="both"/>
      </w:pPr>
      <w:r>
        <w:rPr>
          <w:rFonts w:ascii="Times New Roman"/>
          <w:b w:val="false"/>
          <w:i w:val="false"/>
          <w:color w:val="000000"/>
          <w:sz w:val="28"/>
        </w:rPr>
        <w:t xml:space="preserve">
      3.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0"/>
    <w:bookmarkStart w:name="z29" w:id="21"/>
    <w:p>
      <w:pPr>
        <w:spacing w:after="0"/>
        <w:ind w:left="0"/>
        <w:jc w:val="both"/>
      </w:pPr>
      <w:r>
        <w:rPr>
          <w:rFonts w:ascii="Times New Roman"/>
          <w:b w:val="false"/>
          <w:i w:val="false"/>
          <w:color w:val="000000"/>
          <w:sz w:val="28"/>
        </w:rPr>
        <w:t xml:space="preserve">
      33-баптың </w:t>
      </w:r>
      <w:r>
        <w:rPr>
          <w:rFonts w:ascii="Times New Roman"/>
          <w:b w:val="false"/>
          <w:i w:val="false"/>
          <w:color w:val="000000"/>
          <w:sz w:val="28"/>
        </w:rPr>
        <w:t>2-тармағы</w:t>
      </w:r>
      <w:r>
        <w:rPr>
          <w:rFonts w:ascii="Times New Roman"/>
          <w:b w:val="false"/>
          <w:i w:val="false"/>
          <w:color w:val="000000"/>
          <w:sz w:val="28"/>
        </w:rPr>
        <w:t>:</w:t>
      </w:r>
    </w:p>
    <w:bookmarkEnd w:id="21"/>
    <w:bookmarkStart w:name="z30" w:id="22"/>
    <w:p>
      <w:pPr>
        <w:spacing w:after="0"/>
        <w:ind w:left="0"/>
        <w:jc w:val="both"/>
      </w:pPr>
      <w:r>
        <w:rPr>
          <w:rFonts w:ascii="Times New Roman"/>
          <w:b w:val="false"/>
          <w:i w:val="false"/>
          <w:color w:val="000000"/>
          <w:sz w:val="28"/>
        </w:rPr>
        <w:t>
      "зейнетақы төлемдерін"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жинақтарды және (немесе) нысаналы жинақ төлемдерін" деген сөздермен толықтырылсын;</w:t>
      </w:r>
    </w:p>
    <w:bookmarkEnd w:id="22"/>
    <w:bookmarkStart w:name="z31" w:id="23"/>
    <w:p>
      <w:pPr>
        <w:spacing w:after="0"/>
        <w:ind w:left="0"/>
        <w:jc w:val="both"/>
      </w:pPr>
      <w:r>
        <w:rPr>
          <w:rFonts w:ascii="Times New Roman"/>
          <w:b w:val="false"/>
          <w:i w:val="false"/>
          <w:color w:val="000000"/>
          <w:sz w:val="28"/>
        </w:rPr>
        <w:t>
      "зейнетақы төлемдері" деген сөздерден кейін "және (немесе) нысаналы жинақ төлемдері" деген сөздермен толықтырылсын.</w:t>
      </w:r>
    </w:p>
    <w:bookmarkEnd w:id="23"/>
    <w:bookmarkStart w:name="z32" w:id="24"/>
    <w:p>
      <w:pPr>
        <w:spacing w:after="0"/>
        <w:ind w:left="0"/>
        <w:jc w:val="both"/>
      </w:pP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w:t>
      </w:r>
    </w:p>
    <w:bookmarkStart w:name="z34" w:id="25"/>
    <w:p>
      <w:pPr>
        <w:spacing w:after="0"/>
        <w:ind w:left="0"/>
        <w:jc w:val="both"/>
      </w:pPr>
      <w:r>
        <w:rPr>
          <w:rFonts w:ascii="Times New Roman"/>
          <w:b w:val="false"/>
          <w:i w:val="false"/>
          <w:color w:val="000000"/>
          <w:sz w:val="28"/>
        </w:rPr>
        <w:t>
      "зейнетақы төлемдерін" деген сөздерден кейін ",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деген сөздермен толықтырылсын;</w:t>
      </w:r>
    </w:p>
    <w:bookmarkEnd w:id="25"/>
    <w:bookmarkStart w:name="z35" w:id="26"/>
    <w:p>
      <w:pPr>
        <w:spacing w:after="0"/>
        <w:ind w:left="0"/>
        <w:jc w:val="both"/>
      </w:pPr>
      <w:r>
        <w:rPr>
          <w:rFonts w:ascii="Times New Roman"/>
          <w:b w:val="false"/>
          <w:i w:val="false"/>
          <w:color w:val="000000"/>
          <w:sz w:val="28"/>
        </w:rPr>
        <w:t>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End w:id="26"/>
    <w:bookmarkStart w:name="z36" w:id="27"/>
    <w:p>
      <w:pPr>
        <w:spacing w:after="0"/>
        <w:ind w:left="0"/>
        <w:jc w:val="both"/>
      </w:pPr>
      <w:r>
        <w:rPr>
          <w:rFonts w:ascii="Times New Roman"/>
          <w:b w:val="false"/>
          <w:i w:val="false"/>
          <w:color w:val="000000"/>
          <w:sz w:val="28"/>
        </w:rPr>
        <w:t xml:space="preserve">
      5.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27"/>
    <w:bookmarkStart w:name="z37" w:id="28"/>
    <w:p>
      <w:pPr>
        <w:spacing w:after="0"/>
        <w:ind w:left="0"/>
        <w:jc w:val="both"/>
      </w:pPr>
      <w:r>
        <w:rPr>
          <w:rFonts w:ascii="Times New Roman"/>
          <w:b w:val="false"/>
          <w:i w:val="false"/>
          <w:color w:val="000000"/>
          <w:sz w:val="28"/>
        </w:rPr>
        <w:t xml:space="preserve">
      156-баптың бірінші бөлігі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w:t>
      </w:r>
    </w:p>
    <w:bookmarkEnd w:id="28"/>
    <w:bookmarkStart w:name="z38" w:id="29"/>
    <w:p>
      <w:pPr>
        <w:spacing w:after="0"/>
        <w:ind w:left="0"/>
        <w:jc w:val="both"/>
      </w:pPr>
      <w:r>
        <w:rPr>
          <w:rFonts w:ascii="Times New Roman"/>
          <w:b w:val="false"/>
          <w:i w:val="false"/>
          <w:color w:val="000000"/>
          <w:sz w:val="28"/>
        </w:rPr>
        <w:t>
      "зейнетақы төлемдеріне," деген сөздерден кейін "нысаналы активтерге,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төлемдеріне," деген сөздермен толықтырылсын;</w:t>
      </w:r>
    </w:p>
    <w:bookmarkEnd w:id="29"/>
    <w:bookmarkStart w:name="z39" w:id="30"/>
    <w:p>
      <w:pPr>
        <w:spacing w:after="0"/>
        <w:ind w:left="0"/>
        <w:jc w:val="both"/>
      </w:pPr>
      <w:r>
        <w:rPr>
          <w:rFonts w:ascii="Times New Roman"/>
          <w:b w:val="false"/>
          <w:i w:val="false"/>
          <w:color w:val="000000"/>
          <w:sz w:val="28"/>
        </w:rPr>
        <w:t>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End w:id="30"/>
    <w:bookmarkStart w:name="z40" w:id="31"/>
    <w:p>
      <w:pPr>
        <w:spacing w:after="0"/>
        <w:ind w:left="0"/>
        <w:jc w:val="both"/>
      </w:pPr>
      <w:r>
        <w:rPr>
          <w:rFonts w:ascii="Times New Roman"/>
          <w:b w:val="false"/>
          <w:i w:val="false"/>
          <w:color w:val="000000"/>
          <w:sz w:val="28"/>
        </w:rPr>
        <w:t xml:space="preserve">
      6. 2023 жылғы 20 сәуірдегі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w:t>
      </w:r>
      <w:r>
        <w:rPr>
          <w:rFonts w:ascii="Times New Roman"/>
          <w:b w:val="false"/>
          <w:i w:val="false"/>
          <w:color w:val="000000"/>
          <w:sz w:val="28"/>
        </w:rPr>
        <w:t xml:space="preserve"> мынадай мазмұндағы 11-1) тармақшамен толықтырылсын:</w:t>
      </w:r>
    </w:p>
    <w:bookmarkEnd w:id="32"/>
    <w:bookmarkStart w:name="z42" w:id="33"/>
    <w:p>
      <w:pPr>
        <w:spacing w:after="0"/>
        <w:ind w:left="0"/>
        <w:jc w:val="both"/>
      </w:pPr>
      <w:r>
        <w:rPr>
          <w:rFonts w:ascii="Times New Roman"/>
          <w:b w:val="false"/>
          <w:i w:val="false"/>
          <w:color w:val="000000"/>
          <w:sz w:val="28"/>
        </w:rPr>
        <w:t>
      "11-1) бірыңғай жинақтаушы зейнетақы қорының нысаналы талаптарды, нысаналы жинақтар мен нысаналы активтерді есепке алуды жүргізуі тәртібін бақылауды жүзеге асырады;";</w:t>
      </w:r>
    </w:p>
    <w:bookmarkEnd w:id="33"/>
    <w:bookmarkStart w:name="z43" w:id="34"/>
    <w:p>
      <w:pPr>
        <w:spacing w:after="0"/>
        <w:ind w:left="0"/>
        <w:jc w:val="both"/>
      </w:pPr>
      <w:r>
        <w:rPr>
          <w:rFonts w:ascii="Times New Roman"/>
          <w:b w:val="false"/>
          <w:i w:val="false"/>
          <w:color w:val="000000"/>
          <w:sz w:val="28"/>
        </w:rPr>
        <w:t xml:space="preserve">
      2) 34-баптың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үшінші, төртінші және бесінші бөліктермен толықтырылсын:</w:t>
      </w:r>
    </w:p>
    <w:bookmarkEnd w:id="34"/>
    <w:bookmarkStart w:name="z44" w:id="35"/>
    <w:p>
      <w:pPr>
        <w:spacing w:after="0"/>
        <w:ind w:left="0"/>
        <w:jc w:val="both"/>
      </w:pPr>
      <w:r>
        <w:rPr>
          <w:rFonts w:ascii="Times New Roman"/>
          <w:b w:val="false"/>
          <w:i w:val="false"/>
          <w:color w:val="000000"/>
          <w:sz w:val="28"/>
        </w:rPr>
        <w:t>
      "Бірыңғай жинақтаушы зейнетақы қоры Қазақстан Республикасының Үкіметі айқындаған тәртіппен нысаналы активтер мен нысаналы талаптарды есепке алуды, нысаналы жинақтарды нысаналы жинақтау шоттарына есепке алу мен есепке жатқызуды, нысаналы жинақтарды алушыға нысаналы жинақтау шотынан нысаналы жинақтарды алушылардың нысаналы жинақ төлемдерін есепке жатқызуға арналған банктік шоттарына нысаналы жинақтарды төлеуді, нысаналы жинақтардың қайтарылуын есепке алуды жүзеге асырады.</w:t>
      </w:r>
    </w:p>
    <w:bookmarkEnd w:id="35"/>
    <w:bookmarkStart w:name="z45" w:id="36"/>
    <w:p>
      <w:pPr>
        <w:spacing w:after="0"/>
        <w:ind w:left="0"/>
        <w:jc w:val="both"/>
      </w:pPr>
      <w:r>
        <w:rPr>
          <w:rFonts w:ascii="Times New Roman"/>
          <w:b w:val="false"/>
          <w:i w:val="false"/>
          <w:color w:val="000000"/>
          <w:sz w:val="28"/>
        </w:rPr>
        <w:t>
      Бірыңғай жинақтаушы зейнетақы қоры нысаналы жинақты алушы он сегіз жасқа толғаннан кейін он жыл ішінде пайдаланылмаған нысаналы жинақтарды алушының нысаналы жинақтарын нысаналы жинақтау шоттарынан ерікті зейнетақы жарналарын есепке алуға арналған жеке зейнетақы шотына аударады.</w:t>
      </w:r>
    </w:p>
    <w:bookmarkEnd w:id="36"/>
    <w:bookmarkStart w:name="z46" w:id="37"/>
    <w:p>
      <w:pPr>
        <w:spacing w:after="0"/>
        <w:ind w:left="0"/>
        <w:jc w:val="both"/>
      </w:pPr>
      <w:r>
        <w:rPr>
          <w:rFonts w:ascii="Times New Roman"/>
          <w:b w:val="false"/>
          <w:i w:val="false"/>
          <w:color w:val="000000"/>
          <w:sz w:val="28"/>
        </w:rPr>
        <w:t>
      Бірыңғай жинақтаушы зейнетақы қорында нысаналы жинақтары бар нысаналы талаптарға қатысушы немесе нысаналы жинақтарды алушы қайтыс болған не оны қайтыс болды деп жариялау туралы сот шешімі заңды күшіне енген жағдайда, мұндай нысаналы жинақтар Қазақстан Республикасының заңдарында белгіленген тәртіппен мұраға қалдырылады.";</w:t>
      </w:r>
    </w:p>
    <w:bookmarkEnd w:id="37"/>
    <w:bookmarkStart w:name="z47" w:id="38"/>
    <w:p>
      <w:pPr>
        <w:spacing w:after="0"/>
        <w:ind w:left="0"/>
        <w:jc w:val="both"/>
      </w:pPr>
      <w:r>
        <w:rPr>
          <w:rFonts w:ascii="Times New Roman"/>
          <w:b w:val="false"/>
          <w:i w:val="false"/>
          <w:color w:val="000000"/>
          <w:sz w:val="28"/>
        </w:rPr>
        <w:t xml:space="preserve">
      3) 35-баптың 2-тармағы </w:t>
      </w:r>
      <w:r>
        <w:rPr>
          <w:rFonts w:ascii="Times New Roman"/>
          <w:b w:val="false"/>
          <w:i w:val="false"/>
          <w:color w:val="000000"/>
          <w:sz w:val="28"/>
        </w:rPr>
        <w:t>29) тармақшасындағы</w:t>
      </w:r>
      <w:r>
        <w:rPr>
          <w:rFonts w:ascii="Times New Roman"/>
          <w:b w:val="false"/>
          <w:i w:val="false"/>
          <w:color w:val="000000"/>
          <w:sz w:val="28"/>
        </w:rPr>
        <w:t xml:space="preserve"> "беруге міндетті." деген сөздер "беруге;" деген сөзбен ауыстырылып, мынадай мазмұндағы 30) тармақшамен толықтырылсын:</w:t>
      </w:r>
    </w:p>
    <w:bookmarkEnd w:id="38"/>
    <w:bookmarkStart w:name="z48" w:id="39"/>
    <w:p>
      <w:pPr>
        <w:spacing w:after="0"/>
        <w:ind w:left="0"/>
        <w:jc w:val="both"/>
      </w:pPr>
      <w:r>
        <w:rPr>
          <w:rFonts w:ascii="Times New Roman"/>
          <w:b w:val="false"/>
          <w:i w:val="false"/>
          <w:color w:val="000000"/>
          <w:sz w:val="28"/>
        </w:rPr>
        <w:t>
      "30) "Қазақстан Республикасындағы баланың құқықтары туралы" Қазақстан Республикасының Заңында көзделген өзге де міндеттерді жүзеге асыруға міндетті.";</w:t>
      </w:r>
    </w:p>
    <w:bookmarkEnd w:id="39"/>
    <w:bookmarkStart w:name="z49" w:id="40"/>
    <w:p>
      <w:pPr>
        <w:spacing w:after="0"/>
        <w:ind w:left="0"/>
        <w:jc w:val="both"/>
      </w:pPr>
      <w:r>
        <w:rPr>
          <w:rFonts w:ascii="Times New Roman"/>
          <w:b w:val="false"/>
          <w:i w:val="false"/>
          <w:color w:val="000000"/>
          <w:sz w:val="28"/>
        </w:rPr>
        <w:t xml:space="preserve">
      4) 57-баптың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3) тармақшасындағы "қаражаты бойынша қаржылық есептілікті және бастапқы статистикалық деректерді бөлек-бөлек ұсынады." деген сөздер "қаражаты;" деген сөзбен ауыстырылып, мынадай мазмұндағы 4) тармақшамен толықтырылсын:</w:t>
      </w:r>
    </w:p>
    <w:bookmarkEnd w:id="40"/>
    <w:bookmarkStart w:name="z50" w:id="41"/>
    <w:p>
      <w:pPr>
        <w:spacing w:after="0"/>
        <w:ind w:left="0"/>
        <w:jc w:val="both"/>
      </w:pPr>
      <w:r>
        <w:rPr>
          <w:rFonts w:ascii="Times New Roman"/>
          <w:b w:val="false"/>
          <w:i w:val="false"/>
          <w:color w:val="000000"/>
          <w:sz w:val="28"/>
        </w:rPr>
        <w:t>
      "4) Қазақстан Республикасының Ұлттық қорынан аударылатын аударымдар есебінен қалыптастырылған нысаналы жинақтар мен нысаналы активтер бойынша қаржылық есептілікті және бастапқы статистикалық деректерді бөлек-бөлек ұсынады.";</w:t>
      </w:r>
    </w:p>
    <w:bookmarkEnd w:id="41"/>
    <w:bookmarkStart w:name="z51" w:id="42"/>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w:t>
      </w:r>
    </w:p>
    <w:bookmarkEnd w:id="42"/>
    <w:bookmarkStart w:name="z52" w:id="43"/>
    <w:p>
      <w:pPr>
        <w:spacing w:after="0"/>
        <w:ind w:left="0"/>
        <w:jc w:val="both"/>
      </w:pPr>
      <w:r>
        <w:rPr>
          <w:rFonts w:ascii="Times New Roman"/>
          <w:b w:val="false"/>
          <w:i w:val="false"/>
          <w:color w:val="000000"/>
          <w:sz w:val="28"/>
        </w:rPr>
        <w:t>
      бірінші абзацта орыс тіліндегі мәтінге өзгеріс енгізілді, қазақ тіліндегі мәтін өзгермейді;</w:t>
      </w:r>
    </w:p>
    <w:bookmarkEnd w:id="43"/>
    <w:bookmarkStart w:name="z53" w:id="44"/>
    <w:p>
      <w:pPr>
        <w:spacing w:after="0"/>
        <w:ind w:left="0"/>
        <w:jc w:val="both"/>
      </w:pPr>
      <w:r>
        <w:rPr>
          <w:rFonts w:ascii="Times New Roman"/>
          <w:b w:val="false"/>
          <w:i w:val="false"/>
          <w:color w:val="000000"/>
          <w:sz w:val="28"/>
        </w:rPr>
        <w:t>
      3) тармақшадағы "қаражат бойынша үш аудиторлық есеп жасайды." деген сөздер "қаражат;" деген сөзбен ауыстырылып, мынадай мазмұндағы 4) тармақшамен толықтырылсын:</w:t>
      </w:r>
    </w:p>
    <w:bookmarkEnd w:id="44"/>
    <w:bookmarkStart w:name="z54" w:id="45"/>
    <w:p>
      <w:pPr>
        <w:spacing w:after="0"/>
        <w:ind w:left="0"/>
        <w:jc w:val="both"/>
      </w:pPr>
      <w:r>
        <w:rPr>
          <w:rFonts w:ascii="Times New Roman"/>
          <w:b w:val="false"/>
          <w:i w:val="false"/>
          <w:color w:val="000000"/>
          <w:sz w:val="28"/>
        </w:rPr>
        <w:t>
      "4) Қазақстан Республикасының Ұлттық қорынан аударылатын аударымдар есебінен қалыптастырылған нысаналы жинақтар мен нысаналы активтер бойынша төрт аудиторлық есеп жасайды.";</w:t>
      </w:r>
    </w:p>
    <w:bookmarkEnd w:id="45"/>
    <w:bookmarkStart w:name="z55" w:id="46"/>
    <w:p>
      <w:pPr>
        <w:spacing w:after="0"/>
        <w:ind w:left="0"/>
        <w:jc w:val="both"/>
      </w:pPr>
      <w:r>
        <w:rPr>
          <w:rFonts w:ascii="Times New Roman"/>
          <w:b w:val="false"/>
          <w:i w:val="false"/>
          <w:color w:val="000000"/>
          <w:sz w:val="28"/>
        </w:rPr>
        <w:t xml:space="preserve">
      6) 258-баптың </w:t>
      </w:r>
      <w:r>
        <w:rPr>
          <w:rFonts w:ascii="Times New Roman"/>
          <w:b w:val="false"/>
          <w:i w:val="false"/>
          <w:color w:val="000000"/>
          <w:sz w:val="28"/>
        </w:rPr>
        <w:t>4-тармағы</w:t>
      </w:r>
      <w:r>
        <w:rPr>
          <w:rFonts w:ascii="Times New Roman"/>
          <w:b w:val="false"/>
          <w:i w:val="false"/>
          <w:color w:val="000000"/>
          <w:sz w:val="28"/>
        </w:rPr>
        <w:t xml:space="preserve"> "нысанында" деген сөзден кейін "және (немесе) Қазақстан Республикасының заңдарында көзделген өзге де нысандарда" деген сөздермен толықтырылсын.</w:t>
      </w:r>
    </w:p>
    <w:bookmarkEnd w:id="46"/>
    <w:bookmarkStart w:name="z56" w:id="47"/>
    <w:p>
      <w:pPr>
        <w:spacing w:after="0"/>
        <w:ind w:left="0"/>
        <w:jc w:val="both"/>
      </w:pPr>
      <w:r>
        <w:rPr>
          <w:rFonts w:ascii="Times New Roman"/>
          <w:b w:val="false"/>
          <w:i w:val="false"/>
          <w:color w:val="000000"/>
          <w:sz w:val="28"/>
        </w:rPr>
        <w:t xml:space="preserve">
      7.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
    <w:bookmarkStart w:name="z57" w:id="48"/>
    <w:p>
      <w:pPr>
        <w:spacing w:after="0"/>
        <w:ind w:left="0"/>
        <w:jc w:val="both"/>
      </w:pPr>
      <w:r>
        <w:rPr>
          <w:rFonts w:ascii="Times New Roman"/>
          <w:b w:val="false"/>
          <w:i w:val="false"/>
          <w:color w:val="000000"/>
          <w:sz w:val="28"/>
        </w:rPr>
        <w:t xml:space="preserve">
      1) 36-баптың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48"/>
    <w:bookmarkStart w:name="z58" w:id="49"/>
    <w:p>
      <w:pPr>
        <w:spacing w:after="0"/>
        <w:ind w:left="0"/>
        <w:jc w:val="both"/>
      </w:pPr>
      <w:r>
        <w:rPr>
          <w:rFonts w:ascii="Times New Roman"/>
          <w:b w:val="false"/>
          <w:i w:val="false"/>
          <w:color w:val="000000"/>
          <w:sz w:val="28"/>
        </w:rPr>
        <w:t>
      "тұрғын үй құрылысы жинақ банкіндегі банктік шоттардағы ақшаны," деген сөздерден кейін "тұрғын үй жағдайларын жақсарту және (немесе) білім беру ақысын төлеу мақсатында бірыңғай жинақтаушы зейнетақы қорынан төленетін нысаналы жинақтарды және (немесе) нысаналы жинақ төлемдерін," деген сөздермен толықтырылсын;</w:t>
      </w:r>
    </w:p>
    <w:bookmarkEnd w:id="49"/>
    <w:bookmarkStart w:name="z59" w:id="50"/>
    <w:p>
      <w:pPr>
        <w:spacing w:after="0"/>
        <w:ind w:left="0"/>
        <w:jc w:val="both"/>
      </w:pPr>
      <w:r>
        <w:rPr>
          <w:rFonts w:ascii="Times New Roman"/>
          <w:b w:val="false"/>
          <w:i w:val="false"/>
          <w:color w:val="000000"/>
          <w:sz w:val="28"/>
        </w:rPr>
        <w:t>
      "жинақ ақшасы түрінде" деген сөздер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ауыстырылсын;</w:t>
      </w:r>
    </w:p>
    <w:bookmarkEnd w:id="50"/>
    <w:bookmarkStart w:name="z60" w:id="51"/>
    <w:p>
      <w:pPr>
        <w:spacing w:after="0"/>
        <w:ind w:left="0"/>
        <w:jc w:val="both"/>
      </w:pPr>
      <w:r>
        <w:rPr>
          <w:rFonts w:ascii="Times New Roman"/>
          <w:b w:val="false"/>
          <w:i w:val="false"/>
          <w:color w:val="000000"/>
          <w:sz w:val="28"/>
        </w:rPr>
        <w:t xml:space="preserve">
      2) 51-баптың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w:t>
      </w:r>
    </w:p>
    <w:bookmarkEnd w:id="51"/>
    <w:bookmarkStart w:name="z61" w:id="52"/>
    <w:p>
      <w:pPr>
        <w:spacing w:after="0"/>
        <w:ind w:left="0"/>
        <w:jc w:val="both"/>
      </w:pPr>
      <w:r>
        <w:rPr>
          <w:rFonts w:ascii="Times New Roman"/>
          <w:b w:val="false"/>
          <w:i w:val="false"/>
          <w:color w:val="000000"/>
          <w:sz w:val="28"/>
        </w:rPr>
        <w:t>
      2) тармақша "зейнетақы төлемдерін" деген сөздерден кейін ",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деген сөздермен толықтырылсын;</w:t>
      </w:r>
    </w:p>
    <w:bookmarkEnd w:id="52"/>
    <w:bookmarkStart w:name="z62" w:id="53"/>
    <w:p>
      <w:pPr>
        <w:spacing w:after="0"/>
        <w:ind w:left="0"/>
        <w:jc w:val="both"/>
      </w:pPr>
      <w:r>
        <w:rPr>
          <w:rFonts w:ascii="Times New Roman"/>
          <w:b w:val="false"/>
          <w:i w:val="false"/>
          <w:color w:val="000000"/>
          <w:sz w:val="28"/>
        </w:rPr>
        <w:t>
      2-1) тармақша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End w:id="53"/>
    <w:bookmarkStart w:name="z63" w:id="54"/>
    <w:p>
      <w:pPr>
        <w:spacing w:after="0"/>
        <w:ind w:left="0"/>
        <w:jc w:val="both"/>
      </w:pPr>
      <w:r>
        <w:rPr>
          <w:rFonts w:ascii="Times New Roman"/>
          <w:b w:val="false"/>
          <w:i w:val="false"/>
          <w:color w:val="000000"/>
          <w:sz w:val="28"/>
        </w:rPr>
        <w:t xml:space="preserve">
      8.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10-2-бап</w:t>
      </w:r>
      <w:r>
        <w:rPr>
          <w:rFonts w:ascii="Times New Roman"/>
          <w:b w:val="false"/>
          <w:i w:val="false"/>
          <w:color w:val="000000"/>
          <w:sz w:val="28"/>
        </w:rPr>
        <w:t xml:space="preserve"> мынадай мазмұндағы 10-31) тармақшамен толықтырылсын:</w:t>
      </w:r>
    </w:p>
    <w:bookmarkStart w:name="z65" w:id="55"/>
    <w:p>
      <w:pPr>
        <w:spacing w:after="0"/>
        <w:ind w:left="0"/>
        <w:jc w:val="both"/>
      </w:pPr>
      <w:r>
        <w:rPr>
          <w:rFonts w:ascii="Times New Roman"/>
          <w:b w:val="false"/>
          <w:i w:val="false"/>
          <w:color w:val="000000"/>
          <w:sz w:val="28"/>
        </w:rPr>
        <w:t>
      "10-31) 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қағидаларын әзірлейді және бекітеді;".</w:t>
      </w:r>
    </w:p>
    <w:bookmarkEnd w:id="55"/>
    <w:bookmarkStart w:name="z66" w:id="56"/>
    <w:p>
      <w:pPr>
        <w:spacing w:after="0"/>
        <w:ind w:left="0"/>
        <w:jc w:val="both"/>
      </w:pPr>
      <w:r>
        <w:rPr>
          <w:rFonts w:ascii="Times New Roman"/>
          <w:b w:val="false"/>
          <w:i w:val="false"/>
          <w:color w:val="000000"/>
          <w:sz w:val="28"/>
        </w:rPr>
        <w:t xml:space="preserve">
      9.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6"/>
    <w:bookmarkStart w:name="z67" w:id="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8-тармағының екінші бөлігі мынадай редакцияда жазылсын:</w:t>
      </w:r>
    </w:p>
    <w:bookmarkEnd w:id="57"/>
    <w:bookmarkStart w:name="z68" w:id="58"/>
    <w:p>
      <w:pPr>
        <w:spacing w:after="0"/>
        <w:ind w:left="0"/>
        <w:jc w:val="both"/>
      </w:pPr>
      <w:r>
        <w:rPr>
          <w:rFonts w:ascii="Times New Roman"/>
          <w:b w:val="false"/>
          <w:i w:val="false"/>
          <w:color w:val="000000"/>
          <w:sz w:val="28"/>
        </w:rPr>
        <w:t>
      "Тұрғын үй жағдайларын жақсарту және (немесе) білім беру ақысын төлеу мақсатында бірыңғай жинақтаушы зейнетақы қорынан төленетін біржолғы зейнетақы төлемдерін немесе нысаналы жинақ төлемдерін пайдалана отырып, тұрғын үй жағдайларын жақсарту деп тұрғын үй қатынастары және тұрғын үй-коммуналдық шаруашылық саласында басшылықты және салааралық үйлестіруді жүзеге асыратын орталық атқарушы орган бекітетін бірыңғай жинақтаушы зейнетақы қорынан төленетін біржолғы зейнетақы төлемдерін пайдалану қағидаларында не нысаналы жинақтарды пайдалануды регламенттейтін қағидаларда айқындалған мақсаттар түсініледі.";</w:t>
      </w:r>
    </w:p>
    <w:bookmarkEnd w:id="58"/>
    <w:bookmarkStart w:name="z69" w:id="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3-1) тармақшамен және 5) тармақшасындағы "жүргізу тұрғын үй құрылысы жинақ банктері қызметінің негізгі түрлері болып табылады." деген сөздер "жүргізу;" деген сөзбен ауыстырылып, мынадай мазмұндағы 6) тармақшамен толықтырылсын:</w:t>
      </w:r>
    </w:p>
    <w:bookmarkStart w:name="z71" w:id="60"/>
    <w:p>
      <w:pPr>
        <w:spacing w:after="0"/>
        <w:ind w:left="0"/>
        <w:jc w:val="both"/>
      </w:pPr>
      <w:r>
        <w:rPr>
          <w:rFonts w:ascii="Times New Roman"/>
          <w:b w:val="false"/>
          <w:i w:val="false"/>
          <w:color w:val="000000"/>
          <w:sz w:val="28"/>
        </w:rPr>
        <w:t>
      "3-1) мемлекеттік білім беру жинақтау жүйесіне қатысу үшін жеке тұлғалардың депозиттерін қабылдау, банктік шоттарын ашу және жүргізу;";</w:t>
      </w:r>
    </w:p>
    <w:bookmarkEnd w:id="60"/>
    <w:bookmarkStart w:name="z72" w:id="61"/>
    <w:p>
      <w:pPr>
        <w:spacing w:after="0"/>
        <w:ind w:left="0"/>
        <w:jc w:val="both"/>
      </w:pPr>
      <w:r>
        <w:rPr>
          <w:rFonts w:ascii="Times New Roman"/>
          <w:b w:val="false"/>
          <w:i w:val="false"/>
          <w:color w:val="000000"/>
          <w:sz w:val="28"/>
        </w:rPr>
        <w:t>
      "6)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ағымдағы шоттарды ашу және жүргізу тұрғын үй құрылысы жинақ банктері қызметінің негізгі түрлері болып табылады.";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мазмұндағы 6-3) тармақшамен толықтырылсын:</w:t>
      </w:r>
    </w:p>
    <w:bookmarkStart w:name="z74" w:id="62"/>
    <w:p>
      <w:pPr>
        <w:spacing w:after="0"/>
        <w:ind w:left="0"/>
        <w:jc w:val="both"/>
      </w:pPr>
      <w:r>
        <w:rPr>
          <w:rFonts w:ascii="Times New Roman"/>
          <w:b w:val="false"/>
          <w:i w:val="false"/>
          <w:color w:val="000000"/>
          <w:sz w:val="28"/>
        </w:rPr>
        <w:t>
      "6-3) мемлекеттік білім беру жинақтау жүйесі шеңберінде сенім білдірушінің мүддесінде және тапсырмасы бойынша ақшаны басқарудың сенімгерлік операциялары;".</w:t>
      </w:r>
    </w:p>
    <w:bookmarkEnd w:id="62"/>
    <w:bookmarkStart w:name="z75" w:id="63"/>
    <w:p>
      <w:pPr>
        <w:spacing w:after="0"/>
        <w:ind w:left="0"/>
        <w:jc w:val="both"/>
      </w:pPr>
      <w:r>
        <w:rPr>
          <w:rFonts w:ascii="Times New Roman"/>
          <w:b w:val="false"/>
          <w:i w:val="false"/>
          <w:color w:val="000000"/>
          <w:sz w:val="28"/>
        </w:rPr>
        <w:t xml:space="preserve">
      10.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
    <w:bookmarkStart w:name="z76" w:id="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8" w:id="65"/>
    <w:p>
      <w:pPr>
        <w:spacing w:after="0"/>
        <w:ind w:left="0"/>
        <w:jc w:val="both"/>
      </w:pPr>
      <w:r>
        <w:rPr>
          <w:rFonts w:ascii="Times New Roman"/>
          <w:b w:val="false"/>
          <w:i w:val="false"/>
          <w:color w:val="000000"/>
          <w:sz w:val="28"/>
        </w:rPr>
        <w:t>
      "1) арнаулы көрсетілетін әлеуметтік қызметтерге мұқтаж бала (балалар) – Қазақстан Республикасының әлеуметтік қорғау туралы заңнамасында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65"/>
    <w:bookmarkStart w:name="z79" w:id="66"/>
    <w:p>
      <w:pPr>
        <w:spacing w:after="0"/>
        <w:ind w:left="0"/>
        <w:jc w:val="both"/>
      </w:pPr>
      <w:r>
        <w:rPr>
          <w:rFonts w:ascii="Times New Roman"/>
          <w:b w:val="false"/>
          <w:i w:val="false"/>
          <w:color w:val="000000"/>
          <w:sz w:val="28"/>
        </w:rPr>
        <w:t>
      мынадай мазмұндағы 1-1) тармақшамен толықтырылсын:</w:t>
      </w:r>
    </w:p>
    <w:bookmarkEnd w:id="66"/>
    <w:bookmarkStart w:name="z80" w:id="67"/>
    <w:p>
      <w:pPr>
        <w:spacing w:after="0"/>
        <w:ind w:left="0"/>
        <w:jc w:val="both"/>
      </w:pPr>
      <w:r>
        <w:rPr>
          <w:rFonts w:ascii="Times New Roman"/>
          <w:b w:val="false"/>
          <w:i w:val="false"/>
          <w:color w:val="000000"/>
          <w:sz w:val="28"/>
        </w:rPr>
        <w:t>
      "1-1) ата-анасының қамқорлығынсыз қалған бала – ата-анасының ата-ана құқықтарының шектелуіне немесе олардан айырылуына, ата-анасының хабарсыз кетті деп танылуына,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мекемесінен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 тармақша</w:t>
      </w:r>
      <w:r>
        <w:rPr>
          <w:rFonts w:ascii="Times New Roman"/>
          <w:b w:val="false"/>
          <w:i w:val="false"/>
          <w:color w:val="000000"/>
          <w:sz w:val="28"/>
        </w:rPr>
        <w:t xml:space="preserve"> мынадай редакцияда жазылсын:</w:t>
      </w:r>
    </w:p>
    <w:bookmarkStart w:name="z82" w:id="68"/>
    <w:p>
      <w:pPr>
        <w:spacing w:after="0"/>
        <w:ind w:left="0"/>
        <w:jc w:val="both"/>
      </w:pPr>
      <w:r>
        <w:rPr>
          <w:rFonts w:ascii="Times New Roman"/>
          <w:b w:val="false"/>
          <w:i w:val="false"/>
          <w:color w:val="000000"/>
          <w:sz w:val="28"/>
        </w:rPr>
        <w:t>
      "12-1) нысаналы активтер – нысаналы жинақтарды төлеуді қамтамасыз етуге және жүзеге асыруға, сондай-ақ осы Заңда көзделген өзге де мақсаттарға арналған ақша;";</w:t>
      </w:r>
    </w:p>
    <w:bookmarkEnd w:id="68"/>
    <w:bookmarkStart w:name="z83" w:id="69"/>
    <w:p>
      <w:pPr>
        <w:spacing w:after="0"/>
        <w:ind w:left="0"/>
        <w:jc w:val="both"/>
      </w:pPr>
      <w:r>
        <w:rPr>
          <w:rFonts w:ascii="Times New Roman"/>
          <w:b w:val="false"/>
          <w:i w:val="false"/>
          <w:color w:val="000000"/>
          <w:sz w:val="28"/>
        </w:rPr>
        <w:t>
      мынадай мазмұндағы 12-2), 12-3), 12-4), 12-5), 16) және 17) тармақшалармен толықтырылсын:</w:t>
      </w:r>
    </w:p>
    <w:bookmarkEnd w:id="69"/>
    <w:bookmarkStart w:name="z84" w:id="70"/>
    <w:p>
      <w:pPr>
        <w:spacing w:after="0"/>
        <w:ind w:left="0"/>
        <w:jc w:val="both"/>
      </w:pPr>
      <w:r>
        <w:rPr>
          <w:rFonts w:ascii="Times New Roman"/>
          <w:b w:val="false"/>
          <w:i w:val="false"/>
          <w:color w:val="000000"/>
          <w:sz w:val="28"/>
        </w:rPr>
        <w:t>
      "12-2) нысаналы жинақтарды алушы – Қазақстан Республикасының он сегіз жасқа толған, нысаналы жинақтарды алуға құқығы бар азаматы;</w:t>
      </w:r>
    </w:p>
    <w:bookmarkEnd w:id="70"/>
    <w:bookmarkStart w:name="z85" w:id="71"/>
    <w:p>
      <w:pPr>
        <w:spacing w:after="0"/>
        <w:ind w:left="0"/>
        <w:jc w:val="both"/>
      </w:pPr>
      <w:r>
        <w:rPr>
          <w:rFonts w:ascii="Times New Roman"/>
          <w:b w:val="false"/>
          <w:i w:val="false"/>
          <w:color w:val="000000"/>
          <w:sz w:val="28"/>
        </w:rPr>
        <w:t>
      12-3) нысаналы жинақтау шоты – нысаналы жинақтарды алушының осы Заңға және Қазақстан Республикасының заңнамасына сәйкес бірыңғай жинақтаушы зейнетақы қорында ашылған, нысаналы жинақтар есепке алынатын және нысаналы жинақтарды төлеу жүргізілетін жеке атаулы шоты;</w:t>
      </w:r>
    </w:p>
    <w:bookmarkEnd w:id="71"/>
    <w:bookmarkStart w:name="z86" w:id="72"/>
    <w:p>
      <w:pPr>
        <w:spacing w:after="0"/>
        <w:ind w:left="0"/>
        <w:jc w:val="both"/>
      </w:pPr>
      <w:r>
        <w:rPr>
          <w:rFonts w:ascii="Times New Roman"/>
          <w:b w:val="false"/>
          <w:i w:val="false"/>
          <w:color w:val="000000"/>
          <w:sz w:val="28"/>
        </w:rPr>
        <w:t>
      12-4) нысаналы жинақ төлемдері – нысаналы жинақтарды алушыға, сондай-ақ мұрагерлерге Қазақстан Республикасының заңнамасында белгіленген тәртіппен нысаналы жинақтау шотынан төленетін нысаналы жинақтар сомасы;</w:t>
      </w:r>
    </w:p>
    <w:bookmarkEnd w:id="72"/>
    <w:bookmarkStart w:name="z87" w:id="73"/>
    <w:p>
      <w:pPr>
        <w:spacing w:after="0"/>
        <w:ind w:left="0"/>
        <w:jc w:val="both"/>
      </w:pPr>
      <w:r>
        <w:rPr>
          <w:rFonts w:ascii="Times New Roman"/>
          <w:b w:val="false"/>
          <w:i w:val="false"/>
          <w:color w:val="000000"/>
          <w:sz w:val="28"/>
        </w:rPr>
        <w:t>
      12-5) нысаналы талаптарға қатысушы – Қазақстан Республикасының он сегіз жасқа толмаған, нысаналы талаптарға құқығы бар азаматы;";</w:t>
      </w:r>
    </w:p>
    <w:bookmarkEnd w:id="73"/>
    <w:bookmarkStart w:name="z88" w:id="74"/>
    <w:p>
      <w:pPr>
        <w:spacing w:after="0"/>
        <w:ind w:left="0"/>
        <w:jc w:val="both"/>
      </w:pPr>
      <w:r>
        <w:rPr>
          <w:rFonts w:ascii="Times New Roman"/>
          <w:b w:val="false"/>
          <w:i w:val="false"/>
          <w:color w:val="000000"/>
          <w:sz w:val="28"/>
        </w:rPr>
        <w:t>
      "16) тұрғын үй жағдайларын жақсарту және (немесе) білім беру ақысын төлеу мақсатында бірыңғай жинақтаушы зейнетақы қорынан төленетін нысаналы жинақтар (бұдан әрі – нысаналы жинақтар) – нысаналы жинақтарды алушының нысаналы жинақтау шотында Қазақстан Республикасы Ұлттық қорының есепті жылдың алдындағы он сегіз жылдағы орташаланған инвестициялық кірісінің және жыл сайын осы сомаға есепке жазылатын, есепті жылдың алдындағы он сегіз жылдағы орташаланған инвестициялық кірістің елу пайызы есебінен жинақталған ақша;</w:t>
      </w:r>
    </w:p>
    <w:bookmarkEnd w:id="74"/>
    <w:bookmarkStart w:name="z89" w:id="75"/>
    <w:p>
      <w:pPr>
        <w:spacing w:after="0"/>
        <w:ind w:left="0"/>
        <w:jc w:val="both"/>
      </w:pPr>
      <w:r>
        <w:rPr>
          <w:rFonts w:ascii="Times New Roman"/>
          <w:b w:val="false"/>
          <w:i w:val="false"/>
          <w:color w:val="000000"/>
          <w:sz w:val="28"/>
        </w:rPr>
        <w:t>
      17) уәкілетті операторлар – тұрғын үй жағдайларын жақсарту және (немесе) білім беру ақысын төлеу мақсатында бірыңғай жинақтаушы зейнетақы қоры аударатын нысаналы жинақ төлемдерін есепке жатқызуға арналған банктік шоттарды ашуды және жүргізуді жүзеге асыратын екінші деңгейдегі банктер, Ұлттық пошта операторы;";</w:t>
      </w:r>
    </w:p>
    <w:bookmarkEnd w:id="75"/>
    <w:bookmarkStart w:name="z90" w:id="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2-тарау</w:t>
      </w:r>
      <w:r>
        <w:rPr>
          <w:rFonts w:ascii="Times New Roman"/>
          <w:b w:val="false"/>
          <w:i w:val="false"/>
          <w:color w:val="000000"/>
          <w:sz w:val="28"/>
        </w:rPr>
        <w:t xml:space="preserve"> мынадай мазмұндағы 7-3, 7-4, 7-5, 7-6, 7-7, 7-8, 7-9, 7-10 және 7-11-баптармен толықтырылсын:</w:t>
      </w:r>
    </w:p>
    <w:bookmarkEnd w:id="76"/>
    <w:bookmarkStart w:name="z91" w:id="77"/>
    <w:p>
      <w:pPr>
        <w:spacing w:after="0"/>
        <w:ind w:left="0"/>
        <w:jc w:val="both"/>
      </w:pPr>
      <w:r>
        <w:rPr>
          <w:rFonts w:ascii="Times New Roman"/>
          <w:b w:val="false"/>
          <w:i w:val="false"/>
          <w:color w:val="000000"/>
          <w:sz w:val="28"/>
        </w:rPr>
        <w:t xml:space="preserve">
      "7-3-бап. Бірыңғай жинақтаушы зейнетақы қорының міндеттері </w:t>
      </w:r>
    </w:p>
    <w:bookmarkEnd w:id="77"/>
    <w:bookmarkStart w:name="z92" w:id="78"/>
    <w:p>
      <w:pPr>
        <w:spacing w:after="0"/>
        <w:ind w:left="0"/>
        <w:jc w:val="both"/>
      </w:pPr>
      <w:r>
        <w:rPr>
          <w:rFonts w:ascii="Times New Roman"/>
          <w:b w:val="false"/>
          <w:i w:val="false"/>
          <w:color w:val="000000"/>
          <w:sz w:val="28"/>
        </w:rPr>
        <w:t>
      1. Бірыңғай жинақтаушы зейнетақы қоры:</w:t>
      </w:r>
    </w:p>
    <w:bookmarkEnd w:id="78"/>
    <w:bookmarkStart w:name="z93" w:id="79"/>
    <w:p>
      <w:pPr>
        <w:spacing w:after="0"/>
        <w:ind w:left="0"/>
        <w:jc w:val="both"/>
      </w:pPr>
      <w:r>
        <w:rPr>
          <w:rFonts w:ascii="Times New Roman"/>
          <w:b w:val="false"/>
          <w:i w:val="false"/>
          <w:color w:val="000000"/>
          <w:sz w:val="28"/>
        </w:rPr>
        <w:t>
      1) осы Заңға сәйкес нысаналы жинақтарды есепке алу және есепке жатқызу үшін нысаналы жинақтау шоттарын ашуды жүзеге асыруға;</w:t>
      </w:r>
    </w:p>
    <w:bookmarkEnd w:id="79"/>
    <w:bookmarkStart w:name="z94" w:id="80"/>
    <w:p>
      <w:pPr>
        <w:spacing w:after="0"/>
        <w:ind w:left="0"/>
        <w:jc w:val="both"/>
      </w:pPr>
      <w:r>
        <w:rPr>
          <w:rFonts w:ascii="Times New Roman"/>
          <w:b w:val="false"/>
          <w:i w:val="false"/>
          <w:color w:val="000000"/>
          <w:sz w:val="28"/>
        </w:rPr>
        <w:t>
      2) Қазақстан Республикасының Үкіметі айқындаған тәртіппен нысаналы активтер мен нысаналы талаптарды есепке алуды, нысаналы жинақтарды нысаналы жинақтау шоттарына есепке алу мен есепке жатқызуды, нысаналы жинақтарды алушыға нысаналы жинақтау шотынан уәкілетті операторлардың шоттарына нысаналы жинақтарды төлеуді, нысаналы жинақтардың қайтарылуын есепке алуды жүзеге асыруға;</w:t>
      </w:r>
    </w:p>
    <w:bookmarkEnd w:id="80"/>
    <w:bookmarkStart w:name="z95" w:id="81"/>
    <w:p>
      <w:pPr>
        <w:spacing w:after="0"/>
        <w:ind w:left="0"/>
        <w:jc w:val="both"/>
      </w:pPr>
      <w:r>
        <w:rPr>
          <w:rFonts w:ascii="Times New Roman"/>
          <w:b w:val="false"/>
          <w:i w:val="false"/>
          <w:color w:val="000000"/>
          <w:sz w:val="28"/>
        </w:rPr>
        <w:t>
      3) бірыңғай жинақтаушы зейнетақы қорының интернет-ресурсы және (немесе) "электрондық үкімет" веб-порталы арқылы мынадай:</w:t>
      </w:r>
    </w:p>
    <w:bookmarkEnd w:id="81"/>
    <w:bookmarkStart w:name="z96" w:id="82"/>
    <w:p>
      <w:pPr>
        <w:spacing w:after="0"/>
        <w:ind w:left="0"/>
        <w:jc w:val="both"/>
      </w:pPr>
      <w:r>
        <w:rPr>
          <w:rFonts w:ascii="Times New Roman"/>
          <w:b w:val="false"/>
          <w:i w:val="false"/>
          <w:color w:val="000000"/>
          <w:sz w:val="28"/>
        </w:rPr>
        <w:t>
      нысаналы талаптарға қатысушыға немесе оның заңды өкіліне нысаналы талаптардың сомасы;</w:t>
      </w:r>
    </w:p>
    <w:bookmarkEnd w:id="82"/>
    <w:bookmarkStart w:name="z97" w:id="83"/>
    <w:p>
      <w:pPr>
        <w:spacing w:after="0"/>
        <w:ind w:left="0"/>
        <w:jc w:val="both"/>
      </w:pPr>
      <w:r>
        <w:rPr>
          <w:rFonts w:ascii="Times New Roman"/>
          <w:b w:val="false"/>
          <w:i w:val="false"/>
          <w:color w:val="000000"/>
          <w:sz w:val="28"/>
        </w:rPr>
        <w:t>
      нысаналы жинақтарды алушының сұрау салуы бойынша осы Заңның 7-7-бабында көзделген ережелерді ескере отырып, нысаналы жинақтау шоты ашылған күннен бастап кез келген сұрау салынатын күнге нысаналы жинақтардың сомасы туралы мәліметтерді төлемақы алмай ұсынуға;</w:t>
      </w:r>
    </w:p>
    <w:bookmarkEnd w:id="83"/>
    <w:bookmarkStart w:name="z98" w:id="84"/>
    <w:p>
      <w:pPr>
        <w:spacing w:after="0"/>
        <w:ind w:left="0"/>
        <w:jc w:val="both"/>
      </w:pPr>
      <w:r>
        <w:rPr>
          <w:rFonts w:ascii="Times New Roman"/>
          <w:b w:val="false"/>
          <w:i w:val="false"/>
          <w:color w:val="000000"/>
          <w:sz w:val="28"/>
        </w:rPr>
        <w:t>
      4) Қазақстан Республикасының заңнамасына сәйкес, тұрғын үй жағдайларын жақсарту және (немесе) білім беру ақысын төлеу мақсатында нысаналы жинақтарды нысаналы жинақтарды алушылардың уәкілетті операторда ашылған шоттарына, сондай-ақ қайтыс болған не соттың заңды күшіне енген шешімімен қайтыс болды деп жарияланған нысаналы талаптарға қатысушылар немесе нысаналы жинақтарды алушылар мұрагерлерінің уәкілетті операторда ашылған банктік шоттарына АҚШ долларында төлеуді жүзеге асыруға;</w:t>
      </w:r>
    </w:p>
    <w:bookmarkEnd w:id="84"/>
    <w:bookmarkStart w:name="z99" w:id="85"/>
    <w:p>
      <w:pPr>
        <w:spacing w:after="0"/>
        <w:ind w:left="0"/>
        <w:jc w:val="both"/>
      </w:pPr>
      <w:r>
        <w:rPr>
          <w:rFonts w:ascii="Times New Roman"/>
          <w:b w:val="false"/>
          <w:i w:val="false"/>
          <w:color w:val="000000"/>
          <w:sz w:val="28"/>
        </w:rPr>
        <w:t>
      5) Қазақстан Республикасының Үкіметі айқындайтын тәртіппен нысаналы жинақтарды есепке алу, төлеу және қайтару мәселелері бойынша уәкілетті оператормен өзара іс-қимылды жүзеге асыруға;</w:t>
      </w:r>
    </w:p>
    <w:bookmarkEnd w:id="85"/>
    <w:bookmarkStart w:name="z100" w:id="86"/>
    <w:p>
      <w:pPr>
        <w:spacing w:after="0"/>
        <w:ind w:left="0"/>
        <w:jc w:val="both"/>
      </w:pPr>
      <w:r>
        <w:rPr>
          <w:rFonts w:ascii="Times New Roman"/>
          <w:b w:val="false"/>
          <w:i w:val="false"/>
          <w:color w:val="000000"/>
          <w:sz w:val="28"/>
        </w:rPr>
        <w:t>
      6) нысаналы жинақтарды алушы он сегіз жасқа толғаннан кейін он жыл ішінде пайдаланылмаған нысаналы жинақтарды алушының нысаналы жинақтарын нысаналы жинақтау шоттарынан ерікті зейнетақы жарналарын есепке алуға арналған жеке зейнетақы шотына аударуды жүзеге асыруға міндетті.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7-4-бап. Нысаналы талаптарға қатысушылар, нысаналы талаптар және нысаналы жинақтар</w:t>
      </w:r>
    </w:p>
    <w:bookmarkStart w:name="z102" w:id="87"/>
    <w:p>
      <w:pPr>
        <w:spacing w:after="0"/>
        <w:ind w:left="0"/>
        <w:jc w:val="both"/>
      </w:pPr>
      <w:r>
        <w:rPr>
          <w:rFonts w:ascii="Times New Roman"/>
          <w:b w:val="false"/>
          <w:i w:val="false"/>
          <w:color w:val="000000"/>
          <w:sz w:val="28"/>
        </w:rPr>
        <w:t>
      1. Қазақстан Республикасының он сегіз жасқа толмаған азаматтары ғана нысаналы талаптарға қатысушылар бола алады.</w:t>
      </w:r>
    </w:p>
    <w:bookmarkEnd w:id="87"/>
    <w:bookmarkStart w:name="z103" w:id="88"/>
    <w:p>
      <w:pPr>
        <w:spacing w:after="0"/>
        <w:ind w:left="0"/>
        <w:jc w:val="both"/>
      </w:pPr>
      <w:r>
        <w:rPr>
          <w:rFonts w:ascii="Times New Roman"/>
          <w:b w:val="false"/>
          <w:i w:val="false"/>
          <w:color w:val="000000"/>
          <w:sz w:val="28"/>
        </w:rPr>
        <w:t>
      2. Осы Заңда көзделген жағдайларды қоспағанда, нысаналы талаптарға қатысушыларға нысаналы талаптарды есепке жазу олар он сегіз жасқа толғанға дейін жыл сайын жүзеге асырылады.</w:t>
      </w:r>
    </w:p>
    <w:bookmarkEnd w:id="88"/>
    <w:bookmarkStart w:name="z104" w:id="89"/>
    <w:p>
      <w:pPr>
        <w:spacing w:after="0"/>
        <w:ind w:left="0"/>
        <w:jc w:val="both"/>
      </w:pPr>
      <w:r>
        <w:rPr>
          <w:rFonts w:ascii="Times New Roman"/>
          <w:b w:val="false"/>
          <w:i w:val="false"/>
          <w:color w:val="000000"/>
          <w:sz w:val="28"/>
        </w:rPr>
        <w:t>
      3. Нысаналы талаптар мен нысаналы жинақтарды есепке алу АҚШ долларында жүргізіледі.</w:t>
      </w:r>
    </w:p>
    <w:bookmarkEnd w:id="89"/>
    <w:bookmarkStart w:name="z105" w:id="90"/>
    <w:p>
      <w:pPr>
        <w:spacing w:after="0"/>
        <w:ind w:left="0"/>
        <w:jc w:val="both"/>
      </w:pPr>
      <w:r>
        <w:rPr>
          <w:rFonts w:ascii="Times New Roman"/>
          <w:b w:val="false"/>
          <w:i w:val="false"/>
          <w:color w:val="000000"/>
          <w:sz w:val="28"/>
        </w:rPr>
        <w:t>
      4. Нысаналы талаптар нысаналы талаптарға қатысушы он сегіз жасқа толатын жылға дейін Қазақстан Республикасының Ұлттық қорын басқару жөніндегі инвестициялық қызмет шеңберінде қаржы құралдарына инвестицияланады.</w:t>
      </w:r>
    </w:p>
    <w:bookmarkEnd w:id="90"/>
    <w:bookmarkStart w:name="z106" w:id="91"/>
    <w:p>
      <w:pPr>
        <w:spacing w:after="0"/>
        <w:ind w:left="0"/>
        <w:jc w:val="both"/>
      </w:pPr>
      <w:r>
        <w:rPr>
          <w:rFonts w:ascii="Times New Roman"/>
          <w:b w:val="false"/>
          <w:i w:val="false"/>
          <w:color w:val="000000"/>
          <w:sz w:val="28"/>
        </w:rPr>
        <w:t>
      5. Нысаналы жинақтарды нысаналы жинақтау шотына есепке алу және есепке жатқызу үшін бірыңғай жинақтаушы зейнетақы қорында нысаналы жинақтау шоттарын ашу Қазақстан Республикасының Үкіметі айқындаған тәртіппен жүзеге асырылады.</w:t>
      </w:r>
    </w:p>
    <w:bookmarkEnd w:id="91"/>
    <w:bookmarkStart w:name="z107" w:id="92"/>
    <w:p>
      <w:pPr>
        <w:spacing w:after="0"/>
        <w:ind w:left="0"/>
        <w:jc w:val="both"/>
      </w:pPr>
      <w:r>
        <w:rPr>
          <w:rFonts w:ascii="Times New Roman"/>
          <w:b w:val="false"/>
          <w:i w:val="false"/>
          <w:color w:val="000000"/>
          <w:sz w:val="28"/>
        </w:rPr>
        <w:t>
      6. Нысаналы талаптарды есепке жазу нысаналы талаптарға қатысушы қайтыс болған не оны қайтыс болды деп жариялау туралы сот шешімі заңды күшіне енген жағдайда тоқтатылады.</w:t>
      </w:r>
    </w:p>
    <w:bookmarkEnd w:id="92"/>
    <w:bookmarkStart w:name="z108" w:id="93"/>
    <w:p>
      <w:pPr>
        <w:spacing w:after="0"/>
        <w:ind w:left="0"/>
        <w:jc w:val="both"/>
      </w:pPr>
      <w:r>
        <w:rPr>
          <w:rFonts w:ascii="Times New Roman"/>
          <w:b w:val="false"/>
          <w:i w:val="false"/>
          <w:color w:val="000000"/>
          <w:sz w:val="28"/>
        </w:rPr>
        <w:t>
      7. Нысаналы жинақ төлемдері нысаналы жинақтарды алушылардың Қазақстан Республикасының заңнамасында белгіленген тәртіппен уәкілетті операторларда АҚШ долларында өздері ашатын банктік шоттарына есепке жатқызылады.</w:t>
      </w:r>
    </w:p>
    <w:bookmarkEnd w:id="93"/>
    <w:bookmarkStart w:name="z109" w:id="94"/>
    <w:p>
      <w:pPr>
        <w:spacing w:after="0"/>
        <w:ind w:left="0"/>
        <w:jc w:val="both"/>
      </w:pPr>
      <w:r>
        <w:rPr>
          <w:rFonts w:ascii="Times New Roman"/>
          <w:b w:val="false"/>
          <w:i w:val="false"/>
          <w:color w:val="000000"/>
          <w:sz w:val="28"/>
        </w:rPr>
        <w:t>
      8. Нысаналы талаптарды, нысаналы жинақтарды және нысаналы жинақ төлемдерін қалыптастыру мен есепке алу, сондай-ақ нысаналы талаптарды есепке жазу тәртібін Қазақстан Республикасының Үкіметі айқындайды.</w:t>
      </w:r>
    </w:p>
    <w:bookmarkEnd w:id="94"/>
    <w:bookmarkStart w:name="z110" w:id="95"/>
    <w:p>
      <w:pPr>
        <w:spacing w:after="0"/>
        <w:ind w:left="0"/>
        <w:jc w:val="both"/>
      </w:pPr>
      <w:r>
        <w:rPr>
          <w:rFonts w:ascii="Times New Roman"/>
          <w:b w:val="false"/>
          <w:i w:val="false"/>
          <w:color w:val="000000"/>
          <w:sz w:val="28"/>
        </w:rPr>
        <w:t>
      9. Нысаналы жинақ төлемдерін нысаналы жинақтарды алушының бірыңғай жинақтаушы зейнетақы қорында ашылған нысаналы жинақтау шотына қайтару АҚШ долларында жүзеге асырылады.</w:t>
      </w:r>
    </w:p>
    <w:bookmarkEnd w:id="95"/>
    <w:bookmarkStart w:name="z111" w:id="96"/>
    <w:p>
      <w:pPr>
        <w:spacing w:after="0"/>
        <w:ind w:left="0"/>
        <w:jc w:val="both"/>
      </w:pPr>
      <w:r>
        <w:rPr>
          <w:rFonts w:ascii="Times New Roman"/>
          <w:b w:val="false"/>
          <w:i w:val="false"/>
          <w:color w:val="000000"/>
          <w:sz w:val="28"/>
        </w:rPr>
        <w:t>
      Бұл ретте айырбастауға байланысты шығыстарға төлем жасау, нысаналы жинақ төлемдерін нысаналы жинақтарды алушының бірыңғай жинақтаушы зейнетақы қорында ашылған нысаналы жинақтау шотына аударуға (қайтаруға) байланысты банктік көрсетілетін қызметтерге төлем жасау нысаналы жинақтарды алушының қаражаты есебінен жүзеге асырылады.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7-5-бап. Нысаналы талаптарға қатысушылардың, нысаналы жинақтарды алушылардың және олардың заңды өкілдерінің дербес деректерін жинау, өңдеу ерекшеліктері</w:t>
      </w:r>
    </w:p>
    <w:bookmarkStart w:name="z113" w:id="97"/>
    <w:p>
      <w:pPr>
        <w:spacing w:after="0"/>
        <w:ind w:left="0"/>
        <w:jc w:val="both"/>
      </w:pPr>
      <w:r>
        <w:rPr>
          <w:rFonts w:ascii="Times New Roman"/>
          <w:b w:val="false"/>
          <w:i w:val="false"/>
          <w:color w:val="000000"/>
          <w:sz w:val="28"/>
        </w:rPr>
        <w:t>
      Бірыңғай жинақтаушы зейнетақы қорының осы Заңның 7-3-бабында көрсетілген міндеттерін орындау үшін нысаналы талаптарға қатысушылардың, нысаналы жинақтарды алушылардың және олардың заңды өкілдерінің дербес деректерін жинау, өңдеу олардың келісімінсіз жүзеге асырылады.</w:t>
      </w:r>
    </w:p>
    <w:bookmarkEnd w:id="97"/>
    <w:bookmarkStart w:name="z114" w:id="98"/>
    <w:p>
      <w:pPr>
        <w:spacing w:after="0"/>
        <w:ind w:left="0"/>
        <w:jc w:val="both"/>
      </w:pPr>
      <w:r>
        <w:rPr>
          <w:rFonts w:ascii="Times New Roman"/>
          <w:b w:val="false"/>
          <w:i w:val="false"/>
          <w:color w:val="000000"/>
          <w:sz w:val="28"/>
        </w:rPr>
        <w:t>
      7-6-бап. Нысаналы жинақ төлемдері</w:t>
      </w:r>
    </w:p>
    <w:bookmarkEnd w:id="98"/>
    <w:bookmarkStart w:name="z115" w:id="99"/>
    <w:p>
      <w:pPr>
        <w:spacing w:after="0"/>
        <w:ind w:left="0"/>
        <w:jc w:val="both"/>
      </w:pPr>
      <w:r>
        <w:rPr>
          <w:rFonts w:ascii="Times New Roman"/>
          <w:b w:val="false"/>
          <w:i w:val="false"/>
          <w:color w:val="000000"/>
          <w:sz w:val="28"/>
        </w:rPr>
        <w:t>
      1. Тұрғын үй жағдайларын жақсарту және (немесе) білім беру ақысын төлеу мақсатында нысаналы жинақ төлемдеріне құқық нысаналы жинақтары бар нысаналы жинақтарды алушыларға беріледі.</w:t>
      </w:r>
    </w:p>
    <w:bookmarkEnd w:id="99"/>
    <w:bookmarkStart w:name="z116" w:id="100"/>
    <w:p>
      <w:pPr>
        <w:spacing w:after="0"/>
        <w:ind w:left="0"/>
        <w:jc w:val="both"/>
      </w:pPr>
      <w:r>
        <w:rPr>
          <w:rFonts w:ascii="Times New Roman"/>
          <w:b w:val="false"/>
          <w:i w:val="false"/>
          <w:color w:val="000000"/>
          <w:sz w:val="28"/>
        </w:rPr>
        <w:t>
      2. Нысаналы жинақтары бар нысаналы талаптарға қатысушы немесе нысаналы жинақтарды алушы қайтыс болған не оны қайтыс болды деп жариялау туралы сот шешімі заңды күшіне енген жағдайда, мұндай нысаналы жинақтар Қазақстан Республикасының заңдарында белгіленген тәртіппен мұраға қалдырылады.</w:t>
      </w:r>
    </w:p>
    <w:bookmarkEnd w:id="100"/>
    <w:bookmarkStart w:name="z117" w:id="101"/>
    <w:p>
      <w:pPr>
        <w:spacing w:after="0"/>
        <w:ind w:left="0"/>
        <w:jc w:val="both"/>
      </w:pPr>
      <w:r>
        <w:rPr>
          <w:rFonts w:ascii="Times New Roman"/>
          <w:b w:val="false"/>
          <w:i w:val="false"/>
          <w:color w:val="000000"/>
          <w:sz w:val="28"/>
        </w:rPr>
        <w:t>
      Нысаналы жинақ төлемдерін есепке жатқызу үшін қайтыс болған не соттың заңды күшіне енген шешімімен қайтыс болды деп жарияланған нысаналы талаптарға қатысушылардың немесе нысаналы жинақтарды алушылардың мұрагерлері уәкілетті операторда АҚШ долларында банктік шот ашады.</w:t>
      </w:r>
    </w:p>
    <w:bookmarkEnd w:id="101"/>
    <w:bookmarkStart w:name="z118" w:id="102"/>
    <w:p>
      <w:pPr>
        <w:spacing w:after="0"/>
        <w:ind w:left="0"/>
        <w:jc w:val="both"/>
      </w:pPr>
      <w:r>
        <w:rPr>
          <w:rFonts w:ascii="Times New Roman"/>
          <w:b w:val="false"/>
          <w:i w:val="false"/>
          <w:color w:val="000000"/>
          <w:sz w:val="28"/>
        </w:rPr>
        <w:t>
      3. Нысаналы талаптарға қатысушының не нысаналы жинақтарды алушының Қазақстан Республикасының азаматтығын тоқтатуы нысаналы жинақтарды төлеуден бас тартуға негіз болып табылады.</w:t>
      </w:r>
    </w:p>
    <w:bookmarkEnd w:id="102"/>
    <w:bookmarkStart w:name="z119" w:id="103"/>
    <w:p>
      <w:pPr>
        <w:spacing w:after="0"/>
        <w:ind w:left="0"/>
        <w:jc w:val="both"/>
      </w:pPr>
      <w:r>
        <w:rPr>
          <w:rFonts w:ascii="Times New Roman"/>
          <w:b w:val="false"/>
          <w:i w:val="false"/>
          <w:color w:val="000000"/>
          <w:sz w:val="28"/>
        </w:rPr>
        <w:t>
      4. Білім беру ақысын төлеу нысаналы жинақтарды алушының өтінім беруі және өзі мен техникалық және кәсіптік, орта білімнен кейінгі, жоғары және жоғары оқу орнынан кейінгі білім беру бағдарламаларын іске асыратын білім беру ұйымдары арасында шарт жасасу арқылы не "Мемлекеттік білім беру жинақтау жүйесі туралы" Қазақстан Республикасының Заңына сәйкес білім беру жинақтау сақтандыруы шартын немесе білім беру жинақтау салымы туралы шарт жасасу арқылы нысаналы жинақ төлемдері есебінен жүзеге асырылады.</w:t>
      </w:r>
    </w:p>
    <w:bookmarkEnd w:id="103"/>
    <w:bookmarkStart w:name="z120" w:id="104"/>
    <w:p>
      <w:pPr>
        <w:spacing w:after="0"/>
        <w:ind w:left="0"/>
        <w:jc w:val="both"/>
      </w:pPr>
      <w:r>
        <w:rPr>
          <w:rFonts w:ascii="Times New Roman"/>
          <w:b w:val="false"/>
          <w:i w:val="false"/>
          <w:color w:val="000000"/>
          <w:sz w:val="28"/>
        </w:rPr>
        <w:t>
      7-7-бап. Нысаналы жинақтар құпиясы</w:t>
      </w:r>
    </w:p>
    <w:bookmarkEnd w:id="104"/>
    <w:bookmarkStart w:name="z121" w:id="105"/>
    <w:p>
      <w:pPr>
        <w:spacing w:after="0"/>
        <w:ind w:left="0"/>
        <w:jc w:val="both"/>
      </w:pPr>
      <w:r>
        <w:rPr>
          <w:rFonts w:ascii="Times New Roman"/>
          <w:b w:val="false"/>
          <w:i w:val="false"/>
          <w:color w:val="000000"/>
          <w:sz w:val="28"/>
        </w:rPr>
        <w:t>
      1. Нысаналы жинақтар құпиясы нысаналы жинақтарды алушылардың нысаналы жинақтау шоттарындағы ақшаның қалдықтары мен қозғалысы туралы мәліметтерді қамтиды.</w:t>
      </w:r>
    </w:p>
    <w:bookmarkEnd w:id="105"/>
    <w:bookmarkStart w:name="z122" w:id="106"/>
    <w:p>
      <w:pPr>
        <w:spacing w:after="0"/>
        <w:ind w:left="0"/>
        <w:jc w:val="both"/>
      </w:pPr>
      <w:r>
        <w:rPr>
          <w:rFonts w:ascii="Times New Roman"/>
          <w:b w:val="false"/>
          <w:i w:val="false"/>
          <w:color w:val="000000"/>
          <w:sz w:val="28"/>
        </w:rPr>
        <w:t>
      Бірыңғай жинақтаушы зейнетақы қоры нысаналы жинақтар құпиясына кепілдік береді.</w:t>
      </w:r>
    </w:p>
    <w:bookmarkEnd w:id="106"/>
    <w:bookmarkStart w:name="z123" w:id="107"/>
    <w:p>
      <w:pPr>
        <w:spacing w:after="0"/>
        <w:ind w:left="0"/>
        <w:jc w:val="both"/>
      </w:pPr>
      <w:r>
        <w:rPr>
          <w:rFonts w:ascii="Times New Roman"/>
          <w:b w:val="false"/>
          <w:i w:val="false"/>
          <w:color w:val="000000"/>
          <w:sz w:val="28"/>
        </w:rPr>
        <w:t>
      Нысаналы талаптарға қатысушылардың нысаналы талаптарының сомасы туралы мәліметтер құпия болып табылмайды.</w:t>
      </w:r>
    </w:p>
    <w:bookmarkEnd w:id="107"/>
    <w:bookmarkStart w:name="z124" w:id="108"/>
    <w:p>
      <w:pPr>
        <w:spacing w:after="0"/>
        <w:ind w:left="0"/>
        <w:jc w:val="both"/>
      </w:pPr>
      <w:r>
        <w:rPr>
          <w:rFonts w:ascii="Times New Roman"/>
          <w:b w:val="false"/>
          <w:i w:val="false"/>
          <w:color w:val="000000"/>
          <w:sz w:val="28"/>
        </w:rPr>
        <w:t>
      2. Осы баптың 3 және 4-тармақтарында көзделген жағдайларды қоспағанда, өздерінің қызметтік және функционалдық міндеттерін жүзеге асыруға байланысты нысаналы жинақтар құпиясын құрайтын мәліметтерге қол жеткізген бірыңғай жинақтаушы зейнетақы қорының лауазымды адамдары, жұмыскерлері нысаналы жинақтар құпиясын құрайтын мәліметтерді жария етуге құқылы емес және оларды жария еткені үшін Қазақстан Республикасының заңдарына сәйкес жауапты болады.</w:t>
      </w:r>
    </w:p>
    <w:bookmarkEnd w:id="108"/>
    <w:bookmarkStart w:name="z125" w:id="109"/>
    <w:p>
      <w:pPr>
        <w:spacing w:after="0"/>
        <w:ind w:left="0"/>
        <w:jc w:val="both"/>
      </w:pPr>
      <w:r>
        <w:rPr>
          <w:rFonts w:ascii="Times New Roman"/>
          <w:b w:val="false"/>
          <w:i w:val="false"/>
          <w:color w:val="000000"/>
          <w:sz w:val="28"/>
        </w:rPr>
        <w:t>
      Қазақстан Республикасының Ұлттық Банкі мен қаржы нарығы мен қаржы ұйымдарын реттеу, бақылау және қадағалау жөніндегі уәкілетті орган арасында ақпарат, оның ішінде нысаналы жинақтар құпиясын құрайтын мәліметтер алмасуды жүзеге асыру нысаналы жинақтар құпиясын жария ету болып табылмайды.</w:t>
      </w:r>
    </w:p>
    <w:bookmarkEnd w:id="109"/>
    <w:bookmarkStart w:name="z126" w:id="110"/>
    <w:p>
      <w:pPr>
        <w:spacing w:after="0"/>
        <w:ind w:left="0"/>
        <w:jc w:val="both"/>
      </w:pPr>
      <w:r>
        <w:rPr>
          <w:rFonts w:ascii="Times New Roman"/>
          <w:b w:val="false"/>
          <w:i w:val="false"/>
          <w:color w:val="000000"/>
          <w:sz w:val="28"/>
        </w:rPr>
        <w:t>
      3. Нысаналы жинақтар құпиясы нысаналы жинақтарды алушыға бірыңғай жинақтаушы зейнетақы қорының ішкі құжаттарында көзделген тәртіппен ашылуы мүмкін.</w:t>
      </w:r>
    </w:p>
    <w:bookmarkEnd w:id="110"/>
    <w:bookmarkStart w:name="z127" w:id="111"/>
    <w:p>
      <w:pPr>
        <w:spacing w:after="0"/>
        <w:ind w:left="0"/>
        <w:jc w:val="both"/>
      </w:pPr>
      <w:r>
        <w:rPr>
          <w:rFonts w:ascii="Times New Roman"/>
          <w:b w:val="false"/>
          <w:i w:val="false"/>
          <w:color w:val="000000"/>
          <w:sz w:val="28"/>
        </w:rPr>
        <w:t>
      4. Нысаналы жинақтау шоттарындағы ақшаның қалдықтары мен қозғалысы туралы анықтамалар:</w:t>
      </w:r>
    </w:p>
    <w:bookmarkEnd w:id="111"/>
    <w:bookmarkStart w:name="z128" w:id="112"/>
    <w:p>
      <w:pPr>
        <w:spacing w:after="0"/>
        <w:ind w:left="0"/>
        <w:jc w:val="both"/>
      </w:pPr>
      <w:r>
        <w:rPr>
          <w:rFonts w:ascii="Times New Roman"/>
          <w:b w:val="false"/>
          <w:i w:val="false"/>
          <w:color w:val="000000"/>
          <w:sz w:val="28"/>
        </w:rPr>
        <w:t>
      1) соттарға – олардың іс жүргізуіндегі істер бойынша сот ұйғарымының негізінде;</w:t>
      </w:r>
    </w:p>
    <w:bookmarkEnd w:id="112"/>
    <w:bookmarkStart w:name="z129" w:id="113"/>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органға – бірыңғай жинақтаушы зейнетақы қорының қызметін бақылау және қадағалау функцияларын жүзеге асыру шеңберінде;</w:t>
      </w:r>
    </w:p>
    <w:bookmarkEnd w:id="113"/>
    <w:bookmarkStart w:name="z130" w:id="114"/>
    <w:p>
      <w:pPr>
        <w:spacing w:after="0"/>
        <w:ind w:left="0"/>
        <w:jc w:val="both"/>
      </w:pPr>
      <w:r>
        <w:rPr>
          <w:rFonts w:ascii="Times New Roman"/>
          <w:b w:val="false"/>
          <w:i w:val="false"/>
          <w:color w:val="000000"/>
          <w:sz w:val="28"/>
        </w:rPr>
        <w:t>
      3) прокурорға – оның қарауындағы материал бойынша өз құзыреті шегінде тексеру жүргізу туралы қаулының негізінде;</w:t>
      </w:r>
    </w:p>
    <w:bookmarkEnd w:id="114"/>
    <w:bookmarkStart w:name="z131" w:id="115"/>
    <w:p>
      <w:pPr>
        <w:spacing w:after="0"/>
        <w:ind w:left="0"/>
        <w:jc w:val="both"/>
      </w:pPr>
      <w:r>
        <w:rPr>
          <w:rFonts w:ascii="Times New Roman"/>
          <w:b w:val="false"/>
          <w:i w:val="false"/>
          <w:color w:val="000000"/>
          <w:sz w:val="28"/>
        </w:rPr>
        <w:t>
      4) нысаналы жинақтарды алушының өкілдеріне – нотариат куәландырған сенімхаттың немесе сот шешімінің негізінде;</w:t>
      </w:r>
    </w:p>
    <w:bookmarkEnd w:id="115"/>
    <w:bookmarkStart w:name="z132" w:id="116"/>
    <w:p>
      <w:pPr>
        <w:spacing w:after="0"/>
        <w:ind w:left="0"/>
        <w:jc w:val="both"/>
      </w:pPr>
      <w:r>
        <w:rPr>
          <w:rFonts w:ascii="Times New Roman"/>
          <w:b w:val="false"/>
          <w:i w:val="false"/>
          <w:color w:val="000000"/>
          <w:sz w:val="28"/>
        </w:rPr>
        <w:t>
      5) халықты әлеуметтік қорғау саласындағы басшылықты және салааралық үйлестіруді жүзеге асыратын орталық атқарушы органға –нысаналы жинақтарды алушының өтінішіне байланысты туындаған мәселе бойынша;</w:t>
      </w:r>
    </w:p>
    <w:bookmarkEnd w:id="116"/>
    <w:bookmarkStart w:name="z133" w:id="117"/>
    <w:p>
      <w:pPr>
        <w:spacing w:after="0"/>
        <w:ind w:left="0"/>
        <w:jc w:val="both"/>
      </w:pPr>
      <w:r>
        <w:rPr>
          <w:rFonts w:ascii="Times New Roman"/>
          <w:b w:val="false"/>
          <w:i w:val="false"/>
          <w:color w:val="000000"/>
          <w:sz w:val="28"/>
        </w:rPr>
        <w:t>
      6) бірыңғай жинақтаушы зейнетақы қорының жыл сайынғы міндетті аудитін жүргізетін аудиторлық ұйымдарға;</w:t>
      </w:r>
    </w:p>
    <w:bookmarkEnd w:id="117"/>
    <w:bookmarkStart w:name="z134" w:id="118"/>
    <w:p>
      <w:pPr>
        <w:spacing w:after="0"/>
        <w:ind w:left="0"/>
        <w:jc w:val="both"/>
      </w:pPr>
      <w:r>
        <w:rPr>
          <w:rFonts w:ascii="Times New Roman"/>
          <w:b w:val="false"/>
          <w:i w:val="false"/>
          <w:color w:val="000000"/>
          <w:sz w:val="28"/>
        </w:rPr>
        <w:t>
      7) мұрагерлерге – нысаналы жинақтарды алушы қайтыс болған не оны қайтыс болды деп жариялау туралы сот шешімі заңды күшіне енген жағдайда мұраға құқық туралы куәлік ұсыныла отырып, сұрау салу бойынша;</w:t>
      </w:r>
    </w:p>
    <w:bookmarkEnd w:id="118"/>
    <w:bookmarkStart w:name="z135" w:id="119"/>
    <w:p>
      <w:pPr>
        <w:spacing w:after="0"/>
        <w:ind w:left="0"/>
        <w:jc w:val="both"/>
      </w:pPr>
      <w:r>
        <w:rPr>
          <w:rFonts w:ascii="Times New Roman"/>
          <w:b w:val="false"/>
          <w:i w:val="false"/>
          <w:color w:val="000000"/>
          <w:sz w:val="28"/>
        </w:rPr>
        <w:t>
      8) нотариустар мен шетелдік консулдық мекемелерге – нысаналы жинақтарды алушы қайтыс болған не оны қайтыс болды деп жариялау туралы сот шешімі заңды күшіне енген жағдайда өздерінің іс жүргізуіндегі мұрагерлік істер бойынша сұрау салу арқылы;</w:t>
      </w:r>
    </w:p>
    <w:bookmarkEnd w:id="119"/>
    <w:bookmarkStart w:name="z136" w:id="120"/>
    <w:p>
      <w:pPr>
        <w:spacing w:after="0"/>
        <w:ind w:left="0"/>
        <w:jc w:val="both"/>
      </w:pPr>
      <w:r>
        <w:rPr>
          <w:rFonts w:ascii="Times New Roman"/>
          <w:b w:val="false"/>
          <w:i w:val="false"/>
          <w:color w:val="000000"/>
          <w:sz w:val="28"/>
        </w:rPr>
        <w:t>
      9) жетім балаларға, ата-анасының қамқорлығынсыз қалған балаларға арналған барлық типтегі ұйымдардың басшыларына мемлекеттік органдардың ақпараттық жүйелеріндегі мәліметтер және (немесе) жетім балалардың, ата-анасының қамқорлығынсыз қалған балалардың осындай ұйымдарда болуын растайтын құжаттардың негізінде берілуі мүмкін.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7-8-бап. Бірыңғай жинақтаушы зейнетақы қорының нысаналы активтері</w:t>
      </w:r>
    </w:p>
    <w:bookmarkStart w:name="z138" w:id="121"/>
    <w:p>
      <w:pPr>
        <w:spacing w:after="0"/>
        <w:ind w:left="0"/>
        <w:jc w:val="both"/>
      </w:pPr>
      <w:r>
        <w:rPr>
          <w:rFonts w:ascii="Times New Roman"/>
          <w:b w:val="false"/>
          <w:i w:val="false"/>
          <w:color w:val="000000"/>
          <w:sz w:val="28"/>
        </w:rPr>
        <w:t>
      1. Нысаналы жинақтарды алушының, бірыңғай жинақтаушы зейнетақы қорының, Қазақстан Республикасы Ұлттық Банкінің, уәкілетті операторлардың борыштары бойынша, оның ішінде санамаланған субъектілер таратылған және (немесе) банкрот болған жағдайларда нысаналы активтерге, нысаналы жинақтарға және нысаналы жинақ төлемдеріне тыйым салуды немесе өндіріп алуды қолдануға жол берілмейді.</w:t>
      </w:r>
    </w:p>
    <w:bookmarkEnd w:id="121"/>
    <w:bookmarkStart w:name="z139" w:id="122"/>
    <w:p>
      <w:pPr>
        <w:spacing w:after="0"/>
        <w:ind w:left="0"/>
        <w:jc w:val="both"/>
      </w:pPr>
      <w:r>
        <w:rPr>
          <w:rFonts w:ascii="Times New Roman"/>
          <w:b w:val="false"/>
          <w:i w:val="false"/>
          <w:color w:val="000000"/>
          <w:sz w:val="28"/>
        </w:rPr>
        <w:t>
      2. Нысаналы активтер:</w:t>
      </w:r>
    </w:p>
    <w:bookmarkEnd w:id="122"/>
    <w:bookmarkStart w:name="z140" w:id="123"/>
    <w:p>
      <w:pPr>
        <w:spacing w:after="0"/>
        <w:ind w:left="0"/>
        <w:jc w:val="both"/>
      </w:pPr>
      <w:r>
        <w:rPr>
          <w:rFonts w:ascii="Times New Roman"/>
          <w:b w:val="false"/>
          <w:i w:val="false"/>
          <w:color w:val="000000"/>
          <w:sz w:val="28"/>
        </w:rPr>
        <w:t>
      1) тұрғын үй жағдайларын жақсарту және (немесе) білім беру ақысын төлеу мақсатында және Қазақстан Республикасының заңнамасына сәйкес өзге де жағдайларда нысаналы жинақ төлемдерін жүзеге асыруға;</w:t>
      </w:r>
    </w:p>
    <w:bookmarkEnd w:id="123"/>
    <w:bookmarkStart w:name="z141" w:id="124"/>
    <w:p>
      <w:pPr>
        <w:spacing w:after="0"/>
        <w:ind w:left="0"/>
        <w:jc w:val="both"/>
      </w:pPr>
      <w:r>
        <w:rPr>
          <w:rFonts w:ascii="Times New Roman"/>
          <w:b w:val="false"/>
          <w:i w:val="false"/>
          <w:color w:val="000000"/>
          <w:sz w:val="28"/>
        </w:rPr>
        <w:t>
      2) қате есепке жатқызылған нысаналы жинақтарды және өзге де қате есепке жатқызылған ақшаны қайтаруға ғана пайдаланылады.</w:t>
      </w:r>
    </w:p>
    <w:bookmarkEnd w:id="124"/>
    <w:bookmarkStart w:name="z142" w:id="125"/>
    <w:p>
      <w:pPr>
        <w:spacing w:after="0"/>
        <w:ind w:left="0"/>
        <w:jc w:val="both"/>
      </w:pPr>
      <w:r>
        <w:rPr>
          <w:rFonts w:ascii="Times New Roman"/>
          <w:b w:val="false"/>
          <w:i w:val="false"/>
          <w:color w:val="000000"/>
          <w:sz w:val="28"/>
        </w:rPr>
        <w:t>
      7-9-бап. Бірыңғай жинақтаушы зейнетақы қорының нысаналы активтерін сақтау және есепке алу</w:t>
      </w:r>
    </w:p>
    <w:bookmarkEnd w:id="125"/>
    <w:bookmarkStart w:name="z143" w:id="126"/>
    <w:p>
      <w:pPr>
        <w:spacing w:after="0"/>
        <w:ind w:left="0"/>
        <w:jc w:val="both"/>
      </w:pPr>
      <w:r>
        <w:rPr>
          <w:rFonts w:ascii="Times New Roman"/>
          <w:b w:val="false"/>
          <w:i w:val="false"/>
          <w:color w:val="000000"/>
          <w:sz w:val="28"/>
        </w:rPr>
        <w:t>
      1. Бірыңғай жинақтаушы зейнетақы қорының нысаналы активтері Қазақстан Республикасының Ұлттық Банкі мен бірыңғай жинақтаушы зейнетақы қоры арасында жасалатын шартқа сәйкес Қазақстан Республикасының Ұлттық Банкіндегі шоттарда жалпы сомада сақталады және есепке алынады.</w:t>
      </w:r>
    </w:p>
    <w:bookmarkEnd w:id="126"/>
    <w:bookmarkStart w:name="z144" w:id="127"/>
    <w:p>
      <w:pPr>
        <w:spacing w:after="0"/>
        <w:ind w:left="0"/>
        <w:jc w:val="both"/>
      </w:pPr>
      <w:r>
        <w:rPr>
          <w:rFonts w:ascii="Times New Roman"/>
          <w:b w:val="false"/>
          <w:i w:val="false"/>
          <w:color w:val="000000"/>
          <w:sz w:val="28"/>
        </w:rPr>
        <w:t>
      2. Қазақстан Республикасының Ұлттық Банкі бірыңғай жинақтаушы зейнетақы қорының нысаналы активтерін есепке алу және сақтау мақсатында шетелдік кастодиан-банктерде шоттар ашуға құқылы.</w:t>
      </w:r>
    </w:p>
    <w:bookmarkEnd w:id="127"/>
    <w:bookmarkStart w:name="z145" w:id="128"/>
    <w:p>
      <w:pPr>
        <w:spacing w:after="0"/>
        <w:ind w:left="0"/>
        <w:jc w:val="both"/>
      </w:pPr>
      <w:r>
        <w:rPr>
          <w:rFonts w:ascii="Times New Roman"/>
          <w:b w:val="false"/>
          <w:i w:val="false"/>
          <w:color w:val="000000"/>
          <w:sz w:val="28"/>
        </w:rPr>
        <w:t>
      7-10-бап. Бірыңғай жинақтаушы зейнетақы қорының нысаналы талаптар, нысаналы жинақтар және нысаналы активтер бойынша есебі мен есептілігі және оларды бақылау</w:t>
      </w:r>
    </w:p>
    <w:bookmarkEnd w:id="128"/>
    <w:bookmarkStart w:name="z146" w:id="129"/>
    <w:p>
      <w:pPr>
        <w:spacing w:after="0"/>
        <w:ind w:left="0"/>
        <w:jc w:val="both"/>
      </w:pPr>
      <w:r>
        <w:rPr>
          <w:rFonts w:ascii="Times New Roman"/>
          <w:b w:val="false"/>
          <w:i w:val="false"/>
          <w:color w:val="000000"/>
          <w:sz w:val="28"/>
        </w:rPr>
        <w:t>
      1. Бірыңғай жинақтаушы зейнетақы қоры Қазақстан Республикасының заңнамасында белгіленген тәртіппен нысаналы талаптар, нысаналы жинақтар және нысаналы активтер бойынша есепке алуды жүргізеді және есептілік жасайды.</w:t>
      </w:r>
    </w:p>
    <w:bookmarkEnd w:id="129"/>
    <w:bookmarkStart w:name="z147" w:id="130"/>
    <w:p>
      <w:pPr>
        <w:spacing w:after="0"/>
        <w:ind w:left="0"/>
        <w:jc w:val="both"/>
      </w:pPr>
      <w:r>
        <w:rPr>
          <w:rFonts w:ascii="Times New Roman"/>
          <w:b w:val="false"/>
          <w:i w:val="false"/>
          <w:color w:val="000000"/>
          <w:sz w:val="28"/>
        </w:rPr>
        <w:t>
      Нысаналы активтерді есепке алуды жүзеге асыру және ақпараттың сенімділігін, сақталуын және санкцияланбаған қол жеткізуден қорғалуын қамтамасыз ету үшін бірыңғай жинақтаушы зейнетақы қорының бағдарламалық қамтылымы түріндегі автоматтандырылған ақпараттық жүйелер пайдаланылады.</w:t>
      </w:r>
    </w:p>
    <w:bookmarkEnd w:id="130"/>
    <w:bookmarkStart w:name="z148" w:id="131"/>
    <w:p>
      <w:pPr>
        <w:spacing w:after="0"/>
        <w:ind w:left="0"/>
        <w:jc w:val="both"/>
      </w:pPr>
      <w:r>
        <w:rPr>
          <w:rFonts w:ascii="Times New Roman"/>
          <w:b w:val="false"/>
          <w:i w:val="false"/>
          <w:color w:val="000000"/>
          <w:sz w:val="28"/>
        </w:rPr>
        <w:t>
      2. Нысаналы талаптарды, нысаналы жинақтар мен нысаналы активтерді есепке алуды жүргізу тәртібін бақылауды қаржы нарығы мен қаржы ұйымдарын реттеу, бақылау және қадағалау жөніндегі уәкілетті орган жүзеге асырады.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7-11-бап. Бірыңғай жинақтаушы зейнетақы қорына оның нысаналы активтері бойынша аудит жүргізу</w:t>
      </w:r>
    </w:p>
    <w:bookmarkStart w:name="z150" w:id="132"/>
    <w:p>
      <w:pPr>
        <w:spacing w:after="0"/>
        <w:ind w:left="0"/>
        <w:jc w:val="both"/>
      </w:pPr>
      <w:r>
        <w:rPr>
          <w:rFonts w:ascii="Times New Roman"/>
          <w:b w:val="false"/>
          <w:i w:val="false"/>
          <w:color w:val="000000"/>
          <w:sz w:val="28"/>
        </w:rPr>
        <w:t>
      Бірыңғай жинақтаушы зейнетақы қорының міндетті жыл сайынғы аудиті шеңберінде аудиторлық ұйым бірыңғай жинақтаушы зейнетақы қорының нысаналы активтері бойынша аудитті жүзеге асырады. Бірыңғай жинақтаушы зейнетақы қорының нысаналы активтері бойынша міндетті жыл сайынғы аудит бойынша шығыстар бірыңғай жинақтаушы зейнетақы қорының меншікті активтері есебінен жүзеге асырылады.";</w:t>
      </w:r>
    </w:p>
    <w:bookmarkEnd w:id="132"/>
    <w:bookmarkStart w:name="z151" w:id="133"/>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3"/>
    <w:bookmarkStart w:name="z152" w:id="134"/>
    <w:p>
      <w:pPr>
        <w:spacing w:after="0"/>
        <w:ind w:left="0"/>
        <w:jc w:val="both"/>
      </w:pPr>
      <w:r>
        <w:rPr>
          <w:rFonts w:ascii="Times New Roman"/>
          <w:b w:val="false"/>
          <w:i w:val="false"/>
          <w:color w:val="000000"/>
          <w:sz w:val="28"/>
        </w:rPr>
        <w:t>
      "2. Әрбiр баланың заңнамада белгiленген тәртiппен өз бетiнше немесе өзiнiң заңды өкілдері арқылы мәмiлелер жасауға, банктерде, Ұлттық пошта операторында салымдары болуға және жалақысына, стипендиясына немесе өзге де кiрiстерiне және зияткерлік меншiк құқығы объектiлерiне билiк етуге, өзге де мүлiктiк құқықтарды иемденуге және оларды жүзеге асыруға құқығы бар.</w:t>
      </w:r>
    </w:p>
    <w:bookmarkEnd w:id="134"/>
    <w:bookmarkStart w:name="z153" w:id="135"/>
    <w:p>
      <w:pPr>
        <w:spacing w:after="0"/>
        <w:ind w:left="0"/>
        <w:jc w:val="both"/>
      </w:pPr>
      <w:r>
        <w:rPr>
          <w:rFonts w:ascii="Times New Roman"/>
          <w:b w:val="false"/>
          <w:i w:val="false"/>
          <w:color w:val="000000"/>
          <w:sz w:val="28"/>
        </w:rPr>
        <w:t>
      Ата-аналар немесе заңды өкілдер баланың жәрдемақысы немесе материалдық көмек ретiнде мемлекет бөлетін ақшаны баланың атына банктерге және (немесе) Ұлттық пошта операторына салуға құқылы.".</w:t>
      </w:r>
    </w:p>
    <w:bookmarkEnd w:id="135"/>
    <w:bookmarkStart w:name="z154" w:id="136"/>
    <w:p>
      <w:pPr>
        <w:spacing w:after="0"/>
        <w:ind w:left="0"/>
        <w:jc w:val="both"/>
      </w:pPr>
      <w:r>
        <w:rPr>
          <w:rFonts w:ascii="Times New Roman"/>
          <w:b w:val="false"/>
          <w:i w:val="false"/>
          <w:color w:val="000000"/>
          <w:sz w:val="28"/>
        </w:rPr>
        <w:t xml:space="preserve">
      11.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6"/>
    <w:bookmarkStart w:name="z155" w:id="137"/>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3-9) тармақшамен толықтырылсын:</w:t>
      </w:r>
    </w:p>
    <w:bookmarkEnd w:id="137"/>
    <w:bookmarkStart w:name="z156" w:id="138"/>
    <w:p>
      <w:pPr>
        <w:spacing w:after="0"/>
        <w:ind w:left="0"/>
        <w:jc w:val="both"/>
      </w:pPr>
      <w:r>
        <w:rPr>
          <w:rFonts w:ascii="Times New Roman"/>
          <w:b w:val="false"/>
          <w:i w:val="false"/>
          <w:color w:val="000000"/>
          <w:sz w:val="28"/>
        </w:rPr>
        <w:t>
      "3-9) нысаналы талаптарға қатысушылар мен нысаналы жинақтарды алушылардың дерекқорын қалыптастыру және ақпараттық жүйеде олардың есебін жүргізу үшін бірыңғай жинақтаушы зейнетақы қорына;".</w:t>
      </w:r>
    </w:p>
    <w:bookmarkEnd w:id="138"/>
    <w:bookmarkStart w:name="z157" w:id="139"/>
    <w:p>
      <w:pPr>
        <w:spacing w:after="0"/>
        <w:ind w:left="0"/>
        <w:jc w:val="both"/>
      </w:pPr>
      <w:r>
        <w:rPr>
          <w:rFonts w:ascii="Times New Roman"/>
          <w:b w:val="false"/>
          <w:i w:val="false"/>
          <w:color w:val="000000"/>
          <w:sz w:val="28"/>
        </w:rPr>
        <w:t xml:space="preserve">
      12.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9"/>
    <w:bookmarkStart w:name="z158" w:id="1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116) тармақшамен толықтырылсын:</w:t>
      </w:r>
    </w:p>
    <w:bookmarkEnd w:id="140"/>
    <w:bookmarkStart w:name="z159" w:id="141"/>
    <w:p>
      <w:pPr>
        <w:spacing w:after="0"/>
        <w:ind w:left="0"/>
        <w:jc w:val="both"/>
      </w:pPr>
      <w:r>
        <w:rPr>
          <w:rFonts w:ascii="Times New Roman"/>
          <w:b w:val="false"/>
          <w:i w:val="false"/>
          <w:color w:val="000000"/>
          <w:sz w:val="28"/>
        </w:rPr>
        <w:t>
      "116) Қазақстан Республикасының заңнамасына сәйкес білім беру ақысын төлеу мақсатында ғылым және жоғары білім беру саласындағы уәкілетті органмен бірлесіп, бірыңғай жинақтаушы зейнетақы қорынан төленетін нысаналы жинақ төлемдерін пайдалану қағидаларын әзірлейді және бекітеді.";</w:t>
      </w:r>
    </w:p>
    <w:bookmarkEnd w:id="141"/>
    <w:bookmarkStart w:name="z160" w:id="1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5-3-баптың</w:t>
      </w:r>
      <w:r>
        <w:rPr>
          <w:rFonts w:ascii="Times New Roman"/>
          <w:b w:val="false"/>
          <w:i w:val="false"/>
          <w:color w:val="000000"/>
          <w:sz w:val="28"/>
        </w:rPr>
        <w:t xml:space="preserve"> бірінші бөлігі мынадай мазмұндағы 32) тармақшамен толықтырылсын:</w:t>
      </w:r>
    </w:p>
    <w:bookmarkEnd w:id="142"/>
    <w:bookmarkStart w:name="z161" w:id="143"/>
    <w:p>
      <w:pPr>
        <w:spacing w:after="0"/>
        <w:ind w:left="0"/>
        <w:jc w:val="both"/>
      </w:pPr>
      <w:r>
        <w:rPr>
          <w:rFonts w:ascii="Times New Roman"/>
          <w:b w:val="false"/>
          <w:i w:val="false"/>
          <w:color w:val="000000"/>
          <w:sz w:val="28"/>
        </w:rPr>
        <w:t>
      "32) Қазақстан Республикасының заңнамасына сәйкес білім беру ақысын төлеу мақсатында білім беру саласындағы уәкілетті органмен бірлесіп, бірыңғай жинақтаушы зейнетақы қорынан төленетін нысаналы жинақ төлемдерін пайдалану қағидаларын әзірлейді және бекітеді.";</w:t>
      </w:r>
    </w:p>
    <w:bookmarkEnd w:id="143"/>
    <w:bookmarkStart w:name="z162" w:id="144"/>
    <w:p>
      <w:pPr>
        <w:spacing w:after="0"/>
        <w:ind w:left="0"/>
        <w:jc w:val="both"/>
      </w:pPr>
      <w:r>
        <w:rPr>
          <w:rFonts w:ascii="Times New Roman"/>
          <w:b w:val="false"/>
          <w:i w:val="false"/>
          <w:color w:val="000000"/>
          <w:sz w:val="28"/>
        </w:rPr>
        <w:t xml:space="preserve">
      3) 44-баптың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"Қазақстан Республикасының Тұңғыш Президенті – Елбасы атындағы" деген сөздер "Қазақстан Республикасы" деген сөздермен ауыстырылсын.</w:t>
      </w:r>
    </w:p>
    <w:bookmarkEnd w:id="144"/>
    <w:bookmarkStart w:name="z163" w:id="145"/>
    <w:p>
      <w:pPr>
        <w:spacing w:after="0"/>
        <w:ind w:left="0"/>
        <w:jc w:val="both"/>
      </w:pPr>
      <w:r>
        <w:rPr>
          <w:rFonts w:ascii="Times New Roman"/>
          <w:b w:val="false"/>
          <w:i w:val="false"/>
          <w:color w:val="000000"/>
          <w:sz w:val="28"/>
        </w:rPr>
        <w:t xml:space="preserve">
      13.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5"/>
    <w:bookmarkStart w:name="z164" w:id="146"/>
    <w:p>
      <w:pPr>
        <w:spacing w:after="0"/>
        <w:ind w:left="0"/>
        <w:jc w:val="both"/>
      </w:pPr>
      <w:r>
        <w:rPr>
          <w:rFonts w:ascii="Times New Roman"/>
          <w:b w:val="false"/>
          <w:i w:val="false"/>
          <w:color w:val="000000"/>
          <w:sz w:val="28"/>
        </w:rPr>
        <w:t xml:space="preserve">
      1) 58-баптың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w:t>
      </w:r>
    </w:p>
    <w:bookmarkEnd w:id="146"/>
    <w:bookmarkStart w:name="z165" w:id="147"/>
    <w:p>
      <w:pPr>
        <w:spacing w:after="0"/>
        <w:ind w:left="0"/>
        <w:jc w:val="both"/>
      </w:pPr>
      <w:r>
        <w:rPr>
          <w:rFonts w:ascii="Times New Roman"/>
          <w:b w:val="false"/>
          <w:i w:val="false"/>
          <w:color w:val="000000"/>
          <w:sz w:val="28"/>
        </w:rPr>
        <w:t>
      2) тармақша "зейнетақы төлемдерін" деген сөздерден кейін ",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деген сөздермен толықтырылсын;</w:t>
      </w:r>
    </w:p>
    <w:bookmarkEnd w:id="147"/>
    <w:bookmarkStart w:name="z166" w:id="148"/>
    <w:p>
      <w:pPr>
        <w:spacing w:after="0"/>
        <w:ind w:left="0"/>
        <w:jc w:val="both"/>
      </w:pPr>
      <w:r>
        <w:rPr>
          <w:rFonts w:ascii="Times New Roman"/>
          <w:b w:val="false"/>
          <w:i w:val="false"/>
          <w:color w:val="000000"/>
          <w:sz w:val="28"/>
        </w:rPr>
        <w:t>
      3) тармақша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End w:id="148"/>
    <w:bookmarkStart w:name="z167" w:id="149"/>
    <w:p>
      <w:pPr>
        <w:spacing w:after="0"/>
        <w:ind w:left="0"/>
        <w:jc w:val="both"/>
      </w:pPr>
      <w:r>
        <w:rPr>
          <w:rFonts w:ascii="Times New Roman"/>
          <w:b w:val="false"/>
          <w:i w:val="false"/>
          <w:color w:val="000000"/>
          <w:sz w:val="28"/>
        </w:rPr>
        <w:t xml:space="preserve">
      2) 62-баптың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w:t>
      </w:r>
    </w:p>
    <w:bookmarkEnd w:id="149"/>
    <w:bookmarkStart w:name="z168" w:id="150"/>
    <w:p>
      <w:pPr>
        <w:spacing w:after="0"/>
        <w:ind w:left="0"/>
        <w:jc w:val="both"/>
      </w:pPr>
      <w:r>
        <w:rPr>
          <w:rFonts w:ascii="Times New Roman"/>
          <w:b w:val="false"/>
          <w:i w:val="false"/>
          <w:color w:val="000000"/>
          <w:sz w:val="28"/>
        </w:rPr>
        <w:t>
      2-тармақша "зейнетақы төлемдерін" деген сөздерден кейін ",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деген сөздермен толықтырылсын;</w:t>
      </w:r>
    </w:p>
    <w:bookmarkEnd w:id="150"/>
    <w:bookmarkStart w:name="z169" w:id="151"/>
    <w:p>
      <w:pPr>
        <w:spacing w:after="0"/>
        <w:ind w:left="0"/>
        <w:jc w:val="both"/>
      </w:pPr>
      <w:r>
        <w:rPr>
          <w:rFonts w:ascii="Times New Roman"/>
          <w:b w:val="false"/>
          <w:i w:val="false"/>
          <w:color w:val="000000"/>
          <w:sz w:val="28"/>
        </w:rPr>
        <w:t>
      3) тармақша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End w:id="151"/>
    <w:bookmarkStart w:name="z170" w:id="1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98-баптың</w:t>
      </w:r>
      <w:r>
        <w:rPr>
          <w:rFonts w:ascii="Times New Roman"/>
          <w:b w:val="false"/>
          <w:i w:val="false"/>
          <w:color w:val="000000"/>
          <w:sz w:val="28"/>
        </w:rPr>
        <w:t xml:space="preserve"> бірінші бөлігінде:</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w:t>
      </w:r>
      <w:r>
        <w:rPr>
          <w:rFonts w:ascii="Times New Roman"/>
          <w:b w:val="false"/>
          <w:i w:val="false"/>
          <w:color w:val="000000"/>
          <w:sz w:val="28"/>
        </w:rPr>
        <w:t xml:space="preserve"> ", нысаналы активтерден,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 тармақша</w:t>
      </w:r>
      <w:r>
        <w:rPr>
          <w:rFonts w:ascii="Times New Roman"/>
          <w:b w:val="false"/>
          <w:i w:val="false"/>
          <w:color w:val="000000"/>
          <w:sz w:val="28"/>
        </w:rPr>
        <w:t xml:space="preserve">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Start w:name="z173" w:id="153"/>
    <w:p>
      <w:pPr>
        <w:spacing w:after="0"/>
        <w:ind w:left="0"/>
        <w:jc w:val="both"/>
      </w:pPr>
      <w:r>
        <w:rPr>
          <w:rFonts w:ascii="Times New Roman"/>
          <w:b w:val="false"/>
          <w:i w:val="false"/>
          <w:color w:val="000000"/>
          <w:sz w:val="28"/>
        </w:rPr>
        <w:t xml:space="preserve">
      14.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3"/>
    <w:bookmarkStart w:name="z174" w:id="1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6-1-бап</w:t>
      </w:r>
      <w:r>
        <w:rPr>
          <w:rFonts w:ascii="Times New Roman"/>
          <w:b w:val="false"/>
          <w:i w:val="false"/>
          <w:color w:val="000000"/>
          <w:sz w:val="28"/>
        </w:rPr>
        <w:t xml:space="preserve"> алып тасталсын;</w:t>
      </w:r>
    </w:p>
    <w:bookmarkEnd w:id="154"/>
    <w:bookmarkStart w:name="z175" w:id="155"/>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3-1-тармағы</w:t>
      </w:r>
      <w:r>
        <w:rPr>
          <w:rFonts w:ascii="Times New Roman"/>
          <w:b w:val="false"/>
          <w:i w:val="false"/>
          <w:color w:val="000000"/>
          <w:sz w:val="28"/>
        </w:rPr>
        <w:t xml:space="preserve"> алып тасталсын;</w:t>
      </w:r>
    </w:p>
    <w:bookmarkEnd w:id="155"/>
    <w:bookmarkStart w:name="z176" w:id="156"/>
    <w:p>
      <w:pPr>
        <w:spacing w:after="0"/>
        <w:ind w:left="0"/>
        <w:jc w:val="both"/>
      </w:pPr>
      <w:r>
        <w:rPr>
          <w:rFonts w:ascii="Times New Roman"/>
          <w:b w:val="false"/>
          <w:i w:val="false"/>
          <w:color w:val="000000"/>
          <w:sz w:val="28"/>
        </w:rPr>
        <w:t xml:space="preserve">
      3) 8-баптың 3-тармағының </w:t>
      </w:r>
      <w:r>
        <w:rPr>
          <w:rFonts w:ascii="Times New Roman"/>
          <w:b w:val="false"/>
          <w:i w:val="false"/>
          <w:color w:val="000000"/>
          <w:sz w:val="28"/>
        </w:rPr>
        <w:t>28) тармақшасындағы</w:t>
      </w:r>
      <w:r>
        <w:rPr>
          <w:rFonts w:ascii="Times New Roman"/>
          <w:b w:val="false"/>
          <w:i w:val="false"/>
          <w:color w:val="000000"/>
          <w:sz w:val="28"/>
        </w:rPr>
        <w:t xml:space="preserve"> "Қорды басқару жөніндегі кеңеске ақпарат жібере отырып," деген сөздер алып тасталсын;</w:t>
      </w:r>
    </w:p>
    <w:bookmarkEnd w:id="156"/>
    <w:bookmarkStart w:name="z177" w:id="157"/>
    <w:p>
      <w:pPr>
        <w:spacing w:after="0"/>
        <w:ind w:left="0"/>
        <w:jc w:val="both"/>
      </w:pPr>
      <w:r>
        <w:rPr>
          <w:rFonts w:ascii="Times New Roman"/>
          <w:b w:val="false"/>
          <w:i w:val="false"/>
          <w:color w:val="000000"/>
          <w:sz w:val="28"/>
        </w:rPr>
        <w:t xml:space="preserve">
      4) 24-баптың </w:t>
      </w:r>
      <w:r>
        <w:rPr>
          <w:rFonts w:ascii="Times New Roman"/>
          <w:b w:val="false"/>
          <w:i w:val="false"/>
          <w:color w:val="000000"/>
          <w:sz w:val="28"/>
        </w:rPr>
        <w:t>5-тармағындағы</w:t>
      </w:r>
      <w:r>
        <w:rPr>
          <w:rFonts w:ascii="Times New Roman"/>
          <w:b w:val="false"/>
          <w:i w:val="false"/>
          <w:color w:val="000000"/>
          <w:sz w:val="28"/>
        </w:rPr>
        <w:t xml:space="preserve"> ", сондай-ақ Қазақстан Республикасы Үкіметі мүшелерінің және өзге де мемлекеттік қызметшілердің Қорды басқару жөніндегі кеңестің ұсынымы бойынша сайлануын" деген сөздер алып тасталсын.</w:t>
      </w:r>
    </w:p>
    <w:bookmarkEnd w:id="157"/>
    <w:bookmarkStart w:name="z178" w:id="158"/>
    <w:p>
      <w:pPr>
        <w:spacing w:after="0"/>
        <w:ind w:left="0"/>
        <w:jc w:val="both"/>
      </w:pPr>
      <w:r>
        <w:rPr>
          <w:rFonts w:ascii="Times New Roman"/>
          <w:b w:val="false"/>
          <w:i w:val="false"/>
          <w:color w:val="000000"/>
          <w:sz w:val="28"/>
        </w:rPr>
        <w:t xml:space="preserve">
      15.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8"/>
    <w:bookmarkStart w:name="z179" w:id="159"/>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Тұңғыш Президенті – Елбасы атындағы" деген сөздер "Қазақстан Республикасының" деген сөздермен ауыстырылсын.</w:t>
      </w:r>
    </w:p>
    <w:bookmarkEnd w:id="159"/>
    <w:bookmarkStart w:name="z180" w:id="160"/>
    <w:p>
      <w:pPr>
        <w:spacing w:after="0"/>
        <w:ind w:left="0"/>
        <w:jc w:val="both"/>
      </w:pPr>
      <w:r>
        <w:rPr>
          <w:rFonts w:ascii="Times New Roman"/>
          <w:b w:val="false"/>
          <w:i w:val="false"/>
          <w:color w:val="000000"/>
          <w:sz w:val="28"/>
        </w:rPr>
        <w:t xml:space="preserve">
      16.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"Қазақстан Республикасының Тұңғыш Президенті –Елбасы атындағы" деген сөздер "Қазақстан Республикасының"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Республикасының Тұңғыш Президенті – Елбасы атындағы" деген сөздер "Қазақстан Республикасының" деген сөздермен ауыстырылсын.</w:t>
      </w:r>
    </w:p>
    <w:bookmarkStart w:name="z184" w:id="161"/>
    <w:p>
      <w:pPr>
        <w:spacing w:after="0"/>
        <w:ind w:left="0"/>
        <w:jc w:val="both"/>
      </w:pPr>
      <w:r>
        <w:rPr>
          <w:rFonts w:ascii="Times New Roman"/>
          <w:b w:val="false"/>
          <w:i w:val="false"/>
          <w:color w:val="000000"/>
          <w:sz w:val="28"/>
        </w:rPr>
        <w:t xml:space="preserve">
      17.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1"/>
    <w:bookmarkStart w:name="z185" w:id="1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7" w:id="163"/>
    <w:p>
      <w:pPr>
        <w:spacing w:after="0"/>
        <w:ind w:left="0"/>
        <w:jc w:val="both"/>
      </w:pPr>
      <w:r>
        <w:rPr>
          <w:rFonts w:ascii="Times New Roman"/>
          <w:b w:val="false"/>
          <w:i w:val="false"/>
          <w:color w:val="000000"/>
          <w:sz w:val="28"/>
        </w:rPr>
        <w:t>
      "4) білім беру жинақтау салымы – салымшының немесе енгізушілердің жарналарын, оның ішінде Қазақстан Республикасының заңдарына сәйкес білім беру ақысын төлеу мақсатында бірыңғай жинақтаушы зейнетақы қорынан төленетін нысаналы жинақ төлемдері есебінен жарналарын, қатысушы банктің капиталдандырылған сыйақылары мен мемлекет сыйлықақысын қамтитын, салымшының қатысушы банк шотындағы ақшасы;";</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189" w:id="164"/>
    <w:p>
      <w:pPr>
        <w:spacing w:after="0"/>
        <w:ind w:left="0"/>
        <w:jc w:val="both"/>
      </w:pPr>
      <w:r>
        <w:rPr>
          <w:rFonts w:ascii="Times New Roman"/>
          <w:b w:val="false"/>
          <w:i w:val="false"/>
          <w:color w:val="000000"/>
          <w:sz w:val="28"/>
        </w:rPr>
        <w:t>
      "14) қатысушы банк – осы Заңда белгіленген талаптарға сай келетін және Мемлекеттік білім беру жинақтау жүйесі саласындағы оператормен Мемлекеттік білім беру жинақтау жүйесі саласындағы ынтымақтастық туралы келісім жасасқан Қазақстан Республикасының екінші деңгейдегі банкі, Ұлттық пошта операторы;";</w:t>
      </w:r>
    </w:p>
    <w:bookmarkEnd w:id="164"/>
    <w:bookmarkStart w:name="z190" w:id="165"/>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165"/>
    <w:bookmarkStart w:name="z191" w:id="166"/>
    <w:p>
      <w:pPr>
        <w:spacing w:after="0"/>
        <w:ind w:left="0"/>
        <w:jc w:val="both"/>
      </w:pPr>
      <w:r>
        <w:rPr>
          <w:rFonts w:ascii="Times New Roman"/>
          <w:b w:val="false"/>
          <w:i w:val="false"/>
          <w:color w:val="000000"/>
          <w:sz w:val="28"/>
        </w:rPr>
        <w:t>
      "Бұл ретте Қазақстан Республикасының заңдарына сәйкес білім беру ақысын төлеу мақсатында бірыңғай жинақтаушы зейнетақы қорынан төленетін нысаналы жинақ төлемдері есебінен қалыптастырылған білім беру жинақтау салымының қаражатын (олар болған кезде) салымшы:</w:t>
      </w:r>
    </w:p>
    <w:bookmarkEnd w:id="166"/>
    <w:bookmarkStart w:name="z192" w:id="167"/>
    <w:p>
      <w:pPr>
        <w:spacing w:after="0"/>
        <w:ind w:left="0"/>
        <w:jc w:val="both"/>
      </w:pPr>
      <w:r>
        <w:rPr>
          <w:rFonts w:ascii="Times New Roman"/>
          <w:b w:val="false"/>
          <w:i w:val="false"/>
          <w:color w:val="000000"/>
          <w:sz w:val="28"/>
        </w:rPr>
        <w:t xml:space="preserve">
      1)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қорында ашылған салымшының нысаналы жинақтау шотына аудару кезіндегі валюталар бағамы бойынша АҚШ долларында одан әрі аудару үшін,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 үшін банктік шоттарды ашуды және жүргізуді жүзеге асыратын екінші деңгейдегі банктерде, Ұлттық пошта операторында ашылған өзінің банктік шотына аударуға;</w:t>
      </w:r>
    </w:p>
    <w:bookmarkEnd w:id="167"/>
    <w:bookmarkStart w:name="z193" w:id="168"/>
    <w:p>
      <w:pPr>
        <w:spacing w:after="0"/>
        <w:ind w:left="0"/>
        <w:jc w:val="both"/>
      </w:pPr>
      <w:r>
        <w:rPr>
          <w:rFonts w:ascii="Times New Roman"/>
          <w:b w:val="false"/>
          <w:i w:val="false"/>
          <w:color w:val="000000"/>
          <w:sz w:val="28"/>
        </w:rPr>
        <w:t xml:space="preserve">
      2)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 үшін банктік шоттарды ашуды және жүргізуді жүзеге асыратын екінші деңгейдегі банктерде, Ұлттық пошта операторында ашылған өзінің банктік шотына ұлттық валютамен аударуға;</w:t>
      </w:r>
    </w:p>
    <w:bookmarkEnd w:id="168"/>
    <w:bookmarkStart w:name="z194" w:id="169"/>
    <w:p>
      <w:pPr>
        <w:spacing w:after="0"/>
        <w:ind w:left="0"/>
        <w:jc w:val="both"/>
      </w:pPr>
      <w:r>
        <w:rPr>
          <w:rFonts w:ascii="Times New Roman"/>
          <w:b w:val="false"/>
          <w:i w:val="false"/>
          <w:color w:val="000000"/>
          <w:sz w:val="28"/>
        </w:rPr>
        <w:t>
      3) білімнің басқа деңгейлерін меңгеру мақсатында білім беру қызметтеріне ақы төлеуге жұмсауға;</w:t>
      </w:r>
    </w:p>
    <w:bookmarkEnd w:id="169"/>
    <w:bookmarkStart w:name="z195" w:id="170"/>
    <w:p>
      <w:pPr>
        <w:spacing w:after="0"/>
        <w:ind w:left="0"/>
        <w:jc w:val="both"/>
      </w:pPr>
      <w:r>
        <w:rPr>
          <w:rFonts w:ascii="Times New Roman"/>
          <w:b w:val="false"/>
          <w:i w:val="false"/>
          <w:color w:val="000000"/>
          <w:sz w:val="28"/>
        </w:rPr>
        <w:t>
      4) білім беру жинақтау салымында қаражат жинақтауды жалғастыруға құқылы.";</w:t>
      </w:r>
    </w:p>
    <w:bookmarkEnd w:id="170"/>
    <w:bookmarkStart w:name="z196" w:id="1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11-1-бапта</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"бөліп төленеді" деген сөздерден кейін "не "Қазақстан Республикасының заңдарына сәйкес білім беру ақысын төлеу мақсатында бірыңғай жинақтаушы зейнетақы қорынан төленетін пайда алушының нысаналы жинақ төлемдері есебінен төленеді"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p>
    <w:bookmarkStart w:name="z199" w:id="172"/>
    <w:p>
      <w:pPr>
        <w:spacing w:after="0"/>
        <w:ind w:left="0"/>
        <w:jc w:val="both"/>
      </w:pPr>
      <w:r>
        <w:rPr>
          <w:rFonts w:ascii="Times New Roman"/>
          <w:b w:val="false"/>
          <w:i w:val="false"/>
          <w:color w:val="000000"/>
          <w:sz w:val="28"/>
        </w:rPr>
        <w:t>
      "Осы тармақтың бірінші бөлігінің 1) және 3) тармақшаларында көзделген жағдайларда, Қазақстан Республикасының заңдарына сәйкес білім беру ақысын төлеу мақсатында бірыңғай жинақтаушы зейнетақы қорынан төленетін нысаналы жинақ төлемдерінің сомасын (олар болған кезде) пайда алушы:</w:t>
      </w:r>
    </w:p>
    <w:bookmarkEnd w:id="172"/>
    <w:bookmarkStart w:name="z200" w:id="173"/>
    <w:p>
      <w:pPr>
        <w:spacing w:after="0"/>
        <w:ind w:left="0"/>
        <w:jc w:val="both"/>
      </w:pPr>
      <w:r>
        <w:rPr>
          <w:rFonts w:ascii="Times New Roman"/>
          <w:b w:val="false"/>
          <w:i w:val="false"/>
          <w:color w:val="000000"/>
          <w:sz w:val="28"/>
        </w:rPr>
        <w:t xml:space="preserve">
      1)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қорында ашылған салымшының нысаналы жинақтау шотына аудару кезіндегі валюталар бағамы бойынша АҚШ долларында одан әрі аудару үшін,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 үшін банктік шоттарды ашуды және жүргізуді жүзеге асыратын екінші деңгейдегі банктерде, Ұлттық пошта операторында ашылған өзінің банктік шотына аударуға;</w:t>
      </w:r>
    </w:p>
    <w:bookmarkEnd w:id="173"/>
    <w:bookmarkStart w:name="z201" w:id="174"/>
    <w:p>
      <w:pPr>
        <w:spacing w:after="0"/>
        <w:ind w:left="0"/>
        <w:jc w:val="both"/>
      </w:pPr>
      <w:r>
        <w:rPr>
          <w:rFonts w:ascii="Times New Roman"/>
          <w:b w:val="false"/>
          <w:i w:val="false"/>
          <w:color w:val="000000"/>
          <w:sz w:val="28"/>
        </w:rPr>
        <w:t xml:space="preserve">
      2)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 үшін банктік шоттарды ашуды және жүргізуді жүзеге асыратын екінші деңгейдегі банктерде, Ұлттық пошта операторында ашылған өзінің банктік шотына ұлттық валютамен аударуға құқылы.";</w:t>
      </w:r>
    </w:p>
    <w:bookmarkEnd w:id="174"/>
    <w:bookmarkStart w:name="z202" w:id="175"/>
    <w:p>
      <w:pPr>
        <w:spacing w:after="0"/>
        <w:ind w:left="0"/>
        <w:jc w:val="both"/>
      </w:pPr>
      <w:r>
        <w:rPr>
          <w:rFonts w:ascii="Times New Roman"/>
          <w:b w:val="false"/>
          <w:i w:val="false"/>
          <w:color w:val="000000"/>
          <w:sz w:val="28"/>
        </w:rPr>
        <w:t xml:space="preserve">
      4) 15-баптың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175"/>
    <w:bookmarkStart w:name="z203" w:id="176"/>
    <w:p>
      <w:pPr>
        <w:spacing w:after="0"/>
        <w:ind w:left="0"/>
        <w:jc w:val="both"/>
      </w:pPr>
      <w:r>
        <w:rPr>
          <w:rFonts w:ascii="Times New Roman"/>
          <w:b w:val="false"/>
          <w:i w:val="false"/>
          <w:color w:val="000000"/>
          <w:sz w:val="28"/>
        </w:rPr>
        <w:t>
      "Осы тармақтың бірінші бөлігі 1) тармақшасының кассалық операцияларды жүргізуге арналған лицензияларының болуы туралы талабы және 2) тармақшасының талабы Ұлттық пошта операторына қолданылмайды.".</w:t>
      </w:r>
    </w:p>
    <w:bookmarkEnd w:id="176"/>
    <w:bookmarkStart w:name="z204" w:id="177"/>
    <w:p>
      <w:pPr>
        <w:spacing w:after="0"/>
        <w:ind w:left="0"/>
        <w:jc w:val="both"/>
      </w:pPr>
      <w:r>
        <w:rPr>
          <w:rFonts w:ascii="Times New Roman"/>
          <w:b w:val="false"/>
          <w:i w:val="false"/>
          <w:color w:val="000000"/>
          <w:sz w:val="28"/>
        </w:rPr>
        <w:t xml:space="preserve">
      18.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53-жолының 3-бағаны мынадай мазмұндағы 29 және 30-тармақтармен толықтырылсын:</w:t>
      </w:r>
    </w:p>
    <w:bookmarkStart w:name="z206" w:id="178"/>
    <w:p>
      <w:pPr>
        <w:spacing w:after="0"/>
        <w:ind w:left="0"/>
        <w:jc w:val="both"/>
      </w:pPr>
      <w:r>
        <w:rPr>
          <w:rFonts w:ascii="Times New Roman"/>
          <w:b w:val="false"/>
          <w:i w:val="false"/>
          <w:color w:val="000000"/>
          <w:sz w:val="28"/>
        </w:rPr>
        <w:t>
      "29. Тұрғын үй құрылысы жинақ банктерінің тұрғын үй жағдайларын жақсарту және (немесе) білім беру ақысын төлеу мақсатында нысаналы жинақ төлемдерін есепке жатқызуға арналған жеке тұлғалардың ағымдағы шоттарын ашуы және жүргізуі.</w:t>
      </w:r>
    </w:p>
    <w:bookmarkEnd w:id="178"/>
    <w:bookmarkStart w:name="z207" w:id="179"/>
    <w:p>
      <w:pPr>
        <w:spacing w:after="0"/>
        <w:ind w:left="0"/>
        <w:jc w:val="both"/>
      </w:pPr>
      <w:r>
        <w:rPr>
          <w:rFonts w:ascii="Times New Roman"/>
          <w:b w:val="false"/>
          <w:i w:val="false"/>
          <w:color w:val="000000"/>
          <w:sz w:val="28"/>
        </w:rPr>
        <w:t>
      30. Мемлекеттік білім беру жинақтау жүйесіне қатысу үшін тұрғын үй құрылысы жинақ банктерінің депозиттерді қабылдауы, жеке тұлғалардың банктік шоттарын ашуы және жүргізуі.".</w:t>
      </w:r>
    </w:p>
    <w:bookmarkEnd w:id="179"/>
    <w:bookmarkStart w:name="z208" w:id="180"/>
    <w:p>
      <w:pPr>
        <w:spacing w:after="0"/>
        <w:ind w:left="0"/>
        <w:jc w:val="both"/>
      </w:pPr>
      <w:r>
        <w:rPr>
          <w:rFonts w:ascii="Times New Roman"/>
          <w:b w:val="false"/>
          <w:i w:val="false"/>
          <w:color w:val="000000"/>
          <w:sz w:val="28"/>
        </w:rPr>
        <w:t xml:space="preserve">
      19.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0"/>
    <w:bookmarkStart w:name="z209" w:id="1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1) тармақшасы "(кәмелетке толмаған және еңбекке қабілетсіз кәмелетке толған балаларды күтіп-бағуға арналған ақшаны)"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жинақтарды және (немесе) нысаналы жинақ төлемдерін"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"зейнетақы төлемдерін" деген сөздерден кейін ", нысаналы активтерді, тұрғын үй жағдайларын жақсарту және (немесе) білім беру ақысын төлеу үшін бірыңғай жинақтаушы зейнетақы қорынан төленетін нысаналы жинақ төлемдерін"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w:t>
      </w:r>
    </w:p>
    <w:bookmarkStart w:name="z215" w:id="182"/>
    <w:p>
      <w:pPr>
        <w:spacing w:after="0"/>
        <w:ind w:left="0"/>
        <w:jc w:val="both"/>
      </w:pPr>
      <w:r>
        <w:rPr>
          <w:rFonts w:ascii="Times New Roman"/>
          <w:b w:val="false"/>
          <w:i w:val="false"/>
          <w:color w:val="000000"/>
          <w:sz w:val="28"/>
        </w:rPr>
        <w:t>
      "зейнетақы төлемдерін" деген сөздерден кейін ",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деген сөздермен толықтырылсын;</w:t>
      </w:r>
    </w:p>
    <w:bookmarkEnd w:id="182"/>
    <w:bookmarkStart w:name="z216" w:id="183"/>
    <w:p>
      <w:pPr>
        <w:spacing w:after="0"/>
        <w:ind w:left="0"/>
        <w:jc w:val="both"/>
      </w:pPr>
      <w:r>
        <w:rPr>
          <w:rFonts w:ascii="Times New Roman"/>
          <w:b w:val="false"/>
          <w:i w:val="false"/>
          <w:color w:val="000000"/>
          <w:sz w:val="28"/>
        </w:rPr>
        <w:t>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End w:id="183"/>
    <w:bookmarkStart w:name="z217" w:id="184"/>
    <w:p>
      <w:pPr>
        <w:spacing w:after="0"/>
        <w:ind w:left="0"/>
        <w:jc w:val="both"/>
      </w:pPr>
      <w:r>
        <w:rPr>
          <w:rFonts w:ascii="Times New Roman"/>
          <w:b w:val="false"/>
          <w:i w:val="false"/>
          <w:color w:val="000000"/>
          <w:sz w:val="28"/>
        </w:rPr>
        <w:t xml:space="preserve">
      2) 46-баптың 7-тармағының </w:t>
      </w:r>
      <w:r>
        <w:rPr>
          <w:rFonts w:ascii="Times New Roman"/>
          <w:b w:val="false"/>
          <w:i w:val="false"/>
          <w:color w:val="000000"/>
          <w:sz w:val="28"/>
        </w:rPr>
        <w:t>5) тармақшасы</w:t>
      </w:r>
      <w:r>
        <w:rPr>
          <w:rFonts w:ascii="Times New Roman"/>
          <w:b w:val="false"/>
          <w:i w:val="false"/>
          <w:color w:val="000000"/>
          <w:sz w:val="28"/>
        </w:rPr>
        <w:t>:</w:t>
      </w:r>
    </w:p>
    <w:bookmarkEnd w:id="184"/>
    <w:bookmarkStart w:name="z218" w:id="185"/>
    <w:p>
      <w:pPr>
        <w:spacing w:after="0"/>
        <w:ind w:left="0"/>
        <w:jc w:val="both"/>
      </w:pPr>
      <w:r>
        <w:rPr>
          <w:rFonts w:ascii="Times New Roman"/>
          <w:b w:val="false"/>
          <w:i w:val="false"/>
          <w:color w:val="000000"/>
          <w:sz w:val="28"/>
        </w:rPr>
        <w:t>
      "зейнетақы төлемдерін," деген сөздерден кейін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деген сөздермен толықтырылсын;</w:t>
      </w:r>
    </w:p>
    <w:bookmarkEnd w:id="185"/>
    <w:bookmarkStart w:name="z219" w:id="186"/>
    <w:p>
      <w:pPr>
        <w:spacing w:after="0"/>
        <w:ind w:left="0"/>
        <w:jc w:val="both"/>
      </w:pPr>
      <w:r>
        <w:rPr>
          <w:rFonts w:ascii="Times New Roman"/>
          <w:b w:val="false"/>
          <w:i w:val="false"/>
          <w:color w:val="000000"/>
          <w:sz w:val="28"/>
        </w:rPr>
        <w:t>
      "жинақ ақшасы түріндегі" деген сөздерден кейін ",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деген сөздермен толықтырылсын.</w:t>
      </w:r>
    </w:p>
    <w:bookmarkEnd w:id="186"/>
    <w:bookmarkStart w:name="z220" w:id="187"/>
    <w:p>
      <w:pPr>
        <w:spacing w:after="0"/>
        <w:ind w:left="0"/>
        <w:jc w:val="both"/>
      </w:pPr>
      <w:r>
        <w:rPr>
          <w:rFonts w:ascii="Times New Roman"/>
          <w:b w:val="false"/>
          <w:i w:val="false"/>
          <w:color w:val="000000"/>
          <w:sz w:val="28"/>
        </w:rPr>
        <w:t>
      2-бап.</w:t>
      </w:r>
    </w:p>
    <w:bookmarkEnd w:id="187"/>
    <w:bookmarkStart w:name="z221" w:id="188"/>
    <w:p>
      <w:pPr>
        <w:spacing w:after="0"/>
        <w:ind w:left="0"/>
        <w:jc w:val="both"/>
      </w:pPr>
      <w:r>
        <w:rPr>
          <w:rFonts w:ascii="Times New Roman"/>
          <w:b w:val="false"/>
          <w:i w:val="false"/>
          <w:color w:val="000000"/>
          <w:sz w:val="28"/>
        </w:rPr>
        <w:t>
      1. Осы Заң 2024 жылғы 1 қаңтардан бастап қолданысқа енгізіледі.</w:t>
      </w:r>
    </w:p>
    <w:bookmarkEnd w:id="188"/>
    <w:bookmarkStart w:name="z222" w:id="189"/>
    <w:p>
      <w:pPr>
        <w:spacing w:after="0"/>
        <w:ind w:left="0"/>
        <w:jc w:val="both"/>
      </w:pPr>
      <w:r>
        <w:rPr>
          <w:rFonts w:ascii="Times New Roman"/>
          <w:b w:val="false"/>
          <w:i w:val="false"/>
          <w:color w:val="000000"/>
          <w:sz w:val="28"/>
        </w:rPr>
        <w:t>
      2. Қазақстан Республикасының он сегіз жасқа толмаған азаматтарында осы Заң қолданысқа енгізілген күннен бастап нысаналы талаптарға құқық пайда болады деп белгіленсін.</w:t>
      </w:r>
    </w:p>
    <w:bookmarkEnd w:id="189"/>
    <w:bookmarkStart w:name="z223" w:id="190"/>
    <w:p>
      <w:pPr>
        <w:spacing w:after="0"/>
        <w:ind w:left="0"/>
        <w:jc w:val="both"/>
      </w:pPr>
      <w:r>
        <w:rPr>
          <w:rFonts w:ascii="Times New Roman"/>
          <w:b w:val="false"/>
          <w:i w:val="false"/>
          <w:color w:val="000000"/>
          <w:sz w:val="28"/>
        </w:rPr>
        <w:t>
      3. Осы Заңда көзделген жағдайларды қоспағанда, 2024 жылғы 1 қаңтарға дейін туған нысаналы талаптарға қатысушылар үшін есепке жазылатын жыл сайынғы нысаналы жинақтар саны олар он сегіз жасқа толғанға дейін қалған жылдар санына тең болады деп белгіленсін.</w:t>
      </w:r>
    </w:p>
    <w:bookmarkEnd w:id="19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