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66c4d" w14:textId="ef66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 2026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2023 жылғы 5 желтоқсандағы № 43-VIII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0" w:id="0"/>
    <w:p>
      <w:pPr>
        <w:spacing w:after="0"/>
        <w:ind w:left="0"/>
        <w:jc w:val="both"/>
      </w:pPr>
      <w:r>
        <w:rPr>
          <w:rFonts w:ascii="Times New Roman"/>
          <w:b w:val="false"/>
          <w:i w:val="false"/>
          <w:color w:val="000000"/>
          <w:sz w:val="28"/>
        </w:rPr>
        <w:t xml:space="preserve">
      1-бап. 2024 – 2026 жылдарға арналған республикалық бюджет тиісінше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2024 жылға мынадай көлемдерде бекiтiлсiн:</w:t>
      </w:r>
    </w:p>
    <w:bookmarkEnd w:id="0"/>
    <w:bookmarkStart w:name="z1" w:id="1"/>
    <w:p>
      <w:pPr>
        <w:spacing w:after="0"/>
        <w:ind w:left="0"/>
        <w:jc w:val="both"/>
      </w:pPr>
      <w:r>
        <w:rPr>
          <w:rFonts w:ascii="Times New Roman"/>
          <w:b w:val="false"/>
          <w:i w:val="false"/>
          <w:color w:val="000000"/>
          <w:sz w:val="28"/>
        </w:rPr>
        <w:t>
      1) кiрiстер – 20 194 797 994 мың теңге, оның iшiнде:</w:t>
      </w:r>
    </w:p>
    <w:bookmarkEnd w:id="1"/>
    <w:bookmarkStart w:name="z3" w:id="2"/>
    <w:p>
      <w:pPr>
        <w:spacing w:after="0"/>
        <w:ind w:left="0"/>
        <w:jc w:val="both"/>
      </w:pPr>
      <w:r>
        <w:rPr>
          <w:rFonts w:ascii="Times New Roman"/>
          <w:b w:val="false"/>
          <w:i w:val="false"/>
          <w:color w:val="000000"/>
          <w:sz w:val="28"/>
        </w:rPr>
        <w:t>
      салықтық түсiмдер бойынша – 15 759 823 678 мың теңге;</w:t>
      </w:r>
    </w:p>
    <w:bookmarkEnd w:id="2"/>
    <w:bookmarkStart w:name="z4" w:id="3"/>
    <w:p>
      <w:pPr>
        <w:spacing w:after="0"/>
        <w:ind w:left="0"/>
        <w:jc w:val="both"/>
      </w:pPr>
      <w:r>
        <w:rPr>
          <w:rFonts w:ascii="Times New Roman"/>
          <w:b w:val="false"/>
          <w:i w:val="false"/>
          <w:color w:val="000000"/>
          <w:sz w:val="28"/>
        </w:rPr>
        <w:t>
      салықтық емес түсiмдер бойынша – 361 446 610 мың теңге;</w:t>
      </w:r>
    </w:p>
    <w:bookmarkEnd w:id="3"/>
    <w:bookmarkStart w:name="z5" w:id="4"/>
    <w:p>
      <w:pPr>
        <w:spacing w:after="0"/>
        <w:ind w:left="0"/>
        <w:jc w:val="both"/>
      </w:pPr>
      <w:r>
        <w:rPr>
          <w:rFonts w:ascii="Times New Roman"/>
          <w:b w:val="false"/>
          <w:i w:val="false"/>
          <w:color w:val="000000"/>
          <w:sz w:val="28"/>
        </w:rPr>
        <w:t>
      негiзгi капиталды сатудан түсетiн түсiмдер бойынша – 2 750 000 мың теңге;</w:t>
      </w:r>
    </w:p>
    <w:bookmarkEnd w:id="4"/>
    <w:bookmarkStart w:name="z6" w:id="5"/>
    <w:p>
      <w:pPr>
        <w:spacing w:after="0"/>
        <w:ind w:left="0"/>
        <w:jc w:val="both"/>
      </w:pPr>
      <w:r>
        <w:rPr>
          <w:rFonts w:ascii="Times New Roman"/>
          <w:b w:val="false"/>
          <w:i w:val="false"/>
          <w:color w:val="000000"/>
          <w:sz w:val="28"/>
        </w:rPr>
        <w:t>
      трансферттер түсiмдерi бойынша – 4 070 777 706 мың теңге;</w:t>
      </w:r>
    </w:p>
    <w:bookmarkEnd w:id="5"/>
    <w:bookmarkStart w:name="z2" w:id="6"/>
    <w:p>
      <w:pPr>
        <w:spacing w:after="0"/>
        <w:ind w:left="0"/>
        <w:jc w:val="both"/>
      </w:pPr>
      <w:r>
        <w:rPr>
          <w:rFonts w:ascii="Times New Roman"/>
          <w:b w:val="false"/>
          <w:i w:val="false"/>
          <w:color w:val="000000"/>
          <w:sz w:val="28"/>
        </w:rPr>
        <w:t>
      2) шығындар – 23 316 158 487 мың теңге;</w:t>
      </w:r>
    </w:p>
    <w:bookmarkEnd w:id="6"/>
    <w:bookmarkStart w:name="z7" w:id="7"/>
    <w:p>
      <w:pPr>
        <w:spacing w:after="0"/>
        <w:ind w:left="0"/>
        <w:jc w:val="both"/>
      </w:pPr>
      <w:r>
        <w:rPr>
          <w:rFonts w:ascii="Times New Roman"/>
          <w:b w:val="false"/>
          <w:i w:val="false"/>
          <w:color w:val="000000"/>
          <w:sz w:val="28"/>
        </w:rPr>
        <w:t>
      3) таза бюджеттiк кредиттеу – 363 477 575 мың теңге, оның iшiнде:</w:t>
      </w:r>
    </w:p>
    <w:bookmarkEnd w:id="7"/>
    <w:bookmarkStart w:name="z8" w:id="8"/>
    <w:p>
      <w:pPr>
        <w:spacing w:after="0"/>
        <w:ind w:left="0"/>
        <w:jc w:val="both"/>
      </w:pPr>
      <w:r>
        <w:rPr>
          <w:rFonts w:ascii="Times New Roman"/>
          <w:b w:val="false"/>
          <w:i w:val="false"/>
          <w:color w:val="000000"/>
          <w:sz w:val="28"/>
        </w:rPr>
        <w:t>
      бюджеттiк кредиттер – 617 804 497 мың теңге;</w:t>
      </w:r>
    </w:p>
    <w:bookmarkEnd w:id="8"/>
    <w:bookmarkStart w:name="z9" w:id="9"/>
    <w:p>
      <w:pPr>
        <w:spacing w:after="0"/>
        <w:ind w:left="0"/>
        <w:jc w:val="both"/>
      </w:pPr>
      <w:r>
        <w:rPr>
          <w:rFonts w:ascii="Times New Roman"/>
          <w:b w:val="false"/>
          <w:i w:val="false"/>
          <w:color w:val="000000"/>
          <w:sz w:val="28"/>
        </w:rPr>
        <w:t>
      бюджеттiк кредиттердi өтеу – 254 326 922 мың теңге;</w:t>
      </w:r>
    </w:p>
    <w:bookmarkEnd w:id="9"/>
    <w:bookmarkStart w:name="z10" w:id="10"/>
    <w:p>
      <w:pPr>
        <w:spacing w:after="0"/>
        <w:ind w:left="0"/>
        <w:jc w:val="both"/>
      </w:pPr>
      <w:r>
        <w:rPr>
          <w:rFonts w:ascii="Times New Roman"/>
          <w:b w:val="false"/>
          <w:i w:val="false"/>
          <w:color w:val="000000"/>
          <w:sz w:val="28"/>
        </w:rPr>
        <w:t>
      4) қаржы активтерiмен жасалатын операциялар бойынша сальдо – 49 929 694 мың теңге, оның iшiнде:</w:t>
      </w:r>
    </w:p>
    <w:bookmarkEnd w:id="10"/>
    <w:bookmarkStart w:name="z11" w:id="11"/>
    <w:p>
      <w:pPr>
        <w:spacing w:after="0"/>
        <w:ind w:left="0"/>
        <w:jc w:val="both"/>
      </w:pPr>
      <w:r>
        <w:rPr>
          <w:rFonts w:ascii="Times New Roman"/>
          <w:b w:val="false"/>
          <w:i w:val="false"/>
          <w:color w:val="000000"/>
          <w:sz w:val="28"/>
        </w:rPr>
        <w:t>
      қаржы активтерiн сатып алу – 49 929 694 мың теңге;</w:t>
      </w:r>
    </w:p>
    <w:bookmarkEnd w:id="11"/>
    <w:bookmarkStart w:name="z12" w:id="12"/>
    <w:p>
      <w:pPr>
        <w:spacing w:after="0"/>
        <w:ind w:left="0"/>
        <w:jc w:val="both"/>
      </w:pPr>
      <w:r>
        <w:rPr>
          <w:rFonts w:ascii="Times New Roman"/>
          <w:b w:val="false"/>
          <w:i w:val="false"/>
          <w:color w:val="000000"/>
          <w:sz w:val="28"/>
        </w:rPr>
        <w:t>
      5) бюджет тапшылығы – -3 534 767 762 мың теңге немесе елдiң жалпы iшкi өнiмінің 2,6 пайызы;</w:t>
      </w:r>
    </w:p>
    <w:bookmarkEnd w:id="12"/>
    <w:bookmarkStart w:name="z13" w:id="13"/>
    <w:p>
      <w:pPr>
        <w:spacing w:after="0"/>
        <w:ind w:left="0"/>
        <w:jc w:val="both"/>
      </w:pPr>
      <w:r>
        <w:rPr>
          <w:rFonts w:ascii="Times New Roman"/>
          <w:b w:val="false"/>
          <w:i w:val="false"/>
          <w:color w:val="000000"/>
          <w:sz w:val="28"/>
        </w:rPr>
        <w:t>
      6) бюджеттің мұнайға қатысты емес тапшылығы – -8 768 687 762 мың теңге немесе елдiң жалпы iшкi өнiмінің 6,5 пайызы;</w:t>
      </w:r>
    </w:p>
    <w:bookmarkEnd w:id="13"/>
    <w:bookmarkStart w:name="z14" w:id="14"/>
    <w:p>
      <w:pPr>
        <w:spacing w:after="0"/>
        <w:ind w:left="0"/>
        <w:jc w:val="both"/>
      </w:pPr>
      <w:r>
        <w:rPr>
          <w:rFonts w:ascii="Times New Roman"/>
          <w:b w:val="false"/>
          <w:i w:val="false"/>
          <w:color w:val="000000"/>
          <w:sz w:val="28"/>
        </w:rPr>
        <w:t>
      7) бюджет тапшылығын қаржыландыру – 3 534 767 762 мың теңге.</w:t>
      </w:r>
    </w:p>
    <w:bookmarkEnd w:id="14"/>
    <w:bookmarkStart w:name="z15" w:id="15"/>
    <w:p>
      <w:pPr>
        <w:spacing w:after="0"/>
        <w:ind w:left="0"/>
        <w:jc w:val="both"/>
      </w:pPr>
      <w:r>
        <w:rPr>
          <w:rFonts w:ascii="Times New Roman"/>
          <w:b w:val="false"/>
          <w:i w:val="false"/>
          <w:color w:val="000000"/>
          <w:sz w:val="28"/>
        </w:rPr>
        <w:t>
      2-бап. 2024 жылға арналған республикалық бюджетте Ресей Федерациясының "Байқоңыр" кешенін пайдаланғаны үшін 52 900 000 мың теңге сомасында және әскери полигондарды пайдаланғаны үшін 9 217 940 мың теңге сомасында жалдау төлемақыларының түсiмдері көзделсiн.</w:t>
      </w:r>
    </w:p>
    <w:bookmarkEnd w:id="15"/>
    <w:bookmarkStart w:name="z16" w:id="16"/>
    <w:p>
      <w:pPr>
        <w:spacing w:after="0"/>
        <w:ind w:left="0"/>
        <w:jc w:val="both"/>
      </w:pPr>
      <w:r>
        <w:rPr>
          <w:rFonts w:ascii="Times New Roman"/>
          <w:b w:val="false"/>
          <w:i w:val="false"/>
          <w:color w:val="000000"/>
          <w:sz w:val="28"/>
        </w:rPr>
        <w:t xml:space="preserve">
      3-бап. Қазақстан Республикасының Ұлттық қорына жiберiлетiн 2024 жылға арналған түсiмдердiң көлемдерi осы Заңға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16"/>
    <w:bookmarkStart w:name="z17" w:id="17"/>
    <w:p>
      <w:pPr>
        <w:spacing w:after="0"/>
        <w:ind w:left="0"/>
        <w:jc w:val="both"/>
      </w:pPr>
      <w:r>
        <w:rPr>
          <w:rFonts w:ascii="Times New Roman"/>
          <w:b w:val="false"/>
          <w:i w:val="false"/>
          <w:color w:val="000000"/>
          <w:sz w:val="28"/>
        </w:rPr>
        <w:t>
      4-бап. Тиiстi бюджеттiң кiрiсiне мыналар есепке жатқызылатын болып белгiленсiн:</w:t>
      </w:r>
    </w:p>
    <w:bookmarkEnd w:id="17"/>
    <w:bookmarkStart w:name="z18" w:id="18"/>
    <w:p>
      <w:pPr>
        <w:spacing w:after="0"/>
        <w:ind w:left="0"/>
        <w:jc w:val="both"/>
      </w:pPr>
      <w:r>
        <w:rPr>
          <w:rFonts w:ascii="Times New Roman"/>
          <w:b w:val="false"/>
          <w:i w:val="false"/>
          <w:color w:val="000000"/>
          <w:sz w:val="28"/>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bookmarkEnd w:id="18"/>
    <w:bookmarkStart w:name="z19" w:id="19"/>
    <w:p>
      <w:pPr>
        <w:spacing w:after="0"/>
        <w:ind w:left="0"/>
        <w:jc w:val="both"/>
      </w:pPr>
      <w:r>
        <w:rPr>
          <w:rFonts w:ascii="Times New Roman"/>
          <w:b w:val="false"/>
          <w:i w:val="false"/>
          <w:color w:val="000000"/>
          <w:sz w:val="28"/>
        </w:rPr>
        <w:t>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p>
    <w:bookmarkEnd w:id="19"/>
    <w:bookmarkStart w:name="z20" w:id="20"/>
    <w:p>
      <w:pPr>
        <w:spacing w:after="0"/>
        <w:ind w:left="0"/>
        <w:jc w:val="both"/>
      </w:pPr>
      <w:r>
        <w:rPr>
          <w:rFonts w:ascii="Times New Roman"/>
          <w:b w:val="false"/>
          <w:i w:val="false"/>
          <w:color w:val="000000"/>
          <w:sz w:val="28"/>
        </w:rPr>
        <w:t xml:space="preserve">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медициналық сақтандыру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есептелген, Әлеуметтік медициналық сақтандыру қорына, Мемлекеттік әлеуметтік сақтандыру қорына аударымдардың сомаларына, сондай-ақ бірыңғай жинақтаушы зейнетақы қорына жұмыс берушінің міндетті зейнетақы жарналарының сомасына азайтады.</w:t>
      </w:r>
    </w:p>
    <w:bookmarkEnd w:id="20"/>
    <w:bookmarkStart w:name="z21" w:id="21"/>
    <w:p>
      <w:pPr>
        <w:spacing w:after="0"/>
        <w:ind w:left="0"/>
        <w:jc w:val="both"/>
      </w:pPr>
      <w:r>
        <w:rPr>
          <w:rFonts w:ascii="Times New Roman"/>
          <w:b w:val="false"/>
          <w:i w:val="false"/>
          <w:color w:val="000000"/>
          <w:sz w:val="28"/>
        </w:rPr>
        <w:t>
      5-бап. 2024 жылға арналған республикалық бюджетте облыстық бюджеттен, республикалық маңызы бар қала, астана бюджеттерінен республикалық бюджетке бюджеттiк алып қою көлемдері 469 501 019 мың теңге сомасында көзделсiн, оның iшiнде:</w:t>
      </w:r>
    </w:p>
    <w:bookmarkEnd w:id="21"/>
    <w:bookmarkStart w:name="z22" w:id="22"/>
    <w:p>
      <w:pPr>
        <w:spacing w:after="0"/>
        <w:ind w:left="0"/>
        <w:jc w:val="both"/>
      </w:pPr>
      <w:r>
        <w:rPr>
          <w:rFonts w:ascii="Times New Roman"/>
          <w:b w:val="false"/>
          <w:i w:val="false"/>
          <w:color w:val="000000"/>
          <w:sz w:val="28"/>
        </w:rPr>
        <w:t>
      Атырау облысынан – 168 718 843 мың теңге;</w:t>
      </w:r>
    </w:p>
    <w:bookmarkEnd w:id="22"/>
    <w:bookmarkStart w:name="z23" w:id="23"/>
    <w:p>
      <w:pPr>
        <w:spacing w:after="0"/>
        <w:ind w:left="0"/>
        <w:jc w:val="both"/>
      </w:pPr>
      <w:r>
        <w:rPr>
          <w:rFonts w:ascii="Times New Roman"/>
          <w:b w:val="false"/>
          <w:i w:val="false"/>
          <w:color w:val="000000"/>
          <w:sz w:val="28"/>
        </w:rPr>
        <w:t>
      Алматы қаласынан – 226 102 075 мың теңге;</w:t>
      </w:r>
    </w:p>
    <w:bookmarkEnd w:id="23"/>
    <w:bookmarkStart w:name="z24" w:id="24"/>
    <w:p>
      <w:pPr>
        <w:spacing w:after="0"/>
        <w:ind w:left="0"/>
        <w:jc w:val="both"/>
      </w:pPr>
      <w:r>
        <w:rPr>
          <w:rFonts w:ascii="Times New Roman"/>
          <w:b w:val="false"/>
          <w:i w:val="false"/>
          <w:color w:val="000000"/>
          <w:sz w:val="28"/>
        </w:rPr>
        <w:t>
      Астана қаласынан – 74 680 101 мың теңге.</w:t>
      </w:r>
    </w:p>
    <w:bookmarkEnd w:id="24"/>
    <w:bookmarkStart w:name="z25" w:id="25"/>
    <w:p>
      <w:pPr>
        <w:spacing w:after="0"/>
        <w:ind w:left="0"/>
        <w:jc w:val="both"/>
      </w:pPr>
      <w:r>
        <w:rPr>
          <w:rFonts w:ascii="Times New Roman"/>
          <w:b w:val="false"/>
          <w:i w:val="false"/>
          <w:color w:val="000000"/>
          <w:sz w:val="28"/>
        </w:rPr>
        <w:t>
      6-бап. 2024 жылға арналған республикалық бюджетте облыстық бюджеттерден, республикалық маңызы бар қалалар, астана бюджеттерінен трансферттер түсімдері 1 276 687 мың теңге сомасында көзделсін.</w:t>
      </w:r>
    </w:p>
    <w:bookmarkEnd w:id="25"/>
    <w:bookmarkStart w:name="z26" w:id="26"/>
    <w:p>
      <w:pPr>
        <w:spacing w:after="0"/>
        <w:ind w:left="0"/>
        <w:jc w:val="both"/>
      </w:pPr>
      <w:r>
        <w:rPr>
          <w:rFonts w:ascii="Times New Roman"/>
          <w:b w:val="false"/>
          <w:i w:val="false"/>
          <w:color w:val="000000"/>
          <w:sz w:val="28"/>
        </w:rPr>
        <w:t>
      Облыстық бюджеттерден, республикалық маңызы бар қалалар, астана бюджеттерінен трансферттер түсімдерін бөлу Қазақстан Республикасы Үкіметінің шешімімен айқындалады.</w:t>
      </w:r>
    </w:p>
    <w:bookmarkEnd w:id="26"/>
    <w:bookmarkStart w:name="z27" w:id="27"/>
    <w:p>
      <w:pPr>
        <w:spacing w:after="0"/>
        <w:ind w:left="0"/>
        <w:jc w:val="both"/>
      </w:pPr>
      <w:r>
        <w:rPr>
          <w:rFonts w:ascii="Times New Roman"/>
          <w:b w:val="false"/>
          <w:i w:val="false"/>
          <w:color w:val="000000"/>
          <w:sz w:val="28"/>
        </w:rPr>
        <w:t>
      7-бап. 2024 жылға арналған республикалық бюджетте Қазақстан Республикасының Ұлттық қорынан кепiлдендірiлген трансферт мөлшерi 2 000 000 000 мың теңге сомасында көзделсiн.</w:t>
      </w:r>
    </w:p>
    <w:bookmarkEnd w:id="27"/>
    <w:bookmarkStart w:name="z28" w:id="28"/>
    <w:p>
      <w:pPr>
        <w:spacing w:after="0"/>
        <w:ind w:left="0"/>
        <w:jc w:val="both"/>
      </w:pPr>
      <w:r>
        <w:rPr>
          <w:rFonts w:ascii="Times New Roman"/>
          <w:b w:val="false"/>
          <w:i w:val="false"/>
          <w:color w:val="000000"/>
          <w:sz w:val="28"/>
        </w:rPr>
        <w:t>
      8-бап. 2024 жылға арналған республикалық бюджетте Қазақстан Республикасының Ұлттық қорынан нысаналы трансферт Қазақстан Республикасының Президенті айқындаған мақсаттарға 1 600 000 000 мың теңге сомасында көзделсін.</w:t>
      </w:r>
    </w:p>
    <w:bookmarkEnd w:id="28"/>
    <w:bookmarkStart w:name="z29" w:id="29"/>
    <w:p>
      <w:pPr>
        <w:spacing w:after="0"/>
        <w:ind w:left="0"/>
        <w:jc w:val="both"/>
      </w:pPr>
      <w:r>
        <w:rPr>
          <w:rFonts w:ascii="Times New Roman"/>
          <w:b w:val="false"/>
          <w:i w:val="false"/>
          <w:color w:val="000000"/>
          <w:sz w:val="28"/>
        </w:rPr>
        <w:t>
      9-бап. 2024 жылғы 1 қаңтардан бастап:</w:t>
      </w:r>
    </w:p>
    <w:bookmarkEnd w:id="29"/>
    <w:bookmarkStart w:name="z30" w:id="30"/>
    <w:p>
      <w:pPr>
        <w:spacing w:after="0"/>
        <w:ind w:left="0"/>
        <w:jc w:val="both"/>
      </w:pPr>
      <w:r>
        <w:rPr>
          <w:rFonts w:ascii="Times New Roman"/>
          <w:b w:val="false"/>
          <w:i w:val="false"/>
          <w:color w:val="000000"/>
          <w:sz w:val="28"/>
        </w:rPr>
        <w:t>
      1) жалақының ең төмен мөлшерi – 85 000 теңге;</w:t>
      </w:r>
    </w:p>
    <w:bookmarkEnd w:id="30"/>
    <w:bookmarkStart w:name="z31" w:id="31"/>
    <w:p>
      <w:pPr>
        <w:spacing w:after="0"/>
        <w:ind w:left="0"/>
        <w:jc w:val="both"/>
      </w:pPr>
      <w:r>
        <w:rPr>
          <w:rFonts w:ascii="Times New Roman"/>
          <w:b w:val="false"/>
          <w:i w:val="false"/>
          <w:color w:val="000000"/>
          <w:sz w:val="28"/>
        </w:rPr>
        <w:t>
      2) мемлекеттік базалық зейнетақы төлемінің ең төмен мөлшері – 28 215 теңге;</w:t>
      </w:r>
    </w:p>
    <w:bookmarkEnd w:id="31"/>
    <w:bookmarkStart w:name="z32" w:id="32"/>
    <w:p>
      <w:pPr>
        <w:spacing w:after="0"/>
        <w:ind w:left="0"/>
        <w:jc w:val="both"/>
      </w:pPr>
      <w:r>
        <w:rPr>
          <w:rFonts w:ascii="Times New Roman"/>
          <w:b w:val="false"/>
          <w:i w:val="false"/>
          <w:color w:val="000000"/>
          <w:sz w:val="28"/>
        </w:rPr>
        <w:t>
      3) зейнетақының ең төмен мөлшерi – 57 853 теңге;</w:t>
      </w:r>
    </w:p>
    <w:bookmarkEnd w:id="32"/>
    <w:bookmarkStart w:name="z33" w:id="33"/>
    <w:p>
      <w:pPr>
        <w:spacing w:after="0"/>
        <w:ind w:left="0"/>
        <w:jc w:val="both"/>
      </w:pPr>
      <w:r>
        <w:rPr>
          <w:rFonts w:ascii="Times New Roman"/>
          <w:b w:val="false"/>
          <w:i w:val="false"/>
          <w:color w:val="000000"/>
          <w:sz w:val="28"/>
        </w:rPr>
        <w:t>
      4) айлық есептiк көрсеткiш – 3 692 теңге;</w:t>
      </w:r>
    </w:p>
    <w:bookmarkEnd w:id="33"/>
    <w:bookmarkStart w:name="z34" w:id="34"/>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43 407 теңге болып белгiленсiн.</w:t>
      </w:r>
    </w:p>
    <w:bookmarkEnd w:id="34"/>
    <w:bookmarkStart w:name="z35" w:id="35"/>
    <w:p>
      <w:pPr>
        <w:spacing w:after="0"/>
        <w:ind w:left="0"/>
        <w:jc w:val="both"/>
      </w:pPr>
      <w:r>
        <w:rPr>
          <w:rFonts w:ascii="Times New Roman"/>
          <w:b w:val="false"/>
          <w:i w:val="false"/>
          <w:color w:val="000000"/>
          <w:sz w:val="28"/>
        </w:rPr>
        <w:t>
      10-бап. Жасына байланысты зейнетақы төлемдеріне және еңбек сіңірген жылдары үшін зейнетақы төлемдеріне жұмсалатын қаражат 2024 жылғы 1 қаңтардан бастап олардың мөлшерлерін 9,0 пайызға көтеру ескеріле отырып көзделген деп белгіленсін.</w:t>
      </w:r>
    </w:p>
    <w:bookmarkEnd w:id="35"/>
    <w:bookmarkStart w:name="z36" w:id="36"/>
    <w:p>
      <w:pPr>
        <w:spacing w:after="0"/>
        <w:ind w:left="0"/>
        <w:jc w:val="both"/>
      </w:pPr>
      <w:r>
        <w:rPr>
          <w:rFonts w:ascii="Times New Roman"/>
          <w:b w:val="false"/>
          <w:i w:val="false"/>
          <w:color w:val="000000"/>
          <w:sz w:val="28"/>
        </w:rPr>
        <w:t>
      11-бап. 2024 жылғы 1 қаңтардан бастап Әлеуметтік медициналық сақтандыру қорына төленуге жататын, мемлекеттің міндетті әлеуметтік медициналық сақтандыруға жарналарының мөлшері мемлекет жарналарын есептеу объектісінің 1,9 пайызы болып белгiленсiн.</w:t>
      </w:r>
    </w:p>
    <w:bookmarkEnd w:id="36"/>
    <w:bookmarkStart w:name="z37" w:id="37"/>
    <w:p>
      <w:pPr>
        <w:spacing w:after="0"/>
        <w:ind w:left="0"/>
        <w:jc w:val="both"/>
      </w:pPr>
      <w:r>
        <w:rPr>
          <w:rFonts w:ascii="Times New Roman"/>
          <w:b w:val="false"/>
          <w:i w:val="false"/>
          <w:color w:val="000000"/>
          <w:sz w:val="28"/>
        </w:rPr>
        <w:t>
      12-бап. 2024 жылғы 1 қаңтардан бастап әскери қызметшілерге (мерзiмдi қызметтегі әскери қызметшілерден басқа) және арнаулы мемлекеттік органдар мен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bookmarkEnd w:id="37"/>
    <w:bookmarkStart w:name="z38" w:id="38"/>
    <w:p>
      <w:pPr>
        <w:spacing w:after="0"/>
        <w:ind w:left="0"/>
        <w:jc w:val="both"/>
      </w:pPr>
      <w:r>
        <w:rPr>
          <w:rFonts w:ascii="Times New Roman"/>
          <w:b w:val="false"/>
          <w:i w:val="false"/>
          <w:color w:val="000000"/>
          <w:sz w:val="28"/>
        </w:rPr>
        <w:t>
      13-бап. 2024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субвенциялардың көлемдерi 5 265 026 806 мың теңге сомасында көзделсiн, оның iшiнде:</w:t>
      </w:r>
    </w:p>
    <w:bookmarkEnd w:id="38"/>
    <w:bookmarkStart w:name="z39" w:id="39"/>
    <w:p>
      <w:pPr>
        <w:spacing w:after="0"/>
        <w:ind w:left="0"/>
        <w:jc w:val="both"/>
      </w:pPr>
      <w:r>
        <w:rPr>
          <w:rFonts w:ascii="Times New Roman"/>
          <w:b w:val="false"/>
          <w:i w:val="false"/>
          <w:color w:val="000000"/>
          <w:sz w:val="28"/>
        </w:rPr>
        <w:t>
      Абай облысына – 234 948 938 мың теңге;</w:t>
      </w:r>
    </w:p>
    <w:bookmarkEnd w:id="39"/>
    <w:bookmarkStart w:name="z40" w:id="40"/>
    <w:p>
      <w:pPr>
        <w:spacing w:after="0"/>
        <w:ind w:left="0"/>
        <w:jc w:val="both"/>
      </w:pPr>
      <w:r>
        <w:rPr>
          <w:rFonts w:ascii="Times New Roman"/>
          <w:b w:val="false"/>
          <w:i w:val="false"/>
          <w:color w:val="000000"/>
          <w:sz w:val="28"/>
        </w:rPr>
        <w:t>
      Ақмола облысына – 354 724 684 мың теңге;</w:t>
      </w:r>
    </w:p>
    <w:bookmarkEnd w:id="40"/>
    <w:bookmarkStart w:name="z41" w:id="41"/>
    <w:p>
      <w:pPr>
        <w:spacing w:after="0"/>
        <w:ind w:left="0"/>
        <w:jc w:val="both"/>
      </w:pPr>
      <w:r>
        <w:rPr>
          <w:rFonts w:ascii="Times New Roman"/>
          <w:b w:val="false"/>
          <w:i w:val="false"/>
          <w:color w:val="000000"/>
          <w:sz w:val="28"/>
        </w:rPr>
        <w:t>
      Ақтөбе облысына – 293 012 614 мың теңге;</w:t>
      </w:r>
    </w:p>
    <w:bookmarkEnd w:id="41"/>
    <w:bookmarkStart w:name="z42" w:id="42"/>
    <w:p>
      <w:pPr>
        <w:spacing w:after="0"/>
        <w:ind w:left="0"/>
        <w:jc w:val="both"/>
      </w:pPr>
      <w:r>
        <w:rPr>
          <w:rFonts w:ascii="Times New Roman"/>
          <w:b w:val="false"/>
          <w:i w:val="false"/>
          <w:color w:val="000000"/>
          <w:sz w:val="28"/>
        </w:rPr>
        <w:t>
      Алматы облысына – 183 608 471 мың теңге;</w:t>
      </w:r>
    </w:p>
    <w:bookmarkEnd w:id="42"/>
    <w:bookmarkStart w:name="z43" w:id="43"/>
    <w:p>
      <w:pPr>
        <w:spacing w:after="0"/>
        <w:ind w:left="0"/>
        <w:jc w:val="both"/>
      </w:pPr>
      <w:r>
        <w:rPr>
          <w:rFonts w:ascii="Times New Roman"/>
          <w:b w:val="false"/>
          <w:i w:val="false"/>
          <w:color w:val="000000"/>
          <w:sz w:val="28"/>
        </w:rPr>
        <w:t>
      Шығыс Қазақстан облысына – 245 334 008 мың теңге;</w:t>
      </w:r>
    </w:p>
    <w:bookmarkEnd w:id="43"/>
    <w:bookmarkStart w:name="z44" w:id="44"/>
    <w:p>
      <w:pPr>
        <w:spacing w:after="0"/>
        <w:ind w:left="0"/>
        <w:jc w:val="both"/>
      </w:pPr>
      <w:r>
        <w:rPr>
          <w:rFonts w:ascii="Times New Roman"/>
          <w:b w:val="false"/>
          <w:i w:val="false"/>
          <w:color w:val="000000"/>
          <w:sz w:val="28"/>
        </w:rPr>
        <w:t>
      Жамбыл облысына – 426 356 383 мың теңге;</w:t>
      </w:r>
    </w:p>
    <w:bookmarkEnd w:id="44"/>
    <w:bookmarkStart w:name="z45" w:id="45"/>
    <w:p>
      <w:pPr>
        <w:spacing w:after="0"/>
        <w:ind w:left="0"/>
        <w:jc w:val="both"/>
      </w:pPr>
      <w:r>
        <w:rPr>
          <w:rFonts w:ascii="Times New Roman"/>
          <w:b w:val="false"/>
          <w:i w:val="false"/>
          <w:color w:val="000000"/>
          <w:sz w:val="28"/>
        </w:rPr>
        <w:t>
      Жетісу облысына – 355 343 578 мың теңге;</w:t>
      </w:r>
    </w:p>
    <w:bookmarkEnd w:id="45"/>
    <w:bookmarkStart w:name="z46" w:id="46"/>
    <w:p>
      <w:pPr>
        <w:spacing w:after="0"/>
        <w:ind w:left="0"/>
        <w:jc w:val="both"/>
      </w:pPr>
      <w:r>
        <w:rPr>
          <w:rFonts w:ascii="Times New Roman"/>
          <w:b w:val="false"/>
          <w:i w:val="false"/>
          <w:color w:val="000000"/>
          <w:sz w:val="28"/>
        </w:rPr>
        <w:t>
      Батыс Қазақстан облысына – 251 390 766 мың теңге;</w:t>
      </w:r>
    </w:p>
    <w:bookmarkEnd w:id="46"/>
    <w:bookmarkStart w:name="z47" w:id="47"/>
    <w:p>
      <w:pPr>
        <w:spacing w:after="0"/>
        <w:ind w:left="0"/>
        <w:jc w:val="both"/>
      </w:pPr>
      <w:r>
        <w:rPr>
          <w:rFonts w:ascii="Times New Roman"/>
          <w:b w:val="false"/>
          <w:i w:val="false"/>
          <w:color w:val="000000"/>
          <w:sz w:val="28"/>
        </w:rPr>
        <w:t>
      Қарағанды облысына – 322 790 809 мың теңге;</w:t>
      </w:r>
    </w:p>
    <w:bookmarkEnd w:id="47"/>
    <w:bookmarkStart w:name="z48" w:id="48"/>
    <w:p>
      <w:pPr>
        <w:spacing w:after="0"/>
        <w:ind w:left="0"/>
        <w:jc w:val="both"/>
      </w:pPr>
      <w:r>
        <w:rPr>
          <w:rFonts w:ascii="Times New Roman"/>
          <w:b w:val="false"/>
          <w:i w:val="false"/>
          <w:color w:val="000000"/>
          <w:sz w:val="28"/>
        </w:rPr>
        <w:t>
      Қызылорда облысына – 433 008 847 мың теңге;</w:t>
      </w:r>
    </w:p>
    <w:bookmarkEnd w:id="48"/>
    <w:bookmarkStart w:name="z49" w:id="49"/>
    <w:p>
      <w:pPr>
        <w:spacing w:after="0"/>
        <w:ind w:left="0"/>
        <w:jc w:val="both"/>
      </w:pPr>
      <w:r>
        <w:rPr>
          <w:rFonts w:ascii="Times New Roman"/>
          <w:b w:val="false"/>
          <w:i w:val="false"/>
          <w:color w:val="000000"/>
          <w:sz w:val="28"/>
        </w:rPr>
        <w:t>
      Қостанай облысына – 318 913 396 мың теңге;</w:t>
      </w:r>
    </w:p>
    <w:bookmarkEnd w:id="49"/>
    <w:bookmarkStart w:name="z50" w:id="50"/>
    <w:p>
      <w:pPr>
        <w:spacing w:after="0"/>
        <w:ind w:left="0"/>
        <w:jc w:val="both"/>
      </w:pPr>
      <w:r>
        <w:rPr>
          <w:rFonts w:ascii="Times New Roman"/>
          <w:b w:val="false"/>
          <w:i w:val="false"/>
          <w:color w:val="000000"/>
          <w:sz w:val="28"/>
        </w:rPr>
        <w:t>
      Маңғыстау облысына – 135 605 790 мың теңге;</w:t>
      </w:r>
    </w:p>
    <w:bookmarkEnd w:id="50"/>
    <w:bookmarkStart w:name="z51" w:id="51"/>
    <w:p>
      <w:pPr>
        <w:spacing w:after="0"/>
        <w:ind w:left="0"/>
        <w:jc w:val="both"/>
      </w:pPr>
      <w:r>
        <w:rPr>
          <w:rFonts w:ascii="Times New Roman"/>
          <w:b w:val="false"/>
          <w:i w:val="false"/>
          <w:color w:val="000000"/>
          <w:sz w:val="28"/>
        </w:rPr>
        <w:t>
      Павлодар облысына – 132 387 464 мың теңге;</w:t>
      </w:r>
    </w:p>
    <w:bookmarkEnd w:id="51"/>
    <w:bookmarkStart w:name="z52" w:id="52"/>
    <w:p>
      <w:pPr>
        <w:spacing w:after="0"/>
        <w:ind w:left="0"/>
        <w:jc w:val="both"/>
      </w:pPr>
      <w:r>
        <w:rPr>
          <w:rFonts w:ascii="Times New Roman"/>
          <w:b w:val="false"/>
          <w:i w:val="false"/>
          <w:color w:val="000000"/>
          <w:sz w:val="28"/>
        </w:rPr>
        <w:t>
      Солтүстiк Қазақстан облысына – 316 648 616 мың теңге;</w:t>
      </w:r>
    </w:p>
    <w:bookmarkEnd w:id="52"/>
    <w:bookmarkStart w:name="z53" w:id="53"/>
    <w:p>
      <w:pPr>
        <w:spacing w:after="0"/>
        <w:ind w:left="0"/>
        <w:jc w:val="both"/>
      </w:pPr>
      <w:r>
        <w:rPr>
          <w:rFonts w:ascii="Times New Roman"/>
          <w:b w:val="false"/>
          <w:i w:val="false"/>
          <w:color w:val="000000"/>
          <w:sz w:val="28"/>
        </w:rPr>
        <w:t>
      Түркістан облысына – 1 001 641 890 мың теңге;</w:t>
      </w:r>
    </w:p>
    <w:bookmarkEnd w:id="53"/>
    <w:bookmarkStart w:name="z54" w:id="54"/>
    <w:p>
      <w:pPr>
        <w:spacing w:after="0"/>
        <w:ind w:left="0"/>
        <w:jc w:val="both"/>
      </w:pPr>
      <w:r>
        <w:rPr>
          <w:rFonts w:ascii="Times New Roman"/>
          <w:b w:val="false"/>
          <w:i w:val="false"/>
          <w:color w:val="000000"/>
          <w:sz w:val="28"/>
        </w:rPr>
        <w:t>
      Ұлытау облысына – 51 803 957 мың теңге;</w:t>
      </w:r>
    </w:p>
    <w:bookmarkEnd w:id="54"/>
    <w:bookmarkStart w:name="z55" w:id="55"/>
    <w:p>
      <w:pPr>
        <w:spacing w:after="0"/>
        <w:ind w:left="0"/>
        <w:jc w:val="both"/>
      </w:pPr>
      <w:r>
        <w:rPr>
          <w:rFonts w:ascii="Times New Roman"/>
          <w:b w:val="false"/>
          <w:i w:val="false"/>
          <w:color w:val="000000"/>
          <w:sz w:val="28"/>
        </w:rPr>
        <w:t>
      Шымкент қаласына – 207 506 595 мың теңге.</w:t>
      </w:r>
    </w:p>
    <w:bookmarkEnd w:id="55"/>
    <w:bookmarkStart w:name="z56" w:id="56"/>
    <w:p>
      <w:pPr>
        <w:spacing w:after="0"/>
        <w:ind w:left="0"/>
        <w:jc w:val="both"/>
      </w:pPr>
      <w:r>
        <w:rPr>
          <w:rFonts w:ascii="Times New Roman"/>
          <w:b w:val="false"/>
          <w:i w:val="false"/>
          <w:color w:val="000000"/>
          <w:sz w:val="28"/>
        </w:rPr>
        <w:t>
      14-бап. Облыстық бюджеттерге, республикалық маңызы бар қалалардың, астананың бюджеттеріне:</w:t>
      </w:r>
    </w:p>
    <w:bookmarkEnd w:id="56"/>
    <w:bookmarkStart w:name="z57" w:id="57"/>
    <w:p>
      <w:pPr>
        <w:spacing w:after="0"/>
        <w:ind w:left="0"/>
        <w:jc w:val="both"/>
      </w:pPr>
      <w:r>
        <w:rPr>
          <w:rFonts w:ascii="Times New Roman"/>
          <w:b w:val="false"/>
          <w:i w:val="false"/>
          <w:color w:val="000000"/>
          <w:sz w:val="28"/>
        </w:rPr>
        <w:t>
      1) табиғатты қорғау және арнаулы мекемелер жұмыскерлерінің жалақысын көтеруге;</w:t>
      </w:r>
    </w:p>
    <w:bookmarkEnd w:id="57"/>
    <w:bookmarkStart w:name="z58" w:id="58"/>
    <w:p>
      <w:pPr>
        <w:spacing w:after="0"/>
        <w:ind w:left="0"/>
        <w:jc w:val="both"/>
      </w:pPr>
      <w:r>
        <w:rPr>
          <w:rFonts w:ascii="Times New Roman"/>
          <w:b w:val="false"/>
          <w:i w:val="false"/>
          <w:color w:val="000000"/>
          <w:sz w:val="28"/>
        </w:rPr>
        <w:t>
      2) эпизоотияға қарсы іс-шаралар жүргізуге;</w:t>
      </w:r>
    </w:p>
    <w:bookmarkEnd w:id="58"/>
    <w:bookmarkStart w:name="z59" w:id="59"/>
    <w:p>
      <w:pPr>
        <w:spacing w:after="0"/>
        <w:ind w:left="0"/>
        <w:jc w:val="both"/>
      </w:pPr>
      <w:r>
        <w:rPr>
          <w:rFonts w:ascii="Times New Roman"/>
          <w:b w:val="false"/>
          <w:i w:val="false"/>
          <w:color w:val="000000"/>
          <w:sz w:val="28"/>
        </w:rPr>
        <w:t>
      3) ветеринариялық қауіпсіздікті қамтамасыз етуге;</w:t>
      </w:r>
    </w:p>
    <w:bookmarkEnd w:id="59"/>
    <w:bookmarkStart w:name="z60" w:id="60"/>
    <w:p>
      <w:pPr>
        <w:spacing w:after="0"/>
        <w:ind w:left="0"/>
        <w:jc w:val="both"/>
      </w:pPr>
      <w:r>
        <w:rPr>
          <w:rFonts w:ascii="Times New Roman"/>
          <w:b w:val="false"/>
          <w:i w:val="false"/>
          <w:color w:val="000000"/>
          <w:sz w:val="28"/>
        </w:rPr>
        <w:t>
      4) ауыл шаруашылығы жануарларын сәйкестендіруді жүргізуге арналған құралдарды (бұйымдарды) және атрибуттарды сатып алуға;</w:t>
      </w:r>
    </w:p>
    <w:bookmarkEnd w:id="60"/>
    <w:bookmarkStart w:name="z61" w:id="61"/>
    <w:p>
      <w:pPr>
        <w:spacing w:after="0"/>
        <w:ind w:left="0"/>
        <w:jc w:val="both"/>
      </w:pPr>
      <w:r>
        <w:rPr>
          <w:rFonts w:ascii="Times New Roman"/>
          <w:b w:val="false"/>
          <w:i w:val="false"/>
          <w:color w:val="000000"/>
          <w:sz w:val="28"/>
        </w:rPr>
        <w:t>
      5) Қазақстан Республикасында мүгедектігі бар адамдардың құқықтарын қамтамасыз етуге және өмір сүру сапасын жақсартуға;</w:t>
      </w:r>
    </w:p>
    <w:bookmarkEnd w:id="61"/>
    <w:bookmarkStart w:name="z62" w:id="62"/>
    <w:p>
      <w:pPr>
        <w:spacing w:after="0"/>
        <w:ind w:left="0"/>
        <w:jc w:val="both"/>
      </w:pPr>
      <w:r>
        <w:rPr>
          <w:rFonts w:ascii="Times New Roman"/>
          <w:b w:val="false"/>
          <w:i w:val="false"/>
          <w:color w:val="000000"/>
          <w:sz w:val="28"/>
        </w:rPr>
        <w:t>
      6) еңбек мобильділігі орталықтарының қызметін қамтамасыз етуге;</w:t>
      </w:r>
    </w:p>
    <w:bookmarkEnd w:id="62"/>
    <w:bookmarkStart w:name="z63" w:id="63"/>
    <w:p>
      <w:pPr>
        <w:spacing w:after="0"/>
        <w:ind w:left="0"/>
        <w:jc w:val="both"/>
      </w:pPr>
      <w:r>
        <w:rPr>
          <w:rFonts w:ascii="Times New Roman"/>
          <w:b w:val="false"/>
          <w:i w:val="false"/>
          <w:color w:val="000000"/>
          <w:sz w:val="28"/>
        </w:rPr>
        <w:t>
      7) мектепке дейінгі білім беру ұйымдары педагогтерінің еңбегіне төленетін ақыны ұлғайтуға;</w:t>
      </w:r>
    </w:p>
    <w:bookmarkEnd w:id="63"/>
    <w:bookmarkStart w:name="z64" w:id="64"/>
    <w:p>
      <w:pPr>
        <w:spacing w:after="0"/>
        <w:ind w:left="0"/>
        <w:jc w:val="both"/>
      </w:pPr>
      <w:r>
        <w:rPr>
          <w:rFonts w:ascii="Times New Roman"/>
          <w:b w:val="false"/>
          <w:i w:val="false"/>
          <w:color w:val="000000"/>
          <w:sz w:val="28"/>
        </w:rPr>
        <w:t>
      8) мемлекеттік күндізгі жалпы білім беретін ауылдық толық жинақталған мектептерде жан басына шаққандағы нормативтік қаржыландыруды іске асыруға;</w:t>
      </w:r>
    </w:p>
    <w:bookmarkEnd w:id="64"/>
    <w:bookmarkStart w:name="z65" w:id="65"/>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ұйымдарында білім алушыларға мемлекеттік стипендияның мөлшерін ұлғайтуға;</w:t>
      </w:r>
    </w:p>
    <w:bookmarkEnd w:id="65"/>
    <w:bookmarkStart w:name="z66" w:id="66"/>
    <w:p>
      <w:pPr>
        <w:spacing w:after="0"/>
        <w:ind w:left="0"/>
        <w:jc w:val="both"/>
      </w:pPr>
      <w:r>
        <w:rPr>
          <w:rFonts w:ascii="Times New Roman"/>
          <w:b w:val="false"/>
          <w:i w:val="false"/>
          <w:color w:val="000000"/>
          <w:sz w:val="28"/>
        </w:rPr>
        <w:t>
      10) "Ауылдық денсаулық сақтауды жаңғырту" пилоттық ұлттық жобасы шеңберінде жергілікті деңгейде денсаулық сақтау ұйымдарын материалдық-техникалық жағынан жарақтандыруға;</w:t>
      </w:r>
    </w:p>
    <w:bookmarkEnd w:id="66"/>
    <w:bookmarkStart w:name="z67" w:id="67"/>
    <w:p>
      <w:pPr>
        <w:spacing w:after="0"/>
        <w:ind w:left="0"/>
        <w:jc w:val="both"/>
      </w:pPr>
      <w:r>
        <w:rPr>
          <w:rFonts w:ascii="Times New Roman"/>
          <w:b w:val="false"/>
          <w:i w:val="false"/>
          <w:color w:val="000000"/>
          <w:sz w:val="28"/>
        </w:rPr>
        <w:t>
      11) "Ауылдық денсаулық сақтауды жаңғырту" пилоттық ұлттық жобасы шеңберінде денсаулық сақтау объектілеріне күрделі жөндеу жүргізуге;</w:t>
      </w:r>
    </w:p>
    <w:bookmarkEnd w:id="67"/>
    <w:bookmarkStart w:name="z68" w:id="68"/>
    <w:p>
      <w:pPr>
        <w:spacing w:after="0"/>
        <w:ind w:left="0"/>
        <w:jc w:val="both"/>
      </w:pPr>
      <w:r>
        <w:rPr>
          <w:rFonts w:ascii="Times New Roman"/>
          <w:b w:val="false"/>
          <w:i w:val="false"/>
          <w:color w:val="000000"/>
          <w:sz w:val="28"/>
        </w:rPr>
        <w:t>
      12) кәсіпкерлік субъектілерінің жол бойындағы сервис объектілерін салу бойынша шығындарының бір бөлігін өтеуге;</w:t>
      </w:r>
    </w:p>
    <w:bookmarkEnd w:id="68"/>
    <w:bookmarkStart w:name="z69" w:id="69"/>
    <w:p>
      <w:pPr>
        <w:spacing w:after="0"/>
        <w:ind w:left="0"/>
        <w:jc w:val="both"/>
      </w:pPr>
      <w:r>
        <w:rPr>
          <w:rFonts w:ascii="Times New Roman"/>
          <w:b w:val="false"/>
          <w:i w:val="false"/>
          <w:color w:val="000000"/>
          <w:sz w:val="28"/>
        </w:rPr>
        <w:t>
      13) радиациялық қауіпсіздікті қамтамасыз етуге;</w:t>
      </w:r>
    </w:p>
    <w:bookmarkEnd w:id="69"/>
    <w:bookmarkStart w:name="z70" w:id="70"/>
    <w:p>
      <w:pPr>
        <w:spacing w:after="0"/>
        <w:ind w:left="0"/>
        <w:jc w:val="both"/>
      </w:pPr>
      <w:r>
        <w:rPr>
          <w:rFonts w:ascii="Times New Roman"/>
          <w:b w:val="false"/>
          <w:i w:val="false"/>
          <w:color w:val="000000"/>
          <w:sz w:val="28"/>
        </w:rPr>
        <w:t>
      14) жер учаскелерін мемлекет мұқтажы үшін алып қоюға;</w:t>
      </w:r>
    </w:p>
    <w:bookmarkEnd w:id="70"/>
    <w:bookmarkStart w:name="z71" w:id="71"/>
    <w:p>
      <w:pPr>
        <w:spacing w:after="0"/>
        <w:ind w:left="0"/>
        <w:jc w:val="both"/>
      </w:pPr>
      <w:r>
        <w:rPr>
          <w:rFonts w:ascii="Times New Roman"/>
          <w:b w:val="false"/>
          <w:i w:val="false"/>
          <w:color w:val="000000"/>
          <w:sz w:val="28"/>
        </w:rPr>
        <w:t>
      15) Астана қаласына іргелес жатқан елді мекендердің көлік инфрақұрылымын жөндеуге;</w:t>
      </w:r>
    </w:p>
    <w:bookmarkEnd w:id="71"/>
    <w:bookmarkStart w:name="z72" w:id="72"/>
    <w:p>
      <w:pPr>
        <w:spacing w:after="0"/>
        <w:ind w:left="0"/>
        <w:jc w:val="both"/>
      </w:pPr>
      <w:r>
        <w:rPr>
          <w:rFonts w:ascii="Times New Roman"/>
          <w:b w:val="false"/>
          <w:i w:val="false"/>
          <w:color w:val="000000"/>
          <w:sz w:val="28"/>
        </w:rPr>
        <w:t>
      16) халықтың әлеуметтік осал топтары үшін коммуналдық тұрғын үй қорынан тұрғын үй сатып алуға;</w:t>
      </w:r>
    </w:p>
    <w:bookmarkEnd w:id="72"/>
    <w:bookmarkStart w:name="z73" w:id="73"/>
    <w:p>
      <w:pPr>
        <w:spacing w:after="0"/>
        <w:ind w:left="0"/>
        <w:jc w:val="both"/>
      </w:pPr>
      <w:r>
        <w:rPr>
          <w:rFonts w:ascii="Times New Roman"/>
          <w:b w:val="false"/>
          <w:i w:val="false"/>
          <w:color w:val="000000"/>
          <w:sz w:val="28"/>
        </w:rPr>
        <w:t>
      17) аудандардың (облыстық маңызы бар қалалардың) әкімдерін сайлауды қамтамасыз етуге және өткізуге;</w:t>
      </w:r>
    </w:p>
    <w:bookmarkEnd w:id="73"/>
    <w:bookmarkStart w:name="z74" w:id="74"/>
    <w:p>
      <w:pPr>
        <w:spacing w:after="0"/>
        <w:ind w:left="0"/>
        <w:jc w:val="both"/>
      </w:pPr>
      <w:r>
        <w:rPr>
          <w:rFonts w:ascii="Times New Roman"/>
          <w:b w:val="false"/>
          <w:i w:val="false"/>
          <w:color w:val="000000"/>
          <w:sz w:val="28"/>
        </w:rPr>
        <w:t>
      18)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көтеруге 2024 жылға арналған ағымдағы нысаналы трансферттерді бөлу Қазақстан Республикасы Үкіметінің шешімі негізінде айқындалады.</w:t>
      </w:r>
    </w:p>
    <w:bookmarkEnd w:id="74"/>
    <w:bookmarkStart w:name="z75" w:id="75"/>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осы баптың бірінші бөлігінің 5) тармақшасында көрсетілген, 2024 жылға арналған ағымдағы нысаналы трансферттерді пайдалану тәртібі Қазақстан Республикасы Үкіметінің шешімі негізінде айқындалады.</w:t>
      </w:r>
    </w:p>
    <w:bookmarkEnd w:id="75"/>
    <w:bookmarkStart w:name="z76" w:id="76"/>
    <w:p>
      <w:pPr>
        <w:spacing w:after="0"/>
        <w:ind w:left="0"/>
        <w:jc w:val="both"/>
      </w:pPr>
      <w:r>
        <w:rPr>
          <w:rFonts w:ascii="Times New Roman"/>
          <w:b w:val="false"/>
          <w:i w:val="false"/>
          <w:color w:val="000000"/>
          <w:sz w:val="28"/>
        </w:rPr>
        <w:t>
      15-бап. Ауыл халқының кірісін арттыру жөніндегі жобаны ауқымды түрде қолдану мақсатында ауыл халқына микрокредиттер беру үшін облыстық бюджеттерге кредит беруге арналған қаражатты бөлу Қазақстан Республикасы Үкiметiнiң шешiмi негiзiнде айқындалады.</w:t>
      </w:r>
    </w:p>
    <w:bookmarkEnd w:id="76"/>
    <w:bookmarkStart w:name="z77" w:id="77"/>
    <w:p>
      <w:pPr>
        <w:spacing w:after="0"/>
        <w:ind w:left="0"/>
        <w:jc w:val="both"/>
      </w:pPr>
      <w:r>
        <w:rPr>
          <w:rFonts w:ascii="Times New Roman"/>
          <w:b w:val="false"/>
          <w:i w:val="false"/>
          <w:color w:val="000000"/>
          <w:sz w:val="28"/>
        </w:rPr>
        <w:t>
      16-бап. Облыстық бюджеттердің, республикалық маңызы бар қалалар, астана бюджеттерінің жастардың кәсіпкерлік бастамасына жәрдемдесуге арналған кредиттер сомаларын бөлуі және (немесе) пайдалану тәртібі Қазақстан Республикасы Үкіметінің шешімі негізінде айқындалады.</w:t>
      </w:r>
    </w:p>
    <w:bookmarkEnd w:id="77"/>
    <w:bookmarkStart w:name="z78" w:id="78"/>
    <w:p>
      <w:pPr>
        <w:spacing w:after="0"/>
        <w:ind w:left="0"/>
        <w:jc w:val="both"/>
      </w:pPr>
      <w:r>
        <w:rPr>
          <w:rFonts w:ascii="Times New Roman"/>
          <w:b w:val="false"/>
          <w:i w:val="false"/>
          <w:color w:val="000000"/>
          <w:sz w:val="28"/>
        </w:rPr>
        <w:t>
      17-бап. Облыстық бюджеттерге, республикалық маңызы бар қалалардың, астананың бюджеттеріне агроөнеркәсіптік кешендегі инвестициялық жобаларға кредит беруге арналған қаражатты бөлу Қазақстан Республикасы Үкіметінің шешімі негізінде айқындалады.</w:t>
      </w:r>
    </w:p>
    <w:bookmarkEnd w:id="78"/>
    <w:bookmarkStart w:name="z79" w:id="79"/>
    <w:p>
      <w:pPr>
        <w:spacing w:after="0"/>
        <w:ind w:left="0"/>
        <w:jc w:val="both"/>
      </w:pPr>
      <w:r>
        <w:rPr>
          <w:rFonts w:ascii="Times New Roman"/>
          <w:b w:val="false"/>
          <w:i w:val="false"/>
          <w:color w:val="000000"/>
          <w:sz w:val="28"/>
        </w:rPr>
        <w:t>
      18-бап.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p>
    <w:bookmarkEnd w:id="79"/>
    <w:bookmarkStart w:name="z80" w:id="80"/>
    <w:p>
      <w:pPr>
        <w:spacing w:after="0"/>
        <w:ind w:left="0"/>
        <w:jc w:val="both"/>
      </w:pPr>
      <w:r>
        <w:rPr>
          <w:rFonts w:ascii="Times New Roman"/>
          <w:b w:val="false"/>
          <w:i w:val="false"/>
          <w:color w:val="000000"/>
          <w:sz w:val="28"/>
        </w:rPr>
        <w:t>
      19-бап. Қазақстан Республикасы Үкiметiнiң 2024 жылға арналған резервi 330 973 865 мың теңге сомасында бекiтiлсiн.</w:t>
      </w:r>
    </w:p>
    <w:bookmarkEnd w:id="80"/>
    <w:bookmarkStart w:name="z81" w:id="81"/>
    <w:p>
      <w:pPr>
        <w:spacing w:after="0"/>
        <w:ind w:left="0"/>
        <w:jc w:val="both"/>
      </w:pPr>
      <w:r>
        <w:rPr>
          <w:rFonts w:ascii="Times New Roman"/>
          <w:b w:val="false"/>
          <w:i w:val="false"/>
          <w:color w:val="000000"/>
          <w:sz w:val="28"/>
        </w:rPr>
        <w:t>
      20-бап. Қазақстан Республикасы Төтенше жағдайлар министрлігінің 2024 жылға арналған шығындарының құрамында жаңарту тәртібінде шығарылған материалдық құндылықтарды өткізуден түскен 2 750 000 мың теңге сомасындағы қаражат республикалық бюджеттің кірістерінде көрсетіле отырып, мемлекеттiк материалдық резервті қалыптастыруға және сақтауға 8 855 460 мың теңге сомасында қаражат көзделгені ескерілсін.</w:t>
      </w:r>
    </w:p>
    <w:bookmarkEnd w:id="81"/>
    <w:bookmarkStart w:name="z82" w:id="82"/>
    <w:p>
      <w:pPr>
        <w:spacing w:after="0"/>
        <w:ind w:left="0"/>
        <w:jc w:val="both"/>
      </w:pPr>
      <w:r>
        <w:rPr>
          <w:rFonts w:ascii="Times New Roman"/>
          <w:b w:val="false"/>
          <w:i w:val="false"/>
          <w:color w:val="000000"/>
          <w:sz w:val="28"/>
        </w:rPr>
        <w:t>
      21-бап. Қазақстан Республикасы Көлік министрлігінің 2024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151 314 913 мың теңге сомасында қаражат көзделгені ескерілсін.</w:t>
      </w:r>
    </w:p>
    <w:bookmarkEnd w:id="82"/>
    <w:bookmarkStart w:name="z83" w:id="83"/>
    <w:p>
      <w:pPr>
        <w:spacing w:after="0"/>
        <w:ind w:left="0"/>
        <w:jc w:val="both"/>
      </w:pPr>
      <w:r>
        <w:rPr>
          <w:rFonts w:ascii="Times New Roman"/>
          <w:b w:val="false"/>
          <w:i w:val="false"/>
          <w:color w:val="000000"/>
          <w:sz w:val="28"/>
        </w:rPr>
        <w:t>
      22-бап. Қазақстан Республикасының мемлекеттік кепiлдiктерiн беру лимитi 2024 жылы 1 000 000 000 мың теңге мөлшерiнде белгiленсiн.</w:t>
      </w:r>
    </w:p>
    <w:bookmarkEnd w:id="83"/>
    <w:bookmarkStart w:name="z84" w:id="84"/>
    <w:p>
      <w:pPr>
        <w:spacing w:after="0"/>
        <w:ind w:left="0"/>
        <w:jc w:val="both"/>
      </w:pPr>
      <w:r>
        <w:rPr>
          <w:rFonts w:ascii="Times New Roman"/>
          <w:b w:val="false"/>
          <w:i w:val="false"/>
          <w:color w:val="000000"/>
          <w:sz w:val="28"/>
        </w:rPr>
        <w:t>
      23-бап. 2024 жылы экспортты қолдау бойынша мемлекеттік кепілдіктер беру лимиті қолданылмайды деп белгіленсін.</w:t>
      </w:r>
    </w:p>
    <w:bookmarkEnd w:id="84"/>
    <w:bookmarkStart w:name="z85" w:id="85"/>
    <w:p>
      <w:pPr>
        <w:spacing w:after="0"/>
        <w:ind w:left="0"/>
        <w:jc w:val="both"/>
      </w:pPr>
      <w:r>
        <w:rPr>
          <w:rFonts w:ascii="Times New Roman"/>
          <w:b w:val="false"/>
          <w:i w:val="false"/>
          <w:color w:val="000000"/>
          <w:sz w:val="28"/>
        </w:rPr>
        <w:t>
      24-бап. 2024 жылға мемлекеттiң кепiлгерлiктер беру лимиті қолданылмайды деп белгіленсін.</w:t>
      </w:r>
    </w:p>
    <w:bookmarkEnd w:id="85"/>
    <w:bookmarkStart w:name="z86" w:id="86"/>
    <w:p>
      <w:pPr>
        <w:spacing w:after="0"/>
        <w:ind w:left="0"/>
        <w:jc w:val="both"/>
      </w:pPr>
      <w:r>
        <w:rPr>
          <w:rFonts w:ascii="Times New Roman"/>
          <w:b w:val="false"/>
          <w:i w:val="false"/>
          <w:color w:val="000000"/>
          <w:sz w:val="28"/>
        </w:rPr>
        <w:t>
      25-бап. 2024 жылғы 31 желтоқсанға үкiметтiк борыш лимитi 28 743 600 000 мың теңге мөлшерiнде белгiленсiн.</w:t>
      </w:r>
    </w:p>
    <w:bookmarkEnd w:id="86"/>
    <w:bookmarkStart w:name="z87" w:id="87"/>
    <w:p>
      <w:pPr>
        <w:spacing w:after="0"/>
        <w:ind w:left="0"/>
        <w:jc w:val="both"/>
      </w:pPr>
      <w:r>
        <w:rPr>
          <w:rFonts w:ascii="Times New Roman"/>
          <w:b w:val="false"/>
          <w:i w:val="false"/>
          <w:color w:val="000000"/>
          <w:sz w:val="28"/>
        </w:rPr>
        <w:t>
      26-бап. 2024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4 038 959 599 мың теңге мөлшерінде белгіленсін.</w:t>
      </w:r>
    </w:p>
    <w:bookmarkEnd w:id="87"/>
    <w:bookmarkStart w:name="z88" w:id="88"/>
    <w:p>
      <w:pPr>
        <w:spacing w:after="0"/>
        <w:ind w:left="0"/>
        <w:jc w:val="both"/>
      </w:pPr>
      <w:r>
        <w:rPr>
          <w:rFonts w:ascii="Times New Roman"/>
          <w:b w:val="false"/>
          <w:i w:val="false"/>
          <w:color w:val="000000"/>
          <w:sz w:val="28"/>
        </w:rPr>
        <w:t xml:space="preserve">
      27-бап. 2024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88"/>
    <w:bookmarkStart w:name="z89" w:id="89"/>
    <w:p>
      <w:pPr>
        <w:spacing w:after="0"/>
        <w:ind w:left="0"/>
        <w:jc w:val="both"/>
      </w:pPr>
      <w:r>
        <w:rPr>
          <w:rFonts w:ascii="Times New Roman"/>
          <w:b w:val="false"/>
          <w:i w:val="false"/>
          <w:color w:val="000000"/>
          <w:sz w:val="28"/>
        </w:rPr>
        <w:t xml:space="preserve">
      2024 жылға арналған жергiлiктi бюджеттердi атқару процесiнде осы Заңға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bookmarkEnd w:id="89"/>
    <w:bookmarkStart w:name="z90" w:id="90"/>
    <w:p>
      <w:pPr>
        <w:spacing w:after="0"/>
        <w:ind w:left="0"/>
        <w:jc w:val="both"/>
      </w:pPr>
      <w:r>
        <w:rPr>
          <w:rFonts w:ascii="Times New Roman"/>
          <w:b w:val="false"/>
          <w:i w:val="false"/>
          <w:color w:val="000000"/>
          <w:sz w:val="28"/>
        </w:rPr>
        <w:t xml:space="preserve">
      28-бап. Мемлекеттік әлеуметтік сақтандыру қорының және Әлеуметтік медициналық сақтандыру қорының түсімдері мен шығыстарының болжамы осы Заңға </w:t>
      </w:r>
      <w:r>
        <w:rPr>
          <w:rFonts w:ascii="Times New Roman"/>
          <w:b w:val="false"/>
          <w:i w:val="false"/>
          <w:color w:val="000000"/>
          <w:sz w:val="28"/>
        </w:rPr>
        <w:t>7-қосымшаға</w:t>
      </w:r>
      <w:r>
        <w:rPr>
          <w:rFonts w:ascii="Times New Roman"/>
          <w:b w:val="false"/>
          <w:i w:val="false"/>
          <w:color w:val="000000"/>
          <w:sz w:val="28"/>
        </w:rPr>
        <w:t xml:space="preserve"> сәйкес бекiтiлсiн.</w:t>
      </w:r>
    </w:p>
    <w:bookmarkEnd w:id="90"/>
    <w:bookmarkStart w:name="z91" w:id="91"/>
    <w:p>
      <w:pPr>
        <w:spacing w:after="0"/>
        <w:ind w:left="0"/>
        <w:jc w:val="both"/>
      </w:pPr>
      <w:r>
        <w:rPr>
          <w:rFonts w:ascii="Times New Roman"/>
          <w:b w:val="false"/>
          <w:i w:val="false"/>
          <w:color w:val="000000"/>
          <w:sz w:val="28"/>
        </w:rPr>
        <w:t>
      29-бап. Осы Заң 2024 жылғы 1 қаңтардан бастап қолданысқа енгiзiледi.</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1-ҚОСЫМША</w:t>
            </w:r>
          </w:p>
        </w:tc>
      </w:tr>
    </w:tbl>
    <w:bookmarkStart w:name="z93" w:id="92"/>
    <w:p>
      <w:pPr>
        <w:spacing w:after="0"/>
        <w:ind w:left="0"/>
        <w:jc w:val="left"/>
      </w:pPr>
      <w:r>
        <w:rPr>
          <w:rFonts w:ascii="Times New Roman"/>
          <w:b/>
          <w:i w:val="false"/>
          <w:color w:val="000000"/>
        </w:rPr>
        <w:t xml:space="preserve"> 2024 жылға арналған республикалық бюджет</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20 194 797 994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15 759 823 678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4 802 014 221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4 802 014 221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8 711 245 287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7 341 442 312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190 313 599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1 148 607 846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12 663 802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18 217 728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сыртқы операцияларға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2 240 570 679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2 185 723 680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54 846 999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5 993 491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5 993 491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361 446 610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278 678 537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1 188 880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188 471 891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10 298 900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63 853 095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1 223 879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9 361 892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6 775 033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6 775 033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868 976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Жәбірленушілерге өтемақы қорына және Білім беру инфрақұрылымын қолдау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868 976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659 665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659 665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74 219 329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74 219 329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4 070 777 706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470 777 706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 астана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470 777 706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3 600 000 000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23 316 158 487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1 004 521 910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18 409 928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18 409 928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1 300 889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1 234 022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Қазақстандағы ұлттық құқық қорғау тетіктерінің тиімділігін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66 867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823 560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823 560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4 357 564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4 357 564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168 160 704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168 160 704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107 034 359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78 470 736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3 958 040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242 887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490 004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20 982 783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1 917 007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отандастармен және Қазақстан Республикасына келген этникалық қазақтармен байланыстарды және қатынастарды дамытуға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650 572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істер министрлігінің дипломатиялық қызметтің бірыңғай ақпараттық жүйесін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бағыттағы үкіметтік емес ұйымдардың қызметін гранттық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202 289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9 632 143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және табиғи ресурстар саласындағы қызметті үйлестіру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9 632 143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6 641 333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6 641 333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185 405 757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126 377 943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15 227 883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508 606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Шекарадағы өткізу пункттерін жаңғырту және техникалық толық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43 276 525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32 302 734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32 302 734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217 263 248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10 147 772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207 115 476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11 397 038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 саласындағы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11 397 038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26 399 674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құрылыс, тұрғын үй-коммуналдық шаруашылығын дамыту саласындағы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6 399 674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6 418 395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6 418 395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14 507 935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10 725 295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1 580 252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1 747 178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291 831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аудиторлық палатасы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5 773 816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5 022 862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750 954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5 448 854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4 927 928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10 722 453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10 722 453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22 218 006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18 776 659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3 224 955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міндеттемелерді орындау және орнықты даму мақсаттарына қол жеткізу мақсатында Қазақстан Республикасындағы балалар мен әйелдердің жағдайын мониторингтеу үшін мультииндикаторлық кластерлік зерттеп-қарауды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216 392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3 669 550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3 669 550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16 256 930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16 256 930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Сотының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1 641 424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1 641 424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5 814 911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5 814 911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8 393 191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және қорғау, сумен жабдықтау, су бұру саласындағы қызметті үйлестіру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8 393 191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12 847 286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1 233 326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8 050 933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аудандардың (облыстық маңызы бар қалалардың) әкімдерін сайлауды қамтамасыз етуге және өткізуге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3 563 027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27 894 336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27 894 336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73 785 892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68 347 542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Президенттік орталығының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1 389 835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4 048 515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1 187 630 161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221 676 438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26 175 990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118 663 989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жағдайлардан қорғау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31 162 381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45 674 078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544 676 421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3 771 741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540 904 680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421 277 302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421 277 302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1 278 199 119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1 792 518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1 792 518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405 010 218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25 078 281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288 710 200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70 715 156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20 506 581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46 081 079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жағынан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18 194 350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және заң консультанттарының заң көмегін көрсетуі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3 111 077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жағынан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407 819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977 714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9 701 390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13 688 729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586 881 147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586 881 147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94 119 048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90 396 721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объектілерін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3 722 327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59 701 933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59 380 713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321 220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29 688 770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қарсы іс-қимыл жөніндегі бірыңғай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19 625 977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9 489 698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573 095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7 337 740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6 665 820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тергеп-тексерудің ақпараттық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146 036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47 586 666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47 586 666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1 643 205 800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17 511 851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17 511 851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2 475 827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2 475 827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21 220 446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1 609 954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17 783 050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1 827 442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13 740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1 017 881 556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5 606 541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95 839 670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842 445 076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54 962 647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педагогтерінің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1 639 139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педагогтерінің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11 044 989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педагогтерінің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5 782 486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43 159 553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42 848 554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493 715 791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5 178 262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770 598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4 641 787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481 802 855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1 279 802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55 818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органдары қызметкерлерінің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720 868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720 868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3 203 258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оларға жоғары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3 203 258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2 999 701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2 476 399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13 496 797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9 949 980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3 546 817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26 750 594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3 736 289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3 860 428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19 146 149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2 383 119 489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7 467 137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7 467 137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3 728 144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3 728 144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9 142 857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9 142 857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1 464 632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1 464 632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2 322 653 452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39 461 653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нысаналы жарна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2 162 470 002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саламаттылығы саласындағы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4 237 934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65 294 917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16 329 768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34 859 178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38 663 267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38 663 267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5 426 904 724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5 426 904 724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12 585 695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5 376 450 081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274 496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30 118 258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2 861 597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Біліктілік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203 662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4 410 935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446 627 485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446 627 485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1 172 781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Жетісу облысының бюджетіне Сарқан ауданының Лепсі ауылы Балқаш көлінің жағалауында "Балқаш" туристік-рекреациялық демалыс аймағының инженерлік-коммуникациялық желісін салуға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2 172 485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құрылысы саласындағы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155 209 455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288 072 764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257 779 903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119 230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119 230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2 075 162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2 075 162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111 883 961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және туристік қызмет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1 581 085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ұлттық спорт түрлерін дамытуды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7 686 741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100 853 658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1 524 360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мен туристік қызметті дамытуды ынталандыру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238 117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131 759 723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ақпарат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5 015 689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62 890 873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3 257 582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1 315 448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іске асыруды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58 349 705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662 291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63 512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11 941 827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11 491 260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450 567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167 876 720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998 425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998 425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11 500 747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салаларының энергия тиімділігін арттыруды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9 715 419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447 015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155 377 548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90 488 576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6 441 024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58 447 948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313 573 448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79 225 750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Тұран жолбарысын реинтродукциялау үшін жағдайлар жасау және Ұлытау таулы алқабының табиғи және тарихи-мәдени объектілерін сақтауға жәрдем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542 810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7 245 865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12 234 172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дүниесін сақтау мен дамытуды басқару,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56 996 277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1 057 582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119 556 079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35 467 264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Біріккен Ұлттар Ұйымының Азық-түлік және ауыл шаруашылығы ұйымына жарналар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сақтау мен дамытуды басқару,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1 938 650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44 086 065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13 256 303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13 558 959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10 308 838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10 254 621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Елімізді мемлекеттік геодезиялық және картографиялық қамтамасыз ету деңгейін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10 254 621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102 085 086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101 285 086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2 451 912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2 451 912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20 359 848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8 740 464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8 740 464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11 485 883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2 597 789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6 067 421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2 820 673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133 501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858 088 614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141 376 454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112 357 330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және ақпараттық қауіпсіздік салаларындағы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1 016 652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инфрақұрылымының сақталуын және оның пайдаланылуын кеңейтуді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6 266 558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Пилотсыз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"KazEOSat-MR" айыру қабілеті орташа Жерді қашықтан зондтау ғарыш жүйесін құру және пайдалануға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716 712 160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149 938 659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8 241 237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52 234 797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жаңа көлік жүйесі. LRT (әуежайдан жаңа теміржол вокзалына дейінгі учаске)" жобасы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28 427 704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214 963 576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28 983 003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9 120 000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Тасымалдаушының облигациялары бойынша купондық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22 300 000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 бөлімшелерін жобалау және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25 236 645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қатынастар бойынша жолаушылар тасымалдаушының және вагондар (контейнерлер) операторларының вагондарды сатып алуына кредит беру және қаржы лизингі кезінде сыйақы мөлшерлемелерін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10 611 915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151 314 913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15 339 711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1 040 635 643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8 855 460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8 855 460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5 077 750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1 477 312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5 373 406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5 373 406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434 839 028</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330 973 865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91 608 664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24 708 527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2 539 987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17 235 968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4 932 572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38 056 124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38 056 124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435 386 699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260 081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140 551 096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субъектілерін мемлекеттік қолдау шараларын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267 207 198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25 344 647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583 058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форумын ұйымдастыру және өткізу үшін "QazExpoCongress" ҰК" АҚ-ға нысаналы аударым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1 440 619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88 338 649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85 662 435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2 676 214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2 022 608 817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2 022 608 817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2 022 608 817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5 265 026 806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5 265 026 806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5 265 026 806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363 477 575</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617 804 497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13 824 497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13 824 497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13 824 497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370 000 000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агроөнеркәсіптік кешендегі инвестициялық жобаларға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120 000 000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Өңдеуші өнеркәсіптің ірі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Автобустарды лизингке өткізу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254 326 922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254 326 922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254 326 922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254 326 922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49 929 694</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49 929 694</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9 929 694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7 629 694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Еуразия даму банкінің төленген жарғылық капиталындағы үлесін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7 492 365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Түркі инвестициялық қоры жарғылық капиталындағы үлесін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ынталандыру жөніндегі мемлекеттік саясатты іске асыру үшін "Азық-түлік келісімшарт корпорациясы" ұлттық компаниясы" АҚ-ның жарғылық капиталын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-3 534 767 762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-8 768 687 762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3 534 767 762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2025 жылға арналған республикалық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19 877 694 208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16 996 154 643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5 390 502 247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5 390 502 247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8 983 091 431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7 474 955 683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192 212 353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1 283 034 563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13 486 952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19 401 880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сыртқы операцияларға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2 616 177 898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2 558 615 187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57 562 711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6 383 067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6 383 067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374 243 931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286 516 157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11 436 377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186 204 232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9 190 416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63 947 427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4 558 200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1 149 376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10 030 129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7 215 410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7 215 410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925 459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Жәбірленушілерге өтемақы қорына және Білім беру инфрақұрылымын қолдау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925 459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79 068 082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79 068 082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2 505 495 634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Төмен тұрған мемлекеттiк басқару органдарынан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505 495 634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 астана бюджеттерінен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505 495 634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қордан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23 513 109 940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912 506 405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15 314 653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15 314 653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1 284 281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1 217 414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Қазақстандағы ұлттық құқық қорғау тетіктерінің тиімділігін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66 867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825 678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825 678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4 424 367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4 424 367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171 769 457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171 769 457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107 098 055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79 161 455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3 958 040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241 320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489 096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20 532 687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1 917 007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61 509</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отандастармен және Қазақстан Республикасына келген этникалық қазақтармен байланыстарды және қатынастарды дамытуға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650 572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бағыттағы үкіметтік емес ұйымдардың қызметін гранттық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86 369</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8 644 280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және табиғи ресурстар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8 644 280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4 871 808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4 871 808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141 051 351</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125 359 219</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12 500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15 227 883</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451 749</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4 749 262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4 749 262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258 223 865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11 240 892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246 982 973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9 286 975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9 286 975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құрылыс, тұрғын үй-коммуналдық шаруашылығын дамыту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5 581 188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5 581 188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11 268 427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10 551 389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390 459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аудиторлық палатасы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5 195 851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4 444 897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750 954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5 249 596</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4 981 670</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267 926</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9 623 827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9 623 827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22 380 007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19 106 876</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3 273 131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3 749 844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3 749 844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16 579 538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16 579 538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Сотының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1 674 112</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1 674 112</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6 608 801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6 608 801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6 806 717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және қорғау, сумен жабдықтау, су бұру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6 806 717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7 810 027</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1 251 674</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6 558 353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18 376 783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18 376 783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58 134 263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56 611 603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Президенттік орталығының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1 522 660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1 104 138 324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154 592 150</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25 466 652</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113 088 616</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16 036 882</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Қорғаныс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548 619 888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3 773 346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544 846 542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400 926 286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400 926 286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1 196 847 777</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1 823 675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1 823 675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329 421 440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24 565 691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215 109 132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69 124 553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20 622 064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47 122 727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жағынан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14 766 617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және заң консультанттарының заң көмегін көрсетуі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3 111 077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жағынан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407 819</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977 714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13 697 516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14 161 984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592 165 832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592 165 832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84 039 235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84 039 235</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57 955 913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57 935 730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20 183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28 880 842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қарсы іс-қимыл жөніндегі бірыңғай мемлекеттік саясатты қалыптастыру және іске асыру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19 726 844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8 580 903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573 095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6 802 357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6 276 473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525 884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48 635 756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48 635 756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1 807 047 011</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15 759 395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15 759 395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2 282 518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2 282 518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21 719 379</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1 718 938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18 125 848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1 874 593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13 740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1 141 033 236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5 777 260</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106 277 948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916 437 095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88 827 814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педагогтерінің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2 363 847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педагогтерінің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15 096 008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педагогтерінің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574 591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5 678 673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48 003 327</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310 999</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47 692 328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530 922 222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4 969 659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974 980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523 202 818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1 732 278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27 782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органдары қызметкерлерінің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797 925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797 925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2 887 928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оларға жоғары білімнен кейінгі білім беру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2 887 928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3 166 778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2 643 476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13 212 666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9 091 698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4 120 968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27 192 079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3 722 677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3 487 071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7 728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19 974 603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2 377 158 219</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7 836 304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7 836 304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4 000 348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4 000 348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9 633 303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9 633 303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1 570 391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1 570 391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2 315 013 221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39 063 509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нысаналы жарна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2 185 250 832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саламаттылығы саласындағы қолданбалы ғылыми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4 699 851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34 908 989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16 263 130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34 826 910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39 104 652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39 104 652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6 146 680 691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6 146 680 691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11 333 231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6 101 887 782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280 000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24 840 487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2 872 310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Біліктілік жүйесін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204 836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берілетін ағымдағы нысаналы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5 262 045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148 005 356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148 005 356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құрылысы саласындағы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77 100 632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70 904 724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1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228 418 522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138 134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138 134</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2 094 188</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2 094 188</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86 630 847</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және туристік қызмет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1 622 884</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ұлттық спорт түрлерін дамытуды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1 369 985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81 900 291</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1 533 665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мен туристік қызметті дамытуды ынталандыру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204 022</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129 276 006</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ақпарат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4 886 500</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66 067 109</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3 063 212</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939 502</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16 242</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53 561 097</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666 695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75 649</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10 279 347</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9 854 569</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424 778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33 937 756</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998 425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998 425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6 033 306</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425 500</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салаларының энергия тиімділігін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746 313</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4 414 478</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447 015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26 906 025</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20 687 697</w:t>
            </w:r>
          </w:p>
        </w:tc>
      </w:tr>
      <w:tr>
        <w:trPr>
          <w:trHeight w:val="30" w:hRule="atLeast"/>
        </w:trPr>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5 342 104</w:t>
            </w:r>
          </w:p>
        </w:tc>
      </w:tr>
      <w:tr>
        <w:trPr>
          <w:trHeight w:val="30" w:hRule="atLeast"/>
        </w:trPr>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876 224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263 331 052</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66 816 816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Тұран жолбарысын реинтродукциялау үшін жағдайлар жасау және Ұлытау таулы алқабының табиғи және тарихи-мәдени объектілерін сақтауға жәрдем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409 676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3 535 857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12 234 172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дүниесін сақтау мен дамытуды басқару,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49 488 067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113 999 946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32 862 511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сақтау мен дамытуды басқару,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1 738 797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44 332 511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13 488 073</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12 211 488</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9 366 566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80 283 479</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80 283 479</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2 230 811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2 230 811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15 257 473</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8 533 150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8 533 150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6 590 822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1 660 000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2 372 785</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2 558 037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133 501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133 501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454 021 272</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93 316 962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93 281 048</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35 914</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360 704 310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45 743 344</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6 500 000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37 327 971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20 164 492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30 076 092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 бөлімшелерін жобалау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16 000 000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қатынастар бойынша жолаушылар тасымалдаушының және вагондар (контейнерлер) операторларының вагондарды сатып алуына кредит беру және қаржы лизингі кезінде сыйақы мөлшерлемелерін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21 553 879</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179 531 062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3 807 470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601 583 110</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13 471 772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13 471 772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4 988 593</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1 382 487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606 010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4 253 772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4 253 772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279 837 028</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241 972 457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27 118 072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7 400 000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22 124 860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17 235 968</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4 888 892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38 053 400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38 053 400</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236 177 471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260 081</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8 979 953</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субъектілерін мемлекеттік қолдау 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226 354 267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583 170</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2 676 214</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2 676 214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2 449 876 087</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2 449 876 087</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2 449 876 087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5 774 300 885</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5 774 300 885</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5 774 300 885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37 284 572</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293 980 000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28 980 000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265 000 000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агроөнеркәсіптік кешендегі инвестициялық жобаларға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256 695 428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256 695 428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256 695 428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256 695 428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93"/>
          <w:p>
            <w:pPr>
              <w:spacing w:after="20"/>
              <w:ind w:left="20"/>
              <w:jc w:val="both"/>
            </w:pPr>
            <w:r>
              <w:rPr>
                <w:rFonts w:ascii="Times New Roman"/>
                <w:b w:val="false"/>
                <w:i w:val="false"/>
                <w:color w:val="000000"/>
                <w:sz w:val="20"/>
              </w:rPr>
              <w:t>
Функционалдық топ</w:t>
            </w:r>
          </w:p>
          <w:bookmarkEnd w:id="93"/>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137 329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-3 672 837 633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-7 656 357 633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3 672 837 633</w:t>
            </w:r>
          </w:p>
        </w:tc>
      </w:tr>
    </w:tbl>
    <w:p>
      <w:pPr>
        <w:spacing w:after="0"/>
        <w:ind w:left="0"/>
        <w:jc w:val="both"/>
      </w:pPr>
      <w:r>
        <w:rPr>
          <w:rFonts w:ascii="Times New Roman"/>
          <w:b w:val="false"/>
          <w:i w:val="false"/>
          <w:color w:val="000000"/>
          <w:sz w:val="28"/>
        </w:rPr>
        <w:t>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2026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20 908 680 379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18 025 344 841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5 874 974 022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5 874 974 022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9 586 356 785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8 012 247 391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196 056 600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1 343 519 523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14 161 297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20 371 974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2 557 311 813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2 499 575 218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57 736 595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6 702 221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6 702 221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377 743 307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287 835 582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10 879 403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186 591 097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10 190 914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64 048 762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4 672 155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1 090 364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10 362 887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7 395 795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7 395 795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948 595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Жәбірленушілерге өтемақы қорына және Білім беру инфрақұрылымын қолдау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948 595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251 026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251 026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81 044 784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81 044 784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 астана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24 877 185 965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928 067 787</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15 365 760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15 365 760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1 223 324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1 223 324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829 541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829 541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4 451 140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4 451 140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171 952 976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171 952 976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107 147 994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79 329 835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3 958 040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417 958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20 574 928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1 917 007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отандастармен және Қазақстан Республикасына келген этникалық қазақтармен байланыстарды және қатынастарды дамытуға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650 572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8 915 211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және табиғи ресурстар саласындағы қызметті үйлестіру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8 915 211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4 855 378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4 855 378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141 813 764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126 126 332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15 227 883</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451 749</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4 775 966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4 775 966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273 266 592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11 367 650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261 898 942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9 419 587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Көлік және коммуникация саласындағы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9 419 587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5 909 907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құрылыс, тұрғын үй-коммуналдық шаруашылығын дамыту саласындағы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5 909 907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5 584 052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5 584 052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11 006 067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10 428 338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414 350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аудиторлық палатасы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5 231 361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4 480 407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750 954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5 192 864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4 924 938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9 423 420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9 423 420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22 507 055</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19 170 167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3 336 888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3 774 001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3 774 001</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16 626 677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16 626 677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Сотының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1 686 174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1 686 174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5 627 197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5 627 197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6 829 876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және қорғау, сумен жабдықтау, су бұру саласындағы қызметті үйлестіру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6 829 876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7 828 574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1 259 446</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6 569 128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18 640 467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18 640 467</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58 182 862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56 649 793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Президенттік орталығының қызметін қамтамасыз 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1 533 069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11"/>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1 090 281 764</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152 616 308</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25 537 264</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113 527 263</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13 551 781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552 457 519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3 774 835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548 682 684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385 207 937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385 207 937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1 184 903 139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Үкіметінің Аппараты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1 823 675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1 823 675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328 041 629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23 439 696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214 219 251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69 758 789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20 623 893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47 129 955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жағынан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14 773 810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және заң консультанттарының заң көмегін көрсетуі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3 111 077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жағынан сүйемелдеу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407 819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977 714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13 697 516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14 162 019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585 436 955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585 436 955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83 250 164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83 250 164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57 623 553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57 603 370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20 183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28 907 237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қарсы іс-қимыл жөніндегі бірыңғай мемлекеттік саясатты қалыптастыру және іске асыру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19 753 239</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8 580 903</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573 095</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6 792 585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6 266 701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525 884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45 897 386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45 897 386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1 095 106 834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15 735 394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15 735 394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2 244 628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2 244 628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21 738 745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1 719 777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18 139 672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1 879 296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439 959 453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5 847 911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110 896 117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201 360 705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95 860 029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педагогтерінің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2 391 440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педагогтерінің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16 449 796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педагогтерінің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1 494 932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5 658 523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48 873 896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48 804 658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518 878 557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5 030 937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974 859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511 595 178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1 235 096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55 818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27 782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органдары қызметкерлерінің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803 647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803 647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3 156 272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оларға жоғары білімнен кейінгі білім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3 156 272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3 078 260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2 554 958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13 370 592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9 140 665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4 229 927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27 197 832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3 421 233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3 510 997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20 257 874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2 498 761 881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7 886 855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7 886 855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4 029 247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4 029 247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9 660 162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9 660 162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1 582 691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1 582 691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2 436 488 648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39 666 045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нысаналы жарна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2 340 265 319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саламаттылығы саласындағы қолданбалы ғылыми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4 513 379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806 192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16 561 825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34 675 888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39 114 278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39 114 278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6 795 011 614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6 795 011 614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11 463 226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6 752 960 174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21 893 397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2 895 759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Біліктілік жүйесін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берілетін ағымдағы нысаналы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5 305 861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114 640 418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114 640 418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құрылысы саласындағы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95 930 686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18 709 732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230 065 532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138 576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2 089 673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2 089 673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87 974 044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және туристік қызмет саласындағы мемлекеттік саясатты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1 634 751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ұлттық спорт түрлерін дамытуды қолдау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1 383 482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83 217 280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1 534 509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мен туристік қызметті дамытуды ынталандыру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204 022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129 580 642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ақпарат саласындағы мемлекеттік саясатты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4 892 343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67 169 097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3 074 335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931 502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52 750 550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76 274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10 282 597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9 854 277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428 320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24 475 065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998 425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998 425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5 341 572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салаларының энергия тиімділігін арттыруды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746 313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3 722 744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447 015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18 135 068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12 995 059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5 140 009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211 092 800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және табиғи ресурстар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65 321 594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Тұран жолбарысын реинтродукциялау үшін жағдайлар жасау және Ұлытау таулы алқабының табиғи және тарихи-мәдени объектілерін сақтауға жәрдем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209 581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141 890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12 234 172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дүниесін сақтау мен дамытуды басқару,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51 586 907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115 489 639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32 995 414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сақтау мен дамытуды басқару,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1 738 801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44 547 988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13 373 095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13 467 775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9 366 566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Су ресурстары және ирригация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28 038 045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28 038 045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2 243 522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2 243 522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14 323 694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8 533 150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8 533 150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Өнеркәсіп және құрылыс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5 657 043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2 082 860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2 474 183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133 501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440 665 205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90 314 561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90 278 647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35 914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350 350 644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49 254 091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40 527 885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19 412 256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27 919 389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қатынастар бойынша жолаушылар тасымалдаушының және вагондар (контейнерлер) операторларының вагондарды сатып алуына кредит беру және қаржы лизингі кезінде сыйақы мөлшерлемелерін субсидиялау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19 398 491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179 531 062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7 807 470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951 374 914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10 597 289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10 597 289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4 777 085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1 165 840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611 149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4 253 772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4 253 772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641 219 071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631 518 353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2 300 718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22 124 860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17 235 968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4 888 892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Көлік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38 053 400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38 053 400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227 673 223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260 081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162 522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субъектілерін мемлекеттік қолдау шараларын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226 667 444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583 176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2 676 214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2 676 214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3 524 114 433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3 524 114 433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3 524 114 433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5 774 300 885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5 774 300 885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5 774 300 885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944 825</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293 980 000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265 000 000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агроөнеркәсіптік кешендегі инвестициялық жобаларға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293 035 175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293 035 175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293 035 175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293 035 175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137 329</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137 329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137 329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-3 969 587 740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-7 872 147 740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3 969 587 740</w:t>
            </w:r>
          </w:p>
        </w:tc>
      </w:tr>
    </w:tbl>
    <w:p>
      <w:pPr>
        <w:spacing w:after="0"/>
        <w:ind w:left="0"/>
        <w:jc w:val="both"/>
      </w:pPr>
      <w:r>
        <w:rPr>
          <w:rFonts w:ascii="Times New Roman"/>
          <w:b w:val="false"/>
          <w:i w:val="false"/>
          <w:color w:val="000000"/>
          <w:sz w:val="28"/>
        </w:rPr>
        <w:t>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2024 жылға арналған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5 959 030 746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5 957 243 693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1 987 809 916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1 987 809 916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3 969 433 777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3 969 433 777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787 053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787 053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787 053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Қаржы активтерін ел ішінде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2024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Білім беру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республикалық білім беру ұйымдарында оқыту және тәрбиелеу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орта білім беру ұйымдарында мемлекеттік білім беру тапсырысын орналастыру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білім беретін пәндер бойынша халықаралық олимпиадалардың жеңімпаздары мен жүлдегерлеріне және оларды дайындаған педагогтерге біржолғы сыйақы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мемлекеттік күндізгі жалпы білім беретін ауылдық толық жинақталған мектептерде жан басына шаққандағы нормативтік қаржыландыруды іске асыруға берілетін ағымдағы нысаналы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кадрлармен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Колледж студенттерін жатақханаларда жаңа енгізілетін орындармен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Студенттерді, магистранттарды және докторанттарды жатақханаларда жаңа енгізілетін орындармен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Туризм және спорт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дарынды балаларды оқыту және тәрбиелеу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оқытуды және тәрбиелеуді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ақпарат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оқытуды және тәрбиелеуді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нысаналы жарна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 шеңберінде көрсетілген қызметтерге ақы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Санитариялық авиация нысанында медициналық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Саламатты өмір салтын насихаттау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ЖИТС профилактикасы және оған қарсы күрес жөніндегі іс-шараларды іске асыру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Зейнетақылар мен жәрдемақылар төлеу</w:t>
            </w:r>
          </w:p>
        </w:tc>
      </w:tr>
    </w:tbl>
    <w:p>
      <w:pPr>
        <w:spacing w:after="0"/>
        <w:ind w:left="0"/>
        <w:jc w:val="both"/>
      </w:pPr>
      <w:r>
        <w:rPr>
          <w:rFonts w:ascii="Times New Roman"/>
          <w:b w:val="false"/>
          <w:i w:val="false"/>
          <w:color w:val="000000"/>
          <w:sz w:val="28"/>
        </w:rPr>
        <w:t>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2024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Мемлекеттік бастауыш, негізгі және жалпы орта білім беру ұйымдарында жалпы білім беру</w:t>
            </w:r>
          </w:p>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 </w:t>
            </w:r>
          </w:p>
        </w:tc>
      </w:tr>
    </w:tbl>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 2026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2023 жылғы 5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43-VIII ҚРЗ Заңына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Мемлекеттік әлеуметтік сақтандыру қорының және Әлеуметтік медициналық сақтандыру қорының түсімдері мен шығыстарының болжамы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әлеуметтік сақтандыру қоры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856 108 283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1 177 573 610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1 296 302 691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 басқарудан түсетін инвестициялық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134 362 339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131 444 544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141 962 568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637 684 295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1 046 129 066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1 154 340 123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басқарудан активтерді алып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84 061 649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856 108 283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1 177 573 610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1 296 302 691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851 273 722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988 825 859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1 227 112 717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қамтамасыз етуге аударылған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5 511 554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183 498 383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63 678 420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Әлеуметтік медициналық сақтандыру қоры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1 528 792 974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1 632 418 775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1 681 738 663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77 700 052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76 969 758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66 955 899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аударымдары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499 933 230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539 865 588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570 431 217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541 276 690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575 590 045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581 474 708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жарналарын қоспағанда, міндетті әлеуметтік медициналық сақтандыруға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401 753 380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431 723 519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454 447 635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төлеу мерзімін өткізіп алғаны үшін алынған өсімпұлдар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1 460 601 596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1 662 988 794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1 817 971 118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медициналық көмек көрсету жөніндегі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1 438 551 938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1 645 246 213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1 801 579 208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активтерінен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14 611 898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Күтпеген шығыстарды жабуға арналған резервті қамтамасыз етуге арналған сома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1 780 012</w:t>
            </w:r>
          </w:p>
        </w:tc>
      </w:tr>
    </w:tbl>
    <w:p>
      <w:pPr>
        <w:spacing w:after="0"/>
        <w:ind w:left="0"/>
        <w:jc w:val="both"/>
      </w:pPr>
      <w:r>
        <w:rPr>
          <w:rFonts w:ascii="Times New Roman"/>
          <w:b w:val="false"/>
          <w:i w:val="false"/>
          <w:color w:val="000000"/>
          <w:sz w:val="28"/>
        </w:rPr>
        <w:t>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