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1249" w14:textId="c931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12 желтоқсандағы № 45-VIII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w:t>
      </w:r>
    </w:p>
    <w:bookmarkEnd w:id="1"/>
    <w:bookmarkStart w:name="z6" w:id="2"/>
    <w:p>
      <w:pPr>
        <w:spacing w:after="0"/>
        <w:ind w:left="0"/>
        <w:jc w:val="both"/>
      </w:pPr>
      <w:r>
        <w:rPr>
          <w:rFonts w:ascii="Times New Roman"/>
          <w:b w:val="false"/>
          <w:i w:val="false"/>
          <w:color w:val="000000"/>
          <w:sz w:val="28"/>
        </w:rPr>
        <w:t>
      1) бүкіл мәтін бойынша "зейнетақымен қамсыздандыру, міндетті әлеуметтік сақтандыру", "зейнетақымен қамсыздандыру туралы, міндетті әлеуметтік сақтандыру туралы", "Мiндеттi әлеуметтiк сақтандыру туралы", "Қазақстан Республикасында зейнетақымен қамсыздандыру туралы" және "Міндетті әлеуметтік медициналық сақтандыру туралы" Қазақстан Республикасының заңдарында", "Мiндеттi әлеуметтiк сақтандыру туралы" және "Қазақстан Республикасында зейнетақымен қамсыздандыру туралы", "Міндетті әлеуметтік медициналық сақтандыру туралы" Қазақстан Республикасының заңдарында", "Қазақстан Республикасының зейнетақымен қамсыздандыру туралы заңнамасына", "Қазақстан Республикасының зейнетақымен қамсыздандыру туралы заңнамасында", "Қазақстан Республикасының міндетті әлеуметтік сақтандыру туралы заңнамасына", "Қазақстан Республикасында зейнетақымен қамсыздандыру туралы", "Міндетті әлеуметтік сақтандыру туралы" және "Міндетті әлеуметтік медициналық сақтандыру туралы" Қазақстан Республикасының заңдарына",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заңдарына", "Қазақстан Республикасында зейнетақымен қамсыздандыру туралы" Қазақстан Республикасының Заңына", "Міндетті әлеуметтік сақтандыру туралы" Қазақстан Республикасының Заңына" деген сөздер тиісінше "әлеуметтік қорғау,", "әлеуметтік қорғау туралы", "</w:t>
      </w:r>
      <w:r>
        <w:rPr>
          <w:rFonts w:ascii="Times New Roman"/>
          <w:b w:val="false"/>
          <w:i w:val="false"/>
          <w:color w:val="000000"/>
          <w:sz w:val="28"/>
        </w:rPr>
        <w:t>Қазақстан Республикасының Әлеуметтік кодексінде</w:t>
      </w:r>
      <w:r>
        <w:rPr>
          <w:rFonts w:ascii="Times New Roman"/>
          <w:b w:val="false"/>
          <w:i w:val="false"/>
          <w:color w:val="00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Әлеуметтік кодексінде және "Міндетті әлеуметтік медициналық сақтандыру туралы" Қазақстан Республикасының Заңында, "Қазақстан Республикасының әлеуметтік қорғау туралы заңнамасына", "Қазақстан Республикасының әлеуметтік қорғау туралы заңнамасында", "</w:t>
      </w:r>
      <w:r>
        <w:rPr>
          <w:rFonts w:ascii="Times New Roman"/>
          <w:b w:val="false"/>
          <w:i w:val="false"/>
          <w:color w:val="000000"/>
          <w:sz w:val="28"/>
        </w:rPr>
        <w:t>Қазақстан Республикасының Әлеуметтік кодексіне</w:t>
      </w:r>
      <w:r>
        <w:rPr>
          <w:rFonts w:ascii="Times New Roman"/>
          <w:b w:val="false"/>
          <w:i w:val="false"/>
          <w:color w:val="00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Әлеуметтік кодексіне және "Міндетті әлеуметтік медициналық сақтандыру туралы" Қазақстан Республикасының Заңына", "Қазақстан Республикасының Әлеуметтік кодексіне", "Қазақстан Республикасының Әлеуметтік кодексіне" деген сөздермен ауыстырылсын;</w:t>
      </w:r>
    </w:p>
    <w:bookmarkEnd w:id="2"/>
    <w:bookmarkStart w:name="z7" w:id="3"/>
    <w:p>
      <w:pPr>
        <w:spacing w:after="0"/>
        <w:ind w:left="0"/>
        <w:jc w:val="both"/>
      </w:pPr>
      <w:r>
        <w:rPr>
          <w:rFonts w:ascii="Times New Roman"/>
          <w:b w:val="false"/>
          <w:i w:val="false"/>
          <w:color w:val="000000"/>
          <w:sz w:val="28"/>
        </w:rPr>
        <w:t xml:space="preserve">
      2) 1-баптың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сәйкес төленетін міндетті зейнетақы жарналары, міндетті кәсіптік зейнетақы жарналары, жұмыс берушінің міндетті зейнетақы жарналары, "Міндетті әлеуметтік сақтандыру туралы" Қазақстан Республикасының Заңына сәйкес төленетін" деген сөздер "Қазақстан Республикасының Әлеуметтік кодексіне сәйкес төленетін міндетті зейнетақы жарналары, міндетті кәсіптік зейнетақы жарналары, жұмыс берушінің міндетті зейнетақы жарналары," деген сөздермен ауыстырылсын;</w:t>
      </w:r>
    </w:p>
    <w:bookmarkEnd w:id="3"/>
    <w:bookmarkStart w:name="z8" w:id="4"/>
    <w:p>
      <w:pPr>
        <w:spacing w:after="0"/>
        <w:ind w:left="0"/>
        <w:jc w:val="both"/>
      </w:pPr>
      <w:r>
        <w:rPr>
          <w:rFonts w:ascii="Times New Roman"/>
          <w:b w:val="false"/>
          <w:i w:val="false"/>
          <w:color w:val="000000"/>
          <w:sz w:val="28"/>
        </w:rPr>
        <w:t xml:space="preserve">
      3) 13-баптың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мазмұндағы екінші бөлікпен толықтырылсын:</w:t>
      </w:r>
    </w:p>
    <w:bookmarkEnd w:id="4"/>
    <w:bookmarkStart w:name="z9" w:id="5"/>
    <w:p>
      <w:pPr>
        <w:spacing w:after="0"/>
        <w:ind w:left="0"/>
        <w:jc w:val="both"/>
      </w:pPr>
      <w:r>
        <w:rPr>
          <w:rFonts w:ascii="Times New Roman"/>
          <w:b w:val="false"/>
          <w:i w:val="false"/>
          <w:color w:val="000000"/>
          <w:sz w:val="28"/>
        </w:rPr>
        <w:t>
      "Осы тармақшаның ережелері деректерді тіркеу және (немесе) беру функциясы бар бақылау-касса машиналарын қолданатын салық төлеушіге қолданылмайды.";</w:t>
      </w:r>
    </w:p>
    <w:bookmarkEnd w:id="5"/>
    <w:bookmarkStart w:name="z10" w:id="6"/>
    <w:p>
      <w:pPr>
        <w:spacing w:after="0"/>
        <w:ind w:left="0"/>
        <w:jc w:val="both"/>
      </w:pPr>
      <w:r>
        <w:rPr>
          <w:rFonts w:ascii="Times New Roman"/>
          <w:b w:val="false"/>
          <w:i w:val="false"/>
          <w:color w:val="000000"/>
          <w:sz w:val="28"/>
        </w:rPr>
        <w:t xml:space="preserve">
      4) 20-баптың 5-тармағының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мемлекеттік әлеуметтік жәрдемақылар туралы Қазақстан Республикасының заңнамасында" деген сөздер "Қазақстан Республикасының әлеуметтік қорғау туралы заңнамасында" деген сөздермен ауыстырылсын;</w:t>
      </w:r>
    </w:p>
    <w:bookmarkEnd w:id="6"/>
    <w:bookmarkStart w:name="z11" w:id="7"/>
    <w:p>
      <w:pPr>
        <w:spacing w:after="0"/>
        <w:ind w:left="0"/>
        <w:jc w:val="both"/>
      </w:pPr>
      <w:r>
        <w:rPr>
          <w:rFonts w:ascii="Times New Roman"/>
          <w:b w:val="false"/>
          <w:i w:val="false"/>
          <w:color w:val="000000"/>
          <w:sz w:val="28"/>
        </w:rPr>
        <w:t xml:space="preserve">
      5) 24-баптың бірінші бөлігінің </w:t>
      </w:r>
      <w:r>
        <w:rPr>
          <w:rFonts w:ascii="Times New Roman"/>
          <w:b w:val="false"/>
          <w:i w:val="false"/>
          <w:color w:val="000000"/>
          <w:sz w:val="28"/>
        </w:rPr>
        <w:t>13) тармақшасы</w:t>
      </w:r>
      <w:r>
        <w:rPr>
          <w:rFonts w:ascii="Times New Roman"/>
          <w:b w:val="false"/>
          <w:i w:val="false"/>
          <w:color w:val="000000"/>
          <w:sz w:val="28"/>
        </w:rPr>
        <w:t xml:space="preserve"> он үшінші абзацтағы "адамның банктік шоттарының бар-жоғы және олардың нөмірлері туралы, осы шоттардағы ақша қалдықтары және қозғалысы туралы мәліметтер ұсынуға міндетті." деген сөздер "адамның;" деген сөзбен ауыстырылып, мынадай мазмұндағы он төртінші абзацпен толықтырылсын:</w:t>
      </w:r>
    </w:p>
    <w:bookmarkEnd w:id="7"/>
    <w:bookmarkStart w:name="z12" w:id="8"/>
    <w:p>
      <w:pPr>
        <w:spacing w:after="0"/>
        <w:ind w:left="0"/>
        <w:jc w:val="both"/>
      </w:pPr>
      <w:r>
        <w:rPr>
          <w:rFonts w:ascii="Times New Roman"/>
          <w:b w:val="false"/>
          <w:i w:val="false"/>
          <w:color w:val="000000"/>
          <w:sz w:val="28"/>
        </w:rPr>
        <w:t>
      "қызметі құмар ойындарын және (немесе) бәс тігуді ұйымдастыру және өткізу болып табылатын заңды тұлғаның банктік шоттарының бар-жоғы және олардың нөмірлері туралы, осы шоттардағы ақша қалдықтары және қозғалысы туралы мәліметтер ұсынуға міндетті.";</w:t>
      </w:r>
    </w:p>
    <w:bookmarkEnd w:id="8"/>
    <w:bookmarkStart w:name="z13"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26-бап</w:t>
      </w:r>
      <w:r>
        <w:rPr>
          <w:rFonts w:ascii="Times New Roman"/>
          <w:b w:val="false"/>
          <w:i w:val="false"/>
          <w:color w:val="000000"/>
          <w:sz w:val="28"/>
        </w:rPr>
        <w:t xml:space="preserve"> мынадай мазмұндағы 28-тармақпен толықтырылсын:</w:t>
      </w:r>
    </w:p>
    <w:bookmarkEnd w:id="9"/>
    <w:bookmarkStart w:name="z14" w:id="10"/>
    <w:p>
      <w:pPr>
        <w:spacing w:after="0"/>
        <w:ind w:left="0"/>
        <w:jc w:val="both"/>
      </w:pPr>
      <w:r>
        <w:rPr>
          <w:rFonts w:ascii="Times New Roman"/>
          <w:b w:val="false"/>
          <w:i w:val="false"/>
          <w:color w:val="000000"/>
          <w:sz w:val="28"/>
        </w:rPr>
        <w:t>
      "28. Букмекерлік кеңсенің және (немесе) тотализатордың қызметін жүзеге асыратын ойын бизнесін ұйымдастырушылар мәліметтерді беру бойынша автоматтандырылған өзара іс-қимылды қамтамасыз ету мақсатында аппараттық-бағдарламалық кешендердің салық органының ақпараттық жүйелерімен интеграциялануын қамтамасыз етуге міндетті.</w:t>
      </w:r>
    </w:p>
    <w:bookmarkEnd w:id="10"/>
    <w:bookmarkStart w:name="z15" w:id="11"/>
    <w:p>
      <w:pPr>
        <w:spacing w:after="0"/>
        <w:ind w:left="0"/>
        <w:jc w:val="both"/>
      </w:pPr>
      <w:r>
        <w:rPr>
          <w:rFonts w:ascii="Times New Roman"/>
          <w:b w:val="false"/>
          <w:i w:val="false"/>
          <w:color w:val="000000"/>
          <w:sz w:val="28"/>
        </w:rPr>
        <w:t>
      Букмекерлік кеңсенің және (немесе) тотализатордың қызметін жүзеге асыратын ойын бизнесін ұйымдастырушылардың аппараттық-бағдарламалық кешендерін салық органының ақпараттық жүйелерімен интеграциялау арқылы беруге жататын мәліметтердің тәртібін, тізбесін және нысанын уәкілетті орган айқындайды.";</w:t>
      </w:r>
    </w:p>
    <w:bookmarkEnd w:id="11"/>
    <w:bookmarkStart w:name="z16"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30-бапта</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бөлігі "халықты әлеуметтік қорғау" деген сөздерден кейін ", ақпараттандыру" деген сөзбен толықтырылсын;</w:t>
      </w:r>
    </w:p>
    <w:bookmarkEnd w:id="13"/>
    <w:bookmarkStart w:name="z18" w:id="14"/>
    <w:p>
      <w:pPr>
        <w:spacing w:after="0"/>
        <w:ind w:left="0"/>
        <w:jc w:val="both"/>
      </w:pPr>
      <w:r>
        <w:rPr>
          <w:rFonts w:ascii="Times New Roman"/>
          <w:b w:val="false"/>
          <w:i w:val="false"/>
          <w:color w:val="000000"/>
          <w:sz w:val="28"/>
        </w:rPr>
        <w:t xml:space="preserve">
      7-тармақ </w:t>
      </w:r>
      <w:r>
        <w:rPr>
          <w:rFonts w:ascii="Times New Roman"/>
          <w:b w:val="false"/>
          <w:i w:val="false"/>
          <w:color w:val="000000"/>
          <w:sz w:val="28"/>
        </w:rPr>
        <w:t>5) тармақшадағы</w:t>
      </w:r>
      <w:r>
        <w:rPr>
          <w:rFonts w:ascii="Times New Roman"/>
          <w:b w:val="false"/>
          <w:i w:val="false"/>
          <w:color w:val="000000"/>
          <w:sz w:val="28"/>
        </w:rPr>
        <w:t xml:space="preserve"> "беру салықтық құпияны жария ету болып табылмайды." деген сөздер "беру;" деген сөзбен ауыстырылып, мынадай мазмұндағы 6) тармақшамен толықтырылсын:</w:t>
      </w:r>
    </w:p>
    <w:bookmarkEnd w:id="14"/>
    <w:bookmarkStart w:name="z19" w:id="15"/>
    <w:p>
      <w:pPr>
        <w:spacing w:after="0"/>
        <w:ind w:left="0"/>
        <w:jc w:val="both"/>
      </w:pPr>
      <w:r>
        <w:rPr>
          <w:rFonts w:ascii="Times New Roman"/>
          <w:b w:val="false"/>
          <w:i w:val="false"/>
          <w:color w:val="000000"/>
          <w:sz w:val="28"/>
        </w:rPr>
        <w:t>
      "6) ақпараттандыру саласындағы орталық мемлекеттік органның "электрондық үкімет" ақпараттық-коммуникациялық инфрақұрылым операторына тәуекелдерді бағалау жүйесін қалыптастыру үшін алынған мәліметтерді мемлекеттік бақылауды және қадағалауды жүргізу мақсатында беруі салықтық құпияны жария ету болып табылмайды.";</w:t>
      </w:r>
    </w:p>
    <w:bookmarkEnd w:id="15"/>
    <w:bookmarkStart w:name="z20"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16"/>
    <w:bookmarkStart w:name="z21" w:id="17"/>
    <w:p>
      <w:pPr>
        <w:spacing w:after="0"/>
        <w:ind w:left="0"/>
        <w:jc w:val="both"/>
      </w:pPr>
      <w:r>
        <w:rPr>
          <w:rFonts w:ascii="Times New Roman"/>
          <w:b w:val="false"/>
          <w:i w:val="false"/>
          <w:color w:val="000000"/>
          <w:sz w:val="28"/>
        </w:rPr>
        <w:t>
      "6-тарау. Салықтарды, мемлекеттік бажды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bookmarkEnd w:id="17"/>
    <w:bookmarkStart w:name="z22" w:id="18"/>
    <w:p>
      <w:pPr>
        <w:spacing w:after="0"/>
        <w:ind w:left="0"/>
        <w:jc w:val="both"/>
      </w:pPr>
      <w:r>
        <w:rPr>
          <w:rFonts w:ascii="Times New Roman"/>
          <w:b w:val="false"/>
          <w:i w:val="false"/>
          <w:color w:val="000000"/>
          <w:sz w:val="28"/>
        </w:rPr>
        <w:t>
      9) мынадай мазмұндағы 51-2-баппен толықтырылсын:</w:t>
      </w:r>
    </w:p>
    <w:bookmarkEnd w:id="18"/>
    <w:bookmarkStart w:name="z23" w:id="19"/>
    <w:p>
      <w:pPr>
        <w:spacing w:after="0"/>
        <w:ind w:left="0"/>
        <w:jc w:val="both"/>
      </w:pPr>
      <w:r>
        <w:rPr>
          <w:rFonts w:ascii="Times New Roman"/>
          <w:b w:val="false"/>
          <w:i w:val="false"/>
          <w:color w:val="000000"/>
          <w:sz w:val="28"/>
        </w:rPr>
        <w:t>
      "51-2-бап. Соттарда мемлекеттік баж төлеу бойынша кейінге қалдыруды беру тәртібі мен шарттары</w:t>
      </w:r>
    </w:p>
    <w:bookmarkEnd w:id="19"/>
    <w:bookmarkStart w:name="z24" w:id="20"/>
    <w:p>
      <w:pPr>
        <w:spacing w:after="0"/>
        <w:ind w:left="0"/>
        <w:jc w:val="both"/>
      </w:pPr>
      <w:r>
        <w:rPr>
          <w:rFonts w:ascii="Times New Roman"/>
          <w:b w:val="false"/>
          <w:i w:val="false"/>
          <w:color w:val="000000"/>
          <w:sz w:val="28"/>
        </w:rPr>
        <w:t>
      1. Мемлекеттік баж төлеу бойынша мерзімдерді өзгерту сот мемлекеттік баж төлеу бойынша кейінге қалдыру туралы ұйғарым шығарған кезде мемлекеттік баж төлеу бойынша кейінге қалдыру нысанында жүзеге асырылады.</w:t>
      </w:r>
    </w:p>
    <w:bookmarkEnd w:id="20"/>
    <w:bookmarkStart w:name="z25" w:id="21"/>
    <w:p>
      <w:pPr>
        <w:spacing w:after="0"/>
        <w:ind w:left="0"/>
        <w:jc w:val="both"/>
      </w:pPr>
      <w:r>
        <w:rPr>
          <w:rFonts w:ascii="Times New Roman"/>
          <w:b w:val="false"/>
          <w:i w:val="false"/>
          <w:color w:val="000000"/>
          <w:sz w:val="28"/>
        </w:rPr>
        <w:t xml:space="preserve">
      2. Соттарда мемлекеттік баж төлеу бойынша кейінге қалдыру жеке тұлғаның мүліктік жағдайы немесе ірі кәсіпкерлік субъектісін қоспағанда, заңды тұлғаның қаржылық жағдайы негізге алына отырып, мемлекеттік баж төлеу мерзімінің өзгеруін білдіреді. </w:t>
      </w:r>
    </w:p>
    <w:bookmarkEnd w:id="21"/>
    <w:bookmarkStart w:name="z26" w:id="22"/>
    <w:p>
      <w:pPr>
        <w:spacing w:after="0"/>
        <w:ind w:left="0"/>
        <w:jc w:val="both"/>
      </w:pPr>
      <w:r>
        <w:rPr>
          <w:rFonts w:ascii="Times New Roman"/>
          <w:b w:val="false"/>
          <w:i w:val="false"/>
          <w:color w:val="000000"/>
          <w:sz w:val="28"/>
        </w:rPr>
        <w:t>
      3. Кейінге қалдыру осы бапта көзделген негіздер болған кезде сот мемлекеттік баж төлеу бойынша кейінге қалдыру туралы ұйғарым шығарған күннен бастап бір жылдан аспайтын мерзімге беріледі.</w:t>
      </w:r>
    </w:p>
    <w:bookmarkEnd w:id="22"/>
    <w:bookmarkStart w:name="z27" w:id="23"/>
    <w:p>
      <w:pPr>
        <w:spacing w:after="0"/>
        <w:ind w:left="0"/>
        <w:jc w:val="both"/>
      </w:pPr>
      <w:r>
        <w:rPr>
          <w:rFonts w:ascii="Times New Roman"/>
          <w:b w:val="false"/>
          <w:i w:val="false"/>
          <w:color w:val="000000"/>
          <w:sz w:val="28"/>
        </w:rPr>
        <w:t>
      Бұл ретте жеке немесе заңды тұлғаның мемлекеттік баж сомасын кейінге қалдыру мерзімі аяқталғанға дейін ішінара және (немесе) мерзімінен бұрын төлеуге құқығы бар.</w:t>
      </w:r>
    </w:p>
    <w:bookmarkEnd w:id="23"/>
    <w:bookmarkStart w:name="z28" w:id="24"/>
    <w:p>
      <w:pPr>
        <w:spacing w:after="0"/>
        <w:ind w:left="0"/>
        <w:jc w:val="both"/>
      </w:pPr>
      <w:r>
        <w:rPr>
          <w:rFonts w:ascii="Times New Roman"/>
          <w:b w:val="false"/>
          <w:i w:val="false"/>
          <w:color w:val="000000"/>
          <w:sz w:val="28"/>
        </w:rPr>
        <w:t>
      4. Кейінге қалдыру мүліктік жағдайы негізге алына отырып, жеке тұлғаға немесе ірі кәсіпкерлік субъектісін қоспағанда, қаржылық жағдайы негізге алына отырып, заңды тұлғаға осындай жағдайы талап қоюды беру кезінде мемлекеттік баж төлеуге мүмкіндік бермейтін болса, алайда оны төлеу мүмкіндігі мынадай негіздердің бірі:</w:t>
      </w:r>
    </w:p>
    <w:bookmarkEnd w:id="24"/>
    <w:bookmarkStart w:name="z29" w:id="25"/>
    <w:p>
      <w:pPr>
        <w:spacing w:after="0"/>
        <w:ind w:left="0"/>
        <w:jc w:val="both"/>
      </w:pPr>
      <w:r>
        <w:rPr>
          <w:rFonts w:ascii="Times New Roman"/>
          <w:b w:val="false"/>
          <w:i w:val="false"/>
          <w:color w:val="000000"/>
          <w:sz w:val="28"/>
        </w:rPr>
        <w:t xml:space="preserve">
      1) дүлей зілзаланың, технологиялық апаттың салдарынан нұқсан келтіру; </w:t>
      </w:r>
    </w:p>
    <w:bookmarkEnd w:id="25"/>
    <w:bookmarkStart w:name="z30" w:id="26"/>
    <w:p>
      <w:pPr>
        <w:spacing w:after="0"/>
        <w:ind w:left="0"/>
        <w:jc w:val="both"/>
      </w:pPr>
      <w:r>
        <w:rPr>
          <w:rFonts w:ascii="Times New Roman"/>
          <w:b w:val="false"/>
          <w:i w:val="false"/>
          <w:color w:val="000000"/>
          <w:sz w:val="28"/>
        </w:rPr>
        <w:t xml:space="preserve">
      2) жеке тұлғаға жалақыны уақтылы төлемеу; </w:t>
      </w:r>
    </w:p>
    <w:bookmarkEnd w:id="26"/>
    <w:bookmarkStart w:name="z31" w:id="27"/>
    <w:p>
      <w:pPr>
        <w:spacing w:after="0"/>
        <w:ind w:left="0"/>
        <w:jc w:val="both"/>
      </w:pPr>
      <w:r>
        <w:rPr>
          <w:rFonts w:ascii="Times New Roman"/>
          <w:b w:val="false"/>
          <w:i w:val="false"/>
          <w:color w:val="000000"/>
          <w:sz w:val="28"/>
        </w:rPr>
        <w:t xml:space="preserve">
      3) жұмыссыз адам ретінде есепке қою; </w:t>
      </w:r>
    </w:p>
    <w:bookmarkEnd w:id="27"/>
    <w:bookmarkStart w:name="z32" w:id="28"/>
    <w:p>
      <w:pPr>
        <w:spacing w:after="0"/>
        <w:ind w:left="0"/>
        <w:jc w:val="both"/>
      </w:pPr>
      <w:r>
        <w:rPr>
          <w:rFonts w:ascii="Times New Roman"/>
          <w:b w:val="false"/>
          <w:i w:val="false"/>
          <w:color w:val="000000"/>
          <w:sz w:val="28"/>
        </w:rPr>
        <w:t xml:space="preserve">
      4) жеке тұлғаның ауыр сырқатының болуы және үш айдан артық емдеуде болуы; </w:t>
      </w:r>
    </w:p>
    <w:bookmarkEnd w:id="28"/>
    <w:bookmarkStart w:name="z33" w:id="29"/>
    <w:p>
      <w:pPr>
        <w:spacing w:after="0"/>
        <w:ind w:left="0"/>
        <w:jc w:val="both"/>
      </w:pPr>
      <w:r>
        <w:rPr>
          <w:rFonts w:ascii="Times New Roman"/>
          <w:b w:val="false"/>
          <w:i w:val="false"/>
          <w:color w:val="000000"/>
          <w:sz w:val="28"/>
        </w:rPr>
        <w:t xml:space="preserve">
      5) заңды тұлғаға берілген тауар, орындалған жұмыстар, ол көрсеткен қызметтер үшін ақша төлемеу; </w:t>
      </w:r>
    </w:p>
    <w:bookmarkEnd w:id="29"/>
    <w:bookmarkStart w:name="z34" w:id="30"/>
    <w:p>
      <w:pPr>
        <w:spacing w:after="0"/>
        <w:ind w:left="0"/>
        <w:jc w:val="both"/>
      </w:pPr>
      <w:r>
        <w:rPr>
          <w:rFonts w:ascii="Times New Roman"/>
          <w:b w:val="false"/>
          <w:i w:val="false"/>
          <w:color w:val="000000"/>
          <w:sz w:val="28"/>
        </w:rPr>
        <w:t>
      6) заңды тұлғаның тауарларды, жұмыстарды немесе көрсетілетін қызметтерді өндірудің және (немесе) өткізудің маусымдық сипаты;</w:t>
      </w:r>
    </w:p>
    <w:bookmarkEnd w:id="30"/>
    <w:bookmarkStart w:name="z35" w:id="31"/>
    <w:p>
      <w:pPr>
        <w:spacing w:after="0"/>
        <w:ind w:left="0"/>
        <w:jc w:val="both"/>
      </w:pPr>
      <w:r>
        <w:rPr>
          <w:rFonts w:ascii="Times New Roman"/>
          <w:b w:val="false"/>
          <w:i w:val="false"/>
          <w:color w:val="000000"/>
          <w:sz w:val="28"/>
        </w:rPr>
        <w:t>
      7) атаулы әлеуметтік көмек беру болған кезде кейінге қалдыру берілетін мерзім ішінде туындайды деп пайымдауға жеткілікті негіздер болғанда берілуі мүмкін.</w:t>
      </w:r>
    </w:p>
    <w:bookmarkEnd w:id="31"/>
    <w:bookmarkStart w:name="z36" w:id="32"/>
    <w:p>
      <w:pPr>
        <w:spacing w:after="0"/>
        <w:ind w:left="0"/>
        <w:jc w:val="both"/>
      </w:pPr>
      <w:r>
        <w:rPr>
          <w:rFonts w:ascii="Times New Roman"/>
          <w:b w:val="false"/>
          <w:i w:val="false"/>
          <w:color w:val="000000"/>
          <w:sz w:val="28"/>
        </w:rPr>
        <w:t>
      5. Соттар мемлекеттік баж төлеу бойынша кейінге қалдыру туралы ұйғарым шығарылғаннан кейін істерді қарау орны бойынша салық органдарына мемлекеттік баж төлеу бойынша кейінге қалдыру туралы ұйғарымның көшірмесін жібереді.";</w:t>
      </w:r>
    </w:p>
    <w:bookmarkEnd w:id="32"/>
    <w:bookmarkStart w:name="z37" w:id="33"/>
    <w:p>
      <w:pPr>
        <w:spacing w:after="0"/>
        <w:ind w:left="0"/>
        <w:jc w:val="both"/>
      </w:pPr>
      <w:r>
        <w:rPr>
          <w:rFonts w:ascii="Times New Roman"/>
          <w:b w:val="false"/>
          <w:i w:val="false"/>
          <w:color w:val="000000"/>
          <w:sz w:val="28"/>
        </w:rPr>
        <w:t xml:space="preserve">
      10) 70-баптың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p>
    <w:bookmarkEnd w:id="33"/>
    <w:bookmarkStart w:name="z38" w:id="34"/>
    <w:p>
      <w:pPr>
        <w:spacing w:after="0"/>
        <w:ind w:left="0"/>
        <w:jc w:val="both"/>
      </w:pPr>
      <w:r>
        <w:rPr>
          <w:rFonts w:ascii="Times New Roman"/>
          <w:b w:val="false"/>
          <w:i w:val="false"/>
          <w:color w:val="000000"/>
          <w:sz w:val="28"/>
        </w:rPr>
        <w:t xml:space="preserve">
      "5. Салық органы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хабарламаны жіберген күннен бастап жиырма жұмыс күні ішінде салық төлеуші салық органына өзі келу тәртібімен салық төлеушінің орналасқан жерін растайтын құжаттардың көшірмелерін және түпнұсқасын (салыстырып тексеру үшін) немесе құжаттардың нотариат куәландырған көшірмелерін қоса бере отырып, салықтық зерттеп-қарау кезінде болмау себептері туралы жазбаша түсінік ұсынуға міндетті.";</w:t>
      </w:r>
    </w:p>
    <w:bookmarkEnd w:id="34"/>
    <w:bookmarkStart w:name="z39" w:id="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96-бапта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"осы баптың 3-тармағында көзделген жағдайларды қоспағанда,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салықтық есептілікке енгізілген деректердің анықтығын растайтын салықтық және (немесе) бухгалтерлік есепке алулар (есепке алу) тіркелімдерінен үзінді көшірмелерді және (немесе) көрсетілген бұзушылықтарға қатысты құжаттарды қоса бере отырып," деген сөздер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деген сөздермен ауыстырылсын;</w:t>
      </w:r>
    </w:p>
    <w:bookmarkStart w:name="z42" w:id="36"/>
    <w:p>
      <w:pPr>
        <w:spacing w:after="0"/>
        <w:ind w:left="0"/>
        <w:jc w:val="both"/>
      </w:pPr>
      <w:r>
        <w:rPr>
          <w:rFonts w:ascii="Times New Roman"/>
          <w:b w:val="false"/>
          <w:i w:val="false"/>
          <w:color w:val="000000"/>
          <w:sz w:val="28"/>
        </w:rPr>
        <w:t>
      3) тармақшадағы "бұзушылықтарда көрсетілген операцияларды (мәмілелерді) жүзеге асыру фактісін растайтын құжаттардың көшірмелерін қоса бере отырып" деген сөздер "хабарламада көрсетілген операцияларды (мәмілелерді) жүзеге асыру жөніндегі құжаттармен расталған мән-жайларды көрсете отырып" деген сөздермен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4" w:id="37"/>
    <w:p>
      <w:pPr>
        <w:spacing w:after="0"/>
        <w:ind w:left="0"/>
        <w:jc w:val="both"/>
      </w:pPr>
      <w:r>
        <w:rPr>
          <w:rFonts w:ascii="Times New Roman"/>
          <w:b w:val="false"/>
          <w:i w:val="false"/>
          <w:color w:val="000000"/>
          <w:sz w:val="28"/>
        </w:rPr>
        <w:t>
      "2-1. Осы баптың 2-тармағы екінші бөлігінің 2) және 3) тармақшаларында көзделген түсініктерде:</w:t>
      </w:r>
    </w:p>
    <w:bookmarkEnd w:id="37"/>
    <w:bookmarkStart w:name="z45" w:id="38"/>
    <w:p>
      <w:pPr>
        <w:spacing w:after="0"/>
        <w:ind w:left="0"/>
        <w:jc w:val="both"/>
      </w:pPr>
      <w:r>
        <w:rPr>
          <w:rFonts w:ascii="Times New Roman"/>
          <w:b w:val="false"/>
          <w:i w:val="false"/>
          <w:color w:val="000000"/>
          <w:sz w:val="28"/>
        </w:rPr>
        <w:t>
      салық төлеушінің (салық агентінің) түсінікке қол қойған күні;</w:t>
      </w:r>
    </w:p>
    <w:bookmarkEnd w:id="38"/>
    <w:bookmarkStart w:name="z46" w:id="39"/>
    <w:p>
      <w:pPr>
        <w:spacing w:after="0"/>
        <w:ind w:left="0"/>
        <w:jc w:val="both"/>
      </w:pPr>
      <w:r>
        <w:rPr>
          <w:rFonts w:ascii="Times New Roman"/>
          <w:b w:val="false"/>
          <w:i w:val="false"/>
          <w:color w:val="000000"/>
          <w:sz w:val="28"/>
        </w:rPr>
        <w:t>
      түсінікті ұсынған тұлғаның тегі, аты және әкесінің аты (егер ол жеке басты куәландыратын құжатта көрсетілсе) не толық атауы, оның тұрғылықты жері (тұрған жері);</w:t>
      </w:r>
    </w:p>
    <w:bookmarkEnd w:id="39"/>
    <w:bookmarkStart w:name="z47" w:id="40"/>
    <w:p>
      <w:pPr>
        <w:spacing w:after="0"/>
        <w:ind w:left="0"/>
        <w:jc w:val="both"/>
      </w:pPr>
      <w:r>
        <w:rPr>
          <w:rFonts w:ascii="Times New Roman"/>
          <w:b w:val="false"/>
          <w:i w:val="false"/>
          <w:color w:val="000000"/>
          <w:sz w:val="28"/>
        </w:rPr>
        <w:t>
      салық төлеушінің (салық агентінің) сәйкестендіру нөмірі;</w:t>
      </w:r>
    </w:p>
    <w:bookmarkEnd w:id="40"/>
    <w:bookmarkStart w:name="z48" w:id="41"/>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жіберген салық органының атауы;</w:t>
      </w:r>
    </w:p>
    <w:bookmarkEnd w:id="41"/>
    <w:bookmarkStart w:name="z49" w:id="42"/>
    <w:p>
      <w:pPr>
        <w:spacing w:after="0"/>
        <w:ind w:left="0"/>
        <w:jc w:val="both"/>
      </w:pPr>
      <w:r>
        <w:rPr>
          <w:rFonts w:ascii="Times New Roman"/>
          <w:b w:val="false"/>
          <w:i w:val="false"/>
          <w:color w:val="000000"/>
          <w:sz w:val="28"/>
        </w:rPr>
        <w:t>
      түсінік ұсынылатын хабарламаның нөмірі мен күні;</w:t>
      </w:r>
    </w:p>
    <w:bookmarkEnd w:id="42"/>
    <w:bookmarkStart w:name="z50" w:id="4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3) тармақшасында көзделген түсінікті ұсынған кезде адамның келіспеу мән-жайлары бұзушылықтарда көрсетілген операцияларды (мәмілелерді) жүзеге асыру фактісін растайтын құжаттардың көшірмелерін міндетті түрде қоса бере отырып көрсетілуге тиіс.</w:t>
      </w:r>
    </w:p>
    <w:bookmarkEnd w:id="43"/>
    <w:bookmarkStart w:name="z51" w:id="4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 тармақшасында көзделген түсінікті ұсынған кезде салық төлеуші (салық агенті) салық және (немесе) бухгалтерлік есепке алулар (есепке алу) тіркелімдерінен үзінді көшірмелерді және (немесе) растайтын құжаттарды ұсынуға және (немесе) келіспеу мән-жайларын көрсетуге құқылы.</w:t>
      </w:r>
    </w:p>
    <w:bookmarkEnd w:id="44"/>
    <w:bookmarkStart w:name="z52" w:id="45"/>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орындау шеңберінде хабарламада сипатталған бұзушылықтарға жатпайтын құжаттарды талап етіп алдыруға жол берілмейді.";</w:t>
      </w:r>
    </w:p>
    <w:bookmarkEnd w:id="45"/>
    <w:bookmarkStart w:name="z53" w:id="46"/>
    <w:p>
      <w:pPr>
        <w:spacing w:after="0"/>
        <w:ind w:left="0"/>
        <w:jc w:val="both"/>
      </w:pPr>
      <w:r>
        <w:rPr>
          <w:rFonts w:ascii="Times New Roman"/>
          <w:b w:val="false"/>
          <w:i w:val="false"/>
          <w:color w:val="000000"/>
          <w:sz w:val="28"/>
        </w:rPr>
        <w:t>
      "4. Камералдық бақылау нәтижелері бойынша салық органдары анықтаған бұзушылықтарды жою туралы хабарлама, егер салық төлеуші (салық агенті) оны осы баптың 2-тармағында белгіленген тәртіппен және мерзімдерде орындамаса, орындалмады деп танылады.</w:t>
      </w:r>
    </w:p>
    <w:bookmarkEnd w:id="46"/>
    <w:bookmarkStart w:name="z54" w:id="47"/>
    <w:p>
      <w:pPr>
        <w:spacing w:after="0"/>
        <w:ind w:left="0"/>
        <w:jc w:val="both"/>
      </w:pPr>
      <w:r>
        <w:rPr>
          <w:rFonts w:ascii="Times New Roman"/>
          <w:b w:val="false"/>
          <w:i w:val="false"/>
          <w:color w:val="000000"/>
          <w:sz w:val="28"/>
        </w:rPr>
        <w:t>
      Бұл ретте салық органы мұндай жағдайлар бойынша шешім шығармайды.</w:t>
      </w:r>
    </w:p>
    <w:bookmarkEnd w:id="47"/>
    <w:bookmarkStart w:name="z55" w:id="48"/>
    <w:p>
      <w:pPr>
        <w:spacing w:after="0"/>
        <w:ind w:left="0"/>
        <w:jc w:val="both"/>
      </w:pPr>
      <w:r>
        <w:rPr>
          <w:rFonts w:ascii="Times New Roman"/>
          <w:b w:val="false"/>
          <w:i w:val="false"/>
          <w:color w:val="000000"/>
          <w:sz w:val="28"/>
        </w:rPr>
        <w:t>
      Камералдық бақылау нәтижелері бойынша салық органдары анықтаған тәуекел дәрежесі жоғары бұзушылықтарды жою туралы хабарламаны салық органы мынадай:</w:t>
      </w:r>
    </w:p>
    <w:bookmarkEnd w:id="48"/>
    <w:bookmarkStart w:name="z56" w:id="49"/>
    <w:p>
      <w:pPr>
        <w:spacing w:after="0"/>
        <w:ind w:left="0"/>
        <w:jc w:val="both"/>
      </w:pPr>
      <w:r>
        <w:rPr>
          <w:rFonts w:ascii="Times New Roman"/>
          <w:b w:val="false"/>
          <w:i w:val="false"/>
          <w:color w:val="000000"/>
          <w:sz w:val="28"/>
        </w:rPr>
        <w:t>
      осы баптың 2-1-тармағының талаптары бұзылған;</w:t>
      </w:r>
    </w:p>
    <w:bookmarkEnd w:id="49"/>
    <w:bookmarkStart w:name="z57" w:id="50"/>
    <w:p>
      <w:pPr>
        <w:spacing w:after="0"/>
        <w:ind w:left="0"/>
        <w:jc w:val="both"/>
      </w:pPr>
      <w:r>
        <w:rPr>
          <w:rFonts w:ascii="Times New Roman"/>
          <w:b w:val="false"/>
          <w:i w:val="false"/>
          <w:color w:val="000000"/>
          <w:sz w:val="28"/>
        </w:rPr>
        <w:t>
      түсінікте көрсетілген мән-жайлармен келіспеген жағдайларда, осы баптың 2-тармағы екінші бөлігінің 3) тармақшасында көрсетілген түсінік ұсынылғанда орындалмады деп таниды.</w:t>
      </w:r>
    </w:p>
    <w:bookmarkEnd w:id="50"/>
    <w:bookmarkStart w:name="z58" w:id="51"/>
    <w:p>
      <w:pPr>
        <w:spacing w:after="0"/>
        <w:ind w:left="0"/>
        <w:jc w:val="both"/>
      </w:pPr>
      <w:r>
        <w:rPr>
          <w:rFonts w:ascii="Times New Roman"/>
          <w:b w:val="false"/>
          <w:i w:val="false"/>
          <w:color w:val="000000"/>
          <w:sz w:val="28"/>
        </w:rPr>
        <w:t>
      Камералдық бақылау нәтижелері бойынша салық органдары анықтаған тәуекел дәрежесі жоғары бұзушылықтарды жою туралы хабарлама орындалмады деп танылған кезде камералдық бақылау нәтижелері бойынша салық органдары анықтаған бұзушылықтарды жою туралы хабарламаны орындалмады деп тану туралы шешім шығарылады.</w:t>
      </w:r>
    </w:p>
    <w:bookmarkEnd w:id="51"/>
    <w:bookmarkStart w:name="z59" w:id="52"/>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орындалмады деп тану туралы шешім салық төлеушіге (салық агентіне) мынадай тәсілдердің бірімен:</w:t>
      </w:r>
    </w:p>
    <w:bookmarkEnd w:id="52"/>
    <w:bookmarkStart w:name="z60" w:id="53"/>
    <w:p>
      <w:pPr>
        <w:spacing w:after="0"/>
        <w:ind w:left="0"/>
        <w:jc w:val="both"/>
      </w:pPr>
      <w:r>
        <w:rPr>
          <w:rFonts w:ascii="Times New Roman"/>
          <w:b w:val="false"/>
          <w:i w:val="false"/>
          <w:color w:val="000000"/>
          <w:sz w:val="28"/>
        </w:rPr>
        <w:t>
      1) хабарламасы бар тапсырысты хатпен пошта арқылы – салық төлеуші (салық агенті) пошта немесе өзге де байланыс ұйымының хабарламасында белгі қойған күннен бастап жіберіледі. Бұл ретте мұндай шешімді пошта немесе өзге байланыс ұйымы пошта немесе өзге байланыс ұйымының қабылдағаны туралы белгі қойылған күннен бастап он жұмыс күнінен кешіктірілмейтін мерзімде жеткізуге тиіс;</w:t>
      </w:r>
    </w:p>
    <w:bookmarkEnd w:id="53"/>
    <w:bookmarkStart w:name="z61" w:id="54"/>
    <w:p>
      <w:pPr>
        <w:spacing w:after="0"/>
        <w:ind w:left="0"/>
        <w:jc w:val="both"/>
      </w:pPr>
      <w:r>
        <w:rPr>
          <w:rFonts w:ascii="Times New Roman"/>
          <w:b w:val="false"/>
          <w:i w:val="false"/>
          <w:color w:val="000000"/>
          <w:sz w:val="28"/>
        </w:rPr>
        <w:t>
      2) электрондық тәсілмен:</w:t>
      </w:r>
    </w:p>
    <w:bookmarkEnd w:id="54"/>
    <w:bookmarkStart w:name="z62" w:id="55"/>
    <w:p>
      <w:pPr>
        <w:spacing w:after="0"/>
        <w:ind w:left="0"/>
        <w:jc w:val="both"/>
      </w:pPr>
      <w:r>
        <w:rPr>
          <w:rFonts w:ascii="Times New Roman"/>
          <w:b w:val="false"/>
          <w:i w:val="false"/>
          <w:color w:val="000000"/>
          <w:sz w:val="28"/>
        </w:rPr>
        <w:t>
      салық органы шешімді веб-қосымшаға жеткізген күннен бастап жіберіледі.</w:t>
      </w:r>
    </w:p>
    <w:bookmarkEnd w:id="55"/>
    <w:bookmarkStart w:name="z63" w:id="56"/>
    <w:p>
      <w:pPr>
        <w:spacing w:after="0"/>
        <w:ind w:left="0"/>
        <w:jc w:val="both"/>
      </w:pPr>
      <w:r>
        <w:rPr>
          <w:rFonts w:ascii="Times New Roman"/>
          <w:b w:val="false"/>
          <w:i w:val="false"/>
          <w:color w:val="000000"/>
          <w:sz w:val="28"/>
        </w:rPr>
        <w:t>
      Бұл әдіс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bookmarkEnd w:id="56"/>
    <w:bookmarkStart w:name="z64" w:id="57"/>
    <w:p>
      <w:pPr>
        <w:spacing w:after="0"/>
        <w:ind w:left="0"/>
        <w:jc w:val="both"/>
      </w:pPr>
      <w:r>
        <w:rPr>
          <w:rFonts w:ascii="Times New Roman"/>
          <w:b w:val="false"/>
          <w:i w:val="false"/>
          <w:color w:val="000000"/>
          <w:sz w:val="28"/>
        </w:rPr>
        <w:t>
      шешім пайдаланушының "электрондық үкімет" веб-порталындағы жеке кабинетіне жеткізілген күннен бастап жіберіледі.</w:t>
      </w:r>
    </w:p>
    <w:bookmarkEnd w:id="57"/>
    <w:bookmarkStart w:name="z65" w:id="58"/>
    <w:p>
      <w:pPr>
        <w:spacing w:after="0"/>
        <w:ind w:left="0"/>
        <w:jc w:val="both"/>
      </w:pPr>
      <w:r>
        <w:rPr>
          <w:rFonts w:ascii="Times New Roman"/>
          <w:b w:val="false"/>
          <w:i w:val="false"/>
          <w:color w:val="000000"/>
          <w:sz w:val="28"/>
        </w:rPr>
        <w:t>
      Бұл әдіс "электрондық үкімет" веб-порталында тіркелген салық төлеушіге қолданылады;</w:t>
      </w:r>
    </w:p>
    <w:bookmarkEnd w:id="58"/>
    <w:bookmarkStart w:name="z66" w:id="59"/>
    <w:p>
      <w:pPr>
        <w:spacing w:after="0"/>
        <w:ind w:left="0"/>
        <w:jc w:val="both"/>
      </w:pPr>
      <w:r>
        <w:rPr>
          <w:rFonts w:ascii="Times New Roman"/>
          <w:b w:val="false"/>
          <w:i w:val="false"/>
          <w:color w:val="000000"/>
          <w:sz w:val="28"/>
        </w:rPr>
        <w:t>
      3) "Азаматтарға арналған үкімет" мемлекеттік корпорациясы арқылы – оны өзі келу тәртібімен алған күннен бастап жіберіледі.</w:t>
      </w:r>
    </w:p>
    <w:bookmarkEnd w:id="59"/>
    <w:bookmarkStart w:name="z67" w:id="60"/>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орындалмады деп тану туралы шешім шығару нысаны мен мерзімдерін уәкілетті орган белгілейді.";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0" w:id="61"/>
    <w:p>
      <w:pPr>
        <w:spacing w:after="0"/>
        <w:ind w:left="0"/>
        <w:jc w:val="both"/>
      </w:pPr>
      <w:r>
        <w:rPr>
          <w:rFonts w:ascii="Times New Roman"/>
          <w:b w:val="false"/>
          <w:i w:val="false"/>
          <w:color w:val="000000"/>
          <w:sz w:val="28"/>
        </w:rPr>
        <w:t xml:space="preserve">
      "6. Камералдық бақылау нәтижелері бойынша салық органдары анықтаған бұзушылықтарды жою туралы хабарламаның осы баптың 2-тармағының бірінші бөлігінде белгіленген мерзімде орындалмауы осы Кодекстің </w:t>
      </w:r>
      <w:r>
        <w:rPr>
          <w:rFonts w:ascii="Times New Roman"/>
          <w:b w:val="false"/>
          <w:i w:val="false"/>
          <w:color w:val="000000"/>
          <w:sz w:val="28"/>
        </w:rPr>
        <w:t>118-бабына</w:t>
      </w:r>
      <w:r>
        <w:rPr>
          <w:rFonts w:ascii="Times New Roman"/>
          <w:b w:val="false"/>
          <w:i w:val="false"/>
          <w:color w:val="000000"/>
          <w:sz w:val="28"/>
        </w:rPr>
        <w:t xml:space="preserve"> сәйкес салық төлеушінің банктік шоттары бойынша шығыс операцияларын тоқтата тұруға алып келеді.";</w:t>
      </w:r>
    </w:p>
    <w:bookmarkEnd w:id="61"/>
    <w:bookmarkStart w:name="z71" w:id="62"/>
    <w:p>
      <w:pPr>
        <w:spacing w:after="0"/>
        <w:ind w:left="0"/>
        <w:jc w:val="both"/>
      </w:pPr>
      <w:r>
        <w:rPr>
          <w:rFonts w:ascii="Times New Roman"/>
          <w:b w:val="false"/>
          <w:i w:val="false"/>
          <w:color w:val="000000"/>
          <w:sz w:val="28"/>
        </w:rPr>
        <w:t xml:space="preserve">
      12) 114-баптың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 </w:t>
      </w:r>
    </w:p>
    <w:bookmarkEnd w:id="62"/>
    <w:bookmarkStart w:name="z72" w:id="6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115-бапта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"6)," деген цифр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"6)" деген цифр "5)" деген цифрмен ауыстырылсын;</w:t>
      </w:r>
    </w:p>
    <w:bookmarkStart w:name="z75" w:id="6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118-бапта</w:t>
      </w:r>
      <w:r>
        <w:rPr>
          <w:rFonts w:ascii="Times New Roman"/>
          <w:b w:val="false"/>
          <w:i w:val="false"/>
          <w:color w:val="000000"/>
          <w:sz w:val="28"/>
        </w:rPr>
        <w:t>:</w:t>
      </w:r>
    </w:p>
    <w:bookmarkEnd w:id="64"/>
    <w:bookmarkStart w:name="z76" w:id="6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65"/>
    <w:bookmarkStart w:name="z77" w:id="66"/>
    <w:p>
      <w:pPr>
        <w:spacing w:after="0"/>
        <w:ind w:left="0"/>
        <w:jc w:val="both"/>
      </w:pPr>
      <w:r>
        <w:rPr>
          <w:rFonts w:ascii="Times New Roman"/>
          <w:b w:val="false"/>
          <w:i w:val="false"/>
          <w:color w:val="000000"/>
          <w:sz w:val="28"/>
        </w:rPr>
        <w:t xml:space="preserve">
      "7) камералдық бақылау нәтижелері бойынша салық органдары анықтаған бұзушылықтарды жою туралы хабарлама орындалмаған жағдайда – осы Кодекстің 96-бабы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белгіленген мерзім өткен соң келесі жұмыс күні жүргізіледі.</w:t>
      </w:r>
    </w:p>
    <w:bookmarkEnd w:id="66"/>
    <w:bookmarkStart w:name="z78" w:id="67"/>
    <w:p>
      <w:pPr>
        <w:spacing w:after="0"/>
        <w:ind w:left="0"/>
        <w:jc w:val="both"/>
      </w:pPr>
      <w:r>
        <w:rPr>
          <w:rFonts w:ascii="Times New Roman"/>
          <w:b w:val="false"/>
          <w:i w:val="false"/>
          <w:color w:val="000000"/>
          <w:sz w:val="28"/>
        </w:rPr>
        <w:t>
      Бұл ретте камералдық бақылау нәтижелері бойынша салық органдары анықтаған бұзушылықтарды жою туралы хабарламаны салық органының орындалмады деп тануы салық төлеушінің (салық агентінің) банктік шоттары бойынша шығыс операцияларын тоқтата тұру үшін негіз болып табылмайды.";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0" w:id="68"/>
    <w:p>
      <w:pPr>
        <w:spacing w:after="0"/>
        <w:ind w:left="0"/>
        <w:jc w:val="both"/>
      </w:pPr>
      <w:r>
        <w:rPr>
          <w:rFonts w:ascii="Times New Roman"/>
          <w:b w:val="false"/>
          <w:i w:val="false"/>
          <w:color w:val="000000"/>
          <w:sz w:val="28"/>
        </w:rPr>
        <w:t>
      "5. Банктік шоттар бойынша шығыс операцияларын тоқтата тұру себептері жойылған күннен кейінгі бір жұмыс күнінен кешіктірілмей банктік шоттар бойынша шығыс операцияларын тоқтата тұру туралы өкімнің күші жойылады.";</w:t>
      </w:r>
    </w:p>
    <w:bookmarkEnd w:id="68"/>
    <w:bookmarkStart w:name="z81" w:id="69"/>
    <w:p>
      <w:pPr>
        <w:spacing w:after="0"/>
        <w:ind w:left="0"/>
        <w:jc w:val="both"/>
      </w:pPr>
      <w:r>
        <w:rPr>
          <w:rFonts w:ascii="Times New Roman"/>
          <w:b w:val="false"/>
          <w:i w:val="false"/>
          <w:color w:val="000000"/>
          <w:sz w:val="28"/>
        </w:rPr>
        <w:t xml:space="preserve">
      15) 120-1-баптың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9"/>
    <w:bookmarkStart w:name="z82" w:id="70"/>
    <w:p>
      <w:pPr>
        <w:spacing w:after="0"/>
        <w:ind w:left="0"/>
        <w:jc w:val="both"/>
      </w:pPr>
      <w:r>
        <w:rPr>
          <w:rFonts w:ascii="Times New Roman"/>
          <w:b w:val="false"/>
          <w:i w:val="false"/>
          <w:color w:val="000000"/>
          <w:sz w:val="28"/>
        </w:rPr>
        <w:t xml:space="preserve">
      "3. Электрондық шот-фактураларды жазып беруді шектеу туралы шешім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шешім қабылданған күннен кейінгі бір жұмыс күні ішінде мынадай тәсілдердің бірімен:</w:t>
      </w:r>
    </w:p>
    <w:bookmarkEnd w:id="70"/>
    <w:bookmarkStart w:name="z83" w:id="71"/>
    <w:p>
      <w:pPr>
        <w:spacing w:after="0"/>
        <w:ind w:left="0"/>
        <w:jc w:val="both"/>
      </w:pPr>
      <w:r>
        <w:rPr>
          <w:rFonts w:ascii="Times New Roman"/>
          <w:b w:val="false"/>
          <w:i w:val="false"/>
          <w:color w:val="000000"/>
          <w:sz w:val="28"/>
        </w:rPr>
        <w:t>
      1) хабарламасы бар тапсырысты хатпен пошта арқылы;</w:t>
      </w:r>
    </w:p>
    <w:bookmarkEnd w:id="71"/>
    <w:bookmarkStart w:name="z84" w:id="72"/>
    <w:p>
      <w:pPr>
        <w:spacing w:after="0"/>
        <w:ind w:left="0"/>
        <w:jc w:val="both"/>
      </w:pPr>
      <w:r>
        <w:rPr>
          <w:rFonts w:ascii="Times New Roman"/>
          <w:b w:val="false"/>
          <w:i w:val="false"/>
          <w:color w:val="000000"/>
          <w:sz w:val="28"/>
        </w:rPr>
        <w:t>
      2) веб-қосымшаға және (немесе) пайдаланушының "электрондық үкімет" веб-порталындағы жеке кабинетіне және (немесе) электрондық шот-фактуралардың ақпараттық жүйесіне электрондық тәсілмен;</w:t>
      </w:r>
    </w:p>
    <w:bookmarkEnd w:id="72"/>
    <w:bookmarkStart w:name="z85" w:id="73"/>
    <w:p>
      <w:pPr>
        <w:spacing w:after="0"/>
        <w:ind w:left="0"/>
        <w:jc w:val="both"/>
      </w:pPr>
      <w:r>
        <w:rPr>
          <w:rFonts w:ascii="Times New Roman"/>
          <w:b w:val="false"/>
          <w:i w:val="false"/>
          <w:color w:val="000000"/>
          <w:sz w:val="28"/>
        </w:rPr>
        <w:t>
      3) салық төлеушіге қолын қойдыра отырып жіберіледі.";</w:t>
      </w:r>
    </w:p>
    <w:bookmarkEnd w:id="73"/>
    <w:bookmarkStart w:name="z86" w:id="74"/>
    <w:p>
      <w:pPr>
        <w:spacing w:after="0"/>
        <w:ind w:left="0"/>
        <w:jc w:val="both"/>
      </w:pPr>
      <w:r>
        <w:rPr>
          <w:rFonts w:ascii="Times New Roman"/>
          <w:b w:val="false"/>
          <w:i w:val="false"/>
          <w:color w:val="000000"/>
          <w:sz w:val="28"/>
        </w:rPr>
        <w:t xml:space="preserve">
      16) 142-баптың </w:t>
      </w:r>
      <w:r>
        <w:rPr>
          <w:rFonts w:ascii="Times New Roman"/>
          <w:b w:val="false"/>
          <w:i w:val="false"/>
          <w:color w:val="000000"/>
          <w:sz w:val="28"/>
        </w:rPr>
        <w:t>1-тармағында</w:t>
      </w:r>
      <w:r>
        <w:rPr>
          <w:rFonts w:ascii="Times New Roman"/>
          <w:b w:val="false"/>
          <w:i w:val="false"/>
          <w:color w:val="000000"/>
          <w:sz w:val="28"/>
        </w:rPr>
        <w:t>:</w:t>
      </w:r>
    </w:p>
    <w:bookmarkEnd w:id="74"/>
    <w:bookmarkStart w:name="z87" w:id="75"/>
    <w:p>
      <w:pPr>
        <w:spacing w:after="0"/>
        <w:ind w:left="0"/>
        <w:jc w:val="both"/>
      </w:pPr>
      <w:r>
        <w:rPr>
          <w:rFonts w:ascii="Times New Roman"/>
          <w:b w:val="false"/>
          <w:i w:val="false"/>
          <w:color w:val="000000"/>
          <w:sz w:val="28"/>
        </w:rPr>
        <w:t>
      мынадай мазмұндағы 3-2) тармақшамен толықтырылсын:</w:t>
      </w:r>
    </w:p>
    <w:bookmarkEnd w:id="75"/>
    <w:bookmarkStart w:name="z88" w:id="76"/>
    <w:p>
      <w:pPr>
        <w:spacing w:after="0"/>
        <w:ind w:left="0"/>
        <w:jc w:val="both"/>
      </w:pPr>
      <w:r>
        <w:rPr>
          <w:rFonts w:ascii="Times New Roman"/>
          <w:b w:val="false"/>
          <w:i w:val="false"/>
          <w:color w:val="000000"/>
          <w:sz w:val="28"/>
        </w:rPr>
        <w:t>
      "3-2) салық органы өзіне қатысты осы Кодекстің 120-1-бабында көзделген шектеулерді қолданған салық төлеушімен (салық төлеушілермен) өзара есеп айырысулар бойынша салықтық міндеттемені айқындау;";</w:t>
      </w:r>
    </w:p>
    <w:bookmarkEnd w:id="76"/>
    <w:bookmarkStart w:name="z89" w:id="77"/>
    <w:p>
      <w:pPr>
        <w:spacing w:after="0"/>
        <w:ind w:left="0"/>
        <w:jc w:val="both"/>
      </w:pPr>
      <w:r>
        <w:rPr>
          <w:rFonts w:ascii="Times New Roman"/>
          <w:b w:val="false"/>
          <w:i w:val="false"/>
          <w:color w:val="000000"/>
          <w:sz w:val="28"/>
        </w:rPr>
        <w:t>
      9) тармақшадағы "хабарламасын салық төлеушiнiң (салық агентінің) орындамауы" деген сөздер "хабарламасында көрсетілген бұзушылықтардың бар-жоғын растауы" деген сөздермен ауыстырылсын;</w:t>
      </w:r>
    </w:p>
    <w:bookmarkEnd w:id="77"/>
    <w:bookmarkStart w:name="z90" w:id="78"/>
    <w:p>
      <w:pPr>
        <w:spacing w:after="0"/>
        <w:ind w:left="0"/>
        <w:jc w:val="both"/>
      </w:pPr>
      <w:r>
        <w:rPr>
          <w:rFonts w:ascii="Times New Roman"/>
          <w:b w:val="false"/>
          <w:i w:val="false"/>
          <w:color w:val="000000"/>
          <w:sz w:val="28"/>
        </w:rPr>
        <w:t xml:space="preserve">
      17) 178-баптың 1-тармағының үшінші бөлігі </w:t>
      </w:r>
      <w:r>
        <w:rPr>
          <w:rFonts w:ascii="Times New Roman"/>
          <w:b w:val="false"/>
          <w:i w:val="false"/>
          <w:color w:val="000000"/>
          <w:sz w:val="28"/>
        </w:rPr>
        <w:t>2) тармақшадағы</w:t>
      </w:r>
      <w:r>
        <w:rPr>
          <w:rFonts w:ascii="Times New Roman"/>
          <w:b w:val="false"/>
          <w:i w:val="false"/>
          <w:color w:val="000000"/>
          <w:sz w:val="28"/>
        </w:rPr>
        <w:t xml:space="preserve"> "қойылған күн болып табылады." деген сөздер "қойылған күн;" деген сөздермен ауыстырылып, мынадай мазмұндағы 3) тармақшамен толықтырылсын:</w:t>
      </w:r>
    </w:p>
    <w:bookmarkEnd w:id="78"/>
    <w:bookmarkStart w:name="z91" w:id="79"/>
    <w:p>
      <w:pPr>
        <w:spacing w:after="0"/>
        <w:ind w:left="0"/>
        <w:jc w:val="both"/>
      </w:pPr>
      <w:r>
        <w:rPr>
          <w:rFonts w:ascii="Times New Roman"/>
          <w:b w:val="false"/>
          <w:i w:val="false"/>
          <w:color w:val="000000"/>
          <w:sz w:val="28"/>
        </w:rPr>
        <w:t>
      "3) электрондық тәсілмен – "электрондық үкімет" веб-порталы арқылы жіберілген күн болып табылады.</w:t>
      </w:r>
    </w:p>
    <w:bookmarkEnd w:id="79"/>
    <w:bookmarkStart w:name="z92" w:id="80"/>
    <w:p>
      <w:pPr>
        <w:spacing w:after="0"/>
        <w:ind w:left="0"/>
        <w:jc w:val="both"/>
      </w:pPr>
      <w:r>
        <w:rPr>
          <w:rFonts w:ascii="Times New Roman"/>
          <w:b w:val="false"/>
          <w:i w:val="false"/>
          <w:color w:val="000000"/>
          <w:sz w:val="28"/>
        </w:rPr>
        <w:t xml:space="preserve">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(салық агентіне) қолданылады."; </w:t>
      </w:r>
    </w:p>
    <w:bookmarkEnd w:id="80"/>
    <w:bookmarkStart w:name="z93" w:id="81"/>
    <w:p>
      <w:pPr>
        <w:spacing w:after="0"/>
        <w:ind w:left="0"/>
        <w:jc w:val="both"/>
      </w:pPr>
      <w:r>
        <w:rPr>
          <w:rFonts w:ascii="Times New Roman"/>
          <w:b w:val="false"/>
          <w:i w:val="false"/>
          <w:color w:val="000000"/>
          <w:sz w:val="28"/>
        </w:rPr>
        <w:t xml:space="preserve">
      18) 182-баптың </w:t>
      </w:r>
      <w:r>
        <w:rPr>
          <w:rFonts w:ascii="Times New Roman"/>
          <w:b w:val="false"/>
          <w:i w:val="false"/>
          <w:color w:val="000000"/>
          <w:sz w:val="28"/>
        </w:rPr>
        <w:t>3-тармағындағы</w:t>
      </w:r>
      <w:r>
        <w:rPr>
          <w:rFonts w:ascii="Times New Roman"/>
          <w:b w:val="false"/>
          <w:i w:val="false"/>
          <w:color w:val="000000"/>
          <w:sz w:val="28"/>
        </w:rPr>
        <w:t xml:space="preserve"> "салық төлеушiге (салық агентіне) хабарламасы бар тапсырыс хатпен пошта арқылы жiберіледi немесе қолын қойғызып" деген сөздер "шағым берген тұлғаға жiберіледi немесе" деген сөздермен ауыстырылсын;</w:t>
      </w:r>
    </w:p>
    <w:bookmarkEnd w:id="81"/>
    <w:bookmarkStart w:name="z94" w:id="82"/>
    <w:p>
      <w:pPr>
        <w:spacing w:after="0"/>
        <w:ind w:left="0"/>
        <w:jc w:val="both"/>
      </w:pPr>
      <w:r>
        <w:rPr>
          <w:rFonts w:ascii="Times New Roman"/>
          <w:b w:val="false"/>
          <w:i w:val="false"/>
          <w:color w:val="000000"/>
          <w:sz w:val="28"/>
        </w:rPr>
        <w:t xml:space="preserve">
      19) 225-баптың 2-тармағының </w:t>
      </w:r>
      <w:r>
        <w:rPr>
          <w:rFonts w:ascii="Times New Roman"/>
          <w:b w:val="false"/>
          <w:i w:val="false"/>
          <w:color w:val="000000"/>
          <w:sz w:val="28"/>
        </w:rPr>
        <w:t>18) тармақшасы</w:t>
      </w:r>
      <w:r>
        <w:rPr>
          <w:rFonts w:ascii="Times New Roman"/>
          <w:b w:val="false"/>
          <w:i w:val="false"/>
          <w:color w:val="000000"/>
          <w:sz w:val="28"/>
        </w:rPr>
        <w:t xml:space="preserve"> ", оның ішінде мемлекет атынан алушының осындай іске асырумен байланысты туындаған міндеттемелерін есептен шығарудан түскен кіріс" деген сөздермен толықтырылсын;</w:t>
      </w:r>
    </w:p>
    <w:bookmarkEnd w:id="82"/>
    <w:bookmarkStart w:name="z95" w:id="83"/>
    <w:p>
      <w:pPr>
        <w:spacing w:after="0"/>
        <w:ind w:left="0"/>
        <w:jc w:val="both"/>
      </w:pPr>
      <w:r>
        <w:rPr>
          <w:rFonts w:ascii="Times New Roman"/>
          <w:b w:val="false"/>
          <w:i w:val="false"/>
          <w:color w:val="000000"/>
          <w:sz w:val="28"/>
        </w:rPr>
        <w:t xml:space="preserve">
      20) 227-1-баптың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3"/>
    <w:bookmarkStart w:name="z96" w:id="84"/>
    <w:p>
      <w:pPr>
        <w:spacing w:after="0"/>
        <w:ind w:left="0"/>
        <w:jc w:val="both"/>
      </w:pPr>
      <w:r>
        <w:rPr>
          <w:rFonts w:ascii="Times New Roman"/>
          <w:b w:val="false"/>
          <w:i w:val="false"/>
          <w:color w:val="000000"/>
          <w:sz w:val="28"/>
        </w:rPr>
        <w:t>
      "4. Осы баптың мақсаттарында цифрлық активтердің құнын және олардың түрлерінің тізбесін айқындау, жариялау тәртібін уәкілетті орган айқындайды.";</w:t>
      </w:r>
    </w:p>
    <w:bookmarkEnd w:id="84"/>
    <w:bookmarkStart w:name="z97" w:id="85"/>
    <w:p>
      <w:pPr>
        <w:spacing w:after="0"/>
        <w:ind w:left="0"/>
        <w:jc w:val="both"/>
      </w:pPr>
      <w:r>
        <w:rPr>
          <w:rFonts w:ascii="Times New Roman"/>
          <w:b w:val="false"/>
          <w:i w:val="false"/>
          <w:color w:val="000000"/>
          <w:sz w:val="28"/>
        </w:rPr>
        <w:t xml:space="preserve">
      21) 232-баптың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9-1) тармақшамен толықтырылсын:</w:t>
      </w:r>
    </w:p>
    <w:bookmarkEnd w:id="85"/>
    <w:bookmarkStart w:name="z98" w:id="86"/>
    <w:p>
      <w:pPr>
        <w:spacing w:after="0"/>
        <w:ind w:left="0"/>
        <w:jc w:val="both"/>
      </w:pPr>
      <w:r>
        <w:rPr>
          <w:rFonts w:ascii="Times New Roman"/>
          <w:b w:val="false"/>
          <w:i w:val="false"/>
          <w:color w:val="000000"/>
          <w:sz w:val="28"/>
        </w:rPr>
        <w:t xml:space="preserve">
      "9-1) осы Кодекстің 250-бабының </w:t>
      </w:r>
      <w:r>
        <w:rPr>
          <w:rFonts w:ascii="Times New Roman"/>
          <w:b w:val="false"/>
          <w:i w:val="false"/>
          <w:color w:val="000000"/>
          <w:sz w:val="28"/>
        </w:rPr>
        <w:t>6-тармағына</w:t>
      </w:r>
      <w:r>
        <w:rPr>
          <w:rFonts w:ascii="Times New Roman"/>
          <w:b w:val="false"/>
          <w:i w:val="false"/>
          <w:color w:val="000000"/>
          <w:sz w:val="28"/>
        </w:rPr>
        <w:t xml:space="preserve"> сәйкес провизиялар (резервтер) құру бойынша шығыстар сомасын шегеруге құқығы бар салық төлеушінің, микрокредит бойынша үмітсіз берешекті және ол бойынша сыйақыны кешіруіне байланысты борышкерге қойылатын талап ету мөлшерін микрокредиттер бойынша үмітсіз берешектің және олар бойынша сыйақының салықтық кезеңде кешірілген жалпы сомасын салықтық кезеңнің басындағы микрокредиттер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0,2 коэффициентке тең;"; </w:t>
      </w:r>
    </w:p>
    <w:bookmarkEnd w:id="86"/>
    <w:bookmarkStart w:name="z99" w:id="87"/>
    <w:p>
      <w:pPr>
        <w:spacing w:after="0"/>
        <w:ind w:left="0"/>
        <w:jc w:val="both"/>
      </w:pPr>
      <w:r>
        <w:rPr>
          <w:rFonts w:ascii="Times New Roman"/>
          <w:b w:val="false"/>
          <w:i w:val="false"/>
          <w:color w:val="000000"/>
          <w:sz w:val="28"/>
        </w:rPr>
        <w:t xml:space="preserve">
      22) 241-баптың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87"/>
    <w:bookmarkStart w:name="z100" w:id="8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243-бап</w:t>
      </w:r>
      <w:r>
        <w:rPr>
          <w:rFonts w:ascii="Times New Roman"/>
          <w:b w:val="false"/>
          <w:i w:val="false"/>
          <w:color w:val="000000"/>
          <w:sz w:val="28"/>
        </w:rPr>
        <w:t xml:space="preserve"> мынадай мазмұндағы 18-тармақпен толықтырылсын:</w:t>
      </w:r>
    </w:p>
    <w:bookmarkEnd w:id="88"/>
    <w:bookmarkStart w:name="z101" w:id="89"/>
    <w:p>
      <w:pPr>
        <w:spacing w:after="0"/>
        <w:ind w:left="0"/>
        <w:jc w:val="both"/>
      </w:pPr>
      <w:r>
        <w:rPr>
          <w:rFonts w:ascii="Times New Roman"/>
          <w:b w:val="false"/>
          <w:i w:val="false"/>
          <w:color w:val="000000"/>
          <w:sz w:val="28"/>
        </w:rPr>
        <w:t>
      "18.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bookmarkEnd w:id="89"/>
    <w:bookmarkStart w:name="z102" w:id="9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255-бапта</w:t>
      </w:r>
      <w:r>
        <w:rPr>
          <w:rFonts w:ascii="Times New Roman"/>
          <w:b w:val="false"/>
          <w:i w:val="false"/>
          <w:color w:val="000000"/>
          <w:sz w:val="28"/>
        </w:rPr>
        <w:t>:</w:t>
      </w:r>
    </w:p>
    <w:bookmarkEnd w:id="90"/>
    <w:bookmarkStart w:name="z103" w:id="91"/>
    <w:p>
      <w:pPr>
        <w:spacing w:after="0"/>
        <w:ind w:left="0"/>
        <w:jc w:val="both"/>
      </w:pPr>
      <w:r>
        <w:rPr>
          <w:rFonts w:ascii="Times New Roman"/>
          <w:b w:val="false"/>
          <w:i w:val="false"/>
          <w:color w:val="000000"/>
          <w:sz w:val="28"/>
        </w:rPr>
        <w:t>
      тақырып мынадай редакцияда жазылсын:</w:t>
      </w:r>
    </w:p>
    <w:bookmarkEnd w:id="91"/>
    <w:bookmarkStart w:name="z104" w:id="92"/>
    <w:p>
      <w:pPr>
        <w:spacing w:after="0"/>
        <w:ind w:left="0"/>
        <w:jc w:val="both"/>
      </w:pPr>
      <w:r>
        <w:rPr>
          <w:rFonts w:ascii="Times New Roman"/>
          <w:b w:val="false"/>
          <w:i w:val="false"/>
          <w:color w:val="000000"/>
          <w:sz w:val="28"/>
        </w:rPr>
        <w:t>
      "255-бап. Жер қойнауын пайдаланушының және жүк тасымалдаушының шығыстарын Қазақстан Республикасының жер қойнауы және жер қойнауын пайдалану туралы және теміржол көлігі туралы заңнамасына сәйкес шегеру";</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106" w:id="93"/>
    <w:p>
      <w:pPr>
        <w:spacing w:after="0"/>
        <w:ind w:left="0"/>
        <w:jc w:val="both"/>
      </w:pPr>
      <w:r>
        <w:rPr>
          <w:rFonts w:ascii="Times New Roman"/>
          <w:b w:val="false"/>
          <w:i w:val="false"/>
          <w:color w:val="000000"/>
          <w:sz w:val="28"/>
        </w:rPr>
        <w:t>
      "2. Осы баптың 1-тармағында көрсетілген шығыстарды шегеру мынадай:";</w:t>
      </w:r>
    </w:p>
    <w:bookmarkEnd w:id="93"/>
    <w:bookmarkStart w:name="z107" w:id="94"/>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94"/>
    <w:bookmarkStart w:name="z108" w:id="95"/>
    <w:p>
      <w:pPr>
        <w:spacing w:after="0"/>
        <w:ind w:left="0"/>
        <w:jc w:val="both"/>
      </w:pPr>
      <w:r>
        <w:rPr>
          <w:rFonts w:ascii="Times New Roman"/>
          <w:b w:val="false"/>
          <w:i w:val="false"/>
          <w:color w:val="000000"/>
          <w:sz w:val="28"/>
        </w:rPr>
        <w:t>
      "7. Жүк тасымалдаушының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bookmarkEnd w:id="95"/>
    <w:bookmarkStart w:name="z109" w:id="96"/>
    <w:p>
      <w:pPr>
        <w:spacing w:after="0"/>
        <w:ind w:left="0"/>
        <w:jc w:val="both"/>
      </w:pPr>
      <w:r>
        <w:rPr>
          <w:rFonts w:ascii="Times New Roman"/>
          <w:b w:val="false"/>
          <w:i w:val="false"/>
          <w:color w:val="000000"/>
          <w:sz w:val="28"/>
        </w:rPr>
        <w:t>
      8. Осы баптың 7-тармағында көрсетілген шығыстарды шегеру табиғи монополиялар саласында басшылықты жүзеге асыратын мемлекеттік орган белгілеген мөлшерлер шегінде жүзеге асырылады.";</w:t>
      </w:r>
    </w:p>
    <w:bookmarkEnd w:id="96"/>
    <w:bookmarkStart w:name="z110" w:id="97"/>
    <w:p>
      <w:pPr>
        <w:spacing w:after="0"/>
        <w:ind w:left="0"/>
        <w:jc w:val="both"/>
      </w:pPr>
      <w:r>
        <w:rPr>
          <w:rFonts w:ascii="Times New Roman"/>
          <w:b w:val="false"/>
          <w:i w:val="false"/>
          <w:color w:val="000000"/>
          <w:sz w:val="28"/>
        </w:rPr>
        <w:t xml:space="preserve">
      25) 257-баптың </w:t>
      </w:r>
      <w:r>
        <w:rPr>
          <w:rFonts w:ascii="Times New Roman"/>
          <w:b w:val="false"/>
          <w:i w:val="false"/>
          <w:color w:val="000000"/>
          <w:sz w:val="28"/>
        </w:rPr>
        <w:t>2-тармағы</w:t>
      </w:r>
      <w:r>
        <w:rPr>
          <w:rFonts w:ascii="Times New Roman"/>
          <w:b w:val="false"/>
          <w:i w:val="false"/>
          <w:color w:val="000000"/>
          <w:sz w:val="28"/>
        </w:rPr>
        <w:t xml:space="preserve"> "9)," деген цифрдан кейін "9-1)," деген цифрлармен толықтырылсын;</w:t>
      </w:r>
    </w:p>
    <w:bookmarkEnd w:id="97"/>
    <w:bookmarkStart w:name="z111" w:id="9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264-бапта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тармақшаның</w:t>
      </w:r>
      <w:r>
        <w:rPr>
          <w:rFonts w:ascii="Times New Roman"/>
          <w:b w:val="false"/>
          <w:i w:val="false"/>
          <w:color w:val="000000"/>
          <w:sz w:val="28"/>
        </w:rPr>
        <w:t xml:space="preserve"> бірінші бөлігі "бейрезидент –" деген сөзден кейін "жеңілдікті салық салынатын мемлекетте тіркелген" деген сөздермен толықтырылсын;</w:t>
      </w:r>
    </w:p>
    <w:bookmarkStart w:name="z114" w:id="9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288-бапта</w:t>
      </w:r>
      <w:r>
        <w:rPr>
          <w:rFonts w:ascii="Times New Roman"/>
          <w:b w:val="false"/>
          <w:i w:val="false"/>
          <w:color w:val="000000"/>
          <w:sz w:val="28"/>
        </w:rPr>
        <w:t>:</w:t>
      </w:r>
    </w:p>
    <w:bookmarkEnd w:id="99"/>
    <w:bookmarkStart w:name="z115" w:id="100"/>
    <w:p>
      <w:pPr>
        <w:spacing w:after="0"/>
        <w:ind w:left="0"/>
        <w:jc w:val="both"/>
      </w:pPr>
      <w:r>
        <w:rPr>
          <w:rFonts w:ascii="Times New Roman"/>
          <w:b w:val="false"/>
          <w:i w:val="false"/>
          <w:color w:val="000000"/>
          <w:sz w:val="28"/>
        </w:rPr>
        <w:t xml:space="preserve">
      1-тармақтың бірінші бөлігі </w:t>
      </w:r>
      <w:r>
        <w:rPr>
          <w:rFonts w:ascii="Times New Roman"/>
          <w:b w:val="false"/>
          <w:i w:val="false"/>
          <w:color w:val="000000"/>
          <w:sz w:val="28"/>
        </w:rPr>
        <w:t>3-2) тармақшасының</w:t>
      </w:r>
      <w:r>
        <w:rPr>
          <w:rFonts w:ascii="Times New Roman"/>
          <w:b w:val="false"/>
          <w:i w:val="false"/>
          <w:color w:val="000000"/>
          <w:sz w:val="28"/>
        </w:rPr>
        <w:t xml:space="preserve"> бірінші бөлігі "бейрезидент –" деген сөзден кейін "жеңілдікті салық салынатын мемлекетте тіркелген" деген сөздермен толықтырылсын;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18" w:id="101"/>
    <w:p>
      <w:pPr>
        <w:spacing w:after="0"/>
        <w:ind w:left="0"/>
        <w:jc w:val="both"/>
      </w:pPr>
      <w:r>
        <w:rPr>
          <w:rFonts w:ascii="Times New Roman"/>
          <w:b w:val="false"/>
          <w:i w:val="false"/>
          <w:color w:val="000000"/>
          <w:sz w:val="28"/>
        </w:rPr>
        <w:t>
      "3) агенттік облигациялар бойынша сыйақы;";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20" w:id="102"/>
    <w:p>
      <w:pPr>
        <w:spacing w:after="0"/>
        <w:ind w:left="0"/>
        <w:jc w:val="both"/>
      </w:pPr>
      <w:r>
        <w:rPr>
          <w:rFonts w:ascii="Times New Roman"/>
          <w:b w:val="false"/>
          <w:i w:val="false"/>
          <w:color w:val="000000"/>
          <w:sz w:val="28"/>
        </w:rPr>
        <w:t>
      мынадай мазмұндағы екінші бөлікпен толықтырылсын:</w:t>
      </w:r>
    </w:p>
    <w:bookmarkEnd w:id="102"/>
    <w:bookmarkStart w:name="z121" w:id="103"/>
    <w:p>
      <w:pPr>
        <w:spacing w:after="0"/>
        <w:ind w:left="0"/>
        <w:jc w:val="both"/>
      </w:pPr>
      <w:r>
        <w:rPr>
          <w:rFonts w:ascii="Times New Roman"/>
          <w:b w:val="false"/>
          <w:i w:val="false"/>
          <w:color w:val="000000"/>
          <w:sz w:val="28"/>
        </w:rPr>
        <w:t>
      "Осы тармақтың бірінші бөлігінің 2) және 9) тармақшаларының ережелері мемлекеттік эмиссиялық бағалы қағаздар бойынша кірістерге қатысты қолданылмайды.";</w:t>
      </w:r>
    </w:p>
    <w:bookmarkEnd w:id="103"/>
    <w:bookmarkStart w:name="z122" w:id="104"/>
    <w:p>
      <w:pPr>
        <w:spacing w:after="0"/>
        <w:ind w:left="0"/>
        <w:jc w:val="both"/>
      </w:pPr>
      <w:r>
        <w:rPr>
          <w:rFonts w:ascii="Times New Roman"/>
          <w:b w:val="false"/>
          <w:i w:val="false"/>
          <w:color w:val="000000"/>
          <w:sz w:val="28"/>
        </w:rPr>
        <w:t xml:space="preserve">
      28) 291-баптың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4"/>
    <w:bookmarkStart w:name="z123" w:id="105"/>
    <w:p>
      <w:pPr>
        <w:spacing w:after="0"/>
        <w:ind w:left="0"/>
        <w:jc w:val="both"/>
      </w:pPr>
      <w:r>
        <w:rPr>
          <w:rFonts w:ascii="Times New Roman"/>
          <w:b w:val="false"/>
          <w:i w:val="false"/>
          <w:color w:val="000000"/>
          <w:sz w:val="28"/>
        </w:rPr>
        <w:t>
      "1) осы тармақтың 2), 3), 4) және 5) тармақшаларында айқындалған дербес білім беру ұйымдарын қаржыландыруды қамтамасыз ету үшін құрылған, жоғары басқару органы Жоғары қамқоршылық кеңес болып табылатын коммерциялық емес ұйым;";</w:t>
      </w:r>
    </w:p>
    <w:bookmarkEnd w:id="105"/>
    <w:bookmarkStart w:name="z124" w:id="106"/>
    <w:p>
      <w:pPr>
        <w:spacing w:after="0"/>
        <w:ind w:left="0"/>
        <w:jc w:val="both"/>
      </w:pPr>
      <w:r>
        <w:rPr>
          <w:rFonts w:ascii="Times New Roman"/>
          <w:b w:val="false"/>
          <w:i w:val="false"/>
          <w:color w:val="000000"/>
          <w:sz w:val="28"/>
        </w:rPr>
        <w:t xml:space="preserve">
      29) 307-баптың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06"/>
    <w:bookmarkStart w:name="z125" w:id="107"/>
    <w:p>
      <w:pPr>
        <w:spacing w:after="0"/>
        <w:ind w:left="0"/>
        <w:jc w:val="both"/>
      </w:pPr>
      <w:r>
        <w:rPr>
          <w:rFonts w:ascii="Times New Roman"/>
          <w:b w:val="false"/>
          <w:i w:val="false"/>
          <w:color w:val="000000"/>
          <w:sz w:val="28"/>
        </w:rPr>
        <w:t xml:space="preserve">
      30) 319-баптың </w:t>
      </w:r>
      <w:r>
        <w:rPr>
          <w:rFonts w:ascii="Times New Roman"/>
          <w:b w:val="false"/>
          <w:i w:val="false"/>
          <w:color w:val="000000"/>
          <w:sz w:val="28"/>
        </w:rPr>
        <w:t>2-тармағында</w:t>
      </w:r>
      <w:r>
        <w:rPr>
          <w:rFonts w:ascii="Times New Roman"/>
          <w:b w:val="false"/>
          <w:i w:val="false"/>
          <w:color w:val="000000"/>
          <w:sz w:val="28"/>
        </w:rPr>
        <w:t>:</w:t>
      </w:r>
    </w:p>
    <w:bookmarkEnd w:id="107"/>
    <w:bookmarkStart w:name="z126" w:id="108"/>
    <w:p>
      <w:pPr>
        <w:spacing w:after="0"/>
        <w:ind w:left="0"/>
        <w:jc w:val="both"/>
      </w:pPr>
      <w:r>
        <w:rPr>
          <w:rFonts w:ascii="Times New Roman"/>
          <w:b w:val="false"/>
          <w:i w:val="false"/>
          <w:color w:val="000000"/>
          <w:sz w:val="28"/>
        </w:rPr>
        <w:t>
      мынадай мазмұндағы 9-1) тармақшамен толықтырылсын:</w:t>
      </w:r>
    </w:p>
    <w:bookmarkEnd w:id="108"/>
    <w:bookmarkStart w:name="z127" w:id="109"/>
    <w:p>
      <w:pPr>
        <w:spacing w:after="0"/>
        <w:ind w:left="0"/>
        <w:jc w:val="both"/>
      </w:pPr>
      <w:r>
        <w:rPr>
          <w:rFonts w:ascii="Times New Roman"/>
          <w:b w:val="false"/>
          <w:i w:val="false"/>
          <w:color w:val="000000"/>
          <w:sz w:val="28"/>
        </w:rPr>
        <w:t xml:space="preserve">
      "9-1)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қаражаты есебінен кәсіптік төлем;";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w:t>
      </w:r>
      <w:r>
        <w:rPr>
          <w:rFonts w:ascii="Times New Roman"/>
          <w:b w:val="false"/>
          <w:i w:val="false"/>
          <w:color w:val="000000"/>
          <w:sz w:val="28"/>
        </w:rPr>
        <w:t xml:space="preserve">: </w:t>
      </w:r>
    </w:p>
    <w:bookmarkStart w:name="z129" w:id="110"/>
    <w:p>
      <w:pPr>
        <w:spacing w:after="0"/>
        <w:ind w:left="0"/>
        <w:jc w:val="both"/>
      </w:pPr>
      <w:r>
        <w:rPr>
          <w:rFonts w:ascii="Times New Roman"/>
          <w:b w:val="false"/>
          <w:i w:val="false"/>
          <w:color w:val="000000"/>
          <w:sz w:val="28"/>
        </w:rPr>
        <w:t>
      төртінші абзац алып тасталсын;</w:t>
      </w:r>
    </w:p>
    <w:bookmarkEnd w:id="110"/>
    <w:bookmarkStart w:name="z130" w:id="111"/>
    <w:p>
      <w:pPr>
        <w:spacing w:after="0"/>
        <w:ind w:left="0"/>
        <w:jc w:val="both"/>
      </w:pPr>
      <w:r>
        <w:rPr>
          <w:rFonts w:ascii="Times New Roman"/>
          <w:b w:val="false"/>
          <w:i w:val="false"/>
          <w:color w:val="000000"/>
          <w:sz w:val="28"/>
        </w:rPr>
        <w:t>
      мынадай мазмұндағы екінші бөлікпен толықтырылсын:</w:t>
      </w:r>
    </w:p>
    <w:bookmarkEnd w:id="111"/>
    <w:bookmarkStart w:name="z131" w:id="112"/>
    <w:p>
      <w:pPr>
        <w:spacing w:after="0"/>
        <w:ind w:left="0"/>
        <w:jc w:val="both"/>
      </w:pPr>
      <w:r>
        <w:rPr>
          <w:rFonts w:ascii="Times New Roman"/>
          <w:b w:val="false"/>
          <w:i w:val="false"/>
          <w:color w:val="000000"/>
          <w:sz w:val="28"/>
        </w:rPr>
        <w:t>
      "Осы тармақшаның ережелері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bookmarkEnd w:id="112"/>
    <w:bookmarkStart w:name="z132" w:id="113"/>
    <w:p>
      <w:pPr>
        <w:spacing w:after="0"/>
        <w:ind w:left="0"/>
        <w:jc w:val="both"/>
      </w:pPr>
      <w:r>
        <w:rPr>
          <w:rFonts w:ascii="Times New Roman"/>
          <w:b w:val="false"/>
          <w:i w:val="false"/>
          <w:color w:val="000000"/>
          <w:sz w:val="28"/>
        </w:rPr>
        <w:t>
      мынадай мазмұндағы 24-1) тармақшамен толықтырылсын:</w:t>
      </w:r>
    </w:p>
    <w:bookmarkEnd w:id="113"/>
    <w:bookmarkStart w:name="z133" w:id="114"/>
    <w:p>
      <w:pPr>
        <w:spacing w:after="0"/>
        <w:ind w:left="0"/>
        <w:jc w:val="both"/>
      </w:pPr>
      <w:r>
        <w:rPr>
          <w:rFonts w:ascii="Times New Roman"/>
          <w:b w:val="false"/>
          <w:i w:val="false"/>
          <w:color w:val="000000"/>
          <w:sz w:val="28"/>
        </w:rPr>
        <w:t>
      "24-1)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ол алған кіріс;";</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тармақшаның</w:t>
      </w:r>
      <w:r>
        <w:rPr>
          <w:rFonts w:ascii="Times New Roman"/>
          <w:b w:val="false"/>
          <w:i w:val="false"/>
          <w:color w:val="000000"/>
          <w:sz w:val="28"/>
        </w:rPr>
        <w:t xml:space="preserve"> жетінші абзацындағы,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тармақшалардағы</w:t>
      </w:r>
      <w:r>
        <w:rPr>
          <w:rFonts w:ascii="Times New Roman"/>
          <w:b w:val="false"/>
          <w:i w:val="false"/>
          <w:color w:val="000000"/>
          <w:sz w:val="28"/>
        </w:rPr>
        <w:t xml:space="preserve"> "Қазақстан Республикасының мүгедектігі бар адамдарды әлеуметтiк қорғау туралы заңнамасына" деген сөздер "Қазақстан Республикасының әлеуметтік қорғау туралы заңнамасына" деген сөздермен ауыстырылсын;</w:t>
      </w:r>
    </w:p>
    <w:bookmarkStart w:name="z135" w:id="115"/>
    <w:p>
      <w:pPr>
        <w:spacing w:after="0"/>
        <w:ind w:left="0"/>
        <w:jc w:val="both"/>
      </w:pPr>
      <w:r>
        <w:rPr>
          <w:rFonts w:ascii="Times New Roman"/>
          <w:b w:val="false"/>
          <w:i w:val="false"/>
          <w:color w:val="000000"/>
          <w:sz w:val="28"/>
        </w:rPr>
        <w:t xml:space="preserve">
      мынадай мазмұндағы 45) және 46) тармақшалармен толықтырылсын: </w:t>
      </w:r>
    </w:p>
    <w:bookmarkEnd w:id="115"/>
    <w:bookmarkStart w:name="z136" w:id="116"/>
    <w:p>
      <w:pPr>
        <w:spacing w:after="0"/>
        <w:ind w:left="0"/>
        <w:jc w:val="both"/>
      </w:pPr>
      <w:r>
        <w:rPr>
          <w:rFonts w:ascii="Times New Roman"/>
          <w:b w:val="false"/>
          <w:i w:val="false"/>
          <w:color w:val="000000"/>
          <w:sz w:val="28"/>
        </w:rPr>
        <w:t xml:space="preserve">
      "45) "Қазақстан Республикасындағы бала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bookmarkEnd w:id="116"/>
    <w:bookmarkStart w:name="z137" w:id="117"/>
    <w:p>
      <w:pPr>
        <w:spacing w:after="0"/>
        <w:ind w:left="0"/>
        <w:jc w:val="both"/>
      </w:pPr>
      <w:r>
        <w:rPr>
          <w:rFonts w:ascii="Times New Roman"/>
          <w:b w:val="false"/>
          <w:i w:val="false"/>
          <w:color w:val="000000"/>
          <w:sz w:val="28"/>
        </w:rPr>
        <w:t>
      46) бұрын жүзеге асырылған сатып алу немесе алынған жұмыстар, көрсетілген қызметтер үшін есепке жазылған сома есебінен тауарларды, жұмыстарды, көрсетілетін қызметтерді сатып алу кезінде олардың құнын үнемдеуден түсетін материалдық пайда;";</w:t>
      </w:r>
    </w:p>
    <w:bookmarkEnd w:id="117"/>
    <w:bookmarkStart w:name="z138" w:id="11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353-1-бап</w:t>
      </w:r>
      <w:r>
        <w:rPr>
          <w:rFonts w:ascii="Times New Roman"/>
          <w:b w:val="false"/>
          <w:i w:val="false"/>
          <w:color w:val="000000"/>
          <w:sz w:val="28"/>
        </w:rPr>
        <w:t xml:space="preserve"> мынадай редакцияда жазылсын:</w:t>
      </w:r>
    </w:p>
    <w:bookmarkEnd w:id="118"/>
    <w:bookmarkStart w:name="z139" w:id="119"/>
    <w:p>
      <w:pPr>
        <w:spacing w:after="0"/>
        <w:ind w:left="0"/>
        <w:jc w:val="both"/>
      </w:pPr>
      <w:r>
        <w:rPr>
          <w:rFonts w:ascii="Times New Roman"/>
          <w:b w:val="false"/>
          <w:i w:val="false"/>
          <w:color w:val="000000"/>
          <w:sz w:val="28"/>
        </w:rPr>
        <w:t>
      "353-1-бап. Қазақстан Республикасының әлеуметтік қорғау туралы заңнамасына сәйкес біржолғы зейнетақы төлемінен жеке табыс салығын есептеу, ұстап қалу және төлеу ерекшеліктері</w:t>
      </w:r>
    </w:p>
    <w:bookmarkEnd w:id="119"/>
    <w:bookmarkStart w:name="z140" w:id="120"/>
    <w:p>
      <w:pPr>
        <w:spacing w:after="0"/>
        <w:ind w:left="0"/>
        <w:jc w:val="both"/>
      </w:pPr>
      <w:r>
        <w:rPr>
          <w:rFonts w:ascii="Times New Roman"/>
          <w:b w:val="false"/>
          <w:i w:val="false"/>
          <w:color w:val="000000"/>
          <w:sz w:val="28"/>
        </w:rPr>
        <w:t>
      1. Қазақстан Республикасының әлеуметтік қорғау туралы заңнамасына сәйкес біржолғы зейнетақы төлемі кезінде бірыңғай жинақтаушы зейнетақы қоры зейнетақы төлемдерін алушының және (немесе) уәкілетті оператордың банктік шотына аударған кезде салық агенті жеке табыс салығын есептеуді жүргізеді.</w:t>
      </w:r>
    </w:p>
    <w:bookmarkEnd w:id="120"/>
    <w:bookmarkStart w:name="z141" w:id="121"/>
    <w:p>
      <w:pPr>
        <w:spacing w:after="0"/>
        <w:ind w:left="0"/>
        <w:jc w:val="both"/>
      </w:pPr>
      <w:r>
        <w:rPr>
          <w:rFonts w:ascii="Times New Roman"/>
          <w:b w:val="false"/>
          <w:i w:val="false"/>
          <w:color w:val="000000"/>
          <w:sz w:val="28"/>
        </w:rPr>
        <w:t xml:space="preserve">
      Жеке табыс салығы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мөлшерлемелерді осы Кодекстің </w:t>
      </w:r>
      <w:r>
        <w:rPr>
          <w:rFonts w:ascii="Times New Roman"/>
          <w:b w:val="false"/>
          <w:i w:val="false"/>
          <w:color w:val="000000"/>
          <w:sz w:val="28"/>
        </w:rPr>
        <w:t>356-бабының</w:t>
      </w:r>
      <w:r>
        <w:rPr>
          <w:rFonts w:ascii="Times New Roman"/>
          <w:b w:val="false"/>
          <w:i w:val="false"/>
          <w:color w:val="000000"/>
          <w:sz w:val="28"/>
        </w:rPr>
        <w:t xml:space="preserve"> 1-2-тармағына сәйкес айқындалатын төлем көзінен салық салынатын кіріс сомасына қолдану арқылы есептеледі.</w:t>
      </w:r>
    </w:p>
    <w:bookmarkEnd w:id="121"/>
    <w:bookmarkStart w:name="z142" w:id="122"/>
    <w:p>
      <w:pPr>
        <w:spacing w:after="0"/>
        <w:ind w:left="0"/>
        <w:jc w:val="both"/>
      </w:pPr>
      <w:r>
        <w:rPr>
          <w:rFonts w:ascii="Times New Roman"/>
          <w:b w:val="false"/>
          <w:i w:val="false"/>
          <w:color w:val="000000"/>
          <w:sz w:val="28"/>
        </w:rPr>
        <w:t>
      2. Егер осы баптың 4, 5, 6 және 7-тармақтарында өзгеше көзделмесе, жеке табыс салығы сомасын ұстап қалуды салық агенті жеке тұлғаның таңдауына қарай мына тәсілдердің бірі бойынша:</w:t>
      </w:r>
    </w:p>
    <w:bookmarkEnd w:id="122"/>
    <w:bookmarkStart w:name="z143" w:id="1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353-бабында</w:t>
      </w:r>
      <w:r>
        <w:rPr>
          <w:rFonts w:ascii="Times New Roman"/>
          <w:b w:val="false"/>
          <w:i w:val="false"/>
          <w:color w:val="000000"/>
          <w:sz w:val="28"/>
        </w:rPr>
        <w:t xml:space="preserve"> көзделген тәртіппен;</w:t>
      </w:r>
    </w:p>
    <w:bookmarkEnd w:id="123"/>
    <w:bookmarkStart w:name="z144" w:id="124"/>
    <w:p>
      <w:pPr>
        <w:spacing w:after="0"/>
        <w:ind w:left="0"/>
        <w:jc w:val="both"/>
      </w:pPr>
      <w:r>
        <w:rPr>
          <w:rFonts w:ascii="Times New Roman"/>
          <w:b w:val="false"/>
          <w:i w:val="false"/>
          <w:color w:val="000000"/>
          <w:sz w:val="28"/>
        </w:rPr>
        <w:t>
      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p>
    <w:bookmarkEnd w:id="124"/>
    <w:bookmarkStart w:name="z145" w:id="125"/>
    <w:p>
      <w:pPr>
        <w:spacing w:after="0"/>
        <w:ind w:left="0"/>
        <w:jc w:val="both"/>
      </w:pPr>
      <w:r>
        <w:rPr>
          <w:rFonts w:ascii="Times New Roman"/>
          <w:b w:val="false"/>
          <w:i w:val="false"/>
          <w:color w:val="000000"/>
          <w:sz w:val="28"/>
        </w:rPr>
        <w:t>
      Осы тармақтың бірінші бөлігінде көрсетілген ұстап қалу халықты әлеуметтік қорғау саласындағы уәкілетті органмен келісу бойынша уәкілетті орган белгілеген нысанда салық агентіне ұсынылған жеке табыс салығын ұстап қалу туралы өтініш негізінде жүргізіледі.</w:t>
      </w:r>
    </w:p>
    <w:bookmarkEnd w:id="125"/>
    <w:bookmarkStart w:name="z146" w:id="126"/>
    <w:p>
      <w:pPr>
        <w:spacing w:after="0"/>
        <w:ind w:left="0"/>
        <w:jc w:val="both"/>
      </w:pPr>
      <w:r>
        <w:rPr>
          <w:rFonts w:ascii="Times New Roman"/>
          <w:b w:val="false"/>
          <w:i w:val="false"/>
          <w:color w:val="000000"/>
          <w:sz w:val="28"/>
        </w:rPr>
        <w:t>
      3. Салық агенті ұстап қалынған жеке табыс салығының сомасын аударуды:</w:t>
      </w:r>
    </w:p>
    <w:bookmarkEnd w:id="126"/>
    <w:bookmarkStart w:name="z147" w:id="12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көрсетілген жағдайда – біржолғы зейнетақы төлемі жүзеге асырылған келесі айдың;</w:t>
      </w:r>
    </w:p>
    <w:bookmarkEnd w:id="127"/>
    <w:bookmarkStart w:name="z148" w:id="128"/>
    <w:p>
      <w:pPr>
        <w:spacing w:after="0"/>
        <w:ind w:left="0"/>
        <w:jc w:val="both"/>
      </w:pPr>
      <w:r>
        <w:rPr>
          <w:rFonts w:ascii="Times New Roman"/>
          <w:b w:val="false"/>
          <w:i w:val="false"/>
          <w:color w:val="000000"/>
          <w:sz w:val="28"/>
        </w:rPr>
        <w:t>
      2) осы баптың 2-тармағы бірінші бөлігінің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және жүзеге асырылатын келесі айдың;</w:t>
      </w:r>
    </w:p>
    <w:bookmarkEnd w:id="128"/>
    <w:bookmarkStart w:name="z149" w:id="12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белгіленген жағдайларда жеке табыс салығының сомасы біржолғы ұстап қалынған келесі айдың күнтізбелік жиырма бес күнінен кешіктірмей жүзеге асырады.</w:t>
      </w:r>
    </w:p>
    <w:bookmarkEnd w:id="129"/>
    <w:bookmarkStart w:name="z150" w:id="130"/>
    <w:p>
      <w:pPr>
        <w:spacing w:after="0"/>
        <w:ind w:left="0"/>
        <w:jc w:val="both"/>
      </w:pPr>
      <w:r>
        <w:rPr>
          <w:rFonts w:ascii="Times New Roman"/>
          <w:b w:val="false"/>
          <w:i w:val="false"/>
          <w:color w:val="000000"/>
          <w:sz w:val="28"/>
        </w:rPr>
        <w:t xml:space="preserve">
      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w:t>
      </w:r>
      <w:r>
        <w:rPr>
          <w:rFonts w:ascii="Times New Roman"/>
          <w:b w:val="false"/>
          <w:i w:val="false"/>
          <w:color w:val="000000"/>
          <w:sz w:val="28"/>
        </w:rPr>
        <w:t>353-бабында</w:t>
      </w:r>
      <w:r>
        <w:rPr>
          <w:rFonts w:ascii="Times New Roman"/>
          <w:b w:val="false"/>
          <w:i w:val="false"/>
          <w:color w:val="000000"/>
          <w:sz w:val="28"/>
        </w:rPr>
        <w:t xml:space="preserve"> көзделген тәртіппен зейнетақы төлемінің сомасынан біржолғы ұстап қалуға жатады.</w:t>
      </w:r>
    </w:p>
    <w:bookmarkEnd w:id="130"/>
    <w:bookmarkStart w:name="z151" w:id="131"/>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мұраға қалдырылған адамға төлеу кезінде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жатады.</w:t>
      </w:r>
    </w:p>
    <w:bookmarkEnd w:id="131"/>
    <w:bookmarkStart w:name="z152" w:id="132"/>
    <w:p>
      <w:pPr>
        <w:spacing w:after="0"/>
        <w:ind w:left="0"/>
        <w:jc w:val="both"/>
      </w:pPr>
      <w:r>
        <w:rPr>
          <w:rFonts w:ascii="Times New Roman"/>
          <w:b w:val="false"/>
          <w:i w:val="false"/>
          <w:color w:val="000000"/>
          <w:sz w:val="28"/>
        </w:rPr>
        <w:t xml:space="preserve">
      6. Жеке тұлғаның сақтандыру ұйымымен жасалған зейнетақы аннуитеті шарты болған кезде біржолғы зейнетақы төлемі сомасынан жеке табыс салығын салық агентінің осы Кодекстің </w:t>
      </w:r>
      <w:r>
        <w:rPr>
          <w:rFonts w:ascii="Times New Roman"/>
          <w:b w:val="false"/>
          <w:i w:val="false"/>
          <w:color w:val="000000"/>
          <w:sz w:val="28"/>
        </w:rPr>
        <w:t>353-бабында</w:t>
      </w:r>
      <w:r>
        <w:rPr>
          <w:rFonts w:ascii="Times New Roman"/>
          <w:b w:val="false"/>
          <w:i w:val="false"/>
          <w:color w:val="000000"/>
          <w:sz w:val="28"/>
        </w:rPr>
        <w:t xml:space="preserve"> көзделген тәртіппен мынадай жағдайларда:</w:t>
      </w:r>
    </w:p>
    <w:bookmarkEnd w:id="132"/>
    <w:bookmarkStart w:name="z153" w:id="133"/>
    <w:p>
      <w:pPr>
        <w:spacing w:after="0"/>
        <w:ind w:left="0"/>
        <w:jc w:val="both"/>
      </w:pPr>
      <w:r>
        <w:rPr>
          <w:rFonts w:ascii="Times New Roman"/>
          <w:b w:val="false"/>
          <w:i w:val="false"/>
          <w:color w:val="000000"/>
          <w:sz w:val="28"/>
        </w:rPr>
        <w:t>
      1) зейнетақы жинақтарын сақтандыру ұйымына аударған кезде – зейнетақы жинақтарының сомасынан;</w:t>
      </w:r>
    </w:p>
    <w:bookmarkEnd w:id="133"/>
    <w:bookmarkStart w:name="z154" w:id="134"/>
    <w:p>
      <w:pPr>
        <w:spacing w:after="0"/>
        <w:ind w:left="0"/>
        <w:jc w:val="both"/>
      </w:pPr>
      <w:r>
        <w:rPr>
          <w:rFonts w:ascii="Times New Roman"/>
          <w:b w:val="false"/>
          <w:i w:val="false"/>
          <w:color w:val="000000"/>
          <w:sz w:val="28"/>
        </w:rPr>
        <w:t>
      2) осы баптың 2-тармағы бірінші бөлігі 2) тармақшасының ережелері біржолғы зейнетақы төлемі түріндегі кіріске бұрын қолданылған кезде – зейнетақы жинақтарының сомасынан;</w:t>
      </w:r>
    </w:p>
    <w:bookmarkEnd w:id="134"/>
    <w:bookmarkStart w:name="z155" w:id="135"/>
    <w:p>
      <w:pPr>
        <w:spacing w:after="0"/>
        <w:ind w:left="0"/>
        <w:jc w:val="both"/>
      </w:pPr>
      <w:r>
        <w:rPr>
          <w:rFonts w:ascii="Times New Roman"/>
          <w:b w:val="false"/>
          <w:i w:val="false"/>
          <w:color w:val="000000"/>
          <w:sz w:val="28"/>
        </w:rPr>
        <w:t>
      3) біржолғы зейнетақы төлемін жеке тұлғаның бірыңғай жинақтаушы зейнетақы қорындағы жеке зейнетақы шотында қалған сомадан біржолғы ұстап қалуына жатады.</w:t>
      </w:r>
    </w:p>
    <w:bookmarkEnd w:id="135"/>
    <w:bookmarkStart w:name="z156" w:id="136"/>
    <w:p>
      <w:pPr>
        <w:spacing w:after="0"/>
        <w:ind w:left="0"/>
        <w:jc w:val="both"/>
      </w:pPr>
      <w:r>
        <w:rPr>
          <w:rFonts w:ascii="Times New Roman"/>
          <w:b w:val="false"/>
          <w:i w:val="false"/>
          <w:color w:val="000000"/>
          <w:sz w:val="28"/>
        </w:rPr>
        <w:t xml:space="preserve">
      7. Еңбек сіңірген жылдары үшін зейнетақы төлемдерін алушы болып табылатын жеке тұлғаға біржолғы зейнетақы төлемі кезінде жеке табыс салығын ұстап қалуды салық агенті осы Кодекстің </w:t>
      </w:r>
      <w:r>
        <w:rPr>
          <w:rFonts w:ascii="Times New Roman"/>
          <w:b w:val="false"/>
          <w:i w:val="false"/>
          <w:color w:val="000000"/>
          <w:sz w:val="28"/>
        </w:rPr>
        <w:t>353-бабында</w:t>
      </w:r>
      <w:r>
        <w:rPr>
          <w:rFonts w:ascii="Times New Roman"/>
          <w:b w:val="false"/>
          <w:i w:val="false"/>
          <w:color w:val="000000"/>
          <w:sz w:val="28"/>
        </w:rPr>
        <w:t xml:space="preserve"> көзделген тәртіппен біржолғы ретпен жүргізеді.</w:t>
      </w:r>
    </w:p>
    <w:bookmarkEnd w:id="136"/>
    <w:bookmarkStart w:name="z157" w:id="137"/>
    <w:p>
      <w:pPr>
        <w:spacing w:after="0"/>
        <w:ind w:left="0"/>
        <w:jc w:val="both"/>
      </w:pPr>
      <w:r>
        <w:rPr>
          <w:rFonts w:ascii="Times New Roman"/>
          <w:b w:val="false"/>
          <w:i w:val="false"/>
          <w:color w:val="000000"/>
          <w:sz w:val="28"/>
        </w:rPr>
        <w:t>
      Осы тармақтың ережелері зейнетақы жинақтарының сомасынан жеке табыс салығын ұстап қалу арқылы осы баптың 2-тармағы бірінші бөлігінің 2) тармақшасында көзделген жеке табыс салығын ұстап қалу тәсілін жеке тұлғаның кірістеріне бұрын қолданылған жағдайда да қолданылады.</w:t>
      </w:r>
    </w:p>
    <w:bookmarkEnd w:id="137"/>
    <w:bookmarkStart w:name="z158" w:id="138"/>
    <w:p>
      <w:pPr>
        <w:spacing w:after="0"/>
        <w:ind w:left="0"/>
        <w:jc w:val="both"/>
      </w:pPr>
      <w:r>
        <w:rPr>
          <w:rFonts w:ascii="Times New Roman"/>
          <w:b w:val="false"/>
          <w:i w:val="false"/>
          <w:color w:val="000000"/>
          <w:sz w:val="28"/>
        </w:rPr>
        <w:t>
      8. Осы баптың мақсатында бірыңғай жинақтаушы зейнетақы қоры салық агенті деп танылады.";</w:t>
      </w:r>
    </w:p>
    <w:bookmarkEnd w:id="138"/>
    <w:bookmarkStart w:name="z159" w:id="13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356-бап</w:t>
      </w:r>
      <w:r>
        <w:rPr>
          <w:rFonts w:ascii="Times New Roman"/>
          <w:b w:val="false"/>
          <w:i w:val="false"/>
          <w:color w:val="000000"/>
          <w:sz w:val="28"/>
        </w:rPr>
        <w:t xml:space="preserve"> мынадай мазмұндағы 1-2-тармақпен толықтырылсын:</w:t>
      </w:r>
    </w:p>
    <w:bookmarkEnd w:id="139"/>
    <w:bookmarkStart w:name="z160" w:id="140"/>
    <w:p>
      <w:pPr>
        <w:spacing w:after="0"/>
        <w:ind w:left="0"/>
        <w:jc w:val="both"/>
      </w:pPr>
      <w:r>
        <w:rPr>
          <w:rFonts w:ascii="Times New Roman"/>
          <w:b w:val="false"/>
          <w:i w:val="false"/>
          <w:color w:val="000000"/>
          <w:sz w:val="28"/>
        </w:rPr>
        <w:t>
      "1-2. Бірыңғай жинақтаушы зейнетақы қорынан төленетін біржолғы зейнетақы төлемдері түріндегі салық салынатын кірістің сомасы мынадай тәртіппен айқындалады:</w:t>
      </w:r>
    </w:p>
    <w:bookmarkEnd w:id="140"/>
    <w:bookmarkStart w:name="z161" w:id="141"/>
    <w:p>
      <w:pPr>
        <w:spacing w:after="0"/>
        <w:ind w:left="0"/>
        <w:jc w:val="both"/>
      </w:pPr>
      <w:r>
        <w:rPr>
          <w:rFonts w:ascii="Times New Roman"/>
          <w:b w:val="false"/>
          <w:i w:val="false"/>
          <w:color w:val="000000"/>
          <w:sz w:val="28"/>
        </w:rPr>
        <w:t>
      біржолғы зейнетақы төлемдері түріндегі кіріс сомасы</w:t>
      </w:r>
    </w:p>
    <w:bookmarkEnd w:id="141"/>
    <w:bookmarkStart w:name="z162" w:id="142"/>
    <w:p>
      <w:pPr>
        <w:spacing w:after="0"/>
        <w:ind w:left="0"/>
        <w:jc w:val="both"/>
      </w:pPr>
      <w:r>
        <w:rPr>
          <w:rFonts w:ascii="Times New Roman"/>
          <w:b w:val="false"/>
          <w:i w:val="false"/>
          <w:color w:val="000000"/>
          <w:sz w:val="28"/>
        </w:rPr>
        <w:t>
      алу</w:t>
      </w:r>
    </w:p>
    <w:bookmarkEnd w:id="142"/>
    <w:bookmarkStart w:name="z163" w:id="14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2) және (немесе) 3) тармақшаларында көрсетілген салықтық шегерімдердің сомасы.";</w:t>
      </w:r>
    </w:p>
    <w:bookmarkEnd w:id="143"/>
    <w:bookmarkStart w:name="z164" w:id="14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372-бапта</w:t>
      </w:r>
      <w:r>
        <w:rPr>
          <w:rFonts w:ascii="Times New Roman"/>
          <w:b w:val="false"/>
          <w:i w:val="false"/>
          <w:color w:val="000000"/>
          <w:sz w:val="28"/>
        </w:rPr>
        <w:t>:</w:t>
      </w:r>
    </w:p>
    <w:bookmarkEnd w:id="144"/>
    <w:bookmarkStart w:name="z165" w:id="145"/>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10) тармақшадағы</w:t>
      </w:r>
      <w:r>
        <w:rPr>
          <w:rFonts w:ascii="Times New Roman"/>
          <w:b w:val="false"/>
          <w:i w:val="false"/>
          <w:color w:val="000000"/>
          <w:sz w:val="28"/>
        </w:rPr>
        <w:t xml:space="preserve"> "алуын білдіреді." деген сөздер "алуын;" деген сөзбен ауыстырылып, мынадай мазмұндағы 11) тармақшамен толықтырылсын:</w:t>
      </w:r>
    </w:p>
    <w:bookmarkEnd w:id="145"/>
    <w:bookmarkStart w:name="z166" w:id="146"/>
    <w:p>
      <w:pPr>
        <w:spacing w:after="0"/>
        <w:ind w:left="0"/>
        <w:jc w:val="both"/>
      </w:pPr>
      <w:r>
        <w:rPr>
          <w:rFonts w:ascii="Times New Roman"/>
          <w:b w:val="false"/>
          <w:i w:val="false"/>
          <w:color w:val="000000"/>
          <w:sz w:val="28"/>
        </w:rPr>
        <w:t>
      "11)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40) тармақшамен толықтырылсын:</w:t>
      </w:r>
    </w:p>
    <w:bookmarkStart w:name="z168" w:id="147"/>
    <w:p>
      <w:pPr>
        <w:spacing w:after="0"/>
        <w:ind w:left="0"/>
        <w:jc w:val="both"/>
      </w:pPr>
      <w:r>
        <w:rPr>
          <w:rFonts w:ascii="Times New Roman"/>
          <w:b w:val="false"/>
          <w:i w:val="false"/>
          <w:color w:val="000000"/>
          <w:sz w:val="28"/>
        </w:rPr>
        <w:t>
      "40)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bookmarkEnd w:id="147"/>
    <w:bookmarkStart w:name="z169" w:id="148"/>
    <w:p>
      <w:pPr>
        <w:spacing w:after="0"/>
        <w:ind w:left="0"/>
        <w:jc w:val="both"/>
      </w:pPr>
      <w:r>
        <w:rPr>
          <w:rFonts w:ascii="Times New Roman"/>
          <w:b w:val="false"/>
          <w:i w:val="false"/>
          <w:color w:val="000000"/>
          <w:sz w:val="28"/>
        </w:rPr>
        <w:t xml:space="preserve">
      34) 394-баптың бірінші бөлігінің </w:t>
      </w:r>
      <w:r>
        <w:rPr>
          <w:rFonts w:ascii="Times New Roman"/>
          <w:b w:val="false"/>
          <w:i w:val="false"/>
          <w:color w:val="000000"/>
          <w:sz w:val="28"/>
        </w:rPr>
        <w:t>22) тармақшасындағы</w:t>
      </w:r>
      <w:r>
        <w:rPr>
          <w:rFonts w:ascii="Times New Roman"/>
          <w:b w:val="false"/>
          <w:i w:val="false"/>
          <w:color w:val="000000"/>
          <w:sz w:val="28"/>
        </w:rPr>
        <w:t xml:space="preserve"> "Қазақстан Республикасының арнаулы әлеуметтік қызметтер туралы заңнамасына" деген сөздер "Қазақстан Республикасының әлеуметтік қорғау туралы заңнамасына" деген сөздермен ауыстырылсын; </w:t>
      </w:r>
    </w:p>
    <w:bookmarkEnd w:id="148"/>
    <w:bookmarkStart w:name="z170" w:id="14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397-бап</w:t>
      </w:r>
      <w:r>
        <w:rPr>
          <w:rFonts w:ascii="Times New Roman"/>
          <w:b w:val="false"/>
          <w:i w:val="false"/>
          <w:color w:val="000000"/>
          <w:sz w:val="28"/>
        </w:rPr>
        <w:t xml:space="preserve"> мынадай мазмұндағы 4-тармақпен толықтырылсын:</w:t>
      </w:r>
    </w:p>
    <w:bookmarkEnd w:id="149"/>
    <w:bookmarkStart w:name="z171" w:id="150"/>
    <w:p>
      <w:pPr>
        <w:spacing w:after="0"/>
        <w:ind w:left="0"/>
        <w:jc w:val="both"/>
      </w:pPr>
      <w:r>
        <w:rPr>
          <w:rFonts w:ascii="Times New Roman"/>
          <w:b w:val="false"/>
          <w:i w:val="false"/>
          <w:color w:val="000000"/>
          <w:sz w:val="28"/>
        </w:rPr>
        <w:t>
      "4. Цифрлық активтерді өткізу жөніндегі айналым қосылған құн салығынан босатылады.";</w:t>
      </w:r>
    </w:p>
    <w:bookmarkEnd w:id="150"/>
    <w:bookmarkStart w:name="z172" w:id="15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400-бапта</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"Осы" деген сөз "Осы баптың 9-тармағында көзделген жағдайды қоспағанда, осы" деген сөздермен ауыстырылсын;</w:t>
      </w:r>
    </w:p>
    <w:bookmarkStart w:name="z174" w:id="152"/>
    <w:p>
      <w:pPr>
        <w:spacing w:after="0"/>
        <w:ind w:left="0"/>
        <w:jc w:val="both"/>
      </w:pPr>
      <w:r>
        <w:rPr>
          <w:rFonts w:ascii="Times New Roman"/>
          <w:b w:val="false"/>
          <w:i w:val="false"/>
          <w:color w:val="000000"/>
          <w:sz w:val="28"/>
        </w:rPr>
        <w:t>
      мынадай мазмұндағы 9-тармақпен толықтырылсын:</w:t>
      </w:r>
    </w:p>
    <w:bookmarkEnd w:id="152"/>
    <w:bookmarkStart w:name="z175" w:id="153"/>
    <w:p>
      <w:pPr>
        <w:spacing w:after="0"/>
        <w:ind w:left="0"/>
        <w:jc w:val="both"/>
      </w:pPr>
      <w:r>
        <w:rPr>
          <w:rFonts w:ascii="Times New Roman"/>
          <w:b w:val="false"/>
          <w:i w:val="false"/>
          <w:color w:val="000000"/>
          <w:sz w:val="28"/>
        </w:rPr>
        <w:t>
      "9.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жатады.";</w:t>
      </w:r>
    </w:p>
    <w:bookmarkEnd w:id="153"/>
    <w:bookmarkStart w:name="z176" w:id="154"/>
    <w:p>
      <w:pPr>
        <w:spacing w:after="0"/>
        <w:ind w:left="0"/>
        <w:jc w:val="both"/>
      </w:pPr>
      <w:r>
        <w:rPr>
          <w:rFonts w:ascii="Times New Roman"/>
          <w:b w:val="false"/>
          <w:i w:val="false"/>
          <w:color w:val="000000"/>
          <w:sz w:val="28"/>
        </w:rPr>
        <w:t xml:space="preserve">
      37) 463-баптың 4-тармағы </w:t>
      </w:r>
      <w:r>
        <w:rPr>
          <w:rFonts w:ascii="Times New Roman"/>
          <w:b w:val="false"/>
          <w:i w:val="false"/>
          <w:color w:val="000000"/>
          <w:sz w:val="28"/>
        </w:rPr>
        <w:t>1) тармақшасы</w:t>
      </w:r>
      <w:r>
        <w:rPr>
          <w:rFonts w:ascii="Times New Roman"/>
          <w:b w:val="false"/>
          <w:i w:val="false"/>
          <w:color w:val="000000"/>
          <w:sz w:val="28"/>
        </w:rPr>
        <w:t xml:space="preserve"> кестесінің 12-жолы мынадай редакцияда жазылсын:</w:t>
      </w:r>
    </w:p>
    <w:bookmarkEnd w:id="154"/>
    <w:bookmarkStart w:name="z177"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9" w:id="156"/>
    <w:p>
      <w:pPr>
        <w:spacing w:after="0"/>
        <w:ind w:left="0"/>
        <w:jc w:val="both"/>
      </w:pPr>
      <w:r>
        <w:rPr>
          <w:rFonts w:ascii="Times New Roman"/>
          <w:b w:val="false"/>
          <w:i w:val="false"/>
          <w:color w:val="000000"/>
          <w:sz w:val="28"/>
        </w:rPr>
        <w:t xml:space="preserve">
      38) 492-баптың 4-тармағы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абзацындағы "жеңіл автомобиль шассиіндегі" деген сөздер алып тасталсын;</w:t>
      </w:r>
    </w:p>
    <w:bookmarkEnd w:id="156"/>
    <w:bookmarkStart w:name="z180" w:id="157"/>
    <w:p>
      <w:pPr>
        <w:spacing w:after="0"/>
        <w:ind w:left="0"/>
        <w:jc w:val="both"/>
      </w:pPr>
      <w:r>
        <w:rPr>
          <w:rFonts w:ascii="Times New Roman"/>
          <w:b w:val="false"/>
          <w:i w:val="false"/>
          <w:color w:val="000000"/>
          <w:sz w:val="28"/>
        </w:rPr>
        <w:t xml:space="preserve">
      39) 493-баптың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57"/>
    <w:bookmarkStart w:name="z181" w:id="158"/>
    <w:p>
      <w:pPr>
        <w:spacing w:after="0"/>
        <w:ind w:left="0"/>
        <w:jc w:val="both"/>
      </w:pPr>
      <w:r>
        <w:rPr>
          <w:rFonts w:ascii="Times New Roman"/>
          <w:b w:val="false"/>
          <w:i w:val="false"/>
          <w:color w:val="000000"/>
          <w:sz w:val="28"/>
        </w:rPr>
        <w:t>
      "6. Ішкі істер органдары салық органдарына ұсынатын көлік құралын айдап әкету (ұрлау) туралы арыздың Сотқа дейінгі тергеп-тексерулердің бірыңғай тізілімінде тіркелу фактісін (күнін) растайтын мәліметтер иелерінен айдап әкетілген және (немесе) ұрланған деп саналған көлік құралын іздестіру кезеңінде салық төлеуден босату үшін негіз болып табылады.</w:t>
      </w:r>
    </w:p>
    <w:bookmarkEnd w:id="158"/>
    <w:bookmarkStart w:name="z182" w:id="159"/>
    <w:p>
      <w:pPr>
        <w:spacing w:after="0"/>
        <w:ind w:left="0"/>
        <w:jc w:val="both"/>
      </w:pPr>
      <w:r>
        <w:rPr>
          <w:rFonts w:ascii="Times New Roman"/>
          <w:b w:val="false"/>
          <w:i w:val="false"/>
          <w:color w:val="000000"/>
          <w:sz w:val="28"/>
        </w:rPr>
        <w:t>
      Бұл ретте мұндай салықты есептеу (есепке жазу) көлік құралын айдап әкету (ұрлау) туралы арыз Сотқа дейінгі тергеп-тексерулердің бірыңғай тізілімінде тіркелген күннен бастап тоқтатылады.</w:t>
      </w:r>
    </w:p>
    <w:bookmarkEnd w:id="159"/>
    <w:bookmarkStart w:name="z183" w:id="160"/>
    <w:p>
      <w:pPr>
        <w:spacing w:after="0"/>
        <w:ind w:left="0"/>
        <w:jc w:val="both"/>
      </w:pPr>
      <w:r>
        <w:rPr>
          <w:rFonts w:ascii="Times New Roman"/>
          <w:b w:val="false"/>
          <w:i w:val="false"/>
          <w:color w:val="000000"/>
          <w:sz w:val="28"/>
        </w:rPr>
        <w:t>
      Салықты есептеу (есепке жазу) ішкі істер органдары салық органдарына ұсынған мәліметтер негізінде көлік құралын айдап әкету (ұрлау) және оны қайтару туралы қылмыстық іс тоқтатылған күннен бастап қайта басталады.";</w:t>
      </w:r>
    </w:p>
    <w:bookmarkEnd w:id="160"/>
    <w:bookmarkStart w:name="z184" w:id="16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509-бапта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"жазбаша ескертуді" деген сөздер "жазбаша нұсқаманы"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 </w:t>
      </w:r>
    </w:p>
    <w:bookmarkStart w:name="z187" w:id="162"/>
    <w:p>
      <w:pPr>
        <w:spacing w:after="0"/>
        <w:ind w:left="0"/>
        <w:jc w:val="both"/>
      </w:pPr>
      <w:r>
        <w:rPr>
          <w:rFonts w:ascii="Times New Roman"/>
          <w:b w:val="false"/>
          <w:i w:val="false"/>
          <w:color w:val="000000"/>
          <w:sz w:val="28"/>
        </w:rPr>
        <w:t xml:space="preserve">
      "5.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осы Кодекстің </w:t>
      </w:r>
      <w:r>
        <w:rPr>
          <w:rFonts w:ascii="Times New Roman"/>
          <w:b w:val="false"/>
          <w:i w:val="false"/>
          <w:color w:val="000000"/>
          <w:sz w:val="28"/>
        </w:rPr>
        <w:t>503-бабында</w:t>
      </w:r>
      <w:r>
        <w:rPr>
          <w:rFonts w:ascii="Times New Roman"/>
          <w:b w:val="false"/>
          <w:i w:val="false"/>
          <w:color w:val="000000"/>
          <w:sz w:val="28"/>
        </w:rPr>
        <w:t xml:space="preserve"> белгіленген базалық салық мөлшерлемелері меншік иесіне немесе жер пайдаланушыға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Қазақстан Республикасы жер заңнамасының талаптарын бұзушылықтарды жою туралы жазбаша нұсқаманы табыс еткен күннен бастап жиырма есеге ұлғайтылады.";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9" w:id="163"/>
    <w:p>
      <w:pPr>
        <w:spacing w:after="0"/>
        <w:ind w:left="0"/>
        <w:jc w:val="both"/>
      </w:pPr>
      <w:r>
        <w:rPr>
          <w:rFonts w:ascii="Times New Roman"/>
          <w:b w:val="false"/>
          <w:i w:val="false"/>
          <w:color w:val="000000"/>
          <w:sz w:val="28"/>
        </w:rPr>
        <w:t>
      "7. Мәліметтерін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p>
    <w:bookmarkEnd w:id="163"/>
    <w:bookmarkStart w:name="z190" w:id="164"/>
    <w:p>
      <w:pPr>
        <w:spacing w:after="0"/>
        <w:ind w:left="0"/>
        <w:jc w:val="both"/>
      </w:pPr>
      <w:r>
        <w:rPr>
          <w:rFonts w:ascii="Times New Roman"/>
          <w:b w:val="false"/>
          <w:i w:val="false"/>
          <w:color w:val="000000"/>
          <w:sz w:val="28"/>
        </w:rPr>
        <w:t xml:space="preserve">
      41) 511-баптың 9-тармағы екінші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"осы Кодекстің 505-бабында келтірілген кестенің 4-бағанында белгіленген" деген сөздер "осы Кодекстің 531-бабының 2-тармағында келтірілген кестенің 3-бағанында белгіленген" деген сөздермен ауыстырылсын;</w:t>
      </w:r>
    </w:p>
    <w:bookmarkEnd w:id="164"/>
    <w:bookmarkStart w:name="z191" w:id="165"/>
    <w:p>
      <w:pPr>
        <w:spacing w:after="0"/>
        <w:ind w:left="0"/>
        <w:jc w:val="both"/>
      </w:pPr>
      <w:r>
        <w:rPr>
          <w:rFonts w:ascii="Times New Roman"/>
          <w:b w:val="false"/>
          <w:i w:val="false"/>
          <w:color w:val="000000"/>
          <w:sz w:val="28"/>
        </w:rPr>
        <w:t xml:space="preserve">
      42) 551-баптың </w:t>
      </w:r>
      <w:r>
        <w:rPr>
          <w:rFonts w:ascii="Times New Roman"/>
          <w:b w:val="false"/>
          <w:i w:val="false"/>
          <w:color w:val="000000"/>
          <w:sz w:val="28"/>
        </w:rPr>
        <w:t>2-тармағындағы</w:t>
      </w:r>
      <w:r>
        <w:rPr>
          <w:rFonts w:ascii="Times New Roman"/>
          <w:b w:val="false"/>
          <w:i w:val="false"/>
          <w:color w:val="000000"/>
          <w:sz w:val="28"/>
        </w:rPr>
        <w:t xml:space="preserve"> және 552-баптың </w:t>
      </w:r>
      <w:r>
        <w:rPr>
          <w:rFonts w:ascii="Times New Roman"/>
          <w:b w:val="false"/>
          <w:i w:val="false"/>
          <w:color w:val="000000"/>
          <w:sz w:val="28"/>
        </w:rPr>
        <w:t>4-тармағындағы</w:t>
      </w:r>
      <w:r>
        <w:rPr>
          <w:rFonts w:ascii="Times New Roman"/>
          <w:b w:val="false"/>
          <w:i w:val="false"/>
          <w:color w:val="000000"/>
          <w:sz w:val="28"/>
        </w:rPr>
        <w:t xml:space="preserve"> "Қазақстан Республикасының халықты жұмыспен қамту туралы" деген сөздер "Қазақстан Республикасының әлеуметтік қорғау туралы" деген сөздермен ауыстырылсын;</w:t>
      </w:r>
    </w:p>
    <w:bookmarkEnd w:id="165"/>
    <w:bookmarkStart w:name="z192" w:id="16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564-бапта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4" w:id="167"/>
    <w:p>
      <w:pPr>
        <w:spacing w:after="0"/>
        <w:ind w:left="0"/>
        <w:jc w:val="both"/>
      </w:pPr>
      <w:r>
        <w:rPr>
          <w:rFonts w:ascii="Times New Roman"/>
          <w:b w:val="false"/>
          <w:i w:val="false"/>
          <w:color w:val="000000"/>
          <w:sz w:val="28"/>
        </w:rPr>
        <w:t>
      "564-бап. Уақытша өтеулі жер пайдалануға (жалға) алынған, сондай-ақ тиісті мақсаттарда пайдаланылмайтын немесе Қазақстан Республикасының заңнамасы бұзыла отырып пайдаланылатын жер учаскелері бойынша төлемақыны есептеу және төлеу тәртібі";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"5, 6, 9, 10 және 12" деген сөздер "5 және 6"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97" w:id="168"/>
    <w:p>
      <w:pPr>
        <w:spacing w:after="0"/>
        <w:ind w:left="0"/>
        <w:jc w:val="both"/>
      </w:pPr>
      <w:r>
        <w:rPr>
          <w:rFonts w:ascii="Times New Roman"/>
          <w:b w:val="false"/>
          <w:i w:val="false"/>
          <w:color w:val="000000"/>
          <w:sz w:val="28"/>
        </w:rPr>
        <w:t>
      "7. Төлемақы сомасы жер учаскесiнiң орналасқан жерi бойынша – уақытша өтеулі жер пайдалануға (жалға) берілген жер учаскесі бойынша есептелген төлемақы бойынша бюджетке төленеді.";</w:t>
      </w:r>
    </w:p>
    <w:bookmarkEnd w:id="168"/>
    <w:bookmarkStart w:name="z198" w:id="169"/>
    <w:p>
      <w:pPr>
        <w:spacing w:after="0"/>
        <w:ind w:left="0"/>
        <w:jc w:val="both"/>
      </w:pPr>
      <w:r>
        <w:rPr>
          <w:rFonts w:ascii="Times New Roman"/>
          <w:b w:val="false"/>
          <w:i w:val="false"/>
          <w:color w:val="000000"/>
          <w:sz w:val="28"/>
        </w:rPr>
        <w:t>
      "9. Объектілерді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негізінде есептелген төлемақы сомасы жердің пайдаланылуы мен қорғалуын бақылау жөніндегі уәкілетті орган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нұсқаманы табыс еткен күннен бастап он есеге ұлғайтылады.</w:t>
      </w:r>
    </w:p>
    <w:bookmarkEnd w:id="169"/>
    <w:bookmarkStart w:name="z199" w:id="170"/>
    <w:p>
      <w:pPr>
        <w:spacing w:after="0"/>
        <w:ind w:left="0"/>
        <w:jc w:val="both"/>
      </w:pPr>
      <w:r>
        <w:rPr>
          <w:rFonts w:ascii="Times New Roman"/>
          <w:b w:val="false"/>
          <w:i w:val="false"/>
          <w:color w:val="000000"/>
          <w:sz w:val="28"/>
        </w:rPr>
        <w:t>
      Осы тармақтың бірінші бөлігінің және осы баптың 3-тармағының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bookmarkEnd w:id="170"/>
    <w:bookmarkStart w:name="z200" w:id="171"/>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End w:id="171"/>
    <w:bookmarkStart w:name="z201" w:id="172"/>
    <w:p>
      <w:pPr>
        <w:spacing w:after="0"/>
        <w:ind w:left="0"/>
        <w:jc w:val="both"/>
      </w:pPr>
      <w:r>
        <w:rPr>
          <w:rFonts w:ascii="Times New Roman"/>
          <w:b w:val="false"/>
          <w:i w:val="false"/>
          <w:color w:val="000000"/>
          <w:sz w:val="28"/>
        </w:rPr>
        <w:t>
      10.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негізінде есептелген төлемақы сомасы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жер пайдаланушыға Қазақстан Республикасы жер заңнамасының талаптарын бұзушылықтарды жою туралы жазбаша нұсқаманы табыс еткен күннен бастап жиырма есеге ұлғайтылады.</w:t>
      </w:r>
    </w:p>
    <w:bookmarkEnd w:id="172"/>
    <w:bookmarkStart w:name="z202" w:id="173"/>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End w:id="173"/>
    <w:bookmarkStart w:name="z203" w:id="174"/>
    <w:p>
      <w:pPr>
        <w:spacing w:after="0"/>
        <w:ind w:left="0"/>
        <w:jc w:val="both"/>
      </w:pPr>
      <w:r>
        <w:rPr>
          <w:rFonts w:ascii="Times New Roman"/>
          <w:b w:val="false"/>
          <w:i w:val="false"/>
          <w:color w:val="000000"/>
          <w:sz w:val="28"/>
        </w:rPr>
        <w:t xml:space="preserve">
      11. Осы 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жер учаскелері бойынша мәліметтерді жердің пайдаланылуы мен қорғалуын бақылау жөніндегі уәкілетті органның салық органдарына ұсыну тәртібін уәкілетті орган айқындайды.</w:t>
      </w:r>
    </w:p>
    <w:bookmarkEnd w:id="174"/>
    <w:bookmarkStart w:name="z204" w:id="175"/>
    <w:p>
      <w:pPr>
        <w:spacing w:after="0"/>
        <w:ind w:left="0"/>
        <w:jc w:val="both"/>
      </w:pPr>
      <w:r>
        <w:rPr>
          <w:rFonts w:ascii="Times New Roman"/>
          <w:b w:val="false"/>
          <w:i w:val="false"/>
          <w:color w:val="000000"/>
          <w:sz w:val="28"/>
        </w:rPr>
        <w:t xml:space="preserve">
      12. Осы 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мәліметтерін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ұсынатын жер учаскелері бойынша төлемақыны салық органдары салық төлеушіге есепке жазылған төлемақы сомасы туралы хабарлама жібере отырып, есептелген төлемақы сомасын және жер учаскесінің алаңын негізге ала отырып есептейді.";</w:t>
      </w:r>
    </w:p>
    <w:bookmarkEnd w:id="175"/>
    <w:bookmarkStart w:name="z205" w:id="176"/>
    <w:p>
      <w:pPr>
        <w:spacing w:after="0"/>
        <w:ind w:left="0"/>
        <w:jc w:val="both"/>
      </w:pPr>
      <w:r>
        <w:rPr>
          <w:rFonts w:ascii="Times New Roman"/>
          <w:b w:val="false"/>
          <w:i w:val="false"/>
          <w:color w:val="000000"/>
          <w:sz w:val="28"/>
        </w:rPr>
        <w:t>
      44) мынадай мазмұндағы 564-1-баппен толықтырылсын:</w:t>
      </w:r>
    </w:p>
    <w:bookmarkEnd w:id="176"/>
    <w:bookmarkStart w:name="z206" w:id="177"/>
    <w:p>
      <w:pPr>
        <w:spacing w:after="0"/>
        <w:ind w:left="0"/>
        <w:jc w:val="both"/>
      </w:pPr>
      <w:r>
        <w:rPr>
          <w:rFonts w:ascii="Times New Roman"/>
          <w:b w:val="false"/>
          <w:i w:val="false"/>
          <w:color w:val="000000"/>
          <w:sz w:val="28"/>
        </w:rPr>
        <w:t>
      "564-1-бап.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жер қойнауы учаскелері үшін төлемақыны есептеу және төлеу тәртібі</w:t>
      </w:r>
    </w:p>
    <w:bookmarkEnd w:id="177"/>
    <w:bookmarkStart w:name="z207" w:id="178"/>
    <w:p>
      <w:pPr>
        <w:spacing w:after="0"/>
        <w:ind w:left="0"/>
        <w:jc w:val="both"/>
      </w:pPr>
      <w:r>
        <w:rPr>
          <w:rFonts w:ascii="Times New Roman"/>
          <w:b w:val="false"/>
          <w:i w:val="false"/>
          <w:color w:val="000000"/>
          <w:sz w:val="28"/>
        </w:rPr>
        <w:t xml:space="preserve">
      1. 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1 қаңтарындағы жағдай бойынша лицензия қолданылған жағдайда және оның қолданылуы аяқталғанға дейін – есепті салықтық кезеңнің 25 ақпанынан кешіктірмей немесе лицензияны есепті жылдың 1 ақпанын қоса алғанға дейін алған кезде – осы Кодекстің 563-бабының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мөлшерлемелер бойынша айқындалатын төлемақының жылдық сомасы мөлшерінде төлейді.</w:t>
      </w:r>
    </w:p>
    <w:bookmarkEnd w:id="178"/>
    <w:bookmarkStart w:name="z208" w:id="179"/>
    <w:p>
      <w:pPr>
        <w:spacing w:after="0"/>
        <w:ind w:left="0"/>
        <w:jc w:val="both"/>
      </w:pPr>
      <w:r>
        <w:rPr>
          <w:rFonts w:ascii="Times New Roman"/>
          <w:b w:val="false"/>
          <w:i w:val="false"/>
          <w:color w:val="000000"/>
          <w:sz w:val="28"/>
        </w:rPr>
        <w:t>
      2. 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мұндай лицензияның нақты қолданылу кезеңі үшін осы баптың 3-тармағына сәйкес есептелген төлемақы төленуге тиіс.</w:t>
      </w:r>
    </w:p>
    <w:bookmarkEnd w:id="179"/>
    <w:bookmarkStart w:name="z209" w:id="180"/>
    <w:p>
      <w:pPr>
        <w:spacing w:after="0"/>
        <w:ind w:left="0"/>
        <w:jc w:val="both"/>
      </w:pPr>
      <w:r>
        <w:rPr>
          <w:rFonts w:ascii="Times New Roman"/>
          <w:b w:val="false"/>
          <w:i w:val="false"/>
          <w:color w:val="000000"/>
          <w:sz w:val="28"/>
        </w:rPr>
        <w:t xml:space="preserve">
      3. Пайдалы қатты қазбаларды барлауға немесе өндіруге арналған лицензия есепті салықтық кезеңнің 1 ақпанынан кейін алынған немесе есепті салықтық кезең ішінде лицензияның қолданылуы тоқтатылған жағдайда жер қойнауын пайдаланушы төлемақы сомасын осы Кодекстің 563-бабының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төлемақы мөлшерлемелерін және осындай лицензияның есепті салықтық кезеңде нақты қолданылу кезеңін негізге ала отырып айқындайды.</w:t>
      </w:r>
    </w:p>
    <w:bookmarkEnd w:id="180"/>
    <w:bookmarkStart w:name="z210" w:id="181"/>
    <w:p>
      <w:pPr>
        <w:spacing w:after="0"/>
        <w:ind w:left="0"/>
        <w:jc w:val="both"/>
      </w:pPr>
      <w:r>
        <w:rPr>
          <w:rFonts w:ascii="Times New Roman"/>
          <w:b w:val="false"/>
          <w:i w:val="false"/>
          <w:color w:val="000000"/>
          <w:sz w:val="28"/>
        </w:rPr>
        <w:t>
      Бұл ретте лицензияның нақты қолданылу кезеңі салықтық кезеңнің басынан бастап (егер мұндай лицензия салықтық кезең басталатын күнге қолданыста болса) немесе мұндай лицензия қолданыла бастаған айдың 1-күнінен бастап мұндай лицензияның қолданылуы тоқтатылған айдың 1-күніне дейін немесе салықтық кезеңнің соңына дейін (егер мұндай лицензия салықтық кезең аяқталатын күнге қолданыста болса) айқындалады.</w:t>
      </w:r>
    </w:p>
    <w:bookmarkEnd w:id="181"/>
    <w:bookmarkStart w:name="z211" w:id="182"/>
    <w:p>
      <w:pPr>
        <w:spacing w:after="0"/>
        <w:ind w:left="0"/>
        <w:jc w:val="both"/>
      </w:pPr>
      <w:r>
        <w:rPr>
          <w:rFonts w:ascii="Times New Roman"/>
          <w:b w:val="false"/>
          <w:i w:val="false"/>
          <w:color w:val="000000"/>
          <w:sz w:val="28"/>
        </w:rPr>
        <w:t>
      4. Пайдалы қатты қазбаларды барлауға немесе өндіруге арналған лицензия есепті салықтық кезеңнің 1 ақпанынан кейін алынған немесе оның қолданылуы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25-күнінен кешіктірілмейтін мерзімде бюджетке енгізілуге жатады.</w:t>
      </w:r>
    </w:p>
    <w:bookmarkEnd w:id="182"/>
    <w:bookmarkStart w:name="z212" w:id="183"/>
    <w:p>
      <w:pPr>
        <w:spacing w:after="0"/>
        <w:ind w:left="0"/>
        <w:jc w:val="both"/>
      </w:pPr>
      <w:r>
        <w:rPr>
          <w:rFonts w:ascii="Times New Roman"/>
          <w:b w:val="false"/>
          <w:i w:val="false"/>
          <w:color w:val="000000"/>
          <w:sz w:val="28"/>
        </w:rPr>
        <w:t>
      5. Төлемақы сомасы жер қойнауы учаскесінің орналасқан жері бойынша – пайдалы қатты қазбаларды барлауға немесе өндіруге арналған лицензия негізінде берілген жер қойнауы учаскесінің төлемақысы бойынша бюджетке төленеді.";</w:t>
      </w:r>
    </w:p>
    <w:bookmarkEnd w:id="183"/>
    <w:bookmarkStart w:name="z213" w:id="184"/>
    <w:p>
      <w:pPr>
        <w:spacing w:after="0"/>
        <w:ind w:left="0"/>
        <w:jc w:val="both"/>
      </w:pPr>
      <w:r>
        <w:rPr>
          <w:rFonts w:ascii="Times New Roman"/>
          <w:b w:val="false"/>
          <w:i w:val="false"/>
          <w:color w:val="000000"/>
          <w:sz w:val="28"/>
        </w:rPr>
        <w:t xml:space="preserve">
      45) 606-1-баптың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84"/>
    <w:bookmarkStart w:name="z214" w:id="18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606-3-бапта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16" w:id="186"/>
    <w:p>
      <w:pPr>
        <w:spacing w:after="0"/>
        <w:ind w:left="0"/>
        <w:jc w:val="both"/>
      </w:pPr>
      <w:r>
        <w:rPr>
          <w:rFonts w:ascii="Times New Roman"/>
          <w:b w:val="false"/>
          <w:i w:val="false"/>
          <w:color w:val="000000"/>
          <w:sz w:val="28"/>
        </w:rPr>
        <w:t>
      "1. Егер осы бапта өзгеше көзделмесе, цифрлық майнинг мақсатында төлемақыны есептеу есепті кезеңде тұтынылған электр энергиясының 1 киловатт-сағаты үшін 2 теңге мөлшеріндегі мөлшерлеме бойынша жүргізіледі.</w:t>
      </w:r>
    </w:p>
    <w:bookmarkEnd w:id="186"/>
    <w:bookmarkStart w:name="z217" w:id="187"/>
    <w:p>
      <w:pPr>
        <w:spacing w:after="0"/>
        <w:ind w:left="0"/>
        <w:jc w:val="both"/>
      </w:pPr>
      <w:r>
        <w:rPr>
          <w:rFonts w:ascii="Times New Roman"/>
          <w:b w:val="false"/>
          <w:i w:val="false"/>
          <w:color w:val="000000"/>
          <w:sz w:val="28"/>
        </w:rPr>
        <w:t>
      2. Цифрлық майнинг мақсатында төлемақы Қазақстан Республикасының аумағындағы меншікті электр станцияларында жаңартылатын электр энергиясы көздерінен немесе Қазақстан Республикасының біртұтас электр энергетикалық жүйесіне қосылмаған генерациялайтын қондырғылардан өндірілген электр энергиясын пайдаланған кезде тұтынылған электр энергиясының 1 киловатт-сағаты үшін 1 теңге мөлшерлемесі бойынша есептеледі.";</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19" w:id="18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610-баптың</w:t>
      </w:r>
      <w:r>
        <w:rPr>
          <w:rFonts w:ascii="Times New Roman"/>
          <w:b w:val="false"/>
          <w:i w:val="false"/>
          <w:color w:val="000000"/>
          <w:sz w:val="28"/>
        </w:rPr>
        <w:t xml:space="preserve"> 1-1-тармағындағы "1 АЕК" деген сөздер "нөлдік мөлшерлеме" деген сөздермен ауыстырылсын;</w:t>
      </w:r>
    </w:p>
    <w:bookmarkEnd w:id="188"/>
    <w:bookmarkStart w:name="z220" w:id="18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616-бапта</w:t>
      </w:r>
      <w:r>
        <w:rPr>
          <w:rFonts w:ascii="Times New Roman"/>
          <w:b w:val="false"/>
          <w:i w:val="false"/>
          <w:color w:val="000000"/>
          <w:sz w:val="28"/>
        </w:rPr>
        <w:t>:</w:t>
      </w:r>
    </w:p>
    <w:bookmarkEnd w:id="189"/>
    <w:bookmarkStart w:name="z221" w:id="190"/>
    <w:p>
      <w:pPr>
        <w:spacing w:after="0"/>
        <w:ind w:left="0"/>
        <w:jc w:val="both"/>
      </w:pPr>
      <w:r>
        <w:rPr>
          <w:rFonts w:ascii="Times New Roman"/>
          <w:b w:val="false"/>
          <w:i w:val="false"/>
          <w:color w:val="000000"/>
          <w:sz w:val="28"/>
        </w:rPr>
        <w:t>
      тақырып мынадай редакцияда жазылсын:</w:t>
      </w:r>
    </w:p>
    <w:bookmarkEnd w:id="190"/>
    <w:bookmarkStart w:name="z222" w:id="191"/>
    <w:p>
      <w:pPr>
        <w:spacing w:after="0"/>
        <w:ind w:left="0"/>
        <w:jc w:val="both"/>
      </w:pPr>
      <w:r>
        <w:rPr>
          <w:rFonts w:ascii="Times New Roman"/>
          <w:b w:val="false"/>
          <w:i w:val="false"/>
          <w:color w:val="000000"/>
          <w:sz w:val="28"/>
        </w:rPr>
        <w:t>
      "616-бап. Соттарда мемлекеттік баж төлеуден босату";</w:t>
      </w:r>
    </w:p>
    <w:bookmarkEnd w:id="191"/>
    <w:bookmarkStart w:name="z223" w:id="192"/>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15) тармақшасының</w:t>
      </w:r>
      <w:r>
        <w:rPr>
          <w:rFonts w:ascii="Times New Roman"/>
          <w:b w:val="false"/>
          <w:i w:val="false"/>
          <w:color w:val="000000"/>
          <w:sz w:val="28"/>
        </w:rPr>
        <w:t xml:space="preserve"> тоғызыншы абзацы алып тасталсын;</w:t>
      </w:r>
    </w:p>
    <w:bookmarkEnd w:id="192"/>
    <w:bookmarkStart w:name="z224" w:id="193"/>
    <w:p>
      <w:pPr>
        <w:spacing w:after="0"/>
        <w:ind w:left="0"/>
        <w:jc w:val="both"/>
      </w:pPr>
      <w:r>
        <w:rPr>
          <w:rFonts w:ascii="Times New Roman"/>
          <w:b w:val="false"/>
          <w:i w:val="false"/>
          <w:color w:val="000000"/>
          <w:sz w:val="28"/>
        </w:rPr>
        <w:t>
      үшінші бөлік алып тасталсын;</w:t>
      </w:r>
    </w:p>
    <w:bookmarkEnd w:id="193"/>
    <w:bookmarkStart w:name="z225" w:id="194"/>
    <w:p>
      <w:pPr>
        <w:spacing w:after="0"/>
        <w:ind w:left="0"/>
        <w:jc w:val="both"/>
      </w:pPr>
      <w:r>
        <w:rPr>
          <w:rFonts w:ascii="Times New Roman"/>
          <w:b w:val="false"/>
          <w:i w:val="false"/>
          <w:color w:val="000000"/>
          <w:sz w:val="28"/>
        </w:rPr>
        <w:t xml:space="preserve">
      49) 623-баптың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194"/>
    <w:bookmarkStart w:name="z226" w:id="195"/>
    <w:p>
      <w:pPr>
        <w:spacing w:after="0"/>
        <w:ind w:left="0"/>
        <w:jc w:val="both"/>
      </w:pPr>
      <w:r>
        <w:rPr>
          <w:rFonts w:ascii="Times New Roman"/>
          <w:b w:val="false"/>
          <w:i w:val="false"/>
          <w:color w:val="000000"/>
          <w:sz w:val="28"/>
        </w:rPr>
        <w:t>
      "істер бойынша –" деген сөздерден кейін "осы Кодекстің 51-2-бабында көзделген жағдайларды," деген сөздермен толықтырылсын;</w:t>
      </w:r>
    </w:p>
    <w:bookmarkEnd w:id="195"/>
    <w:bookmarkStart w:name="z227" w:id="196"/>
    <w:p>
      <w:pPr>
        <w:spacing w:after="0"/>
        <w:ind w:left="0"/>
        <w:jc w:val="both"/>
      </w:pPr>
      <w:r>
        <w:rPr>
          <w:rFonts w:ascii="Times New Roman"/>
          <w:b w:val="false"/>
          <w:i w:val="false"/>
          <w:color w:val="000000"/>
          <w:sz w:val="28"/>
        </w:rPr>
        <w:t>
      "тиісті" деген сөзден кейін "талап қою," деген сөздермен толықтырылсын;</w:t>
      </w:r>
    </w:p>
    <w:bookmarkEnd w:id="196"/>
    <w:bookmarkStart w:name="z228" w:id="197"/>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624-бап</w:t>
      </w:r>
      <w:r>
        <w:rPr>
          <w:rFonts w:ascii="Times New Roman"/>
          <w:b w:val="false"/>
          <w:i w:val="false"/>
          <w:color w:val="000000"/>
          <w:sz w:val="28"/>
        </w:rPr>
        <w:t xml:space="preserve"> "консулдық мекемелері" деген сөздерден кейін ", Қазақстан Республикасының Сыртқы істер министрлігі" деген сөздермен толықтырылсын;</w:t>
      </w:r>
    </w:p>
    <w:bookmarkEnd w:id="197"/>
    <w:bookmarkStart w:name="z229" w:id="19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627</w:t>
      </w:r>
      <w:r>
        <w:rPr>
          <w:rFonts w:ascii="Times New Roman"/>
          <w:b w:val="false"/>
          <w:i w:val="false"/>
          <w:color w:val="000000"/>
          <w:sz w:val="28"/>
        </w:rPr>
        <w:t xml:space="preserve"> және </w:t>
      </w:r>
      <w:r>
        <w:rPr>
          <w:rFonts w:ascii="Times New Roman"/>
          <w:b w:val="false"/>
          <w:i w:val="false"/>
          <w:color w:val="000000"/>
          <w:sz w:val="28"/>
        </w:rPr>
        <w:t>632-баптар</w:t>
      </w:r>
      <w:r>
        <w:rPr>
          <w:rFonts w:ascii="Times New Roman"/>
          <w:b w:val="false"/>
          <w:i w:val="false"/>
          <w:color w:val="000000"/>
          <w:sz w:val="28"/>
        </w:rPr>
        <w:t xml:space="preserve"> мынадай редакцияда жазылсын:</w:t>
      </w:r>
    </w:p>
    <w:bookmarkEnd w:id="198"/>
    <w:bookmarkStart w:name="z230" w:id="199"/>
    <w:p>
      <w:pPr>
        <w:spacing w:after="0"/>
        <w:ind w:left="0"/>
        <w:jc w:val="both"/>
      </w:pPr>
      <w:r>
        <w:rPr>
          <w:rFonts w:ascii="Times New Roman"/>
          <w:b w:val="false"/>
          <w:i w:val="false"/>
          <w:color w:val="000000"/>
          <w:sz w:val="28"/>
        </w:rPr>
        <w:t>
      "627-бап. Консулдық алым мөлшерлемелері</w:t>
      </w:r>
    </w:p>
    <w:bookmarkEnd w:id="199"/>
    <w:bookmarkStart w:name="z231" w:id="200"/>
    <w:p>
      <w:pPr>
        <w:spacing w:after="0"/>
        <w:ind w:left="0"/>
        <w:jc w:val="both"/>
      </w:pPr>
      <w:r>
        <w:rPr>
          <w:rFonts w:ascii="Times New Roman"/>
          <w:b w:val="false"/>
          <w:i w:val="false"/>
          <w:color w:val="000000"/>
          <w:sz w:val="28"/>
        </w:rPr>
        <w:t>
      Қазақстан Республикасының Сыртқы істер министрлігі уәкілетті органмен және салық саясаты саласындағы уәкілетті органмен келісу бойынша:</w:t>
      </w:r>
    </w:p>
    <w:bookmarkEnd w:id="200"/>
    <w:bookmarkStart w:name="z232" w:id="201"/>
    <w:p>
      <w:pPr>
        <w:spacing w:after="0"/>
        <w:ind w:left="0"/>
        <w:jc w:val="both"/>
      </w:pPr>
      <w:r>
        <w:rPr>
          <w:rFonts w:ascii="Times New Roman"/>
          <w:b w:val="false"/>
          <w:i w:val="false"/>
          <w:color w:val="000000"/>
          <w:sz w:val="28"/>
        </w:rPr>
        <w:t>
      1) Қазақстан Республикасының аумағында алынатын;</w:t>
      </w:r>
    </w:p>
    <w:bookmarkEnd w:id="201"/>
    <w:bookmarkStart w:name="z233" w:id="202"/>
    <w:p>
      <w:pPr>
        <w:spacing w:after="0"/>
        <w:ind w:left="0"/>
        <w:jc w:val="both"/>
      </w:pPr>
      <w:r>
        <w:rPr>
          <w:rFonts w:ascii="Times New Roman"/>
          <w:b w:val="false"/>
          <w:i w:val="false"/>
          <w:color w:val="000000"/>
          <w:sz w:val="28"/>
        </w:rPr>
        <w:t>
      2) шет мемлекеттің аумағында консулдық әрекеттер жасағаны үшін алынатын консулдық алым мөлшерлемелерін әзірлейді және бекітеді.</w:t>
      </w:r>
    </w:p>
    <w:bookmarkEnd w:id="202"/>
    <w:bookmarkStart w:name="z234" w:id="203"/>
    <w:p>
      <w:pPr>
        <w:spacing w:after="0"/>
        <w:ind w:left="0"/>
        <w:jc w:val="both"/>
      </w:pPr>
      <w:r>
        <w:rPr>
          <w:rFonts w:ascii="Times New Roman"/>
          <w:b w:val="false"/>
          <w:i w:val="false"/>
          <w:color w:val="000000"/>
          <w:sz w:val="28"/>
        </w:rPr>
        <w:t>
      Қазақстан Республикасының Сыртқы істер министрлігі осы баптың бірінші бөлігінің 2) тармақшасына сәйкес бекітілген мөлшерлемелерге қосымша өзара түсіністік қағидаты негізінде жеделдеткені үшін консулдық алым мөлшерлемелерін белгілеуге құқылы.";</w:t>
      </w:r>
    </w:p>
    <w:bookmarkEnd w:id="203"/>
    <w:bookmarkStart w:name="z235" w:id="204"/>
    <w:p>
      <w:pPr>
        <w:spacing w:after="0"/>
        <w:ind w:left="0"/>
        <w:jc w:val="both"/>
      </w:pPr>
      <w:r>
        <w:rPr>
          <w:rFonts w:ascii="Times New Roman"/>
          <w:b w:val="false"/>
          <w:i w:val="false"/>
          <w:color w:val="000000"/>
          <w:sz w:val="28"/>
        </w:rPr>
        <w:t>
      "632-бап. Активтер мен міндеттемелер туралы декларацияны тапсыру мерзімдері</w:t>
      </w:r>
    </w:p>
    <w:bookmarkEnd w:id="204"/>
    <w:bookmarkStart w:name="z236" w:id="205"/>
    <w:p>
      <w:pPr>
        <w:spacing w:after="0"/>
        <w:ind w:left="0"/>
        <w:jc w:val="both"/>
      </w:pPr>
      <w:r>
        <w:rPr>
          <w:rFonts w:ascii="Times New Roman"/>
          <w:b w:val="false"/>
          <w:i w:val="false"/>
          <w:color w:val="000000"/>
          <w:sz w:val="28"/>
        </w:rPr>
        <w:t>
      Активтер мен міндеттемелер туралы декларация декларацияны тапсыру бойынша міндеттеме туындаған ағымдағы жылдың 15 қыркүйегінен кешіктірілмей тұрғылықты (болу) жері бойынша тапсырылады.</w:t>
      </w:r>
    </w:p>
    <w:bookmarkEnd w:id="205"/>
    <w:bookmarkStart w:name="z237" w:id="206"/>
    <w:p>
      <w:pPr>
        <w:spacing w:after="0"/>
        <w:ind w:left="0"/>
        <w:jc w:val="both"/>
      </w:pPr>
      <w:r>
        <w:rPr>
          <w:rFonts w:ascii="Times New Roman"/>
          <w:b w:val="false"/>
          <w:i w:val="false"/>
          <w:color w:val="000000"/>
          <w:sz w:val="28"/>
        </w:rPr>
        <w:t>
      Активтер мен міндеттемелер туралы декларацияны тапсыру мерзімдері бөлігінде осы баптың бірінші бөлігінің ережелері:</w:t>
      </w:r>
    </w:p>
    <w:bookmarkEnd w:id="206"/>
    <w:bookmarkStart w:name="z238" w:id="207"/>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сайланбалы лауазымдарға, мемлекеттік лауазымға не мемлекеттік немесе оларға теңестірілген функцияларды орындауға байланысты лауазымға кандидаттар мен олардың жұбайлары; </w:t>
      </w:r>
    </w:p>
    <w:bookmarkEnd w:id="207"/>
    <w:bookmarkStart w:name="z239" w:id="208"/>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банктің, сақтандыру (қайта сақтандыру) ұйымының, инвестициялық портфельді басқарушының ірі қатысушылары болуға ниет білдірген тұлғалар ретінде активтер мен міндеттемелер туралы декларацияны тапсыратын тұлғаларға қолданылмайды.";</w:t>
      </w:r>
    </w:p>
    <w:bookmarkEnd w:id="208"/>
    <w:bookmarkStart w:name="z240" w:id="209"/>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634-бапта</w:t>
      </w:r>
      <w:r>
        <w:rPr>
          <w:rFonts w:ascii="Times New Roman"/>
          <w:b w:val="false"/>
          <w:i w:val="false"/>
          <w:color w:val="000000"/>
          <w:sz w:val="28"/>
        </w:rPr>
        <w:t>:</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42" w:id="210"/>
    <w:p>
      <w:pPr>
        <w:spacing w:after="0"/>
        <w:ind w:left="0"/>
        <w:jc w:val="both"/>
      </w:pPr>
      <w:r>
        <w:rPr>
          <w:rFonts w:ascii="Times New Roman"/>
          <w:b w:val="false"/>
          <w:i w:val="false"/>
          <w:color w:val="000000"/>
          <w:sz w:val="28"/>
        </w:rPr>
        <w:t>
      1) және 3) тармақшалар мынадай редакцияда жазылсын:</w:t>
      </w:r>
    </w:p>
    <w:bookmarkEnd w:id="210"/>
    <w:bookmarkStart w:name="z243" w:id="211"/>
    <w:p>
      <w:pPr>
        <w:spacing w:after="0"/>
        <w:ind w:left="0"/>
        <w:jc w:val="both"/>
      </w:pPr>
      <w:r>
        <w:rPr>
          <w:rFonts w:ascii="Times New Roman"/>
          <w:b w:val="false"/>
          <w:i w:val="false"/>
          <w:color w:val="000000"/>
          <w:sz w:val="28"/>
        </w:rPr>
        <w:t>
      "1) дара кәсіпкердің кәсіпкерлік қызметтен түсетін, декларациялауға жататын кірістерін қоспағанда, жеке тұлға өз бетінше салық салуға жататын кірістер;";</w:t>
      </w:r>
    </w:p>
    <w:bookmarkEnd w:id="211"/>
    <w:bookmarkStart w:name="z244" w:id="212"/>
    <w:p>
      <w:pPr>
        <w:spacing w:after="0"/>
        <w:ind w:left="0"/>
        <w:jc w:val="both"/>
      </w:pPr>
      <w:r>
        <w:rPr>
          <w:rFonts w:ascii="Times New Roman"/>
          <w:b w:val="false"/>
          <w:i w:val="false"/>
          <w:color w:val="000000"/>
          <w:sz w:val="28"/>
        </w:rPr>
        <w:t>
      "3) мүлікті Қазақстан Республикасының шегінен тыс жерде алу және (немесе) иеліктен шығару, оның ішінде өтеусіз негізде алу және (немесе) иеліктен шығару;";</w:t>
      </w:r>
    </w:p>
    <w:bookmarkEnd w:id="212"/>
    <w:bookmarkStart w:name="z245" w:id="213"/>
    <w:p>
      <w:pPr>
        <w:spacing w:after="0"/>
        <w:ind w:left="0"/>
        <w:jc w:val="both"/>
      </w:pPr>
      <w:r>
        <w:rPr>
          <w:rFonts w:ascii="Times New Roman"/>
          <w:b w:val="false"/>
          <w:i w:val="false"/>
          <w:color w:val="000000"/>
          <w:sz w:val="28"/>
        </w:rPr>
        <w:t>
      5) тармақшаның екінші бөлігі алып тасталсын;</w:t>
      </w:r>
    </w:p>
    <w:bookmarkEnd w:id="213"/>
    <w:bookmarkStart w:name="z246" w:id="214"/>
    <w:p>
      <w:pPr>
        <w:spacing w:after="0"/>
        <w:ind w:left="0"/>
        <w:jc w:val="both"/>
      </w:pPr>
      <w:r>
        <w:rPr>
          <w:rFonts w:ascii="Times New Roman"/>
          <w:b w:val="false"/>
          <w:i w:val="false"/>
          <w:color w:val="000000"/>
          <w:sz w:val="28"/>
        </w:rPr>
        <w:t>
      6) тармақша мынадай мазмұндағы төртінші абзацпен толықтырылсын:</w:t>
      </w:r>
    </w:p>
    <w:bookmarkEnd w:id="214"/>
    <w:bookmarkStart w:name="z247" w:id="215"/>
    <w:p>
      <w:pPr>
        <w:spacing w:after="0"/>
        <w:ind w:left="0"/>
        <w:jc w:val="both"/>
      </w:pPr>
      <w:r>
        <w:rPr>
          <w:rFonts w:ascii="Times New Roman"/>
          <w:b w:val="false"/>
          <w:i w:val="false"/>
          <w:color w:val="000000"/>
          <w:sz w:val="28"/>
        </w:rPr>
        <w:t>
      "инвестициялық алтын;";</w:t>
      </w:r>
    </w:p>
    <w:bookmarkEnd w:id="215"/>
    <w:bookmarkStart w:name="z248" w:id="216"/>
    <w:p>
      <w:pPr>
        <w:spacing w:after="0"/>
        <w:ind w:left="0"/>
        <w:jc w:val="both"/>
      </w:pPr>
      <w:r>
        <w:rPr>
          <w:rFonts w:ascii="Times New Roman"/>
          <w:b w:val="false"/>
          <w:i w:val="false"/>
          <w:color w:val="000000"/>
          <w:sz w:val="28"/>
        </w:rPr>
        <w:t>
      4-тармақта:</w:t>
      </w:r>
    </w:p>
    <w:bookmarkEnd w:id="216"/>
    <w:bookmarkStart w:name="z249" w:id="217"/>
    <w:p>
      <w:pPr>
        <w:spacing w:after="0"/>
        <w:ind w:left="0"/>
        <w:jc w:val="both"/>
      </w:pPr>
      <w:r>
        <w:rPr>
          <w:rFonts w:ascii="Times New Roman"/>
          <w:b w:val="false"/>
          <w:i w:val="false"/>
          <w:color w:val="000000"/>
          <w:sz w:val="28"/>
        </w:rPr>
        <w:t>
      бірінші бөлікте:</w:t>
      </w:r>
    </w:p>
    <w:bookmarkEnd w:id="217"/>
    <w:bookmarkStart w:name="z250" w:id="218"/>
    <w:p>
      <w:pPr>
        <w:spacing w:after="0"/>
        <w:ind w:left="0"/>
        <w:jc w:val="both"/>
      </w:pPr>
      <w:r>
        <w:rPr>
          <w:rFonts w:ascii="Times New Roman"/>
          <w:b w:val="false"/>
          <w:i w:val="false"/>
          <w:color w:val="000000"/>
          <w:sz w:val="28"/>
        </w:rPr>
        <w:t>
      бірінші абзац мынадай редакцияда жазылсын:</w:t>
      </w:r>
    </w:p>
    <w:bookmarkEnd w:id="218"/>
    <w:bookmarkStart w:name="z251" w:id="219"/>
    <w:p>
      <w:pPr>
        <w:spacing w:after="0"/>
        <w:ind w:left="0"/>
        <w:jc w:val="both"/>
      </w:pPr>
      <w:r>
        <w:rPr>
          <w:rFonts w:ascii="Times New Roman"/>
          <w:b w:val="false"/>
          <w:i w:val="false"/>
          <w:color w:val="000000"/>
          <w:sz w:val="28"/>
        </w:rPr>
        <w:t xml:space="preserve">
      "4.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тұлғалардың декларацияларын тапсыру міндеті жүктелген жеке тұлғалар кірістер мен мүлік туралы декларацияда мүлікті алу және (немесе) иеліктен шығару туралы, сондай-ақ есепті салықтық кезең ішінде мынадай мүлікті, оның ішінде Қазақстан Республикасының шегінен тыс жерде сатып алуға арналған шығыстарды жабу көздері туралы мәліметтерді де көрсетеді:";</w:t>
      </w:r>
    </w:p>
    <w:bookmarkEnd w:id="219"/>
    <w:bookmarkStart w:name="z252" w:id="220"/>
    <w:p>
      <w:pPr>
        <w:spacing w:after="0"/>
        <w:ind w:left="0"/>
        <w:jc w:val="both"/>
      </w:pPr>
      <w:r>
        <w:rPr>
          <w:rFonts w:ascii="Times New Roman"/>
          <w:b w:val="false"/>
          <w:i w:val="false"/>
          <w:color w:val="000000"/>
          <w:sz w:val="28"/>
        </w:rPr>
        <w:t>
      4) тармақша мынадай редакцияда жазылсын:</w:t>
      </w:r>
    </w:p>
    <w:bookmarkEnd w:id="220"/>
    <w:bookmarkStart w:name="z253" w:id="221"/>
    <w:p>
      <w:pPr>
        <w:spacing w:after="0"/>
        <w:ind w:left="0"/>
        <w:jc w:val="both"/>
      </w:pPr>
      <w:r>
        <w:rPr>
          <w:rFonts w:ascii="Times New Roman"/>
          <w:b w:val="false"/>
          <w:i w:val="false"/>
          <w:color w:val="000000"/>
          <w:sz w:val="28"/>
        </w:rPr>
        <w:t>
      "4) бағалы қағаздар, цифрлық активтер;";</w:t>
      </w:r>
    </w:p>
    <w:bookmarkEnd w:id="221"/>
    <w:bookmarkStart w:name="z254" w:id="222"/>
    <w:p>
      <w:pPr>
        <w:spacing w:after="0"/>
        <w:ind w:left="0"/>
        <w:jc w:val="both"/>
      </w:pPr>
      <w:r>
        <w:rPr>
          <w:rFonts w:ascii="Times New Roman"/>
          <w:b w:val="false"/>
          <w:i w:val="false"/>
          <w:color w:val="000000"/>
          <w:sz w:val="28"/>
        </w:rPr>
        <w:t>
      мынадай мазмұндағы екінші бөлікпен толықтырылсын:</w:t>
      </w:r>
    </w:p>
    <w:bookmarkEnd w:id="222"/>
    <w:bookmarkStart w:name="z255" w:id="223"/>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жеке тұлғалар кірістер мен мүлік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bookmarkEnd w:id="223"/>
    <w:bookmarkStart w:name="z256" w:id="22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635-бапта</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8" w:id="225"/>
    <w:p>
      <w:pPr>
        <w:spacing w:after="0"/>
        <w:ind w:left="0"/>
        <w:jc w:val="both"/>
      </w:pPr>
      <w:r>
        <w:rPr>
          <w:rFonts w:ascii="Times New Roman"/>
          <w:b w:val="false"/>
          <w:i w:val="false"/>
          <w:color w:val="000000"/>
          <w:sz w:val="28"/>
        </w:rPr>
        <w:t>
      "1. Кірістер мен мүлік туралы декларация тұрғылықты (болу) жері бойынша есепті күнтізбелік жылдан кейінгі жылдың 15 қыркүйегінен кешіктірілмей тапсырылады.";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60" w:id="226"/>
    <w:p>
      <w:pPr>
        <w:spacing w:after="0"/>
        <w:ind w:left="0"/>
        <w:jc w:val="both"/>
      </w:pPr>
      <w:r>
        <w:rPr>
          <w:rFonts w:ascii="Times New Roman"/>
          <w:b w:val="false"/>
          <w:i w:val="false"/>
          <w:color w:val="000000"/>
          <w:sz w:val="28"/>
        </w:rPr>
        <w:t xml:space="preserve">
      54) 645-баптың </w:t>
      </w:r>
      <w:r>
        <w:rPr>
          <w:rFonts w:ascii="Times New Roman"/>
          <w:b w:val="false"/>
          <w:i w:val="false"/>
          <w:color w:val="000000"/>
          <w:sz w:val="28"/>
        </w:rPr>
        <w:t>9-тармағында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бөлігі "дивидендтерге" деген сөзден кейін "және сыйақыларға"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263" w:id="227"/>
    <w:p>
      <w:pPr>
        <w:spacing w:after="0"/>
        <w:ind w:left="0"/>
        <w:jc w:val="both"/>
      </w:pPr>
      <w:r>
        <w:rPr>
          <w:rFonts w:ascii="Times New Roman"/>
          <w:b w:val="false"/>
          <w:i w:val="false"/>
          <w:color w:val="000000"/>
          <w:sz w:val="28"/>
        </w:rPr>
        <w:t>
      "6) агенттік облигациялар бойынша сыйақылар және агенттік облигацияларды өткізу кезінде құн өсімінен түсетін кірістер;";</w:t>
      </w:r>
    </w:p>
    <w:bookmarkEnd w:id="227"/>
    <w:bookmarkStart w:name="z264" w:id="22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654-бапта</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бөлігі "дивидендтерге" деген сөзден кейін "және сыйақыларға"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67" w:id="229"/>
    <w:p>
      <w:pPr>
        <w:spacing w:after="0"/>
        <w:ind w:left="0"/>
        <w:jc w:val="both"/>
      </w:pPr>
      <w:r>
        <w:rPr>
          <w:rFonts w:ascii="Times New Roman"/>
          <w:b w:val="false"/>
          <w:i w:val="false"/>
          <w:color w:val="000000"/>
          <w:sz w:val="28"/>
        </w:rPr>
        <w:t>
      "5) агенттік облигациялар бойынша сыйақылар және агенттік облигацияларды өткізу кезінде құн өсімінен түсетін кірістер;";</w:t>
      </w:r>
    </w:p>
    <w:bookmarkEnd w:id="229"/>
    <w:bookmarkStart w:name="z268" w:id="230"/>
    <w:p>
      <w:pPr>
        <w:spacing w:after="0"/>
        <w:ind w:left="0"/>
        <w:jc w:val="both"/>
      </w:pPr>
      <w:r>
        <w:rPr>
          <w:rFonts w:ascii="Times New Roman"/>
          <w:b w:val="false"/>
          <w:i w:val="false"/>
          <w:color w:val="000000"/>
          <w:sz w:val="28"/>
        </w:rPr>
        <w:t xml:space="preserve">
      56) 683-баптың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жетінші абзацы алып тасталсын;</w:t>
      </w:r>
    </w:p>
    <w:bookmarkEnd w:id="230"/>
    <w:bookmarkStart w:name="z269" w:id="23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696-3-бапта</w:t>
      </w:r>
      <w:r>
        <w:rPr>
          <w:rFonts w:ascii="Times New Roman"/>
          <w:b w:val="false"/>
          <w:i w:val="false"/>
          <w:color w:val="000000"/>
          <w:sz w:val="28"/>
        </w:rPr>
        <w:t>:</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1" w:id="232"/>
    <w:p>
      <w:pPr>
        <w:spacing w:after="0"/>
        <w:ind w:left="0"/>
        <w:jc w:val="both"/>
      </w:pPr>
      <w:r>
        <w:rPr>
          <w:rFonts w:ascii="Times New Roman"/>
          <w:b w:val="false"/>
          <w:i w:val="false"/>
          <w:color w:val="000000"/>
          <w:sz w:val="28"/>
        </w:rPr>
        <w:t>
      "2. Құрылтайшысы немесе қатысушысы бір мезгілде арнаулы салық режимін қолданатын басқа заңды тұлғаның құрылтайшысы немесе қатысушысы болып табылатын заңды тұлғалар бөлшек салықтың арнаулы салық режимін қолдануға құқылы емес.";</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273" w:id="233"/>
    <w:p>
      <w:pPr>
        <w:spacing w:after="0"/>
        <w:ind w:left="0"/>
        <w:jc w:val="both"/>
      </w:pPr>
      <w:r>
        <w:rPr>
          <w:rFonts w:ascii="Times New Roman"/>
          <w:b w:val="false"/>
          <w:i w:val="false"/>
          <w:color w:val="000000"/>
          <w:sz w:val="28"/>
        </w:rPr>
        <w:t>
      "7. Бөлшек салықтың арнаулы салық режимін қолданатын салық төлеуші үшін Қазақстан Республикасында және оның шегінен тыс жерлерде алынған (алынуға жататын) және салықтық кезеңде жиынтығында осы Кодекстің 681-бабында белгіленген кірістерді айқындау тәртібіне ұқсас тәртіппен айқындалатын кіріс салық салу объектісі болып табылады.";</w:t>
      </w:r>
    </w:p>
    <w:bookmarkEnd w:id="233"/>
    <w:bookmarkStart w:name="z274" w:id="234"/>
    <w:p>
      <w:pPr>
        <w:spacing w:after="0"/>
        <w:ind w:left="0"/>
        <w:jc w:val="both"/>
      </w:pPr>
      <w:r>
        <w:rPr>
          <w:rFonts w:ascii="Times New Roman"/>
          <w:b w:val="false"/>
          <w:i w:val="false"/>
          <w:color w:val="000000"/>
          <w:sz w:val="28"/>
        </w:rPr>
        <w:t xml:space="preserve">
      58) 708-баптың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екінші бөліктері алып тасталсын;</w:t>
      </w:r>
    </w:p>
    <w:bookmarkEnd w:id="234"/>
    <w:bookmarkStart w:name="z275" w:id="23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709-бап</w:t>
      </w:r>
      <w:r>
        <w:rPr>
          <w:rFonts w:ascii="Times New Roman"/>
          <w:b w:val="false"/>
          <w:i w:val="false"/>
          <w:color w:val="000000"/>
          <w:sz w:val="28"/>
        </w:rPr>
        <w:t xml:space="preserve"> мынадай мазмұндағы 11-тармақпен толықтырылсын:</w:t>
      </w:r>
    </w:p>
    <w:bookmarkEnd w:id="235"/>
    <w:bookmarkStart w:name="z276" w:id="236"/>
    <w:p>
      <w:pPr>
        <w:spacing w:after="0"/>
        <w:ind w:left="0"/>
        <w:jc w:val="both"/>
      </w:pPr>
      <w:r>
        <w:rPr>
          <w:rFonts w:ascii="Times New Roman"/>
          <w:b w:val="false"/>
          <w:i w:val="false"/>
          <w:color w:val="000000"/>
          <w:sz w:val="28"/>
        </w:rPr>
        <w:t>
      "11. Осы баптың 1, 4, 5 және 9-тармақтарында көзделген салықтар және (немесе) төлемақы сомаларын 100 пайызға азайтуды қолдану мерзімі Қазақстан Республикасының арнайы экономикалық және индустриялық аймақтар туралы заңнамасында белгіленген санаттарға қарай, бірақ қызметті жүзеге асыру туралы шарттың қолданылу мерзімінен және арнайы экономикалық аймақтың жұмыс істеу мерзімінен аспай:</w:t>
      </w:r>
    </w:p>
    <w:bookmarkEnd w:id="236"/>
    <w:bookmarkStart w:name="z277" w:id="237"/>
    <w:p>
      <w:pPr>
        <w:spacing w:after="0"/>
        <w:ind w:left="0"/>
        <w:jc w:val="both"/>
      </w:pPr>
      <w:r>
        <w:rPr>
          <w:rFonts w:ascii="Times New Roman"/>
          <w:b w:val="false"/>
          <w:i w:val="false"/>
          <w:color w:val="000000"/>
          <w:sz w:val="28"/>
        </w:rPr>
        <w:t>
      А санаты – 7 жыл ішінде;</w:t>
      </w:r>
    </w:p>
    <w:bookmarkEnd w:id="237"/>
    <w:bookmarkStart w:name="z278" w:id="238"/>
    <w:p>
      <w:pPr>
        <w:spacing w:after="0"/>
        <w:ind w:left="0"/>
        <w:jc w:val="both"/>
      </w:pPr>
      <w:r>
        <w:rPr>
          <w:rFonts w:ascii="Times New Roman"/>
          <w:b w:val="false"/>
          <w:i w:val="false"/>
          <w:color w:val="000000"/>
          <w:sz w:val="28"/>
        </w:rPr>
        <w:t>
      В санаты – 15 жыл ішінде;</w:t>
      </w:r>
    </w:p>
    <w:bookmarkEnd w:id="238"/>
    <w:bookmarkStart w:name="z279" w:id="239"/>
    <w:p>
      <w:pPr>
        <w:spacing w:after="0"/>
        <w:ind w:left="0"/>
        <w:jc w:val="both"/>
      </w:pPr>
      <w:r>
        <w:rPr>
          <w:rFonts w:ascii="Times New Roman"/>
          <w:b w:val="false"/>
          <w:i w:val="false"/>
          <w:color w:val="000000"/>
          <w:sz w:val="28"/>
        </w:rPr>
        <w:t>
      С санаты 25 жыл ішінде жүзеге асырылады.</w:t>
      </w:r>
    </w:p>
    <w:bookmarkEnd w:id="239"/>
    <w:bookmarkStart w:name="z280" w:id="240"/>
    <w:p>
      <w:pPr>
        <w:spacing w:after="0"/>
        <w:ind w:left="0"/>
        <w:jc w:val="both"/>
      </w:pPr>
      <w:r>
        <w:rPr>
          <w:rFonts w:ascii="Times New Roman"/>
          <w:b w:val="false"/>
          <w:i w:val="false"/>
          <w:color w:val="000000"/>
          <w:sz w:val="28"/>
        </w:rPr>
        <w:t>
      Осы тармақтың бірінші бөлігінің ережелерін арнайы экономикалық аймақ аумағында қызметін жүзеге асыратын ұйым және дара кәсіпкер Қазақстан Республикасының арнайы экономикалық және индустриялық аймақтар туралы заңнамасына сәйкес қызметті жүзеге асыру туралы шартты 2024 жылғы 1 қаңтардан кейін жасасқан кезде қолданады.";</w:t>
      </w:r>
    </w:p>
    <w:bookmarkEnd w:id="240"/>
    <w:bookmarkStart w:name="z281" w:id="241"/>
    <w:p>
      <w:pPr>
        <w:spacing w:after="0"/>
        <w:ind w:left="0"/>
        <w:jc w:val="both"/>
      </w:pPr>
      <w:r>
        <w:rPr>
          <w:rFonts w:ascii="Times New Roman"/>
          <w:b w:val="false"/>
          <w:i w:val="false"/>
          <w:color w:val="000000"/>
          <w:sz w:val="28"/>
        </w:rPr>
        <w:t xml:space="preserve">
      60) 776-1-баптың </w:t>
      </w:r>
      <w:r>
        <w:rPr>
          <w:rFonts w:ascii="Times New Roman"/>
          <w:b w:val="false"/>
          <w:i w:val="false"/>
          <w:color w:val="000000"/>
          <w:sz w:val="28"/>
        </w:rPr>
        <w:t>3-тармағындағы</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сәйкес төленетін міндетті зейнетақы жарналары және жұмыс берушінің міндетті зейнетақы жарналары, "Міндетті әлеуметтік сақтандыру туралы" Қазақстан Республикасының Заңына сәйкес төленетін" деген сөздер "Қазақстан Республикасының Әлеуметтік кодесіне сәйкес төленетін міндетті зейнетақы жарналары және жұмыс берушінің міндетті зейнетақы жарналары," деген сөздермен ауыстырылсын.</w:t>
      </w:r>
    </w:p>
    <w:bookmarkEnd w:id="241"/>
    <w:bookmarkStart w:name="z282" w:id="242"/>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2"/>
    <w:bookmarkStart w:name="z283" w:id="243"/>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6) тармақшасы</w:t>
      </w:r>
      <w:r>
        <w:rPr>
          <w:rFonts w:ascii="Times New Roman"/>
          <w:b w:val="false"/>
          <w:i w:val="false"/>
          <w:color w:val="000000"/>
          <w:sz w:val="28"/>
        </w:rPr>
        <w:t xml:space="preserve"> "232-бабының 2-тармағы," деген сөздерден кейін "5-тармағының 9-1) тармақшасы," деген сөздермен толықтырылсын;</w:t>
      </w:r>
    </w:p>
    <w:bookmarkEnd w:id="243"/>
    <w:bookmarkStart w:name="z284" w:id="2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30-2-баптың</w:t>
      </w:r>
      <w:r>
        <w:rPr>
          <w:rFonts w:ascii="Times New Roman"/>
          <w:b w:val="false"/>
          <w:i w:val="false"/>
          <w:color w:val="000000"/>
          <w:sz w:val="28"/>
        </w:rPr>
        <w:t xml:space="preserve"> екінші абзацы "9)," деген цифрдан кейін "9-1)," деген цифрлармен толықтырылсын;</w:t>
      </w:r>
    </w:p>
    <w:bookmarkEnd w:id="244"/>
    <w:bookmarkStart w:name="z285" w:id="245"/>
    <w:p>
      <w:pPr>
        <w:spacing w:after="0"/>
        <w:ind w:left="0"/>
        <w:jc w:val="both"/>
      </w:pPr>
      <w:r>
        <w:rPr>
          <w:rFonts w:ascii="Times New Roman"/>
          <w:b w:val="false"/>
          <w:i w:val="false"/>
          <w:color w:val="000000"/>
          <w:sz w:val="28"/>
        </w:rPr>
        <w:t xml:space="preserve">
      3) 33-баптың </w:t>
      </w:r>
      <w:r>
        <w:rPr>
          <w:rFonts w:ascii="Times New Roman"/>
          <w:b w:val="false"/>
          <w:i w:val="false"/>
          <w:color w:val="000000"/>
          <w:sz w:val="28"/>
        </w:rPr>
        <w:t>2) тармақшасында</w:t>
      </w:r>
      <w:r>
        <w:rPr>
          <w:rFonts w:ascii="Times New Roman"/>
          <w:b w:val="false"/>
          <w:i w:val="false"/>
          <w:color w:val="000000"/>
          <w:sz w:val="28"/>
        </w:rPr>
        <w:t>:</w:t>
      </w:r>
    </w:p>
    <w:bookmarkEnd w:id="245"/>
    <w:bookmarkStart w:name="z286" w:id="246"/>
    <w:p>
      <w:pPr>
        <w:spacing w:after="0"/>
        <w:ind w:left="0"/>
        <w:jc w:val="both"/>
      </w:pPr>
      <w:r>
        <w:rPr>
          <w:rFonts w:ascii="Times New Roman"/>
          <w:b w:val="false"/>
          <w:i w:val="false"/>
          <w:color w:val="000000"/>
          <w:sz w:val="28"/>
        </w:rPr>
        <w:t>
      бүкіл мәтін бойынша "Міндетті әлеуметтік сақтандыру туралы" Қазақстан Республикасының Заңына", "Қазақстан Республикасының міндетті әлеуметтік сақтандыру туралы заңнамасына", "Қазақстан Республикасында зейнетақымен қамсыздандыру туралы" Қазақстан Республикасының Заңына", "Қазақстан Республикасының зейнетақымен қамсыздандыру туралы заңнамасына", "Қазақстан Республикасының зейнетақымен қамсыздандыру туралы заңнамасында", "Қазақстан Республикасының мүгедектігі бар адамдарды әлеуметтік қорғау туралы заңнамасына" деген сөздер тиісінше "Қазақстан Республикасының Әлеуметтік кодексіне", "Қазақстан Республикасының әлеуметтік қорғау туралы заңнамасына", "Қазақстан Республикасының Әлеуметтік кодексіне", "Қазақстан Республикасының әлеуметтік қорғау туралы заңнамасына", "Қазақстан Республикасының әлеуметтік қорғау туралы заңнамасында", "Қазақстан Республикасының әлеуметтік қорғау туралы заңнамасына" деген сөздермен ауыстырылсын;</w:t>
      </w:r>
    </w:p>
    <w:bookmarkEnd w:id="246"/>
    <w:bookmarkStart w:name="z287" w:id="247"/>
    <w:p>
      <w:pPr>
        <w:spacing w:after="0"/>
        <w:ind w:left="0"/>
        <w:jc w:val="both"/>
      </w:pPr>
      <w:r>
        <w:rPr>
          <w:rFonts w:ascii="Times New Roman"/>
          <w:b w:val="false"/>
          <w:i w:val="false"/>
          <w:color w:val="000000"/>
          <w:sz w:val="28"/>
        </w:rPr>
        <w:t>
      жиырма сегізінші абзацтағы "және 3-тармағының 1), 2) және 4) тармақшаларында" деген сөздер алып тасталсын;</w:t>
      </w:r>
    </w:p>
    <w:bookmarkEnd w:id="247"/>
    <w:bookmarkStart w:name="z288" w:id="248"/>
    <w:p>
      <w:pPr>
        <w:spacing w:after="0"/>
        <w:ind w:left="0"/>
        <w:jc w:val="both"/>
      </w:pPr>
      <w:r>
        <w:rPr>
          <w:rFonts w:ascii="Times New Roman"/>
          <w:b w:val="false"/>
          <w:i w:val="false"/>
          <w:color w:val="000000"/>
          <w:sz w:val="28"/>
        </w:rPr>
        <w:t>
      мынадай мазмұндағы қырқыншы абзацпен толықтырылсын:</w:t>
      </w:r>
    </w:p>
    <w:bookmarkEnd w:id="248"/>
    <w:bookmarkStart w:name="z289" w:id="249"/>
    <w:p>
      <w:pPr>
        <w:spacing w:after="0"/>
        <w:ind w:left="0"/>
        <w:jc w:val="both"/>
      </w:pPr>
      <w:r>
        <w:rPr>
          <w:rFonts w:ascii="Times New Roman"/>
          <w:b w:val="false"/>
          <w:i w:val="false"/>
          <w:color w:val="000000"/>
          <w:sz w:val="28"/>
        </w:rPr>
        <w:t xml:space="preserve">
      "9-1)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қаражаты есебінен кәсіптік төлем;";</w:t>
      </w:r>
    </w:p>
    <w:bookmarkEnd w:id="249"/>
    <w:bookmarkStart w:name="z290" w:id="250"/>
    <w:p>
      <w:pPr>
        <w:spacing w:after="0"/>
        <w:ind w:left="0"/>
        <w:jc w:val="both"/>
      </w:pPr>
      <w:r>
        <w:rPr>
          <w:rFonts w:ascii="Times New Roman"/>
          <w:b w:val="false"/>
          <w:i w:val="false"/>
          <w:color w:val="000000"/>
          <w:sz w:val="28"/>
        </w:rPr>
        <w:t>
      қырық алтыншы абзацтағы "гараждарды," деген сөз "гараждарды, орынтұрақ орындарын," деген сөздермен ауыстырылсын;</w:t>
      </w:r>
    </w:p>
    <w:bookmarkEnd w:id="250"/>
    <w:bookmarkStart w:name="z291" w:id="251"/>
    <w:p>
      <w:pPr>
        <w:spacing w:after="0"/>
        <w:ind w:left="0"/>
        <w:jc w:val="both"/>
      </w:pPr>
      <w:r>
        <w:rPr>
          <w:rFonts w:ascii="Times New Roman"/>
          <w:b w:val="false"/>
          <w:i w:val="false"/>
          <w:color w:val="000000"/>
          <w:sz w:val="28"/>
        </w:rPr>
        <w:t>
      жетпісінші абзац алып тасталсын;</w:t>
      </w:r>
    </w:p>
    <w:bookmarkEnd w:id="251"/>
    <w:bookmarkStart w:name="z292" w:id="252"/>
    <w:p>
      <w:pPr>
        <w:spacing w:after="0"/>
        <w:ind w:left="0"/>
        <w:jc w:val="both"/>
      </w:pPr>
      <w:r>
        <w:rPr>
          <w:rFonts w:ascii="Times New Roman"/>
          <w:b w:val="false"/>
          <w:i w:val="false"/>
          <w:color w:val="000000"/>
          <w:sz w:val="28"/>
        </w:rPr>
        <w:t>
      мынадай мазмұндағы жетпіс бірінші, жетпіс екінші, бір жүз елу алтыншы және бір жүз елу жетінші абзацтармен толықтырылсын:</w:t>
      </w:r>
    </w:p>
    <w:bookmarkEnd w:id="252"/>
    <w:bookmarkStart w:name="z293" w:id="253"/>
    <w:p>
      <w:pPr>
        <w:spacing w:after="0"/>
        <w:ind w:left="0"/>
        <w:jc w:val="both"/>
      </w:pPr>
      <w:r>
        <w:rPr>
          <w:rFonts w:ascii="Times New Roman"/>
          <w:b w:val="false"/>
          <w:i w:val="false"/>
          <w:color w:val="000000"/>
          <w:sz w:val="28"/>
        </w:rPr>
        <w:t>
      "Осы тармақшаның ережелері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bookmarkEnd w:id="253"/>
    <w:bookmarkStart w:name="z294" w:id="254"/>
    <w:p>
      <w:pPr>
        <w:spacing w:after="0"/>
        <w:ind w:left="0"/>
        <w:jc w:val="both"/>
      </w:pPr>
      <w:r>
        <w:rPr>
          <w:rFonts w:ascii="Times New Roman"/>
          <w:b w:val="false"/>
          <w:i w:val="false"/>
          <w:color w:val="000000"/>
          <w:sz w:val="28"/>
        </w:rPr>
        <w:t>
      24-1)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ол алған кіріс;";</w:t>
      </w:r>
    </w:p>
    <w:bookmarkEnd w:id="254"/>
    <w:bookmarkStart w:name="z295" w:id="255"/>
    <w:p>
      <w:pPr>
        <w:spacing w:after="0"/>
        <w:ind w:left="0"/>
        <w:jc w:val="both"/>
      </w:pPr>
      <w:r>
        <w:rPr>
          <w:rFonts w:ascii="Times New Roman"/>
          <w:b w:val="false"/>
          <w:i w:val="false"/>
          <w:color w:val="000000"/>
          <w:sz w:val="28"/>
        </w:rPr>
        <w:t xml:space="preserve">
      "52) "Қазақстан Республикасындағы бала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bookmarkEnd w:id="255"/>
    <w:bookmarkStart w:name="z296" w:id="256"/>
    <w:p>
      <w:pPr>
        <w:spacing w:after="0"/>
        <w:ind w:left="0"/>
        <w:jc w:val="both"/>
      </w:pPr>
      <w:r>
        <w:rPr>
          <w:rFonts w:ascii="Times New Roman"/>
          <w:b w:val="false"/>
          <w:i w:val="false"/>
          <w:color w:val="000000"/>
          <w:sz w:val="28"/>
        </w:rPr>
        <w:t>
      53) бұрын жүзеге асырылған сатып алу немесе алынған жұмыстар, көрсетілген қызметтер үшін есепке жазылған сома есебінен тауарларды, жұмыстарды, көрсетілетін қызметтерді сатып алу кезінде олардың құнын үнемдеуден түсетін материалдық пайда.";</w:t>
      </w:r>
    </w:p>
    <w:bookmarkEnd w:id="256"/>
    <w:bookmarkStart w:name="z297" w:id="257"/>
    <w:p>
      <w:pPr>
        <w:spacing w:after="0"/>
        <w:ind w:left="0"/>
        <w:jc w:val="both"/>
      </w:pPr>
      <w:r>
        <w:rPr>
          <w:rFonts w:ascii="Times New Roman"/>
          <w:b w:val="false"/>
          <w:i w:val="false"/>
          <w:color w:val="000000"/>
          <w:sz w:val="28"/>
        </w:rPr>
        <w:t>
      екі жүз алпысыншы абзац "гараждар," деген сөзден кейін "орынтұрақ орындары," деген сөздермен толықтырылсын;</w:t>
      </w:r>
    </w:p>
    <w:bookmarkEnd w:id="257"/>
    <w:bookmarkStart w:name="z298" w:id="258"/>
    <w:p>
      <w:pPr>
        <w:spacing w:after="0"/>
        <w:ind w:left="0"/>
        <w:jc w:val="both"/>
      </w:pPr>
      <w:r>
        <w:rPr>
          <w:rFonts w:ascii="Times New Roman"/>
          <w:b w:val="false"/>
          <w:i w:val="false"/>
          <w:color w:val="000000"/>
          <w:sz w:val="28"/>
        </w:rPr>
        <w:t>
      екі жүз сексен бесінші абзац "баға (құн) мен" деген сөздерден кейін "кедендік және кәдеге жарату төлемдері, сондай-ақ" деген сөздермен толықтырылсын;</w:t>
      </w:r>
    </w:p>
    <w:bookmarkEnd w:id="258"/>
    <w:bookmarkStart w:name="z299" w:id="259"/>
    <w:p>
      <w:pPr>
        <w:spacing w:after="0"/>
        <w:ind w:left="0"/>
        <w:jc w:val="both"/>
      </w:pPr>
      <w:r>
        <w:rPr>
          <w:rFonts w:ascii="Times New Roman"/>
          <w:b w:val="false"/>
          <w:i w:val="false"/>
          <w:color w:val="000000"/>
          <w:sz w:val="28"/>
        </w:rPr>
        <w:t>
      алты жүз жетпіс жетінші абзац "зейнетақы қоры" деген сөздерден кейін "зейнетақы төлемдерін" деген сөздермен толықтырылсын;</w:t>
      </w:r>
    </w:p>
    <w:bookmarkEnd w:id="259"/>
    <w:bookmarkStart w:name="z300" w:id="260"/>
    <w:p>
      <w:pPr>
        <w:spacing w:after="0"/>
        <w:ind w:left="0"/>
        <w:jc w:val="both"/>
      </w:pPr>
      <w:r>
        <w:rPr>
          <w:rFonts w:ascii="Times New Roman"/>
          <w:b w:val="false"/>
          <w:i w:val="false"/>
          <w:color w:val="000000"/>
          <w:sz w:val="28"/>
        </w:rPr>
        <w:t>
      алты жүз жетпіс сегізінші абзац мынадай редакцияда жазылсын:</w:t>
      </w:r>
    </w:p>
    <w:bookmarkEnd w:id="260"/>
    <w:bookmarkStart w:name="z301" w:id="261"/>
    <w:p>
      <w:pPr>
        <w:spacing w:after="0"/>
        <w:ind w:left="0"/>
        <w:jc w:val="both"/>
      </w:pPr>
      <w:r>
        <w:rPr>
          <w:rFonts w:ascii="Times New Roman"/>
          <w:b w:val="false"/>
          <w:i w:val="false"/>
          <w:color w:val="000000"/>
          <w:sz w:val="28"/>
        </w:rPr>
        <w:t>
      "Жеке табыс салығы осы Кодекстің 320-бабында белгіленген мөлшерлемелерді осы Кодекстің 353-бабының 3-1-тармағына сәйкес айқындалатын төлем көзінен салық салынатын кіріс сомасына қолдану арқылы есептеледі.";</w:t>
      </w:r>
    </w:p>
    <w:bookmarkEnd w:id="261"/>
    <w:bookmarkStart w:name="z302" w:id="262"/>
    <w:p>
      <w:pPr>
        <w:spacing w:after="0"/>
        <w:ind w:left="0"/>
        <w:jc w:val="both"/>
      </w:pPr>
      <w:r>
        <w:rPr>
          <w:rFonts w:ascii="Times New Roman"/>
          <w:b w:val="false"/>
          <w:i w:val="false"/>
          <w:color w:val="000000"/>
          <w:sz w:val="28"/>
        </w:rPr>
        <w:t>
      алты жүз жетпіс тоғызыншы абзацтағы "Жеке табыс салығының сомасын ұстап қалуды және аударуды" деген сөздер "Егер осы баптың 4, 5, 6 және 6-1-тармақтарында өзгеше көзделмесе, жеке табыс салығының сомасын ұстап қалуды" деген сөздермен ауыстырылсын;</w:t>
      </w:r>
    </w:p>
    <w:bookmarkEnd w:id="262"/>
    <w:bookmarkStart w:name="z303" w:id="263"/>
    <w:p>
      <w:pPr>
        <w:spacing w:after="0"/>
        <w:ind w:left="0"/>
        <w:jc w:val="both"/>
      </w:pPr>
      <w:r>
        <w:rPr>
          <w:rFonts w:ascii="Times New Roman"/>
          <w:b w:val="false"/>
          <w:i w:val="false"/>
          <w:color w:val="000000"/>
          <w:sz w:val="28"/>
        </w:rPr>
        <w:t>
      алты жүз сексен бесінші абзац "басталған" деген сөзден кейін "және жүзеге асырылатын" деген сөздермен толықтырылсын;</w:t>
      </w:r>
    </w:p>
    <w:bookmarkEnd w:id="263"/>
    <w:bookmarkStart w:name="z304" w:id="264"/>
    <w:p>
      <w:pPr>
        <w:spacing w:after="0"/>
        <w:ind w:left="0"/>
        <w:jc w:val="both"/>
      </w:pPr>
      <w:r>
        <w:rPr>
          <w:rFonts w:ascii="Times New Roman"/>
          <w:b w:val="false"/>
          <w:i w:val="false"/>
          <w:color w:val="000000"/>
          <w:sz w:val="28"/>
        </w:rPr>
        <w:t>
      алты жүз сексен бесінші абзацтағы "келесі айдың күнтізбелік жиырма бес күнінен кешіктірмей жүзеге асырады." деген сөздер "келесі айдың;" деген сөздермен ауыстырылып, мынадай мазмұндағы алты жүз сексен алтыншы абзацпен толықтырылсын:</w:t>
      </w:r>
    </w:p>
    <w:bookmarkEnd w:id="264"/>
    <w:bookmarkStart w:name="z305" w:id="265"/>
    <w:p>
      <w:pPr>
        <w:spacing w:after="0"/>
        <w:ind w:left="0"/>
        <w:jc w:val="both"/>
      </w:pPr>
      <w:r>
        <w:rPr>
          <w:rFonts w:ascii="Times New Roman"/>
          <w:b w:val="false"/>
          <w:i w:val="false"/>
          <w:color w:val="000000"/>
          <w:sz w:val="28"/>
        </w:rPr>
        <w:t>
      "3) осы баптың 4, 5, 6 және 6-1-тармақтарында белгіленген жағдайларда жеке табыс салығының сомасы біржолғы ұсталған келесі айдың күнтізбелік жиырма бес күнінен кешіктірмей жүзеге асырады.";</w:t>
      </w:r>
    </w:p>
    <w:bookmarkEnd w:id="265"/>
    <w:bookmarkStart w:name="z306" w:id="266"/>
    <w:p>
      <w:pPr>
        <w:spacing w:after="0"/>
        <w:ind w:left="0"/>
        <w:jc w:val="both"/>
      </w:pPr>
      <w:r>
        <w:rPr>
          <w:rFonts w:ascii="Times New Roman"/>
          <w:b w:val="false"/>
          <w:i w:val="false"/>
          <w:color w:val="000000"/>
          <w:sz w:val="28"/>
        </w:rPr>
        <w:t>
      алты жүз сексен алтыншы абзацтағы "және аударуға" деген сөздер алып тасталсын;</w:t>
      </w:r>
    </w:p>
    <w:bookmarkEnd w:id="266"/>
    <w:bookmarkStart w:name="z307" w:id="267"/>
    <w:p>
      <w:pPr>
        <w:spacing w:after="0"/>
        <w:ind w:left="0"/>
        <w:jc w:val="both"/>
      </w:pPr>
      <w:r>
        <w:rPr>
          <w:rFonts w:ascii="Times New Roman"/>
          <w:b w:val="false"/>
          <w:i w:val="false"/>
          <w:color w:val="000000"/>
          <w:sz w:val="28"/>
        </w:rPr>
        <w:t>
      алты жүз сексен жетінші абзацта:</w:t>
      </w:r>
    </w:p>
    <w:bookmarkEnd w:id="267"/>
    <w:bookmarkStart w:name="z308" w:id="268"/>
    <w:p>
      <w:pPr>
        <w:spacing w:after="0"/>
        <w:ind w:left="0"/>
        <w:jc w:val="both"/>
      </w:pPr>
      <w:r>
        <w:rPr>
          <w:rFonts w:ascii="Times New Roman"/>
          <w:b w:val="false"/>
          <w:i w:val="false"/>
          <w:color w:val="000000"/>
          <w:sz w:val="28"/>
        </w:rPr>
        <w:t>
      "адамнан" деген сөз "адамға төленген кезде" деген сөздермен ауыстырылсын;</w:t>
      </w:r>
    </w:p>
    <w:bookmarkEnd w:id="268"/>
    <w:bookmarkStart w:name="z309" w:id="269"/>
    <w:p>
      <w:pPr>
        <w:spacing w:after="0"/>
        <w:ind w:left="0"/>
        <w:jc w:val="both"/>
      </w:pPr>
      <w:r>
        <w:rPr>
          <w:rFonts w:ascii="Times New Roman"/>
          <w:b w:val="false"/>
          <w:i w:val="false"/>
          <w:color w:val="000000"/>
          <w:sz w:val="28"/>
        </w:rPr>
        <w:t>
      "және аударуға" деген сөздер алып тасталсын;</w:t>
      </w:r>
    </w:p>
    <w:bookmarkEnd w:id="269"/>
    <w:bookmarkStart w:name="z310" w:id="270"/>
    <w:p>
      <w:pPr>
        <w:spacing w:after="0"/>
        <w:ind w:left="0"/>
        <w:jc w:val="both"/>
      </w:pPr>
      <w:r>
        <w:rPr>
          <w:rFonts w:ascii="Times New Roman"/>
          <w:b w:val="false"/>
          <w:i w:val="false"/>
          <w:color w:val="000000"/>
          <w:sz w:val="28"/>
        </w:rPr>
        <w:t>
      алты жүз сексен сегізінші абзац мынадай редакцияда жазылсын:</w:t>
      </w:r>
    </w:p>
    <w:bookmarkEnd w:id="270"/>
    <w:bookmarkStart w:name="z311" w:id="271"/>
    <w:p>
      <w:pPr>
        <w:spacing w:after="0"/>
        <w:ind w:left="0"/>
        <w:jc w:val="both"/>
      </w:pPr>
      <w:r>
        <w:rPr>
          <w:rFonts w:ascii="Times New Roman"/>
          <w:b w:val="false"/>
          <w:i w:val="false"/>
          <w:color w:val="000000"/>
          <w:sz w:val="28"/>
        </w:rPr>
        <w:t>
      "6. Жеке тұлғаның сақтандыру ұйымымен жасалған зейнетақы аннуитеті шарты болған кезде біржолғы зейнетақы төлемі сомасынан жеке табыс салығын салық агентінің осы Кодекстің 351-бабында көзделген тәртіппен мынадай жағдайларда:";</w:t>
      </w:r>
    </w:p>
    <w:bookmarkEnd w:id="271"/>
    <w:bookmarkStart w:name="z312" w:id="272"/>
    <w:p>
      <w:pPr>
        <w:spacing w:after="0"/>
        <w:ind w:left="0"/>
        <w:jc w:val="both"/>
      </w:pPr>
      <w:r>
        <w:rPr>
          <w:rFonts w:ascii="Times New Roman"/>
          <w:b w:val="false"/>
          <w:i w:val="false"/>
          <w:color w:val="000000"/>
          <w:sz w:val="28"/>
        </w:rPr>
        <w:t>
      мынадай мазмұндағы алты жүз сексен тоғызыншы – алты жүз тоқсан үшінші абзацтармен толықтырылсын:</w:t>
      </w:r>
    </w:p>
    <w:bookmarkEnd w:id="272"/>
    <w:bookmarkStart w:name="z313" w:id="273"/>
    <w:p>
      <w:pPr>
        <w:spacing w:after="0"/>
        <w:ind w:left="0"/>
        <w:jc w:val="both"/>
      </w:pPr>
      <w:r>
        <w:rPr>
          <w:rFonts w:ascii="Times New Roman"/>
          <w:b w:val="false"/>
          <w:i w:val="false"/>
          <w:color w:val="000000"/>
          <w:sz w:val="28"/>
        </w:rPr>
        <w:t>
      "1) зейнетақы жинақтарын сақтандыру ұйымына аударған кезде – зейнетақы жинақтарының сомасынан;</w:t>
      </w:r>
    </w:p>
    <w:bookmarkEnd w:id="273"/>
    <w:bookmarkStart w:name="z314" w:id="274"/>
    <w:p>
      <w:pPr>
        <w:spacing w:after="0"/>
        <w:ind w:left="0"/>
        <w:jc w:val="both"/>
      </w:pPr>
      <w:r>
        <w:rPr>
          <w:rFonts w:ascii="Times New Roman"/>
          <w:b w:val="false"/>
          <w:i w:val="false"/>
          <w:color w:val="000000"/>
          <w:sz w:val="28"/>
        </w:rPr>
        <w:t>
      2) осы баптың 2-тармағы бірінші бөлігі 2) тармақшасының ережелері біржолғы зейнетақы төлемі түріндегі кіріске бұрын қолданылған кезде – зейнетақы жинақтарының сомасынан;</w:t>
      </w:r>
    </w:p>
    <w:bookmarkEnd w:id="274"/>
    <w:bookmarkStart w:name="z315" w:id="275"/>
    <w:p>
      <w:pPr>
        <w:spacing w:after="0"/>
        <w:ind w:left="0"/>
        <w:jc w:val="both"/>
      </w:pPr>
      <w:r>
        <w:rPr>
          <w:rFonts w:ascii="Times New Roman"/>
          <w:b w:val="false"/>
          <w:i w:val="false"/>
          <w:color w:val="000000"/>
          <w:sz w:val="28"/>
        </w:rPr>
        <w:t>
      3) біржолғы зейнетақы төлемін жүзеге асырған кезде жеке тұлғаның бірыңғай жинақтаушы зейнетақы қорындағы жеке зейнетақы шотында қалған сомадан біржолғы ұстап қалуына жатады.</w:t>
      </w:r>
    </w:p>
    <w:bookmarkEnd w:id="275"/>
    <w:bookmarkStart w:name="z316" w:id="276"/>
    <w:p>
      <w:pPr>
        <w:spacing w:after="0"/>
        <w:ind w:left="0"/>
        <w:jc w:val="both"/>
      </w:pPr>
      <w:r>
        <w:rPr>
          <w:rFonts w:ascii="Times New Roman"/>
          <w:b w:val="false"/>
          <w:i w:val="false"/>
          <w:color w:val="000000"/>
          <w:sz w:val="28"/>
        </w:rPr>
        <w:t xml:space="preserve">
      6-1. Еңбек сіңірген жылдары үшін зейнетақы төлемдерін алушы болып табылатын жеке тұлғаға біржолғы зейнетақы төлемі кезінде салық агенті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 жеке табыс салығын ұстап қалуды жүргізеді.</w:t>
      </w:r>
    </w:p>
    <w:bookmarkEnd w:id="276"/>
    <w:bookmarkStart w:name="z317" w:id="277"/>
    <w:p>
      <w:pPr>
        <w:spacing w:after="0"/>
        <w:ind w:left="0"/>
        <w:jc w:val="both"/>
      </w:pPr>
      <w:r>
        <w:rPr>
          <w:rFonts w:ascii="Times New Roman"/>
          <w:b w:val="false"/>
          <w:i w:val="false"/>
          <w:color w:val="000000"/>
          <w:sz w:val="28"/>
        </w:rPr>
        <w:t>
      Осы тармақтың ережелері зейнетақы жинақтарының сомасынан жеке табыс салығын ұстап қалу арқылы осы баптың 2-тармағы бірінші бөлігінің 2) тармақшасында көзделген жеке табыс салығын ұстап қалу тәсілі жеке тұлғаның кірістеріне бұрын қолданылған жағдайда да қолданылады.";</w:t>
      </w:r>
    </w:p>
    <w:bookmarkEnd w:id="277"/>
    <w:bookmarkStart w:name="z318" w:id="278"/>
    <w:p>
      <w:pPr>
        <w:spacing w:after="0"/>
        <w:ind w:left="0"/>
        <w:jc w:val="both"/>
      </w:pPr>
      <w:r>
        <w:rPr>
          <w:rFonts w:ascii="Times New Roman"/>
          <w:b w:val="false"/>
          <w:i w:val="false"/>
          <w:color w:val="000000"/>
          <w:sz w:val="28"/>
        </w:rPr>
        <w:t>
      мынадай мазмұндағы жеті жүз он тоғызыншы – жеті жүз жиырма екінші абзацтармен толықтырылсын:</w:t>
      </w:r>
    </w:p>
    <w:bookmarkEnd w:id="278"/>
    <w:bookmarkStart w:name="z319" w:id="279"/>
    <w:p>
      <w:pPr>
        <w:spacing w:after="0"/>
        <w:ind w:left="0"/>
        <w:jc w:val="both"/>
      </w:pPr>
      <w:r>
        <w:rPr>
          <w:rFonts w:ascii="Times New Roman"/>
          <w:b w:val="false"/>
          <w:i w:val="false"/>
          <w:color w:val="000000"/>
          <w:sz w:val="28"/>
        </w:rPr>
        <w:t>
      "3-1. Бірыңғай жинақтаушы зейнетақы қорынан төленетін біржолғы зейнетақы төлемдері түріндегі салық салынатын кірістің мөлшері мынадай тәртіппен айқындалады:</w:t>
      </w:r>
    </w:p>
    <w:bookmarkEnd w:id="279"/>
    <w:bookmarkStart w:name="z320" w:id="280"/>
    <w:p>
      <w:pPr>
        <w:spacing w:after="0"/>
        <w:ind w:left="0"/>
        <w:jc w:val="both"/>
      </w:pPr>
      <w:r>
        <w:rPr>
          <w:rFonts w:ascii="Times New Roman"/>
          <w:b w:val="false"/>
          <w:i w:val="false"/>
          <w:color w:val="000000"/>
          <w:sz w:val="28"/>
        </w:rPr>
        <w:t>
      біржолғы зейнетақы төлемдері түріндегі кіріс сомасы</w:t>
      </w:r>
    </w:p>
    <w:bookmarkEnd w:id="280"/>
    <w:bookmarkStart w:name="z321" w:id="281"/>
    <w:p>
      <w:pPr>
        <w:spacing w:after="0"/>
        <w:ind w:left="0"/>
        <w:jc w:val="both"/>
      </w:pPr>
      <w:r>
        <w:rPr>
          <w:rFonts w:ascii="Times New Roman"/>
          <w:b w:val="false"/>
          <w:i w:val="false"/>
          <w:color w:val="000000"/>
          <w:sz w:val="28"/>
        </w:rPr>
        <w:t>
      алу</w:t>
      </w:r>
    </w:p>
    <w:bookmarkEnd w:id="281"/>
    <w:bookmarkStart w:name="z322" w:id="282"/>
    <w:p>
      <w:pPr>
        <w:spacing w:after="0"/>
        <w:ind w:left="0"/>
        <w:jc w:val="both"/>
      </w:pPr>
      <w:r>
        <w:rPr>
          <w:rFonts w:ascii="Times New Roman"/>
          <w:b w:val="false"/>
          <w:i w:val="false"/>
          <w:color w:val="000000"/>
          <w:sz w:val="28"/>
        </w:rPr>
        <w:t>
      осы Кодекстің 346-бабы 1-тармағының 2) және (немесе) 3) тармақшаларында көрсетілген салықтық шегерімдердің сомасы.";</w:t>
      </w:r>
    </w:p>
    <w:bookmarkEnd w:id="282"/>
    <w:bookmarkStart w:name="z323" w:id="2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57-17-бап</w:t>
      </w:r>
      <w:r>
        <w:rPr>
          <w:rFonts w:ascii="Times New Roman"/>
          <w:b w:val="false"/>
          <w:i w:val="false"/>
          <w:color w:val="000000"/>
          <w:sz w:val="28"/>
        </w:rPr>
        <w:t xml:space="preserve"> мынадай редакцияда жазылсын:</w:t>
      </w:r>
    </w:p>
    <w:bookmarkEnd w:id="283"/>
    <w:bookmarkStart w:name="z324" w:id="284"/>
    <w:p>
      <w:pPr>
        <w:spacing w:after="0"/>
        <w:ind w:left="0"/>
        <w:jc w:val="both"/>
      </w:pPr>
      <w:r>
        <w:rPr>
          <w:rFonts w:ascii="Times New Roman"/>
          <w:b w:val="false"/>
          <w:i w:val="false"/>
          <w:color w:val="000000"/>
          <w:sz w:val="28"/>
        </w:rPr>
        <w:t>
      "57-17-бап. Салық кодексінің 696-3-бабы 5-тармағы үшінші абзацының қолданысы 2023 жылғы 1 қаңтардан бастап 2024 жылғы 31 наурызға дейін тоқтатыла тұрсын, тоқтатыла тұру кезеңінде осы абзац мынадай редакцияда қолданылады деп белгіленсін:</w:t>
      </w:r>
    </w:p>
    <w:bookmarkEnd w:id="284"/>
    <w:bookmarkStart w:name="z325" w:id="285"/>
    <w:p>
      <w:pPr>
        <w:spacing w:after="0"/>
        <w:ind w:left="0"/>
        <w:jc w:val="both"/>
      </w:pPr>
      <w:r>
        <w:rPr>
          <w:rFonts w:ascii="Times New Roman"/>
          <w:b w:val="false"/>
          <w:i w:val="false"/>
          <w:color w:val="000000"/>
          <w:sz w:val="28"/>
        </w:rPr>
        <w:t>
      1) 2023 жылғы 1 қаңтардан бастап 2024 жылғы 1 қаңтарға дейін:</w:t>
      </w:r>
    </w:p>
    <w:bookmarkEnd w:id="285"/>
    <w:bookmarkStart w:name="z326" w:id="286"/>
    <w:p>
      <w:pPr>
        <w:spacing w:after="0"/>
        <w:ind w:left="0"/>
        <w:jc w:val="both"/>
      </w:pPr>
      <w:r>
        <w:rPr>
          <w:rFonts w:ascii="Times New Roman"/>
          <w:b w:val="false"/>
          <w:i w:val="false"/>
          <w:color w:val="000000"/>
          <w:sz w:val="28"/>
        </w:rPr>
        <w:t>
      "Мөлшерлеме мөлшерін төмендету туралы мұндай шешімді жергілікті өкілді орган ағымдағы жылдың 1 шілдесінен кешіктірмей қабылдайды, ол қабылданған жылдың 1 қаңтарынан бастап қолданысқа енгізіледі және ресми жариялануға тиіс.";</w:t>
      </w:r>
    </w:p>
    <w:bookmarkEnd w:id="286"/>
    <w:bookmarkStart w:name="z327" w:id="287"/>
    <w:p>
      <w:pPr>
        <w:spacing w:after="0"/>
        <w:ind w:left="0"/>
        <w:jc w:val="both"/>
      </w:pPr>
      <w:r>
        <w:rPr>
          <w:rFonts w:ascii="Times New Roman"/>
          <w:b w:val="false"/>
          <w:i w:val="false"/>
          <w:color w:val="000000"/>
          <w:sz w:val="28"/>
        </w:rPr>
        <w:t>
      2) 2024 жылғы 1 қаңтардан бастап 2024 жылғы 31 наурызға дейін:</w:t>
      </w:r>
    </w:p>
    <w:bookmarkEnd w:id="287"/>
    <w:bookmarkStart w:name="z328" w:id="288"/>
    <w:p>
      <w:pPr>
        <w:spacing w:after="0"/>
        <w:ind w:left="0"/>
        <w:jc w:val="both"/>
      </w:pPr>
      <w:r>
        <w:rPr>
          <w:rFonts w:ascii="Times New Roman"/>
          <w:b w:val="false"/>
          <w:i w:val="false"/>
          <w:color w:val="000000"/>
          <w:sz w:val="28"/>
        </w:rPr>
        <w:t>
      "Мөлшерлеме мөлшерін төмендету туралы мұндай шешімді жергілікті өкілді орган ағымдағы жылдың 31 наурызынан кешіктірмей қабылдайды, ол қабылданған жылдың 1 қаңтарынан бастап қолданысқа енгізіледі және ресми жариялануға тиіс.".";</w:t>
      </w:r>
    </w:p>
    <w:bookmarkEnd w:id="288"/>
    <w:bookmarkStart w:name="z329" w:id="289"/>
    <w:p>
      <w:pPr>
        <w:spacing w:after="0"/>
        <w:ind w:left="0"/>
        <w:jc w:val="both"/>
      </w:pPr>
      <w:r>
        <w:rPr>
          <w:rFonts w:ascii="Times New Roman"/>
          <w:b w:val="false"/>
          <w:i w:val="false"/>
          <w:color w:val="000000"/>
          <w:sz w:val="28"/>
        </w:rPr>
        <w:t>
      5) мынадай мазмұндағы 57-18-баппен толықтырылсын:</w:t>
      </w:r>
    </w:p>
    <w:bookmarkEnd w:id="289"/>
    <w:bookmarkStart w:name="z330" w:id="290"/>
    <w:p>
      <w:pPr>
        <w:spacing w:after="0"/>
        <w:ind w:left="0"/>
        <w:jc w:val="both"/>
      </w:pPr>
      <w:r>
        <w:rPr>
          <w:rFonts w:ascii="Times New Roman"/>
          <w:b w:val="false"/>
          <w:i w:val="false"/>
          <w:color w:val="000000"/>
          <w:sz w:val="28"/>
        </w:rPr>
        <w:t>
      "57-18-бап. Салық кодексінің 3-бабы 2-тармағының күші 2024 жылғы 1 наурыздан бастап 2025 жылғы 1 қаңтарға дейін тоқтатыла тұрсын, тоқтатыла тұру кезеңінде бұл тармақ мынадай редакцияда қолданылады деп белгiленсін:</w:t>
      </w:r>
    </w:p>
    <w:bookmarkEnd w:id="290"/>
    <w:bookmarkStart w:name="z331" w:id="291"/>
    <w:p>
      <w:pPr>
        <w:spacing w:after="0"/>
        <w:ind w:left="0"/>
        <w:jc w:val="both"/>
      </w:pPr>
      <w:r>
        <w:rPr>
          <w:rFonts w:ascii="Times New Roman"/>
          <w:b w:val="false"/>
          <w:i w:val="false"/>
          <w:color w:val="000000"/>
          <w:sz w:val="28"/>
        </w:rPr>
        <w:t>
      "2. Жаңа салықты және (немесе) бюджетке төленетін төлемді белгілеу, мөлшерлемені арттыру, салық салу объектісін және (немесе) салық базасын өзгерту, салық төлеушілердің (салық агенттерінің) санаттарын ұлғайту, салықтарды және бюджетке төленетін төлемдерді төлеу бойынша шегерімнің немесе жеңілдіктің күшін жою немесе оларды азайту бөлігінде осы Кодекске өзгерістер мен толықтырулар енгізетін Қазақстан Республикасының заңдары ағымдағы жылғы 1 шілдеден кешіктірілмей қабылдануы және олар қабылданған жылдан кейінгі жылдың 1 қаңтарынан кейін қолданысқа енгізілуі мүмкін.</w:t>
      </w:r>
    </w:p>
    <w:bookmarkEnd w:id="291"/>
    <w:bookmarkStart w:name="z332" w:id="292"/>
    <w:p>
      <w:pPr>
        <w:spacing w:after="0"/>
        <w:ind w:left="0"/>
        <w:jc w:val="both"/>
      </w:pPr>
      <w:r>
        <w:rPr>
          <w:rFonts w:ascii="Times New Roman"/>
          <w:b w:val="false"/>
          <w:i w:val="false"/>
          <w:color w:val="000000"/>
          <w:sz w:val="28"/>
        </w:rPr>
        <w:t>
      Бұл ретте осы тармақтың күші осы Кодекстің бағалы қағаздар бойынша, оның ішінде мемлекеттік эмиссиялық бағалы қағаздар бойынша сыйақыларға салық салуға байланысты баптарына өзгерістер мен толықтырулар енгізу жағдайларына қолданылмайды.".".</w:t>
      </w:r>
    </w:p>
    <w:bookmarkEnd w:id="292"/>
    <w:bookmarkStart w:name="z333" w:id="293"/>
    <w:p>
      <w:pPr>
        <w:spacing w:after="0"/>
        <w:ind w:left="0"/>
        <w:jc w:val="both"/>
      </w:pPr>
      <w:r>
        <w:rPr>
          <w:rFonts w:ascii="Times New Roman"/>
          <w:b w:val="false"/>
          <w:i w:val="false"/>
          <w:color w:val="000000"/>
          <w:sz w:val="28"/>
        </w:rPr>
        <w:t>
      2-бап.</w:t>
      </w:r>
    </w:p>
    <w:bookmarkEnd w:id="293"/>
    <w:bookmarkStart w:name="z334" w:id="294"/>
    <w:p>
      <w:pPr>
        <w:spacing w:after="0"/>
        <w:ind w:left="0"/>
        <w:jc w:val="both"/>
      </w:pPr>
      <w:r>
        <w:rPr>
          <w:rFonts w:ascii="Times New Roman"/>
          <w:b w:val="false"/>
          <w:i w:val="false"/>
          <w:color w:val="000000"/>
          <w:sz w:val="28"/>
        </w:rPr>
        <w:t>
      1. Осы Заң:</w:t>
      </w:r>
    </w:p>
    <w:bookmarkEnd w:id="294"/>
    <w:bookmarkStart w:name="z335" w:id="295"/>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он екінші абзацын;</w:t>
      </w:r>
    </w:p>
    <w:bookmarkEnd w:id="295"/>
    <w:bookmarkStart w:name="z336" w:id="296"/>
    <w:p>
      <w:pPr>
        <w:spacing w:after="0"/>
        <w:ind w:left="0"/>
        <w:jc w:val="both"/>
      </w:pPr>
      <w:r>
        <w:rPr>
          <w:rFonts w:ascii="Times New Roman"/>
          <w:b w:val="false"/>
          <w:i w:val="false"/>
          <w:color w:val="000000"/>
          <w:sz w:val="28"/>
        </w:rPr>
        <w:t xml:space="preserve">
      2) 2021 жылғы 1 қаңтардан бастап қолданысқа енгізілетін 1-баптың 1-тармағының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41) тармақшаларын</w:t>
      </w:r>
      <w:r>
        <w:rPr>
          <w:rFonts w:ascii="Times New Roman"/>
          <w:b w:val="false"/>
          <w:i w:val="false"/>
          <w:color w:val="000000"/>
          <w:sz w:val="28"/>
        </w:rPr>
        <w:t xml:space="preserve">, 2-тармағы </w:t>
      </w:r>
      <w:r>
        <w:rPr>
          <w:rFonts w:ascii="Times New Roman"/>
          <w:b w:val="false"/>
          <w:i w:val="false"/>
          <w:color w:val="000000"/>
          <w:sz w:val="28"/>
        </w:rPr>
        <w:t>3) тармақшасының</w:t>
      </w:r>
      <w:r>
        <w:rPr>
          <w:rFonts w:ascii="Times New Roman"/>
          <w:b w:val="false"/>
          <w:i w:val="false"/>
          <w:color w:val="000000"/>
          <w:sz w:val="28"/>
        </w:rPr>
        <w:t xml:space="preserve"> он алтыншы, он жетінші, отыз төртінші – отыз сегізінші абзацтарын;</w:t>
      </w:r>
    </w:p>
    <w:bookmarkEnd w:id="296"/>
    <w:bookmarkStart w:name="z337" w:id="297"/>
    <w:p>
      <w:pPr>
        <w:spacing w:after="0"/>
        <w:ind w:left="0"/>
        <w:jc w:val="both"/>
      </w:pPr>
      <w:r>
        <w:rPr>
          <w:rFonts w:ascii="Times New Roman"/>
          <w:b w:val="false"/>
          <w:i w:val="false"/>
          <w:color w:val="000000"/>
          <w:sz w:val="28"/>
        </w:rPr>
        <w:t xml:space="preserve">
      3) 2022 жылғы 1 қаңтардан бастап қолданысқа енгізілетін 1-баптың 1-тармағының </w:t>
      </w:r>
      <w:r>
        <w:rPr>
          <w:rFonts w:ascii="Times New Roman"/>
          <w:b w:val="false"/>
          <w:i w:val="false"/>
          <w:color w:val="000000"/>
          <w:sz w:val="28"/>
        </w:rPr>
        <w:t>40) тармақшасын</w:t>
      </w:r>
      <w:r>
        <w:rPr>
          <w:rFonts w:ascii="Times New Roman"/>
          <w:b w:val="false"/>
          <w:i w:val="false"/>
          <w:color w:val="000000"/>
          <w:sz w:val="28"/>
        </w:rPr>
        <w:t xml:space="preserve">, 2-тармағы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алтыншы, он үшінші абзацтарын;</w:t>
      </w:r>
    </w:p>
    <w:bookmarkEnd w:id="297"/>
    <w:bookmarkStart w:name="z338" w:id="298"/>
    <w:p>
      <w:pPr>
        <w:spacing w:after="0"/>
        <w:ind w:left="0"/>
        <w:jc w:val="both"/>
      </w:pPr>
      <w:r>
        <w:rPr>
          <w:rFonts w:ascii="Times New Roman"/>
          <w:b w:val="false"/>
          <w:i w:val="false"/>
          <w:color w:val="000000"/>
          <w:sz w:val="28"/>
        </w:rPr>
        <w:t xml:space="preserve">
      4) 2023 жылғы 1 қаңтардан бастап қолданысқа енгізілетін 1-баптың 1-тармағының </w:t>
      </w:r>
      <w:r>
        <w:rPr>
          <w:rFonts w:ascii="Times New Roman"/>
          <w:b w:val="false"/>
          <w:i w:val="false"/>
          <w:color w:val="000000"/>
          <w:sz w:val="28"/>
        </w:rPr>
        <w:t>22) тармақшасын</w:t>
      </w:r>
      <w:r>
        <w:rPr>
          <w:rFonts w:ascii="Times New Roman"/>
          <w:b w:val="false"/>
          <w:i w:val="false"/>
          <w:color w:val="000000"/>
          <w:sz w:val="28"/>
        </w:rPr>
        <w:t xml:space="preserve">, </w:t>
      </w:r>
      <w:r>
        <w:rPr>
          <w:rFonts w:ascii="Times New Roman"/>
          <w:b w:val="false"/>
          <w:i w:val="false"/>
          <w:color w:val="000000"/>
          <w:sz w:val="28"/>
        </w:rPr>
        <w:t>26)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27) тармақшасының</w:t>
      </w:r>
      <w:r>
        <w:rPr>
          <w:rFonts w:ascii="Times New Roman"/>
          <w:b w:val="false"/>
          <w:i w:val="false"/>
          <w:color w:val="000000"/>
          <w:sz w:val="28"/>
        </w:rPr>
        <w:t xml:space="preserve"> екінші абзацын және 29) тармақшасын, 2-тармағы </w:t>
      </w:r>
      <w:r>
        <w:rPr>
          <w:rFonts w:ascii="Times New Roman"/>
          <w:b w:val="false"/>
          <w:i w:val="false"/>
          <w:color w:val="000000"/>
          <w:sz w:val="28"/>
        </w:rPr>
        <w:t>3) тармақшасының</w:t>
      </w:r>
      <w:r>
        <w:rPr>
          <w:rFonts w:ascii="Times New Roman"/>
          <w:b w:val="false"/>
          <w:i w:val="false"/>
          <w:color w:val="000000"/>
          <w:sz w:val="28"/>
        </w:rPr>
        <w:t xml:space="preserve"> он төртінші абзацын, </w:t>
      </w:r>
      <w:r>
        <w:rPr>
          <w:rFonts w:ascii="Times New Roman"/>
          <w:b w:val="false"/>
          <w:i w:val="false"/>
          <w:color w:val="000000"/>
          <w:sz w:val="28"/>
        </w:rPr>
        <w:t>4) тармақшасын</w:t>
      </w:r>
      <w:r>
        <w:rPr>
          <w:rFonts w:ascii="Times New Roman"/>
          <w:b w:val="false"/>
          <w:i w:val="false"/>
          <w:color w:val="000000"/>
          <w:sz w:val="28"/>
        </w:rPr>
        <w:t>;</w:t>
      </w:r>
    </w:p>
    <w:bookmarkEnd w:id="298"/>
    <w:bookmarkStart w:name="z339" w:id="299"/>
    <w:p>
      <w:pPr>
        <w:spacing w:after="0"/>
        <w:ind w:left="0"/>
        <w:jc w:val="both"/>
      </w:pPr>
      <w:r>
        <w:rPr>
          <w:rFonts w:ascii="Times New Roman"/>
          <w:b w:val="false"/>
          <w:i w:val="false"/>
          <w:color w:val="000000"/>
          <w:sz w:val="28"/>
        </w:rPr>
        <w:t xml:space="preserve">
      5) 2023 жылғы 1 шілдеден бастап қолданысқа енгізілетін 1-баптың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30) тармақшасының</w:t>
      </w:r>
      <w:r>
        <w:rPr>
          <w:rFonts w:ascii="Times New Roman"/>
          <w:b w:val="false"/>
          <w:i w:val="false"/>
          <w:color w:val="000000"/>
          <w:sz w:val="28"/>
        </w:rPr>
        <w:t xml:space="preserve"> оныншы абзацын,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60) тармақшаларын</w:t>
      </w:r>
      <w:r>
        <w:rPr>
          <w:rFonts w:ascii="Times New Roman"/>
          <w:b w:val="false"/>
          <w:i w:val="false"/>
          <w:color w:val="000000"/>
          <w:sz w:val="28"/>
        </w:rPr>
        <w:t xml:space="preserve">, 2-тармағы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он бесінші, он сегізінші – отыз үшінші абзацтарын;</w:t>
      </w:r>
    </w:p>
    <w:bookmarkEnd w:id="299"/>
    <w:bookmarkStart w:name="z340" w:id="300"/>
    <w:p>
      <w:pPr>
        <w:spacing w:after="0"/>
        <w:ind w:left="0"/>
        <w:jc w:val="both"/>
      </w:pPr>
      <w:r>
        <w:rPr>
          <w:rFonts w:ascii="Times New Roman"/>
          <w:b w:val="false"/>
          <w:i w:val="false"/>
          <w:color w:val="000000"/>
          <w:sz w:val="28"/>
        </w:rPr>
        <w:t xml:space="preserve">
      6) алғашқы ресми жарияланған күнінен бастап күнтізбелік алпыс күн өткен соң қолданысқа енгізілетін 1-баптың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57) тармақшаларын</w:t>
      </w:r>
      <w:r>
        <w:rPr>
          <w:rFonts w:ascii="Times New Roman"/>
          <w:b w:val="false"/>
          <w:i w:val="false"/>
          <w:color w:val="000000"/>
          <w:sz w:val="28"/>
        </w:rPr>
        <w:t>;</w:t>
      </w:r>
    </w:p>
    <w:bookmarkEnd w:id="300"/>
    <w:bookmarkStart w:name="z341" w:id="301"/>
    <w:p>
      <w:pPr>
        <w:spacing w:after="0"/>
        <w:ind w:left="0"/>
        <w:jc w:val="both"/>
      </w:pPr>
      <w:r>
        <w:rPr>
          <w:rFonts w:ascii="Times New Roman"/>
          <w:b w:val="false"/>
          <w:i w:val="false"/>
          <w:color w:val="000000"/>
          <w:sz w:val="28"/>
        </w:rPr>
        <w:t xml:space="preserve">
      7) 2024 жылғы 1 наурыздан бастап қолданысқа енгізілетін 1-баптың 2-тармағының </w:t>
      </w:r>
      <w:r>
        <w:rPr>
          <w:rFonts w:ascii="Times New Roman"/>
          <w:b w:val="false"/>
          <w:i w:val="false"/>
          <w:color w:val="000000"/>
          <w:sz w:val="28"/>
        </w:rPr>
        <w:t>5) тармақшасын</w:t>
      </w:r>
      <w:r>
        <w:rPr>
          <w:rFonts w:ascii="Times New Roman"/>
          <w:b w:val="false"/>
          <w:i w:val="false"/>
          <w:color w:val="000000"/>
          <w:sz w:val="28"/>
        </w:rPr>
        <w:t>;</w:t>
      </w:r>
    </w:p>
    <w:bookmarkEnd w:id="301"/>
    <w:bookmarkStart w:name="z342" w:id="302"/>
    <w:p>
      <w:pPr>
        <w:spacing w:after="0"/>
        <w:ind w:left="0"/>
        <w:jc w:val="both"/>
      </w:pPr>
      <w:r>
        <w:rPr>
          <w:rFonts w:ascii="Times New Roman"/>
          <w:b w:val="false"/>
          <w:i w:val="false"/>
          <w:color w:val="000000"/>
          <w:sz w:val="28"/>
        </w:rPr>
        <w:t xml:space="preserve">
      8) 2025 жылғы 1 қаңтардан бастап қолданысқа енгізілетін 1-баптың 1-тармағының </w:t>
      </w:r>
      <w:r>
        <w:rPr>
          <w:rFonts w:ascii="Times New Roman"/>
          <w:b w:val="false"/>
          <w:i w:val="false"/>
          <w:color w:val="000000"/>
          <w:sz w:val="28"/>
        </w:rPr>
        <w:t>37) тармақшасын</w:t>
      </w:r>
      <w:r>
        <w:rPr>
          <w:rFonts w:ascii="Times New Roman"/>
          <w:b w:val="false"/>
          <w:i w:val="false"/>
          <w:color w:val="000000"/>
          <w:sz w:val="28"/>
        </w:rPr>
        <w:t>;</w:t>
      </w:r>
    </w:p>
    <w:bookmarkEnd w:id="302"/>
    <w:bookmarkStart w:name="z343" w:id="303"/>
    <w:p>
      <w:pPr>
        <w:spacing w:after="0"/>
        <w:ind w:left="0"/>
        <w:jc w:val="both"/>
      </w:pPr>
      <w:r>
        <w:rPr>
          <w:rFonts w:ascii="Times New Roman"/>
          <w:b w:val="false"/>
          <w:i w:val="false"/>
          <w:color w:val="000000"/>
          <w:sz w:val="28"/>
        </w:rPr>
        <w:t xml:space="preserve">
      9) 2030 жылғы 1 қаңтардан бастап қолданысқа енгізілетін 1-баптың 1-тармағы </w:t>
      </w:r>
      <w:r>
        <w:rPr>
          <w:rFonts w:ascii="Times New Roman"/>
          <w:b w:val="false"/>
          <w:i w:val="false"/>
          <w:color w:val="000000"/>
          <w:sz w:val="28"/>
        </w:rPr>
        <w:t>27) тармақшасының</w:t>
      </w:r>
      <w:r>
        <w:rPr>
          <w:rFonts w:ascii="Times New Roman"/>
          <w:b w:val="false"/>
          <w:i w:val="false"/>
          <w:color w:val="000000"/>
          <w:sz w:val="28"/>
        </w:rPr>
        <w:t xml:space="preserve"> үшінші – сегізінші абзацтарын, </w:t>
      </w:r>
      <w:r>
        <w:rPr>
          <w:rFonts w:ascii="Times New Roman"/>
          <w:b w:val="false"/>
          <w:i w:val="false"/>
          <w:color w:val="000000"/>
          <w:sz w:val="28"/>
        </w:rPr>
        <w:t>54)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55) тармақшасының</w:t>
      </w:r>
      <w:r>
        <w:rPr>
          <w:rFonts w:ascii="Times New Roman"/>
          <w:b w:val="false"/>
          <w:i w:val="false"/>
          <w:color w:val="000000"/>
          <w:sz w:val="28"/>
        </w:rPr>
        <w:t xml:space="preserve"> үшінші және төртінші абзацтарын қоспағанда, 2024 жылғы 1 қаңтардан бастап қолданысқа енгізіледі.</w:t>
      </w:r>
    </w:p>
    <w:bookmarkEnd w:id="303"/>
    <w:bookmarkStart w:name="z344" w:id="304"/>
    <w:p>
      <w:pPr>
        <w:spacing w:after="0"/>
        <w:ind w:left="0"/>
        <w:jc w:val="both"/>
      </w:pPr>
      <w:r>
        <w:rPr>
          <w:rFonts w:ascii="Times New Roman"/>
          <w:b w:val="false"/>
          <w:i w:val="false"/>
          <w:color w:val="000000"/>
          <w:sz w:val="28"/>
        </w:rPr>
        <w:t>
      2. Мыналар:</w:t>
      </w:r>
    </w:p>
    <w:bookmarkEnd w:id="304"/>
    <w:bookmarkStart w:name="z345" w:id="305"/>
    <w:p>
      <w:pPr>
        <w:spacing w:after="0"/>
        <w:ind w:left="0"/>
        <w:jc w:val="both"/>
      </w:pPr>
      <w:r>
        <w:rPr>
          <w:rFonts w:ascii="Times New Roman"/>
          <w:b w:val="false"/>
          <w:i w:val="false"/>
          <w:color w:val="000000"/>
          <w:sz w:val="28"/>
        </w:rPr>
        <w:t xml:space="preserve">
      1) камералдық бақылау нәтижелері бойынша салық органдары анықтаған бұзушылықтарды жою туралы 2024 жылғы 1 қаңтарға дейін жіберілген, салық төлеушінің (салық агентінің) банктік шоттары бойынша шығыс операциялары олардың орындалмауына байланысты тоқтатыла тұрған хабарламалар бойынша аталған хабарламалар 2024 жылғы 1 қаңтардан бастап қолданылатын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96-бабының</w:t>
      </w:r>
      <w:r>
        <w:rPr>
          <w:rFonts w:ascii="Times New Roman"/>
          <w:b w:val="false"/>
          <w:i w:val="false"/>
          <w:color w:val="000000"/>
          <w:sz w:val="28"/>
        </w:rPr>
        <w:t xml:space="preserve"> талаптарына сәйкес орындалған жағдайда банктік шоттар бойынша шығыс операцияларын тоқтата тұру себептері жойылған күннен кейінгі бір жұмыс күнінен кешіктірілмей банктік шоттар бойынша шығыс операцияларын тоқтата тұру туралы өкімдердің күші жойылады.</w:t>
      </w:r>
    </w:p>
    <w:bookmarkEnd w:id="305"/>
    <w:bookmarkStart w:name="z346" w:id="30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142-бабы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мәселе бойынша тақырыптық тексеру жүргізу "Салық және бюджетке төленетін басқа да міндетті төлемдер туралы" Қазақстан Республикасы Кодексінің 96-бабының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салық органының шешімі бойынша орындалмады деп танылған, камералдық бақылау нәтижелері бойынша салық органдары анықтаған бұзушылықтарды жою туралы хабарламаларды қоспағанда, "Салық және бюджетке төленетін басқа да міндетті төлемдер туралы" Қазақстан Республикасы Кодексінің (Салық кодексі) 96-бабының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орындалды деп танылған, камералдық бақылау нәтижелері бойынша салық органдары анықтаған бұзушылықтарды жою туралы хабарламалар бойынша, 2024 жылғы 1 қаңтарға дейін туындаған салықтық кезеңдер үшін салықтық міндеттемелер бойынша қолданылмайды;</w:t>
      </w:r>
    </w:p>
    <w:bookmarkEnd w:id="306"/>
    <w:bookmarkStart w:name="z347" w:id="307"/>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288-бабы 2-тармағы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 тармақшаларының</w:t>
      </w:r>
      <w:r>
        <w:rPr>
          <w:rFonts w:ascii="Times New Roman"/>
          <w:b w:val="false"/>
          <w:i w:val="false"/>
          <w:color w:val="000000"/>
          <w:sz w:val="28"/>
        </w:rPr>
        <w:t xml:space="preserve"> ережелері Қазақстан Республикасының Ұлттық Банкі шығарған мемлекеттік эмиссиялық бағалы қағаздар бойынша екінші деңгейдегі банктер алған кірістерге қатысты 2024 жылғы 1 наурыздан бастап қолданылмайды деп белгіленсін.</w:t>
      </w:r>
    </w:p>
    <w:bookmarkEnd w:id="3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