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c6f2" w14:textId="94ec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ұлттық қауіпсіздікті қамтамасыз ету және Қазақстан Республикасының арнаулы мемлекеттік органдарындағы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23 желтоқсандағы № 51-VIII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8"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w:t>
      </w:r>
    </w:p>
    <w:bookmarkEnd w:id="1"/>
    <w:bookmarkStart w:name="z9" w:id="2"/>
    <w:p>
      <w:pPr>
        <w:spacing w:after="0"/>
        <w:ind w:left="0"/>
        <w:jc w:val="both"/>
      </w:pPr>
      <w:r>
        <w:rPr>
          <w:rFonts w:ascii="Times New Roman"/>
          <w:b w:val="false"/>
          <w:i w:val="false"/>
          <w:color w:val="000000"/>
          <w:sz w:val="28"/>
        </w:rPr>
        <w:t xml:space="preserve">
      1) 145-баптың </w:t>
      </w:r>
      <w:r>
        <w:rPr>
          <w:rFonts w:ascii="Times New Roman"/>
          <w:b w:val="false"/>
          <w:i w:val="false"/>
          <w:color w:val="000000"/>
          <w:sz w:val="28"/>
        </w:rPr>
        <w:t>2-тармағында</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"қайта шығаруға" деген сөздерден кейін ", пайдалануға" деген сөзбен толықтырылсын;</w:t>
      </w:r>
    </w:p>
    <w:bookmarkEnd w:id="3"/>
    <w:bookmarkStart w:name="z11" w:id="4"/>
    <w:p>
      <w:pPr>
        <w:spacing w:after="0"/>
        <w:ind w:left="0"/>
        <w:jc w:val="both"/>
      </w:pPr>
      <w:r>
        <w:rPr>
          <w:rFonts w:ascii="Times New Roman"/>
          <w:b w:val="false"/>
          <w:i w:val="false"/>
          <w:color w:val="000000"/>
          <w:sz w:val="28"/>
        </w:rPr>
        <w:t>
      "заң құжаттарында" деген сөздер "Қазақстан Республикасының заңдарында" деген сөздермен ауыстырылсын;</w:t>
      </w:r>
    </w:p>
    <w:bookmarkEnd w:id="4"/>
    <w:bookmarkStart w:name="z12" w:id="5"/>
    <w:p>
      <w:pPr>
        <w:spacing w:after="0"/>
        <w:ind w:left="0"/>
        <w:jc w:val="both"/>
      </w:pPr>
      <w:r>
        <w:rPr>
          <w:rFonts w:ascii="Times New Roman"/>
          <w:b w:val="false"/>
          <w:i w:val="false"/>
          <w:color w:val="000000"/>
          <w:sz w:val="28"/>
        </w:rPr>
        <w:t xml:space="preserve">
      2) 193-1-баптың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"ортақ пайдаланудағы автомобиль жолдары;" деген сөздерден кейін "қорғаныстық-өнеркәсіптік кешен ұйымының мүліктік кешені;" деген сөздермен толықтырылсын;</w:t>
      </w:r>
    </w:p>
    <w:bookmarkEnd w:id="5"/>
    <w:bookmarkStart w:name="z13" w:id="6"/>
    <w:p>
      <w:pPr>
        <w:spacing w:after="0"/>
        <w:ind w:left="0"/>
        <w:jc w:val="both"/>
      </w:pPr>
      <w:r>
        <w:rPr>
          <w:rFonts w:ascii="Times New Roman"/>
          <w:b w:val="false"/>
          <w:i w:val="false"/>
          <w:color w:val="000000"/>
          <w:sz w:val="28"/>
        </w:rPr>
        <w:t xml:space="preserve">
      3) 249-баптың </w:t>
      </w:r>
      <w:r>
        <w:rPr>
          <w:rFonts w:ascii="Times New Roman"/>
          <w:b w:val="false"/>
          <w:i w:val="false"/>
          <w:color w:val="000000"/>
          <w:sz w:val="28"/>
        </w:rPr>
        <w:t>3-1-тармағы</w:t>
      </w:r>
      <w:r>
        <w:rPr>
          <w:rFonts w:ascii="Times New Roman"/>
          <w:b w:val="false"/>
          <w:i w:val="false"/>
          <w:color w:val="000000"/>
          <w:sz w:val="28"/>
        </w:rPr>
        <w:t xml:space="preserve"> "Қазақстан Республикасы Президентінің" деген сөздерден кейін "не Қазақстан Республикасының Президентімен келісу бойынша Қазақстан Республикасы Үкіметінің" деген сөздермен толықтырылсын.</w:t>
      </w:r>
    </w:p>
    <w:bookmarkEnd w:id="6"/>
    <w:bookmarkStart w:name="z14" w:id="7"/>
    <w:p>
      <w:pPr>
        <w:spacing w:after="0"/>
        <w:ind w:left="0"/>
        <w:jc w:val="both"/>
      </w:pPr>
      <w:r>
        <w:rPr>
          <w:rFonts w:ascii="Times New Roman"/>
          <w:b w:val="false"/>
          <w:i w:val="false"/>
          <w:color w:val="000000"/>
          <w:sz w:val="28"/>
        </w:rPr>
        <w:t xml:space="preserve">
      2.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xml:space="preserve">
      273-баптың </w:t>
      </w:r>
      <w:r>
        <w:rPr>
          <w:rFonts w:ascii="Times New Roman"/>
          <w:b w:val="false"/>
          <w:i w:val="false"/>
          <w:color w:val="000000"/>
          <w:sz w:val="28"/>
        </w:rPr>
        <w:t>6-тармағы</w:t>
      </w:r>
      <w:r>
        <w:rPr>
          <w:rFonts w:ascii="Times New Roman"/>
          <w:b w:val="false"/>
          <w:i w:val="false"/>
          <w:color w:val="000000"/>
          <w:sz w:val="28"/>
        </w:rPr>
        <w:t xml:space="preserve"> "арнаулы мемлекеттік органдардың" деген сөздерден кейін "туберкулезбен ауыратын немесе бұрын ауырған," деген сөздермен толықтырылсын.</w:t>
      </w:r>
    </w:p>
    <w:bookmarkEnd w:id="8"/>
    <w:bookmarkStart w:name="z16" w:id="9"/>
    <w:p>
      <w:pPr>
        <w:spacing w:after="0"/>
        <w:ind w:left="0"/>
        <w:jc w:val="both"/>
      </w:pPr>
      <w:r>
        <w:rPr>
          <w:rFonts w:ascii="Times New Roman"/>
          <w:b w:val="false"/>
          <w:i w:val="false"/>
          <w:color w:val="000000"/>
          <w:sz w:val="28"/>
        </w:rPr>
        <w:t xml:space="preserve">
      3.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20-2-бапта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екінші бөліктегі "арнайы тексеруден өткеннен" деген сөздер "арнаулы тексерудің оң нәтижелері алынғаннан" деген сөздермен ауыстырылсын; </w:t>
      </w:r>
    </w:p>
    <w:bookmarkEnd w:id="11"/>
    <w:bookmarkStart w:name="z19" w:id="12"/>
    <w:p>
      <w:pPr>
        <w:spacing w:after="0"/>
        <w:ind w:left="0"/>
        <w:jc w:val="both"/>
      </w:pPr>
      <w:r>
        <w:rPr>
          <w:rFonts w:ascii="Times New Roman"/>
          <w:b w:val="false"/>
          <w:i w:val="false"/>
          <w:color w:val="000000"/>
          <w:sz w:val="28"/>
        </w:rPr>
        <w:t>
      үшінші бөліктің 6) тармақшасы мынадай редакцияда жазылсын:</w:t>
      </w:r>
    </w:p>
    <w:bookmarkEnd w:id="12"/>
    <w:bookmarkStart w:name="z20" w:id="13"/>
    <w:p>
      <w:pPr>
        <w:spacing w:after="0"/>
        <w:ind w:left="0"/>
        <w:jc w:val="both"/>
      </w:pPr>
      <w:r>
        <w:rPr>
          <w:rFonts w:ascii="Times New Roman"/>
          <w:b w:val="false"/>
          <w:i w:val="false"/>
          <w:color w:val="000000"/>
          <w:sz w:val="28"/>
        </w:rPr>
        <w:t>
      "6) міндетті арнаулы тексерудің оң нәтижелерін алмаған адамды тағайындауға болмайды.";</w:t>
      </w:r>
    </w:p>
    <w:bookmarkEnd w:id="13"/>
    <w:bookmarkStart w:name="z21" w:id="14"/>
    <w:p>
      <w:pPr>
        <w:spacing w:after="0"/>
        <w:ind w:left="0"/>
        <w:jc w:val="both"/>
      </w:pPr>
      <w:r>
        <w:rPr>
          <w:rFonts w:ascii="Times New Roman"/>
          <w:b w:val="false"/>
          <w:i w:val="false"/>
          <w:color w:val="000000"/>
          <w:sz w:val="28"/>
        </w:rPr>
        <w:t xml:space="preserve">
      2) 20-3-баптың бірінші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4"/>
    <w:bookmarkStart w:name="z22" w:id="15"/>
    <w:p>
      <w:pPr>
        <w:spacing w:after="0"/>
        <w:ind w:left="0"/>
        <w:jc w:val="both"/>
      </w:pPr>
      <w:r>
        <w:rPr>
          <w:rFonts w:ascii="Times New Roman"/>
          <w:b w:val="false"/>
          <w:i w:val="false"/>
          <w:color w:val="000000"/>
          <w:sz w:val="28"/>
        </w:rPr>
        <w:t>
      "3) міндетті арнаулы тексерудiң терiс нәтижелерi;".</w:t>
      </w:r>
    </w:p>
    <w:bookmarkEnd w:id="15"/>
    <w:bookmarkStart w:name="z23" w:id="16"/>
    <w:p>
      <w:pPr>
        <w:spacing w:after="0"/>
        <w:ind w:left="0"/>
        <w:jc w:val="both"/>
      </w:pPr>
      <w:r>
        <w:rPr>
          <w:rFonts w:ascii="Times New Roman"/>
          <w:b w:val="false"/>
          <w:i w:val="false"/>
          <w:color w:val="000000"/>
          <w:sz w:val="28"/>
        </w:rPr>
        <w:t xml:space="preserve">
      4. "Қазақстан Республикасы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екінші бөлігі мынадай редакцияда жазылсын:</w:t>
      </w:r>
    </w:p>
    <w:bookmarkEnd w:id="17"/>
    <w:bookmarkStart w:name="z25" w:id="18"/>
    <w:p>
      <w:pPr>
        <w:spacing w:after="0"/>
        <w:ind w:left="0"/>
        <w:jc w:val="both"/>
      </w:pPr>
      <w:r>
        <w:rPr>
          <w:rFonts w:ascii="Times New Roman"/>
          <w:b w:val="false"/>
          <w:i w:val="false"/>
          <w:color w:val="000000"/>
          <w:sz w:val="28"/>
        </w:rPr>
        <w:t>
      "Қазақстан Республикасы Мемлекеттік күзет қызметінің өз рәмізі мен айырым белгілері, туы, жалауы болады, олардың сипаттамасын Қазақстан Республикасының Президенті бекітеді.";</w:t>
      </w:r>
    </w:p>
    <w:bookmarkEnd w:id="18"/>
    <w:bookmarkStart w:name="z26"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2-тармағында: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bookmarkStart w:name="z28" w:id="20"/>
    <w:p>
      <w:pPr>
        <w:spacing w:after="0"/>
        <w:ind w:left="0"/>
        <w:jc w:val="both"/>
      </w:pPr>
      <w:r>
        <w:rPr>
          <w:rFonts w:ascii="Times New Roman"/>
          <w:b w:val="false"/>
          <w:i w:val="false"/>
          <w:color w:val="000000"/>
          <w:sz w:val="28"/>
        </w:rPr>
        <w:t xml:space="preserve">
      10) тармақша мынадай редакцияда жазылсын: </w:t>
      </w:r>
    </w:p>
    <w:bookmarkEnd w:id="20"/>
    <w:bookmarkStart w:name="z29" w:id="21"/>
    <w:p>
      <w:pPr>
        <w:spacing w:after="0"/>
        <w:ind w:left="0"/>
        <w:jc w:val="both"/>
      </w:pPr>
      <w:r>
        <w:rPr>
          <w:rFonts w:ascii="Times New Roman"/>
          <w:b w:val="false"/>
          <w:i w:val="false"/>
          <w:color w:val="000000"/>
          <w:sz w:val="28"/>
        </w:rPr>
        <w:t>
      "10) Қазақстан Республикасының аумағында болуы кезеңінде шет мемлекеттердің, шет елдер парламенттері мен үкіметтерінің басшылары;";</w:t>
      </w:r>
    </w:p>
    <w:bookmarkEnd w:id="21"/>
    <w:bookmarkStart w:name="z30"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бірінші бөлігіндегі "үйлер, құрылыстар мен ғимараттар," деген сөздер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деген сөздермен ауыстырылсын;</w:t>
      </w:r>
    </w:p>
    <w:bookmarkEnd w:id="22"/>
    <w:bookmarkStart w:name="z31" w:id="23"/>
    <w:p>
      <w:pPr>
        <w:spacing w:after="0"/>
        <w:ind w:left="0"/>
        <w:jc w:val="both"/>
      </w:pPr>
      <w:r>
        <w:rPr>
          <w:rFonts w:ascii="Times New Roman"/>
          <w:b w:val="false"/>
          <w:i w:val="false"/>
          <w:color w:val="000000"/>
          <w:sz w:val="28"/>
        </w:rPr>
        <w:t>
      4) мынадай мазмұндағы 1-4-баппен толықтырылсын:</w:t>
      </w:r>
    </w:p>
    <w:bookmarkEnd w:id="23"/>
    <w:bookmarkStart w:name="z32" w:id="24"/>
    <w:p>
      <w:pPr>
        <w:spacing w:after="0"/>
        <w:ind w:left="0"/>
        <w:jc w:val="both"/>
      </w:pPr>
      <w:r>
        <w:rPr>
          <w:rFonts w:ascii="Times New Roman"/>
          <w:b w:val="false"/>
          <w:i w:val="false"/>
          <w:color w:val="000000"/>
          <w:sz w:val="28"/>
        </w:rPr>
        <w:t>
      "1-4-бап. Қазақстан Республикасы Мемлекеттік күзет қызметінің жұмыс мақсаттары</w:t>
      </w:r>
    </w:p>
    <w:bookmarkEnd w:id="24"/>
    <w:bookmarkStart w:name="z33" w:id="25"/>
    <w:p>
      <w:pPr>
        <w:spacing w:after="0"/>
        <w:ind w:left="0"/>
        <w:jc w:val="both"/>
      </w:pPr>
      <w:r>
        <w:rPr>
          <w:rFonts w:ascii="Times New Roman"/>
          <w:b w:val="false"/>
          <w:i w:val="false"/>
          <w:color w:val="000000"/>
          <w:sz w:val="28"/>
        </w:rPr>
        <w:t>
      Қазақстан Республикасы Президентінің, басқа да күзетілетін адамдар мен объектілердің қауіпсіздігін қамтамасыз ету, күзетілетін адамдардың қауіпсіздігін қамтамасыз ету мәселелерін ұйымдастыру және үйлестіру, олардың қауіпсіздігін қамтамасыз ету жөніндегі күзет іс-шараларын жүргізу Қазақстан Республикасы Мемлекеттік күзет қызметінің жұмыс мақсаттары болып табылады.";</w:t>
      </w:r>
    </w:p>
    <w:bookmarkEnd w:id="25"/>
    <w:bookmarkStart w:name="z34" w:id="26"/>
    <w:p>
      <w:pPr>
        <w:spacing w:after="0"/>
        <w:ind w:left="0"/>
        <w:jc w:val="both"/>
      </w:pPr>
      <w:r>
        <w:rPr>
          <w:rFonts w:ascii="Times New Roman"/>
          <w:b w:val="false"/>
          <w:i w:val="false"/>
          <w:color w:val="000000"/>
          <w:sz w:val="28"/>
        </w:rPr>
        <w:t xml:space="preserve">
      5) 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абзацындағы "Мыналар" деген сөз "1. Мыналар" деген сөздермен ауыстырылып, </w:t>
      </w:r>
      <w:r>
        <w:rPr>
          <w:rFonts w:ascii="Times New Roman"/>
          <w:b w:val="false"/>
          <w:i w:val="false"/>
          <w:color w:val="000000"/>
          <w:sz w:val="28"/>
        </w:rPr>
        <w:t>1) тармақшасындағы</w:t>
      </w:r>
      <w:r>
        <w:rPr>
          <w:rFonts w:ascii="Times New Roman"/>
          <w:b w:val="false"/>
          <w:i w:val="false"/>
          <w:color w:val="000000"/>
          <w:sz w:val="28"/>
        </w:rPr>
        <w:t xml:space="preserve"> ", Қазақстан Республикасы Тұңғыш Президентінің – Елбасының" деген сөздер алып тасталсын;</w:t>
      </w:r>
    </w:p>
    <w:bookmarkEnd w:id="26"/>
    <w:bookmarkStart w:name="z35"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7" w:id="28"/>
    <w:p>
      <w:pPr>
        <w:spacing w:after="0"/>
        <w:ind w:left="0"/>
        <w:jc w:val="both"/>
      </w:pPr>
      <w:r>
        <w:rPr>
          <w:rFonts w:ascii="Times New Roman"/>
          <w:b w:val="false"/>
          <w:i w:val="false"/>
          <w:color w:val="000000"/>
          <w:sz w:val="28"/>
        </w:rPr>
        <w:t>
      "8) Қазақстан Республикасының Президентін және өзге де күзетiлетiн адамдарды байланыспен қамтамасыз етуді, президенттік байланыс жүйелерінің қауіпсіздігін, сондай-ақ олардың ақпараттан оқшау қалуына жол бермеу жөніндегі іс-шаралар кешенін жүргізуді ұйымдастыру.</w:t>
      </w:r>
    </w:p>
    <w:bookmarkEnd w:id="28"/>
    <w:bookmarkStart w:name="z38" w:id="29"/>
    <w:p>
      <w:pPr>
        <w:spacing w:after="0"/>
        <w:ind w:left="0"/>
        <w:jc w:val="both"/>
      </w:pPr>
      <w:r>
        <w:rPr>
          <w:rFonts w:ascii="Times New Roman"/>
          <w:b w:val="false"/>
          <w:i w:val="false"/>
          <w:color w:val="000000"/>
          <w:sz w:val="28"/>
        </w:rPr>
        <w:t>
      Президенттік байланыспен қамтамасыз ету жөніндегі өзара іс-қимылды ұйымдастыру тәртібі Қазақстан Республикасы Мемлекеттік күзет қызметінің және мемлекеттік органдардың бірлескен нормативтік құқықтық актілерінде айқындалады.</w:t>
      </w:r>
    </w:p>
    <w:bookmarkEnd w:id="29"/>
    <w:bookmarkStart w:name="z39" w:id="30"/>
    <w:p>
      <w:pPr>
        <w:spacing w:after="0"/>
        <w:ind w:left="0"/>
        <w:jc w:val="both"/>
      </w:pPr>
      <w:r>
        <w:rPr>
          <w:rFonts w:ascii="Times New Roman"/>
          <w:b w:val="false"/>
          <w:i w:val="false"/>
          <w:color w:val="000000"/>
          <w:sz w:val="28"/>
        </w:rPr>
        <w:t>
      Қазақстан Республикасының Мемлекеттік күзет қызметін және өзге де ұйымдарды президенттік байланыспен қамтамасыз ету жөніндегі өзара іс-қимылды ұйымдастыру тәртібі келісімдерде (шарттарда) айқындалады;";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bookmarkStart w:name="z41" w:id="31"/>
    <w:p>
      <w:pPr>
        <w:spacing w:after="0"/>
        <w:ind w:left="0"/>
        <w:jc w:val="both"/>
      </w:pPr>
      <w:r>
        <w:rPr>
          <w:rFonts w:ascii="Times New Roman"/>
          <w:b w:val="false"/>
          <w:i w:val="false"/>
          <w:color w:val="000000"/>
          <w:sz w:val="28"/>
        </w:rPr>
        <w:t xml:space="preserve">
      7) 15-1-баптың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31"/>
    <w:bookmarkStart w:name="z42"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17-бапта</w:t>
      </w:r>
      <w:r>
        <w:rPr>
          <w:rFonts w:ascii="Times New Roman"/>
          <w:b w:val="false"/>
          <w:i w:val="false"/>
          <w:color w:val="000000"/>
          <w:sz w:val="28"/>
        </w:rPr>
        <w:t>:</w:t>
      </w:r>
    </w:p>
    <w:bookmarkEnd w:id="32"/>
    <w:bookmarkStart w:name="z43" w:id="33"/>
    <w:p>
      <w:pPr>
        <w:spacing w:after="0"/>
        <w:ind w:left="0"/>
        <w:jc w:val="both"/>
      </w:pPr>
      <w:r>
        <w:rPr>
          <w:rFonts w:ascii="Times New Roman"/>
          <w:b w:val="false"/>
          <w:i w:val="false"/>
          <w:color w:val="000000"/>
          <w:sz w:val="28"/>
        </w:rPr>
        <w:t>
      үшінші бөліктегі "азаматтар мен лауазымды адамдар" деген сөздер "жеке және заңды тұлғалар" деген сөздермен ауыстырылсын;</w:t>
      </w:r>
    </w:p>
    <w:bookmarkEnd w:id="33"/>
    <w:bookmarkStart w:name="z44" w:id="34"/>
    <w:p>
      <w:pPr>
        <w:spacing w:after="0"/>
        <w:ind w:left="0"/>
        <w:jc w:val="both"/>
      </w:pPr>
      <w:r>
        <w:rPr>
          <w:rFonts w:ascii="Times New Roman"/>
          <w:b w:val="false"/>
          <w:i w:val="false"/>
          <w:color w:val="000000"/>
          <w:sz w:val="28"/>
        </w:rPr>
        <w:t>
      алтыншы бөліктегі "партияларда, өзге де қоғамдық бiрлестiктерде" деген сөздер "саяси партияларда, кәсіптік одақтарда" деген сөздермен ауыстырылсын.</w:t>
      </w:r>
    </w:p>
    <w:bookmarkEnd w:id="34"/>
    <w:bookmarkStart w:name="z45" w:id="35"/>
    <w:p>
      <w:pPr>
        <w:spacing w:after="0"/>
        <w:ind w:left="0"/>
        <w:jc w:val="both"/>
      </w:pPr>
      <w:r>
        <w:rPr>
          <w:rFonts w:ascii="Times New Roman"/>
          <w:b w:val="false"/>
          <w:i w:val="false"/>
          <w:color w:val="000000"/>
          <w:sz w:val="28"/>
        </w:rPr>
        <w:t xml:space="preserve">
      5.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
    <w:bookmarkStart w:name="z46"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 </w:t>
      </w:r>
    </w:p>
    <w:bookmarkEnd w:id="36"/>
    <w:bookmarkStart w:name="z47" w:id="37"/>
    <w:p>
      <w:pPr>
        <w:spacing w:after="0"/>
        <w:ind w:left="0"/>
        <w:jc w:val="both"/>
      </w:pPr>
      <w:r>
        <w:rPr>
          <w:rFonts w:ascii="Times New Roman"/>
          <w:b w:val="false"/>
          <w:i w:val="false"/>
          <w:color w:val="000000"/>
          <w:sz w:val="28"/>
        </w:rPr>
        <w:t xml:space="preserve">
      "1-бап. Қазақстан Республикасының ұлттық қауiпсiздiк органдары </w:t>
      </w:r>
    </w:p>
    <w:bookmarkEnd w:id="37"/>
    <w:bookmarkStart w:name="z48" w:id="38"/>
    <w:p>
      <w:pPr>
        <w:spacing w:after="0"/>
        <w:ind w:left="0"/>
        <w:jc w:val="both"/>
      </w:pPr>
      <w:r>
        <w:rPr>
          <w:rFonts w:ascii="Times New Roman"/>
          <w:b w:val="false"/>
          <w:i w:val="false"/>
          <w:color w:val="000000"/>
          <w:sz w:val="28"/>
        </w:rPr>
        <w:t>
      Қазақстан Республикасының ұлттық қауiпсiздiк органдары (бұдан әрi – ұлттық қауiпсiздiк органдары) – Қазақстан Республикасының Президентiне тiкелей бағынатын және есеп беретiн, Қазақстан Республикасының қауiпсiздiгiн қамтамасыз ету жүйесiнiң құрамдас бөлiгi болып табылатын арнаулы мемлекеттiк органдар, олардың қызметінің мақсаттары мыналар болып табылады:</w:t>
      </w:r>
    </w:p>
    <w:bookmarkEnd w:id="38"/>
    <w:bookmarkStart w:name="z49" w:id="39"/>
    <w:p>
      <w:pPr>
        <w:spacing w:after="0"/>
        <w:ind w:left="0"/>
        <w:jc w:val="both"/>
      </w:pPr>
      <w:r>
        <w:rPr>
          <w:rFonts w:ascii="Times New Roman"/>
          <w:b w:val="false"/>
          <w:i w:val="false"/>
          <w:color w:val="000000"/>
          <w:sz w:val="28"/>
        </w:rPr>
        <w:t>
      1) жеке адамның және қоғамның қауiпсiздiгiн, елдiң конституциялық құрылысын, мемлекеттiк егемендiгiн, аумақтық тұтастығын, экономикалық, ғылыми-техникалық және қорғаныс әлеуетiн қорғауды қамтамасыз ету;</w:t>
      </w:r>
    </w:p>
    <w:bookmarkEnd w:id="39"/>
    <w:bookmarkStart w:name="z50" w:id="40"/>
    <w:p>
      <w:pPr>
        <w:spacing w:after="0"/>
        <w:ind w:left="0"/>
        <w:jc w:val="both"/>
      </w:pPr>
      <w:r>
        <w:rPr>
          <w:rFonts w:ascii="Times New Roman"/>
          <w:b w:val="false"/>
          <w:i w:val="false"/>
          <w:color w:val="000000"/>
          <w:sz w:val="28"/>
        </w:rPr>
        <w:t>
      2) Қазақстан Республикасының Президентін, Қазақстан Республикасы Қауіпсіздік Кеңесінің Төрағасын, Қазақстан Республикасының Парламентін, Қазақстан Республикасының Үкіметін және басқа да мемлекеттік органдар мен ұйымдарды шешімдер қабылдау үшін барлау ақпаратымен қамтамасыз ету мақсатында барлау қызметін жүзеге асыру және үйлестіру, сондай-ақ мемлекет басшылығының саяси, қаржылық-экономикалық, әскери-саяси, ғылыми-техникалық, гуманитарлық, экологиялық және Қазақстанның ұлттық мүдделерін қозғайтын өзге де салалардағы саясатын іске асыруға жәрдемдесу.";</w:t>
      </w:r>
    </w:p>
    <w:bookmarkEnd w:id="40"/>
    <w:bookmarkStart w:name="z51" w:id="41"/>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1-тармағының</w:t>
      </w:r>
      <w:r>
        <w:rPr>
          <w:rFonts w:ascii="Times New Roman"/>
          <w:b w:val="false"/>
          <w:i w:val="false"/>
          <w:color w:val="000000"/>
          <w:sz w:val="28"/>
        </w:rPr>
        <w:t xml:space="preserve"> 3-1) тармақшасындағы "қабылдайды" деген сөз "әзірлейді және бекітеді" деген сөздермен ауыстырылсын;</w:t>
      </w:r>
    </w:p>
    <w:bookmarkEnd w:id="41"/>
    <w:bookmarkStart w:name="z52" w:id="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тармақшадағы</w:t>
      </w:r>
      <w:r>
        <w:rPr>
          <w:rFonts w:ascii="Times New Roman"/>
          <w:b w:val="false"/>
          <w:i w:val="false"/>
          <w:color w:val="000000"/>
          <w:sz w:val="28"/>
        </w:rPr>
        <w:t xml:space="preserve"> "және Қазақстан Республикасы Тұңғыш Президентінің – Елбасының"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55" w:id="43"/>
    <w:p>
      <w:pPr>
        <w:spacing w:after="0"/>
        <w:ind w:left="0"/>
        <w:jc w:val="both"/>
      </w:pPr>
      <w:r>
        <w:rPr>
          <w:rFonts w:ascii="Times New Roman"/>
          <w:b w:val="false"/>
          <w:i w:val="false"/>
          <w:color w:val="000000"/>
          <w:sz w:val="28"/>
        </w:rPr>
        <w:t>
      "13-1) Қазақстан Республикасының Мемлекеттік шекарасын кесіп өту кезінде дактилоскопиялық тіркеуден өткен адамдарға қатысты дактилоскопиялық ақпарат бойынша жеке басты растау рәсімін жүзеге асыруға;";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17-2)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тармақшадағы</w:t>
      </w:r>
      <w:r>
        <w:rPr>
          <w:rFonts w:ascii="Times New Roman"/>
          <w:b w:val="false"/>
          <w:i w:val="false"/>
          <w:color w:val="000000"/>
          <w:sz w:val="28"/>
        </w:rPr>
        <w:t xml:space="preserve"> "жүзеге асыруға міндетті" деген сөздер "жүзеге асыруға" деген сөздермен ауыстырылып, мынадай мазмұндағы 19-1) тармақшамен толықтырылсын:</w:t>
      </w:r>
    </w:p>
    <w:bookmarkStart w:name="z58" w:id="44"/>
    <w:p>
      <w:pPr>
        <w:spacing w:after="0"/>
        <w:ind w:left="0"/>
        <w:jc w:val="both"/>
      </w:pPr>
      <w:r>
        <w:rPr>
          <w:rFonts w:ascii="Times New Roman"/>
          <w:b w:val="false"/>
          <w:i w:val="false"/>
          <w:color w:val="000000"/>
          <w:sz w:val="28"/>
        </w:rPr>
        <w:t>
      "19-1) ұлттық қауіпсіздік органдарында кадрлық құрамды патриоттық, адамгершілік және рухани тәрбиелеуге және құқық бұзушылықтардың алдын алуға бағытталған жұмысты Ұлттық қауіпсіздік комитетінің Төрағасы айқындайтын тәртіппен жүзеге асыруға;";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60" w:id="45"/>
    <w:p>
      <w:pPr>
        <w:spacing w:after="0"/>
        <w:ind w:left="0"/>
        <w:jc w:val="both"/>
      </w:pPr>
      <w:r>
        <w:rPr>
          <w:rFonts w:ascii="Times New Roman"/>
          <w:b w:val="false"/>
          <w:i w:val="false"/>
          <w:color w:val="000000"/>
          <w:sz w:val="28"/>
        </w:rPr>
        <w:t>
      "20) мемлекеттiк қызметке алғаш рет кіретін немесе мемлекеттік қызметті тоқтатқаннан кейiн оған қайта кіретін, сондай-ақ судья, Қазақстан Республикасы Ұлттық Банкінің және оның ведомстволарының қызметшісі, қаржы нарығы мен қаржы ұйымдарын реттеу, бақылау және қадағалау жөніндегі уәкілетті органның қызметшісі, азаматтық авиация саласындағы уәкілетті ұйымның авиациялық қауіпсіздік саласында бақылау мен қадағалау функцияларын жүзеге асыратын авиация инспекторы лауазымына орналасуға үміткер Қазақстан Республикасының азаматтарына Қазақстан Республикасының заңнамасында белгіленген жағдайларда, шекте және тәртіппен міндетті арнаулы тексеру жүргізуге;";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 тармақшадағы</w:t>
      </w:r>
      <w:r>
        <w:rPr>
          <w:rFonts w:ascii="Times New Roman"/>
          <w:b w:val="false"/>
          <w:i w:val="false"/>
          <w:color w:val="000000"/>
          <w:sz w:val="28"/>
        </w:rPr>
        <w:t xml:space="preserve"> "Ұлттық қауіпсіздік комитетінің Төрағасы айқындайтын тəртіппен" деген сөздер алып тасталсын;</w:t>
      </w:r>
    </w:p>
    <w:bookmarkStart w:name="z63" w:id="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тармақшаның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20-3) тармақшалар</w:t>
      </w:r>
      <w:r>
        <w:rPr>
          <w:rFonts w:ascii="Times New Roman"/>
          <w:b w:val="false"/>
          <w:i w:val="false"/>
          <w:color w:val="000000"/>
          <w:sz w:val="28"/>
        </w:rPr>
        <w:t xml:space="preserve"> алып тасталсын;</w:t>
      </w:r>
    </w:p>
    <w:bookmarkStart w:name="z66" w:id="47"/>
    <w:p>
      <w:pPr>
        <w:spacing w:after="0"/>
        <w:ind w:left="0"/>
        <w:jc w:val="both"/>
      </w:pPr>
      <w:r>
        <w:rPr>
          <w:rFonts w:ascii="Times New Roman"/>
          <w:b w:val="false"/>
          <w:i w:val="false"/>
          <w:color w:val="000000"/>
          <w:sz w:val="28"/>
        </w:rPr>
        <w:t>
      20-4) тармақшадағы "Ұлттық қауіпсіздік комитеті айқындайтын тәртіппен құру, аккредиттеу, оның қызметін тоқтату, сондай-ақ оның қызметі туралы ережені әзірлеу және бекіту" деген сөздер "құру, аккредиттеу, оның қызметін тоқтату" деген сөздермен ауыстырылсын;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алып тасталсын;</w:t>
      </w:r>
    </w:p>
    <w:bookmarkStart w:name="z68" w:id="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13-1-баптың</w:t>
      </w:r>
      <w:r>
        <w:rPr>
          <w:rFonts w:ascii="Times New Roman"/>
          <w:b w:val="false"/>
          <w:i w:val="false"/>
          <w:color w:val="000000"/>
          <w:sz w:val="28"/>
        </w:rPr>
        <w:t xml:space="preserve"> алтыншы бөлігі алып тасталсын;</w:t>
      </w:r>
    </w:p>
    <w:bookmarkEnd w:id="48"/>
    <w:bookmarkStart w:name="z69" w:id="4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w:t>
      </w:r>
      <w:r>
        <w:rPr>
          <w:rFonts w:ascii="Times New Roman"/>
          <w:b w:val="false"/>
          <w:i w:val="false"/>
          <w:color w:val="000000"/>
          <w:sz w:val="28"/>
        </w:rPr>
        <w:t xml:space="preserve"> алып тасталсын;</w:t>
      </w:r>
    </w:p>
    <w:bookmarkEnd w:id="49"/>
    <w:bookmarkStart w:name="z70" w:id="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3" w:id="51"/>
    <w:p>
      <w:pPr>
        <w:spacing w:after="0"/>
        <w:ind w:left="0"/>
        <w:jc w:val="both"/>
      </w:pPr>
      <w:r>
        <w:rPr>
          <w:rFonts w:ascii="Times New Roman"/>
          <w:b w:val="false"/>
          <w:i w:val="false"/>
          <w:color w:val="000000"/>
          <w:sz w:val="28"/>
        </w:rPr>
        <w:t>
      "6. Ұлттық қауіпсіздік органдарының қызметкерлері ұлттық қауіпсіздік органдарының әскери қызметшілері санатына ауыса алады.";</w:t>
      </w:r>
    </w:p>
    <w:bookmarkEnd w:id="51"/>
    <w:bookmarkStart w:name="z74" w:id="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"азаматтардың, лауазымды адамдардың және ұйымдардың" деген сөздер "жеке және заңды тұлғалардың"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"әскери қызметшілері" деген сөздерден кейін "саяси" деген сөзбен толықтырылсын;</w:t>
      </w:r>
    </w:p>
    <w:bookmarkStart w:name="z77" w:id="53"/>
    <w:p>
      <w:pPr>
        <w:spacing w:after="0"/>
        <w:ind w:left="0"/>
        <w:jc w:val="both"/>
      </w:pPr>
      <w:r>
        <w:rPr>
          <w:rFonts w:ascii="Times New Roman"/>
          <w:b w:val="false"/>
          <w:i w:val="false"/>
          <w:color w:val="000000"/>
          <w:sz w:val="28"/>
        </w:rPr>
        <w:t xml:space="preserve">
      9) 23-баптың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53"/>
    <w:bookmarkStart w:name="z78" w:id="54"/>
    <w:p>
      <w:pPr>
        <w:spacing w:after="0"/>
        <w:ind w:left="0"/>
        <w:jc w:val="both"/>
      </w:pPr>
      <w:r>
        <w:rPr>
          <w:rFonts w:ascii="Times New Roman"/>
          <w:b w:val="false"/>
          <w:i w:val="false"/>
          <w:color w:val="000000"/>
          <w:sz w:val="28"/>
        </w:rPr>
        <w:t xml:space="preserve">
      6.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
    <w:bookmarkStart w:name="z79" w:id="55"/>
    <w:p>
      <w:pPr>
        <w:spacing w:after="0"/>
        <w:ind w:left="0"/>
        <w:jc w:val="both"/>
      </w:pPr>
      <w:r>
        <w:rPr>
          <w:rFonts w:ascii="Times New Roman"/>
          <w:b w:val="false"/>
          <w:i w:val="false"/>
          <w:color w:val="000000"/>
          <w:sz w:val="28"/>
        </w:rPr>
        <w:t xml:space="preserve">
      1) мынадай мазмұндағы 2-1-баппен толықтырылсын: </w:t>
      </w:r>
    </w:p>
    <w:bookmarkEnd w:id="55"/>
    <w:bookmarkStart w:name="z80" w:id="56"/>
    <w:p>
      <w:pPr>
        <w:spacing w:after="0"/>
        <w:ind w:left="0"/>
        <w:jc w:val="both"/>
      </w:pPr>
      <w:r>
        <w:rPr>
          <w:rFonts w:ascii="Times New Roman"/>
          <w:b w:val="false"/>
          <w:i w:val="false"/>
          <w:color w:val="000000"/>
          <w:sz w:val="28"/>
        </w:rPr>
        <w:t>
      "2-1-бап. Мемлекеттік құпияларды қорғаудың мақсаты мен міндеттері</w:t>
      </w:r>
    </w:p>
    <w:bookmarkEnd w:id="56"/>
    <w:bookmarkStart w:name="z81" w:id="57"/>
    <w:p>
      <w:pPr>
        <w:spacing w:after="0"/>
        <w:ind w:left="0"/>
        <w:jc w:val="both"/>
      </w:pPr>
      <w:r>
        <w:rPr>
          <w:rFonts w:ascii="Times New Roman"/>
          <w:b w:val="false"/>
          <w:i w:val="false"/>
          <w:color w:val="000000"/>
          <w:sz w:val="28"/>
        </w:rPr>
        <w:t>
      1. Мемлекеттік құпияларды қорғаудың мақсаты оларды жария ету және жоғалту қаупінен қорғауды қамтамасыз ету болып табылады.</w:t>
      </w:r>
    </w:p>
    <w:bookmarkEnd w:id="57"/>
    <w:bookmarkStart w:name="z82" w:id="58"/>
    <w:p>
      <w:pPr>
        <w:spacing w:after="0"/>
        <w:ind w:left="0"/>
        <w:jc w:val="both"/>
      </w:pPr>
      <w:r>
        <w:rPr>
          <w:rFonts w:ascii="Times New Roman"/>
          <w:b w:val="false"/>
          <w:i w:val="false"/>
          <w:color w:val="000000"/>
          <w:sz w:val="28"/>
        </w:rPr>
        <w:t>
      2. Мемлекеттік құпияларды қорғаудың міндеттері мыналар болып табылады:</w:t>
      </w:r>
    </w:p>
    <w:bookmarkEnd w:id="58"/>
    <w:bookmarkStart w:name="z83" w:id="59"/>
    <w:p>
      <w:pPr>
        <w:spacing w:after="0"/>
        <w:ind w:left="0"/>
        <w:jc w:val="both"/>
      </w:pPr>
      <w:r>
        <w:rPr>
          <w:rFonts w:ascii="Times New Roman"/>
          <w:b w:val="false"/>
          <w:i w:val="false"/>
          <w:color w:val="000000"/>
          <w:sz w:val="28"/>
        </w:rPr>
        <w:t>
      1) Қазақстан Республикасының ұлттық қауіпсіздігін қамтамасыз ету мақсатында мемлекеттік құпияларды қорғау жүйесін дамыту;</w:t>
      </w:r>
    </w:p>
    <w:bookmarkEnd w:id="59"/>
    <w:bookmarkStart w:name="z84" w:id="60"/>
    <w:p>
      <w:pPr>
        <w:spacing w:after="0"/>
        <w:ind w:left="0"/>
        <w:jc w:val="both"/>
      </w:pPr>
      <w:r>
        <w:rPr>
          <w:rFonts w:ascii="Times New Roman"/>
          <w:b w:val="false"/>
          <w:i w:val="false"/>
          <w:color w:val="000000"/>
          <w:sz w:val="28"/>
        </w:rPr>
        <w:t>
      2) мәліметтерді мемлекеттік құпияларға жатқызуға, оларды құпияландыруға, оларға билік етуге, оларды қорғау мен құпиясыздандыруға байланысты туындайтын қоғамдық қатынастарды реттеу;</w:t>
      </w:r>
    </w:p>
    <w:bookmarkEnd w:id="60"/>
    <w:bookmarkStart w:name="z85" w:id="61"/>
    <w:p>
      <w:pPr>
        <w:spacing w:after="0"/>
        <w:ind w:left="0"/>
        <w:jc w:val="both"/>
      </w:pPr>
      <w:r>
        <w:rPr>
          <w:rFonts w:ascii="Times New Roman"/>
          <w:b w:val="false"/>
          <w:i w:val="false"/>
          <w:color w:val="000000"/>
          <w:sz w:val="28"/>
        </w:rPr>
        <w:t>
      3) таратылуын шектеу Қазақстан Республикасының ұлттық қауіпсіздік мүдделеріне негізделген, құпияландыруға жататын мәліметтер тізбесін айқындау;</w:t>
      </w:r>
    </w:p>
    <w:bookmarkEnd w:id="61"/>
    <w:bookmarkStart w:name="z86" w:id="62"/>
    <w:p>
      <w:pPr>
        <w:spacing w:after="0"/>
        <w:ind w:left="0"/>
        <w:jc w:val="both"/>
      </w:pPr>
      <w:r>
        <w:rPr>
          <w:rFonts w:ascii="Times New Roman"/>
          <w:b w:val="false"/>
          <w:i w:val="false"/>
          <w:color w:val="000000"/>
          <w:sz w:val="28"/>
        </w:rPr>
        <w:t>
      4) мемлекеттік құпияларды құрайтын мәліметтер пайдаланылатын жұмысқа жіберілетін адамдар тобын айқындау;</w:t>
      </w:r>
    </w:p>
    <w:bookmarkEnd w:id="62"/>
    <w:bookmarkStart w:name="z87" w:id="63"/>
    <w:p>
      <w:pPr>
        <w:spacing w:after="0"/>
        <w:ind w:left="0"/>
        <w:jc w:val="both"/>
      </w:pPr>
      <w:r>
        <w:rPr>
          <w:rFonts w:ascii="Times New Roman"/>
          <w:b w:val="false"/>
          <w:i w:val="false"/>
          <w:color w:val="000000"/>
          <w:sz w:val="28"/>
        </w:rPr>
        <w:t xml:space="preserve">
      5) мемлекеттік құпияларды қорғау әдістері мен құралдарын әзірлеу, ендіру, қолдану және жетілдіру."; </w:t>
      </w:r>
    </w:p>
    <w:bookmarkEnd w:id="63"/>
    <w:bookmarkStart w:name="z88" w:id="64"/>
    <w:p>
      <w:pPr>
        <w:spacing w:after="0"/>
        <w:ind w:left="0"/>
        <w:jc w:val="both"/>
      </w:pPr>
      <w:r>
        <w:rPr>
          <w:rFonts w:ascii="Times New Roman"/>
          <w:b w:val="false"/>
          <w:i w:val="false"/>
          <w:color w:val="000000"/>
          <w:sz w:val="28"/>
        </w:rPr>
        <w:t xml:space="preserve">
      2) 5-баптың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"мемлекеттік құпияларды" деген сөздер "Қазақстан Республикасының мемлекеттік құпияларын" деген сөздермен ауыстырылсын;</w:t>
      </w:r>
    </w:p>
    <w:bookmarkEnd w:id="64"/>
    <w:bookmarkStart w:name="z89" w:id="65"/>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9) тармақшасы</w:t>
      </w:r>
      <w:r>
        <w:rPr>
          <w:rFonts w:ascii="Times New Roman"/>
          <w:b w:val="false"/>
          <w:i w:val="false"/>
          <w:color w:val="000000"/>
          <w:sz w:val="28"/>
        </w:rPr>
        <w:t xml:space="preserve"> "шет мемлекеттерге" деген сөздерден кейін "және (немесе) халықаралық ұйымдарға" деген сөздермен толықтырылсын;</w:t>
      </w:r>
    </w:p>
    <w:bookmarkEnd w:id="65"/>
    <w:bookmarkStart w:name="z90" w:id="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66"/>
    <w:bookmarkStart w:name="z91" w:id="67"/>
    <w:p>
      <w:pPr>
        <w:spacing w:after="0"/>
        <w:ind w:left="0"/>
        <w:jc w:val="both"/>
      </w:pPr>
      <w:r>
        <w:rPr>
          <w:rFonts w:ascii="Times New Roman"/>
          <w:b w:val="false"/>
          <w:i w:val="false"/>
          <w:color w:val="000000"/>
          <w:sz w:val="28"/>
        </w:rPr>
        <w:t>
      мынадай мазмұндағы 1-1) тармақшамен толықтырылсын:</w:t>
      </w:r>
    </w:p>
    <w:bookmarkEnd w:id="67"/>
    <w:bookmarkStart w:name="z92" w:id="68"/>
    <w:p>
      <w:pPr>
        <w:spacing w:after="0"/>
        <w:ind w:left="0"/>
        <w:jc w:val="both"/>
      </w:pPr>
      <w:r>
        <w:rPr>
          <w:rFonts w:ascii="Times New Roman"/>
          <w:b w:val="false"/>
          <w:i w:val="false"/>
          <w:color w:val="000000"/>
          <w:sz w:val="28"/>
        </w:rPr>
        <w:t>
      "1-1) мемлекеттік құпияларды қорғау саласындағы нормативтік құқықтық актілерді мемлекеттік құпияларды қорғаудың мақсаты мен міндеттеріне сәйкес әзірлейді және бекітеді;";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алып тасталсын;</w:t>
      </w:r>
    </w:p>
    <w:bookmarkStart w:name="z94" w:id="69"/>
    <w:p>
      <w:pPr>
        <w:spacing w:after="0"/>
        <w:ind w:left="0"/>
        <w:jc w:val="both"/>
      </w:pPr>
      <w:r>
        <w:rPr>
          <w:rFonts w:ascii="Times New Roman"/>
          <w:b w:val="false"/>
          <w:i w:val="false"/>
          <w:color w:val="000000"/>
          <w:sz w:val="28"/>
        </w:rPr>
        <w:t xml:space="preserve">
      5) 9-баптың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 тармақшалары</w:t>
      </w:r>
      <w:r>
        <w:rPr>
          <w:rFonts w:ascii="Times New Roman"/>
          <w:b w:val="false"/>
          <w:i w:val="false"/>
          <w:color w:val="000000"/>
          <w:sz w:val="28"/>
        </w:rPr>
        <w:t xml:space="preserve"> алып тасталсын;</w:t>
      </w:r>
    </w:p>
    <w:bookmarkEnd w:id="69"/>
    <w:bookmarkStart w:name="z95" w:id="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 Қазақстан Республикасы Тұңғыш Президентінің – Елбасының және олардың" деген сөздер "және оның" деген сөздермен ауыстырылсын;</w:t>
      </w:r>
    </w:p>
    <w:bookmarkStart w:name="z97" w:id="71"/>
    <w:p>
      <w:pPr>
        <w:spacing w:after="0"/>
        <w:ind w:left="0"/>
        <w:jc w:val="both"/>
      </w:pPr>
      <w:r>
        <w:rPr>
          <w:rFonts w:ascii="Times New Roman"/>
          <w:b w:val="false"/>
          <w:i w:val="false"/>
          <w:color w:val="000000"/>
          <w:sz w:val="28"/>
        </w:rPr>
        <w:t>
      мынадай мазмұндағы 18-1) тармақшамен толықтырылсын:</w:t>
      </w:r>
    </w:p>
    <w:bookmarkEnd w:id="71"/>
    <w:bookmarkStart w:name="z98" w:id="72"/>
    <w:p>
      <w:pPr>
        <w:spacing w:after="0"/>
        <w:ind w:left="0"/>
        <w:jc w:val="both"/>
      </w:pPr>
      <w:r>
        <w:rPr>
          <w:rFonts w:ascii="Times New Roman"/>
          <w:b w:val="false"/>
          <w:i w:val="false"/>
          <w:color w:val="000000"/>
          <w:sz w:val="28"/>
        </w:rPr>
        <w:t>
      "18-1) терроризмге қарсы операциялардың тактикасын, нысанын, әдістерін, құралдарын және оларға қатысушылар құрамын ашатын мәліметтер;";</w:t>
      </w:r>
    </w:p>
    <w:bookmarkEnd w:id="72"/>
    <w:bookmarkStart w:name="z99" w:id="73"/>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4-тармағындағы</w:t>
      </w:r>
      <w:r>
        <w:rPr>
          <w:rFonts w:ascii="Times New Roman"/>
          <w:b w:val="false"/>
          <w:i w:val="false"/>
          <w:color w:val="000000"/>
          <w:sz w:val="28"/>
        </w:rPr>
        <w:t xml:space="preserve"> "шетелдік азаматтар мен ұйымдарға" деген сөздер "шетелдіктерге, азаматтығы жоқ адамдарға және шетелдік ұйымдарға" деген сөздермен ауыстырылсын;</w:t>
      </w:r>
    </w:p>
    <w:bookmarkEnd w:id="73"/>
    <w:bookmarkStart w:name="z100" w:id="74"/>
    <w:p>
      <w:pPr>
        <w:spacing w:after="0"/>
        <w:ind w:left="0"/>
        <w:jc w:val="both"/>
      </w:pPr>
      <w:r>
        <w:rPr>
          <w:rFonts w:ascii="Times New Roman"/>
          <w:b w:val="false"/>
          <w:i w:val="false"/>
          <w:color w:val="000000"/>
          <w:sz w:val="28"/>
        </w:rPr>
        <w:t xml:space="preserve">
      8) 20-баптың </w:t>
      </w:r>
      <w:r>
        <w:rPr>
          <w:rFonts w:ascii="Times New Roman"/>
          <w:b w:val="false"/>
          <w:i w:val="false"/>
          <w:color w:val="000000"/>
          <w:sz w:val="28"/>
        </w:rPr>
        <w:t>3-тармағындағы</w:t>
      </w:r>
      <w:r>
        <w:rPr>
          <w:rFonts w:ascii="Times New Roman"/>
          <w:b w:val="false"/>
          <w:i w:val="false"/>
          <w:color w:val="000000"/>
          <w:sz w:val="28"/>
        </w:rPr>
        <w:t xml:space="preserve"> "мемлекеттік құпияларды" деген сөздер "Қазақстан Республикасының мемлекеттік құпияларын" деген сөздермен ауыстырылсын; </w:t>
      </w:r>
    </w:p>
    <w:bookmarkEnd w:id="74"/>
    <w:bookmarkStart w:name="z101" w:id="7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w:t>
      </w:r>
      <w:r>
        <w:rPr>
          <w:rFonts w:ascii="Times New Roman"/>
          <w:b w:val="false"/>
          <w:i w:val="false"/>
          <w:color w:val="000000"/>
          <w:sz w:val="28"/>
        </w:rPr>
        <w:t xml:space="preserve"> алып тасталсын;</w:t>
      </w:r>
    </w:p>
    <w:bookmarkEnd w:id="75"/>
    <w:bookmarkStart w:name="z102" w:id="76"/>
    <w:p>
      <w:pPr>
        <w:spacing w:after="0"/>
        <w:ind w:left="0"/>
        <w:jc w:val="both"/>
      </w:pPr>
      <w:r>
        <w:rPr>
          <w:rFonts w:ascii="Times New Roman"/>
          <w:b w:val="false"/>
          <w:i w:val="false"/>
          <w:color w:val="000000"/>
          <w:sz w:val="28"/>
        </w:rPr>
        <w:t xml:space="preserve">
      10) 22-баптың </w:t>
      </w:r>
      <w:r>
        <w:rPr>
          <w:rFonts w:ascii="Times New Roman"/>
          <w:b w:val="false"/>
          <w:i w:val="false"/>
          <w:color w:val="000000"/>
          <w:sz w:val="28"/>
        </w:rPr>
        <w:t>3-тармағындағы</w:t>
      </w:r>
      <w:r>
        <w:rPr>
          <w:rFonts w:ascii="Times New Roman"/>
          <w:b w:val="false"/>
          <w:i w:val="false"/>
          <w:color w:val="000000"/>
          <w:sz w:val="28"/>
        </w:rPr>
        <w:t xml:space="preserve"> "мемлекеттік құпияларды" деген сөздер "Қазақстан Республикасының мемлекеттік құпияларын" деген сөздермен ауыстырылсын;</w:t>
      </w:r>
    </w:p>
    <w:bookmarkEnd w:id="76"/>
    <w:bookmarkStart w:name="z103" w:id="77"/>
    <w:p>
      <w:pPr>
        <w:spacing w:after="0"/>
        <w:ind w:left="0"/>
        <w:jc w:val="both"/>
      </w:pPr>
      <w:r>
        <w:rPr>
          <w:rFonts w:ascii="Times New Roman"/>
          <w:b w:val="false"/>
          <w:i w:val="false"/>
          <w:color w:val="000000"/>
          <w:sz w:val="28"/>
        </w:rPr>
        <w:t xml:space="preserve">
      11) 23-баптың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"мемлекеттік құпияларды" деген сөздер "Қазақстан Республикасының мемлекеттік құпияларын" деген сөздермен ауыстырылсын;</w:t>
      </w:r>
    </w:p>
    <w:bookmarkEnd w:id="77"/>
    <w:bookmarkStart w:name="z104" w:id="78"/>
    <w:p>
      <w:pPr>
        <w:spacing w:after="0"/>
        <w:ind w:left="0"/>
        <w:jc w:val="both"/>
      </w:pPr>
      <w:r>
        <w:rPr>
          <w:rFonts w:ascii="Times New Roman"/>
          <w:b w:val="false"/>
          <w:i w:val="false"/>
          <w:color w:val="000000"/>
          <w:sz w:val="28"/>
        </w:rPr>
        <w:t xml:space="preserve">
      12) 24-баптың </w:t>
      </w:r>
      <w:r>
        <w:rPr>
          <w:rFonts w:ascii="Times New Roman"/>
          <w:b w:val="false"/>
          <w:i w:val="false"/>
          <w:color w:val="000000"/>
          <w:sz w:val="28"/>
        </w:rPr>
        <w:t>2-тармағындағы</w:t>
      </w:r>
      <w:r>
        <w:rPr>
          <w:rFonts w:ascii="Times New Roman"/>
          <w:b w:val="false"/>
          <w:i w:val="false"/>
          <w:color w:val="000000"/>
          <w:sz w:val="28"/>
        </w:rPr>
        <w:t xml:space="preserve"> "мемлекеттік құпияларды" деген сөздер "Қазақстан Республикасының мемлекеттік құпияларын" деген сөздермен ауыстырылсын;</w:t>
      </w:r>
    </w:p>
    <w:bookmarkEnd w:id="78"/>
    <w:bookmarkStart w:name="z105" w:id="7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27-бапта</w:t>
      </w:r>
      <w:r>
        <w:rPr>
          <w:rFonts w:ascii="Times New Roman"/>
          <w:b w:val="false"/>
          <w:i w:val="false"/>
          <w:color w:val="000000"/>
          <w:sz w:val="28"/>
        </w:rPr>
        <w:t xml:space="preserve">: </w:t>
      </w:r>
    </w:p>
    <w:bookmarkEnd w:id="79"/>
    <w:bookmarkStart w:name="z106" w:id="80"/>
    <w:p>
      <w:pPr>
        <w:spacing w:after="0"/>
        <w:ind w:left="0"/>
        <w:jc w:val="both"/>
      </w:pPr>
      <w:r>
        <w:rPr>
          <w:rFonts w:ascii="Times New Roman"/>
          <w:b w:val="false"/>
          <w:i w:val="false"/>
          <w:color w:val="000000"/>
          <w:sz w:val="28"/>
        </w:rPr>
        <w:t>
      тақырып "шет мемлекеттерге" деген сөздерден кейін "және (немесе) халықаралық ұйымдарға" деген сөздермен толықтырылсын;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8" w:id="81"/>
    <w:p>
      <w:pPr>
        <w:spacing w:after="0"/>
        <w:ind w:left="0"/>
        <w:jc w:val="both"/>
      </w:pPr>
      <w:r>
        <w:rPr>
          <w:rFonts w:ascii="Times New Roman"/>
          <w:b w:val="false"/>
          <w:i w:val="false"/>
          <w:color w:val="000000"/>
          <w:sz w:val="28"/>
        </w:rPr>
        <w:t>
      "нақты" деген сөз алып тасталсын;</w:t>
      </w:r>
    </w:p>
    <w:bookmarkEnd w:id="81"/>
    <w:bookmarkStart w:name="z109" w:id="82"/>
    <w:p>
      <w:pPr>
        <w:spacing w:after="0"/>
        <w:ind w:left="0"/>
        <w:jc w:val="both"/>
      </w:pPr>
      <w:r>
        <w:rPr>
          <w:rFonts w:ascii="Times New Roman"/>
          <w:b w:val="false"/>
          <w:i w:val="false"/>
          <w:color w:val="000000"/>
          <w:sz w:val="28"/>
        </w:rPr>
        <w:t>
      "шет мемлекетке" деген сөздерден кейін "және (немесе) халықаралық ұйымға" деген сөздермен толықтырылсын;</w:t>
      </w:r>
    </w:p>
    <w:bookmarkEnd w:id="82"/>
    <w:bookmarkStart w:name="z110" w:id="83"/>
    <w:p>
      <w:pPr>
        <w:spacing w:after="0"/>
        <w:ind w:left="0"/>
        <w:jc w:val="both"/>
      </w:pPr>
      <w:r>
        <w:rPr>
          <w:rFonts w:ascii="Times New Roman"/>
          <w:b w:val="false"/>
          <w:i w:val="false"/>
          <w:color w:val="000000"/>
          <w:sz w:val="28"/>
        </w:rPr>
        <w:t>
      "уәкілетті" деген сөзден кейін "мемлекеттік" деген сөзбен толықтырылсын;</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"Мемлекеттік құпияларды қорғау жөніндегі уәкілетті орган" деген сөздер "Қазақстан Республикасының мемлекеттік құпияларын қорғау жөніндегі уәкілетті мемлекеттік орган"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3" w:id="84"/>
    <w:p>
      <w:pPr>
        <w:spacing w:after="0"/>
        <w:ind w:left="0"/>
        <w:jc w:val="both"/>
      </w:pPr>
      <w:r>
        <w:rPr>
          <w:rFonts w:ascii="Times New Roman"/>
          <w:b w:val="false"/>
          <w:i w:val="false"/>
          <w:color w:val="000000"/>
          <w:sz w:val="28"/>
        </w:rPr>
        <w:t>
      "шет мемлекеттерге" деген сөздер "шет мемлекетке және (немесе) халықаралық ұйымға" деген сөздермен ауыстырылсын;</w:t>
      </w:r>
    </w:p>
    <w:bookmarkEnd w:id="84"/>
    <w:bookmarkStart w:name="z114" w:id="85"/>
    <w:p>
      <w:pPr>
        <w:spacing w:after="0"/>
        <w:ind w:left="0"/>
        <w:jc w:val="both"/>
      </w:pPr>
      <w:r>
        <w:rPr>
          <w:rFonts w:ascii="Times New Roman"/>
          <w:b w:val="false"/>
          <w:i w:val="false"/>
          <w:color w:val="000000"/>
          <w:sz w:val="28"/>
        </w:rPr>
        <w:t>
      "мемлекеттік құпияларды" деген сөздер "Қазақстан Республикасының мемлекеттік құпияларын" деген сөздермен ауыстырылсын;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16" w:id="86"/>
    <w:p>
      <w:pPr>
        <w:spacing w:after="0"/>
        <w:ind w:left="0"/>
        <w:jc w:val="both"/>
      </w:pPr>
      <w:r>
        <w:rPr>
          <w:rFonts w:ascii="Times New Roman"/>
          <w:b w:val="false"/>
          <w:i w:val="false"/>
          <w:color w:val="000000"/>
          <w:sz w:val="28"/>
        </w:rPr>
        <w:t xml:space="preserve">
      14) 28-баптың </w:t>
      </w:r>
      <w:r>
        <w:rPr>
          <w:rFonts w:ascii="Times New Roman"/>
          <w:b w:val="false"/>
          <w:i w:val="false"/>
          <w:color w:val="000000"/>
          <w:sz w:val="28"/>
        </w:rPr>
        <w:t>1-тармағының</w:t>
      </w:r>
      <w:r>
        <w:rPr>
          <w:rFonts w:ascii="Times New Roman"/>
          <w:b w:val="false"/>
          <w:i w:val="false"/>
          <w:color w:val="000000"/>
          <w:sz w:val="28"/>
        </w:rPr>
        <w:t xml:space="preserve"> төртінші абзацындағы "мемлекеттік құпияларды" деген сөздер "Қазақстан Республикасының мемлекеттік құпияларын" деген сөздермен ауыстырылсын; </w:t>
      </w:r>
    </w:p>
    <w:bookmarkEnd w:id="86"/>
    <w:bookmarkStart w:name="z117" w:id="8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29-бапта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"және шетелдіктерге" деген сөздер ", шетелдіктер мен азаматтығы жоқ адамдарға"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0" w:id="88"/>
    <w:p>
      <w:pPr>
        <w:spacing w:after="0"/>
        <w:ind w:left="0"/>
        <w:jc w:val="both"/>
      </w:pPr>
      <w:r>
        <w:rPr>
          <w:rFonts w:ascii="Times New Roman"/>
          <w:b w:val="false"/>
          <w:i w:val="false"/>
          <w:color w:val="000000"/>
          <w:sz w:val="28"/>
        </w:rPr>
        <w:t>
      бірінші бөліктің бірінші абзацы "азаматтарына" деген сөзден кейін ", шетелдіктер мен азаматтығы жоқ адамдарға" деген сөздермен толықтырылсын;</w:t>
      </w:r>
    </w:p>
    <w:bookmarkEnd w:id="88"/>
    <w:bookmarkStart w:name="z121" w:id="89"/>
    <w:p>
      <w:pPr>
        <w:spacing w:after="0"/>
        <w:ind w:left="0"/>
        <w:jc w:val="both"/>
      </w:pPr>
      <w:r>
        <w:rPr>
          <w:rFonts w:ascii="Times New Roman"/>
          <w:b w:val="false"/>
          <w:i w:val="false"/>
          <w:color w:val="000000"/>
          <w:sz w:val="28"/>
        </w:rPr>
        <w:t>
      үшінші бөлік мынадай редакцияда жазылсын;</w:t>
      </w:r>
    </w:p>
    <w:bookmarkEnd w:id="89"/>
    <w:bookmarkStart w:name="z122" w:id="90"/>
    <w:p>
      <w:pPr>
        <w:spacing w:after="0"/>
        <w:ind w:left="0"/>
        <w:jc w:val="both"/>
      </w:pPr>
      <w:r>
        <w:rPr>
          <w:rFonts w:ascii="Times New Roman"/>
          <w:b w:val="false"/>
          <w:i w:val="false"/>
          <w:color w:val="000000"/>
          <w:sz w:val="28"/>
        </w:rPr>
        <w:t>
      "Әкімшілік пен ресімделуші адамның өзара міндеттемелері мемлекеттік құпияларға рұқсат ету туралы шартта көрсетіледі.";</w:t>
      </w:r>
    </w:p>
    <w:bookmarkEnd w:id="90"/>
    <w:bookmarkStart w:name="z123" w:id="91"/>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91"/>
    <w:bookmarkStart w:name="z124" w:id="92"/>
    <w:p>
      <w:pPr>
        <w:spacing w:after="0"/>
        <w:ind w:left="0"/>
        <w:jc w:val="both"/>
      </w:pPr>
      <w:r>
        <w:rPr>
          <w:rFonts w:ascii="Times New Roman"/>
          <w:b w:val="false"/>
          <w:i w:val="false"/>
          <w:color w:val="000000"/>
          <w:sz w:val="28"/>
        </w:rPr>
        <w:t>
      "Қазақстан Республикасы азаматтарының, шетелдіктер мен азаматтығы жоқ адамдардың мемлекеттік құпияларға рұқсат ету Қазақстан Республикасының мемлекеттік құпиялар туралы заңнамасына сәйкес ресімделгенге дейін осындай рұқсат етудің тиісті нысанын талап ететін қызметіне жол берілмейді.";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"Шетелдіктерге" деген сөз "Шетелдіктер мен азаматтығы жоқ адамдарға" деген сөздермен ауыстырылсын;</w:t>
      </w:r>
    </w:p>
    <w:bookmarkStart w:name="z126" w:id="93"/>
    <w:p>
      <w:pPr>
        <w:spacing w:after="0"/>
        <w:ind w:left="0"/>
        <w:jc w:val="both"/>
      </w:pPr>
      <w:r>
        <w:rPr>
          <w:rFonts w:ascii="Times New Roman"/>
          <w:b w:val="false"/>
          <w:i w:val="false"/>
          <w:color w:val="000000"/>
          <w:sz w:val="28"/>
        </w:rPr>
        <w:t xml:space="preserve">
      16) 30-баптың </w:t>
      </w:r>
      <w:r>
        <w:rPr>
          <w:rFonts w:ascii="Times New Roman"/>
          <w:b w:val="false"/>
          <w:i w:val="false"/>
          <w:color w:val="000000"/>
          <w:sz w:val="28"/>
        </w:rPr>
        <w:t>1-тармағында</w:t>
      </w:r>
      <w:r>
        <w:rPr>
          <w:rFonts w:ascii="Times New Roman"/>
          <w:b w:val="false"/>
          <w:i w:val="false"/>
          <w:color w:val="000000"/>
          <w:sz w:val="28"/>
        </w:rPr>
        <w:t>:</w:t>
      </w:r>
    </w:p>
    <w:bookmarkEnd w:id="93"/>
    <w:bookmarkStart w:name="z127" w:id="94"/>
    <w:p>
      <w:pPr>
        <w:spacing w:after="0"/>
        <w:ind w:left="0"/>
        <w:jc w:val="both"/>
      </w:pPr>
      <w:r>
        <w:rPr>
          <w:rFonts w:ascii="Times New Roman"/>
          <w:b w:val="false"/>
          <w:i w:val="false"/>
          <w:color w:val="000000"/>
          <w:sz w:val="28"/>
        </w:rPr>
        <w:t>
      алтыншы абзац мынадай редакцияда жазылсын:</w:t>
      </w:r>
    </w:p>
    <w:bookmarkEnd w:id="94"/>
    <w:bookmarkStart w:name="z128" w:id="95"/>
    <w:p>
      <w:pPr>
        <w:spacing w:after="0"/>
        <w:ind w:left="0"/>
        <w:jc w:val="both"/>
      </w:pPr>
      <w:r>
        <w:rPr>
          <w:rFonts w:ascii="Times New Roman"/>
          <w:b w:val="false"/>
          <w:i w:val="false"/>
          <w:color w:val="000000"/>
          <w:sz w:val="28"/>
        </w:rPr>
        <w:t>
      "Қазақстан Республикасы лауазымды адамының және (немесе) азаматының Қазақстан Республикасының мемлекеттік құпиялар туралы заңнамасында белгіленген шектеулерді қабылдамауы;";</w:t>
      </w:r>
    </w:p>
    <w:bookmarkEnd w:id="95"/>
    <w:bookmarkStart w:name="z129" w:id="96"/>
    <w:p>
      <w:pPr>
        <w:spacing w:after="0"/>
        <w:ind w:left="0"/>
        <w:jc w:val="both"/>
      </w:pPr>
      <w:r>
        <w:rPr>
          <w:rFonts w:ascii="Times New Roman"/>
          <w:b w:val="false"/>
          <w:i w:val="false"/>
          <w:color w:val="000000"/>
          <w:sz w:val="28"/>
        </w:rPr>
        <w:t>
      мынадай мазмұндағы жетінші, сегізінші, тоғызыншы, оныншы, он бірінші, он екінші және он үшінші абзацтармен толықтырылсын:</w:t>
      </w:r>
    </w:p>
    <w:bookmarkEnd w:id="96"/>
    <w:bookmarkStart w:name="z130" w:id="97"/>
    <w:p>
      <w:pPr>
        <w:spacing w:after="0"/>
        <w:ind w:left="0"/>
        <w:jc w:val="both"/>
      </w:pPr>
      <w:r>
        <w:rPr>
          <w:rFonts w:ascii="Times New Roman"/>
          <w:b w:val="false"/>
          <w:i w:val="false"/>
          <w:color w:val="000000"/>
          <w:sz w:val="28"/>
        </w:rPr>
        <w:t>
      "лауазымды адам немесе мемлекеттік қызметші активтер мен міндеттемелер туралы декларацияны тапсырмаған адамды жұмысқа қабылдағаны үшін алғаш рет әкімшілік жауаптылыққа тартылған жағдайды қоспағанда, мемлекеттік құпияларға рұқсат ету ресімделгенге дейін үш жыл ішінде сыбайлас жемқорлық құқық бұзушылық жасағаны үшін әкімшілік жаза қолданылуы;</w:t>
      </w:r>
    </w:p>
    <w:bookmarkEnd w:id="97"/>
    <w:bookmarkStart w:name="z131" w:id="98"/>
    <w:p>
      <w:pPr>
        <w:spacing w:after="0"/>
        <w:ind w:left="0"/>
        <w:jc w:val="both"/>
      </w:pPr>
      <w:r>
        <w:rPr>
          <w:rFonts w:ascii="Times New Roman"/>
          <w:b w:val="false"/>
          <w:i w:val="false"/>
          <w:color w:val="000000"/>
          <w:sz w:val="28"/>
        </w:rPr>
        <w:t>
      сыбайлас жемқорлық қылмыс жасауы;</w:t>
      </w:r>
    </w:p>
    <w:bookmarkEnd w:id="98"/>
    <w:bookmarkStart w:name="z132" w:id="99"/>
    <w:p>
      <w:pPr>
        <w:spacing w:after="0"/>
        <w:ind w:left="0"/>
        <w:jc w:val="both"/>
      </w:pPr>
      <w:r>
        <w:rPr>
          <w:rFonts w:ascii="Times New Roman"/>
          <w:b w:val="false"/>
          <w:i w:val="false"/>
          <w:color w:val="000000"/>
          <w:sz w:val="28"/>
        </w:rPr>
        <w:t xml:space="preserve">
      ауыр немесе аса ауыр қылмыстар жасағаны үшін онда сотталғандығының болуы немесе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босатылуы;</w:t>
      </w:r>
    </w:p>
    <w:bookmarkEnd w:id="99"/>
    <w:bookmarkStart w:name="z133" w:id="100"/>
    <w:p>
      <w:pPr>
        <w:spacing w:after="0"/>
        <w:ind w:left="0"/>
        <w:jc w:val="both"/>
      </w:pPr>
      <w:r>
        <w:rPr>
          <w:rFonts w:ascii="Times New Roman"/>
          <w:b w:val="false"/>
          <w:i w:val="false"/>
          <w:color w:val="000000"/>
          <w:sz w:val="28"/>
        </w:rPr>
        <w:t xml:space="preserve">
      қылмыстық топ құрамында қылмыс жасауы; </w:t>
      </w:r>
    </w:p>
    <w:bookmarkEnd w:id="100"/>
    <w:bookmarkStart w:name="z134" w:id="101"/>
    <w:p>
      <w:pPr>
        <w:spacing w:after="0"/>
        <w:ind w:left="0"/>
        <w:jc w:val="both"/>
      </w:pPr>
      <w:r>
        <w:rPr>
          <w:rFonts w:ascii="Times New Roman"/>
          <w:b w:val="false"/>
          <w:i w:val="false"/>
          <w:color w:val="000000"/>
          <w:sz w:val="28"/>
        </w:rPr>
        <w:t>
      азаматтың тексеру шараларынан жалтаруы;</w:t>
      </w:r>
    </w:p>
    <w:bookmarkEnd w:id="101"/>
    <w:bookmarkStart w:name="z135" w:id="102"/>
    <w:p>
      <w:pPr>
        <w:spacing w:after="0"/>
        <w:ind w:left="0"/>
        <w:jc w:val="both"/>
      </w:pPr>
      <w:r>
        <w:rPr>
          <w:rFonts w:ascii="Times New Roman"/>
          <w:b w:val="false"/>
          <w:i w:val="false"/>
          <w:color w:val="000000"/>
          <w:sz w:val="28"/>
        </w:rPr>
        <w:t xml:space="preserve">
      осы Заңның 31-бабының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екінші абзацында көзделген талаптарды сақтамауы;</w:t>
      </w:r>
    </w:p>
    <w:bookmarkEnd w:id="102"/>
    <w:bookmarkStart w:name="z136" w:id="103"/>
    <w:p>
      <w:pPr>
        <w:spacing w:after="0"/>
        <w:ind w:left="0"/>
        <w:jc w:val="both"/>
      </w:pPr>
      <w:r>
        <w:rPr>
          <w:rFonts w:ascii="Times New Roman"/>
          <w:b w:val="false"/>
          <w:i w:val="false"/>
          <w:color w:val="000000"/>
          <w:sz w:val="28"/>
        </w:rPr>
        <w:t>
      осы тармақта көрсетілген мәліметтерді ұсынбауы немесе бұрмалауы негіз болып табылады.";</w:t>
      </w:r>
    </w:p>
    <w:bookmarkEnd w:id="103"/>
    <w:bookmarkStart w:name="z137" w:id="10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31-бапта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9" w:id="105"/>
    <w:p>
      <w:pPr>
        <w:spacing w:after="0"/>
        <w:ind w:left="0"/>
        <w:jc w:val="both"/>
      </w:pPr>
      <w:r>
        <w:rPr>
          <w:rFonts w:ascii="Times New Roman"/>
          <w:b w:val="false"/>
          <w:i w:val="false"/>
          <w:color w:val="000000"/>
          <w:sz w:val="28"/>
        </w:rPr>
        <w:t>
      бірінші абзацтағы "мемлекеттік орган немесе" деген сөздер алып тасталсын;</w:t>
      </w:r>
    </w:p>
    <w:bookmarkEnd w:id="105"/>
    <w:bookmarkStart w:name="z140" w:id="106"/>
    <w:p>
      <w:pPr>
        <w:spacing w:after="0"/>
        <w:ind w:left="0"/>
        <w:jc w:val="both"/>
      </w:pPr>
      <w:r>
        <w:rPr>
          <w:rFonts w:ascii="Times New Roman"/>
          <w:b w:val="false"/>
          <w:i w:val="false"/>
          <w:color w:val="000000"/>
          <w:sz w:val="28"/>
        </w:rPr>
        <w:t>
      екінші абзацтағы "еңбек шартында" деген сөздер "мемлекеттік құпияларға рұқсат ету туралы шартта" деген сөздермен ауыстырылсын;</w:t>
      </w:r>
    </w:p>
    <w:bookmarkEnd w:id="106"/>
    <w:bookmarkStart w:name="z141" w:id="107"/>
    <w:p>
      <w:pPr>
        <w:spacing w:after="0"/>
        <w:ind w:left="0"/>
        <w:jc w:val="both"/>
      </w:pPr>
      <w:r>
        <w:rPr>
          <w:rFonts w:ascii="Times New Roman"/>
          <w:b w:val="false"/>
          <w:i w:val="false"/>
          <w:color w:val="000000"/>
          <w:sz w:val="28"/>
        </w:rPr>
        <w:t>
      мынадай мазмұндағы екінші бөлікпен толықтырылсын:</w:t>
      </w:r>
    </w:p>
    <w:bookmarkEnd w:id="107"/>
    <w:bookmarkStart w:name="z142" w:id="108"/>
    <w:p>
      <w:pPr>
        <w:spacing w:after="0"/>
        <w:ind w:left="0"/>
        <w:jc w:val="both"/>
      </w:pPr>
      <w:r>
        <w:rPr>
          <w:rFonts w:ascii="Times New Roman"/>
          <w:b w:val="false"/>
          <w:i w:val="false"/>
          <w:color w:val="000000"/>
          <w:sz w:val="28"/>
        </w:rPr>
        <w:t>
      "Қазақстан Республикасының лауазымды адамы немесе азаматы осындай тоқтату орын алғаннан кейін бес жыл өткен соң бас тартуға негіздер болмаған кезде Қазақстан Республикасының заңнамасында белгіленген тәртіппен мемлекеттік құпияларға қайтадан жіберілуге құқылы.";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 онымен еңбек шартын әкімшіліктің бастамасы бойынша бұзу" деген сөздер "әкімшіліктің бастамасы бойынша онымен еңбек шартын, келісімшартты бұзу, оны лауазымнан шеттету немесе жұмыстан шығару"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"еңбек шартын бұзу" деген сөздер "еңбек шартын, келісімшартты бұзу, оны лауазымнан шеттету немесе жұмыстан шығару" деген сөздермен ауыстырылсын;</w:t>
      </w:r>
    </w:p>
    <w:bookmarkStart w:name="z145" w:id="10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32-баптың</w:t>
      </w:r>
      <w:r>
        <w:rPr>
          <w:rFonts w:ascii="Times New Roman"/>
          <w:b w:val="false"/>
          <w:i w:val="false"/>
          <w:color w:val="000000"/>
          <w:sz w:val="28"/>
        </w:rPr>
        <w:t xml:space="preserve"> екінші бөлігінің екінші абзацы мынадай редакцияда жазылсын:</w:t>
      </w:r>
    </w:p>
    <w:bookmarkEnd w:id="109"/>
    <w:bookmarkStart w:name="z146" w:id="110"/>
    <w:p>
      <w:pPr>
        <w:spacing w:after="0"/>
        <w:ind w:left="0"/>
        <w:jc w:val="both"/>
      </w:pPr>
      <w:r>
        <w:rPr>
          <w:rFonts w:ascii="Times New Roman"/>
          <w:b w:val="false"/>
          <w:i w:val="false"/>
          <w:color w:val="000000"/>
          <w:sz w:val="28"/>
        </w:rPr>
        <w:t xml:space="preserve">
      "мемлекеттік құпияларға рұқсат ету туралы шартта көзделген мерзімге Қазақстан Республикасынан тысқары жерлерге (оның ішінде тұрақты тұрғылықты жерге) шығу құқығына;"; </w:t>
      </w:r>
    </w:p>
    <w:bookmarkEnd w:id="110"/>
    <w:bookmarkStart w:name="z147" w:id="111"/>
    <w:p>
      <w:pPr>
        <w:spacing w:after="0"/>
        <w:ind w:left="0"/>
        <w:jc w:val="both"/>
      </w:pPr>
      <w:r>
        <w:rPr>
          <w:rFonts w:ascii="Times New Roman"/>
          <w:b w:val="false"/>
          <w:i w:val="false"/>
          <w:color w:val="000000"/>
          <w:sz w:val="28"/>
        </w:rPr>
        <w:t xml:space="preserve">
      19) 33-баптың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1"/>
    <w:bookmarkStart w:name="z148" w:id="112"/>
    <w:p>
      <w:pPr>
        <w:spacing w:after="0"/>
        <w:ind w:left="0"/>
        <w:jc w:val="both"/>
      </w:pPr>
      <w:r>
        <w:rPr>
          <w:rFonts w:ascii="Times New Roman"/>
          <w:b w:val="false"/>
          <w:i w:val="false"/>
          <w:color w:val="000000"/>
          <w:sz w:val="28"/>
        </w:rPr>
        <w:t>
      "3. Еңбек шарты, келісімшарт бұзылған, жұмыстан шығарылған (отставкаға кеткен) немесе мемлекеттік құпияларға рұқсат етуге қатысы жоқ лауазымға ауысқан кезде Қазақстан Республикасының лауазымды адамына немесе азаматына мемлекеттік құпияларға рұқсат ету тоқтатылады.";</w:t>
      </w:r>
    </w:p>
    <w:bookmarkEnd w:id="112"/>
    <w:bookmarkStart w:name="z149" w:id="113"/>
    <w:p>
      <w:pPr>
        <w:spacing w:after="0"/>
        <w:ind w:left="0"/>
        <w:jc w:val="both"/>
      </w:pPr>
      <w:r>
        <w:rPr>
          <w:rFonts w:ascii="Times New Roman"/>
          <w:b w:val="false"/>
          <w:i w:val="false"/>
          <w:color w:val="000000"/>
          <w:sz w:val="28"/>
        </w:rPr>
        <w:t xml:space="preserve">
      20) 37-баптың </w:t>
      </w:r>
      <w:r>
        <w:rPr>
          <w:rFonts w:ascii="Times New Roman"/>
          <w:b w:val="false"/>
          <w:i w:val="false"/>
          <w:color w:val="000000"/>
          <w:sz w:val="28"/>
        </w:rPr>
        <w:t>1-тармағы</w:t>
      </w:r>
      <w:r>
        <w:rPr>
          <w:rFonts w:ascii="Times New Roman"/>
          <w:b w:val="false"/>
          <w:i w:val="false"/>
          <w:color w:val="000000"/>
          <w:sz w:val="28"/>
        </w:rPr>
        <w:t xml:space="preserve"> "сондай-ақ шетелдіктер" деген сөздерден кейін "мен азаматтығы жоқ адамдар" деген сөздермен толықтырылсын. </w:t>
      </w:r>
    </w:p>
    <w:bookmarkEnd w:id="113"/>
    <w:bookmarkStart w:name="z150" w:id="114"/>
    <w:p>
      <w:pPr>
        <w:spacing w:after="0"/>
        <w:ind w:left="0"/>
        <w:jc w:val="both"/>
      </w:pPr>
      <w:r>
        <w:rPr>
          <w:rFonts w:ascii="Times New Roman"/>
          <w:b w:val="false"/>
          <w:i w:val="false"/>
          <w:color w:val="000000"/>
          <w:sz w:val="28"/>
        </w:rPr>
        <w:t xml:space="preserve">
      7.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4"/>
    <w:bookmarkStart w:name="z151" w:id="11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3-1) тармақшасы</w:t>
      </w:r>
      <w:r>
        <w:rPr>
          <w:rFonts w:ascii="Times New Roman"/>
          <w:b w:val="false"/>
          <w:i w:val="false"/>
          <w:color w:val="000000"/>
          <w:sz w:val="28"/>
        </w:rPr>
        <w:t xml:space="preserve"> "құрылысжайлар," деген сөзден кейін "Қазақстан Республикасының Мемлекеттік күзет қызметі күзететін өзге де ғимараттар, құрылыстар мен құрылысжайлар," деген сөздермен толықтырылсын;</w:t>
      </w:r>
    </w:p>
    <w:bookmarkEnd w:id="115"/>
    <w:bookmarkStart w:name="z152" w:id="1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 </w:t>
      </w:r>
    </w:p>
    <w:bookmarkEnd w:id="116"/>
    <w:bookmarkStart w:name="z153" w:id="117"/>
    <w:p>
      <w:pPr>
        <w:spacing w:after="0"/>
        <w:ind w:left="0"/>
        <w:jc w:val="both"/>
      </w:pPr>
      <w:r>
        <w:rPr>
          <w:rFonts w:ascii="Times New Roman"/>
          <w:b w:val="false"/>
          <w:i w:val="false"/>
          <w:color w:val="000000"/>
          <w:sz w:val="28"/>
        </w:rPr>
        <w:t>
      "3-бап. Терроризмге қарсы іс-қимылдың мақсаты, міндеттері мен қағидаттары</w:t>
      </w:r>
    </w:p>
    <w:bookmarkEnd w:id="117"/>
    <w:bookmarkStart w:name="z154" w:id="118"/>
    <w:p>
      <w:pPr>
        <w:spacing w:after="0"/>
        <w:ind w:left="0"/>
        <w:jc w:val="both"/>
      </w:pPr>
      <w:r>
        <w:rPr>
          <w:rFonts w:ascii="Times New Roman"/>
          <w:b w:val="false"/>
          <w:i w:val="false"/>
          <w:color w:val="000000"/>
          <w:sz w:val="28"/>
        </w:rPr>
        <w:t>
      1. Қазақстан Республикасында терроризмге қарсы іс-қимылдың мақсаты жеке адамды, қоғамды және мемлекетті терроризмнен қорғау болып табылады.</w:t>
      </w:r>
    </w:p>
    <w:bookmarkEnd w:id="118"/>
    <w:bookmarkStart w:name="z155" w:id="119"/>
    <w:p>
      <w:pPr>
        <w:spacing w:after="0"/>
        <w:ind w:left="0"/>
        <w:jc w:val="both"/>
      </w:pPr>
      <w:r>
        <w:rPr>
          <w:rFonts w:ascii="Times New Roman"/>
          <w:b w:val="false"/>
          <w:i w:val="false"/>
          <w:color w:val="000000"/>
          <w:sz w:val="28"/>
        </w:rPr>
        <w:t>
      2. Терроризмге қарсы іс-қимылдың міндеттері мыналар болып табылады:</w:t>
      </w:r>
    </w:p>
    <w:bookmarkEnd w:id="119"/>
    <w:bookmarkStart w:name="z156" w:id="120"/>
    <w:p>
      <w:pPr>
        <w:spacing w:after="0"/>
        <w:ind w:left="0"/>
        <w:jc w:val="both"/>
      </w:pPr>
      <w:r>
        <w:rPr>
          <w:rFonts w:ascii="Times New Roman"/>
          <w:b w:val="false"/>
          <w:i w:val="false"/>
          <w:color w:val="000000"/>
          <w:sz w:val="28"/>
        </w:rPr>
        <w:t>
      1) терроризм профилактикасы;</w:t>
      </w:r>
    </w:p>
    <w:bookmarkEnd w:id="120"/>
    <w:bookmarkStart w:name="z157" w:id="121"/>
    <w:p>
      <w:pPr>
        <w:spacing w:after="0"/>
        <w:ind w:left="0"/>
        <w:jc w:val="both"/>
      </w:pPr>
      <w:r>
        <w:rPr>
          <w:rFonts w:ascii="Times New Roman"/>
          <w:b w:val="false"/>
          <w:i w:val="false"/>
          <w:color w:val="000000"/>
          <w:sz w:val="28"/>
        </w:rPr>
        <w:t>
      2) террористік әрекетті анықтау, оның жолын кесу, террористік қылмыстарды ашу және тергеп-тексеру;</w:t>
      </w:r>
    </w:p>
    <w:bookmarkEnd w:id="121"/>
    <w:bookmarkStart w:name="z158" w:id="122"/>
    <w:p>
      <w:pPr>
        <w:spacing w:after="0"/>
        <w:ind w:left="0"/>
        <w:jc w:val="both"/>
      </w:pPr>
      <w:r>
        <w:rPr>
          <w:rFonts w:ascii="Times New Roman"/>
          <w:b w:val="false"/>
          <w:i w:val="false"/>
          <w:color w:val="000000"/>
          <w:sz w:val="28"/>
        </w:rPr>
        <w:t>
      3) шұғыл медициналық көмек көрсету, медициналық-психологиялық қолдап отыру, авариялық-құтқару және өртке қарсы іс-шаралар өткізу, террористік әсер етуге ұшыраған объектілердің қалыпты жұмыс істеуін және экологиялық қауіпсіздігін қалпына келтіру, терроризм актісінің салдарынан жәбірленген адамдарды және оның жолын кесуге қатысқан адамдарды әлеуметтік оңалту, терроризм актісінің салдарынан жәбірленген адамдарға моральдық және материалдық зиянды өтеу арқылы терроризм салдарын барынша азайту және (немесе) жою.</w:t>
      </w:r>
    </w:p>
    <w:bookmarkEnd w:id="122"/>
    <w:bookmarkStart w:name="z159" w:id="123"/>
    <w:p>
      <w:pPr>
        <w:spacing w:after="0"/>
        <w:ind w:left="0"/>
        <w:jc w:val="both"/>
      </w:pPr>
      <w:r>
        <w:rPr>
          <w:rFonts w:ascii="Times New Roman"/>
          <w:b w:val="false"/>
          <w:i w:val="false"/>
          <w:color w:val="000000"/>
          <w:sz w:val="28"/>
        </w:rPr>
        <w:t>
      3. Қазақстан Республикасында терроризмге қарсы іс-қимыл мынадай қағидаттарға негізделеді:</w:t>
      </w:r>
    </w:p>
    <w:bookmarkEnd w:id="123"/>
    <w:bookmarkStart w:name="z160" w:id="124"/>
    <w:p>
      <w:pPr>
        <w:spacing w:after="0"/>
        <w:ind w:left="0"/>
        <w:jc w:val="both"/>
      </w:pPr>
      <w:r>
        <w:rPr>
          <w:rFonts w:ascii="Times New Roman"/>
          <w:b w:val="false"/>
          <w:i w:val="false"/>
          <w:color w:val="000000"/>
          <w:sz w:val="28"/>
        </w:rPr>
        <w:t>
      1) адамның және азаматтың құқықтары мен бостандықтарын қамтамасыз ету және қорғау, террористiк қылмыстардың жасалуы салдарынан қауiп төнген адамдардың өмiрi мен денсаулығын, құқықтары мен заңды мүдделерін қорғау басымдығы;</w:t>
      </w:r>
    </w:p>
    <w:bookmarkEnd w:id="124"/>
    <w:bookmarkStart w:name="z161" w:id="125"/>
    <w:p>
      <w:pPr>
        <w:spacing w:after="0"/>
        <w:ind w:left="0"/>
        <w:jc w:val="both"/>
      </w:pPr>
      <w:r>
        <w:rPr>
          <w:rFonts w:ascii="Times New Roman"/>
          <w:b w:val="false"/>
          <w:i w:val="false"/>
          <w:color w:val="000000"/>
          <w:sz w:val="28"/>
        </w:rPr>
        <w:t>
      2) заңдылықтың сақталуы;</w:t>
      </w:r>
    </w:p>
    <w:bookmarkEnd w:id="125"/>
    <w:bookmarkStart w:name="z162" w:id="126"/>
    <w:p>
      <w:pPr>
        <w:spacing w:after="0"/>
        <w:ind w:left="0"/>
        <w:jc w:val="both"/>
      </w:pPr>
      <w:r>
        <w:rPr>
          <w:rFonts w:ascii="Times New Roman"/>
          <w:b w:val="false"/>
          <w:i w:val="false"/>
          <w:color w:val="000000"/>
          <w:sz w:val="28"/>
        </w:rPr>
        <w:t>
      3) терроризмге қарсы іс-қимыл шараларының террористік қауіп дәрежесіне мөлшерлес болуы;</w:t>
      </w:r>
    </w:p>
    <w:bookmarkEnd w:id="126"/>
    <w:bookmarkStart w:name="z163" w:id="127"/>
    <w:p>
      <w:pPr>
        <w:spacing w:after="0"/>
        <w:ind w:left="0"/>
        <w:jc w:val="both"/>
      </w:pPr>
      <w:r>
        <w:rPr>
          <w:rFonts w:ascii="Times New Roman"/>
          <w:b w:val="false"/>
          <w:i w:val="false"/>
          <w:color w:val="000000"/>
          <w:sz w:val="28"/>
        </w:rPr>
        <w:t>
      4) терроризмнің алдын алудың басымдығы;</w:t>
      </w:r>
    </w:p>
    <w:bookmarkEnd w:id="127"/>
    <w:bookmarkStart w:name="z164" w:id="128"/>
    <w:p>
      <w:pPr>
        <w:spacing w:after="0"/>
        <w:ind w:left="0"/>
        <w:jc w:val="both"/>
      </w:pPr>
      <w:r>
        <w:rPr>
          <w:rFonts w:ascii="Times New Roman"/>
          <w:b w:val="false"/>
          <w:i w:val="false"/>
          <w:color w:val="000000"/>
          <w:sz w:val="28"/>
        </w:rPr>
        <w:t>
      5) террористік әрекеттi жүзеге асырғаны үшiн жазаның бұлтартпастығы;</w:t>
      </w:r>
    </w:p>
    <w:bookmarkEnd w:id="128"/>
    <w:bookmarkStart w:name="z165" w:id="129"/>
    <w:p>
      <w:pPr>
        <w:spacing w:after="0"/>
        <w:ind w:left="0"/>
        <w:jc w:val="both"/>
      </w:pPr>
      <w:r>
        <w:rPr>
          <w:rFonts w:ascii="Times New Roman"/>
          <w:b w:val="false"/>
          <w:i w:val="false"/>
          <w:color w:val="000000"/>
          <w:sz w:val="28"/>
        </w:rPr>
        <w:t>
      6) терроризмге қарсы іс-қимылдың саяси, ақпараттық-насихаттық, әлеуметтік-экономикалық, құқықтық, арнаулы және өзге де шараларының жүйелі болуы және оларды кешенді түрде пайдалану;</w:t>
      </w:r>
    </w:p>
    <w:bookmarkEnd w:id="129"/>
    <w:bookmarkStart w:name="z166" w:id="130"/>
    <w:p>
      <w:pPr>
        <w:spacing w:after="0"/>
        <w:ind w:left="0"/>
        <w:jc w:val="both"/>
      </w:pPr>
      <w:r>
        <w:rPr>
          <w:rFonts w:ascii="Times New Roman"/>
          <w:b w:val="false"/>
          <w:i w:val="false"/>
          <w:color w:val="000000"/>
          <w:sz w:val="28"/>
        </w:rPr>
        <w:t>
      7) терроризмге қарсы операцияларды жүргiзу кезiнде тартылатын күштер мен құралдарға жедел басшылық жасауда дара басқару;</w:t>
      </w:r>
    </w:p>
    <w:bookmarkEnd w:id="130"/>
    <w:bookmarkStart w:name="z167" w:id="131"/>
    <w:p>
      <w:pPr>
        <w:spacing w:after="0"/>
        <w:ind w:left="0"/>
        <w:jc w:val="both"/>
      </w:pPr>
      <w:r>
        <w:rPr>
          <w:rFonts w:ascii="Times New Roman"/>
          <w:b w:val="false"/>
          <w:i w:val="false"/>
          <w:color w:val="000000"/>
          <w:sz w:val="28"/>
        </w:rPr>
        <w:t>
      8) терроризмге қарсы іс-қимылдың жария және жария емес әдістерінің ұштасуы;</w:t>
      </w:r>
    </w:p>
    <w:bookmarkEnd w:id="131"/>
    <w:bookmarkStart w:name="z168" w:id="132"/>
    <w:p>
      <w:pPr>
        <w:spacing w:after="0"/>
        <w:ind w:left="0"/>
        <w:jc w:val="both"/>
      </w:pPr>
      <w:r>
        <w:rPr>
          <w:rFonts w:ascii="Times New Roman"/>
          <w:b w:val="false"/>
          <w:i w:val="false"/>
          <w:color w:val="000000"/>
          <w:sz w:val="28"/>
        </w:rPr>
        <w:t>
      9) терроризмге қарсы операциялардың тактикасы, нысандары, әдістері, құралдары және оларға қатысушылар құрамы туралы мәліметтерге шектеулі қолжетімділікті қамтамасыз ету.";</w:t>
      </w:r>
    </w:p>
    <w:bookmarkEnd w:id="132"/>
    <w:bookmarkStart w:name="z169" w:id="133"/>
    <w:p>
      <w:pPr>
        <w:spacing w:after="0"/>
        <w:ind w:left="0"/>
        <w:jc w:val="both"/>
      </w:pPr>
      <w:r>
        <w:rPr>
          <w:rFonts w:ascii="Times New Roman"/>
          <w:b w:val="false"/>
          <w:i w:val="false"/>
          <w:color w:val="000000"/>
          <w:sz w:val="28"/>
        </w:rPr>
        <w:t xml:space="preserve">
      3) 4-баптың 5-тармағы бірінші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"әзірлейді" деген сөзден кейін "және бекітеді" деген сөздермен толықтырылсын.</w:t>
      </w:r>
    </w:p>
    <w:bookmarkEnd w:id="133"/>
    <w:bookmarkStart w:name="z170" w:id="134"/>
    <w:p>
      <w:pPr>
        <w:spacing w:after="0"/>
        <w:ind w:left="0"/>
        <w:jc w:val="both"/>
      </w:pPr>
      <w:r>
        <w:rPr>
          <w:rFonts w:ascii="Times New Roman"/>
          <w:b w:val="false"/>
          <w:i w:val="false"/>
          <w:color w:val="000000"/>
          <w:sz w:val="28"/>
        </w:rPr>
        <w:t xml:space="preserve">
      8.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4"/>
    <w:bookmarkStart w:name="z171" w:id="135"/>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3-тармағындағы</w:t>
      </w:r>
      <w:r>
        <w:rPr>
          <w:rFonts w:ascii="Times New Roman"/>
          <w:b w:val="false"/>
          <w:i w:val="false"/>
          <w:color w:val="000000"/>
          <w:sz w:val="28"/>
        </w:rPr>
        <w:t xml:space="preserve"> "терроризмге қарсы операцияларды жүргiзу кезеңінде олардың техникалық тәсiлдерi мен тактикасын ашатын ақпаратты таратуға," деген сөздер алып тасталсын;</w:t>
      </w:r>
    </w:p>
    <w:bookmarkEnd w:id="135"/>
    <w:bookmarkStart w:name="z172" w:id="136"/>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3-тармағындағы</w:t>
      </w:r>
      <w:r>
        <w:rPr>
          <w:rFonts w:ascii="Times New Roman"/>
          <w:b w:val="false"/>
          <w:i w:val="false"/>
          <w:color w:val="000000"/>
          <w:sz w:val="28"/>
        </w:rPr>
        <w:t xml:space="preserve"> ", терроризмге қарсы операцияларды жүргiзу кезеңiнде олардың техникалық тәсiлдерi мен тактикасын ашатын" деген сөздер алып тасталсын.</w:t>
      </w:r>
    </w:p>
    <w:bookmarkEnd w:id="136"/>
    <w:bookmarkStart w:name="z173" w:id="137"/>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7"/>
    <w:bookmarkStart w:name="z174" w:id="138"/>
    <w:p>
      <w:pPr>
        <w:spacing w:after="0"/>
        <w:ind w:left="0"/>
        <w:jc w:val="both"/>
      </w:pPr>
      <w:r>
        <w:rPr>
          <w:rFonts w:ascii="Times New Roman"/>
          <w:b w:val="false"/>
          <w:i w:val="false"/>
          <w:color w:val="000000"/>
          <w:sz w:val="28"/>
        </w:rPr>
        <w:t xml:space="preserve">
      1) 27-баптың 1-тармағының </w:t>
      </w:r>
      <w:r>
        <w:rPr>
          <w:rFonts w:ascii="Times New Roman"/>
          <w:b w:val="false"/>
          <w:i w:val="false"/>
          <w:color w:val="000000"/>
          <w:sz w:val="28"/>
        </w:rPr>
        <w:t>26) тармақшасы</w:t>
      </w:r>
      <w:r>
        <w:rPr>
          <w:rFonts w:ascii="Times New Roman"/>
          <w:b w:val="false"/>
          <w:i w:val="false"/>
          <w:color w:val="000000"/>
          <w:sz w:val="28"/>
        </w:rPr>
        <w:t xml:space="preserve"> "аумағында терроризм" деген сөздерден кейін "мен экстремизм" деген сөздермен толықтырылсын;</w:t>
      </w:r>
    </w:p>
    <w:bookmarkEnd w:id="138"/>
    <w:bookmarkStart w:name="z175" w:id="139"/>
    <w:p>
      <w:pPr>
        <w:spacing w:after="0"/>
        <w:ind w:left="0"/>
        <w:jc w:val="both"/>
      </w:pPr>
      <w:r>
        <w:rPr>
          <w:rFonts w:ascii="Times New Roman"/>
          <w:b w:val="false"/>
          <w:i w:val="false"/>
          <w:color w:val="000000"/>
          <w:sz w:val="28"/>
        </w:rPr>
        <w:t xml:space="preserve">
      2) 31-баптың 1-тармағының </w:t>
      </w:r>
      <w:r>
        <w:rPr>
          <w:rFonts w:ascii="Times New Roman"/>
          <w:b w:val="false"/>
          <w:i w:val="false"/>
          <w:color w:val="000000"/>
          <w:sz w:val="28"/>
        </w:rPr>
        <w:t>23) тармақшасы</w:t>
      </w:r>
      <w:r>
        <w:rPr>
          <w:rFonts w:ascii="Times New Roman"/>
          <w:b w:val="false"/>
          <w:i w:val="false"/>
          <w:color w:val="000000"/>
          <w:sz w:val="28"/>
        </w:rPr>
        <w:t xml:space="preserve"> "аумағында терроризм" деген сөздерден кейін "мен экстремизм" деген сөздермен толықтырылсын.</w:t>
      </w:r>
    </w:p>
    <w:bookmarkEnd w:id="139"/>
    <w:bookmarkStart w:name="z176" w:id="140"/>
    <w:p>
      <w:pPr>
        <w:spacing w:after="0"/>
        <w:ind w:left="0"/>
        <w:jc w:val="both"/>
      </w:pPr>
      <w:r>
        <w:rPr>
          <w:rFonts w:ascii="Times New Roman"/>
          <w:b w:val="false"/>
          <w:i w:val="false"/>
          <w:color w:val="000000"/>
          <w:sz w:val="28"/>
        </w:rPr>
        <w:t xml:space="preserve">
      10.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0"/>
    <w:bookmarkStart w:name="z177" w:id="141"/>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19-2) тармақшасындағы</w:t>
      </w:r>
      <w:r>
        <w:rPr>
          <w:rFonts w:ascii="Times New Roman"/>
          <w:b w:val="false"/>
          <w:i w:val="false"/>
          <w:color w:val="000000"/>
          <w:sz w:val="28"/>
        </w:rPr>
        <w:t xml:space="preserve"> "үйлер, құрылыстар мен ғимараттар" деген сөздер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деген сөздермен ауыстырылсын.</w:t>
      </w:r>
    </w:p>
    <w:bookmarkEnd w:id="141"/>
    <w:bookmarkStart w:name="z178" w:id="142"/>
    <w:p>
      <w:pPr>
        <w:spacing w:after="0"/>
        <w:ind w:left="0"/>
        <w:jc w:val="both"/>
      </w:pPr>
      <w:r>
        <w:rPr>
          <w:rFonts w:ascii="Times New Roman"/>
          <w:b w:val="false"/>
          <w:i w:val="false"/>
          <w:color w:val="000000"/>
          <w:sz w:val="28"/>
        </w:rPr>
        <w:t xml:space="preserve">
      11.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2"/>
    <w:bookmarkStart w:name="z179" w:id="1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15-11-бап</w:t>
      </w:r>
      <w:r>
        <w:rPr>
          <w:rFonts w:ascii="Times New Roman"/>
          <w:b w:val="false"/>
          <w:i w:val="false"/>
          <w:color w:val="000000"/>
          <w:sz w:val="28"/>
        </w:rPr>
        <w:t xml:space="preserve"> мынадай мазмұндағы бесінші және алтыншы бөліктермен толықтырылсын:</w:t>
      </w:r>
    </w:p>
    <w:bookmarkEnd w:id="143"/>
    <w:bookmarkStart w:name="z180" w:id="144"/>
    <w:p>
      <w:pPr>
        <w:spacing w:after="0"/>
        <w:ind w:left="0"/>
        <w:jc w:val="both"/>
      </w:pPr>
      <w:r>
        <w:rPr>
          <w:rFonts w:ascii="Times New Roman"/>
          <w:b w:val="false"/>
          <w:i w:val="false"/>
          <w:color w:val="000000"/>
          <w:sz w:val="28"/>
        </w:rPr>
        <w:t>
      "Уәкілетті органның қызметшісі лауазымына орналасу міндетті арнаулы тексерудің оң нәтижелері алынғаннан кейін жүзеге асырылады.</w:t>
      </w:r>
    </w:p>
    <w:bookmarkEnd w:id="144"/>
    <w:bookmarkStart w:name="z181" w:id="145"/>
    <w:p>
      <w:pPr>
        <w:spacing w:after="0"/>
        <w:ind w:left="0"/>
        <w:jc w:val="both"/>
      </w:pPr>
      <w:r>
        <w:rPr>
          <w:rFonts w:ascii="Times New Roman"/>
          <w:b w:val="false"/>
          <w:i w:val="false"/>
          <w:color w:val="000000"/>
          <w:sz w:val="28"/>
        </w:rPr>
        <w:t>
      Міндетті арнаулы тексерудің оң нәтижелерін алмаған адам уәкілетті органның қызметшісі лауазымына тағайындала алмайды.";</w:t>
      </w:r>
    </w:p>
    <w:bookmarkEnd w:id="145"/>
    <w:bookmarkStart w:name="z182" w:id="1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15-12-баптың</w:t>
      </w:r>
      <w:r>
        <w:rPr>
          <w:rFonts w:ascii="Times New Roman"/>
          <w:b w:val="false"/>
          <w:i w:val="false"/>
          <w:color w:val="000000"/>
          <w:sz w:val="28"/>
        </w:rPr>
        <w:t xml:space="preserve"> бірінші бөлігінің 3) тармақшасы мынадай редакцияда жазылсын:</w:t>
      </w:r>
    </w:p>
    <w:bookmarkEnd w:id="146"/>
    <w:bookmarkStart w:name="z183" w:id="147"/>
    <w:p>
      <w:pPr>
        <w:spacing w:after="0"/>
        <w:ind w:left="0"/>
        <w:jc w:val="both"/>
      </w:pPr>
      <w:r>
        <w:rPr>
          <w:rFonts w:ascii="Times New Roman"/>
          <w:b w:val="false"/>
          <w:i w:val="false"/>
          <w:color w:val="000000"/>
          <w:sz w:val="28"/>
        </w:rPr>
        <w:t>
      "3) міндетті арнаулы тексерудің теріс нәтижелері;".</w:t>
      </w:r>
    </w:p>
    <w:bookmarkEnd w:id="147"/>
    <w:bookmarkStart w:name="z184" w:id="148"/>
    <w:p>
      <w:pPr>
        <w:spacing w:after="0"/>
        <w:ind w:left="0"/>
        <w:jc w:val="both"/>
      </w:pPr>
      <w:r>
        <w:rPr>
          <w:rFonts w:ascii="Times New Roman"/>
          <w:b w:val="false"/>
          <w:i w:val="false"/>
          <w:color w:val="000000"/>
          <w:sz w:val="28"/>
        </w:rPr>
        <w:t xml:space="preserve">
      12.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8"/>
    <w:bookmarkStart w:name="z185" w:id="1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87" w:id="150"/>
    <w:p>
      <w:pPr>
        <w:spacing w:after="0"/>
        <w:ind w:left="0"/>
        <w:jc w:val="both"/>
      </w:pPr>
      <w:r>
        <w:rPr>
          <w:rFonts w:ascii="Times New Roman"/>
          <w:b w:val="false"/>
          <w:i w:val="false"/>
          <w:color w:val="000000"/>
          <w:sz w:val="28"/>
        </w:rPr>
        <w:t>
      бірінші абзац "абоненттер" деген сөзден кейін "және (немесе) байланыс қызметтерін пайдаланушылар" деген сөздермен толықтырылсын;</w:t>
      </w:r>
    </w:p>
    <w:bookmarkEnd w:id="150"/>
    <w:bookmarkStart w:name="z188" w:id="151"/>
    <w:p>
      <w:pPr>
        <w:spacing w:after="0"/>
        <w:ind w:left="0"/>
        <w:jc w:val="both"/>
      </w:pPr>
      <w:r>
        <w:rPr>
          <w:rFonts w:ascii="Times New Roman"/>
          <w:b w:val="false"/>
          <w:i w:val="false"/>
          <w:color w:val="000000"/>
          <w:sz w:val="28"/>
        </w:rPr>
        <w:t>
      екінші абзац "абоненттік нөмірлер" деген сөздерден кейін "және (немесе) пайдаланушылар нөмірлері" деген сөздермен толықтырылсын;</w:t>
      </w:r>
    </w:p>
    <w:bookmarkEnd w:id="151"/>
    <w:bookmarkStart w:name="z189" w:id="152"/>
    <w:p>
      <w:pPr>
        <w:spacing w:after="0"/>
        <w:ind w:left="0"/>
        <w:jc w:val="both"/>
      </w:pPr>
      <w:r>
        <w:rPr>
          <w:rFonts w:ascii="Times New Roman"/>
          <w:b w:val="false"/>
          <w:i w:val="false"/>
          <w:color w:val="000000"/>
          <w:sz w:val="28"/>
        </w:rPr>
        <w:t>
      төртінші абзацтағы "абоненттің алған қызметтері" деген сөздер "абонент және (немесе) пайдаланушы алған қызметтер" деген сөздермен ауыстырылсын;</w:t>
      </w:r>
    </w:p>
    <w:bookmarkEnd w:id="152"/>
    <w:bookmarkStart w:name="z190" w:id="153"/>
    <w:p>
      <w:pPr>
        <w:spacing w:after="0"/>
        <w:ind w:left="0"/>
        <w:jc w:val="both"/>
      </w:pPr>
      <w:r>
        <w:rPr>
          <w:rFonts w:ascii="Times New Roman"/>
          <w:b w:val="false"/>
          <w:i w:val="false"/>
          <w:color w:val="000000"/>
          <w:sz w:val="28"/>
        </w:rPr>
        <w:t>
      тоғызыншы абзац "абоненттер" деген сөзден кейін "және (немесе) байланыс қызметтерін пайдаланушылар" деген сөздермен толықтырылсын;</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44-1) тармақшадағы</w:t>
      </w:r>
      <w:r>
        <w:rPr>
          <w:rFonts w:ascii="Times New Roman"/>
          <w:b w:val="false"/>
          <w:i w:val="false"/>
          <w:color w:val="000000"/>
          <w:sz w:val="28"/>
        </w:rPr>
        <w:t xml:space="preserve"> ", Қазақстан Республикасы Тұңғыш Президентінің – Елбасының" деген сөздер алып тасталсын;</w:t>
      </w:r>
    </w:p>
    <w:bookmarkStart w:name="z192" w:id="154"/>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"абоненттер туралы" деген сөздер алып тасталсын;</w:t>
      </w:r>
    </w:p>
    <w:bookmarkEnd w:id="154"/>
    <w:bookmarkStart w:name="z193" w:id="155"/>
    <w:p>
      <w:pPr>
        <w:spacing w:after="0"/>
        <w:ind w:left="0"/>
        <w:jc w:val="both"/>
      </w:pPr>
      <w:r>
        <w:rPr>
          <w:rFonts w:ascii="Times New Roman"/>
          <w:b w:val="false"/>
          <w:i w:val="false"/>
          <w:color w:val="000000"/>
          <w:sz w:val="28"/>
        </w:rPr>
        <w:t xml:space="preserve">
      3) 40-баптың </w:t>
      </w:r>
      <w:r>
        <w:rPr>
          <w:rFonts w:ascii="Times New Roman"/>
          <w:b w:val="false"/>
          <w:i w:val="false"/>
          <w:color w:val="000000"/>
          <w:sz w:val="28"/>
        </w:rPr>
        <w:t>1-2-тармағында</w:t>
      </w:r>
      <w:r>
        <w:rPr>
          <w:rFonts w:ascii="Times New Roman"/>
          <w:b w:val="false"/>
          <w:i w:val="false"/>
          <w:color w:val="000000"/>
          <w:sz w:val="28"/>
        </w:rPr>
        <w:t>:</w:t>
      </w:r>
    </w:p>
    <w:bookmarkEnd w:id="155"/>
    <w:bookmarkStart w:name="z194" w:id="156"/>
    <w:p>
      <w:pPr>
        <w:spacing w:after="0"/>
        <w:ind w:left="0"/>
        <w:jc w:val="both"/>
      </w:pPr>
      <w:r>
        <w:rPr>
          <w:rFonts w:ascii="Times New Roman"/>
          <w:b w:val="false"/>
          <w:i w:val="false"/>
          <w:color w:val="000000"/>
          <w:sz w:val="28"/>
        </w:rPr>
        <w:t>
      "абоненттер туралы" деген сөздер алып тасталсын;</w:t>
      </w:r>
    </w:p>
    <w:bookmarkEnd w:id="156"/>
    <w:bookmarkStart w:name="z195" w:id="157"/>
    <w:p>
      <w:pPr>
        <w:spacing w:after="0"/>
        <w:ind w:left="0"/>
        <w:jc w:val="both"/>
      </w:pPr>
      <w:r>
        <w:rPr>
          <w:rFonts w:ascii="Times New Roman"/>
          <w:b w:val="false"/>
          <w:i w:val="false"/>
          <w:color w:val="000000"/>
          <w:sz w:val="28"/>
        </w:rPr>
        <w:t>
      "абонент" деген сөзден кейін "және (немесе) байланыс қызметтерін пайдаланушы" деген сөздермен толықтырылсын.</w:t>
      </w:r>
    </w:p>
    <w:bookmarkEnd w:id="157"/>
    <w:bookmarkStart w:name="z196" w:id="158"/>
    <w:p>
      <w:pPr>
        <w:spacing w:after="0"/>
        <w:ind w:left="0"/>
        <w:jc w:val="both"/>
      </w:pPr>
      <w:r>
        <w:rPr>
          <w:rFonts w:ascii="Times New Roman"/>
          <w:b w:val="false"/>
          <w:i w:val="false"/>
          <w:color w:val="000000"/>
          <w:sz w:val="28"/>
        </w:rPr>
        <w:t xml:space="preserve">
      13. "Экстремизмге қарсы іс-қимыл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11-баптар</w:t>
      </w:r>
      <w:r>
        <w:rPr>
          <w:rFonts w:ascii="Times New Roman"/>
          <w:b w:val="false"/>
          <w:i w:val="false"/>
          <w:color w:val="000000"/>
          <w:sz w:val="28"/>
        </w:rPr>
        <w:t xml:space="preserve"> мынадай редакцияда жазылсын:</w:t>
      </w:r>
    </w:p>
    <w:bookmarkStart w:name="z198" w:id="159"/>
    <w:p>
      <w:pPr>
        <w:spacing w:after="0"/>
        <w:ind w:left="0"/>
        <w:jc w:val="both"/>
      </w:pPr>
      <w:r>
        <w:rPr>
          <w:rFonts w:ascii="Times New Roman"/>
          <w:b w:val="false"/>
          <w:i w:val="false"/>
          <w:color w:val="000000"/>
          <w:sz w:val="28"/>
        </w:rPr>
        <w:t>
      "4-бап. Экстремизмге қарсы іс-қимылдың мақсаттары, міндеттері мен қағидаттары</w:t>
      </w:r>
    </w:p>
    <w:bookmarkEnd w:id="159"/>
    <w:bookmarkStart w:name="z199" w:id="160"/>
    <w:p>
      <w:pPr>
        <w:spacing w:after="0"/>
        <w:ind w:left="0"/>
        <w:jc w:val="both"/>
      </w:pPr>
      <w:r>
        <w:rPr>
          <w:rFonts w:ascii="Times New Roman"/>
          <w:b w:val="false"/>
          <w:i w:val="false"/>
          <w:color w:val="000000"/>
          <w:sz w:val="28"/>
        </w:rPr>
        <w:t>
      1. Қазақстан Республикасында экстремизмге қарсы іс-қимылдың мақсаттары адамның және азаматтың құқықтары мен бостандықтарын, конституциялық құрылысты қорғау, Қазақстан Республикасының егемендігін, оның аумағының тұтастығын, қолсұғылмаушылығын және бөлінбестігін, Қазақстан Республикасының ұлттық қауіпсіздігін қамтамасыз ету болып табылады.</w:t>
      </w:r>
    </w:p>
    <w:bookmarkEnd w:id="160"/>
    <w:bookmarkStart w:name="z200" w:id="161"/>
    <w:p>
      <w:pPr>
        <w:spacing w:after="0"/>
        <w:ind w:left="0"/>
        <w:jc w:val="both"/>
      </w:pPr>
      <w:r>
        <w:rPr>
          <w:rFonts w:ascii="Times New Roman"/>
          <w:b w:val="false"/>
          <w:i w:val="false"/>
          <w:color w:val="000000"/>
          <w:sz w:val="28"/>
        </w:rPr>
        <w:t>
      2. Қазақстан Республикасында экстремизмге қарсы іс-қимылдың міндеттері мыналар болып табылады:</w:t>
      </w:r>
    </w:p>
    <w:bookmarkEnd w:id="161"/>
    <w:bookmarkStart w:name="z201" w:id="162"/>
    <w:p>
      <w:pPr>
        <w:spacing w:after="0"/>
        <w:ind w:left="0"/>
        <w:jc w:val="both"/>
      </w:pPr>
      <w:r>
        <w:rPr>
          <w:rFonts w:ascii="Times New Roman"/>
          <w:b w:val="false"/>
          <w:i w:val="false"/>
          <w:color w:val="000000"/>
          <w:sz w:val="28"/>
        </w:rPr>
        <w:t>
      1) экстремизмнiң көрiнiс беру нысандарына қарамастан, Қазақстан Республикасында оны жүзеге асыруға жол бермеу;</w:t>
      </w:r>
    </w:p>
    <w:bookmarkEnd w:id="162"/>
    <w:bookmarkStart w:name="z202" w:id="163"/>
    <w:p>
      <w:pPr>
        <w:spacing w:after="0"/>
        <w:ind w:left="0"/>
        <w:jc w:val="both"/>
      </w:pPr>
      <w:r>
        <w:rPr>
          <w:rFonts w:ascii="Times New Roman"/>
          <w:b w:val="false"/>
          <w:i w:val="false"/>
          <w:color w:val="000000"/>
          <w:sz w:val="28"/>
        </w:rPr>
        <w:t xml:space="preserve">
      2) экстремизмдi жүзеге асыру үшiн жағдайлар мен мүмкiндiктердің жасалуын болғызбау; </w:t>
      </w:r>
    </w:p>
    <w:bookmarkEnd w:id="163"/>
    <w:bookmarkStart w:name="z203" w:id="164"/>
    <w:p>
      <w:pPr>
        <w:spacing w:after="0"/>
        <w:ind w:left="0"/>
        <w:jc w:val="both"/>
      </w:pPr>
      <w:r>
        <w:rPr>
          <w:rFonts w:ascii="Times New Roman"/>
          <w:b w:val="false"/>
          <w:i w:val="false"/>
          <w:color w:val="000000"/>
          <w:sz w:val="28"/>
        </w:rPr>
        <w:t>
      3) азаматтардың саяси және құқықтық мәдениетін қалыптастыру;</w:t>
      </w:r>
    </w:p>
    <w:bookmarkEnd w:id="164"/>
    <w:bookmarkStart w:name="z204" w:id="165"/>
    <w:p>
      <w:pPr>
        <w:spacing w:after="0"/>
        <w:ind w:left="0"/>
        <w:jc w:val="both"/>
      </w:pPr>
      <w:r>
        <w:rPr>
          <w:rFonts w:ascii="Times New Roman"/>
          <w:b w:val="false"/>
          <w:i w:val="false"/>
          <w:color w:val="000000"/>
          <w:sz w:val="28"/>
        </w:rPr>
        <w:t>
      4) Қазақстан Республикасының ұлттық қауіпсіздігін қамтамасыз ету.</w:t>
      </w:r>
    </w:p>
    <w:bookmarkEnd w:id="165"/>
    <w:bookmarkStart w:name="z205" w:id="166"/>
    <w:p>
      <w:pPr>
        <w:spacing w:after="0"/>
        <w:ind w:left="0"/>
        <w:jc w:val="both"/>
      </w:pPr>
      <w:r>
        <w:rPr>
          <w:rFonts w:ascii="Times New Roman"/>
          <w:b w:val="false"/>
          <w:i w:val="false"/>
          <w:color w:val="000000"/>
          <w:sz w:val="28"/>
        </w:rPr>
        <w:t>
      3. Қазақстан Республикасында экстремизмге қарсы іс-қимыл мынадай қағидаттарға негізделеді:</w:t>
      </w:r>
    </w:p>
    <w:bookmarkEnd w:id="166"/>
    <w:bookmarkStart w:name="z206" w:id="167"/>
    <w:p>
      <w:pPr>
        <w:spacing w:after="0"/>
        <w:ind w:left="0"/>
        <w:jc w:val="both"/>
      </w:pPr>
      <w:r>
        <w:rPr>
          <w:rFonts w:ascii="Times New Roman"/>
          <w:b w:val="false"/>
          <w:i w:val="false"/>
          <w:color w:val="000000"/>
          <w:sz w:val="28"/>
        </w:rPr>
        <w:t>
      1) заңның үстемдігі;</w:t>
      </w:r>
    </w:p>
    <w:bookmarkEnd w:id="167"/>
    <w:bookmarkStart w:name="z207" w:id="168"/>
    <w:p>
      <w:pPr>
        <w:spacing w:after="0"/>
        <w:ind w:left="0"/>
        <w:jc w:val="both"/>
      </w:pPr>
      <w:r>
        <w:rPr>
          <w:rFonts w:ascii="Times New Roman"/>
          <w:b w:val="false"/>
          <w:i w:val="false"/>
          <w:color w:val="000000"/>
          <w:sz w:val="28"/>
        </w:rPr>
        <w:t>
      2) нәсiлiне, ұлтына, тiлiне, дiнге көзқарасына немесе кез келген өзге де мән-жайларға қарамастан, адамның және азаматтың құқықтары мен бостандықтарының теңдiгi;</w:t>
      </w:r>
    </w:p>
    <w:bookmarkEnd w:id="168"/>
    <w:bookmarkStart w:name="z208" w:id="169"/>
    <w:p>
      <w:pPr>
        <w:spacing w:after="0"/>
        <w:ind w:left="0"/>
        <w:jc w:val="both"/>
      </w:pPr>
      <w:r>
        <w:rPr>
          <w:rFonts w:ascii="Times New Roman"/>
          <w:b w:val="false"/>
          <w:i w:val="false"/>
          <w:color w:val="000000"/>
          <w:sz w:val="28"/>
        </w:rPr>
        <w:t>
      3) қоғамдық, оның ішінде ұлтаралық және конфессияаралық келісім;</w:t>
      </w:r>
    </w:p>
    <w:bookmarkEnd w:id="169"/>
    <w:bookmarkStart w:name="z209" w:id="170"/>
    <w:p>
      <w:pPr>
        <w:spacing w:after="0"/>
        <w:ind w:left="0"/>
        <w:jc w:val="both"/>
      </w:pPr>
      <w:r>
        <w:rPr>
          <w:rFonts w:ascii="Times New Roman"/>
          <w:b w:val="false"/>
          <w:i w:val="false"/>
          <w:color w:val="000000"/>
          <w:sz w:val="28"/>
        </w:rPr>
        <w:t>
      4) мемлекет пен қоғамдық институттардың өзара іс-қимылы;</w:t>
      </w:r>
    </w:p>
    <w:bookmarkEnd w:id="170"/>
    <w:bookmarkStart w:name="z210" w:id="171"/>
    <w:p>
      <w:pPr>
        <w:spacing w:after="0"/>
        <w:ind w:left="0"/>
        <w:jc w:val="both"/>
      </w:pPr>
      <w:r>
        <w:rPr>
          <w:rFonts w:ascii="Times New Roman"/>
          <w:b w:val="false"/>
          <w:i w:val="false"/>
          <w:color w:val="000000"/>
          <w:sz w:val="28"/>
        </w:rPr>
        <w:t>
      5) жариялылық.";</w:t>
      </w:r>
    </w:p>
    <w:bookmarkEnd w:id="171"/>
    <w:bookmarkStart w:name="z211" w:id="172"/>
    <w:p>
      <w:pPr>
        <w:spacing w:after="0"/>
        <w:ind w:left="0"/>
        <w:jc w:val="both"/>
      </w:pPr>
      <w:r>
        <w:rPr>
          <w:rFonts w:ascii="Times New Roman"/>
          <w:b w:val="false"/>
          <w:i w:val="false"/>
          <w:color w:val="000000"/>
          <w:sz w:val="28"/>
        </w:rPr>
        <w:t>
      "11-бап. Мемлекеттiк органдардың және жергілікті өзін-өзі басқару органдарының қызметiн үйлестiру</w:t>
      </w:r>
    </w:p>
    <w:bookmarkEnd w:id="172"/>
    <w:bookmarkStart w:name="z212" w:id="173"/>
    <w:p>
      <w:pPr>
        <w:spacing w:after="0"/>
        <w:ind w:left="0"/>
        <w:jc w:val="both"/>
      </w:pPr>
      <w:r>
        <w:rPr>
          <w:rFonts w:ascii="Times New Roman"/>
          <w:b w:val="false"/>
          <w:i w:val="false"/>
          <w:color w:val="000000"/>
          <w:sz w:val="28"/>
        </w:rPr>
        <w:t>
      1. Мемлекеттiк органдардың экстремизмге қарсы iс-қимыл бойынша қызметiн үйлестiрудi тұрақты түрде жұмыс істейтін Қазақстан Республикасының Терроризмге қарсы орталығы шеңберінде Қазақстан Республикасының ұлттық қауіпсіздік органдары жүзеге асырады.</w:t>
      </w:r>
    </w:p>
    <w:bookmarkEnd w:id="173"/>
    <w:bookmarkStart w:name="z213" w:id="174"/>
    <w:p>
      <w:pPr>
        <w:spacing w:after="0"/>
        <w:ind w:left="0"/>
        <w:jc w:val="both"/>
      </w:pPr>
      <w:r>
        <w:rPr>
          <w:rFonts w:ascii="Times New Roman"/>
          <w:b w:val="false"/>
          <w:i w:val="false"/>
          <w:color w:val="000000"/>
          <w:sz w:val="28"/>
        </w:rPr>
        <w:t>
      2. Мемлекеттiк органдардың аумақтық бөлімшелерінің және жергілікті өзін-өзі басқару органдарының экстремизм профилактикасы бойынша қызметiн үйлестiрудi терроризмге қарсы комиссиялар шеңберінде облыстардың (республикалық маңызы бар қалалардың, астананың), аудандардың (облыстық маңызы бар қалалардың) жергілікті атқарушы органдары жүзеге асырады.".</w:t>
      </w:r>
    </w:p>
    <w:bookmarkEnd w:id="174"/>
    <w:bookmarkStart w:name="z214" w:id="175"/>
    <w:p>
      <w:pPr>
        <w:spacing w:after="0"/>
        <w:ind w:left="0"/>
        <w:jc w:val="both"/>
      </w:pPr>
      <w:r>
        <w:rPr>
          <w:rFonts w:ascii="Times New Roman"/>
          <w:b w:val="false"/>
          <w:i w:val="false"/>
          <w:color w:val="000000"/>
          <w:sz w:val="28"/>
        </w:rPr>
        <w:t xml:space="preserve">
      14.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5"/>
    <w:bookmarkStart w:name="z215" w:id="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217" w:id="177"/>
    <w:p>
      <w:pPr>
        <w:spacing w:after="0"/>
        <w:ind w:left="0"/>
        <w:jc w:val="both"/>
      </w:pPr>
      <w:r>
        <w:rPr>
          <w:rFonts w:ascii="Times New Roman"/>
          <w:b w:val="false"/>
          <w:i w:val="false"/>
          <w:color w:val="000000"/>
          <w:sz w:val="28"/>
        </w:rPr>
        <w:t>
      "1-1) барлау іс-шарасы – барлау міндеттерін шешу үшін сыртқы барлау субъектілері жүзеге асыратын жария және жария емес іс-қимылдар;";</w:t>
      </w:r>
    </w:p>
    <w:bookmarkEnd w:id="177"/>
    <w:bookmarkStart w:name="z218" w:id="178"/>
    <w:p>
      <w:pPr>
        <w:spacing w:after="0"/>
        <w:ind w:left="0"/>
        <w:jc w:val="both"/>
      </w:pPr>
      <w:r>
        <w:rPr>
          <w:rFonts w:ascii="Times New Roman"/>
          <w:b w:val="false"/>
          <w:i w:val="false"/>
          <w:color w:val="000000"/>
          <w:sz w:val="28"/>
        </w:rPr>
        <w:t>
      мынадай мазмұндағы 1-2) тармақшамен толықтырылсын:</w:t>
      </w:r>
    </w:p>
    <w:bookmarkEnd w:id="178"/>
    <w:bookmarkStart w:name="z219" w:id="179"/>
    <w:p>
      <w:pPr>
        <w:spacing w:after="0"/>
        <w:ind w:left="0"/>
        <w:jc w:val="both"/>
      </w:pPr>
      <w:r>
        <w:rPr>
          <w:rFonts w:ascii="Times New Roman"/>
          <w:b w:val="false"/>
          <w:i w:val="false"/>
          <w:color w:val="000000"/>
          <w:sz w:val="28"/>
        </w:rPr>
        <w:t>
      "1-2) Қазақстан Республикасының барлау қоғамдастығы – ел басшылығын барлау ақпаратымен және талдамалық бағалаумен қамтамасыз етуге тиіс, сондай-ақ белгіленген құзырет шегінде сыртқы барлау субъектілерінің барлау мүмкіндіктерін күшейтуге ықпал ететін іс-шараларға қатысатын Қазақстан Республикасының мемлекеттік органдары мен ұйымдарының жиынтығы;";</w:t>
      </w:r>
    </w:p>
    <w:bookmarkEnd w:id="179"/>
    <w:bookmarkStart w:name="z220" w:id="180"/>
    <w:p>
      <w:pPr>
        <w:spacing w:after="0"/>
        <w:ind w:left="0"/>
        <w:jc w:val="both"/>
      </w:pPr>
      <w:r>
        <w:rPr>
          <w:rFonts w:ascii="Times New Roman"/>
          <w:b w:val="false"/>
          <w:i w:val="false"/>
          <w:color w:val="000000"/>
          <w:sz w:val="28"/>
        </w:rPr>
        <w:t xml:space="preserve">
      2) 2-баптың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бөлігіндегі "органы жатады." деген сөздер "органы;" деген сөзбен ауыстырылып, екінші бөлігі алып тасталсын;</w:t>
      </w:r>
    </w:p>
    <w:bookmarkEnd w:id="180"/>
    <w:bookmarkStart w:name="z221" w:id="181"/>
    <w:p>
      <w:pPr>
        <w:spacing w:after="0"/>
        <w:ind w:left="0"/>
        <w:jc w:val="both"/>
      </w:pPr>
      <w:r>
        <w:rPr>
          <w:rFonts w:ascii="Times New Roman"/>
          <w:b w:val="false"/>
          <w:i w:val="false"/>
          <w:color w:val="000000"/>
          <w:sz w:val="28"/>
        </w:rPr>
        <w:t>
      3) мынадай мазмұндағы 3-1-баппен толықтырылсын:</w:t>
      </w:r>
    </w:p>
    <w:bookmarkEnd w:id="181"/>
    <w:bookmarkStart w:name="z222" w:id="182"/>
    <w:p>
      <w:pPr>
        <w:spacing w:after="0"/>
        <w:ind w:left="0"/>
        <w:jc w:val="both"/>
      </w:pPr>
      <w:r>
        <w:rPr>
          <w:rFonts w:ascii="Times New Roman"/>
          <w:b w:val="false"/>
          <w:i w:val="false"/>
          <w:color w:val="000000"/>
          <w:sz w:val="28"/>
        </w:rPr>
        <w:t>
      "3-1-бап. Сыртқы барлау субъектілерінің барлау қызметінің мақсаттары</w:t>
      </w:r>
    </w:p>
    <w:bookmarkEnd w:id="182"/>
    <w:bookmarkStart w:name="z223" w:id="183"/>
    <w:p>
      <w:pPr>
        <w:spacing w:after="0"/>
        <w:ind w:left="0"/>
        <w:jc w:val="both"/>
      </w:pPr>
      <w:r>
        <w:rPr>
          <w:rFonts w:ascii="Times New Roman"/>
          <w:b w:val="false"/>
          <w:i w:val="false"/>
          <w:color w:val="000000"/>
          <w:sz w:val="28"/>
        </w:rPr>
        <w:t>
      Сыртқы барлау субъектілерінің барлау қызметінің мақсаттары ел басшылығы мен мемлекеттік органдарды барлау ақпаратымен қамтамасыз ету арқылы Қазақстан Республикасының ұлттық мүдделерін сыртқы қауіптерден қорғау, сондай-ақ Қазақстан Республикасының ұлттық мүдделерін ілгерілету үшін жағдай жасау болып табылады.";</w:t>
      </w:r>
    </w:p>
    <w:bookmarkEnd w:id="183"/>
    <w:bookmarkStart w:name="z224" w:id="1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"қабылдау" деген сөз "бекіту"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тармақшадағы</w:t>
      </w:r>
      <w:r>
        <w:rPr>
          <w:rFonts w:ascii="Times New Roman"/>
          <w:b w:val="false"/>
          <w:i w:val="false"/>
          <w:color w:val="000000"/>
          <w:sz w:val="28"/>
        </w:rPr>
        <w:t xml:space="preserve"> "қарсы барлау қызметін" деген сөздер "барлау іс-шараларын"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 сондай-ақ оларда жөндеу, құрылыс және өзге де жұмыстардың барлық түрлерін жүргізуді келісу"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 арнаулы оқу құралдарын шығару"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 тармақшаның</w:t>
      </w:r>
      <w:r>
        <w:rPr>
          <w:rFonts w:ascii="Times New Roman"/>
          <w:b w:val="false"/>
          <w:i w:val="false"/>
          <w:color w:val="000000"/>
          <w:sz w:val="28"/>
        </w:rPr>
        <w:t xml:space="preserve"> екінші бөлігі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алып тасталсын;</w:t>
      </w:r>
    </w:p>
    <w:bookmarkStart w:name="z234" w:id="185"/>
    <w:p>
      <w:pPr>
        <w:spacing w:after="0"/>
        <w:ind w:left="0"/>
        <w:jc w:val="both"/>
      </w:pPr>
      <w:r>
        <w:rPr>
          <w:rFonts w:ascii="Times New Roman"/>
          <w:b w:val="false"/>
          <w:i w:val="false"/>
          <w:color w:val="000000"/>
          <w:sz w:val="28"/>
        </w:rPr>
        <w:t xml:space="preserve">
      5) 12-баптың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 </w:t>
      </w:r>
    </w:p>
    <w:bookmarkEnd w:id="185"/>
    <w:bookmarkStart w:name="z235" w:id="186"/>
    <w:p>
      <w:pPr>
        <w:spacing w:after="0"/>
        <w:ind w:left="0"/>
        <w:jc w:val="both"/>
      </w:pPr>
      <w:r>
        <w:rPr>
          <w:rFonts w:ascii="Times New Roman"/>
          <w:b w:val="false"/>
          <w:i w:val="false"/>
          <w:color w:val="000000"/>
          <w:sz w:val="28"/>
        </w:rPr>
        <w:t>
      "Мемлекеттік ақпараттық жүйелердегі сыртқы барлау органының қызметкерлері туралы мәліметтерді шифрлау қажет болған жағдайда олардың иелері болып табылатын мемлекеттік органдар тиісті электрондық ақпараттық ресурстарды өңдеу жөніндегі қажетті шараларды Қазақстан Республикасының Үкіметі айқындайтын тәртіппен қабылдайды.";</w:t>
      </w:r>
    </w:p>
    <w:bookmarkEnd w:id="186"/>
    <w:bookmarkStart w:name="z236" w:id="1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w:t>
      </w:r>
      <w:r>
        <w:rPr>
          <w:rFonts w:ascii="Times New Roman"/>
          <w:b w:val="false"/>
          <w:i w:val="false"/>
          <w:color w:val="000000"/>
          <w:sz w:val="28"/>
        </w:rPr>
        <w:t xml:space="preserve"> мынадай мазмұндағы екінші бөлікпен толықтырылсын: </w:t>
      </w:r>
    </w:p>
    <w:bookmarkEnd w:id="187"/>
    <w:bookmarkStart w:name="z237" w:id="188"/>
    <w:p>
      <w:pPr>
        <w:spacing w:after="0"/>
        <w:ind w:left="0"/>
        <w:jc w:val="both"/>
      </w:pPr>
      <w:r>
        <w:rPr>
          <w:rFonts w:ascii="Times New Roman"/>
          <w:b w:val="false"/>
          <w:i w:val="false"/>
          <w:color w:val="000000"/>
          <w:sz w:val="28"/>
        </w:rPr>
        <w:t>
      "Уәкілетті прокурорлардың тізбесі сыртқы барлау субъектісінің бірінші басшысымен келісу бойынша Қазақстан Республикасы Бас Прокурорының бұйрығымен белгіленеді.".</w:t>
      </w:r>
    </w:p>
    <w:bookmarkEnd w:id="188"/>
    <w:bookmarkStart w:name="z238" w:id="189"/>
    <w:p>
      <w:pPr>
        <w:spacing w:after="0"/>
        <w:ind w:left="0"/>
        <w:jc w:val="both"/>
      </w:pPr>
      <w:r>
        <w:rPr>
          <w:rFonts w:ascii="Times New Roman"/>
          <w:b w:val="false"/>
          <w:i w:val="false"/>
          <w:color w:val="000000"/>
          <w:sz w:val="28"/>
        </w:rPr>
        <w:t xml:space="preserve">
      15.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9"/>
    <w:bookmarkStart w:name="z239" w:id="190"/>
    <w:p>
      <w:pPr>
        <w:spacing w:after="0"/>
        <w:ind w:left="0"/>
        <w:jc w:val="both"/>
      </w:pPr>
      <w:r>
        <w:rPr>
          <w:rFonts w:ascii="Times New Roman"/>
          <w:b w:val="false"/>
          <w:i w:val="false"/>
          <w:color w:val="000000"/>
          <w:sz w:val="28"/>
        </w:rPr>
        <w:t xml:space="preserve">
      1) 94-баптың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0"/>
    <w:bookmarkStart w:name="z240" w:id="191"/>
    <w:p>
      <w:pPr>
        <w:spacing w:after="0"/>
        <w:ind w:left="0"/>
        <w:jc w:val="both"/>
      </w:pPr>
      <w:r>
        <w:rPr>
          <w:rFonts w:ascii="Times New Roman"/>
          <w:b w:val="false"/>
          <w:i w:val="false"/>
          <w:color w:val="000000"/>
          <w:sz w:val="28"/>
        </w:rPr>
        <w:t>
      "3. Қазақстан Республикасының заңдарына сәйкес тек мемлекетке ғана тиесілі болатын мемлекеттік мүлік, сондай-ақ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мемлекеттік мүлік иеліктен шығару объектісі бола алмайды.";</w:t>
      </w:r>
    </w:p>
    <w:bookmarkEnd w:id="191"/>
    <w:bookmarkStart w:name="z241" w:id="192"/>
    <w:p>
      <w:pPr>
        <w:spacing w:after="0"/>
        <w:ind w:left="0"/>
        <w:jc w:val="both"/>
      </w:pPr>
      <w:r>
        <w:rPr>
          <w:rFonts w:ascii="Times New Roman"/>
          <w:b w:val="false"/>
          <w:i w:val="false"/>
          <w:color w:val="000000"/>
          <w:sz w:val="28"/>
        </w:rPr>
        <w:t xml:space="preserve">
      2) 96-баптың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92"/>
    <w:bookmarkStart w:name="z242" w:id="193"/>
    <w:p>
      <w:pPr>
        <w:spacing w:after="0"/>
        <w:ind w:left="0"/>
        <w:jc w:val="both"/>
      </w:pPr>
      <w:r>
        <w:rPr>
          <w:rFonts w:ascii="Times New Roman"/>
          <w:b w:val="false"/>
          <w:i w:val="false"/>
          <w:color w:val="000000"/>
          <w:sz w:val="28"/>
        </w:rPr>
        <w:t>
      "Қазақстан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меншіктегі және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мүлік жекешелендіру объектісі бола алмайды.";</w:t>
      </w:r>
    </w:p>
    <w:bookmarkEnd w:id="193"/>
    <w:bookmarkStart w:name="z243" w:id="1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98-бапта</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"үлестерін сату" деген сөздерден кейін "осы Заңда," деген сөздермен толықтырылсын;</w:t>
      </w:r>
    </w:p>
    <w:bookmarkStart w:name="z245" w:id="195"/>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195"/>
    <w:bookmarkStart w:name="z246" w:id="196"/>
    <w:p>
      <w:pPr>
        <w:spacing w:after="0"/>
        <w:ind w:left="0"/>
        <w:jc w:val="both"/>
      </w:pPr>
      <w:r>
        <w:rPr>
          <w:rFonts w:ascii="Times New Roman"/>
          <w:b w:val="false"/>
          <w:i w:val="false"/>
          <w:color w:val="000000"/>
          <w:sz w:val="28"/>
        </w:rPr>
        <w:t>
      "3-1. Мемлекетке тиесілі және қорғаныстық-өнеркәсіптік кешен ұйымдарына жататын акционерлік қоғамдардың акцияларын сату "алтын акцияны" мемлекеттің басқаруы сақтала отырып жүзеге асырылады.</w:t>
      </w:r>
    </w:p>
    <w:bookmarkEnd w:id="196"/>
    <w:bookmarkStart w:name="z247" w:id="197"/>
    <w:p>
      <w:pPr>
        <w:spacing w:after="0"/>
        <w:ind w:left="0"/>
        <w:jc w:val="both"/>
      </w:pPr>
      <w:r>
        <w:rPr>
          <w:rFonts w:ascii="Times New Roman"/>
          <w:b w:val="false"/>
          <w:i w:val="false"/>
          <w:color w:val="000000"/>
          <w:sz w:val="28"/>
        </w:rPr>
        <w:t>
      3-2. Қорғаныстық-өнеркәсіптік кешен ұйымдарына жататын жауапкершілігі шектеулі серіктестіктің жарғылық капиталына мемлекеттің қатысу үлестерін сату жауапкершілігі шектеулі серіктестіктің жалпы дауыс санының төрттен бір бөлігінен астам мөлшеріндегі жарғылық капиталға мемлекеттің қатысу үлесі сақтала отырып жүзеге асырылады.";</w:t>
      </w:r>
    </w:p>
    <w:bookmarkEnd w:id="197"/>
    <w:bookmarkStart w:name="z248" w:id="198"/>
    <w:p>
      <w:pPr>
        <w:spacing w:after="0"/>
        <w:ind w:left="0"/>
        <w:jc w:val="both"/>
      </w:pPr>
      <w:r>
        <w:rPr>
          <w:rFonts w:ascii="Times New Roman"/>
          <w:b w:val="false"/>
          <w:i w:val="false"/>
          <w:color w:val="000000"/>
          <w:sz w:val="28"/>
        </w:rPr>
        <w:t xml:space="preserve">
      4) 114-баптың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198"/>
    <w:bookmarkStart w:name="z249" w:id="199"/>
    <w:p>
      <w:pPr>
        <w:spacing w:after="0"/>
        <w:ind w:left="0"/>
        <w:jc w:val="both"/>
      </w:pPr>
      <w:r>
        <w:rPr>
          <w:rFonts w:ascii="Times New Roman"/>
          <w:b w:val="false"/>
          <w:i w:val="false"/>
          <w:color w:val="000000"/>
          <w:sz w:val="28"/>
        </w:rPr>
        <w:t>
      "4. Тек мемлекеттік меншікте ғана болатын мемлекеттік мүлік, сондай-ақ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мемлекеттік мүлік жауапкершілігі шектеулі серіктестіктің жарғылық капиталына не акционерлік қоғамның акцияларын төлеуге мүліктік салым ретінде пайдаланыла алмайды.";</w:t>
      </w:r>
    </w:p>
    <w:bookmarkEnd w:id="199"/>
    <w:bookmarkStart w:name="z250" w:id="200"/>
    <w:p>
      <w:pPr>
        <w:spacing w:after="0"/>
        <w:ind w:left="0"/>
        <w:jc w:val="both"/>
      </w:pPr>
      <w:r>
        <w:rPr>
          <w:rFonts w:ascii="Times New Roman"/>
          <w:b w:val="false"/>
          <w:i w:val="false"/>
          <w:color w:val="000000"/>
          <w:sz w:val="28"/>
        </w:rPr>
        <w:t xml:space="preserve">
      5) 161-баптың </w:t>
      </w:r>
      <w:r>
        <w:rPr>
          <w:rFonts w:ascii="Times New Roman"/>
          <w:b w:val="false"/>
          <w:i w:val="false"/>
          <w:color w:val="000000"/>
          <w:sz w:val="28"/>
        </w:rPr>
        <w:t>1-тармағында</w:t>
      </w:r>
      <w:r>
        <w:rPr>
          <w:rFonts w:ascii="Times New Roman"/>
          <w:b w:val="false"/>
          <w:i w:val="false"/>
          <w:color w:val="000000"/>
          <w:sz w:val="28"/>
        </w:rPr>
        <w:t xml:space="preserve">: </w:t>
      </w:r>
    </w:p>
    <w:bookmarkEnd w:id="200"/>
    <w:bookmarkStart w:name="z251" w:id="201"/>
    <w:p>
      <w:pPr>
        <w:spacing w:after="0"/>
        <w:ind w:left="0"/>
        <w:jc w:val="both"/>
      </w:pPr>
      <w:r>
        <w:rPr>
          <w:rFonts w:ascii="Times New Roman"/>
          <w:b w:val="false"/>
          <w:i w:val="false"/>
          <w:color w:val="000000"/>
          <w:sz w:val="28"/>
        </w:rPr>
        <w:t>
      бірінші бөліктегі "және үшінші" деген сөздер ", үшінші және төртінші" деген сөздермен ауыстырылсын;</w:t>
      </w:r>
    </w:p>
    <w:bookmarkEnd w:id="201"/>
    <w:bookmarkStart w:name="z252" w:id="202"/>
    <w:p>
      <w:pPr>
        <w:spacing w:after="0"/>
        <w:ind w:left="0"/>
        <w:jc w:val="both"/>
      </w:pPr>
      <w:r>
        <w:rPr>
          <w:rFonts w:ascii="Times New Roman"/>
          <w:b w:val="false"/>
          <w:i w:val="false"/>
          <w:color w:val="000000"/>
          <w:sz w:val="28"/>
        </w:rPr>
        <w:t>
      мынадай мазмұндағы үшінші бөлікпен толықтырылсын:</w:t>
      </w:r>
    </w:p>
    <w:bookmarkEnd w:id="202"/>
    <w:bookmarkStart w:name="z253" w:id="203"/>
    <w:p>
      <w:pPr>
        <w:spacing w:after="0"/>
        <w:ind w:left="0"/>
        <w:jc w:val="both"/>
      </w:pPr>
      <w:r>
        <w:rPr>
          <w:rFonts w:ascii="Times New Roman"/>
          <w:b w:val="false"/>
          <w:i w:val="false"/>
          <w:color w:val="000000"/>
          <w:sz w:val="28"/>
        </w:rPr>
        <w:t>
      "Мемлекеттік мекемелердің әлеуметтік сипаттағы төтенше жағдайдың алдын алу және оларды жою жөніндегі шараларды қабылдау үшін, сондай-ақ төтенше жағдай немесе соғыс жағдайы енгізілген кезде мүлікті бірінші басшының немесе ол уәкілеттік берген адамның шешімі негізінде Қазақстан Республикасының құқық қорғау органдары мен арнаулы мемлекеттік органдарына, Қазақстан Республикасының Қарулы Күштеріне, басқа да әскерлер мен әскери құралымдарға Қазақстан Республикасының Үкіметі айқындаған тәртіппен беруіне құқығы бар.".</w:t>
      </w:r>
    </w:p>
    <w:bookmarkEnd w:id="203"/>
    <w:bookmarkStart w:name="z254" w:id="204"/>
    <w:p>
      <w:pPr>
        <w:spacing w:after="0"/>
        <w:ind w:left="0"/>
        <w:jc w:val="both"/>
      </w:pPr>
      <w:r>
        <w:rPr>
          <w:rFonts w:ascii="Times New Roman"/>
          <w:b w:val="false"/>
          <w:i w:val="false"/>
          <w:color w:val="000000"/>
          <w:sz w:val="28"/>
        </w:rPr>
        <w:t xml:space="preserve">
      16.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4"/>
    <w:bookmarkStart w:name="z255" w:id="205"/>
    <w:p>
      <w:pPr>
        <w:spacing w:after="0"/>
        <w:ind w:left="0"/>
        <w:jc w:val="both"/>
      </w:pPr>
      <w:r>
        <w:rPr>
          <w:rFonts w:ascii="Times New Roman"/>
          <w:b w:val="false"/>
          <w:i w:val="false"/>
          <w:color w:val="000000"/>
          <w:sz w:val="28"/>
        </w:rPr>
        <w:t>
      1) мынадай мазмұндағы 2-1-баппен толықтырылсын:</w:t>
      </w:r>
    </w:p>
    <w:bookmarkEnd w:id="205"/>
    <w:bookmarkStart w:name="z256" w:id="206"/>
    <w:p>
      <w:pPr>
        <w:spacing w:after="0"/>
        <w:ind w:left="0"/>
        <w:jc w:val="both"/>
      </w:pPr>
      <w:r>
        <w:rPr>
          <w:rFonts w:ascii="Times New Roman"/>
          <w:b w:val="false"/>
          <w:i w:val="false"/>
          <w:color w:val="000000"/>
          <w:sz w:val="28"/>
        </w:rPr>
        <w:t>
      "2-1-бап. Ұлттық қауіпсіздікті қамтамасыз етудің мақсаты мен міндеттері</w:t>
      </w:r>
    </w:p>
    <w:bookmarkEnd w:id="206"/>
    <w:bookmarkStart w:name="z257" w:id="207"/>
    <w:p>
      <w:pPr>
        <w:spacing w:after="0"/>
        <w:ind w:left="0"/>
        <w:jc w:val="both"/>
      </w:pPr>
      <w:r>
        <w:rPr>
          <w:rFonts w:ascii="Times New Roman"/>
          <w:b w:val="false"/>
          <w:i w:val="false"/>
          <w:color w:val="000000"/>
          <w:sz w:val="28"/>
        </w:rPr>
        <w:t>
      1. Ұлттық қауіпсіздікті қамтамасыз етудің мақсаты Қазақстан Республикасының ұлттық мүдделерін нақты және ықтимал қауіптерден қорғау болып табылады.</w:t>
      </w:r>
    </w:p>
    <w:bookmarkEnd w:id="207"/>
    <w:bookmarkStart w:name="z258" w:id="208"/>
    <w:p>
      <w:pPr>
        <w:spacing w:after="0"/>
        <w:ind w:left="0"/>
        <w:jc w:val="both"/>
      </w:pPr>
      <w:r>
        <w:rPr>
          <w:rFonts w:ascii="Times New Roman"/>
          <w:b w:val="false"/>
          <w:i w:val="false"/>
          <w:color w:val="000000"/>
          <w:sz w:val="28"/>
        </w:rPr>
        <w:t>
      2. Ұлттық қауіпсіздікті қамтамасыз етудің міндеттері мыналар болып табылады:</w:t>
      </w:r>
    </w:p>
    <w:bookmarkEnd w:id="208"/>
    <w:bookmarkStart w:name="z259" w:id="209"/>
    <w:p>
      <w:pPr>
        <w:spacing w:after="0"/>
        <w:ind w:left="0"/>
        <w:jc w:val="both"/>
      </w:pPr>
      <w:r>
        <w:rPr>
          <w:rFonts w:ascii="Times New Roman"/>
          <w:b w:val="false"/>
          <w:i w:val="false"/>
          <w:color w:val="000000"/>
          <w:sz w:val="28"/>
        </w:rPr>
        <w:t>
      1) Қазақстан Республикасының конституциялық құрылысының мызғымастығын, оның ішінде тәуелсіздігін, біртұтастығы мен президенттік басқару нысанын, Қазақстан Республикасы Мемлекеттік шекарасының тұтастығын, қолсұғылмаушылығын және ел аумағының бөлінбестігін, сондай-ақ мемлекеттің қорғаныс қабілетін қамтамасыз ету;</w:t>
      </w:r>
    </w:p>
    <w:bookmarkEnd w:id="209"/>
    <w:bookmarkStart w:name="z260" w:id="210"/>
    <w:p>
      <w:pPr>
        <w:spacing w:after="0"/>
        <w:ind w:left="0"/>
        <w:jc w:val="both"/>
      </w:pPr>
      <w:r>
        <w:rPr>
          <w:rFonts w:ascii="Times New Roman"/>
          <w:b w:val="false"/>
          <w:i w:val="false"/>
          <w:color w:val="000000"/>
          <w:sz w:val="28"/>
        </w:rPr>
        <w:t>
      2) елдегі саяси тұрақтылықты, мемлекет экономикасының орнықтылығын қолдау;</w:t>
      </w:r>
    </w:p>
    <w:bookmarkEnd w:id="210"/>
    <w:bookmarkStart w:name="z261" w:id="211"/>
    <w:p>
      <w:pPr>
        <w:spacing w:after="0"/>
        <w:ind w:left="0"/>
        <w:jc w:val="both"/>
      </w:pPr>
      <w:r>
        <w:rPr>
          <w:rFonts w:ascii="Times New Roman"/>
          <w:b w:val="false"/>
          <w:i w:val="false"/>
          <w:color w:val="000000"/>
          <w:sz w:val="28"/>
        </w:rPr>
        <w:t>
      3) ұлттық қауіпсіздікке төнетін қатерлерді уақтылы анықтау (айқындау), жою немесе оқшаулау, сондай-ақ оларды талдау, болжау және болғызбау;</w:t>
      </w:r>
    </w:p>
    <w:bookmarkEnd w:id="211"/>
    <w:bookmarkStart w:name="z262" w:id="212"/>
    <w:p>
      <w:pPr>
        <w:spacing w:after="0"/>
        <w:ind w:left="0"/>
        <w:jc w:val="both"/>
      </w:pPr>
      <w:r>
        <w:rPr>
          <w:rFonts w:ascii="Times New Roman"/>
          <w:b w:val="false"/>
          <w:i w:val="false"/>
          <w:color w:val="000000"/>
          <w:sz w:val="28"/>
        </w:rPr>
        <w:t>
      4) ұлттық қауіпсіздікті қамтамасыз етудің саяси, құқықтық, экономикалық, техникалық, әлеуметтік, сондай-ақ стратегиялық, тактикалық, жедел және өзге де шаралары жүйесін әзірлеу және іске асыру;</w:t>
      </w:r>
    </w:p>
    <w:bookmarkEnd w:id="212"/>
    <w:bookmarkStart w:name="z263" w:id="213"/>
    <w:p>
      <w:pPr>
        <w:spacing w:after="0"/>
        <w:ind w:left="0"/>
        <w:jc w:val="both"/>
      </w:pPr>
      <w:r>
        <w:rPr>
          <w:rFonts w:ascii="Times New Roman"/>
          <w:b w:val="false"/>
          <w:i w:val="false"/>
          <w:color w:val="000000"/>
          <w:sz w:val="28"/>
        </w:rPr>
        <w:t xml:space="preserve">
      5) ұлттық қауіпсіздікті қамтамасыз ету жүйесін қалыптастыру, оның тиімді жұмыс істеуін қамтамасыз ету және оны жетілдіру."; </w:t>
      </w:r>
    </w:p>
    <w:bookmarkEnd w:id="213"/>
    <w:bookmarkStart w:name="z264" w:id="21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214"/>
    <w:bookmarkStart w:name="z265" w:id="215"/>
    <w:p>
      <w:pPr>
        <w:spacing w:after="0"/>
        <w:ind w:left="0"/>
        <w:jc w:val="both"/>
      </w:pPr>
      <w:r>
        <w:rPr>
          <w:rFonts w:ascii="Times New Roman"/>
          <w:b w:val="false"/>
          <w:i w:val="false"/>
          <w:color w:val="000000"/>
          <w:sz w:val="28"/>
        </w:rPr>
        <w:t>
      "1) адамның және азаматтың құқықтары мен бостандықтарының басымдығы;</w:t>
      </w:r>
    </w:p>
    <w:bookmarkEnd w:id="215"/>
    <w:bookmarkStart w:name="z266" w:id="216"/>
    <w:p>
      <w:pPr>
        <w:spacing w:after="0"/>
        <w:ind w:left="0"/>
        <w:jc w:val="both"/>
      </w:pPr>
      <w:r>
        <w:rPr>
          <w:rFonts w:ascii="Times New Roman"/>
          <w:b w:val="false"/>
          <w:i w:val="false"/>
          <w:color w:val="000000"/>
          <w:sz w:val="28"/>
        </w:rPr>
        <w:t>
      2) ұлттық қауіпсіздікті қамтамасыз ету кезінде алдын алу-профилактика шараларының басымдығы;</w:t>
      </w:r>
    </w:p>
    <w:bookmarkEnd w:id="216"/>
    <w:bookmarkStart w:name="z267" w:id="217"/>
    <w:p>
      <w:pPr>
        <w:spacing w:after="0"/>
        <w:ind w:left="0"/>
        <w:jc w:val="both"/>
      </w:pPr>
      <w:r>
        <w:rPr>
          <w:rFonts w:ascii="Times New Roman"/>
          <w:b w:val="false"/>
          <w:i w:val="false"/>
          <w:color w:val="000000"/>
          <w:sz w:val="28"/>
        </w:rPr>
        <w:t>
      3) ұлттық қауiпсiздiктi қамтамасыз ету жөнiндегi қызметтi жүзеге асыру кезiнде заңдылықты сақтау;</w:t>
      </w:r>
    </w:p>
    <w:bookmarkEnd w:id="217"/>
    <w:bookmarkStart w:name="z268" w:id="218"/>
    <w:p>
      <w:pPr>
        <w:spacing w:after="0"/>
        <w:ind w:left="0"/>
        <w:jc w:val="both"/>
      </w:pPr>
      <w:r>
        <w:rPr>
          <w:rFonts w:ascii="Times New Roman"/>
          <w:b w:val="false"/>
          <w:i w:val="false"/>
          <w:color w:val="000000"/>
          <w:sz w:val="28"/>
        </w:rPr>
        <w:t>
      4) ұлттық қауiпсiздiктi қамтамасыз ету күштерiнiң жедел өзара хабардар етiлуі және іс-қимылдарының үйлесiмділігі;</w:t>
      </w:r>
    </w:p>
    <w:bookmarkEnd w:id="218"/>
    <w:bookmarkStart w:name="z269" w:id="219"/>
    <w:p>
      <w:pPr>
        <w:spacing w:after="0"/>
        <w:ind w:left="0"/>
        <w:jc w:val="both"/>
      </w:pPr>
      <w:r>
        <w:rPr>
          <w:rFonts w:ascii="Times New Roman"/>
          <w:b w:val="false"/>
          <w:i w:val="false"/>
          <w:color w:val="000000"/>
          <w:sz w:val="28"/>
        </w:rPr>
        <w:t>
      5) ұлттық қауiпсiздiктiң барлық түрiнiң бiртұтастығы, өзара байланысы және теңгерімдiлігi, ахуалдың өрбуіне қарай олардың басымдығының жедел өзгеруі;";</w:t>
      </w:r>
    </w:p>
    <w:bookmarkEnd w:id="219"/>
    <w:bookmarkStart w:name="z270" w:id="220"/>
    <w:p>
      <w:pPr>
        <w:spacing w:after="0"/>
        <w:ind w:left="0"/>
        <w:jc w:val="both"/>
      </w:pPr>
      <w:r>
        <w:rPr>
          <w:rFonts w:ascii="Times New Roman"/>
          <w:b w:val="false"/>
          <w:i w:val="false"/>
          <w:color w:val="000000"/>
          <w:sz w:val="28"/>
        </w:rPr>
        <w:t>
      3) 5-баптың 2-тармағындағы "және Қазақстан Республикасы Мемлекеттiк жоспарлау жүйесiнің құжаттарымен нақтылануы" деген сөздер алып тасталсын;</w:t>
      </w:r>
    </w:p>
    <w:bookmarkEnd w:id="220"/>
    <w:bookmarkStart w:name="z271" w:id="221"/>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7) тармақшасындағы</w:t>
      </w:r>
      <w:r>
        <w:rPr>
          <w:rFonts w:ascii="Times New Roman"/>
          <w:b w:val="false"/>
          <w:i w:val="false"/>
          <w:color w:val="000000"/>
          <w:sz w:val="28"/>
        </w:rPr>
        <w:t xml:space="preserve"> "және өңірлік" деген сөздер "(жаһандық, өңірлік)" деген сөздермен ауыстырылсын;</w:t>
      </w:r>
    </w:p>
    <w:bookmarkEnd w:id="221"/>
    <w:bookmarkStart w:name="z272" w:id="2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w:t>
      </w:r>
      <w:r>
        <w:rPr>
          <w:rFonts w:ascii="Times New Roman"/>
          <w:b w:val="false"/>
          <w:i w:val="false"/>
          <w:color w:val="000000"/>
          <w:sz w:val="28"/>
        </w:rPr>
        <w:t xml:space="preserve"> мынадай мазмұндағы 4-1) тармақшамен толықтырылсын:</w:t>
      </w:r>
    </w:p>
    <w:bookmarkEnd w:id="222"/>
    <w:bookmarkStart w:name="z273" w:id="223"/>
    <w:p>
      <w:pPr>
        <w:spacing w:after="0"/>
        <w:ind w:left="0"/>
        <w:jc w:val="both"/>
      </w:pPr>
      <w:r>
        <w:rPr>
          <w:rFonts w:ascii="Times New Roman"/>
          <w:b w:val="false"/>
          <w:i w:val="false"/>
          <w:color w:val="000000"/>
          <w:sz w:val="28"/>
        </w:rPr>
        <w:t>
      "4-1) қалааралық және (немесе) халықаралық байланыс операторы ретiнде байланыс желісін иеленетін және (немесе) оны басқару немесе пайдалану жөнiндегi қызметтi жүзеге асыратын ұйымның дауыс беретін акцияларының, сондай-ақ үлестерінің, пайларының 10 пайыздан астамын жеке және заңды тұлғалардың сатып алуын немесе меншiкке өзгеше алуын келісу тәртібін айқындайды;";</w:t>
      </w:r>
    </w:p>
    <w:bookmarkEnd w:id="223"/>
    <w:bookmarkStart w:name="z274" w:id="224"/>
    <w:p>
      <w:pPr>
        <w:spacing w:after="0"/>
        <w:ind w:left="0"/>
        <w:jc w:val="both"/>
      </w:pPr>
      <w:r>
        <w:rPr>
          <w:rFonts w:ascii="Times New Roman"/>
          <w:b w:val="false"/>
          <w:i w:val="false"/>
          <w:color w:val="000000"/>
          <w:sz w:val="28"/>
        </w:rPr>
        <w:t xml:space="preserve">
      6) 19-баптың </w:t>
      </w:r>
      <w:r>
        <w:rPr>
          <w:rFonts w:ascii="Times New Roman"/>
          <w:b w:val="false"/>
          <w:i w:val="false"/>
          <w:color w:val="000000"/>
          <w:sz w:val="28"/>
        </w:rPr>
        <w:t>3-тармағындағы</w:t>
      </w:r>
      <w:r>
        <w:rPr>
          <w:rFonts w:ascii="Times New Roman"/>
          <w:b w:val="false"/>
          <w:i w:val="false"/>
          <w:color w:val="000000"/>
          <w:sz w:val="28"/>
        </w:rPr>
        <w:t xml:space="preserve"> "шетелдік азаматтар" деген сөздер "шетелдіктер" деген сөзбен ауыстырылсын;</w:t>
      </w:r>
    </w:p>
    <w:bookmarkEnd w:id="224"/>
    <w:bookmarkStart w:name="z275" w:id="225"/>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25"/>
    <w:bookmarkStart w:name="z276" w:id="226"/>
    <w:p>
      <w:pPr>
        <w:spacing w:after="0"/>
        <w:ind w:left="0"/>
        <w:jc w:val="both"/>
      </w:pPr>
      <w:r>
        <w:rPr>
          <w:rFonts w:ascii="Times New Roman"/>
          <w:b w:val="false"/>
          <w:i w:val="false"/>
          <w:color w:val="000000"/>
          <w:sz w:val="28"/>
        </w:rPr>
        <w:t>
      "3. Мынадай:</w:t>
      </w:r>
    </w:p>
    <w:bookmarkEnd w:id="226"/>
    <w:bookmarkStart w:name="z277" w:id="227"/>
    <w:p>
      <w:pPr>
        <w:spacing w:after="0"/>
        <w:ind w:left="0"/>
        <w:jc w:val="both"/>
      </w:pPr>
      <w:r>
        <w:rPr>
          <w:rFonts w:ascii="Times New Roman"/>
          <w:b w:val="false"/>
          <w:i w:val="false"/>
          <w:color w:val="000000"/>
          <w:sz w:val="28"/>
        </w:rPr>
        <w:t>
      1) Қазақстан Республикасының қорғаныс қабiлетiне және Қазақстан Республикасы Қарулы Күштерiнiң, басқа да әскерлер мен әскери құралымдардың жауынгерлік дайындығына нұқсан келтiретін;</w:t>
      </w:r>
    </w:p>
    <w:bookmarkEnd w:id="227"/>
    <w:bookmarkStart w:name="z278" w:id="228"/>
    <w:p>
      <w:pPr>
        <w:spacing w:after="0"/>
        <w:ind w:left="0"/>
        <w:jc w:val="both"/>
      </w:pPr>
      <w:r>
        <w:rPr>
          <w:rFonts w:ascii="Times New Roman"/>
          <w:b w:val="false"/>
          <w:i w:val="false"/>
          <w:color w:val="000000"/>
          <w:sz w:val="28"/>
        </w:rPr>
        <w:t xml:space="preserve">
      2) қорғаныстық-өнеркәсіптік кешен ұйымдарына қатысты "Мемлекеттік мүлік туралы" Қазақстан Республикасы Заңының </w:t>
      </w:r>
      <w:r>
        <w:rPr>
          <w:rFonts w:ascii="Times New Roman"/>
          <w:b w:val="false"/>
          <w:i w:val="false"/>
          <w:color w:val="000000"/>
          <w:sz w:val="28"/>
        </w:rPr>
        <w:t>98-бабы</w:t>
      </w:r>
      <w:r>
        <w:rPr>
          <w:rFonts w:ascii="Times New Roman"/>
          <w:b w:val="false"/>
          <w:i w:val="false"/>
          <w:color w:val="000000"/>
          <w:sz w:val="28"/>
        </w:rPr>
        <w:t xml:space="preserve"> 3-1 және 3-2-тармақтарының талаптарын бұзуға алып келетін шешiмдер қабылдауға және iс-қимылдар жасауға тыйым салынады.".</w:t>
      </w:r>
    </w:p>
    <w:bookmarkEnd w:id="228"/>
    <w:bookmarkStart w:name="z279" w:id="229"/>
    <w:p>
      <w:pPr>
        <w:spacing w:after="0"/>
        <w:ind w:left="0"/>
        <w:jc w:val="both"/>
      </w:pPr>
      <w:r>
        <w:rPr>
          <w:rFonts w:ascii="Times New Roman"/>
          <w:b w:val="false"/>
          <w:i w:val="false"/>
          <w:color w:val="000000"/>
          <w:sz w:val="28"/>
        </w:rPr>
        <w:t xml:space="preserve">
      17.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9"/>
    <w:bookmarkStart w:name="z280" w:id="23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230"/>
    <w:bookmarkStart w:name="z281" w:id="231"/>
    <w:p>
      <w:pPr>
        <w:spacing w:after="0"/>
        <w:ind w:left="0"/>
        <w:jc w:val="both"/>
      </w:pPr>
      <w:r>
        <w:rPr>
          <w:rFonts w:ascii="Times New Roman"/>
          <w:b w:val="false"/>
          <w:i w:val="false"/>
          <w:color w:val="000000"/>
          <w:sz w:val="28"/>
        </w:rPr>
        <w:t>
      "17) уәкілетті басшы – осы Заңда белгіленген тәртіппен қызметкерлермен келісімшарт жасасу, оларды лауазымға тағайындау, ауыстыру, қызметтен босату, шығару, оларға арнаулы атақ беру (жеке құрам бойынша бұйрықтар), сондай-ақ қызметтік тергеп-тексеруді тағайындау, тоқтата тұру және ұзарту туралы бұйрықтар шығару құқығы берілген лауазымды адам;";</w:t>
      </w:r>
    </w:p>
    <w:bookmarkEnd w:id="231"/>
    <w:bookmarkStart w:name="z282" w:id="2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232"/>
    <w:bookmarkStart w:name="z283" w:id="233"/>
    <w:p>
      <w:pPr>
        <w:spacing w:after="0"/>
        <w:ind w:left="0"/>
        <w:jc w:val="both"/>
      </w:pPr>
      <w:r>
        <w:rPr>
          <w:rFonts w:ascii="Times New Roman"/>
          <w:b w:val="false"/>
          <w:i w:val="false"/>
          <w:color w:val="000000"/>
          <w:sz w:val="28"/>
        </w:rPr>
        <w:t>
      екінші бөлікте:</w:t>
      </w:r>
    </w:p>
    <w:bookmarkEnd w:id="233"/>
    <w:bookmarkStart w:name="z284" w:id="234"/>
    <w:p>
      <w:pPr>
        <w:spacing w:after="0"/>
        <w:ind w:left="0"/>
        <w:jc w:val="both"/>
      </w:pPr>
      <w:r>
        <w:rPr>
          <w:rFonts w:ascii="Times New Roman"/>
          <w:b w:val="false"/>
          <w:i w:val="false"/>
          <w:color w:val="000000"/>
          <w:sz w:val="28"/>
        </w:rPr>
        <w:t>
      "және Қазақстан Республикасы Мемлекеттік күзет қызметінің әскерге шақыру бойынша əскери қызметшілері" деген сөздер алып тасталсын;</w:t>
      </w:r>
    </w:p>
    <w:bookmarkEnd w:id="234"/>
    <w:bookmarkStart w:name="z285" w:id="235"/>
    <w:p>
      <w:pPr>
        <w:spacing w:after="0"/>
        <w:ind w:left="0"/>
        <w:jc w:val="both"/>
      </w:pPr>
      <w:r>
        <w:rPr>
          <w:rFonts w:ascii="Times New Roman"/>
          <w:b w:val="false"/>
          <w:i w:val="false"/>
          <w:color w:val="000000"/>
          <w:sz w:val="28"/>
        </w:rPr>
        <w:t>
      "12," деген цифрлардан кейін "14," деген цифрлармен толықтырылсын;</w:t>
      </w:r>
    </w:p>
    <w:bookmarkEnd w:id="235"/>
    <w:bookmarkStart w:name="z286" w:id="236"/>
    <w:p>
      <w:pPr>
        <w:spacing w:after="0"/>
        <w:ind w:left="0"/>
        <w:jc w:val="both"/>
      </w:pPr>
      <w:r>
        <w:rPr>
          <w:rFonts w:ascii="Times New Roman"/>
          <w:b w:val="false"/>
          <w:i w:val="false"/>
          <w:color w:val="000000"/>
          <w:sz w:val="28"/>
        </w:rPr>
        <w:t>
      мынадай мазмұндағы үшінші бөлікпен толықтырылсын:</w:t>
      </w:r>
    </w:p>
    <w:bookmarkEnd w:id="236"/>
    <w:bookmarkStart w:name="z287" w:id="237"/>
    <w:p>
      <w:pPr>
        <w:spacing w:after="0"/>
        <w:ind w:left="0"/>
        <w:jc w:val="both"/>
      </w:pPr>
      <w:r>
        <w:rPr>
          <w:rFonts w:ascii="Times New Roman"/>
          <w:b w:val="false"/>
          <w:i w:val="false"/>
          <w:color w:val="000000"/>
          <w:sz w:val="28"/>
        </w:rPr>
        <w:t>
      "Қазақстан Республикасының Мемлекеттік күзет қызметінде әскерге шақыру бойынша әскери қызмет өткеріп жүрген әскери қызметшілер осы Заңның 7, 15, 16, 17, 18, 19, 24, 34 және 75-баптарында көзделген ерекшеліктер ескеріле отырып, Қазақстан Республикасының әскери қызмет және әскери қызметшілердің мәртебесі туралы заңнамасына сәйкес қызмет өткереді.";</w:t>
      </w:r>
    </w:p>
    <w:bookmarkEnd w:id="237"/>
    <w:bookmarkStart w:name="z288" w:id="238"/>
    <w:p>
      <w:pPr>
        <w:spacing w:after="0"/>
        <w:ind w:left="0"/>
        <w:jc w:val="both"/>
      </w:pPr>
      <w:r>
        <w:rPr>
          <w:rFonts w:ascii="Times New Roman"/>
          <w:b w:val="false"/>
          <w:i w:val="false"/>
          <w:color w:val="000000"/>
          <w:sz w:val="28"/>
        </w:rPr>
        <w:t>
      үшінші бөліктегі "Қазақстан Республикасы Мемлекеттік күзет қызметінің келісімшарт бойынша әскери қызметшілері" деген сөздер "Қазақстан Республикасының Мемлекеттік күзет қызметінде келісімшарт бойынша әскери қызмет өткеріп жүрген әскери қызметшілер" деген сөздермен ауыстырылсын;</w:t>
      </w:r>
    </w:p>
    <w:bookmarkEnd w:id="238"/>
    <w:bookmarkStart w:name="z289" w:id="2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291" w:id="240"/>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240"/>
    <w:bookmarkStart w:name="z292" w:id="241"/>
    <w:p>
      <w:pPr>
        <w:spacing w:after="0"/>
        <w:ind w:left="0"/>
        <w:jc w:val="both"/>
      </w:pPr>
      <w:r>
        <w:rPr>
          <w:rFonts w:ascii="Times New Roman"/>
          <w:b w:val="false"/>
          <w:i w:val="false"/>
          <w:color w:val="000000"/>
          <w:sz w:val="28"/>
        </w:rPr>
        <w:t>
      "Бұл ретте үлгермеушілігі үшін, өз бастамасы бойынша, Қазақстан Республикасы азаматтығының тоқтатылуына және келісімшарт жасасудан бас тартуына байланысты оқудан шығарып жіберілген, теріс себептермен шығарылған курсанттар, тыңдаушылар өздерін оқытуға жұмсалған бюджет қаражатын мемлекетке өтеуге міндетті.</w:t>
      </w:r>
    </w:p>
    <w:bookmarkEnd w:id="241"/>
    <w:bookmarkStart w:name="z293" w:id="242"/>
    <w:p>
      <w:pPr>
        <w:spacing w:after="0"/>
        <w:ind w:left="0"/>
        <w:jc w:val="both"/>
      </w:pPr>
      <w:r>
        <w:rPr>
          <w:rFonts w:ascii="Times New Roman"/>
          <w:b w:val="false"/>
          <w:i w:val="false"/>
          <w:color w:val="000000"/>
          <w:sz w:val="28"/>
        </w:rPr>
        <w:t>
      Әскери, арнаулы оқу орындарынан немесе шет мемлекеттердің білім беру ұйымдарынан Қазақстан Республикасы азаматтығының тоқтатылуына байланысты шығарып жіберілген, теріс себептермен шығарылған жоғары оқу орнынан кейінгі білім беру бағдарламалары бойынша білім алған қызметкерлер өздерін оқытуға жұмсалған бюджет қаражатын мемлекетке өтеуге міндетті.";</w:t>
      </w:r>
    </w:p>
    <w:bookmarkEnd w:id="242"/>
    <w:bookmarkStart w:name="z294" w:id="243"/>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243"/>
    <w:bookmarkStart w:name="z295" w:id="244"/>
    <w:p>
      <w:pPr>
        <w:spacing w:after="0"/>
        <w:ind w:left="0"/>
        <w:jc w:val="both"/>
      </w:pPr>
      <w:r>
        <w:rPr>
          <w:rFonts w:ascii="Times New Roman"/>
          <w:b w:val="false"/>
          <w:i w:val="false"/>
          <w:color w:val="000000"/>
          <w:sz w:val="28"/>
        </w:rPr>
        <w:t>
      "Әскери, арнаулы оқу орындарынан немесе шет мемлекеттердің білім беру ұйымдарынан шығарып жіберу Қазақстан Республикасының заңнамасында және халықаралық шарттарда белгіленген тәртіппен жүзеге асырылады.</w:t>
      </w:r>
    </w:p>
    <w:bookmarkEnd w:id="244"/>
    <w:bookmarkStart w:name="z296" w:id="245"/>
    <w:p>
      <w:pPr>
        <w:spacing w:after="0"/>
        <w:ind w:left="0"/>
        <w:jc w:val="both"/>
      </w:pPr>
      <w:r>
        <w:rPr>
          <w:rFonts w:ascii="Times New Roman"/>
          <w:b w:val="false"/>
          <w:i w:val="false"/>
          <w:color w:val="000000"/>
          <w:sz w:val="28"/>
        </w:rPr>
        <w:t>
      Қызметкерлерді әскери, арнаулы оқу орындарында немесе шет мемлекеттердің білім беру ұйымдарында оқытуға жұмсалған бюджет қаражатын мемлекетке өтеу Қазақстан Республикасының заңнамасында белгіленген тәртіппен жүзеге асырылады.";</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"қаражатын" деген сөзден кейін "Қазақстан Республикасының заңнамасында айқындалған тәртіппен" деген сөздермен толықтырылсын;</w:t>
      </w:r>
    </w:p>
    <w:bookmarkStart w:name="z298" w:id="2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11-баптағы</w:t>
      </w:r>
      <w:r>
        <w:rPr>
          <w:rFonts w:ascii="Times New Roman"/>
          <w:b w:val="false"/>
          <w:i w:val="false"/>
          <w:color w:val="000000"/>
          <w:sz w:val="28"/>
        </w:rPr>
        <w:t xml:space="preserve"> "орта білімнен кейінгі білімі" деген сөздер "орта, орта білімнен кейінгі" деген сөздермен ауыстырылсын;</w:t>
      </w:r>
    </w:p>
    <w:bookmarkEnd w:id="246"/>
    <w:bookmarkStart w:name="z299" w:id="247"/>
    <w:p>
      <w:pPr>
        <w:spacing w:after="0"/>
        <w:ind w:left="0"/>
        <w:jc w:val="both"/>
      </w:pPr>
      <w:r>
        <w:rPr>
          <w:rFonts w:ascii="Times New Roman"/>
          <w:b w:val="false"/>
          <w:i w:val="false"/>
          <w:color w:val="000000"/>
          <w:sz w:val="28"/>
        </w:rPr>
        <w:t xml:space="preserve">
      5) 15-баптың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p>
    <w:bookmarkEnd w:id="247"/>
    <w:bookmarkStart w:name="z300" w:id="248"/>
    <w:p>
      <w:pPr>
        <w:spacing w:after="0"/>
        <w:ind w:left="0"/>
        <w:jc w:val="both"/>
      </w:pPr>
      <w:r>
        <w:rPr>
          <w:rFonts w:ascii="Times New Roman"/>
          <w:b w:val="false"/>
          <w:i w:val="false"/>
          <w:color w:val="000000"/>
          <w:sz w:val="28"/>
        </w:rPr>
        <w:t xml:space="preserve">
      "Қабылданған шешімдерді және (немесе) нұсқауларды қызметкерлердің назарына жеткізу арнаулы мемлекеттік органның бірінші басшысының бұйрығымен бекітілетін арнаулы мемлекеттік органдардың ішкі қызмет жарғысында айқындалған тәртіппен жүзеге асырылады."; </w:t>
      </w:r>
    </w:p>
    <w:bookmarkEnd w:id="248"/>
    <w:bookmarkStart w:name="z301" w:id="249"/>
    <w:p>
      <w:pPr>
        <w:spacing w:after="0"/>
        <w:ind w:left="0"/>
        <w:jc w:val="both"/>
      </w:pPr>
      <w:r>
        <w:rPr>
          <w:rFonts w:ascii="Times New Roman"/>
          <w:b w:val="false"/>
          <w:i w:val="false"/>
          <w:color w:val="000000"/>
          <w:sz w:val="28"/>
        </w:rPr>
        <w:t xml:space="preserve">
      6) 17-баптың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7-2) тармақшамен толықтырылсын:</w:t>
      </w:r>
    </w:p>
    <w:bookmarkEnd w:id="249"/>
    <w:bookmarkStart w:name="z302" w:id="250"/>
    <w:p>
      <w:pPr>
        <w:spacing w:after="0"/>
        <w:ind w:left="0"/>
        <w:jc w:val="both"/>
      </w:pPr>
      <w:r>
        <w:rPr>
          <w:rFonts w:ascii="Times New Roman"/>
          <w:b w:val="false"/>
          <w:i w:val="false"/>
          <w:color w:val="000000"/>
          <w:sz w:val="28"/>
        </w:rPr>
        <w:t>
      "7-2) уәкілетті басшымен келісу бойынша Қазақстан Республикасының заңнамасында айқындалған тәртіппен, жоғары және жоғары оқу орнынан кейінгі білім беру бағдарламаларын іске асыратын Қазақстан Республикасының және шет мемлекеттің білім беру ұйымдарына (курсанттар мен тыңдаушылардан басқа) түсуіне;";</w:t>
      </w:r>
    </w:p>
    <w:bookmarkEnd w:id="250"/>
    <w:bookmarkStart w:name="z303" w:id="2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19-бапта</w:t>
      </w:r>
      <w:r>
        <w:rPr>
          <w:rFonts w:ascii="Times New Roman"/>
          <w:b w:val="false"/>
          <w:i w:val="false"/>
          <w:color w:val="000000"/>
          <w:sz w:val="28"/>
        </w:rPr>
        <w:t>:</w:t>
      </w:r>
    </w:p>
    <w:bookmarkEnd w:id="251"/>
    <w:bookmarkStart w:name="z304" w:id="25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"мүшесі болуға," деген сөздерден кейін "саяси" деген сөзбен толықтырылсын;</w:t>
      </w:r>
    </w:p>
    <w:bookmarkEnd w:id="252"/>
    <w:bookmarkStart w:name="z305" w:id="253"/>
    <w:p>
      <w:pPr>
        <w:spacing w:after="0"/>
        <w:ind w:left="0"/>
        <w:jc w:val="both"/>
      </w:pPr>
      <w:r>
        <w:rPr>
          <w:rFonts w:ascii="Times New Roman"/>
          <w:b w:val="false"/>
          <w:i w:val="false"/>
          <w:color w:val="000000"/>
          <w:sz w:val="28"/>
        </w:rPr>
        <w:t>
      мынадай мазмұндағы 2-1-тармақпен толықтырылсын:</w:t>
      </w:r>
    </w:p>
    <w:bookmarkEnd w:id="253"/>
    <w:bookmarkStart w:name="z306" w:id="254"/>
    <w:p>
      <w:pPr>
        <w:spacing w:after="0"/>
        <w:ind w:left="0"/>
        <w:jc w:val="both"/>
      </w:pPr>
      <w:r>
        <w:rPr>
          <w:rFonts w:ascii="Times New Roman"/>
          <w:b w:val="false"/>
          <w:i w:val="false"/>
          <w:color w:val="000000"/>
          <w:sz w:val="28"/>
        </w:rPr>
        <w:t>
      "2-1. Арнаулы мемлекеттік органдар Қазақстан Республикасының заңнамасында белгіленген тәртіппен қызметкерлерге арнаулы тексеру жүргізуге құқылы. Қазақстан Республикасының мемлекеттік органдары арнаулы мемлекеттік органдарға арнаулы тексеру жүргізуге жәрдемдеседі.";</w:t>
      </w:r>
    </w:p>
    <w:bookmarkEnd w:id="254"/>
    <w:bookmarkStart w:name="z307" w:id="2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27-бапта</w:t>
      </w:r>
      <w:r>
        <w:rPr>
          <w:rFonts w:ascii="Times New Roman"/>
          <w:b w:val="false"/>
          <w:i w:val="false"/>
          <w:color w:val="000000"/>
          <w:sz w:val="28"/>
        </w:rPr>
        <w:t xml:space="preserve">: </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09" w:id="256"/>
    <w:p>
      <w:pPr>
        <w:spacing w:after="0"/>
        <w:ind w:left="0"/>
        <w:jc w:val="both"/>
      </w:pPr>
      <w:r>
        <w:rPr>
          <w:rFonts w:ascii="Times New Roman"/>
          <w:b w:val="false"/>
          <w:i w:val="false"/>
          <w:color w:val="000000"/>
          <w:sz w:val="28"/>
        </w:rPr>
        <w:t>
      "6. "Кіші сержант" арнаулы атағы "кіші сержант" және одан жоғары арнаулы атағы көзделген лауазымға тағайындалатын қызметкерге беріледі. Сержанттар құрамының кейінгі арнаулы атақтары қажетті дайындық деңгейі бар және тиісті лауазымдарға тағайындалған қызметкерлерге, бірақ кемінде он екі айдан кейін беріледі.";</w:t>
      </w:r>
    </w:p>
    <w:bookmarkEnd w:id="256"/>
    <w:bookmarkStart w:name="z310" w:id="25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57"/>
    <w:bookmarkStart w:name="z311" w:id="258"/>
    <w:p>
      <w:pPr>
        <w:spacing w:after="0"/>
        <w:ind w:left="0"/>
        <w:jc w:val="both"/>
      </w:pPr>
      <w:r>
        <w:rPr>
          <w:rFonts w:ascii="Times New Roman"/>
          <w:b w:val="false"/>
          <w:i w:val="false"/>
          <w:color w:val="000000"/>
          <w:sz w:val="28"/>
        </w:rPr>
        <w:t>
      "1) қатардағы құрам лауазымына келісімшарт бойынша қызметке тұрған кезде;";</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313" w:id="259"/>
    <w:p>
      <w:pPr>
        <w:spacing w:after="0"/>
        <w:ind w:left="0"/>
        <w:jc w:val="both"/>
      </w:pPr>
      <w:r>
        <w:rPr>
          <w:rFonts w:ascii="Times New Roman"/>
          <w:b w:val="false"/>
          <w:i w:val="false"/>
          <w:color w:val="000000"/>
          <w:sz w:val="28"/>
        </w:rPr>
        <w:t>
      бірінші бөліктегі "қызметкер лауазымына тағайындау кезінде" деген сөздер алып тасталсын;</w:t>
      </w:r>
    </w:p>
    <w:bookmarkEnd w:id="259"/>
    <w:bookmarkStart w:name="z314" w:id="260"/>
    <w:p>
      <w:pPr>
        <w:spacing w:after="0"/>
        <w:ind w:left="0"/>
        <w:jc w:val="both"/>
      </w:pPr>
      <w:r>
        <w:rPr>
          <w:rFonts w:ascii="Times New Roman"/>
          <w:b w:val="false"/>
          <w:i w:val="false"/>
          <w:color w:val="000000"/>
          <w:sz w:val="28"/>
        </w:rPr>
        <w:t>
      екінші бөліктегі "оларды қызметкер лауазымына тағайындау кезінде" деген сөздер алып тасталсын;</w:t>
      </w:r>
    </w:p>
    <w:bookmarkEnd w:id="260"/>
    <w:bookmarkStart w:name="z315" w:id="261"/>
    <w:p>
      <w:pPr>
        <w:spacing w:after="0"/>
        <w:ind w:left="0"/>
        <w:jc w:val="both"/>
      </w:pPr>
      <w:r>
        <w:rPr>
          <w:rFonts w:ascii="Times New Roman"/>
          <w:b w:val="false"/>
          <w:i w:val="false"/>
          <w:color w:val="000000"/>
          <w:sz w:val="28"/>
        </w:rPr>
        <w:t>
      төртінші бөліктегі "болу мерзімі" деген сөздер "сіңірген еңбегі" деген сөздермен ауыстырылсын;</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15-тармақтағы</w:t>
      </w:r>
      <w:r>
        <w:rPr>
          <w:rFonts w:ascii="Times New Roman"/>
          <w:b w:val="false"/>
          <w:i w:val="false"/>
          <w:color w:val="000000"/>
          <w:sz w:val="28"/>
        </w:rPr>
        <w:t xml:space="preserve"> "болудың" деген сөз "еңбек сіңірудің"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bookmarkStart w:name="z318" w:id="26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30-бапта</w:t>
      </w:r>
      <w:r>
        <w:rPr>
          <w:rFonts w:ascii="Times New Roman"/>
          <w:b w:val="false"/>
          <w:i w:val="false"/>
          <w:color w:val="000000"/>
          <w:sz w:val="28"/>
        </w:rPr>
        <w:t>:</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20" w:id="263"/>
    <w:p>
      <w:pPr>
        <w:spacing w:after="0"/>
        <w:ind w:left="0"/>
        <w:jc w:val="both"/>
      </w:pPr>
      <w:r>
        <w:rPr>
          <w:rFonts w:ascii="Times New Roman"/>
          <w:b w:val="false"/>
          <w:i w:val="false"/>
          <w:color w:val="000000"/>
          <w:sz w:val="28"/>
        </w:rPr>
        <w:t>
      "6. Әскери, арнаулы оқу орнынан немесе шет мемлекеттің білім беру ұйымынан үлгермеушілігі үшін немесе өз бастамасы бойынша шығарып жіберілген магистранттар, докторанттар мен адъюнкттер өздерін оқуға жіберген бөлімшелерге бұрын атқарған лауазымынан төмен емес лауазымға қайтып келеді.";</w:t>
      </w:r>
    </w:p>
    <w:bookmarkEnd w:id="263"/>
    <w:bookmarkStart w:name="z321" w:id="26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64"/>
    <w:bookmarkStart w:name="z322" w:id="265"/>
    <w:p>
      <w:pPr>
        <w:spacing w:after="0"/>
        <w:ind w:left="0"/>
        <w:jc w:val="both"/>
      </w:pPr>
      <w:r>
        <w:rPr>
          <w:rFonts w:ascii="Times New Roman"/>
          <w:b w:val="false"/>
          <w:i w:val="false"/>
          <w:color w:val="000000"/>
          <w:sz w:val="28"/>
        </w:rPr>
        <w:t>
      үшінші абзац "отбасылық-мүліктік" деген сөздердің алдынан "осы тармақшаның төртінші абзацында көзделген жағдайды қоспағанда," деген сөздермен толықтырылсын;</w:t>
      </w:r>
    </w:p>
    <w:bookmarkEnd w:id="265"/>
    <w:bookmarkStart w:name="z323" w:id="266"/>
    <w:p>
      <w:pPr>
        <w:spacing w:after="0"/>
        <w:ind w:left="0"/>
        <w:jc w:val="both"/>
      </w:pPr>
      <w:r>
        <w:rPr>
          <w:rFonts w:ascii="Times New Roman"/>
          <w:b w:val="false"/>
          <w:i w:val="false"/>
          <w:color w:val="000000"/>
          <w:sz w:val="28"/>
        </w:rPr>
        <w:t>
      мынадай мазмұндағы төртінші абзацпен толықтырылсын:</w:t>
      </w:r>
    </w:p>
    <w:bookmarkEnd w:id="266"/>
    <w:bookmarkStart w:name="z324" w:id="267"/>
    <w:p>
      <w:pPr>
        <w:spacing w:after="0"/>
        <w:ind w:left="0"/>
        <w:jc w:val="both"/>
      </w:pPr>
      <w:r>
        <w:rPr>
          <w:rFonts w:ascii="Times New Roman"/>
          <w:b w:val="false"/>
          <w:i w:val="false"/>
          <w:color w:val="000000"/>
          <w:sz w:val="28"/>
        </w:rPr>
        <w:t>
      "жұбайы (зайыбы) өзге елді мекенде қызмет өткеріп жатқан қызметкердің баянаты бойынша;";</w:t>
      </w:r>
    </w:p>
    <w:bookmarkEnd w:id="267"/>
    <w:bookmarkStart w:name="z325" w:id="268"/>
    <w:p>
      <w:pPr>
        <w:spacing w:after="0"/>
        <w:ind w:left="0"/>
        <w:jc w:val="both"/>
      </w:pPr>
      <w:r>
        <w:rPr>
          <w:rFonts w:ascii="Times New Roman"/>
          <w:b w:val="false"/>
          <w:i w:val="false"/>
          <w:color w:val="000000"/>
          <w:sz w:val="28"/>
        </w:rPr>
        <w:t xml:space="preserve">
      10) 31-баптың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w:t>
      </w:r>
    </w:p>
    <w:bookmarkEnd w:id="268"/>
    <w:bookmarkStart w:name="z326" w:id="269"/>
    <w:p>
      <w:pPr>
        <w:spacing w:after="0"/>
        <w:ind w:left="0"/>
        <w:jc w:val="both"/>
      </w:pPr>
      <w:r>
        <w:rPr>
          <w:rFonts w:ascii="Times New Roman"/>
          <w:b w:val="false"/>
          <w:i w:val="false"/>
          <w:color w:val="000000"/>
          <w:sz w:val="28"/>
        </w:rPr>
        <w:t>
      мынадай мазмұндағы 4-1) тармақшамен толықтырылсын:</w:t>
      </w:r>
    </w:p>
    <w:bookmarkEnd w:id="269"/>
    <w:bookmarkStart w:name="z327" w:id="270"/>
    <w:p>
      <w:pPr>
        <w:spacing w:after="0"/>
        <w:ind w:left="0"/>
        <w:jc w:val="both"/>
      </w:pPr>
      <w:r>
        <w:rPr>
          <w:rFonts w:ascii="Times New Roman"/>
          <w:b w:val="false"/>
          <w:i w:val="false"/>
          <w:color w:val="000000"/>
          <w:sz w:val="28"/>
        </w:rPr>
        <w:t>
      "4-1) арнаулы мемлекеттік орган бөлімшелерінің арасында ауыстырылған;";</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"органға" деген сөзден кейін "және керісінше"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"орналасу орнын өзгерткен жағдайларда жүргізіледі." деген сөздер "орналасу орнын өзгерткен;" деген сөздермен ауыстырылып, мынадай мазмұндағы 7) тармақшамен толықтырылсын:</w:t>
      </w:r>
    </w:p>
    <w:bookmarkStart w:name="z330" w:id="271"/>
    <w:p>
      <w:pPr>
        <w:spacing w:after="0"/>
        <w:ind w:left="0"/>
        <w:jc w:val="both"/>
      </w:pPr>
      <w:r>
        <w:rPr>
          <w:rFonts w:ascii="Times New Roman"/>
          <w:b w:val="false"/>
          <w:i w:val="false"/>
          <w:color w:val="000000"/>
          <w:sz w:val="28"/>
        </w:rPr>
        <w:t>
      "7) магистранттар, докторанттар мен адъюнкттер әскери, арнаулы оқу орнынан үлгермеушілігі үшін немесе өз бастамасы бойынша шығарып жіберілген жағдайларда жүргізіледі.";</w:t>
      </w:r>
    </w:p>
    <w:bookmarkEnd w:id="271"/>
    <w:bookmarkStart w:name="z331" w:id="2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32-бапта</w:t>
      </w:r>
      <w:r>
        <w:rPr>
          <w:rFonts w:ascii="Times New Roman"/>
          <w:b w:val="false"/>
          <w:i w:val="false"/>
          <w:color w:val="000000"/>
          <w:sz w:val="28"/>
        </w:rPr>
        <w:t>:</w:t>
      </w:r>
    </w:p>
    <w:bookmarkEnd w:id="272"/>
    <w:bookmarkStart w:name="z332" w:id="27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"2 айдан" деген сөздер "екі айдан" деген сөздермен ауыстырылсын;</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4" w:id="274"/>
    <w:p>
      <w:pPr>
        <w:spacing w:after="0"/>
        <w:ind w:left="0"/>
        <w:jc w:val="both"/>
      </w:pPr>
      <w:r>
        <w:rPr>
          <w:rFonts w:ascii="Times New Roman"/>
          <w:b w:val="false"/>
          <w:i w:val="false"/>
          <w:color w:val="000000"/>
          <w:sz w:val="28"/>
        </w:rPr>
        <w:t xml:space="preserve">
      "2. Қызметкерге бос (тағайындалмаған) лауазым бойынша міндеттерді уақытша атқаруды жүктеуді және оны атқарып отырған лауазымы бойынша міндеттерді атқарудан босатуды осы лауазымға тағайындау құқығы бар лауазымды адам жүзеге асырады. </w:t>
      </w:r>
    </w:p>
    <w:bookmarkEnd w:id="274"/>
    <w:bookmarkStart w:name="z335" w:id="275"/>
    <w:p>
      <w:pPr>
        <w:spacing w:after="0"/>
        <w:ind w:left="0"/>
        <w:jc w:val="both"/>
      </w:pPr>
      <w:r>
        <w:rPr>
          <w:rFonts w:ascii="Times New Roman"/>
          <w:b w:val="false"/>
          <w:i w:val="false"/>
          <w:color w:val="000000"/>
          <w:sz w:val="28"/>
        </w:rPr>
        <w:t>
      Бұл ретте қызметкерге жоғары офицерлік құрам алмастыруға тиісті бос (тағайындалмаған) лауазым бойынша міндеттерді уақытша атқаруды жүктеу арнаулы мемлекеттік органның бірінші басшысы айқындаған тәртіппен жүзеге асырылады.";</w:t>
      </w:r>
    </w:p>
    <w:bookmarkEnd w:id="275"/>
    <w:bookmarkStart w:name="z336" w:id="276"/>
    <w:p>
      <w:pPr>
        <w:spacing w:after="0"/>
        <w:ind w:left="0"/>
        <w:jc w:val="both"/>
      </w:pPr>
      <w:r>
        <w:rPr>
          <w:rFonts w:ascii="Times New Roman"/>
          <w:b w:val="false"/>
          <w:i w:val="false"/>
          <w:color w:val="000000"/>
          <w:sz w:val="28"/>
        </w:rPr>
        <w:t xml:space="preserve">
      12) 34-баптың </w:t>
      </w:r>
      <w:r>
        <w:rPr>
          <w:rFonts w:ascii="Times New Roman"/>
          <w:b w:val="false"/>
          <w:i w:val="false"/>
          <w:color w:val="000000"/>
          <w:sz w:val="28"/>
        </w:rPr>
        <w:t>1-тармағындағы</w:t>
      </w:r>
      <w:r>
        <w:rPr>
          <w:rFonts w:ascii="Times New Roman"/>
          <w:b w:val="false"/>
          <w:i w:val="false"/>
          <w:color w:val="000000"/>
          <w:sz w:val="28"/>
        </w:rPr>
        <w:t xml:space="preserve"> "жаңа лауазымға тағайындалған," деген сөздер алып тасталсын;</w:t>
      </w:r>
    </w:p>
    <w:bookmarkEnd w:id="276"/>
    <w:bookmarkStart w:name="z337" w:id="27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36-бапта</w:t>
      </w:r>
      <w:r>
        <w:rPr>
          <w:rFonts w:ascii="Times New Roman"/>
          <w:b w:val="false"/>
          <w:i w:val="false"/>
          <w:color w:val="000000"/>
          <w:sz w:val="28"/>
        </w:rPr>
        <w:t>:</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39" w:id="278"/>
    <w:p>
      <w:pPr>
        <w:spacing w:after="0"/>
        <w:ind w:left="0"/>
        <w:jc w:val="both"/>
      </w:pPr>
      <w:r>
        <w:rPr>
          <w:rFonts w:ascii="Times New Roman"/>
          <w:b w:val="false"/>
          <w:i w:val="false"/>
          <w:color w:val="000000"/>
          <w:sz w:val="28"/>
        </w:rPr>
        <w:t>
      "3. Қазақстан Республикасының мемлекеттік органдарына, ұйымдарына және халықаралық ұйымдарға іссапарға жіберілген қызметкерлерге арнаулы атақтар беру, оларды мемлекеттік наградалармен наградтау осы Заңда көзделген тәртіппен жүргізіледі.</w:t>
      </w:r>
    </w:p>
    <w:bookmarkEnd w:id="278"/>
    <w:bookmarkStart w:name="z340" w:id="279"/>
    <w:p>
      <w:pPr>
        <w:spacing w:after="0"/>
        <w:ind w:left="0"/>
        <w:jc w:val="both"/>
      </w:pPr>
      <w:r>
        <w:rPr>
          <w:rFonts w:ascii="Times New Roman"/>
          <w:b w:val="false"/>
          <w:i w:val="false"/>
          <w:color w:val="000000"/>
          <w:sz w:val="28"/>
        </w:rPr>
        <w:t>
      Қазақстан Республикасының мемлекеттік органдарына, ұйымдарына және халықаралық ұйымдарға іссапарға жіберілген қызметкерді лауазымға тағайындау немесе қызметтен шығару ол Қазақстан Республикасының мемлекеттік органдарындағы, ұйымдарындағы және халықаралық ұйымдардағы лауазымдардан босатылғаннан (қызметтен шығарылғаннан) және қызмет өткеріп жатқан арнаулы мемлекеттік органға қайтып оралған соң, осы Заңда көзделген тәртіппен жүргізіледі.";</w:t>
      </w:r>
    </w:p>
    <w:bookmarkEnd w:id="279"/>
    <w:bookmarkStart w:name="z341" w:id="280"/>
    <w:p>
      <w:pPr>
        <w:spacing w:after="0"/>
        <w:ind w:left="0"/>
        <w:jc w:val="both"/>
      </w:pPr>
      <w:r>
        <w:rPr>
          <w:rFonts w:ascii="Times New Roman"/>
          <w:b w:val="false"/>
          <w:i w:val="false"/>
          <w:color w:val="000000"/>
          <w:sz w:val="28"/>
        </w:rPr>
        <w:t>
      "5. Iссапарға жiберiлген қызметкерлерге сыйлықақы беру және материалдық көмек көрсету олар іссапарға жіберілген Қазақстан Республикасы мемлекеттік органдарының, сондай-ақ ұйымдарының жұмыскерлерi үшiн айқындалған тәртiппен жүзеге асырылады.</w:t>
      </w:r>
    </w:p>
    <w:bookmarkEnd w:id="280"/>
    <w:bookmarkStart w:name="z342" w:id="281"/>
    <w:p>
      <w:pPr>
        <w:spacing w:after="0"/>
        <w:ind w:left="0"/>
        <w:jc w:val="both"/>
      </w:pPr>
      <w:r>
        <w:rPr>
          <w:rFonts w:ascii="Times New Roman"/>
          <w:b w:val="false"/>
          <w:i w:val="false"/>
          <w:color w:val="000000"/>
          <w:sz w:val="28"/>
        </w:rPr>
        <w:t>
      Iссапарға жiберiлген қызметкерлерге лауазымдық айлықақылар, сауықтыруға арналған жәрдемақылар, сыйлықақылар, материалдық көмек төлеу олар iссапарға жiберiлген Қазақстан Республикасының мемлекеттік органдарын, сондай-ақ ұйымдарын ұстауға көзделген қаражат есебiнен жүргiзiледi. Өзге де төлемдер, сондай-ақ арнаулы киім нысанымен қамтамасыз ету қызметкерлерді iссапарға жiберген арнаулы мемлекеттік органды ұстауға көзделген қаражат есебiнен жүргiзiледi.</w:t>
      </w:r>
    </w:p>
    <w:bookmarkEnd w:id="281"/>
    <w:bookmarkStart w:name="z343" w:id="282"/>
    <w:p>
      <w:pPr>
        <w:spacing w:after="0"/>
        <w:ind w:left="0"/>
        <w:jc w:val="both"/>
      </w:pPr>
      <w:r>
        <w:rPr>
          <w:rFonts w:ascii="Times New Roman"/>
          <w:b w:val="false"/>
          <w:i w:val="false"/>
          <w:color w:val="000000"/>
          <w:sz w:val="28"/>
        </w:rPr>
        <w:t>
      6. Халықаралық ұйымдарға іссапарға жіберілген қызметкерлерге, егер халықаралық шарттарда өзгеше белгіленбесе, халықаралық ұйымдар жұмыскерлерінің тиісті санаттары үшін белгіленген жалақы оларды ұстауға көзделген қаражат есебінен, сондай-ақ арнаулы атақ бойынша Қазақстан Республикасының заңнамасында белгіленген айлықақы қызметкерлерді iссапарға жiберген арнаулы мемлекеттік органды ұстауға көзделген қаражат есебiнен төленеді.";</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345" w:id="283"/>
    <w:p>
      <w:pPr>
        <w:spacing w:after="0"/>
        <w:ind w:left="0"/>
        <w:jc w:val="both"/>
      </w:pPr>
      <w:r>
        <w:rPr>
          <w:rFonts w:ascii="Times New Roman"/>
          <w:b w:val="false"/>
          <w:i w:val="false"/>
          <w:color w:val="000000"/>
          <w:sz w:val="28"/>
        </w:rPr>
        <w:t>
      екінші бөліктің екінші сөйлемі алып тасталсын;</w:t>
      </w:r>
    </w:p>
    <w:bookmarkEnd w:id="283"/>
    <w:bookmarkStart w:name="z346" w:id="284"/>
    <w:p>
      <w:pPr>
        <w:spacing w:after="0"/>
        <w:ind w:left="0"/>
        <w:jc w:val="both"/>
      </w:pPr>
      <w:r>
        <w:rPr>
          <w:rFonts w:ascii="Times New Roman"/>
          <w:b w:val="false"/>
          <w:i w:val="false"/>
          <w:color w:val="000000"/>
          <w:sz w:val="28"/>
        </w:rPr>
        <w:t xml:space="preserve">
      үшінші бөлік мынадай редакцияда жазылсын: </w:t>
      </w:r>
    </w:p>
    <w:bookmarkEnd w:id="284"/>
    <w:bookmarkStart w:name="z347" w:id="285"/>
    <w:p>
      <w:pPr>
        <w:spacing w:after="0"/>
        <w:ind w:left="0"/>
        <w:jc w:val="both"/>
      </w:pPr>
      <w:r>
        <w:rPr>
          <w:rFonts w:ascii="Times New Roman"/>
          <w:b w:val="false"/>
          <w:i w:val="false"/>
          <w:color w:val="000000"/>
          <w:sz w:val="28"/>
        </w:rPr>
        <w:t>
      "Бiржолғы сипаттағы төлемдер бойынша қызметкер iссапарға жiберілгенге дейiн атқарған соңғы лауазымы бойынша лауазымдық айлықақы есепке алынады.";</w:t>
      </w:r>
    </w:p>
    <w:bookmarkEnd w:id="285"/>
    <w:bookmarkStart w:name="z348" w:id="286"/>
    <w:p>
      <w:pPr>
        <w:spacing w:after="0"/>
        <w:ind w:left="0"/>
        <w:jc w:val="both"/>
      </w:pPr>
      <w:r>
        <w:rPr>
          <w:rFonts w:ascii="Times New Roman"/>
          <w:b w:val="false"/>
          <w:i w:val="false"/>
          <w:color w:val="000000"/>
          <w:sz w:val="28"/>
        </w:rPr>
        <w:t xml:space="preserve">
      14) 36-1-баптың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86"/>
    <w:bookmarkStart w:name="z349" w:id="287"/>
    <w:p>
      <w:pPr>
        <w:spacing w:after="0"/>
        <w:ind w:left="0"/>
        <w:jc w:val="both"/>
      </w:pPr>
      <w:r>
        <w:rPr>
          <w:rFonts w:ascii="Times New Roman"/>
          <w:b w:val="false"/>
          <w:i w:val="false"/>
          <w:color w:val="000000"/>
          <w:sz w:val="28"/>
        </w:rPr>
        <w:t>
      "2. Іссапарға жіберілген қызметкерлерге лауазымдық айлықақылар, қызмет өткерудің ерекше жағдайлары үшін үстемеақылар және Қазақстан Республикасының заңнамасында белгіленген басқа да үстемеақылар, сауықтыруға арналған жәрдемақылар, сыйлықақылар, материалдық көмек, арнаулы мемлекеттік органдардың қызметкерлеріне тұрғынжайды ұстауға және коммуналдық көрсетілетін қызметтерге ақы төлеуге арналған ақшалай өтемақы, бір елді мекеннен арақашықтығы бір жүз километрден асатын екінші бір елді мекенге көшуге байланысты болатын қызмет бабымен ауысу кезінде қызметкерлерге және олардың отбасы мүшелеріне Қазақстан Республикасының заңнамасында белгіленген тәртіппен көтерме жәрдемақы төлеу, қызмет бабымен ауысу кезінде жеке мүлкін тасымалдау шығындарын Қазақстан Республикасының Үкіметі айқындайтын тәртіппен автомобиль жолының әрбір жиырма километріне бір айлық есептік көрсеткіш мөлшерінде, сондай-ақ емделуге жұмсалған қаражатты өтеу олар іссапарға жіберілген арнаулы мемлекеттік органды ұстауға көзделген қаражат есебiнен жүргiзiледi.</w:t>
      </w:r>
    </w:p>
    <w:bookmarkEnd w:id="287"/>
    <w:bookmarkStart w:name="z350" w:id="288"/>
    <w:p>
      <w:pPr>
        <w:spacing w:after="0"/>
        <w:ind w:left="0"/>
        <w:jc w:val="both"/>
      </w:pPr>
      <w:r>
        <w:rPr>
          <w:rFonts w:ascii="Times New Roman"/>
          <w:b w:val="false"/>
          <w:i w:val="false"/>
          <w:color w:val="000000"/>
          <w:sz w:val="28"/>
        </w:rPr>
        <w:t>
      Iссапарға жiберiлген қызметкерлерге сыйлықақы беру және материалдық көмек көрсету олар іссапарға жіберілген арнаулы мемлекеттік органның қызметкерлерi үшiн айқындалған тәртiппен жүзеге асырылады.";</w:t>
      </w:r>
    </w:p>
    <w:bookmarkEnd w:id="288"/>
    <w:bookmarkStart w:name="z351" w:id="28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44-бапта</w:t>
      </w:r>
      <w:r>
        <w:rPr>
          <w:rFonts w:ascii="Times New Roman"/>
          <w:b w:val="false"/>
          <w:i w:val="false"/>
          <w:color w:val="000000"/>
          <w:sz w:val="28"/>
        </w:rPr>
        <w:t>:</w:t>
      </w:r>
    </w:p>
    <w:bookmarkEnd w:id="289"/>
    <w:bookmarkStart w:name="z352" w:id="290"/>
    <w:p>
      <w:pPr>
        <w:spacing w:after="0"/>
        <w:ind w:left="0"/>
        <w:jc w:val="both"/>
      </w:pPr>
      <w:r>
        <w:rPr>
          <w:rFonts w:ascii="Times New Roman"/>
          <w:b w:val="false"/>
          <w:i w:val="false"/>
          <w:color w:val="000000"/>
          <w:sz w:val="28"/>
        </w:rPr>
        <w:t>
      1-тармақтың бірінші абзацы "үзілістер кезінде" деген сөздерден кейін ", егер осы баптың 3-тармағында өзгеше көзделмесе," деген сөздермен толықтырылсын;</w:t>
      </w:r>
    </w:p>
    <w:bookmarkEnd w:id="290"/>
    <w:bookmarkStart w:name="z353" w:id="291"/>
    <w:p>
      <w:pPr>
        <w:spacing w:after="0"/>
        <w:ind w:left="0"/>
        <w:jc w:val="both"/>
      </w:pPr>
      <w:r>
        <w:rPr>
          <w:rFonts w:ascii="Times New Roman"/>
          <w:b w:val="false"/>
          <w:i w:val="false"/>
          <w:color w:val="000000"/>
          <w:sz w:val="28"/>
        </w:rPr>
        <w:t>
      мынадай мазмұндағы 3-тармақпен толықтырылсын:</w:t>
      </w:r>
    </w:p>
    <w:bookmarkEnd w:id="291"/>
    <w:bookmarkStart w:name="z354" w:id="292"/>
    <w:p>
      <w:pPr>
        <w:spacing w:after="0"/>
        <w:ind w:left="0"/>
        <w:jc w:val="both"/>
      </w:pPr>
      <w:r>
        <w:rPr>
          <w:rFonts w:ascii="Times New Roman"/>
          <w:b w:val="false"/>
          <w:i w:val="false"/>
          <w:color w:val="000000"/>
          <w:sz w:val="28"/>
        </w:rPr>
        <w:t>
      "3. Оқуы бойынша берешегі бар курсанттар, тыңдаушылар оны осы баптың 1-тармағында белгіленген каникулдық демалыстарды өткізу мерзімдері шегінде күнтізбелік он күн ішінде жабады.";</w:t>
      </w:r>
    </w:p>
    <w:bookmarkEnd w:id="292"/>
    <w:bookmarkStart w:name="z355" w:id="293"/>
    <w:p>
      <w:pPr>
        <w:spacing w:after="0"/>
        <w:ind w:left="0"/>
        <w:jc w:val="both"/>
      </w:pPr>
      <w:r>
        <w:rPr>
          <w:rFonts w:ascii="Times New Roman"/>
          <w:b w:val="false"/>
          <w:i w:val="false"/>
          <w:color w:val="000000"/>
          <w:sz w:val="28"/>
        </w:rPr>
        <w:t xml:space="preserve">
      16) 49-баптың </w:t>
      </w:r>
      <w:r>
        <w:rPr>
          <w:rFonts w:ascii="Times New Roman"/>
          <w:b w:val="false"/>
          <w:i w:val="false"/>
          <w:color w:val="000000"/>
          <w:sz w:val="28"/>
        </w:rPr>
        <w:t>1-тармағында</w:t>
      </w:r>
      <w:r>
        <w:rPr>
          <w:rFonts w:ascii="Times New Roman"/>
          <w:b w:val="false"/>
          <w:i w:val="false"/>
          <w:color w:val="000000"/>
          <w:sz w:val="28"/>
        </w:rPr>
        <w:t>:</w:t>
      </w:r>
    </w:p>
    <w:bookmarkEnd w:id="293"/>
    <w:bookmarkStart w:name="z356" w:id="294"/>
    <w:p>
      <w:pPr>
        <w:spacing w:after="0"/>
        <w:ind w:left="0"/>
        <w:jc w:val="both"/>
      </w:pPr>
      <w:r>
        <w:rPr>
          <w:rFonts w:ascii="Times New Roman"/>
          <w:b w:val="false"/>
          <w:i w:val="false"/>
          <w:color w:val="000000"/>
          <w:sz w:val="28"/>
        </w:rPr>
        <w:t>
      мынадай мазмұндағы 1-1) тармақшамен толықтырылсын:</w:t>
      </w:r>
    </w:p>
    <w:bookmarkEnd w:id="294"/>
    <w:bookmarkStart w:name="z357" w:id="295"/>
    <w:p>
      <w:pPr>
        <w:spacing w:after="0"/>
        <w:ind w:left="0"/>
        <w:jc w:val="both"/>
      </w:pPr>
      <w:r>
        <w:rPr>
          <w:rFonts w:ascii="Times New Roman"/>
          <w:b w:val="false"/>
          <w:i w:val="false"/>
          <w:color w:val="000000"/>
          <w:sz w:val="28"/>
        </w:rPr>
        <w:t>
      "1-1) Қазақстан Республикасында немесе белгілі бір әкімшілік-аумақтық бірлік шегінде төтенше жағдай немесе соғыс жағдайы енгізілген жағдайларды қоспағанда, жиырма бес жылдан көп еңбек сіңірген жылдары болған кезде өз бастамасы бойынша;";</w:t>
      </w:r>
    </w:p>
    <w:bookmarkEnd w:id="295"/>
    <w:bookmarkStart w:name="z358" w:id="296"/>
    <w:p>
      <w:pPr>
        <w:spacing w:after="0"/>
        <w:ind w:left="0"/>
        <w:jc w:val="both"/>
      </w:pPr>
      <w:r>
        <w:rPr>
          <w:rFonts w:ascii="Times New Roman"/>
          <w:b w:val="false"/>
          <w:i w:val="false"/>
          <w:color w:val="000000"/>
          <w:sz w:val="28"/>
        </w:rPr>
        <w:t>
      5) тармақша "әскери" деген сөздің алдынан "әскери, арнаулы оқу орнынан немесе шет мемлекеттің білім беру ұйымынан үлгермеушілігі үшін немесе өз бастамасы бойынша шығарып жіберілген магистранттарды, докторанттар мен адъюнкттерді қоспағанда," деген сөздермен толықтырылсын;</w:t>
      </w:r>
    </w:p>
    <w:bookmarkEnd w:id="296"/>
    <w:bookmarkStart w:name="z359" w:id="297"/>
    <w:p>
      <w:pPr>
        <w:spacing w:after="0"/>
        <w:ind w:left="0"/>
        <w:jc w:val="both"/>
      </w:pPr>
      <w:r>
        <w:rPr>
          <w:rFonts w:ascii="Times New Roman"/>
          <w:b w:val="false"/>
          <w:i w:val="false"/>
          <w:color w:val="000000"/>
          <w:sz w:val="28"/>
        </w:rPr>
        <w:t xml:space="preserve">
      17) 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97"/>
    <w:bookmarkStart w:name="z360" w:id="298"/>
    <w:p>
      <w:pPr>
        <w:spacing w:after="0"/>
        <w:ind w:left="0"/>
        <w:jc w:val="both"/>
      </w:pPr>
      <w:r>
        <w:rPr>
          <w:rFonts w:ascii="Times New Roman"/>
          <w:b w:val="false"/>
          <w:i w:val="false"/>
          <w:color w:val="000000"/>
          <w:sz w:val="28"/>
        </w:rPr>
        <w:t>
      "2. Қызметкерді жеке құрам тізімдерінен шығару арнаулы мемлекеттік органдарда белгіленген мерзімдерде істер мен лауазымды тапсырғаннан кейін жүргізіледі.";</w:t>
      </w:r>
    </w:p>
    <w:bookmarkEnd w:id="298"/>
    <w:bookmarkStart w:name="z361" w:id="29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52-бапта</w:t>
      </w:r>
      <w:r>
        <w:rPr>
          <w:rFonts w:ascii="Times New Roman"/>
          <w:b w:val="false"/>
          <w:i w:val="false"/>
          <w:color w:val="000000"/>
          <w:sz w:val="28"/>
        </w:rPr>
        <w:t>:</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 Мемлекеттік күзет қызметінен басқа)" деген сөздер "(Қазақстан Республикасының Мемлекеттік күзет қызметін, сондай-ақ офицерлік құрамның шығарып жіберілген тыңдаушыларын қоспағанда)"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bookmarkStart w:name="z364" w:id="300"/>
    <w:p>
      <w:pPr>
        <w:spacing w:after="0"/>
        <w:ind w:left="0"/>
        <w:jc w:val="both"/>
      </w:pPr>
      <w:r>
        <w:rPr>
          <w:rFonts w:ascii="Times New Roman"/>
          <w:b w:val="false"/>
          <w:i w:val="false"/>
          <w:color w:val="000000"/>
          <w:sz w:val="28"/>
        </w:rPr>
        <w:t>
      "1-1) әскери, арнаулы оқу орнынан немесе шет мемлекеттің білім беру ұйымынан шығарып жіберілген магистранттарды, докторанттар мен адъюнкттерді қоспағанда, әскери, арнаулы оқу орнынан шығарып жіберілуіне байланысты;";</w:t>
      </w:r>
    </w:p>
    <w:bookmarkEnd w:id="300"/>
    <w:bookmarkStart w:name="z365" w:id="30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56-бапта</w:t>
      </w:r>
      <w:r>
        <w:rPr>
          <w:rFonts w:ascii="Times New Roman"/>
          <w:b w:val="false"/>
          <w:i w:val="false"/>
          <w:color w:val="000000"/>
          <w:sz w:val="28"/>
        </w:rPr>
        <w:t>:</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мазмұндағы екінші сөйлеммен толықтырылсын: </w:t>
      </w:r>
    </w:p>
    <w:bookmarkStart w:name="z367" w:id="302"/>
    <w:p>
      <w:pPr>
        <w:spacing w:after="0"/>
        <w:ind w:left="0"/>
        <w:jc w:val="both"/>
      </w:pPr>
      <w:r>
        <w:rPr>
          <w:rFonts w:ascii="Times New Roman"/>
          <w:b w:val="false"/>
          <w:i w:val="false"/>
          <w:color w:val="000000"/>
          <w:sz w:val="28"/>
        </w:rPr>
        <w:t>
      "Тең дәрежелі лауазымдарға тағайындау кезінде, егер бұл лауазымдық міндеттердің өзгеруіне алып келмесе, бұл мерзім есепке алынбайды.";</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p>
    <w:bookmarkStart w:name="z369" w:id="303"/>
    <w:p>
      <w:pPr>
        <w:spacing w:after="0"/>
        <w:ind w:left="0"/>
        <w:jc w:val="both"/>
      </w:pPr>
      <w:r>
        <w:rPr>
          <w:rFonts w:ascii="Times New Roman"/>
          <w:b w:val="false"/>
          <w:i w:val="false"/>
          <w:color w:val="000000"/>
          <w:sz w:val="28"/>
        </w:rPr>
        <w:t>
      "Кемінде күнтізбелік жиырма жыл үздіксіз еңбек сіңірген жылдары бар қызметкерлер аттестациялық тестілеуге жатпайды.";</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71" w:id="304"/>
    <w:p>
      <w:pPr>
        <w:spacing w:after="0"/>
        <w:ind w:left="0"/>
        <w:jc w:val="both"/>
      </w:pPr>
      <w:r>
        <w:rPr>
          <w:rFonts w:ascii="Times New Roman"/>
          <w:b w:val="false"/>
          <w:i w:val="false"/>
          <w:color w:val="000000"/>
          <w:sz w:val="28"/>
        </w:rPr>
        <w:t>
      "5. Арнаулы мемлекеттік органдар осы Заңда белгіленген мақсаттар мен міндеттерге сәйкес қызметкерлерді аттестаттау мәселелері жөніндегі нормативтік құқықтық актілерді әзірлейді және бекітеді. Көрсетілген нормативтік құқықтық актілердің тізбесі Қазақстан Республикасы Президентінің Жарлығымен бекітілетін арнаулы мемлекеттік орган туралы ережеде айқындалады.";</w:t>
      </w:r>
    </w:p>
    <w:bookmarkEnd w:id="304"/>
    <w:bookmarkStart w:name="z372" w:id="30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56-1-бапта</w:t>
      </w:r>
      <w:r>
        <w:rPr>
          <w:rFonts w:ascii="Times New Roman"/>
          <w:b w:val="false"/>
          <w:i w:val="false"/>
          <w:color w:val="000000"/>
          <w:sz w:val="28"/>
        </w:rPr>
        <w:t>:</w:t>
      </w:r>
    </w:p>
    <w:bookmarkEnd w:id="305"/>
    <w:bookmarkStart w:name="z373" w:id="306"/>
    <w:p>
      <w:pPr>
        <w:spacing w:after="0"/>
        <w:ind w:left="0"/>
        <w:jc w:val="both"/>
      </w:pPr>
      <w:r>
        <w:rPr>
          <w:rFonts w:ascii="Times New Roman"/>
          <w:b w:val="false"/>
          <w:i w:val="false"/>
          <w:color w:val="000000"/>
          <w:sz w:val="28"/>
        </w:rPr>
        <w:t>
      2-тармақтың екінші бөлігіндегі "жоспарлы аттестаттауды өткізудің белгіленген мерзімінің кемінде үштен бірі" деген сөздер "осы Заңның 56-бабы 1-тармағының екінші бөлігінде көзделген талаптар ескерілместен, соңғы аттестаттаудан кейін кемінде бір жыл" деген сөздермен ауыстырылсын;</w:t>
      </w:r>
    </w:p>
    <w:bookmarkEnd w:id="306"/>
    <w:bookmarkStart w:name="z374" w:id="307"/>
    <w:p>
      <w:pPr>
        <w:spacing w:after="0"/>
        <w:ind w:left="0"/>
        <w:jc w:val="both"/>
      </w:pPr>
      <w:r>
        <w:rPr>
          <w:rFonts w:ascii="Times New Roman"/>
          <w:b w:val="false"/>
          <w:i w:val="false"/>
          <w:color w:val="000000"/>
          <w:sz w:val="28"/>
        </w:rPr>
        <w:t>
      мынадай мазмұндағы 3-тармақпен толықтырылсын:</w:t>
      </w:r>
    </w:p>
    <w:bookmarkEnd w:id="307"/>
    <w:bookmarkStart w:name="z375" w:id="308"/>
    <w:p>
      <w:pPr>
        <w:spacing w:after="0"/>
        <w:ind w:left="0"/>
        <w:jc w:val="both"/>
      </w:pPr>
      <w:r>
        <w:rPr>
          <w:rFonts w:ascii="Times New Roman"/>
          <w:b w:val="false"/>
          <w:i w:val="false"/>
          <w:color w:val="000000"/>
          <w:sz w:val="28"/>
        </w:rPr>
        <w:t>
      "3. Жоспардан тыс аттестаттауды өткізу кезінде қызметкерлер мынадай:</w:t>
      </w:r>
    </w:p>
    <w:bookmarkEnd w:id="308"/>
    <w:bookmarkStart w:name="z376" w:id="309"/>
    <w:p>
      <w:pPr>
        <w:spacing w:after="0"/>
        <w:ind w:left="0"/>
        <w:jc w:val="both"/>
      </w:pPr>
      <w:r>
        <w:rPr>
          <w:rFonts w:ascii="Times New Roman"/>
          <w:b w:val="false"/>
          <w:i w:val="false"/>
          <w:color w:val="000000"/>
          <w:sz w:val="28"/>
        </w:rPr>
        <w:t xml:space="preserve">
      1) қызметкерді төмен тұрған лауазымға тағайындау туралы; </w:t>
      </w:r>
    </w:p>
    <w:bookmarkEnd w:id="309"/>
    <w:bookmarkStart w:name="z377" w:id="310"/>
    <w:p>
      <w:pPr>
        <w:spacing w:after="0"/>
        <w:ind w:left="0"/>
        <w:jc w:val="both"/>
      </w:pPr>
      <w:r>
        <w:rPr>
          <w:rFonts w:ascii="Times New Roman"/>
          <w:b w:val="false"/>
          <w:i w:val="false"/>
          <w:color w:val="000000"/>
          <w:sz w:val="28"/>
        </w:rPr>
        <w:t>
      2) келісімшарт талаптарын орындамауына байланысты қызметкерді қызметтен шығару туралы мәселелерді шешу үшін аттестациялық тестілеуге жатпайды.";</w:t>
      </w:r>
    </w:p>
    <w:bookmarkEnd w:id="310"/>
    <w:bookmarkStart w:name="z378" w:id="31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311"/>
    <w:bookmarkStart w:name="z379" w:id="312"/>
    <w:p>
      <w:pPr>
        <w:spacing w:after="0"/>
        <w:ind w:left="0"/>
        <w:jc w:val="both"/>
      </w:pPr>
      <w:r>
        <w:rPr>
          <w:rFonts w:ascii="Times New Roman"/>
          <w:b w:val="false"/>
          <w:i w:val="false"/>
          <w:color w:val="000000"/>
          <w:sz w:val="28"/>
        </w:rPr>
        <w:t>
      "61-бап. Сыныптық біліктілік</w:t>
      </w:r>
    </w:p>
    <w:bookmarkEnd w:id="312"/>
    <w:bookmarkStart w:name="z380" w:id="313"/>
    <w:p>
      <w:pPr>
        <w:spacing w:after="0"/>
        <w:ind w:left="0"/>
        <w:jc w:val="both"/>
      </w:pPr>
      <w:r>
        <w:rPr>
          <w:rFonts w:ascii="Times New Roman"/>
          <w:b w:val="false"/>
          <w:i w:val="false"/>
          <w:color w:val="000000"/>
          <w:sz w:val="28"/>
        </w:rPr>
        <w:t>
      Әрбір қызметкердің кәсіби шеберлігін дамытуды ынталандыру мақсатында сыныптық біліктілік беру, оны көтеру, растау, сақтау, төмендету және алу рәсімі арнаулы мемлекеттік органның бірінші басшысы айқындаған тәртіппен жүргізіледі.";</w:t>
      </w:r>
    </w:p>
    <w:bookmarkEnd w:id="313"/>
    <w:bookmarkStart w:name="z381" w:id="314"/>
    <w:p>
      <w:pPr>
        <w:spacing w:after="0"/>
        <w:ind w:left="0"/>
        <w:jc w:val="both"/>
      </w:pPr>
      <w:r>
        <w:rPr>
          <w:rFonts w:ascii="Times New Roman"/>
          <w:b w:val="false"/>
          <w:i w:val="false"/>
          <w:color w:val="000000"/>
          <w:sz w:val="28"/>
        </w:rPr>
        <w:t xml:space="preserve">
      22) 62-баптың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14"/>
    <w:bookmarkStart w:name="z382" w:id="315"/>
    <w:p>
      <w:pPr>
        <w:spacing w:after="0"/>
        <w:ind w:left="0"/>
        <w:jc w:val="both"/>
      </w:pPr>
      <w:r>
        <w:rPr>
          <w:rFonts w:ascii="Times New Roman"/>
          <w:b w:val="false"/>
          <w:i w:val="false"/>
          <w:color w:val="000000"/>
          <w:sz w:val="28"/>
        </w:rPr>
        <w:t>
      "2. Басшылар Қазақстан Республикасы заңнамасының талаптарын қатаң басшылыққа ала отырып, сеніп тапсырылған бөлімшелерде қызметтік тәртіпті күнделікті сақтауға міндетті.";</w:t>
      </w:r>
    </w:p>
    <w:bookmarkEnd w:id="315"/>
    <w:bookmarkStart w:name="z383" w:id="31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63-бапта</w:t>
      </w:r>
      <w:r>
        <w:rPr>
          <w:rFonts w:ascii="Times New Roman"/>
          <w:b w:val="false"/>
          <w:i w:val="false"/>
          <w:color w:val="000000"/>
          <w:sz w:val="28"/>
        </w:rPr>
        <w:t>:</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85" w:id="317"/>
    <w:p>
      <w:pPr>
        <w:spacing w:after="0"/>
        <w:ind w:left="0"/>
        <w:jc w:val="both"/>
      </w:pPr>
      <w:r>
        <w:rPr>
          <w:rFonts w:ascii="Times New Roman"/>
          <w:b w:val="false"/>
          <w:i w:val="false"/>
          <w:color w:val="000000"/>
          <w:sz w:val="28"/>
        </w:rPr>
        <w:t>
      "Осы тармақта көзделген көтермелеулерді қолдану тәртібін арнаулы мемлекеттік органның бірінші басшысы айқындайды.";</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7" w:id="318"/>
    <w:p>
      <w:pPr>
        <w:spacing w:after="0"/>
        <w:ind w:left="0"/>
        <w:jc w:val="both"/>
      </w:pPr>
      <w:r>
        <w:rPr>
          <w:rFonts w:ascii="Times New Roman"/>
          <w:b w:val="false"/>
          <w:i w:val="false"/>
          <w:color w:val="000000"/>
          <w:sz w:val="28"/>
        </w:rPr>
        <w:t>
      "8. Арнаулы мемлекеттік органның бірінші басшысының бір мезгілде қолданылуы мүмкін грамотамен және ақшалай сыйлықақымен марапаттау түріндегі көтермелеуін қоспағанда, қызметкерге дәл сол бір ерекшелігі үшін бір ғана көтермелеу жариялануы мүмкін.";</w:t>
      </w:r>
    </w:p>
    <w:bookmarkEnd w:id="318"/>
    <w:bookmarkStart w:name="z388" w:id="31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64-бапта</w:t>
      </w:r>
      <w:r>
        <w:rPr>
          <w:rFonts w:ascii="Times New Roman"/>
          <w:b w:val="false"/>
          <w:i w:val="false"/>
          <w:color w:val="000000"/>
          <w:sz w:val="28"/>
        </w:rPr>
        <w:t>:</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 </w:t>
      </w:r>
    </w:p>
    <w:bookmarkStart w:name="z390" w:id="320"/>
    <w:p>
      <w:pPr>
        <w:spacing w:after="0"/>
        <w:ind w:left="0"/>
        <w:jc w:val="both"/>
      </w:pPr>
      <w:r>
        <w:rPr>
          <w:rFonts w:ascii="Times New Roman"/>
          <w:b w:val="false"/>
          <w:i w:val="false"/>
          <w:color w:val="000000"/>
          <w:sz w:val="28"/>
        </w:rPr>
        <w:t>
      "Жазбаша ескертуді лауазымды адам тиісті басшының тапсырмасымен жасайды.";</w:t>
      </w:r>
    </w:p>
    <w:bookmarkEnd w:id="320"/>
    <w:bookmarkStart w:name="z391" w:id="321"/>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21"/>
    <w:bookmarkStart w:name="z392" w:id="322"/>
    <w:p>
      <w:pPr>
        <w:spacing w:after="0"/>
        <w:ind w:left="0"/>
        <w:jc w:val="both"/>
      </w:pPr>
      <w:r>
        <w:rPr>
          <w:rFonts w:ascii="Times New Roman"/>
          <w:b w:val="false"/>
          <w:i w:val="false"/>
          <w:color w:val="000000"/>
          <w:sz w:val="28"/>
        </w:rPr>
        <w:t xml:space="preserve">
      "6) теріс себептермен қызметтен шығару."; </w:t>
      </w:r>
    </w:p>
    <w:bookmarkEnd w:id="322"/>
    <w:bookmarkStart w:name="z393" w:id="32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65-бапта</w:t>
      </w:r>
      <w:r>
        <w:rPr>
          <w:rFonts w:ascii="Times New Roman"/>
          <w:b w:val="false"/>
          <w:i w:val="false"/>
          <w:color w:val="000000"/>
          <w:sz w:val="28"/>
        </w:rPr>
        <w:t>:</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95" w:id="324"/>
    <w:p>
      <w:pPr>
        <w:spacing w:after="0"/>
        <w:ind w:left="0"/>
        <w:jc w:val="both"/>
      </w:pPr>
      <w:r>
        <w:rPr>
          <w:rFonts w:ascii="Times New Roman"/>
          <w:b w:val="false"/>
          <w:i w:val="false"/>
          <w:color w:val="000000"/>
          <w:sz w:val="28"/>
        </w:rPr>
        <w:t>
      "4. Қызметтік тергеп-тексеру уәкілетті басшының бұйрығымен тағайындалады және оны уәкілетті лауазымды адам он бес жұмыс күнінен аспайтын мерзімде жүргізеді.</w:t>
      </w:r>
    </w:p>
    <w:bookmarkEnd w:id="324"/>
    <w:bookmarkStart w:name="z396" w:id="325"/>
    <w:p>
      <w:pPr>
        <w:spacing w:after="0"/>
        <w:ind w:left="0"/>
        <w:jc w:val="both"/>
      </w:pPr>
      <w:r>
        <w:rPr>
          <w:rFonts w:ascii="Times New Roman"/>
          <w:b w:val="false"/>
          <w:i w:val="false"/>
          <w:color w:val="000000"/>
          <w:sz w:val="28"/>
        </w:rPr>
        <w:t>
      Бұйрық болмаған кезде қызметтік тергеп-тексеру жүргізуге жол берілмейді.</w:t>
      </w:r>
    </w:p>
    <w:bookmarkEnd w:id="325"/>
    <w:bookmarkStart w:name="z397" w:id="326"/>
    <w:p>
      <w:pPr>
        <w:spacing w:after="0"/>
        <w:ind w:left="0"/>
        <w:jc w:val="both"/>
      </w:pPr>
      <w:r>
        <w:rPr>
          <w:rFonts w:ascii="Times New Roman"/>
          <w:b w:val="false"/>
          <w:i w:val="false"/>
          <w:color w:val="000000"/>
          <w:sz w:val="28"/>
        </w:rPr>
        <w:t>
      Айрықша жағдайларда қызметтік тергеп-тексеру мерзімі қызметтік тергеп-тексеру жүргізуді тағайындаған уәкілетті басшының бұйрығымен он жұмыс күнінен аспайтын мерзімге ұзартылуы мүмкін.</w:t>
      </w:r>
    </w:p>
    <w:bookmarkEnd w:id="326"/>
    <w:bookmarkStart w:name="z398" w:id="327"/>
    <w:p>
      <w:pPr>
        <w:spacing w:after="0"/>
        <w:ind w:left="0"/>
        <w:jc w:val="both"/>
      </w:pPr>
      <w:r>
        <w:rPr>
          <w:rFonts w:ascii="Times New Roman"/>
          <w:b w:val="false"/>
          <w:i w:val="false"/>
          <w:color w:val="000000"/>
          <w:sz w:val="28"/>
        </w:rPr>
        <w:t>
      Қызметтік тергеп-тексеру мерзімінің есептелуі оның тағайындалған күнінен басталады және белгіленген кезеңнің соңғы күнінде аяқталады.";</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бөлігіндегі "тәуліктен" деген сөз "жұмыс күнінен"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401" w:id="328"/>
    <w:p>
      <w:pPr>
        <w:spacing w:after="0"/>
        <w:ind w:left="0"/>
        <w:jc w:val="both"/>
      </w:pPr>
      <w:r>
        <w:rPr>
          <w:rFonts w:ascii="Times New Roman"/>
          <w:b w:val="false"/>
          <w:i w:val="false"/>
          <w:color w:val="000000"/>
          <w:sz w:val="28"/>
        </w:rPr>
        <w:t>
      мынадай мазмұндағы екінші бөлікпен толықтырылсын:</w:t>
      </w:r>
    </w:p>
    <w:bookmarkEnd w:id="328"/>
    <w:bookmarkStart w:name="z402" w:id="329"/>
    <w:p>
      <w:pPr>
        <w:spacing w:after="0"/>
        <w:ind w:left="0"/>
        <w:jc w:val="both"/>
      </w:pPr>
      <w:r>
        <w:rPr>
          <w:rFonts w:ascii="Times New Roman"/>
          <w:b w:val="false"/>
          <w:i w:val="false"/>
          <w:color w:val="000000"/>
          <w:sz w:val="28"/>
        </w:rPr>
        <w:t>
      "Теріс қылық жасаған қызметкердің лауазымына атқаратын лауазымы бойынша тең немесе жоғары болатын уәкілетті лауазымды адамды тағайындау мүмкін болмаған жағдайда теріс қылық жасаған қызметкердің атағына тең немесе одан жоғары болатын, басшы құрамнан адамды тағайындауға рұқсат етіледі.";</w:t>
      </w:r>
    </w:p>
    <w:bookmarkEnd w:id="329"/>
    <w:bookmarkStart w:name="z403" w:id="330"/>
    <w:p>
      <w:pPr>
        <w:spacing w:after="0"/>
        <w:ind w:left="0"/>
        <w:jc w:val="both"/>
      </w:pPr>
      <w:r>
        <w:rPr>
          <w:rFonts w:ascii="Times New Roman"/>
          <w:b w:val="false"/>
          <w:i w:val="false"/>
          <w:color w:val="000000"/>
          <w:sz w:val="28"/>
        </w:rPr>
        <w:t>
      үшінші бөлік мынадай редакцияда жазылсын:</w:t>
      </w:r>
    </w:p>
    <w:bookmarkEnd w:id="330"/>
    <w:bookmarkStart w:name="z404" w:id="331"/>
    <w:p>
      <w:pPr>
        <w:spacing w:after="0"/>
        <w:ind w:left="0"/>
        <w:jc w:val="both"/>
      </w:pPr>
      <w:r>
        <w:rPr>
          <w:rFonts w:ascii="Times New Roman"/>
          <w:b w:val="false"/>
          <w:i w:val="false"/>
          <w:color w:val="000000"/>
          <w:sz w:val="28"/>
        </w:rPr>
        <w:t>
      "Қажет болған жағдайларда уәкілетті басшы уәкілетті лауазымды адамды және мамандарды қызметтік тергеп-тексеру жүргізу уақытына олардың лауазымдық міндеттерін атқарудан босатуы мүмкін, ол туралы бұйрықта көрсетіледі.";</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406" w:id="332"/>
    <w:p>
      <w:pPr>
        <w:spacing w:after="0"/>
        <w:ind w:left="0"/>
        <w:jc w:val="both"/>
      </w:pPr>
      <w:r>
        <w:rPr>
          <w:rFonts w:ascii="Times New Roman"/>
          <w:b w:val="false"/>
          <w:i w:val="false"/>
          <w:color w:val="000000"/>
          <w:sz w:val="28"/>
        </w:rPr>
        <w:t>
      бірінші абзацтағы "тексеру" деген сөз "тергеп-тексеру" деген сөздермен ауыстырылсын;</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08" w:id="333"/>
    <w:p>
      <w:pPr>
        <w:spacing w:after="0"/>
        <w:ind w:left="0"/>
        <w:jc w:val="both"/>
      </w:pPr>
      <w:r>
        <w:rPr>
          <w:rFonts w:ascii="Times New Roman"/>
          <w:b w:val="false"/>
          <w:i w:val="false"/>
          <w:color w:val="000000"/>
          <w:sz w:val="28"/>
        </w:rPr>
        <w:t>
      "4) Қазақстан Республикасының заңнамасында белгіленген, ұзақ уақытты талап ететiн сараптамалар (зерттеулер) жүргізілген;";</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"басшының бұйрығымен тоқтатылуы" деген сөздер "уәкілетті басшының бұйрығымен тоқтатыла тұруы"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 xml:space="preserve"> "тоқтату үшін негіздер болмаса, басшының" деген сөздер "тоқтата тұру үшін негіздер болмаса, уәкілетті басшының"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12" w:id="334"/>
    <w:p>
      <w:pPr>
        <w:spacing w:after="0"/>
        <w:ind w:left="0"/>
        <w:jc w:val="both"/>
      </w:pPr>
      <w:r>
        <w:rPr>
          <w:rFonts w:ascii="Times New Roman"/>
          <w:b w:val="false"/>
          <w:i w:val="false"/>
          <w:color w:val="000000"/>
          <w:sz w:val="28"/>
        </w:rPr>
        <w:t>
      "21. Қызметтік тергеп-тексеру аяқталған соң оның нәтижелері туралы тұжырымдары мен ұсыныстары бар қорытынды жасалады, ол қызметтік тергеп-тексеру жүргізуді тағайындаған уәкілетті басшыға бекітуге ұсынылады.</w:t>
      </w:r>
    </w:p>
    <w:bookmarkEnd w:id="334"/>
    <w:bookmarkStart w:name="z413" w:id="335"/>
    <w:p>
      <w:pPr>
        <w:spacing w:after="0"/>
        <w:ind w:left="0"/>
        <w:jc w:val="both"/>
      </w:pPr>
      <w:r>
        <w:rPr>
          <w:rFonts w:ascii="Times New Roman"/>
          <w:b w:val="false"/>
          <w:i w:val="false"/>
          <w:color w:val="000000"/>
          <w:sz w:val="28"/>
        </w:rPr>
        <w:t>
      Қызметтік тергеп-тексеру нәтижелері туралы қорытынды бекітілгеннен кейін уəкілетті лауазымды адам оған қатысты тергеп-тексеру жүргізілген қызметкерді – қорытындымен, сондай-ақ қызметкердің талап етуі бойынша қызметтік тергеп-тексеру материалдарымен қолын қойғыза отырып таныстыруға міндетті.</w:t>
      </w:r>
    </w:p>
    <w:bookmarkEnd w:id="335"/>
    <w:bookmarkStart w:name="z414" w:id="336"/>
    <w:p>
      <w:pPr>
        <w:spacing w:after="0"/>
        <w:ind w:left="0"/>
        <w:jc w:val="both"/>
      </w:pPr>
      <w:r>
        <w:rPr>
          <w:rFonts w:ascii="Times New Roman"/>
          <w:b w:val="false"/>
          <w:i w:val="false"/>
          <w:color w:val="000000"/>
          <w:sz w:val="28"/>
        </w:rPr>
        <w:t>
      Қызметкер қызметтік тергеп-тексеру нәтижелері туралы қорытындымен танысудан бас тартқан кезде тиісті акт жасалады. Оның бас тартуы қызметтік тергеп-тексеру нәтижелері не тәртіптік жаза қолдану туралы бұйрықтың шығарылуын тоқтата тұрмайды.";</w:t>
      </w:r>
    </w:p>
    <w:bookmarkEnd w:id="336"/>
    <w:bookmarkStart w:name="z415" w:id="33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68-бапта</w:t>
      </w:r>
      <w:r>
        <w:rPr>
          <w:rFonts w:ascii="Times New Roman"/>
          <w:b w:val="false"/>
          <w:i w:val="false"/>
          <w:color w:val="000000"/>
          <w:sz w:val="28"/>
        </w:rPr>
        <w:t>:</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17" w:id="338"/>
    <w:p>
      <w:pPr>
        <w:spacing w:after="0"/>
        <w:ind w:left="0"/>
        <w:jc w:val="both"/>
      </w:pPr>
      <w:r>
        <w:rPr>
          <w:rFonts w:ascii="Times New Roman"/>
          <w:b w:val="false"/>
          <w:i w:val="false"/>
          <w:color w:val="000000"/>
          <w:sz w:val="28"/>
        </w:rPr>
        <w:t>
      "68-бап. Жаза қолдану тәртiбi";</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19" w:id="339"/>
    <w:p>
      <w:pPr>
        <w:spacing w:after="0"/>
        <w:ind w:left="0"/>
        <w:jc w:val="both"/>
      </w:pPr>
      <w:r>
        <w:rPr>
          <w:rFonts w:ascii="Times New Roman"/>
          <w:b w:val="false"/>
          <w:i w:val="false"/>
          <w:color w:val="000000"/>
          <w:sz w:val="28"/>
        </w:rPr>
        <w:t>
      "1. Уәкілетті басшы қызметтiк тергеп-тексеру материалдары мен тәртiптiк комиссияның ұсыныстары негiзiнде жаза қолдану немесе қолданбау туралы тиiстi шешiм қабылдайды.";</w:t>
      </w:r>
    </w:p>
    <w:bookmarkEnd w:id="339"/>
    <w:bookmarkStart w:name="z420" w:id="340"/>
    <w:p>
      <w:pPr>
        <w:spacing w:after="0"/>
        <w:ind w:left="0"/>
        <w:jc w:val="both"/>
      </w:pPr>
      <w:r>
        <w:rPr>
          <w:rFonts w:ascii="Times New Roman"/>
          <w:b w:val="false"/>
          <w:i w:val="false"/>
          <w:color w:val="000000"/>
          <w:sz w:val="28"/>
        </w:rPr>
        <w:t>
      "4. Егер осы тармақта өзгеше белгіленбесе, жаза терiс қылық анықталған күннен бастап бiр айдан кешіктірілмей және оның жасалған күнінен бастап алты айдан кешiктiрiлмей қолданылады.</w:t>
      </w:r>
    </w:p>
    <w:bookmarkEnd w:id="340"/>
    <w:bookmarkStart w:name="z421" w:id="341"/>
    <w:p>
      <w:pPr>
        <w:spacing w:after="0"/>
        <w:ind w:left="0"/>
        <w:jc w:val="both"/>
      </w:pPr>
      <w:r>
        <w:rPr>
          <w:rFonts w:ascii="Times New Roman"/>
          <w:b w:val="false"/>
          <w:i w:val="false"/>
          <w:color w:val="000000"/>
          <w:sz w:val="28"/>
        </w:rPr>
        <w:t>
      Уәкілетті басшыға теріс қылықтың жасалғаны туралы белгілі болған күн теріс қылық анықталған күн болып есептеледі.</w:t>
      </w:r>
    </w:p>
    <w:bookmarkEnd w:id="341"/>
    <w:bookmarkStart w:name="z422" w:id="342"/>
    <w:p>
      <w:pPr>
        <w:spacing w:after="0"/>
        <w:ind w:left="0"/>
        <w:jc w:val="both"/>
      </w:pPr>
      <w:r>
        <w:rPr>
          <w:rFonts w:ascii="Times New Roman"/>
          <w:b w:val="false"/>
          <w:i w:val="false"/>
          <w:color w:val="000000"/>
          <w:sz w:val="28"/>
        </w:rPr>
        <w:t>
      Қылмыстық iс тоқтатылған жағдайда, бiрақ қызметкердің әрекеттерiнде терiс қылық, әкімшілік құқық бұзушылық белгiлерi болған кезде жаза қылмыстық іс тоқтатылған күннен бастап бір айдан кешіктірілмей қолданылады.</w:t>
      </w:r>
    </w:p>
    <w:bookmarkEnd w:id="342"/>
    <w:bookmarkStart w:name="z423" w:id="343"/>
    <w:p>
      <w:pPr>
        <w:spacing w:after="0"/>
        <w:ind w:left="0"/>
        <w:jc w:val="both"/>
      </w:pPr>
      <w:r>
        <w:rPr>
          <w:rFonts w:ascii="Times New Roman"/>
          <w:b w:val="false"/>
          <w:i w:val="false"/>
          <w:color w:val="000000"/>
          <w:sz w:val="28"/>
        </w:rPr>
        <w:t>
      Қазақстан Республикасының бюджет заңнамасын бұзғаны үшін жаза теріс қылық анықталған күннен бастап үш айдан кешіктірілмей қолданылады және оны теріс қылық жасалған күннен бастап бір жылдан кешіктіріп қолдануға болмайды.</w:t>
      </w:r>
    </w:p>
    <w:bookmarkEnd w:id="343"/>
    <w:bookmarkStart w:name="z424" w:id="344"/>
    <w:p>
      <w:pPr>
        <w:spacing w:after="0"/>
        <w:ind w:left="0"/>
        <w:jc w:val="both"/>
      </w:pPr>
      <w:r>
        <w:rPr>
          <w:rFonts w:ascii="Times New Roman"/>
          <w:b w:val="false"/>
          <w:i w:val="false"/>
          <w:color w:val="000000"/>
          <w:sz w:val="28"/>
        </w:rPr>
        <w:t>
      Жаза қолдану мерзімінің өтуі мынадай:</w:t>
      </w:r>
    </w:p>
    <w:bookmarkEnd w:id="344"/>
    <w:bookmarkStart w:name="z425" w:id="345"/>
    <w:p>
      <w:pPr>
        <w:spacing w:after="0"/>
        <w:ind w:left="0"/>
        <w:jc w:val="both"/>
      </w:pPr>
      <w:r>
        <w:rPr>
          <w:rFonts w:ascii="Times New Roman"/>
          <w:b w:val="false"/>
          <w:i w:val="false"/>
          <w:color w:val="000000"/>
          <w:sz w:val="28"/>
        </w:rPr>
        <w:t>
      1) қызметкер еңбекке уақытша қабілетсіз болған;</w:t>
      </w:r>
    </w:p>
    <w:bookmarkEnd w:id="345"/>
    <w:bookmarkStart w:name="z426" w:id="346"/>
    <w:p>
      <w:pPr>
        <w:spacing w:after="0"/>
        <w:ind w:left="0"/>
        <w:jc w:val="both"/>
      </w:pPr>
      <w:r>
        <w:rPr>
          <w:rFonts w:ascii="Times New Roman"/>
          <w:b w:val="false"/>
          <w:i w:val="false"/>
          <w:color w:val="000000"/>
          <w:sz w:val="28"/>
        </w:rPr>
        <w:t>
      2) қызметкер еңбек демалысында немесе іссапарда болған;</w:t>
      </w:r>
    </w:p>
    <w:bookmarkEnd w:id="346"/>
    <w:bookmarkStart w:name="z427" w:id="347"/>
    <w:p>
      <w:pPr>
        <w:spacing w:after="0"/>
        <w:ind w:left="0"/>
        <w:jc w:val="both"/>
      </w:pPr>
      <w:r>
        <w:rPr>
          <w:rFonts w:ascii="Times New Roman"/>
          <w:b w:val="false"/>
          <w:i w:val="false"/>
          <w:color w:val="000000"/>
          <w:sz w:val="28"/>
        </w:rPr>
        <w:t>
      3) қызметкер даярлауда, қайта даярлауда, біліктілікті арттыру курстарында және тағылымдамада болған;</w:t>
      </w:r>
    </w:p>
    <w:bookmarkEnd w:id="347"/>
    <w:bookmarkStart w:name="z428" w:id="348"/>
    <w:p>
      <w:pPr>
        <w:spacing w:after="0"/>
        <w:ind w:left="0"/>
        <w:jc w:val="both"/>
      </w:pPr>
      <w:r>
        <w:rPr>
          <w:rFonts w:ascii="Times New Roman"/>
          <w:b w:val="false"/>
          <w:i w:val="false"/>
          <w:color w:val="000000"/>
          <w:sz w:val="28"/>
        </w:rPr>
        <w:t>
      4) қызметкер өзінің теріс қылық жасағаны туралы актілерге сот тәртібімен шағым жасаған жағдайларда тоқтатыла тұрады.";</w:t>
      </w:r>
    </w:p>
    <w:bookmarkEnd w:id="348"/>
    <w:bookmarkStart w:name="z429" w:id="34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69-бапта</w:t>
      </w:r>
      <w:r>
        <w:rPr>
          <w:rFonts w:ascii="Times New Roman"/>
          <w:b w:val="false"/>
          <w:i w:val="false"/>
          <w:color w:val="000000"/>
          <w:sz w:val="28"/>
        </w:rPr>
        <w:t>:</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32" w:id="350"/>
    <w:p>
      <w:pPr>
        <w:spacing w:after="0"/>
        <w:ind w:left="0"/>
        <w:jc w:val="both"/>
      </w:pPr>
      <w:r>
        <w:rPr>
          <w:rFonts w:ascii="Times New Roman"/>
          <w:b w:val="false"/>
          <w:i w:val="false"/>
          <w:color w:val="000000"/>
          <w:sz w:val="28"/>
        </w:rPr>
        <w:t>
      "4. Қолданылған жаза туралы аға офицерлерге жариялау кезінде – тек олардың басшылары, сондай-ақ аға және жоғары офицерлер, жоғары офицерлерге жариялау кезінде олардың басшылары және жоғары офицерлер қатыса алады.";</w:t>
      </w:r>
    </w:p>
    <w:bookmarkEnd w:id="350"/>
    <w:bookmarkStart w:name="z433" w:id="351"/>
    <w:p>
      <w:pPr>
        <w:spacing w:after="0"/>
        <w:ind w:left="0"/>
        <w:jc w:val="both"/>
      </w:pPr>
      <w:r>
        <w:rPr>
          <w:rFonts w:ascii="Times New Roman"/>
          <w:b w:val="false"/>
          <w:i w:val="false"/>
          <w:color w:val="000000"/>
          <w:sz w:val="28"/>
        </w:rPr>
        <w:t xml:space="preserve">
      28) 70-баптың </w:t>
      </w:r>
      <w:r>
        <w:rPr>
          <w:rFonts w:ascii="Times New Roman"/>
          <w:b w:val="false"/>
          <w:i w:val="false"/>
          <w:color w:val="000000"/>
          <w:sz w:val="28"/>
        </w:rPr>
        <w:t>4-тармағындағы</w:t>
      </w:r>
      <w:r>
        <w:rPr>
          <w:rFonts w:ascii="Times New Roman"/>
          <w:b w:val="false"/>
          <w:i w:val="false"/>
          <w:color w:val="000000"/>
          <w:sz w:val="28"/>
        </w:rPr>
        <w:t xml:space="preserve"> "босатылған күні алынбаған жаза оған соңғы жаза қолданылған сәттен бастап алты ай өткен соң" деген сөздер "шығарылған күні алынбаған жаза ол қызметтен шығарылған күннен бастап" деген сөздермен ауыстырылсын; </w:t>
      </w:r>
    </w:p>
    <w:bookmarkEnd w:id="351"/>
    <w:bookmarkStart w:name="z434" w:id="352"/>
    <w:p>
      <w:pPr>
        <w:spacing w:after="0"/>
        <w:ind w:left="0"/>
        <w:jc w:val="both"/>
      </w:pPr>
      <w:r>
        <w:rPr>
          <w:rFonts w:ascii="Times New Roman"/>
          <w:b w:val="false"/>
          <w:i w:val="false"/>
          <w:color w:val="000000"/>
          <w:sz w:val="28"/>
        </w:rPr>
        <w:t xml:space="preserve">
      29) 71-баптың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4-2) және 4-3) тармақшалармен толықтырылсын:</w:t>
      </w:r>
    </w:p>
    <w:bookmarkEnd w:id="352"/>
    <w:bookmarkStart w:name="z435" w:id="353"/>
    <w:p>
      <w:pPr>
        <w:spacing w:after="0"/>
        <w:ind w:left="0"/>
        <w:jc w:val="both"/>
      </w:pPr>
      <w:r>
        <w:rPr>
          <w:rFonts w:ascii="Times New Roman"/>
          <w:b w:val="false"/>
          <w:i w:val="false"/>
          <w:color w:val="000000"/>
          <w:sz w:val="28"/>
        </w:rPr>
        <w:t>
      "4-1) ол еңбекке уақытша қабілетсіз болған кезеңде;</w:t>
      </w:r>
    </w:p>
    <w:bookmarkEnd w:id="353"/>
    <w:bookmarkStart w:name="z436" w:id="354"/>
    <w:p>
      <w:pPr>
        <w:spacing w:after="0"/>
        <w:ind w:left="0"/>
        <w:jc w:val="both"/>
      </w:pPr>
      <w:r>
        <w:rPr>
          <w:rFonts w:ascii="Times New Roman"/>
          <w:b w:val="false"/>
          <w:i w:val="false"/>
          <w:color w:val="000000"/>
          <w:sz w:val="28"/>
        </w:rPr>
        <w:t>
      4-2) ол еңбек демалысында немесе іссапарда болған кезеңде;</w:t>
      </w:r>
    </w:p>
    <w:bookmarkEnd w:id="354"/>
    <w:bookmarkStart w:name="z437" w:id="355"/>
    <w:p>
      <w:pPr>
        <w:spacing w:after="0"/>
        <w:ind w:left="0"/>
        <w:jc w:val="both"/>
      </w:pPr>
      <w:r>
        <w:rPr>
          <w:rFonts w:ascii="Times New Roman"/>
          <w:b w:val="false"/>
          <w:i w:val="false"/>
          <w:color w:val="000000"/>
          <w:sz w:val="28"/>
        </w:rPr>
        <w:t>
      4-3) ол даярлауда, қайта даярлауда, біліктілікті арттыру курстарында және тағылымдамада болған жағдайда;";</w:t>
      </w:r>
    </w:p>
    <w:bookmarkEnd w:id="355"/>
    <w:bookmarkStart w:name="z438" w:id="356"/>
    <w:p>
      <w:pPr>
        <w:spacing w:after="0"/>
        <w:ind w:left="0"/>
        <w:jc w:val="both"/>
      </w:pPr>
      <w:r>
        <w:rPr>
          <w:rFonts w:ascii="Times New Roman"/>
          <w:b w:val="false"/>
          <w:i w:val="false"/>
          <w:color w:val="000000"/>
          <w:sz w:val="28"/>
        </w:rPr>
        <w:t xml:space="preserve">
      30) 73-баптың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356"/>
    <w:bookmarkStart w:name="z439" w:id="357"/>
    <w:p>
      <w:pPr>
        <w:spacing w:after="0"/>
        <w:ind w:left="0"/>
        <w:jc w:val="both"/>
      </w:pPr>
      <w:r>
        <w:rPr>
          <w:rFonts w:ascii="Times New Roman"/>
          <w:b w:val="false"/>
          <w:i w:val="false"/>
          <w:color w:val="000000"/>
          <w:sz w:val="28"/>
        </w:rPr>
        <w:t>
      "4. Қызметкерлердің жекелеген санаттары қызмет өткеру ерекшеліктері ескеріле отырып, бюджеттік жоспарлау жөніндегі орталық уәкілетті органмен келісу бойынша арнаулы мемлекеттік органдардың бірінші басшылары бекіткен азық-түлік үлесінің нормалары бойынша тамақпен қамтамасыз етіледі.</w:t>
      </w:r>
    </w:p>
    <w:bookmarkEnd w:id="357"/>
    <w:bookmarkStart w:name="z440" w:id="358"/>
    <w:p>
      <w:pPr>
        <w:spacing w:after="0"/>
        <w:ind w:left="0"/>
        <w:jc w:val="both"/>
      </w:pPr>
      <w:r>
        <w:rPr>
          <w:rFonts w:ascii="Times New Roman"/>
          <w:b w:val="false"/>
          <w:i w:val="false"/>
          <w:color w:val="000000"/>
          <w:sz w:val="28"/>
        </w:rPr>
        <w:t>
      Қызметкерлердің жекелеген санаттарын тамақпен қамтамасыз ету тәртібін арнаулы мемлекеттік органдардың бірінші басшылары айқындайды.</w:t>
      </w:r>
    </w:p>
    <w:bookmarkEnd w:id="358"/>
    <w:bookmarkStart w:name="z441" w:id="359"/>
    <w:p>
      <w:pPr>
        <w:spacing w:after="0"/>
        <w:ind w:left="0"/>
        <w:jc w:val="both"/>
      </w:pPr>
      <w:r>
        <w:rPr>
          <w:rFonts w:ascii="Times New Roman"/>
          <w:b w:val="false"/>
          <w:i w:val="false"/>
          <w:color w:val="000000"/>
          <w:sz w:val="28"/>
        </w:rPr>
        <w:t>
      Азық-түлік үлесінің белгіленген нормалары бойынша тамақпен қамтамасыз ету мүмкіндігі болмаған кезде қызметкерлердің жекелеген санаттарына арнаулы мемлекеттік органдардың бірінші басшылары айқындайтын тəртіппен ақшалай өтемақы төленеді.";</w:t>
      </w:r>
    </w:p>
    <w:bookmarkEnd w:id="359"/>
    <w:bookmarkStart w:name="z442" w:id="360"/>
    <w:p>
      <w:pPr>
        <w:spacing w:after="0"/>
        <w:ind w:left="0"/>
        <w:jc w:val="both"/>
      </w:pPr>
      <w:r>
        <w:rPr>
          <w:rFonts w:ascii="Times New Roman"/>
          <w:b w:val="false"/>
          <w:i w:val="false"/>
          <w:color w:val="000000"/>
          <w:sz w:val="28"/>
        </w:rPr>
        <w:t xml:space="preserve">
      "7. Осы Заңның 49-бабы </w:t>
      </w:r>
      <w:r>
        <w:rPr>
          <w:rFonts w:ascii="Times New Roman"/>
          <w:b w:val="false"/>
          <w:i w:val="false"/>
          <w:color w:val="000000"/>
          <w:sz w:val="28"/>
        </w:rPr>
        <w:t>1-тармағының</w:t>
      </w:r>
      <w:r>
        <w:rPr>
          <w:rFonts w:ascii="Times New Roman"/>
          <w:b w:val="false"/>
          <w:i w:val="false"/>
          <w:color w:val="000000"/>
          <w:sz w:val="28"/>
        </w:rPr>
        <w:t xml:space="preserve"> 6), 12-1) және 13) тармақшаларында көзделген жағдайлардан басқа, қызметкерлердің (курсанттардан, тыңдаушылардан басқа) қызмет бабымен ауысқан және қызметтен шығарылған кезде жеке мүлкін тасымалдау шығындарын Қазақстан Республикасының Үкіметі айқындаған тәртіппен автомобиль жолының әрбір жиырма километріне бір айлық есептік көрсеткіш мөлшерінде өтетуге құқығы бар.";</w:t>
      </w:r>
    </w:p>
    <w:bookmarkEnd w:id="360"/>
    <w:bookmarkStart w:name="z443" w:id="36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76-бапта</w:t>
      </w:r>
      <w:r>
        <w:rPr>
          <w:rFonts w:ascii="Times New Roman"/>
          <w:b w:val="false"/>
          <w:i w:val="false"/>
          <w:color w:val="000000"/>
          <w:sz w:val="28"/>
        </w:rPr>
        <w:t>:</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5" w:id="362"/>
    <w:p>
      <w:pPr>
        <w:spacing w:after="0"/>
        <w:ind w:left="0"/>
        <w:jc w:val="both"/>
      </w:pPr>
      <w:r>
        <w:rPr>
          <w:rFonts w:ascii="Times New Roman"/>
          <w:b w:val="false"/>
          <w:i w:val="false"/>
          <w:color w:val="000000"/>
          <w:sz w:val="28"/>
        </w:rPr>
        <w:t>
      "1. Арнаулы мемлекеттік органдарда қатардағы және сержанттық құрам лауазымдарында қызмет өткеріп жүрген, Қазақстан Республикасының жоғары және (немесе) жоғары оқу орнынан кейінгі білім беру ұйымына қабылдау туралы бұйрық шыққан күні күнтізбелік есептеу бойынша кемінде сегіз жыл қызмет еткен қызметкерлердің аталған ұйымда ақылы негізде оқуға жұмсалатын шығындарды оқу құнының елу пайызы мөлшерінде бюджет қаражаты есебінен өтетуге құқығы бар. Аталған жеңілдік осы оқу орнын бітіргендігі туралы дипломды ұсынған кезде бір рет қолданылады.";</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447" w:id="363"/>
    <w:p>
      <w:pPr>
        <w:spacing w:after="0"/>
        <w:ind w:left="0"/>
        <w:jc w:val="both"/>
      </w:pPr>
      <w:r>
        <w:rPr>
          <w:rFonts w:ascii="Times New Roman"/>
          <w:b w:val="false"/>
          <w:i w:val="false"/>
          <w:color w:val="000000"/>
          <w:sz w:val="28"/>
        </w:rPr>
        <w:t xml:space="preserve">
      32) 77-баптың </w:t>
      </w:r>
      <w:r>
        <w:rPr>
          <w:rFonts w:ascii="Times New Roman"/>
          <w:b w:val="false"/>
          <w:i w:val="false"/>
          <w:color w:val="000000"/>
          <w:sz w:val="28"/>
        </w:rPr>
        <w:t>2-тармағындағы</w:t>
      </w:r>
      <w:r>
        <w:rPr>
          <w:rFonts w:ascii="Times New Roman"/>
          <w:b w:val="false"/>
          <w:i w:val="false"/>
          <w:color w:val="000000"/>
          <w:sz w:val="28"/>
        </w:rPr>
        <w:t xml:space="preserve"> "нормалар бойынша азық-түлiкпен" деген сөздер "азық-түлік үлесінің нормалары бойынша тамақпен" деген сөздермен ауыстырылсын;</w:t>
      </w:r>
    </w:p>
    <w:bookmarkEnd w:id="363"/>
    <w:bookmarkStart w:name="z448" w:id="36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79-бапта</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451" w:id="365"/>
    <w:p>
      <w:pPr>
        <w:spacing w:after="0"/>
        <w:ind w:left="0"/>
        <w:jc w:val="both"/>
      </w:pPr>
      <w:r>
        <w:rPr>
          <w:rFonts w:ascii="Times New Roman"/>
          <w:b w:val="false"/>
          <w:i w:val="false"/>
          <w:color w:val="000000"/>
          <w:sz w:val="28"/>
        </w:rPr>
        <w:t>
      "4. Әскери-медициналық (медициналық) бөлімшелерде мемлекет есебінен медициналық қамтамасыз етілу және санаторийлік-курорттық емделу құқығы арнаулы мемлекеттік органдардағы қызметтен:</w:t>
      </w:r>
    </w:p>
    <w:bookmarkEnd w:id="365"/>
    <w:bookmarkStart w:name="z452" w:id="366"/>
    <w:p>
      <w:pPr>
        <w:spacing w:after="0"/>
        <w:ind w:left="0"/>
        <w:jc w:val="both"/>
      </w:pPr>
      <w:r>
        <w:rPr>
          <w:rFonts w:ascii="Times New Roman"/>
          <w:b w:val="false"/>
          <w:i w:val="false"/>
          <w:color w:val="000000"/>
          <w:sz w:val="28"/>
        </w:rPr>
        <w:t>
      1) денсаулық жағдайына (қызметтік міндеттерін атқару кезінде алған ауруына, мертігуіне, мүгедектігіне) байланысты шығарылған;</w:t>
      </w:r>
    </w:p>
    <w:bookmarkEnd w:id="366"/>
    <w:bookmarkStart w:name="z453" w:id="367"/>
    <w:p>
      <w:pPr>
        <w:spacing w:after="0"/>
        <w:ind w:left="0"/>
        <w:jc w:val="both"/>
      </w:pPr>
      <w:r>
        <w:rPr>
          <w:rFonts w:ascii="Times New Roman"/>
          <w:b w:val="false"/>
          <w:i w:val="false"/>
          <w:color w:val="000000"/>
          <w:sz w:val="28"/>
        </w:rPr>
        <w:t>
      2) денсаулық жағдайына (қызмет өткеру кезеңінде алған ауруына, мертігуіне, мүгедектігіне) байланысты шығарылған және күнтізбелік жиырма және одан да көп еңбек сіңірген жылдары бар;</w:t>
      </w:r>
    </w:p>
    <w:bookmarkEnd w:id="367"/>
    <w:bookmarkStart w:name="z454" w:id="368"/>
    <w:p>
      <w:pPr>
        <w:spacing w:after="0"/>
        <w:ind w:left="0"/>
        <w:jc w:val="both"/>
      </w:pPr>
      <w:r>
        <w:rPr>
          <w:rFonts w:ascii="Times New Roman"/>
          <w:b w:val="false"/>
          <w:i w:val="false"/>
          <w:color w:val="000000"/>
          <w:sz w:val="28"/>
        </w:rPr>
        <w:t>
      3) қызметте болудың шекті жасына жеткеннен кейін шығарылған және күнтізбелік жиырма және одан да көп еңбек сіңірген жылдары бар;</w:t>
      </w:r>
    </w:p>
    <w:bookmarkEnd w:id="368"/>
    <w:bookmarkStart w:name="z455" w:id="369"/>
    <w:p>
      <w:pPr>
        <w:spacing w:after="0"/>
        <w:ind w:left="0"/>
        <w:jc w:val="both"/>
      </w:pPr>
      <w:r>
        <w:rPr>
          <w:rFonts w:ascii="Times New Roman"/>
          <w:b w:val="false"/>
          <w:i w:val="false"/>
          <w:color w:val="000000"/>
          <w:sz w:val="28"/>
        </w:rPr>
        <w:t>
      4) штаттардың қысқартылуына байланысты шығарылған және күнтізбелік жиырма және одан да көп еңбек сіңірген жылдары бар қызметкерлерде сақталады.";</w:t>
      </w:r>
    </w:p>
    <w:bookmarkEnd w:id="369"/>
    <w:bookmarkStart w:name="z456" w:id="37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81-бапта</w:t>
      </w:r>
      <w:r>
        <w:rPr>
          <w:rFonts w:ascii="Times New Roman"/>
          <w:b w:val="false"/>
          <w:i w:val="false"/>
          <w:color w:val="000000"/>
          <w:sz w:val="28"/>
        </w:rPr>
        <w:t>:</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58" w:id="371"/>
    <w:p>
      <w:pPr>
        <w:spacing w:after="0"/>
        <w:ind w:left="0"/>
        <w:jc w:val="both"/>
      </w:pPr>
      <w:r>
        <w:rPr>
          <w:rFonts w:ascii="Times New Roman"/>
          <w:b w:val="false"/>
          <w:i w:val="false"/>
          <w:color w:val="000000"/>
          <w:sz w:val="28"/>
        </w:rPr>
        <w:t>
      бірінші бөліктің екінші сөйлемі мынадай редакцияда жазылсын:</w:t>
      </w:r>
    </w:p>
    <w:bookmarkEnd w:id="371"/>
    <w:bookmarkStart w:name="z459" w:id="372"/>
    <w:p>
      <w:pPr>
        <w:spacing w:after="0"/>
        <w:ind w:left="0"/>
        <w:jc w:val="both"/>
      </w:pPr>
      <w:r>
        <w:rPr>
          <w:rFonts w:ascii="Times New Roman"/>
          <w:b w:val="false"/>
          <w:i w:val="false"/>
          <w:color w:val="000000"/>
          <w:sz w:val="28"/>
        </w:rPr>
        <w:t>
      "Мәйiттi тасымалдауға дайындауға, мәйiттi тасымалдауға, жерлеуге, құлпытас жасау мен орнатуға байланысты барлық шығыстар қызметкерлер қызмет өткерген арнаулы мемлекеттік органдардың қаражаты есебiнен Қазақстан Республикасының Үкiметi белгiлеген мөлшерлерде жүзеге асырылады.";</w:t>
      </w:r>
    </w:p>
    <w:bookmarkEnd w:id="372"/>
    <w:bookmarkStart w:name="z460" w:id="373"/>
    <w:p>
      <w:pPr>
        <w:spacing w:after="0"/>
        <w:ind w:left="0"/>
        <w:jc w:val="both"/>
      </w:pPr>
      <w:r>
        <w:rPr>
          <w:rFonts w:ascii="Times New Roman"/>
          <w:b w:val="false"/>
          <w:i w:val="false"/>
          <w:color w:val="000000"/>
          <w:sz w:val="28"/>
        </w:rPr>
        <w:t>
      мынадай мазмұндағы екінші бөлікпен толықтырылсын:</w:t>
      </w:r>
    </w:p>
    <w:bookmarkEnd w:id="373"/>
    <w:bookmarkStart w:name="z461" w:id="374"/>
    <w:p>
      <w:pPr>
        <w:spacing w:after="0"/>
        <w:ind w:left="0"/>
        <w:jc w:val="both"/>
      </w:pPr>
      <w:r>
        <w:rPr>
          <w:rFonts w:ascii="Times New Roman"/>
          <w:b w:val="false"/>
          <w:i w:val="false"/>
          <w:color w:val="000000"/>
          <w:sz w:val="28"/>
        </w:rPr>
        <w:t>
      "Қызмет өткеру кезінде қаза тапқан немесе мертігу (жаралану, жарақаттану, контузия алу), ауру салдарынан қайтыс болған арнаулы мемлекеттік органдар қызметкерлерінің мәйітін тасымалдауға дайындауға, мәйiттi тасымалдауға, жерлеуге, құлпытас жасау мен орнатуға байланысты шығыстарды өтеу тәртібін арнаулы мемлекеттік органдардың бірінші басшылары айқындайды.";</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463" w:id="375"/>
    <w:p>
      <w:pPr>
        <w:spacing w:after="0"/>
        <w:ind w:left="0"/>
        <w:jc w:val="both"/>
      </w:pPr>
      <w:r>
        <w:rPr>
          <w:rFonts w:ascii="Times New Roman"/>
          <w:b w:val="false"/>
          <w:i w:val="false"/>
          <w:color w:val="000000"/>
          <w:sz w:val="28"/>
        </w:rPr>
        <w:t>
      "Осы баптың 1-тармағы үшінші бөлігінің ережесі қызметте болудың шекті жасына жеткеннен кейін, денсаулық жағдайына байланысты немесе штаттардың қысқартылуына байланысты қызметтен шығарылған, қызметінің жалпы ұзақтығы жиырма бес жыл немесе одан да көп болатын адамдарға, сондай-ақ қызметінің жалпы ұзақтығына қарамастан, терроризмге қарсы операцияларға қатысушыларға қолданылады.";</w:t>
      </w:r>
    </w:p>
    <w:bookmarkEnd w:id="375"/>
    <w:bookmarkStart w:name="z464" w:id="37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84-бап</w:t>
      </w:r>
      <w:r>
        <w:rPr>
          <w:rFonts w:ascii="Times New Roman"/>
          <w:b w:val="false"/>
          <w:i w:val="false"/>
          <w:color w:val="000000"/>
          <w:sz w:val="28"/>
        </w:rPr>
        <w:t xml:space="preserve"> мынадай мазмұндағы 5-1-тармақпен толықтырылсын:</w:t>
      </w:r>
    </w:p>
    <w:bookmarkEnd w:id="376"/>
    <w:bookmarkStart w:name="z465" w:id="377"/>
    <w:p>
      <w:pPr>
        <w:spacing w:after="0"/>
        <w:ind w:left="0"/>
        <w:jc w:val="both"/>
      </w:pPr>
      <w:r>
        <w:rPr>
          <w:rFonts w:ascii="Times New Roman"/>
          <w:b w:val="false"/>
          <w:i w:val="false"/>
          <w:color w:val="000000"/>
          <w:sz w:val="28"/>
        </w:rPr>
        <w:t>
      "5-1. Жеке және заңды тұлғалардың арнаулы мемлекеттік органдар алдындағы тамақтандыруды ұйымдастыру жөніндегі шарттық міндеттемелерін тиісті мемлекеттік органның бірінші басшысы айқындаған тәртіппен орындауын қамтамасыз ету мақсатында ғимараттарды, асхана үй-жайларын және олардағы мүлікті тамақтандыруды ұйымдастыру туралы шарттың мерзімі шегінде мүліктік жалдауға (жалға алуға) өтеусіз уақытша беру жүзеге асырылады.";</w:t>
      </w:r>
    </w:p>
    <w:bookmarkEnd w:id="377"/>
    <w:bookmarkStart w:name="z466" w:id="378"/>
    <w:p>
      <w:pPr>
        <w:spacing w:after="0"/>
        <w:ind w:left="0"/>
        <w:jc w:val="both"/>
      </w:pPr>
      <w:r>
        <w:rPr>
          <w:rFonts w:ascii="Times New Roman"/>
          <w:b w:val="false"/>
          <w:i w:val="false"/>
          <w:color w:val="000000"/>
          <w:sz w:val="28"/>
        </w:rPr>
        <w:t xml:space="preserve">
      36) 85-баптың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378"/>
    <w:bookmarkStart w:name="z467" w:id="379"/>
    <w:p>
      <w:pPr>
        <w:spacing w:after="0"/>
        <w:ind w:left="0"/>
        <w:jc w:val="both"/>
      </w:pPr>
      <w:r>
        <w:rPr>
          <w:rFonts w:ascii="Times New Roman"/>
          <w:b w:val="false"/>
          <w:i w:val="false"/>
          <w:color w:val="000000"/>
          <w:sz w:val="28"/>
        </w:rPr>
        <w:t xml:space="preserve">
      18.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9"/>
    <w:bookmarkStart w:name="z468" w:id="3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w:t>
      </w:r>
      <w:r>
        <w:rPr>
          <w:rFonts w:ascii="Times New Roman"/>
          <w:b w:val="false"/>
          <w:i w:val="false"/>
          <w:color w:val="000000"/>
          <w:sz w:val="28"/>
        </w:rPr>
        <w:t xml:space="preserve"> мынадай мазмұндағы 4-тармақпен толықтырылсын:</w:t>
      </w:r>
    </w:p>
    <w:bookmarkEnd w:id="380"/>
    <w:bookmarkStart w:name="z469" w:id="381"/>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 әскери қызметшісінің шекаралық бақылау жүргізу кезіндегі мінез-құлық стандартын Қазақстан Республикасы Ұлттық қауіпсіздік комитетінің Төрағасы айқындайды.";</w:t>
      </w:r>
    </w:p>
    <w:bookmarkEnd w:id="381"/>
    <w:bookmarkStart w:name="z470" w:id="3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56-бапта</w:t>
      </w:r>
      <w:r>
        <w:rPr>
          <w:rFonts w:ascii="Times New Roman"/>
          <w:b w:val="false"/>
          <w:i w:val="false"/>
          <w:color w:val="000000"/>
          <w:sz w:val="28"/>
        </w:rPr>
        <w:t>:</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"қабылдайды" деген сөз "бекітеді"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42-1)</w:t>
      </w:r>
      <w:r>
        <w:rPr>
          <w:rFonts w:ascii="Times New Roman"/>
          <w:b w:val="false"/>
          <w:i w:val="false"/>
          <w:color w:val="000000"/>
          <w:sz w:val="28"/>
        </w:rPr>
        <w:t xml:space="preserve"> тармақшалар алып тасталсын;</w:t>
      </w:r>
    </w:p>
    <w:bookmarkStart w:name="z474" w:id="383"/>
    <w:p>
      <w:pPr>
        <w:spacing w:after="0"/>
        <w:ind w:left="0"/>
        <w:jc w:val="both"/>
      </w:pPr>
      <w:r>
        <w:rPr>
          <w:rFonts w:ascii="Times New Roman"/>
          <w:b w:val="false"/>
          <w:i w:val="false"/>
          <w:color w:val="000000"/>
          <w:sz w:val="28"/>
        </w:rPr>
        <w:t xml:space="preserve">
      3) 65-баптың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алып тасталсын;</w:t>
      </w:r>
    </w:p>
    <w:bookmarkEnd w:id="383"/>
    <w:bookmarkStart w:name="z475" w:id="3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66-бапта</w:t>
      </w:r>
      <w:r>
        <w:rPr>
          <w:rFonts w:ascii="Times New Roman"/>
          <w:b w:val="false"/>
          <w:i w:val="false"/>
          <w:color w:val="000000"/>
          <w:sz w:val="28"/>
        </w:rPr>
        <w:t>:</w:t>
      </w:r>
    </w:p>
    <w:bookmarkEnd w:id="384"/>
    <w:bookmarkStart w:name="z476" w:id="385"/>
    <w:p>
      <w:pPr>
        <w:spacing w:after="0"/>
        <w:ind w:left="0"/>
        <w:jc w:val="both"/>
      </w:pPr>
      <w:r>
        <w:rPr>
          <w:rFonts w:ascii="Times New Roman"/>
          <w:b w:val="false"/>
          <w:i w:val="false"/>
          <w:color w:val="000000"/>
          <w:sz w:val="28"/>
        </w:rPr>
        <w:t>
      9-1) тармақша мынадай редакцияда жазылсын:</w:t>
      </w:r>
    </w:p>
    <w:bookmarkEnd w:id="385"/>
    <w:bookmarkStart w:name="z477" w:id="386"/>
    <w:p>
      <w:pPr>
        <w:spacing w:after="0"/>
        <w:ind w:left="0"/>
        <w:jc w:val="both"/>
      </w:pPr>
      <w:r>
        <w:rPr>
          <w:rFonts w:ascii="Times New Roman"/>
          <w:b w:val="false"/>
          <w:i w:val="false"/>
          <w:color w:val="000000"/>
          <w:sz w:val="28"/>
        </w:rPr>
        <w:t>
      "9-1) Қазақстан Республикасының Мемлекеттік шекарасын кесіп өту кезінде дактилоскопиялық тіркеуден өткен адамдарға қатысты дактилоскопиялық ақпарат бойынша жеке басты растау рәсімін жүзеге асыруға;";</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17-1) тармақшалар</w:t>
      </w:r>
      <w:r>
        <w:rPr>
          <w:rFonts w:ascii="Times New Roman"/>
          <w:b w:val="false"/>
          <w:i w:val="false"/>
          <w:color w:val="000000"/>
          <w:sz w:val="28"/>
        </w:rPr>
        <w:t xml:space="preserve"> алып тасталсын;</w:t>
      </w:r>
    </w:p>
    <w:bookmarkStart w:name="z479" w:id="387"/>
    <w:p>
      <w:pPr>
        <w:spacing w:after="0"/>
        <w:ind w:left="0"/>
        <w:jc w:val="both"/>
      </w:pPr>
      <w:r>
        <w:rPr>
          <w:rFonts w:ascii="Times New Roman"/>
          <w:b w:val="false"/>
          <w:i w:val="false"/>
          <w:color w:val="000000"/>
          <w:sz w:val="28"/>
        </w:rPr>
        <w:t xml:space="preserve">
      5) 67-баптың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алып тасталсын.</w:t>
      </w:r>
    </w:p>
    <w:bookmarkEnd w:id="387"/>
    <w:bookmarkStart w:name="z480" w:id="388"/>
    <w:p>
      <w:pPr>
        <w:spacing w:after="0"/>
        <w:ind w:left="0"/>
        <w:jc w:val="both"/>
      </w:pPr>
      <w:r>
        <w:rPr>
          <w:rFonts w:ascii="Times New Roman"/>
          <w:b w:val="false"/>
          <w:i w:val="false"/>
          <w:color w:val="000000"/>
          <w:sz w:val="28"/>
        </w:rPr>
        <w:t xml:space="preserve">
      19.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8"/>
    <w:bookmarkStart w:name="z481" w:id="389"/>
    <w:p>
      <w:pPr>
        <w:spacing w:after="0"/>
        <w:ind w:left="0"/>
        <w:jc w:val="both"/>
      </w:pPr>
      <w:r>
        <w:rPr>
          <w:rFonts w:ascii="Times New Roman"/>
          <w:b w:val="false"/>
          <w:i w:val="false"/>
          <w:color w:val="000000"/>
          <w:sz w:val="28"/>
        </w:rPr>
        <w:t xml:space="preserve">
      53-баптың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89"/>
    <w:bookmarkStart w:name="z482" w:id="390"/>
    <w:p>
      <w:pPr>
        <w:spacing w:after="0"/>
        <w:ind w:left="0"/>
        <w:jc w:val="both"/>
      </w:pPr>
      <w:r>
        <w:rPr>
          <w:rFonts w:ascii="Times New Roman"/>
          <w:b w:val="false"/>
          <w:i w:val="false"/>
          <w:color w:val="000000"/>
          <w:sz w:val="28"/>
        </w:rPr>
        <w:t xml:space="preserve">
      "2. Бюджетті атқару жөніндегі орталық уәкілетті орган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прокуратура, қылмыстық қудалау органдарының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аудиторлық ұйымдардың (аудиторлардың) тізбесін және олардың көрсетілетін қызметтеріне республикалық бюджеттен бөлінген қаражат шегінде ақы төлеуді айқындайды.".</w:t>
      </w:r>
    </w:p>
    <w:bookmarkEnd w:id="390"/>
    <w:bookmarkStart w:name="z483" w:id="391"/>
    <w:p>
      <w:pPr>
        <w:spacing w:after="0"/>
        <w:ind w:left="0"/>
        <w:jc w:val="both"/>
      </w:pPr>
      <w:r>
        <w:rPr>
          <w:rFonts w:ascii="Times New Roman"/>
          <w:b w:val="false"/>
          <w:i w:val="false"/>
          <w:color w:val="000000"/>
          <w:sz w:val="28"/>
        </w:rPr>
        <w:t xml:space="preserve">
      20. "Қарсы барлау қызметі туралы" 2016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1"/>
    <w:bookmarkStart w:name="z484" w:id="392"/>
    <w:p>
      <w:pPr>
        <w:spacing w:after="0"/>
        <w:ind w:left="0"/>
        <w:jc w:val="both"/>
      </w:pPr>
      <w:r>
        <w:rPr>
          <w:rFonts w:ascii="Times New Roman"/>
          <w:b w:val="false"/>
          <w:i w:val="false"/>
          <w:color w:val="000000"/>
          <w:sz w:val="28"/>
        </w:rPr>
        <w:t xml:space="preserve">
      10-баптың 1-тармағының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"мемлекеттік қызметке кіретін және мемлекеттік қызметтегі," деген сөздер "мемлекеттік қызметке алғаш рет кіретін немесе мемлекеттік қызметті тоқтатқаннан кейін оған қайта кіретін, сондай-ақ судья," деген сөздермен ауыстырылсын.</w:t>
      </w:r>
    </w:p>
    <w:bookmarkEnd w:id="392"/>
    <w:bookmarkStart w:name="z485" w:id="393"/>
    <w:p>
      <w:pPr>
        <w:spacing w:after="0"/>
        <w:ind w:left="0"/>
        <w:jc w:val="both"/>
      </w:pPr>
      <w:r>
        <w:rPr>
          <w:rFonts w:ascii="Times New Roman"/>
          <w:b w:val="false"/>
          <w:i w:val="false"/>
          <w:color w:val="000000"/>
          <w:sz w:val="28"/>
        </w:rPr>
        <w:t xml:space="preserve">
      21.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3"/>
    <w:bookmarkStart w:name="z486" w:id="3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2-1) тармақшамен толықтырылсын:</w:t>
      </w:r>
    </w:p>
    <w:bookmarkEnd w:id="394"/>
    <w:bookmarkStart w:name="z487" w:id="395"/>
    <w:p>
      <w:pPr>
        <w:spacing w:after="0"/>
        <w:ind w:left="0"/>
        <w:jc w:val="both"/>
      </w:pPr>
      <w:r>
        <w:rPr>
          <w:rFonts w:ascii="Times New Roman"/>
          <w:b w:val="false"/>
          <w:i w:val="false"/>
          <w:color w:val="000000"/>
          <w:sz w:val="28"/>
        </w:rPr>
        <w:t xml:space="preserve">
      "2-1) "Мемлекеттік мүлік туралы" Қазақстан Республикасы Заңының </w:t>
      </w:r>
      <w:r>
        <w:rPr>
          <w:rFonts w:ascii="Times New Roman"/>
          <w:b w:val="false"/>
          <w:i w:val="false"/>
          <w:color w:val="000000"/>
          <w:sz w:val="28"/>
        </w:rPr>
        <w:t>98-бабының</w:t>
      </w:r>
      <w:r>
        <w:rPr>
          <w:rFonts w:ascii="Times New Roman"/>
          <w:b w:val="false"/>
          <w:i w:val="false"/>
          <w:color w:val="000000"/>
          <w:sz w:val="28"/>
        </w:rPr>
        <w:t xml:space="preserve"> 3-1 және 3-2-тармақтарында көзделген талаптарды сақтай отырып, қорғаныстық-өнеркәсіптік кешен ұйымдарын жекешелендіру туралы шешімдер қабылдайды;";</w:t>
      </w:r>
    </w:p>
    <w:bookmarkEnd w:id="395"/>
    <w:bookmarkStart w:name="z488" w:id="396"/>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4-тармағында</w:t>
      </w:r>
      <w:r>
        <w:rPr>
          <w:rFonts w:ascii="Times New Roman"/>
          <w:b w:val="false"/>
          <w:i w:val="false"/>
          <w:color w:val="000000"/>
          <w:sz w:val="28"/>
        </w:rPr>
        <w:t xml:space="preserve">: </w:t>
      </w:r>
    </w:p>
    <w:bookmarkEnd w:id="396"/>
    <w:bookmarkStart w:name="z489" w:id="397"/>
    <w:p>
      <w:pPr>
        <w:spacing w:after="0"/>
        <w:ind w:left="0"/>
        <w:jc w:val="both"/>
      </w:pPr>
      <w:r>
        <w:rPr>
          <w:rFonts w:ascii="Times New Roman"/>
          <w:b w:val="false"/>
          <w:i w:val="false"/>
          <w:color w:val="000000"/>
          <w:sz w:val="28"/>
        </w:rPr>
        <w:t>
      бірінші бөлік "айқындалған тәртіппен" деген сөздерден кейін "конкурстық негізде" деген сөздермен толықтырылсын;</w:t>
      </w:r>
    </w:p>
    <w:bookmarkEnd w:id="397"/>
    <w:bookmarkStart w:name="z490" w:id="398"/>
    <w:p>
      <w:pPr>
        <w:spacing w:after="0"/>
        <w:ind w:left="0"/>
        <w:jc w:val="both"/>
      </w:pPr>
      <w:r>
        <w:rPr>
          <w:rFonts w:ascii="Times New Roman"/>
          <w:b w:val="false"/>
          <w:i w:val="false"/>
          <w:color w:val="000000"/>
          <w:sz w:val="28"/>
        </w:rPr>
        <w:t>
      мынадай мазмұндағы екінші бөлікпен толықтырылсын:</w:t>
      </w:r>
    </w:p>
    <w:bookmarkEnd w:id="398"/>
    <w:bookmarkStart w:name="z491" w:id="399"/>
    <w:p>
      <w:pPr>
        <w:spacing w:after="0"/>
        <w:ind w:left="0"/>
        <w:jc w:val="both"/>
      </w:pPr>
      <w:r>
        <w:rPr>
          <w:rFonts w:ascii="Times New Roman"/>
          <w:b w:val="false"/>
          <w:i w:val="false"/>
          <w:color w:val="000000"/>
          <w:sz w:val="28"/>
        </w:rPr>
        <w:t>
      "Мемлекеттік қорғаныстық тапсырысты орындаушыларды таңдау рәсімін өткізген уақытта конкурстық комиссия отырысына аудио-, бейнетіркеумен конверттерді (баға ұсыныстарын) ашу және комиссия мүшелерінің отырыс хаттамасына қол қоюы кезінде қорғаныстық-өнеркәсіптік кешен ұйымдарының конкурсқа қатысатын өкілдері қатысуға құқылы.".</w:t>
      </w:r>
    </w:p>
    <w:bookmarkEnd w:id="399"/>
    <w:bookmarkStart w:name="z492" w:id="400"/>
    <w:p>
      <w:pPr>
        <w:spacing w:after="0"/>
        <w:ind w:left="0"/>
        <w:jc w:val="both"/>
      </w:pPr>
      <w:r>
        <w:rPr>
          <w:rFonts w:ascii="Times New Roman"/>
          <w:b w:val="false"/>
          <w:i w:val="false"/>
          <w:color w:val="000000"/>
          <w:sz w:val="28"/>
        </w:rPr>
        <w:t xml:space="preserve">
      22. "Қазақстан Республикасының кейбір заңнамалық актілеріне құқық қорғау органдары, прокуратура және сот арасында өкілеттіктердің және жауапкершілік аясының аражігін ажырата отырып, үш буынды модельді ендіру мәселелері бойынша өзгерістер мен толықтырулар енгізу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0"/>
    <w:bookmarkStart w:name="z493" w:id="401"/>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4) тармақшасының</w:t>
      </w:r>
      <w:r>
        <w:rPr>
          <w:rFonts w:ascii="Times New Roman"/>
          <w:b w:val="false"/>
          <w:i w:val="false"/>
          <w:color w:val="000000"/>
          <w:sz w:val="28"/>
        </w:rPr>
        <w:t xml:space="preserve"> төртінші абзацындағы "2024 жылғы 1 қаңтардан" деген сөздер "2026 жылғы 1 қаңтардан" деген сөздермен ауыстырылсын.</w:t>
      </w:r>
    </w:p>
    <w:bookmarkEnd w:id="401"/>
    <w:bookmarkStart w:name="z494" w:id="402"/>
    <w:p>
      <w:pPr>
        <w:spacing w:after="0"/>
        <w:ind w:left="0"/>
        <w:jc w:val="both"/>
      </w:pPr>
      <w:r>
        <w:rPr>
          <w:rFonts w:ascii="Times New Roman"/>
          <w:b w:val="false"/>
          <w:i w:val="false"/>
          <w:color w:val="000000"/>
          <w:sz w:val="28"/>
        </w:rPr>
        <w:t xml:space="preserve">
      23. "Қазақстан Республикасының биологиялық қауіпсіздігі туралы" 2022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2"/>
    <w:bookmarkStart w:name="z495" w:id="403"/>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14) тармақшамен толықтырылсын:</w:t>
      </w:r>
    </w:p>
    <w:bookmarkEnd w:id="403"/>
    <w:bookmarkStart w:name="z496" w:id="404"/>
    <w:p>
      <w:pPr>
        <w:spacing w:after="0"/>
        <w:ind w:left="0"/>
        <w:jc w:val="both"/>
      </w:pPr>
      <w:r>
        <w:rPr>
          <w:rFonts w:ascii="Times New Roman"/>
          <w:b w:val="false"/>
          <w:i w:val="false"/>
          <w:color w:val="000000"/>
          <w:sz w:val="28"/>
        </w:rPr>
        <w:t>
      "14)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w:t>
      </w:r>
    </w:p>
    <w:bookmarkEnd w:id="404"/>
    <w:bookmarkStart w:name="z497" w:id="405"/>
    <w:p>
      <w:pPr>
        <w:spacing w:after="0"/>
        <w:ind w:left="0"/>
        <w:jc w:val="both"/>
      </w:pPr>
      <w:r>
        <w:rPr>
          <w:rFonts w:ascii="Times New Roman"/>
          <w:b w:val="false"/>
          <w:i w:val="false"/>
          <w:color w:val="000000"/>
          <w:sz w:val="28"/>
        </w:rPr>
        <w:t>
      2-бап. Осы Заң:</w:t>
      </w:r>
    </w:p>
    <w:bookmarkEnd w:id="405"/>
    <w:bookmarkStart w:name="z498" w:id="406"/>
    <w:p>
      <w:pPr>
        <w:spacing w:after="0"/>
        <w:ind w:left="0"/>
        <w:jc w:val="both"/>
      </w:pPr>
      <w:r>
        <w:rPr>
          <w:rFonts w:ascii="Times New Roman"/>
          <w:b w:val="false"/>
          <w:i w:val="false"/>
          <w:color w:val="000000"/>
          <w:sz w:val="28"/>
        </w:rPr>
        <w:t xml:space="preserve">
      1) 2023 жылғы 31 желтоқсаннан бастап қолданысқа енгізілетін 1-баптың </w:t>
      </w:r>
      <w:r>
        <w:rPr>
          <w:rFonts w:ascii="Times New Roman"/>
          <w:b w:val="false"/>
          <w:i w:val="false"/>
          <w:color w:val="000000"/>
          <w:sz w:val="28"/>
        </w:rPr>
        <w:t>22-тармағын</w:t>
      </w:r>
      <w:r>
        <w:rPr>
          <w:rFonts w:ascii="Times New Roman"/>
          <w:b w:val="false"/>
          <w:i w:val="false"/>
          <w:color w:val="000000"/>
          <w:sz w:val="28"/>
        </w:rPr>
        <w:t>;</w:t>
      </w:r>
    </w:p>
    <w:bookmarkEnd w:id="406"/>
    <w:bookmarkStart w:name="z499" w:id="407"/>
    <w:p>
      <w:pPr>
        <w:spacing w:after="0"/>
        <w:ind w:left="0"/>
        <w:jc w:val="both"/>
      </w:pPr>
      <w:r>
        <w:rPr>
          <w:rFonts w:ascii="Times New Roman"/>
          <w:b w:val="false"/>
          <w:i w:val="false"/>
          <w:color w:val="000000"/>
          <w:sz w:val="28"/>
        </w:rPr>
        <w:t xml:space="preserve">
      2) 2024 жылғы 1 қаңтардан бастап қолданысқа енгізілетін 1-баптың </w:t>
      </w:r>
      <w:r>
        <w:rPr>
          <w:rFonts w:ascii="Times New Roman"/>
          <w:b w:val="false"/>
          <w:i w:val="false"/>
          <w:color w:val="000000"/>
          <w:sz w:val="28"/>
        </w:rPr>
        <w:t>5-тармағы</w:t>
      </w:r>
      <w:r>
        <w:rPr>
          <w:rFonts w:ascii="Times New Roman"/>
          <w:b w:val="false"/>
          <w:i w:val="false"/>
          <w:color w:val="000000"/>
          <w:sz w:val="28"/>
        </w:rPr>
        <w:t xml:space="preserve"> 3) тармақшасының үшінші және төртінші абзацтарын, </w:t>
      </w:r>
      <w:r>
        <w:rPr>
          <w:rFonts w:ascii="Times New Roman"/>
          <w:b w:val="false"/>
          <w:i w:val="false"/>
          <w:color w:val="000000"/>
          <w:sz w:val="28"/>
        </w:rPr>
        <w:t>18-тармағы</w:t>
      </w:r>
      <w:r>
        <w:rPr>
          <w:rFonts w:ascii="Times New Roman"/>
          <w:b w:val="false"/>
          <w:i w:val="false"/>
          <w:color w:val="000000"/>
          <w:sz w:val="28"/>
        </w:rPr>
        <w:t xml:space="preserve"> 4) тармақшасының екінші және үшінші абзацтарын;</w:t>
      </w:r>
    </w:p>
    <w:bookmarkEnd w:id="407"/>
    <w:bookmarkStart w:name="z500" w:id="408"/>
    <w:p>
      <w:pPr>
        <w:spacing w:after="0"/>
        <w:ind w:left="0"/>
        <w:jc w:val="both"/>
      </w:pPr>
      <w:r>
        <w:rPr>
          <w:rFonts w:ascii="Times New Roman"/>
          <w:b w:val="false"/>
          <w:i w:val="false"/>
          <w:color w:val="000000"/>
          <w:sz w:val="28"/>
        </w:rPr>
        <w:t xml:space="preserve">
      3)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12-тармағы</w:t>
      </w:r>
      <w:r>
        <w:rPr>
          <w:rFonts w:ascii="Times New Roman"/>
          <w:b w:val="false"/>
          <w:i w:val="false"/>
          <w:color w:val="000000"/>
          <w:sz w:val="28"/>
        </w:rPr>
        <w:t xml:space="preserve"> 1) тармақшасының екінші – алтыншы абзацтарын, 2) және 3) тармақшаларын, </w:t>
      </w:r>
      <w:r>
        <w:rPr>
          <w:rFonts w:ascii="Times New Roman"/>
          <w:b w:val="false"/>
          <w:i w:val="false"/>
          <w:color w:val="000000"/>
          <w:sz w:val="28"/>
        </w:rPr>
        <w:t>23-тармағын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40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