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e047" w14:textId="ca3e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дүниесі туралы</w:t>
      </w:r>
    </w:p>
    <w:p>
      <w:pPr>
        <w:spacing w:after="0"/>
        <w:ind w:left="0"/>
        <w:jc w:val="both"/>
      </w:pPr>
      <w:r>
        <w:rPr>
          <w:rFonts w:ascii="Times New Roman"/>
          <w:b w:val="false"/>
          <w:i w:val="false"/>
          <w:color w:val="000000"/>
          <w:sz w:val="28"/>
        </w:rPr>
        <w:t>Қазақстан Республикасының Заңы 2023 жылғы 2 қаңтардағы № 183-VII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58-б.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5" w:id="0"/>
    <w:p>
      <w:pPr>
        <w:spacing w:after="0"/>
        <w:ind w:left="0"/>
        <w:jc w:val="both"/>
      </w:pPr>
      <w:r>
        <w:rPr>
          <w:rFonts w:ascii="Times New Roman"/>
          <w:b w:val="false"/>
          <w:i w:val="false"/>
          <w:color w:val="000000"/>
          <w:sz w:val="28"/>
        </w:rPr>
        <w:t>
      Осы Заң өсімдіктер дүниесін күзету, қорғау, қалпына келтіру және пайдалану саласындағы қоғамдық қатынастарды реттейді және мемлекеттік саясаттың құқықтық негіздерін белгілейді.</w:t>
      </w:r>
    </w:p>
    <w:bookmarkEnd w:id="0"/>
    <w:bookmarkStart w:name="z6" w:id="1"/>
    <w:p>
      <w:pPr>
        <w:spacing w:after="0"/>
        <w:ind w:left="0"/>
        <w:jc w:val="left"/>
      </w:pPr>
      <w:r>
        <w:rPr>
          <w:rFonts w:ascii="Times New Roman"/>
          <w:b/>
          <w:i w:val="false"/>
          <w:color w:val="000000"/>
        </w:rPr>
        <w:t xml:space="preserve"> 1-тарау. ЖАЛПЫ ЕРЕЖЕЛЕР</w:t>
      </w:r>
    </w:p>
    <w:bookmarkEnd w:id="1"/>
    <w:bookmarkStart w:name="z7"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8"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9" w:id="4"/>
    <w:p>
      <w:pPr>
        <w:spacing w:after="0"/>
        <w:ind w:left="0"/>
        <w:jc w:val="both"/>
      </w:pPr>
      <w:r>
        <w:rPr>
          <w:rFonts w:ascii="Times New Roman"/>
          <w:b w:val="false"/>
          <w:i w:val="false"/>
          <w:color w:val="000000"/>
          <w:sz w:val="28"/>
        </w:rPr>
        <w:t>
      1) ботаникалық коллекция – ғылыми, білімдік, мәдени-тарихи, эстетикалық және өзге де құндылығы бар өсімдіктердің және (немесе) олардың бөліктерінің жүйеленген, құжатталған жинағы;</w:t>
      </w:r>
    </w:p>
    <w:bookmarkEnd w:id="4"/>
    <w:bookmarkStart w:name="z10" w:id="5"/>
    <w:p>
      <w:pPr>
        <w:spacing w:after="0"/>
        <w:ind w:left="0"/>
        <w:jc w:val="both"/>
      </w:pPr>
      <w:r>
        <w:rPr>
          <w:rFonts w:ascii="Times New Roman"/>
          <w:b w:val="false"/>
          <w:i w:val="false"/>
          <w:color w:val="000000"/>
          <w:sz w:val="28"/>
        </w:rPr>
        <w:t>
      2) генетикалық эрозия – өсімдіктердің генетикалық ресурстарын ұтымсыз пайдалану мен тиісінше сақтамауды қоса алғанда, антропогендік қызметтен туындаған генетикалық әртүрлілікті жоғалту;</w:t>
      </w:r>
    </w:p>
    <w:bookmarkEnd w:id="5"/>
    <w:bookmarkStart w:name="z11" w:id="6"/>
    <w:p>
      <w:pPr>
        <w:spacing w:after="0"/>
        <w:ind w:left="0"/>
        <w:jc w:val="both"/>
      </w:pPr>
      <w:r>
        <w:rPr>
          <w:rFonts w:ascii="Times New Roman"/>
          <w:b w:val="false"/>
          <w:i w:val="false"/>
          <w:color w:val="000000"/>
          <w:sz w:val="28"/>
        </w:rPr>
        <w:t xml:space="preserve">
      3) дақылдық өсімдіктер – азық-түліктік, жемшөптік, техникалық және өзге де мұқтаждар үшін арнайы өсірілетін өсімдіктер; </w:t>
      </w:r>
    </w:p>
    <w:bookmarkEnd w:id="6"/>
    <w:bookmarkStart w:name="z12" w:id="7"/>
    <w:p>
      <w:pPr>
        <w:spacing w:after="0"/>
        <w:ind w:left="0"/>
        <w:jc w:val="both"/>
      </w:pPr>
      <w:r>
        <w:rPr>
          <w:rFonts w:ascii="Times New Roman"/>
          <w:b w:val="false"/>
          <w:i w:val="false"/>
          <w:color w:val="000000"/>
          <w:sz w:val="28"/>
        </w:rPr>
        <w:t>
      4) дақылдық өсімдіктердің жабайы тұқымдастары – генетикалық тұрғыдан дақылдық өсімдіктерге жақын, дақылға енгізуге немесе селекцияда пайдалануға жарамды жабайы өсетін өсімдіктер;</w:t>
      </w:r>
    </w:p>
    <w:bookmarkEnd w:id="7"/>
    <w:bookmarkStart w:name="z13" w:id="8"/>
    <w:p>
      <w:pPr>
        <w:spacing w:after="0"/>
        <w:ind w:left="0"/>
        <w:jc w:val="both"/>
      </w:pPr>
      <w:r>
        <w:rPr>
          <w:rFonts w:ascii="Times New Roman"/>
          <w:b w:val="false"/>
          <w:i w:val="false"/>
          <w:color w:val="000000"/>
          <w:sz w:val="28"/>
        </w:rPr>
        <w:t>
      5) жабайы өсетін өсімдіктер – өздеріне етене табиғи жағдайларда өсетін және таралатын өсімдік түрлері;</w:t>
      </w:r>
    </w:p>
    <w:bookmarkEnd w:id="8"/>
    <w:bookmarkStart w:name="z14" w:id="9"/>
    <w:p>
      <w:pPr>
        <w:spacing w:after="0"/>
        <w:ind w:left="0"/>
        <w:jc w:val="both"/>
      </w:pPr>
      <w:r>
        <w:rPr>
          <w:rFonts w:ascii="Times New Roman"/>
          <w:b w:val="false"/>
          <w:i w:val="false"/>
          <w:color w:val="000000"/>
          <w:sz w:val="28"/>
        </w:rPr>
        <w:t>
      6)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9"/>
    <w:bookmarkStart w:name="z15" w:id="10"/>
    <w:p>
      <w:pPr>
        <w:spacing w:after="0"/>
        <w:ind w:left="0"/>
        <w:jc w:val="both"/>
      </w:pPr>
      <w:r>
        <w:rPr>
          <w:rFonts w:ascii="Times New Roman"/>
          <w:b w:val="false"/>
          <w:i w:val="false"/>
          <w:color w:val="000000"/>
          <w:sz w:val="28"/>
        </w:rPr>
        <w:t>
      7) өсімдіктер – тамырлы, мүк тәрізді өсімдіктер, балдырлар, сондай-ақ қыналар мен саңырауқұлақтар;</w:t>
      </w:r>
    </w:p>
    <w:bookmarkEnd w:id="10"/>
    <w:bookmarkStart w:name="z16" w:id="11"/>
    <w:p>
      <w:pPr>
        <w:spacing w:after="0"/>
        <w:ind w:left="0"/>
        <w:jc w:val="both"/>
      </w:pPr>
      <w:r>
        <w:rPr>
          <w:rFonts w:ascii="Times New Roman"/>
          <w:b w:val="false"/>
          <w:i w:val="false"/>
          <w:color w:val="000000"/>
          <w:sz w:val="28"/>
        </w:rPr>
        <w:t>
      8) өсімдіктер дүниесі – табиғи жағдайларда өсетін, сондай-ақ белгілі бір аумақта қолдан отырғызылған өсімдік түрлерінің, олардың популяциялары мен қауымдастықтарының жиынтығы;</w:t>
      </w:r>
    </w:p>
    <w:bookmarkEnd w:id="11"/>
    <w:bookmarkStart w:name="z17" w:id="12"/>
    <w:p>
      <w:pPr>
        <w:spacing w:after="0"/>
        <w:ind w:left="0"/>
        <w:jc w:val="both"/>
      </w:pPr>
      <w:r>
        <w:rPr>
          <w:rFonts w:ascii="Times New Roman"/>
          <w:b w:val="false"/>
          <w:i w:val="false"/>
          <w:color w:val="000000"/>
          <w:sz w:val="28"/>
        </w:rPr>
        <w:t>
      9) өсімдіктер дүниесін күзету – өсімдіктер дүниесін сақтау, өрттердің, өсімдіктер дүниесін заңсыз пайдаланудың және Қазақстан Республикасының заңнамасын өзге де бұзушылықтардың профилактикасы және оларға қарсы күрес жөніндегі іс-шаралар жиынтығы;</w:t>
      </w:r>
    </w:p>
    <w:bookmarkEnd w:id="12"/>
    <w:bookmarkStart w:name="z18" w:id="13"/>
    <w:p>
      <w:pPr>
        <w:spacing w:after="0"/>
        <w:ind w:left="0"/>
        <w:jc w:val="both"/>
      </w:pPr>
      <w:r>
        <w:rPr>
          <w:rFonts w:ascii="Times New Roman"/>
          <w:b w:val="false"/>
          <w:i w:val="false"/>
          <w:color w:val="000000"/>
          <w:sz w:val="28"/>
        </w:rPr>
        <w:t>
      10) өсімдіктер дүниесін күзету, қорғау, қалпына келтіру және пайдалану саласындағы уәкілетті орган (бұдан әрі – уәкілетті орган) – өсімдіктер дүниесін күзету, қорғау, қалпына келтіру және пайдалану саласындағы басшылықты және салааралық үйлестіруді жүзеге асыратын орталық атқарушы орган;</w:t>
      </w:r>
    </w:p>
    <w:bookmarkEnd w:id="13"/>
    <w:bookmarkStart w:name="z19" w:id="14"/>
    <w:p>
      <w:pPr>
        <w:spacing w:after="0"/>
        <w:ind w:left="0"/>
        <w:jc w:val="both"/>
      </w:pPr>
      <w:r>
        <w:rPr>
          <w:rFonts w:ascii="Times New Roman"/>
          <w:b w:val="false"/>
          <w:i w:val="false"/>
          <w:color w:val="000000"/>
          <w:sz w:val="28"/>
        </w:rPr>
        <w:t>
      11) өсімдіктер дүниесін қалпына келтіру – жабайы өсетін өсімдіктер популяцияларының, қауымдастықтарының сандық және сапалық сипаттамаларын тұрақтандыру және (немесе) қайтадан жасау жөніндегі іс-шаралар кешені;</w:t>
      </w:r>
    </w:p>
    <w:bookmarkEnd w:id="14"/>
    <w:bookmarkStart w:name="z20" w:id="15"/>
    <w:p>
      <w:pPr>
        <w:spacing w:after="0"/>
        <w:ind w:left="0"/>
        <w:jc w:val="both"/>
      </w:pPr>
      <w:r>
        <w:rPr>
          <w:rFonts w:ascii="Times New Roman"/>
          <w:b w:val="false"/>
          <w:i w:val="false"/>
          <w:color w:val="000000"/>
          <w:sz w:val="28"/>
        </w:rPr>
        <w:t>
      12) өсімдіктер дүниесін қорғау – өсімдіктер дүниесін зиянкестерден, аурулардан, табиғи және антропогендік сипаттағы қолайсыз факторлардың әсерінен қорғау жөніндегі іс-шаралар кешені;</w:t>
      </w:r>
    </w:p>
    <w:bookmarkEnd w:id="15"/>
    <w:bookmarkStart w:name="z21" w:id="16"/>
    <w:p>
      <w:pPr>
        <w:spacing w:after="0"/>
        <w:ind w:left="0"/>
        <w:jc w:val="both"/>
      </w:pPr>
      <w:r>
        <w:rPr>
          <w:rFonts w:ascii="Times New Roman"/>
          <w:b w:val="false"/>
          <w:i w:val="false"/>
          <w:color w:val="000000"/>
          <w:sz w:val="28"/>
        </w:rPr>
        <w:t>
      13) өсімдіктер дүниесін пайдалану – өсімдік ресурстарын пайдалану жөніндегі заңдық тұрғыдан регламенттелген қызмет;</w:t>
      </w:r>
    </w:p>
    <w:bookmarkEnd w:id="16"/>
    <w:bookmarkStart w:name="z22" w:id="17"/>
    <w:p>
      <w:pPr>
        <w:spacing w:after="0"/>
        <w:ind w:left="0"/>
        <w:jc w:val="both"/>
      </w:pPr>
      <w:r>
        <w:rPr>
          <w:rFonts w:ascii="Times New Roman"/>
          <w:b w:val="false"/>
          <w:i w:val="false"/>
          <w:color w:val="000000"/>
          <w:sz w:val="28"/>
        </w:rPr>
        <w:t>
      14) өсімдіктер дүниесін пайдаланушы – осы Заңға және Қазақстан Республикасының өзге де заңдарына сәйкес өсімдіктер дүниесін пайдалану құқығы берілген жеке немесе заңды тұлға;</w:t>
      </w:r>
    </w:p>
    <w:bookmarkEnd w:id="17"/>
    <w:bookmarkStart w:name="z23" w:id="18"/>
    <w:p>
      <w:pPr>
        <w:spacing w:after="0"/>
        <w:ind w:left="0"/>
        <w:jc w:val="both"/>
      </w:pPr>
      <w:r>
        <w:rPr>
          <w:rFonts w:ascii="Times New Roman"/>
          <w:b w:val="false"/>
          <w:i w:val="false"/>
          <w:color w:val="000000"/>
          <w:sz w:val="28"/>
        </w:rPr>
        <w:t>
      15) өсімдіктер қауымдастығы – белгілі бір түрлік құрамымен, құрылымымен, өсімдіктердің бір-бірімен және сыртқы орта факторларымен байланыстарымен сипатталатын өсімдіктердің орнықты жиынтығы;</w:t>
      </w:r>
    </w:p>
    <w:bookmarkEnd w:id="18"/>
    <w:bookmarkStart w:name="z24" w:id="19"/>
    <w:p>
      <w:pPr>
        <w:spacing w:after="0"/>
        <w:ind w:left="0"/>
        <w:jc w:val="both"/>
      </w:pPr>
      <w:r>
        <w:rPr>
          <w:rFonts w:ascii="Times New Roman"/>
          <w:b w:val="false"/>
          <w:i w:val="false"/>
          <w:color w:val="000000"/>
          <w:sz w:val="28"/>
        </w:rPr>
        <w:t>
      16) өсімдіктер өсетін жер – өсімдік түрлерінің өсуі мен дамуы үшін табиғи жағдайы бар жер учаскесі немесе су объектісі;</w:t>
      </w:r>
    </w:p>
    <w:bookmarkEnd w:id="19"/>
    <w:bookmarkStart w:name="z25" w:id="20"/>
    <w:p>
      <w:pPr>
        <w:spacing w:after="0"/>
        <w:ind w:left="0"/>
        <w:jc w:val="both"/>
      </w:pPr>
      <w:r>
        <w:rPr>
          <w:rFonts w:ascii="Times New Roman"/>
          <w:b w:val="false"/>
          <w:i w:val="false"/>
          <w:color w:val="000000"/>
          <w:sz w:val="28"/>
        </w:rPr>
        <w:t>
      17) өсімдіктер популяциясы – ортақ гендік қорға ие және белгілі бір аумақты алып жатқан өсімдіктердің бір түрінің дара нұсқалары жиынтығы;</w:t>
      </w:r>
    </w:p>
    <w:bookmarkEnd w:id="20"/>
    <w:bookmarkStart w:name="z26" w:id="21"/>
    <w:p>
      <w:pPr>
        <w:spacing w:after="0"/>
        <w:ind w:left="0"/>
        <w:jc w:val="both"/>
      </w:pPr>
      <w:r>
        <w:rPr>
          <w:rFonts w:ascii="Times New Roman"/>
          <w:b w:val="false"/>
          <w:i w:val="false"/>
          <w:color w:val="000000"/>
          <w:sz w:val="28"/>
        </w:rPr>
        <w:t xml:space="preserve">
      18) өсімдіктер ресурстары – әртүрлі мұқтаждар үшін пайдаланылатын немесе пайдаланылуы мүмкін өсімдіктер, олардың бөліктері мен дериваттары; </w:t>
      </w:r>
    </w:p>
    <w:bookmarkEnd w:id="21"/>
    <w:bookmarkStart w:name="z27" w:id="22"/>
    <w:p>
      <w:pPr>
        <w:spacing w:after="0"/>
        <w:ind w:left="0"/>
        <w:jc w:val="both"/>
      </w:pPr>
      <w:r>
        <w:rPr>
          <w:rFonts w:ascii="Times New Roman"/>
          <w:b w:val="false"/>
          <w:i w:val="false"/>
          <w:color w:val="000000"/>
          <w:sz w:val="28"/>
        </w:rPr>
        <w:t>
      19) өсімдіктерді будандастыру – өсімдіктердің алуан түрлері жасушаларының генетикалық материалын біріктіруге негізделген будандарды қалыптастыру немесе алу процесі;</w:t>
      </w:r>
    </w:p>
    <w:bookmarkEnd w:id="22"/>
    <w:bookmarkStart w:name="z28" w:id="23"/>
    <w:p>
      <w:pPr>
        <w:spacing w:after="0"/>
        <w:ind w:left="0"/>
        <w:jc w:val="both"/>
      </w:pPr>
      <w:r>
        <w:rPr>
          <w:rFonts w:ascii="Times New Roman"/>
          <w:b w:val="false"/>
          <w:i w:val="false"/>
          <w:color w:val="000000"/>
          <w:sz w:val="28"/>
        </w:rPr>
        <w:t>
      20) өсімдіктерді жерсіндіру – өсудің барлық даму сатысынан өтетін және өніп кете алатын тұқым беретін жаңа немесе өзгерген жағдайларына өсімдіктердің бейімделуі;</w:t>
      </w:r>
    </w:p>
    <w:bookmarkEnd w:id="23"/>
    <w:bookmarkStart w:name="z29" w:id="24"/>
    <w:p>
      <w:pPr>
        <w:spacing w:after="0"/>
        <w:ind w:left="0"/>
        <w:jc w:val="both"/>
      </w:pPr>
      <w:r>
        <w:rPr>
          <w:rFonts w:ascii="Times New Roman"/>
          <w:b w:val="false"/>
          <w:i w:val="false"/>
          <w:color w:val="000000"/>
          <w:sz w:val="28"/>
        </w:rPr>
        <w:t xml:space="preserve">
      21) өсімдіктерді интродукциялау – өсімдіктердің түрлерін олардың табиғи өсетін жерлері мен мекендеу ортасының шегінен тыс жерге әдейі немесе кездейсоқ көшіру; </w:t>
      </w:r>
    </w:p>
    <w:bookmarkEnd w:id="24"/>
    <w:bookmarkStart w:name="z30" w:id="25"/>
    <w:p>
      <w:pPr>
        <w:spacing w:after="0"/>
        <w:ind w:left="0"/>
        <w:jc w:val="both"/>
      </w:pPr>
      <w:r>
        <w:rPr>
          <w:rFonts w:ascii="Times New Roman"/>
          <w:b w:val="false"/>
          <w:i w:val="false"/>
          <w:color w:val="000000"/>
          <w:sz w:val="28"/>
        </w:rPr>
        <w:t>
      22) өсімдіктерді реинтродукциялау – өсімдіктердің белгілі бір түрін олардың бұрынғы табиғи өскен жерлері мен мекендеу ортасына көшіру;</w:t>
      </w:r>
    </w:p>
    <w:bookmarkEnd w:id="25"/>
    <w:bookmarkStart w:name="z31" w:id="26"/>
    <w:p>
      <w:pPr>
        <w:spacing w:after="0"/>
        <w:ind w:left="0"/>
        <w:jc w:val="both"/>
      </w:pPr>
      <w:r>
        <w:rPr>
          <w:rFonts w:ascii="Times New Roman"/>
          <w:b w:val="false"/>
          <w:i w:val="false"/>
          <w:color w:val="000000"/>
          <w:sz w:val="28"/>
        </w:rPr>
        <w:t>
      23) өсімдіктердің бөтен текті түрі – аталған аумаққа тән емес, табиғи түрдегі өсімдіктер қауымдастықтарына енген жағдайда өсімдіктер дүниесіне зиян келтіруі мүмкін өсімдік түрі;</w:t>
      </w:r>
    </w:p>
    <w:bookmarkEnd w:id="26"/>
    <w:bookmarkStart w:name="z32" w:id="27"/>
    <w:p>
      <w:pPr>
        <w:spacing w:after="0"/>
        <w:ind w:left="0"/>
        <w:jc w:val="both"/>
      </w:pPr>
      <w:r>
        <w:rPr>
          <w:rFonts w:ascii="Times New Roman"/>
          <w:b w:val="false"/>
          <w:i w:val="false"/>
          <w:color w:val="000000"/>
          <w:sz w:val="28"/>
        </w:rPr>
        <w:t>
      24) өсімдіктердің генетикалық банкі – өсімдіктердің генетикалық материалының үлгілерін күтіп-баптау үшін арнайы жабдықталған қойма;</w:t>
      </w:r>
    </w:p>
    <w:bookmarkEnd w:id="27"/>
    <w:bookmarkStart w:name="z33" w:id="28"/>
    <w:p>
      <w:pPr>
        <w:spacing w:after="0"/>
        <w:ind w:left="0"/>
        <w:jc w:val="both"/>
      </w:pPr>
      <w:r>
        <w:rPr>
          <w:rFonts w:ascii="Times New Roman"/>
          <w:b w:val="false"/>
          <w:i w:val="false"/>
          <w:color w:val="000000"/>
          <w:sz w:val="28"/>
        </w:rPr>
        <w:t xml:space="preserve">
      25) өсімдіктердің генетикалық материалы – тұқым қуалаушылықтың функционалдық бірліктерін қамтитын, репродуктивтік және вегетативтік жолмен көбейетін материалдарды қоса алғанда, өсімдік тектес материал; </w:t>
      </w:r>
    </w:p>
    <w:bookmarkEnd w:id="28"/>
    <w:bookmarkStart w:name="z34" w:id="29"/>
    <w:p>
      <w:pPr>
        <w:spacing w:after="0"/>
        <w:ind w:left="0"/>
        <w:jc w:val="both"/>
      </w:pPr>
      <w:r>
        <w:rPr>
          <w:rFonts w:ascii="Times New Roman"/>
          <w:b w:val="false"/>
          <w:i w:val="false"/>
          <w:color w:val="000000"/>
          <w:sz w:val="28"/>
        </w:rPr>
        <w:t>
      26) өсімдіктердің генетикалық ресурстары – нақты немесе әлеуетті құндылықты білдіретін өсімдіктердің генетикалық материалы;</w:t>
      </w:r>
    </w:p>
    <w:bookmarkEnd w:id="29"/>
    <w:bookmarkStart w:name="z35" w:id="30"/>
    <w:p>
      <w:pPr>
        <w:spacing w:after="0"/>
        <w:ind w:left="0"/>
        <w:jc w:val="both"/>
      </w:pPr>
      <w:r>
        <w:rPr>
          <w:rFonts w:ascii="Times New Roman"/>
          <w:b w:val="false"/>
          <w:i w:val="false"/>
          <w:color w:val="000000"/>
          <w:sz w:val="28"/>
        </w:rPr>
        <w:t>
      27) өсімдіктердің генетикалық ресурстарының коллекциясы – бақыланатын жағдайларда сақталатын өсімдіктердің генетикалық материалы үлгілерінің жүйеленген, құжатталған жинағы;</w:t>
      </w:r>
    </w:p>
    <w:bookmarkEnd w:id="30"/>
    <w:bookmarkStart w:name="z36" w:id="31"/>
    <w:p>
      <w:pPr>
        <w:spacing w:after="0"/>
        <w:ind w:left="0"/>
        <w:jc w:val="both"/>
      </w:pPr>
      <w:r>
        <w:rPr>
          <w:rFonts w:ascii="Times New Roman"/>
          <w:b w:val="false"/>
          <w:i w:val="false"/>
          <w:color w:val="000000"/>
          <w:sz w:val="28"/>
        </w:rPr>
        <w:t>
      28) реликтік өсімдіктер – жойылып кеткен, бұрын кең таралған флоралардан сақталып қалған өсімдік түрлері;</w:t>
      </w:r>
    </w:p>
    <w:bookmarkEnd w:id="31"/>
    <w:bookmarkStart w:name="z37" w:id="32"/>
    <w:p>
      <w:pPr>
        <w:spacing w:after="0"/>
        <w:ind w:left="0"/>
        <w:jc w:val="both"/>
      </w:pPr>
      <w:r>
        <w:rPr>
          <w:rFonts w:ascii="Times New Roman"/>
          <w:b w:val="false"/>
          <w:i w:val="false"/>
          <w:color w:val="000000"/>
          <w:sz w:val="28"/>
        </w:rPr>
        <w:t>
      29) ресурстық зерттеп-қарау – белгілі бір аумақта өсімдіктердің жекелеген түрлері мен олардың қауымдастықтарының шикізат қорларын зерделеу және оларды алып қоюдың ықтимал көлемдерін айқындау жөніндегі ғылыми және іздестіру жұмыстарының кешені;</w:t>
      </w:r>
    </w:p>
    <w:bookmarkEnd w:id="32"/>
    <w:bookmarkStart w:name="z38" w:id="33"/>
    <w:p>
      <w:pPr>
        <w:spacing w:after="0"/>
        <w:ind w:left="0"/>
        <w:jc w:val="both"/>
      </w:pPr>
      <w:r>
        <w:rPr>
          <w:rFonts w:ascii="Times New Roman"/>
          <w:b w:val="false"/>
          <w:i w:val="false"/>
          <w:color w:val="000000"/>
          <w:sz w:val="28"/>
        </w:rPr>
        <w:t>
      30) флора – белгілі бір аумақта таралған өсімдік түрлерінің тарихи қалыптасқан жиынтығы;</w:t>
      </w:r>
    </w:p>
    <w:bookmarkEnd w:id="33"/>
    <w:bookmarkStart w:name="z39" w:id="34"/>
    <w:p>
      <w:pPr>
        <w:spacing w:after="0"/>
        <w:ind w:left="0"/>
        <w:jc w:val="both"/>
      </w:pPr>
      <w:r>
        <w:rPr>
          <w:rFonts w:ascii="Times New Roman"/>
          <w:b w:val="false"/>
          <w:i w:val="false"/>
          <w:color w:val="000000"/>
          <w:sz w:val="28"/>
        </w:rPr>
        <w:t>
      31) эндемиялық өсімдіктер – таралуы шектелген және өзге аумақтарда кездеспейтін өсімдік түрлері.</w:t>
      </w:r>
    </w:p>
    <w:bookmarkEnd w:id="34"/>
    <w:bookmarkStart w:name="z40" w:id="35"/>
    <w:p>
      <w:pPr>
        <w:spacing w:after="0"/>
        <w:ind w:left="0"/>
        <w:jc w:val="left"/>
      </w:pPr>
      <w:r>
        <w:rPr>
          <w:rFonts w:ascii="Times New Roman"/>
          <w:b/>
          <w:i w:val="false"/>
          <w:color w:val="000000"/>
        </w:rPr>
        <w:t xml:space="preserve"> 2-бап. Қазақстан Республикасының өсімдіктер дүниесін күзету, қорғау, қалпына келтіру және пайдалану саласындағы заңнамасы</w:t>
      </w:r>
    </w:p>
    <w:bookmarkEnd w:id="35"/>
    <w:bookmarkStart w:name="z41" w:id="36"/>
    <w:p>
      <w:pPr>
        <w:spacing w:after="0"/>
        <w:ind w:left="0"/>
        <w:jc w:val="both"/>
      </w:pPr>
      <w:r>
        <w:rPr>
          <w:rFonts w:ascii="Times New Roman"/>
          <w:b w:val="false"/>
          <w:i w:val="false"/>
          <w:color w:val="000000"/>
          <w:sz w:val="28"/>
        </w:rPr>
        <w:t xml:space="preserve">
      1. Қазақстан Республикасының өсімдіктер дүниесін күзету, қорғау, қалпына келтіру және пайдалану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 </w:t>
      </w:r>
    </w:p>
    <w:bookmarkEnd w:id="36"/>
    <w:bookmarkStart w:name="z42" w:id="37"/>
    <w:p>
      <w:pPr>
        <w:spacing w:after="0"/>
        <w:ind w:left="0"/>
        <w:jc w:val="both"/>
      </w:pPr>
      <w:r>
        <w:rPr>
          <w:rFonts w:ascii="Times New Roman"/>
          <w:b w:val="false"/>
          <w:i w:val="false"/>
          <w:color w:val="000000"/>
          <w:sz w:val="28"/>
        </w:rPr>
        <w:t>
      2. Өсімдіктер дүниесін күзету, қорғау, қалпына келтіру және пайдалану саласындағы мүліктік қатынастар, егер осы Заңда өзгеше көзделмесе, Қазақстан Республикасының азаматтық заңнамасымен реттеледі.</w:t>
      </w:r>
    </w:p>
    <w:bookmarkEnd w:id="37"/>
    <w:bookmarkStart w:name="z43" w:id="38"/>
    <w:p>
      <w:pPr>
        <w:spacing w:after="0"/>
        <w:ind w:left="0"/>
        <w:jc w:val="both"/>
      </w:pPr>
      <w:r>
        <w:rPr>
          <w:rFonts w:ascii="Times New Roman"/>
          <w:b w:val="false"/>
          <w:i w:val="false"/>
          <w:color w:val="000000"/>
          <w:sz w:val="28"/>
        </w:rPr>
        <w:t>
      3. Орман қоры мен ерекше қорғалатын табиғи аумақтар жерлерінде, сондай-ақ ерекше қорғалатын табиғи аумақтардың күзет аймақтарының шекараларында орналасқан өсімдіктер дүниесін күзету, қорғау, қалпына келтіру және пайдалану саласындағы қоғамдық қатынастар Қазақстан Республикасының арнаулы заңнамасымен реттеледі.</w:t>
      </w:r>
    </w:p>
    <w:bookmarkEnd w:id="38"/>
    <w:bookmarkStart w:name="z44" w:id="39"/>
    <w:p>
      <w:pPr>
        <w:spacing w:after="0"/>
        <w:ind w:left="0"/>
        <w:jc w:val="both"/>
      </w:pPr>
      <w:r>
        <w:rPr>
          <w:rFonts w:ascii="Times New Roman"/>
          <w:b w:val="false"/>
          <w:i w:val="false"/>
          <w:color w:val="000000"/>
          <w:sz w:val="28"/>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39"/>
    <w:bookmarkStart w:name="z45" w:id="40"/>
    <w:p>
      <w:pPr>
        <w:spacing w:after="0"/>
        <w:ind w:left="0"/>
        <w:jc w:val="left"/>
      </w:pPr>
      <w:r>
        <w:rPr>
          <w:rFonts w:ascii="Times New Roman"/>
          <w:b/>
          <w:i w:val="false"/>
          <w:color w:val="000000"/>
        </w:rPr>
        <w:t xml:space="preserve"> 3-бап. Қазақстан Республикасының өсімдіктер дүниесін күзету, қорғау, қалпына келтіру және пайдалану саласындағы заңнамасының мақсаттары, міндеттері және қағидаттары</w:t>
      </w:r>
    </w:p>
    <w:bookmarkEnd w:id="40"/>
    <w:bookmarkStart w:name="z46" w:id="41"/>
    <w:p>
      <w:pPr>
        <w:spacing w:after="0"/>
        <w:ind w:left="0"/>
        <w:jc w:val="both"/>
      </w:pPr>
      <w:r>
        <w:rPr>
          <w:rFonts w:ascii="Times New Roman"/>
          <w:b w:val="false"/>
          <w:i w:val="false"/>
          <w:color w:val="000000"/>
          <w:sz w:val="28"/>
        </w:rPr>
        <w:t>
      1. Мыналар:</w:t>
      </w:r>
    </w:p>
    <w:bookmarkEnd w:id="41"/>
    <w:bookmarkStart w:name="z47" w:id="42"/>
    <w:p>
      <w:pPr>
        <w:spacing w:after="0"/>
        <w:ind w:left="0"/>
        <w:jc w:val="both"/>
      </w:pPr>
      <w:r>
        <w:rPr>
          <w:rFonts w:ascii="Times New Roman"/>
          <w:b w:val="false"/>
          <w:i w:val="false"/>
          <w:color w:val="000000"/>
          <w:sz w:val="28"/>
        </w:rPr>
        <w:t>
      1) саналуан түрдегі өсімдіктер дүниесін күзету, қорғау, қалпына келтіру және пайдалану саласындағы қатынастарды реттеуді қамтамасыз ету;</w:t>
      </w:r>
    </w:p>
    <w:bookmarkEnd w:id="42"/>
    <w:bookmarkStart w:name="z48" w:id="43"/>
    <w:p>
      <w:pPr>
        <w:spacing w:after="0"/>
        <w:ind w:left="0"/>
        <w:jc w:val="both"/>
      </w:pPr>
      <w:r>
        <w:rPr>
          <w:rFonts w:ascii="Times New Roman"/>
          <w:b w:val="false"/>
          <w:i w:val="false"/>
          <w:color w:val="000000"/>
          <w:sz w:val="28"/>
        </w:rPr>
        <w:t xml:space="preserve">
      2) жабайы өсетін өсімдіктердің табиғи әртүрлілігі мен гендік қорын сақтау, оларды ұтымды пайдалану үшін құқықтық негіздер жасау Қазақстан Республикасының өсімдіктер дүниесін күзету, қорғау, қалпына келтіру және пайдалану саласындағы заңнамасының мақсаттары болып табылады. </w:t>
      </w:r>
    </w:p>
    <w:bookmarkEnd w:id="43"/>
    <w:bookmarkStart w:name="z49" w:id="44"/>
    <w:p>
      <w:pPr>
        <w:spacing w:after="0"/>
        <w:ind w:left="0"/>
        <w:jc w:val="both"/>
      </w:pPr>
      <w:r>
        <w:rPr>
          <w:rFonts w:ascii="Times New Roman"/>
          <w:b w:val="false"/>
          <w:i w:val="false"/>
          <w:color w:val="000000"/>
          <w:sz w:val="28"/>
        </w:rPr>
        <w:t xml:space="preserve">
      2. Мыналар: </w:t>
      </w:r>
    </w:p>
    <w:bookmarkEnd w:id="44"/>
    <w:bookmarkStart w:name="z50" w:id="45"/>
    <w:p>
      <w:pPr>
        <w:spacing w:after="0"/>
        <w:ind w:left="0"/>
        <w:jc w:val="both"/>
      </w:pPr>
      <w:r>
        <w:rPr>
          <w:rFonts w:ascii="Times New Roman"/>
          <w:b w:val="false"/>
          <w:i w:val="false"/>
          <w:color w:val="000000"/>
          <w:sz w:val="28"/>
        </w:rPr>
        <w:t>
      1) мемлекеттік реттеуді қамтамасыз ету;</w:t>
      </w:r>
    </w:p>
    <w:bookmarkEnd w:id="45"/>
    <w:bookmarkStart w:name="z51" w:id="46"/>
    <w:p>
      <w:pPr>
        <w:spacing w:after="0"/>
        <w:ind w:left="0"/>
        <w:jc w:val="both"/>
      </w:pPr>
      <w:r>
        <w:rPr>
          <w:rFonts w:ascii="Times New Roman"/>
          <w:b w:val="false"/>
          <w:i w:val="false"/>
          <w:color w:val="000000"/>
          <w:sz w:val="28"/>
        </w:rPr>
        <w:t>
      2) өсімдіктер дүниесін күзету, қорғау, қалпына келтіру және пайдалану жөніндегі қызметті ғылыми қамтамасыз ету;</w:t>
      </w:r>
    </w:p>
    <w:bookmarkEnd w:id="46"/>
    <w:bookmarkStart w:name="z52" w:id="47"/>
    <w:p>
      <w:pPr>
        <w:spacing w:after="0"/>
        <w:ind w:left="0"/>
        <w:jc w:val="both"/>
      </w:pPr>
      <w:r>
        <w:rPr>
          <w:rFonts w:ascii="Times New Roman"/>
          <w:b w:val="false"/>
          <w:i w:val="false"/>
          <w:color w:val="000000"/>
          <w:sz w:val="28"/>
        </w:rPr>
        <w:t>
      3) қоғамдық бақылауды қамтамасыз ету;</w:t>
      </w:r>
    </w:p>
    <w:bookmarkEnd w:id="47"/>
    <w:bookmarkStart w:name="z53" w:id="48"/>
    <w:p>
      <w:pPr>
        <w:spacing w:after="0"/>
        <w:ind w:left="0"/>
        <w:jc w:val="both"/>
      </w:pPr>
      <w:r>
        <w:rPr>
          <w:rFonts w:ascii="Times New Roman"/>
          <w:b w:val="false"/>
          <w:i w:val="false"/>
          <w:color w:val="000000"/>
          <w:sz w:val="28"/>
        </w:rPr>
        <w:t>
      4) халықаралық ынтымақтастықты дамыту Қазақстан Республикасының өсімдіктер дүниесін күзету, қорғау, қалпына келтіру және пайдалану саласындағы заңнамасының міндеттері болып табылады.</w:t>
      </w:r>
    </w:p>
    <w:bookmarkEnd w:id="48"/>
    <w:bookmarkStart w:name="z54" w:id="49"/>
    <w:p>
      <w:pPr>
        <w:spacing w:after="0"/>
        <w:ind w:left="0"/>
        <w:jc w:val="both"/>
      </w:pPr>
      <w:r>
        <w:rPr>
          <w:rFonts w:ascii="Times New Roman"/>
          <w:b w:val="false"/>
          <w:i w:val="false"/>
          <w:color w:val="000000"/>
          <w:sz w:val="28"/>
        </w:rPr>
        <w:t>
      3. Өсімдіктер дүниесін күзету, қорғау, қалпына келтіру және пайдалану мынадай қағидаттарға негізделеді:</w:t>
      </w:r>
    </w:p>
    <w:bookmarkEnd w:id="49"/>
    <w:bookmarkStart w:name="z55" w:id="50"/>
    <w:p>
      <w:pPr>
        <w:spacing w:after="0"/>
        <w:ind w:left="0"/>
        <w:jc w:val="both"/>
      </w:pPr>
      <w:r>
        <w:rPr>
          <w:rFonts w:ascii="Times New Roman"/>
          <w:b w:val="false"/>
          <w:i w:val="false"/>
          <w:color w:val="000000"/>
          <w:sz w:val="28"/>
        </w:rPr>
        <w:t>
      1) қоршаған ортаның орнықтылығын және өмір сүру үшін қолайлы ортаны қамтамасыз ету факторы ретінде өсімдіктер дүниесін сақтаудың жалпы мемлекеттік маңыздылығы мен басымдығын тану;</w:t>
      </w:r>
    </w:p>
    <w:bookmarkEnd w:id="50"/>
    <w:bookmarkStart w:name="z56" w:id="51"/>
    <w:p>
      <w:pPr>
        <w:spacing w:after="0"/>
        <w:ind w:left="0"/>
        <w:jc w:val="both"/>
      </w:pPr>
      <w:r>
        <w:rPr>
          <w:rFonts w:ascii="Times New Roman"/>
          <w:b w:val="false"/>
          <w:i w:val="false"/>
          <w:color w:val="000000"/>
          <w:sz w:val="28"/>
        </w:rPr>
        <w:t xml:space="preserve">
      2) өсімдік түрлерін, олардың популяциялары мен қауымдастықтарын басым түрде табиғи өсу жағдайында, сондай-ақ олар өсетін жерлерді орнықты сақтау; </w:t>
      </w:r>
    </w:p>
    <w:bookmarkEnd w:id="51"/>
    <w:bookmarkStart w:name="z57" w:id="52"/>
    <w:p>
      <w:pPr>
        <w:spacing w:after="0"/>
        <w:ind w:left="0"/>
        <w:jc w:val="both"/>
      </w:pPr>
      <w:r>
        <w:rPr>
          <w:rFonts w:ascii="Times New Roman"/>
          <w:b w:val="false"/>
          <w:i w:val="false"/>
          <w:color w:val="000000"/>
          <w:sz w:val="28"/>
        </w:rPr>
        <w:t>
      3) өсімдіктер дүниесін ұтымды пайдалану;</w:t>
      </w:r>
    </w:p>
    <w:bookmarkEnd w:id="52"/>
    <w:bookmarkStart w:name="z58" w:id="53"/>
    <w:p>
      <w:pPr>
        <w:spacing w:after="0"/>
        <w:ind w:left="0"/>
        <w:jc w:val="both"/>
      </w:pPr>
      <w:r>
        <w:rPr>
          <w:rFonts w:ascii="Times New Roman"/>
          <w:b w:val="false"/>
          <w:i w:val="false"/>
          <w:color w:val="000000"/>
          <w:sz w:val="28"/>
        </w:rPr>
        <w:t xml:space="preserve">
      4) өсімдіктер дүниесін арнайы пайдалану тәртібімен өсімдік ресурстарын пайдаланғаны үшін ақы төлену; </w:t>
      </w:r>
    </w:p>
    <w:bookmarkEnd w:id="53"/>
    <w:bookmarkStart w:name="z59" w:id="54"/>
    <w:p>
      <w:pPr>
        <w:spacing w:after="0"/>
        <w:ind w:left="0"/>
        <w:jc w:val="both"/>
      </w:pPr>
      <w:r>
        <w:rPr>
          <w:rFonts w:ascii="Times New Roman"/>
          <w:b w:val="false"/>
          <w:i w:val="false"/>
          <w:color w:val="000000"/>
          <w:sz w:val="28"/>
        </w:rPr>
        <w:t xml:space="preserve">
      5) Қазақстан Республикасының өсімдіктер дүниесін күзету, қорғау, қалпына келтіру және пайдалану саласындағы заңнамасының талаптарын бұзғаны үшін жазаның бұлтартпастығы; </w:t>
      </w:r>
    </w:p>
    <w:bookmarkEnd w:id="54"/>
    <w:bookmarkStart w:name="z60" w:id="55"/>
    <w:p>
      <w:pPr>
        <w:spacing w:after="0"/>
        <w:ind w:left="0"/>
        <w:jc w:val="both"/>
      </w:pPr>
      <w:r>
        <w:rPr>
          <w:rFonts w:ascii="Times New Roman"/>
          <w:b w:val="false"/>
          <w:i w:val="false"/>
          <w:color w:val="000000"/>
          <w:sz w:val="28"/>
        </w:rPr>
        <w:t>
      6) өсімдіктер дүниесінің зияны мен шығындарын өтеу;</w:t>
      </w:r>
    </w:p>
    <w:bookmarkEnd w:id="55"/>
    <w:bookmarkStart w:name="z61" w:id="56"/>
    <w:p>
      <w:pPr>
        <w:spacing w:after="0"/>
        <w:ind w:left="0"/>
        <w:jc w:val="both"/>
      </w:pPr>
      <w:r>
        <w:rPr>
          <w:rFonts w:ascii="Times New Roman"/>
          <w:b w:val="false"/>
          <w:i w:val="false"/>
          <w:color w:val="000000"/>
          <w:sz w:val="28"/>
        </w:rPr>
        <w:t>
      7) өсімдіктер дүниесін күзету, қорғау, қалпына келтіру және пайдалану саласындағы ақпараттың қолжетімділігі және жұртшылықтың өсімдіктер дүниесін күзету, қорғау, қалпына келтіру және пайдалану саласында шешімдер қабылдауға қатысуы.</w:t>
      </w:r>
    </w:p>
    <w:bookmarkEnd w:id="56"/>
    <w:bookmarkStart w:name="z62" w:id="57"/>
    <w:p>
      <w:pPr>
        <w:spacing w:after="0"/>
        <w:ind w:left="0"/>
        <w:jc w:val="left"/>
      </w:pPr>
      <w:r>
        <w:rPr>
          <w:rFonts w:ascii="Times New Roman"/>
          <w:b/>
          <w:i w:val="false"/>
          <w:color w:val="000000"/>
        </w:rPr>
        <w:t xml:space="preserve"> 4-бап. Өсімдіктер дүниесіне меншік құқығы</w:t>
      </w:r>
    </w:p>
    <w:bookmarkEnd w:id="57"/>
    <w:bookmarkStart w:name="z63" w:id="58"/>
    <w:p>
      <w:pPr>
        <w:spacing w:after="0"/>
        <w:ind w:left="0"/>
        <w:jc w:val="both"/>
      </w:pPr>
      <w:r>
        <w:rPr>
          <w:rFonts w:ascii="Times New Roman"/>
          <w:b w:val="false"/>
          <w:i w:val="false"/>
          <w:color w:val="000000"/>
          <w:sz w:val="28"/>
        </w:rPr>
        <w:t>
      Өсімдіктер дүниесі Қазақстан халқына тиесілі. Мемлекет Қазақстан халқының атынан меншік құқығын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58"/>
    <w:bookmarkStart w:name="z64" w:id="59"/>
    <w:p>
      <w:pPr>
        <w:spacing w:after="0"/>
        <w:ind w:left="0"/>
        <w:jc w:val="both"/>
      </w:pPr>
      <w:r>
        <w:rPr>
          <w:rFonts w:ascii="Times New Roman"/>
          <w:b w:val="false"/>
          <w:i w:val="false"/>
          <w:color w:val="000000"/>
          <w:sz w:val="28"/>
        </w:rPr>
        <w:t xml:space="preserve">
      Жеке меншіктегі жерлерде өсетін өсімдіктерді Қазақстан Республикасының заңнамасына сәйкес жекеменшік субъектілері пайдалана алады. </w:t>
      </w:r>
    </w:p>
    <w:bookmarkEnd w:id="59"/>
    <w:bookmarkStart w:name="z65" w:id="60"/>
    <w:p>
      <w:pPr>
        <w:spacing w:after="0"/>
        <w:ind w:left="0"/>
        <w:jc w:val="left"/>
      </w:pPr>
      <w:r>
        <w:rPr>
          <w:rFonts w:ascii="Times New Roman"/>
          <w:b/>
          <w:i w:val="false"/>
          <w:color w:val="000000"/>
        </w:rPr>
        <w:t xml:space="preserve"> 2-тарау. ӨСІМДІКТЕР ДҮНИЕСІН КҮЗЕТУ, ҚОРҒАУ, ҚАЛПЫНА КЕЛТІРУ ЖӘНЕ ПАЙДАЛАНУ САЛАСЫНДАҒЫ РЕТТЕУ ОБЪЕКТІЛЕРІ МЕН ҚҰҚЫҚТЫҚ ҚАТЫНАСТАР СУБЪЕКТІЛЕРІ</w:t>
      </w:r>
    </w:p>
    <w:bookmarkEnd w:id="60"/>
    <w:bookmarkStart w:name="z66" w:id="61"/>
    <w:p>
      <w:pPr>
        <w:spacing w:after="0"/>
        <w:ind w:left="0"/>
        <w:jc w:val="left"/>
      </w:pPr>
      <w:r>
        <w:rPr>
          <w:rFonts w:ascii="Times New Roman"/>
          <w:b/>
          <w:i w:val="false"/>
          <w:color w:val="000000"/>
        </w:rPr>
        <w:t xml:space="preserve"> 5-бап. Өсімдіктер дүниесін күзету, қорғау, қалпына келтіру және пайдалану саласындағы реттеу объектілері</w:t>
      </w:r>
    </w:p>
    <w:bookmarkEnd w:id="61"/>
    <w:bookmarkStart w:name="z67" w:id="62"/>
    <w:p>
      <w:pPr>
        <w:spacing w:after="0"/>
        <w:ind w:left="0"/>
        <w:jc w:val="both"/>
      </w:pPr>
      <w:r>
        <w:rPr>
          <w:rFonts w:ascii="Times New Roman"/>
          <w:b w:val="false"/>
          <w:i w:val="false"/>
          <w:color w:val="000000"/>
          <w:sz w:val="28"/>
        </w:rPr>
        <w:t>
      1. Мыналар:</w:t>
      </w:r>
    </w:p>
    <w:bookmarkEnd w:id="62"/>
    <w:bookmarkStart w:name="z68" w:id="63"/>
    <w:p>
      <w:pPr>
        <w:spacing w:after="0"/>
        <w:ind w:left="0"/>
        <w:jc w:val="both"/>
      </w:pPr>
      <w:r>
        <w:rPr>
          <w:rFonts w:ascii="Times New Roman"/>
          <w:b w:val="false"/>
          <w:i w:val="false"/>
          <w:color w:val="000000"/>
          <w:sz w:val="28"/>
        </w:rPr>
        <w:t>
      1) жабайы өсетін өсімдіктер, олардың популяциялары мен қауымдастықтары, оның ішінде:</w:t>
      </w:r>
    </w:p>
    <w:bookmarkEnd w:id="63"/>
    <w:bookmarkStart w:name="z69" w:id="64"/>
    <w:p>
      <w:pPr>
        <w:spacing w:after="0"/>
        <w:ind w:left="0"/>
        <w:jc w:val="both"/>
      </w:pPr>
      <w:r>
        <w:rPr>
          <w:rFonts w:ascii="Times New Roman"/>
          <w:b w:val="false"/>
          <w:i w:val="false"/>
          <w:color w:val="000000"/>
          <w:sz w:val="28"/>
        </w:rPr>
        <w:t>
      сирек кездесетін және жойылып кету қаупі төнген;</w:t>
      </w:r>
    </w:p>
    <w:bookmarkEnd w:id="64"/>
    <w:bookmarkStart w:name="z70" w:id="65"/>
    <w:p>
      <w:pPr>
        <w:spacing w:after="0"/>
        <w:ind w:left="0"/>
        <w:jc w:val="both"/>
      </w:pPr>
      <w:r>
        <w:rPr>
          <w:rFonts w:ascii="Times New Roman"/>
          <w:b w:val="false"/>
          <w:i w:val="false"/>
          <w:color w:val="000000"/>
          <w:sz w:val="28"/>
        </w:rPr>
        <w:t>
      эндемиялық және реликтік;</w:t>
      </w:r>
    </w:p>
    <w:bookmarkEnd w:id="65"/>
    <w:bookmarkStart w:name="z71" w:id="66"/>
    <w:p>
      <w:pPr>
        <w:spacing w:after="0"/>
        <w:ind w:left="0"/>
        <w:jc w:val="both"/>
      </w:pPr>
      <w:r>
        <w:rPr>
          <w:rFonts w:ascii="Times New Roman"/>
          <w:b w:val="false"/>
          <w:i w:val="false"/>
          <w:color w:val="000000"/>
          <w:sz w:val="28"/>
        </w:rPr>
        <w:t>
      дәрілік;</w:t>
      </w:r>
    </w:p>
    <w:bookmarkEnd w:id="66"/>
    <w:bookmarkStart w:name="z72" w:id="67"/>
    <w:p>
      <w:pPr>
        <w:spacing w:after="0"/>
        <w:ind w:left="0"/>
        <w:jc w:val="both"/>
      </w:pPr>
      <w:r>
        <w:rPr>
          <w:rFonts w:ascii="Times New Roman"/>
          <w:b w:val="false"/>
          <w:i w:val="false"/>
          <w:color w:val="000000"/>
          <w:sz w:val="28"/>
        </w:rPr>
        <w:t>
      өзге де өсімдік түрлері;</w:t>
      </w:r>
    </w:p>
    <w:bookmarkEnd w:id="67"/>
    <w:bookmarkStart w:name="z73" w:id="68"/>
    <w:p>
      <w:pPr>
        <w:spacing w:after="0"/>
        <w:ind w:left="0"/>
        <w:jc w:val="both"/>
      </w:pPr>
      <w:r>
        <w:rPr>
          <w:rFonts w:ascii="Times New Roman"/>
          <w:b w:val="false"/>
          <w:i w:val="false"/>
          <w:color w:val="000000"/>
          <w:sz w:val="28"/>
        </w:rPr>
        <w:t>
      2) дайындалған (жиналған) жабайы өсетін өсімдіктер, олардың бөліктері мен дериваттары;</w:t>
      </w:r>
    </w:p>
    <w:bookmarkEnd w:id="68"/>
    <w:bookmarkStart w:name="z74" w:id="69"/>
    <w:p>
      <w:pPr>
        <w:spacing w:after="0"/>
        <w:ind w:left="0"/>
        <w:jc w:val="both"/>
      </w:pPr>
      <w:r>
        <w:rPr>
          <w:rFonts w:ascii="Times New Roman"/>
          <w:b w:val="false"/>
          <w:i w:val="false"/>
          <w:color w:val="000000"/>
          <w:sz w:val="28"/>
        </w:rPr>
        <w:t>
      3) жасыл екпелер;</w:t>
      </w:r>
    </w:p>
    <w:bookmarkEnd w:id="69"/>
    <w:bookmarkStart w:name="z75" w:id="70"/>
    <w:p>
      <w:pPr>
        <w:spacing w:after="0"/>
        <w:ind w:left="0"/>
        <w:jc w:val="both"/>
      </w:pPr>
      <w:r>
        <w:rPr>
          <w:rFonts w:ascii="Times New Roman"/>
          <w:b w:val="false"/>
          <w:i w:val="false"/>
          <w:color w:val="000000"/>
          <w:sz w:val="28"/>
        </w:rPr>
        <w:t>
      4) ботаникалық коллекциялар және өсімдіктердің генетикалық ресурстарының коллекциялары;</w:t>
      </w:r>
    </w:p>
    <w:bookmarkEnd w:id="70"/>
    <w:bookmarkStart w:name="z76" w:id="71"/>
    <w:p>
      <w:pPr>
        <w:spacing w:after="0"/>
        <w:ind w:left="0"/>
        <w:jc w:val="both"/>
      </w:pPr>
      <w:r>
        <w:rPr>
          <w:rFonts w:ascii="Times New Roman"/>
          <w:b w:val="false"/>
          <w:i w:val="false"/>
          <w:color w:val="000000"/>
          <w:sz w:val="28"/>
        </w:rPr>
        <w:t xml:space="preserve">
      5) өсімдіктер, олардың популяциялары мен қауымдастықтары өсетін жерлер өсімдіктер дүниесін күзету, қорғау, қалпына келтіру және пайдалану саласындағы реттеу объектілері (бұдан әрі – реттеу объектілері) болып табылады. </w:t>
      </w:r>
    </w:p>
    <w:bookmarkEnd w:id="71"/>
    <w:bookmarkStart w:name="z77" w:id="72"/>
    <w:p>
      <w:pPr>
        <w:spacing w:after="0"/>
        <w:ind w:left="0"/>
        <w:jc w:val="both"/>
      </w:pPr>
      <w:r>
        <w:rPr>
          <w:rFonts w:ascii="Times New Roman"/>
          <w:b w:val="false"/>
          <w:i w:val="false"/>
          <w:color w:val="000000"/>
          <w:sz w:val="28"/>
        </w:rPr>
        <w:t>
      2. Осы Заңның ережелері:</w:t>
      </w:r>
    </w:p>
    <w:bookmarkEnd w:id="72"/>
    <w:bookmarkStart w:name="z78" w:id="73"/>
    <w:p>
      <w:pPr>
        <w:spacing w:after="0"/>
        <w:ind w:left="0"/>
        <w:jc w:val="both"/>
      </w:pPr>
      <w:r>
        <w:rPr>
          <w:rFonts w:ascii="Times New Roman"/>
          <w:b w:val="false"/>
          <w:i w:val="false"/>
          <w:color w:val="000000"/>
          <w:sz w:val="28"/>
        </w:rPr>
        <w:t>
      1) ауыл шаруашылығы өсімдіктеріне;</w:t>
      </w:r>
    </w:p>
    <w:bookmarkEnd w:id="73"/>
    <w:bookmarkStart w:name="z79" w:id="74"/>
    <w:p>
      <w:pPr>
        <w:spacing w:after="0"/>
        <w:ind w:left="0"/>
        <w:jc w:val="both"/>
      </w:pPr>
      <w:r>
        <w:rPr>
          <w:rFonts w:ascii="Times New Roman"/>
          <w:b w:val="false"/>
          <w:i w:val="false"/>
          <w:color w:val="000000"/>
          <w:sz w:val="28"/>
        </w:rPr>
        <w:t>
      2) үй жанындағы учаскелерде, жеке қосалқы шаруашылық жүргізуге, бақ шаруашылығына, саяжай құрылысына және бау-бақша шаруашылығына арналған учаскелерде өсетін өсімдіктерге қатысты қолданылмайды.</w:t>
      </w:r>
    </w:p>
    <w:bookmarkEnd w:id="74"/>
    <w:bookmarkStart w:name="z80" w:id="75"/>
    <w:p>
      <w:pPr>
        <w:spacing w:after="0"/>
        <w:ind w:left="0"/>
        <w:jc w:val="left"/>
      </w:pPr>
      <w:r>
        <w:rPr>
          <w:rFonts w:ascii="Times New Roman"/>
          <w:b/>
          <w:i w:val="false"/>
          <w:color w:val="000000"/>
        </w:rPr>
        <w:t xml:space="preserve"> 6-бап. Өсімдіктер дүниесін күзету, қорғау, қалпына келтіру және пайдалану саласындағы құқықтық қатынастардың субъектілері</w:t>
      </w:r>
    </w:p>
    <w:bookmarkEnd w:id="75"/>
    <w:bookmarkStart w:name="z81" w:id="76"/>
    <w:p>
      <w:pPr>
        <w:spacing w:after="0"/>
        <w:ind w:left="0"/>
        <w:jc w:val="both"/>
      </w:pPr>
      <w:r>
        <w:rPr>
          <w:rFonts w:ascii="Times New Roman"/>
          <w:b w:val="false"/>
          <w:i w:val="false"/>
          <w:color w:val="000000"/>
          <w:sz w:val="28"/>
        </w:rPr>
        <w:t xml:space="preserve">
      Жеке және заңды тұлғалар, мемлекеттік органдар мен олардың лауазымды адамдары, жергілікті өзін-өзі басқару органдары өсімдіктер дүниесін күзету, қорғау, қалпына келтіру және пайдалану саласындағы құқықтық қатынастар субъектілері болып табылады. </w:t>
      </w:r>
    </w:p>
    <w:bookmarkEnd w:id="76"/>
    <w:bookmarkStart w:name="z82" w:id="77"/>
    <w:p>
      <w:pPr>
        <w:spacing w:after="0"/>
        <w:ind w:left="0"/>
        <w:jc w:val="left"/>
      </w:pPr>
      <w:r>
        <w:rPr>
          <w:rFonts w:ascii="Times New Roman"/>
          <w:b/>
          <w:i w:val="false"/>
          <w:color w:val="000000"/>
        </w:rPr>
        <w:t xml:space="preserve"> 7-бап. Жеке және заңды тұлғалардың құқықтары мен міндеттері</w:t>
      </w:r>
    </w:p>
    <w:bookmarkEnd w:id="77"/>
    <w:bookmarkStart w:name="z83" w:id="78"/>
    <w:p>
      <w:pPr>
        <w:spacing w:after="0"/>
        <w:ind w:left="0"/>
        <w:jc w:val="both"/>
      </w:pPr>
      <w:r>
        <w:rPr>
          <w:rFonts w:ascii="Times New Roman"/>
          <w:b w:val="false"/>
          <w:i w:val="false"/>
          <w:color w:val="000000"/>
          <w:sz w:val="28"/>
        </w:rPr>
        <w:t>
      1. Жеке және заңды тұлғалардың:</w:t>
      </w:r>
    </w:p>
    <w:bookmarkEnd w:id="78"/>
    <w:bookmarkStart w:name="z84" w:id="79"/>
    <w:p>
      <w:pPr>
        <w:spacing w:after="0"/>
        <w:ind w:left="0"/>
        <w:jc w:val="both"/>
      </w:pPr>
      <w:r>
        <w:rPr>
          <w:rFonts w:ascii="Times New Roman"/>
          <w:b w:val="false"/>
          <w:i w:val="false"/>
          <w:color w:val="000000"/>
          <w:sz w:val="28"/>
        </w:rPr>
        <w:t>
      1) ерекше қорғалатын табиғи аумақтарды және аумақтарды күзетудің ерекше режимі белгіленген мемлекеттік орман қорының учаскелерін қоспағанда, өсімдіктер дүниесі алып жатқан учаскелерге еркін баруға және онда болуға;</w:t>
      </w:r>
    </w:p>
    <w:bookmarkEnd w:id="79"/>
    <w:bookmarkStart w:name="z85" w:id="80"/>
    <w:p>
      <w:pPr>
        <w:spacing w:after="0"/>
        <w:ind w:left="0"/>
        <w:jc w:val="both"/>
      </w:pPr>
      <w:r>
        <w:rPr>
          <w:rFonts w:ascii="Times New Roman"/>
          <w:b w:val="false"/>
          <w:i w:val="false"/>
          <w:color w:val="000000"/>
          <w:sz w:val="28"/>
        </w:rPr>
        <w:t>
      2) Қазақстан Республикасының заңнамасына сәйкес өсімдіктер дүниесін пайдалануға;</w:t>
      </w:r>
    </w:p>
    <w:bookmarkEnd w:id="80"/>
    <w:bookmarkStart w:name="z86" w:id="81"/>
    <w:p>
      <w:pPr>
        <w:spacing w:after="0"/>
        <w:ind w:left="0"/>
        <w:jc w:val="both"/>
      </w:pPr>
      <w:r>
        <w:rPr>
          <w:rFonts w:ascii="Times New Roman"/>
          <w:b w:val="false"/>
          <w:i w:val="false"/>
          <w:color w:val="000000"/>
          <w:sz w:val="28"/>
        </w:rPr>
        <w:t>
      3) осы Заңға сәйкес өсімдіктер дүниесін күзету, қорғау, қалпына келтіру және пайдалану саласындағы ақпаратқа қол жеткізуге құқығы бар.</w:t>
      </w:r>
    </w:p>
    <w:bookmarkEnd w:id="81"/>
    <w:bookmarkStart w:name="z87" w:id="82"/>
    <w:p>
      <w:pPr>
        <w:spacing w:after="0"/>
        <w:ind w:left="0"/>
        <w:jc w:val="both"/>
      </w:pPr>
      <w:r>
        <w:rPr>
          <w:rFonts w:ascii="Times New Roman"/>
          <w:b w:val="false"/>
          <w:i w:val="false"/>
          <w:color w:val="000000"/>
          <w:sz w:val="28"/>
        </w:rPr>
        <w:t>
      Өсімдіктер дүниесін арнайы пайдалануды жүзеге асыратын жеке және заңды тұлғалардың:</w:t>
      </w:r>
    </w:p>
    <w:bookmarkEnd w:id="82"/>
    <w:bookmarkStart w:name="z88" w:id="83"/>
    <w:p>
      <w:pPr>
        <w:spacing w:after="0"/>
        <w:ind w:left="0"/>
        <w:jc w:val="both"/>
      </w:pPr>
      <w:r>
        <w:rPr>
          <w:rFonts w:ascii="Times New Roman"/>
          <w:b w:val="false"/>
          <w:i w:val="false"/>
          <w:color w:val="000000"/>
          <w:sz w:val="28"/>
        </w:rPr>
        <w:t>
      1) дайындалған (жиналған) өсімдік ресурстарына, сондай-ақ оларды өткізуден түсетін кірістерге Қазақстан Республикасының заңнамасына сәйкес билік етуге де;</w:t>
      </w:r>
    </w:p>
    <w:bookmarkEnd w:id="83"/>
    <w:bookmarkStart w:name="z89" w:id="84"/>
    <w:p>
      <w:pPr>
        <w:spacing w:after="0"/>
        <w:ind w:left="0"/>
        <w:jc w:val="both"/>
      </w:pPr>
      <w:r>
        <w:rPr>
          <w:rFonts w:ascii="Times New Roman"/>
          <w:b w:val="false"/>
          <w:i w:val="false"/>
          <w:color w:val="000000"/>
          <w:sz w:val="28"/>
        </w:rPr>
        <w:t>
      2) өсімдіктер дүниесін пайдаланушылардың құқықтарын бұзудан не мемлекет мұқтажы үшін жер учаскесін мәжбүрлеп иеліктен шығарудан келтірілген залалдарды Қазақстан Республикасының заңнамасына сәйкес өтетуге де құқығы бар.</w:t>
      </w:r>
    </w:p>
    <w:bookmarkEnd w:id="84"/>
    <w:bookmarkStart w:name="z90" w:id="85"/>
    <w:p>
      <w:pPr>
        <w:spacing w:after="0"/>
        <w:ind w:left="0"/>
        <w:jc w:val="both"/>
      </w:pPr>
      <w:r>
        <w:rPr>
          <w:rFonts w:ascii="Times New Roman"/>
          <w:b w:val="false"/>
          <w:i w:val="false"/>
          <w:color w:val="000000"/>
          <w:sz w:val="28"/>
        </w:rPr>
        <w:t>
      2. Жеке және заңды тұлғалар:</w:t>
      </w:r>
    </w:p>
    <w:bookmarkEnd w:id="85"/>
    <w:bookmarkStart w:name="z91" w:id="86"/>
    <w:p>
      <w:pPr>
        <w:spacing w:after="0"/>
        <w:ind w:left="0"/>
        <w:jc w:val="both"/>
      </w:pPr>
      <w:r>
        <w:rPr>
          <w:rFonts w:ascii="Times New Roman"/>
          <w:b w:val="false"/>
          <w:i w:val="false"/>
          <w:color w:val="000000"/>
          <w:sz w:val="28"/>
        </w:rPr>
        <w:t>
      1) жабайы өсетін өсімдіктерді, олардың бөліктері мен дериваттарын жоюға және бүлдіруге, заңсыз жинауға жол бермеуге;</w:t>
      </w:r>
    </w:p>
    <w:bookmarkEnd w:id="86"/>
    <w:bookmarkStart w:name="z92" w:id="87"/>
    <w:p>
      <w:pPr>
        <w:spacing w:after="0"/>
        <w:ind w:left="0"/>
        <w:jc w:val="both"/>
      </w:pPr>
      <w:r>
        <w:rPr>
          <w:rFonts w:ascii="Times New Roman"/>
          <w:b w:val="false"/>
          <w:i w:val="false"/>
          <w:color w:val="000000"/>
          <w:sz w:val="28"/>
        </w:rPr>
        <w:t>
      2) өсімдіктер дүниесін пайдалану қағидаларының талаптарын сақтауға және өсімдіктер өсетін жерлерге теріс әсер етуге жол бермеуге;</w:t>
      </w:r>
    </w:p>
    <w:bookmarkEnd w:id="87"/>
    <w:bookmarkStart w:name="z93" w:id="88"/>
    <w:p>
      <w:pPr>
        <w:spacing w:after="0"/>
        <w:ind w:left="0"/>
        <w:jc w:val="both"/>
      </w:pPr>
      <w:r>
        <w:rPr>
          <w:rFonts w:ascii="Times New Roman"/>
          <w:b w:val="false"/>
          <w:i w:val="false"/>
          <w:color w:val="000000"/>
          <w:sz w:val="28"/>
        </w:rPr>
        <w:t>
      3) табиғи өсімдіктер қауымдастықтарының тұтастығын бұзбауға, олардың биологиялық әралуандығының сақталуына ықпал етуге;</w:t>
      </w:r>
    </w:p>
    <w:bookmarkEnd w:id="88"/>
    <w:bookmarkStart w:name="z94" w:id="89"/>
    <w:p>
      <w:pPr>
        <w:spacing w:after="0"/>
        <w:ind w:left="0"/>
        <w:jc w:val="both"/>
      </w:pPr>
      <w:r>
        <w:rPr>
          <w:rFonts w:ascii="Times New Roman"/>
          <w:b w:val="false"/>
          <w:i w:val="false"/>
          <w:color w:val="000000"/>
          <w:sz w:val="28"/>
        </w:rPr>
        <w:t>
      4) өсімдіктер дүниесін пайдалану процесінде өзге табиғи объектілер жай-күйінің нашарлауына жол бермеуге;</w:t>
      </w:r>
    </w:p>
    <w:bookmarkEnd w:id="89"/>
    <w:bookmarkStart w:name="z95" w:id="90"/>
    <w:p>
      <w:pPr>
        <w:spacing w:after="0"/>
        <w:ind w:left="0"/>
        <w:jc w:val="both"/>
      </w:pPr>
      <w:r>
        <w:rPr>
          <w:rFonts w:ascii="Times New Roman"/>
          <w:b w:val="false"/>
          <w:i w:val="false"/>
          <w:color w:val="000000"/>
          <w:sz w:val="28"/>
        </w:rPr>
        <w:t>
      5) өсімдіктер дүниесі алып жатқан учаскелерде өрт қауіпсіздігі талаптарын сақтауға;</w:t>
      </w:r>
    </w:p>
    <w:bookmarkEnd w:id="90"/>
    <w:bookmarkStart w:name="z96" w:id="91"/>
    <w:p>
      <w:pPr>
        <w:spacing w:after="0"/>
        <w:ind w:left="0"/>
        <w:jc w:val="both"/>
      </w:pPr>
      <w:r>
        <w:rPr>
          <w:rFonts w:ascii="Times New Roman"/>
          <w:b w:val="false"/>
          <w:i w:val="false"/>
          <w:color w:val="000000"/>
          <w:sz w:val="28"/>
        </w:rPr>
        <w:t>
      6) өсімдіктер дүниесін пайдалануды жүзеге асыру кезінде өзге тұлғалардың құқықтарын бұзбауға міндетті.</w:t>
      </w:r>
    </w:p>
    <w:bookmarkEnd w:id="91"/>
    <w:bookmarkStart w:name="z97" w:id="92"/>
    <w:p>
      <w:pPr>
        <w:spacing w:after="0"/>
        <w:ind w:left="0"/>
        <w:jc w:val="both"/>
      </w:pPr>
      <w:r>
        <w:rPr>
          <w:rFonts w:ascii="Times New Roman"/>
          <w:b w:val="false"/>
          <w:i w:val="false"/>
          <w:color w:val="000000"/>
          <w:sz w:val="28"/>
        </w:rPr>
        <w:t>
      Өсімдіктер дүниесін арнайы пайдалануды жүзеге асыратын жеке және заңды тұлғалар:</w:t>
      </w:r>
    </w:p>
    <w:bookmarkEnd w:id="92"/>
    <w:bookmarkStart w:name="z98" w:id="93"/>
    <w:p>
      <w:pPr>
        <w:spacing w:after="0"/>
        <w:ind w:left="0"/>
        <w:jc w:val="both"/>
      </w:pPr>
      <w:r>
        <w:rPr>
          <w:rFonts w:ascii="Times New Roman"/>
          <w:b w:val="false"/>
          <w:i w:val="false"/>
          <w:color w:val="000000"/>
          <w:sz w:val="28"/>
        </w:rPr>
        <w:t>
      1) жердің, су объектілерінің бекітіліп берілген учаскелерінде өсімдіктер дүниесін күзету, қорғау, қалпына келтіру және пайдалану жөніндегі іс-шараларды жүргізуге де;</w:t>
      </w:r>
    </w:p>
    <w:bookmarkEnd w:id="93"/>
    <w:bookmarkStart w:name="z99" w:id="94"/>
    <w:p>
      <w:pPr>
        <w:spacing w:after="0"/>
        <w:ind w:left="0"/>
        <w:jc w:val="both"/>
      </w:pPr>
      <w:r>
        <w:rPr>
          <w:rFonts w:ascii="Times New Roman"/>
          <w:b w:val="false"/>
          <w:i w:val="false"/>
          <w:color w:val="000000"/>
          <w:sz w:val="28"/>
        </w:rPr>
        <w:t>
      2) өсімдіктер дүниесін арнайы пайдалану тәртібімен өсімдік ресурстарын пайдаланғаны үшін төлемақыны Қазақстан Республикасының салық заңнамасына сәйкес уақтылы енгізуге де міндетті.</w:t>
      </w:r>
    </w:p>
    <w:bookmarkEnd w:id="94"/>
    <w:bookmarkStart w:name="z100" w:id="95"/>
    <w:p>
      <w:pPr>
        <w:spacing w:after="0"/>
        <w:ind w:left="0"/>
        <w:jc w:val="both"/>
      </w:pPr>
      <w:r>
        <w:rPr>
          <w:rFonts w:ascii="Times New Roman"/>
          <w:b w:val="false"/>
          <w:i w:val="false"/>
          <w:color w:val="000000"/>
          <w:sz w:val="28"/>
        </w:rPr>
        <w:t>
      3. Жеке және заңды тұлғалардың Қазақстан Республикасының заңдарында белгіленген өзге де құқықтары болады және олар өзге де міндеттерді атқарады.</w:t>
      </w:r>
    </w:p>
    <w:bookmarkEnd w:id="95"/>
    <w:bookmarkStart w:name="z101" w:id="96"/>
    <w:p>
      <w:pPr>
        <w:spacing w:after="0"/>
        <w:ind w:left="0"/>
        <w:jc w:val="left"/>
      </w:pPr>
      <w:r>
        <w:rPr>
          <w:rFonts w:ascii="Times New Roman"/>
          <w:b/>
          <w:i w:val="false"/>
          <w:color w:val="000000"/>
        </w:rPr>
        <w:t xml:space="preserve"> 3-тарау. ӨСІМДІКТЕР ДҮНИЕСІН КҮЗЕТУ, ҚОРҒАУ, ҚАЛПЫНА КЕЛТІРУ ЖӘНЕ ПАЙДАЛАНУ САЛАСЫНДАҒЫ МЕМЛЕКЕТТІК РЕТТЕУ</w:t>
      </w:r>
    </w:p>
    <w:bookmarkEnd w:id="96"/>
    <w:bookmarkStart w:name="z102" w:id="97"/>
    <w:p>
      <w:pPr>
        <w:spacing w:after="0"/>
        <w:ind w:left="0"/>
        <w:jc w:val="left"/>
      </w:pPr>
      <w:r>
        <w:rPr>
          <w:rFonts w:ascii="Times New Roman"/>
          <w:b/>
          <w:i w:val="false"/>
          <w:color w:val="000000"/>
        </w:rPr>
        <w:t xml:space="preserve"> 8-бап. Қазақстан Республикасы Үкіметінің өсімдіктер дүниесін күзету, қорғау, қалпына келтіру және пайдалану саласындағы құзыреті</w:t>
      </w:r>
    </w:p>
    <w:bookmarkEnd w:id="97"/>
    <w:bookmarkStart w:name="z103" w:id="98"/>
    <w:p>
      <w:pPr>
        <w:spacing w:after="0"/>
        <w:ind w:left="0"/>
        <w:jc w:val="both"/>
      </w:pPr>
      <w:r>
        <w:rPr>
          <w:rFonts w:ascii="Times New Roman"/>
          <w:b w:val="false"/>
          <w:i w:val="false"/>
          <w:color w:val="000000"/>
          <w:sz w:val="28"/>
        </w:rPr>
        <w:t>
      Қазақстан Республикасының Үкіметі:</w:t>
      </w:r>
    </w:p>
    <w:bookmarkEnd w:id="98"/>
    <w:bookmarkStart w:name="z104" w:id="99"/>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саласындағы мемлекеттік саясаттың негізгі бағыттарын әзірлейді;</w:t>
      </w:r>
    </w:p>
    <w:bookmarkEnd w:id="99"/>
    <w:bookmarkStart w:name="z105" w:id="100"/>
    <w:p>
      <w:pPr>
        <w:spacing w:after="0"/>
        <w:ind w:left="0"/>
        <w:jc w:val="both"/>
      </w:pPr>
      <w:r>
        <w:rPr>
          <w:rFonts w:ascii="Times New Roman"/>
          <w:b w:val="false"/>
          <w:i w:val="false"/>
          <w:color w:val="000000"/>
          <w:sz w:val="28"/>
        </w:rPr>
        <w:t>
      2) өсімдіктер дүниесін иелену, пайдалану және оған билік ету құқықтарын жүзеге асырады;</w:t>
      </w:r>
    </w:p>
    <w:bookmarkEnd w:id="100"/>
    <w:bookmarkStart w:name="z106" w:id="101"/>
    <w:p>
      <w:pPr>
        <w:spacing w:after="0"/>
        <w:ind w:left="0"/>
        <w:jc w:val="both"/>
      </w:pPr>
      <w:r>
        <w:rPr>
          <w:rFonts w:ascii="Times New Roman"/>
          <w:b w:val="false"/>
          <w:i w:val="false"/>
          <w:color w:val="000000"/>
          <w:sz w:val="28"/>
        </w:rPr>
        <w:t>
      3) өсімдіктердің сирек кездесетін және жойылып кету қаупі төнген түрлерінің тізбесін бекітеді;</w:t>
      </w:r>
    </w:p>
    <w:bookmarkEnd w:id="101"/>
    <w:bookmarkStart w:name="z107" w:id="102"/>
    <w:p>
      <w:pPr>
        <w:spacing w:after="0"/>
        <w:ind w:left="0"/>
        <w:jc w:val="both"/>
      </w:pPr>
      <w:r>
        <w:rPr>
          <w:rFonts w:ascii="Times New Roman"/>
          <w:b w:val="false"/>
          <w:i w:val="false"/>
          <w:color w:val="000000"/>
          <w:sz w:val="28"/>
        </w:rPr>
        <w:t xml:space="preserve">
      4) өсімдіктердің сирек кездесетін және жойылып кету қаупі төнген түрлерін, олардың бөліктерін немесе дериваттарын алып қою туралы шешім қабылдайды және оларды алып қою көлемін бекітеді; </w:t>
      </w:r>
    </w:p>
    <w:bookmarkEnd w:id="102"/>
    <w:bookmarkStart w:name="z108" w:id="103"/>
    <w:p>
      <w:pPr>
        <w:spacing w:after="0"/>
        <w:ind w:left="0"/>
        <w:jc w:val="both"/>
      </w:pPr>
      <w:r>
        <w:rPr>
          <w:rFonts w:ascii="Times New Roman"/>
          <w:b w:val="false"/>
          <w:i w:val="false"/>
          <w:color w:val="000000"/>
          <w:sz w:val="28"/>
        </w:rPr>
        <w:t xml:space="preserve">
      5)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 </w:t>
      </w:r>
    </w:p>
    <w:bookmarkEnd w:id="103"/>
    <w:bookmarkStart w:name="z109" w:id="104"/>
    <w:p>
      <w:pPr>
        <w:spacing w:after="0"/>
        <w:ind w:left="0"/>
        <w:jc w:val="left"/>
      </w:pPr>
      <w:r>
        <w:rPr>
          <w:rFonts w:ascii="Times New Roman"/>
          <w:b/>
          <w:i w:val="false"/>
          <w:color w:val="000000"/>
        </w:rPr>
        <w:t xml:space="preserve"> 9-бап. Уәкілетті органның, уәкілетті орган ведомствосының және оның аумақтық бөлімшелерінің өсімдіктер дүниесін күзету, қорғау, қалпына келтіру және пайдалану саласындағы құзыреті</w:t>
      </w:r>
    </w:p>
    <w:bookmarkEnd w:id="104"/>
    <w:bookmarkStart w:name="z110" w:id="105"/>
    <w:p>
      <w:pPr>
        <w:spacing w:after="0"/>
        <w:ind w:left="0"/>
        <w:jc w:val="both"/>
      </w:pPr>
      <w:r>
        <w:rPr>
          <w:rFonts w:ascii="Times New Roman"/>
          <w:b w:val="false"/>
          <w:i w:val="false"/>
          <w:color w:val="000000"/>
          <w:sz w:val="28"/>
        </w:rPr>
        <w:t>
      1. Уәкілетті орган:</w:t>
      </w:r>
    </w:p>
    <w:bookmarkEnd w:id="105"/>
    <w:bookmarkStart w:name="z111" w:id="106"/>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саласындағы мемлекеттiк саясатты iске асырады;</w:t>
      </w:r>
    </w:p>
    <w:bookmarkEnd w:id="106"/>
    <w:bookmarkStart w:name="z112" w:id="107"/>
    <w:p>
      <w:pPr>
        <w:spacing w:after="0"/>
        <w:ind w:left="0"/>
        <w:jc w:val="both"/>
      </w:pPr>
      <w:r>
        <w:rPr>
          <w:rFonts w:ascii="Times New Roman"/>
          <w:b w:val="false"/>
          <w:i w:val="false"/>
          <w:color w:val="000000"/>
          <w:sz w:val="28"/>
        </w:rPr>
        <w:t>
      2) орталық және жергілікті атқарушы органдардың өсімдіктер дүниесін күзету, қорғау, қалпына келтіру және пайдалану саласындағы қызметін үйлестіруді жүзеге асырады;</w:t>
      </w:r>
    </w:p>
    <w:bookmarkEnd w:id="107"/>
    <w:bookmarkStart w:name="z113" w:id="108"/>
    <w:p>
      <w:pPr>
        <w:spacing w:after="0"/>
        <w:ind w:left="0"/>
        <w:jc w:val="both"/>
      </w:pPr>
      <w:r>
        <w:rPr>
          <w:rFonts w:ascii="Times New Roman"/>
          <w:b w:val="false"/>
          <w:i w:val="false"/>
          <w:color w:val="000000"/>
          <w:sz w:val="28"/>
        </w:rPr>
        <w:t>
      3) өсімдіктер дүниесінің мемлекеттік мониторингі мен мемлекеттік кадастрын жүргізу қағидаларын әзірлейді және бекітеді;</w:t>
      </w:r>
    </w:p>
    <w:bookmarkEnd w:id="108"/>
    <w:bookmarkStart w:name="z114" w:id="109"/>
    <w:p>
      <w:pPr>
        <w:spacing w:after="0"/>
        <w:ind w:left="0"/>
        <w:jc w:val="both"/>
      </w:pPr>
      <w:r>
        <w:rPr>
          <w:rFonts w:ascii="Times New Roman"/>
          <w:b w:val="false"/>
          <w:i w:val="false"/>
          <w:color w:val="000000"/>
          <w:sz w:val="28"/>
        </w:rPr>
        <w:t>
      4) өсімдіктер дүниесіне түгендеу жүргізу қағидаларын әзірлейді және бекітеді;</w:t>
      </w:r>
    </w:p>
    <w:bookmarkEnd w:id="109"/>
    <w:bookmarkStart w:name="z115" w:id="110"/>
    <w:p>
      <w:pPr>
        <w:spacing w:after="0"/>
        <w:ind w:left="0"/>
        <w:jc w:val="both"/>
      </w:pPr>
      <w:r>
        <w:rPr>
          <w:rFonts w:ascii="Times New Roman"/>
          <w:b w:val="false"/>
          <w:i w:val="false"/>
          <w:color w:val="000000"/>
          <w:sz w:val="28"/>
        </w:rPr>
        <w:t>
      5) Қазақстан Республикасының өсімдіктер дүниесін күзету, қорғау, қалпына келтіру және пайдалану саласындағы заңнамасын бұзудан келтiрiлген зиянның мөлшерiн есептеуге арналған базалық мөлшерлемелерді бекітеді;</w:t>
      </w:r>
    </w:p>
    <w:bookmarkEnd w:id="110"/>
    <w:bookmarkStart w:name="z116" w:id="111"/>
    <w:p>
      <w:pPr>
        <w:spacing w:after="0"/>
        <w:ind w:left="0"/>
        <w:jc w:val="both"/>
      </w:pPr>
      <w:r>
        <w:rPr>
          <w:rFonts w:ascii="Times New Roman"/>
          <w:b w:val="false"/>
          <w:i w:val="false"/>
          <w:color w:val="000000"/>
          <w:sz w:val="28"/>
        </w:rPr>
        <w:t>
      6) ботаникалық коллекцияларды, өсімдіктердің генетикалық ресурстары коллекцияларын қалыптастыру, сақтау, есепке алу және пайдалану қағидаларын әзірлейді және бекітеді;</w:t>
      </w:r>
    </w:p>
    <w:bookmarkEnd w:id="111"/>
    <w:bookmarkStart w:name="z117" w:id="112"/>
    <w:p>
      <w:pPr>
        <w:spacing w:after="0"/>
        <w:ind w:left="0"/>
        <w:jc w:val="both"/>
      </w:pPr>
      <w:r>
        <w:rPr>
          <w:rFonts w:ascii="Times New Roman"/>
          <w:b w:val="false"/>
          <w:i w:val="false"/>
          <w:color w:val="000000"/>
          <w:sz w:val="28"/>
        </w:rPr>
        <w:t>
      7) жабайы өсетін өсімдіктерді пайдалану құқығына шектеу (тоқтата тұру) белгілеу қағидаларын әзірлейді және бекітеді;</w:t>
      </w:r>
    </w:p>
    <w:bookmarkEnd w:id="112"/>
    <w:bookmarkStart w:name="z118" w:id="113"/>
    <w:p>
      <w:pPr>
        <w:spacing w:after="0"/>
        <w:ind w:left="0"/>
        <w:jc w:val="both"/>
      </w:pPr>
      <w:r>
        <w:rPr>
          <w:rFonts w:ascii="Times New Roman"/>
          <w:b w:val="false"/>
          <w:i w:val="false"/>
          <w:color w:val="000000"/>
          <w:sz w:val="28"/>
        </w:rPr>
        <w:t>
      8) өсімдіктер дүниесінің гендік қорымен жұмыс істеу қағидаларын әзірлейді және бекітеді;</w:t>
      </w:r>
    </w:p>
    <w:bookmarkEnd w:id="113"/>
    <w:bookmarkStart w:name="z119" w:id="114"/>
    <w:p>
      <w:pPr>
        <w:spacing w:after="0"/>
        <w:ind w:left="0"/>
        <w:jc w:val="both"/>
      </w:pPr>
      <w:r>
        <w:rPr>
          <w:rFonts w:ascii="Times New Roman"/>
          <w:b w:val="false"/>
          <w:i w:val="false"/>
          <w:color w:val="000000"/>
          <w:sz w:val="28"/>
        </w:rPr>
        <w:t>
      9) өсімдіктер дүниесін пайдалану қағидаларын әзірлейді және бекітеді;</w:t>
      </w:r>
    </w:p>
    <w:bookmarkEnd w:id="114"/>
    <w:bookmarkStart w:name="z120" w:id="115"/>
    <w:p>
      <w:pPr>
        <w:spacing w:after="0"/>
        <w:ind w:left="0"/>
        <w:jc w:val="both"/>
      </w:pPr>
      <w:r>
        <w:rPr>
          <w:rFonts w:ascii="Times New Roman"/>
          <w:b w:val="false"/>
          <w:i w:val="false"/>
          <w:color w:val="000000"/>
          <w:sz w:val="28"/>
        </w:rPr>
        <w:t>
      10) денсаулық сақтау саласындағы уәкілетті органмен келісу бойынша дәрілік өсімдіктердің тізбесін әзірлейді және бекітеді;</w:t>
      </w:r>
    </w:p>
    <w:bookmarkEnd w:id="115"/>
    <w:bookmarkStart w:name="z121" w:id="116"/>
    <w:p>
      <w:pPr>
        <w:spacing w:after="0"/>
        <w:ind w:left="0"/>
        <w:jc w:val="both"/>
      </w:pPr>
      <w:r>
        <w:rPr>
          <w:rFonts w:ascii="Times New Roman"/>
          <w:b w:val="false"/>
          <w:i w:val="false"/>
          <w:color w:val="000000"/>
          <w:sz w:val="28"/>
        </w:rPr>
        <w:t xml:space="preserve">
      11)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 </w:t>
      </w:r>
    </w:p>
    <w:bookmarkEnd w:id="116"/>
    <w:bookmarkStart w:name="z122" w:id="117"/>
    <w:p>
      <w:pPr>
        <w:spacing w:after="0"/>
        <w:ind w:left="0"/>
        <w:jc w:val="both"/>
      </w:pPr>
      <w:r>
        <w:rPr>
          <w:rFonts w:ascii="Times New Roman"/>
          <w:b w:val="false"/>
          <w:i w:val="false"/>
          <w:color w:val="000000"/>
          <w:sz w:val="28"/>
        </w:rPr>
        <w:t>
      12) эндемиялық және реликтік өсімдіктердің тізбесін әзірлейді және бекітеді;</w:t>
      </w:r>
    </w:p>
    <w:bookmarkEnd w:id="117"/>
    <w:bookmarkStart w:name="z123" w:id="118"/>
    <w:p>
      <w:pPr>
        <w:spacing w:after="0"/>
        <w:ind w:left="0"/>
        <w:jc w:val="both"/>
      </w:pPr>
      <w:r>
        <w:rPr>
          <w:rFonts w:ascii="Times New Roman"/>
          <w:b w:val="false"/>
          <w:i w:val="false"/>
          <w:color w:val="000000"/>
          <w:sz w:val="28"/>
        </w:rPr>
        <w:t>
      13)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bookmarkEnd w:id="118"/>
    <w:bookmarkStart w:name="z124" w:id="119"/>
    <w:p>
      <w:pPr>
        <w:spacing w:after="0"/>
        <w:ind w:left="0"/>
        <w:jc w:val="both"/>
      </w:pPr>
      <w:r>
        <w:rPr>
          <w:rFonts w:ascii="Times New Roman"/>
          <w:b w:val="false"/>
          <w:i w:val="false"/>
          <w:color w:val="000000"/>
          <w:sz w:val="28"/>
        </w:rPr>
        <w:t>
      14) ресурстық зерттеп-қарауды жүзеге асыратын мамандандырылған ұйымдарды аккредиттеу қағидаларын әзірлейді және бекітеді;</w:t>
      </w:r>
    </w:p>
    <w:bookmarkEnd w:id="119"/>
    <w:bookmarkStart w:name="z125" w:id="120"/>
    <w:p>
      <w:pPr>
        <w:spacing w:after="0"/>
        <w:ind w:left="0"/>
        <w:jc w:val="both"/>
      </w:pPr>
      <w:r>
        <w:rPr>
          <w:rFonts w:ascii="Times New Roman"/>
          <w:b w:val="false"/>
          <w:i w:val="false"/>
          <w:color w:val="000000"/>
          <w:sz w:val="28"/>
        </w:rPr>
        <w:t>
      15) өсімдіктердің сирек кездесетін және жойылып кету қаупі төнген түрлерінің тізбесін әзірлейді;</w:t>
      </w:r>
    </w:p>
    <w:bookmarkEnd w:id="120"/>
    <w:bookmarkStart w:name="z126" w:id="121"/>
    <w:p>
      <w:pPr>
        <w:spacing w:after="0"/>
        <w:ind w:left="0"/>
        <w:jc w:val="both"/>
      </w:pPr>
      <w:r>
        <w:rPr>
          <w:rFonts w:ascii="Times New Roman"/>
          <w:b w:val="false"/>
          <w:i w:val="false"/>
          <w:color w:val="000000"/>
          <w:sz w:val="28"/>
        </w:rPr>
        <w:t>
      16) елді мекендердің жасыл екпелерін жасаудың, күтіп-баптаудың және қорғаудың үлгілік қағидаларын әзірлейді және бекітеді;</w:t>
      </w:r>
    </w:p>
    <w:bookmarkEnd w:id="121"/>
    <w:bookmarkStart w:name="z127" w:id="122"/>
    <w:p>
      <w:pPr>
        <w:spacing w:after="0"/>
        <w:ind w:left="0"/>
        <w:jc w:val="both"/>
      </w:pPr>
      <w:r>
        <w:rPr>
          <w:rFonts w:ascii="Times New Roman"/>
          <w:b w:val="false"/>
          <w:i w:val="false"/>
          <w:color w:val="000000"/>
          <w:sz w:val="28"/>
        </w:rPr>
        <w:t>
      17)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122"/>
    <w:bookmarkStart w:name="z128" w:id="123"/>
    <w:p>
      <w:pPr>
        <w:spacing w:after="0"/>
        <w:ind w:left="0"/>
        <w:jc w:val="both"/>
      </w:pPr>
      <w:r>
        <w:rPr>
          <w:rFonts w:ascii="Times New Roman"/>
          <w:b w:val="false"/>
          <w:i w:val="false"/>
          <w:color w:val="000000"/>
          <w:sz w:val="28"/>
        </w:rPr>
        <w:t>
      18) жабайы өсетін өсімдіктерді күзету, қорғау, қалпына келтіру және пайдалану саласындағы мемлекеттік бақылауды жүзеге асырады;</w:t>
      </w:r>
    </w:p>
    <w:bookmarkEnd w:id="123"/>
    <w:bookmarkStart w:name="z129" w:id="124"/>
    <w:p>
      <w:pPr>
        <w:spacing w:after="0"/>
        <w:ind w:left="0"/>
        <w:jc w:val="both"/>
      </w:pPr>
      <w:r>
        <w:rPr>
          <w:rFonts w:ascii="Times New Roman"/>
          <w:b w:val="false"/>
          <w:i w:val="false"/>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4"/>
    <w:bookmarkStart w:name="z130" w:id="125"/>
    <w:p>
      <w:pPr>
        <w:spacing w:after="0"/>
        <w:ind w:left="0"/>
        <w:jc w:val="both"/>
      </w:pPr>
      <w:r>
        <w:rPr>
          <w:rFonts w:ascii="Times New Roman"/>
          <w:b w:val="false"/>
          <w:i w:val="false"/>
          <w:color w:val="000000"/>
          <w:sz w:val="28"/>
        </w:rPr>
        <w:t>
      2. Уәкілетті органның ведомствосы және оның аумақтық бөлімшелері өз қызметін уәкілетті орган және осы Заң белгілеген құзырет шегінде жүзеге асырады.</w:t>
      </w:r>
    </w:p>
    <w:bookmarkEnd w:id="125"/>
    <w:bookmarkStart w:name="z131" w:id="126"/>
    <w:p>
      <w:pPr>
        <w:spacing w:after="0"/>
        <w:ind w:left="0"/>
        <w:jc w:val="left"/>
      </w:pPr>
      <w:r>
        <w:rPr>
          <w:rFonts w:ascii="Times New Roman"/>
          <w:b/>
          <w:i w:val="false"/>
          <w:color w:val="000000"/>
        </w:rPr>
        <w:t xml:space="preserve"> 10-бап. Облыстардың, республикалық маңызы бар қалалардың және астананың жергілікті өкілді органдарының өсімдіктер дүниесін күзету, қорғау, қалпына келтіру және пайдалану саласындағы құзыреті</w:t>
      </w:r>
    </w:p>
    <w:bookmarkEnd w:id="126"/>
    <w:bookmarkStart w:name="z132" w:id="127"/>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өкілді органдары:</w:t>
      </w:r>
    </w:p>
    <w:bookmarkEnd w:id="127"/>
    <w:bookmarkStart w:name="z133" w:id="128"/>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саласындағы іс-шаралар жоспарларын бекітеді;</w:t>
      </w:r>
    </w:p>
    <w:bookmarkEnd w:id="128"/>
    <w:bookmarkStart w:name="z134" w:id="129"/>
    <w:p>
      <w:pPr>
        <w:spacing w:after="0"/>
        <w:ind w:left="0"/>
        <w:jc w:val="both"/>
      </w:pPr>
      <w:r>
        <w:rPr>
          <w:rFonts w:ascii="Times New Roman"/>
          <w:b w:val="false"/>
          <w:i w:val="false"/>
          <w:color w:val="000000"/>
          <w:sz w:val="28"/>
        </w:rPr>
        <w:t>
      2) жергілікті атқарушы органдардың өсімдіктер дүниесімен жұмыс істеу мәселелері бойынша есептерін тыңдайды;</w:t>
      </w:r>
    </w:p>
    <w:bookmarkEnd w:id="129"/>
    <w:bookmarkStart w:name="z135" w:id="130"/>
    <w:p>
      <w:pPr>
        <w:spacing w:after="0"/>
        <w:ind w:left="0"/>
        <w:jc w:val="both"/>
      </w:pPr>
      <w:r>
        <w:rPr>
          <w:rFonts w:ascii="Times New Roman"/>
          <w:b w:val="false"/>
          <w:i w:val="false"/>
          <w:color w:val="000000"/>
          <w:sz w:val="28"/>
        </w:rPr>
        <w:t>
      3) мемлекеттік орман қоры учаскелерінде түбірімен босатылатын 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бекітеді;</w:t>
      </w:r>
    </w:p>
    <w:bookmarkEnd w:id="130"/>
    <w:bookmarkStart w:name="z136" w:id="131"/>
    <w:p>
      <w:pPr>
        <w:spacing w:after="0"/>
        <w:ind w:left="0"/>
        <w:jc w:val="both"/>
      </w:pPr>
      <w:r>
        <w:rPr>
          <w:rFonts w:ascii="Times New Roman"/>
          <w:b w:val="false"/>
          <w:i w:val="false"/>
          <w:color w:val="000000"/>
          <w:sz w:val="28"/>
        </w:rPr>
        <w:t>
      4) елді мекендердің жасыл екпелерін жасаудың, күтіп-баптаудың және қорғаудың қағидаларын бекітеді;</w:t>
      </w:r>
    </w:p>
    <w:bookmarkEnd w:id="131"/>
    <w:bookmarkStart w:name="z137" w:id="132"/>
    <w:p>
      <w:pPr>
        <w:spacing w:after="0"/>
        <w:ind w:left="0"/>
        <w:jc w:val="both"/>
      </w:pPr>
      <w:r>
        <w:rPr>
          <w:rFonts w:ascii="Times New Roman"/>
          <w:b w:val="false"/>
          <w:i w:val="false"/>
          <w:color w:val="000000"/>
          <w:sz w:val="28"/>
        </w:rPr>
        <w:t>
      5)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132"/>
    <w:bookmarkStart w:name="z138" w:id="133"/>
    <w:p>
      <w:pPr>
        <w:spacing w:after="0"/>
        <w:ind w:left="0"/>
        <w:jc w:val="left"/>
      </w:pPr>
      <w:r>
        <w:rPr>
          <w:rFonts w:ascii="Times New Roman"/>
          <w:b/>
          <w:i w:val="false"/>
          <w:color w:val="000000"/>
        </w:rPr>
        <w:t xml:space="preserve"> 11-бап. Облыстардың, республикалық маңызы бар қалалардың және астананың жергілікті атқарушы органдарының өсімдіктер дүниесін күзету, қорғау, қалпына келтіру және пайдалану саласындағы құзыреті</w:t>
      </w:r>
    </w:p>
    <w:bookmarkEnd w:id="133"/>
    <w:bookmarkStart w:name="z139" w:id="134"/>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bookmarkEnd w:id="134"/>
    <w:bookmarkStart w:name="z140" w:id="135"/>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саласындағы іс-шаралар жоспарларын әзірлейді және іске асырады;</w:t>
      </w:r>
    </w:p>
    <w:bookmarkEnd w:id="135"/>
    <w:bookmarkStart w:name="z141" w:id="136"/>
    <w:p>
      <w:pPr>
        <w:spacing w:after="0"/>
        <w:ind w:left="0"/>
        <w:jc w:val="both"/>
      </w:pPr>
      <w:r>
        <w:rPr>
          <w:rFonts w:ascii="Times New Roman"/>
          <w:b w:val="false"/>
          <w:i w:val="false"/>
          <w:color w:val="000000"/>
          <w:sz w:val="28"/>
        </w:rPr>
        <w:t xml:space="preserve">
      2) өсімдіктер дүниесін күзету, қорғау, қалпына келтіру және пайдалану саласындағы қызметті ұйымдастырады; </w:t>
      </w:r>
    </w:p>
    <w:bookmarkEnd w:id="136"/>
    <w:bookmarkStart w:name="z142" w:id="137"/>
    <w:p>
      <w:pPr>
        <w:spacing w:after="0"/>
        <w:ind w:left="0"/>
        <w:jc w:val="both"/>
      </w:pPr>
      <w:r>
        <w:rPr>
          <w:rFonts w:ascii="Times New Roman"/>
          <w:b w:val="false"/>
          <w:i w:val="false"/>
          <w:color w:val="000000"/>
          <w:sz w:val="28"/>
        </w:rPr>
        <w:t>
      3) елді мекендердің жалпыға ортақ пайдаланылатын жерлерінде орналасқан жасыл екпелерді күтіп-баптауды қамтамасыз етеді;</w:t>
      </w:r>
    </w:p>
    <w:bookmarkEnd w:id="137"/>
    <w:bookmarkStart w:name="z143" w:id="138"/>
    <w:p>
      <w:pPr>
        <w:spacing w:after="0"/>
        <w:ind w:left="0"/>
        <w:jc w:val="both"/>
      </w:pPr>
      <w:r>
        <w:rPr>
          <w:rFonts w:ascii="Times New Roman"/>
          <w:b w:val="false"/>
          <w:i w:val="false"/>
          <w:color w:val="000000"/>
          <w:sz w:val="28"/>
        </w:rPr>
        <w:t xml:space="preserve">
      4) мемлекеттік орман қоры учаскелерінде түбірімен босатылатын 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әзірлейді; </w:t>
      </w:r>
    </w:p>
    <w:bookmarkEnd w:id="138"/>
    <w:bookmarkStart w:name="z144" w:id="139"/>
    <w:p>
      <w:pPr>
        <w:spacing w:after="0"/>
        <w:ind w:left="0"/>
        <w:jc w:val="both"/>
      </w:pPr>
      <w:r>
        <w:rPr>
          <w:rFonts w:ascii="Times New Roman"/>
          <w:b w:val="false"/>
          <w:i w:val="false"/>
          <w:color w:val="000000"/>
          <w:sz w:val="28"/>
        </w:rPr>
        <w:t xml:space="preserve">
      5) елді мекендердің жасыл екпелерін жасау, күтіп-баптау және қорғау қағидаларын әзірлейді; </w:t>
      </w:r>
    </w:p>
    <w:bookmarkEnd w:id="139"/>
    <w:bookmarkStart w:name="z145" w:id="140"/>
    <w:p>
      <w:pPr>
        <w:spacing w:after="0"/>
        <w:ind w:left="0"/>
        <w:jc w:val="both"/>
      </w:pPr>
      <w:r>
        <w:rPr>
          <w:rFonts w:ascii="Times New Roman"/>
          <w:b w:val="false"/>
          <w:i w:val="false"/>
          <w:color w:val="000000"/>
          <w:sz w:val="28"/>
        </w:rPr>
        <w:t xml:space="preserve">
      6) Қазақстан Республикасының заңнамасына сәйкес жабайы өсетін өсімдіктерді пайдалану құқығына шектеу (тоқтата тұру) белгілеу туралы шешімдер қабылдайды; </w:t>
      </w:r>
    </w:p>
    <w:bookmarkEnd w:id="140"/>
    <w:bookmarkStart w:name="z146" w:id="141"/>
    <w:p>
      <w:pPr>
        <w:spacing w:after="0"/>
        <w:ind w:left="0"/>
        <w:jc w:val="both"/>
      </w:pPr>
      <w:r>
        <w:rPr>
          <w:rFonts w:ascii="Times New Roman"/>
          <w:b w:val="false"/>
          <w:i w:val="false"/>
          <w:color w:val="000000"/>
          <w:sz w:val="28"/>
        </w:rPr>
        <w:t>
      7)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141"/>
    <w:bookmarkStart w:name="z147" w:id="142"/>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42"/>
    <w:bookmarkStart w:name="z148" w:id="143"/>
    <w:p>
      <w:pPr>
        <w:spacing w:after="0"/>
        <w:ind w:left="0"/>
        <w:jc w:val="left"/>
      </w:pPr>
      <w:r>
        <w:rPr>
          <w:rFonts w:ascii="Times New Roman"/>
          <w:b/>
          <w:i w:val="false"/>
          <w:color w:val="000000"/>
        </w:rPr>
        <w:t xml:space="preserve"> 4-тарау. ӨСІМДІКТЕР ДҮНИЕСІН КҮЗЕТУ ЖӘНЕ ҚОРҒАУ</w:t>
      </w:r>
    </w:p>
    <w:bookmarkEnd w:id="143"/>
    <w:bookmarkStart w:name="z149" w:id="144"/>
    <w:p>
      <w:pPr>
        <w:spacing w:after="0"/>
        <w:ind w:left="0"/>
        <w:jc w:val="left"/>
      </w:pPr>
      <w:r>
        <w:rPr>
          <w:rFonts w:ascii="Times New Roman"/>
          <w:b/>
          <w:i w:val="false"/>
          <w:color w:val="000000"/>
        </w:rPr>
        <w:t xml:space="preserve"> 12-бап. Өсімдіктер дүниесін және өсімдіктер өсетін жерлерді күзету</w:t>
      </w:r>
    </w:p>
    <w:bookmarkEnd w:id="144"/>
    <w:bookmarkStart w:name="z150" w:id="145"/>
    <w:p>
      <w:pPr>
        <w:spacing w:after="0"/>
        <w:ind w:left="0"/>
        <w:jc w:val="both"/>
      </w:pPr>
      <w:r>
        <w:rPr>
          <w:rFonts w:ascii="Times New Roman"/>
          <w:b w:val="false"/>
          <w:i w:val="false"/>
          <w:color w:val="000000"/>
          <w:sz w:val="28"/>
        </w:rPr>
        <w:t>
      1. Өсімдіктер дүниесі және өсімдіктер өсетін жерлер күзетілуге жатады.</w:t>
      </w:r>
    </w:p>
    <w:bookmarkEnd w:id="145"/>
    <w:bookmarkStart w:name="z151" w:id="146"/>
    <w:p>
      <w:pPr>
        <w:spacing w:after="0"/>
        <w:ind w:left="0"/>
        <w:jc w:val="both"/>
      </w:pPr>
      <w:r>
        <w:rPr>
          <w:rFonts w:ascii="Times New Roman"/>
          <w:b w:val="false"/>
          <w:i w:val="false"/>
          <w:color w:val="000000"/>
          <w:sz w:val="28"/>
        </w:rPr>
        <w:t>
      2. Өсімдіктер дүниесін және өсімдіктер өсетін жерлерді күзету:</w:t>
      </w:r>
    </w:p>
    <w:bookmarkEnd w:id="146"/>
    <w:bookmarkStart w:name="z152" w:id="147"/>
    <w:p>
      <w:pPr>
        <w:spacing w:after="0"/>
        <w:ind w:left="0"/>
        <w:jc w:val="both"/>
      </w:pPr>
      <w:r>
        <w:rPr>
          <w:rFonts w:ascii="Times New Roman"/>
          <w:b w:val="false"/>
          <w:i w:val="false"/>
          <w:color w:val="000000"/>
          <w:sz w:val="28"/>
        </w:rPr>
        <w:t>
      1) өсімдік түрлерін, олардың популяциялары мен қауымдастықтарын бүлдірудің немесе жоюдың алдын алу және жолын кесу;</w:t>
      </w:r>
    </w:p>
    <w:bookmarkEnd w:id="147"/>
    <w:bookmarkStart w:name="z153" w:id="148"/>
    <w:p>
      <w:pPr>
        <w:spacing w:after="0"/>
        <w:ind w:left="0"/>
        <w:jc w:val="both"/>
      </w:pPr>
      <w:r>
        <w:rPr>
          <w:rFonts w:ascii="Times New Roman"/>
          <w:b w:val="false"/>
          <w:i w:val="false"/>
          <w:color w:val="000000"/>
          <w:sz w:val="28"/>
        </w:rPr>
        <w:t>
      2) ерекше қорғалатын табиғи аумақтар құру не оларды кеңейту жоспарланып отырған жер учаскелері шегінде өсімдіктер дүниесінің жай-күйіне теріс әсер ететін шаруашылық қызметті шектей отырып, осы учаскелерді резервке қою;</w:t>
      </w:r>
    </w:p>
    <w:bookmarkEnd w:id="148"/>
    <w:bookmarkStart w:name="z154" w:id="149"/>
    <w:p>
      <w:pPr>
        <w:spacing w:after="0"/>
        <w:ind w:left="0"/>
        <w:jc w:val="both"/>
      </w:pPr>
      <w:r>
        <w:rPr>
          <w:rFonts w:ascii="Times New Roman"/>
          <w:b w:val="false"/>
          <w:i w:val="false"/>
          <w:color w:val="000000"/>
          <w:sz w:val="28"/>
        </w:rPr>
        <w:t>
      3) өсімдіктердің табиғи өсу учаскелерінде, ботаникалық коллекцияларда олардың бағалы түрлерінің гендік қорын, сондай-ақ өсімдіктердің генетикалық ресурстары коллекцияларында осы түрлердің генетикалық материалын сақтау;</w:t>
      </w:r>
    </w:p>
    <w:bookmarkEnd w:id="149"/>
    <w:bookmarkStart w:name="z155" w:id="150"/>
    <w:p>
      <w:pPr>
        <w:spacing w:after="0"/>
        <w:ind w:left="0"/>
        <w:jc w:val="both"/>
      </w:pPr>
      <w:r>
        <w:rPr>
          <w:rFonts w:ascii="Times New Roman"/>
          <w:b w:val="false"/>
          <w:i w:val="false"/>
          <w:color w:val="000000"/>
          <w:sz w:val="28"/>
        </w:rPr>
        <w:t>
      4) өсімдіктер дүниесін күзету, қорғау, қалпына келтіру және пайдалану саласындағы ғылыми зерттеулерді (жұмыстарды) ұйымдастыру;</w:t>
      </w:r>
    </w:p>
    <w:bookmarkEnd w:id="150"/>
    <w:bookmarkStart w:name="z156" w:id="151"/>
    <w:p>
      <w:pPr>
        <w:spacing w:after="0"/>
        <w:ind w:left="0"/>
        <w:jc w:val="both"/>
      </w:pPr>
      <w:r>
        <w:rPr>
          <w:rFonts w:ascii="Times New Roman"/>
          <w:b w:val="false"/>
          <w:i w:val="false"/>
          <w:color w:val="000000"/>
          <w:sz w:val="28"/>
        </w:rPr>
        <w:t>
      5) жабайы өсетін өсімдіктерді пайдалану құқығын шектеуді (тоқтата тұруды) белгілеу;</w:t>
      </w:r>
    </w:p>
    <w:bookmarkEnd w:id="151"/>
    <w:bookmarkStart w:name="z157" w:id="152"/>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 бұзғаны үшін жеке және заңды тұлғаларды жауаптылыққа тарту;</w:t>
      </w:r>
    </w:p>
    <w:bookmarkEnd w:id="152"/>
    <w:bookmarkStart w:name="z158" w:id="153"/>
    <w:p>
      <w:pPr>
        <w:spacing w:after="0"/>
        <w:ind w:left="0"/>
        <w:jc w:val="both"/>
      </w:pPr>
      <w:r>
        <w:rPr>
          <w:rFonts w:ascii="Times New Roman"/>
          <w:b w:val="false"/>
          <w:i w:val="false"/>
          <w:color w:val="000000"/>
          <w:sz w:val="28"/>
        </w:rPr>
        <w:t>
      7) өсімдіктер дүниесін сақтауды насихаттау, қоғамда экологиялық мәдениет қалыптастыру;</w:t>
      </w:r>
    </w:p>
    <w:bookmarkEnd w:id="153"/>
    <w:bookmarkStart w:name="z159" w:id="154"/>
    <w:p>
      <w:pPr>
        <w:spacing w:after="0"/>
        <w:ind w:left="0"/>
        <w:jc w:val="both"/>
      </w:pPr>
      <w:r>
        <w:rPr>
          <w:rFonts w:ascii="Times New Roman"/>
          <w:b w:val="false"/>
          <w:i w:val="false"/>
          <w:color w:val="000000"/>
          <w:sz w:val="28"/>
        </w:rPr>
        <w:t>
      8) өзге де мемлекеттік реттеу шараларын қолдану арқылы қамтамасыз етіледі.</w:t>
      </w:r>
    </w:p>
    <w:bookmarkEnd w:id="154"/>
    <w:bookmarkStart w:name="z160" w:id="155"/>
    <w:p>
      <w:pPr>
        <w:spacing w:after="0"/>
        <w:ind w:left="0"/>
        <w:jc w:val="both"/>
      </w:pPr>
      <w:r>
        <w:rPr>
          <w:rFonts w:ascii="Times New Roman"/>
          <w:b w:val="false"/>
          <w:i w:val="false"/>
          <w:color w:val="000000"/>
          <w:sz w:val="28"/>
        </w:rPr>
        <w:t>
      3. Өсімдіктер дүниесін және өсімдіктер өсетін жерлерді күзету Қазақстан Республикасының заңнамасына сәйкес жер учаскелерінің меншік иелеріне, жер пайдаланушылар мен су пайдаланушыларға, өсімдіктер дүниесін пайдаланушыларға жүктелген жағдайларды қоспағанда, өсімдіктер дүниесін және өсімдіктер өсетін жерлерді күзетуді жергілікті атқарушы органдар жүзеге асырады.</w:t>
      </w:r>
    </w:p>
    <w:bookmarkEnd w:id="155"/>
    <w:bookmarkStart w:name="z161" w:id="156"/>
    <w:p>
      <w:pPr>
        <w:spacing w:after="0"/>
        <w:ind w:left="0"/>
        <w:jc w:val="left"/>
      </w:pPr>
      <w:r>
        <w:rPr>
          <w:rFonts w:ascii="Times New Roman"/>
          <w:b/>
          <w:i w:val="false"/>
          <w:color w:val="000000"/>
        </w:rPr>
        <w:t xml:space="preserve"> 13-бап. Жабайы өсетін өсімдіктерді пайдалану құқығын шектеуді (тоқтата тұруды) белгілеу</w:t>
      </w:r>
    </w:p>
    <w:bookmarkEnd w:id="156"/>
    <w:bookmarkStart w:name="z162" w:id="157"/>
    <w:p>
      <w:pPr>
        <w:spacing w:after="0"/>
        <w:ind w:left="0"/>
        <w:jc w:val="both"/>
      </w:pPr>
      <w:r>
        <w:rPr>
          <w:rFonts w:ascii="Times New Roman"/>
          <w:b w:val="false"/>
          <w:i w:val="false"/>
          <w:color w:val="000000"/>
          <w:sz w:val="28"/>
        </w:rPr>
        <w:t>
      Өсімдіктер дүниесін сақтау мақсатында мемлекеттік органдар мен жергілікті атқарушы органдар өз құзыреті шегінде:</w:t>
      </w:r>
    </w:p>
    <w:bookmarkEnd w:id="157"/>
    <w:bookmarkStart w:name="z163" w:id="158"/>
    <w:p>
      <w:pPr>
        <w:spacing w:after="0"/>
        <w:ind w:left="0"/>
        <w:jc w:val="both"/>
      </w:pPr>
      <w:r>
        <w:rPr>
          <w:rFonts w:ascii="Times New Roman"/>
          <w:b w:val="false"/>
          <w:i w:val="false"/>
          <w:color w:val="000000"/>
          <w:sz w:val="28"/>
        </w:rPr>
        <w:t>
      1) өсімдіктердің жекелеген түрлеріне, олардың популяцияларына, қауымдастықтарына және өсетін жерлеріне, өсімдіктердің гендік қорының сақталуына қатер туындаған кезде;</w:t>
      </w:r>
    </w:p>
    <w:bookmarkEnd w:id="158"/>
    <w:bookmarkStart w:name="z164" w:id="159"/>
    <w:p>
      <w:pPr>
        <w:spacing w:after="0"/>
        <w:ind w:left="0"/>
        <w:jc w:val="both"/>
      </w:pPr>
      <w:r>
        <w:rPr>
          <w:rFonts w:ascii="Times New Roman"/>
          <w:b w:val="false"/>
          <w:i w:val="false"/>
          <w:color w:val="000000"/>
          <w:sz w:val="28"/>
        </w:rPr>
        <w:t>
      2) аумақтың бірегей түрлік әралуандығын, сондай-ақ сирек кездесетін немесе әдеттегі табиғи ландшафты сақтап тұру үшін;</w:t>
      </w:r>
    </w:p>
    <w:bookmarkEnd w:id="159"/>
    <w:bookmarkStart w:name="z165" w:id="160"/>
    <w:p>
      <w:pPr>
        <w:spacing w:after="0"/>
        <w:ind w:left="0"/>
        <w:jc w:val="both"/>
      </w:pPr>
      <w:r>
        <w:rPr>
          <w:rFonts w:ascii="Times New Roman"/>
          <w:b w:val="false"/>
          <w:i w:val="false"/>
          <w:color w:val="000000"/>
          <w:sz w:val="28"/>
        </w:rPr>
        <w:t>
      3) Қазақстан Республикасының ерекше қорғалатын табиғи аумақтар саласындағы заңнамасына сәйкес ерекше қорғалатын табиғи аумақтарды құру немесе кеңейту үшін резервке қойылған, сондай-ақ ерекше қорғалатын табиғи аумақтардың күзет аймақтарындағы жер учаскелерінде;</w:t>
      </w:r>
    </w:p>
    <w:bookmarkEnd w:id="160"/>
    <w:bookmarkStart w:name="z166" w:id="161"/>
    <w:p>
      <w:pPr>
        <w:spacing w:after="0"/>
        <w:ind w:left="0"/>
        <w:jc w:val="both"/>
      </w:pPr>
      <w:r>
        <w:rPr>
          <w:rFonts w:ascii="Times New Roman"/>
          <w:b w:val="false"/>
          <w:i w:val="false"/>
          <w:color w:val="000000"/>
          <w:sz w:val="28"/>
        </w:rPr>
        <w:t>
      4) Қазақстан Республикасының орман заңнамасына сәйкес мемлекеттік орман қоры учаскелерінде;</w:t>
      </w:r>
    </w:p>
    <w:bookmarkEnd w:id="161"/>
    <w:bookmarkStart w:name="z167" w:id="162"/>
    <w:p>
      <w:pPr>
        <w:spacing w:after="0"/>
        <w:ind w:left="0"/>
        <w:jc w:val="both"/>
      </w:pPr>
      <w:r>
        <w:rPr>
          <w:rFonts w:ascii="Times New Roman"/>
          <w:b w:val="false"/>
          <w:i w:val="false"/>
          <w:color w:val="000000"/>
          <w:sz w:val="28"/>
        </w:rPr>
        <w:t>
      5) өсімдіктердің сирек кездесетін және жойылып кету қаупі төнген, эндемиялық және реликтік түрлері бар жерлердің, су объектілерінің учаскелерінде;</w:t>
      </w:r>
    </w:p>
    <w:bookmarkEnd w:id="162"/>
    <w:bookmarkStart w:name="z168" w:id="163"/>
    <w:p>
      <w:pPr>
        <w:spacing w:after="0"/>
        <w:ind w:left="0"/>
        <w:jc w:val="both"/>
      </w:pPr>
      <w:r>
        <w:rPr>
          <w:rFonts w:ascii="Times New Roman"/>
          <w:b w:val="false"/>
          <w:i w:val="false"/>
          <w:color w:val="000000"/>
          <w:sz w:val="28"/>
        </w:rPr>
        <w:t>
      6) ғылыми-зерттеу жұмыстарын жүргізу үшін берілген және пайдаланылатын жер учаскелерінде;</w:t>
      </w:r>
    </w:p>
    <w:bookmarkEnd w:id="163"/>
    <w:bookmarkStart w:name="z169" w:id="164"/>
    <w:p>
      <w:pPr>
        <w:spacing w:after="0"/>
        <w:ind w:left="0"/>
        <w:jc w:val="both"/>
      </w:pPr>
      <w:r>
        <w:rPr>
          <w:rFonts w:ascii="Times New Roman"/>
          <w:b w:val="false"/>
          <w:i w:val="false"/>
          <w:color w:val="000000"/>
          <w:sz w:val="28"/>
        </w:rPr>
        <w:t>
      7) деградацияға ұшыраған және қалпына келтіру жөніндегі жұмыстарды жүргізуді талап ететін өсімдіктері бар жер учаскелерінде;</w:t>
      </w:r>
    </w:p>
    <w:bookmarkEnd w:id="164"/>
    <w:bookmarkStart w:name="z170" w:id="165"/>
    <w:p>
      <w:pPr>
        <w:spacing w:after="0"/>
        <w:ind w:left="0"/>
        <w:jc w:val="both"/>
      </w:pPr>
      <w:r>
        <w:rPr>
          <w:rFonts w:ascii="Times New Roman"/>
          <w:b w:val="false"/>
          <w:i w:val="false"/>
          <w:color w:val="000000"/>
          <w:sz w:val="28"/>
        </w:rPr>
        <w:t>
      8) Қазақстан Республикасының заңнамасында белгіленген өзге де жағдайларда жабайы өсетін өсімдіктерді пайдалану құқығын шектеуді (тоқтата тұруды) белгілейді.</w:t>
      </w:r>
    </w:p>
    <w:bookmarkEnd w:id="165"/>
    <w:bookmarkStart w:name="z171" w:id="166"/>
    <w:p>
      <w:pPr>
        <w:spacing w:after="0"/>
        <w:ind w:left="0"/>
        <w:jc w:val="left"/>
      </w:pPr>
      <w:r>
        <w:rPr>
          <w:rFonts w:ascii="Times New Roman"/>
          <w:b/>
          <w:i w:val="false"/>
          <w:color w:val="000000"/>
        </w:rPr>
        <w:t xml:space="preserve"> 14-бап. Өсімдіктер дүниесін өрттен күзету</w:t>
      </w:r>
    </w:p>
    <w:bookmarkEnd w:id="166"/>
    <w:bookmarkStart w:name="z172" w:id="167"/>
    <w:p>
      <w:pPr>
        <w:spacing w:after="0"/>
        <w:ind w:left="0"/>
        <w:jc w:val="both"/>
      </w:pPr>
      <w:r>
        <w:rPr>
          <w:rFonts w:ascii="Times New Roman"/>
          <w:b w:val="false"/>
          <w:i w:val="false"/>
          <w:color w:val="000000"/>
          <w:sz w:val="28"/>
        </w:rPr>
        <w:t xml:space="preserve">
      1. Жергілікті атқарушы органдар, жер учаскелерінің меншік иелері, жер пайдаланушылар мен су пайдаланушылар, өсімдіктер дүниесін пайдаланушылар Қазақстан Республикасының заңнамасына сәйкес өсімдіктер дүниесін өрттен күзетуді жүзеге асырады. </w:t>
      </w:r>
    </w:p>
    <w:bookmarkEnd w:id="167"/>
    <w:bookmarkStart w:name="z173" w:id="168"/>
    <w:p>
      <w:pPr>
        <w:spacing w:after="0"/>
        <w:ind w:left="0"/>
        <w:jc w:val="both"/>
      </w:pPr>
      <w:r>
        <w:rPr>
          <w:rFonts w:ascii="Times New Roman"/>
          <w:b w:val="false"/>
          <w:i w:val="false"/>
          <w:color w:val="000000"/>
          <w:sz w:val="28"/>
        </w:rPr>
        <w:t xml:space="preserve">
      2. Өсімдіктер өсетін жерлерде өрт туындаған жағдайда жергілікті атқарушы органдар, жер учаскелерінің меншік иелері, жер пайдаланушылар мен су пайдаланушылар, өсімдіктер дүниесін пайдаланушылар Қазақстан Республикасының заңнамасына сәйкес оларды оқшаулау және сөндіру жөніндегі шараларды дереу қабылдайды. </w:t>
      </w:r>
    </w:p>
    <w:bookmarkEnd w:id="168"/>
    <w:bookmarkStart w:name="z174" w:id="169"/>
    <w:p>
      <w:pPr>
        <w:spacing w:after="0"/>
        <w:ind w:left="0"/>
        <w:jc w:val="both"/>
      </w:pPr>
      <w:r>
        <w:rPr>
          <w:rFonts w:ascii="Times New Roman"/>
          <w:b w:val="false"/>
          <w:i w:val="false"/>
          <w:color w:val="000000"/>
          <w:sz w:val="28"/>
        </w:rPr>
        <w:t>
      3. Жоғары сыныпты өрт қауіптілігі кезеңінде өсімдіктер дүниесінің өрт қауіпсіздігін қамтамасыз ету мақсатында өрт қауіпсіздігі талаптарын сақтай отырып, карантиндік объектілер мен өсімдіктердің зиянкестері мен ауруларының бөтен текті түрлерінің таралу ошақтарын жою жөніндегі іс-шараларды қоспағанда, ормандарда, барлық санаттағы жерлерде құрғақ өсімдіктерді (сабаншөп, сабан, аңызшөп және өзге де өсімдік қалдықтарын) өртеу жұмыстарына тыйым салынады.</w:t>
      </w:r>
    </w:p>
    <w:bookmarkEnd w:id="169"/>
    <w:bookmarkStart w:name="z175" w:id="170"/>
    <w:p>
      <w:pPr>
        <w:spacing w:after="0"/>
        <w:ind w:left="0"/>
        <w:jc w:val="both"/>
      </w:pPr>
      <w:r>
        <w:rPr>
          <w:rFonts w:ascii="Times New Roman"/>
          <w:b w:val="false"/>
          <w:i w:val="false"/>
          <w:color w:val="000000"/>
          <w:sz w:val="28"/>
        </w:rPr>
        <w:t>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жағалау-судағы құрғақ өсімдіктерді шабуға жол беріледі.</w:t>
      </w:r>
    </w:p>
    <w:bookmarkEnd w:id="170"/>
    <w:bookmarkStart w:name="z176" w:id="171"/>
    <w:p>
      <w:pPr>
        <w:spacing w:after="0"/>
        <w:ind w:left="0"/>
        <w:jc w:val="left"/>
      </w:pPr>
      <w:r>
        <w:rPr>
          <w:rFonts w:ascii="Times New Roman"/>
          <w:b/>
          <w:i w:val="false"/>
          <w:color w:val="000000"/>
        </w:rPr>
        <w:t xml:space="preserve"> 15-бап. Өсімдіктер дүниесін қорғау</w:t>
      </w:r>
    </w:p>
    <w:bookmarkEnd w:id="171"/>
    <w:bookmarkStart w:name="z177" w:id="172"/>
    <w:p>
      <w:pPr>
        <w:spacing w:after="0"/>
        <w:ind w:left="0"/>
        <w:jc w:val="both"/>
      </w:pPr>
      <w:r>
        <w:rPr>
          <w:rFonts w:ascii="Times New Roman"/>
          <w:b w:val="false"/>
          <w:i w:val="false"/>
          <w:color w:val="000000"/>
          <w:sz w:val="28"/>
        </w:rPr>
        <w:t>
      1. Мемлекеттік және жеке меншіктегі жерлерде өсетін өсімдіктер дүниесін қорғау осы Заңға және Қазақстан Республикасының өзге де заңнамасына сәйкес жүзеге асырылады.</w:t>
      </w:r>
    </w:p>
    <w:bookmarkEnd w:id="172"/>
    <w:bookmarkStart w:name="z178" w:id="173"/>
    <w:p>
      <w:pPr>
        <w:spacing w:after="0"/>
        <w:ind w:left="0"/>
        <w:jc w:val="both"/>
      </w:pPr>
      <w:r>
        <w:rPr>
          <w:rFonts w:ascii="Times New Roman"/>
          <w:b w:val="false"/>
          <w:i w:val="false"/>
          <w:color w:val="000000"/>
          <w:sz w:val="28"/>
        </w:rPr>
        <w:t>
      2. Өсімдіктер дүниесін қорғау мақсатында жергілікті атқарушы органдар, жер учаскелерінің меншік иелері, жер пайдаланушылар:</w:t>
      </w:r>
    </w:p>
    <w:bookmarkEnd w:id="173"/>
    <w:bookmarkStart w:name="z179" w:id="174"/>
    <w:p>
      <w:pPr>
        <w:spacing w:after="0"/>
        <w:ind w:left="0"/>
        <w:jc w:val="both"/>
      </w:pPr>
      <w:r>
        <w:rPr>
          <w:rFonts w:ascii="Times New Roman"/>
          <w:b w:val="false"/>
          <w:i w:val="false"/>
          <w:color w:val="000000"/>
          <w:sz w:val="28"/>
        </w:rPr>
        <w:t>
      1) карантиндік объектілердің, аса қауіпті зиянды организмдердің, өсімдіктер зиянкестері мен ауруларын қоздырғыштардың бөтен текті және өзге де түрлерінің фитосанитариялық мониторингі, профилактикасы және оларды уақтылы анықтау, қолайсыз факторлардың өсімдіктерге әсерін азайту жөніндегі іс-шараларды орындауды;</w:t>
      </w:r>
    </w:p>
    <w:bookmarkEnd w:id="174"/>
    <w:bookmarkStart w:name="z180" w:id="175"/>
    <w:p>
      <w:pPr>
        <w:spacing w:after="0"/>
        <w:ind w:left="0"/>
        <w:jc w:val="both"/>
      </w:pPr>
      <w:r>
        <w:rPr>
          <w:rFonts w:ascii="Times New Roman"/>
          <w:b w:val="false"/>
          <w:i w:val="false"/>
          <w:color w:val="000000"/>
          <w:sz w:val="28"/>
        </w:rPr>
        <w:t>
      2) Қазақстан Республикасының заңнамасына сәйкес карантиндік объектілердің, аса қауіпті зиянды организмдердің, өсімдіктер зиянкестері мен ауруларын қоздырғыштардың бөтен текті және өзге де түрлерінің ошақтарына қарсы олардың тиімділігі мен қоршаған орта үшін қауіпсіздігін қамтамасыз ететін тәсілдермен және құралдармен күресуді;</w:t>
      </w:r>
    </w:p>
    <w:bookmarkEnd w:id="175"/>
    <w:bookmarkStart w:name="z181" w:id="176"/>
    <w:p>
      <w:pPr>
        <w:spacing w:after="0"/>
        <w:ind w:left="0"/>
        <w:jc w:val="both"/>
      </w:pPr>
      <w:r>
        <w:rPr>
          <w:rFonts w:ascii="Times New Roman"/>
          <w:b w:val="false"/>
          <w:i w:val="false"/>
          <w:color w:val="000000"/>
          <w:sz w:val="28"/>
        </w:rPr>
        <w:t>
      3) уәкілетті органға және өсімдіктерді қорғау саласындағы, өсімдіктер карантині жөніндегі, орман шаруашылығы, ерекше қорғалатын табиғи аумақтар саласындағы уәкілетті органдарға карантиндік объектілердің, аса қауіпті зиянды организмдердің, өсімдіктер зиянкестері мен ауруларын қоздырғыштардың бөтен текті және өзге де түрлерінің таралу ошақтарының туындау фактілері туралы уақтылы хабар беруді қамтамасыз етуге міндетті.</w:t>
      </w:r>
    </w:p>
    <w:bookmarkEnd w:id="176"/>
    <w:bookmarkStart w:name="z182" w:id="177"/>
    <w:p>
      <w:pPr>
        <w:spacing w:after="0"/>
        <w:ind w:left="0"/>
        <w:jc w:val="left"/>
      </w:pPr>
      <w:r>
        <w:rPr>
          <w:rFonts w:ascii="Times New Roman"/>
          <w:b/>
          <w:i w:val="false"/>
          <w:color w:val="000000"/>
        </w:rPr>
        <w:t xml:space="preserve"> 16-бап. Өсімдіктердің сирек кездесетін және жойылып кету қаупі төнген, эндемиялық және реликтік түрлерін күзету</w:t>
      </w:r>
    </w:p>
    <w:bookmarkEnd w:id="177"/>
    <w:bookmarkStart w:name="z183" w:id="178"/>
    <w:p>
      <w:pPr>
        <w:spacing w:after="0"/>
        <w:ind w:left="0"/>
        <w:jc w:val="both"/>
      </w:pPr>
      <w:r>
        <w:rPr>
          <w:rFonts w:ascii="Times New Roman"/>
          <w:b w:val="false"/>
          <w:i w:val="false"/>
          <w:color w:val="000000"/>
          <w:sz w:val="28"/>
        </w:rPr>
        <w:t xml:space="preserve">
      1. Өсімдік түрлерін өсімдіктердің сирек кездесетін және жойылып кету қаупі төнген түрлерінің санатына жатқызу осы түрлердің табиғи таралу ареалы шекараларында жүргізілетін түгендеу деректері мен ғылыми зерттеулердің және ведомствоаралық ботаникалық комиссияның қорытындысы негізінде жүзеге асырылады. </w:t>
      </w:r>
    </w:p>
    <w:bookmarkEnd w:id="178"/>
    <w:bookmarkStart w:name="z184" w:id="179"/>
    <w:p>
      <w:pPr>
        <w:spacing w:after="0"/>
        <w:ind w:left="0"/>
        <w:jc w:val="both"/>
      </w:pPr>
      <w:r>
        <w:rPr>
          <w:rFonts w:ascii="Times New Roman"/>
          <w:b w:val="false"/>
          <w:i w:val="false"/>
          <w:color w:val="000000"/>
          <w:sz w:val="28"/>
        </w:rPr>
        <w:t>
      2. Өсімдіктердің сирек кездесетін және жойылып кету қаупі төнген түрлерін күзету:</w:t>
      </w:r>
    </w:p>
    <w:bookmarkEnd w:id="179"/>
    <w:bookmarkStart w:name="z185" w:id="180"/>
    <w:p>
      <w:pPr>
        <w:spacing w:after="0"/>
        <w:ind w:left="0"/>
        <w:jc w:val="both"/>
      </w:pPr>
      <w:r>
        <w:rPr>
          <w:rFonts w:ascii="Times New Roman"/>
          <w:b w:val="false"/>
          <w:i w:val="false"/>
          <w:color w:val="000000"/>
          <w:sz w:val="28"/>
        </w:rPr>
        <w:t xml:space="preserve">
      1) олар өсетін учаскелерді анықтау, зерделеу, ботаникалық коллекциялар мен өсімдіктердің генетикалық ресурстары коллекцияларында сақтау; </w:t>
      </w:r>
    </w:p>
    <w:bookmarkEnd w:id="180"/>
    <w:bookmarkStart w:name="z186" w:id="181"/>
    <w:p>
      <w:pPr>
        <w:spacing w:after="0"/>
        <w:ind w:left="0"/>
        <w:jc w:val="both"/>
      </w:pPr>
      <w:r>
        <w:rPr>
          <w:rFonts w:ascii="Times New Roman"/>
          <w:b w:val="false"/>
          <w:i w:val="false"/>
          <w:color w:val="000000"/>
          <w:sz w:val="28"/>
        </w:rPr>
        <w:t>
      2) олар өсетін учаскелерде арнайы күзет режимін белгілеу;</w:t>
      </w:r>
    </w:p>
    <w:bookmarkEnd w:id="181"/>
    <w:bookmarkStart w:name="z187" w:id="182"/>
    <w:p>
      <w:pPr>
        <w:spacing w:after="0"/>
        <w:ind w:left="0"/>
        <w:jc w:val="both"/>
      </w:pPr>
      <w:r>
        <w:rPr>
          <w:rFonts w:ascii="Times New Roman"/>
          <w:b w:val="false"/>
          <w:i w:val="false"/>
          <w:color w:val="000000"/>
          <w:sz w:val="28"/>
        </w:rPr>
        <w:t>
      3) ерекше қорғалатын табиғи аумақтарды құру және кеңейту;</w:t>
      </w:r>
    </w:p>
    <w:bookmarkEnd w:id="182"/>
    <w:bookmarkStart w:name="z188" w:id="183"/>
    <w:p>
      <w:pPr>
        <w:spacing w:after="0"/>
        <w:ind w:left="0"/>
        <w:jc w:val="both"/>
      </w:pPr>
      <w:r>
        <w:rPr>
          <w:rFonts w:ascii="Times New Roman"/>
          <w:b w:val="false"/>
          <w:i w:val="false"/>
          <w:color w:val="000000"/>
          <w:sz w:val="28"/>
        </w:rPr>
        <w:t>
      4) осы өсімдіктер өсетін учаскелердің меншік иелері мен пайдаланушыларының Қазақстан Республикасының заңнамасына сәйкес олардың сақталуын қамтамасыз етуі арқылы жүзеге асырылады.</w:t>
      </w:r>
    </w:p>
    <w:bookmarkEnd w:id="183"/>
    <w:bookmarkStart w:name="z189" w:id="184"/>
    <w:p>
      <w:pPr>
        <w:spacing w:after="0"/>
        <w:ind w:left="0"/>
        <w:jc w:val="both"/>
      </w:pPr>
      <w:r>
        <w:rPr>
          <w:rFonts w:ascii="Times New Roman"/>
          <w:b w:val="false"/>
          <w:i w:val="false"/>
          <w:color w:val="000000"/>
          <w:sz w:val="28"/>
        </w:rPr>
        <w:t>
      3. Өсімдіктердің сирек кездесетін және жойылып кету қаупі төнген түрлерін, олардың бөліктерін немесе дериваттарын алып қою Қазақстан Республикасы Үкіметінің шешімі негізінде:</w:t>
      </w:r>
    </w:p>
    <w:bookmarkEnd w:id="184"/>
    <w:bookmarkStart w:name="z190" w:id="185"/>
    <w:p>
      <w:pPr>
        <w:spacing w:after="0"/>
        <w:ind w:left="0"/>
        <w:jc w:val="both"/>
      </w:pPr>
      <w:r>
        <w:rPr>
          <w:rFonts w:ascii="Times New Roman"/>
          <w:b w:val="false"/>
          <w:i w:val="false"/>
          <w:color w:val="000000"/>
          <w:sz w:val="28"/>
        </w:rPr>
        <w:t xml:space="preserve">
      1) мынадай: </w:t>
      </w:r>
    </w:p>
    <w:bookmarkEnd w:id="185"/>
    <w:bookmarkStart w:name="z191" w:id="186"/>
    <w:p>
      <w:pPr>
        <w:spacing w:after="0"/>
        <w:ind w:left="0"/>
        <w:jc w:val="both"/>
      </w:pPr>
      <w:r>
        <w:rPr>
          <w:rFonts w:ascii="Times New Roman"/>
          <w:b w:val="false"/>
          <w:i w:val="false"/>
          <w:color w:val="000000"/>
          <w:sz w:val="28"/>
        </w:rPr>
        <w:t>
      табиғи популяциялар санын қалпына келтіру;</w:t>
      </w:r>
    </w:p>
    <w:bookmarkEnd w:id="186"/>
    <w:bookmarkStart w:name="z192" w:id="187"/>
    <w:p>
      <w:pPr>
        <w:spacing w:after="0"/>
        <w:ind w:left="0"/>
        <w:jc w:val="both"/>
      </w:pPr>
      <w:r>
        <w:rPr>
          <w:rFonts w:ascii="Times New Roman"/>
          <w:b w:val="false"/>
          <w:i w:val="false"/>
          <w:color w:val="000000"/>
          <w:sz w:val="28"/>
        </w:rPr>
        <w:t>
      халықаралық алмасу (халықаралық сауда) мақсатында арнайы жасалған жағдайларда көбейту;</w:t>
      </w:r>
    </w:p>
    <w:bookmarkEnd w:id="187"/>
    <w:bookmarkStart w:name="z193" w:id="188"/>
    <w:p>
      <w:pPr>
        <w:spacing w:after="0"/>
        <w:ind w:left="0"/>
        <w:jc w:val="both"/>
      </w:pPr>
      <w:r>
        <w:rPr>
          <w:rFonts w:ascii="Times New Roman"/>
          <w:b w:val="false"/>
          <w:i w:val="false"/>
          <w:color w:val="000000"/>
          <w:sz w:val="28"/>
        </w:rPr>
        <w:t>
      2) ғылыми зерттеулер, оның ішінде өсімдіктердің коллекцияларын, генетикалық банктерін жасау;</w:t>
      </w:r>
    </w:p>
    <w:bookmarkEnd w:id="188"/>
    <w:bookmarkStart w:name="z194" w:id="189"/>
    <w:p>
      <w:pPr>
        <w:spacing w:after="0"/>
        <w:ind w:left="0"/>
        <w:jc w:val="both"/>
      </w:pPr>
      <w:r>
        <w:rPr>
          <w:rFonts w:ascii="Times New Roman"/>
          <w:b w:val="false"/>
          <w:i w:val="false"/>
          <w:color w:val="000000"/>
          <w:sz w:val="28"/>
        </w:rPr>
        <w:t>
      3) селекция үшін жүзеге асырылады.</w:t>
      </w:r>
    </w:p>
    <w:bookmarkEnd w:id="189"/>
    <w:bookmarkStart w:name="z195" w:id="190"/>
    <w:p>
      <w:pPr>
        <w:spacing w:after="0"/>
        <w:ind w:left="0"/>
        <w:jc w:val="both"/>
      </w:pPr>
      <w:r>
        <w:rPr>
          <w:rFonts w:ascii="Times New Roman"/>
          <w:b w:val="false"/>
          <w:i w:val="false"/>
          <w:color w:val="000000"/>
          <w:sz w:val="28"/>
        </w:rPr>
        <w:t>
      Осы тармақтың ережелері, қала ормандарын қоспағанда, елді мекендер аумағында жасыл екпелер құрамында отырғызылған және өсіп жатқан өсімдіктердің сирек кездесетін және жойылып кету қаупі төнген түрлеріне қолданылмайды.</w:t>
      </w:r>
    </w:p>
    <w:bookmarkEnd w:id="190"/>
    <w:bookmarkStart w:name="z196" w:id="191"/>
    <w:p>
      <w:pPr>
        <w:spacing w:after="0"/>
        <w:ind w:left="0"/>
        <w:jc w:val="both"/>
      </w:pPr>
      <w:r>
        <w:rPr>
          <w:rFonts w:ascii="Times New Roman"/>
          <w:b w:val="false"/>
          <w:i w:val="false"/>
          <w:color w:val="000000"/>
          <w:sz w:val="28"/>
        </w:rPr>
        <w:t xml:space="preserve">
      4. Эндемиялық және реликтік өсімдіктерді күзету осы Заңның </w:t>
      </w:r>
      <w:r>
        <w:rPr>
          <w:rFonts w:ascii="Times New Roman"/>
          <w:b w:val="false"/>
          <w:i w:val="false"/>
          <w:color w:val="000000"/>
          <w:sz w:val="28"/>
        </w:rPr>
        <w:t>12-бабының</w:t>
      </w:r>
      <w:r>
        <w:rPr>
          <w:rFonts w:ascii="Times New Roman"/>
          <w:b w:val="false"/>
          <w:i w:val="false"/>
          <w:color w:val="000000"/>
          <w:sz w:val="28"/>
        </w:rPr>
        <w:t xml:space="preserve"> ережелеріне сәйкес жүзеге асырылады.</w:t>
      </w:r>
    </w:p>
    <w:bookmarkEnd w:id="191"/>
    <w:bookmarkStart w:name="z197" w:id="192"/>
    <w:p>
      <w:pPr>
        <w:spacing w:after="0"/>
        <w:ind w:left="0"/>
        <w:jc w:val="left"/>
      </w:pPr>
      <w:r>
        <w:rPr>
          <w:rFonts w:ascii="Times New Roman"/>
          <w:b/>
          <w:i w:val="false"/>
          <w:color w:val="000000"/>
        </w:rPr>
        <w:t xml:space="preserve"> 5-тарау. ӨСІМДІКТЕР ДҮНИЕСІН ҚАЛПЫНА КЕЛТІРУ ЖӘНЕ САҚТАУ</w:t>
      </w:r>
    </w:p>
    <w:bookmarkEnd w:id="192"/>
    <w:bookmarkStart w:name="z198" w:id="193"/>
    <w:p>
      <w:pPr>
        <w:spacing w:after="0"/>
        <w:ind w:left="0"/>
        <w:jc w:val="left"/>
      </w:pPr>
      <w:r>
        <w:rPr>
          <w:rFonts w:ascii="Times New Roman"/>
          <w:b/>
          <w:i w:val="false"/>
          <w:color w:val="000000"/>
        </w:rPr>
        <w:t xml:space="preserve"> 17-бап. Өсімдіктер дүниесін қалпына келтіру</w:t>
      </w:r>
    </w:p>
    <w:bookmarkEnd w:id="193"/>
    <w:bookmarkStart w:name="z199" w:id="194"/>
    <w:p>
      <w:pPr>
        <w:spacing w:after="0"/>
        <w:ind w:left="0"/>
        <w:jc w:val="both"/>
      </w:pPr>
      <w:r>
        <w:rPr>
          <w:rFonts w:ascii="Times New Roman"/>
          <w:b w:val="false"/>
          <w:i w:val="false"/>
          <w:color w:val="000000"/>
          <w:sz w:val="28"/>
        </w:rPr>
        <w:t>
      1. Өсімдіктер дүниесін қалпына келтіру:</w:t>
      </w:r>
    </w:p>
    <w:bookmarkEnd w:id="194"/>
    <w:bookmarkStart w:name="z200" w:id="195"/>
    <w:p>
      <w:pPr>
        <w:spacing w:after="0"/>
        <w:ind w:left="0"/>
        <w:jc w:val="both"/>
      </w:pPr>
      <w:r>
        <w:rPr>
          <w:rFonts w:ascii="Times New Roman"/>
          <w:b w:val="false"/>
          <w:i w:val="false"/>
          <w:color w:val="000000"/>
          <w:sz w:val="28"/>
        </w:rPr>
        <w:t>
      1) жабайы өсетін өсімдіктердің, олардың популяциялары мен қауымдастықтарының қолайлы өсу жағдайларын сақтап тұру (жасау);</w:t>
      </w:r>
    </w:p>
    <w:bookmarkEnd w:id="195"/>
    <w:bookmarkStart w:name="z201" w:id="196"/>
    <w:p>
      <w:pPr>
        <w:spacing w:after="0"/>
        <w:ind w:left="0"/>
        <w:jc w:val="both"/>
      </w:pPr>
      <w:r>
        <w:rPr>
          <w:rFonts w:ascii="Times New Roman"/>
          <w:b w:val="false"/>
          <w:i w:val="false"/>
          <w:color w:val="000000"/>
          <w:sz w:val="28"/>
        </w:rPr>
        <w:t>
      2) жабайы өсетін өсімдіктердің, олардың популяциялары мен қауымдастықтарының табиғи қалыпқа келуіне жәрдемдесу;</w:t>
      </w:r>
    </w:p>
    <w:bookmarkEnd w:id="196"/>
    <w:bookmarkStart w:name="z202" w:id="197"/>
    <w:p>
      <w:pPr>
        <w:spacing w:after="0"/>
        <w:ind w:left="0"/>
        <w:jc w:val="both"/>
      </w:pPr>
      <w:r>
        <w:rPr>
          <w:rFonts w:ascii="Times New Roman"/>
          <w:b w:val="false"/>
          <w:i w:val="false"/>
          <w:color w:val="000000"/>
          <w:sz w:val="28"/>
        </w:rPr>
        <w:t>
      3) өсімдіктерді отырғызу (егу) және оларға күтім жасау;</w:t>
      </w:r>
    </w:p>
    <w:bookmarkEnd w:id="197"/>
    <w:bookmarkStart w:name="z203" w:id="198"/>
    <w:p>
      <w:pPr>
        <w:spacing w:after="0"/>
        <w:ind w:left="0"/>
        <w:jc w:val="both"/>
      </w:pPr>
      <w:r>
        <w:rPr>
          <w:rFonts w:ascii="Times New Roman"/>
          <w:b w:val="false"/>
          <w:i w:val="false"/>
          <w:color w:val="000000"/>
          <w:sz w:val="28"/>
        </w:rPr>
        <w:t>
      4) өсімдік түрлеріне, олардың популяциялары мен қауымдастықтарына, өсетін жерлеріне теріс әсер ететін қызметті Қазақстан Республикасының заңнамасына сәйкес шектеу (тоқтата тұру) арқылы қамтамасыз етіледі.</w:t>
      </w:r>
    </w:p>
    <w:bookmarkEnd w:id="198"/>
    <w:bookmarkStart w:name="z204" w:id="199"/>
    <w:p>
      <w:pPr>
        <w:spacing w:after="0"/>
        <w:ind w:left="0"/>
        <w:jc w:val="both"/>
      </w:pPr>
      <w:r>
        <w:rPr>
          <w:rFonts w:ascii="Times New Roman"/>
          <w:b w:val="false"/>
          <w:i w:val="false"/>
          <w:color w:val="000000"/>
          <w:sz w:val="28"/>
        </w:rPr>
        <w:t>
      2. Өсімдіктер дүниесін қалпына келтіру жерге орналастыру және орман орналастыру, қала құрылысын жоспарлау материалдары мен өзге де құжаттар, сондай-ақ уәкілетті мемлекеттік органдардың зерттеп-қарауы немесе нұсқамалары негізінде жүзеге асырылады.</w:t>
      </w:r>
    </w:p>
    <w:bookmarkEnd w:id="199"/>
    <w:bookmarkStart w:name="z205" w:id="200"/>
    <w:p>
      <w:pPr>
        <w:spacing w:after="0"/>
        <w:ind w:left="0"/>
        <w:jc w:val="both"/>
      </w:pPr>
      <w:r>
        <w:rPr>
          <w:rFonts w:ascii="Times New Roman"/>
          <w:b w:val="false"/>
          <w:i w:val="false"/>
          <w:color w:val="000000"/>
          <w:sz w:val="28"/>
        </w:rPr>
        <w:t>
      Қалпына келтіру жұмыстарын жүргізу тәсілдері мен технологиялары (агротехникалық іс-шаралар) мамандандырылған ұйымдар ғылыми ұсынымдар негізінде әзірлеген жобаларда айқындалады.</w:t>
      </w:r>
    </w:p>
    <w:bookmarkEnd w:id="200"/>
    <w:bookmarkStart w:name="z206" w:id="201"/>
    <w:p>
      <w:pPr>
        <w:spacing w:after="0"/>
        <w:ind w:left="0"/>
        <w:jc w:val="both"/>
      </w:pPr>
      <w:r>
        <w:rPr>
          <w:rFonts w:ascii="Times New Roman"/>
          <w:b w:val="false"/>
          <w:i w:val="false"/>
          <w:color w:val="000000"/>
          <w:sz w:val="28"/>
        </w:rPr>
        <w:t>
      3. Өсімдік түрлерін, олардың популяциялары мен қауымдастықтарын қалпына келтіру кепілдік берілген гендік типті аналық өсімдіктердің отырғызылатын материалы, тұқымдары, вегетативтік бөліктері пайдаланыла отырып жүзеге асырылады.</w:t>
      </w:r>
    </w:p>
    <w:bookmarkEnd w:id="201"/>
    <w:bookmarkStart w:name="z207" w:id="202"/>
    <w:p>
      <w:pPr>
        <w:spacing w:after="0"/>
        <w:ind w:left="0"/>
        <w:jc w:val="left"/>
      </w:pPr>
      <w:r>
        <w:rPr>
          <w:rFonts w:ascii="Times New Roman"/>
          <w:b/>
          <w:i w:val="false"/>
          <w:color w:val="000000"/>
        </w:rPr>
        <w:t xml:space="preserve"> 18-бап. Өсімдіктер дүниесінің гендік қорын сақтау</w:t>
      </w:r>
    </w:p>
    <w:bookmarkEnd w:id="202"/>
    <w:bookmarkStart w:name="z208" w:id="203"/>
    <w:p>
      <w:pPr>
        <w:spacing w:after="0"/>
        <w:ind w:left="0"/>
        <w:jc w:val="both"/>
      </w:pPr>
      <w:r>
        <w:rPr>
          <w:rFonts w:ascii="Times New Roman"/>
          <w:b w:val="false"/>
          <w:i w:val="false"/>
          <w:color w:val="000000"/>
          <w:sz w:val="28"/>
        </w:rPr>
        <w:t>
      1. Өсімдіктер дүниесінің гендік қорын сақтау:</w:t>
      </w:r>
    </w:p>
    <w:bookmarkEnd w:id="203"/>
    <w:bookmarkStart w:name="z209" w:id="204"/>
    <w:p>
      <w:pPr>
        <w:spacing w:after="0"/>
        <w:ind w:left="0"/>
        <w:jc w:val="both"/>
      </w:pPr>
      <w:r>
        <w:rPr>
          <w:rFonts w:ascii="Times New Roman"/>
          <w:b w:val="false"/>
          <w:i w:val="false"/>
          <w:color w:val="000000"/>
          <w:sz w:val="28"/>
        </w:rPr>
        <w:t>
      1) өсімдік түрлерін, популяцияларды олардың табиғи өсетін жерлерінде сақтап тұру және қалпына келтіру;</w:t>
      </w:r>
    </w:p>
    <w:bookmarkEnd w:id="204"/>
    <w:bookmarkStart w:name="z210" w:id="205"/>
    <w:p>
      <w:pPr>
        <w:spacing w:after="0"/>
        <w:ind w:left="0"/>
        <w:jc w:val="both"/>
      </w:pPr>
      <w:r>
        <w:rPr>
          <w:rFonts w:ascii="Times New Roman"/>
          <w:b w:val="false"/>
          <w:i w:val="false"/>
          <w:color w:val="000000"/>
          <w:sz w:val="28"/>
        </w:rPr>
        <w:t>
      2) өсімдіктердің әртүрлілігін олардың табиғи өсетін жерлерінен тыс жерде сақтау арқылы жүзеге асырылады.</w:t>
      </w:r>
    </w:p>
    <w:bookmarkEnd w:id="205"/>
    <w:bookmarkStart w:name="z211" w:id="206"/>
    <w:p>
      <w:pPr>
        <w:spacing w:after="0"/>
        <w:ind w:left="0"/>
        <w:jc w:val="both"/>
      </w:pPr>
      <w:r>
        <w:rPr>
          <w:rFonts w:ascii="Times New Roman"/>
          <w:b w:val="false"/>
          <w:i w:val="false"/>
          <w:color w:val="000000"/>
          <w:sz w:val="28"/>
        </w:rPr>
        <w:t>
      2. Өсімдік түрлерін, олардың популяцияларын табиғи өсетін жерлерінде сақтап тұру және қалпына келтіру түрі мен оның белгіленген табиғи өзге түрлерінің (нысандарының) гендік қоры сақталған учаскелерді бөлу, Қазақстан Республикасының заңнамасында белгіленген тәртіппен оларға мемлекеттік табиғи-қорық қорының және ерекше қорғалатын табиғи аумақтар объектісі мәртебесін беру арқылы қамтамасыз етіледі.</w:t>
      </w:r>
    </w:p>
    <w:bookmarkEnd w:id="206"/>
    <w:bookmarkStart w:name="z212" w:id="207"/>
    <w:p>
      <w:pPr>
        <w:spacing w:after="0"/>
        <w:ind w:left="0"/>
        <w:jc w:val="both"/>
      </w:pPr>
      <w:r>
        <w:rPr>
          <w:rFonts w:ascii="Times New Roman"/>
          <w:b w:val="false"/>
          <w:i w:val="false"/>
          <w:color w:val="000000"/>
          <w:sz w:val="28"/>
        </w:rPr>
        <w:t>
      3. Өсімдік әртүрлілігін олардың табиғи өсетін жерлерінен тыс жерде сақтау екпелерді, өсімдіктердің бағалы түрлерінің және (немесе) олардың өзге түрлерінің (нысандарының) тірі коллекцияларын қолдан жасау және күтіп-баптау, сондай-ақ популяциялардан, олардың вегетативтік бөліктерінен, тұқымдарынан (спораларынан) өсімдіктерді консервациялаудың әртүрлі тәсілдерін пайдалана отырып, бақыланатын ортада күтіп-баптау арқылы қамтамасыз етіледі.</w:t>
      </w:r>
    </w:p>
    <w:bookmarkEnd w:id="207"/>
    <w:bookmarkStart w:name="z213" w:id="208"/>
    <w:p>
      <w:pPr>
        <w:spacing w:after="0"/>
        <w:ind w:left="0"/>
        <w:jc w:val="both"/>
      </w:pPr>
      <w:r>
        <w:rPr>
          <w:rFonts w:ascii="Times New Roman"/>
          <w:b w:val="false"/>
          <w:i w:val="false"/>
          <w:color w:val="000000"/>
          <w:sz w:val="28"/>
        </w:rPr>
        <w:t xml:space="preserve">
      4. Өсімдіктердің сақталатын генетикалық ресурстары туралы ақпаратты құзыретті органдар мен генетикалық ресурстарға қол жеткізу және пайданы бірлесіп пайдалану мәселелері жөніндегі ұлттық үйлестіру орталығы (бұдан әрі – ұлттық үйлестіру орталығы) қалыптастырады. </w:t>
      </w:r>
    </w:p>
    <w:bookmarkEnd w:id="208"/>
    <w:bookmarkStart w:name="z214" w:id="209"/>
    <w:p>
      <w:pPr>
        <w:spacing w:after="0"/>
        <w:ind w:left="0"/>
        <w:jc w:val="both"/>
      </w:pPr>
      <w:r>
        <w:rPr>
          <w:rFonts w:ascii="Times New Roman"/>
          <w:b w:val="false"/>
          <w:i w:val="false"/>
          <w:color w:val="000000"/>
          <w:sz w:val="28"/>
        </w:rPr>
        <w:t>
      Мұндай ақпаратқа қол жеткізу өсімдіктер дүниесінің гендік қорымен жұмыс істеу қағидаларына сәйкес делдалдықтың ұлттық тетігі арқылы жүзеге асырылады.</w:t>
      </w:r>
    </w:p>
    <w:bookmarkEnd w:id="209"/>
    <w:bookmarkStart w:name="z215" w:id="210"/>
    <w:p>
      <w:pPr>
        <w:spacing w:after="0"/>
        <w:ind w:left="0"/>
        <w:jc w:val="left"/>
      </w:pPr>
      <w:r>
        <w:rPr>
          <w:rFonts w:ascii="Times New Roman"/>
          <w:b/>
          <w:i w:val="false"/>
          <w:color w:val="000000"/>
        </w:rPr>
        <w:t xml:space="preserve"> 6-тарау. ӨСІМДІКТЕРДІ ИНТРОДУКЦИЯЛАУ, ЖЕРСІНДІРУ ЖӘНЕ БУДАНДАСТЫРУ</w:t>
      </w:r>
    </w:p>
    <w:bookmarkEnd w:id="210"/>
    <w:bookmarkStart w:name="z216" w:id="211"/>
    <w:p>
      <w:pPr>
        <w:spacing w:after="0"/>
        <w:ind w:left="0"/>
        <w:jc w:val="left"/>
      </w:pPr>
      <w:r>
        <w:rPr>
          <w:rFonts w:ascii="Times New Roman"/>
          <w:b/>
          <w:i w:val="false"/>
          <w:color w:val="000000"/>
        </w:rPr>
        <w:t xml:space="preserve"> 19-бап. Өсімдіктерді интродукциялау және (немесе) жерсіндіру</w:t>
      </w:r>
    </w:p>
    <w:bookmarkEnd w:id="211"/>
    <w:bookmarkStart w:name="z217" w:id="212"/>
    <w:p>
      <w:pPr>
        <w:spacing w:after="0"/>
        <w:ind w:left="0"/>
        <w:jc w:val="both"/>
      </w:pPr>
      <w:r>
        <w:rPr>
          <w:rFonts w:ascii="Times New Roman"/>
          <w:b w:val="false"/>
          <w:i w:val="false"/>
          <w:color w:val="000000"/>
          <w:sz w:val="28"/>
        </w:rPr>
        <w:t xml:space="preserve">
      1. Өсімдіктерді шаруашылық мақсаттарда плантациялық өсіру, арнайы бөлінген учаскелердегі ғылыми зерттеулер және ботаникалық коллекцияларда сақтау, сондай-ақ елді мекендерді көгалдандыру үшін оларды интродукциялауға және (немесе) жерсіндіруге жол беріледі. </w:t>
      </w:r>
    </w:p>
    <w:bookmarkEnd w:id="212"/>
    <w:bookmarkStart w:name="z218" w:id="213"/>
    <w:p>
      <w:pPr>
        <w:spacing w:after="0"/>
        <w:ind w:left="0"/>
        <w:jc w:val="both"/>
      </w:pPr>
      <w:r>
        <w:rPr>
          <w:rFonts w:ascii="Times New Roman"/>
          <w:b w:val="false"/>
          <w:i w:val="false"/>
          <w:color w:val="000000"/>
          <w:sz w:val="28"/>
        </w:rPr>
        <w:t>
      Өсімдіктерді интродукциялау және (немесе) жерсіндіру өсімдіктер дүниесін күзету, қорғау, қалпына келтіру және пайдалану саласындағы хабарлама негізінде жүзеге асырылады.</w:t>
      </w:r>
    </w:p>
    <w:bookmarkEnd w:id="213"/>
    <w:bookmarkStart w:name="z219" w:id="214"/>
    <w:p>
      <w:pPr>
        <w:spacing w:after="0"/>
        <w:ind w:left="0"/>
        <w:jc w:val="both"/>
      </w:pPr>
      <w:r>
        <w:rPr>
          <w:rFonts w:ascii="Times New Roman"/>
          <w:b w:val="false"/>
          <w:i w:val="false"/>
          <w:color w:val="000000"/>
          <w:sz w:val="28"/>
        </w:rPr>
        <w:t xml:space="preserve">
      2. Жабайы өсетін өсімдіктерді өздерінің табиғи ортасында қалпына келтіру байырғы флора түрлерін реинтродукциялау не қайта жерсіндіру арқылы жүргізіледі. </w:t>
      </w:r>
    </w:p>
    <w:bookmarkEnd w:id="214"/>
    <w:bookmarkStart w:name="z220" w:id="215"/>
    <w:p>
      <w:pPr>
        <w:spacing w:after="0"/>
        <w:ind w:left="0"/>
        <w:jc w:val="both"/>
      </w:pPr>
      <w:r>
        <w:rPr>
          <w:rFonts w:ascii="Times New Roman"/>
          <w:b w:val="false"/>
          <w:i w:val="false"/>
          <w:color w:val="000000"/>
          <w:sz w:val="28"/>
        </w:rPr>
        <w:t>
      3. Өсімдіктердің бөтен текті түрлері мен гендік түрлендірілген өсімдіктер организмдерін табиғи түрдегі өсімдіктер қауымдастықтарына енгізуге тыйым салынады.</w:t>
      </w:r>
    </w:p>
    <w:bookmarkEnd w:id="215"/>
    <w:bookmarkStart w:name="z221" w:id="216"/>
    <w:p>
      <w:pPr>
        <w:spacing w:after="0"/>
        <w:ind w:left="0"/>
        <w:jc w:val="left"/>
      </w:pPr>
      <w:r>
        <w:rPr>
          <w:rFonts w:ascii="Times New Roman"/>
          <w:b/>
          <w:i w:val="false"/>
          <w:color w:val="000000"/>
        </w:rPr>
        <w:t xml:space="preserve"> 20-бап. Өсімдіктерді будандастыру</w:t>
      </w:r>
    </w:p>
    <w:bookmarkEnd w:id="216"/>
    <w:bookmarkStart w:name="z222" w:id="217"/>
    <w:p>
      <w:pPr>
        <w:spacing w:after="0"/>
        <w:ind w:left="0"/>
        <w:jc w:val="both"/>
      </w:pPr>
      <w:r>
        <w:rPr>
          <w:rFonts w:ascii="Times New Roman"/>
          <w:b w:val="false"/>
          <w:i w:val="false"/>
          <w:color w:val="000000"/>
          <w:sz w:val="28"/>
        </w:rPr>
        <w:t>
      1. Ғылыми-зерттеу және селекциялық мақсаттарда өсімдіктерді қолдан будандастыруға жол беріледі.</w:t>
      </w:r>
    </w:p>
    <w:bookmarkEnd w:id="217"/>
    <w:bookmarkStart w:name="z223" w:id="218"/>
    <w:p>
      <w:pPr>
        <w:spacing w:after="0"/>
        <w:ind w:left="0"/>
        <w:jc w:val="both"/>
      </w:pPr>
      <w:r>
        <w:rPr>
          <w:rFonts w:ascii="Times New Roman"/>
          <w:b w:val="false"/>
          <w:i w:val="false"/>
          <w:color w:val="000000"/>
          <w:sz w:val="28"/>
        </w:rPr>
        <w:t>
      Өсімдіктерді будандастыру жөніндегі жұмыстар жүргізілетін учаскелер өсімдіктер дүниесі үшін генетикалық эрозия көзі болып табылмауға тиіс.</w:t>
      </w:r>
    </w:p>
    <w:bookmarkEnd w:id="218"/>
    <w:bookmarkStart w:name="z224" w:id="219"/>
    <w:p>
      <w:pPr>
        <w:spacing w:after="0"/>
        <w:ind w:left="0"/>
        <w:jc w:val="both"/>
      </w:pPr>
      <w:r>
        <w:rPr>
          <w:rFonts w:ascii="Times New Roman"/>
          <w:b w:val="false"/>
          <w:i w:val="false"/>
          <w:color w:val="000000"/>
          <w:sz w:val="28"/>
        </w:rPr>
        <w:t>
      2. Селекция үшін бағалы гендік қор көзі болып табылатын дақылдық өсімдіктердің жабайы тұқымдастары өсетін аумақтар шегінде өсімдіктердің табиғи будандасу қатерін, генетикалық эрозияны азайту мақсатында олардың сыртқы шекарасынан кемінде екі километр қашықтықта:</w:t>
      </w:r>
    </w:p>
    <w:bookmarkEnd w:id="219"/>
    <w:bookmarkStart w:name="z225" w:id="220"/>
    <w:p>
      <w:pPr>
        <w:spacing w:after="0"/>
        <w:ind w:left="0"/>
        <w:jc w:val="both"/>
      </w:pPr>
      <w:r>
        <w:rPr>
          <w:rFonts w:ascii="Times New Roman"/>
          <w:b w:val="false"/>
          <w:i w:val="false"/>
          <w:color w:val="000000"/>
          <w:sz w:val="28"/>
        </w:rPr>
        <w:t>
      жеміс және жаңғақ бақтарын (плантацияларын), гүлді өсімдіктердің өзге де түрлерінің көшеттерін;</w:t>
      </w:r>
    </w:p>
    <w:bookmarkEnd w:id="220"/>
    <w:bookmarkStart w:name="z226" w:id="221"/>
    <w:p>
      <w:pPr>
        <w:spacing w:after="0"/>
        <w:ind w:left="0"/>
        <w:jc w:val="both"/>
      </w:pPr>
      <w:r>
        <w:rPr>
          <w:rFonts w:ascii="Times New Roman"/>
          <w:b w:val="false"/>
          <w:i w:val="false"/>
          <w:color w:val="000000"/>
          <w:sz w:val="28"/>
        </w:rPr>
        <w:t xml:space="preserve">
      өсімдіктер будандарының көшеттерін (плантацияларын) орналастыруға тыйым салынады. </w:t>
      </w:r>
    </w:p>
    <w:bookmarkEnd w:id="221"/>
    <w:bookmarkStart w:name="z227" w:id="222"/>
    <w:p>
      <w:pPr>
        <w:spacing w:after="0"/>
        <w:ind w:left="0"/>
        <w:jc w:val="left"/>
      </w:pPr>
      <w:r>
        <w:rPr>
          <w:rFonts w:ascii="Times New Roman"/>
          <w:b/>
          <w:i w:val="false"/>
          <w:color w:val="000000"/>
        </w:rPr>
        <w:t xml:space="preserve"> 7-тарау. ӨСІМДІКТЕР ДҮНИЕСІН КҮЗЕТУ, ҚОРҒАУ, ҚАЛПЫНА КЕЛТІРУ ЖӘНЕ ПАЙДАЛАНУ САЛАСЫНДАҒЫ ҒЫЛЫМИ ЗЕРТТЕУЛЕР (ЖҰМЫСТАР)</w:t>
      </w:r>
    </w:p>
    <w:bookmarkEnd w:id="222"/>
    <w:bookmarkStart w:name="z228" w:id="223"/>
    <w:p>
      <w:pPr>
        <w:spacing w:after="0"/>
        <w:ind w:left="0"/>
        <w:jc w:val="left"/>
      </w:pPr>
      <w:r>
        <w:rPr>
          <w:rFonts w:ascii="Times New Roman"/>
          <w:b/>
          <w:i w:val="false"/>
          <w:color w:val="000000"/>
        </w:rPr>
        <w:t xml:space="preserve"> 21-бап. Өсімдіктер дүниесін күзету, қорғау, қалпына келтіру және пайдалану саласында ғылыми зерттеулерді (жұмыстарды) ұйымдастыру</w:t>
      </w:r>
    </w:p>
    <w:bookmarkEnd w:id="223"/>
    <w:bookmarkStart w:name="z229" w:id="224"/>
    <w:p>
      <w:pPr>
        <w:spacing w:after="0"/>
        <w:ind w:left="0"/>
        <w:jc w:val="both"/>
      </w:pPr>
      <w:r>
        <w:rPr>
          <w:rFonts w:ascii="Times New Roman"/>
          <w:b w:val="false"/>
          <w:i w:val="false"/>
          <w:color w:val="000000"/>
          <w:sz w:val="28"/>
        </w:rPr>
        <w:t xml:space="preserve">
      1. Өсімдіктер дүниесін күзету, қорғау, қалпына келтіру және пайдалану саласындағы ғылыми зерттеулер (жұмыстар): </w:t>
      </w:r>
    </w:p>
    <w:bookmarkEnd w:id="224"/>
    <w:bookmarkStart w:name="z230" w:id="225"/>
    <w:p>
      <w:pPr>
        <w:spacing w:after="0"/>
        <w:ind w:left="0"/>
        <w:jc w:val="both"/>
      </w:pPr>
      <w:r>
        <w:rPr>
          <w:rFonts w:ascii="Times New Roman"/>
          <w:b w:val="false"/>
          <w:i w:val="false"/>
          <w:color w:val="000000"/>
          <w:sz w:val="28"/>
        </w:rPr>
        <w:t>
      1) өсімдік түрлерінің, оның ішінде өсімдіктердің сирек кездесетін және жойылып кету қаупі төнген, эндемиялық және реликтік түрлерінің, олар құрайтын популяциялардың, қауымдастықтар мен экожүйелердің жай-күйін бағалау, оларға табиғи және техногендік факторлардың әсерін зерделеу;</w:t>
      </w:r>
    </w:p>
    <w:bookmarkEnd w:id="225"/>
    <w:bookmarkStart w:name="z231" w:id="226"/>
    <w:p>
      <w:pPr>
        <w:spacing w:after="0"/>
        <w:ind w:left="0"/>
        <w:jc w:val="both"/>
      </w:pPr>
      <w:r>
        <w:rPr>
          <w:rFonts w:ascii="Times New Roman"/>
          <w:b w:val="false"/>
          <w:i w:val="false"/>
          <w:color w:val="000000"/>
          <w:sz w:val="28"/>
        </w:rPr>
        <w:t>
      2) өсімдіктер дүниесін түгендеу, оның мемлекеттік мониторингі мен мемлекеттік кадастрын жүргізу жөніндегі жұмыстарды жүргізу үшін ғылыми негіздер әзірлеу;</w:t>
      </w:r>
    </w:p>
    <w:bookmarkEnd w:id="226"/>
    <w:bookmarkStart w:name="z232" w:id="227"/>
    <w:p>
      <w:pPr>
        <w:spacing w:after="0"/>
        <w:ind w:left="0"/>
        <w:jc w:val="both"/>
      </w:pPr>
      <w:r>
        <w:rPr>
          <w:rFonts w:ascii="Times New Roman"/>
          <w:b w:val="false"/>
          <w:i w:val="false"/>
          <w:color w:val="000000"/>
          <w:sz w:val="28"/>
        </w:rPr>
        <w:t>
      3) өсімдіктер дүниесін күзету, қорғау, қалпына келтіру және пайдалану, өсімдіктер дүниесінің гендік қорын сақтау саласында ғылыми ұсынымдар әзірлеу, сондай-ақ өсімдіктер дүниесін күзету, қорғау, қалпына келтіру және пайдалану саласындағы нормативтерді және экологиялық жүйеге жүктемелер әзірлеу;</w:t>
      </w:r>
    </w:p>
    <w:bookmarkEnd w:id="227"/>
    <w:bookmarkStart w:name="z233" w:id="228"/>
    <w:p>
      <w:pPr>
        <w:spacing w:after="0"/>
        <w:ind w:left="0"/>
        <w:jc w:val="both"/>
      </w:pPr>
      <w:r>
        <w:rPr>
          <w:rFonts w:ascii="Times New Roman"/>
          <w:b w:val="false"/>
          <w:i w:val="false"/>
          <w:color w:val="000000"/>
          <w:sz w:val="28"/>
        </w:rPr>
        <w:t>
      4) ботаникалық коллекциялар мен өсімдіктердің генетикалық ресурстары коллекцияларын жинау, жүйелеу, зерделеу, сақтау және пайдалану;</w:t>
      </w:r>
    </w:p>
    <w:bookmarkEnd w:id="228"/>
    <w:bookmarkStart w:name="z234" w:id="229"/>
    <w:p>
      <w:pPr>
        <w:spacing w:after="0"/>
        <w:ind w:left="0"/>
        <w:jc w:val="both"/>
      </w:pPr>
      <w:r>
        <w:rPr>
          <w:rFonts w:ascii="Times New Roman"/>
          <w:b w:val="false"/>
          <w:i w:val="false"/>
          <w:color w:val="000000"/>
          <w:sz w:val="28"/>
        </w:rPr>
        <w:t xml:space="preserve">
      5) жабайы өсетін өсімдіктердің әртүрлілігін және етене табиғи ландшафттарды сақтау жөніндегі шаралардың ғылыми негіздемесін әзірлеу; </w:t>
      </w:r>
    </w:p>
    <w:bookmarkEnd w:id="229"/>
    <w:bookmarkStart w:name="z235" w:id="230"/>
    <w:p>
      <w:pPr>
        <w:spacing w:after="0"/>
        <w:ind w:left="0"/>
        <w:jc w:val="both"/>
      </w:pPr>
      <w:r>
        <w:rPr>
          <w:rFonts w:ascii="Times New Roman"/>
          <w:b w:val="false"/>
          <w:i w:val="false"/>
          <w:color w:val="000000"/>
          <w:sz w:val="28"/>
        </w:rPr>
        <w:t>
      6) өсімдіктер дүниесін күзету, қорғау, қалпына келтіру және пайдалану саласында ғылыми-техникалық сараптамалар жүргізу;</w:t>
      </w:r>
    </w:p>
    <w:bookmarkEnd w:id="230"/>
    <w:bookmarkStart w:name="z236" w:id="231"/>
    <w:p>
      <w:pPr>
        <w:spacing w:after="0"/>
        <w:ind w:left="0"/>
        <w:jc w:val="both"/>
      </w:pPr>
      <w:r>
        <w:rPr>
          <w:rFonts w:ascii="Times New Roman"/>
          <w:b w:val="false"/>
          <w:i w:val="false"/>
          <w:color w:val="000000"/>
          <w:sz w:val="28"/>
        </w:rPr>
        <w:t>
      7) өсімдіктер дүниесін күзету, қорғау, қалпына келтіру және пайдалану саласындағы құқықтық және экономикалық тетіктерді әзірлеу;</w:t>
      </w:r>
    </w:p>
    <w:bookmarkEnd w:id="231"/>
    <w:bookmarkStart w:name="z237" w:id="232"/>
    <w:p>
      <w:pPr>
        <w:spacing w:after="0"/>
        <w:ind w:left="0"/>
        <w:jc w:val="both"/>
      </w:pPr>
      <w:r>
        <w:rPr>
          <w:rFonts w:ascii="Times New Roman"/>
          <w:b w:val="false"/>
          <w:i w:val="false"/>
          <w:color w:val="000000"/>
          <w:sz w:val="28"/>
        </w:rPr>
        <w:t>
      8) халықаралық зерттеу бағдарламалары мен жобаларына қатысу мақсатында жүзеге асырылады.</w:t>
      </w:r>
    </w:p>
    <w:bookmarkEnd w:id="232"/>
    <w:bookmarkStart w:name="z238" w:id="233"/>
    <w:p>
      <w:pPr>
        <w:spacing w:after="0"/>
        <w:ind w:left="0"/>
        <w:jc w:val="both"/>
      </w:pPr>
      <w:r>
        <w:rPr>
          <w:rFonts w:ascii="Times New Roman"/>
          <w:b w:val="false"/>
          <w:i w:val="false"/>
          <w:color w:val="000000"/>
          <w:sz w:val="28"/>
        </w:rPr>
        <w:t>
      2. Өсімдіктер дүниесін күзету, қорғау, қалпына келтіру және пайдалану саласындағы ғылыми зерттеулерді (жұмыстарды) ұйымдастыру және жүргізу Қазақстан Республикасының ғылым туралы заңнамасына сәйкес жүзеге асырылады.</w:t>
      </w:r>
    </w:p>
    <w:bookmarkEnd w:id="233"/>
    <w:bookmarkStart w:name="z239" w:id="234"/>
    <w:p>
      <w:pPr>
        <w:spacing w:after="0"/>
        <w:ind w:left="0"/>
        <w:jc w:val="left"/>
      </w:pPr>
      <w:r>
        <w:rPr>
          <w:rFonts w:ascii="Times New Roman"/>
          <w:b/>
          <w:i w:val="false"/>
          <w:color w:val="000000"/>
        </w:rPr>
        <w:t xml:space="preserve"> 22-бап. Ботаникалық коллекциялар және өсімдіктердің генетикалық ресурстарының коллекциялары</w:t>
      </w:r>
    </w:p>
    <w:bookmarkEnd w:id="234"/>
    <w:bookmarkStart w:name="z240" w:id="235"/>
    <w:p>
      <w:pPr>
        <w:spacing w:after="0"/>
        <w:ind w:left="0"/>
        <w:jc w:val="both"/>
      </w:pPr>
      <w:r>
        <w:rPr>
          <w:rFonts w:ascii="Times New Roman"/>
          <w:b w:val="false"/>
          <w:i w:val="false"/>
          <w:color w:val="000000"/>
          <w:sz w:val="28"/>
        </w:rPr>
        <w:t xml:space="preserve">
      1. Ботаникалық коллекцияларға мыналар: </w:t>
      </w:r>
    </w:p>
    <w:bookmarkEnd w:id="235"/>
    <w:bookmarkStart w:name="z241" w:id="236"/>
    <w:p>
      <w:pPr>
        <w:spacing w:after="0"/>
        <w:ind w:left="0"/>
        <w:jc w:val="both"/>
      </w:pPr>
      <w:r>
        <w:rPr>
          <w:rFonts w:ascii="Times New Roman"/>
          <w:b w:val="false"/>
          <w:i w:val="false"/>
          <w:color w:val="000000"/>
          <w:sz w:val="28"/>
        </w:rPr>
        <w:t>
      ботаникалық бақтардың, дендрологиялық парктердің және ерекше қорғалатын табиғи аумақтардың өзге де түрлерінің, дендрарийлердің (арборетумдардың), оранжереялардың, ғылыми және өзге де ұйымдар питомниктері өсімдіктерінің тірі коллекциялары;</w:t>
      </w:r>
    </w:p>
    <w:bookmarkEnd w:id="236"/>
    <w:bookmarkStart w:name="z242" w:id="237"/>
    <w:p>
      <w:pPr>
        <w:spacing w:after="0"/>
        <w:ind w:left="0"/>
        <w:jc w:val="both"/>
      </w:pPr>
      <w:r>
        <w:rPr>
          <w:rFonts w:ascii="Times New Roman"/>
          <w:b w:val="false"/>
          <w:i w:val="false"/>
          <w:color w:val="000000"/>
          <w:sz w:val="28"/>
        </w:rPr>
        <w:t>
      арнайы жағдайларда генетикалық материал ретінде сақталатын тірі өсімдіктердің тұқымдары мен басқа да бөліктері;</w:t>
      </w:r>
    </w:p>
    <w:bookmarkEnd w:id="237"/>
    <w:bookmarkStart w:name="z243" w:id="238"/>
    <w:p>
      <w:pPr>
        <w:spacing w:after="0"/>
        <w:ind w:left="0"/>
        <w:jc w:val="both"/>
      </w:pPr>
      <w:r>
        <w:rPr>
          <w:rFonts w:ascii="Times New Roman"/>
          <w:b w:val="false"/>
          <w:i w:val="false"/>
          <w:color w:val="000000"/>
          <w:sz w:val="28"/>
        </w:rPr>
        <w:t xml:space="preserve">
      қазба өсімдіктердің әртүрлі бөліктерінің гербарийлері мен жинақтары жатқызылады. </w:t>
      </w:r>
    </w:p>
    <w:bookmarkEnd w:id="238"/>
    <w:bookmarkStart w:name="z244" w:id="239"/>
    <w:p>
      <w:pPr>
        <w:spacing w:after="0"/>
        <w:ind w:left="0"/>
        <w:jc w:val="both"/>
      </w:pPr>
      <w:r>
        <w:rPr>
          <w:rFonts w:ascii="Times New Roman"/>
          <w:b w:val="false"/>
          <w:i w:val="false"/>
          <w:color w:val="000000"/>
          <w:sz w:val="28"/>
        </w:rPr>
        <w:t xml:space="preserve">
      2. Өсімдіктердің генетикалық ресурстары коллекцияларына мыналар: </w:t>
      </w:r>
    </w:p>
    <w:bookmarkEnd w:id="239"/>
    <w:bookmarkStart w:name="z245" w:id="240"/>
    <w:p>
      <w:pPr>
        <w:spacing w:after="0"/>
        <w:ind w:left="0"/>
        <w:jc w:val="both"/>
      </w:pPr>
      <w:r>
        <w:rPr>
          <w:rFonts w:ascii="Times New Roman"/>
          <w:b w:val="false"/>
          <w:i w:val="false"/>
          <w:color w:val="000000"/>
          <w:sz w:val="28"/>
        </w:rPr>
        <w:t>
      халықаралық стандарттар талаптарына сәйкес сақталатын өсімдіктердің генетикалық ресурстарының бағалы және бірегей үлгілерінің жинағын білдіретін ұлттық коллекциялар;</w:t>
      </w:r>
    </w:p>
    <w:bookmarkEnd w:id="240"/>
    <w:bookmarkStart w:name="z246" w:id="241"/>
    <w:p>
      <w:pPr>
        <w:spacing w:after="0"/>
        <w:ind w:left="0"/>
        <w:jc w:val="both"/>
      </w:pPr>
      <w:r>
        <w:rPr>
          <w:rFonts w:ascii="Times New Roman"/>
          <w:b w:val="false"/>
          <w:i w:val="false"/>
          <w:color w:val="000000"/>
          <w:sz w:val="28"/>
        </w:rPr>
        <w:t>
      өсімдіктердің әртүрлі генетикалық материалының үлгілерін қамтитын және нақты ғылыми-зерттеу, жалпы білім беру және селекциялық міндеттерді шешу үшін қалыптастырылатын зерттеу-селекциялық коллекциялар;</w:t>
      </w:r>
    </w:p>
    <w:bookmarkEnd w:id="241"/>
    <w:bookmarkStart w:name="z247" w:id="242"/>
    <w:p>
      <w:pPr>
        <w:spacing w:after="0"/>
        <w:ind w:left="0"/>
        <w:jc w:val="both"/>
      </w:pPr>
      <w:r>
        <w:rPr>
          <w:rFonts w:ascii="Times New Roman"/>
          <w:b w:val="false"/>
          <w:i w:val="false"/>
          <w:color w:val="000000"/>
          <w:sz w:val="28"/>
        </w:rPr>
        <w:t>
      ғылыми-зерттеу және селекциялық бағдарламаларды қамтамасыз ету үшін зерттеу-селекциялық және өзге де коллекциялардан алынған үлгілер негізінде қалыптастырылатын уақытша зерттеу коллекциялары;</w:t>
      </w:r>
    </w:p>
    <w:bookmarkEnd w:id="242"/>
    <w:bookmarkStart w:name="z248" w:id="243"/>
    <w:p>
      <w:pPr>
        <w:spacing w:after="0"/>
        <w:ind w:left="0"/>
        <w:jc w:val="both"/>
      </w:pPr>
      <w:r>
        <w:rPr>
          <w:rFonts w:ascii="Times New Roman"/>
          <w:b w:val="false"/>
          <w:i w:val="false"/>
          <w:color w:val="000000"/>
          <w:sz w:val="28"/>
        </w:rPr>
        <w:t>
      ең азында өсімдік түрінің негізгі генетикалық әртүрлілігі қамтылған, өсімдіктердің генетикалық ресурстары үлгілерінен тұратын өзекті коллекциялар;</w:t>
      </w:r>
    </w:p>
    <w:bookmarkEnd w:id="243"/>
    <w:bookmarkStart w:name="z249" w:id="244"/>
    <w:p>
      <w:pPr>
        <w:spacing w:after="0"/>
        <w:ind w:left="0"/>
        <w:jc w:val="both"/>
      </w:pPr>
      <w:r>
        <w:rPr>
          <w:rFonts w:ascii="Times New Roman"/>
          <w:b w:val="false"/>
          <w:i w:val="false"/>
          <w:color w:val="000000"/>
          <w:sz w:val="28"/>
        </w:rPr>
        <w:t>
      басқарылуы халықаралық келісімдер негізінде жүзеге асырылатын, халықаралық ұйымдардан, шетелдік ұлттық коллекциялардан немесе өсімдіктердің генетикалық банктерінен сақтауға берілген әлемдік өсімдіктер әртүрлілігі үлгілерінің жинағын білдіретін халықаралық қайтарымды коллекциялар жатқызылады.</w:t>
      </w:r>
    </w:p>
    <w:bookmarkEnd w:id="244"/>
    <w:bookmarkStart w:name="z250" w:id="245"/>
    <w:p>
      <w:pPr>
        <w:spacing w:after="0"/>
        <w:ind w:left="0"/>
        <w:jc w:val="both"/>
      </w:pPr>
      <w:r>
        <w:rPr>
          <w:rFonts w:ascii="Times New Roman"/>
          <w:b w:val="false"/>
          <w:i w:val="false"/>
          <w:color w:val="000000"/>
          <w:sz w:val="28"/>
        </w:rPr>
        <w:t>
      3. Қазақстан Республикасының заңнамасына сәйкес табиғат қорғау және ғылыми ұйым мәртебесі бар ғылыми ұйымдар, табиғат қорғау ұйымдары, өзге де заңды, сондай-ақ жеке тұлғалар ботаникалық коллекциялар мен өсімдіктердің генетикалық ресурстары коллекцияларын жасайды.</w:t>
      </w:r>
    </w:p>
    <w:bookmarkEnd w:id="245"/>
    <w:bookmarkStart w:name="z251" w:id="246"/>
    <w:p>
      <w:pPr>
        <w:spacing w:after="0"/>
        <w:ind w:left="0"/>
        <w:jc w:val="both"/>
      </w:pPr>
      <w:r>
        <w:rPr>
          <w:rFonts w:ascii="Times New Roman"/>
          <w:b w:val="false"/>
          <w:i w:val="false"/>
          <w:color w:val="000000"/>
          <w:sz w:val="28"/>
        </w:rPr>
        <w:t>
      Ботаникалық коллекциялар мен өсімдіктердің генетикалық ресурстарының коллекциялары мемлекеттік меншікте де, жеке меншікте де болуы мүмкін.</w:t>
      </w:r>
    </w:p>
    <w:bookmarkEnd w:id="246"/>
    <w:bookmarkStart w:name="z252" w:id="247"/>
    <w:p>
      <w:pPr>
        <w:spacing w:after="0"/>
        <w:ind w:left="0"/>
        <w:jc w:val="both"/>
      </w:pPr>
      <w:r>
        <w:rPr>
          <w:rFonts w:ascii="Times New Roman"/>
          <w:b w:val="false"/>
          <w:i w:val="false"/>
          <w:color w:val="000000"/>
          <w:sz w:val="28"/>
        </w:rPr>
        <w:t>
      4. Ботаникалық коллекциялар мен өсімдіктердің генетикалық ресурстары коллекцияларын қалыптастыру:</w:t>
      </w:r>
    </w:p>
    <w:bookmarkEnd w:id="247"/>
    <w:bookmarkStart w:name="z253" w:id="248"/>
    <w:p>
      <w:pPr>
        <w:spacing w:after="0"/>
        <w:ind w:left="0"/>
        <w:jc w:val="both"/>
      </w:pPr>
      <w:r>
        <w:rPr>
          <w:rFonts w:ascii="Times New Roman"/>
          <w:b w:val="false"/>
          <w:i w:val="false"/>
          <w:color w:val="000000"/>
          <w:sz w:val="28"/>
        </w:rPr>
        <w:t>
      1) өсімдіктерді не олардың бөліктері мен дериваттарын осы Заңға, Қазақстан Республикасының орман заңнамасына және Қазақстан Республикасының ерекше қорғалатын табиғи аумақтар саласындағы заңнамасына сәйкес олардың табиғи өсетін жерлерінен алып қою;</w:t>
      </w:r>
    </w:p>
    <w:bookmarkEnd w:id="248"/>
    <w:bookmarkStart w:name="z254" w:id="249"/>
    <w:p>
      <w:pPr>
        <w:spacing w:after="0"/>
        <w:ind w:left="0"/>
        <w:jc w:val="both"/>
      </w:pPr>
      <w:r>
        <w:rPr>
          <w:rFonts w:ascii="Times New Roman"/>
          <w:b w:val="false"/>
          <w:i w:val="false"/>
          <w:color w:val="000000"/>
          <w:sz w:val="28"/>
        </w:rPr>
        <w:t>
      2) өз коллекцияларында сақтау үшін коллекциялардан алынатын өсімдіктердің не олардың бөліктерінің немесе дериваттарының не өзге де өсімдіктердің құжатталған үлгілерін сатып алу-сату, айырбастау, сыйға тарту шартының немесе оларды иеліктен шығару туралы өзге де мәміленің негізінде не Қазақстан Республикасының заңнамасында көзделген өзгеше түрде сатып алу;</w:t>
      </w:r>
    </w:p>
    <w:bookmarkEnd w:id="249"/>
    <w:bookmarkStart w:name="z255" w:id="250"/>
    <w:p>
      <w:pPr>
        <w:spacing w:after="0"/>
        <w:ind w:left="0"/>
        <w:jc w:val="both"/>
      </w:pPr>
      <w:r>
        <w:rPr>
          <w:rFonts w:ascii="Times New Roman"/>
          <w:b w:val="false"/>
          <w:i w:val="false"/>
          <w:color w:val="000000"/>
          <w:sz w:val="28"/>
        </w:rPr>
        <w:t>
      3) дербес коллекция рөлін орындайтын бөлікті негізгі коллекциядан бөлу арқылы жүзеге асырылады.</w:t>
      </w:r>
    </w:p>
    <w:bookmarkEnd w:id="250"/>
    <w:bookmarkStart w:name="z256" w:id="251"/>
    <w:p>
      <w:pPr>
        <w:spacing w:after="0"/>
        <w:ind w:left="0"/>
        <w:jc w:val="both"/>
      </w:pPr>
      <w:r>
        <w:rPr>
          <w:rFonts w:ascii="Times New Roman"/>
          <w:b w:val="false"/>
          <w:i w:val="false"/>
          <w:color w:val="000000"/>
          <w:sz w:val="28"/>
        </w:rPr>
        <w:t>
      5. Ботаникалық коллекциялар мен өсімдіктердің генетикалық ресурстары коллекцияларын не олардың құрамына кіретін жекелеген құрамдастарын (өсімдіктер, олардың бөліктері мен дериваттары) Қазақстан Республикасының аумағына әкелу және Қазақстан Республикасының аумағынан әкету ботаникалық коллекцияларды, өсімдіктердің генетикалық ресурстары коллекцияларын қалыптастыру, сақтау, есепке алу және пайдалану қағидаларына сәйкес жүзеге асырылады.</w:t>
      </w:r>
    </w:p>
    <w:bookmarkEnd w:id="251"/>
    <w:bookmarkStart w:name="z257" w:id="252"/>
    <w:p>
      <w:pPr>
        <w:spacing w:after="0"/>
        <w:ind w:left="0"/>
        <w:jc w:val="both"/>
      </w:pPr>
      <w:r>
        <w:rPr>
          <w:rFonts w:ascii="Times New Roman"/>
          <w:b w:val="false"/>
          <w:i w:val="false"/>
          <w:color w:val="000000"/>
          <w:sz w:val="28"/>
        </w:rPr>
        <w:t>
      6. Ботаникалық коллекциялар мен өсімдіктердің генетикалық ресурстары коллекцияларының меншік иелері оларды есепке қоюға міндетті.</w:t>
      </w:r>
    </w:p>
    <w:bookmarkEnd w:id="252"/>
    <w:bookmarkStart w:name="z258" w:id="253"/>
    <w:p>
      <w:pPr>
        <w:spacing w:after="0"/>
        <w:ind w:left="0"/>
        <w:jc w:val="left"/>
      </w:pPr>
      <w:r>
        <w:rPr>
          <w:rFonts w:ascii="Times New Roman"/>
          <w:b/>
          <w:i w:val="false"/>
          <w:color w:val="000000"/>
        </w:rPr>
        <w:t xml:space="preserve"> 8-тарау. ӨСІМДІКТЕР ДҮНИЕСІН ТҮГЕНДЕУ, ОНЫҢ МЕМЛЕКЕТТІК МОНИТОРИНГІ ЖӘНЕ МЕМЛЕКЕТТІК КАДАСТРЫ</w:t>
      </w:r>
    </w:p>
    <w:bookmarkEnd w:id="253"/>
    <w:bookmarkStart w:name="z259" w:id="254"/>
    <w:p>
      <w:pPr>
        <w:spacing w:after="0"/>
        <w:ind w:left="0"/>
        <w:jc w:val="left"/>
      </w:pPr>
      <w:r>
        <w:rPr>
          <w:rFonts w:ascii="Times New Roman"/>
          <w:b/>
          <w:i w:val="false"/>
          <w:color w:val="000000"/>
        </w:rPr>
        <w:t xml:space="preserve"> 23-бап. Өсімдіктер дүниесін түгендеу</w:t>
      </w:r>
    </w:p>
    <w:bookmarkEnd w:id="254"/>
    <w:bookmarkStart w:name="z260" w:id="255"/>
    <w:p>
      <w:pPr>
        <w:spacing w:after="0"/>
        <w:ind w:left="0"/>
        <w:jc w:val="both"/>
      </w:pPr>
      <w:r>
        <w:rPr>
          <w:rFonts w:ascii="Times New Roman"/>
          <w:b w:val="false"/>
          <w:i w:val="false"/>
          <w:color w:val="000000"/>
          <w:sz w:val="28"/>
        </w:rPr>
        <w:t>
      1. Жабайы өсетін өсімдіктердің, олардың популяциялары мен қауымдастықтарының сандық және сапалық сипаттамаларының өзгерістерін анықтау, есепке алу, талдау, оларды пайдалану шарттарын айқындау және мемлекеттік органдар мен жергілікті атқарушы органдарды, мүдделі жеке және заңды тұлғаларды Қазақстан Республикасының заңнамасында белгіленген тәртіппен өсімдіктер дүниесін күзету, қорғау, қалпына келтіру және пайдалану саласындағы ақпаратпен қамтамасыз ету мақсатында өсімдіктер дүниесін түгендеу жүргізіледі.</w:t>
      </w:r>
    </w:p>
    <w:bookmarkEnd w:id="255"/>
    <w:bookmarkStart w:name="z261" w:id="256"/>
    <w:p>
      <w:pPr>
        <w:spacing w:after="0"/>
        <w:ind w:left="0"/>
        <w:jc w:val="both"/>
      </w:pPr>
      <w:r>
        <w:rPr>
          <w:rFonts w:ascii="Times New Roman"/>
          <w:b w:val="false"/>
          <w:i w:val="false"/>
          <w:color w:val="000000"/>
          <w:sz w:val="28"/>
        </w:rPr>
        <w:t>
      2. Жер учаскелерінің меншік иелері, жер пайдаланушылар мен су пайдаланушылар, өсімдіктер дүниесін пайдаланушылар өздеріне бекітіп берілген учаскелердегі өсімдіктер дүниесін түгендеуге қатысады.</w:t>
      </w:r>
    </w:p>
    <w:bookmarkEnd w:id="256"/>
    <w:bookmarkStart w:name="z262" w:id="257"/>
    <w:p>
      <w:pPr>
        <w:spacing w:after="0"/>
        <w:ind w:left="0"/>
        <w:jc w:val="left"/>
      </w:pPr>
      <w:r>
        <w:rPr>
          <w:rFonts w:ascii="Times New Roman"/>
          <w:b/>
          <w:i w:val="false"/>
          <w:color w:val="000000"/>
        </w:rPr>
        <w:t xml:space="preserve"> 24-бап. Өсімдіктер дүниесінің мемлекеттік мониторингі</w:t>
      </w:r>
    </w:p>
    <w:bookmarkEnd w:id="257"/>
    <w:bookmarkStart w:name="z263" w:id="258"/>
    <w:p>
      <w:pPr>
        <w:spacing w:after="0"/>
        <w:ind w:left="0"/>
        <w:jc w:val="both"/>
      </w:pPr>
      <w:r>
        <w:rPr>
          <w:rFonts w:ascii="Times New Roman"/>
          <w:b w:val="false"/>
          <w:i w:val="false"/>
          <w:color w:val="000000"/>
          <w:sz w:val="28"/>
        </w:rPr>
        <w:t xml:space="preserve">
      1. Өсімдіктер дүниесінің мемлекеттік мониторингі өсімдіктер дүниесін күзету, қорғау, қалпына келтіру және пайдалану саласында негізделген шешімдер қабылдау мақсатында жабайы өсетін өсімдіктердің, олардың популяциялары мен қауымдастықтарының, сондай-ақ осы түрлер өсетін жерлердің жай-күйін кезең-кезеңмен байқау, бағалау және болжау жүйесін білдіреді. </w:t>
      </w:r>
    </w:p>
    <w:bookmarkEnd w:id="258"/>
    <w:bookmarkStart w:name="z264" w:id="259"/>
    <w:p>
      <w:pPr>
        <w:spacing w:after="0"/>
        <w:ind w:left="0"/>
        <w:jc w:val="both"/>
      </w:pPr>
      <w:r>
        <w:rPr>
          <w:rFonts w:ascii="Times New Roman"/>
          <w:b w:val="false"/>
          <w:i w:val="false"/>
          <w:color w:val="000000"/>
          <w:sz w:val="28"/>
        </w:rPr>
        <w:t>
      Өсімдіктер дүниесінің мемлекеттік мониторингі өсімдіктердің табиғи өсетін жерлерінде олардың индикаторлық түрлері бойынша арнайы бөлінген мониторингтік алаңдарда жүзеге асырылады.</w:t>
      </w:r>
    </w:p>
    <w:bookmarkEnd w:id="259"/>
    <w:bookmarkStart w:name="z265" w:id="260"/>
    <w:p>
      <w:pPr>
        <w:spacing w:after="0"/>
        <w:ind w:left="0"/>
        <w:jc w:val="both"/>
      </w:pPr>
      <w:r>
        <w:rPr>
          <w:rFonts w:ascii="Times New Roman"/>
          <w:b w:val="false"/>
          <w:i w:val="false"/>
          <w:color w:val="000000"/>
          <w:sz w:val="28"/>
        </w:rPr>
        <w:t xml:space="preserve">
      2. Мониторингтік ақпарат алу үшін: </w:t>
      </w:r>
    </w:p>
    <w:bookmarkEnd w:id="260"/>
    <w:bookmarkStart w:name="z266" w:id="261"/>
    <w:p>
      <w:pPr>
        <w:spacing w:after="0"/>
        <w:ind w:left="0"/>
        <w:jc w:val="both"/>
      </w:pPr>
      <w:r>
        <w:rPr>
          <w:rFonts w:ascii="Times New Roman"/>
          <w:b w:val="false"/>
          <w:i w:val="false"/>
          <w:color w:val="000000"/>
          <w:sz w:val="28"/>
        </w:rPr>
        <w:t>
      Жерді қашықтан зондтау әдістері;</w:t>
      </w:r>
    </w:p>
    <w:bookmarkEnd w:id="261"/>
    <w:bookmarkStart w:name="z267" w:id="262"/>
    <w:p>
      <w:pPr>
        <w:spacing w:after="0"/>
        <w:ind w:left="0"/>
        <w:jc w:val="both"/>
      </w:pPr>
      <w:r>
        <w:rPr>
          <w:rFonts w:ascii="Times New Roman"/>
          <w:b w:val="false"/>
          <w:i w:val="false"/>
          <w:color w:val="000000"/>
          <w:sz w:val="28"/>
        </w:rPr>
        <w:t>
      жерге орналастыру жобалары, геоботаникалық және орман орналастыру материалдары, карталар;</w:t>
      </w:r>
    </w:p>
    <w:bookmarkEnd w:id="262"/>
    <w:bookmarkStart w:name="z268" w:id="263"/>
    <w:p>
      <w:pPr>
        <w:spacing w:after="0"/>
        <w:ind w:left="0"/>
        <w:jc w:val="both"/>
      </w:pPr>
      <w:r>
        <w:rPr>
          <w:rFonts w:ascii="Times New Roman"/>
          <w:b w:val="false"/>
          <w:i w:val="false"/>
          <w:color w:val="000000"/>
          <w:sz w:val="28"/>
        </w:rPr>
        <w:t>
      ғылыми-зерттеу жұмыстарының, ресурстық зерттеп-қараулар мен жобалық ізденістердің нәтижелері;</w:t>
      </w:r>
    </w:p>
    <w:bookmarkEnd w:id="263"/>
    <w:bookmarkStart w:name="z269" w:id="264"/>
    <w:p>
      <w:pPr>
        <w:spacing w:after="0"/>
        <w:ind w:left="0"/>
        <w:jc w:val="both"/>
      </w:pPr>
      <w:r>
        <w:rPr>
          <w:rFonts w:ascii="Times New Roman"/>
          <w:b w:val="false"/>
          <w:i w:val="false"/>
          <w:color w:val="000000"/>
          <w:sz w:val="28"/>
        </w:rPr>
        <w:t>
      өсімдіктер дүниесін түгендеу, орман қорын мемлекеттік есепке алу нәтижелері және өзге де материалдар пайдаланылады.</w:t>
      </w:r>
    </w:p>
    <w:bookmarkEnd w:id="264"/>
    <w:bookmarkStart w:name="z270" w:id="265"/>
    <w:p>
      <w:pPr>
        <w:spacing w:after="0"/>
        <w:ind w:left="0"/>
        <w:jc w:val="left"/>
      </w:pPr>
      <w:r>
        <w:rPr>
          <w:rFonts w:ascii="Times New Roman"/>
          <w:b/>
          <w:i w:val="false"/>
          <w:color w:val="000000"/>
        </w:rPr>
        <w:t xml:space="preserve"> 25-бап. Өсімдіктер дүниесінің мемлекеттік кадастры</w:t>
      </w:r>
    </w:p>
    <w:bookmarkEnd w:id="265"/>
    <w:bookmarkStart w:name="z271" w:id="266"/>
    <w:p>
      <w:pPr>
        <w:spacing w:after="0"/>
        <w:ind w:left="0"/>
        <w:jc w:val="both"/>
      </w:pPr>
      <w:r>
        <w:rPr>
          <w:rFonts w:ascii="Times New Roman"/>
          <w:b w:val="false"/>
          <w:i w:val="false"/>
          <w:color w:val="000000"/>
          <w:sz w:val="28"/>
        </w:rPr>
        <w:t>
      Өсімдіктер дүниесінің мемлекеттік кадастры жер санаттары бойынша өсімдік түрлерінің таралуы мен бөлінуі туралы деректердің жүйелендірілген жиынтығын, олардың сандық және сапалық сипаттамаларын, экономикалық бағалануын, сондай-ақ өсімдіктер дүниесін күзету, қорғау, қалпына келтіру және пайдалану саласын басқару және үйлестіру үшін қажетті өзге де деректерді қамтиды.</w:t>
      </w:r>
    </w:p>
    <w:bookmarkEnd w:id="266"/>
    <w:bookmarkStart w:name="z272" w:id="267"/>
    <w:p>
      <w:pPr>
        <w:spacing w:after="0"/>
        <w:ind w:left="0"/>
        <w:jc w:val="left"/>
      </w:pPr>
      <w:r>
        <w:rPr>
          <w:rFonts w:ascii="Times New Roman"/>
          <w:b/>
          <w:i w:val="false"/>
          <w:color w:val="000000"/>
        </w:rPr>
        <w:t xml:space="preserve"> 26-бап. Өсімдіктер дүниесіне түгендеу жүргізу, мемлекеттік мониторинг және мемлекеттік кадастр жүргізу тәртібі</w:t>
      </w:r>
    </w:p>
    <w:bookmarkEnd w:id="267"/>
    <w:bookmarkStart w:name="z273" w:id="268"/>
    <w:p>
      <w:pPr>
        <w:spacing w:after="0"/>
        <w:ind w:left="0"/>
        <w:jc w:val="both"/>
      </w:pPr>
      <w:r>
        <w:rPr>
          <w:rFonts w:ascii="Times New Roman"/>
          <w:b w:val="false"/>
          <w:i w:val="false"/>
          <w:color w:val="000000"/>
          <w:sz w:val="28"/>
        </w:rPr>
        <w:t>
      1. Уәкілетті орган мен орман шаруашылығы саласындағы, жер ресурстарын басқару жөніндегі уәкілетті органдардың мамандандырылған ұйымдары өсімдіктер дүниесін түгендеуді, олардың мемлекеттік мониторингі мен мемлекеттік кадастрын жүргізуді жүзеге асырады.</w:t>
      </w:r>
    </w:p>
    <w:bookmarkEnd w:id="268"/>
    <w:bookmarkStart w:name="z274" w:id="269"/>
    <w:p>
      <w:pPr>
        <w:spacing w:after="0"/>
        <w:ind w:left="0"/>
        <w:jc w:val="both"/>
      </w:pPr>
      <w:r>
        <w:rPr>
          <w:rFonts w:ascii="Times New Roman"/>
          <w:b w:val="false"/>
          <w:i w:val="false"/>
          <w:color w:val="000000"/>
          <w:sz w:val="28"/>
        </w:rPr>
        <w:t>
      2. Өсімдіктер дүниесін түгендеу, олардың мемлекеттік мониторингі мен мемлекеттік кадастрын жүргізу орман шаруашылығы саласындағы, жер ресурстарын басқару жөніндегі уәкілетті органдармен келісу бойынша уәкілетті орган бекіткен өсімдіктер дүниесіне түгендеу жүргізу қағидаларына, өсімдіктер дүниесіне мемлекеттік мониторинг және мемлекеттік кадастр жүргізу қағидаларына сәйкес жүзеге асырылады.</w:t>
      </w:r>
    </w:p>
    <w:bookmarkEnd w:id="269"/>
    <w:bookmarkStart w:name="z275" w:id="270"/>
    <w:p>
      <w:pPr>
        <w:spacing w:after="0"/>
        <w:ind w:left="0"/>
        <w:jc w:val="left"/>
      </w:pPr>
      <w:r>
        <w:rPr>
          <w:rFonts w:ascii="Times New Roman"/>
          <w:b/>
          <w:i w:val="false"/>
          <w:color w:val="000000"/>
        </w:rPr>
        <w:t xml:space="preserve"> 9-тарау. ӨСІМДІКТЕР ДҮНИЕСІН ПАЙДАЛАНУ</w:t>
      </w:r>
    </w:p>
    <w:bookmarkEnd w:id="270"/>
    <w:bookmarkStart w:name="z276" w:id="271"/>
    <w:p>
      <w:pPr>
        <w:spacing w:after="0"/>
        <w:ind w:left="0"/>
        <w:jc w:val="left"/>
      </w:pPr>
      <w:r>
        <w:rPr>
          <w:rFonts w:ascii="Times New Roman"/>
          <w:b/>
          <w:i w:val="false"/>
          <w:color w:val="000000"/>
        </w:rPr>
        <w:t xml:space="preserve"> 27-бап. Өсімдіктер дүниесін пайдалану түрлері</w:t>
      </w:r>
    </w:p>
    <w:bookmarkEnd w:id="271"/>
    <w:bookmarkStart w:name="z277" w:id="272"/>
    <w:p>
      <w:pPr>
        <w:spacing w:after="0"/>
        <w:ind w:left="0"/>
        <w:jc w:val="both"/>
      </w:pPr>
      <w:r>
        <w:rPr>
          <w:rFonts w:ascii="Times New Roman"/>
          <w:b w:val="false"/>
          <w:i w:val="false"/>
          <w:color w:val="000000"/>
          <w:sz w:val="28"/>
        </w:rPr>
        <w:t>
      1. Қазақстан Республикасының аумағында өсімдіктер дүниесін пайдаланудың мынадай түрлеріне жол беріледі:</w:t>
      </w:r>
    </w:p>
    <w:bookmarkEnd w:id="272"/>
    <w:bookmarkStart w:name="z278" w:id="273"/>
    <w:p>
      <w:pPr>
        <w:spacing w:after="0"/>
        <w:ind w:left="0"/>
        <w:jc w:val="both"/>
      </w:pPr>
      <w:r>
        <w:rPr>
          <w:rFonts w:ascii="Times New Roman"/>
          <w:b w:val="false"/>
          <w:i w:val="false"/>
          <w:color w:val="000000"/>
          <w:sz w:val="28"/>
        </w:rPr>
        <w:t>
      1) жалпыға ортақ пайдалану тәртібімен:</w:t>
      </w:r>
    </w:p>
    <w:bookmarkEnd w:id="273"/>
    <w:bookmarkStart w:name="z279" w:id="274"/>
    <w:p>
      <w:pPr>
        <w:spacing w:after="0"/>
        <w:ind w:left="0"/>
        <w:jc w:val="both"/>
      </w:pPr>
      <w:r>
        <w:rPr>
          <w:rFonts w:ascii="Times New Roman"/>
          <w:b w:val="false"/>
          <w:i w:val="false"/>
          <w:color w:val="000000"/>
          <w:sz w:val="28"/>
        </w:rPr>
        <w:t>
      өсімдіктер дүниесін жеке және үй жағдайында қолдану үшін пайдалану;</w:t>
      </w:r>
    </w:p>
    <w:bookmarkEnd w:id="274"/>
    <w:bookmarkStart w:name="z280" w:id="275"/>
    <w:p>
      <w:pPr>
        <w:spacing w:after="0"/>
        <w:ind w:left="0"/>
        <w:jc w:val="both"/>
      </w:pPr>
      <w:r>
        <w:rPr>
          <w:rFonts w:ascii="Times New Roman"/>
          <w:b w:val="false"/>
          <w:i w:val="false"/>
          <w:color w:val="000000"/>
          <w:sz w:val="28"/>
        </w:rPr>
        <w:t>
      өсімдіктер дүниесін ғылыми-зерттеу, оқу, мәдени-ағарту, сауықтыру, рекреациялық, эстетикалық, туристік мақсаттар үшін пайдалану;</w:t>
      </w:r>
    </w:p>
    <w:bookmarkEnd w:id="275"/>
    <w:bookmarkStart w:name="z281" w:id="276"/>
    <w:p>
      <w:pPr>
        <w:spacing w:after="0"/>
        <w:ind w:left="0"/>
        <w:jc w:val="both"/>
      </w:pPr>
      <w:r>
        <w:rPr>
          <w:rFonts w:ascii="Times New Roman"/>
          <w:b w:val="false"/>
          <w:i w:val="false"/>
          <w:color w:val="000000"/>
          <w:sz w:val="28"/>
        </w:rPr>
        <w:t>
      2) арнайы пайдалану тәртібімен:</w:t>
      </w:r>
    </w:p>
    <w:bookmarkEnd w:id="276"/>
    <w:bookmarkStart w:name="z282" w:id="277"/>
    <w:p>
      <w:pPr>
        <w:spacing w:after="0"/>
        <w:ind w:left="0"/>
        <w:jc w:val="both"/>
      </w:pPr>
      <w:r>
        <w:rPr>
          <w:rFonts w:ascii="Times New Roman"/>
          <w:b w:val="false"/>
          <w:i w:val="false"/>
          <w:color w:val="000000"/>
          <w:sz w:val="28"/>
        </w:rPr>
        <w:t>
      өсімдіктер дүниесін мал шаруашылығының мұқтаждары үшін пайдалану;</w:t>
      </w:r>
    </w:p>
    <w:bookmarkEnd w:id="277"/>
    <w:bookmarkStart w:name="z283" w:id="278"/>
    <w:p>
      <w:pPr>
        <w:spacing w:after="0"/>
        <w:ind w:left="0"/>
        <w:jc w:val="both"/>
      </w:pPr>
      <w:r>
        <w:rPr>
          <w:rFonts w:ascii="Times New Roman"/>
          <w:b w:val="false"/>
          <w:i w:val="false"/>
          <w:color w:val="000000"/>
          <w:sz w:val="28"/>
        </w:rPr>
        <w:t>
      өсімдіктер дүниесін фармацевтикалық, азық-түліктік және техникалық мұқтаждар үшін пайдалану.</w:t>
      </w:r>
    </w:p>
    <w:bookmarkEnd w:id="278"/>
    <w:bookmarkStart w:name="z284" w:id="279"/>
    <w:p>
      <w:pPr>
        <w:spacing w:after="0"/>
        <w:ind w:left="0"/>
        <w:jc w:val="both"/>
      </w:pPr>
      <w:r>
        <w:rPr>
          <w:rFonts w:ascii="Times New Roman"/>
          <w:b w:val="false"/>
          <w:i w:val="false"/>
          <w:color w:val="000000"/>
          <w:sz w:val="28"/>
        </w:rPr>
        <w:t>
      2. Өсімдіктер дүниесін жалпыға ортақ пайдалану өтеусіз және тиісті рұқсаттарсыз жүзеге асырылады.</w:t>
      </w:r>
    </w:p>
    <w:bookmarkEnd w:id="279"/>
    <w:bookmarkStart w:name="z285" w:id="280"/>
    <w:p>
      <w:pPr>
        <w:spacing w:after="0"/>
        <w:ind w:left="0"/>
        <w:jc w:val="both"/>
      </w:pPr>
      <w:r>
        <w:rPr>
          <w:rFonts w:ascii="Times New Roman"/>
          <w:b w:val="false"/>
          <w:i w:val="false"/>
          <w:color w:val="000000"/>
          <w:sz w:val="28"/>
        </w:rPr>
        <w:t>
      Қазақстан Республикасының салық заңнамасына сәйкес өсімдік ресурстарын пайдаланғаны үшін төлемақы төленген және осы Заң мен "Рұқсаттар және хабарламалар туралы" Қазақстан Республикасының Заңында белгіленген тәртіппен өсімдіктер дүниесін күзету, қорғау, қалпына келтіру және пайдалану саласында хабарлама жіберілген жағдайда өсімдіктер дүниесін арнайы пайдалану жүзеге асырылады.</w:t>
      </w:r>
    </w:p>
    <w:bookmarkEnd w:id="280"/>
    <w:bookmarkStart w:name="z286" w:id="281"/>
    <w:p>
      <w:pPr>
        <w:spacing w:after="0"/>
        <w:ind w:left="0"/>
        <w:jc w:val="left"/>
      </w:pPr>
      <w:r>
        <w:rPr>
          <w:rFonts w:ascii="Times New Roman"/>
          <w:b/>
          <w:i w:val="false"/>
          <w:color w:val="000000"/>
        </w:rPr>
        <w:t xml:space="preserve"> 28-бап. Өсімдіктер дүниесін жеке және үй жағдайында қолдану үшін пайдалану</w:t>
      </w:r>
    </w:p>
    <w:bookmarkEnd w:id="281"/>
    <w:bookmarkStart w:name="z287" w:id="282"/>
    <w:p>
      <w:pPr>
        <w:spacing w:after="0"/>
        <w:ind w:left="0"/>
        <w:jc w:val="both"/>
      </w:pPr>
      <w:r>
        <w:rPr>
          <w:rFonts w:ascii="Times New Roman"/>
          <w:b w:val="false"/>
          <w:i w:val="false"/>
          <w:color w:val="000000"/>
          <w:sz w:val="28"/>
        </w:rPr>
        <w:t>
      Жеке тұлғалар, өсімдіктердің сирек кездесетін және жойылып кету қаупі төнген түрлерін қоспағанда, жабайы өсетін жемістерді, жаңғақтарды, саңырауқұлақтарды, жидектерді, дәрілік шикізатты және өзге де өсімдік ресурстарын жинау мақсатында өсімдіктер дүниесін жеке және үй жағдайында қолдану үшін пайдалануды жүзеге асырады.</w:t>
      </w:r>
    </w:p>
    <w:bookmarkEnd w:id="282"/>
    <w:bookmarkStart w:name="z288" w:id="283"/>
    <w:p>
      <w:pPr>
        <w:spacing w:after="0"/>
        <w:ind w:left="0"/>
        <w:jc w:val="both"/>
      </w:pPr>
      <w:r>
        <w:rPr>
          <w:rFonts w:ascii="Times New Roman"/>
          <w:b w:val="false"/>
          <w:i w:val="false"/>
          <w:color w:val="000000"/>
          <w:sz w:val="28"/>
        </w:rPr>
        <w:t xml:space="preserve">
      Жеке тұлғалардың жабайы өсетін жемістерді, жаңғақтарды, саңырауқұлақтарды, жидектерді, дәрілік шикізатты және өзге де өсімдік ресурстарын жеке және үй жағдайында қолдану үшін облыстың, республикалық маңызы бар қаланың және астананың жергілікті атқарушы органының ұсынуы бойынша облыстың, республикалық маңызы бар қаланың және астананың жергілікті өкілді органының шешімімен бекітілген нормалар шегінде жинауына рұқсат етіледі. </w:t>
      </w:r>
    </w:p>
    <w:bookmarkEnd w:id="283"/>
    <w:bookmarkStart w:name="z289" w:id="284"/>
    <w:p>
      <w:pPr>
        <w:spacing w:after="0"/>
        <w:ind w:left="0"/>
        <w:jc w:val="left"/>
      </w:pPr>
      <w:r>
        <w:rPr>
          <w:rFonts w:ascii="Times New Roman"/>
          <w:b/>
          <w:i w:val="false"/>
          <w:color w:val="000000"/>
        </w:rPr>
        <w:t xml:space="preserve"> 29-бап. Өсімдіктер дүниесін ғылыми-зерттеу, оқу, мәдени-ағарту, сауықтыру, рекреациялық, эстетикалық және туристік мақсаттар үшін пайдалану</w:t>
      </w:r>
    </w:p>
    <w:bookmarkEnd w:id="284"/>
    <w:bookmarkStart w:name="z290" w:id="285"/>
    <w:p>
      <w:pPr>
        <w:spacing w:after="0"/>
        <w:ind w:left="0"/>
        <w:jc w:val="both"/>
      </w:pPr>
      <w:r>
        <w:rPr>
          <w:rFonts w:ascii="Times New Roman"/>
          <w:b w:val="false"/>
          <w:i w:val="false"/>
          <w:color w:val="000000"/>
          <w:sz w:val="28"/>
        </w:rPr>
        <w:t xml:space="preserve">
      1. Өсімдіктер дүниесін ғылыми-зерттеу, оқу, мәдени-ағарту, сауықтыру, рекреациялық, эстетикалық және туристік мақсаттар үшін пайдалану жабайы өсетін өсімдіктерді, олардың бөліктері мен дериваттарын алып қою арқылы немесе алып қоймай жүзеге асырылады және бұл өсімдіктер дүниесі мен өсімдіктер өсетін жерлерге теріс әсер етпейтін жағдайларда оған өсімдіктер дүниесін пайдалану қағидаларына сәйкес жол беріледі. </w:t>
      </w:r>
    </w:p>
    <w:bookmarkEnd w:id="285"/>
    <w:bookmarkStart w:name="z291" w:id="286"/>
    <w:p>
      <w:pPr>
        <w:spacing w:after="0"/>
        <w:ind w:left="0"/>
        <w:jc w:val="both"/>
      </w:pPr>
      <w:r>
        <w:rPr>
          <w:rFonts w:ascii="Times New Roman"/>
          <w:b w:val="false"/>
          <w:i w:val="false"/>
          <w:color w:val="000000"/>
          <w:sz w:val="28"/>
        </w:rPr>
        <w:t>
      2. Халықтың жаппай демалуы мен туризм үшін пайдаланылатын учаскелерде өсімдіктер дүниесін, табиғи ландшафттарды сақтау мақсатында жергілікті атқарушы органдар, жер учаскелерінің меншік иелері, жер пайдаланушылар, су пайдаланушылар белгіленген тәртіппен бекітілген қала құрылысы және сәулет-құрылыс құжаттамасына, экологиялық және санитариялық талаптарға сәйкес осы учаскелерді абаттандыруды қамтамасыз етуге міндетті.</w:t>
      </w:r>
    </w:p>
    <w:bookmarkEnd w:id="286"/>
    <w:bookmarkStart w:name="z292" w:id="287"/>
    <w:p>
      <w:pPr>
        <w:spacing w:after="0"/>
        <w:ind w:left="0"/>
        <w:jc w:val="left"/>
      </w:pPr>
      <w:r>
        <w:rPr>
          <w:rFonts w:ascii="Times New Roman"/>
          <w:b/>
          <w:i w:val="false"/>
          <w:color w:val="000000"/>
        </w:rPr>
        <w:t xml:space="preserve"> 30-бап. Өсімдіктер дүниесін мал шаруашылығының мұқтаждары үшін пайдалану</w:t>
      </w:r>
    </w:p>
    <w:bookmarkEnd w:id="287"/>
    <w:bookmarkStart w:name="z293" w:id="288"/>
    <w:p>
      <w:pPr>
        <w:spacing w:after="0"/>
        <w:ind w:left="0"/>
        <w:jc w:val="both"/>
      </w:pPr>
      <w:r>
        <w:rPr>
          <w:rFonts w:ascii="Times New Roman"/>
          <w:b w:val="false"/>
          <w:i w:val="false"/>
          <w:color w:val="000000"/>
          <w:sz w:val="28"/>
        </w:rPr>
        <w:t>
      1. Жайылым учаскелерінде мал шаруашылығының мұқтаждары үшін өсімдіктер дүниесін пайдалану жайылымдардың жалпы алаңына жүктеменің белгіленген шекті рұқсат етілген нормалары мен жайылым айналымының схемалары ескеріле отырып, жайылымдарды басқару және оларды пайдалану жөніндегі бекітілген жоспарға сәйкес жүзеге асырылады.</w:t>
      </w:r>
    </w:p>
    <w:bookmarkEnd w:id="288"/>
    <w:bookmarkStart w:name="z294" w:id="289"/>
    <w:p>
      <w:pPr>
        <w:spacing w:after="0"/>
        <w:ind w:left="0"/>
        <w:jc w:val="both"/>
      </w:pPr>
      <w:r>
        <w:rPr>
          <w:rFonts w:ascii="Times New Roman"/>
          <w:b w:val="false"/>
          <w:i w:val="false"/>
          <w:color w:val="000000"/>
          <w:sz w:val="28"/>
        </w:rPr>
        <w:t>
      2. Өсімдіктер дүниесін жемшөп дайындау, шөп шабу мақсатында пайдалану Қазақстан Республикасы заңнамасының талаптары сақтала отырып, ауыл шаруашылығы мақсатындағы жерлердің, су қорының, мемлекеттік орман қорының, ерекше қорғалатын табиғи аумақтардың осы үшін арнайы бөлінген учаскелерінде жүзеге асырылады.</w:t>
      </w:r>
    </w:p>
    <w:bookmarkEnd w:id="289"/>
    <w:bookmarkStart w:name="z295" w:id="290"/>
    <w:p>
      <w:pPr>
        <w:spacing w:after="0"/>
        <w:ind w:left="0"/>
        <w:jc w:val="both"/>
      </w:pPr>
      <w:r>
        <w:rPr>
          <w:rFonts w:ascii="Times New Roman"/>
          <w:b w:val="false"/>
          <w:i w:val="false"/>
          <w:color w:val="000000"/>
          <w:sz w:val="28"/>
        </w:rPr>
        <w:t>
      3. Өсімдіктер дүниесін балара шаруашылығының мұқтаждары үшін пайдалану Қазақстан Республикасының заңнамасына сәйкес ауыл шаруашылығы мақсатындағы жерлерде, мемлекеттік орман қорының, ерекше қорғалатын табиғи аумақтардың учаскелерінде және өзге де жерлерде меншік иелерімен және жер пайдаланушылармен келісу бойынша жүзеге асырылады.</w:t>
      </w:r>
    </w:p>
    <w:bookmarkEnd w:id="290"/>
    <w:bookmarkStart w:name="z296" w:id="291"/>
    <w:p>
      <w:pPr>
        <w:spacing w:after="0"/>
        <w:ind w:left="0"/>
        <w:jc w:val="left"/>
      </w:pPr>
      <w:r>
        <w:rPr>
          <w:rFonts w:ascii="Times New Roman"/>
          <w:b/>
          <w:i w:val="false"/>
          <w:color w:val="000000"/>
        </w:rPr>
        <w:t xml:space="preserve"> 31-бап. Өсімдіктер дүниесін фармацевтикалық, азық-түліктік және техникалық мұқтаждар үшін пайдалану</w:t>
      </w:r>
    </w:p>
    <w:bookmarkEnd w:id="291"/>
    <w:bookmarkStart w:name="z297" w:id="292"/>
    <w:p>
      <w:pPr>
        <w:spacing w:after="0"/>
        <w:ind w:left="0"/>
        <w:jc w:val="both"/>
      </w:pPr>
      <w:r>
        <w:rPr>
          <w:rFonts w:ascii="Times New Roman"/>
          <w:b w:val="false"/>
          <w:i w:val="false"/>
          <w:color w:val="000000"/>
          <w:sz w:val="28"/>
        </w:rPr>
        <w:t xml:space="preserve">
      1. Облыстардың, республикалық маңызы бар қалалардың және астананың жергілікті атқарушы органдары бекіткен лимиттер шегінде жүзеге асырылатын, жабайы өсетін өсімдіктерді пайдалану және қайта өңдеу өнімдерін алу үшін оларды дайындау (жинау) өсімдіктер дүниесін фармацевтикалық, азық-түліктік және техникалық мұқтаждар үшін пайдалану түрлеріне жатқызылады. </w:t>
      </w:r>
    </w:p>
    <w:bookmarkEnd w:id="292"/>
    <w:bookmarkStart w:name="z298" w:id="293"/>
    <w:p>
      <w:pPr>
        <w:spacing w:after="0"/>
        <w:ind w:left="0"/>
        <w:jc w:val="both"/>
      </w:pPr>
      <w:r>
        <w:rPr>
          <w:rFonts w:ascii="Times New Roman"/>
          <w:b w:val="false"/>
          <w:i w:val="false"/>
          <w:color w:val="000000"/>
          <w:sz w:val="28"/>
        </w:rPr>
        <w:t>
      Өсімдіктер дүниесін фармацевтикалық, азық-түліктік және техникалық мұқтаждар үшін пайдалану қатаң белгіленген мерзімде және өсімдіктер дүниесіне зиян келтірмейтін тәсілдермен жүзеге асырылады.</w:t>
      </w:r>
    </w:p>
    <w:bookmarkEnd w:id="293"/>
    <w:bookmarkStart w:name="z299" w:id="294"/>
    <w:p>
      <w:pPr>
        <w:spacing w:after="0"/>
        <w:ind w:left="0"/>
        <w:jc w:val="both"/>
      </w:pPr>
      <w:r>
        <w:rPr>
          <w:rFonts w:ascii="Times New Roman"/>
          <w:b w:val="false"/>
          <w:i w:val="false"/>
          <w:color w:val="000000"/>
          <w:sz w:val="28"/>
        </w:rPr>
        <w:t>
      2. Фармацевтикалық мұқтаждар үшін жабайы өсетін дәрілік өсімдіктерді дайындау (жинау) олардың популяциялары мен қауымдастықтарының, сондай-ақ олар өсетін жерлердің сақталуын қамтамасыз ету ескеріле отырып жүзеге асырылады.</w:t>
      </w:r>
    </w:p>
    <w:bookmarkEnd w:id="294"/>
    <w:bookmarkStart w:name="z300" w:id="295"/>
    <w:p>
      <w:pPr>
        <w:spacing w:after="0"/>
        <w:ind w:left="0"/>
        <w:jc w:val="both"/>
      </w:pPr>
      <w:r>
        <w:rPr>
          <w:rFonts w:ascii="Times New Roman"/>
          <w:b w:val="false"/>
          <w:i w:val="false"/>
          <w:color w:val="000000"/>
          <w:sz w:val="28"/>
        </w:rPr>
        <w:t>
      Фармацевтикалық мұқтаждар үшін жабайы өсетін дәрілік өсімдіктерді сол бір қопада қайта дайындауға (жинауға) олар толық қалпына келгеннен кейін ғана жол беріледі.</w:t>
      </w:r>
    </w:p>
    <w:bookmarkEnd w:id="295"/>
    <w:bookmarkStart w:name="z301" w:id="296"/>
    <w:p>
      <w:pPr>
        <w:spacing w:after="0"/>
        <w:ind w:left="0"/>
        <w:jc w:val="both"/>
      </w:pPr>
      <w:r>
        <w:rPr>
          <w:rFonts w:ascii="Times New Roman"/>
          <w:b w:val="false"/>
          <w:i w:val="false"/>
          <w:color w:val="000000"/>
          <w:sz w:val="28"/>
        </w:rPr>
        <w:t>
      Бұл ретте дәрілік өсімдіктің түріне және оның географиялық өсу жағдайларына қарай біржылдық өсімдіктердің гүлшоғырларын және басқа да жерүсті органдарын – бір қопада екі жылда бір реттен жиілетпей, көпжылдық өсімдіктердің жерүсті органдарын – төрт – алты жылда бір реттен жиілетпей және олардың жерасты органдарын он екі – жиырма жылда бір реттен жиілетпей дайындауға (жинауға) жол беріледі.</w:t>
      </w:r>
    </w:p>
    <w:bookmarkEnd w:id="296"/>
    <w:bookmarkStart w:name="z302" w:id="297"/>
    <w:p>
      <w:pPr>
        <w:spacing w:after="0"/>
        <w:ind w:left="0"/>
        <w:jc w:val="both"/>
      </w:pPr>
      <w:r>
        <w:rPr>
          <w:rFonts w:ascii="Times New Roman"/>
          <w:b w:val="false"/>
          <w:i w:val="false"/>
          <w:color w:val="000000"/>
          <w:sz w:val="28"/>
        </w:rPr>
        <w:t>
      3. Өсімдік ресурстарын: жемістерді, жидектерді, жаңғақтарды, саңырауқұлақтарды, сондай-ақ тамақ өнімдерін қайта өңдеу және өндіру үшін пайдаланылатын жекелеген өсімдіктерді, олардың бөліктері мен дериваттарын дайындау (жинау) өсімдіктер дүниесін азық-түліктік мұқтаждар үшін пайдалану түрлеріне жатқызылады.</w:t>
      </w:r>
    </w:p>
    <w:bookmarkEnd w:id="297"/>
    <w:bookmarkStart w:name="z303" w:id="298"/>
    <w:p>
      <w:pPr>
        <w:spacing w:after="0"/>
        <w:ind w:left="0"/>
        <w:jc w:val="both"/>
      </w:pPr>
      <w:r>
        <w:rPr>
          <w:rFonts w:ascii="Times New Roman"/>
          <w:b w:val="false"/>
          <w:i w:val="false"/>
          <w:color w:val="000000"/>
          <w:sz w:val="28"/>
        </w:rPr>
        <w:t>
      4. Құрылыс және қаптама материалдарын, малмалар мен бояғыштарды, кәдеге жарату мақсатындағы бұйымдарды, кәдесыйларды өнеркәсіптік өңдеу, өндіру және өзге де мақсаттар үшін пайдаланылатын жабайы өсетін өсімдік ресурстарын дайындау (жинау) өсімдіктер дүниесін техникалық мұқтаждар үшін пайдалану түрлеріне жатқызылады.</w:t>
      </w:r>
    </w:p>
    <w:bookmarkEnd w:id="298"/>
    <w:bookmarkStart w:name="z304" w:id="299"/>
    <w:p>
      <w:pPr>
        <w:spacing w:after="0"/>
        <w:ind w:left="0"/>
        <w:jc w:val="both"/>
      </w:pPr>
      <w:r>
        <w:rPr>
          <w:rFonts w:ascii="Times New Roman"/>
          <w:b w:val="false"/>
          <w:i w:val="false"/>
          <w:color w:val="000000"/>
          <w:sz w:val="28"/>
        </w:rPr>
        <w:t>
      5. Жабайы өсетін өсімдіктердің популяциялары мен қауымдастықтарына антропогендік жүктемені азайту, олардың деградациялануын болғызбау, сондай-ақ қайта өңдеу өндірістерінің қажеттіліктерін тұрақты түрде қамтамасыз ету мақсатында осындай өсімдіктерді плантациялық өсіру жүзеге асырылады.</w:t>
      </w:r>
    </w:p>
    <w:bookmarkEnd w:id="299"/>
    <w:bookmarkStart w:name="z305" w:id="300"/>
    <w:p>
      <w:pPr>
        <w:spacing w:after="0"/>
        <w:ind w:left="0"/>
        <w:jc w:val="both"/>
      </w:pPr>
      <w:r>
        <w:rPr>
          <w:rFonts w:ascii="Times New Roman"/>
          <w:b w:val="false"/>
          <w:i w:val="false"/>
          <w:color w:val="000000"/>
          <w:sz w:val="28"/>
        </w:rPr>
        <w:t>
      6. Өсімдіктер дүниесін фармацевтикалық, азық-түліктік және техникалық мұқтаждар үшін пайдалану өсімдіктер дүниесін пайдалану қағидаларына сәйкес жүзеге асырылады.</w:t>
      </w:r>
    </w:p>
    <w:bookmarkEnd w:id="300"/>
    <w:bookmarkStart w:name="z306" w:id="301"/>
    <w:p>
      <w:pPr>
        <w:spacing w:after="0"/>
        <w:ind w:left="0"/>
        <w:jc w:val="left"/>
      </w:pPr>
      <w:r>
        <w:rPr>
          <w:rFonts w:ascii="Times New Roman"/>
          <w:b/>
          <w:i w:val="false"/>
          <w:color w:val="000000"/>
        </w:rPr>
        <w:t xml:space="preserve"> 32-бап. Өсімдік ресурстарын пайдалану лимиттері</w:t>
      </w:r>
    </w:p>
    <w:bookmarkEnd w:id="301"/>
    <w:bookmarkStart w:name="z307" w:id="302"/>
    <w:p>
      <w:pPr>
        <w:spacing w:after="0"/>
        <w:ind w:left="0"/>
        <w:jc w:val="both"/>
      </w:pPr>
      <w:r>
        <w:rPr>
          <w:rFonts w:ascii="Times New Roman"/>
          <w:b w:val="false"/>
          <w:i w:val="false"/>
          <w:color w:val="000000"/>
          <w:sz w:val="28"/>
        </w:rPr>
        <w:t>
      1. Өсімдік ресурстарын ұтымды пайдалану мақсатында оларды пайдалану лимиттері белгіленеді.</w:t>
      </w:r>
    </w:p>
    <w:bookmarkEnd w:id="302"/>
    <w:bookmarkStart w:name="z308" w:id="303"/>
    <w:p>
      <w:pPr>
        <w:spacing w:after="0"/>
        <w:ind w:left="0"/>
        <w:jc w:val="both"/>
      </w:pPr>
      <w:r>
        <w:rPr>
          <w:rFonts w:ascii="Times New Roman"/>
          <w:b w:val="false"/>
          <w:i w:val="false"/>
          <w:color w:val="000000"/>
          <w:sz w:val="28"/>
        </w:rPr>
        <w:t>
      Өсімдік ресурстарын пайдалану лимиттері уәкілетті орган аккредиттеген мамандандырылған ұйымдар жүргізетін ресурстық зерттеп-қараулар негізінде айқындалады және оларды облыстардың, республикалық маңызы бар қалалардың және астананың жергілікті атқарушы органдары ресурстық зерттеп-қарау материалдарында айқындалған мерзімге бекітеді.</w:t>
      </w:r>
    </w:p>
    <w:bookmarkEnd w:id="303"/>
    <w:bookmarkStart w:name="z309" w:id="304"/>
    <w:p>
      <w:pPr>
        <w:spacing w:after="0"/>
        <w:ind w:left="0"/>
        <w:jc w:val="both"/>
      </w:pPr>
      <w:r>
        <w:rPr>
          <w:rFonts w:ascii="Times New Roman"/>
          <w:b w:val="false"/>
          <w:i w:val="false"/>
          <w:color w:val="000000"/>
          <w:sz w:val="28"/>
        </w:rPr>
        <w:t>
      2. Уәкілетті орган аккредиттеген мамандандырылған ұйымдар Қазақстан Республикасының заңдарына сәйкес ресурстық зерттеп-қарауды жүргізуге және анық мәліметтер ұсынуға жауапты болады.</w:t>
      </w:r>
    </w:p>
    <w:bookmarkEnd w:id="304"/>
    <w:bookmarkStart w:name="z310" w:id="305"/>
    <w:p>
      <w:pPr>
        <w:spacing w:after="0"/>
        <w:ind w:left="0"/>
        <w:jc w:val="both"/>
      </w:pPr>
      <w:r>
        <w:rPr>
          <w:rFonts w:ascii="Times New Roman"/>
          <w:b w:val="false"/>
          <w:i w:val="false"/>
          <w:color w:val="000000"/>
          <w:sz w:val="28"/>
        </w:rPr>
        <w:t xml:space="preserve">
      3. Ресурстық зерттеп-қарау өсімдік ресурстарының қорларына ресурстық зерттеп-қарауды жүргізу және оларды пайдалану лимиттерін айқындау әдістемесіне сәйкес өсімдіктер дүниесін пайдаланушылардың өтінімдері бойынша өз қаражаты есебінен жүргізіледі. </w:t>
      </w:r>
    </w:p>
    <w:bookmarkEnd w:id="305"/>
    <w:bookmarkStart w:name="z311" w:id="306"/>
    <w:p>
      <w:pPr>
        <w:spacing w:after="0"/>
        <w:ind w:left="0"/>
        <w:jc w:val="left"/>
      </w:pPr>
      <w:r>
        <w:rPr>
          <w:rFonts w:ascii="Times New Roman"/>
          <w:b/>
          <w:i w:val="false"/>
          <w:color w:val="000000"/>
        </w:rPr>
        <w:t xml:space="preserve"> 10-тарау. ӨСІМДІКТЕР ДҮНИЕСІН КҮЗЕТУ, ҚОРҒАУ, ҚАЛПЫНА КЕЛТІРУ ЖӘНЕ ПАЙДАЛАНУ САЛАСЫНДАҒЫ ХАБАРЛАМАЛАР</w:t>
      </w:r>
    </w:p>
    <w:bookmarkEnd w:id="306"/>
    <w:bookmarkStart w:name="z312" w:id="307"/>
    <w:p>
      <w:pPr>
        <w:spacing w:after="0"/>
        <w:ind w:left="0"/>
        <w:jc w:val="left"/>
      </w:pPr>
      <w:r>
        <w:rPr>
          <w:rFonts w:ascii="Times New Roman"/>
          <w:b/>
          <w:i w:val="false"/>
          <w:color w:val="000000"/>
        </w:rPr>
        <w:t xml:space="preserve"> 33-бап. Өсімдіктер дүниесін күзету, қорғау, қалпына келтіру және пайдалану саласындағы хабарламалар</w:t>
      </w:r>
    </w:p>
    <w:bookmarkEnd w:id="307"/>
    <w:bookmarkStart w:name="z313" w:id="308"/>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саласындағы хабарламаға мыналар жатады:</w:t>
      </w:r>
    </w:p>
    <w:bookmarkEnd w:id="308"/>
    <w:bookmarkStart w:name="z314" w:id="309"/>
    <w:p>
      <w:pPr>
        <w:spacing w:after="0"/>
        <w:ind w:left="0"/>
        <w:jc w:val="both"/>
      </w:pPr>
      <w:r>
        <w:rPr>
          <w:rFonts w:ascii="Times New Roman"/>
          <w:b w:val="false"/>
          <w:i w:val="false"/>
          <w:color w:val="000000"/>
          <w:sz w:val="28"/>
        </w:rPr>
        <w:t>
      1) фармацевтикалық, азық-түліктік және техникалық мұқтаждар үшін жабайы өсетін өсімдіктерді дайындау (жинау);</w:t>
      </w:r>
    </w:p>
    <w:bookmarkEnd w:id="309"/>
    <w:bookmarkStart w:name="z315" w:id="310"/>
    <w:p>
      <w:pPr>
        <w:spacing w:after="0"/>
        <w:ind w:left="0"/>
        <w:jc w:val="both"/>
      </w:pPr>
      <w:r>
        <w:rPr>
          <w:rFonts w:ascii="Times New Roman"/>
          <w:b w:val="false"/>
          <w:i w:val="false"/>
          <w:color w:val="000000"/>
          <w:sz w:val="28"/>
        </w:rPr>
        <w:t>
      2) өсімдіктерді интродукциялау және (немесе) жерсіндіру;</w:t>
      </w:r>
    </w:p>
    <w:bookmarkEnd w:id="310"/>
    <w:bookmarkStart w:name="z316" w:id="311"/>
    <w:p>
      <w:pPr>
        <w:spacing w:after="0"/>
        <w:ind w:left="0"/>
        <w:jc w:val="both"/>
      </w:pPr>
      <w:r>
        <w:rPr>
          <w:rFonts w:ascii="Times New Roman"/>
          <w:b w:val="false"/>
          <w:i w:val="false"/>
          <w:color w:val="000000"/>
          <w:sz w:val="28"/>
        </w:rPr>
        <w:t>
      3)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w:t>
      </w:r>
    </w:p>
    <w:bookmarkEnd w:id="311"/>
    <w:bookmarkStart w:name="z317" w:id="312"/>
    <w:p>
      <w:pPr>
        <w:spacing w:after="0"/>
        <w:ind w:left="0"/>
        <w:jc w:val="both"/>
      </w:pPr>
      <w:r>
        <w:rPr>
          <w:rFonts w:ascii="Times New Roman"/>
          <w:b w:val="false"/>
          <w:i w:val="false"/>
          <w:color w:val="000000"/>
          <w:sz w:val="28"/>
        </w:rPr>
        <w:t>
      2. Осы Заң мен "Рұқсаттар және хабарламалар туралы" Қазақстан Республикасының Заңына сәйкес өсімдіктер дүниесін күзету, қорғау, қалпына келтіру және пайдалану саласында хабарлама жіберілген жағдайда осы баптың 1-тармағында көрсетілген қызметті жүзеге асыруға жол беріледі.</w:t>
      </w:r>
    </w:p>
    <w:bookmarkEnd w:id="312"/>
    <w:bookmarkStart w:name="z318" w:id="313"/>
    <w:p>
      <w:pPr>
        <w:spacing w:after="0"/>
        <w:ind w:left="0"/>
        <w:jc w:val="both"/>
      </w:pPr>
      <w:r>
        <w:rPr>
          <w:rFonts w:ascii="Times New Roman"/>
          <w:b w:val="false"/>
          <w:i w:val="false"/>
          <w:color w:val="000000"/>
          <w:sz w:val="28"/>
        </w:rPr>
        <w:t>
      3. Жеке және (немесе) заңды тұлғалар хабарламаларды:</w:t>
      </w:r>
    </w:p>
    <w:bookmarkEnd w:id="313"/>
    <w:bookmarkStart w:name="z319" w:id="314"/>
    <w:p>
      <w:pPr>
        <w:spacing w:after="0"/>
        <w:ind w:left="0"/>
        <w:jc w:val="both"/>
      </w:pPr>
      <w:r>
        <w:rPr>
          <w:rFonts w:ascii="Times New Roman"/>
          <w:b w:val="false"/>
          <w:i w:val="false"/>
          <w:color w:val="000000"/>
          <w:sz w:val="28"/>
        </w:rPr>
        <w:t>
      фармацевтикалық, азық-түліктік және техникалық мұқтаждар үшін жабайы өсетін өсімдіктерді дайындау (жинау) кезінде облыстардың, республикалық маңызы бар қалалардың және астананың жергілікті атқарушы органдарына;</w:t>
      </w:r>
    </w:p>
    <w:bookmarkEnd w:id="314"/>
    <w:bookmarkStart w:name="z320" w:id="315"/>
    <w:p>
      <w:pPr>
        <w:spacing w:after="0"/>
        <w:ind w:left="0"/>
        <w:jc w:val="both"/>
      </w:pPr>
      <w:r>
        <w:rPr>
          <w:rFonts w:ascii="Times New Roman"/>
          <w:b w:val="false"/>
          <w:i w:val="false"/>
          <w:color w:val="000000"/>
          <w:sz w:val="28"/>
        </w:rPr>
        <w:t>
      мынадай:</w:t>
      </w:r>
    </w:p>
    <w:bookmarkEnd w:id="315"/>
    <w:bookmarkStart w:name="z321" w:id="316"/>
    <w:p>
      <w:pPr>
        <w:spacing w:after="0"/>
        <w:ind w:left="0"/>
        <w:jc w:val="both"/>
      </w:pPr>
      <w:r>
        <w:rPr>
          <w:rFonts w:ascii="Times New Roman"/>
          <w:b w:val="false"/>
          <w:i w:val="false"/>
          <w:color w:val="000000"/>
          <w:sz w:val="28"/>
        </w:rPr>
        <w:t>
      өсімдіктерді интродукциялау және (немесе) жерсіндіру;</w:t>
      </w:r>
    </w:p>
    <w:bookmarkEnd w:id="316"/>
    <w:bookmarkStart w:name="z322" w:id="317"/>
    <w:p>
      <w:pPr>
        <w:spacing w:after="0"/>
        <w:ind w:left="0"/>
        <w:jc w:val="both"/>
      </w:pPr>
      <w:r>
        <w:rPr>
          <w:rFonts w:ascii="Times New Roman"/>
          <w:b w:val="false"/>
          <w:i w:val="false"/>
          <w:color w:val="000000"/>
          <w:sz w:val="28"/>
        </w:rPr>
        <w:t>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кезінде уәкілетті орган ведомствосына және оның аумақтық бөлімшелеріне жібереді.</w:t>
      </w:r>
    </w:p>
    <w:bookmarkEnd w:id="317"/>
    <w:bookmarkStart w:name="z323" w:id="318"/>
    <w:p>
      <w:pPr>
        <w:spacing w:after="0"/>
        <w:ind w:left="0"/>
        <w:jc w:val="left"/>
      </w:pPr>
      <w:r>
        <w:rPr>
          <w:rFonts w:ascii="Times New Roman"/>
          <w:b/>
          <w:i w:val="false"/>
          <w:color w:val="000000"/>
        </w:rPr>
        <w:t xml:space="preserve"> 34-бап. Хабарлама жасау тәртібі</w:t>
      </w:r>
    </w:p>
    <w:bookmarkEnd w:id="318"/>
    <w:bookmarkStart w:name="z324" w:id="319"/>
    <w:p>
      <w:pPr>
        <w:spacing w:after="0"/>
        <w:ind w:left="0"/>
        <w:jc w:val="both"/>
      </w:pPr>
      <w:r>
        <w:rPr>
          <w:rFonts w:ascii="Times New Roman"/>
          <w:b w:val="false"/>
          <w:i w:val="false"/>
          <w:color w:val="000000"/>
          <w:sz w:val="28"/>
        </w:rPr>
        <w:t xml:space="preserve">
      1. Өсімдіктер дүниесін күзету, қорғау, қалпына келтіру және пайдалану саласындағы хабарламалар осы Заңның </w:t>
      </w:r>
      <w:r>
        <w:rPr>
          <w:rFonts w:ascii="Times New Roman"/>
          <w:b w:val="false"/>
          <w:i w:val="false"/>
          <w:color w:val="000000"/>
          <w:sz w:val="28"/>
        </w:rPr>
        <w:t>33-бабының</w:t>
      </w:r>
      <w:r>
        <w:rPr>
          <w:rFonts w:ascii="Times New Roman"/>
          <w:b w:val="false"/>
          <w:i w:val="false"/>
          <w:color w:val="000000"/>
          <w:sz w:val="28"/>
        </w:rPr>
        <w:t xml:space="preserve"> 1-тармағында көрсетілген қызметті жүзеге асырудың болжамды күніне дейін кемінде он жұмыс күні бұрын жіберіледі.</w:t>
      </w:r>
    </w:p>
    <w:bookmarkEnd w:id="319"/>
    <w:bookmarkStart w:name="z325" w:id="320"/>
    <w:p>
      <w:pPr>
        <w:spacing w:after="0"/>
        <w:ind w:left="0"/>
        <w:jc w:val="both"/>
      </w:pPr>
      <w:r>
        <w:rPr>
          <w:rFonts w:ascii="Times New Roman"/>
          <w:b w:val="false"/>
          <w:i w:val="false"/>
          <w:color w:val="000000"/>
          <w:sz w:val="28"/>
        </w:rPr>
        <w:t>
      Хабарламаға мыналар қоса беріледі:</w:t>
      </w:r>
    </w:p>
    <w:bookmarkEnd w:id="320"/>
    <w:bookmarkStart w:name="z326" w:id="321"/>
    <w:p>
      <w:pPr>
        <w:spacing w:after="0"/>
        <w:ind w:left="0"/>
        <w:jc w:val="both"/>
      </w:pPr>
      <w:r>
        <w:rPr>
          <w:rFonts w:ascii="Times New Roman"/>
          <w:b w:val="false"/>
          <w:i w:val="false"/>
          <w:color w:val="000000"/>
          <w:sz w:val="28"/>
        </w:rPr>
        <w:t>
      фармацевтикалық, азық-түліктік және техникалық мұқтаждарға жабайы өсетін өсімдіктерді дайындау (жинау) үшін:</w:t>
      </w:r>
    </w:p>
    <w:bookmarkEnd w:id="321"/>
    <w:bookmarkStart w:name="z327" w:id="322"/>
    <w:p>
      <w:pPr>
        <w:spacing w:after="0"/>
        <w:ind w:left="0"/>
        <w:jc w:val="both"/>
      </w:pPr>
      <w:r>
        <w:rPr>
          <w:rFonts w:ascii="Times New Roman"/>
          <w:b w:val="false"/>
          <w:i w:val="false"/>
          <w:color w:val="000000"/>
          <w:sz w:val="28"/>
        </w:rPr>
        <w:t>
      1) жер учаскесі, жабайы өсетін өсімдіктерді дайындау (жинау) көлемі мен кезеңі туралы ақпаратты қамтитын мәліметтер;</w:t>
      </w:r>
    </w:p>
    <w:bookmarkEnd w:id="322"/>
    <w:bookmarkStart w:name="z328" w:id="323"/>
    <w:p>
      <w:pPr>
        <w:spacing w:after="0"/>
        <w:ind w:left="0"/>
        <w:jc w:val="both"/>
      </w:pPr>
      <w:r>
        <w:rPr>
          <w:rFonts w:ascii="Times New Roman"/>
          <w:b w:val="false"/>
          <w:i w:val="false"/>
          <w:color w:val="000000"/>
          <w:sz w:val="28"/>
        </w:rPr>
        <w:t>
      2) жер учаскесі меншік иесінің немесе жер пайдаланушының жабайы өсетін өсімдіктерді дайындауға (жинауға) келісімі немесе құқық белгілейтін құжат;</w:t>
      </w:r>
    </w:p>
    <w:bookmarkEnd w:id="323"/>
    <w:bookmarkStart w:name="z329" w:id="324"/>
    <w:p>
      <w:pPr>
        <w:spacing w:after="0"/>
        <w:ind w:left="0"/>
        <w:jc w:val="both"/>
      </w:pPr>
      <w:r>
        <w:rPr>
          <w:rFonts w:ascii="Times New Roman"/>
          <w:b w:val="false"/>
          <w:i w:val="false"/>
          <w:color w:val="000000"/>
          <w:sz w:val="28"/>
        </w:rPr>
        <w:t>
      3) ресурстық зерттеп-қарау материалдары;</w:t>
      </w:r>
    </w:p>
    <w:bookmarkEnd w:id="324"/>
    <w:bookmarkStart w:name="z330" w:id="325"/>
    <w:p>
      <w:pPr>
        <w:spacing w:after="0"/>
        <w:ind w:left="0"/>
        <w:jc w:val="both"/>
      </w:pPr>
      <w:r>
        <w:rPr>
          <w:rFonts w:ascii="Times New Roman"/>
          <w:b w:val="false"/>
          <w:i w:val="false"/>
          <w:color w:val="000000"/>
          <w:sz w:val="28"/>
        </w:rPr>
        <w:t>
      4) "электрондық үкіметтің" төлем шлюзі арқылы ақы төлеу жағдайларын қоспағанда, өсімдіктер дүниесін арнайы пайдалану тәртібімен өсімдік ресурстарын пайдаланғаны үшін ақы төленгені туралы түбіртек;</w:t>
      </w:r>
    </w:p>
    <w:bookmarkEnd w:id="325"/>
    <w:bookmarkStart w:name="z331" w:id="326"/>
    <w:p>
      <w:pPr>
        <w:spacing w:after="0"/>
        <w:ind w:left="0"/>
        <w:jc w:val="both"/>
      </w:pPr>
      <w:r>
        <w:rPr>
          <w:rFonts w:ascii="Times New Roman"/>
          <w:b w:val="false"/>
          <w:i w:val="false"/>
          <w:color w:val="000000"/>
          <w:sz w:val="28"/>
        </w:rPr>
        <w:t>
      өсімдіктерді интродукциялау және (немесе) жерсіндіру үшін:</w:t>
      </w:r>
    </w:p>
    <w:bookmarkEnd w:id="326"/>
    <w:bookmarkStart w:name="z332" w:id="327"/>
    <w:p>
      <w:pPr>
        <w:spacing w:after="0"/>
        <w:ind w:left="0"/>
        <w:jc w:val="both"/>
      </w:pPr>
      <w:r>
        <w:rPr>
          <w:rFonts w:ascii="Times New Roman"/>
          <w:b w:val="false"/>
          <w:i w:val="false"/>
          <w:color w:val="000000"/>
          <w:sz w:val="28"/>
        </w:rPr>
        <w:t>
      1) мыналар:</w:t>
      </w:r>
    </w:p>
    <w:bookmarkEnd w:id="327"/>
    <w:bookmarkStart w:name="z333" w:id="328"/>
    <w:p>
      <w:pPr>
        <w:spacing w:after="0"/>
        <w:ind w:left="0"/>
        <w:jc w:val="both"/>
      </w:pPr>
      <w:r>
        <w:rPr>
          <w:rFonts w:ascii="Times New Roman"/>
          <w:b w:val="false"/>
          <w:i w:val="false"/>
          <w:color w:val="000000"/>
          <w:sz w:val="28"/>
        </w:rPr>
        <w:t>
      отырғызылатын материалдың, тұқымдардың шығу тегі мен олардың саны;</w:t>
      </w:r>
    </w:p>
    <w:bookmarkEnd w:id="328"/>
    <w:bookmarkStart w:name="z334" w:id="329"/>
    <w:p>
      <w:pPr>
        <w:spacing w:after="0"/>
        <w:ind w:left="0"/>
        <w:jc w:val="both"/>
      </w:pPr>
      <w:r>
        <w:rPr>
          <w:rFonts w:ascii="Times New Roman"/>
          <w:b w:val="false"/>
          <w:i w:val="false"/>
          <w:color w:val="000000"/>
          <w:sz w:val="28"/>
        </w:rPr>
        <w:t>
      өсімдіктерді отырғызу, егу орны, көлемі және мерзімдері (кезеңі) туралы ақпаратты қамтитын мәліметтер;</w:t>
      </w:r>
    </w:p>
    <w:bookmarkEnd w:id="329"/>
    <w:bookmarkStart w:name="z335" w:id="330"/>
    <w:p>
      <w:pPr>
        <w:spacing w:after="0"/>
        <w:ind w:left="0"/>
        <w:jc w:val="both"/>
      </w:pPr>
      <w:r>
        <w:rPr>
          <w:rFonts w:ascii="Times New Roman"/>
          <w:b w:val="false"/>
          <w:i w:val="false"/>
          <w:color w:val="000000"/>
          <w:sz w:val="28"/>
        </w:rPr>
        <w:t>
      2) отырғызылатын материалға, тұқымдарға арналған карантиндік сертификат (мемлекетішілік тасымалдау кезінде);</w:t>
      </w:r>
    </w:p>
    <w:bookmarkEnd w:id="330"/>
    <w:bookmarkStart w:name="z336" w:id="331"/>
    <w:p>
      <w:pPr>
        <w:spacing w:after="0"/>
        <w:ind w:left="0"/>
        <w:jc w:val="both"/>
      </w:pPr>
      <w:r>
        <w:rPr>
          <w:rFonts w:ascii="Times New Roman"/>
          <w:b w:val="false"/>
          <w:i w:val="false"/>
          <w:color w:val="000000"/>
          <w:sz w:val="28"/>
        </w:rPr>
        <w:t>
      3) өсімдіктер карантині жөніндегі мемлекеттік инспектор (импорттау кезінде) беретін карантиндік фитосанитариялық бақылау және қадағалау актісі;</w:t>
      </w:r>
    </w:p>
    <w:bookmarkEnd w:id="331"/>
    <w:bookmarkStart w:name="z337" w:id="332"/>
    <w:p>
      <w:pPr>
        <w:spacing w:after="0"/>
        <w:ind w:left="0"/>
        <w:jc w:val="both"/>
      </w:pPr>
      <w:r>
        <w:rPr>
          <w:rFonts w:ascii="Times New Roman"/>
          <w:b w:val="false"/>
          <w:i w:val="false"/>
          <w:color w:val="000000"/>
          <w:sz w:val="28"/>
        </w:rPr>
        <w:t>
      4) тұқымға паспорт және (немесе) отырғызылатын материалға паспорт;</w:t>
      </w:r>
    </w:p>
    <w:bookmarkEnd w:id="332"/>
    <w:bookmarkStart w:name="z338" w:id="333"/>
    <w:p>
      <w:pPr>
        <w:spacing w:after="0"/>
        <w:ind w:left="0"/>
        <w:jc w:val="both"/>
      </w:pPr>
      <w:r>
        <w:rPr>
          <w:rFonts w:ascii="Times New Roman"/>
          <w:b w:val="false"/>
          <w:i w:val="false"/>
          <w:color w:val="000000"/>
          <w:sz w:val="28"/>
        </w:rPr>
        <w:t>
      5) табиғат қорғау және ғылыми ұйымның өсімдіктерді интродукциялауға және (немесе) жерсіндіруге арналған ұсынымдары;</w:t>
      </w:r>
    </w:p>
    <w:bookmarkEnd w:id="333"/>
    <w:bookmarkStart w:name="z339" w:id="334"/>
    <w:p>
      <w:pPr>
        <w:spacing w:after="0"/>
        <w:ind w:left="0"/>
        <w:jc w:val="both"/>
      </w:pPr>
      <w:r>
        <w:rPr>
          <w:rFonts w:ascii="Times New Roman"/>
          <w:b w:val="false"/>
          <w:i w:val="false"/>
          <w:color w:val="000000"/>
          <w:sz w:val="28"/>
        </w:rPr>
        <w:t>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үшін:</w:t>
      </w:r>
    </w:p>
    <w:bookmarkEnd w:id="334"/>
    <w:bookmarkStart w:name="z340" w:id="335"/>
    <w:p>
      <w:pPr>
        <w:spacing w:after="0"/>
        <w:ind w:left="0"/>
        <w:jc w:val="both"/>
      </w:pPr>
      <w:r>
        <w:rPr>
          <w:rFonts w:ascii="Times New Roman"/>
          <w:b w:val="false"/>
          <w:i w:val="false"/>
          <w:color w:val="000000"/>
          <w:sz w:val="28"/>
        </w:rPr>
        <w:t>
      1) тиісті мемлекеттік орган берген өсімдіктердің генетикалық ресурстарына қол жеткізуге арналған негізделген қорытынды;</w:t>
      </w:r>
    </w:p>
    <w:bookmarkEnd w:id="335"/>
    <w:bookmarkStart w:name="z341" w:id="336"/>
    <w:p>
      <w:pPr>
        <w:spacing w:after="0"/>
        <w:ind w:left="0"/>
        <w:jc w:val="both"/>
      </w:pPr>
      <w:r>
        <w:rPr>
          <w:rFonts w:ascii="Times New Roman"/>
          <w:b w:val="false"/>
          <w:i w:val="false"/>
          <w:color w:val="000000"/>
          <w:sz w:val="28"/>
        </w:rPr>
        <w:t>
      2) фитосанитариялық сертификат;</w:t>
      </w:r>
    </w:p>
    <w:bookmarkEnd w:id="336"/>
    <w:bookmarkStart w:name="z342" w:id="337"/>
    <w:p>
      <w:pPr>
        <w:spacing w:after="0"/>
        <w:ind w:left="0"/>
        <w:jc w:val="both"/>
      </w:pPr>
      <w:r>
        <w:rPr>
          <w:rFonts w:ascii="Times New Roman"/>
          <w:b w:val="false"/>
          <w:i w:val="false"/>
          <w:color w:val="000000"/>
          <w:sz w:val="28"/>
        </w:rPr>
        <w:t>
      3) ұлттық үйлестіру орталығы берген өсімдіктердің генетикалық ресурстарына қол жеткізуге арналған ұлттық сертификат;</w:t>
      </w:r>
    </w:p>
    <w:bookmarkEnd w:id="337"/>
    <w:bookmarkStart w:name="z343" w:id="338"/>
    <w:p>
      <w:pPr>
        <w:spacing w:after="0"/>
        <w:ind w:left="0"/>
        <w:jc w:val="both"/>
      </w:pPr>
      <w:r>
        <w:rPr>
          <w:rFonts w:ascii="Times New Roman"/>
          <w:b w:val="false"/>
          <w:i w:val="false"/>
          <w:color w:val="000000"/>
          <w:sz w:val="28"/>
        </w:rPr>
        <w:t xml:space="preserve">
      4) өсімдіктердің генетикалық ресурстарына қол жеткізу туралы шарт. </w:t>
      </w:r>
    </w:p>
    <w:bookmarkEnd w:id="338"/>
    <w:bookmarkStart w:name="z344" w:id="339"/>
    <w:p>
      <w:pPr>
        <w:spacing w:after="0"/>
        <w:ind w:left="0"/>
        <w:jc w:val="both"/>
      </w:pPr>
      <w:r>
        <w:rPr>
          <w:rFonts w:ascii="Times New Roman"/>
          <w:b w:val="false"/>
          <w:i w:val="false"/>
          <w:color w:val="000000"/>
          <w:sz w:val="28"/>
        </w:rPr>
        <w:t xml:space="preserve">
      2. Өсімдіктер дүниесін күзету, қорғау, қалпына келтіру және пайдалану саласында хабарлама қабылдауды жүзеге асыратын мемлекеттік органдар он жұмыс күні ішінде осы Заңның </w:t>
      </w:r>
      <w:r>
        <w:rPr>
          <w:rFonts w:ascii="Times New Roman"/>
          <w:b w:val="false"/>
          <w:i w:val="false"/>
          <w:color w:val="000000"/>
          <w:sz w:val="28"/>
        </w:rPr>
        <w:t>33-бабының</w:t>
      </w:r>
      <w:r>
        <w:rPr>
          <w:rFonts w:ascii="Times New Roman"/>
          <w:b w:val="false"/>
          <w:i w:val="false"/>
          <w:color w:val="000000"/>
          <w:sz w:val="28"/>
        </w:rPr>
        <w:t xml:space="preserve"> 1-тармағында көрсетілген, хабарлама жасау тәртібіне жататын қызметті жүзеге асыруға келісімді не уәжді бас тартуды ұсынуға міндетті.</w:t>
      </w:r>
    </w:p>
    <w:bookmarkEnd w:id="339"/>
    <w:bookmarkStart w:name="z345" w:id="340"/>
    <w:p>
      <w:pPr>
        <w:spacing w:after="0"/>
        <w:ind w:left="0"/>
        <w:jc w:val="both"/>
      </w:pPr>
      <w:r>
        <w:rPr>
          <w:rFonts w:ascii="Times New Roman"/>
          <w:b w:val="false"/>
          <w:i w:val="false"/>
          <w:color w:val="000000"/>
          <w:sz w:val="28"/>
        </w:rPr>
        <w:t>
      Мемлекеттік орган уәжді бас тартуды ұсынған жағдайда қызмет бас тарту негіздері жойылған жағдайда ғана жүзеге асырылуы мүмкін.</w:t>
      </w:r>
    </w:p>
    <w:bookmarkEnd w:id="340"/>
    <w:bookmarkStart w:name="z346" w:id="341"/>
    <w:p>
      <w:pPr>
        <w:spacing w:after="0"/>
        <w:ind w:left="0"/>
        <w:jc w:val="left"/>
      </w:pPr>
      <w:r>
        <w:rPr>
          <w:rFonts w:ascii="Times New Roman"/>
          <w:b/>
          <w:i w:val="false"/>
          <w:color w:val="000000"/>
        </w:rPr>
        <w:t xml:space="preserve"> 11-тарау. ЖАСЫЛ ЕКПЕЛЕР</w:t>
      </w:r>
    </w:p>
    <w:bookmarkEnd w:id="341"/>
    <w:bookmarkStart w:name="z347" w:id="342"/>
    <w:p>
      <w:pPr>
        <w:spacing w:after="0"/>
        <w:ind w:left="0"/>
        <w:jc w:val="left"/>
      </w:pPr>
      <w:r>
        <w:rPr>
          <w:rFonts w:ascii="Times New Roman"/>
          <w:b/>
          <w:i w:val="false"/>
          <w:color w:val="000000"/>
        </w:rPr>
        <w:t xml:space="preserve"> 35-бап. Жасыл екпелермен жұмыс істеу</w:t>
      </w:r>
    </w:p>
    <w:bookmarkEnd w:id="342"/>
    <w:bookmarkStart w:name="z348" w:id="343"/>
    <w:p>
      <w:pPr>
        <w:spacing w:after="0"/>
        <w:ind w:left="0"/>
        <w:jc w:val="both"/>
      </w:pPr>
      <w:r>
        <w:rPr>
          <w:rFonts w:ascii="Times New Roman"/>
          <w:b w:val="false"/>
          <w:i w:val="false"/>
          <w:color w:val="000000"/>
          <w:sz w:val="28"/>
        </w:rPr>
        <w:t>
      1. Жергілікті атқарушы органдар ғылыми ұйымдардың ұсынымдары негізінде жасыл екпелер жасауды жүзеге асырады.</w:t>
      </w:r>
    </w:p>
    <w:bookmarkEnd w:id="343"/>
    <w:bookmarkStart w:name="z349" w:id="344"/>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жасауға құқылы.</w:t>
      </w:r>
    </w:p>
    <w:bookmarkEnd w:id="344"/>
    <w:bookmarkStart w:name="z350" w:id="345"/>
    <w:p>
      <w:pPr>
        <w:spacing w:after="0"/>
        <w:ind w:left="0"/>
        <w:jc w:val="both"/>
      </w:pPr>
      <w:r>
        <w:rPr>
          <w:rFonts w:ascii="Times New Roman"/>
          <w:b w:val="false"/>
          <w:i w:val="false"/>
          <w:color w:val="000000"/>
          <w:sz w:val="28"/>
        </w:rPr>
        <w:t>
      2. Жер учаскелерінің меншік иелері мен жер пайдаланушылар өз учаскелерінде жасыл екпелерді күтіп-баптауды және қорғауды қамтамасыз етеді.</w:t>
      </w:r>
    </w:p>
    <w:bookmarkEnd w:id="345"/>
    <w:bookmarkStart w:name="z351" w:id="346"/>
    <w:p>
      <w:pPr>
        <w:spacing w:after="0"/>
        <w:ind w:left="0"/>
        <w:jc w:val="both"/>
      </w:pPr>
      <w:r>
        <w:rPr>
          <w:rFonts w:ascii="Times New Roman"/>
          <w:b w:val="false"/>
          <w:i w:val="false"/>
          <w:color w:val="000000"/>
          <w:sz w:val="28"/>
        </w:rPr>
        <w:t>
      3.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346"/>
    <w:bookmarkStart w:name="z352" w:id="347"/>
    <w:p>
      <w:pPr>
        <w:spacing w:after="0"/>
        <w:ind w:left="0"/>
        <w:jc w:val="both"/>
      </w:pPr>
      <w:r>
        <w:rPr>
          <w:rFonts w:ascii="Times New Roman"/>
          <w:b w:val="false"/>
          <w:i w:val="false"/>
          <w:color w:val="000000"/>
          <w:sz w:val="28"/>
        </w:rPr>
        <w:t>
      4. Жасыл екпелерді қорғау мақсатында жергілікті атқарушы органдар:</w:t>
      </w:r>
    </w:p>
    <w:bookmarkEnd w:id="347"/>
    <w:bookmarkStart w:name="z353" w:id="348"/>
    <w:p>
      <w:pPr>
        <w:spacing w:after="0"/>
        <w:ind w:left="0"/>
        <w:jc w:val="both"/>
      </w:pPr>
      <w:r>
        <w:rPr>
          <w:rFonts w:ascii="Times New Roman"/>
          <w:b w:val="false"/>
          <w:i w:val="false"/>
          <w:color w:val="000000"/>
          <w:sz w:val="28"/>
        </w:rPr>
        <w:t>
      түгендеу және фитопатологиялық зерттеп-қарау жүргізуге;</w:t>
      </w:r>
    </w:p>
    <w:bookmarkEnd w:id="348"/>
    <w:bookmarkStart w:name="z354" w:id="349"/>
    <w:p>
      <w:pPr>
        <w:spacing w:after="0"/>
        <w:ind w:left="0"/>
        <w:jc w:val="both"/>
      </w:pPr>
      <w:r>
        <w:rPr>
          <w:rFonts w:ascii="Times New Roman"/>
          <w:b w:val="false"/>
          <w:i w:val="false"/>
          <w:color w:val="000000"/>
          <w:sz w:val="28"/>
        </w:rPr>
        <w:t>
      жасыл екпелерді есепке алуды және тізілімін жүргізуге;</w:t>
      </w:r>
    </w:p>
    <w:bookmarkEnd w:id="349"/>
    <w:bookmarkStart w:name="z355" w:id="350"/>
    <w:p>
      <w:pPr>
        <w:spacing w:after="0"/>
        <w:ind w:left="0"/>
        <w:jc w:val="both"/>
      </w:pPr>
      <w:r>
        <w:rPr>
          <w:rFonts w:ascii="Times New Roman"/>
          <w:b w:val="false"/>
          <w:i w:val="false"/>
          <w:color w:val="000000"/>
          <w:sz w:val="28"/>
        </w:rPr>
        <w:t>
      құжаттаманы, оның ішінде елді мекен аумақтарын көгалдандыру жөніндегі жұмыс жоспарларын жүргізуге;</w:t>
      </w:r>
    </w:p>
    <w:bookmarkEnd w:id="350"/>
    <w:bookmarkStart w:name="z356" w:id="351"/>
    <w:p>
      <w:pPr>
        <w:spacing w:after="0"/>
        <w:ind w:left="0"/>
        <w:jc w:val="both"/>
      </w:pPr>
      <w:r>
        <w:rPr>
          <w:rFonts w:ascii="Times New Roman"/>
          <w:b w:val="false"/>
          <w:i w:val="false"/>
          <w:color w:val="000000"/>
          <w:sz w:val="28"/>
        </w:rPr>
        <w:t>
      дендрологиялық жоспарды (көгалдандыру жоспарын) әзірлеуге және бекітуге;</w:t>
      </w:r>
    </w:p>
    <w:bookmarkEnd w:id="351"/>
    <w:bookmarkStart w:name="z357" w:id="352"/>
    <w:p>
      <w:pPr>
        <w:spacing w:after="0"/>
        <w:ind w:left="0"/>
        <w:jc w:val="both"/>
      </w:pPr>
      <w:r>
        <w:rPr>
          <w:rFonts w:ascii="Times New Roman"/>
          <w:b w:val="false"/>
          <w:i w:val="false"/>
          <w:color w:val="000000"/>
          <w:sz w:val="28"/>
        </w:rPr>
        <w:t>
      жасыл екпелер жай-күйінің мониторингіне цифрландыру жүргізуге міндетті.</w:t>
      </w:r>
    </w:p>
    <w:bookmarkEnd w:id="352"/>
    <w:bookmarkStart w:name="z358" w:id="353"/>
    <w:p>
      <w:pPr>
        <w:spacing w:after="0"/>
        <w:ind w:left="0"/>
        <w:jc w:val="left"/>
      </w:pPr>
      <w:r>
        <w:rPr>
          <w:rFonts w:ascii="Times New Roman"/>
          <w:b/>
          <w:i w:val="false"/>
          <w:color w:val="000000"/>
        </w:rPr>
        <w:t xml:space="preserve"> 36-бап. Өтемдік отырғызулар</w:t>
      </w:r>
    </w:p>
    <w:bookmarkEnd w:id="353"/>
    <w:bookmarkStart w:name="z359" w:id="354"/>
    <w:p>
      <w:pPr>
        <w:spacing w:after="0"/>
        <w:ind w:left="0"/>
        <w:jc w:val="both"/>
      </w:pPr>
      <w:r>
        <w:rPr>
          <w:rFonts w:ascii="Times New Roman"/>
          <w:b w:val="false"/>
          <w:i w:val="false"/>
          <w:color w:val="000000"/>
          <w:sz w:val="28"/>
        </w:rPr>
        <w:t>
      1.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354"/>
    <w:bookmarkStart w:name="z360" w:id="355"/>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End w:id="355"/>
    <w:bookmarkStart w:name="z361" w:id="356"/>
    <w:p>
      <w:pPr>
        <w:spacing w:after="0"/>
        <w:ind w:left="0"/>
        <w:jc w:val="both"/>
      </w:pPr>
      <w:r>
        <w:rPr>
          <w:rFonts w:ascii="Times New Roman"/>
          <w:b w:val="false"/>
          <w:i w:val="false"/>
          <w:color w:val="000000"/>
          <w:sz w:val="28"/>
        </w:rPr>
        <w:t>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356"/>
    <w:bookmarkStart w:name="z362" w:id="357"/>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357"/>
    <w:bookmarkStart w:name="z363" w:id="358"/>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етуге міндетті.</w:t>
      </w:r>
    </w:p>
    <w:bookmarkEnd w:id="358"/>
    <w:bookmarkStart w:name="z364" w:id="359"/>
    <w:p>
      <w:pPr>
        <w:spacing w:after="0"/>
        <w:ind w:left="0"/>
        <w:jc w:val="both"/>
      </w:pPr>
      <w:r>
        <w:rPr>
          <w:rFonts w:ascii="Times New Roman"/>
          <w:b w:val="false"/>
          <w:i w:val="false"/>
          <w:color w:val="000000"/>
          <w:sz w:val="28"/>
        </w:rPr>
        <w:t>
      2. Өтемдік отырғызулар мынадай мөлшерде:</w:t>
      </w:r>
    </w:p>
    <w:bookmarkEnd w:id="359"/>
    <w:bookmarkStart w:name="z365" w:id="360"/>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қурап қалған кезде – он еселенген мөлшерде;</w:t>
      </w:r>
    </w:p>
    <w:bookmarkEnd w:id="360"/>
    <w:bookmarkStart w:name="z366" w:id="361"/>
    <w:p>
      <w:pPr>
        <w:spacing w:after="0"/>
        <w:ind w:left="0"/>
        <w:jc w:val="both"/>
      </w:pPr>
      <w:r>
        <w:rPr>
          <w:rFonts w:ascii="Times New Roman"/>
          <w:b w:val="false"/>
          <w:i w:val="false"/>
          <w:color w:val="000000"/>
          <w:sz w:val="28"/>
        </w:rPr>
        <w:t xml:space="preserve">
      2) жасыл екпелер заңсыз жойылған (кесілген) кезде не олардың қурап қалуына алып келген бүлінуі кезінде – елу еселенген мөлшерде жүзеге асырылады. </w:t>
      </w:r>
    </w:p>
    <w:bookmarkEnd w:id="361"/>
    <w:bookmarkStart w:name="z367" w:id="362"/>
    <w:p>
      <w:pPr>
        <w:spacing w:after="0"/>
        <w:ind w:left="0"/>
        <w:jc w:val="both"/>
      </w:pPr>
      <w:r>
        <w:rPr>
          <w:rFonts w:ascii="Times New Roman"/>
          <w:b w:val="false"/>
          <w:i w:val="false"/>
          <w:color w:val="000000"/>
          <w:sz w:val="28"/>
        </w:rPr>
        <w:t>
      Өсімдіктердің сирек кездесетін және жойылып кету қаупі төнген түрлерінің тізбесіне енгізілген жасыл екпелер заңсыз жойылған (кесілген) не олардың қурап қалуына алып келген бүлінген жағдайда өтемдік отырғызулар бір жүз еселенген мөлшерде жүзеге асырылады.</w:t>
      </w:r>
    </w:p>
    <w:bookmarkEnd w:id="362"/>
    <w:bookmarkStart w:name="z368" w:id="363"/>
    <w:p>
      <w:pPr>
        <w:spacing w:after="0"/>
        <w:ind w:left="0"/>
        <w:jc w:val="both"/>
      </w:pPr>
      <w:r>
        <w:rPr>
          <w:rFonts w:ascii="Times New Roman"/>
          <w:b w:val="false"/>
          <w:i w:val="false"/>
          <w:color w:val="000000"/>
          <w:sz w:val="28"/>
        </w:rPr>
        <w:t>
      3. Өтемдік отырғызу осы баптың 1-тармағының үшінші бөлігінде көрсетілген күтім жасау мерзімі өткенге дейін қурап қалған жағдайда, жеке және (немесе) заңды тұлғалар жасыл екпелерді қайта отырғызуды және оларға күтім жасауды жүзеге асыруға міндетті.</w:t>
      </w:r>
    </w:p>
    <w:bookmarkEnd w:id="363"/>
    <w:bookmarkStart w:name="z369" w:id="364"/>
    <w:p>
      <w:pPr>
        <w:spacing w:after="0"/>
        <w:ind w:left="0"/>
        <w:jc w:val="left"/>
      </w:pPr>
      <w:r>
        <w:rPr>
          <w:rFonts w:ascii="Times New Roman"/>
          <w:b/>
          <w:i w:val="false"/>
          <w:color w:val="000000"/>
        </w:rPr>
        <w:t xml:space="preserve"> 12-тарау. ЖЕРДІҢ ЖӘНЕ СУ ОБЪЕКТІЛЕРІНІҢ ЖЕКЕЛЕГЕН УЧАСКЕЛЕРІНДЕ ӨСЕТІН ӨСІМДІКТЕРМЕН ЖҰМЫС ІСТЕУ ЕРЕКШЕЛІКТЕРІ</w:t>
      </w:r>
    </w:p>
    <w:bookmarkEnd w:id="364"/>
    <w:bookmarkStart w:name="z370" w:id="365"/>
    <w:p>
      <w:pPr>
        <w:spacing w:after="0"/>
        <w:ind w:left="0"/>
        <w:jc w:val="left"/>
      </w:pPr>
      <w:r>
        <w:rPr>
          <w:rFonts w:ascii="Times New Roman"/>
          <w:b/>
          <w:i w:val="false"/>
          <w:color w:val="000000"/>
        </w:rPr>
        <w:t xml:space="preserve"> 37-бап. Шекаралық аймақта өсетін өсімдіктермен жұмыс істеу ерекшеліктері</w:t>
      </w:r>
    </w:p>
    <w:bookmarkEnd w:id="365"/>
    <w:bookmarkStart w:name="z371" w:id="366"/>
    <w:p>
      <w:pPr>
        <w:spacing w:after="0"/>
        <w:ind w:left="0"/>
        <w:jc w:val="both"/>
      </w:pPr>
      <w:r>
        <w:rPr>
          <w:rFonts w:ascii="Times New Roman"/>
          <w:b w:val="false"/>
          <w:i w:val="false"/>
          <w:color w:val="000000"/>
          <w:sz w:val="28"/>
        </w:rPr>
        <w:t>
      1. Шекаралық аймақта өсетін өсімдіктермен жұмыс істеу ерекшеліктерін Қазақстан Республикасының Ұлттық қауіпсіздік комитетімен келісу бойынша уәкілетті орган белгілейді.</w:t>
      </w:r>
    </w:p>
    <w:bookmarkEnd w:id="366"/>
    <w:bookmarkStart w:name="z372" w:id="367"/>
    <w:p>
      <w:pPr>
        <w:spacing w:after="0"/>
        <w:ind w:left="0"/>
        <w:jc w:val="both"/>
      </w:pPr>
      <w:r>
        <w:rPr>
          <w:rFonts w:ascii="Times New Roman"/>
          <w:b w:val="false"/>
          <w:i w:val="false"/>
          <w:color w:val="000000"/>
          <w:sz w:val="28"/>
        </w:rPr>
        <w:t xml:space="preserve">
      2. Шекаралық аймақта өсетін өсімдіктер дүниесін пайдалану, егер бұл осы аумақтардың нысаналы мақсатымен және белгіленген арнаулы режимімен үйлесім таппаса, Қазақстан Республикасының Мемлекеттік шекарасы туралы Қазақстан Республикасының заңнамасына сәйкес шектелуі, тоқтатыла тұруы немесе оған тыйым салынуы мүмкін. </w:t>
      </w:r>
    </w:p>
    <w:bookmarkEnd w:id="367"/>
    <w:bookmarkStart w:name="z373" w:id="368"/>
    <w:p>
      <w:pPr>
        <w:spacing w:after="0"/>
        <w:ind w:left="0"/>
        <w:jc w:val="left"/>
      </w:pPr>
      <w:r>
        <w:rPr>
          <w:rFonts w:ascii="Times New Roman"/>
          <w:b/>
          <w:i w:val="false"/>
          <w:color w:val="000000"/>
        </w:rPr>
        <w:t xml:space="preserve"> 38-бап. Радиоактивті және (немесе) химиялық ластануға ұшыраған жерлерде өсетін өсімдіктермен жұмыс істеу</w:t>
      </w:r>
    </w:p>
    <w:bookmarkEnd w:id="368"/>
    <w:bookmarkStart w:name="z374" w:id="369"/>
    <w:p>
      <w:pPr>
        <w:spacing w:after="0"/>
        <w:ind w:left="0"/>
        <w:jc w:val="both"/>
      </w:pPr>
      <w:r>
        <w:rPr>
          <w:rFonts w:ascii="Times New Roman"/>
          <w:b w:val="false"/>
          <w:i w:val="false"/>
          <w:color w:val="000000"/>
          <w:sz w:val="28"/>
        </w:rPr>
        <w:t>
      Радиоактивті және (немесе) химиялық ластануға ұшыраған жерлерде өсетін өсімдіктермен жұмыс істеуге тыйым салынады.</w:t>
      </w:r>
    </w:p>
    <w:bookmarkEnd w:id="369"/>
    <w:bookmarkStart w:name="z375" w:id="370"/>
    <w:p>
      <w:pPr>
        <w:spacing w:after="0"/>
        <w:ind w:left="0"/>
        <w:jc w:val="both"/>
      </w:pPr>
      <w:r>
        <w:rPr>
          <w:rFonts w:ascii="Times New Roman"/>
          <w:b w:val="false"/>
          <w:i w:val="false"/>
          <w:color w:val="000000"/>
          <w:sz w:val="28"/>
        </w:rPr>
        <w:t>
      Қазақстан Республикасы Үкіметінің осы жерлерді меншікке немесе жер пайдалануға беру туралы шешімі негізінде радиоактивті және (немесе) химиялық ластану салдарын жою жөніндегі барлық іс-шаралар мен кешенді экологиялық зерттеп-қарау аяқталғаннан кейін ғана осы жерлердегі өсімдіктер дүниесін пайдалануға рұқсат етіледі.</w:t>
      </w:r>
    </w:p>
    <w:bookmarkEnd w:id="370"/>
    <w:bookmarkStart w:name="z376" w:id="371"/>
    <w:p>
      <w:pPr>
        <w:spacing w:after="0"/>
        <w:ind w:left="0"/>
        <w:jc w:val="left"/>
      </w:pPr>
      <w:r>
        <w:rPr>
          <w:rFonts w:ascii="Times New Roman"/>
          <w:b/>
          <w:i w:val="false"/>
          <w:color w:val="000000"/>
        </w:rPr>
        <w:t xml:space="preserve"> 39-бап. Су өсімдіктерінің таралуын реттеу ерекшеліктері</w:t>
      </w:r>
    </w:p>
    <w:bookmarkEnd w:id="371"/>
    <w:bookmarkStart w:name="z377" w:id="372"/>
    <w:p>
      <w:pPr>
        <w:spacing w:after="0"/>
        <w:ind w:left="0"/>
        <w:jc w:val="both"/>
      </w:pPr>
      <w:r>
        <w:rPr>
          <w:rFonts w:ascii="Times New Roman"/>
          <w:b w:val="false"/>
          <w:i w:val="false"/>
          <w:color w:val="000000"/>
          <w:sz w:val="28"/>
        </w:rPr>
        <w:t>
      Су, балық шаруашылығы және электр энергетикасы мұқтаждары үшін пайдаланылатын су объектілерінде Қазақстан Республикасының заңнамасына сәйкес мелиорациялық жұмыстар мен артық су өсімдіктеріне қарсы күрес жөніндегі іс-шараларды жүргізуге жол беріледі.</w:t>
      </w:r>
    </w:p>
    <w:bookmarkEnd w:id="372"/>
    <w:bookmarkStart w:name="z378" w:id="373"/>
    <w:p>
      <w:pPr>
        <w:spacing w:after="0"/>
        <w:ind w:left="0"/>
        <w:jc w:val="both"/>
      </w:pPr>
      <w:r>
        <w:rPr>
          <w:rFonts w:ascii="Times New Roman"/>
          <w:b w:val="false"/>
          <w:i w:val="false"/>
          <w:color w:val="000000"/>
          <w:sz w:val="28"/>
        </w:rPr>
        <w:t>
      Балық шаруашылығы су айдындарында артық су өсімдіктерінің таралуын реттеу балық шаруашылығы мелиорациясын жүргізу арқылы жүзеге асырылады.</w:t>
      </w:r>
    </w:p>
    <w:bookmarkEnd w:id="373"/>
    <w:bookmarkStart w:name="z379" w:id="374"/>
    <w:p>
      <w:pPr>
        <w:spacing w:after="0"/>
        <w:ind w:left="0"/>
        <w:jc w:val="left"/>
      </w:pPr>
      <w:r>
        <w:rPr>
          <w:rFonts w:ascii="Times New Roman"/>
          <w:b/>
          <w:i w:val="false"/>
          <w:color w:val="000000"/>
        </w:rPr>
        <w:t xml:space="preserve"> 13-тарау. ӨСІМДІКТЕР ДҮНИЕСІН КҮЗЕТУ, ҚОРҒАУ, ҚАЛПЫНА КЕЛТІРУ ЖӘНЕ ПАЙДАЛАНУ САЛАСЫНДАҒЫ ХАЛЫҚАРАЛЫҚ ЫНТЫМАҚТАСТЫҚ</w:t>
      </w:r>
    </w:p>
    <w:bookmarkEnd w:id="374"/>
    <w:bookmarkStart w:name="z380" w:id="375"/>
    <w:p>
      <w:pPr>
        <w:spacing w:after="0"/>
        <w:ind w:left="0"/>
        <w:jc w:val="left"/>
      </w:pPr>
      <w:r>
        <w:rPr>
          <w:rFonts w:ascii="Times New Roman"/>
          <w:b/>
          <w:i w:val="false"/>
          <w:color w:val="000000"/>
        </w:rPr>
        <w:t xml:space="preserve"> 40-бап. Өсімдіктер дүниесін күзету, қорғау, қалпына келтіру және пайдалану саласындағы халықаралық ынтымақтастық</w:t>
      </w:r>
    </w:p>
    <w:bookmarkEnd w:id="375"/>
    <w:bookmarkStart w:name="z381" w:id="376"/>
    <w:p>
      <w:pPr>
        <w:spacing w:after="0"/>
        <w:ind w:left="0"/>
        <w:jc w:val="both"/>
      </w:pPr>
      <w:r>
        <w:rPr>
          <w:rFonts w:ascii="Times New Roman"/>
          <w:b w:val="false"/>
          <w:i w:val="false"/>
          <w:color w:val="000000"/>
          <w:sz w:val="28"/>
        </w:rPr>
        <w:t>
      Өсімдіктер дүниесін күзету, қорғау, қалпына келтіру және пайдалану саласындағы халықаралық ынтымақтастық Қазақстан Республикасының халықаралық шарттар бойынша міндеттемелеріне негізделеді және:</w:t>
      </w:r>
    </w:p>
    <w:bookmarkEnd w:id="376"/>
    <w:bookmarkStart w:name="z382" w:id="377"/>
    <w:p>
      <w:pPr>
        <w:spacing w:after="0"/>
        <w:ind w:left="0"/>
        <w:jc w:val="both"/>
      </w:pPr>
      <w:r>
        <w:rPr>
          <w:rFonts w:ascii="Times New Roman"/>
          <w:b w:val="false"/>
          <w:i w:val="false"/>
          <w:color w:val="000000"/>
          <w:sz w:val="28"/>
        </w:rPr>
        <w:t>
      1) өсімдіктер дүниесін күзету, қорғау, қалпына келтіру және пайдалану саласында ақпарат алмасу;</w:t>
      </w:r>
    </w:p>
    <w:bookmarkEnd w:id="377"/>
    <w:bookmarkStart w:name="z383" w:id="378"/>
    <w:p>
      <w:pPr>
        <w:spacing w:after="0"/>
        <w:ind w:left="0"/>
        <w:jc w:val="both"/>
      </w:pPr>
      <w:r>
        <w:rPr>
          <w:rFonts w:ascii="Times New Roman"/>
          <w:b w:val="false"/>
          <w:i w:val="false"/>
          <w:color w:val="000000"/>
          <w:sz w:val="28"/>
        </w:rPr>
        <w:t xml:space="preserve">
      2) өсімдіктер дүниесіне бірлескен зерттеулер мен мониторинг жүргізу; </w:t>
      </w:r>
    </w:p>
    <w:bookmarkEnd w:id="378"/>
    <w:bookmarkStart w:name="z384" w:id="379"/>
    <w:p>
      <w:pPr>
        <w:spacing w:after="0"/>
        <w:ind w:left="0"/>
        <w:jc w:val="both"/>
      </w:pPr>
      <w:r>
        <w:rPr>
          <w:rFonts w:ascii="Times New Roman"/>
          <w:b w:val="false"/>
          <w:i w:val="false"/>
          <w:color w:val="000000"/>
          <w:sz w:val="28"/>
        </w:rPr>
        <w:t>
      3) халықаралық маңызы бар өсімдіктерді анықтау және сақтау;</w:t>
      </w:r>
    </w:p>
    <w:bookmarkEnd w:id="379"/>
    <w:bookmarkStart w:name="z385" w:id="380"/>
    <w:p>
      <w:pPr>
        <w:spacing w:after="0"/>
        <w:ind w:left="0"/>
        <w:jc w:val="both"/>
      </w:pPr>
      <w:r>
        <w:rPr>
          <w:rFonts w:ascii="Times New Roman"/>
          <w:b w:val="false"/>
          <w:i w:val="false"/>
          <w:color w:val="000000"/>
          <w:sz w:val="28"/>
        </w:rPr>
        <w:t>
      4) өсімдіктердің генетикалық ресурстарына және өсімдіктердің генетикалық ресурстарына байланысты дәстүрлі білімге қол жеткізу арқылы жүзеге асырылады.</w:t>
      </w:r>
    </w:p>
    <w:bookmarkEnd w:id="380"/>
    <w:bookmarkStart w:name="z386" w:id="381"/>
    <w:p>
      <w:pPr>
        <w:spacing w:after="0"/>
        <w:ind w:left="0"/>
        <w:jc w:val="left"/>
      </w:pPr>
      <w:r>
        <w:rPr>
          <w:rFonts w:ascii="Times New Roman"/>
          <w:b/>
          <w:i w:val="false"/>
          <w:color w:val="000000"/>
        </w:rPr>
        <w:t xml:space="preserve"> 41-бап. Өсімдіктер дүниесін күзету, қорғау, қалпына келтіру және пайдалану саласындағы халықаралық алмасу (халықаралық сауда)</w:t>
      </w:r>
    </w:p>
    <w:bookmarkEnd w:id="381"/>
    <w:bookmarkStart w:name="z387" w:id="382"/>
    <w:p>
      <w:pPr>
        <w:spacing w:after="0"/>
        <w:ind w:left="0"/>
        <w:jc w:val="both"/>
      </w:pPr>
      <w:r>
        <w:rPr>
          <w:rFonts w:ascii="Times New Roman"/>
          <w:b w:val="false"/>
          <w:i w:val="false"/>
          <w:color w:val="000000"/>
          <w:sz w:val="28"/>
        </w:rPr>
        <w:t>
      1. Ғылыми және өзге де мақсаттар үшін өсімдіктерді, олардың бөліктері мен дериваттарын, генетикалық материалды Қазақстан Республикасына әкелу және (немесе) Қазақстан Республикасынан әкету арқылы халықаралық алмасу (халықаралық сауда) Қазақстан Республикасының заңнамасында белгіленген тәртіппен жүзеге асырылады.</w:t>
      </w:r>
    </w:p>
    <w:bookmarkEnd w:id="382"/>
    <w:bookmarkStart w:name="z388" w:id="383"/>
    <w:p>
      <w:pPr>
        <w:spacing w:after="0"/>
        <w:ind w:left="0"/>
        <w:jc w:val="both"/>
      </w:pPr>
      <w:r>
        <w:rPr>
          <w:rFonts w:ascii="Times New Roman"/>
          <w:b w:val="false"/>
          <w:i w:val="false"/>
          <w:color w:val="000000"/>
          <w:sz w:val="28"/>
        </w:rPr>
        <w:t>
      2. Өсімдіктердің сирек кездесетін және жойылып кету қаупі төнген түрлерін, олардың бөліктері мен дериваттарын Қазақстан Республикасына әкелу және (немесе) Қазақстан Республикасынан әкету арқылы халықаралық алмасу (халықаралық сауда) Қазақстан Республикасы қатысушысы болып табылатын халықаралық шарттарға сәйкес жүзеге асырылады.</w:t>
      </w:r>
    </w:p>
    <w:bookmarkEnd w:id="383"/>
    <w:bookmarkStart w:name="z389" w:id="384"/>
    <w:p>
      <w:pPr>
        <w:spacing w:after="0"/>
        <w:ind w:left="0"/>
        <w:jc w:val="both"/>
      </w:pPr>
      <w:r>
        <w:rPr>
          <w:rFonts w:ascii="Times New Roman"/>
          <w:b w:val="false"/>
          <w:i w:val="false"/>
          <w:color w:val="000000"/>
          <w:sz w:val="28"/>
        </w:rPr>
        <w:t>
      3. Өсімдіктер дүниесі гендік қорының репродуктивтік материалымен халықаралық алмасу халықаралық шартқа не Қазақстан Республикасы Үкіметінің шешіміне сәйкес өтеулі және (немесе) өтеусіз негізде жүзеге асырылады.</w:t>
      </w:r>
    </w:p>
    <w:bookmarkEnd w:id="384"/>
    <w:bookmarkStart w:name="z390" w:id="385"/>
    <w:p>
      <w:pPr>
        <w:spacing w:after="0"/>
        <w:ind w:left="0"/>
        <w:jc w:val="left"/>
      </w:pPr>
      <w:r>
        <w:rPr>
          <w:rFonts w:ascii="Times New Roman"/>
          <w:b/>
          <w:i w:val="false"/>
          <w:color w:val="000000"/>
        </w:rPr>
        <w:t xml:space="preserve"> 14-тарау. ӨСІМДІКТЕР ДҮНИЕСІН КҮЗЕТУ, ҚОРҒАУ, ҚАЛПЫНА КЕЛТІРУ ЖӘНЕ ПАЙДАЛАНУ САЛАСЫНДАҒЫ РЕТТЕУДІҢ ЭКОНОМИКАЛЫҚ ТЕТІГІ</w:t>
      </w:r>
    </w:p>
    <w:bookmarkEnd w:id="385"/>
    <w:bookmarkStart w:name="z391" w:id="386"/>
    <w:p>
      <w:pPr>
        <w:spacing w:after="0"/>
        <w:ind w:left="0"/>
        <w:jc w:val="left"/>
      </w:pPr>
      <w:r>
        <w:rPr>
          <w:rFonts w:ascii="Times New Roman"/>
          <w:b/>
          <w:i w:val="false"/>
          <w:color w:val="000000"/>
        </w:rPr>
        <w:t xml:space="preserve"> 42-бап. Өсімдіктер дүниесін күзету, қорғау, қалпына келтіру және пайдалану саласындағы реттеудің экономикалық тетігі</w:t>
      </w:r>
    </w:p>
    <w:bookmarkEnd w:id="386"/>
    <w:bookmarkStart w:name="z392" w:id="387"/>
    <w:p>
      <w:pPr>
        <w:spacing w:after="0"/>
        <w:ind w:left="0"/>
        <w:jc w:val="both"/>
      </w:pPr>
      <w:r>
        <w:rPr>
          <w:rFonts w:ascii="Times New Roman"/>
          <w:b w:val="false"/>
          <w:i w:val="false"/>
          <w:color w:val="000000"/>
          <w:sz w:val="28"/>
        </w:rPr>
        <w:t>
      Өсімдіктер дүниесін күзету, қорғау, қалпына келтіру және пайдалану саласындағы реттеудің экономикалық тетігі мыналарды:</w:t>
      </w:r>
    </w:p>
    <w:bookmarkEnd w:id="387"/>
    <w:bookmarkStart w:name="z393" w:id="388"/>
    <w:p>
      <w:pPr>
        <w:spacing w:after="0"/>
        <w:ind w:left="0"/>
        <w:jc w:val="both"/>
      </w:pPr>
      <w:r>
        <w:rPr>
          <w:rFonts w:ascii="Times New Roman"/>
          <w:b w:val="false"/>
          <w:i w:val="false"/>
          <w:color w:val="000000"/>
          <w:sz w:val="28"/>
        </w:rPr>
        <w:t>
      1) өсімдіктер дүниесін арнайы пайдалану тәртібімен өсімдік ресурстарын пайдаланғаны үшін төлемақы алуды;</w:t>
      </w:r>
    </w:p>
    <w:bookmarkEnd w:id="388"/>
    <w:bookmarkStart w:name="z394" w:id="389"/>
    <w:p>
      <w:pPr>
        <w:spacing w:after="0"/>
        <w:ind w:left="0"/>
        <w:jc w:val="both"/>
      </w:pPr>
      <w:r>
        <w:rPr>
          <w:rFonts w:ascii="Times New Roman"/>
          <w:b w:val="false"/>
          <w:i w:val="false"/>
          <w:color w:val="000000"/>
          <w:sz w:val="28"/>
        </w:rPr>
        <w:t xml:space="preserve">
      2) өсімдіктер дүниесіне келтірілген зиянды өтеуді; </w:t>
      </w:r>
    </w:p>
    <w:bookmarkEnd w:id="389"/>
    <w:bookmarkStart w:name="z395" w:id="390"/>
    <w:p>
      <w:pPr>
        <w:spacing w:after="0"/>
        <w:ind w:left="0"/>
        <w:jc w:val="both"/>
      </w:pPr>
      <w:r>
        <w:rPr>
          <w:rFonts w:ascii="Times New Roman"/>
          <w:b w:val="false"/>
          <w:i w:val="false"/>
          <w:color w:val="000000"/>
          <w:sz w:val="28"/>
        </w:rPr>
        <w:t>
      3) өсімдіктер дүниесінің шығындарын өтеуді қамтиды.</w:t>
      </w:r>
    </w:p>
    <w:bookmarkEnd w:id="390"/>
    <w:bookmarkStart w:name="z396" w:id="391"/>
    <w:p>
      <w:pPr>
        <w:spacing w:after="0"/>
        <w:ind w:left="0"/>
        <w:jc w:val="left"/>
      </w:pPr>
      <w:r>
        <w:rPr>
          <w:rFonts w:ascii="Times New Roman"/>
          <w:b/>
          <w:i w:val="false"/>
          <w:color w:val="000000"/>
        </w:rPr>
        <w:t xml:space="preserve"> 43-бап. Өсімдіктер дүниесін күзету, қорғау, қалпына келтіру және пайдалану саласындағы іс-шараларды қаржыландыру</w:t>
      </w:r>
    </w:p>
    <w:bookmarkEnd w:id="391"/>
    <w:bookmarkStart w:name="z397" w:id="392"/>
    <w:p>
      <w:pPr>
        <w:spacing w:after="0"/>
        <w:ind w:left="0"/>
        <w:jc w:val="both"/>
      </w:pPr>
      <w:r>
        <w:rPr>
          <w:rFonts w:ascii="Times New Roman"/>
          <w:b w:val="false"/>
          <w:i w:val="false"/>
          <w:color w:val="000000"/>
          <w:sz w:val="28"/>
        </w:rPr>
        <w:t xml:space="preserve">
      Өсімдіктер дүниесін күзету, қорғау, қалпына келтіру және пайдалану саласындағы іс-шараларды қаржыландыру: </w:t>
      </w:r>
    </w:p>
    <w:bookmarkEnd w:id="392"/>
    <w:bookmarkStart w:name="z398" w:id="393"/>
    <w:p>
      <w:pPr>
        <w:spacing w:after="0"/>
        <w:ind w:left="0"/>
        <w:jc w:val="both"/>
      </w:pPr>
      <w:r>
        <w:rPr>
          <w:rFonts w:ascii="Times New Roman"/>
          <w:b w:val="false"/>
          <w:i w:val="false"/>
          <w:color w:val="000000"/>
          <w:sz w:val="28"/>
        </w:rPr>
        <w:t>
      1) қоршаған ортаға теріс әсер еткені үшін төлемақы;</w:t>
      </w:r>
    </w:p>
    <w:bookmarkEnd w:id="393"/>
    <w:bookmarkStart w:name="z399" w:id="394"/>
    <w:p>
      <w:pPr>
        <w:spacing w:after="0"/>
        <w:ind w:left="0"/>
        <w:jc w:val="both"/>
      </w:pPr>
      <w:r>
        <w:rPr>
          <w:rFonts w:ascii="Times New Roman"/>
          <w:b w:val="false"/>
          <w:i w:val="false"/>
          <w:color w:val="000000"/>
          <w:sz w:val="28"/>
        </w:rPr>
        <w:t>
      2) инвесторлардың қаражаты;</w:t>
      </w:r>
    </w:p>
    <w:bookmarkEnd w:id="394"/>
    <w:bookmarkStart w:name="z400" w:id="395"/>
    <w:p>
      <w:pPr>
        <w:spacing w:after="0"/>
        <w:ind w:left="0"/>
        <w:jc w:val="both"/>
      </w:pPr>
      <w:r>
        <w:rPr>
          <w:rFonts w:ascii="Times New Roman"/>
          <w:b w:val="false"/>
          <w:i w:val="false"/>
          <w:color w:val="000000"/>
          <w:sz w:val="28"/>
        </w:rPr>
        <w:t>
      3) өсімдіктер дүниесін пайдаланушылардың қаражаты;</w:t>
      </w:r>
    </w:p>
    <w:bookmarkEnd w:id="395"/>
    <w:bookmarkStart w:name="z401" w:id="396"/>
    <w:p>
      <w:pPr>
        <w:spacing w:after="0"/>
        <w:ind w:left="0"/>
        <w:jc w:val="both"/>
      </w:pPr>
      <w:r>
        <w:rPr>
          <w:rFonts w:ascii="Times New Roman"/>
          <w:b w:val="false"/>
          <w:i w:val="false"/>
          <w:color w:val="000000"/>
          <w:sz w:val="28"/>
        </w:rPr>
        <w:t>
      4) гранттар;</w:t>
      </w:r>
    </w:p>
    <w:bookmarkEnd w:id="396"/>
    <w:bookmarkStart w:name="z402" w:id="397"/>
    <w:p>
      <w:pPr>
        <w:spacing w:after="0"/>
        <w:ind w:left="0"/>
        <w:jc w:val="both"/>
      </w:pPr>
      <w:r>
        <w:rPr>
          <w:rFonts w:ascii="Times New Roman"/>
          <w:b w:val="false"/>
          <w:i w:val="false"/>
          <w:color w:val="000000"/>
          <w:sz w:val="28"/>
        </w:rPr>
        <w:t>
      5) жеке және заңды тұлғалардың ерікті жарналары мен қайырмалдықтары;</w:t>
      </w:r>
    </w:p>
    <w:bookmarkEnd w:id="397"/>
    <w:bookmarkStart w:name="z403" w:id="398"/>
    <w:p>
      <w:pPr>
        <w:spacing w:after="0"/>
        <w:ind w:left="0"/>
        <w:jc w:val="both"/>
      </w:pPr>
      <w:r>
        <w:rPr>
          <w:rFonts w:ascii="Times New Roman"/>
          <w:b w:val="false"/>
          <w:i w:val="false"/>
          <w:color w:val="000000"/>
          <w:sz w:val="28"/>
        </w:rPr>
        <w:t>
      6) Қазақстан Республикасының заңнамасында тыйым салынбаған өзге де көздер есебінен жүзеге асырылады.</w:t>
      </w:r>
    </w:p>
    <w:bookmarkEnd w:id="398"/>
    <w:bookmarkStart w:name="z404" w:id="399"/>
    <w:p>
      <w:pPr>
        <w:spacing w:after="0"/>
        <w:ind w:left="0"/>
        <w:jc w:val="left"/>
      </w:pPr>
      <w:r>
        <w:rPr>
          <w:rFonts w:ascii="Times New Roman"/>
          <w:b/>
          <w:i w:val="false"/>
          <w:color w:val="000000"/>
        </w:rPr>
        <w:t xml:space="preserve"> 44-бап. Өсімдіктер дүниесіне келтірілген зиянды өтеу</w:t>
      </w:r>
    </w:p>
    <w:bookmarkEnd w:id="399"/>
    <w:bookmarkStart w:name="z405" w:id="400"/>
    <w:p>
      <w:pPr>
        <w:spacing w:after="0"/>
        <w:ind w:left="0"/>
        <w:jc w:val="both"/>
      </w:pPr>
      <w:r>
        <w:rPr>
          <w:rFonts w:ascii="Times New Roman"/>
          <w:b w:val="false"/>
          <w:i w:val="false"/>
          <w:color w:val="000000"/>
          <w:sz w:val="28"/>
        </w:rPr>
        <w:t xml:space="preserve">
      1. Өсімдіктер дүниесіне келтірілген зиянды өтеу жабайы өсетін өсімдіктерді заңсыз алып қойғаны, дайындағаны (жинағаны), бүлдіргені немесе олардың қурап қалғаны үшін қылмыстық, әкімшілік немесе азаматтық-құқықтық жауаптылық тәртібімен жүзеге асырылады. </w:t>
      </w:r>
    </w:p>
    <w:bookmarkEnd w:id="400"/>
    <w:bookmarkStart w:name="z406" w:id="401"/>
    <w:p>
      <w:pPr>
        <w:spacing w:after="0"/>
        <w:ind w:left="0"/>
        <w:jc w:val="both"/>
      </w:pPr>
      <w:r>
        <w:rPr>
          <w:rFonts w:ascii="Times New Roman"/>
          <w:b w:val="false"/>
          <w:i w:val="false"/>
          <w:color w:val="000000"/>
          <w:sz w:val="28"/>
        </w:rPr>
        <w:t>
      2. Өсімдіктер дүниесіне зиянды өтеу мөлшерін Қазақстан Республикасының өсімдіктер дүниесін күзету, қорғау, қалпына келтіру және пайдалану саласындағы заңнамасын бұзудан келтірілген зиянның мөлшерін есептеуге арналған базалық мөлшерлемелерге сәйкес уәкілетті орган ведомствосының тиісті аумақтық бөлімшелері айқындайды.</w:t>
      </w:r>
    </w:p>
    <w:bookmarkEnd w:id="401"/>
    <w:bookmarkStart w:name="z407" w:id="402"/>
    <w:p>
      <w:pPr>
        <w:spacing w:after="0"/>
        <w:ind w:left="0"/>
        <w:jc w:val="left"/>
      </w:pPr>
      <w:r>
        <w:rPr>
          <w:rFonts w:ascii="Times New Roman"/>
          <w:b/>
          <w:i w:val="false"/>
          <w:color w:val="000000"/>
        </w:rPr>
        <w:t xml:space="preserve"> 45-бап. Өсімдіктер дүниесінің шығындарын өтеу</w:t>
      </w:r>
    </w:p>
    <w:bookmarkEnd w:id="402"/>
    <w:bookmarkStart w:name="z408" w:id="403"/>
    <w:p>
      <w:pPr>
        <w:spacing w:after="0"/>
        <w:ind w:left="0"/>
        <w:jc w:val="both"/>
      </w:pPr>
      <w:r>
        <w:rPr>
          <w:rFonts w:ascii="Times New Roman"/>
          <w:b w:val="false"/>
          <w:i w:val="false"/>
          <w:color w:val="000000"/>
          <w:sz w:val="28"/>
        </w:rPr>
        <w:t>
      1. Жер қойнауын пайдалану, ғимараттар, құрылысжайлар, жолдар, құбыржолдар және мемлекеттік экологиялық сараптаманың оң қорытындысын алған осындай объектілерге арналған жобалау құжаттамасына сәйкес өзге де объектілерді салу (реконструкциялау) мақсаттары үшін басқа санаттарға ауыстырылатын жерлердің барлық санаттағы жер учаскелерінде жабайы өсетін өсімдіктер жойылған (қайтарымсыз жоғалған), сондай-ақ мемлекет мұқтажы үшін жер учаскесі мәжбүрлеп иеліктен шығарылған жағдайларда өсімдіктер дүниесінің шығындары өтелуге жатады.</w:t>
      </w:r>
    </w:p>
    <w:bookmarkEnd w:id="403"/>
    <w:bookmarkStart w:name="z409" w:id="404"/>
    <w:p>
      <w:pPr>
        <w:spacing w:after="0"/>
        <w:ind w:left="0"/>
        <w:jc w:val="both"/>
      </w:pPr>
      <w:r>
        <w:rPr>
          <w:rFonts w:ascii="Times New Roman"/>
          <w:b w:val="false"/>
          <w:i w:val="false"/>
          <w:color w:val="000000"/>
          <w:sz w:val="28"/>
        </w:rPr>
        <w:t>
      2. Өз мүдделері үшін жабайы өсетін өсімдіктерді жоятын жеке немесе заңды тұлғалар өсімдіктер дүниесінің шығындарын уәкілетті орган бекіткен өсімдіктер дүниесінің шығындарын өтеу нормативтеріне сәйкес өтейді.</w:t>
      </w:r>
    </w:p>
    <w:bookmarkEnd w:id="404"/>
    <w:bookmarkStart w:name="z410" w:id="405"/>
    <w:p>
      <w:pPr>
        <w:spacing w:after="0"/>
        <w:ind w:left="0"/>
        <w:jc w:val="both"/>
      </w:pPr>
      <w:r>
        <w:rPr>
          <w:rFonts w:ascii="Times New Roman"/>
          <w:b w:val="false"/>
          <w:i w:val="false"/>
          <w:color w:val="000000"/>
          <w:sz w:val="28"/>
        </w:rPr>
        <w:t>
      3. Өсімдіктер дүниесінің шығындары жер учаскесіне құқық беру туралы шешім қабылданған кезден бастап алты ай мерзімде өтелуге жатады.</w:t>
      </w:r>
    </w:p>
    <w:bookmarkEnd w:id="405"/>
    <w:bookmarkStart w:name="z411" w:id="406"/>
    <w:p>
      <w:pPr>
        <w:spacing w:after="0"/>
        <w:ind w:left="0"/>
        <w:jc w:val="left"/>
      </w:pPr>
      <w:r>
        <w:rPr>
          <w:rFonts w:ascii="Times New Roman"/>
          <w:b/>
          <w:i w:val="false"/>
          <w:color w:val="000000"/>
        </w:rPr>
        <w:t xml:space="preserve"> 15-тарау. ЖАБАЙЫ ӨСЕТІН ӨСІМДІКТЕРДІ КҮЗЕТУ, ҚОРҒАУ, ҚАЛПЫНА КЕЛТІРУ ЖӘНЕ ПАЙДАЛАНУ САЛАСЫНДА МЕМЛЕКЕТТІК ЖӘНЕ ҚОҒАМДЫҚ БАҚЫЛАУДЫ ЖҮЗЕГЕ АСЫРУ</w:t>
      </w:r>
    </w:p>
    <w:bookmarkEnd w:id="406"/>
    <w:bookmarkStart w:name="z412" w:id="407"/>
    <w:p>
      <w:pPr>
        <w:spacing w:after="0"/>
        <w:ind w:left="0"/>
        <w:jc w:val="left"/>
      </w:pPr>
      <w:r>
        <w:rPr>
          <w:rFonts w:ascii="Times New Roman"/>
          <w:b/>
          <w:i w:val="false"/>
          <w:color w:val="000000"/>
        </w:rPr>
        <w:t xml:space="preserve"> 46-бап. Жабайы өсетін өсімдіктерді күзету, қорғау, қалпына келтіру және пайдалану саласындағы мемлекеттік бақылау</w:t>
      </w:r>
    </w:p>
    <w:bookmarkEnd w:id="407"/>
    <w:bookmarkStart w:name="z413" w:id="408"/>
    <w:p>
      <w:pPr>
        <w:spacing w:after="0"/>
        <w:ind w:left="0"/>
        <w:jc w:val="both"/>
      </w:pPr>
      <w:r>
        <w:rPr>
          <w:rFonts w:ascii="Times New Roman"/>
          <w:b w:val="false"/>
          <w:i w:val="false"/>
          <w:color w:val="000000"/>
          <w:sz w:val="28"/>
        </w:rPr>
        <w:t>
      Уәкілетті орган және өзге де мемлекеттік органдар (бұдан әрі – бақылау органдары) Қазақстан Республикасының Кәсіпкерлік кодексіне және осы Заңға сәйкес бақылау субъектілері (объектілері) қызметінің Қазақстан Республикасының өсімдіктер дүниесін күзету, қорғау, қалпына келтіру және пайдалану саласындағы заңнамасының талаптарына сәйкестігі тұрғысынан тексеру арқылы жабайы өсетін өсімдіктерді күзету, қорғау, қалпына келтіру және пайдалану саласындағы мемлекеттік бақылауды жүзеге асырады.</w:t>
      </w:r>
    </w:p>
    <w:bookmarkEnd w:id="408"/>
    <w:bookmarkStart w:name="z414" w:id="409"/>
    <w:p>
      <w:pPr>
        <w:spacing w:after="0"/>
        <w:ind w:left="0"/>
        <w:jc w:val="left"/>
      </w:pPr>
      <w:r>
        <w:rPr>
          <w:rFonts w:ascii="Times New Roman"/>
          <w:b/>
          <w:i w:val="false"/>
          <w:color w:val="000000"/>
        </w:rPr>
        <w:t xml:space="preserve"> 47-бап. Жабайы өсетін өсімдіктерді күзету, қорғау, қалпына келтіру және пайдалану саласындағы мемлекеттік бақылау субъектілері мен объектілері</w:t>
      </w:r>
    </w:p>
    <w:bookmarkEnd w:id="409"/>
    <w:bookmarkStart w:name="z415" w:id="410"/>
    <w:p>
      <w:pPr>
        <w:spacing w:after="0"/>
        <w:ind w:left="0"/>
        <w:jc w:val="both"/>
      </w:pPr>
      <w:r>
        <w:rPr>
          <w:rFonts w:ascii="Times New Roman"/>
          <w:b w:val="false"/>
          <w:i w:val="false"/>
          <w:color w:val="000000"/>
          <w:sz w:val="28"/>
        </w:rPr>
        <w:t>
      1. Жеке және (немесе) заңды тұлғалар жабайы өсетін өсімдіктерді күзету, қорғау, қалпына келтіру және пайдалану саласындағы бақылау субъектілері болып табылады.</w:t>
      </w:r>
    </w:p>
    <w:bookmarkEnd w:id="410"/>
    <w:bookmarkStart w:name="z416" w:id="411"/>
    <w:p>
      <w:pPr>
        <w:spacing w:after="0"/>
        <w:ind w:left="0"/>
        <w:jc w:val="both"/>
      </w:pPr>
      <w:r>
        <w:rPr>
          <w:rFonts w:ascii="Times New Roman"/>
          <w:b w:val="false"/>
          <w:i w:val="false"/>
          <w:color w:val="000000"/>
          <w:sz w:val="28"/>
        </w:rPr>
        <w:t>
      2. Мыналар:</w:t>
      </w:r>
    </w:p>
    <w:bookmarkEnd w:id="411"/>
    <w:bookmarkStart w:name="z417" w:id="41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5-бабы</w:t>
      </w:r>
      <w:r>
        <w:rPr>
          <w:rFonts w:ascii="Times New Roman"/>
          <w:b w:val="false"/>
          <w:i w:val="false"/>
          <w:color w:val="000000"/>
          <w:sz w:val="28"/>
        </w:rPr>
        <w:t xml:space="preserve"> 1-тармағының 1), 2) және 5) тармақшаларында көзделген, өсімдік ресурстары дайындалғанға (жиналғанға) дейін және одан кейінгі реттеу объектілері және олардың ағымдағы жай-күйі;</w:t>
      </w:r>
    </w:p>
    <w:bookmarkEnd w:id="412"/>
    <w:bookmarkStart w:name="z418" w:id="413"/>
    <w:p>
      <w:pPr>
        <w:spacing w:after="0"/>
        <w:ind w:left="0"/>
        <w:jc w:val="both"/>
      </w:pPr>
      <w:r>
        <w:rPr>
          <w:rFonts w:ascii="Times New Roman"/>
          <w:b w:val="false"/>
          <w:i w:val="false"/>
          <w:color w:val="000000"/>
          <w:sz w:val="28"/>
        </w:rPr>
        <w:t xml:space="preserve">
      2) өсімдіктер дүниесін дайындау құралдары, әдістері және (немесе) тәсілдері; </w:t>
      </w:r>
    </w:p>
    <w:bookmarkEnd w:id="413"/>
    <w:bookmarkStart w:name="z419" w:id="414"/>
    <w:p>
      <w:pPr>
        <w:spacing w:after="0"/>
        <w:ind w:left="0"/>
        <w:jc w:val="both"/>
      </w:pPr>
      <w:r>
        <w:rPr>
          <w:rFonts w:ascii="Times New Roman"/>
          <w:b w:val="false"/>
          <w:i w:val="false"/>
          <w:color w:val="000000"/>
          <w:sz w:val="28"/>
        </w:rPr>
        <w:t>
      3) өсімдіктер дүниесін пайдалану құқығын растайтын мәліметтер жабайы өсетін өсімдіктерді күзету, қорғау, қалпына келтіру және пайдалану саласындағы мемлекеттік бақылау объектілері болып табылады.</w:t>
      </w:r>
    </w:p>
    <w:bookmarkEnd w:id="414"/>
    <w:bookmarkStart w:name="z420" w:id="415"/>
    <w:p>
      <w:pPr>
        <w:spacing w:after="0"/>
        <w:ind w:left="0"/>
        <w:jc w:val="left"/>
      </w:pPr>
      <w:r>
        <w:rPr>
          <w:rFonts w:ascii="Times New Roman"/>
          <w:b/>
          <w:i w:val="false"/>
          <w:color w:val="000000"/>
        </w:rPr>
        <w:t xml:space="preserve"> 48-бап. Жабайы өсетін өсімдіктерді күзету, қорғау, қалпына келтіру және пайдалану саласындағы тексеру түрлері</w:t>
      </w:r>
    </w:p>
    <w:bookmarkEnd w:id="415"/>
    <w:bookmarkStart w:name="z421" w:id="416"/>
    <w:p>
      <w:pPr>
        <w:spacing w:after="0"/>
        <w:ind w:left="0"/>
        <w:jc w:val="both"/>
      </w:pPr>
      <w:r>
        <w:rPr>
          <w:rFonts w:ascii="Times New Roman"/>
          <w:b w:val="false"/>
          <w:i w:val="false"/>
          <w:color w:val="000000"/>
          <w:sz w:val="28"/>
        </w:rPr>
        <w:t xml:space="preserve">
      1. Бару арқылы тексеру (бұдан әрі – тексеру) мерзімдік және жоспардан тыс болып бөлінеді. </w:t>
      </w:r>
    </w:p>
    <w:bookmarkEnd w:id="416"/>
    <w:bookmarkStart w:name="z422" w:id="417"/>
    <w:p>
      <w:pPr>
        <w:spacing w:after="0"/>
        <w:ind w:left="0"/>
        <w:jc w:val="both"/>
      </w:pPr>
      <w:r>
        <w:rPr>
          <w:rFonts w:ascii="Times New Roman"/>
          <w:b w:val="false"/>
          <w:i w:val="false"/>
          <w:color w:val="000000"/>
          <w:sz w:val="28"/>
        </w:rPr>
        <w:t>
      2. Мерзімдік тексеру бақылау органы бекіткен тексерудің жартыжылдық графигіне сәйкес тексеруді тағайындау туралы акт негізінде жүргізіледі.</w:t>
      </w:r>
    </w:p>
    <w:bookmarkEnd w:id="417"/>
    <w:bookmarkStart w:name="z423" w:id="418"/>
    <w:p>
      <w:pPr>
        <w:spacing w:after="0"/>
        <w:ind w:left="0"/>
        <w:jc w:val="both"/>
      </w:pPr>
      <w:r>
        <w:rPr>
          <w:rFonts w:ascii="Times New Roman"/>
          <w:b w:val="false"/>
          <w:i w:val="false"/>
          <w:color w:val="000000"/>
          <w:sz w:val="28"/>
        </w:rPr>
        <w:t>
      Тексеру жүргізудің жартыжылдық графиктеріне өзгерістер енгізу бақылау субъектілерінің (объектілерінің) қызметіне жүргізілген талдау мен мониторинг негізінде жүзеге асырылады.</w:t>
      </w:r>
    </w:p>
    <w:bookmarkEnd w:id="418"/>
    <w:bookmarkStart w:name="z424" w:id="419"/>
    <w:p>
      <w:pPr>
        <w:spacing w:after="0"/>
        <w:ind w:left="0"/>
        <w:jc w:val="both"/>
      </w:pPr>
      <w:r>
        <w:rPr>
          <w:rFonts w:ascii="Times New Roman"/>
          <w:b w:val="false"/>
          <w:i w:val="false"/>
          <w:color w:val="000000"/>
          <w:sz w:val="28"/>
        </w:rPr>
        <w:t>
      3. Жоспардан тыс тексеру:</w:t>
      </w:r>
    </w:p>
    <w:bookmarkEnd w:id="419"/>
    <w:bookmarkStart w:name="z425" w:id="420"/>
    <w:p>
      <w:pPr>
        <w:spacing w:after="0"/>
        <w:ind w:left="0"/>
        <w:jc w:val="both"/>
      </w:pPr>
      <w:r>
        <w:rPr>
          <w:rFonts w:ascii="Times New Roman"/>
          <w:b w:val="false"/>
          <w:i w:val="false"/>
          <w:color w:val="000000"/>
          <w:sz w:val="28"/>
        </w:rPr>
        <w:t>
      1) сенімді негіздер мен растайтын дәлелдемелер болған кезде адамның өміріне, денсаулығына, қоршаған ортаға және жеке және (немесе) заңды тұлғалардың, мемлекеттің заңды мүдделеріне зиян келтірілгені туралы нақты фактілер бойынша жеке және (немесе) заңды тұлғалардың жолданымдары болған;</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адамның өміріне, денсаулығына, қоршаған ортаға және жеке және (немесе) заңды тұлғалардың, мемлекеттің заңды мүдделеріне зиян келтірудің не зиян келтіру қатерінің нақты фактілері бойынша прокуратура органдарының тапсырмалары болған;</w:t>
      </w:r>
    </w:p>
    <w:bookmarkStart w:name="z427" w:id="421"/>
    <w:p>
      <w:pPr>
        <w:spacing w:after="0"/>
        <w:ind w:left="0"/>
        <w:jc w:val="both"/>
      </w:pPr>
      <w:r>
        <w:rPr>
          <w:rFonts w:ascii="Times New Roman"/>
          <w:b w:val="false"/>
          <w:i w:val="false"/>
          <w:color w:val="000000"/>
          <w:sz w:val="28"/>
        </w:rPr>
        <w:t>
      3) ірі табиғи өрттер туындаған;</w:t>
      </w:r>
    </w:p>
    <w:bookmarkEnd w:id="421"/>
    <w:bookmarkStart w:name="z428" w:id="422"/>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5-бабы</w:t>
      </w:r>
      <w:r>
        <w:rPr>
          <w:rFonts w:ascii="Times New Roman"/>
          <w:b w:val="false"/>
          <w:i w:val="false"/>
          <w:color w:val="000000"/>
          <w:sz w:val="28"/>
        </w:rPr>
        <w:t xml:space="preserve"> 1-тармағының 1) және 2) тармақшаларында көзделген реттеу объектілерін заңсыз дайындау (жинау) анықталған, оның ішінде патрульдеу барысында анықталған жағдайларда бақылау субъектісін алдын ала хабардар етпей жоспардан тыс тексеруді тағайындау туралы актінің негізінде жүргізіледі.</w:t>
      </w:r>
    </w:p>
    <w:bookmarkEnd w:id="422"/>
    <w:bookmarkStart w:name="z429" w:id="423"/>
    <w:p>
      <w:pPr>
        <w:spacing w:after="0"/>
        <w:ind w:left="0"/>
        <w:jc w:val="both"/>
      </w:pPr>
      <w:r>
        <w:rPr>
          <w:rFonts w:ascii="Times New Roman"/>
          <w:b w:val="false"/>
          <w:i w:val="false"/>
          <w:color w:val="000000"/>
          <w:sz w:val="28"/>
        </w:rPr>
        <w:t>
      4. Жоспардан тыс тексеру иесі бүркемеленген жолданымдар болған жағдайларда жүргізілмейді.</w:t>
      </w:r>
    </w:p>
    <w:bookmarkEnd w:id="423"/>
    <w:bookmarkStart w:name="z430" w:id="424"/>
    <w:p>
      <w:pPr>
        <w:spacing w:after="0"/>
        <w:ind w:left="0"/>
        <w:jc w:val="left"/>
      </w:pPr>
      <w:r>
        <w:rPr>
          <w:rFonts w:ascii="Times New Roman"/>
          <w:b/>
          <w:i w:val="false"/>
          <w:color w:val="000000"/>
        </w:rPr>
        <w:t xml:space="preserve"> 49-бап. Бақылау субъектісіне (объектісіне) бару арқылы жабайы өсетін өсімдіктерді күзету, қорғау, қалпына келтіру және пайдалану саласындағы тексеруді жүзеге асыру тәртібі</w:t>
      </w:r>
    </w:p>
    <w:bookmarkEnd w:id="424"/>
    <w:bookmarkStart w:name="z431" w:id="425"/>
    <w:p>
      <w:pPr>
        <w:spacing w:after="0"/>
        <w:ind w:left="0"/>
        <w:jc w:val="both"/>
      </w:pPr>
      <w:r>
        <w:rPr>
          <w:rFonts w:ascii="Times New Roman"/>
          <w:b w:val="false"/>
          <w:i w:val="false"/>
          <w:color w:val="000000"/>
          <w:sz w:val="28"/>
        </w:rPr>
        <w:t>
      1. Жабайы өсетін өсімдіктерді күзету, қорғау, қалпына келтіру және пайдалану саласындағы бақылау субъектілері (объектілері) тексеруге жатады.</w:t>
      </w:r>
    </w:p>
    <w:bookmarkEnd w:id="425"/>
    <w:bookmarkStart w:name="z432" w:id="426"/>
    <w:p>
      <w:pPr>
        <w:spacing w:after="0"/>
        <w:ind w:left="0"/>
        <w:jc w:val="both"/>
      </w:pPr>
      <w:r>
        <w:rPr>
          <w:rFonts w:ascii="Times New Roman"/>
          <w:b w:val="false"/>
          <w:i w:val="false"/>
          <w:color w:val="000000"/>
          <w:sz w:val="28"/>
        </w:rPr>
        <w:t>
      2. Бақылау органының лауазымды адамы бақылау субъектілері (объектілері) қызметінің Қазақстан Республикасының өсімдіктер дүниесін күзету, қорғау, қалпына келтіру және пайдалану саласындағы заңнамасының талаптарына сәйкестігін тексеруді, сондай-ақ бақылау субъектісіне (объектісіне) бару арқылы жабайы өсетін өсімдіктерді санкцияланбаған алып қоюды бақылауды жүзеге асырады.</w:t>
      </w:r>
    </w:p>
    <w:bookmarkEnd w:id="426"/>
    <w:bookmarkStart w:name="z433" w:id="427"/>
    <w:p>
      <w:pPr>
        <w:spacing w:after="0"/>
        <w:ind w:left="0"/>
        <w:jc w:val="both"/>
      </w:pPr>
      <w:r>
        <w:rPr>
          <w:rFonts w:ascii="Times New Roman"/>
          <w:b w:val="false"/>
          <w:i w:val="false"/>
          <w:color w:val="000000"/>
          <w:sz w:val="28"/>
        </w:rPr>
        <w:t>
      Бақылау органының лауазымды адамы мерзімдік тексеру жүргізілгенге дейін бақылау субъектісін (заңды тұлғаның басшысын не оның уәкілетті адамын, жеке тұлғаны) тексеру басталғанға дейін кемінде күнтізбелік отыз күн бұрын басталу күнін көрсете отырып, қызметтің талаптарға сәйкестігіне тексеру жүргізудің басталатыны туралы жазбаша түрде хабардар етуге міндетті.</w:t>
      </w:r>
    </w:p>
    <w:bookmarkEnd w:id="427"/>
    <w:bookmarkStart w:name="z434" w:id="428"/>
    <w:p>
      <w:pPr>
        <w:spacing w:after="0"/>
        <w:ind w:left="0"/>
        <w:jc w:val="both"/>
      </w:pPr>
      <w:r>
        <w:rPr>
          <w:rFonts w:ascii="Times New Roman"/>
          <w:b w:val="false"/>
          <w:i w:val="false"/>
          <w:color w:val="000000"/>
          <w:sz w:val="28"/>
        </w:rPr>
        <w:t>
      3. Тексеру үшін келген бақылау органының лауазымды адамы бақылау субъектісіне:</w:t>
      </w:r>
    </w:p>
    <w:bookmarkEnd w:id="428"/>
    <w:bookmarkStart w:name="z435" w:id="429"/>
    <w:p>
      <w:pPr>
        <w:spacing w:after="0"/>
        <w:ind w:left="0"/>
        <w:jc w:val="both"/>
      </w:pPr>
      <w:r>
        <w:rPr>
          <w:rFonts w:ascii="Times New Roman"/>
          <w:b w:val="false"/>
          <w:i w:val="false"/>
          <w:color w:val="000000"/>
          <w:sz w:val="28"/>
        </w:rPr>
        <w:t>
      1) тексеруді тағайындау туралы актіні;</w:t>
      </w:r>
    </w:p>
    <w:bookmarkEnd w:id="429"/>
    <w:bookmarkStart w:name="z436" w:id="430"/>
    <w:p>
      <w:pPr>
        <w:spacing w:after="0"/>
        <w:ind w:left="0"/>
        <w:jc w:val="both"/>
      </w:pPr>
      <w:r>
        <w:rPr>
          <w:rFonts w:ascii="Times New Roman"/>
          <w:b w:val="false"/>
          <w:i w:val="false"/>
          <w:color w:val="000000"/>
          <w:sz w:val="28"/>
        </w:rPr>
        <w:t>
      2) сәйкестендіру картасын;</w:t>
      </w:r>
    </w:p>
    <w:bookmarkEnd w:id="430"/>
    <w:bookmarkStart w:name="z437" w:id="431"/>
    <w:p>
      <w:pPr>
        <w:spacing w:after="0"/>
        <w:ind w:left="0"/>
        <w:jc w:val="both"/>
      </w:pPr>
      <w:r>
        <w:rPr>
          <w:rFonts w:ascii="Times New Roman"/>
          <w:b w:val="false"/>
          <w:i w:val="false"/>
          <w:color w:val="000000"/>
          <w:sz w:val="28"/>
        </w:rPr>
        <w:t>
      3) қажет болған кезде құзыретті органның режимді объектілерге баруға арналған рұқсатын көрсетуге міндетті.</w:t>
      </w:r>
    </w:p>
    <w:bookmarkEnd w:id="431"/>
    <w:bookmarkStart w:name="z438" w:id="432"/>
    <w:p>
      <w:pPr>
        <w:spacing w:after="0"/>
        <w:ind w:left="0"/>
        <w:jc w:val="both"/>
      </w:pPr>
      <w:r>
        <w:rPr>
          <w:rFonts w:ascii="Times New Roman"/>
          <w:b w:val="false"/>
          <w:i w:val="false"/>
          <w:color w:val="000000"/>
          <w:sz w:val="28"/>
        </w:rPr>
        <w:t>
      4. Тексеруді тағайындау туралы актіде:</w:t>
      </w:r>
    </w:p>
    <w:bookmarkEnd w:id="432"/>
    <w:bookmarkStart w:name="z439" w:id="433"/>
    <w:p>
      <w:pPr>
        <w:spacing w:after="0"/>
        <w:ind w:left="0"/>
        <w:jc w:val="both"/>
      </w:pPr>
      <w:r>
        <w:rPr>
          <w:rFonts w:ascii="Times New Roman"/>
          <w:b w:val="false"/>
          <w:i w:val="false"/>
          <w:color w:val="000000"/>
          <w:sz w:val="28"/>
        </w:rPr>
        <w:t>
      1) актінің күні мен нөмірі;</w:t>
      </w:r>
    </w:p>
    <w:bookmarkEnd w:id="433"/>
    <w:bookmarkStart w:name="z440" w:id="434"/>
    <w:p>
      <w:pPr>
        <w:spacing w:after="0"/>
        <w:ind w:left="0"/>
        <w:jc w:val="both"/>
      </w:pPr>
      <w:r>
        <w:rPr>
          <w:rFonts w:ascii="Times New Roman"/>
          <w:b w:val="false"/>
          <w:i w:val="false"/>
          <w:color w:val="000000"/>
          <w:sz w:val="28"/>
        </w:rPr>
        <w:t>
      2) бақылау органының атауы;</w:t>
      </w:r>
    </w:p>
    <w:bookmarkEnd w:id="434"/>
    <w:bookmarkStart w:name="z441" w:id="435"/>
    <w:p>
      <w:pPr>
        <w:spacing w:after="0"/>
        <w:ind w:left="0"/>
        <w:jc w:val="both"/>
      </w:pPr>
      <w:r>
        <w:rPr>
          <w:rFonts w:ascii="Times New Roman"/>
          <w:b w:val="false"/>
          <w:i w:val="false"/>
          <w:color w:val="000000"/>
          <w:sz w:val="28"/>
        </w:rPr>
        <w:t>
      3) тексеру жүргізуге уәкілетті адамның тегі, аты, әкесінің аты (егер ол жеке басын куәландыратын құжатта көрсетілсе) және лауазымы;</w:t>
      </w:r>
    </w:p>
    <w:bookmarkEnd w:id="435"/>
    <w:bookmarkStart w:name="z442" w:id="436"/>
    <w:p>
      <w:pPr>
        <w:spacing w:after="0"/>
        <w:ind w:left="0"/>
        <w:jc w:val="both"/>
      </w:pPr>
      <w:r>
        <w:rPr>
          <w:rFonts w:ascii="Times New Roman"/>
          <w:b w:val="false"/>
          <w:i w:val="false"/>
          <w:color w:val="000000"/>
          <w:sz w:val="28"/>
        </w:rPr>
        <w:t>
      4) тексеруді жүргізу үшін тартылатын мамандар, консультанттар мен сарапшылар туралы мәліметтер (олар болған кезде);</w:t>
      </w:r>
    </w:p>
    <w:bookmarkEnd w:id="436"/>
    <w:bookmarkStart w:name="z443" w:id="437"/>
    <w:p>
      <w:pPr>
        <w:spacing w:after="0"/>
        <w:ind w:left="0"/>
        <w:jc w:val="both"/>
      </w:pPr>
      <w:r>
        <w:rPr>
          <w:rFonts w:ascii="Times New Roman"/>
          <w:b w:val="false"/>
          <w:i w:val="false"/>
          <w:color w:val="000000"/>
          <w:sz w:val="28"/>
        </w:rPr>
        <w:t>
      5) 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оның орналасқан жері, сәйкестендіру нөмірі, объектілердің тізбесі, аумақтың учаскесі;</w:t>
      </w:r>
    </w:p>
    <w:bookmarkEnd w:id="437"/>
    <w:bookmarkStart w:name="z444" w:id="438"/>
    <w:p>
      <w:pPr>
        <w:spacing w:after="0"/>
        <w:ind w:left="0"/>
        <w:jc w:val="both"/>
      </w:pPr>
      <w:r>
        <w:rPr>
          <w:rFonts w:ascii="Times New Roman"/>
          <w:b w:val="false"/>
          <w:i w:val="false"/>
          <w:color w:val="000000"/>
          <w:sz w:val="28"/>
        </w:rPr>
        <w:t>
      6) тағайындалған тексерудің түрі;</w:t>
      </w:r>
    </w:p>
    <w:bookmarkEnd w:id="438"/>
    <w:bookmarkStart w:name="z445" w:id="439"/>
    <w:p>
      <w:pPr>
        <w:spacing w:after="0"/>
        <w:ind w:left="0"/>
        <w:jc w:val="both"/>
      </w:pPr>
      <w:r>
        <w:rPr>
          <w:rFonts w:ascii="Times New Roman"/>
          <w:b w:val="false"/>
          <w:i w:val="false"/>
          <w:color w:val="000000"/>
          <w:sz w:val="28"/>
        </w:rPr>
        <w:t>
      7) тексеру жүргізу мерзімі;</w:t>
      </w:r>
    </w:p>
    <w:bookmarkEnd w:id="439"/>
    <w:bookmarkStart w:name="z446" w:id="440"/>
    <w:p>
      <w:pPr>
        <w:spacing w:after="0"/>
        <w:ind w:left="0"/>
        <w:jc w:val="both"/>
      </w:pPr>
      <w:r>
        <w:rPr>
          <w:rFonts w:ascii="Times New Roman"/>
          <w:b w:val="false"/>
          <w:i w:val="false"/>
          <w:color w:val="000000"/>
          <w:sz w:val="28"/>
        </w:rPr>
        <w:t>
      8) тексеру жүргізу негіздері, оның ішінде міндетті талаптары тексеруге жататын нормативтік құқықтық актілер;</w:t>
      </w:r>
    </w:p>
    <w:bookmarkEnd w:id="440"/>
    <w:bookmarkStart w:name="z447" w:id="441"/>
    <w:p>
      <w:pPr>
        <w:spacing w:after="0"/>
        <w:ind w:left="0"/>
        <w:jc w:val="both"/>
      </w:pPr>
      <w:r>
        <w:rPr>
          <w:rFonts w:ascii="Times New Roman"/>
          <w:b w:val="false"/>
          <w:i w:val="false"/>
          <w:color w:val="000000"/>
          <w:sz w:val="28"/>
        </w:rPr>
        <w:t>
      9) тексерілетін кезең;</w:t>
      </w:r>
    </w:p>
    <w:bookmarkEnd w:id="441"/>
    <w:bookmarkStart w:name="z448" w:id="442"/>
    <w:p>
      <w:pPr>
        <w:spacing w:after="0"/>
        <w:ind w:left="0"/>
        <w:jc w:val="both"/>
      </w:pPr>
      <w:r>
        <w:rPr>
          <w:rFonts w:ascii="Times New Roman"/>
          <w:b w:val="false"/>
          <w:i w:val="false"/>
          <w:color w:val="000000"/>
          <w:sz w:val="28"/>
        </w:rPr>
        <w:t>
      10) бақылау субъектісінің (объектісінің) құқықтары мен міндеттері;</w:t>
      </w:r>
    </w:p>
    <w:bookmarkEnd w:id="442"/>
    <w:bookmarkStart w:name="z449" w:id="443"/>
    <w:p>
      <w:pPr>
        <w:spacing w:after="0"/>
        <w:ind w:left="0"/>
        <w:jc w:val="both"/>
      </w:pPr>
      <w:r>
        <w:rPr>
          <w:rFonts w:ascii="Times New Roman"/>
          <w:b w:val="false"/>
          <w:i w:val="false"/>
          <w:color w:val="000000"/>
          <w:sz w:val="28"/>
        </w:rPr>
        <w:t>
      11) актілерге қол қоюға уәкілеттік берілген адамның қолтаңбасы;</w:t>
      </w:r>
    </w:p>
    <w:bookmarkEnd w:id="443"/>
    <w:bookmarkStart w:name="z450" w:id="444"/>
    <w:p>
      <w:pPr>
        <w:spacing w:after="0"/>
        <w:ind w:left="0"/>
        <w:jc w:val="both"/>
      </w:pPr>
      <w:r>
        <w:rPr>
          <w:rFonts w:ascii="Times New Roman"/>
          <w:b w:val="false"/>
          <w:i w:val="false"/>
          <w:color w:val="000000"/>
          <w:sz w:val="28"/>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bookmarkEnd w:id="444"/>
    <w:bookmarkStart w:name="z451" w:id="445"/>
    <w:p>
      <w:pPr>
        <w:spacing w:after="0"/>
        <w:ind w:left="0"/>
        <w:jc w:val="both"/>
      </w:pPr>
      <w:r>
        <w:rPr>
          <w:rFonts w:ascii="Times New Roman"/>
          <w:b w:val="false"/>
          <w:i w:val="false"/>
          <w:color w:val="000000"/>
          <w:sz w:val="28"/>
        </w:rPr>
        <w:t>
      5. Бақылау субъектісіне не оның уәкілетті адамына тексеруді тағайындау туралы акт табыс етілген күн тексеру жүргізудің басталуы деп есептеледі.</w:t>
      </w:r>
    </w:p>
    <w:bookmarkEnd w:id="445"/>
    <w:bookmarkStart w:name="z452" w:id="446"/>
    <w:p>
      <w:pPr>
        <w:spacing w:after="0"/>
        <w:ind w:left="0"/>
        <w:jc w:val="both"/>
      </w:pPr>
      <w:r>
        <w:rPr>
          <w:rFonts w:ascii="Times New Roman"/>
          <w:b w:val="false"/>
          <w:i w:val="false"/>
          <w:color w:val="000000"/>
          <w:sz w:val="28"/>
        </w:rPr>
        <w:t>
      Тексеруді тағайындау туралы акт тексеруді тағайындаған бақылау органының тексеруді тіркеу журналында тіркеледі.</w:t>
      </w:r>
    </w:p>
    <w:bookmarkEnd w:id="446"/>
    <w:bookmarkStart w:name="z453" w:id="447"/>
    <w:p>
      <w:pPr>
        <w:spacing w:after="0"/>
        <w:ind w:left="0"/>
        <w:jc w:val="both"/>
      </w:pPr>
      <w:r>
        <w:rPr>
          <w:rFonts w:ascii="Times New Roman"/>
          <w:b w:val="false"/>
          <w:i w:val="false"/>
          <w:color w:val="000000"/>
          <w:sz w:val="28"/>
        </w:rPr>
        <w:t>
      6. Тексеруді жүргізу мерзімі алдағы жұмыстардың көлемі, қойылған міндеттер ескеріле отырып белгіленеді және бес жұмыс күнінен аспауға тиіс.</w:t>
      </w:r>
    </w:p>
    <w:bookmarkEnd w:id="447"/>
    <w:bookmarkStart w:name="z454" w:id="448"/>
    <w:p>
      <w:pPr>
        <w:spacing w:after="0"/>
        <w:ind w:left="0"/>
        <w:jc w:val="both"/>
      </w:pPr>
      <w:r>
        <w:rPr>
          <w:rFonts w:ascii="Times New Roman"/>
          <w:b w:val="false"/>
          <w:i w:val="false"/>
          <w:color w:val="000000"/>
          <w:sz w:val="28"/>
        </w:rPr>
        <w:t xml:space="preserve">
      7. Тексеру жүргізу мерзімін бақылау органының басшысы не оны алмастыратын адам сараптамалар жүргізу қажет болған жағдайда ғана бір рет қана ұзарта алады. </w:t>
      </w:r>
    </w:p>
    <w:bookmarkEnd w:id="448"/>
    <w:bookmarkStart w:name="z455" w:id="449"/>
    <w:p>
      <w:pPr>
        <w:spacing w:after="0"/>
        <w:ind w:left="0"/>
        <w:jc w:val="both"/>
      </w:pPr>
      <w:r>
        <w:rPr>
          <w:rFonts w:ascii="Times New Roman"/>
          <w:b w:val="false"/>
          <w:i w:val="false"/>
          <w:color w:val="000000"/>
          <w:sz w:val="28"/>
        </w:rPr>
        <w:t>
      Тексеруді ұзарту мерзімі сараптама нәтижелері алынған күннен бастап үш жұмыс күнінен аспауға тиіс.</w:t>
      </w:r>
    </w:p>
    <w:bookmarkEnd w:id="449"/>
    <w:bookmarkStart w:name="z456" w:id="450"/>
    <w:p>
      <w:pPr>
        <w:spacing w:after="0"/>
        <w:ind w:left="0"/>
        <w:jc w:val="both"/>
      </w:pPr>
      <w:r>
        <w:rPr>
          <w:rFonts w:ascii="Times New Roman"/>
          <w:b w:val="false"/>
          <w:i w:val="false"/>
          <w:color w:val="000000"/>
          <w:sz w:val="28"/>
        </w:rPr>
        <w:t>
      8. Тексеру жүргізу мерзімін ұзарту тексеруді ұзарту туралы актімен ресімделеді.</w:t>
      </w:r>
    </w:p>
    <w:bookmarkEnd w:id="450"/>
    <w:bookmarkStart w:name="z457" w:id="451"/>
    <w:p>
      <w:pPr>
        <w:spacing w:after="0"/>
        <w:ind w:left="0"/>
        <w:jc w:val="both"/>
      </w:pPr>
      <w:r>
        <w:rPr>
          <w:rFonts w:ascii="Times New Roman"/>
          <w:b w:val="false"/>
          <w:i w:val="false"/>
          <w:color w:val="000000"/>
          <w:sz w:val="28"/>
        </w:rPr>
        <w:t>
      Тексеруді ұзарту туралы актіде тексеруді тағайындау туралы алдыңғы актінің тіркелген күні мен нөмірі және ұзартудың себебі көрсетіледі.</w:t>
      </w:r>
    </w:p>
    <w:bookmarkEnd w:id="451"/>
    <w:bookmarkStart w:name="z458" w:id="452"/>
    <w:p>
      <w:pPr>
        <w:spacing w:after="0"/>
        <w:ind w:left="0"/>
        <w:jc w:val="both"/>
      </w:pPr>
      <w:r>
        <w:rPr>
          <w:rFonts w:ascii="Times New Roman"/>
          <w:b w:val="false"/>
          <w:i w:val="false"/>
          <w:color w:val="000000"/>
          <w:sz w:val="28"/>
        </w:rPr>
        <w:t>
      9. Бақылау субъектісінің не оның уәкілетті адамының тексеруді тағайындау туралы актіні қабылдаудан бас тартуы не тексеру жүргізу үшін қажетті материалдар мен мәліметтерді ұсынбауы бақылау органының лауазымды адамының бақылау объектілеріне қол жеткізуіне кедергі болып табылмайды.</w:t>
      </w:r>
    </w:p>
    <w:bookmarkEnd w:id="452"/>
    <w:bookmarkStart w:name="z459" w:id="453"/>
    <w:p>
      <w:pPr>
        <w:spacing w:after="0"/>
        <w:ind w:left="0"/>
        <w:jc w:val="both"/>
      </w:pPr>
      <w:r>
        <w:rPr>
          <w:rFonts w:ascii="Times New Roman"/>
          <w:b w:val="false"/>
          <w:i w:val="false"/>
          <w:color w:val="000000"/>
          <w:sz w:val="28"/>
        </w:rPr>
        <w:t>
      10. Бақылау органының лауазымды адамдары жүргізілген тексеру нәтижелері бойынша:</w:t>
      </w:r>
    </w:p>
    <w:bookmarkEnd w:id="453"/>
    <w:bookmarkStart w:name="z460" w:id="454"/>
    <w:p>
      <w:pPr>
        <w:spacing w:after="0"/>
        <w:ind w:left="0"/>
        <w:jc w:val="both"/>
      </w:pPr>
      <w:r>
        <w:rPr>
          <w:rFonts w:ascii="Times New Roman"/>
          <w:b w:val="false"/>
          <w:i w:val="false"/>
          <w:color w:val="000000"/>
          <w:sz w:val="28"/>
        </w:rPr>
        <w:t>
      1) тексеру нәтижелері туралы акт;</w:t>
      </w:r>
    </w:p>
    <w:bookmarkEnd w:id="454"/>
    <w:bookmarkStart w:name="z461" w:id="455"/>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455"/>
    <w:bookmarkStart w:name="z462" w:id="456"/>
    <w:p>
      <w:pPr>
        <w:spacing w:after="0"/>
        <w:ind w:left="0"/>
        <w:jc w:val="both"/>
      </w:pPr>
      <w:r>
        <w:rPr>
          <w:rFonts w:ascii="Times New Roman"/>
          <w:b w:val="false"/>
          <w:i w:val="false"/>
          <w:color w:val="000000"/>
          <w:sz w:val="28"/>
        </w:rPr>
        <w:t>
      11. Тексеру нәтижелері туралы актіде:</w:t>
      </w:r>
    </w:p>
    <w:bookmarkEnd w:id="456"/>
    <w:bookmarkStart w:name="z463" w:id="457"/>
    <w:p>
      <w:pPr>
        <w:spacing w:after="0"/>
        <w:ind w:left="0"/>
        <w:jc w:val="both"/>
      </w:pPr>
      <w:r>
        <w:rPr>
          <w:rFonts w:ascii="Times New Roman"/>
          <w:b w:val="false"/>
          <w:i w:val="false"/>
          <w:color w:val="000000"/>
          <w:sz w:val="28"/>
        </w:rPr>
        <w:t>
      1) актінің нөмірі, жасалған күні, уақыты және орны;</w:t>
      </w:r>
    </w:p>
    <w:bookmarkEnd w:id="457"/>
    <w:bookmarkStart w:name="z464" w:id="458"/>
    <w:p>
      <w:pPr>
        <w:spacing w:after="0"/>
        <w:ind w:left="0"/>
        <w:jc w:val="both"/>
      </w:pPr>
      <w:r>
        <w:rPr>
          <w:rFonts w:ascii="Times New Roman"/>
          <w:b w:val="false"/>
          <w:i w:val="false"/>
          <w:color w:val="000000"/>
          <w:sz w:val="28"/>
        </w:rPr>
        <w:t>
      2) бақылау органының атауы;</w:t>
      </w:r>
    </w:p>
    <w:bookmarkEnd w:id="458"/>
    <w:bookmarkStart w:name="z465" w:id="459"/>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459"/>
    <w:bookmarkStart w:name="z466" w:id="460"/>
    <w:p>
      <w:pPr>
        <w:spacing w:after="0"/>
        <w:ind w:left="0"/>
        <w:jc w:val="both"/>
      </w:pPr>
      <w:r>
        <w:rPr>
          <w:rFonts w:ascii="Times New Roman"/>
          <w:b w:val="false"/>
          <w:i w:val="false"/>
          <w:color w:val="000000"/>
          <w:sz w:val="28"/>
        </w:rPr>
        <w:t>
      4) тексеру жүргізген лауазымды адамның тегі, аты, әкесінің аты (егер ол жеке басын куәландыратын құжатта көрсетілсе) және лауазымы;</w:t>
      </w:r>
    </w:p>
    <w:bookmarkEnd w:id="460"/>
    <w:bookmarkStart w:name="z467" w:id="461"/>
    <w:p>
      <w:pPr>
        <w:spacing w:after="0"/>
        <w:ind w:left="0"/>
        <w:jc w:val="both"/>
      </w:pPr>
      <w:r>
        <w:rPr>
          <w:rFonts w:ascii="Times New Roman"/>
          <w:b w:val="false"/>
          <w:i w:val="false"/>
          <w:color w:val="000000"/>
          <w:sz w:val="28"/>
        </w:rPr>
        <w:t>
      5) тексеруді жүргізу үшін тартылатын мамандар, консультанттар мен сарапшылар туралы мәліметтер;</w:t>
      </w:r>
    </w:p>
    <w:bookmarkEnd w:id="461"/>
    <w:bookmarkStart w:name="z468" w:id="462"/>
    <w:p>
      <w:pPr>
        <w:spacing w:after="0"/>
        <w:ind w:left="0"/>
        <w:jc w:val="both"/>
      </w:pPr>
      <w:r>
        <w:rPr>
          <w:rFonts w:ascii="Times New Roman"/>
          <w:b w:val="false"/>
          <w:i w:val="false"/>
          <w:color w:val="000000"/>
          <w:sz w:val="28"/>
        </w:rPr>
        <w:t>
      6) 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оның орналасқан жері, сәйкестендіру нөмірі, объектілердің тізбесі, аумақтың учаскесі;</w:t>
      </w:r>
    </w:p>
    <w:bookmarkEnd w:id="462"/>
    <w:bookmarkStart w:name="z469" w:id="463"/>
    <w:p>
      <w:pPr>
        <w:spacing w:after="0"/>
        <w:ind w:left="0"/>
        <w:jc w:val="both"/>
      </w:pPr>
      <w:r>
        <w:rPr>
          <w:rFonts w:ascii="Times New Roman"/>
          <w:b w:val="false"/>
          <w:i w:val="false"/>
          <w:color w:val="000000"/>
          <w:sz w:val="28"/>
        </w:rPr>
        <w:t>
      7) тексерудің жүргізілген күні, орны және кезеңі;</w:t>
      </w:r>
    </w:p>
    <w:bookmarkEnd w:id="463"/>
    <w:bookmarkStart w:name="z470" w:id="464"/>
    <w:p>
      <w:pPr>
        <w:spacing w:after="0"/>
        <w:ind w:left="0"/>
        <w:jc w:val="both"/>
      </w:pPr>
      <w:r>
        <w:rPr>
          <w:rFonts w:ascii="Times New Roman"/>
          <w:b w:val="false"/>
          <w:i w:val="false"/>
          <w:color w:val="000000"/>
          <w:sz w:val="28"/>
        </w:rPr>
        <w:t>
      8) тексеру нәтижелері туралы, оның ішінде анықталған бұзушылықтар, олардың сипаты туралы мәліметтер;</w:t>
      </w:r>
    </w:p>
    <w:bookmarkEnd w:id="464"/>
    <w:bookmarkStart w:name="z471" w:id="465"/>
    <w:p>
      <w:pPr>
        <w:spacing w:after="0"/>
        <w:ind w:left="0"/>
        <w:jc w:val="both"/>
      </w:pPr>
      <w:r>
        <w:rPr>
          <w:rFonts w:ascii="Times New Roman"/>
          <w:b w:val="false"/>
          <w:i w:val="false"/>
          <w:color w:val="000000"/>
          <w:sz w:val="28"/>
        </w:rPr>
        <w:t>
      9) бақылау субъектісі өкілінің (заңды тұлға басшысының не оның уәкілетті адамының, жеке тұлғаның) тексеру нәтижелері туралы актімен танысуы немесе танысудан бас тартуы туралы мәліметтер, олардың қолтаңбалары немесе қол қоюдан бас тартуы, сондай-ақ жүргізілген тексеру нәтижелері бойынша ескертулердің және (немесе) қарсылықтардың бар-жоғы туралы белгі;</w:t>
      </w:r>
    </w:p>
    <w:bookmarkEnd w:id="465"/>
    <w:bookmarkStart w:name="z472" w:id="466"/>
    <w:p>
      <w:pPr>
        <w:spacing w:after="0"/>
        <w:ind w:left="0"/>
        <w:jc w:val="both"/>
      </w:pPr>
      <w:r>
        <w:rPr>
          <w:rFonts w:ascii="Times New Roman"/>
          <w:b w:val="false"/>
          <w:i w:val="false"/>
          <w:color w:val="000000"/>
          <w:sz w:val="28"/>
        </w:rPr>
        <w:t>
      10) тексеру жүргізген лауазымды адамның қолтаңбасы көрсетіледі.</w:t>
      </w:r>
    </w:p>
    <w:bookmarkEnd w:id="466"/>
    <w:bookmarkStart w:name="z473" w:id="467"/>
    <w:p>
      <w:pPr>
        <w:spacing w:after="0"/>
        <w:ind w:left="0"/>
        <w:jc w:val="both"/>
      </w:pPr>
      <w:r>
        <w:rPr>
          <w:rFonts w:ascii="Times New Roman"/>
          <w:b w:val="false"/>
          <w:i w:val="false"/>
          <w:color w:val="000000"/>
          <w:sz w:val="28"/>
        </w:rPr>
        <w:t>
      Қазақстан Республикасының өсімдіктер дүниесін күзету, қорғау, қалпына келтіру және пайдалану саласындағы заңнамасының талаптарын бұзушылықтар болмаған жағдайда тексеру нәтижелері туралы актіде тиісті жазба жүргізіледі.</w:t>
      </w:r>
    </w:p>
    <w:bookmarkEnd w:id="467"/>
    <w:bookmarkStart w:name="z474" w:id="468"/>
    <w:p>
      <w:pPr>
        <w:spacing w:after="0"/>
        <w:ind w:left="0"/>
        <w:jc w:val="both"/>
      </w:pPr>
      <w:r>
        <w:rPr>
          <w:rFonts w:ascii="Times New Roman"/>
          <w:b w:val="false"/>
          <w:i w:val="false"/>
          <w:color w:val="000000"/>
          <w:sz w:val="28"/>
        </w:rPr>
        <w:t>
      12. Бұзушылықтар анықталған жағдайда тексеру нәтижелері туралы актіге анықталған бұзушылықтарды жою туралы нұсқама қоса беріледі.</w:t>
      </w:r>
    </w:p>
    <w:bookmarkEnd w:id="468"/>
    <w:bookmarkStart w:name="z475" w:id="469"/>
    <w:p>
      <w:pPr>
        <w:spacing w:after="0"/>
        <w:ind w:left="0"/>
        <w:jc w:val="both"/>
      </w:pPr>
      <w:r>
        <w:rPr>
          <w:rFonts w:ascii="Times New Roman"/>
          <w:b w:val="false"/>
          <w:i w:val="false"/>
          <w:color w:val="000000"/>
          <w:sz w:val="28"/>
        </w:rPr>
        <w:t>
      13. Анықталған бұзушылықтарды жою туралы нұсқамада:</w:t>
      </w:r>
    </w:p>
    <w:bookmarkEnd w:id="469"/>
    <w:bookmarkStart w:name="z476" w:id="470"/>
    <w:p>
      <w:pPr>
        <w:spacing w:after="0"/>
        <w:ind w:left="0"/>
        <w:jc w:val="both"/>
      </w:pPr>
      <w:r>
        <w:rPr>
          <w:rFonts w:ascii="Times New Roman"/>
          <w:b w:val="false"/>
          <w:i w:val="false"/>
          <w:color w:val="000000"/>
          <w:sz w:val="28"/>
        </w:rPr>
        <w:t>
      1) нұсқаманың жасалған күні, уақыты және орны;</w:t>
      </w:r>
    </w:p>
    <w:bookmarkEnd w:id="470"/>
    <w:bookmarkStart w:name="z477" w:id="471"/>
    <w:p>
      <w:pPr>
        <w:spacing w:after="0"/>
        <w:ind w:left="0"/>
        <w:jc w:val="both"/>
      </w:pPr>
      <w:r>
        <w:rPr>
          <w:rFonts w:ascii="Times New Roman"/>
          <w:b w:val="false"/>
          <w:i w:val="false"/>
          <w:color w:val="000000"/>
          <w:sz w:val="28"/>
        </w:rPr>
        <w:t>
      2) бақылау органының атауы;</w:t>
      </w:r>
    </w:p>
    <w:bookmarkEnd w:id="471"/>
    <w:bookmarkStart w:name="z478" w:id="472"/>
    <w:p>
      <w:pPr>
        <w:spacing w:after="0"/>
        <w:ind w:left="0"/>
        <w:jc w:val="both"/>
      </w:pPr>
      <w:r>
        <w:rPr>
          <w:rFonts w:ascii="Times New Roman"/>
          <w:b w:val="false"/>
          <w:i w:val="false"/>
          <w:color w:val="000000"/>
          <w:sz w:val="28"/>
        </w:rPr>
        <w:t>
      3) тексеру жүргізген лауазымды адамның тегі, аты, әкесінің аты (егер ол жеке басын куәландыратын құжатта көрсетілсе) және лауазымы;</w:t>
      </w:r>
    </w:p>
    <w:bookmarkEnd w:id="472"/>
    <w:bookmarkStart w:name="z479" w:id="473"/>
    <w:p>
      <w:pPr>
        <w:spacing w:after="0"/>
        <w:ind w:left="0"/>
        <w:jc w:val="both"/>
      </w:pPr>
      <w:r>
        <w:rPr>
          <w:rFonts w:ascii="Times New Roman"/>
          <w:b w:val="false"/>
          <w:i w:val="false"/>
          <w:color w:val="000000"/>
          <w:sz w:val="28"/>
        </w:rPr>
        <w:t>
      4) тексеру жүргізу тағайындалған бақылау субъектісінің (объектісінің) атауы немесе жеке тұлғаның тегі, аты, әкесінің аты (егер ол жеке басын куәландыратын құжатта көрсетілсе), тексеруді жүргізу кезінде қатысқан жеке немесе заңды тұлға өкілінің лауазымы;</w:t>
      </w:r>
    </w:p>
    <w:bookmarkEnd w:id="473"/>
    <w:bookmarkStart w:name="z480" w:id="474"/>
    <w:p>
      <w:pPr>
        <w:spacing w:after="0"/>
        <w:ind w:left="0"/>
        <w:jc w:val="both"/>
      </w:pPr>
      <w:r>
        <w:rPr>
          <w:rFonts w:ascii="Times New Roman"/>
          <w:b w:val="false"/>
          <w:i w:val="false"/>
          <w:color w:val="000000"/>
          <w:sz w:val="28"/>
        </w:rPr>
        <w:t>
      5) тексерудің жүргізілген күні, орны және кезеңі;</w:t>
      </w:r>
    </w:p>
    <w:bookmarkEnd w:id="474"/>
    <w:bookmarkStart w:name="z481" w:id="475"/>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заңнамасының талаптарына сәйкес анықталған бұзушылықтардың тізбесі;</w:t>
      </w:r>
    </w:p>
    <w:bookmarkEnd w:id="475"/>
    <w:bookmarkStart w:name="z482" w:id="476"/>
    <w:p>
      <w:pPr>
        <w:spacing w:after="0"/>
        <w:ind w:left="0"/>
        <w:jc w:val="both"/>
      </w:pPr>
      <w:r>
        <w:rPr>
          <w:rFonts w:ascii="Times New Roman"/>
          <w:b w:val="false"/>
          <w:i w:val="false"/>
          <w:color w:val="000000"/>
          <w:sz w:val="28"/>
        </w:rPr>
        <w:t>
      7) анықталған бұзушылықтарды жою жөніндегі ұсынымдар мен нұсқаулар және оларды жою мерзімдері;</w:t>
      </w:r>
    </w:p>
    <w:bookmarkEnd w:id="476"/>
    <w:bookmarkStart w:name="z483" w:id="477"/>
    <w:p>
      <w:pPr>
        <w:spacing w:after="0"/>
        <w:ind w:left="0"/>
        <w:jc w:val="both"/>
      </w:pPr>
      <w:r>
        <w:rPr>
          <w:rFonts w:ascii="Times New Roman"/>
          <w:b w:val="false"/>
          <w:i w:val="false"/>
          <w:color w:val="000000"/>
          <w:sz w:val="28"/>
        </w:rPr>
        <w:t>
      8) бақылау субъектісі өкілінің (заңды тұлға басшысының не оның уәкілетті адамының, жеке тұлғаның), сондай-ақ тексеру кезінде қатысқан адамдардың нұсқамамен танысуы немесе танысудан бас тартуы туралы мәліметтер, олардың қолтаңбалары немесе қол қоюдан бас тартуы;</w:t>
      </w:r>
    </w:p>
    <w:bookmarkEnd w:id="477"/>
    <w:bookmarkStart w:name="z484" w:id="478"/>
    <w:p>
      <w:pPr>
        <w:spacing w:after="0"/>
        <w:ind w:left="0"/>
        <w:jc w:val="both"/>
      </w:pPr>
      <w:r>
        <w:rPr>
          <w:rFonts w:ascii="Times New Roman"/>
          <w:b w:val="false"/>
          <w:i w:val="false"/>
          <w:color w:val="000000"/>
          <w:sz w:val="28"/>
        </w:rPr>
        <w:t>
      9) тексеру жүргізген лауазымды адамның қолтаңбасы көрсетіледі.</w:t>
      </w:r>
    </w:p>
    <w:bookmarkEnd w:id="478"/>
    <w:bookmarkStart w:name="z485" w:id="479"/>
    <w:p>
      <w:pPr>
        <w:spacing w:after="0"/>
        <w:ind w:left="0"/>
        <w:jc w:val="both"/>
      </w:pPr>
      <w:r>
        <w:rPr>
          <w:rFonts w:ascii="Times New Roman"/>
          <w:b w:val="false"/>
          <w:i w:val="false"/>
          <w:color w:val="000000"/>
          <w:sz w:val="28"/>
        </w:rPr>
        <w:t>
      14. Анықталған бұзушылықтарды жою туралы нұсқаманы орындау мерзімдері оны орындаудың нақты мүмкіндігіне ықпал ететін мән-жайлар ескеріле отырып айқындалады және анықталған бұзушылықтарды жою туралы нұсқама табыс етілген күннен бастап кемінде күнтізбелік он күнді құрайды.</w:t>
      </w:r>
    </w:p>
    <w:bookmarkEnd w:id="479"/>
    <w:bookmarkStart w:name="z486" w:id="480"/>
    <w:p>
      <w:pPr>
        <w:spacing w:after="0"/>
        <w:ind w:left="0"/>
        <w:jc w:val="both"/>
      </w:pPr>
      <w:r>
        <w:rPr>
          <w:rFonts w:ascii="Times New Roman"/>
          <w:b w:val="false"/>
          <w:i w:val="false"/>
          <w:color w:val="000000"/>
          <w:sz w:val="28"/>
        </w:rPr>
        <w:t>
      Қосымша уақыт және (немесе) қаржылық шығындар қажет болған жағдайда бақылау субъектісі өзіне тексеру нәтижелері туралы акт пен анықталған бұзушылықтарды жою туралы нұсқама табыс етілген күннен бастап үш жұмыс күнінен кешіктірмей анықталған бұзушылықтарды жою мерзімдерін ұзарту туралы өтінішпен тексеру жүргізген бақылау органына жүгінуге құқылы.</w:t>
      </w:r>
    </w:p>
    <w:bookmarkEnd w:id="480"/>
    <w:bookmarkStart w:name="z487" w:id="481"/>
    <w:p>
      <w:pPr>
        <w:spacing w:after="0"/>
        <w:ind w:left="0"/>
        <w:jc w:val="both"/>
      </w:pPr>
      <w:r>
        <w:rPr>
          <w:rFonts w:ascii="Times New Roman"/>
          <w:b w:val="false"/>
          <w:i w:val="false"/>
          <w:color w:val="000000"/>
          <w:sz w:val="28"/>
        </w:rPr>
        <w:t>
      Өтініште бақылау субъектісі анықталған бұзушылықтарды жою бойынша қолданылатын шараларды және оларды жою мерзімдерін ұзартудың объективті себептерін баяндауға міндетті.</w:t>
      </w:r>
    </w:p>
    <w:bookmarkEnd w:id="481"/>
    <w:bookmarkStart w:name="z488" w:id="482"/>
    <w:p>
      <w:pPr>
        <w:spacing w:after="0"/>
        <w:ind w:left="0"/>
        <w:jc w:val="both"/>
      </w:pPr>
      <w:r>
        <w:rPr>
          <w:rFonts w:ascii="Times New Roman"/>
          <w:b w:val="false"/>
          <w:i w:val="false"/>
          <w:color w:val="000000"/>
          <w:sz w:val="28"/>
        </w:rPr>
        <w:t>
      Тексеру жүргізген бақылау органы анықталған бұзушылықтарды жою мерзімдерін ұзарту туралы өтініште баяндалған дәлелдерді ескере отырып, өтінішті алған күннен бастап үш жұмыс күні ішінде анықталған бұзушылықтарды жою мерзімдерін ұзарту немесе уәжді негіздемемен ұзартудан бас тарту туралы шешім қабылдайды.</w:t>
      </w:r>
    </w:p>
    <w:bookmarkEnd w:id="482"/>
    <w:bookmarkStart w:name="z489" w:id="483"/>
    <w:p>
      <w:pPr>
        <w:spacing w:after="0"/>
        <w:ind w:left="0"/>
        <w:jc w:val="both"/>
      </w:pPr>
      <w:r>
        <w:rPr>
          <w:rFonts w:ascii="Times New Roman"/>
          <w:b w:val="false"/>
          <w:i w:val="false"/>
          <w:color w:val="000000"/>
          <w:sz w:val="28"/>
        </w:rPr>
        <w:t>
      15. Тексеру нәтижелері туралы акт, анықталған бұзушылықтарды жою туралы нұсқама екі данада жасалады.</w:t>
      </w:r>
    </w:p>
    <w:bookmarkEnd w:id="483"/>
    <w:bookmarkStart w:name="z490" w:id="484"/>
    <w:p>
      <w:pPr>
        <w:spacing w:after="0"/>
        <w:ind w:left="0"/>
        <w:jc w:val="both"/>
      </w:pPr>
      <w:r>
        <w:rPr>
          <w:rFonts w:ascii="Times New Roman"/>
          <w:b w:val="false"/>
          <w:i w:val="false"/>
          <w:color w:val="000000"/>
          <w:sz w:val="28"/>
        </w:rPr>
        <w:t>
      Бақылау органы тексеру нәтижелері туралы актінің, анықталған бұзушылықтарды жою туралы нұсқаманың бірінші данасын танысу және анықталған бұзушылықтарды жою жөнінде шаралар қолдану және басқа да іс-қимылдар үшін бақылау субъектісіне (заңды тұлғаның басшысына не оның уәкілетті адамына, жеке тұлғаға) қолын қойғызып қағаз жеткізгіште немесе электрондық нысанда табыс етеді, екінші данасы бақылау органында қалады.</w:t>
      </w:r>
    </w:p>
    <w:bookmarkEnd w:id="484"/>
    <w:bookmarkStart w:name="z491" w:id="485"/>
    <w:p>
      <w:pPr>
        <w:spacing w:after="0"/>
        <w:ind w:left="0"/>
        <w:jc w:val="both"/>
      </w:pPr>
      <w:r>
        <w:rPr>
          <w:rFonts w:ascii="Times New Roman"/>
          <w:b w:val="false"/>
          <w:i w:val="false"/>
          <w:color w:val="000000"/>
          <w:sz w:val="28"/>
        </w:rPr>
        <w:t>
      Электрондық нысанда қалыптастырылған тексеру нәтижелері туралы акт, анықталған бұзушылықтарды жою туралы нұсқама бақылау субъектісі көрсеткен электрондық пошта мекенжайына жіберіледі.</w:t>
      </w:r>
    </w:p>
    <w:bookmarkEnd w:id="485"/>
    <w:bookmarkStart w:name="z492" w:id="486"/>
    <w:p>
      <w:pPr>
        <w:spacing w:after="0"/>
        <w:ind w:left="0"/>
        <w:jc w:val="both"/>
      </w:pPr>
      <w:r>
        <w:rPr>
          <w:rFonts w:ascii="Times New Roman"/>
          <w:b w:val="false"/>
          <w:i w:val="false"/>
          <w:color w:val="000000"/>
          <w:sz w:val="28"/>
        </w:rPr>
        <w:t>
      16.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bookmarkEnd w:id="486"/>
    <w:bookmarkStart w:name="z493" w:id="487"/>
    <w:p>
      <w:pPr>
        <w:spacing w:after="0"/>
        <w:ind w:left="0"/>
        <w:jc w:val="both"/>
      </w:pPr>
      <w:r>
        <w:rPr>
          <w:rFonts w:ascii="Times New Roman"/>
          <w:b w:val="false"/>
          <w:i w:val="false"/>
          <w:color w:val="000000"/>
          <w:sz w:val="28"/>
        </w:rPr>
        <w:t>
      Ескертулер және (немесе) қарсылықтар тексеру нәтижелері туралы актіге қоса беріледі, бұл жөнінде тиісті белгі жасалады.</w:t>
      </w:r>
    </w:p>
    <w:bookmarkEnd w:id="487"/>
    <w:bookmarkStart w:name="z494" w:id="488"/>
    <w:p>
      <w:pPr>
        <w:spacing w:after="0"/>
        <w:ind w:left="0"/>
        <w:jc w:val="both"/>
      </w:pPr>
      <w:r>
        <w:rPr>
          <w:rFonts w:ascii="Times New Roman"/>
          <w:b w:val="false"/>
          <w:i w:val="false"/>
          <w:color w:val="000000"/>
          <w:sz w:val="28"/>
        </w:rPr>
        <w:t>
      17. Бақылау субъектісіне тексеру нәтижелері туралы акт тексеруді тағайындау туралы актіде (болған кезде тексеруді ұзарту туралы актіде) көрсетілген тексерудің аяқталу мерзімінен кешіктірілмей табыс етілген күн тексеру мерзімінің аяқталуы деп есептеледі.</w:t>
      </w:r>
    </w:p>
    <w:bookmarkEnd w:id="488"/>
    <w:bookmarkStart w:name="z495" w:id="489"/>
    <w:p>
      <w:pPr>
        <w:spacing w:after="0"/>
        <w:ind w:left="0"/>
        <w:jc w:val="both"/>
      </w:pPr>
      <w:r>
        <w:rPr>
          <w:rFonts w:ascii="Times New Roman"/>
          <w:b w:val="false"/>
          <w:i w:val="false"/>
          <w:color w:val="000000"/>
          <w:sz w:val="28"/>
        </w:rPr>
        <w:t>
      18. Анықталған бұзушылықтарды жою туралы нұсқамада көрсетілген анықталған бұзушылықтарды жою мерзімі өткен соң бақылау субъектісі осы нұсқамада белгіленген мерзім ішінде тексеру жүргізген бақылау органына анықталған бұзушылықтардың жойылғаны туралы ақпарат беруге міндетті.</w:t>
      </w:r>
    </w:p>
    <w:bookmarkEnd w:id="489"/>
    <w:bookmarkStart w:name="z496" w:id="490"/>
    <w:p>
      <w:pPr>
        <w:spacing w:after="0"/>
        <w:ind w:left="0"/>
        <w:jc w:val="both"/>
      </w:pPr>
      <w:r>
        <w:rPr>
          <w:rFonts w:ascii="Times New Roman"/>
          <w:b w:val="false"/>
          <w:i w:val="false"/>
          <w:color w:val="000000"/>
          <w:sz w:val="28"/>
        </w:rPr>
        <w:t>
      19. Бақылау субъектісі тексеру нәтижелері бойынша анықталған бұзушылықтарды жою туралы нұсқаманың орындалуы туралы ақпаратты белгіленген мерзімде бермеген жағдайда тексеру жүргізген бақылау органы екі жұмыс күні ішінде бақылау субъектісіне нұсқаманың орындалуы туралы ақпаратты беру қажеттігі туралы сұрау салу жібереді.</w:t>
      </w:r>
    </w:p>
    <w:bookmarkEnd w:id="490"/>
    <w:bookmarkStart w:name="z497" w:id="491"/>
    <w:p>
      <w:pPr>
        <w:spacing w:after="0"/>
        <w:ind w:left="0"/>
        <w:jc w:val="both"/>
      </w:pPr>
      <w:r>
        <w:rPr>
          <w:rFonts w:ascii="Times New Roman"/>
          <w:b w:val="false"/>
          <w:i w:val="false"/>
          <w:color w:val="000000"/>
          <w:sz w:val="28"/>
        </w:rPr>
        <w:t>
      20. Анықталған бұзушылықтарды жою туралы нұсқамада көрсетілген анықталған бұзушылықтар мерзімінен бұрын жойылған жағдайда бақылау субъектісі тексеру жүргізген бақылау органына анықталған бұзушылықтардың жойылғаны туралы ақпарат беруге міндетті.</w:t>
      </w:r>
    </w:p>
    <w:bookmarkEnd w:id="491"/>
    <w:bookmarkStart w:name="z498" w:id="492"/>
    <w:p>
      <w:pPr>
        <w:spacing w:after="0"/>
        <w:ind w:left="0"/>
        <w:jc w:val="both"/>
      </w:pPr>
      <w:r>
        <w:rPr>
          <w:rFonts w:ascii="Times New Roman"/>
          <w:b w:val="false"/>
          <w:i w:val="false"/>
          <w:color w:val="000000"/>
          <w:sz w:val="28"/>
        </w:rPr>
        <w:t>
      Бақылау субъектісі анықталған бұзушылықтардың жойылғаны туралы берілген ақпаратқа бұзушылықтың жойылу фактісін дәлелдейтін материалдарды (қажет болған кезде) қоса береді.</w:t>
      </w:r>
    </w:p>
    <w:bookmarkEnd w:id="492"/>
    <w:bookmarkStart w:name="z499" w:id="493"/>
    <w:p>
      <w:pPr>
        <w:spacing w:after="0"/>
        <w:ind w:left="0"/>
        <w:jc w:val="both"/>
      </w:pPr>
      <w:r>
        <w:rPr>
          <w:rFonts w:ascii="Times New Roman"/>
          <w:b w:val="false"/>
          <w:i w:val="false"/>
          <w:color w:val="000000"/>
          <w:sz w:val="28"/>
        </w:rPr>
        <w:t>
      21. Бақылау органының лауазымды адамы Қазақстан Республикасының бекітіп берілген аумақтарында патрульдеуді жүзеге асыру кезінде жабайы өсетін өсімдіктерді санкцияланбаған алып қоюды анықтаған жағдайда, егер залалдың мөлшері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 құраса не одан асып түссе, материалдарды дереу құқық қорғау органдарына береді немесе егер залалдың мөлшері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мөлшерінен аз болса, әкімшілік құқық бұзушылық туралы хаттама толтырады.</w:t>
      </w:r>
    </w:p>
    <w:bookmarkEnd w:id="493"/>
    <w:bookmarkStart w:name="z500" w:id="494"/>
    <w:p>
      <w:pPr>
        <w:spacing w:after="0"/>
        <w:ind w:left="0"/>
        <w:jc w:val="both"/>
      </w:pPr>
      <w:r>
        <w:rPr>
          <w:rFonts w:ascii="Times New Roman"/>
          <w:b w:val="false"/>
          <w:i w:val="false"/>
          <w:color w:val="000000"/>
          <w:sz w:val="28"/>
        </w:rPr>
        <w:t>
      Осы баптың 1 – 20-тармақтарының ережелері осы тармақта көзделген жағдайларға қолданылмайды.</w:t>
      </w:r>
    </w:p>
    <w:bookmarkEnd w:id="494"/>
    <w:bookmarkStart w:name="z501" w:id="495"/>
    <w:p>
      <w:pPr>
        <w:spacing w:after="0"/>
        <w:ind w:left="0"/>
        <w:jc w:val="both"/>
      </w:pPr>
      <w:r>
        <w:rPr>
          <w:rFonts w:ascii="Times New Roman"/>
          <w:b w:val="false"/>
          <w:i w:val="false"/>
          <w:color w:val="000000"/>
          <w:sz w:val="28"/>
        </w:rPr>
        <w:t>
      22. Тексеру қорытындысына бақылау субъектісі Қазақстан Республикасының заңдарында белгіленген тәртіппен шағым жасай алады.</w:t>
      </w:r>
    </w:p>
    <w:bookmarkEnd w:id="495"/>
    <w:bookmarkStart w:name="z502" w:id="496"/>
    <w:p>
      <w:pPr>
        <w:spacing w:after="0"/>
        <w:ind w:left="0"/>
        <w:jc w:val="both"/>
      </w:pPr>
      <w:r>
        <w:rPr>
          <w:rFonts w:ascii="Times New Roman"/>
          <w:b w:val="false"/>
          <w:i w:val="false"/>
          <w:color w:val="000000"/>
          <w:sz w:val="28"/>
        </w:rPr>
        <w:t>
      Жоғары тұрған мемлекеттік органның тексерудің жарамсыздығына байланысты тексеру нәтижелері туралы актінің күшін жою, анықталған бұзушылықтарды жою туралы нұсқаманың күшін жою туралы бақылау субъектісінің өтінішін қарауы өтініш берілген күннен бастап он жұмыс күні ішінде жүзеге асырылады.</w:t>
      </w:r>
    </w:p>
    <w:bookmarkEnd w:id="496"/>
    <w:bookmarkStart w:name="z503" w:id="497"/>
    <w:p>
      <w:pPr>
        <w:spacing w:after="0"/>
        <w:ind w:left="0"/>
        <w:jc w:val="both"/>
      </w:pPr>
      <w:r>
        <w:rPr>
          <w:rFonts w:ascii="Times New Roman"/>
          <w:b w:val="false"/>
          <w:i w:val="false"/>
          <w:color w:val="000000"/>
          <w:sz w:val="28"/>
        </w:rPr>
        <w:t xml:space="preserve">
      Жоғары тұрған мемлекеттік органның тексеру нәтижелерін жарамсыз деп тануы олардың күшін жою үшін негіз болып табылады. </w:t>
      </w:r>
    </w:p>
    <w:bookmarkEnd w:id="497"/>
    <w:bookmarkStart w:name="z504" w:id="498"/>
    <w:p>
      <w:pPr>
        <w:spacing w:after="0"/>
        <w:ind w:left="0"/>
        <w:jc w:val="both"/>
      </w:pPr>
      <w:r>
        <w:rPr>
          <w:rFonts w:ascii="Times New Roman"/>
          <w:b w:val="false"/>
          <w:i w:val="false"/>
          <w:color w:val="000000"/>
          <w:sz w:val="28"/>
        </w:rPr>
        <w:t>
      Жарамсыз деп танылған тексеру нәтижелері туралы акт пен тексеру қорытындысы бойынша анықталған бұзушылықтарды жою туралы нұсқама бақылау субъектілерінің белгіленген талаптарды бұзуының дәлелдемесі болып табылмайды.</w:t>
      </w:r>
    </w:p>
    <w:bookmarkEnd w:id="498"/>
    <w:bookmarkStart w:name="z505" w:id="499"/>
    <w:p>
      <w:pPr>
        <w:spacing w:after="0"/>
        <w:ind w:left="0"/>
        <w:jc w:val="left"/>
      </w:pPr>
      <w:r>
        <w:rPr>
          <w:rFonts w:ascii="Times New Roman"/>
          <w:b/>
          <w:i w:val="false"/>
          <w:color w:val="000000"/>
        </w:rPr>
        <w:t xml:space="preserve"> 50-бап. Жабайы өсетін өсімдіктерді күзету, қорғау, қалпына келтіру және пайдалану саласындағы мемлекеттік бақылауды жүзеге асыратын лауазымды адамдардың актілері</w:t>
      </w:r>
    </w:p>
    <w:bookmarkEnd w:id="499"/>
    <w:bookmarkStart w:name="z506" w:id="500"/>
    <w:p>
      <w:pPr>
        <w:spacing w:after="0"/>
        <w:ind w:left="0"/>
        <w:jc w:val="both"/>
      </w:pPr>
      <w:r>
        <w:rPr>
          <w:rFonts w:ascii="Times New Roman"/>
          <w:b w:val="false"/>
          <w:i w:val="false"/>
          <w:color w:val="000000"/>
          <w:sz w:val="28"/>
        </w:rPr>
        <w:t>
      Мыналар:</w:t>
      </w:r>
    </w:p>
    <w:bookmarkEnd w:id="500"/>
    <w:bookmarkStart w:name="z507" w:id="501"/>
    <w:p>
      <w:pPr>
        <w:spacing w:after="0"/>
        <w:ind w:left="0"/>
        <w:jc w:val="both"/>
      </w:pPr>
      <w:r>
        <w:rPr>
          <w:rFonts w:ascii="Times New Roman"/>
          <w:b w:val="false"/>
          <w:i w:val="false"/>
          <w:color w:val="000000"/>
          <w:sz w:val="28"/>
        </w:rPr>
        <w:t>
      1) әкімшілік құқық бұзушылықтар туралы хаттама;</w:t>
      </w:r>
    </w:p>
    <w:bookmarkEnd w:id="501"/>
    <w:bookmarkStart w:name="z508" w:id="502"/>
    <w:p>
      <w:pPr>
        <w:spacing w:after="0"/>
        <w:ind w:left="0"/>
        <w:jc w:val="both"/>
      </w:pPr>
      <w:r>
        <w:rPr>
          <w:rFonts w:ascii="Times New Roman"/>
          <w:b w:val="false"/>
          <w:i w:val="false"/>
          <w:color w:val="000000"/>
          <w:sz w:val="28"/>
        </w:rPr>
        <w:t>
      2) тексеру нәтижелері туралы акт;</w:t>
      </w:r>
    </w:p>
    <w:bookmarkEnd w:id="502"/>
    <w:bookmarkStart w:name="z509" w:id="503"/>
    <w:p>
      <w:pPr>
        <w:spacing w:after="0"/>
        <w:ind w:left="0"/>
        <w:jc w:val="both"/>
      </w:pPr>
      <w:r>
        <w:rPr>
          <w:rFonts w:ascii="Times New Roman"/>
          <w:b w:val="false"/>
          <w:i w:val="false"/>
          <w:color w:val="000000"/>
          <w:sz w:val="28"/>
        </w:rPr>
        <w:t>
      3) мыналар:</w:t>
      </w:r>
    </w:p>
    <w:bookmarkEnd w:id="503"/>
    <w:bookmarkStart w:name="z510" w:id="504"/>
    <w:p>
      <w:pPr>
        <w:spacing w:after="0"/>
        <w:ind w:left="0"/>
        <w:jc w:val="both"/>
      </w:pPr>
      <w:r>
        <w:rPr>
          <w:rFonts w:ascii="Times New Roman"/>
          <w:b w:val="false"/>
          <w:i w:val="false"/>
          <w:color w:val="000000"/>
          <w:sz w:val="28"/>
        </w:rPr>
        <w:t>
      Қазақстан Республикасының өсімдіктер дүниесін күзету, қорғау, қалпына келтіру және пайдалану саласындағы заңнамасының талаптарын анықталған бұзушылықтарды жою туралы;</w:t>
      </w:r>
    </w:p>
    <w:bookmarkEnd w:id="504"/>
    <w:bookmarkStart w:name="z511" w:id="505"/>
    <w:p>
      <w:pPr>
        <w:spacing w:after="0"/>
        <w:ind w:left="0"/>
        <w:jc w:val="both"/>
      </w:pPr>
      <w:r>
        <w:rPr>
          <w:rFonts w:ascii="Times New Roman"/>
          <w:b w:val="false"/>
          <w:i w:val="false"/>
          <w:color w:val="000000"/>
          <w:sz w:val="28"/>
        </w:rPr>
        <w:t>
      сотқа талап қою арызын үш күн мерзімде міндетті түрде ұсына отырып, жеке және заңды тұлғалардың шаруашылық қызметіне сот шешімінсіз үш күннен аспайтын мерзімге тыйым салу немесе тоқтата тұру туралы нұсқама (бұл ретте қызметке тыйым салу немесе оны тоқтата тұру туралы акт анықталған бұзушылықтар жойылғанға немесе сот шешімі шығарылғанға дейін қолданылады);</w:t>
      </w:r>
    </w:p>
    <w:bookmarkEnd w:id="505"/>
    <w:bookmarkStart w:name="z512" w:id="506"/>
    <w:p>
      <w:pPr>
        <w:spacing w:after="0"/>
        <w:ind w:left="0"/>
        <w:jc w:val="both"/>
      </w:pPr>
      <w:r>
        <w:rPr>
          <w:rFonts w:ascii="Times New Roman"/>
          <w:b w:val="false"/>
          <w:i w:val="false"/>
          <w:color w:val="000000"/>
          <w:sz w:val="28"/>
        </w:rPr>
        <w:t>
      4) мыналар:</w:t>
      </w:r>
    </w:p>
    <w:bookmarkEnd w:id="506"/>
    <w:bookmarkStart w:name="z513" w:id="507"/>
    <w:p>
      <w:pPr>
        <w:spacing w:after="0"/>
        <w:ind w:left="0"/>
        <w:jc w:val="both"/>
      </w:pPr>
      <w:r>
        <w:rPr>
          <w:rFonts w:ascii="Times New Roman"/>
          <w:b w:val="false"/>
          <w:i w:val="false"/>
          <w:color w:val="000000"/>
          <w:sz w:val="28"/>
        </w:rPr>
        <w:t>
      кінәлі адамдарды әкімшілік жауаптылыққа тарту не қылмыстық жазаланатын іс-әрекет жағдайында – Қазақстан Республикасының өсімдіктер дүниесін күзету, қорғау, қалпына келтіру және пайдалану саласындағы заңнамасы бұзылған жағдайда материалдарды құқық қорғау органдарына беру туралы;</w:t>
      </w:r>
    </w:p>
    <w:bookmarkEnd w:id="507"/>
    <w:bookmarkStart w:name="z514" w:id="508"/>
    <w:p>
      <w:pPr>
        <w:spacing w:after="0"/>
        <w:ind w:left="0"/>
        <w:jc w:val="both"/>
      </w:pPr>
      <w:r>
        <w:rPr>
          <w:rFonts w:ascii="Times New Roman"/>
          <w:b w:val="false"/>
          <w:i w:val="false"/>
          <w:color w:val="000000"/>
          <w:sz w:val="28"/>
        </w:rPr>
        <w:t xml:space="preserve">
      сот шешімі шығарылғанға дейін уақытша сақтау үшін осы Заңның </w:t>
      </w:r>
      <w:r>
        <w:rPr>
          <w:rFonts w:ascii="Times New Roman"/>
          <w:b w:val="false"/>
          <w:i w:val="false"/>
          <w:color w:val="000000"/>
          <w:sz w:val="28"/>
        </w:rPr>
        <w:t>5-бабы</w:t>
      </w:r>
      <w:r>
        <w:rPr>
          <w:rFonts w:ascii="Times New Roman"/>
          <w:b w:val="false"/>
          <w:i w:val="false"/>
          <w:color w:val="000000"/>
          <w:sz w:val="28"/>
        </w:rPr>
        <w:t xml:space="preserve"> 1-тармағының 1) және 2) тармақшаларында көзделген заңсыз өндірілген реттеу объектілерін, сондай-ақ осы үшін пайдаланылған құрылғыларды, тетіктер мен көлік құралдарын алып қою туралы қаулы жабайы өсетін өсімдіктерді күзету, қорғау, қалпына келтіру және пайдалану саласындағы мемлекеттік бақылауды жүзеге асыратын лауазымды адамдардың актілері болып табылады.</w:t>
      </w:r>
    </w:p>
    <w:bookmarkEnd w:id="508"/>
    <w:bookmarkStart w:name="z515" w:id="509"/>
    <w:p>
      <w:pPr>
        <w:spacing w:after="0"/>
        <w:ind w:left="0"/>
        <w:jc w:val="left"/>
      </w:pPr>
      <w:r>
        <w:rPr>
          <w:rFonts w:ascii="Times New Roman"/>
          <w:b/>
          <w:i w:val="false"/>
          <w:color w:val="000000"/>
        </w:rPr>
        <w:t xml:space="preserve"> 51-бап. Жабайы өсетін өсімдіктерді күзету, қорғау, қалпына келтіру және пайдалану саласындағы мемлекеттік бақылауды жүзеге асыратын лауазымды адамдардың құқықтары</w:t>
      </w:r>
    </w:p>
    <w:bookmarkEnd w:id="509"/>
    <w:bookmarkStart w:name="z516" w:id="510"/>
    <w:p>
      <w:pPr>
        <w:spacing w:after="0"/>
        <w:ind w:left="0"/>
        <w:jc w:val="both"/>
      </w:pPr>
      <w:r>
        <w:rPr>
          <w:rFonts w:ascii="Times New Roman"/>
          <w:b w:val="false"/>
          <w:i w:val="false"/>
          <w:color w:val="000000"/>
          <w:sz w:val="28"/>
        </w:rPr>
        <w:t xml:space="preserve">
      1. Жабайы өсетін өсімдіктерді күзету, қорғау, қалпына келтіру және пайдалану саласындағы мемлекеттік бақылауды жүзеге асыратын лауазымды адамдардың: </w:t>
      </w:r>
    </w:p>
    <w:bookmarkEnd w:id="510"/>
    <w:bookmarkStart w:name="z517" w:id="511"/>
    <w:p>
      <w:pPr>
        <w:spacing w:after="0"/>
        <w:ind w:left="0"/>
        <w:jc w:val="both"/>
      </w:pPr>
      <w:r>
        <w:rPr>
          <w:rFonts w:ascii="Times New Roman"/>
          <w:b w:val="false"/>
          <w:i w:val="false"/>
          <w:color w:val="000000"/>
          <w:sz w:val="28"/>
        </w:rPr>
        <w:t>
      1) жабайы өсетін өсімдіктерді санкцияланбаған алып қоюды анықтау мақсатында Қазақстан Республикасының бекітіп берілген аумақтарында патрульдеуді жүзеге асыруға;</w:t>
      </w:r>
    </w:p>
    <w:bookmarkEnd w:id="511"/>
    <w:bookmarkStart w:name="z518" w:id="512"/>
    <w:p>
      <w:pPr>
        <w:spacing w:after="0"/>
        <w:ind w:left="0"/>
        <w:jc w:val="both"/>
      </w:pPr>
      <w:r>
        <w:rPr>
          <w:rFonts w:ascii="Times New Roman"/>
          <w:b w:val="false"/>
          <w:i w:val="false"/>
          <w:color w:val="000000"/>
          <w:sz w:val="28"/>
        </w:rPr>
        <w:t>
      2) Қазақстан Республикасының өсімдіктер дүниесін күзету, қорғау, қалпына келтіру және пайдалану саласындағы заңнамасын бұзушылықтар анықталған учаскелерде, сондай-ақ осы учаскелерге кіру және олардан шығу орындарында жеке тұлғаларды, көлік құралдарын тоқтатуға, оларды тексеріп-қарауды жүргізуге;</w:t>
      </w:r>
    </w:p>
    <w:bookmarkEnd w:id="512"/>
    <w:bookmarkStart w:name="z519" w:id="513"/>
    <w:p>
      <w:pPr>
        <w:spacing w:after="0"/>
        <w:ind w:left="0"/>
        <w:jc w:val="both"/>
      </w:pPr>
      <w:r>
        <w:rPr>
          <w:rFonts w:ascii="Times New Roman"/>
          <w:b w:val="false"/>
          <w:i w:val="false"/>
          <w:color w:val="000000"/>
          <w:sz w:val="28"/>
        </w:rPr>
        <w:t>
      3) өсімдік ресурстарын дайындау (жинау) учаскелеріндегі және олардан шыққан кезде адамдардың өсімдіктер дүниесін пайдалану құқығына арналған құжаттарын қарап-тексеруге;</w:t>
      </w:r>
    </w:p>
    <w:bookmarkEnd w:id="513"/>
    <w:bookmarkStart w:name="z520" w:id="514"/>
    <w:p>
      <w:pPr>
        <w:spacing w:after="0"/>
        <w:ind w:left="0"/>
        <w:jc w:val="both"/>
      </w:pPr>
      <w:r>
        <w:rPr>
          <w:rFonts w:ascii="Times New Roman"/>
          <w:b w:val="false"/>
          <w:i w:val="false"/>
          <w:color w:val="000000"/>
          <w:sz w:val="28"/>
        </w:rPr>
        <w:t>
      4) Қазақстан Республикасының өсімдіктер дүниесін күзету, қорғау, қалпына келтіру және пайдалану саласындағы заңнамасын бұзу салдарынан келтірілген зиянның мөлшерлерін айқындауға, кінәлі адамдарға осы зиянды өз еркімен өтеу туралы талап қоюға не сотқа талаптар қоюға;</w:t>
      </w:r>
    </w:p>
    <w:bookmarkEnd w:id="514"/>
    <w:bookmarkStart w:name="z521" w:id="515"/>
    <w:p>
      <w:pPr>
        <w:spacing w:after="0"/>
        <w:ind w:left="0"/>
        <w:jc w:val="both"/>
      </w:pPr>
      <w:r>
        <w:rPr>
          <w:rFonts w:ascii="Times New Roman"/>
          <w:b w:val="false"/>
          <w:i w:val="false"/>
          <w:color w:val="000000"/>
          <w:sz w:val="28"/>
        </w:rPr>
        <w:t>
      5) өсімдіктер дүниесін күзету, қорғау, қалпына келтіру және пайдалану саласындағы әкімшілік құқық бұзушылық туралы хаттамалар жасауға;</w:t>
      </w:r>
    </w:p>
    <w:bookmarkEnd w:id="515"/>
    <w:bookmarkStart w:name="z522" w:id="516"/>
    <w:p>
      <w:pPr>
        <w:spacing w:after="0"/>
        <w:ind w:left="0"/>
        <w:jc w:val="both"/>
      </w:pPr>
      <w:r>
        <w:rPr>
          <w:rFonts w:ascii="Times New Roman"/>
          <w:b w:val="false"/>
          <w:i w:val="false"/>
          <w:color w:val="000000"/>
          <w:sz w:val="28"/>
        </w:rPr>
        <w:t xml:space="preserve">
      6) Қазақстан Республикасының өсімдіктер дүниесін күзету, қорғау, қалпына келтіру және пайдалану саласындағы заңнамасын анықталған бұзушылықтарды жою туралы нұсқамалар беруге; </w:t>
      </w:r>
    </w:p>
    <w:bookmarkEnd w:id="516"/>
    <w:bookmarkStart w:name="z523" w:id="517"/>
    <w:p>
      <w:pPr>
        <w:spacing w:after="0"/>
        <w:ind w:left="0"/>
        <w:jc w:val="both"/>
      </w:pPr>
      <w:r>
        <w:rPr>
          <w:rFonts w:ascii="Times New Roman"/>
          <w:b w:val="false"/>
          <w:i w:val="false"/>
          <w:color w:val="000000"/>
          <w:sz w:val="28"/>
        </w:rPr>
        <w:t>
      7) мыналар:</w:t>
      </w:r>
    </w:p>
    <w:bookmarkEnd w:id="517"/>
    <w:bookmarkStart w:name="z524" w:id="518"/>
    <w:p>
      <w:pPr>
        <w:spacing w:after="0"/>
        <w:ind w:left="0"/>
        <w:jc w:val="both"/>
      </w:pPr>
      <w:r>
        <w:rPr>
          <w:rFonts w:ascii="Times New Roman"/>
          <w:b w:val="false"/>
          <w:i w:val="false"/>
          <w:color w:val="000000"/>
          <w:sz w:val="28"/>
        </w:rPr>
        <w:t>
      кінәлі адамдарды әкімшілік жауаптылыққа тарту не қылмыстық жазаланатын іс-әрекет жағдайында – Қазақстан Республикасының өсімдіктер дүниесін күзету, қорғау, қалпына келтіру және пайдалану саласындағы заңнамасы бұзылған жағдайда материалдарды құқық қорғау органдарына беру туралы;</w:t>
      </w:r>
    </w:p>
    <w:bookmarkEnd w:id="518"/>
    <w:bookmarkStart w:name="z525" w:id="519"/>
    <w:p>
      <w:pPr>
        <w:spacing w:after="0"/>
        <w:ind w:left="0"/>
        <w:jc w:val="both"/>
      </w:pPr>
      <w:r>
        <w:rPr>
          <w:rFonts w:ascii="Times New Roman"/>
          <w:b w:val="false"/>
          <w:i w:val="false"/>
          <w:color w:val="000000"/>
          <w:sz w:val="28"/>
        </w:rPr>
        <w:t>
      сот шешімі шығарылғанға дейін уақытша сақтау үшін осы Заңның 5-бабы 1-тармағының 1) және 2) тармақшаларында көзделген заңсыз өндірілген реттеу объектілерін, сондай-ақ осы үшін пайдаланылған құрылғыларды, тетіктер мен көлік құралдарын алып қою туралы қаулылар шығаруға құқығы бар.</w:t>
      </w:r>
    </w:p>
    <w:bookmarkEnd w:id="519"/>
    <w:bookmarkStart w:name="z526" w:id="520"/>
    <w:p>
      <w:pPr>
        <w:spacing w:after="0"/>
        <w:ind w:left="0"/>
        <w:jc w:val="both"/>
      </w:pPr>
      <w:r>
        <w:rPr>
          <w:rFonts w:ascii="Times New Roman"/>
          <w:b w:val="false"/>
          <w:i w:val="false"/>
          <w:color w:val="000000"/>
          <w:sz w:val="28"/>
        </w:rPr>
        <w:t xml:space="preserve">
      Жабайы өсетін өсімдіктерді күзету, қорғау, қалпына келтіру және пайдалану саласындағы мемлекеттік бақылауды жүзеге асыратын лауазымды адамдарға Қазақстан Республикасы Кәсіпкерлік кодексінің </w:t>
      </w:r>
      <w:r>
        <w:rPr>
          <w:rFonts w:ascii="Times New Roman"/>
          <w:b w:val="false"/>
          <w:i w:val="false"/>
          <w:color w:val="000000"/>
          <w:sz w:val="28"/>
        </w:rPr>
        <w:t>154-бабының</w:t>
      </w:r>
      <w:r>
        <w:rPr>
          <w:rFonts w:ascii="Times New Roman"/>
          <w:b w:val="false"/>
          <w:i w:val="false"/>
          <w:color w:val="000000"/>
          <w:sz w:val="28"/>
        </w:rPr>
        <w:t xml:space="preserve"> 1-тармағында көзделген өзге құқықтар да қолданылады.</w:t>
      </w:r>
    </w:p>
    <w:bookmarkEnd w:id="520"/>
    <w:bookmarkStart w:name="z527" w:id="521"/>
    <w:p>
      <w:pPr>
        <w:spacing w:after="0"/>
        <w:ind w:left="0"/>
        <w:jc w:val="both"/>
      </w:pPr>
      <w:r>
        <w:rPr>
          <w:rFonts w:ascii="Times New Roman"/>
          <w:b w:val="false"/>
          <w:i w:val="false"/>
          <w:color w:val="000000"/>
          <w:sz w:val="28"/>
        </w:rPr>
        <w:t>
      2. Жабайы өсетін өсімдіктерді күзету, қорғау, қалпына келтіру және пайдалану саласындағы мемлекеттік бақылауды жүзеге асыратын лауазымды адамдар айырым белгілері бар нысанды киіммен (погонсыз) қамтамасыз етіледі.</w:t>
      </w:r>
    </w:p>
    <w:bookmarkEnd w:id="521"/>
    <w:bookmarkStart w:name="z528" w:id="522"/>
    <w:p>
      <w:pPr>
        <w:spacing w:after="0"/>
        <w:ind w:left="0"/>
        <w:jc w:val="left"/>
      </w:pPr>
      <w:r>
        <w:rPr>
          <w:rFonts w:ascii="Times New Roman"/>
          <w:b/>
          <w:i w:val="false"/>
          <w:color w:val="000000"/>
        </w:rPr>
        <w:t xml:space="preserve"> 52-бап. Жабайы өсетін өсімдіктерді күзету, қорғау, қалпына келтіру және пайдалану саласындағы мемлекеттік бақылауды жүзеге асыратын лауазымды адамдарды құқықтық және әлеуметтік қорғау</w:t>
      </w:r>
    </w:p>
    <w:bookmarkEnd w:id="522"/>
    <w:bookmarkStart w:name="z529" w:id="523"/>
    <w:p>
      <w:pPr>
        <w:spacing w:after="0"/>
        <w:ind w:left="0"/>
        <w:jc w:val="both"/>
      </w:pPr>
      <w:r>
        <w:rPr>
          <w:rFonts w:ascii="Times New Roman"/>
          <w:b w:val="false"/>
          <w:i w:val="false"/>
          <w:color w:val="000000"/>
          <w:sz w:val="28"/>
        </w:rPr>
        <w:t>
      Жабайы өсетін өсімдіктерді күзету, қорғау, қалпына келтіру және пайдалану саласындағы мемлекеттік бақылауды жүзеге асыратын лауазымды адамдар Қазақстан Республикасының заңнамасына сәйкес құқықтық және әлеуметтік қорғалуға жатады.</w:t>
      </w:r>
    </w:p>
    <w:bookmarkEnd w:id="523"/>
    <w:bookmarkStart w:name="z530" w:id="524"/>
    <w:p>
      <w:pPr>
        <w:spacing w:after="0"/>
        <w:ind w:left="0"/>
        <w:jc w:val="left"/>
      </w:pPr>
      <w:r>
        <w:rPr>
          <w:rFonts w:ascii="Times New Roman"/>
          <w:b/>
          <w:i w:val="false"/>
          <w:color w:val="000000"/>
        </w:rPr>
        <w:t xml:space="preserve"> 53-бап. Жабайы өсетін өсімдіктерді күзету, қорғау, қалпына келтіру және пайдалану саласындағы қоғамдық бақылау</w:t>
      </w:r>
    </w:p>
    <w:bookmarkEnd w:id="524"/>
    <w:bookmarkStart w:name="z531" w:id="525"/>
    <w:p>
      <w:pPr>
        <w:spacing w:after="0"/>
        <w:ind w:left="0"/>
        <w:jc w:val="both"/>
      </w:pPr>
      <w:r>
        <w:rPr>
          <w:rFonts w:ascii="Times New Roman"/>
          <w:b w:val="false"/>
          <w:i w:val="false"/>
          <w:color w:val="000000"/>
          <w:sz w:val="28"/>
        </w:rPr>
        <w:t>
      Жабайы өсетін өсімдіктерді күзету, қорғау, қалпына келтіру және пайдалану саласындағы қоғамдық бақылау Қазақстан Республикасының заңнамасына сәйкес жүзеге асырылады.</w:t>
      </w:r>
    </w:p>
    <w:bookmarkEnd w:id="525"/>
    <w:bookmarkStart w:name="z532" w:id="526"/>
    <w:p>
      <w:pPr>
        <w:spacing w:after="0"/>
        <w:ind w:left="0"/>
        <w:jc w:val="left"/>
      </w:pPr>
      <w:r>
        <w:rPr>
          <w:rFonts w:ascii="Times New Roman"/>
          <w:b/>
          <w:i w:val="false"/>
          <w:color w:val="000000"/>
        </w:rPr>
        <w:t xml:space="preserve"> 16-тарау. ҚАЗАҚСТАН РЕСПУБЛИКАСЫНЫҢ ӨСІМДІКТЕР ДҮНИЕСІН КҮЗЕТУ, ҚОРҒАУ, ҚАЛПЫНА КЕЛТІРУ ЖӘНЕ ПАЙДАЛАНУ САЛАСЫНДАҒЫ ДАУЛАРДЫ ШЕШУ ЖӘНЕ ЗАҢНАМАНЫ БҰЗҒАНЫ ҮШІН ЖАУАПТЫЛЫҚ</w:t>
      </w:r>
    </w:p>
    <w:bookmarkEnd w:id="526"/>
    <w:bookmarkStart w:name="z533" w:id="527"/>
    <w:p>
      <w:pPr>
        <w:spacing w:after="0"/>
        <w:ind w:left="0"/>
        <w:jc w:val="left"/>
      </w:pPr>
      <w:r>
        <w:rPr>
          <w:rFonts w:ascii="Times New Roman"/>
          <w:b/>
          <w:i w:val="false"/>
          <w:color w:val="000000"/>
        </w:rPr>
        <w:t xml:space="preserve"> 54-бап. Өсімдіктер дүниесін күзету, қорғау, қалпына келтіру және пайдалану саласындағы дауларды шешу</w:t>
      </w:r>
    </w:p>
    <w:bookmarkEnd w:id="527"/>
    <w:bookmarkStart w:name="z534" w:id="528"/>
    <w:p>
      <w:pPr>
        <w:spacing w:after="0"/>
        <w:ind w:left="0"/>
        <w:jc w:val="both"/>
      </w:pPr>
      <w:r>
        <w:rPr>
          <w:rFonts w:ascii="Times New Roman"/>
          <w:b w:val="false"/>
          <w:i w:val="false"/>
          <w:color w:val="000000"/>
          <w:sz w:val="28"/>
        </w:rPr>
        <w:t>
      Өсімдіктер дүниесін күзету, қорғау, қалпына келтіру және пайдалану, өсімдіктер дүниесін пайдалануға беру саласындағы даулар Қазақстан Республикасының заңнамасында белгіленген тәртіппен реттеледі.</w:t>
      </w:r>
    </w:p>
    <w:bookmarkEnd w:id="528"/>
    <w:bookmarkStart w:name="z535" w:id="529"/>
    <w:p>
      <w:pPr>
        <w:spacing w:after="0"/>
        <w:ind w:left="0"/>
        <w:jc w:val="left"/>
      </w:pPr>
      <w:r>
        <w:rPr>
          <w:rFonts w:ascii="Times New Roman"/>
          <w:b/>
          <w:i w:val="false"/>
          <w:color w:val="000000"/>
        </w:rPr>
        <w:t xml:space="preserve"> 55-бап. Қазақстан Республикасының өсімдіктер дүниесін күзету, қорғау, қалпына келтіру және пайдалану саласындағы заңнамасын бұзғаны үшін жауаптылық</w:t>
      </w:r>
    </w:p>
    <w:bookmarkEnd w:id="529"/>
    <w:bookmarkStart w:name="z536" w:id="530"/>
    <w:p>
      <w:pPr>
        <w:spacing w:after="0"/>
        <w:ind w:left="0"/>
        <w:jc w:val="both"/>
      </w:pPr>
      <w:r>
        <w:rPr>
          <w:rFonts w:ascii="Times New Roman"/>
          <w:b w:val="false"/>
          <w:i w:val="false"/>
          <w:color w:val="000000"/>
          <w:sz w:val="28"/>
        </w:rPr>
        <w:t>
      Қазақстан Республикасының өсімдіктер дүниесін күзету, қорғау, қалпына келтіру және пайдалану саласындағы заңнамасын бұзу Қазақстан Республикасының заңдарында белгіленген жауаптылыққа алып келеді.</w:t>
      </w:r>
    </w:p>
    <w:bookmarkEnd w:id="530"/>
    <w:bookmarkStart w:name="z537" w:id="531"/>
    <w:p>
      <w:pPr>
        <w:spacing w:after="0"/>
        <w:ind w:left="0"/>
        <w:jc w:val="left"/>
      </w:pPr>
      <w:r>
        <w:rPr>
          <w:rFonts w:ascii="Times New Roman"/>
          <w:b/>
          <w:i w:val="false"/>
          <w:color w:val="000000"/>
        </w:rPr>
        <w:t xml:space="preserve"> 17-тарау. ҚОРЫТЫНДЫ ЖӘНЕ ӨТПЕЛІ ЕРЕЖЕЛЕР</w:t>
      </w:r>
    </w:p>
    <w:bookmarkEnd w:id="531"/>
    <w:bookmarkStart w:name="z538" w:id="532"/>
    <w:p>
      <w:pPr>
        <w:spacing w:after="0"/>
        <w:ind w:left="0"/>
        <w:jc w:val="left"/>
      </w:pPr>
      <w:r>
        <w:rPr>
          <w:rFonts w:ascii="Times New Roman"/>
          <w:b/>
          <w:i w:val="false"/>
          <w:color w:val="000000"/>
        </w:rPr>
        <w:t xml:space="preserve"> 56-бап. Өтпелі ережелер</w:t>
      </w:r>
    </w:p>
    <w:bookmarkEnd w:id="532"/>
    <w:bookmarkStart w:name="z539" w:id="533"/>
    <w:p>
      <w:pPr>
        <w:spacing w:after="0"/>
        <w:ind w:left="0"/>
        <w:jc w:val="both"/>
      </w:pPr>
      <w:r>
        <w:rPr>
          <w:rFonts w:ascii="Times New Roman"/>
          <w:b w:val="false"/>
          <w:i w:val="false"/>
          <w:color w:val="000000"/>
          <w:sz w:val="28"/>
        </w:rPr>
        <w:t>
      Пайдаланушылардың осы Заң қолданысқа енгізілгенге дейін өсімдіктер дүниесін пайдалануға алған рұқсаттары оларға берілген мерзім бойы қолданыста болады.</w:t>
      </w:r>
    </w:p>
    <w:bookmarkEnd w:id="533"/>
    <w:bookmarkStart w:name="z540" w:id="534"/>
    <w:p>
      <w:pPr>
        <w:spacing w:after="0"/>
        <w:ind w:left="0"/>
        <w:jc w:val="left"/>
      </w:pPr>
      <w:r>
        <w:rPr>
          <w:rFonts w:ascii="Times New Roman"/>
          <w:b/>
          <w:i w:val="false"/>
          <w:color w:val="000000"/>
        </w:rPr>
        <w:t xml:space="preserve"> 57-бап. Осы Заңды қолдану тәртібі</w:t>
      </w:r>
    </w:p>
    <w:bookmarkEnd w:id="534"/>
    <w:bookmarkStart w:name="z541" w:id="535"/>
    <w:p>
      <w:pPr>
        <w:spacing w:after="0"/>
        <w:ind w:left="0"/>
        <w:jc w:val="both"/>
      </w:pPr>
      <w:r>
        <w:rPr>
          <w:rFonts w:ascii="Times New Roman"/>
          <w:b w:val="false"/>
          <w:i w:val="false"/>
          <w:color w:val="000000"/>
          <w:sz w:val="28"/>
        </w:rPr>
        <w:t>
      Осы Заң қолданысқа енгізілгенінен кейін туындаған құқықтық қатынастарға қолданылады.</w:t>
      </w:r>
    </w:p>
    <w:bookmarkEnd w:id="535"/>
    <w:bookmarkStart w:name="z542" w:id="536"/>
    <w:p>
      <w:pPr>
        <w:spacing w:after="0"/>
        <w:ind w:left="0"/>
        <w:jc w:val="both"/>
      </w:pPr>
      <w:r>
        <w:rPr>
          <w:rFonts w:ascii="Times New Roman"/>
          <w:b w:val="false"/>
          <w:i w:val="false"/>
          <w:color w:val="000000"/>
          <w:sz w:val="28"/>
        </w:rPr>
        <w:t>
      Осы Заң қолданысқа енгізілгенге дейін қабылданған өсімдіктер дүниесін күзету, қорғау, қалпына келтіру және пайдалану саласындағы қатынастарды реттейтін нормативтік құқықтық актілер осы Заңға қайшы келмейтін бөлігінде қолданылады.</w:t>
      </w:r>
    </w:p>
    <w:bookmarkEnd w:id="536"/>
    <w:bookmarkStart w:name="z543" w:id="537"/>
    <w:p>
      <w:pPr>
        <w:spacing w:after="0"/>
        <w:ind w:left="0"/>
        <w:jc w:val="left"/>
      </w:pPr>
      <w:r>
        <w:rPr>
          <w:rFonts w:ascii="Times New Roman"/>
          <w:b/>
          <w:i w:val="false"/>
          <w:color w:val="000000"/>
        </w:rPr>
        <w:t xml:space="preserve"> 58-бап. Осы Заңды қолданысқа енгізу тәртібі</w:t>
      </w:r>
    </w:p>
    <w:bookmarkEnd w:id="537"/>
    <w:bookmarkStart w:name="z544" w:id="538"/>
    <w:p>
      <w:pPr>
        <w:spacing w:after="0"/>
        <w:ind w:left="0"/>
        <w:jc w:val="both"/>
      </w:pPr>
      <w:r>
        <w:rPr>
          <w:rFonts w:ascii="Times New Roman"/>
          <w:b w:val="false"/>
          <w:i w:val="false"/>
          <w:color w:val="000000"/>
          <w:sz w:val="28"/>
        </w:rPr>
        <w:t>
      Осы Заң,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xml:space="preserve">) тиісті өзгерістер мен толықтырулар қолданысқа енгізілген күннен кейін қолданысқа енгізілетін </w:t>
      </w:r>
      <w:r>
        <w:rPr>
          <w:rFonts w:ascii="Times New Roman"/>
          <w:b w:val="false"/>
          <w:i w:val="false"/>
          <w:color w:val="000000"/>
          <w:sz w:val="28"/>
        </w:rPr>
        <w:t>3-баптың</w:t>
      </w:r>
      <w:r>
        <w:rPr>
          <w:rFonts w:ascii="Times New Roman"/>
          <w:b w:val="false"/>
          <w:i w:val="false"/>
          <w:color w:val="000000"/>
          <w:sz w:val="28"/>
        </w:rPr>
        <w:t xml:space="preserve"> 3-тармағының 4) тармақшасын, </w:t>
      </w:r>
      <w:r>
        <w:rPr>
          <w:rFonts w:ascii="Times New Roman"/>
          <w:b w:val="false"/>
          <w:i w:val="false"/>
          <w:color w:val="000000"/>
          <w:sz w:val="28"/>
        </w:rPr>
        <w:t>7-баптың</w:t>
      </w:r>
      <w:r>
        <w:rPr>
          <w:rFonts w:ascii="Times New Roman"/>
          <w:b w:val="false"/>
          <w:i w:val="false"/>
          <w:color w:val="000000"/>
          <w:sz w:val="28"/>
        </w:rPr>
        <w:t xml:space="preserve"> 2-тармағы екінші бөлігінің 2) тармақшасын, </w:t>
      </w:r>
      <w:r>
        <w:rPr>
          <w:rFonts w:ascii="Times New Roman"/>
          <w:b w:val="false"/>
          <w:i w:val="false"/>
          <w:color w:val="000000"/>
          <w:sz w:val="28"/>
        </w:rPr>
        <w:t>10-баптың</w:t>
      </w:r>
      <w:r>
        <w:rPr>
          <w:rFonts w:ascii="Times New Roman"/>
          <w:b w:val="false"/>
          <w:i w:val="false"/>
          <w:color w:val="000000"/>
          <w:sz w:val="28"/>
        </w:rPr>
        <w:t xml:space="preserve"> 3) тармақшасын, </w:t>
      </w:r>
      <w:r>
        <w:rPr>
          <w:rFonts w:ascii="Times New Roman"/>
          <w:b w:val="false"/>
          <w:i w:val="false"/>
          <w:color w:val="000000"/>
          <w:sz w:val="28"/>
        </w:rPr>
        <w:t>11-баптың</w:t>
      </w:r>
      <w:r>
        <w:rPr>
          <w:rFonts w:ascii="Times New Roman"/>
          <w:b w:val="false"/>
          <w:i w:val="false"/>
          <w:color w:val="000000"/>
          <w:sz w:val="28"/>
        </w:rPr>
        <w:t xml:space="preserve"> 4) тармақшасын, </w:t>
      </w:r>
      <w:r>
        <w:rPr>
          <w:rFonts w:ascii="Times New Roman"/>
          <w:b w:val="false"/>
          <w:i w:val="false"/>
          <w:color w:val="000000"/>
          <w:sz w:val="28"/>
        </w:rPr>
        <w:t>27-баптың</w:t>
      </w:r>
      <w:r>
        <w:rPr>
          <w:rFonts w:ascii="Times New Roman"/>
          <w:b w:val="false"/>
          <w:i w:val="false"/>
          <w:color w:val="000000"/>
          <w:sz w:val="28"/>
        </w:rPr>
        <w:t xml:space="preserve"> 2-тармағының екінші бөлігін, </w:t>
      </w:r>
      <w:r>
        <w:rPr>
          <w:rFonts w:ascii="Times New Roman"/>
          <w:b w:val="false"/>
          <w:i w:val="false"/>
          <w:color w:val="000000"/>
          <w:sz w:val="28"/>
        </w:rPr>
        <w:t>34-баптың</w:t>
      </w:r>
      <w:r>
        <w:rPr>
          <w:rFonts w:ascii="Times New Roman"/>
          <w:b w:val="false"/>
          <w:i w:val="false"/>
          <w:color w:val="000000"/>
          <w:sz w:val="28"/>
        </w:rPr>
        <w:t xml:space="preserve"> 1-тармағы екінші бөлігінің 4) тармақшасын, </w:t>
      </w:r>
      <w:r>
        <w:rPr>
          <w:rFonts w:ascii="Times New Roman"/>
          <w:b w:val="false"/>
          <w:i w:val="false"/>
          <w:color w:val="000000"/>
          <w:sz w:val="28"/>
        </w:rPr>
        <w:t>42-баптың</w:t>
      </w:r>
      <w:r>
        <w:rPr>
          <w:rFonts w:ascii="Times New Roman"/>
          <w:b w:val="false"/>
          <w:i w:val="false"/>
          <w:color w:val="000000"/>
          <w:sz w:val="28"/>
        </w:rPr>
        <w:t xml:space="preserve"> 1) тармақшасын қоспағанда, алғашқы ресми жарияланған күнінен кейін күнтізбелік алпыс күн өткен соң қолданысқа енгізіледі.</w:t>
      </w:r>
    </w:p>
    <w:bookmarkEnd w:id="5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