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7d8f" w14:textId="e177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6 ақпандағы № 195-VII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1-бап.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62-баптың</w:t>
      </w:r>
      <w:r>
        <w:rPr>
          <w:rFonts w:ascii="Times New Roman"/>
          <w:b w:val="false"/>
          <w:i w:val="false"/>
          <w:color w:val="000000"/>
          <w:sz w:val="28"/>
        </w:rPr>
        <w:t xml:space="preserve"> бесінші бөлігі мынадай редакцияда жазылсын:</w:t>
      </w:r>
    </w:p>
    <w:bookmarkEnd w:id="1"/>
    <w:p>
      <w:pPr>
        <w:spacing w:after="0"/>
        <w:ind w:left="0"/>
        <w:jc w:val="both"/>
      </w:pPr>
      <w:r>
        <w:rPr>
          <w:rFonts w:ascii="Times New Roman"/>
          <w:b w:val="false"/>
          <w:i w:val="false"/>
          <w:color w:val="000000"/>
          <w:sz w:val="28"/>
        </w:rPr>
        <w:t>
      "5. Әкiмшiлiк құқық бұзушылық үшiн әкiмшiлiк жаза қолдану мерзiмiнiң өтуі сараптама тағайындалған кезден бастап, прокурорлық қадағалау және ден қою актілерін қарау кезеңіне,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 туралы iстердi қарауға уәкiлеттiк берілген лауазымды адамына жiберілген кезден бастап тоқтатыла тұрады.</w:t>
      </w:r>
    </w:p>
    <w:bookmarkStart w:name="z2" w:id="2"/>
    <w:p>
      <w:pPr>
        <w:spacing w:after="0"/>
        <w:ind w:left="0"/>
        <w:jc w:val="both"/>
      </w:pPr>
      <w:r>
        <w:rPr>
          <w:rFonts w:ascii="Times New Roman"/>
          <w:b w:val="false"/>
          <w:i w:val="false"/>
          <w:color w:val="000000"/>
          <w:sz w:val="28"/>
        </w:rPr>
        <w:t>
      Бұл мерзімдерді есептеу сараптама нәтижелері алынған кезден бастап, прокурорлық қадағалау және ден қою актісі бойынша шешім қабылданған күннен бастап,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басталады.</w:t>
      </w:r>
    </w:p>
    <w:bookmarkEnd w:id="2"/>
    <w:bookmarkStart w:name="z3" w:id="3"/>
    <w:p>
      <w:pPr>
        <w:spacing w:after="0"/>
        <w:ind w:left="0"/>
        <w:jc w:val="both"/>
      </w:pPr>
      <w:r>
        <w:rPr>
          <w:rFonts w:ascii="Times New Roman"/>
          <w:b w:val="false"/>
          <w:i w:val="false"/>
          <w:color w:val="000000"/>
          <w:sz w:val="28"/>
        </w:rPr>
        <w:t>
      Күштеп әкелудің жалпы мерзімі бір айдан аспауға тиіс.";</w:t>
      </w:r>
    </w:p>
    <w:bookmarkEnd w:id="3"/>
    <w:bookmarkStart w:name="z4"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165-баптың</w:t>
      </w:r>
      <w:r>
        <w:rPr>
          <w:rFonts w:ascii="Times New Roman"/>
          <w:b w:val="false"/>
          <w:i w:val="false"/>
          <w:color w:val="000000"/>
          <w:sz w:val="28"/>
        </w:rPr>
        <w:t xml:space="preserve"> бірінші бөлігінің бірінші абзацы мынадай редакцияда жазылсын: </w:t>
      </w:r>
    </w:p>
    <w:bookmarkEnd w:id="4"/>
    <w:p>
      <w:pPr>
        <w:spacing w:after="0"/>
        <w:ind w:left="0"/>
        <w:jc w:val="both"/>
      </w:pPr>
      <w:r>
        <w:rPr>
          <w:rFonts w:ascii="Times New Roman"/>
          <w:b w:val="false"/>
          <w:i w:val="false"/>
          <w:color w:val="000000"/>
          <w:sz w:val="28"/>
        </w:rPr>
        <w:t>
      "1. Жүйелік оператор айқындайтын белгіленген квоталар шеңберінде цифрлық майнерлерге спот-сауда-саттықта (күнтізбелік айда осындай ұйымдар өндіретін электр энергиясы көлемінің он пайызынан аспайтын), теңгерімдеуші нарықта, экспортқа және электр энергиясының орталықтандырылған сауда-саттығында өткізу (сату) жағдайларын қоспағанда, энергия өндіруші ұйымның электр энергиясының босату бағасынан асатын электр энергиясын өткізуі (сатуы) –";</w:t>
      </w:r>
    </w:p>
    <w:bookmarkStart w:name="z5"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693-баптың</w:t>
      </w:r>
      <w:r>
        <w:rPr>
          <w:rFonts w:ascii="Times New Roman"/>
          <w:b w:val="false"/>
          <w:i w:val="false"/>
          <w:color w:val="000000"/>
          <w:sz w:val="28"/>
        </w:rPr>
        <w:t xml:space="preserve"> бірінші бөлігіндегі "89, 90" деген цифрлар "89 (мемлекеттік қызметшімен қарым-қатынастағы жұмыс берушілерді қоспағанда), 90" деген сөздермен ауыстырылсын;</w:t>
      </w:r>
    </w:p>
    <w:bookmarkEnd w:id="5"/>
    <w:bookmarkStart w:name="z6"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721-баптың</w:t>
      </w:r>
      <w:r>
        <w:rPr>
          <w:rFonts w:ascii="Times New Roman"/>
          <w:b w:val="false"/>
          <w:i w:val="false"/>
          <w:color w:val="000000"/>
          <w:sz w:val="28"/>
        </w:rPr>
        <w:t xml:space="preserve"> бірінші бөлігіндегі "475-баптарында" деген сөздер "89 (мемлекеттік қызметшімен қарым-қатынастағы жұмыс беруші жасаған құқық бұзушылықтар бөлігінде) және 475-баптарында" деген сөздермен ауыстырылсын;</w:t>
      </w:r>
    </w:p>
    <w:bookmarkEnd w:id="6"/>
    <w:bookmarkStart w:name="z7"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743-баптың</w:t>
      </w:r>
      <w:r>
        <w:rPr>
          <w:rFonts w:ascii="Times New Roman"/>
          <w:b w:val="false"/>
          <w:i w:val="false"/>
          <w:color w:val="000000"/>
          <w:sz w:val="28"/>
        </w:rPr>
        <w:t xml:space="preserve"> 4-1-бөлігінің 4) тармақшасындағы "мәтіндік хабар жеткізілген" деген сөздер ", сондай-ақ "электрондық үкімет" веб-порталында тіркелген ұялы байланыстың абоненттік нөміріне қысқа мәтіндік хабар жөнелте отырып, "электрондық үкімет" веб-порталындағы пайдаланушы кабинетіне мәтіндік хабар жіберілген" деген сөздермен ауыстырылсын;</w:t>
      </w:r>
    </w:p>
    <w:bookmarkEnd w:id="7"/>
    <w:bookmarkStart w:name="z8"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919-1-бапта</w:t>
      </w:r>
      <w:r>
        <w:rPr>
          <w:rFonts w:ascii="Times New Roman"/>
          <w:b w:val="false"/>
          <w:i w:val="false"/>
          <w:color w:val="000000"/>
          <w:sz w:val="28"/>
        </w:rPr>
        <w:t xml:space="preserve">: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"Осы Кодекстің бабының" деген сөздерден кейін ", сондай-ақ оның жекелеген нормаларының" деген сөздермен толықтырылсын; </w:t>
      </w:r>
    </w:p>
    <w:bookmarkStart w:name="z10" w:id="9"/>
    <w:p>
      <w:pPr>
        <w:spacing w:after="0"/>
        <w:ind w:left="0"/>
        <w:jc w:val="both"/>
      </w:pPr>
      <w:r>
        <w:rPr>
          <w:rFonts w:ascii="Times New Roman"/>
          <w:b w:val="false"/>
          <w:i w:val="false"/>
          <w:color w:val="000000"/>
          <w:sz w:val="28"/>
        </w:rPr>
        <w:t>
      мынадай мазмұндағы екінші абзацпен толықтырылсын:</w:t>
      </w:r>
    </w:p>
    <w:bookmarkEnd w:id="9"/>
    <w:p>
      <w:pPr>
        <w:spacing w:after="0"/>
        <w:ind w:left="0"/>
        <w:jc w:val="both"/>
      </w:pPr>
      <w:r>
        <w:rPr>
          <w:rFonts w:ascii="Times New Roman"/>
          <w:b w:val="false"/>
          <w:i w:val="false"/>
          <w:color w:val="000000"/>
          <w:sz w:val="28"/>
        </w:rPr>
        <w:t>
      "Осы Кодекстің 443-1-бабы бірінші және екінші бөліктерінің қолданысы 2024 жылғы 1 қаңтарға дейін тоқтатыла тұрсын.".</w:t>
      </w:r>
    </w:p>
    <w:bookmarkStart w:name="z11" w:id="10"/>
    <w:p>
      <w:pPr>
        <w:spacing w:after="0"/>
        <w:ind w:left="0"/>
        <w:jc w:val="both"/>
      </w:pPr>
      <w:r>
        <w:rPr>
          <w:rFonts w:ascii="Times New Roman"/>
          <w:b w:val="false"/>
          <w:i w:val="false"/>
          <w:color w:val="000000"/>
          <w:sz w:val="28"/>
        </w:rPr>
        <w:t>
      2-бап. Осы Заң 2021 жылғы 1 қаңтардан бастап қолданысқа енгізілетін 1-баптың 6) тармақшасын қоспағанда, 2023 жылғы 1 сәуірден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