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b3d80" w14:textId="b2b3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шекаралық өкілдердің қызмет учаскелері туралы хаттаманы (карта 1:200 000)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27 ақпандағы № 203-VII ҚРЗ.</w:t>
      </w:r>
    </w:p>
    <w:p>
      <w:pPr>
        <w:spacing w:after="0"/>
        <w:ind w:left="0"/>
        <w:jc w:val="both"/>
      </w:pPr>
      <w:bookmarkStart w:name="z0" w:id="0"/>
      <w:r>
        <w:rPr>
          <w:rFonts w:ascii="Times New Roman"/>
          <w:b w:val="false"/>
          <w:i w:val="false"/>
          <w:color w:val="000000"/>
          <w:sz w:val="28"/>
        </w:rPr>
        <w:t xml:space="preserve">
      2019 жылғы 20 мамырда Бішкекте жасалған Қазақстан Республикасының Үкіметі мен Қырғыз Республикасының Үкіметі арасындағы шекаралық өкілдердің қызмет учаскелері туралы </w:t>
      </w:r>
      <w:r>
        <w:rPr>
          <w:rFonts w:ascii="Times New Roman"/>
          <w:b w:val="false"/>
          <w:i w:val="false"/>
          <w:color w:val="000000"/>
          <w:sz w:val="28"/>
        </w:rPr>
        <w:t>хаттама</w:t>
      </w:r>
      <w:r>
        <w:rPr>
          <w:rFonts w:ascii="Times New Roman"/>
          <w:b w:val="false"/>
          <w:i w:val="false"/>
          <w:color w:val="000000"/>
          <w:sz w:val="28"/>
        </w:rPr>
        <w:t xml:space="preserve"> (карта 1:200 000)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1" w:id="1"/>
    <w:p>
      <w:pPr>
        <w:spacing w:after="0"/>
        <w:ind w:left="0"/>
        <w:jc w:val="left"/>
      </w:pPr>
      <w:r>
        <w:rPr>
          <w:rFonts w:ascii="Times New Roman"/>
          <w:b/>
          <w:i w:val="false"/>
          <w:color w:val="000000"/>
        </w:rPr>
        <w:t xml:space="preserve"> Қазақстан Республикасының Үкіметі мен Қырғыз Республикасының Үкіметі арасындағы шекаралық өкілдердің қызмет ету учаскелері туралы XATTAMА (карта 1:200 000)</w:t>
      </w:r>
    </w:p>
    <w:bookmarkEnd w:id="1"/>
    <w:p>
      <w:pPr>
        <w:spacing w:after="0"/>
        <w:ind w:left="0"/>
        <w:jc w:val="both"/>
      </w:pPr>
      <w:r>
        <w:rPr>
          <w:rFonts w:ascii="Times New Roman"/>
          <w:b w:val="false"/>
          <w:i w:val="false"/>
          <w:color w:val="000000"/>
          <w:sz w:val="28"/>
        </w:rPr>
        <w:t xml:space="preserve">
      Қазақстан Республикасының Үкіметі мен Қырғыз Республикасының Үкіметі (бұдан әрі - Тараптар), 2001 жылғы 15 желтоқсандағы Қазақстан Республикасының Үкіметі мен Қырғыз Республикасының Үкіметі арасындағы шекаралық өкілдердің қызметі туралы келісімнің </w:t>
      </w:r>
      <w:r>
        <w:rPr>
          <w:rFonts w:ascii="Times New Roman"/>
          <w:b w:val="false"/>
          <w:i w:val="false"/>
          <w:color w:val="000000"/>
          <w:sz w:val="28"/>
        </w:rPr>
        <w:t>2-бабына</w:t>
      </w:r>
      <w:r>
        <w:rPr>
          <w:rFonts w:ascii="Times New Roman"/>
          <w:b w:val="false"/>
          <w:i w:val="false"/>
          <w:color w:val="000000"/>
          <w:sz w:val="28"/>
        </w:rPr>
        <w:t xml:space="preserve"> сәйкес шекара өкілдері қызметінің мынадай мемлекеттік шекара учаскелерін айқындауға келісті:</w:t>
      </w:r>
    </w:p>
    <w:p>
      <w:pPr>
        <w:spacing w:after="0"/>
        <w:ind w:left="0"/>
        <w:jc w:val="both"/>
      </w:pPr>
      <w:r>
        <w:rPr>
          <w:rFonts w:ascii="Times New Roman"/>
          <w:b w:val="false"/>
          <w:i w:val="false"/>
          <w:color w:val="000000"/>
          <w:sz w:val="28"/>
        </w:rPr>
        <w:t>
      Қазақстан Республикасының тарапынан:</w:t>
      </w:r>
    </w:p>
    <w:p>
      <w:pPr>
        <w:spacing w:after="0"/>
        <w:ind w:left="0"/>
        <w:jc w:val="both"/>
      </w:pPr>
      <w:r>
        <w:rPr>
          <w:rFonts w:ascii="Times New Roman"/>
          <w:b w:val="false"/>
          <w:i w:val="false"/>
          <w:color w:val="000000"/>
          <w:sz w:val="28"/>
        </w:rPr>
        <w:t>
      Алматы учаскесі бойынша - 6995 (7228) белгіден (Қазақстан Республикасының, Қырғыз Республикасының және Қытай Халық Республикасының мемлекеттік шекараларының түйісу нүктесі) [геодезиялық координаттармен 42° 12' 36.4” с.е. және 80° 10’ 31.1” ш.б.] № 36 (5664) шекара белгісіне (Қастек белесі) [геодезиялық координаттармен 42° 56’ 23.8" с.е. және 75° 49' 26.8" ш.б.] дейін;</w:t>
      </w:r>
    </w:p>
    <w:p>
      <w:pPr>
        <w:spacing w:after="0"/>
        <w:ind w:left="0"/>
        <w:jc w:val="both"/>
      </w:pPr>
      <w:r>
        <w:rPr>
          <w:rFonts w:ascii="Times New Roman"/>
          <w:b w:val="false"/>
          <w:i w:val="false"/>
          <w:color w:val="000000"/>
          <w:sz w:val="28"/>
        </w:rPr>
        <w:t>
      Қордай учаскесі бойынша - № 36 (5664) шекара белгісінен (Қастек белесі) [геодезиялық координаттармен 42° 56' 23.8" с.е. және 75° 49' 26.8" ш.б.] № 158 (4476) шекара белгісіне [геодезиялық координаттармен 42° 49' 21.8" с.е және 73° 30' 41.4" ш.б.] дейін;</w:t>
      </w:r>
    </w:p>
    <w:p>
      <w:pPr>
        <w:spacing w:after="0"/>
        <w:ind w:left="0"/>
        <w:jc w:val="both"/>
      </w:pPr>
      <w:r>
        <w:rPr>
          <w:rFonts w:ascii="Times New Roman"/>
          <w:b w:val="false"/>
          <w:i w:val="false"/>
          <w:color w:val="000000"/>
          <w:sz w:val="28"/>
        </w:rPr>
        <w:t>
      Тараз учаскесі бойынша - № 158 (4476) шекара белгісінен [геодезиялық координаттармен 42° 49' 21.8" с.е және 73° 30' 41.4" ш.б.] 4131 (8060) белгісіне дейін (Қазақстан Республикасының, Қырғыз Республикасының және Өзбекстан Республикасының мемлекеттік шекараларының түйісу нүктесі) [геодезиялық координаттармен 42° 15' 48.6" с.е. және 70° 56' 42.0" ш.б.];</w:t>
      </w:r>
    </w:p>
    <w:p>
      <w:pPr>
        <w:spacing w:after="0"/>
        <w:ind w:left="0"/>
        <w:jc w:val="both"/>
      </w:pPr>
      <w:r>
        <w:rPr>
          <w:rFonts w:ascii="Times New Roman"/>
          <w:b w:val="false"/>
          <w:i w:val="false"/>
          <w:color w:val="000000"/>
          <w:sz w:val="28"/>
        </w:rPr>
        <w:t>
      Қырғыз Республикасының тарапынан:</w:t>
      </w:r>
    </w:p>
    <w:p>
      <w:pPr>
        <w:spacing w:after="0"/>
        <w:ind w:left="0"/>
        <w:jc w:val="both"/>
      </w:pPr>
      <w:r>
        <w:rPr>
          <w:rFonts w:ascii="Times New Roman"/>
          <w:b w:val="false"/>
          <w:i w:val="false"/>
          <w:color w:val="000000"/>
          <w:sz w:val="28"/>
        </w:rPr>
        <w:t>
      Ыстықкөл учаскесі бойынша - 6995 (7228) белгісінен (Қырғыз Республикасының, Қазақстан Республикасының және Қытай Халық Республикасының мемлекеттік шекараларының түйісу нүктесі) [геодезиялық координаттармен 42° 12' 36.4" с.е. және 80° 10' 31.1" ш.б.] 4642 (5280) белгісіне [геодезиялық координаттармен 42° 54' 56.5" с.е. және 77° 13' 23.1" ш.б.] дейін;</w:t>
      </w:r>
    </w:p>
    <w:p>
      <w:pPr>
        <w:spacing w:after="0"/>
        <w:ind w:left="0"/>
        <w:jc w:val="both"/>
      </w:pPr>
      <w:r>
        <w:rPr>
          <w:rFonts w:ascii="Times New Roman"/>
          <w:b w:val="false"/>
          <w:i w:val="false"/>
          <w:color w:val="000000"/>
          <w:sz w:val="28"/>
        </w:rPr>
        <w:t>
      Шу учаскесі бойынша - 4642 (5280) белгісінен [геодезиялық координаттармен 42° 54' 56.5" с.е. және 77° 13' 23.1" ш.б.] 4315 (9676) белгісі бар геодезиялық пунктіне [геодезиялық координаттармен 42° 25' 28.6" с.е. және 73° 30’ 22.8" ш.б.] дейін;</w:t>
      </w:r>
    </w:p>
    <w:p>
      <w:pPr>
        <w:spacing w:after="0"/>
        <w:ind w:left="0"/>
        <w:jc w:val="both"/>
      </w:pPr>
      <w:r>
        <w:rPr>
          <w:rFonts w:ascii="Times New Roman"/>
          <w:b w:val="false"/>
          <w:i w:val="false"/>
          <w:color w:val="000000"/>
          <w:sz w:val="28"/>
        </w:rPr>
        <w:t>
      Талас учаскесі бойынша - 4315 (9676) белгісі бар геодезиялық пунктінен [геодезиялық координаттармен 42° 25' 28.6" с.е. және 73° 30' 22.8" ш.б.] 4131 (8060) белгісіне дейін (Қазақстан Республикасының, Қырғыз Республикасының және Өзбекстан Республикасының мемлекеттік шекараларының түйісу нүктесі) [геодезиялық координаттармен 42° 15' 48.6" с.е. және 70° 56' 42.0" ш.б.].</w:t>
      </w:r>
    </w:p>
    <w:bookmarkStart w:name="z2" w:id="2"/>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рәсімдердің орындалуы туралы Тараптардың жазбаша хабарламасының соңғысы дипломатиялық арналар арқылы алынған күнінен бастап күшіне енеді және 2001 жылғы 15 желтоқсандағы Қазақстан Республикасының Үкіметі мен Қырғыз Республикасының Үкіметі арасындағы шекаралық өкілдердің қызметі туралы келісіммен бір мезгілде қолданысын тоқтатады.</w:t>
      </w:r>
    </w:p>
    <w:bookmarkEnd w:id="2"/>
    <w:bookmarkStart w:name="z3" w:id="3"/>
    <w:p>
      <w:pPr>
        <w:spacing w:after="0"/>
        <w:ind w:left="0"/>
        <w:jc w:val="both"/>
      </w:pPr>
      <w:r>
        <w:rPr>
          <w:rFonts w:ascii="Times New Roman"/>
          <w:b w:val="false"/>
          <w:i w:val="false"/>
          <w:color w:val="000000"/>
          <w:sz w:val="28"/>
        </w:rPr>
        <w:t>
      2019 жылғы 20 мамырда Бішкек қаласында әрқайсысы қазақ, қырғыз және орыс тілдерінде екі данада жасалды әрі барлық мәтін тең түпнұсқалы болып табылады.</w:t>
      </w:r>
    </w:p>
    <w:bookmarkEnd w:id="3"/>
    <w:bookmarkStart w:name="z4" w:id="4"/>
    <w:p>
      <w:pPr>
        <w:spacing w:after="0"/>
        <w:ind w:left="0"/>
        <w:jc w:val="both"/>
      </w:pPr>
      <w:r>
        <w:rPr>
          <w:rFonts w:ascii="Times New Roman"/>
          <w:b w:val="false"/>
          <w:i w:val="false"/>
          <w:color w:val="000000"/>
          <w:sz w:val="28"/>
        </w:rPr>
        <w:t>
      Мәтіндерде алшақтықтар болған жағдайда, Тараптар орыс тіліндегі мәтінге жүгінеді.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