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fbe6" w14:textId="122f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2002 жылғы 7 қазандағы Ұжымдық қауіпсіздік туралы шарт Ұйымының Жарғысына өзгерістер енгізу туралы төртінші хаттаманы ратификациялау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2024 жылғы 5 қаңтардағы № 53-VIII ҚРЗ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жылғы 7 қазандағы Ұжымдық қауіпсіздік туралы шарт Ұйымының </w:t>
      </w:r>
      <w:r>
        <w:rPr>
          <w:rFonts w:ascii="Times New Roman"/>
          <w:b w:val="false"/>
          <w:i w:val="false"/>
          <w:color w:val="000000"/>
          <w:sz w:val="28"/>
        </w:rPr>
        <w:t>Жарғысына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 2022 жылғы 26 тамызда жасалған төртінші </w:t>
      </w:r>
      <w:r>
        <w:rPr>
          <w:rFonts w:ascii="Times New Roman"/>
          <w:b w:val="false"/>
          <w:i w:val="false"/>
          <w:color w:val="000000"/>
          <w:sz w:val="28"/>
        </w:rPr>
        <w:t>хаттама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ратификациялансын.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Бейресми аударма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2002 жылғы 7 қазандағы Ұжымдық қауіпсіздік туралы шарт Ұйымының</w:t>
      </w:r>
      <w:r>
        <w:br/>
      </w:r>
      <w:r>
        <w:rPr>
          <w:rFonts w:ascii="Times New Roman"/>
          <w:b/>
          <w:i w:val="false"/>
          <w:color w:val="000000"/>
        </w:rPr>
        <w:t>Жарғысына өзгерістер енгізу туралы ТӨРТІНШІ ХАТТАМА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Бұдан әрі Тараптар деп аталатын Ұжымдық қауіпсіздік туралы шарт Ұйымына мүше мемлекеттер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2002 жылғы 7 қазандағы Ұжымдық қауіпсіздік туралы шарт Ұйымы Жарғысының (бұдан әрі - Жарғы)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төмендегілер туралы уағдаласты: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Жарғыға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Жарғының </w:t>
      </w:r>
      <w:r>
        <w:rPr>
          <w:rFonts w:ascii="Times New Roman"/>
          <w:b w:val="false"/>
          <w:i w:val="false"/>
          <w:color w:val="000000"/>
          <w:sz w:val="28"/>
        </w:rPr>
        <w:t>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абзацы "ақпараттық қауіпсіздік," деген сөздерден кейін "биологиялық қауіпсіздік," деген сөздермен толықтырылсын;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Жарғының </w:t>
      </w:r>
      <w:r>
        <w:rPr>
          <w:rFonts w:ascii="Times New Roman"/>
          <w:b w:val="false"/>
          <w:i w:val="false"/>
          <w:color w:val="000000"/>
          <w:sz w:val="28"/>
        </w:rPr>
        <w:t>17-бабының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мазмұндағы екінші сөйлеммен толықт</w:t>
      </w:r>
      <w:r>
        <w:rPr>
          <w:rFonts w:ascii="Times New Roman"/>
          <w:b w:val="false"/>
          <w:i w:val="false"/>
          <w:color w:val="000000"/>
          <w:sz w:val="28"/>
        </w:rPr>
        <w:t>ырылсын: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"Бас хатшының өкілеттіктерін мерзімінен бұрын тоқтату туралы шешімді СІМК-нің ұсынуы бойынша Кеңес қабылдайды.".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Хаттама Жарғының </w:t>
      </w:r>
      <w:r>
        <w:rPr>
          <w:rFonts w:ascii="Times New Roman"/>
          <w:b w:val="false"/>
          <w:i w:val="false"/>
          <w:color w:val="000000"/>
          <w:sz w:val="28"/>
        </w:rPr>
        <w:t>26-бабында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күшіне енеді.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"26" тамызда_____ қаласында орыс тілінде бір төлнұсқа данада жасалды. Төлнұсқа данасы Ұжымдық қауіпсіздік туралы шарт Ұйымының Хатшылығында сақталады, ол осы Хаттамаға қол қойған әрбір Тарапқа оның куәландырылған көшірмесін жібереді.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Армения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Қырғыз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Беларусь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Ресей Федерациясы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Тәжікстан Республикасы 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Ұжымдық қауіпсіздік туралы шарт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Ұйымы Хатшылығының мөрі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Көшірмесі дұрыс: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ҰҚШҰ Хатшылығының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Заң бөлімінің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______________К.Голуб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жылғы 26 тамызда жасалған 2002 жылғы 7 қазандағы Ұжымдық қауіпсіздік туралы шарт Ұйымының Жарғысына өзгерістер енгізу туралы төртінші хаттаманың қазақ тіліндегі көшірмесінің дұрыстығын куәландырамын.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Сыртқы істер министрінің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